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1308" w14:textId="77777777" w:rsidR="0057360F" w:rsidRDefault="00FF40E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Moon Rooster/ David and Phillis Gershator</w:t>
      </w:r>
      <w:r w:rsidR="00BE744E">
        <w:rPr>
          <w:rFonts w:asciiTheme="minorHAnsi" w:hAnsiTheme="minorHAnsi" w:cstheme="minorHAnsi"/>
          <w:sz w:val="32"/>
          <w:szCs w:val="32"/>
          <w:u w:val="single"/>
        </w:rPr>
        <w:t xml:space="preserve">  </w:t>
      </w:r>
    </w:p>
    <w:p w14:paraId="1A251551" w14:textId="7FA91206"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3F4F7F">
        <w:rPr>
          <w:rFonts w:asciiTheme="minorHAnsi" w:hAnsiTheme="minorHAnsi"/>
          <w:sz w:val="32"/>
        </w:rPr>
        <w:t>5</w:t>
      </w:r>
      <w:r w:rsidR="003F4F7F">
        <w:rPr>
          <w:rFonts w:asciiTheme="minorHAnsi" w:hAnsiTheme="minorHAnsi" w:cstheme="minorHAnsi"/>
          <w:sz w:val="32"/>
          <w:szCs w:val="32"/>
        </w:rPr>
        <w:t xml:space="preserve">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3F4F7F">
        <w:rPr>
          <w:rFonts w:asciiTheme="minorHAnsi" w:hAnsiTheme="minorHAnsi" w:cstheme="minorHAnsi"/>
          <w:sz w:val="24"/>
          <w:szCs w:val="24"/>
        </w:rPr>
        <w:t>one-</w:t>
      </w:r>
      <w:r w:rsidR="00093A75" w:rsidRPr="00457D5F">
        <w:rPr>
          <w:rFonts w:asciiTheme="minorHAnsi" w:hAnsiTheme="minorHAnsi" w:cstheme="minorHAnsi"/>
          <w:sz w:val="24"/>
          <w:szCs w:val="24"/>
        </w:rPr>
        <w:t>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w:t>
      </w:r>
      <w:r w:rsidR="003F4F7F">
        <w:rPr>
          <w:rFonts w:asciiTheme="minorHAnsi" w:hAnsiTheme="minorHAnsi" w:cstheme="minorHAnsi"/>
          <w:sz w:val="24"/>
          <w:szCs w:val="24"/>
        </w:rPr>
        <w:t>session</w:t>
      </w:r>
      <w:r w:rsidR="00B474EF" w:rsidRPr="00457D5F">
        <w:rPr>
          <w:rFonts w:asciiTheme="minorHAnsi" w:hAnsiTheme="minorHAnsi" w:cstheme="minorHAnsi"/>
          <w:sz w:val="24"/>
          <w:szCs w:val="24"/>
        </w:rPr>
        <w:t>)</w:t>
      </w:r>
    </w:p>
    <w:p w14:paraId="36891FBA" w14:textId="45E5D732" w:rsidR="005818BC" w:rsidRPr="00350806" w:rsidRDefault="00FF40E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w:t>
      </w:r>
      <w:r w:rsidR="001F1840">
        <w:rPr>
          <w:rFonts w:asciiTheme="minorHAnsi" w:hAnsiTheme="minorHAnsi" w:cstheme="minorHAnsi"/>
          <w:sz w:val="32"/>
          <w:szCs w:val="32"/>
          <w:u w:val="single"/>
        </w:rPr>
        <w:t>Core</w:t>
      </w:r>
      <w:r w:rsidR="008101BC">
        <w:rPr>
          <w:rFonts w:asciiTheme="minorHAnsi" w:hAnsiTheme="minorHAnsi" w:cstheme="minorHAnsi"/>
          <w:sz w:val="32"/>
          <w:szCs w:val="32"/>
          <w:u w:val="single"/>
        </w:rPr>
        <w:t xml:space="preserve"> grade-level</w:t>
      </w:r>
      <w:r w:rsidR="001F1840">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sidR="001F1840">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50806">
        <w:rPr>
          <w:rFonts w:asciiTheme="minorHAnsi" w:hAnsiTheme="minorHAnsi" w:cstheme="minorHAnsi"/>
          <w:sz w:val="32"/>
          <w:szCs w:val="32"/>
          <w:u w:val="single"/>
        </w:rPr>
        <w:t>:</w:t>
      </w:r>
      <w:r w:rsidR="00350806">
        <w:rPr>
          <w:rFonts w:asciiTheme="minorHAnsi" w:hAnsiTheme="minorHAnsi" w:cstheme="minorHAnsi"/>
          <w:sz w:val="32"/>
          <w:szCs w:val="32"/>
        </w:rPr>
        <w:t xml:space="preserve"> R</w:t>
      </w:r>
      <w:r w:rsidR="00C373CB" w:rsidRPr="00C373CB">
        <w:rPr>
          <w:rFonts w:asciiTheme="minorHAnsi" w:hAnsiTheme="minorHAnsi" w:cstheme="minorHAnsi"/>
          <w:sz w:val="32"/>
          <w:szCs w:val="32"/>
        </w:rPr>
        <w:t>L</w:t>
      </w:r>
      <w:r w:rsidR="00350806">
        <w:rPr>
          <w:rFonts w:asciiTheme="minorHAnsi" w:hAnsiTheme="minorHAnsi" w:cstheme="minorHAnsi"/>
          <w:sz w:val="32"/>
          <w:szCs w:val="32"/>
        </w:rPr>
        <w:t>.</w:t>
      </w:r>
      <w:r w:rsidR="00A61966">
        <w:rPr>
          <w:rFonts w:asciiTheme="minorHAnsi" w:hAnsiTheme="minorHAnsi" w:cstheme="minorHAnsi"/>
          <w:sz w:val="32"/>
          <w:szCs w:val="32"/>
        </w:rPr>
        <w:t>1.1</w:t>
      </w:r>
      <w:r w:rsidR="00032025">
        <w:rPr>
          <w:rFonts w:asciiTheme="minorHAnsi" w:hAnsiTheme="minorHAnsi" w:cstheme="minorHAnsi"/>
          <w:sz w:val="32"/>
          <w:szCs w:val="32"/>
        </w:rPr>
        <w:t xml:space="preserve">, </w:t>
      </w:r>
      <w:r w:rsidR="00350806">
        <w:rPr>
          <w:rFonts w:asciiTheme="minorHAnsi" w:hAnsiTheme="minorHAnsi" w:cstheme="minorHAnsi"/>
          <w:sz w:val="32"/>
          <w:szCs w:val="32"/>
        </w:rPr>
        <w:t>R</w:t>
      </w:r>
      <w:r w:rsidR="00032025" w:rsidRPr="00C373CB">
        <w:rPr>
          <w:rFonts w:asciiTheme="minorHAnsi" w:hAnsiTheme="minorHAnsi" w:cstheme="minorHAnsi"/>
          <w:sz w:val="32"/>
          <w:szCs w:val="32"/>
        </w:rPr>
        <w:t>L</w:t>
      </w:r>
      <w:r w:rsidR="00350806">
        <w:rPr>
          <w:rFonts w:asciiTheme="minorHAnsi" w:hAnsiTheme="minorHAnsi" w:cstheme="minorHAnsi"/>
          <w:sz w:val="32"/>
          <w:szCs w:val="32"/>
        </w:rPr>
        <w:t>.</w:t>
      </w:r>
      <w:r w:rsidR="00032025">
        <w:rPr>
          <w:rFonts w:asciiTheme="minorHAnsi" w:hAnsiTheme="minorHAnsi" w:cstheme="minorHAnsi"/>
          <w:sz w:val="32"/>
          <w:szCs w:val="32"/>
        </w:rPr>
        <w:t xml:space="preserve">1.2, </w:t>
      </w:r>
      <w:r w:rsidR="00350806">
        <w:rPr>
          <w:rFonts w:asciiTheme="minorHAnsi" w:hAnsiTheme="minorHAnsi" w:cstheme="minorHAnsi"/>
          <w:sz w:val="32"/>
          <w:szCs w:val="32"/>
        </w:rPr>
        <w:t>R</w:t>
      </w:r>
      <w:r w:rsidR="00032025" w:rsidRPr="00C373CB">
        <w:rPr>
          <w:rFonts w:asciiTheme="minorHAnsi" w:hAnsiTheme="minorHAnsi" w:cstheme="minorHAnsi"/>
          <w:sz w:val="32"/>
          <w:szCs w:val="32"/>
        </w:rPr>
        <w:t>L</w:t>
      </w:r>
      <w:r w:rsidR="00350806">
        <w:rPr>
          <w:rFonts w:asciiTheme="minorHAnsi" w:hAnsiTheme="minorHAnsi" w:cstheme="minorHAnsi"/>
          <w:sz w:val="32"/>
          <w:szCs w:val="32"/>
        </w:rPr>
        <w:t>.</w:t>
      </w:r>
      <w:r w:rsidR="00032025">
        <w:rPr>
          <w:rFonts w:asciiTheme="minorHAnsi" w:hAnsiTheme="minorHAnsi" w:cstheme="minorHAnsi"/>
          <w:sz w:val="32"/>
          <w:szCs w:val="32"/>
        </w:rPr>
        <w:t>1.3</w:t>
      </w:r>
      <w:r w:rsidR="00A37779">
        <w:rPr>
          <w:rFonts w:asciiTheme="minorHAnsi" w:hAnsiTheme="minorHAnsi" w:cstheme="minorHAnsi"/>
          <w:sz w:val="32"/>
          <w:szCs w:val="32"/>
        </w:rPr>
        <w:t xml:space="preserve">, </w:t>
      </w:r>
      <w:r w:rsidR="00350806">
        <w:rPr>
          <w:rFonts w:asciiTheme="minorHAnsi" w:hAnsiTheme="minorHAnsi" w:cstheme="minorHAnsi"/>
          <w:sz w:val="32"/>
          <w:szCs w:val="32"/>
        </w:rPr>
        <w:t>R</w:t>
      </w:r>
      <w:r w:rsidR="00A37779" w:rsidRPr="00C373CB">
        <w:rPr>
          <w:rFonts w:asciiTheme="minorHAnsi" w:hAnsiTheme="minorHAnsi" w:cstheme="minorHAnsi"/>
          <w:sz w:val="32"/>
          <w:szCs w:val="32"/>
        </w:rPr>
        <w:t>L</w:t>
      </w:r>
      <w:r w:rsidR="00350806">
        <w:rPr>
          <w:rFonts w:asciiTheme="minorHAnsi" w:hAnsiTheme="minorHAnsi" w:cstheme="minorHAnsi"/>
          <w:sz w:val="32"/>
          <w:szCs w:val="32"/>
        </w:rPr>
        <w:t>.</w:t>
      </w:r>
      <w:r w:rsidR="00A37779">
        <w:rPr>
          <w:rFonts w:asciiTheme="minorHAnsi" w:hAnsiTheme="minorHAnsi" w:cstheme="minorHAnsi"/>
          <w:sz w:val="32"/>
          <w:szCs w:val="32"/>
        </w:rPr>
        <w:t>1.4</w:t>
      </w:r>
      <w:r w:rsidR="00032025">
        <w:rPr>
          <w:rFonts w:asciiTheme="minorHAnsi" w:hAnsiTheme="minorHAnsi" w:cstheme="minorHAnsi"/>
          <w:sz w:val="32"/>
          <w:szCs w:val="32"/>
        </w:rPr>
        <w:t xml:space="preserve">, </w:t>
      </w:r>
      <w:r w:rsidR="00350806">
        <w:rPr>
          <w:rFonts w:asciiTheme="minorHAnsi" w:hAnsiTheme="minorHAnsi" w:cstheme="minorHAnsi"/>
          <w:sz w:val="32"/>
          <w:szCs w:val="32"/>
        </w:rPr>
        <w:t>R</w:t>
      </w:r>
      <w:r w:rsidR="00032025" w:rsidRPr="00C373CB">
        <w:rPr>
          <w:rFonts w:asciiTheme="minorHAnsi" w:hAnsiTheme="minorHAnsi" w:cstheme="minorHAnsi"/>
          <w:sz w:val="32"/>
          <w:szCs w:val="32"/>
        </w:rPr>
        <w:t>L</w:t>
      </w:r>
      <w:r w:rsidR="00350806">
        <w:rPr>
          <w:rFonts w:asciiTheme="minorHAnsi" w:hAnsiTheme="minorHAnsi" w:cstheme="minorHAnsi"/>
          <w:sz w:val="32"/>
          <w:szCs w:val="32"/>
        </w:rPr>
        <w:t>.</w:t>
      </w:r>
      <w:r w:rsidR="00032025">
        <w:rPr>
          <w:rFonts w:asciiTheme="minorHAnsi" w:hAnsiTheme="minorHAnsi" w:cstheme="minorHAnsi"/>
          <w:sz w:val="32"/>
          <w:szCs w:val="32"/>
        </w:rPr>
        <w:t>1.10</w:t>
      </w:r>
      <w:r w:rsidR="00350806">
        <w:rPr>
          <w:rFonts w:asciiTheme="minorHAnsi" w:hAnsiTheme="minorHAnsi" w:cstheme="minorHAnsi"/>
          <w:sz w:val="32"/>
          <w:szCs w:val="32"/>
        </w:rPr>
        <w:t>; W.1.2, W.1.8;</w:t>
      </w:r>
      <w:r w:rsidR="00DE579C">
        <w:rPr>
          <w:rFonts w:asciiTheme="minorHAnsi" w:hAnsiTheme="minorHAnsi" w:cstheme="minorHAnsi"/>
          <w:sz w:val="32"/>
          <w:szCs w:val="32"/>
        </w:rPr>
        <w:t xml:space="preserve"> </w:t>
      </w:r>
      <w:r w:rsidR="00032025">
        <w:rPr>
          <w:rFonts w:asciiTheme="minorHAnsi" w:hAnsiTheme="minorHAnsi" w:cstheme="minorHAnsi"/>
          <w:sz w:val="32"/>
          <w:szCs w:val="32"/>
        </w:rPr>
        <w:t xml:space="preserve">SL.1.2, </w:t>
      </w:r>
      <w:r w:rsidR="00DE579C">
        <w:rPr>
          <w:rFonts w:asciiTheme="minorHAnsi" w:hAnsiTheme="minorHAnsi" w:cstheme="minorHAnsi"/>
          <w:sz w:val="32"/>
          <w:szCs w:val="32"/>
        </w:rPr>
        <w:t>SL.1.4</w:t>
      </w:r>
      <w:r w:rsidR="00032025">
        <w:rPr>
          <w:rFonts w:asciiTheme="minorHAnsi" w:hAnsiTheme="minorHAnsi" w:cstheme="minorHAnsi"/>
          <w:sz w:val="32"/>
          <w:szCs w:val="32"/>
        </w:rPr>
        <w:t>, SL.1.5</w:t>
      </w:r>
      <w:r w:rsidR="00350806">
        <w:rPr>
          <w:rFonts w:asciiTheme="minorHAnsi" w:hAnsiTheme="minorHAnsi" w:cstheme="minorHAnsi"/>
          <w:sz w:val="32"/>
          <w:szCs w:val="32"/>
        </w:rPr>
        <w:t xml:space="preserve">; L.1.1, </w:t>
      </w:r>
      <w:r w:rsidR="00DE579C">
        <w:rPr>
          <w:rFonts w:asciiTheme="minorHAnsi" w:hAnsiTheme="minorHAnsi" w:cstheme="minorHAnsi"/>
          <w:sz w:val="32"/>
          <w:szCs w:val="32"/>
        </w:rPr>
        <w:t>L.1.4</w:t>
      </w:r>
    </w:p>
    <w:p w14:paraId="4592FB10"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2B65C25" w14:textId="77777777" w:rsidR="0057360F" w:rsidRDefault="0067332F"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 story </w:t>
      </w:r>
      <w:r w:rsidR="003F4F7F">
        <w:rPr>
          <w:rFonts w:asciiTheme="minorHAnsi" w:hAnsiTheme="minorHAnsi" w:cstheme="minorHAnsi"/>
          <w:sz w:val="24"/>
          <w:szCs w:val="24"/>
        </w:rPr>
        <w:t xml:space="preserve">read aloud </w:t>
      </w:r>
      <w:r>
        <w:rPr>
          <w:rFonts w:asciiTheme="minorHAnsi" w:hAnsiTheme="minorHAnsi" w:cstheme="minorHAnsi"/>
          <w:sz w:val="24"/>
          <w:szCs w:val="24"/>
        </w:rPr>
        <w:t xml:space="preserve">and use literacy skills (reading, writing, discussion and listening) </w:t>
      </w:r>
      <w:r w:rsidR="00141405">
        <w:rPr>
          <w:rFonts w:asciiTheme="minorHAnsi" w:hAnsiTheme="minorHAnsi" w:cstheme="minorHAnsi"/>
          <w:sz w:val="24"/>
          <w:szCs w:val="24"/>
        </w:rPr>
        <w:t xml:space="preserve">determine a main idea of the story and </w:t>
      </w:r>
      <w:r>
        <w:rPr>
          <w:rFonts w:asciiTheme="minorHAnsi" w:hAnsiTheme="minorHAnsi" w:cstheme="minorHAnsi"/>
          <w:sz w:val="24"/>
          <w:szCs w:val="24"/>
        </w:rPr>
        <w:t>to begin to wonder about the phases of the moon.</w:t>
      </w:r>
    </w:p>
    <w:p w14:paraId="18F9CE4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26B8E00" w14:textId="77777777" w:rsidR="008101BC" w:rsidRPr="00274ECB" w:rsidRDefault="0095234C" w:rsidP="00274ECB">
      <w:pPr>
        <w:spacing w:after="0" w:line="360" w:lineRule="auto"/>
        <w:contextualSpacing/>
        <w:rPr>
          <w:rFonts w:asciiTheme="minorHAnsi" w:hAnsiTheme="minorHAnsi" w:cstheme="minorHAnsi"/>
          <w:b/>
          <w:sz w:val="24"/>
          <w:szCs w:val="24"/>
        </w:rPr>
      </w:pPr>
      <w:r w:rsidRPr="00274ECB">
        <w:rPr>
          <w:rFonts w:asciiTheme="minorHAnsi" w:hAnsiTheme="minorHAnsi" w:cstheme="minorHAnsi"/>
          <w:b/>
          <w:sz w:val="24"/>
          <w:szCs w:val="24"/>
        </w:rPr>
        <w:t xml:space="preserve">Before </w:t>
      </w:r>
      <w:r w:rsidR="008101BC" w:rsidRPr="00274ECB">
        <w:rPr>
          <w:rFonts w:asciiTheme="minorHAnsi" w:hAnsiTheme="minorHAnsi" w:cstheme="minorHAnsi"/>
          <w:b/>
          <w:sz w:val="24"/>
          <w:szCs w:val="24"/>
        </w:rPr>
        <w:t>the Lesson</w:t>
      </w:r>
    </w:p>
    <w:p w14:paraId="33337AC8" w14:textId="77777777" w:rsidR="00875DB0" w:rsidRPr="00274ECB" w:rsidRDefault="001F1840" w:rsidP="00274ECB">
      <w:pPr>
        <w:pStyle w:val="ListParagraph"/>
        <w:numPr>
          <w:ilvl w:val="0"/>
          <w:numId w:val="13"/>
        </w:numPr>
        <w:spacing w:after="0" w:line="360" w:lineRule="auto"/>
        <w:rPr>
          <w:rFonts w:asciiTheme="minorHAnsi" w:hAnsiTheme="minorHAnsi" w:cstheme="minorHAnsi"/>
          <w:color w:val="000000" w:themeColor="text1"/>
          <w:sz w:val="24"/>
          <w:szCs w:val="24"/>
        </w:rPr>
      </w:pPr>
      <w:r w:rsidRPr="00274ECB">
        <w:rPr>
          <w:rFonts w:asciiTheme="minorHAnsi" w:hAnsiTheme="minorHAnsi" w:cstheme="minorHAnsi"/>
          <w:sz w:val="24"/>
          <w:szCs w:val="24"/>
        </w:rPr>
        <w:t xml:space="preserve">Read the Big Ideas and </w:t>
      </w:r>
      <w:r w:rsidR="007C5C7E" w:rsidRPr="00274ECB">
        <w:rPr>
          <w:rFonts w:asciiTheme="minorHAnsi" w:hAnsiTheme="minorHAnsi" w:cstheme="minorHAnsi"/>
          <w:sz w:val="24"/>
          <w:szCs w:val="24"/>
        </w:rPr>
        <w:t xml:space="preserve">Key Understandings </w:t>
      </w:r>
      <w:r w:rsidR="00FB2380" w:rsidRPr="00274ECB">
        <w:rPr>
          <w:rFonts w:asciiTheme="minorHAnsi" w:hAnsiTheme="minorHAnsi" w:cstheme="minorHAnsi"/>
          <w:sz w:val="24"/>
          <w:szCs w:val="24"/>
        </w:rPr>
        <w:t>and the</w:t>
      </w:r>
      <w:r w:rsidRPr="00274ECB">
        <w:rPr>
          <w:rFonts w:asciiTheme="minorHAnsi" w:hAnsiTheme="minorHAnsi" w:cstheme="minorHAnsi"/>
          <w:sz w:val="24"/>
          <w:szCs w:val="24"/>
        </w:rPr>
        <w:t xml:space="preserve"> </w:t>
      </w:r>
      <w:r w:rsidR="007C5C7E" w:rsidRPr="00274ECB">
        <w:rPr>
          <w:rFonts w:asciiTheme="minorHAnsi" w:hAnsiTheme="minorHAnsi" w:cstheme="minorHAnsi"/>
          <w:sz w:val="24"/>
          <w:szCs w:val="24"/>
        </w:rPr>
        <w:t>S</w:t>
      </w:r>
      <w:r w:rsidR="00841C15" w:rsidRPr="00274ECB">
        <w:rPr>
          <w:rFonts w:asciiTheme="minorHAnsi" w:hAnsiTheme="minorHAnsi" w:cstheme="minorHAnsi"/>
          <w:sz w:val="24"/>
          <w:szCs w:val="24"/>
        </w:rPr>
        <w:t>ynopsis</w:t>
      </w:r>
      <w:r w:rsidR="008101BC" w:rsidRPr="00274ECB">
        <w:rPr>
          <w:rFonts w:asciiTheme="minorHAnsi" w:hAnsiTheme="minorHAnsi" w:cstheme="minorHAnsi"/>
          <w:sz w:val="24"/>
          <w:szCs w:val="24"/>
        </w:rPr>
        <w:t xml:space="preserve"> below</w:t>
      </w:r>
      <w:r w:rsidR="0093474C" w:rsidRPr="00274ECB">
        <w:rPr>
          <w:rFonts w:asciiTheme="minorHAnsi" w:hAnsiTheme="minorHAnsi" w:cstheme="minorHAnsi"/>
          <w:sz w:val="24"/>
          <w:szCs w:val="24"/>
        </w:rPr>
        <w:t xml:space="preserve">.  </w:t>
      </w:r>
      <w:r w:rsidR="0093474C" w:rsidRPr="00274ECB">
        <w:rPr>
          <w:rFonts w:asciiTheme="minorHAnsi" w:hAnsiTheme="minorHAnsi" w:cstheme="minorHAnsi"/>
          <w:b/>
          <w:sz w:val="24"/>
          <w:szCs w:val="24"/>
        </w:rPr>
        <w:t>Please do not read this to the students</w:t>
      </w:r>
      <w:r w:rsidR="00101696" w:rsidRPr="00274ECB">
        <w:rPr>
          <w:rFonts w:asciiTheme="minorHAnsi" w:hAnsiTheme="minorHAnsi" w:cstheme="minorHAnsi"/>
          <w:sz w:val="24"/>
          <w:szCs w:val="24"/>
        </w:rPr>
        <w:t xml:space="preserve">.  </w:t>
      </w:r>
      <w:r w:rsidR="00101696" w:rsidRPr="00274ECB">
        <w:rPr>
          <w:rFonts w:asciiTheme="minorHAnsi" w:hAnsiTheme="minorHAnsi" w:cstheme="minorHAnsi"/>
          <w:color w:val="000000" w:themeColor="text1"/>
          <w:sz w:val="24"/>
          <w:szCs w:val="24"/>
        </w:rPr>
        <w:t xml:space="preserve">This is a </w:t>
      </w:r>
      <w:r w:rsidR="00457D5F" w:rsidRPr="00274ECB">
        <w:rPr>
          <w:rFonts w:asciiTheme="minorHAnsi" w:hAnsiTheme="minorHAnsi" w:cstheme="minorHAnsi"/>
          <w:color w:val="000000" w:themeColor="text1"/>
          <w:sz w:val="24"/>
          <w:szCs w:val="24"/>
        </w:rPr>
        <w:t>description</w:t>
      </w:r>
      <w:r w:rsidR="00101696" w:rsidRPr="00274ECB">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58FA09E5" w14:textId="77777777" w:rsidR="00D96F8F" w:rsidRPr="00274ECB" w:rsidRDefault="0067332F" w:rsidP="00274ECB">
      <w:pPr>
        <w:spacing w:after="0" w:line="360" w:lineRule="auto"/>
        <w:ind w:firstLine="720"/>
        <w:contextualSpacing/>
        <w:rPr>
          <w:rFonts w:asciiTheme="minorHAnsi" w:hAnsiTheme="minorHAnsi" w:cstheme="minorHAnsi"/>
          <w:sz w:val="24"/>
          <w:szCs w:val="24"/>
        </w:rPr>
      </w:pPr>
      <w:r w:rsidRPr="00274ECB">
        <w:rPr>
          <w:rFonts w:asciiTheme="minorHAnsi" w:hAnsiTheme="minorHAnsi" w:cstheme="minorHAnsi"/>
          <w:sz w:val="24"/>
          <w:szCs w:val="24"/>
          <w:u w:val="single"/>
        </w:rPr>
        <w:t>Focusing Question</w:t>
      </w:r>
      <w:r w:rsidR="008B6C8F" w:rsidRPr="00274ECB">
        <w:rPr>
          <w:rFonts w:asciiTheme="minorHAnsi" w:hAnsiTheme="minorHAnsi" w:cstheme="minorHAnsi"/>
          <w:sz w:val="24"/>
          <w:szCs w:val="24"/>
        </w:rPr>
        <w:t xml:space="preserve">:  </w:t>
      </w:r>
    </w:p>
    <w:p w14:paraId="0B5A7BB9" w14:textId="1CEA35D9" w:rsidR="0067332F" w:rsidRPr="00274ECB" w:rsidRDefault="00FF40EB" w:rsidP="00274ECB">
      <w:pPr>
        <w:spacing w:after="0" w:line="360" w:lineRule="auto"/>
        <w:ind w:left="720"/>
        <w:contextualSpacing/>
        <w:rPr>
          <w:rFonts w:asciiTheme="minorHAnsi" w:hAnsiTheme="minorHAnsi" w:cstheme="minorHAnsi"/>
          <w:sz w:val="24"/>
          <w:szCs w:val="24"/>
        </w:rPr>
      </w:pPr>
      <w:r w:rsidRPr="00274ECB">
        <w:rPr>
          <w:sz w:val="24"/>
          <w:szCs w:val="24"/>
        </w:rPr>
        <w:t xml:space="preserve">Why does the </w:t>
      </w:r>
      <w:r w:rsidR="003C6C1C" w:rsidRPr="00274ECB">
        <w:rPr>
          <w:sz w:val="24"/>
          <w:szCs w:val="24"/>
        </w:rPr>
        <w:t>Moon Rooster</w:t>
      </w:r>
      <w:r w:rsidRPr="00274ECB">
        <w:rPr>
          <w:sz w:val="24"/>
          <w:szCs w:val="24"/>
        </w:rPr>
        <w:t xml:space="preserve"> think his crowing brings up the moon? </w:t>
      </w:r>
      <w:r w:rsidR="00034EFA">
        <w:rPr>
          <w:sz w:val="24"/>
          <w:szCs w:val="24"/>
        </w:rPr>
        <w:t>One key takeaway is that he thinks this b</w:t>
      </w:r>
      <w:r w:rsidRPr="00274ECB">
        <w:rPr>
          <w:sz w:val="24"/>
          <w:szCs w:val="24"/>
        </w:rPr>
        <w:t xml:space="preserve">ecause </w:t>
      </w:r>
      <w:r w:rsidR="00ED2275" w:rsidRPr="00274ECB">
        <w:rPr>
          <w:sz w:val="24"/>
          <w:szCs w:val="24"/>
        </w:rPr>
        <w:t xml:space="preserve">the moon </w:t>
      </w:r>
      <w:r w:rsidRPr="00274ECB">
        <w:rPr>
          <w:sz w:val="24"/>
          <w:szCs w:val="24"/>
        </w:rPr>
        <w:t>gets bigger when he crows and gets</w:t>
      </w:r>
      <w:r w:rsidR="00EE6966" w:rsidRPr="00274ECB">
        <w:rPr>
          <w:sz w:val="24"/>
          <w:szCs w:val="24"/>
        </w:rPr>
        <w:t xml:space="preserve"> smaller or doesn’t appear at all when he stops. </w:t>
      </w:r>
    </w:p>
    <w:p w14:paraId="29492068" w14:textId="7FD9E591" w:rsidR="001F1840" w:rsidRPr="00274ECB" w:rsidRDefault="00284F3A" w:rsidP="00274ECB">
      <w:pPr>
        <w:spacing w:after="0" w:line="360" w:lineRule="auto"/>
        <w:ind w:left="360" w:hanging="720"/>
        <w:contextualSpacing/>
        <w:rPr>
          <w:rFonts w:asciiTheme="minorHAnsi" w:hAnsiTheme="minorHAnsi" w:cstheme="minorHAnsi"/>
          <w:sz w:val="24"/>
          <w:szCs w:val="24"/>
          <w:u w:val="single"/>
        </w:rPr>
      </w:pPr>
      <w:r w:rsidRPr="00274ECB">
        <w:rPr>
          <w:rFonts w:asciiTheme="minorHAnsi" w:hAnsiTheme="minorHAnsi" w:cstheme="minorHAnsi"/>
          <w:sz w:val="24"/>
          <w:szCs w:val="24"/>
        </w:rPr>
        <w:t xml:space="preserve">      </w:t>
      </w:r>
      <w:r w:rsidR="00274ECB">
        <w:rPr>
          <w:rFonts w:asciiTheme="minorHAnsi" w:hAnsiTheme="minorHAnsi" w:cstheme="minorHAnsi"/>
          <w:sz w:val="24"/>
          <w:szCs w:val="24"/>
        </w:rPr>
        <w:tab/>
      </w:r>
      <w:r w:rsidR="00274ECB">
        <w:rPr>
          <w:rFonts w:asciiTheme="minorHAnsi" w:hAnsiTheme="minorHAnsi" w:cstheme="minorHAnsi"/>
          <w:sz w:val="24"/>
          <w:szCs w:val="24"/>
        </w:rPr>
        <w:tab/>
      </w:r>
      <w:r w:rsidRPr="00274ECB">
        <w:rPr>
          <w:rFonts w:asciiTheme="minorHAnsi" w:hAnsiTheme="minorHAnsi" w:cstheme="minorHAnsi"/>
          <w:sz w:val="24"/>
          <w:szCs w:val="24"/>
          <w:u w:val="single"/>
        </w:rPr>
        <w:t xml:space="preserve"> </w:t>
      </w:r>
      <w:r w:rsidR="001F1840" w:rsidRPr="00274ECB">
        <w:rPr>
          <w:rFonts w:asciiTheme="minorHAnsi" w:hAnsiTheme="minorHAnsi" w:cstheme="minorHAnsi"/>
          <w:sz w:val="24"/>
          <w:szCs w:val="24"/>
          <w:u w:val="single"/>
        </w:rPr>
        <w:t>Synopsis</w:t>
      </w:r>
      <w:r w:rsidRPr="00274ECB">
        <w:rPr>
          <w:rFonts w:asciiTheme="minorHAnsi" w:hAnsiTheme="minorHAnsi" w:cstheme="minorHAnsi"/>
          <w:sz w:val="24"/>
          <w:szCs w:val="24"/>
          <w:u w:val="single"/>
        </w:rPr>
        <w:t>:</w:t>
      </w:r>
    </w:p>
    <w:p w14:paraId="756CF218" w14:textId="3A57365C" w:rsidR="0057360F" w:rsidRPr="00274ECB" w:rsidRDefault="0067332F" w:rsidP="00274ECB">
      <w:pPr>
        <w:spacing w:after="0" w:line="360" w:lineRule="auto"/>
        <w:ind w:left="720" w:hanging="720"/>
        <w:contextualSpacing/>
        <w:rPr>
          <w:rFonts w:asciiTheme="minorHAnsi" w:hAnsiTheme="minorHAnsi" w:cstheme="minorHAnsi"/>
          <w:sz w:val="24"/>
          <w:szCs w:val="24"/>
          <w:highlight w:val="lightGray"/>
        </w:rPr>
      </w:pPr>
      <w:r w:rsidRPr="00274ECB">
        <w:rPr>
          <w:rFonts w:asciiTheme="minorHAnsi" w:hAnsiTheme="minorHAnsi" w:cstheme="minorHAnsi"/>
          <w:sz w:val="24"/>
          <w:szCs w:val="24"/>
        </w:rPr>
        <w:tab/>
        <w:t xml:space="preserve">Moon </w:t>
      </w:r>
      <w:r w:rsidR="008448BA" w:rsidRPr="00274ECB">
        <w:rPr>
          <w:rFonts w:asciiTheme="minorHAnsi" w:hAnsiTheme="minorHAnsi" w:cstheme="minorHAnsi"/>
          <w:sz w:val="24"/>
          <w:szCs w:val="24"/>
        </w:rPr>
        <w:t>R</w:t>
      </w:r>
      <w:r w:rsidRPr="00274ECB">
        <w:rPr>
          <w:rFonts w:asciiTheme="minorHAnsi" w:hAnsiTheme="minorHAnsi" w:cstheme="minorHAnsi"/>
          <w:sz w:val="24"/>
          <w:szCs w:val="24"/>
        </w:rPr>
        <w:t>ooster notices that the sky is dark and realizes there is no one to help it come up.  He then takes on the task of cockadoodledooing each night</w:t>
      </w:r>
      <w:r w:rsidR="008448BA" w:rsidRPr="00274ECB">
        <w:rPr>
          <w:rFonts w:asciiTheme="minorHAnsi" w:hAnsiTheme="minorHAnsi" w:cstheme="minorHAnsi"/>
          <w:sz w:val="24"/>
          <w:szCs w:val="24"/>
        </w:rPr>
        <w:t xml:space="preserve"> to raise the moon</w:t>
      </w:r>
      <w:r w:rsidRPr="00274ECB">
        <w:rPr>
          <w:rFonts w:asciiTheme="minorHAnsi" w:hAnsiTheme="minorHAnsi" w:cstheme="minorHAnsi"/>
          <w:sz w:val="24"/>
          <w:szCs w:val="24"/>
        </w:rPr>
        <w:t>, much to the irritation of the humans around him who ca</w:t>
      </w:r>
      <w:r w:rsidR="002E759B" w:rsidRPr="00274ECB">
        <w:rPr>
          <w:rFonts w:asciiTheme="minorHAnsi" w:hAnsiTheme="minorHAnsi" w:cstheme="minorHAnsi"/>
          <w:sz w:val="24"/>
          <w:szCs w:val="24"/>
        </w:rPr>
        <w:t xml:space="preserve">nnot sleep </w:t>
      </w:r>
      <w:r w:rsidR="002E759B" w:rsidRPr="00274ECB">
        <w:rPr>
          <w:rFonts w:asciiTheme="minorHAnsi" w:hAnsiTheme="minorHAnsi" w:cstheme="minorHAnsi"/>
          <w:sz w:val="24"/>
          <w:szCs w:val="24"/>
        </w:rPr>
        <w:lastRenderedPageBreak/>
        <w:t xml:space="preserve">because of his noise.  Moon </w:t>
      </w:r>
      <w:r w:rsidR="003C6C1C" w:rsidRPr="00274ECB">
        <w:rPr>
          <w:rFonts w:asciiTheme="minorHAnsi" w:hAnsiTheme="minorHAnsi" w:cstheme="minorHAnsi"/>
          <w:sz w:val="24"/>
          <w:szCs w:val="24"/>
        </w:rPr>
        <w:t xml:space="preserve">Rooster </w:t>
      </w:r>
      <w:r w:rsidR="002E759B" w:rsidRPr="00274ECB">
        <w:rPr>
          <w:rFonts w:asciiTheme="minorHAnsi" w:hAnsiTheme="minorHAnsi" w:cstheme="minorHAnsi"/>
          <w:sz w:val="24"/>
          <w:szCs w:val="24"/>
        </w:rPr>
        <w:t xml:space="preserve">observes </w:t>
      </w:r>
      <w:r w:rsidR="00F10DE5" w:rsidRPr="00274ECB">
        <w:rPr>
          <w:rFonts w:asciiTheme="minorHAnsi" w:hAnsiTheme="minorHAnsi" w:cstheme="minorHAnsi"/>
          <w:sz w:val="24"/>
          <w:szCs w:val="24"/>
        </w:rPr>
        <w:t xml:space="preserve">that </w:t>
      </w:r>
      <w:r w:rsidR="002E759B" w:rsidRPr="00274ECB">
        <w:rPr>
          <w:rFonts w:asciiTheme="minorHAnsi" w:hAnsiTheme="minorHAnsi" w:cstheme="minorHAnsi"/>
          <w:sz w:val="24"/>
          <w:szCs w:val="24"/>
        </w:rPr>
        <w:t>the moon takes on different shapes on different nights</w:t>
      </w:r>
      <w:r w:rsidR="00F10DE5" w:rsidRPr="00274ECB">
        <w:rPr>
          <w:rFonts w:asciiTheme="minorHAnsi" w:hAnsiTheme="minorHAnsi" w:cstheme="minorHAnsi"/>
          <w:sz w:val="24"/>
          <w:szCs w:val="24"/>
        </w:rPr>
        <w:t>. It seems to get larger when he crows and gradually disappear when he is unable to fulfill his duties</w:t>
      </w:r>
      <w:r w:rsidR="002E759B" w:rsidRPr="00274ECB">
        <w:rPr>
          <w:rFonts w:asciiTheme="minorHAnsi" w:hAnsiTheme="minorHAnsi" w:cstheme="minorHAnsi"/>
          <w:sz w:val="24"/>
          <w:szCs w:val="24"/>
        </w:rPr>
        <w:t>.</w:t>
      </w:r>
    </w:p>
    <w:p w14:paraId="6F908B63" w14:textId="77777777" w:rsidR="00317539" w:rsidRPr="00274ECB" w:rsidRDefault="00317539" w:rsidP="00274ECB">
      <w:pPr>
        <w:pStyle w:val="ListParagraph"/>
        <w:numPr>
          <w:ilvl w:val="0"/>
          <w:numId w:val="13"/>
        </w:numPr>
        <w:spacing w:after="0" w:line="360" w:lineRule="auto"/>
        <w:rPr>
          <w:rFonts w:asciiTheme="minorHAnsi" w:hAnsiTheme="minorHAnsi" w:cstheme="minorHAnsi"/>
          <w:i/>
          <w:sz w:val="24"/>
          <w:szCs w:val="24"/>
        </w:rPr>
      </w:pPr>
      <w:r w:rsidRPr="00274ECB">
        <w:rPr>
          <w:rFonts w:asciiTheme="minorHAnsi" w:hAnsiTheme="minorHAnsi" w:cstheme="minorHAnsi"/>
          <w:sz w:val="24"/>
          <w:szCs w:val="24"/>
        </w:rPr>
        <w:t xml:space="preserve">Go to the </w:t>
      </w:r>
      <w:r w:rsidR="00457D5F" w:rsidRPr="00274ECB">
        <w:rPr>
          <w:rFonts w:asciiTheme="minorHAnsi" w:hAnsiTheme="minorHAnsi" w:cstheme="minorHAnsi"/>
          <w:sz w:val="24"/>
          <w:szCs w:val="24"/>
        </w:rPr>
        <w:t>last page</w:t>
      </w:r>
      <w:r w:rsidRPr="00274ECB">
        <w:rPr>
          <w:rFonts w:asciiTheme="minorHAnsi" w:hAnsiTheme="minorHAnsi" w:cstheme="minorHAnsi"/>
          <w:sz w:val="24"/>
          <w:szCs w:val="24"/>
        </w:rPr>
        <w:t xml:space="preserve"> of the lesson and review “What Makes this </w:t>
      </w:r>
      <w:r w:rsidR="003A0823" w:rsidRPr="00274ECB">
        <w:rPr>
          <w:rFonts w:asciiTheme="minorHAnsi" w:hAnsiTheme="minorHAnsi" w:cstheme="minorHAnsi"/>
          <w:sz w:val="24"/>
          <w:szCs w:val="24"/>
        </w:rPr>
        <w:t>Read-Aloud</w:t>
      </w:r>
      <w:r w:rsidRPr="00274ECB">
        <w:rPr>
          <w:rFonts w:asciiTheme="minorHAnsi" w:hAnsiTheme="minorHAnsi" w:cstheme="minorHAnsi"/>
          <w:sz w:val="24"/>
          <w:szCs w:val="24"/>
        </w:rPr>
        <w:t xml:space="preserve"> Complex</w:t>
      </w:r>
      <w:r w:rsidR="008D142B" w:rsidRPr="00274ECB">
        <w:rPr>
          <w:rFonts w:asciiTheme="minorHAnsi" w:hAnsiTheme="minorHAnsi" w:cstheme="minorHAnsi"/>
          <w:sz w:val="24"/>
          <w:szCs w:val="24"/>
        </w:rPr>
        <w:t>.</w:t>
      </w:r>
      <w:r w:rsidRPr="00274ECB">
        <w:rPr>
          <w:rFonts w:asciiTheme="minorHAnsi" w:hAnsiTheme="minorHAnsi" w:cstheme="minorHAnsi"/>
          <w:sz w:val="24"/>
          <w:szCs w:val="24"/>
        </w:rPr>
        <w:t>” This was creat</w:t>
      </w:r>
      <w:r w:rsidR="008D142B" w:rsidRPr="00274ECB">
        <w:rPr>
          <w:rFonts w:asciiTheme="minorHAnsi" w:hAnsiTheme="minorHAnsi" w:cstheme="minorHAnsi"/>
          <w:sz w:val="24"/>
          <w:szCs w:val="24"/>
        </w:rPr>
        <w:t xml:space="preserve">ed for you as part of the lesson </w:t>
      </w:r>
      <w:r w:rsidRPr="00274ECB">
        <w:rPr>
          <w:rFonts w:asciiTheme="minorHAnsi" w:hAnsiTheme="minorHAnsi" w:cstheme="minorHAnsi"/>
          <w:sz w:val="24"/>
          <w:szCs w:val="24"/>
        </w:rPr>
        <w:t>and will give</w:t>
      </w:r>
      <w:r w:rsidR="008D142B" w:rsidRPr="00274ECB">
        <w:rPr>
          <w:rFonts w:asciiTheme="minorHAnsi" w:hAnsiTheme="minorHAnsi" w:cstheme="minorHAnsi"/>
          <w:sz w:val="24"/>
          <w:szCs w:val="24"/>
        </w:rPr>
        <w:t xml:space="preserve"> you guidance about </w:t>
      </w:r>
      <w:r w:rsidR="00402B6A" w:rsidRPr="00274ECB">
        <w:rPr>
          <w:rFonts w:asciiTheme="minorHAnsi" w:hAnsiTheme="minorHAnsi" w:cstheme="minorHAnsi"/>
          <w:sz w:val="24"/>
          <w:szCs w:val="24"/>
        </w:rPr>
        <w:t xml:space="preserve">what </w:t>
      </w:r>
      <w:r w:rsidR="008D142B" w:rsidRPr="00274ECB">
        <w:rPr>
          <w:rFonts w:asciiTheme="minorHAnsi" w:hAnsiTheme="minorHAnsi" w:cstheme="minorHAnsi"/>
          <w:sz w:val="24"/>
          <w:szCs w:val="24"/>
        </w:rPr>
        <w:t xml:space="preserve">the lesson writers </w:t>
      </w:r>
      <w:r w:rsidRPr="00274ECB">
        <w:rPr>
          <w:rFonts w:asciiTheme="minorHAnsi" w:hAnsiTheme="minorHAnsi" w:cstheme="minorHAnsi"/>
          <w:sz w:val="24"/>
          <w:szCs w:val="24"/>
        </w:rPr>
        <w:t xml:space="preserve">saw </w:t>
      </w:r>
      <w:r w:rsidR="008D142B" w:rsidRPr="00274ECB">
        <w:rPr>
          <w:rFonts w:asciiTheme="minorHAnsi" w:hAnsiTheme="minorHAnsi" w:cstheme="minorHAnsi"/>
          <w:sz w:val="24"/>
          <w:szCs w:val="24"/>
        </w:rPr>
        <w:t xml:space="preserve">as the sources of </w:t>
      </w:r>
      <w:r w:rsidR="00457D5F" w:rsidRPr="00274ECB">
        <w:rPr>
          <w:rFonts w:asciiTheme="minorHAnsi" w:hAnsiTheme="minorHAnsi" w:cstheme="minorHAnsi"/>
          <w:sz w:val="24"/>
          <w:szCs w:val="24"/>
        </w:rPr>
        <w:t xml:space="preserve">complexity </w:t>
      </w:r>
      <w:r w:rsidR="008D142B" w:rsidRPr="00274ECB">
        <w:rPr>
          <w:rFonts w:asciiTheme="minorHAnsi" w:hAnsiTheme="minorHAnsi" w:cstheme="minorHAnsi"/>
          <w:sz w:val="24"/>
          <w:szCs w:val="24"/>
        </w:rPr>
        <w:t xml:space="preserve">or </w:t>
      </w:r>
      <w:r w:rsidR="00457D5F" w:rsidRPr="00274ECB">
        <w:rPr>
          <w:rFonts w:asciiTheme="minorHAnsi" w:hAnsiTheme="minorHAnsi" w:cstheme="minorHAnsi"/>
          <w:sz w:val="24"/>
          <w:szCs w:val="24"/>
        </w:rPr>
        <w:t>key access points</w:t>
      </w:r>
      <w:r w:rsidR="00402B6A" w:rsidRPr="00274ECB">
        <w:rPr>
          <w:rFonts w:asciiTheme="minorHAnsi" w:hAnsiTheme="minorHAnsi" w:cstheme="minorHAnsi"/>
          <w:sz w:val="24"/>
          <w:szCs w:val="24"/>
        </w:rPr>
        <w:t xml:space="preserve"> for this </w:t>
      </w:r>
      <w:r w:rsidRPr="00274ECB">
        <w:rPr>
          <w:rFonts w:asciiTheme="minorHAnsi" w:hAnsiTheme="minorHAnsi" w:cstheme="minorHAnsi"/>
          <w:sz w:val="24"/>
          <w:szCs w:val="24"/>
        </w:rPr>
        <w:t xml:space="preserve">book. You will of course evaluate </w:t>
      </w:r>
      <w:r w:rsidR="008D142B" w:rsidRPr="00274ECB">
        <w:rPr>
          <w:rFonts w:asciiTheme="minorHAnsi" w:hAnsiTheme="minorHAnsi" w:cstheme="minorHAnsi"/>
          <w:sz w:val="24"/>
          <w:szCs w:val="24"/>
        </w:rPr>
        <w:t xml:space="preserve">text </w:t>
      </w:r>
      <w:r w:rsidRPr="00274ECB">
        <w:rPr>
          <w:rFonts w:asciiTheme="minorHAnsi" w:hAnsiTheme="minorHAnsi" w:cstheme="minorHAnsi"/>
          <w:sz w:val="24"/>
          <w:szCs w:val="24"/>
        </w:rPr>
        <w:t>complexity with your own students in mind, and make adjustments to the lesson pacing and even the suggested activities and questions.</w:t>
      </w:r>
    </w:p>
    <w:p w14:paraId="17403ACC" w14:textId="2CCD11D7" w:rsidR="000C1F21" w:rsidRDefault="000C1F21" w:rsidP="00274ECB">
      <w:pPr>
        <w:pStyle w:val="ListParagraph"/>
        <w:numPr>
          <w:ilvl w:val="0"/>
          <w:numId w:val="13"/>
        </w:numPr>
        <w:spacing w:after="0" w:line="360" w:lineRule="auto"/>
        <w:rPr>
          <w:rFonts w:asciiTheme="minorHAnsi" w:hAnsiTheme="minorHAnsi" w:cstheme="minorHAnsi"/>
          <w:i/>
          <w:sz w:val="24"/>
          <w:szCs w:val="24"/>
        </w:rPr>
      </w:pPr>
      <w:r w:rsidRPr="00274ECB">
        <w:rPr>
          <w:rFonts w:asciiTheme="minorHAnsi" w:hAnsiTheme="minorHAnsi" w:cstheme="minorHAnsi"/>
          <w:sz w:val="24"/>
          <w:szCs w:val="24"/>
        </w:rPr>
        <w:t xml:space="preserve">Read </w:t>
      </w:r>
      <w:r w:rsidR="00B00CD0" w:rsidRPr="00274ECB">
        <w:rPr>
          <w:rFonts w:asciiTheme="minorHAnsi" w:hAnsiTheme="minorHAnsi" w:cstheme="minorHAnsi"/>
          <w:sz w:val="24"/>
          <w:szCs w:val="24"/>
        </w:rPr>
        <w:t xml:space="preserve">the </w:t>
      </w:r>
      <w:r w:rsidRPr="00274ECB">
        <w:rPr>
          <w:rFonts w:asciiTheme="minorHAnsi" w:hAnsiTheme="minorHAnsi" w:cstheme="minorHAnsi"/>
          <w:sz w:val="24"/>
          <w:szCs w:val="24"/>
        </w:rPr>
        <w:t xml:space="preserve">entire </w:t>
      </w:r>
      <w:r w:rsidR="00B00CD0" w:rsidRPr="00274ECB">
        <w:rPr>
          <w:rFonts w:asciiTheme="minorHAnsi" w:hAnsiTheme="minorHAnsi" w:cstheme="minorHAnsi"/>
          <w:sz w:val="24"/>
          <w:szCs w:val="24"/>
        </w:rPr>
        <w:t>book</w:t>
      </w:r>
      <w:r w:rsidRPr="00274ECB">
        <w:rPr>
          <w:rFonts w:asciiTheme="minorHAnsi" w:hAnsiTheme="minorHAnsi" w:cstheme="minorHAnsi"/>
          <w:sz w:val="24"/>
          <w:szCs w:val="24"/>
        </w:rPr>
        <w:t xml:space="preserve">, adding your own insights to the understandings identified.  Also note the stopping points for the text-inspired </w:t>
      </w:r>
      <w:r w:rsidR="00B00CD0" w:rsidRPr="00274ECB">
        <w:rPr>
          <w:rFonts w:asciiTheme="minorHAnsi" w:hAnsiTheme="minorHAnsi" w:cstheme="minorHAnsi"/>
          <w:sz w:val="24"/>
          <w:szCs w:val="24"/>
        </w:rPr>
        <w:t>q</w:t>
      </w:r>
      <w:r w:rsidRPr="00274ECB">
        <w:rPr>
          <w:rFonts w:asciiTheme="minorHAnsi" w:hAnsiTheme="minorHAnsi" w:cstheme="minorHAnsi"/>
          <w:sz w:val="24"/>
          <w:szCs w:val="24"/>
        </w:rPr>
        <w:t xml:space="preserve">uestions and </w:t>
      </w:r>
      <w:r w:rsidR="00B00CD0" w:rsidRPr="00274ECB">
        <w:rPr>
          <w:rFonts w:asciiTheme="minorHAnsi" w:hAnsiTheme="minorHAnsi" w:cstheme="minorHAnsi"/>
          <w:sz w:val="24"/>
          <w:szCs w:val="24"/>
        </w:rPr>
        <w:t>a</w:t>
      </w:r>
      <w:r w:rsidRPr="00274ECB">
        <w:rPr>
          <w:rFonts w:asciiTheme="minorHAnsi" w:hAnsiTheme="minorHAnsi" w:cstheme="minorHAnsi"/>
          <w:sz w:val="24"/>
          <w:szCs w:val="24"/>
        </w:rPr>
        <w:t xml:space="preserve">ctivities. </w:t>
      </w:r>
      <w:r w:rsidRPr="00274ECB">
        <w:rPr>
          <w:rFonts w:asciiTheme="minorHAnsi" w:hAnsiTheme="minorHAnsi" w:cstheme="minorHAnsi"/>
          <w:i/>
          <w:sz w:val="24"/>
          <w:szCs w:val="24"/>
        </w:rPr>
        <w:t>Hint: you may want to copy the questions</w:t>
      </w:r>
      <w:r w:rsidR="008448BA" w:rsidRPr="00274ECB">
        <w:rPr>
          <w:rFonts w:asciiTheme="minorHAnsi" w:hAnsiTheme="minorHAnsi" w:cstheme="minorHAnsi"/>
          <w:i/>
          <w:sz w:val="24"/>
          <w:szCs w:val="24"/>
        </w:rPr>
        <w:t>,</w:t>
      </w:r>
      <w:r w:rsidR="00B00CD0" w:rsidRPr="00274ECB">
        <w:rPr>
          <w:rFonts w:asciiTheme="minorHAnsi" w:hAnsiTheme="minorHAnsi" w:cstheme="minorHAnsi"/>
          <w:i/>
          <w:sz w:val="24"/>
          <w:szCs w:val="24"/>
        </w:rPr>
        <w:t xml:space="preserve"> vocabulary words</w:t>
      </w:r>
      <w:r w:rsidR="008448BA" w:rsidRPr="00274ECB">
        <w:rPr>
          <w:rFonts w:asciiTheme="minorHAnsi" w:hAnsiTheme="minorHAnsi" w:cstheme="minorHAnsi"/>
          <w:i/>
          <w:sz w:val="24"/>
          <w:szCs w:val="24"/>
        </w:rPr>
        <w:t>,</w:t>
      </w:r>
      <w:r w:rsidR="00B00CD0" w:rsidRPr="00274ECB">
        <w:rPr>
          <w:rFonts w:asciiTheme="minorHAnsi" w:hAnsiTheme="minorHAnsi" w:cstheme="minorHAnsi"/>
          <w:i/>
          <w:sz w:val="24"/>
          <w:szCs w:val="24"/>
        </w:rPr>
        <w:t xml:space="preserve"> and activities</w:t>
      </w:r>
      <w:r w:rsidRPr="00274ECB">
        <w:rPr>
          <w:rFonts w:asciiTheme="minorHAnsi" w:hAnsiTheme="minorHAnsi" w:cstheme="minorHAnsi"/>
          <w:i/>
          <w:sz w:val="24"/>
          <w:szCs w:val="24"/>
        </w:rPr>
        <w:t xml:space="preserve"> over onto sticky notes so they can be stuck to the right pages for each day’s questions and vocabulary work.</w:t>
      </w:r>
    </w:p>
    <w:p w14:paraId="7550D8B8" w14:textId="7E5713CB" w:rsidR="00034EFA" w:rsidRPr="004D4CFD" w:rsidRDefault="00034EFA" w:rsidP="00034EFA">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Moon Rooster</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523241A4" w14:textId="77777777" w:rsidR="00034EFA" w:rsidRPr="00274ECB" w:rsidRDefault="00034EFA" w:rsidP="00034EFA">
      <w:pPr>
        <w:pStyle w:val="ListParagraph"/>
        <w:spacing w:after="0" w:line="360" w:lineRule="auto"/>
        <w:ind w:left="360"/>
        <w:rPr>
          <w:rFonts w:asciiTheme="minorHAnsi" w:hAnsiTheme="minorHAnsi" w:cstheme="minorHAnsi"/>
          <w:i/>
          <w:sz w:val="24"/>
          <w:szCs w:val="24"/>
        </w:rPr>
      </w:pPr>
    </w:p>
    <w:p w14:paraId="699211C5" w14:textId="77777777" w:rsidR="006024C7" w:rsidRDefault="006024C7" w:rsidP="006024C7">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6F5F5BD" w14:textId="77777777" w:rsidR="00034EFA" w:rsidRPr="00AB1D8B" w:rsidRDefault="00034EFA" w:rsidP="00034EFA">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4E143FA" w14:textId="77777777" w:rsidR="00034EFA" w:rsidRPr="00AB1D8B" w:rsidRDefault="00034EFA" w:rsidP="00034EFA">
      <w:pPr>
        <w:spacing w:after="0" w:line="240" w:lineRule="auto"/>
        <w:rPr>
          <w:i/>
          <w:sz w:val="24"/>
          <w:szCs w:val="24"/>
        </w:rPr>
      </w:pPr>
    </w:p>
    <w:p w14:paraId="60F9B273" w14:textId="77777777" w:rsidR="00034EFA" w:rsidRPr="00630357" w:rsidRDefault="00034EFA" w:rsidP="00034EFA">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63FBD71" w14:textId="77777777" w:rsidR="00034EFA" w:rsidRPr="00630357" w:rsidRDefault="00034EFA" w:rsidP="00034EFA">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65385D2" w14:textId="77777777" w:rsidR="00034EFA" w:rsidRPr="00630357" w:rsidRDefault="00034EFA" w:rsidP="00034EFA">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161C51E5" w14:textId="77777777" w:rsidR="000C1F21" w:rsidRPr="000C1F21" w:rsidRDefault="000C1F21" w:rsidP="000C1F21">
      <w:pPr>
        <w:spacing w:after="0" w:line="360" w:lineRule="auto"/>
        <w:rPr>
          <w:rFonts w:asciiTheme="minorHAnsi" w:hAnsiTheme="minorHAnsi" w:cstheme="minorHAnsi"/>
          <w:sz w:val="24"/>
          <w:szCs w:val="24"/>
        </w:rPr>
      </w:pPr>
    </w:p>
    <w:p w14:paraId="577E70FE"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8C19FF5" w14:textId="77777777" w:rsidR="0085291B" w:rsidRPr="006938D2" w:rsidRDefault="0085291B" w:rsidP="006938D2">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458355FB" w14:textId="77777777">
        <w:trPr>
          <w:trHeight w:val="147"/>
        </w:trPr>
        <w:tc>
          <w:tcPr>
            <w:tcW w:w="6449" w:type="dxa"/>
          </w:tcPr>
          <w:p w14:paraId="2722521F"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AB53A1D"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D572DFD" w14:textId="77777777">
        <w:trPr>
          <w:trHeight w:val="147"/>
        </w:trPr>
        <w:tc>
          <w:tcPr>
            <w:tcW w:w="6449" w:type="dxa"/>
          </w:tcPr>
          <w:p w14:paraId="5A866A27" w14:textId="77777777" w:rsidR="006B0EFD" w:rsidRPr="00BE0E4F" w:rsidRDefault="002F6E5E" w:rsidP="00177848">
            <w:pPr>
              <w:spacing w:after="0" w:line="240" w:lineRule="auto"/>
              <w:rPr>
                <w:b/>
                <w:sz w:val="24"/>
                <w:szCs w:val="24"/>
              </w:rPr>
            </w:pPr>
            <w:r w:rsidRPr="00BE0E4F">
              <w:rPr>
                <w:b/>
                <w:sz w:val="24"/>
                <w:szCs w:val="24"/>
              </w:rPr>
              <w:t>FIRST READING:</w:t>
            </w:r>
          </w:p>
          <w:p w14:paraId="71A3508D" w14:textId="77777777" w:rsidR="00A50ADA" w:rsidRPr="00BE0E4F" w:rsidRDefault="0085291B" w:rsidP="008C7D7F">
            <w:pPr>
              <w:spacing w:after="0" w:line="240" w:lineRule="auto"/>
              <w:ind w:left="720"/>
              <w:rPr>
                <w:i/>
                <w:sz w:val="24"/>
                <w:szCs w:val="24"/>
              </w:rPr>
            </w:pPr>
            <w:r w:rsidRPr="00BE0E4F">
              <w:rPr>
                <w:i/>
                <w:sz w:val="24"/>
                <w:szCs w:val="24"/>
              </w:rPr>
              <w:t>Read aloud the entire book</w:t>
            </w:r>
            <w:r w:rsidR="001D01FC" w:rsidRPr="00BE0E4F">
              <w:rPr>
                <w:i/>
                <w:sz w:val="24"/>
                <w:szCs w:val="24"/>
              </w:rPr>
              <w:t xml:space="preserve"> </w:t>
            </w:r>
            <w:r w:rsidRPr="00BE0E4F">
              <w:rPr>
                <w:i/>
                <w:sz w:val="24"/>
                <w:szCs w:val="24"/>
              </w:rPr>
              <w:t>with minimal interruptions.</w:t>
            </w:r>
            <w:r w:rsidR="002F6E5E" w:rsidRPr="00BE0E4F">
              <w:rPr>
                <w:i/>
                <w:sz w:val="24"/>
                <w:szCs w:val="24"/>
              </w:rPr>
              <w:t xml:space="preserve"> Stop to provide word meanings or clarify only when you know the majority of your students will be confused.</w:t>
            </w:r>
            <w:r w:rsidR="00A50ADA" w:rsidRPr="00BE0E4F">
              <w:rPr>
                <w:i/>
                <w:sz w:val="24"/>
                <w:szCs w:val="24"/>
              </w:rPr>
              <w:t xml:space="preserve"> Make sure that the students can enjoy the illustrations.</w:t>
            </w:r>
          </w:p>
          <w:p w14:paraId="21563121" w14:textId="77777777" w:rsidR="00A50ADA" w:rsidRDefault="00A50ADA" w:rsidP="008C7D7F">
            <w:pPr>
              <w:spacing w:after="0" w:line="240" w:lineRule="auto"/>
              <w:ind w:left="720"/>
              <w:rPr>
                <w:sz w:val="24"/>
                <w:szCs w:val="24"/>
              </w:rPr>
            </w:pPr>
          </w:p>
          <w:p w14:paraId="02A774DE" w14:textId="77777777" w:rsidR="00A50ADA" w:rsidRDefault="00A50ADA" w:rsidP="00A50ADA">
            <w:pPr>
              <w:spacing w:after="0" w:line="240" w:lineRule="auto"/>
              <w:ind w:left="720"/>
              <w:jc w:val="both"/>
              <w:rPr>
                <w:sz w:val="24"/>
                <w:szCs w:val="24"/>
              </w:rPr>
            </w:pPr>
          </w:p>
          <w:p w14:paraId="6D3B0CC3" w14:textId="77777777" w:rsidR="005818BC" w:rsidRDefault="00A50ADA" w:rsidP="00A50ADA">
            <w:pPr>
              <w:spacing w:after="0" w:line="240" w:lineRule="auto"/>
              <w:ind w:left="720" w:hanging="720"/>
              <w:jc w:val="both"/>
              <w:rPr>
                <w:sz w:val="24"/>
                <w:szCs w:val="24"/>
              </w:rPr>
            </w:pPr>
            <w:r>
              <w:rPr>
                <w:sz w:val="24"/>
                <w:szCs w:val="24"/>
              </w:rPr>
              <w:t xml:space="preserve">             </w:t>
            </w:r>
            <w:r w:rsidR="001D01FC">
              <w:rPr>
                <w:sz w:val="24"/>
                <w:szCs w:val="24"/>
              </w:rPr>
              <w:t xml:space="preserve"> </w:t>
            </w:r>
            <w:r w:rsidR="00117CE6">
              <w:rPr>
                <w:sz w:val="24"/>
                <w:szCs w:val="24"/>
              </w:rPr>
              <w:t xml:space="preserve">Sing the song at the end several times until students develop some fluency.  Encourage them to have fun and sound and look like a rooster with the “cockadoodledo”.  </w:t>
            </w:r>
          </w:p>
          <w:p w14:paraId="0D6583D0" w14:textId="77777777" w:rsidR="0085291B" w:rsidRPr="00CD6B7F" w:rsidRDefault="0085291B" w:rsidP="0057360F">
            <w:pPr>
              <w:spacing w:after="0" w:line="240" w:lineRule="auto"/>
              <w:rPr>
                <w:sz w:val="24"/>
                <w:szCs w:val="24"/>
              </w:rPr>
            </w:pPr>
          </w:p>
        </w:tc>
        <w:tc>
          <w:tcPr>
            <w:tcW w:w="6449" w:type="dxa"/>
          </w:tcPr>
          <w:p w14:paraId="0A7E8D6B" w14:textId="77777777" w:rsidR="00CD6B7F" w:rsidRDefault="00CD6B7F" w:rsidP="003C1ABD">
            <w:pPr>
              <w:spacing w:after="0" w:line="240" w:lineRule="auto"/>
              <w:rPr>
                <w:sz w:val="24"/>
                <w:szCs w:val="24"/>
              </w:rPr>
            </w:pPr>
          </w:p>
          <w:p w14:paraId="340406F5" w14:textId="77777777" w:rsidR="002F6E5E"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r w:rsidR="00117CE6">
              <w:rPr>
                <w:sz w:val="24"/>
                <w:szCs w:val="24"/>
              </w:rPr>
              <w:t xml:space="preserve">  The song will also provide some context for roosters and their sound</w:t>
            </w:r>
            <w:r w:rsidR="006A5C8E">
              <w:rPr>
                <w:sz w:val="24"/>
                <w:szCs w:val="24"/>
              </w:rPr>
              <w:t>s</w:t>
            </w:r>
            <w:r w:rsidR="00117CE6">
              <w:rPr>
                <w:sz w:val="24"/>
                <w:szCs w:val="24"/>
              </w:rPr>
              <w:t>.</w:t>
            </w:r>
          </w:p>
          <w:p w14:paraId="198BAA9D" w14:textId="77777777" w:rsidR="00117CE6" w:rsidRDefault="00117CE6" w:rsidP="003C1ABD">
            <w:pPr>
              <w:spacing w:after="0" w:line="240" w:lineRule="auto"/>
              <w:rPr>
                <w:sz w:val="24"/>
                <w:szCs w:val="24"/>
              </w:rPr>
            </w:pPr>
          </w:p>
          <w:p w14:paraId="1E1D1910" w14:textId="77777777" w:rsidR="00117CE6" w:rsidRPr="00CD6B7F" w:rsidRDefault="00117CE6" w:rsidP="003C1ABD">
            <w:pPr>
              <w:spacing w:after="0" w:line="240" w:lineRule="auto"/>
              <w:rPr>
                <w:sz w:val="24"/>
                <w:szCs w:val="24"/>
              </w:rPr>
            </w:pPr>
            <w:r>
              <w:rPr>
                <w:sz w:val="24"/>
                <w:szCs w:val="24"/>
              </w:rPr>
              <w:t>Add movements for parts of the song or let children come up with them.  For example, putting arms up for “up comes the moon” and flapping arms for “Flap your wings and cock-a-doo-dle-doo.”</w:t>
            </w:r>
          </w:p>
        </w:tc>
      </w:tr>
      <w:tr w:rsidR="00CD6B7F" w:rsidRPr="00CD6B7F" w14:paraId="470F563E" w14:textId="77777777">
        <w:trPr>
          <w:trHeight w:val="147"/>
        </w:trPr>
        <w:tc>
          <w:tcPr>
            <w:tcW w:w="6449" w:type="dxa"/>
          </w:tcPr>
          <w:p w14:paraId="748C1F12" w14:textId="77777777" w:rsidR="00DF3D14" w:rsidRPr="00BE0E4F" w:rsidRDefault="002F6E5E" w:rsidP="005818BC">
            <w:pPr>
              <w:spacing w:after="0" w:line="240" w:lineRule="auto"/>
              <w:rPr>
                <w:b/>
                <w:sz w:val="24"/>
                <w:szCs w:val="24"/>
              </w:rPr>
            </w:pPr>
            <w:r w:rsidRPr="00BE0E4F">
              <w:rPr>
                <w:b/>
                <w:sz w:val="24"/>
                <w:szCs w:val="24"/>
              </w:rPr>
              <w:t>SECOND READING</w:t>
            </w:r>
            <w:r w:rsidR="00263C73" w:rsidRPr="00BE0E4F">
              <w:rPr>
                <w:b/>
                <w:sz w:val="24"/>
                <w:szCs w:val="24"/>
              </w:rPr>
              <w:t xml:space="preserve"> </w:t>
            </w:r>
            <w:r w:rsidR="001B4A3F" w:rsidRPr="00BE0E4F">
              <w:rPr>
                <w:b/>
                <w:sz w:val="24"/>
                <w:szCs w:val="24"/>
              </w:rPr>
              <w:t xml:space="preserve">Part 1   </w:t>
            </w:r>
            <w:r w:rsidR="00263C73" w:rsidRPr="00BE0E4F">
              <w:rPr>
                <w:b/>
                <w:sz w:val="24"/>
                <w:szCs w:val="24"/>
              </w:rPr>
              <w:t>Pages 1-18</w:t>
            </w:r>
            <w:r w:rsidRPr="00BE0E4F">
              <w:rPr>
                <w:b/>
                <w:sz w:val="24"/>
                <w:szCs w:val="24"/>
              </w:rPr>
              <w:t>:</w:t>
            </w:r>
          </w:p>
          <w:p w14:paraId="3E90DF6A" w14:textId="77777777" w:rsidR="00A50ADA" w:rsidRPr="00BE0E4F" w:rsidRDefault="00A50ADA" w:rsidP="00A50ADA">
            <w:pPr>
              <w:spacing w:after="0" w:line="240" w:lineRule="auto"/>
              <w:rPr>
                <w:i/>
                <w:sz w:val="24"/>
                <w:szCs w:val="24"/>
              </w:rPr>
            </w:pPr>
            <w:r w:rsidRPr="00BE0E4F">
              <w:rPr>
                <w:i/>
                <w:sz w:val="24"/>
                <w:szCs w:val="24"/>
              </w:rPr>
              <w:t>Today we are going to take special notice of the silver writing word labels next to the illustrations. They will help us understand more about the story.</w:t>
            </w:r>
            <w:r w:rsidR="000E0D2D" w:rsidRPr="00BE0E4F">
              <w:rPr>
                <w:i/>
                <w:sz w:val="24"/>
                <w:szCs w:val="24"/>
              </w:rPr>
              <w:t xml:space="preserve"> Today we are also paying special attention to the ROOSTER.</w:t>
            </w:r>
          </w:p>
          <w:p w14:paraId="56D7B24F" w14:textId="77777777" w:rsidR="00A50ADA" w:rsidRDefault="00A50ADA" w:rsidP="005818BC">
            <w:pPr>
              <w:spacing w:after="0" w:line="240" w:lineRule="auto"/>
              <w:rPr>
                <w:sz w:val="24"/>
                <w:szCs w:val="24"/>
              </w:rPr>
            </w:pPr>
          </w:p>
          <w:p w14:paraId="2BE06182" w14:textId="77777777" w:rsidR="00DF3D14" w:rsidRDefault="00DF3D14" w:rsidP="005818BC">
            <w:pPr>
              <w:spacing w:after="0" w:line="240" w:lineRule="auto"/>
              <w:rPr>
                <w:sz w:val="24"/>
                <w:szCs w:val="24"/>
              </w:rPr>
            </w:pPr>
            <w:r>
              <w:rPr>
                <w:sz w:val="24"/>
                <w:szCs w:val="24"/>
              </w:rPr>
              <w:lastRenderedPageBreak/>
              <w:t>Reread page 1</w:t>
            </w:r>
          </w:p>
          <w:p w14:paraId="5A0985C7" w14:textId="77777777" w:rsidR="00DF3D14" w:rsidRDefault="00DF3D14" w:rsidP="005818BC">
            <w:pPr>
              <w:spacing w:after="0" w:line="240" w:lineRule="auto"/>
              <w:rPr>
                <w:sz w:val="24"/>
                <w:szCs w:val="24"/>
              </w:rPr>
            </w:pPr>
            <w:r>
              <w:rPr>
                <w:sz w:val="24"/>
                <w:szCs w:val="24"/>
              </w:rPr>
              <w:t>QUESTION</w:t>
            </w:r>
            <w:r w:rsidR="00AC4F10">
              <w:rPr>
                <w:sz w:val="24"/>
                <w:szCs w:val="24"/>
              </w:rPr>
              <w:t>S</w:t>
            </w:r>
            <w:r>
              <w:rPr>
                <w:sz w:val="24"/>
                <w:szCs w:val="24"/>
              </w:rPr>
              <w:t>:</w:t>
            </w:r>
          </w:p>
          <w:p w14:paraId="3A5DFD0F" w14:textId="77777777" w:rsidR="00DF3D14" w:rsidRDefault="00DF3D14" w:rsidP="005818BC">
            <w:pPr>
              <w:spacing w:after="0" w:line="240" w:lineRule="auto"/>
              <w:rPr>
                <w:sz w:val="24"/>
                <w:szCs w:val="24"/>
              </w:rPr>
            </w:pPr>
            <w:r>
              <w:rPr>
                <w:sz w:val="24"/>
                <w:szCs w:val="24"/>
              </w:rPr>
              <w:t xml:space="preserve">What was this rooster’s problem? </w:t>
            </w:r>
          </w:p>
          <w:p w14:paraId="42C1F327" w14:textId="77777777" w:rsidR="00DF3D14" w:rsidRDefault="00DF3D14" w:rsidP="005818BC">
            <w:pPr>
              <w:spacing w:after="0" w:line="240" w:lineRule="auto"/>
              <w:rPr>
                <w:sz w:val="24"/>
                <w:szCs w:val="24"/>
              </w:rPr>
            </w:pPr>
            <w:r>
              <w:rPr>
                <w:sz w:val="24"/>
                <w:szCs w:val="24"/>
              </w:rPr>
              <w:t>Let’s try to figure out the word label used to describe this picture.  If we chunk the word, we will be able to pronounce it.</w:t>
            </w:r>
          </w:p>
          <w:p w14:paraId="2599FCAE" w14:textId="77777777" w:rsidR="00A72E05" w:rsidRDefault="00DF3D14" w:rsidP="005818BC">
            <w:pPr>
              <w:spacing w:after="0" w:line="240" w:lineRule="auto"/>
              <w:rPr>
                <w:sz w:val="24"/>
                <w:szCs w:val="24"/>
              </w:rPr>
            </w:pPr>
            <w:r>
              <w:rPr>
                <w:sz w:val="24"/>
                <w:szCs w:val="24"/>
              </w:rPr>
              <w:t xml:space="preserve">An insomniac is someone who cannot sleep.  </w:t>
            </w:r>
          </w:p>
          <w:p w14:paraId="1F7F6D10" w14:textId="77777777" w:rsidR="003E7F77" w:rsidRDefault="003E7F77" w:rsidP="005818BC">
            <w:pPr>
              <w:spacing w:after="0" w:line="240" w:lineRule="auto"/>
              <w:rPr>
                <w:sz w:val="24"/>
                <w:szCs w:val="24"/>
              </w:rPr>
            </w:pPr>
          </w:p>
          <w:p w14:paraId="7687CE15" w14:textId="77777777" w:rsidR="00DF3D14" w:rsidRDefault="00DF3D14" w:rsidP="005818BC">
            <w:pPr>
              <w:spacing w:after="0" w:line="240" w:lineRule="auto"/>
              <w:rPr>
                <w:sz w:val="24"/>
                <w:szCs w:val="24"/>
              </w:rPr>
            </w:pPr>
            <w:r>
              <w:rPr>
                <w:sz w:val="24"/>
                <w:szCs w:val="24"/>
              </w:rPr>
              <w:t>Why did the illustrator label this rooster “insomniac?”</w:t>
            </w:r>
          </w:p>
          <w:p w14:paraId="52FA0293" w14:textId="77777777" w:rsidR="00117CE6" w:rsidRDefault="00117CE6" w:rsidP="005818BC">
            <w:pPr>
              <w:spacing w:after="0" w:line="240" w:lineRule="auto"/>
              <w:rPr>
                <w:sz w:val="24"/>
                <w:szCs w:val="24"/>
              </w:rPr>
            </w:pPr>
          </w:p>
          <w:p w14:paraId="5C41A07C" w14:textId="77777777" w:rsidR="003E7F77" w:rsidRDefault="003E7F77" w:rsidP="005818BC">
            <w:pPr>
              <w:spacing w:after="0" w:line="240" w:lineRule="auto"/>
              <w:rPr>
                <w:sz w:val="24"/>
                <w:szCs w:val="24"/>
              </w:rPr>
            </w:pPr>
          </w:p>
          <w:p w14:paraId="5CB6A224" w14:textId="77777777" w:rsidR="006B0EFD" w:rsidRDefault="006B0EFD" w:rsidP="005818BC">
            <w:pPr>
              <w:spacing w:after="0" w:line="240" w:lineRule="auto"/>
              <w:rPr>
                <w:sz w:val="24"/>
                <w:szCs w:val="24"/>
              </w:rPr>
            </w:pPr>
          </w:p>
          <w:p w14:paraId="65772AE6" w14:textId="77777777" w:rsidR="004F2ACF" w:rsidRPr="00521BA1" w:rsidRDefault="004F2ACF" w:rsidP="005818BC">
            <w:pPr>
              <w:spacing w:after="0" w:line="240" w:lineRule="auto"/>
              <w:rPr>
                <w:sz w:val="24"/>
                <w:szCs w:val="24"/>
              </w:rPr>
            </w:pPr>
          </w:p>
          <w:p w14:paraId="27B5A202" w14:textId="77777777" w:rsidR="004F2ACF" w:rsidRDefault="004F2ACF" w:rsidP="005818BC">
            <w:pPr>
              <w:spacing w:after="0" w:line="240" w:lineRule="auto"/>
              <w:rPr>
                <w:sz w:val="24"/>
                <w:szCs w:val="24"/>
              </w:rPr>
            </w:pPr>
          </w:p>
          <w:p w14:paraId="7E14E224" w14:textId="77777777" w:rsidR="00AC4F10" w:rsidRDefault="00AC4F10" w:rsidP="005818BC">
            <w:pPr>
              <w:spacing w:after="0" w:line="240" w:lineRule="auto"/>
              <w:rPr>
                <w:sz w:val="24"/>
                <w:szCs w:val="24"/>
              </w:rPr>
            </w:pPr>
            <w:r>
              <w:rPr>
                <w:sz w:val="24"/>
                <w:szCs w:val="24"/>
              </w:rPr>
              <w:t>Reread page 3</w:t>
            </w:r>
          </w:p>
          <w:p w14:paraId="023480DC" w14:textId="77777777" w:rsidR="00AC4F10" w:rsidRDefault="00AC4F10" w:rsidP="005818BC">
            <w:pPr>
              <w:spacing w:after="0" w:line="240" w:lineRule="auto"/>
              <w:rPr>
                <w:sz w:val="24"/>
                <w:szCs w:val="24"/>
              </w:rPr>
            </w:pPr>
            <w:r>
              <w:rPr>
                <w:sz w:val="24"/>
                <w:szCs w:val="24"/>
              </w:rPr>
              <w:t>QUESTIONS:</w:t>
            </w:r>
          </w:p>
          <w:p w14:paraId="33401C1D" w14:textId="77777777" w:rsidR="00AC4F10" w:rsidRDefault="00AC4F10" w:rsidP="005818BC">
            <w:pPr>
              <w:spacing w:after="0" w:line="240" w:lineRule="auto"/>
              <w:rPr>
                <w:sz w:val="24"/>
                <w:szCs w:val="24"/>
              </w:rPr>
            </w:pPr>
            <w:r>
              <w:rPr>
                <w:sz w:val="24"/>
                <w:szCs w:val="24"/>
              </w:rPr>
              <w:t>What do the illustrations show?</w:t>
            </w:r>
          </w:p>
          <w:p w14:paraId="3D83541D" w14:textId="77777777" w:rsidR="000D4735" w:rsidRPr="00EE6966" w:rsidRDefault="000D4735" w:rsidP="000D4735">
            <w:pPr>
              <w:spacing w:after="0" w:line="240" w:lineRule="auto"/>
              <w:rPr>
                <w:sz w:val="24"/>
                <w:szCs w:val="24"/>
              </w:rPr>
            </w:pPr>
            <w:r w:rsidRPr="00EE6966">
              <w:rPr>
                <w:sz w:val="24"/>
                <w:szCs w:val="24"/>
              </w:rPr>
              <w:t>Now let’s read the labels to these dreams.</w:t>
            </w:r>
          </w:p>
          <w:p w14:paraId="723EA344" w14:textId="77777777" w:rsidR="000D4735" w:rsidRPr="00EE6966" w:rsidRDefault="000D4735" w:rsidP="000D4735">
            <w:pPr>
              <w:spacing w:after="0" w:line="240" w:lineRule="auto"/>
              <w:rPr>
                <w:sz w:val="24"/>
                <w:szCs w:val="24"/>
              </w:rPr>
            </w:pPr>
            <w:r w:rsidRPr="00EE6966">
              <w:rPr>
                <w:sz w:val="24"/>
                <w:szCs w:val="24"/>
              </w:rPr>
              <w:t>Labels in text help you, the reader, figure out what the author is trying to tell you.</w:t>
            </w:r>
          </w:p>
          <w:p w14:paraId="680A5386" w14:textId="77777777" w:rsidR="00AC4F10" w:rsidRDefault="00AC4F10" w:rsidP="005818BC">
            <w:pPr>
              <w:spacing w:after="0" w:line="240" w:lineRule="auto"/>
              <w:rPr>
                <w:sz w:val="24"/>
                <w:szCs w:val="24"/>
              </w:rPr>
            </w:pPr>
            <w:r>
              <w:rPr>
                <w:sz w:val="24"/>
                <w:szCs w:val="24"/>
              </w:rPr>
              <w:t>What is each rooster dreaming about?</w:t>
            </w:r>
          </w:p>
          <w:p w14:paraId="6F332434" w14:textId="77777777" w:rsidR="00B80832" w:rsidRDefault="00B80832" w:rsidP="005818BC">
            <w:pPr>
              <w:spacing w:after="0" w:line="240" w:lineRule="auto"/>
              <w:rPr>
                <w:sz w:val="24"/>
                <w:szCs w:val="24"/>
              </w:rPr>
            </w:pPr>
            <w:r>
              <w:rPr>
                <w:sz w:val="24"/>
                <w:szCs w:val="24"/>
              </w:rPr>
              <w:t>How is what is over Moon Rooster’s head different than the others?</w:t>
            </w:r>
          </w:p>
          <w:p w14:paraId="1800C7A5" w14:textId="77777777" w:rsidR="00B80832" w:rsidRDefault="00B80832" w:rsidP="005818BC">
            <w:pPr>
              <w:spacing w:after="0" w:line="240" w:lineRule="auto"/>
              <w:rPr>
                <w:sz w:val="24"/>
                <w:szCs w:val="24"/>
              </w:rPr>
            </w:pPr>
            <w:r>
              <w:rPr>
                <w:sz w:val="24"/>
                <w:szCs w:val="24"/>
              </w:rPr>
              <w:t>Why do you think it is different?</w:t>
            </w:r>
          </w:p>
          <w:p w14:paraId="70F7B604" w14:textId="77777777" w:rsidR="00AC4F10" w:rsidRDefault="00AC4F10" w:rsidP="005818BC">
            <w:pPr>
              <w:spacing w:after="0" w:line="240" w:lineRule="auto"/>
              <w:rPr>
                <w:sz w:val="24"/>
                <w:szCs w:val="24"/>
              </w:rPr>
            </w:pPr>
          </w:p>
          <w:p w14:paraId="6A0EB6AE" w14:textId="77777777" w:rsidR="00B80832" w:rsidRDefault="00B80832" w:rsidP="005818BC">
            <w:pPr>
              <w:spacing w:after="0" w:line="240" w:lineRule="auto"/>
              <w:rPr>
                <w:sz w:val="24"/>
                <w:szCs w:val="24"/>
              </w:rPr>
            </w:pPr>
          </w:p>
          <w:p w14:paraId="51831B89" w14:textId="77777777" w:rsidR="00AC4F10" w:rsidRDefault="00AC4F10" w:rsidP="00AC4F10">
            <w:pPr>
              <w:spacing w:after="0" w:line="240" w:lineRule="auto"/>
              <w:rPr>
                <w:sz w:val="24"/>
                <w:szCs w:val="24"/>
              </w:rPr>
            </w:pPr>
          </w:p>
          <w:p w14:paraId="2DC426F2" w14:textId="77777777" w:rsidR="00DD13CC" w:rsidRDefault="00DD13CC" w:rsidP="00DD13CC">
            <w:pPr>
              <w:spacing w:after="0" w:line="240" w:lineRule="auto"/>
              <w:rPr>
                <w:sz w:val="24"/>
                <w:szCs w:val="24"/>
              </w:rPr>
            </w:pPr>
            <w:r>
              <w:rPr>
                <w:sz w:val="24"/>
                <w:szCs w:val="24"/>
              </w:rPr>
              <w:t>What does the rooster have to do to bring up the moon?</w:t>
            </w:r>
          </w:p>
          <w:p w14:paraId="5916D307" w14:textId="77777777" w:rsidR="00387B13" w:rsidRDefault="00387B13" w:rsidP="00AC4F10">
            <w:pPr>
              <w:spacing w:after="0" w:line="240" w:lineRule="auto"/>
              <w:rPr>
                <w:sz w:val="24"/>
                <w:szCs w:val="24"/>
              </w:rPr>
            </w:pPr>
          </w:p>
          <w:p w14:paraId="5BAA8776" w14:textId="77777777" w:rsidR="00387B13" w:rsidRDefault="00387B13" w:rsidP="00AC4F10">
            <w:pPr>
              <w:spacing w:after="0" w:line="240" w:lineRule="auto"/>
              <w:rPr>
                <w:sz w:val="24"/>
                <w:szCs w:val="24"/>
              </w:rPr>
            </w:pPr>
          </w:p>
          <w:p w14:paraId="381BA47E" w14:textId="77777777" w:rsidR="00387B13" w:rsidRDefault="00EE6966" w:rsidP="00AC4F10">
            <w:pPr>
              <w:spacing w:after="0" w:line="240" w:lineRule="auto"/>
              <w:rPr>
                <w:sz w:val="24"/>
                <w:szCs w:val="24"/>
              </w:rPr>
            </w:pPr>
            <w:r>
              <w:rPr>
                <w:sz w:val="24"/>
                <w:szCs w:val="24"/>
              </w:rPr>
              <w:t xml:space="preserve">Look at the labels on page 3 and 4. What information is the author trying to tell us? </w:t>
            </w:r>
          </w:p>
          <w:p w14:paraId="17823B76" w14:textId="77777777" w:rsidR="003E55EC" w:rsidRDefault="003E55EC" w:rsidP="00AC4F10">
            <w:pPr>
              <w:spacing w:after="0" w:line="240" w:lineRule="auto"/>
              <w:rPr>
                <w:sz w:val="24"/>
                <w:szCs w:val="24"/>
              </w:rPr>
            </w:pPr>
          </w:p>
          <w:p w14:paraId="7A2FCE7E" w14:textId="77777777" w:rsidR="003E55EC" w:rsidRDefault="003E55EC" w:rsidP="00AC4F10">
            <w:pPr>
              <w:spacing w:after="0" w:line="240" w:lineRule="auto"/>
              <w:rPr>
                <w:sz w:val="24"/>
                <w:szCs w:val="24"/>
              </w:rPr>
            </w:pPr>
          </w:p>
          <w:p w14:paraId="1711B38F" w14:textId="77777777" w:rsidR="000E0D2D" w:rsidRDefault="000E0D2D" w:rsidP="00AC4F10">
            <w:pPr>
              <w:spacing w:after="0" w:line="240" w:lineRule="auto"/>
              <w:rPr>
                <w:sz w:val="24"/>
                <w:szCs w:val="24"/>
              </w:rPr>
            </w:pPr>
          </w:p>
          <w:p w14:paraId="1D222B20" w14:textId="77777777" w:rsidR="00AC4F10" w:rsidRDefault="00AC4F10" w:rsidP="00AC4F10">
            <w:pPr>
              <w:spacing w:after="0" w:line="240" w:lineRule="auto"/>
              <w:rPr>
                <w:sz w:val="24"/>
                <w:szCs w:val="24"/>
              </w:rPr>
            </w:pPr>
            <w:r>
              <w:rPr>
                <w:sz w:val="24"/>
                <w:szCs w:val="24"/>
              </w:rPr>
              <w:t>Reread page 5</w:t>
            </w:r>
          </w:p>
          <w:p w14:paraId="42DD2A9D" w14:textId="5BF15616" w:rsidR="00AC4F10" w:rsidRDefault="00AC4F10" w:rsidP="00AC4F10">
            <w:pPr>
              <w:spacing w:after="0" w:line="240" w:lineRule="auto"/>
              <w:rPr>
                <w:rFonts w:cs="Arial"/>
                <w:color w:val="000000"/>
                <w:sz w:val="24"/>
                <w:szCs w:val="24"/>
              </w:rPr>
            </w:pPr>
            <w:r>
              <w:rPr>
                <w:rFonts w:cs="Arial"/>
                <w:bCs/>
                <w:color w:val="000000"/>
                <w:sz w:val="24"/>
                <w:szCs w:val="24"/>
              </w:rPr>
              <w:t>The phrase “</w:t>
            </w:r>
            <w:r w:rsidRPr="00AC4F10">
              <w:rPr>
                <w:rFonts w:cs="Arial"/>
                <w:bCs/>
                <w:color w:val="000000"/>
                <w:sz w:val="24"/>
                <w:szCs w:val="24"/>
              </w:rPr>
              <w:t>lo and behold</w:t>
            </w:r>
            <w:r>
              <w:rPr>
                <w:rFonts w:cs="Arial"/>
                <w:bCs/>
                <w:color w:val="000000"/>
                <w:sz w:val="24"/>
                <w:szCs w:val="24"/>
              </w:rPr>
              <w:t xml:space="preserve">” is a </w:t>
            </w:r>
            <w:r w:rsidRPr="00AC4F10">
              <w:rPr>
                <w:rFonts w:cs="Arial"/>
                <w:i/>
                <w:iCs/>
                <w:color w:val="000000"/>
                <w:sz w:val="24"/>
                <w:szCs w:val="24"/>
              </w:rPr>
              <w:t>humorous</w:t>
            </w:r>
            <w:r w:rsidR="00207832">
              <w:rPr>
                <w:rFonts w:cs="Arial"/>
                <w:i/>
                <w:iCs/>
                <w:color w:val="000000"/>
                <w:sz w:val="24"/>
                <w:szCs w:val="24"/>
              </w:rPr>
              <w:t>,</w:t>
            </w:r>
            <w:r>
              <w:rPr>
                <w:rFonts w:cs="Arial"/>
                <w:color w:val="000000"/>
                <w:sz w:val="24"/>
                <w:szCs w:val="24"/>
              </w:rPr>
              <w:t xml:space="preserve"> </w:t>
            </w:r>
            <w:r w:rsidR="00207832">
              <w:rPr>
                <w:rFonts w:cs="Arial"/>
                <w:color w:val="000000"/>
                <w:sz w:val="24"/>
                <w:szCs w:val="24"/>
              </w:rPr>
              <w:t xml:space="preserve">or funny, </w:t>
            </w:r>
            <w:r>
              <w:rPr>
                <w:rFonts w:cs="Arial"/>
                <w:color w:val="000000"/>
                <w:sz w:val="24"/>
                <w:szCs w:val="24"/>
              </w:rPr>
              <w:t xml:space="preserve">phrase that you might say when </w:t>
            </w:r>
            <w:r w:rsidRPr="00AC4F10">
              <w:rPr>
                <w:rFonts w:cs="Arial"/>
                <w:color w:val="000000"/>
                <w:sz w:val="24"/>
                <w:szCs w:val="24"/>
              </w:rPr>
              <w:t>you tell someone about something surprising that happened</w:t>
            </w:r>
            <w:r w:rsidR="00403E43">
              <w:rPr>
                <w:rFonts w:cs="Arial"/>
                <w:color w:val="000000"/>
                <w:sz w:val="24"/>
                <w:szCs w:val="24"/>
              </w:rPr>
              <w:t>.</w:t>
            </w:r>
          </w:p>
          <w:p w14:paraId="39B8A785" w14:textId="77777777" w:rsidR="0039123D" w:rsidRDefault="0039123D" w:rsidP="00AC4F10">
            <w:pPr>
              <w:spacing w:after="0" w:line="240" w:lineRule="auto"/>
              <w:rPr>
                <w:rFonts w:cs="Arial"/>
                <w:color w:val="000000"/>
                <w:sz w:val="24"/>
                <w:szCs w:val="24"/>
              </w:rPr>
            </w:pPr>
          </w:p>
          <w:p w14:paraId="7BFF7506" w14:textId="77777777" w:rsidR="00403E43" w:rsidRDefault="00403E43" w:rsidP="00AC4F10">
            <w:pPr>
              <w:spacing w:after="0" w:line="240" w:lineRule="auto"/>
              <w:rPr>
                <w:rFonts w:cs="Arial"/>
                <w:color w:val="000000"/>
                <w:sz w:val="24"/>
                <w:szCs w:val="24"/>
              </w:rPr>
            </w:pPr>
            <w:r>
              <w:rPr>
                <w:rFonts w:cs="Arial"/>
                <w:color w:val="000000"/>
                <w:sz w:val="24"/>
                <w:szCs w:val="24"/>
              </w:rPr>
              <w:t>What is the rooster surprised about?</w:t>
            </w:r>
          </w:p>
          <w:p w14:paraId="123973F9" w14:textId="77777777" w:rsidR="005818BC" w:rsidRDefault="005818BC" w:rsidP="0039123D">
            <w:pPr>
              <w:spacing w:after="0" w:line="240" w:lineRule="auto"/>
              <w:rPr>
                <w:sz w:val="24"/>
                <w:szCs w:val="24"/>
              </w:rPr>
            </w:pPr>
          </w:p>
          <w:p w14:paraId="4122D69F" w14:textId="77777777" w:rsidR="006F7DFA" w:rsidRDefault="006F7DFA" w:rsidP="0039123D">
            <w:pPr>
              <w:spacing w:after="0" w:line="240" w:lineRule="auto"/>
              <w:rPr>
                <w:sz w:val="24"/>
                <w:szCs w:val="24"/>
              </w:rPr>
            </w:pPr>
          </w:p>
          <w:p w14:paraId="70907052" w14:textId="77777777" w:rsidR="006F7DFA" w:rsidRDefault="006F7DFA" w:rsidP="0039123D">
            <w:pPr>
              <w:spacing w:after="0" w:line="240" w:lineRule="auto"/>
              <w:rPr>
                <w:sz w:val="24"/>
                <w:szCs w:val="24"/>
              </w:rPr>
            </w:pPr>
          </w:p>
          <w:p w14:paraId="7031DC78" w14:textId="77777777" w:rsidR="00B22326" w:rsidRPr="00CD6B7F" w:rsidRDefault="00B22326" w:rsidP="0039123D">
            <w:pPr>
              <w:spacing w:after="0" w:line="240" w:lineRule="auto"/>
              <w:rPr>
                <w:sz w:val="24"/>
                <w:szCs w:val="24"/>
              </w:rPr>
            </w:pPr>
            <w:r>
              <w:rPr>
                <w:sz w:val="24"/>
                <w:szCs w:val="24"/>
              </w:rPr>
              <w:t xml:space="preserve">Look at the labels on page 5 and 6. What information is the author trying to tell us? </w:t>
            </w:r>
          </w:p>
        </w:tc>
        <w:tc>
          <w:tcPr>
            <w:tcW w:w="6449" w:type="dxa"/>
          </w:tcPr>
          <w:p w14:paraId="43E3C9FA" w14:textId="77777777" w:rsidR="003C1ABD" w:rsidRDefault="003C1ABD" w:rsidP="005B6C42">
            <w:pPr>
              <w:spacing w:after="0" w:line="240" w:lineRule="auto"/>
              <w:rPr>
                <w:color w:val="FF0000"/>
                <w:sz w:val="24"/>
                <w:szCs w:val="24"/>
              </w:rPr>
            </w:pPr>
          </w:p>
          <w:p w14:paraId="14C84255" w14:textId="77777777" w:rsidR="004A0642" w:rsidRDefault="004A0642" w:rsidP="005B6C42">
            <w:pPr>
              <w:spacing w:after="0" w:line="240" w:lineRule="auto"/>
              <w:rPr>
                <w:sz w:val="24"/>
                <w:szCs w:val="24"/>
              </w:rPr>
            </w:pPr>
          </w:p>
          <w:p w14:paraId="61A5676E" w14:textId="77777777" w:rsidR="00DF3D14" w:rsidRDefault="00DF3D14" w:rsidP="005B6C42">
            <w:pPr>
              <w:spacing w:after="0" w:line="240" w:lineRule="auto"/>
              <w:rPr>
                <w:sz w:val="24"/>
                <w:szCs w:val="24"/>
              </w:rPr>
            </w:pPr>
          </w:p>
          <w:p w14:paraId="217DDBC7" w14:textId="77777777" w:rsidR="00A50ADA" w:rsidRDefault="00A50ADA" w:rsidP="003E7F77">
            <w:pPr>
              <w:spacing w:after="0" w:line="240" w:lineRule="auto"/>
              <w:rPr>
                <w:sz w:val="24"/>
                <w:szCs w:val="24"/>
              </w:rPr>
            </w:pPr>
          </w:p>
          <w:p w14:paraId="74651B96" w14:textId="77777777" w:rsidR="00A50ADA" w:rsidRDefault="00A50ADA" w:rsidP="003E7F77">
            <w:pPr>
              <w:spacing w:after="0" w:line="240" w:lineRule="auto"/>
              <w:rPr>
                <w:sz w:val="24"/>
                <w:szCs w:val="24"/>
              </w:rPr>
            </w:pPr>
          </w:p>
          <w:p w14:paraId="65E02F78" w14:textId="77777777" w:rsidR="00A50ADA" w:rsidRDefault="00A50ADA" w:rsidP="003E7F77">
            <w:pPr>
              <w:spacing w:after="0" w:line="240" w:lineRule="auto"/>
              <w:rPr>
                <w:sz w:val="24"/>
                <w:szCs w:val="24"/>
              </w:rPr>
            </w:pPr>
          </w:p>
          <w:p w14:paraId="6736CD20" w14:textId="20A2FCF2" w:rsidR="00DF3D14" w:rsidRDefault="003E7F77" w:rsidP="005B6C42">
            <w:pPr>
              <w:spacing w:after="0" w:line="240" w:lineRule="auto"/>
              <w:rPr>
                <w:sz w:val="24"/>
                <w:szCs w:val="24"/>
              </w:rPr>
            </w:pPr>
            <w:r>
              <w:rPr>
                <w:sz w:val="24"/>
                <w:szCs w:val="24"/>
              </w:rPr>
              <w:lastRenderedPageBreak/>
              <w:t>“couldn’t sleep”</w:t>
            </w:r>
            <w:r w:rsidR="00207832" w:rsidDel="00207832">
              <w:rPr>
                <w:sz w:val="24"/>
                <w:szCs w:val="24"/>
              </w:rPr>
              <w:t xml:space="preserve"> </w:t>
            </w:r>
            <w:r>
              <w:rPr>
                <w:sz w:val="24"/>
                <w:szCs w:val="24"/>
              </w:rPr>
              <w:t>In-som-ni-ac.</w:t>
            </w:r>
            <w:r w:rsidR="00207832" w:rsidDel="00207832">
              <w:rPr>
                <w:sz w:val="24"/>
                <w:szCs w:val="24"/>
              </w:rPr>
              <w:t xml:space="preserve"> </w:t>
            </w:r>
            <w:r w:rsidR="00DF3D14">
              <w:rPr>
                <w:sz w:val="24"/>
                <w:szCs w:val="24"/>
              </w:rPr>
              <w:t>Because he couldn’t sleep and an insomniac is someone who cannot sleep.</w:t>
            </w:r>
          </w:p>
          <w:p w14:paraId="3C6837DE" w14:textId="77777777" w:rsidR="003E7F77" w:rsidRDefault="003E7F77" w:rsidP="005B6C42">
            <w:pPr>
              <w:spacing w:after="0" w:line="240" w:lineRule="auto"/>
              <w:rPr>
                <w:sz w:val="24"/>
                <w:szCs w:val="24"/>
              </w:rPr>
            </w:pPr>
          </w:p>
          <w:p w14:paraId="05340111" w14:textId="77777777" w:rsidR="00AC4F10" w:rsidRDefault="00AC4F10" w:rsidP="005B6C42">
            <w:pPr>
              <w:spacing w:after="0" w:line="240" w:lineRule="auto"/>
              <w:rPr>
                <w:sz w:val="24"/>
                <w:szCs w:val="24"/>
              </w:rPr>
            </w:pPr>
          </w:p>
          <w:p w14:paraId="37198C3E" w14:textId="77777777" w:rsidR="00521BA1" w:rsidRDefault="00521BA1" w:rsidP="005B6C42">
            <w:pPr>
              <w:spacing w:after="0" w:line="240" w:lineRule="auto"/>
              <w:rPr>
                <w:sz w:val="24"/>
                <w:szCs w:val="24"/>
              </w:rPr>
            </w:pPr>
          </w:p>
          <w:p w14:paraId="6A2600A9" w14:textId="77777777" w:rsidR="004F2ACF" w:rsidRDefault="004F2ACF" w:rsidP="005B6C42">
            <w:pPr>
              <w:spacing w:after="0" w:line="240" w:lineRule="auto"/>
              <w:rPr>
                <w:sz w:val="24"/>
                <w:szCs w:val="24"/>
              </w:rPr>
            </w:pPr>
          </w:p>
          <w:p w14:paraId="039F9410" w14:textId="77777777" w:rsidR="00E261DD" w:rsidRDefault="00E261DD" w:rsidP="005B6C42">
            <w:pPr>
              <w:spacing w:after="0" w:line="240" w:lineRule="auto"/>
              <w:rPr>
                <w:sz w:val="24"/>
                <w:szCs w:val="24"/>
              </w:rPr>
            </w:pPr>
          </w:p>
          <w:p w14:paraId="1BFFE6F5" w14:textId="77777777" w:rsidR="00E261DD" w:rsidRDefault="00E261DD" w:rsidP="005B6C42">
            <w:pPr>
              <w:spacing w:after="0" w:line="240" w:lineRule="auto"/>
              <w:rPr>
                <w:sz w:val="24"/>
                <w:szCs w:val="24"/>
              </w:rPr>
            </w:pPr>
          </w:p>
          <w:p w14:paraId="434C00DF" w14:textId="77777777" w:rsidR="00E261DD" w:rsidRDefault="00E261DD" w:rsidP="005B6C42">
            <w:pPr>
              <w:spacing w:after="0" w:line="240" w:lineRule="auto"/>
              <w:rPr>
                <w:sz w:val="24"/>
                <w:szCs w:val="24"/>
              </w:rPr>
            </w:pPr>
          </w:p>
          <w:p w14:paraId="55CA49DF" w14:textId="77777777" w:rsidR="00E261DD" w:rsidRDefault="00E261DD" w:rsidP="005B6C42">
            <w:pPr>
              <w:spacing w:after="0" w:line="240" w:lineRule="auto"/>
              <w:rPr>
                <w:sz w:val="24"/>
                <w:szCs w:val="24"/>
              </w:rPr>
            </w:pPr>
          </w:p>
          <w:p w14:paraId="4C80C834" w14:textId="77777777" w:rsidR="00E261DD" w:rsidRDefault="00E261DD" w:rsidP="005B6C42">
            <w:pPr>
              <w:spacing w:after="0" w:line="240" w:lineRule="auto"/>
              <w:rPr>
                <w:sz w:val="24"/>
                <w:szCs w:val="24"/>
              </w:rPr>
            </w:pPr>
          </w:p>
          <w:p w14:paraId="038D44B7" w14:textId="77777777" w:rsidR="00E261DD" w:rsidRDefault="00E261DD" w:rsidP="005B6C42">
            <w:pPr>
              <w:spacing w:after="0" w:line="240" w:lineRule="auto"/>
              <w:rPr>
                <w:sz w:val="24"/>
                <w:szCs w:val="24"/>
              </w:rPr>
            </w:pPr>
          </w:p>
          <w:p w14:paraId="5D91E171" w14:textId="77777777" w:rsidR="00E261DD" w:rsidRDefault="00E261DD" w:rsidP="005B6C42">
            <w:pPr>
              <w:spacing w:after="0" w:line="240" w:lineRule="auto"/>
              <w:rPr>
                <w:sz w:val="24"/>
                <w:szCs w:val="24"/>
              </w:rPr>
            </w:pPr>
          </w:p>
          <w:p w14:paraId="40829866" w14:textId="77777777" w:rsidR="00E261DD" w:rsidRDefault="00E261DD" w:rsidP="005B6C42">
            <w:pPr>
              <w:spacing w:after="0" w:line="240" w:lineRule="auto"/>
              <w:rPr>
                <w:sz w:val="24"/>
                <w:szCs w:val="24"/>
              </w:rPr>
            </w:pPr>
          </w:p>
          <w:p w14:paraId="4F0C263A" w14:textId="77777777" w:rsidR="00AC4F10" w:rsidRDefault="00AC4F10" w:rsidP="005B6C42">
            <w:pPr>
              <w:spacing w:after="0" w:line="240" w:lineRule="auto"/>
              <w:rPr>
                <w:sz w:val="24"/>
                <w:szCs w:val="24"/>
              </w:rPr>
            </w:pPr>
            <w:r>
              <w:rPr>
                <w:sz w:val="24"/>
                <w:szCs w:val="24"/>
              </w:rPr>
              <w:t>Roosters dreaming.</w:t>
            </w:r>
          </w:p>
          <w:p w14:paraId="2023631A" w14:textId="77777777" w:rsidR="000D4735" w:rsidRDefault="000D4735" w:rsidP="005B6C42">
            <w:pPr>
              <w:spacing w:after="0" w:line="240" w:lineRule="auto"/>
              <w:rPr>
                <w:sz w:val="24"/>
                <w:szCs w:val="24"/>
              </w:rPr>
            </w:pPr>
          </w:p>
          <w:p w14:paraId="08E99BBB" w14:textId="77777777" w:rsidR="00AC4F10" w:rsidRDefault="00AC4F10" w:rsidP="005B6C42">
            <w:pPr>
              <w:spacing w:after="0" w:line="240" w:lineRule="auto"/>
              <w:rPr>
                <w:sz w:val="24"/>
                <w:szCs w:val="24"/>
              </w:rPr>
            </w:pPr>
            <w:r>
              <w:rPr>
                <w:sz w:val="24"/>
                <w:szCs w:val="24"/>
              </w:rPr>
              <w:t>The first one cars, second one being in love, third one no dreams, and fourth one a trophy.</w:t>
            </w:r>
          </w:p>
          <w:p w14:paraId="05080E1C" w14:textId="1FF6A157" w:rsidR="00AC4F10" w:rsidRDefault="00207832" w:rsidP="005B6C42">
            <w:pPr>
              <w:spacing w:after="0" w:line="240" w:lineRule="auto"/>
              <w:rPr>
                <w:sz w:val="24"/>
                <w:szCs w:val="24"/>
              </w:rPr>
            </w:pPr>
            <w:r>
              <w:rPr>
                <w:sz w:val="24"/>
                <w:szCs w:val="24"/>
              </w:rPr>
              <w:t>(</w:t>
            </w:r>
            <w:r w:rsidR="00AC4F10">
              <w:rPr>
                <w:sz w:val="24"/>
                <w:szCs w:val="24"/>
              </w:rPr>
              <w:t>Reread</w:t>
            </w:r>
            <w:r>
              <w:rPr>
                <w:sz w:val="24"/>
                <w:szCs w:val="24"/>
              </w:rPr>
              <w:t xml:space="preserve"> the</w:t>
            </w:r>
            <w:r w:rsidR="00AC4F10">
              <w:rPr>
                <w:sz w:val="24"/>
                <w:szCs w:val="24"/>
              </w:rPr>
              <w:t xml:space="preserve"> labels.</w:t>
            </w:r>
            <w:r>
              <w:rPr>
                <w:sz w:val="24"/>
                <w:szCs w:val="24"/>
              </w:rPr>
              <w:t>)</w:t>
            </w:r>
          </w:p>
          <w:p w14:paraId="2111EBFD" w14:textId="77777777" w:rsidR="00B80832" w:rsidRDefault="00B80832" w:rsidP="005B6C42">
            <w:pPr>
              <w:spacing w:after="0" w:line="240" w:lineRule="auto"/>
              <w:rPr>
                <w:sz w:val="24"/>
                <w:szCs w:val="24"/>
              </w:rPr>
            </w:pPr>
            <w:r>
              <w:rPr>
                <w:sz w:val="24"/>
                <w:szCs w:val="24"/>
              </w:rPr>
              <w:t>Moon Rooster has only one word, “Dreams?” with a question mark over his head- because he is an insomniac, he doesn’t have dreams.</w:t>
            </w:r>
          </w:p>
          <w:p w14:paraId="47971C01" w14:textId="77777777" w:rsidR="00B80832" w:rsidRDefault="00B80832" w:rsidP="005B6C42">
            <w:pPr>
              <w:spacing w:after="0" w:line="240" w:lineRule="auto"/>
              <w:rPr>
                <w:sz w:val="24"/>
                <w:szCs w:val="24"/>
              </w:rPr>
            </w:pPr>
          </w:p>
          <w:p w14:paraId="18352BE3" w14:textId="77777777" w:rsidR="00E261DD" w:rsidRDefault="00E261DD" w:rsidP="005B6C42">
            <w:pPr>
              <w:spacing w:after="0" w:line="240" w:lineRule="auto"/>
              <w:rPr>
                <w:sz w:val="24"/>
                <w:szCs w:val="24"/>
              </w:rPr>
            </w:pPr>
          </w:p>
          <w:p w14:paraId="4AE15B23" w14:textId="77777777" w:rsidR="00E261DD" w:rsidRDefault="00E261DD" w:rsidP="005B6C42">
            <w:pPr>
              <w:spacing w:after="0" w:line="240" w:lineRule="auto"/>
              <w:rPr>
                <w:sz w:val="24"/>
                <w:szCs w:val="24"/>
              </w:rPr>
            </w:pPr>
          </w:p>
          <w:p w14:paraId="427225FB" w14:textId="77777777" w:rsidR="00E261DD" w:rsidRDefault="00E261DD" w:rsidP="005B6C42">
            <w:pPr>
              <w:spacing w:after="0" w:line="240" w:lineRule="auto"/>
              <w:rPr>
                <w:sz w:val="24"/>
                <w:szCs w:val="24"/>
              </w:rPr>
            </w:pPr>
          </w:p>
          <w:p w14:paraId="0B1A3D11" w14:textId="77777777" w:rsidR="00DD13CC" w:rsidRDefault="00DD13CC" w:rsidP="00DD13CC">
            <w:pPr>
              <w:spacing w:after="0" w:line="240" w:lineRule="auto"/>
              <w:rPr>
                <w:sz w:val="24"/>
                <w:szCs w:val="24"/>
              </w:rPr>
            </w:pPr>
            <w:r>
              <w:rPr>
                <w:sz w:val="24"/>
                <w:szCs w:val="24"/>
              </w:rPr>
              <w:t>Make the sound “cockadoodledoo.”</w:t>
            </w:r>
          </w:p>
          <w:p w14:paraId="08A55B78" w14:textId="77777777" w:rsidR="00403E43" w:rsidRDefault="00403E43" w:rsidP="005B6C42">
            <w:pPr>
              <w:spacing w:after="0" w:line="240" w:lineRule="auto"/>
              <w:rPr>
                <w:sz w:val="24"/>
                <w:szCs w:val="24"/>
              </w:rPr>
            </w:pPr>
          </w:p>
          <w:p w14:paraId="4AB2B71A" w14:textId="77777777" w:rsidR="00403E43" w:rsidRDefault="00403E43" w:rsidP="005B6C42">
            <w:pPr>
              <w:spacing w:after="0" w:line="240" w:lineRule="auto"/>
              <w:rPr>
                <w:sz w:val="24"/>
                <w:szCs w:val="24"/>
              </w:rPr>
            </w:pPr>
          </w:p>
          <w:p w14:paraId="4527363D" w14:textId="77777777" w:rsidR="00403E43" w:rsidRDefault="00EE6966" w:rsidP="005B6C42">
            <w:pPr>
              <w:spacing w:after="0" w:line="240" w:lineRule="auto"/>
              <w:rPr>
                <w:sz w:val="24"/>
                <w:szCs w:val="24"/>
              </w:rPr>
            </w:pPr>
            <w:r>
              <w:rPr>
                <w:sz w:val="24"/>
                <w:szCs w:val="24"/>
              </w:rPr>
              <w:t xml:space="preserve">Ed, Ned, Moon Rooster and Fred- these are names </w:t>
            </w:r>
          </w:p>
          <w:p w14:paraId="0C589B2E" w14:textId="77777777" w:rsidR="00EE6966" w:rsidRDefault="00EE6966" w:rsidP="005B6C42">
            <w:pPr>
              <w:spacing w:after="0" w:line="240" w:lineRule="auto"/>
              <w:rPr>
                <w:sz w:val="24"/>
                <w:szCs w:val="24"/>
              </w:rPr>
            </w:pPr>
            <w:r>
              <w:rPr>
                <w:sz w:val="24"/>
                <w:szCs w:val="24"/>
              </w:rPr>
              <w:t xml:space="preserve">Zzzzzzzzz- they are sleeping </w:t>
            </w:r>
          </w:p>
          <w:p w14:paraId="3E45DF18" w14:textId="77777777" w:rsidR="00EE6966" w:rsidRDefault="00EE6966" w:rsidP="005B6C42">
            <w:pPr>
              <w:spacing w:after="0" w:line="240" w:lineRule="auto"/>
              <w:rPr>
                <w:sz w:val="24"/>
                <w:szCs w:val="24"/>
              </w:rPr>
            </w:pPr>
          </w:p>
          <w:p w14:paraId="198C7C14" w14:textId="77777777" w:rsidR="00191BCE" w:rsidRDefault="00EE6966" w:rsidP="005B6C42">
            <w:pPr>
              <w:spacing w:after="0" w:line="240" w:lineRule="auto"/>
              <w:rPr>
                <w:sz w:val="24"/>
                <w:szCs w:val="24"/>
              </w:rPr>
            </w:pPr>
            <w:r>
              <w:rPr>
                <w:sz w:val="24"/>
                <w:szCs w:val="24"/>
              </w:rPr>
              <w:t xml:space="preserve"> </w:t>
            </w:r>
          </w:p>
          <w:p w14:paraId="3D80D55F" w14:textId="77777777" w:rsidR="00403E43" w:rsidRDefault="00403E43" w:rsidP="005B6C42">
            <w:pPr>
              <w:spacing w:after="0" w:line="240" w:lineRule="auto"/>
              <w:rPr>
                <w:sz w:val="24"/>
                <w:szCs w:val="24"/>
              </w:rPr>
            </w:pPr>
          </w:p>
          <w:p w14:paraId="128669A4" w14:textId="77777777" w:rsidR="00A16040" w:rsidRDefault="00A16040" w:rsidP="005B6C42">
            <w:pPr>
              <w:spacing w:after="0" w:line="240" w:lineRule="auto"/>
              <w:rPr>
                <w:sz w:val="24"/>
                <w:szCs w:val="24"/>
              </w:rPr>
            </w:pPr>
          </w:p>
          <w:p w14:paraId="498F8109" w14:textId="77777777" w:rsidR="006F7DFA" w:rsidRDefault="006F7DFA" w:rsidP="005B6C42">
            <w:pPr>
              <w:spacing w:after="0" w:line="240" w:lineRule="auto"/>
              <w:rPr>
                <w:sz w:val="24"/>
                <w:szCs w:val="24"/>
              </w:rPr>
            </w:pPr>
          </w:p>
          <w:p w14:paraId="2156028C" w14:textId="77777777" w:rsidR="006F7DFA" w:rsidRDefault="006F7DFA" w:rsidP="005B6C42">
            <w:pPr>
              <w:spacing w:after="0" w:line="240" w:lineRule="auto"/>
              <w:rPr>
                <w:sz w:val="24"/>
                <w:szCs w:val="24"/>
              </w:rPr>
            </w:pPr>
          </w:p>
          <w:p w14:paraId="7BAC8B40" w14:textId="77777777" w:rsidR="006F7DFA" w:rsidRDefault="006F7DFA" w:rsidP="005B6C42">
            <w:pPr>
              <w:spacing w:after="0" w:line="240" w:lineRule="auto"/>
              <w:rPr>
                <w:sz w:val="24"/>
                <w:szCs w:val="24"/>
              </w:rPr>
            </w:pPr>
          </w:p>
          <w:p w14:paraId="256700A6" w14:textId="77777777" w:rsidR="0039123D" w:rsidRDefault="0039123D" w:rsidP="005B6C42">
            <w:pPr>
              <w:spacing w:after="0" w:line="240" w:lineRule="auto"/>
              <w:rPr>
                <w:sz w:val="24"/>
                <w:szCs w:val="24"/>
              </w:rPr>
            </w:pPr>
          </w:p>
          <w:p w14:paraId="7B90B771" w14:textId="77777777" w:rsidR="00403E43" w:rsidRDefault="00403E43" w:rsidP="005B6C42">
            <w:pPr>
              <w:spacing w:after="0" w:line="240" w:lineRule="auto"/>
              <w:rPr>
                <w:sz w:val="24"/>
                <w:szCs w:val="24"/>
              </w:rPr>
            </w:pPr>
            <w:r>
              <w:rPr>
                <w:sz w:val="24"/>
                <w:szCs w:val="24"/>
              </w:rPr>
              <w:t>He is surprised that his crowing made the moon appear.</w:t>
            </w:r>
          </w:p>
          <w:p w14:paraId="79DA73C4" w14:textId="77777777" w:rsidR="00B22326" w:rsidRDefault="00B22326" w:rsidP="005B6C42">
            <w:pPr>
              <w:spacing w:after="0" w:line="240" w:lineRule="auto"/>
              <w:rPr>
                <w:sz w:val="24"/>
                <w:szCs w:val="24"/>
              </w:rPr>
            </w:pPr>
          </w:p>
          <w:p w14:paraId="4C982103" w14:textId="77777777" w:rsidR="00B22326" w:rsidRDefault="00B22326" w:rsidP="005B6C42">
            <w:pPr>
              <w:spacing w:after="0" w:line="240" w:lineRule="auto"/>
              <w:rPr>
                <w:sz w:val="24"/>
                <w:szCs w:val="24"/>
              </w:rPr>
            </w:pPr>
          </w:p>
          <w:p w14:paraId="03373ED8" w14:textId="77777777" w:rsidR="00B22326" w:rsidRDefault="00B22326" w:rsidP="005B6C42">
            <w:pPr>
              <w:spacing w:after="0" w:line="240" w:lineRule="auto"/>
              <w:rPr>
                <w:sz w:val="24"/>
                <w:szCs w:val="24"/>
              </w:rPr>
            </w:pPr>
          </w:p>
          <w:p w14:paraId="79729445" w14:textId="77777777" w:rsidR="00B22326" w:rsidRDefault="00B22326" w:rsidP="005B6C42">
            <w:pPr>
              <w:spacing w:after="0" w:line="240" w:lineRule="auto"/>
              <w:rPr>
                <w:sz w:val="24"/>
                <w:szCs w:val="24"/>
              </w:rPr>
            </w:pPr>
            <w:r>
              <w:rPr>
                <w:sz w:val="24"/>
                <w:szCs w:val="24"/>
              </w:rPr>
              <w:t xml:space="preserve">A peaceful sky, Look! The moon!- describing the sky </w:t>
            </w:r>
          </w:p>
          <w:p w14:paraId="3BAF16ED" w14:textId="77777777" w:rsidR="00B22326" w:rsidRPr="004A0642" w:rsidRDefault="00B22326" w:rsidP="005B6C42">
            <w:pPr>
              <w:spacing w:after="0" w:line="240" w:lineRule="auto"/>
              <w:rPr>
                <w:sz w:val="24"/>
                <w:szCs w:val="24"/>
              </w:rPr>
            </w:pPr>
            <w:r>
              <w:rPr>
                <w:sz w:val="24"/>
                <w:szCs w:val="24"/>
              </w:rPr>
              <w:t>Cockadoodledoo cockadoodledoo- the sound Moon Rooster is making</w:t>
            </w:r>
          </w:p>
        </w:tc>
      </w:tr>
      <w:tr w:rsidR="00D0324A" w:rsidRPr="00CD6B7F" w14:paraId="53A60BFA" w14:textId="77777777">
        <w:trPr>
          <w:trHeight w:val="147"/>
        </w:trPr>
        <w:tc>
          <w:tcPr>
            <w:tcW w:w="6449" w:type="dxa"/>
          </w:tcPr>
          <w:p w14:paraId="326C61B0" w14:textId="77777777" w:rsidR="00D0324A" w:rsidRDefault="00D0324A" w:rsidP="00D0324A">
            <w:pPr>
              <w:spacing w:after="0" w:line="240" w:lineRule="auto"/>
              <w:rPr>
                <w:sz w:val="24"/>
                <w:szCs w:val="24"/>
              </w:rPr>
            </w:pPr>
            <w:r>
              <w:rPr>
                <w:sz w:val="24"/>
                <w:szCs w:val="24"/>
              </w:rPr>
              <w:lastRenderedPageBreak/>
              <w:t>What does “crowed” mean?</w:t>
            </w:r>
          </w:p>
          <w:p w14:paraId="02EC7CA0" w14:textId="77777777" w:rsidR="00D0324A" w:rsidRDefault="00D0324A" w:rsidP="00D0324A">
            <w:pPr>
              <w:spacing w:after="0" w:line="240" w:lineRule="auto"/>
              <w:rPr>
                <w:sz w:val="24"/>
                <w:szCs w:val="24"/>
              </w:rPr>
            </w:pPr>
          </w:p>
          <w:p w14:paraId="4575B7E1" w14:textId="77777777" w:rsidR="00D0324A" w:rsidRDefault="00D0324A" w:rsidP="00D0324A">
            <w:pPr>
              <w:spacing w:after="0" w:line="240" w:lineRule="auto"/>
              <w:rPr>
                <w:sz w:val="24"/>
                <w:szCs w:val="24"/>
              </w:rPr>
            </w:pPr>
            <w:r>
              <w:rPr>
                <w:sz w:val="24"/>
                <w:szCs w:val="24"/>
              </w:rPr>
              <w:t>How do we know?</w:t>
            </w:r>
          </w:p>
          <w:p w14:paraId="501BFD98" w14:textId="77777777" w:rsidR="00D0324A" w:rsidRDefault="00D0324A" w:rsidP="005818BC">
            <w:pPr>
              <w:spacing w:after="0" w:line="240" w:lineRule="auto"/>
              <w:rPr>
                <w:sz w:val="24"/>
                <w:szCs w:val="24"/>
              </w:rPr>
            </w:pPr>
          </w:p>
        </w:tc>
        <w:tc>
          <w:tcPr>
            <w:tcW w:w="6449" w:type="dxa"/>
          </w:tcPr>
          <w:p w14:paraId="5CDC8C4E" w14:textId="77777777" w:rsidR="00D0324A" w:rsidRDefault="00D0324A" w:rsidP="00D0324A">
            <w:pPr>
              <w:spacing w:after="0" w:line="240" w:lineRule="auto"/>
              <w:rPr>
                <w:sz w:val="24"/>
                <w:szCs w:val="24"/>
              </w:rPr>
            </w:pPr>
            <w:r w:rsidRPr="00117CE6">
              <w:rPr>
                <w:sz w:val="24"/>
                <w:szCs w:val="24"/>
              </w:rPr>
              <w:t>It is another way of saying the sound a rooster makes.</w:t>
            </w:r>
          </w:p>
          <w:p w14:paraId="13FF6F3F" w14:textId="77777777" w:rsidR="00D0324A" w:rsidRDefault="00D0324A" w:rsidP="00D0324A">
            <w:pPr>
              <w:spacing w:after="0" w:line="240" w:lineRule="auto"/>
              <w:rPr>
                <w:sz w:val="24"/>
                <w:szCs w:val="24"/>
              </w:rPr>
            </w:pPr>
          </w:p>
          <w:p w14:paraId="495B6E5F" w14:textId="77777777" w:rsidR="00D0324A" w:rsidRDefault="00D0324A" w:rsidP="00D0324A">
            <w:pPr>
              <w:spacing w:after="0" w:line="240" w:lineRule="auto"/>
              <w:rPr>
                <w:color w:val="FF0000"/>
                <w:sz w:val="24"/>
                <w:szCs w:val="24"/>
              </w:rPr>
            </w:pPr>
            <w:r>
              <w:rPr>
                <w:sz w:val="24"/>
                <w:szCs w:val="24"/>
              </w:rPr>
              <w:t>We know because on page 9 it says, “Moon Rooster crowed early/late/all night long” and below there is silver writing coming from Moon Rooster’s mouth saying, “Cockadoodledoo.”</w:t>
            </w:r>
          </w:p>
        </w:tc>
      </w:tr>
      <w:tr w:rsidR="00403E43" w:rsidRPr="00CD6B7F" w14:paraId="08011127" w14:textId="77777777">
        <w:trPr>
          <w:trHeight w:val="147"/>
        </w:trPr>
        <w:tc>
          <w:tcPr>
            <w:tcW w:w="6449" w:type="dxa"/>
          </w:tcPr>
          <w:p w14:paraId="24264B04" w14:textId="77777777" w:rsidR="00403E43" w:rsidRDefault="00A67A19" w:rsidP="005818BC">
            <w:pPr>
              <w:spacing w:after="0" w:line="240" w:lineRule="auto"/>
              <w:rPr>
                <w:sz w:val="24"/>
                <w:szCs w:val="24"/>
              </w:rPr>
            </w:pPr>
            <w:r>
              <w:rPr>
                <w:sz w:val="24"/>
                <w:szCs w:val="24"/>
              </w:rPr>
              <w:t>Reread page 7</w:t>
            </w:r>
          </w:p>
          <w:p w14:paraId="6C18A015" w14:textId="77777777" w:rsidR="000136F5" w:rsidRDefault="000136F5" w:rsidP="005818BC">
            <w:pPr>
              <w:spacing w:after="0" w:line="240" w:lineRule="auto"/>
              <w:rPr>
                <w:sz w:val="24"/>
                <w:szCs w:val="24"/>
              </w:rPr>
            </w:pPr>
            <w:r>
              <w:rPr>
                <w:sz w:val="24"/>
                <w:szCs w:val="24"/>
              </w:rPr>
              <w:t xml:space="preserve">What does the rooster think he can </w:t>
            </w:r>
            <w:r w:rsidR="00806CC6">
              <w:rPr>
                <w:sz w:val="24"/>
                <w:szCs w:val="24"/>
              </w:rPr>
              <w:t>“</w:t>
            </w:r>
            <w:r>
              <w:rPr>
                <w:sz w:val="24"/>
                <w:szCs w:val="24"/>
              </w:rPr>
              <w:t>doodle do?</w:t>
            </w:r>
            <w:r w:rsidR="00806CC6">
              <w:rPr>
                <w:sz w:val="24"/>
                <w:szCs w:val="24"/>
              </w:rPr>
              <w:t>”</w:t>
            </w:r>
          </w:p>
          <w:p w14:paraId="40F86568" w14:textId="3027E6FA" w:rsidR="00A67A19" w:rsidRDefault="000136F5" w:rsidP="005818BC">
            <w:pPr>
              <w:spacing w:after="0" w:line="240" w:lineRule="auto"/>
              <w:rPr>
                <w:sz w:val="24"/>
                <w:szCs w:val="24"/>
              </w:rPr>
            </w:pPr>
            <w:r>
              <w:rPr>
                <w:sz w:val="24"/>
                <w:szCs w:val="24"/>
              </w:rPr>
              <w:t>What do the hens say to the rooster?</w:t>
            </w:r>
            <w:r w:rsidR="00896F2B">
              <w:rPr>
                <w:sz w:val="24"/>
                <w:szCs w:val="24"/>
              </w:rPr>
              <w:t xml:space="preserve"> What do they compare the moon to? Why do you think they use these words to describe the moon?</w:t>
            </w:r>
          </w:p>
        </w:tc>
        <w:tc>
          <w:tcPr>
            <w:tcW w:w="6449" w:type="dxa"/>
          </w:tcPr>
          <w:p w14:paraId="14570DAB" w14:textId="77777777" w:rsidR="00403E43" w:rsidRDefault="00403E43" w:rsidP="005B6C42">
            <w:pPr>
              <w:spacing w:after="0" w:line="240" w:lineRule="auto"/>
              <w:rPr>
                <w:color w:val="FF0000"/>
                <w:sz w:val="24"/>
                <w:szCs w:val="24"/>
              </w:rPr>
            </w:pPr>
          </w:p>
          <w:p w14:paraId="6AB40627" w14:textId="77777777" w:rsidR="000136F5" w:rsidRDefault="006A5C8E" w:rsidP="005B6C42">
            <w:pPr>
              <w:spacing w:after="0" w:line="240" w:lineRule="auto"/>
              <w:rPr>
                <w:sz w:val="24"/>
                <w:szCs w:val="24"/>
              </w:rPr>
            </w:pPr>
            <w:r>
              <w:rPr>
                <w:sz w:val="24"/>
                <w:szCs w:val="24"/>
              </w:rPr>
              <w:t>B</w:t>
            </w:r>
            <w:r w:rsidR="000136F5">
              <w:rPr>
                <w:sz w:val="24"/>
                <w:szCs w:val="24"/>
              </w:rPr>
              <w:t>ring up the moon.</w:t>
            </w:r>
          </w:p>
          <w:p w14:paraId="175CE661" w14:textId="77777777" w:rsidR="000136F5" w:rsidRDefault="000136F5" w:rsidP="005B6C42">
            <w:pPr>
              <w:spacing w:after="0" w:line="240" w:lineRule="auto"/>
              <w:rPr>
                <w:sz w:val="24"/>
                <w:szCs w:val="24"/>
              </w:rPr>
            </w:pPr>
            <w:r>
              <w:rPr>
                <w:sz w:val="24"/>
                <w:szCs w:val="24"/>
              </w:rPr>
              <w:t xml:space="preserve">“What you can do!”  “What a voice!  What a moon!  It looks like a freshly laid egg!”  </w:t>
            </w:r>
          </w:p>
          <w:p w14:paraId="61FED367" w14:textId="77777777" w:rsidR="00896F2B" w:rsidRDefault="00896F2B" w:rsidP="00896F2B">
            <w:pPr>
              <w:spacing w:after="0" w:line="240" w:lineRule="auto"/>
              <w:rPr>
                <w:color w:val="FF0000"/>
                <w:sz w:val="24"/>
                <w:szCs w:val="24"/>
              </w:rPr>
            </w:pPr>
            <w:r>
              <w:rPr>
                <w:sz w:val="24"/>
                <w:szCs w:val="24"/>
              </w:rPr>
              <w:t>Because they are hens and hens lay eggs.</w:t>
            </w:r>
          </w:p>
        </w:tc>
      </w:tr>
      <w:tr w:rsidR="00630BB4" w:rsidRPr="00CD6B7F" w14:paraId="1B1EE373" w14:textId="77777777">
        <w:trPr>
          <w:trHeight w:val="147"/>
        </w:trPr>
        <w:tc>
          <w:tcPr>
            <w:tcW w:w="6449" w:type="dxa"/>
          </w:tcPr>
          <w:p w14:paraId="2BFBCCE0" w14:textId="77777777" w:rsidR="00630BB4" w:rsidRDefault="00630BB4" w:rsidP="005818BC">
            <w:pPr>
              <w:spacing w:after="0" w:line="240" w:lineRule="auto"/>
              <w:rPr>
                <w:sz w:val="24"/>
                <w:szCs w:val="24"/>
              </w:rPr>
            </w:pPr>
            <w:r>
              <w:rPr>
                <w:sz w:val="24"/>
                <w:szCs w:val="24"/>
              </w:rPr>
              <w:t xml:space="preserve">Reread page 8 </w:t>
            </w:r>
          </w:p>
          <w:p w14:paraId="75EF80B1" w14:textId="77777777" w:rsidR="00630BB4" w:rsidRDefault="00630BB4" w:rsidP="005818BC">
            <w:pPr>
              <w:spacing w:after="0" w:line="240" w:lineRule="auto"/>
              <w:rPr>
                <w:sz w:val="24"/>
                <w:szCs w:val="24"/>
              </w:rPr>
            </w:pPr>
            <w:r>
              <w:rPr>
                <w:sz w:val="24"/>
                <w:szCs w:val="24"/>
              </w:rPr>
              <w:t xml:space="preserve">How did Moon Rooster feel about himself after using his voice to bring up the moon? What does the author tell us about his look that helps us know? </w:t>
            </w:r>
          </w:p>
          <w:p w14:paraId="002905E8" w14:textId="77777777" w:rsidR="00630BB4" w:rsidRDefault="00630BB4" w:rsidP="005818BC">
            <w:pPr>
              <w:spacing w:after="0" w:line="240" w:lineRule="auto"/>
              <w:rPr>
                <w:sz w:val="24"/>
                <w:szCs w:val="24"/>
              </w:rPr>
            </w:pPr>
          </w:p>
          <w:p w14:paraId="40D455A5" w14:textId="77777777" w:rsidR="00630BB4" w:rsidRDefault="00226AE8" w:rsidP="00226AE8">
            <w:pPr>
              <w:spacing w:after="0" w:line="240" w:lineRule="auto"/>
              <w:rPr>
                <w:sz w:val="24"/>
                <w:szCs w:val="24"/>
              </w:rPr>
            </w:pPr>
            <w:r>
              <w:rPr>
                <w:sz w:val="24"/>
                <w:szCs w:val="24"/>
              </w:rPr>
              <w:lastRenderedPageBreak/>
              <w:t>Please stand u</w:t>
            </w:r>
            <w:r w:rsidR="00B22326">
              <w:rPr>
                <w:sz w:val="24"/>
                <w:szCs w:val="24"/>
              </w:rPr>
              <w:t xml:space="preserve">p. Listen as I </w:t>
            </w:r>
            <w:r w:rsidR="006A5C8E">
              <w:rPr>
                <w:sz w:val="24"/>
                <w:szCs w:val="24"/>
              </w:rPr>
              <w:t>re-</w:t>
            </w:r>
            <w:r w:rsidR="00B22326">
              <w:rPr>
                <w:sz w:val="24"/>
                <w:szCs w:val="24"/>
              </w:rPr>
              <w:t>read those words</w:t>
            </w:r>
            <w:r>
              <w:rPr>
                <w:sz w:val="24"/>
                <w:szCs w:val="24"/>
              </w:rPr>
              <w:t>. Show me with your body what the</w:t>
            </w:r>
            <w:r w:rsidR="00B22326">
              <w:rPr>
                <w:sz w:val="24"/>
                <w:szCs w:val="24"/>
              </w:rPr>
              <w:t xml:space="preserve"> </w:t>
            </w:r>
            <w:r w:rsidR="00630BB4">
              <w:rPr>
                <w:sz w:val="24"/>
                <w:szCs w:val="24"/>
              </w:rPr>
              <w:t xml:space="preserve">Moon Rooster </w:t>
            </w:r>
            <w:r>
              <w:rPr>
                <w:sz w:val="24"/>
                <w:szCs w:val="24"/>
              </w:rPr>
              <w:t xml:space="preserve">looks like </w:t>
            </w:r>
            <w:r w:rsidR="00630BB4">
              <w:rPr>
                <w:sz w:val="24"/>
                <w:szCs w:val="24"/>
              </w:rPr>
              <w:t>when he is proud of what he can do</w:t>
            </w:r>
            <w:r>
              <w:rPr>
                <w:sz w:val="24"/>
                <w:szCs w:val="24"/>
              </w:rPr>
              <w:t xml:space="preserve">. </w:t>
            </w:r>
          </w:p>
        </w:tc>
        <w:tc>
          <w:tcPr>
            <w:tcW w:w="6449" w:type="dxa"/>
          </w:tcPr>
          <w:p w14:paraId="2CE675E8" w14:textId="77777777" w:rsidR="00630BB4" w:rsidRDefault="00630BB4" w:rsidP="005B6C42">
            <w:pPr>
              <w:spacing w:after="0" w:line="240" w:lineRule="auto"/>
              <w:rPr>
                <w:color w:val="FF0000"/>
                <w:sz w:val="24"/>
                <w:szCs w:val="24"/>
              </w:rPr>
            </w:pPr>
          </w:p>
          <w:p w14:paraId="20461AC7" w14:textId="77777777" w:rsidR="00630BB4" w:rsidRDefault="00630BB4" w:rsidP="005B6C42">
            <w:pPr>
              <w:spacing w:after="0" w:line="240" w:lineRule="auto"/>
              <w:rPr>
                <w:sz w:val="24"/>
                <w:szCs w:val="24"/>
              </w:rPr>
            </w:pPr>
            <w:r w:rsidRPr="00630BB4">
              <w:rPr>
                <w:sz w:val="24"/>
                <w:szCs w:val="24"/>
              </w:rPr>
              <w:t>Moon Rooster was proud of himself</w:t>
            </w:r>
            <w:r>
              <w:rPr>
                <w:sz w:val="24"/>
                <w:szCs w:val="24"/>
              </w:rPr>
              <w:t xml:space="preserve">. The author describes Moon Rooster with his “chest puffed out and his crown stuck up so bold and red, he was truly king of the hill.” </w:t>
            </w:r>
          </w:p>
          <w:p w14:paraId="3C7E016F" w14:textId="77777777" w:rsidR="00630BB4" w:rsidRDefault="00630BB4" w:rsidP="005B6C42">
            <w:pPr>
              <w:spacing w:after="0" w:line="240" w:lineRule="auto"/>
              <w:rPr>
                <w:sz w:val="24"/>
                <w:szCs w:val="24"/>
              </w:rPr>
            </w:pPr>
          </w:p>
          <w:p w14:paraId="4909E18E" w14:textId="77777777" w:rsidR="00630BB4" w:rsidRDefault="00630BB4" w:rsidP="005B6C42">
            <w:pPr>
              <w:spacing w:after="0" w:line="240" w:lineRule="auto"/>
              <w:rPr>
                <w:color w:val="FF0000"/>
                <w:sz w:val="24"/>
                <w:szCs w:val="24"/>
              </w:rPr>
            </w:pPr>
            <w:r>
              <w:rPr>
                <w:sz w:val="24"/>
                <w:szCs w:val="24"/>
              </w:rPr>
              <w:lastRenderedPageBreak/>
              <w:t xml:space="preserve">Students should stand with a proud posture, up straight with their chest pushed forward. They might put their hands on their hips and shoulders back. </w:t>
            </w:r>
          </w:p>
        </w:tc>
      </w:tr>
      <w:tr w:rsidR="00676824" w:rsidRPr="00CD6B7F" w14:paraId="485CB950" w14:textId="77777777">
        <w:trPr>
          <w:trHeight w:val="147"/>
        </w:trPr>
        <w:tc>
          <w:tcPr>
            <w:tcW w:w="6449" w:type="dxa"/>
          </w:tcPr>
          <w:p w14:paraId="0B08649C" w14:textId="5F98C3F0" w:rsidR="00676824" w:rsidRDefault="00676824" w:rsidP="000E0D2D">
            <w:pPr>
              <w:spacing w:after="0" w:line="240" w:lineRule="auto"/>
              <w:rPr>
                <w:sz w:val="24"/>
                <w:szCs w:val="24"/>
              </w:rPr>
            </w:pPr>
            <w:r>
              <w:rPr>
                <w:sz w:val="24"/>
                <w:szCs w:val="24"/>
              </w:rPr>
              <w:lastRenderedPageBreak/>
              <w:t xml:space="preserve">Look at the labels on page 9 and 10. </w:t>
            </w:r>
            <w:r w:rsidR="004B28A6">
              <w:rPr>
                <w:sz w:val="24"/>
                <w:szCs w:val="24"/>
              </w:rPr>
              <w:t xml:space="preserve">What do you notice? </w:t>
            </w:r>
            <w:r>
              <w:rPr>
                <w:sz w:val="24"/>
                <w:szCs w:val="24"/>
              </w:rPr>
              <w:t xml:space="preserve">What information is the author trying to tell us? </w:t>
            </w:r>
          </w:p>
        </w:tc>
        <w:tc>
          <w:tcPr>
            <w:tcW w:w="6449" w:type="dxa"/>
          </w:tcPr>
          <w:p w14:paraId="5C086021" w14:textId="03464CAB" w:rsidR="00676824" w:rsidRDefault="0068245C" w:rsidP="004B28A6">
            <w:pPr>
              <w:spacing w:after="0" w:line="240" w:lineRule="auto"/>
              <w:rPr>
                <w:sz w:val="24"/>
                <w:szCs w:val="24"/>
              </w:rPr>
            </w:pPr>
            <w:r>
              <w:rPr>
                <w:sz w:val="24"/>
                <w:szCs w:val="24"/>
              </w:rPr>
              <w:t>Cockadoodledoo</w:t>
            </w:r>
            <w:r w:rsidR="004B28A6">
              <w:rPr>
                <w:sz w:val="24"/>
                <w:szCs w:val="24"/>
              </w:rPr>
              <w:t xml:space="preserve"> is repeated a number of times, in bigger and bigger print</w:t>
            </w:r>
            <w:r>
              <w:rPr>
                <w:sz w:val="24"/>
                <w:szCs w:val="24"/>
              </w:rPr>
              <w:t xml:space="preserve">. </w:t>
            </w:r>
            <w:r w:rsidR="004B28A6">
              <w:rPr>
                <w:sz w:val="24"/>
                <w:szCs w:val="24"/>
              </w:rPr>
              <w:t xml:space="preserve">the author is telling us that rooster </w:t>
            </w:r>
            <w:r>
              <w:rPr>
                <w:sz w:val="24"/>
                <w:szCs w:val="24"/>
              </w:rPr>
              <w:t xml:space="preserve">is determined to bring up the moon by crowing early, late, and all night long. </w:t>
            </w:r>
          </w:p>
        </w:tc>
      </w:tr>
      <w:tr w:rsidR="000E0D2D" w:rsidRPr="00CD6B7F" w14:paraId="5BA1835F" w14:textId="77777777">
        <w:trPr>
          <w:trHeight w:val="147"/>
        </w:trPr>
        <w:tc>
          <w:tcPr>
            <w:tcW w:w="6449" w:type="dxa"/>
          </w:tcPr>
          <w:p w14:paraId="283E1E69" w14:textId="1D27EE90" w:rsidR="000E0D2D" w:rsidRDefault="000E0D2D" w:rsidP="000E0D2D">
            <w:pPr>
              <w:spacing w:after="0" w:line="240" w:lineRule="auto"/>
              <w:rPr>
                <w:sz w:val="24"/>
                <w:szCs w:val="24"/>
              </w:rPr>
            </w:pPr>
            <w:r>
              <w:rPr>
                <w:sz w:val="24"/>
                <w:szCs w:val="24"/>
              </w:rPr>
              <w:t>Appreciation means an expression of gratitude</w:t>
            </w:r>
            <w:r w:rsidR="006471CA">
              <w:rPr>
                <w:sz w:val="24"/>
                <w:szCs w:val="24"/>
              </w:rPr>
              <w:t xml:space="preserve"> or thanks</w:t>
            </w:r>
            <w:r>
              <w:rPr>
                <w:sz w:val="24"/>
                <w:szCs w:val="24"/>
              </w:rPr>
              <w:t xml:space="preserve">.  </w:t>
            </w:r>
            <w:r w:rsidR="00DA141F">
              <w:rPr>
                <w:sz w:val="24"/>
                <w:szCs w:val="24"/>
              </w:rPr>
              <w:t xml:space="preserve">Rooster says that the </w:t>
            </w:r>
            <w:r>
              <w:rPr>
                <w:sz w:val="24"/>
                <w:szCs w:val="24"/>
              </w:rPr>
              <w:t>people showed they were thankful for what moon rooster was doing.</w:t>
            </w:r>
          </w:p>
          <w:p w14:paraId="72216EA5" w14:textId="77777777" w:rsidR="000E0D2D" w:rsidRDefault="000E0D2D" w:rsidP="000E0D2D">
            <w:pPr>
              <w:spacing w:after="0" w:line="240" w:lineRule="auto"/>
              <w:rPr>
                <w:sz w:val="24"/>
                <w:szCs w:val="24"/>
              </w:rPr>
            </w:pPr>
            <w:r>
              <w:rPr>
                <w:sz w:val="24"/>
                <w:szCs w:val="24"/>
              </w:rPr>
              <w:t>How did the people show they were thankful?</w:t>
            </w:r>
          </w:p>
          <w:p w14:paraId="079E9B3E" w14:textId="77777777" w:rsidR="000E0D2D" w:rsidRDefault="000E0D2D" w:rsidP="000E0D2D">
            <w:pPr>
              <w:spacing w:after="0" w:line="240" w:lineRule="auto"/>
              <w:rPr>
                <w:sz w:val="24"/>
                <w:szCs w:val="24"/>
              </w:rPr>
            </w:pPr>
            <w:r>
              <w:rPr>
                <w:sz w:val="24"/>
                <w:szCs w:val="24"/>
              </w:rPr>
              <w:t xml:space="preserve">What </w:t>
            </w:r>
            <w:r w:rsidR="00DA141F">
              <w:rPr>
                <w:sz w:val="24"/>
                <w:szCs w:val="24"/>
              </w:rPr>
              <w:t>“</w:t>
            </w:r>
            <w:r>
              <w:rPr>
                <w:sz w:val="24"/>
                <w:szCs w:val="24"/>
              </w:rPr>
              <w:t>gifts</w:t>
            </w:r>
            <w:r w:rsidR="00DA141F">
              <w:rPr>
                <w:sz w:val="24"/>
                <w:szCs w:val="24"/>
              </w:rPr>
              <w:t>”</w:t>
            </w:r>
            <w:r>
              <w:rPr>
                <w:sz w:val="24"/>
                <w:szCs w:val="24"/>
              </w:rPr>
              <w:t xml:space="preserve"> did they throw?</w:t>
            </w:r>
          </w:p>
          <w:p w14:paraId="6AB65131" w14:textId="77777777" w:rsidR="00DA141F" w:rsidRDefault="00DA141F" w:rsidP="000E0D2D">
            <w:pPr>
              <w:spacing w:after="0" w:line="240" w:lineRule="auto"/>
              <w:rPr>
                <w:sz w:val="24"/>
                <w:szCs w:val="24"/>
              </w:rPr>
            </w:pPr>
          </w:p>
          <w:p w14:paraId="6F55C36D" w14:textId="77777777" w:rsidR="00DA141F" w:rsidRDefault="00DA141F" w:rsidP="000E0D2D">
            <w:pPr>
              <w:spacing w:after="0" w:line="240" w:lineRule="auto"/>
              <w:rPr>
                <w:sz w:val="24"/>
                <w:szCs w:val="24"/>
              </w:rPr>
            </w:pPr>
            <w:r>
              <w:rPr>
                <w:sz w:val="24"/>
                <w:szCs w:val="24"/>
              </w:rPr>
              <w:t xml:space="preserve">Now let’s read the words in </w:t>
            </w:r>
            <w:r w:rsidR="00B22326">
              <w:rPr>
                <w:sz w:val="24"/>
                <w:szCs w:val="24"/>
              </w:rPr>
              <w:t>silver</w:t>
            </w:r>
            <w:r>
              <w:rPr>
                <w:sz w:val="24"/>
                <w:szCs w:val="24"/>
              </w:rPr>
              <w:t xml:space="preserve"> near the arms of the people </w:t>
            </w:r>
            <w:r w:rsidR="0068245C">
              <w:rPr>
                <w:sz w:val="24"/>
                <w:szCs w:val="24"/>
              </w:rPr>
              <w:t xml:space="preserve">on page 11 and 12 </w:t>
            </w:r>
            <w:r>
              <w:rPr>
                <w:sz w:val="24"/>
                <w:szCs w:val="24"/>
              </w:rPr>
              <w:t xml:space="preserve">throwing </w:t>
            </w:r>
            <w:r w:rsidR="00595187">
              <w:rPr>
                <w:sz w:val="24"/>
                <w:szCs w:val="24"/>
              </w:rPr>
              <w:t>“</w:t>
            </w:r>
            <w:r>
              <w:rPr>
                <w:sz w:val="24"/>
                <w:szCs w:val="24"/>
              </w:rPr>
              <w:t>gifts</w:t>
            </w:r>
            <w:r w:rsidR="00595187">
              <w:rPr>
                <w:sz w:val="24"/>
                <w:szCs w:val="24"/>
              </w:rPr>
              <w:t>”</w:t>
            </w:r>
            <w:r>
              <w:rPr>
                <w:sz w:val="24"/>
                <w:szCs w:val="24"/>
              </w:rPr>
              <w:t xml:space="preserve">. </w:t>
            </w:r>
          </w:p>
          <w:p w14:paraId="48372BC0" w14:textId="77777777" w:rsidR="00DA141F" w:rsidRDefault="00DA141F" w:rsidP="000E0D2D">
            <w:pPr>
              <w:spacing w:after="0" w:line="240" w:lineRule="auto"/>
              <w:rPr>
                <w:sz w:val="24"/>
                <w:szCs w:val="24"/>
              </w:rPr>
            </w:pPr>
            <w:r>
              <w:rPr>
                <w:sz w:val="24"/>
                <w:szCs w:val="24"/>
              </w:rPr>
              <w:t>How do you know that these silver words tell us what</w:t>
            </w:r>
            <w:r w:rsidR="00842E56">
              <w:rPr>
                <w:sz w:val="24"/>
                <w:szCs w:val="24"/>
              </w:rPr>
              <w:t xml:space="preserve"> the </w:t>
            </w:r>
            <w:r>
              <w:rPr>
                <w:sz w:val="24"/>
                <w:szCs w:val="24"/>
              </w:rPr>
              <w:t>people are saying?</w:t>
            </w:r>
          </w:p>
          <w:p w14:paraId="07964809" w14:textId="77777777" w:rsidR="00DA141F" w:rsidRDefault="00595187" w:rsidP="000E0D2D">
            <w:pPr>
              <w:spacing w:after="0" w:line="240" w:lineRule="auto"/>
              <w:rPr>
                <w:sz w:val="24"/>
                <w:szCs w:val="24"/>
              </w:rPr>
            </w:pPr>
            <w:r>
              <w:rPr>
                <w:sz w:val="24"/>
                <w:szCs w:val="24"/>
              </w:rPr>
              <w:t>How does the author show us that these words are being yelled?</w:t>
            </w:r>
          </w:p>
          <w:p w14:paraId="2B56283C" w14:textId="77777777" w:rsidR="00595187" w:rsidRDefault="00595187" w:rsidP="000E0D2D">
            <w:pPr>
              <w:spacing w:after="0" w:line="240" w:lineRule="auto"/>
              <w:rPr>
                <w:sz w:val="24"/>
                <w:szCs w:val="24"/>
              </w:rPr>
            </w:pPr>
          </w:p>
          <w:p w14:paraId="23524AA8" w14:textId="77777777" w:rsidR="00595187" w:rsidRDefault="00595187" w:rsidP="000E0D2D">
            <w:pPr>
              <w:spacing w:after="0" w:line="240" w:lineRule="auto"/>
              <w:rPr>
                <w:sz w:val="24"/>
                <w:szCs w:val="24"/>
              </w:rPr>
            </w:pPr>
            <w:r>
              <w:rPr>
                <w:sz w:val="24"/>
                <w:szCs w:val="24"/>
              </w:rPr>
              <w:t>Moon Rooster says that the people were giving him gifts to show their appreciation. What evidence do you see that th</w:t>
            </w:r>
            <w:r w:rsidR="00842E56">
              <w:rPr>
                <w:sz w:val="24"/>
                <w:szCs w:val="24"/>
              </w:rPr>
              <w:t>is</w:t>
            </w:r>
            <w:r>
              <w:rPr>
                <w:sz w:val="24"/>
                <w:szCs w:val="24"/>
              </w:rPr>
              <w:t xml:space="preserve"> is not what they intended to do? Why do you think they threw things?</w:t>
            </w:r>
          </w:p>
          <w:p w14:paraId="2706E61A" w14:textId="77777777" w:rsidR="00595187" w:rsidRDefault="00595187" w:rsidP="000E0D2D">
            <w:pPr>
              <w:spacing w:after="0" w:line="240" w:lineRule="auto"/>
              <w:rPr>
                <w:sz w:val="24"/>
                <w:szCs w:val="24"/>
              </w:rPr>
            </w:pPr>
          </w:p>
          <w:p w14:paraId="4EB62978" w14:textId="77777777" w:rsidR="00DA141F" w:rsidRDefault="00DA141F" w:rsidP="000E0D2D">
            <w:pPr>
              <w:spacing w:after="0" w:line="240" w:lineRule="auto"/>
              <w:rPr>
                <w:sz w:val="24"/>
                <w:szCs w:val="24"/>
              </w:rPr>
            </w:pPr>
          </w:p>
          <w:p w14:paraId="3D61B902" w14:textId="77777777" w:rsidR="000E0D2D" w:rsidRDefault="000E0D2D" w:rsidP="005818BC">
            <w:pPr>
              <w:spacing w:after="0" w:line="240" w:lineRule="auto"/>
              <w:rPr>
                <w:sz w:val="24"/>
                <w:szCs w:val="24"/>
              </w:rPr>
            </w:pPr>
          </w:p>
        </w:tc>
        <w:tc>
          <w:tcPr>
            <w:tcW w:w="6449" w:type="dxa"/>
          </w:tcPr>
          <w:p w14:paraId="69036873" w14:textId="77777777" w:rsidR="000E0D2D" w:rsidRDefault="000E0D2D" w:rsidP="000E0D2D">
            <w:pPr>
              <w:spacing w:after="0" w:line="240" w:lineRule="auto"/>
              <w:rPr>
                <w:sz w:val="24"/>
                <w:szCs w:val="24"/>
              </w:rPr>
            </w:pPr>
            <w:r>
              <w:rPr>
                <w:sz w:val="24"/>
                <w:szCs w:val="24"/>
              </w:rPr>
              <w:t>They threw gifts his way.</w:t>
            </w:r>
          </w:p>
          <w:p w14:paraId="42CB051B" w14:textId="77777777" w:rsidR="000E0D2D" w:rsidRDefault="000E0D2D" w:rsidP="000E0D2D">
            <w:pPr>
              <w:spacing w:after="0" w:line="240" w:lineRule="auto"/>
              <w:rPr>
                <w:sz w:val="24"/>
                <w:szCs w:val="24"/>
              </w:rPr>
            </w:pPr>
          </w:p>
          <w:p w14:paraId="018FA3EB" w14:textId="77777777" w:rsidR="00630BB4" w:rsidRDefault="00630BB4" w:rsidP="000E0D2D">
            <w:pPr>
              <w:spacing w:after="0" w:line="240" w:lineRule="auto"/>
              <w:rPr>
                <w:sz w:val="24"/>
                <w:szCs w:val="24"/>
              </w:rPr>
            </w:pPr>
          </w:p>
          <w:p w14:paraId="7E90304E" w14:textId="77777777" w:rsidR="000E0D2D" w:rsidRDefault="000E0D2D" w:rsidP="000E0D2D">
            <w:pPr>
              <w:spacing w:after="0" w:line="240" w:lineRule="auto"/>
              <w:rPr>
                <w:sz w:val="24"/>
                <w:szCs w:val="24"/>
              </w:rPr>
            </w:pPr>
            <w:r>
              <w:rPr>
                <w:sz w:val="24"/>
                <w:szCs w:val="24"/>
              </w:rPr>
              <w:t>Shoes, pots and pans, clocks, rubber balls, a bat.</w:t>
            </w:r>
          </w:p>
          <w:p w14:paraId="7C9A1A8B" w14:textId="77777777" w:rsidR="00595187" w:rsidRDefault="00595187" w:rsidP="000E0D2D">
            <w:pPr>
              <w:spacing w:after="0" w:line="240" w:lineRule="auto"/>
              <w:rPr>
                <w:sz w:val="24"/>
                <w:szCs w:val="24"/>
              </w:rPr>
            </w:pPr>
          </w:p>
          <w:p w14:paraId="3EF935C4" w14:textId="77777777" w:rsidR="00595187" w:rsidRDefault="00595187" w:rsidP="000E0D2D">
            <w:pPr>
              <w:spacing w:after="0" w:line="240" w:lineRule="auto"/>
              <w:rPr>
                <w:sz w:val="24"/>
                <w:szCs w:val="24"/>
              </w:rPr>
            </w:pPr>
          </w:p>
          <w:p w14:paraId="79907000" w14:textId="77777777" w:rsidR="000E0D2D" w:rsidRDefault="000E0D2D" w:rsidP="000E0D2D">
            <w:pPr>
              <w:spacing w:after="0" w:line="240" w:lineRule="auto"/>
              <w:rPr>
                <w:sz w:val="24"/>
                <w:szCs w:val="24"/>
              </w:rPr>
            </w:pPr>
            <w:r>
              <w:rPr>
                <w:sz w:val="24"/>
                <w:szCs w:val="24"/>
              </w:rPr>
              <w:t>“Keep quiet!”  “We can’t sleep!”  “Shush!”</w:t>
            </w:r>
          </w:p>
          <w:p w14:paraId="35259B00" w14:textId="77777777" w:rsidR="000E0D2D" w:rsidRDefault="000E0D2D" w:rsidP="000E0D2D">
            <w:pPr>
              <w:spacing w:after="0" w:line="240" w:lineRule="auto"/>
              <w:rPr>
                <w:sz w:val="24"/>
                <w:szCs w:val="24"/>
              </w:rPr>
            </w:pPr>
          </w:p>
          <w:p w14:paraId="5711A362" w14:textId="53A15E69" w:rsidR="00595187" w:rsidRDefault="00595187" w:rsidP="000E0D2D">
            <w:pPr>
              <w:spacing w:after="0" w:line="240" w:lineRule="auto"/>
              <w:rPr>
                <w:sz w:val="24"/>
                <w:szCs w:val="24"/>
              </w:rPr>
            </w:pPr>
            <w:r>
              <w:rPr>
                <w:sz w:val="24"/>
                <w:szCs w:val="24"/>
              </w:rPr>
              <w:t>They are in quotation marks.</w:t>
            </w:r>
            <w:r w:rsidR="009573EF">
              <w:rPr>
                <w:sz w:val="24"/>
                <w:szCs w:val="24"/>
              </w:rPr>
              <w:t xml:space="preserve"> ( Note: Briefly introduce quotation and exclamation marks</w:t>
            </w:r>
            <w:r w:rsidR="0081313F">
              <w:rPr>
                <w:sz w:val="24"/>
                <w:szCs w:val="24"/>
              </w:rPr>
              <w:t xml:space="preserve"> in context </w:t>
            </w:r>
            <w:r w:rsidR="009573EF">
              <w:rPr>
                <w:sz w:val="24"/>
                <w:szCs w:val="24"/>
              </w:rPr>
              <w:t xml:space="preserve"> if these are new to students.)</w:t>
            </w:r>
            <w:r w:rsidR="0081313F" w:rsidDel="0081313F">
              <w:rPr>
                <w:sz w:val="24"/>
                <w:szCs w:val="24"/>
              </w:rPr>
              <w:t xml:space="preserve"> </w:t>
            </w:r>
            <w:r>
              <w:rPr>
                <w:sz w:val="24"/>
                <w:szCs w:val="24"/>
              </w:rPr>
              <w:t>The sentences end in exclamation marks.</w:t>
            </w:r>
          </w:p>
          <w:p w14:paraId="5AB5BF8A" w14:textId="77777777" w:rsidR="00595187" w:rsidRDefault="00595187" w:rsidP="000E0D2D">
            <w:pPr>
              <w:spacing w:after="0" w:line="240" w:lineRule="auto"/>
              <w:rPr>
                <w:sz w:val="24"/>
                <w:szCs w:val="24"/>
              </w:rPr>
            </w:pPr>
          </w:p>
          <w:p w14:paraId="09820247" w14:textId="77777777" w:rsidR="00595187" w:rsidRDefault="00595187" w:rsidP="000E0D2D">
            <w:pPr>
              <w:spacing w:after="0" w:line="240" w:lineRule="auto"/>
              <w:rPr>
                <w:sz w:val="24"/>
                <w:szCs w:val="24"/>
              </w:rPr>
            </w:pPr>
          </w:p>
          <w:p w14:paraId="5B9E1BE8" w14:textId="77777777" w:rsidR="000E0D2D" w:rsidRDefault="000E0D2D" w:rsidP="00D81038">
            <w:pPr>
              <w:spacing w:after="0" w:line="240" w:lineRule="auto"/>
              <w:rPr>
                <w:color w:val="FF0000"/>
                <w:sz w:val="24"/>
                <w:szCs w:val="24"/>
              </w:rPr>
            </w:pPr>
            <w:r>
              <w:rPr>
                <w:sz w:val="24"/>
                <w:szCs w:val="24"/>
              </w:rPr>
              <w:t xml:space="preserve">The author says the people showed their appreciation by throwing gifts, but the illustrator </w:t>
            </w:r>
            <w:r w:rsidR="006A5C8E">
              <w:rPr>
                <w:sz w:val="24"/>
                <w:szCs w:val="24"/>
              </w:rPr>
              <w:t>has drawn thi</w:t>
            </w:r>
            <w:r w:rsidR="00D81038">
              <w:rPr>
                <w:sz w:val="24"/>
                <w:szCs w:val="24"/>
              </w:rPr>
              <w:t>n</w:t>
            </w:r>
            <w:r w:rsidR="006A5C8E">
              <w:rPr>
                <w:sz w:val="24"/>
                <w:szCs w:val="24"/>
              </w:rPr>
              <w:t xml:space="preserve">gs that are not usually given as gifts </w:t>
            </w:r>
            <w:r w:rsidR="00595187">
              <w:rPr>
                <w:sz w:val="24"/>
                <w:szCs w:val="24"/>
              </w:rPr>
              <w:t xml:space="preserve">and the words written in silver </w:t>
            </w:r>
            <w:r>
              <w:rPr>
                <w:sz w:val="24"/>
                <w:szCs w:val="24"/>
              </w:rPr>
              <w:t xml:space="preserve">show that the people were </w:t>
            </w:r>
            <w:r w:rsidR="006A5C8E">
              <w:rPr>
                <w:sz w:val="24"/>
                <w:szCs w:val="24"/>
              </w:rPr>
              <w:t xml:space="preserve">yelling at </w:t>
            </w:r>
            <w:r w:rsidR="00D81038">
              <w:rPr>
                <w:sz w:val="24"/>
                <w:szCs w:val="24"/>
              </w:rPr>
              <w:t>Rooster</w:t>
            </w:r>
            <w:r w:rsidR="006A5C8E">
              <w:rPr>
                <w:sz w:val="24"/>
                <w:szCs w:val="24"/>
              </w:rPr>
              <w:t xml:space="preserve"> and telling him to </w:t>
            </w:r>
            <w:r w:rsidR="00D81038">
              <w:rPr>
                <w:sz w:val="24"/>
                <w:szCs w:val="24"/>
              </w:rPr>
              <w:t>be quiet</w:t>
            </w:r>
            <w:r w:rsidR="006A5C8E">
              <w:rPr>
                <w:sz w:val="24"/>
                <w:szCs w:val="24"/>
              </w:rPr>
              <w:t xml:space="preserve">. So, the people were </w:t>
            </w:r>
            <w:r>
              <w:rPr>
                <w:sz w:val="24"/>
                <w:szCs w:val="24"/>
              </w:rPr>
              <w:t>really just throwing things to try to get the rooster to be quiet.</w:t>
            </w:r>
          </w:p>
        </w:tc>
      </w:tr>
      <w:tr w:rsidR="000E0D2D" w:rsidRPr="00CD6B7F" w14:paraId="75ECE06F" w14:textId="77777777">
        <w:trPr>
          <w:trHeight w:val="147"/>
        </w:trPr>
        <w:tc>
          <w:tcPr>
            <w:tcW w:w="6449" w:type="dxa"/>
          </w:tcPr>
          <w:p w14:paraId="5E39C986" w14:textId="77777777" w:rsidR="000E0D2D" w:rsidRDefault="000E0D2D" w:rsidP="000E0D2D">
            <w:pPr>
              <w:spacing w:after="0" w:line="240" w:lineRule="auto"/>
              <w:rPr>
                <w:sz w:val="24"/>
                <w:szCs w:val="24"/>
              </w:rPr>
            </w:pPr>
            <w:r>
              <w:rPr>
                <w:sz w:val="24"/>
                <w:szCs w:val="24"/>
              </w:rPr>
              <w:t xml:space="preserve">Page 13 </w:t>
            </w:r>
          </w:p>
          <w:p w14:paraId="69F4F6BD" w14:textId="30EB82DB" w:rsidR="000E0D2D" w:rsidRDefault="000E0D2D" w:rsidP="000E0D2D">
            <w:pPr>
              <w:spacing w:after="0" w:line="240" w:lineRule="auto"/>
              <w:rPr>
                <w:sz w:val="24"/>
                <w:szCs w:val="24"/>
              </w:rPr>
            </w:pPr>
            <w:r>
              <w:rPr>
                <w:sz w:val="24"/>
                <w:szCs w:val="24"/>
              </w:rPr>
              <w:t>The moon rooster refers to himself as a “self-respecting rooster</w:t>
            </w:r>
            <w:r w:rsidR="00034EFA">
              <w:rPr>
                <w:sz w:val="24"/>
                <w:szCs w:val="24"/>
              </w:rPr>
              <w:t>.”</w:t>
            </w:r>
            <w:r>
              <w:rPr>
                <w:sz w:val="24"/>
                <w:szCs w:val="24"/>
              </w:rPr>
              <w:t xml:space="preserve">    Who does “self” refer to?</w:t>
            </w:r>
          </w:p>
          <w:p w14:paraId="75AAA16D" w14:textId="77777777" w:rsidR="000E0D2D" w:rsidRDefault="000E0D2D" w:rsidP="000E0D2D">
            <w:pPr>
              <w:spacing w:after="0" w:line="240" w:lineRule="auto"/>
              <w:rPr>
                <w:sz w:val="24"/>
                <w:szCs w:val="24"/>
              </w:rPr>
            </w:pPr>
            <w:r>
              <w:rPr>
                <w:sz w:val="24"/>
                <w:szCs w:val="24"/>
              </w:rPr>
              <w:t>Do you know what “respect” means?</w:t>
            </w:r>
          </w:p>
          <w:p w14:paraId="2DFFBA99" w14:textId="77777777" w:rsidR="000E0D2D" w:rsidRDefault="000E0D2D" w:rsidP="000E0D2D">
            <w:pPr>
              <w:spacing w:after="0" w:line="240" w:lineRule="auto"/>
              <w:rPr>
                <w:sz w:val="24"/>
                <w:szCs w:val="24"/>
              </w:rPr>
            </w:pPr>
          </w:p>
          <w:p w14:paraId="46A65DEB" w14:textId="77777777" w:rsidR="000E0D2D" w:rsidRDefault="000E0D2D" w:rsidP="000E0D2D">
            <w:pPr>
              <w:spacing w:after="0" w:line="240" w:lineRule="auto"/>
              <w:rPr>
                <w:sz w:val="24"/>
                <w:szCs w:val="24"/>
              </w:rPr>
            </w:pPr>
            <w:r>
              <w:rPr>
                <w:sz w:val="24"/>
                <w:szCs w:val="24"/>
              </w:rPr>
              <w:lastRenderedPageBreak/>
              <w:t>Reread page 13</w:t>
            </w:r>
          </w:p>
          <w:p w14:paraId="776DCE25" w14:textId="77777777" w:rsidR="000E0D2D" w:rsidRDefault="000E0D2D" w:rsidP="000E0D2D">
            <w:pPr>
              <w:spacing w:after="0" w:line="240" w:lineRule="auto"/>
              <w:rPr>
                <w:sz w:val="24"/>
                <w:szCs w:val="24"/>
              </w:rPr>
            </w:pPr>
            <w:r>
              <w:rPr>
                <w:sz w:val="24"/>
                <w:szCs w:val="24"/>
              </w:rPr>
              <w:t>As I read, listen for ways that showed that the rooster was self-respecting or showed honor to himself.</w:t>
            </w:r>
          </w:p>
          <w:p w14:paraId="4A8A501C" w14:textId="77777777" w:rsidR="000E0D2D" w:rsidRDefault="000E0D2D" w:rsidP="000E0D2D">
            <w:pPr>
              <w:spacing w:after="0" w:line="240" w:lineRule="auto"/>
              <w:rPr>
                <w:sz w:val="24"/>
                <w:szCs w:val="24"/>
              </w:rPr>
            </w:pPr>
          </w:p>
          <w:p w14:paraId="373026F4" w14:textId="262237FB" w:rsidR="000E0D2D" w:rsidRDefault="00442999" w:rsidP="00442999">
            <w:pPr>
              <w:spacing w:after="0" w:line="240" w:lineRule="auto"/>
              <w:rPr>
                <w:sz w:val="24"/>
                <w:szCs w:val="24"/>
              </w:rPr>
            </w:pPr>
            <w:r>
              <w:rPr>
                <w:sz w:val="24"/>
                <w:szCs w:val="24"/>
              </w:rPr>
              <w:t xml:space="preserve">Let’s see if you understand what “self-respecting” means. </w:t>
            </w:r>
            <w:r w:rsidR="000E0D2D">
              <w:rPr>
                <w:sz w:val="24"/>
                <w:szCs w:val="24"/>
              </w:rPr>
              <w:t xml:space="preserve">I am going to give you some examples of things that </w:t>
            </w:r>
            <w:r w:rsidR="00034EFA">
              <w:rPr>
                <w:sz w:val="24"/>
                <w:szCs w:val="24"/>
              </w:rPr>
              <w:t>you might do</w:t>
            </w:r>
            <w:r>
              <w:rPr>
                <w:sz w:val="24"/>
                <w:szCs w:val="24"/>
              </w:rPr>
              <w:t>.</w:t>
            </w:r>
            <w:r w:rsidR="000E0D2D">
              <w:rPr>
                <w:sz w:val="24"/>
                <w:szCs w:val="24"/>
              </w:rPr>
              <w:t xml:space="preserve"> </w:t>
            </w:r>
            <w:r>
              <w:rPr>
                <w:sz w:val="24"/>
                <w:szCs w:val="24"/>
              </w:rPr>
              <w:t xml:space="preserve">- Tell </w:t>
            </w:r>
            <w:r w:rsidR="000E0D2D">
              <w:rPr>
                <w:sz w:val="24"/>
                <w:szCs w:val="24"/>
              </w:rPr>
              <w:t xml:space="preserve">me </w:t>
            </w:r>
            <w:r>
              <w:rPr>
                <w:sz w:val="24"/>
                <w:szCs w:val="24"/>
              </w:rPr>
              <w:t xml:space="preserve">whether you think each thing is “self-respecting” </w:t>
            </w:r>
            <w:r w:rsidR="000E0D2D">
              <w:rPr>
                <w:sz w:val="24"/>
                <w:szCs w:val="24"/>
              </w:rPr>
              <w:t>by saying “That is self-respecting” or “That is not self-respecting.”</w:t>
            </w:r>
          </w:p>
        </w:tc>
        <w:tc>
          <w:tcPr>
            <w:tcW w:w="6449" w:type="dxa"/>
          </w:tcPr>
          <w:p w14:paraId="4D531DE1" w14:textId="77777777" w:rsidR="000E0D2D" w:rsidRDefault="000E0D2D" w:rsidP="000E0D2D">
            <w:pPr>
              <w:spacing w:after="0" w:line="240" w:lineRule="auto"/>
              <w:rPr>
                <w:sz w:val="24"/>
                <w:szCs w:val="24"/>
              </w:rPr>
            </w:pPr>
          </w:p>
          <w:p w14:paraId="08AE2645" w14:textId="77777777" w:rsidR="000E0D2D" w:rsidRDefault="000E0D2D" w:rsidP="000E0D2D">
            <w:pPr>
              <w:spacing w:after="0" w:line="240" w:lineRule="auto"/>
              <w:rPr>
                <w:sz w:val="24"/>
                <w:szCs w:val="24"/>
              </w:rPr>
            </w:pPr>
            <w:r>
              <w:rPr>
                <w:sz w:val="24"/>
                <w:szCs w:val="24"/>
              </w:rPr>
              <w:t>The rooster.</w:t>
            </w:r>
          </w:p>
          <w:p w14:paraId="1BFEDD44" w14:textId="77777777" w:rsidR="000E0D2D" w:rsidRDefault="000E0D2D" w:rsidP="000E0D2D">
            <w:pPr>
              <w:spacing w:after="0" w:line="240" w:lineRule="auto"/>
              <w:rPr>
                <w:sz w:val="24"/>
                <w:szCs w:val="24"/>
              </w:rPr>
            </w:pPr>
          </w:p>
          <w:p w14:paraId="1B7B3606" w14:textId="77777777" w:rsidR="000E0D2D" w:rsidRDefault="000E0D2D" w:rsidP="000E0D2D">
            <w:pPr>
              <w:spacing w:after="0" w:line="240" w:lineRule="auto"/>
              <w:rPr>
                <w:sz w:val="24"/>
                <w:szCs w:val="24"/>
              </w:rPr>
            </w:pPr>
            <w:r>
              <w:rPr>
                <w:sz w:val="24"/>
                <w:szCs w:val="24"/>
              </w:rPr>
              <w:t>To give honor.  Willingness to show appreciation or give consideration.</w:t>
            </w:r>
          </w:p>
          <w:p w14:paraId="60D4401F" w14:textId="77777777" w:rsidR="000E0D2D" w:rsidRDefault="000E0D2D" w:rsidP="000E0D2D">
            <w:pPr>
              <w:spacing w:after="0" w:line="240" w:lineRule="auto"/>
              <w:rPr>
                <w:sz w:val="24"/>
                <w:szCs w:val="24"/>
              </w:rPr>
            </w:pPr>
          </w:p>
          <w:p w14:paraId="49ACCB17" w14:textId="77777777" w:rsidR="000E0D2D" w:rsidRDefault="000E0D2D" w:rsidP="000E0D2D">
            <w:pPr>
              <w:spacing w:after="0" w:line="240" w:lineRule="auto"/>
              <w:rPr>
                <w:sz w:val="24"/>
                <w:szCs w:val="24"/>
              </w:rPr>
            </w:pPr>
            <w:r>
              <w:rPr>
                <w:sz w:val="24"/>
                <w:szCs w:val="24"/>
              </w:rPr>
              <w:t>Didn’t peck at rubber balls, didn’t eat leather or metal.</w:t>
            </w:r>
          </w:p>
          <w:p w14:paraId="04F8056E" w14:textId="77777777" w:rsidR="000E0D2D" w:rsidRDefault="000E0D2D" w:rsidP="000E0D2D">
            <w:pPr>
              <w:spacing w:after="0" w:line="240" w:lineRule="auto"/>
              <w:rPr>
                <w:sz w:val="24"/>
                <w:szCs w:val="24"/>
              </w:rPr>
            </w:pPr>
          </w:p>
          <w:p w14:paraId="39F4F8CB" w14:textId="77777777" w:rsidR="000E0D2D" w:rsidRDefault="000E0D2D" w:rsidP="000E0D2D">
            <w:pPr>
              <w:spacing w:after="0" w:line="240" w:lineRule="auto"/>
              <w:rPr>
                <w:sz w:val="24"/>
                <w:szCs w:val="24"/>
              </w:rPr>
            </w:pPr>
          </w:p>
          <w:p w14:paraId="05F9678E" w14:textId="77777777" w:rsidR="000E0D2D" w:rsidRDefault="000E0D2D" w:rsidP="000E0D2D">
            <w:pPr>
              <w:pStyle w:val="ListParagraph"/>
              <w:numPr>
                <w:ilvl w:val="0"/>
                <w:numId w:val="18"/>
              </w:numPr>
              <w:spacing w:after="0" w:line="240" w:lineRule="auto"/>
              <w:rPr>
                <w:rFonts w:cstheme="minorBidi"/>
                <w:sz w:val="24"/>
                <w:szCs w:val="24"/>
              </w:rPr>
            </w:pPr>
            <w:r>
              <w:rPr>
                <w:rFonts w:cstheme="minorBidi"/>
                <w:sz w:val="24"/>
                <w:szCs w:val="24"/>
              </w:rPr>
              <w:t>You keep your room neat and tidy.</w:t>
            </w:r>
          </w:p>
          <w:p w14:paraId="4C0663F7" w14:textId="77777777" w:rsidR="000E0D2D" w:rsidRDefault="000E0D2D" w:rsidP="000E0D2D">
            <w:pPr>
              <w:pStyle w:val="ListParagraph"/>
              <w:numPr>
                <w:ilvl w:val="0"/>
                <w:numId w:val="18"/>
              </w:numPr>
              <w:spacing w:after="0" w:line="240" w:lineRule="auto"/>
              <w:rPr>
                <w:rFonts w:cstheme="minorBidi"/>
                <w:sz w:val="24"/>
                <w:szCs w:val="24"/>
              </w:rPr>
            </w:pPr>
            <w:r>
              <w:rPr>
                <w:rFonts w:cstheme="minorBidi"/>
                <w:sz w:val="24"/>
                <w:szCs w:val="24"/>
              </w:rPr>
              <w:t>You take care of your school supplies.</w:t>
            </w:r>
          </w:p>
          <w:p w14:paraId="2C35C91B" w14:textId="77777777" w:rsidR="000E0D2D" w:rsidRDefault="000E0D2D" w:rsidP="000E0D2D">
            <w:pPr>
              <w:pStyle w:val="ListParagraph"/>
              <w:numPr>
                <w:ilvl w:val="0"/>
                <w:numId w:val="18"/>
              </w:numPr>
              <w:spacing w:after="0" w:line="240" w:lineRule="auto"/>
              <w:rPr>
                <w:rFonts w:cstheme="minorBidi"/>
                <w:sz w:val="24"/>
                <w:szCs w:val="24"/>
              </w:rPr>
            </w:pPr>
            <w:r>
              <w:rPr>
                <w:rFonts w:cstheme="minorBidi"/>
                <w:sz w:val="24"/>
                <w:szCs w:val="24"/>
              </w:rPr>
              <w:t>You use your scissors to cut a hole in your shirt.</w:t>
            </w:r>
          </w:p>
          <w:p w14:paraId="2670EA80" w14:textId="77777777" w:rsidR="000E0D2D" w:rsidRDefault="000E0D2D" w:rsidP="000E0D2D">
            <w:pPr>
              <w:pStyle w:val="ListParagraph"/>
              <w:numPr>
                <w:ilvl w:val="0"/>
                <w:numId w:val="18"/>
              </w:numPr>
              <w:spacing w:after="0" w:line="240" w:lineRule="auto"/>
              <w:rPr>
                <w:rFonts w:cstheme="minorBidi"/>
                <w:sz w:val="24"/>
                <w:szCs w:val="24"/>
              </w:rPr>
            </w:pPr>
            <w:r>
              <w:rPr>
                <w:rFonts w:cstheme="minorBidi"/>
                <w:sz w:val="24"/>
                <w:szCs w:val="24"/>
              </w:rPr>
              <w:t>You eat fruits and vegetables.</w:t>
            </w:r>
          </w:p>
          <w:p w14:paraId="54E0F43C" w14:textId="77777777" w:rsidR="000E0D2D" w:rsidRDefault="000E0D2D" w:rsidP="000E0D2D">
            <w:pPr>
              <w:pStyle w:val="ListParagraph"/>
              <w:numPr>
                <w:ilvl w:val="0"/>
                <w:numId w:val="18"/>
              </w:numPr>
              <w:spacing w:after="0" w:line="240" w:lineRule="auto"/>
              <w:rPr>
                <w:rFonts w:cstheme="minorBidi"/>
                <w:sz w:val="24"/>
                <w:szCs w:val="24"/>
              </w:rPr>
            </w:pPr>
            <w:r>
              <w:rPr>
                <w:rFonts w:cstheme="minorBidi"/>
                <w:sz w:val="24"/>
                <w:szCs w:val="24"/>
              </w:rPr>
              <w:t>You eat too much candy, pop, and cookies.</w:t>
            </w:r>
          </w:p>
          <w:p w14:paraId="5506836D" w14:textId="77777777" w:rsidR="000E0D2D" w:rsidRDefault="000E0D2D" w:rsidP="000E0D2D">
            <w:pPr>
              <w:spacing w:after="0" w:line="240" w:lineRule="auto"/>
              <w:rPr>
                <w:sz w:val="24"/>
                <w:szCs w:val="24"/>
              </w:rPr>
            </w:pPr>
          </w:p>
        </w:tc>
      </w:tr>
      <w:tr w:rsidR="000E0D2D" w:rsidRPr="00CD6B7F" w14:paraId="08730E53" w14:textId="77777777">
        <w:trPr>
          <w:trHeight w:val="1790"/>
        </w:trPr>
        <w:tc>
          <w:tcPr>
            <w:tcW w:w="6449" w:type="dxa"/>
          </w:tcPr>
          <w:p w14:paraId="1B6AFB7C" w14:textId="77777777" w:rsidR="000E0D2D" w:rsidRDefault="000E0D2D" w:rsidP="000E0D2D">
            <w:pPr>
              <w:spacing w:after="0" w:line="240" w:lineRule="auto"/>
              <w:rPr>
                <w:sz w:val="24"/>
                <w:szCs w:val="24"/>
              </w:rPr>
            </w:pPr>
            <w:r>
              <w:rPr>
                <w:sz w:val="24"/>
                <w:szCs w:val="24"/>
              </w:rPr>
              <w:lastRenderedPageBreak/>
              <w:t>Page 14</w:t>
            </w:r>
          </w:p>
          <w:p w14:paraId="723E92F2" w14:textId="77777777" w:rsidR="000E0D2D" w:rsidRDefault="000E0D2D" w:rsidP="000E0D2D">
            <w:pPr>
              <w:spacing w:after="0" w:line="240" w:lineRule="auto"/>
              <w:rPr>
                <w:sz w:val="24"/>
                <w:szCs w:val="24"/>
              </w:rPr>
            </w:pPr>
            <w:r w:rsidRPr="00284F3A">
              <w:rPr>
                <w:sz w:val="24"/>
                <w:szCs w:val="24"/>
              </w:rPr>
              <w:t>On page 14, Moon Rooster is labeled</w:t>
            </w:r>
            <w:r w:rsidR="00864D99">
              <w:rPr>
                <w:sz w:val="24"/>
                <w:szCs w:val="24"/>
              </w:rPr>
              <w:t xml:space="preserve"> </w:t>
            </w:r>
            <w:r w:rsidRPr="00284F3A">
              <w:rPr>
                <w:sz w:val="24"/>
                <w:szCs w:val="24"/>
                <w:u w:val="single"/>
              </w:rPr>
              <w:t>grateful</w:t>
            </w:r>
            <w:r w:rsidR="00760E95">
              <w:rPr>
                <w:sz w:val="24"/>
                <w:szCs w:val="24"/>
                <w:u w:val="single"/>
              </w:rPr>
              <w:t>, which means thankful</w:t>
            </w:r>
            <w:r>
              <w:rPr>
                <w:sz w:val="24"/>
                <w:szCs w:val="24"/>
              </w:rPr>
              <w:t xml:space="preserve">. Page 14 also tells us that Moon Rooster is a “well-bred fowl” which is another way of saying he is a bird (fowl) that was brought up to have good manners and be well-behaved. </w:t>
            </w:r>
          </w:p>
          <w:p w14:paraId="65983204" w14:textId="77777777" w:rsidR="000E0D2D" w:rsidRDefault="000E0D2D" w:rsidP="000E0D2D">
            <w:pPr>
              <w:spacing w:after="0" w:line="240" w:lineRule="auto"/>
              <w:rPr>
                <w:sz w:val="24"/>
                <w:szCs w:val="24"/>
              </w:rPr>
            </w:pPr>
          </w:p>
          <w:p w14:paraId="1AC3B712" w14:textId="77777777" w:rsidR="000E0D2D" w:rsidRPr="00676824" w:rsidRDefault="00760E95" w:rsidP="00760E95">
            <w:pPr>
              <w:spacing w:after="0" w:line="240" w:lineRule="auto"/>
              <w:rPr>
                <w:sz w:val="24"/>
                <w:szCs w:val="24"/>
              </w:rPr>
            </w:pPr>
            <w:r w:rsidRPr="00676824">
              <w:rPr>
                <w:sz w:val="24"/>
                <w:szCs w:val="24"/>
              </w:rPr>
              <w:t xml:space="preserve">Listen carefully as I reread the words on this page. What did the </w:t>
            </w:r>
            <w:r w:rsidR="00442999">
              <w:rPr>
                <w:sz w:val="24"/>
                <w:szCs w:val="24"/>
              </w:rPr>
              <w:t>“</w:t>
            </w:r>
            <w:r w:rsidRPr="00676824">
              <w:rPr>
                <w:sz w:val="24"/>
                <w:szCs w:val="24"/>
              </w:rPr>
              <w:t>well-bred fowl</w:t>
            </w:r>
            <w:r w:rsidR="00442999">
              <w:rPr>
                <w:sz w:val="24"/>
                <w:szCs w:val="24"/>
              </w:rPr>
              <w:t>”</w:t>
            </w:r>
            <w:r w:rsidRPr="00676824">
              <w:rPr>
                <w:sz w:val="24"/>
                <w:szCs w:val="24"/>
              </w:rPr>
              <w:t xml:space="preserve"> do because he was grateful?</w:t>
            </w:r>
            <w:r w:rsidR="00A41417" w:rsidRPr="00676824">
              <w:rPr>
                <w:sz w:val="24"/>
                <w:szCs w:val="24"/>
              </w:rPr>
              <w:t xml:space="preserve"> Why did he do this?</w:t>
            </w:r>
          </w:p>
        </w:tc>
        <w:tc>
          <w:tcPr>
            <w:tcW w:w="6449" w:type="dxa"/>
          </w:tcPr>
          <w:p w14:paraId="6152EB6E" w14:textId="77777777" w:rsidR="000E0D2D" w:rsidRDefault="000E0D2D" w:rsidP="000E0D2D">
            <w:pPr>
              <w:spacing w:after="0" w:line="240" w:lineRule="auto"/>
              <w:rPr>
                <w:sz w:val="24"/>
                <w:szCs w:val="24"/>
              </w:rPr>
            </w:pPr>
          </w:p>
          <w:p w14:paraId="451EB626" w14:textId="77777777" w:rsidR="000E0D2D" w:rsidRDefault="000E0D2D" w:rsidP="000E0D2D">
            <w:pPr>
              <w:spacing w:after="0" w:line="240" w:lineRule="auto"/>
              <w:rPr>
                <w:sz w:val="24"/>
                <w:szCs w:val="24"/>
              </w:rPr>
            </w:pPr>
          </w:p>
          <w:p w14:paraId="463EABD1" w14:textId="77777777" w:rsidR="000E0D2D" w:rsidRDefault="000E0D2D" w:rsidP="000E0D2D">
            <w:pPr>
              <w:spacing w:after="0" w:line="240" w:lineRule="auto"/>
              <w:rPr>
                <w:sz w:val="24"/>
                <w:szCs w:val="24"/>
              </w:rPr>
            </w:pPr>
          </w:p>
          <w:p w14:paraId="6D524CDC" w14:textId="77777777" w:rsidR="000E0D2D" w:rsidRDefault="000E0D2D" w:rsidP="000E0D2D">
            <w:pPr>
              <w:spacing w:after="0" w:line="240" w:lineRule="auto"/>
              <w:rPr>
                <w:sz w:val="24"/>
                <w:szCs w:val="24"/>
              </w:rPr>
            </w:pPr>
          </w:p>
          <w:p w14:paraId="095B8F42" w14:textId="77777777" w:rsidR="000E0D2D" w:rsidRDefault="000E0D2D" w:rsidP="000E0D2D">
            <w:pPr>
              <w:spacing w:after="0" w:line="240" w:lineRule="auto"/>
              <w:rPr>
                <w:sz w:val="24"/>
                <w:szCs w:val="24"/>
              </w:rPr>
            </w:pPr>
          </w:p>
          <w:p w14:paraId="189389DB" w14:textId="77777777" w:rsidR="000E0D2D" w:rsidRDefault="000E0D2D" w:rsidP="000E0D2D">
            <w:pPr>
              <w:spacing w:after="0" w:line="240" w:lineRule="auto"/>
              <w:rPr>
                <w:sz w:val="24"/>
                <w:szCs w:val="24"/>
              </w:rPr>
            </w:pPr>
          </w:p>
          <w:p w14:paraId="6F1C56D8" w14:textId="77777777" w:rsidR="000E0D2D" w:rsidRDefault="000E0D2D" w:rsidP="000E0D2D">
            <w:pPr>
              <w:spacing w:after="0" w:line="240" w:lineRule="auto"/>
              <w:rPr>
                <w:sz w:val="24"/>
                <w:szCs w:val="24"/>
              </w:rPr>
            </w:pPr>
          </w:p>
          <w:p w14:paraId="2D3C96D4" w14:textId="052E81E0" w:rsidR="000E0D2D" w:rsidRDefault="00760E95" w:rsidP="00370AB9">
            <w:pPr>
              <w:spacing w:after="0" w:line="240" w:lineRule="auto"/>
              <w:rPr>
                <w:sz w:val="24"/>
                <w:szCs w:val="24"/>
              </w:rPr>
            </w:pPr>
            <w:r>
              <w:rPr>
                <w:sz w:val="24"/>
                <w:szCs w:val="24"/>
              </w:rPr>
              <w:t xml:space="preserve">He </w:t>
            </w:r>
            <w:r w:rsidR="000E0D2D">
              <w:rPr>
                <w:sz w:val="24"/>
                <w:szCs w:val="24"/>
              </w:rPr>
              <w:t>“</w:t>
            </w:r>
            <w:r w:rsidRPr="00674B78">
              <w:rPr>
                <w:sz w:val="24"/>
                <w:szCs w:val="24"/>
                <w:u w:val="single"/>
              </w:rPr>
              <w:t>thank</w:t>
            </w:r>
            <w:r>
              <w:rPr>
                <w:sz w:val="24"/>
                <w:szCs w:val="24"/>
                <w:u w:val="single"/>
              </w:rPr>
              <w:t>[ed]</w:t>
            </w:r>
            <w:r>
              <w:rPr>
                <w:sz w:val="24"/>
                <w:szCs w:val="24"/>
              </w:rPr>
              <w:t xml:space="preserve"> </w:t>
            </w:r>
            <w:r w:rsidR="000E0D2D">
              <w:rPr>
                <w:sz w:val="24"/>
                <w:szCs w:val="24"/>
              </w:rPr>
              <w:t xml:space="preserve">the folks for their gifts, silly or not”. Moon Rooster is </w:t>
            </w:r>
            <w:r w:rsidR="00442999">
              <w:rPr>
                <w:sz w:val="24"/>
                <w:szCs w:val="24"/>
              </w:rPr>
              <w:t>”well bred”</w:t>
            </w:r>
            <w:r w:rsidR="000E0D2D">
              <w:rPr>
                <w:sz w:val="24"/>
                <w:szCs w:val="24"/>
              </w:rPr>
              <w:t xml:space="preserve"> and uses his manners. Someone who uses </w:t>
            </w:r>
            <w:r w:rsidR="00370AB9">
              <w:rPr>
                <w:sz w:val="24"/>
                <w:szCs w:val="24"/>
              </w:rPr>
              <w:t xml:space="preserve">good </w:t>
            </w:r>
            <w:r w:rsidR="000E0D2D">
              <w:rPr>
                <w:sz w:val="24"/>
                <w:szCs w:val="24"/>
              </w:rPr>
              <w:t>manners will thank someone for a gift</w:t>
            </w:r>
            <w:r w:rsidR="00630BB4">
              <w:rPr>
                <w:sz w:val="24"/>
                <w:szCs w:val="24"/>
              </w:rPr>
              <w:t xml:space="preserve"> </w:t>
            </w:r>
            <w:r w:rsidR="000E0D2D">
              <w:rPr>
                <w:sz w:val="24"/>
                <w:szCs w:val="24"/>
              </w:rPr>
              <w:t>even if they didn’t like it.</w:t>
            </w:r>
            <w:r w:rsidR="00C54AE9">
              <w:rPr>
                <w:sz w:val="24"/>
                <w:szCs w:val="24"/>
              </w:rPr>
              <w:t xml:space="preserve"> </w:t>
            </w:r>
          </w:p>
        </w:tc>
      </w:tr>
      <w:tr w:rsidR="002931A1" w:rsidRPr="00CD6B7F" w14:paraId="6A75EE3A" w14:textId="77777777">
        <w:trPr>
          <w:trHeight w:val="147"/>
        </w:trPr>
        <w:tc>
          <w:tcPr>
            <w:tcW w:w="6449" w:type="dxa"/>
          </w:tcPr>
          <w:p w14:paraId="40F92852" w14:textId="77777777" w:rsidR="002931A1" w:rsidRDefault="002931A1" w:rsidP="002931A1">
            <w:pPr>
              <w:spacing w:after="0" w:line="240" w:lineRule="auto"/>
              <w:rPr>
                <w:sz w:val="24"/>
                <w:szCs w:val="24"/>
              </w:rPr>
            </w:pPr>
            <w:r>
              <w:rPr>
                <w:sz w:val="24"/>
                <w:szCs w:val="24"/>
              </w:rPr>
              <w:t xml:space="preserve">Activity: </w:t>
            </w:r>
          </w:p>
          <w:p w14:paraId="318CA509" w14:textId="77777777" w:rsidR="002931A1" w:rsidRDefault="002931A1" w:rsidP="002931A1">
            <w:pPr>
              <w:spacing w:after="0" w:line="240" w:lineRule="auto"/>
              <w:rPr>
                <w:sz w:val="24"/>
                <w:szCs w:val="24"/>
              </w:rPr>
            </w:pPr>
          </w:p>
          <w:p w14:paraId="7BA41C8A" w14:textId="77777777" w:rsidR="002931A1" w:rsidRDefault="002931A1" w:rsidP="002931A1">
            <w:pPr>
              <w:spacing w:after="0" w:line="240" w:lineRule="auto"/>
              <w:rPr>
                <w:sz w:val="24"/>
                <w:szCs w:val="24"/>
              </w:rPr>
            </w:pPr>
            <w:r>
              <w:rPr>
                <w:sz w:val="24"/>
                <w:szCs w:val="24"/>
              </w:rPr>
              <w:t xml:space="preserve">Pair students or split the room into two groups. </w:t>
            </w:r>
          </w:p>
          <w:p w14:paraId="61E7C4E7" w14:textId="77777777" w:rsidR="00A27998" w:rsidRDefault="00370AB9" w:rsidP="002931A1">
            <w:pPr>
              <w:spacing w:after="0" w:line="240" w:lineRule="auto"/>
              <w:rPr>
                <w:sz w:val="24"/>
                <w:szCs w:val="24"/>
              </w:rPr>
            </w:pPr>
            <w:r>
              <w:rPr>
                <w:sz w:val="24"/>
                <w:szCs w:val="24"/>
              </w:rPr>
              <w:t xml:space="preserve">The book tells us that </w:t>
            </w:r>
            <w:r w:rsidR="002931A1">
              <w:rPr>
                <w:sz w:val="24"/>
                <w:szCs w:val="24"/>
              </w:rPr>
              <w:t xml:space="preserve">Moon Rooster was grateful, </w:t>
            </w:r>
            <w:r>
              <w:rPr>
                <w:sz w:val="24"/>
                <w:szCs w:val="24"/>
              </w:rPr>
              <w:t>and appreciated</w:t>
            </w:r>
            <w:r w:rsidR="002931A1">
              <w:rPr>
                <w:sz w:val="24"/>
                <w:szCs w:val="24"/>
              </w:rPr>
              <w:t xml:space="preserve"> the gifts he received</w:t>
            </w:r>
            <w:r>
              <w:rPr>
                <w:sz w:val="24"/>
                <w:szCs w:val="24"/>
              </w:rPr>
              <w:t>,</w:t>
            </w:r>
            <w:r w:rsidR="002931A1">
              <w:rPr>
                <w:sz w:val="24"/>
                <w:szCs w:val="24"/>
              </w:rPr>
              <w:t xml:space="preserve"> </w:t>
            </w:r>
            <w:r>
              <w:rPr>
                <w:sz w:val="24"/>
                <w:szCs w:val="24"/>
              </w:rPr>
              <w:t xml:space="preserve">even though they </w:t>
            </w:r>
            <w:r w:rsidR="002931A1">
              <w:rPr>
                <w:sz w:val="24"/>
                <w:szCs w:val="24"/>
              </w:rPr>
              <w:t xml:space="preserve">were silly. </w:t>
            </w:r>
            <w:r w:rsidR="00A27998">
              <w:rPr>
                <w:sz w:val="24"/>
                <w:szCs w:val="24"/>
              </w:rPr>
              <w:t xml:space="preserve"> Now let’s think about how the people felt about Moon Rooster.</w:t>
            </w:r>
          </w:p>
          <w:p w14:paraId="1379CBFB" w14:textId="77777777" w:rsidR="002931A1" w:rsidRDefault="00A27998" w:rsidP="002931A1">
            <w:pPr>
              <w:spacing w:after="0" w:line="240" w:lineRule="auto"/>
              <w:rPr>
                <w:sz w:val="24"/>
                <w:szCs w:val="24"/>
              </w:rPr>
            </w:pPr>
            <w:r>
              <w:rPr>
                <w:sz w:val="24"/>
                <w:szCs w:val="24"/>
              </w:rPr>
              <w:t xml:space="preserve">What would it look and sound like if the people appreciated Moon Rooster’s crowing? Let’s act this out. </w:t>
            </w:r>
            <w:r w:rsidR="002931A1">
              <w:rPr>
                <w:sz w:val="24"/>
                <w:szCs w:val="24"/>
              </w:rPr>
              <w:t xml:space="preserve">One of you will be Moon Rooster, one will be the people on the hill, and then we will switch. Use “thankful, grateful, appreciate” in your acting </w:t>
            </w:r>
            <w:r w:rsidR="002931A1">
              <w:rPr>
                <w:sz w:val="24"/>
                <w:szCs w:val="24"/>
              </w:rPr>
              <w:lastRenderedPageBreak/>
              <w:t xml:space="preserve">(write these for students to refer to) and use hand and body motions to show these words. </w:t>
            </w:r>
          </w:p>
          <w:p w14:paraId="42930B8A" w14:textId="77777777" w:rsidR="00F77458" w:rsidRDefault="00F77458" w:rsidP="002931A1">
            <w:pPr>
              <w:spacing w:after="0" w:line="240" w:lineRule="auto"/>
              <w:rPr>
                <w:sz w:val="24"/>
                <w:szCs w:val="24"/>
              </w:rPr>
            </w:pPr>
          </w:p>
          <w:p w14:paraId="1E2E7F2F" w14:textId="77777777" w:rsidR="00F77458" w:rsidRDefault="00F77458" w:rsidP="002931A1">
            <w:pPr>
              <w:spacing w:after="0" w:line="240" w:lineRule="auto"/>
              <w:rPr>
                <w:sz w:val="24"/>
                <w:szCs w:val="24"/>
              </w:rPr>
            </w:pPr>
          </w:p>
          <w:p w14:paraId="78D1DD93" w14:textId="77777777" w:rsidR="00F77458" w:rsidRDefault="00F77458" w:rsidP="002931A1">
            <w:pPr>
              <w:spacing w:after="0" w:line="240" w:lineRule="auto"/>
              <w:rPr>
                <w:sz w:val="24"/>
                <w:szCs w:val="24"/>
              </w:rPr>
            </w:pPr>
          </w:p>
          <w:p w14:paraId="262E56C0" w14:textId="77777777" w:rsidR="006C7D22" w:rsidRDefault="00676824" w:rsidP="002931A1">
            <w:pPr>
              <w:spacing w:after="0" w:line="240" w:lineRule="auto"/>
              <w:rPr>
                <w:sz w:val="24"/>
                <w:szCs w:val="24"/>
              </w:rPr>
            </w:pPr>
            <w:r>
              <w:rPr>
                <w:sz w:val="24"/>
                <w:szCs w:val="24"/>
              </w:rPr>
              <w:t>Now</w:t>
            </w:r>
            <w:r w:rsidR="00A27998">
              <w:rPr>
                <w:sz w:val="24"/>
                <w:szCs w:val="24"/>
              </w:rPr>
              <w:t>, turn and talk to your partner. How are the scenes we acted out different from what people actually did?</w:t>
            </w:r>
            <w:r w:rsidR="00F77458">
              <w:rPr>
                <w:sz w:val="24"/>
                <w:szCs w:val="24"/>
              </w:rPr>
              <w:t xml:space="preserve"> Look at the illustrations and labels on page 17 and 18. </w:t>
            </w:r>
            <w:r w:rsidR="006C7D22">
              <w:rPr>
                <w:sz w:val="24"/>
                <w:szCs w:val="24"/>
              </w:rPr>
              <w:t xml:space="preserve">What were the people trying to do? </w:t>
            </w:r>
          </w:p>
          <w:p w14:paraId="5AC2D173" w14:textId="77777777" w:rsidR="00B82ABC" w:rsidRDefault="00B82ABC" w:rsidP="002931A1">
            <w:pPr>
              <w:spacing w:after="0" w:line="240" w:lineRule="auto"/>
              <w:rPr>
                <w:sz w:val="24"/>
                <w:szCs w:val="24"/>
              </w:rPr>
            </w:pPr>
          </w:p>
          <w:p w14:paraId="7EEA1079" w14:textId="77777777" w:rsidR="00A27998" w:rsidRDefault="00A27998" w:rsidP="002931A1">
            <w:pPr>
              <w:spacing w:after="0" w:line="240" w:lineRule="auto"/>
              <w:rPr>
                <w:sz w:val="24"/>
                <w:szCs w:val="24"/>
              </w:rPr>
            </w:pPr>
            <w:r>
              <w:rPr>
                <w:sz w:val="24"/>
                <w:szCs w:val="24"/>
              </w:rPr>
              <w:t xml:space="preserve">Do people really appreciate what Moon Rooster is doing? </w:t>
            </w:r>
            <w:r w:rsidR="006C7D22">
              <w:rPr>
                <w:sz w:val="24"/>
                <w:szCs w:val="24"/>
              </w:rPr>
              <w:t xml:space="preserve">What do they want him to do? </w:t>
            </w:r>
          </w:p>
          <w:p w14:paraId="74870124" w14:textId="77777777" w:rsidR="00AF0B1F" w:rsidRDefault="00AF0B1F" w:rsidP="002931A1">
            <w:pPr>
              <w:spacing w:after="0" w:line="240" w:lineRule="auto"/>
              <w:rPr>
                <w:sz w:val="24"/>
                <w:szCs w:val="24"/>
              </w:rPr>
            </w:pPr>
          </w:p>
          <w:p w14:paraId="7A43C6C6" w14:textId="77777777" w:rsidR="00AF0B1F" w:rsidRDefault="00AF0B1F" w:rsidP="002931A1">
            <w:pPr>
              <w:spacing w:after="0" w:line="240" w:lineRule="auto"/>
              <w:rPr>
                <w:sz w:val="24"/>
                <w:szCs w:val="24"/>
              </w:rPr>
            </w:pPr>
          </w:p>
        </w:tc>
        <w:tc>
          <w:tcPr>
            <w:tcW w:w="6449" w:type="dxa"/>
          </w:tcPr>
          <w:p w14:paraId="152D8E25" w14:textId="77777777" w:rsidR="002931A1" w:rsidRDefault="002931A1" w:rsidP="002931A1">
            <w:pPr>
              <w:spacing w:after="0" w:line="240" w:lineRule="auto"/>
              <w:rPr>
                <w:sz w:val="24"/>
                <w:szCs w:val="24"/>
              </w:rPr>
            </w:pPr>
          </w:p>
          <w:p w14:paraId="0FB2F0CB" w14:textId="77777777" w:rsidR="002931A1" w:rsidRDefault="002931A1" w:rsidP="002931A1">
            <w:pPr>
              <w:spacing w:after="0" w:line="240" w:lineRule="auto"/>
              <w:rPr>
                <w:sz w:val="24"/>
                <w:szCs w:val="24"/>
              </w:rPr>
            </w:pPr>
          </w:p>
          <w:p w14:paraId="5ECC5CEF" w14:textId="77777777" w:rsidR="002931A1" w:rsidRDefault="002931A1" w:rsidP="002931A1">
            <w:pPr>
              <w:spacing w:after="0" w:line="240" w:lineRule="auto"/>
              <w:rPr>
                <w:sz w:val="24"/>
                <w:szCs w:val="24"/>
              </w:rPr>
            </w:pPr>
            <w:r>
              <w:rPr>
                <w:sz w:val="24"/>
                <w:szCs w:val="24"/>
              </w:rPr>
              <w:t xml:space="preserve">Listen for students to use the words, thankful, grateful, and appreciate correctly. “Thank you Moon Rooster for bringing up the moon!” “We really appreciate how hard you work to crow!” “I am so grateful for the moon each night!” </w:t>
            </w:r>
          </w:p>
          <w:p w14:paraId="611617B6" w14:textId="77777777" w:rsidR="002931A1" w:rsidRDefault="002931A1" w:rsidP="002931A1">
            <w:pPr>
              <w:spacing w:after="0" w:line="240" w:lineRule="auto"/>
              <w:rPr>
                <w:sz w:val="24"/>
                <w:szCs w:val="24"/>
              </w:rPr>
            </w:pPr>
          </w:p>
          <w:p w14:paraId="2798879F" w14:textId="77777777" w:rsidR="002931A1" w:rsidRDefault="002931A1" w:rsidP="002931A1">
            <w:pPr>
              <w:spacing w:after="0" w:line="240" w:lineRule="auto"/>
              <w:rPr>
                <w:sz w:val="24"/>
                <w:szCs w:val="24"/>
              </w:rPr>
            </w:pPr>
            <w:r>
              <w:rPr>
                <w:sz w:val="24"/>
                <w:szCs w:val="24"/>
              </w:rPr>
              <w:t xml:space="preserve">Look for motions such as bowing, hand-shakes, pats on back, etc to show appreciation. Some students might even act out giving good gifts such as a handful of corn kernels. </w:t>
            </w:r>
          </w:p>
          <w:p w14:paraId="2197A4D2" w14:textId="77777777" w:rsidR="002931A1" w:rsidRDefault="002931A1" w:rsidP="002931A1">
            <w:pPr>
              <w:spacing w:after="0" w:line="240" w:lineRule="auto"/>
              <w:rPr>
                <w:sz w:val="24"/>
                <w:szCs w:val="24"/>
              </w:rPr>
            </w:pPr>
          </w:p>
          <w:p w14:paraId="519ADFC2" w14:textId="77777777" w:rsidR="002931A1" w:rsidRDefault="002931A1" w:rsidP="002931A1">
            <w:pPr>
              <w:spacing w:after="0" w:line="240" w:lineRule="auto"/>
              <w:rPr>
                <w:sz w:val="24"/>
                <w:szCs w:val="24"/>
              </w:rPr>
            </w:pPr>
            <w:r>
              <w:rPr>
                <w:sz w:val="24"/>
                <w:szCs w:val="24"/>
              </w:rPr>
              <w:t xml:space="preserve">Make sure to switch pairs or groups so everyone has a chance to use the words. </w:t>
            </w:r>
            <w:r w:rsidR="00FE4B36">
              <w:rPr>
                <w:sz w:val="24"/>
                <w:szCs w:val="24"/>
              </w:rPr>
              <w:t xml:space="preserve">Use this as a check for understanding at the end of the day’s lesson. </w:t>
            </w:r>
          </w:p>
          <w:p w14:paraId="3D86FCA7" w14:textId="77777777" w:rsidR="00F77458" w:rsidRDefault="00F77458" w:rsidP="002931A1">
            <w:pPr>
              <w:spacing w:after="0" w:line="240" w:lineRule="auto"/>
              <w:rPr>
                <w:sz w:val="24"/>
                <w:szCs w:val="24"/>
              </w:rPr>
            </w:pPr>
          </w:p>
          <w:p w14:paraId="7E977113" w14:textId="77777777" w:rsidR="00F77458" w:rsidRDefault="00F77458" w:rsidP="002931A1">
            <w:pPr>
              <w:spacing w:after="0" w:line="240" w:lineRule="auto"/>
              <w:rPr>
                <w:sz w:val="24"/>
                <w:szCs w:val="24"/>
              </w:rPr>
            </w:pPr>
            <w:r>
              <w:rPr>
                <w:sz w:val="24"/>
                <w:szCs w:val="24"/>
              </w:rPr>
              <w:t>The people chased Moon Rooster with kitchen utensils saying “Rooster Soup, Yum!” and “Get that rooster!”</w:t>
            </w:r>
            <w:r w:rsidR="006C7D22">
              <w:rPr>
                <w:sz w:val="24"/>
                <w:szCs w:val="24"/>
              </w:rPr>
              <w:t xml:space="preserve"> They want to catch him to make him into chicken soup. </w:t>
            </w:r>
          </w:p>
          <w:p w14:paraId="12D9E103" w14:textId="77777777" w:rsidR="006C7D22" w:rsidRDefault="006C7D22" w:rsidP="002931A1">
            <w:pPr>
              <w:spacing w:after="0" w:line="240" w:lineRule="auto"/>
              <w:rPr>
                <w:sz w:val="24"/>
                <w:szCs w:val="24"/>
              </w:rPr>
            </w:pPr>
          </w:p>
          <w:p w14:paraId="4B99F459" w14:textId="77777777" w:rsidR="00B82ABC" w:rsidRDefault="00B82ABC" w:rsidP="002931A1">
            <w:pPr>
              <w:spacing w:after="0" w:line="240" w:lineRule="auto"/>
              <w:rPr>
                <w:sz w:val="24"/>
                <w:szCs w:val="24"/>
              </w:rPr>
            </w:pPr>
          </w:p>
          <w:p w14:paraId="6C3FE660" w14:textId="77777777" w:rsidR="006C7D22" w:rsidRDefault="006C7D22" w:rsidP="002931A1">
            <w:pPr>
              <w:spacing w:after="0" w:line="240" w:lineRule="auto"/>
              <w:rPr>
                <w:sz w:val="24"/>
                <w:szCs w:val="24"/>
              </w:rPr>
            </w:pPr>
            <w:r>
              <w:rPr>
                <w:sz w:val="24"/>
                <w:szCs w:val="24"/>
              </w:rPr>
              <w:t xml:space="preserve">They do not. They want him to stop crowing to bring up the moon so they can “get a good night’s sleep.” </w:t>
            </w:r>
          </w:p>
        </w:tc>
      </w:tr>
      <w:tr w:rsidR="00CD6B7F" w:rsidRPr="00CD6B7F" w14:paraId="202411E9" w14:textId="77777777">
        <w:trPr>
          <w:trHeight w:val="2600"/>
        </w:trPr>
        <w:tc>
          <w:tcPr>
            <w:tcW w:w="6449" w:type="dxa"/>
          </w:tcPr>
          <w:p w14:paraId="494122ED" w14:textId="77777777" w:rsidR="00263C73" w:rsidRPr="00BE0E4F" w:rsidRDefault="00263C73" w:rsidP="00263C73">
            <w:pPr>
              <w:spacing w:after="0" w:line="240" w:lineRule="auto"/>
              <w:rPr>
                <w:b/>
                <w:sz w:val="24"/>
                <w:szCs w:val="24"/>
              </w:rPr>
            </w:pPr>
            <w:r w:rsidRPr="00BE0E4F">
              <w:rPr>
                <w:b/>
                <w:sz w:val="24"/>
                <w:szCs w:val="24"/>
              </w:rPr>
              <w:lastRenderedPageBreak/>
              <w:t xml:space="preserve">SECOND READING </w:t>
            </w:r>
            <w:r w:rsidR="001B4A3F" w:rsidRPr="00BE0E4F">
              <w:rPr>
                <w:b/>
                <w:sz w:val="24"/>
                <w:szCs w:val="24"/>
              </w:rPr>
              <w:t xml:space="preserve">Part 2    </w:t>
            </w:r>
            <w:r w:rsidRPr="00BE0E4F">
              <w:rPr>
                <w:b/>
                <w:sz w:val="24"/>
                <w:szCs w:val="24"/>
              </w:rPr>
              <w:t>Pages 19-25:</w:t>
            </w:r>
          </w:p>
          <w:p w14:paraId="62E5C19A" w14:textId="77777777" w:rsidR="0048229C" w:rsidRPr="00BE0E4F" w:rsidRDefault="000136F5" w:rsidP="005B6C42">
            <w:pPr>
              <w:spacing w:after="0" w:line="240" w:lineRule="auto"/>
              <w:rPr>
                <w:i/>
                <w:sz w:val="24"/>
                <w:szCs w:val="24"/>
              </w:rPr>
            </w:pPr>
            <w:r w:rsidRPr="00BE0E4F">
              <w:rPr>
                <w:i/>
                <w:sz w:val="24"/>
                <w:szCs w:val="24"/>
              </w:rPr>
              <w:t>Explain that today y</w:t>
            </w:r>
            <w:r w:rsidR="000E0D2D" w:rsidRPr="00BE0E4F">
              <w:rPr>
                <w:i/>
                <w:sz w:val="24"/>
                <w:szCs w:val="24"/>
              </w:rPr>
              <w:t xml:space="preserve">ou will continue to explore the book and pay special attention to the MOON. </w:t>
            </w:r>
          </w:p>
          <w:p w14:paraId="2341132E" w14:textId="77777777" w:rsidR="00FE4B36" w:rsidRDefault="00FE4B36" w:rsidP="005B6C42">
            <w:pPr>
              <w:spacing w:after="0" w:line="240" w:lineRule="auto"/>
              <w:rPr>
                <w:sz w:val="24"/>
                <w:szCs w:val="24"/>
              </w:rPr>
            </w:pPr>
          </w:p>
          <w:p w14:paraId="12898436" w14:textId="77777777" w:rsidR="00FE4B36" w:rsidRPr="00FE3636" w:rsidRDefault="00FE4B36" w:rsidP="005B6C42">
            <w:pPr>
              <w:spacing w:after="0" w:line="240" w:lineRule="auto"/>
              <w:rPr>
                <w:sz w:val="24"/>
                <w:szCs w:val="24"/>
              </w:rPr>
            </w:pPr>
            <w:r w:rsidRPr="00FE3636">
              <w:rPr>
                <w:sz w:val="24"/>
                <w:szCs w:val="24"/>
              </w:rPr>
              <w:t xml:space="preserve">First, let’s review </w:t>
            </w:r>
            <w:r w:rsidR="00E3538B" w:rsidRPr="00FE3636">
              <w:rPr>
                <w:sz w:val="24"/>
                <w:szCs w:val="24"/>
              </w:rPr>
              <w:t xml:space="preserve">parts of </w:t>
            </w:r>
            <w:r w:rsidRPr="00FE3636">
              <w:rPr>
                <w:sz w:val="24"/>
                <w:szCs w:val="24"/>
              </w:rPr>
              <w:t xml:space="preserve">our story from yesterday in a fun way. </w:t>
            </w:r>
          </w:p>
          <w:p w14:paraId="40A1BD72" w14:textId="77777777" w:rsidR="00FE4B36" w:rsidRPr="00FE3636" w:rsidRDefault="00FE4B36" w:rsidP="005B6C42">
            <w:pPr>
              <w:spacing w:after="0" w:line="240" w:lineRule="auto"/>
              <w:rPr>
                <w:sz w:val="24"/>
                <w:szCs w:val="24"/>
              </w:rPr>
            </w:pPr>
          </w:p>
          <w:p w14:paraId="17ED903D" w14:textId="647D4C2B" w:rsidR="00FE4B36" w:rsidRPr="00FE3636" w:rsidRDefault="00FE4B36" w:rsidP="00FE4B36">
            <w:pPr>
              <w:rPr>
                <w:sz w:val="24"/>
                <w:szCs w:val="24"/>
              </w:rPr>
            </w:pPr>
            <w:r w:rsidRPr="00FE3636">
              <w:rPr>
                <w:sz w:val="24"/>
                <w:szCs w:val="24"/>
              </w:rPr>
              <w:t xml:space="preserve">Activity: </w:t>
            </w:r>
            <w:r w:rsidR="0092173A" w:rsidRPr="00FE3636">
              <w:rPr>
                <w:sz w:val="24"/>
                <w:szCs w:val="24"/>
              </w:rPr>
              <w:t>Locate and a</w:t>
            </w:r>
            <w:r w:rsidRPr="00FE3636">
              <w:rPr>
                <w:sz w:val="24"/>
                <w:szCs w:val="24"/>
              </w:rPr>
              <w:t xml:space="preserve">ct out the quotations </w:t>
            </w:r>
            <w:r w:rsidR="00370AB9" w:rsidRPr="00FE3636">
              <w:rPr>
                <w:sz w:val="24"/>
                <w:szCs w:val="24"/>
              </w:rPr>
              <w:t xml:space="preserve">on the right </w:t>
            </w:r>
            <w:r w:rsidRPr="00FE3636">
              <w:rPr>
                <w:sz w:val="24"/>
                <w:szCs w:val="24"/>
              </w:rPr>
              <w:t xml:space="preserve">to </w:t>
            </w:r>
            <w:r w:rsidR="00631166" w:rsidRPr="00FE3636">
              <w:rPr>
                <w:sz w:val="24"/>
                <w:szCs w:val="24"/>
              </w:rPr>
              <w:t xml:space="preserve">guide students in </w:t>
            </w:r>
            <w:r w:rsidRPr="00FE3636">
              <w:rPr>
                <w:sz w:val="24"/>
                <w:szCs w:val="24"/>
              </w:rPr>
              <w:t>retell</w:t>
            </w:r>
            <w:r w:rsidR="00631166" w:rsidRPr="00FE3636">
              <w:rPr>
                <w:sz w:val="24"/>
                <w:szCs w:val="24"/>
              </w:rPr>
              <w:t>ing</w:t>
            </w:r>
            <w:r w:rsidRPr="00FE3636">
              <w:rPr>
                <w:sz w:val="24"/>
                <w:szCs w:val="24"/>
              </w:rPr>
              <w:t xml:space="preserve"> </w:t>
            </w:r>
            <w:r w:rsidR="00370AB9" w:rsidRPr="00FE3636">
              <w:rPr>
                <w:sz w:val="24"/>
                <w:szCs w:val="24"/>
              </w:rPr>
              <w:t>and review</w:t>
            </w:r>
            <w:r w:rsidR="00631166" w:rsidRPr="00FE3636">
              <w:rPr>
                <w:sz w:val="24"/>
                <w:szCs w:val="24"/>
              </w:rPr>
              <w:t>ing</w:t>
            </w:r>
            <w:r w:rsidR="00370AB9" w:rsidRPr="00FE3636">
              <w:rPr>
                <w:sz w:val="24"/>
                <w:szCs w:val="24"/>
              </w:rPr>
              <w:t xml:space="preserve"> </w:t>
            </w:r>
            <w:r w:rsidR="0092173A" w:rsidRPr="00FE3636">
              <w:rPr>
                <w:sz w:val="24"/>
                <w:szCs w:val="24"/>
              </w:rPr>
              <w:t xml:space="preserve">key parts of </w:t>
            </w:r>
            <w:r w:rsidRPr="00FE3636">
              <w:rPr>
                <w:sz w:val="24"/>
                <w:szCs w:val="24"/>
              </w:rPr>
              <w:t xml:space="preserve">the story. </w:t>
            </w:r>
          </w:p>
          <w:p w14:paraId="0FC33520" w14:textId="70AFD648" w:rsidR="00FE4B36" w:rsidRPr="00FE3636" w:rsidRDefault="0092173A" w:rsidP="00FE4B36">
            <w:pPr>
              <w:pStyle w:val="ListParagraph"/>
              <w:numPr>
                <w:ilvl w:val="0"/>
                <w:numId w:val="20"/>
              </w:numPr>
              <w:spacing w:after="0" w:line="240" w:lineRule="auto"/>
              <w:rPr>
                <w:sz w:val="24"/>
                <w:szCs w:val="24"/>
              </w:rPr>
            </w:pPr>
            <w:r w:rsidRPr="00FE3636">
              <w:rPr>
                <w:sz w:val="24"/>
                <w:szCs w:val="24"/>
              </w:rPr>
              <w:t xml:space="preserve">Add each quotation to a chart as </w:t>
            </w:r>
            <w:r w:rsidR="00FE4B36" w:rsidRPr="00FE3636">
              <w:rPr>
                <w:sz w:val="24"/>
                <w:szCs w:val="24"/>
              </w:rPr>
              <w:t xml:space="preserve">you </w:t>
            </w:r>
            <w:r w:rsidR="00631166" w:rsidRPr="00FE3636">
              <w:rPr>
                <w:sz w:val="24"/>
                <w:szCs w:val="24"/>
              </w:rPr>
              <w:t xml:space="preserve">introduce </w:t>
            </w:r>
            <w:r w:rsidRPr="00FE3636">
              <w:rPr>
                <w:sz w:val="24"/>
                <w:szCs w:val="24"/>
              </w:rPr>
              <w:t>it. A</w:t>
            </w:r>
            <w:r w:rsidR="00FE4B36" w:rsidRPr="00FE3636">
              <w:rPr>
                <w:sz w:val="24"/>
                <w:szCs w:val="24"/>
              </w:rPr>
              <w:t xml:space="preserve">sk students </w:t>
            </w:r>
            <w:r w:rsidRPr="00FE3636">
              <w:rPr>
                <w:sz w:val="24"/>
                <w:szCs w:val="24"/>
              </w:rPr>
              <w:t xml:space="preserve">to help you note </w:t>
            </w:r>
            <w:r w:rsidR="00FE4B36" w:rsidRPr="00FE3636">
              <w:rPr>
                <w:sz w:val="24"/>
                <w:szCs w:val="24"/>
              </w:rPr>
              <w:t>who the writing is next to</w:t>
            </w:r>
            <w:r w:rsidRPr="00FE3636">
              <w:rPr>
                <w:sz w:val="24"/>
                <w:szCs w:val="24"/>
              </w:rPr>
              <w:t xml:space="preserve"> and on what page it appears</w:t>
            </w:r>
            <w:r w:rsidR="00FE4B36" w:rsidRPr="00FE3636">
              <w:rPr>
                <w:sz w:val="24"/>
                <w:szCs w:val="24"/>
              </w:rPr>
              <w:t xml:space="preserve">. </w:t>
            </w:r>
          </w:p>
          <w:p w14:paraId="4ED9D29C" w14:textId="24BC76D4" w:rsidR="00FE4B36" w:rsidRDefault="00FE4B36" w:rsidP="00FE4B36">
            <w:pPr>
              <w:pStyle w:val="ListParagraph"/>
              <w:numPr>
                <w:ilvl w:val="0"/>
                <w:numId w:val="20"/>
              </w:numPr>
              <w:spacing w:after="0" w:line="240" w:lineRule="auto"/>
              <w:rPr>
                <w:sz w:val="24"/>
                <w:szCs w:val="24"/>
              </w:rPr>
            </w:pPr>
            <w:r w:rsidRPr="00FE3636">
              <w:rPr>
                <w:sz w:val="24"/>
                <w:szCs w:val="24"/>
              </w:rPr>
              <w:t xml:space="preserve">Have students act like each person/animal as you point to the quotations on the chart. Refer to the illustrations in the book </w:t>
            </w:r>
            <w:r w:rsidR="00631166" w:rsidRPr="00FE3636">
              <w:rPr>
                <w:sz w:val="24"/>
                <w:szCs w:val="24"/>
              </w:rPr>
              <w:t xml:space="preserve">as </w:t>
            </w:r>
            <w:r w:rsidRPr="00FE3636">
              <w:rPr>
                <w:sz w:val="24"/>
                <w:szCs w:val="24"/>
              </w:rPr>
              <w:t xml:space="preserve">reminders for students. You might draw </w:t>
            </w:r>
            <w:r w:rsidRPr="00FE3636">
              <w:rPr>
                <w:sz w:val="24"/>
                <w:szCs w:val="24"/>
              </w:rPr>
              <w:lastRenderedPageBreak/>
              <w:t xml:space="preserve">pictures of people and a rooster next to the quotations as well. </w:t>
            </w:r>
          </w:p>
          <w:p w14:paraId="64390EAB" w14:textId="77777777" w:rsidR="00FE3636" w:rsidRPr="00FE3636" w:rsidRDefault="00FE3636" w:rsidP="00FE3636">
            <w:pPr>
              <w:pStyle w:val="ListParagraph"/>
              <w:spacing w:after="0" w:line="240" w:lineRule="auto"/>
              <w:rPr>
                <w:sz w:val="24"/>
                <w:szCs w:val="24"/>
              </w:rPr>
            </w:pPr>
          </w:p>
          <w:p w14:paraId="7A8B633A" w14:textId="71EA2F07" w:rsidR="005818BC" w:rsidRPr="00CD6B7F" w:rsidRDefault="00FE4B36" w:rsidP="00FA00EB">
            <w:pPr>
              <w:spacing w:after="0" w:line="240" w:lineRule="auto"/>
              <w:rPr>
                <w:sz w:val="24"/>
                <w:szCs w:val="24"/>
              </w:rPr>
            </w:pPr>
            <w:r w:rsidRPr="00FE3636">
              <w:rPr>
                <w:sz w:val="24"/>
                <w:szCs w:val="24"/>
              </w:rPr>
              <w:t xml:space="preserve">These marks “____” around a word or sentence are called quotation marks. What do quotation marks tell us?  </w:t>
            </w:r>
          </w:p>
        </w:tc>
        <w:tc>
          <w:tcPr>
            <w:tcW w:w="6449" w:type="dxa"/>
          </w:tcPr>
          <w:p w14:paraId="506A9B50" w14:textId="77777777" w:rsidR="00263C73" w:rsidRDefault="00263C73" w:rsidP="00FE4B36">
            <w:pPr>
              <w:spacing w:line="240" w:lineRule="auto"/>
            </w:pPr>
          </w:p>
          <w:p w14:paraId="27906837" w14:textId="77777777" w:rsidR="00FE4B36" w:rsidRPr="00FE3636" w:rsidRDefault="00FE4B36" w:rsidP="00FE4B36">
            <w:pPr>
              <w:spacing w:line="240" w:lineRule="auto"/>
              <w:rPr>
                <w:sz w:val="24"/>
                <w:szCs w:val="24"/>
              </w:rPr>
            </w:pPr>
            <w:r w:rsidRPr="00FE3636">
              <w:rPr>
                <w:sz w:val="24"/>
                <w:szCs w:val="24"/>
              </w:rPr>
              <w:t>Page 11: “Keep Quiet!” –people on the hillside</w:t>
            </w:r>
          </w:p>
          <w:p w14:paraId="69FACD76" w14:textId="77777777" w:rsidR="00FE4B36" w:rsidRPr="00FE3636" w:rsidRDefault="00FE4B36" w:rsidP="00FE4B36">
            <w:pPr>
              <w:spacing w:line="240" w:lineRule="auto"/>
              <w:rPr>
                <w:sz w:val="24"/>
                <w:szCs w:val="24"/>
              </w:rPr>
            </w:pPr>
            <w:r w:rsidRPr="00FE3636">
              <w:rPr>
                <w:sz w:val="24"/>
                <w:szCs w:val="24"/>
              </w:rPr>
              <w:t xml:space="preserve">Page 12: “We can’t sleep!” “Shush!” –people on the hillside </w:t>
            </w:r>
          </w:p>
          <w:p w14:paraId="55A90CA5" w14:textId="77777777" w:rsidR="00FE4B36" w:rsidRPr="00FE3636" w:rsidRDefault="00FE4B36" w:rsidP="00FE4B36">
            <w:pPr>
              <w:spacing w:line="240" w:lineRule="auto"/>
              <w:rPr>
                <w:sz w:val="24"/>
                <w:szCs w:val="24"/>
              </w:rPr>
            </w:pPr>
            <w:r w:rsidRPr="00FE3636">
              <w:rPr>
                <w:sz w:val="24"/>
                <w:szCs w:val="24"/>
              </w:rPr>
              <w:t xml:space="preserve">Page 13: “No one ever threw me a gift” –Ed </w:t>
            </w:r>
          </w:p>
          <w:p w14:paraId="5156FB8B" w14:textId="77777777" w:rsidR="00FE4B36" w:rsidRPr="00FE3636" w:rsidRDefault="00FE4B36" w:rsidP="00FE4B36">
            <w:pPr>
              <w:spacing w:line="240" w:lineRule="auto"/>
              <w:rPr>
                <w:sz w:val="24"/>
                <w:szCs w:val="24"/>
              </w:rPr>
            </w:pPr>
            <w:r w:rsidRPr="00FE3636">
              <w:rPr>
                <w:sz w:val="24"/>
                <w:szCs w:val="24"/>
              </w:rPr>
              <w:t xml:space="preserve">Page 15: “Come take my hand” –party people </w:t>
            </w:r>
          </w:p>
          <w:p w14:paraId="10FCE907" w14:textId="77777777" w:rsidR="00FE4B36" w:rsidRPr="00FE3636" w:rsidRDefault="00FE4B36" w:rsidP="00FE4B36">
            <w:pPr>
              <w:spacing w:line="240" w:lineRule="auto"/>
              <w:rPr>
                <w:sz w:val="24"/>
                <w:szCs w:val="24"/>
              </w:rPr>
            </w:pPr>
            <w:r w:rsidRPr="00FE3636">
              <w:rPr>
                <w:sz w:val="24"/>
                <w:szCs w:val="24"/>
              </w:rPr>
              <w:t xml:space="preserve">Page 17: “Rooster Soup, yum!” “Get that rooster!” –party people </w:t>
            </w:r>
          </w:p>
          <w:p w14:paraId="518469BD" w14:textId="77777777" w:rsidR="00FE4B36" w:rsidRPr="00FE3636" w:rsidRDefault="00FE4B36" w:rsidP="00FE4B36">
            <w:pPr>
              <w:spacing w:line="240" w:lineRule="auto"/>
              <w:rPr>
                <w:sz w:val="24"/>
                <w:szCs w:val="24"/>
              </w:rPr>
            </w:pPr>
            <w:r w:rsidRPr="00FE3636">
              <w:rPr>
                <w:sz w:val="24"/>
                <w:szCs w:val="24"/>
              </w:rPr>
              <w:t xml:space="preserve">Page 18: “Yikes” – Moon Rooster </w:t>
            </w:r>
          </w:p>
          <w:p w14:paraId="5FD95A57" w14:textId="77777777" w:rsidR="00630BB4" w:rsidRDefault="00630BB4" w:rsidP="0048229C">
            <w:pPr>
              <w:spacing w:after="0" w:line="240" w:lineRule="auto"/>
              <w:rPr>
                <w:sz w:val="24"/>
                <w:szCs w:val="24"/>
              </w:rPr>
            </w:pPr>
          </w:p>
          <w:p w14:paraId="306B9DEA" w14:textId="77777777" w:rsidR="00263C73" w:rsidRDefault="00263C73" w:rsidP="0048229C">
            <w:pPr>
              <w:spacing w:after="0" w:line="240" w:lineRule="auto"/>
              <w:rPr>
                <w:sz w:val="24"/>
                <w:szCs w:val="24"/>
              </w:rPr>
            </w:pPr>
          </w:p>
          <w:p w14:paraId="2B95D979" w14:textId="77777777" w:rsidR="00263C73" w:rsidRDefault="00263C73" w:rsidP="0048229C">
            <w:pPr>
              <w:spacing w:after="0" w:line="240" w:lineRule="auto"/>
              <w:rPr>
                <w:sz w:val="24"/>
                <w:szCs w:val="24"/>
              </w:rPr>
            </w:pPr>
          </w:p>
          <w:p w14:paraId="2EC4CB07" w14:textId="77777777" w:rsidR="00263C73" w:rsidRDefault="00263C73" w:rsidP="0048229C">
            <w:pPr>
              <w:spacing w:after="0" w:line="240" w:lineRule="auto"/>
              <w:rPr>
                <w:sz w:val="24"/>
                <w:szCs w:val="24"/>
              </w:rPr>
            </w:pPr>
          </w:p>
          <w:p w14:paraId="4EAD9DBD" w14:textId="77777777" w:rsidR="00263C73" w:rsidRDefault="00263C73" w:rsidP="0048229C">
            <w:pPr>
              <w:spacing w:after="0" w:line="240" w:lineRule="auto"/>
              <w:rPr>
                <w:sz w:val="24"/>
                <w:szCs w:val="24"/>
              </w:rPr>
            </w:pPr>
          </w:p>
          <w:p w14:paraId="75893F76" w14:textId="77777777" w:rsidR="00263C73" w:rsidRDefault="00263C73" w:rsidP="0048229C">
            <w:pPr>
              <w:spacing w:after="0" w:line="240" w:lineRule="auto"/>
              <w:rPr>
                <w:sz w:val="24"/>
                <w:szCs w:val="24"/>
              </w:rPr>
            </w:pPr>
          </w:p>
          <w:p w14:paraId="7BF49AF9" w14:textId="77777777" w:rsidR="00FE3636" w:rsidRDefault="00FE3636" w:rsidP="0048229C">
            <w:pPr>
              <w:spacing w:after="0" w:line="240" w:lineRule="auto"/>
              <w:rPr>
                <w:sz w:val="24"/>
                <w:szCs w:val="24"/>
              </w:rPr>
            </w:pPr>
          </w:p>
          <w:p w14:paraId="2D548FF9" w14:textId="77777777" w:rsidR="00BF4AE7" w:rsidRPr="00CD6B7F" w:rsidRDefault="00FE4B36">
            <w:pPr>
              <w:spacing w:after="0" w:line="240" w:lineRule="auto"/>
              <w:rPr>
                <w:rFonts w:ascii="Tahoma" w:eastAsia="Times New Roman" w:hAnsi="Tahoma" w:cs="Tahoma"/>
                <w:sz w:val="24"/>
                <w:szCs w:val="24"/>
              </w:rPr>
            </w:pPr>
            <w:r w:rsidRPr="00FE4B36">
              <w:rPr>
                <w:sz w:val="24"/>
                <w:szCs w:val="24"/>
              </w:rPr>
              <w:t>They tell us when someone is talking or what they are thinking.</w:t>
            </w:r>
            <w:r w:rsidR="00393CA0" w:rsidRPr="00FE4B36" w:rsidDel="00393CA0">
              <w:rPr>
                <w:sz w:val="24"/>
                <w:szCs w:val="24"/>
              </w:rPr>
              <w:t xml:space="preserve"> </w:t>
            </w:r>
          </w:p>
        </w:tc>
      </w:tr>
      <w:tr w:rsidR="00BF1B07" w:rsidRPr="00CD6B7F" w14:paraId="21E07D7D" w14:textId="77777777">
        <w:trPr>
          <w:trHeight w:val="147"/>
        </w:trPr>
        <w:tc>
          <w:tcPr>
            <w:tcW w:w="6449" w:type="dxa"/>
          </w:tcPr>
          <w:p w14:paraId="50E8C638" w14:textId="1FF3A048" w:rsidR="00393CA0" w:rsidRDefault="00393CA0" w:rsidP="005B6C42">
            <w:pPr>
              <w:spacing w:after="0" w:line="240" w:lineRule="auto"/>
              <w:rPr>
                <w:sz w:val="24"/>
                <w:szCs w:val="24"/>
              </w:rPr>
            </w:pPr>
            <w:r>
              <w:rPr>
                <w:sz w:val="24"/>
                <w:szCs w:val="24"/>
              </w:rPr>
              <w:lastRenderedPageBreak/>
              <w:t xml:space="preserve">Reread </w:t>
            </w:r>
            <w:r w:rsidR="00BF1B07">
              <w:rPr>
                <w:sz w:val="24"/>
                <w:szCs w:val="24"/>
              </w:rPr>
              <w:t>Page</w:t>
            </w:r>
            <w:r>
              <w:rPr>
                <w:sz w:val="24"/>
                <w:szCs w:val="24"/>
              </w:rPr>
              <w:t>s</w:t>
            </w:r>
            <w:r w:rsidR="00BF1B07">
              <w:rPr>
                <w:sz w:val="24"/>
                <w:szCs w:val="24"/>
              </w:rPr>
              <w:t xml:space="preserve"> 19 – </w:t>
            </w:r>
            <w:r>
              <w:rPr>
                <w:sz w:val="24"/>
                <w:szCs w:val="24"/>
              </w:rPr>
              <w:t>25, stopping to discuss the questions on the pages indicated.</w:t>
            </w:r>
          </w:p>
          <w:p w14:paraId="0D093028" w14:textId="77777777" w:rsidR="00BF1B07" w:rsidRDefault="00393CA0" w:rsidP="005B6C42">
            <w:pPr>
              <w:spacing w:after="0" w:line="240" w:lineRule="auto"/>
              <w:rPr>
                <w:sz w:val="24"/>
                <w:szCs w:val="24"/>
              </w:rPr>
            </w:pPr>
            <w:r>
              <w:rPr>
                <w:sz w:val="24"/>
                <w:szCs w:val="24"/>
              </w:rPr>
              <w:t xml:space="preserve">Page 19 </w:t>
            </w:r>
          </w:p>
          <w:p w14:paraId="348931E5" w14:textId="77777777" w:rsidR="00BF1B07" w:rsidRDefault="00BF1B07" w:rsidP="005B6C42">
            <w:pPr>
              <w:spacing w:after="0" w:line="240" w:lineRule="auto"/>
              <w:rPr>
                <w:sz w:val="24"/>
                <w:szCs w:val="24"/>
              </w:rPr>
            </w:pPr>
            <w:r>
              <w:rPr>
                <w:sz w:val="24"/>
                <w:szCs w:val="24"/>
              </w:rPr>
              <w:t>What is the rooster whispering?</w:t>
            </w:r>
            <w:r w:rsidR="00284F3A">
              <w:rPr>
                <w:sz w:val="24"/>
                <w:szCs w:val="24"/>
              </w:rPr>
              <w:t xml:space="preserve"> Use what you know about quotation marks to find it in the text. </w:t>
            </w:r>
          </w:p>
          <w:p w14:paraId="0E4BDCFC" w14:textId="77777777" w:rsidR="00BF1B07" w:rsidRDefault="00BF1B07" w:rsidP="005B6C42">
            <w:pPr>
              <w:spacing w:after="0" w:line="240" w:lineRule="auto"/>
              <w:rPr>
                <w:sz w:val="24"/>
                <w:szCs w:val="24"/>
              </w:rPr>
            </w:pPr>
          </w:p>
          <w:p w14:paraId="0F696B45" w14:textId="77777777" w:rsidR="00331B68" w:rsidRDefault="00331B68" w:rsidP="005B6C42">
            <w:pPr>
              <w:spacing w:after="0" w:line="240" w:lineRule="auto"/>
              <w:rPr>
                <w:sz w:val="24"/>
                <w:szCs w:val="24"/>
              </w:rPr>
            </w:pPr>
          </w:p>
          <w:p w14:paraId="14691FBF" w14:textId="77777777" w:rsidR="002E2ED3" w:rsidRDefault="002E2ED3" w:rsidP="005B6C42">
            <w:pPr>
              <w:spacing w:after="0" w:line="240" w:lineRule="auto"/>
              <w:rPr>
                <w:sz w:val="24"/>
                <w:szCs w:val="24"/>
              </w:rPr>
            </w:pPr>
            <w:r>
              <w:rPr>
                <w:sz w:val="24"/>
                <w:szCs w:val="24"/>
              </w:rPr>
              <w:t>Turn and talk to a partner about these questions:</w:t>
            </w:r>
          </w:p>
          <w:p w14:paraId="5A44E0A0" w14:textId="77777777" w:rsidR="00623836" w:rsidRDefault="00623836" w:rsidP="005B6C42">
            <w:pPr>
              <w:spacing w:after="0" w:line="240" w:lineRule="auto"/>
              <w:rPr>
                <w:sz w:val="24"/>
                <w:szCs w:val="24"/>
              </w:rPr>
            </w:pPr>
            <w:r>
              <w:rPr>
                <w:sz w:val="24"/>
                <w:szCs w:val="24"/>
              </w:rPr>
              <w:t>What happened to the moon on this page?</w:t>
            </w:r>
          </w:p>
          <w:p w14:paraId="0A7E88B8" w14:textId="334FB896" w:rsidR="002E2ED3" w:rsidRDefault="002E2ED3" w:rsidP="005B6C42">
            <w:pPr>
              <w:spacing w:after="0" w:line="240" w:lineRule="auto"/>
              <w:rPr>
                <w:sz w:val="24"/>
                <w:szCs w:val="24"/>
              </w:rPr>
            </w:pPr>
            <w:r>
              <w:rPr>
                <w:sz w:val="24"/>
                <w:szCs w:val="24"/>
              </w:rPr>
              <w:t>Why does Rooster think this happened?</w:t>
            </w:r>
          </w:p>
          <w:p w14:paraId="1F6A3A8F" w14:textId="437A7BFA" w:rsidR="00331B68" w:rsidRPr="00FE3636" w:rsidRDefault="00331B68" w:rsidP="0035761A">
            <w:pPr>
              <w:spacing w:after="0" w:line="240" w:lineRule="auto"/>
              <w:rPr>
                <w:i/>
                <w:sz w:val="24"/>
                <w:szCs w:val="24"/>
              </w:rPr>
            </w:pPr>
            <w:r w:rsidRPr="00FE3636">
              <w:rPr>
                <w:i/>
                <w:sz w:val="24"/>
                <w:szCs w:val="24"/>
              </w:rPr>
              <w:t xml:space="preserve">(Teacher Note: This is </w:t>
            </w:r>
            <w:r w:rsidR="002E2ED3" w:rsidRPr="00FE3636">
              <w:rPr>
                <w:i/>
                <w:sz w:val="24"/>
                <w:szCs w:val="24"/>
              </w:rPr>
              <w:t>an opportunity</w:t>
            </w:r>
            <w:r w:rsidRPr="00FE3636">
              <w:rPr>
                <w:i/>
                <w:sz w:val="24"/>
                <w:szCs w:val="24"/>
              </w:rPr>
              <w:t xml:space="preserve"> for students to </w:t>
            </w:r>
            <w:r w:rsidR="002E2ED3" w:rsidRPr="00FE3636">
              <w:rPr>
                <w:i/>
                <w:sz w:val="24"/>
                <w:szCs w:val="24"/>
              </w:rPr>
              <w:t xml:space="preserve">begin to explore </w:t>
            </w:r>
            <w:r w:rsidRPr="00FE3636">
              <w:rPr>
                <w:i/>
                <w:sz w:val="24"/>
                <w:szCs w:val="24"/>
              </w:rPr>
              <w:t>the cause and effect relationship from the Rooster’s perspective</w:t>
            </w:r>
            <w:r w:rsidR="002E2ED3" w:rsidRPr="00FE3636">
              <w:rPr>
                <w:i/>
                <w:sz w:val="24"/>
                <w:szCs w:val="24"/>
              </w:rPr>
              <w:t xml:space="preserve">. </w:t>
            </w:r>
            <w:r w:rsidR="0035761A" w:rsidRPr="00FE3636">
              <w:rPr>
                <w:i/>
                <w:sz w:val="24"/>
                <w:szCs w:val="24"/>
              </w:rPr>
              <w:t xml:space="preserve">Avoid discussing this relationship in depth at this point. Students </w:t>
            </w:r>
            <w:r w:rsidRPr="00FE3636">
              <w:rPr>
                <w:i/>
                <w:sz w:val="24"/>
                <w:szCs w:val="24"/>
              </w:rPr>
              <w:t xml:space="preserve">will </w:t>
            </w:r>
            <w:r w:rsidR="002E2ED3" w:rsidRPr="00FE3636">
              <w:rPr>
                <w:i/>
                <w:sz w:val="24"/>
                <w:szCs w:val="24"/>
              </w:rPr>
              <w:t>analyz</w:t>
            </w:r>
            <w:r w:rsidR="00E46CC2" w:rsidRPr="00FE3636">
              <w:rPr>
                <w:i/>
                <w:sz w:val="24"/>
                <w:szCs w:val="24"/>
              </w:rPr>
              <w:t>e</w:t>
            </w:r>
            <w:r w:rsidR="002E2ED3" w:rsidRPr="00FE3636">
              <w:rPr>
                <w:i/>
                <w:sz w:val="24"/>
                <w:szCs w:val="24"/>
              </w:rPr>
              <w:t xml:space="preserve"> this more </w:t>
            </w:r>
            <w:r w:rsidR="0035761A" w:rsidRPr="00FE3636">
              <w:rPr>
                <w:i/>
                <w:sz w:val="24"/>
                <w:szCs w:val="24"/>
              </w:rPr>
              <w:t>carefully</w:t>
            </w:r>
            <w:r w:rsidRPr="00FE3636">
              <w:rPr>
                <w:i/>
                <w:sz w:val="24"/>
                <w:szCs w:val="24"/>
              </w:rPr>
              <w:t xml:space="preserve"> </w:t>
            </w:r>
            <w:r w:rsidR="002E2ED3" w:rsidRPr="00FE3636">
              <w:rPr>
                <w:i/>
                <w:sz w:val="24"/>
                <w:szCs w:val="24"/>
              </w:rPr>
              <w:t>, using evidence gathered from the text</w:t>
            </w:r>
            <w:r w:rsidR="0035761A" w:rsidRPr="00FE3636">
              <w:rPr>
                <w:i/>
                <w:sz w:val="24"/>
                <w:szCs w:val="24"/>
              </w:rPr>
              <w:t>,</w:t>
            </w:r>
            <w:r w:rsidRPr="00FE3636">
              <w:rPr>
                <w:i/>
                <w:sz w:val="24"/>
                <w:szCs w:val="24"/>
              </w:rPr>
              <w:t xml:space="preserve"> later</w:t>
            </w:r>
            <w:r w:rsidR="002E2ED3" w:rsidRPr="00FE3636">
              <w:rPr>
                <w:i/>
                <w:sz w:val="24"/>
                <w:szCs w:val="24"/>
              </w:rPr>
              <w:t xml:space="preserve"> on</w:t>
            </w:r>
            <w:r w:rsidRPr="00FE3636">
              <w:rPr>
                <w:i/>
                <w:sz w:val="24"/>
                <w:szCs w:val="24"/>
              </w:rPr>
              <w:t xml:space="preserve">.) </w:t>
            </w:r>
          </w:p>
        </w:tc>
        <w:tc>
          <w:tcPr>
            <w:tcW w:w="6449" w:type="dxa"/>
          </w:tcPr>
          <w:p w14:paraId="49555105" w14:textId="77777777" w:rsidR="00BF1B07" w:rsidRDefault="00BF1B07" w:rsidP="0057360F">
            <w:pPr>
              <w:spacing w:after="0" w:line="240" w:lineRule="auto"/>
              <w:rPr>
                <w:sz w:val="24"/>
                <w:szCs w:val="24"/>
              </w:rPr>
            </w:pPr>
          </w:p>
          <w:p w14:paraId="69121B2F" w14:textId="77777777" w:rsidR="00B7791F" w:rsidRDefault="00B7791F" w:rsidP="0057360F">
            <w:pPr>
              <w:spacing w:after="0" w:line="240" w:lineRule="auto"/>
              <w:rPr>
                <w:sz w:val="24"/>
                <w:szCs w:val="24"/>
              </w:rPr>
            </w:pPr>
          </w:p>
          <w:p w14:paraId="76A9C944" w14:textId="77777777" w:rsidR="00B7791F" w:rsidRDefault="00B7791F" w:rsidP="0057360F">
            <w:pPr>
              <w:spacing w:after="0" w:line="240" w:lineRule="auto"/>
              <w:rPr>
                <w:sz w:val="24"/>
                <w:szCs w:val="24"/>
              </w:rPr>
            </w:pPr>
          </w:p>
          <w:p w14:paraId="6A9B24D2" w14:textId="77777777" w:rsidR="00BF1B07" w:rsidRDefault="00284F3A" w:rsidP="0057360F">
            <w:pPr>
              <w:spacing w:after="0" w:line="240" w:lineRule="auto"/>
              <w:rPr>
                <w:sz w:val="24"/>
                <w:szCs w:val="24"/>
              </w:rPr>
            </w:pPr>
            <w:r>
              <w:rPr>
                <w:sz w:val="24"/>
                <w:szCs w:val="24"/>
              </w:rPr>
              <w:t>“</w:t>
            </w:r>
            <w:r w:rsidR="00BF1B07">
              <w:rPr>
                <w:sz w:val="24"/>
                <w:szCs w:val="24"/>
              </w:rPr>
              <w:t>Cockadoodledoo.  Goodnight, sun.  Goodnight, people.</w:t>
            </w:r>
            <w:r>
              <w:rPr>
                <w:sz w:val="24"/>
                <w:szCs w:val="24"/>
              </w:rPr>
              <w:t>”</w:t>
            </w:r>
          </w:p>
          <w:p w14:paraId="5CE07483" w14:textId="77777777" w:rsidR="00284F3A" w:rsidRDefault="00284F3A" w:rsidP="0057360F">
            <w:pPr>
              <w:spacing w:after="0" w:line="240" w:lineRule="auto"/>
              <w:rPr>
                <w:sz w:val="24"/>
                <w:szCs w:val="24"/>
              </w:rPr>
            </w:pPr>
          </w:p>
          <w:p w14:paraId="29E2B8D5" w14:textId="77777777" w:rsidR="00623836" w:rsidRDefault="00623836" w:rsidP="0057360F">
            <w:pPr>
              <w:spacing w:after="0" w:line="240" w:lineRule="auto"/>
              <w:rPr>
                <w:sz w:val="24"/>
                <w:szCs w:val="24"/>
              </w:rPr>
            </w:pPr>
          </w:p>
          <w:p w14:paraId="79D984CA" w14:textId="77777777" w:rsidR="00623836" w:rsidRDefault="00623836" w:rsidP="0057360F">
            <w:pPr>
              <w:spacing w:after="0" w:line="240" w:lineRule="auto"/>
              <w:rPr>
                <w:sz w:val="24"/>
                <w:szCs w:val="24"/>
              </w:rPr>
            </w:pPr>
          </w:p>
          <w:p w14:paraId="28C8292D" w14:textId="77777777" w:rsidR="00623836" w:rsidRDefault="00623836" w:rsidP="0057360F">
            <w:pPr>
              <w:spacing w:after="0" w:line="240" w:lineRule="auto"/>
              <w:rPr>
                <w:sz w:val="24"/>
                <w:szCs w:val="24"/>
              </w:rPr>
            </w:pPr>
            <w:r>
              <w:rPr>
                <w:sz w:val="24"/>
                <w:szCs w:val="24"/>
              </w:rPr>
              <w:t>It got smaller and smaller and then disappeared.</w:t>
            </w:r>
          </w:p>
        </w:tc>
      </w:tr>
      <w:tr w:rsidR="00BF1B07" w:rsidRPr="00CD6B7F" w14:paraId="16B942B4" w14:textId="77777777">
        <w:trPr>
          <w:trHeight w:val="147"/>
        </w:trPr>
        <w:tc>
          <w:tcPr>
            <w:tcW w:w="6449" w:type="dxa"/>
          </w:tcPr>
          <w:p w14:paraId="3C3AEB98" w14:textId="77777777" w:rsidR="00BF1B07" w:rsidRDefault="00BF1B07" w:rsidP="005B6C42">
            <w:pPr>
              <w:spacing w:after="0" w:line="240" w:lineRule="auto"/>
              <w:rPr>
                <w:sz w:val="24"/>
                <w:szCs w:val="24"/>
              </w:rPr>
            </w:pPr>
            <w:r>
              <w:rPr>
                <w:sz w:val="24"/>
                <w:szCs w:val="24"/>
              </w:rPr>
              <w:t>Page 21</w:t>
            </w:r>
          </w:p>
          <w:p w14:paraId="3B6CEF20" w14:textId="47772C6D" w:rsidR="00BF1B07" w:rsidRDefault="00FE3636" w:rsidP="005B6C42">
            <w:pPr>
              <w:spacing w:after="0" w:line="240" w:lineRule="auto"/>
              <w:rPr>
                <w:sz w:val="24"/>
                <w:szCs w:val="24"/>
              </w:rPr>
            </w:pPr>
            <w:r>
              <w:rPr>
                <w:sz w:val="24"/>
                <w:szCs w:val="24"/>
              </w:rPr>
              <w:t>“</w:t>
            </w:r>
            <w:r w:rsidR="00BF1B07">
              <w:rPr>
                <w:sz w:val="24"/>
                <w:szCs w:val="24"/>
              </w:rPr>
              <w:t>Admit</w:t>
            </w:r>
            <w:r>
              <w:rPr>
                <w:sz w:val="24"/>
                <w:szCs w:val="24"/>
              </w:rPr>
              <w:t>”</w:t>
            </w:r>
            <w:r w:rsidR="00BF1B07">
              <w:rPr>
                <w:sz w:val="24"/>
                <w:szCs w:val="24"/>
              </w:rPr>
              <w:t xml:space="preserve"> means to confess to be true.</w:t>
            </w:r>
          </w:p>
          <w:p w14:paraId="5D1E6E59" w14:textId="77777777" w:rsidR="00BF1B07" w:rsidRDefault="00BF1B07" w:rsidP="005B6C42">
            <w:pPr>
              <w:spacing w:after="0" w:line="240" w:lineRule="auto"/>
              <w:rPr>
                <w:sz w:val="24"/>
                <w:szCs w:val="24"/>
              </w:rPr>
            </w:pPr>
            <w:r>
              <w:rPr>
                <w:sz w:val="24"/>
                <w:szCs w:val="24"/>
              </w:rPr>
              <w:t>How has the rooster changed since the beginning of the story?</w:t>
            </w:r>
          </w:p>
        </w:tc>
        <w:tc>
          <w:tcPr>
            <w:tcW w:w="6449" w:type="dxa"/>
          </w:tcPr>
          <w:p w14:paraId="737C305C" w14:textId="77777777" w:rsidR="00BF1B07" w:rsidRDefault="00BF1B07" w:rsidP="0057360F">
            <w:pPr>
              <w:spacing w:after="0" w:line="240" w:lineRule="auto"/>
              <w:rPr>
                <w:sz w:val="24"/>
                <w:szCs w:val="24"/>
              </w:rPr>
            </w:pPr>
          </w:p>
          <w:p w14:paraId="7E582610" w14:textId="77777777" w:rsidR="00BF1B07" w:rsidRDefault="00BF1B07" w:rsidP="0057360F">
            <w:pPr>
              <w:spacing w:after="0" w:line="240" w:lineRule="auto"/>
              <w:rPr>
                <w:sz w:val="24"/>
                <w:szCs w:val="24"/>
              </w:rPr>
            </w:pPr>
            <w:r>
              <w:rPr>
                <w:sz w:val="24"/>
                <w:szCs w:val="24"/>
              </w:rPr>
              <w:t>At first he was proud and loud, boasting about what he could do.  Now he is frightened, afraid and whispering.  He admits he needs help.</w:t>
            </w:r>
          </w:p>
        </w:tc>
      </w:tr>
      <w:tr w:rsidR="00CD6B7F" w:rsidRPr="00CD6B7F" w14:paraId="7FFB783C" w14:textId="77777777">
        <w:trPr>
          <w:trHeight w:val="1097"/>
        </w:trPr>
        <w:tc>
          <w:tcPr>
            <w:tcW w:w="6449" w:type="dxa"/>
          </w:tcPr>
          <w:p w14:paraId="398D4A75" w14:textId="41F03F5E" w:rsidR="00F041AA" w:rsidRDefault="00393CA0" w:rsidP="002F6E5E">
            <w:pPr>
              <w:spacing w:after="0" w:line="240" w:lineRule="auto"/>
              <w:rPr>
                <w:sz w:val="24"/>
                <w:szCs w:val="24"/>
              </w:rPr>
            </w:pPr>
            <w:r>
              <w:rPr>
                <w:sz w:val="24"/>
                <w:szCs w:val="24"/>
              </w:rPr>
              <w:t>P</w:t>
            </w:r>
            <w:r w:rsidR="00F041AA">
              <w:rPr>
                <w:sz w:val="24"/>
                <w:szCs w:val="24"/>
              </w:rPr>
              <w:t xml:space="preserve">age 23 </w:t>
            </w:r>
          </w:p>
          <w:p w14:paraId="2A66967E" w14:textId="38BBD6F6" w:rsidR="004A0642" w:rsidRPr="00CD6B7F" w:rsidRDefault="00F041AA" w:rsidP="00F041AA">
            <w:pPr>
              <w:spacing w:after="0" w:line="240" w:lineRule="auto"/>
              <w:rPr>
                <w:sz w:val="24"/>
                <w:szCs w:val="24"/>
              </w:rPr>
            </w:pPr>
            <w:r>
              <w:rPr>
                <w:sz w:val="24"/>
                <w:szCs w:val="24"/>
              </w:rPr>
              <w:t>Read the labels together.  Why does it say, “moon rooster is brave?”</w:t>
            </w:r>
          </w:p>
        </w:tc>
        <w:tc>
          <w:tcPr>
            <w:tcW w:w="6449" w:type="dxa"/>
          </w:tcPr>
          <w:p w14:paraId="1889BDD2" w14:textId="77777777" w:rsidR="004A0642" w:rsidRDefault="004A0642" w:rsidP="005B6C42">
            <w:pPr>
              <w:spacing w:after="0" w:line="240" w:lineRule="auto"/>
              <w:rPr>
                <w:sz w:val="24"/>
                <w:szCs w:val="24"/>
              </w:rPr>
            </w:pPr>
          </w:p>
          <w:p w14:paraId="7743D2D0" w14:textId="77777777" w:rsidR="00F041AA" w:rsidRPr="00CD6B7F" w:rsidRDefault="00F041AA" w:rsidP="005B6C42">
            <w:pPr>
              <w:spacing w:after="0" w:line="240" w:lineRule="auto"/>
              <w:rPr>
                <w:sz w:val="24"/>
                <w:szCs w:val="24"/>
              </w:rPr>
            </w:pPr>
            <w:r>
              <w:rPr>
                <w:sz w:val="24"/>
                <w:szCs w:val="24"/>
              </w:rPr>
              <w:t>His fr</w:t>
            </w:r>
            <w:r w:rsidR="00DD28EB">
              <w:rPr>
                <w:sz w:val="24"/>
                <w:szCs w:val="24"/>
              </w:rPr>
              <w:t>iends helped him and the moon ri</w:t>
            </w:r>
            <w:r>
              <w:rPr>
                <w:sz w:val="24"/>
                <w:szCs w:val="24"/>
              </w:rPr>
              <w:t>se again.  He had a job to do.</w:t>
            </w:r>
          </w:p>
        </w:tc>
      </w:tr>
      <w:tr w:rsidR="00F041AA" w:rsidRPr="00CD6B7F" w14:paraId="560B04D2" w14:textId="77777777">
        <w:trPr>
          <w:trHeight w:val="1097"/>
        </w:trPr>
        <w:tc>
          <w:tcPr>
            <w:tcW w:w="6449" w:type="dxa"/>
          </w:tcPr>
          <w:p w14:paraId="6D408D9B" w14:textId="77777777" w:rsidR="00F041AA" w:rsidRDefault="00393CA0" w:rsidP="002F6E5E">
            <w:pPr>
              <w:spacing w:after="0" w:line="240" w:lineRule="auto"/>
              <w:rPr>
                <w:sz w:val="24"/>
                <w:szCs w:val="24"/>
              </w:rPr>
            </w:pPr>
            <w:r>
              <w:rPr>
                <w:sz w:val="24"/>
                <w:szCs w:val="24"/>
              </w:rPr>
              <w:lastRenderedPageBreak/>
              <w:t>P</w:t>
            </w:r>
            <w:r w:rsidR="00F041AA">
              <w:rPr>
                <w:sz w:val="24"/>
                <w:szCs w:val="24"/>
              </w:rPr>
              <w:t>age 25</w:t>
            </w:r>
          </w:p>
          <w:p w14:paraId="60855E3B" w14:textId="77777777" w:rsidR="00F041AA" w:rsidRDefault="00F041AA" w:rsidP="002F6E5E">
            <w:pPr>
              <w:spacing w:after="0" w:line="240" w:lineRule="auto"/>
              <w:rPr>
                <w:sz w:val="24"/>
                <w:szCs w:val="24"/>
              </w:rPr>
            </w:pPr>
          </w:p>
          <w:p w14:paraId="777CDF10" w14:textId="77777777" w:rsidR="00F041AA" w:rsidRDefault="00F041AA" w:rsidP="002F6E5E">
            <w:pPr>
              <w:spacing w:after="0" w:line="240" w:lineRule="auto"/>
              <w:rPr>
                <w:sz w:val="24"/>
                <w:szCs w:val="24"/>
              </w:rPr>
            </w:pPr>
            <w:r>
              <w:rPr>
                <w:sz w:val="24"/>
                <w:szCs w:val="24"/>
              </w:rPr>
              <w:t>What does the illustrator show moon rooster doing in his dream?</w:t>
            </w:r>
          </w:p>
          <w:p w14:paraId="0C865CA8" w14:textId="1A6F4504" w:rsidR="00F041AA" w:rsidRDefault="00F041AA" w:rsidP="002F6E5E">
            <w:pPr>
              <w:spacing w:after="0" w:line="240" w:lineRule="auto"/>
              <w:rPr>
                <w:sz w:val="24"/>
                <w:szCs w:val="24"/>
              </w:rPr>
            </w:pPr>
            <w:r>
              <w:rPr>
                <w:sz w:val="24"/>
                <w:szCs w:val="24"/>
              </w:rPr>
              <w:t xml:space="preserve">What about those dark and quiet nights each month?  </w:t>
            </w:r>
            <w:r w:rsidR="0094797C">
              <w:rPr>
                <w:sz w:val="24"/>
                <w:szCs w:val="24"/>
              </w:rPr>
              <w:t>According to this book,</w:t>
            </w:r>
            <w:r w:rsidR="00034EFA">
              <w:rPr>
                <w:sz w:val="24"/>
                <w:szCs w:val="24"/>
              </w:rPr>
              <w:t xml:space="preserve"> w</w:t>
            </w:r>
            <w:r>
              <w:rPr>
                <w:sz w:val="24"/>
                <w:szCs w:val="24"/>
              </w:rPr>
              <w:t>hy can we not always see the moon?</w:t>
            </w:r>
          </w:p>
          <w:p w14:paraId="199D459E" w14:textId="77777777" w:rsidR="00F041AA" w:rsidRDefault="00F041AA" w:rsidP="002F6E5E">
            <w:pPr>
              <w:spacing w:after="0" w:line="240" w:lineRule="auto"/>
              <w:rPr>
                <w:sz w:val="24"/>
                <w:szCs w:val="24"/>
              </w:rPr>
            </w:pPr>
          </w:p>
          <w:p w14:paraId="418474CC" w14:textId="77777777" w:rsidR="00F041AA" w:rsidRDefault="00F041AA" w:rsidP="002F6E5E">
            <w:pPr>
              <w:spacing w:after="0" w:line="240" w:lineRule="auto"/>
              <w:rPr>
                <w:sz w:val="24"/>
                <w:szCs w:val="24"/>
              </w:rPr>
            </w:pPr>
            <w:r>
              <w:rPr>
                <w:sz w:val="24"/>
                <w:szCs w:val="24"/>
              </w:rPr>
              <w:t>What about the sleepy people on the hill?</w:t>
            </w:r>
          </w:p>
        </w:tc>
        <w:tc>
          <w:tcPr>
            <w:tcW w:w="6449" w:type="dxa"/>
          </w:tcPr>
          <w:p w14:paraId="11818B02" w14:textId="77777777" w:rsidR="00F041AA" w:rsidRDefault="00F041AA" w:rsidP="005B6C42">
            <w:pPr>
              <w:spacing w:after="0" w:line="240" w:lineRule="auto"/>
              <w:rPr>
                <w:sz w:val="24"/>
                <w:szCs w:val="24"/>
              </w:rPr>
            </w:pPr>
          </w:p>
          <w:p w14:paraId="31BE777C" w14:textId="77777777" w:rsidR="00F041AA" w:rsidRDefault="00F041AA" w:rsidP="005B6C42">
            <w:pPr>
              <w:spacing w:after="0" w:line="240" w:lineRule="auto"/>
              <w:rPr>
                <w:sz w:val="24"/>
                <w:szCs w:val="24"/>
              </w:rPr>
            </w:pPr>
          </w:p>
          <w:p w14:paraId="72FAACE1" w14:textId="77777777" w:rsidR="00F041AA" w:rsidRDefault="00F041AA" w:rsidP="005B6C42">
            <w:pPr>
              <w:spacing w:after="0" w:line="240" w:lineRule="auto"/>
              <w:rPr>
                <w:sz w:val="24"/>
                <w:szCs w:val="24"/>
              </w:rPr>
            </w:pPr>
            <w:r>
              <w:rPr>
                <w:sz w:val="24"/>
                <w:szCs w:val="24"/>
              </w:rPr>
              <w:t>Playing the guitar.</w:t>
            </w:r>
          </w:p>
          <w:p w14:paraId="15C735F7" w14:textId="77777777" w:rsidR="00F041AA" w:rsidRDefault="00F041AA" w:rsidP="005B6C42">
            <w:pPr>
              <w:spacing w:after="0" w:line="240" w:lineRule="auto"/>
              <w:rPr>
                <w:sz w:val="24"/>
                <w:szCs w:val="24"/>
              </w:rPr>
            </w:pPr>
          </w:p>
          <w:p w14:paraId="166E12E2" w14:textId="77777777" w:rsidR="00F041AA" w:rsidRDefault="00F041AA" w:rsidP="005B6C42">
            <w:pPr>
              <w:spacing w:after="0" w:line="240" w:lineRule="auto"/>
              <w:rPr>
                <w:sz w:val="24"/>
                <w:szCs w:val="24"/>
              </w:rPr>
            </w:pPr>
            <w:r>
              <w:rPr>
                <w:sz w:val="24"/>
                <w:szCs w:val="24"/>
              </w:rPr>
              <w:t>The moon rooster and his friends do such a good job, they deserve a rest – and so does the moon.</w:t>
            </w:r>
          </w:p>
          <w:p w14:paraId="17D72CE3" w14:textId="77777777" w:rsidR="00F041AA" w:rsidRDefault="00F041AA" w:rsidP="005B6C42">
            <w:pPr>
              <w:spacing w:after="0" w:line="240" w:lineRule="auto"/>
              <w:rPr>
                <w:sz w:val="24"/>
                <w:szCs w:val="24"/>
              </w:rPr>
            </w:pPr>
          </w:p>
          <w:p w14:paraId="34E1D090" w14:textId="77777777" w:rsidR="00F041AA" w:rsidRDefault="00F041AA" w:rsidP="005B6C42">
            <w:pPr>
              <w:spacing w:after="0" w:line="240" w:lineRule="auto"/>
              <w:rPr>
                <w:sz w:val="24"/>
                <w:szCs w:val="24"/>
              </w:rPr>
            </w:pPr>
            <w:r>
              <w:rPr>
                <w:sz w:val="24"/>
                <w:szCs w:val="24"/>
              </w:rPr>
              <w:t>Some still want chicken soup, some got earplugs.  They know someone has to bring up the moon.</w:t>
            </w:r>
          </w:p>
        </w:tc>
      </w:tr>
      <w:tr w:rsidR="001B4A3F" w:rsidRPr="00CD6B7F" w14:paraId="19E01D1F" w14:textId="77777777">
        <w:trPr>
          <w:trHeight w:val="1097"/>
        </w:trPr>
        <w:tc>
          <w:tcPr>
            <w:tcW w:w="6449" w:type="dxa"/>
          </w:tcPr>
          <w:p w14:paraId="7FC4C454" w14:textId="77777777" w:rsidR="001B4A3F" w:rsidRPr="00BE0E4F" w:rsidRDefault="001B4A3F" w:rsidP="001B4A3F">
            <w:pPr>
              <w:spacing w:after="0" w:line="240" w:lineRule="auto"/>
              <w:rPr>
                <w:b/>
                <w:sz w:val="24"/>
                <w:szCs w:val="24"/>
              </w:rPr>
            </w:pPr>
            <w:r w:rsidRPr="00BE0E4F">
              <w:rPr>
                <w:b/>
                <w:sz w:val="24"/>
                <w:szCs w:val="24"/>
              </w:rPr>
              <w:t>THIRD READING for evidence to answer the focusing question.</w:t>
            </w:r>
          </w:p>
          <w:p w14:paraId="3AACB4C4" w14:textId="16A83C4C" w:rsidR="009E610E" w:rsidRPr="00BE0E4F" w:rsidDel="00B76C4A" w:rsidRDefault="009E610E" w:rsidP="001B4A3F">
            <w:pPr>
              <w:spacing w:after="0" w:line="240" w:lineRule="auto"/>
              <w:rPr>
                <w:i/>
                <w:sz w:val="24"/>
                <w:szCs w:val="24"/>
              </w:rPr>
            </w:pPr>
            <w:r w:rsidRPr="00BE0E4F">
              <w:rPr>
                <w:i/>
                <w:sz w:val="24"/>
                <w:szCs w:val="24"/>
              </w:rPr>
              <w:t>Let’s pause for a bit to think about what we have read so far. We have re-read</w:t>
            </w:r>
            <w:r w:rsidR="0094797C">
              <w:rPr>
                <w:i/>
                <w:sz w:val="24"/>
                <w:szCs w:val="24"/>
              </w:rPr>
              <w:t>,</w:t>
            </w:r>
            <w:r w:rsidRPr="00BE0E4F">
              <w:rPr>
                <w:i/>
                <w:sz w:val="24"/>
                <w:szCs w:val="24"/>
              </w:rPr>
              <w:t xml:space="preserve"> paying special attention to the Rooster and we have re-read paying special attention to the moon. </w:t>
            </w:r>
            <w:r w:rsidR="0094797C">
              <w:rPr>
                <w:i/>
                <w:sz w:val="24"/>
                <w:szCs w:val="24"/>
              </w:rPr>
              <w:t xml:space="preserve">Today, we will think about the Rooster and the moon together. </w:t>
            </w:r>
            <w:r w:rsidRPr="00BE0E4F">
              <w:rPr>
                <w:i/>
                <w:sz w:val="24"/>
                <w:szCs w:val="24"/>
              </w:rPr>
              <w:t xml:space="preserve">Let’s go back </w:t>
            </w:r>
            <w:r w:rsidR="00A542B9" w:rsidRPr="00BE0E4F">
              <w:rPr>
                <w:i/>
                <w:sz w:val="24"/>
                <w:szCs w:val="24"/>
              </w:rPr>
              <w:t>and make</w:t>
            </w:r>
            <w:r w:rsidRPr="00BE0E4F">
              <w:rPr>
                <w:i/>
                <w:sz w:val="24"/>
                <w:szCs w:val="24"/>
              </w:rPr>
              <w:t xml:space="preserve"> a chart showing what the Rooster does and how the moon looks</w:t>
            </w:r>
            <w:r w:rsidR="0094797C">
              <w:rPr>
                <w:i/>
                <w:sz w:val="24"/>
                <w:szCs w:val="24"/>
              </w:rPr>
              <w:t xml:space="preserve"> at different points in the story</w:t>
            </w:r>
            <w:r w:rsidRPr="00BE0E4F">
              <w:rPr>
                <w:i/>
                <w:sz w:val="24"/>
                <w:szCs w:val="24"/>
              </w:rPr>
              <w:t>. Then we can look more carefully at what happens to the moon when Rooster crows.</w:t>
            </w:r>
          </w:p>
        </w:tc>
        <w:tc>
          <w:tcPr>
            <w:tcW w:w="6449" w:type="dxa"/>
          </w:tcPr>
          <w:p w14:paraId="0E9F8C90" w14:textId="77777777" w:rsidR="001B4A3F" w:rsidRDefault="009E610E" w:rsidP="00D57463">
            <w:pPr>
              <w:spacing w:after="0" w:line="240" w:lineRule="auto"/>
              <w:rPr>
                <w:sz w:val="24"/>
                <w:szCs w:val="24"/>
              </w:rPr>
            </w:pPr>
            <w:r>
              <w:rPr>
                <w:sz w:val="24"/>
                <w:szCs w:val="24"/>
              </w:rPr>
              <w:t>With the student’s help, create a chart like the following:</w:t>
            </w:r>
          </w:p>
        </w:tc>
      </w:tr>
      <w:tr w:rsidR="00D57463" w:rsidRPr="00CD6B7F" w14:paraId="692DF59A" w14:textId="77777777">
        <w:trPr>
          <w:trHeight w:val="1097"/>
        </w:trPr>
        <w:tc>
          <w:tcPr>
            <w:tcW w:w="6449" w:type="dxa"/>
          </w:tcPr>
          <w:p w14:paraId="45C9F991" w14:textId="77777777" w:rsidR="00D57463" w:rsidRDefault="009E610E" w:rsidP="00D57463">
            <w:pPr>
              <w:spacing w:after="0" w:line="240" w:lineRule="auto"/>
              <w:rPr>
                <w:sz w:val="24"/>
                <w:szCs w:val="24"/>
              </w:rPr>
            </w:pPr>
            <w:r>
              <w:rPr>
                <w:sz w:val="24"/>
                <w:szCs w:val="24"/>
              </w:rPr>
              <w:t xml:space="preserve">I’m going to </w:t>
            </w:r>
            <w:r w:rsidR="007B1A12">
              <w:rPr>
                <w:sz w:val="24"/>
                <w:szCs w:val="24"/>
              </w:rPr>
              <w:t xml:space="preserve">leaf through each page of the book from the beginning. </w:t>
            </w:r>
            <w:r w:rsidR="00D57463">
              <w:rPr>
                <w:sz w:val="24"/>
                <w:szCs w:val="24"/>
              </w:rPr>
              <w:t xml:space="preserve">Help me find the places in the book where the Moon Rooster crows. </w:t>
            </w:r>
            <w:r w:rsidR="007B1A12">
              <w:rPr>
                <w:sz w:val="24"/>
                <w:szCs w:val="24"/>
              </w:rPr>
              <w:t>When you notice a part of the story where Rooster is crowing, open and close your thumb and index finger together like Rooster’s beak when he is crowing. Then we will reread that page and write down what Rooster said and did. We will also draw a picture of how the moon looked after Rooster crowed</w:t>
            </w:r>
            <w:r w:rsidR="00392071">
              <w:rPr>
                <w:sz w:val="24"/>
                <w:szCs w:val="24"/>
              </w:rPr>
              <w:t xml:space="preserve"> on our chart</w:t>
            </w:r>
            <w:r w:rsidR="007B1A12">
              <w:rPr>
                <w:sz w:val="24"/>
                <w:szCs w:val="24"/>
              </w:rPr>
              <w:t>.</w:t>
            </w:r>
          </w:p>
          <w:p w14:paraId="7077F834" w14:textId="77777777" w:rsidR="00263C73" w:rsidRDefault="00C97DB1" w:rsidP="00D57463">
            <w:pPr>
              <w:spacing w:after="0" w:line="240" w:lineRule="auto"/>
              <w:rPr>
                <w:sz w:val="24"/>
                <w:szCs w:val="24"/>
              </w:rPr>
            </w:pPr>
            <w:r>
              <w:rPr>
                <w:sz w:val="24"/>
                <w:szCs w:val="24"/>
              </w:rPr>
              <w:t>Lead students through the process of collecting evidence from the text to create a chart like the one on the right.</w:t>
            </w:r>
          </w:p>
          <w:p w14:paraId="4579DC80" w14:textId="77777777" w:rsidR="00C97DB1" w:rsidRDefault="00392071" w:rsidP="00D57463">
            <w:pPr>
              <w:spacing w:after="0" w:line="240" w:lineRule="auto"/>
              <w:rPr>
                <w:sz w:val="24"/>
                <w:szCs w:val="24"/>
              </w:rPr>
            </w:pPr>
            <w:r>
              <w:rPr>
                <w:sz w:val="24"/>
                <w:szCs w:val="24"/>
              </w:rPr>
              <w:t>Acknowledge any patterns the students observe, but do not discuss these patterns yet.</w:t>
            </w:r>
          </w:p>
          <w:p w14:paraId="6F0CECD8" w14:textId="77777777" w:rsidR="00D57463" w:rsidRDefault="00D57463" w:rsidP="00926B76">
            <w:pPr>
              <w:spacing w:after="0" w:line="240" w:lineRule="auto"/>
              <w:rPr>
                <w:sz w:val="24"/>
                <w:szCs w:val="24"/>
              </w:rPr>
            </w:pPr>
          </w:p>
        </w:tc>
        <w:tc>
          <w:tcPr>
            <w:tcW w:w="6449" w:type="dxa"/>
          </w:tcPr>
          <w:tbl>
            <w:tblPr>
              <w:tblStyle w:val="TableGrid"/>
              <w:tblW w:w="0" w:type="auto"/>
              <w:tblLook w:val="04A0" w:firstRow="1" w:lastRow="0" w:firstColumn="1" w:lastColumn="0" w:noHBand="0" w:noVBand="1"/>
            </w:tblPr>
            <w:tblGrid>
              <w:gridCol w:w="927"/>
              <w:gridCol w:w="3319"/>
              <w:gridCol w:w="1977"/>
            </w:tblGrid>
            <w:tr w:rsidR="00D57463" w14:paraId="244F7D9C" w14:textId="77777777">
              <w:tc>
                <w:tcPr>
                  <w:tcW w:w="927" w:type="dxa"/>
                </w:tcPr>
                <w:p w14:paraId="5DE70C35" w14:textId="77777777" w:rsidR="00D57463" w:rsidRDefault="00D57463" w:rsidP="00D57463">
                  <w:pPr>
                    <w:spacing w:after="0" w:line="240" w:lineRule="auto"/>
                    <w:rPr>
                      <w:sz w:val="24"/>
                      <w:szCs w:val="24"/>
                    </w:rPr>
                  </w:pPr>
                  <w:r>
                    <w:rPr>
                      <w:sz w:val="24"/>
                      <w:szCs w:val="24"/>
                    </w:rPr>
                    <w:t>Page(s)</w:t>
                  </w:r>
                </w:p>
              </w:tc>
              <w:tc>
                <w:tcPr>
                  <w:tcW w:w="3319" w:type="dxa"/>
                </w:tcPr>
                <w:p w14:paraId="03CC4345" w14:textId="77777777" w:rsidR="00D57463" w:rsidRDefault="00D57463" w:rsidP="00D57463">
                  <w:pPr>
                    <w:spacing w:after="0" w:line="240" w:lineRule="auto"/>
                    <w:rPr>
                      <w:sz w:val="24"/>
                      <w:szCs w:val="24"/>
                    </w:rPr>
                  </w:pPr>
                  <w:r>
                    <w:rPr>
                      <w:sz w:val="24"/>
                      <w:szCs w:val="24"/>
                    </w:rPr>
                    <w:t>What Moon Rooster Did</w:t>
                  </w:r>
                </w:p>
              </w:tc>
              <w:tc>
                <w:tcPr>
                  <w:tcW w:w="1977" w:type="dxa"/>
                </w:tcPr>
                <w:p w14:paraId="4E3D64C3" w14:textId="77777777" w:rsidR="00D57463" w:rsidRDefault="00D57463" w:rsidP="00D57463">
                  <w:pPr>
                    <w:spacing w:after="0" w:line="240" w:lineRule="auto"/>
                    <w:rPr>
                      <w:sz w:val="24"/>
                      <w:szCs w:val="24"/>
                    </w:rPr>
                  </w:pPr>
                  <w:r>
                    <w:rPr>
                      <w:sz w:val="24"/>
                      <w:szCs w:val="24"/>
                    </w:rPr>
                    <w:t>How the moon looked</w:t>
                  </w:r>
                </w:p>
              </w:tc>
            </w:tr>
            <w:tr w:rsidR="00D57463" w14:paraId="5A351E80" w14:textId="77777777">
              <w:tc>
                <w:tcPr>
                  <w:tcW w:w="927" w:type="dxa"/>
                </w:tcPr>
                <w:p w14:paraId="18928B50" w14:textId="77777777" w:rsidR="00D57463" w:rsidRDefault="00D57463" w:rsidP="00D57463">
                  <w:pPr>
                    <w:spacing w:after="0" w:line="240" w:lineRule="auto"/>
                    <w:rPr>
                      <w:sz w:val="24"/>
                      <w:szCs w:val="24"/>
                    </w:rPr>
                  </w:pPr>
                  <w:r>
                    <w:rPr>
                      <w:sz w:val="24"/>
                      <w:szCs w:val="24"/>
                    </w:rPr>
                    <w:t>5-6</w:t>
                  </w:r>
                </w:p>
              </w:tc>
              <w:tc>
                <w:tcPr>
                  <w:tcW w:w="3319" w:type="dxa"/>
                </w:tcPr>
                <w:p w14:paraId="48F73409" w14:textId="77777777" w:rsidR="00D57463" w:rsidRDefault="00D57463" w:rsidP="00D57463">
                  <w:pPr>
                    <w:spacing w:after="0" w:line="240" w:lineRule="auto"/>
                    <w:rPr>
                      <w:sz w:val="24"/>
                      <w:szCs w:val="24"/>
                    </w:rPr>
                  </w:pPr>
                  <w:r>
                    <w:rPr>
                      <w:sz w:val="24"/>
                      <w:szCs w:val="24"/>
                    </w:rPr>
                    <w:t>“cocka doodledoo” “cocka doodledoo”</w:t>
                  </w:r>
                </w:p>
                <w:p w14:paraId="4E940B0B" w14:textId="77777777" w:rsidR="00D57463" w:rsidRDefault="00D57463" w:rsidP="00D57463">
                  <w:pPr>
                    <w:spacing w:after="0" w:line="240" w:lineRule="auto"/>
                    <w:rPr>
                      <w:sz w:val="24"/>
                      <w:szCs w:val="24"/>
                    </w:rPr>
                  </w:pPr>
                </w:p>
              </w:tc>
              <w:tc>
                <w:tcPr>
                  <w:tcW w:w="1977" w:type="dxa"/>
                </w:tcPr>
                <w:p w14:paraId="207893AB" w14:textId="32BF5CBC" w:rsidR="00D57463" w:rsidRDefault="00262620" w:rsidP="00D57463">
                  <w:pPr>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55BBDCA5" wp14:editId="4FDB7FB7">
                            <wp:simplePos x="0" y="0"/>
                            <wp:positionH relativeFrom="column">
                              <wp:posOffset>445770</wp:posOffset>
                            </wp:positionH>
                            <wp:positionV relativeFrom="paragraph">
                              <wp:posOffset>123190</wp:posOffset>
                            </wp:positionV>
                            <wp:extent cx="177800" cy="302260"/>
                            <wp:effectExtent l="101600" t="50800" r="0" b="2540"/>
                            <wp:wrapNone/>
                            <wp:docPr id="16" name="Mo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140368">
                                      <a:off x="0" y="0"/>
                                      <a:ext cx="177800" cy="30226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FF4D12"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6" o:spid="_x0000_s1026" type="#_x0000_t184" style="position:absolute;margin-left:35.1pt;margin-top:9.7pt;width:14pt;height:23.8pt;rotation:-1033244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" fillcolor="#4f81bd [3204]" strokecolor="#243f60 [1604]" strokeweight="2pt">
                            <v:path arrowok="t"/>
                          </v:shape>
                        </w:pict>
                      </mc:Fallback>
                    </mc:AlternateContent>
                  </w:r>
                </w:p>
                <w:p w14:paraId="4CC5C576" w14:textId="77777777" w:rsidR="00D57463" w:rsidRDefault="00D57463" w:rsidP="00D57463">
                  <w:pPr>
                    <w:spacing w:after="0" w:line="240" w:lineRule="auto"/>
                    <w:rPr>
                      <w:sz w:val="24"/>
                      <w:szCs w:val="24"/>
                    </w:rPr>
                  </w:pPr>
                </w:p>
              </w:tc>
            </w:tr>
            <w:tr w:rsidR="00D57463" w14:paraId="7C1EA4CE" w14:textId="77777777">
              <w:tc>
                <w:tcPr>
                  <w:tcW w:w="927" w:type="dxa"/>
                </w:tcPr>
                <w:p w14:paraId="42DFFE26" w14:textId="77777777" w:rsidR="00D57463" w:rsidRDefault="00D57463" w:rsidP="00D57463">
                  <w:pPr>
                    <w:spacing w:after="0" w:line="240" w:lineRule="auto"/>
                    <w:rPr>
                      <w:sz w:val="24"/>
                      <w:szCs w:val="24"/>
                    </w:rPr>
                  </w:pPr>
                  <w:r>
                    <w:rPr>
                      <w:sz w:val="24"/>
                      <w:szCs w:val="24"/>
                    </w:rPr>
                    <w:t>7</w:t>
                  </w:r>
                </w:p>
              </w:tc>
              <w:tc>
                <w:tcPr>
                  <w:tcW w:w="3319" w:type="dxa"/>
                </w:tcPr>
                <w:p w14:paraId="2625D5FE" w14:textId="77777777" w:rsidR="00D57463" w:rsidRDefault="00D57463" w:rsidP="00D57463">
                  <w:pPr>
                    <w:spacing w:after="0" w:line="240" w:lineRule="auto"/>
                    <w:rPr>
                      <w:sz w:val="24"/>
                      <w:szCs w:val="24"/>
                    </w:rPr>
                  </w:pPr>
                  <w:r>
                    <w:rPr>
                      <w:sz w:val="24"/>
                      <w:szCs w:val="24"/>
                    </w:rPr>
                    <w:t xml:space="preserve">Crowed louder “cockadoodledo” </w:t>
                  </w:r>
                </w:p>
                <w:p w14:paraId="148F311E" w14:textId="77777777" w:rsidR="00D57463" w:rsidRDefault="00D57463" w:rsidP="00D57463">
                  <w:pPr>
                    <w:spacing w:after="0" w:line="240" w:lineRule="auto"/>
                    <w:rPr>
                      <w:sz w:val="24"/>
                      <w:szCs w:val="24"/>
                    </w:rPr>
                  </w:pPr>
                </w:p>
              </w:tc>
              <w:tc>
                <w:tcPr>
                  <w:tcW w:w="1977" w:type="dxa"/>
                </w:tcPr>
                <w:p w14:paraId="545BF615" w14:textId="2AF741F6" w:rsidR="00D57463" w:rsidRDefault="00262620" w:rsidP="00D57463">
                  <w:pPr>
                    <w:spacing w:after="0" w:line="240"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230C930A" wp14:editId="151D9559">
                            <wp:simplePos x="0" y="0"/>
                            <wp:positionH relativeFrom="column">
                              <wp:posOffset>394970</wp:posOffset>
                            </wp:positionH>
                            <wp:positionV relativeFrom="paragraph">
                              <wp:posOffset>82550</wp:posOffset>
                            </wp:positionV>
                            <wp:extent cx="333375" cy="390525"/>
                            <wp:effectExtent l="0" t="0" r="22225" b="158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78B37F" id="Oval 17" o:spid="_x0000_s1026" style="position:absolute;margin-left:31.1pt;margin-top:6.5pt;width:26.2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" fillcolor="#4f81bd [3204]" strokecolor="#243f60 [1604]" strokeweight="2pt">
                            <v:path arrowok="t"/>
                          </v:oval>
                        </w:pict>
                      </mc:Fallback>
                    </mc:AlternateContent>
                  </w:r>
                </w:p>
                <w:p w14:paraId="66FC6795" w14:textId="77777777" w:rsidR="00D57463" w:rsidRDefault="00D57463" w:rsidP="00D57463">
                  <w:pPr>
                    <w:spacing w:after="0" w:line="240" w:lineRule="auto"/>
                    <w:rPr>
                      <w:sz w:val="24"/>
                      <w:szCs w:val="24"/>
                    </w:rPr>
                  </w:pPr>
                </w:p>
              </w:tc>
            </w:tr>
            <w:tr w:rsidR="00D57463" w14:paraId="5DB2FDD1" w14:textId="77777777">
              <w:tc>
                <w:tcPr>
                  <w:tcW w:w="927" w:type="dxa"/>
                </w:tcPr>
                <w:p w14:paraId="3EA55F55" w14:textId="77777777" w:rsidR="00D57463" w:rsidRDefault="00D57463" w:rsidP="00D57463">
                  <w:pPr>
                    <w:spacing w:after="0" w:line="240" w:lineRule="auto"/>
                    <w:rPr>
                      <w:sz w:val="24"/>
                      <w:szCs w:val="24"/>
                    </w:rPr>
                  </w:pPr>
                  <w:r>
                    <w:rPr>
                      <w:sz w:val="24"/>
                      <w:szCs w:val="24"/>
                    </w:rPr>
                    <w:t>12</w:t>
                  </w:r>
                </w:p>
              </w:tc>
              <w:tc>
                <w:tcPr>
                  <w:tcW w:w="3319" w:type="dxa"/>
                </w:tcPr>
                <w:p w14:paraId="69471A51" w14:textId="77777777" w:rsidR="00D57463" w:rsidRDefault="00D57463" w:rsidP="00D57463">
                  <w:pPr>
                    <w:spacing w:after="0" w:line="240" w:lineRule="auto"/>
                    <w:rPr>
                      <w:sz w:val="24"/>
                      <w:szCs w:val="24"/>
                    </w:rPr>
                  </w:pPr>
                  <w:r>
                    <w:rPr>
                      <w:sz w:val="24"/>
                      <w:szCs w:val="24"/>
                    </w:rPr>
                    <w:t xml:space="preserve">Crowed early, late, all night long. Proudly and loudly. </w:t>
                  </w:r>
                </w:p>
                <w:p w14:paraId="67C9787B" w14:textId="77777777" w:rsidR="00D57463" w:rsidRDefault="00D57463" w:rsidP="00D57463">
                  <w:pPr>
                    <w:spacing w:after="0" w:line="240" w:lineRule="auto"/>
                    <w:rPr>
                      <w:sz w:val="24"/>
                      <w:szCs w:val="24"/>
                    </w:rPr>
                  </w:pPr>
                  <w:r>
                    <w:rPr>
                      <w:sz w:val="24"/>
                      <w:szCs w:val="24"/>
                    </w:rPr>
                    <w:t>Cockadoodledo- louder each time (4 times)</w:t>
                  </w:r>
                </w:p>
              </w:tc>
              <w:tc>
                <w:tcPr>
                  <w:tcW w:w="1977" w:type="dxa"/>
                </w:tcPr>
                <w:p w14:paraId="371FE578" w14:textId="64DBCD08" w:rsidR="00D57463" w:rsidRDefault="00262620" w:rsidP="00D57463">
                  <w:pPr>
                    <w:spacing w:after="0" w:line="24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3471AC18" wp14:editId="18A09E0B">
                            <wp:simplePos x="0" y="0"/>
                            <wp:positionH relativeFrom="column">
                              <wp:posOffset>394970</wp:posOffset>
                            </wp:positionH>
                            <wp:positionV relativeFrom="paragraph">
                              <wp:posOffset>137160</wp:posOffset>
                            </wp:positionV>
                            <wp:extent cx="400050" cy="390525"/>
                            <wp:effectExtent l="0" t="0" r="31750" b="158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EC3B1B" id="Oval 18" o:spid="_x0000_s1026" style="position:absolute;margin-left:31.1pt;margin-top:10.8pt;width:31.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" fillcolor="#4f81bd" strokecolor="#385d8a" strokeweight="2pt">
                            <v:path arrowok="t"/>
                          </v:oval>
                        </w:pict>
                      </mc:Fallback>
                    </mc:AlternateContent>
                  </w:r>
                </w:p>
              </w:tc>
            </w:tr>
            <w:tr w:rsidR="00D57463" w14:paraId="69151947" w14:textId="77777777">
              <w:tc>
                <w:tcPr>
                  <w:tcW w:w="927" w:type="dxa"/>
                </w:tcPr>
                <w:p w14:paraId="36C010DF" w14:textId="77777777" w:rsidR="00D57463" w:rsidRDefault="00D57463" w:rsidP="00D57463">
                  <w:pPr>
                    <w:spacing w:after="0" w:line="240" w:lineRule="auto"/>
                    <w:rPr>
                      <w:sz w:val="24"/>
                      <w:szCs w:val="24"/>
                    </w:rPr>
                  </w:pPr>
                  <w:r>
                    <w:rPr>
                      <w:sz w:val="24"/>
                      <w:szCs w:val="24"/>
                    </w:rPr>
                    <w:lastRenderedPageBreak/>
                    <w:t>15-16</w:t>
                  </w:r>
                </w:p>
                <w:p w14:paraId="0153FB9B" w14:textId="77777777" w:rsidR="00D57463" w:rsidRDefault="00D57463" w:rsidP="00D57463">
                  <w:pPr>
                    <w:spacing w:after="0" w:line="240" w:lineRule="auto"/>
                    <w:rPr>
                      <w:sz w:val="24"/>
                      <w:szCs w:val="24"/>
                    </w:rPr>
                  </w:pPr>
                </w:p>
              </w:tc>
              <w:tc>
                <w:tcPr>
                  <w:tcW w:w="3319" w:type="dxa"/>
                </w:tcPr>
                <w:p w14:paraId="0DE80C74" w14:textId="77777777" w:rsidR="00D57463" w:rsidRDefault="00D57463" w:rsidP="00D57463">
                  <w:pPr>
                    <w:spacing w:after="0" w:line="240" w:lineRule="auto"/>
                    <w:rPr>
                      <w:sz w:val="24"/>
                      <w:szCs w:val="24"/>
                    </w:rPr>
                  </w:pPr>
                  <w:r>
                    <w:rPr>
                      <w:sz w:val="24"/>
                      <w:szCs w:val="24"/>
                    </w:rPr>
                    <w:t>Lo and behold and cockadoodledo</w:t>
                  </w:r>
                </w:p>
                <w:p w14:paraId="1A3278E3" w14:textId="77777777" w:rsidR="00D57463" w:rsidRDefault="00D57463" w:rsidP="00D57463">
                  <w:pPr>
                    <w:spacing w:after="0" w:line="240" w:lineRule="auto"/>
                    <w:rPr>
                      <w:sz w:val="24"/>
                      <w:szCs w:val="24"/>
                    </w:rPr>
                  </w:pPr>
                </w:p>
                <w:p w14:paraId="1D546B08" w14:textId="77777777" w:rsidR="00D57463" w:rsidRDefault="00D57463" w:rsidP="00D57463">
                  <w:pPr>
                    <w:spacing w:after="0" w:line="240" w:lineRule="auto"/>
                    <w:rPr>
                      <w:sz w:val="24"/>
                      <w:szCs w:val="24"/>
                    </w:rPr>
                  </w:pPr>
                </w:p>
              </w:tc>
              <w:tc>
                <w:tcPr>
                  <w:tcW w:w="1977" w:type="dxa"/>
                </w:tcPr>
                <w:p w14:paraId="4A9AC379" w14:textId="6D4A24C1" w:rsidR="00D57463" w:rsidRDefault="00262620" w:rsidP="00D57463">
                  <w:pPr>
                    <w:spacing w:after="0" w:line="240" w:lineRule="auto"/>
                    <w:rPr>
                      <w:noProof/>
                      <w:sz w:val="24"/>
                      <w:szCs w:val="24"/>
                    </w:rPr>
                  </w:pPr>
                  <w:r>
                    <w:rPr>
                      <w:noProof/>
                      <w:sz w:val="24"/>
                      <w:szCs w:val="24"/>
                    </w:rPr>
                    <mc:AlternateContent>
                      <mc:Choice Requires="wps">
                        <w:drawing>
                          <wp:anchor distT="0" distB="0" distL="114300" distR="114300" simplePos="0" relativeHeight="251678720" behindDoc="0" locked="0" layoutInCell="1" allowOverlap="1" wp14:anchorId="07E3D6CF" wp14:editId="73CF284E">
                            <wp:simplePos x="0" y="0"/>
                            <wp:positionH relativeFrom="column">
                              <wp:posOffset>175895</wp:posOffset>
                            </wp:positionH>
                            <wp:positionV relativeFrom="paragraph">
                              <wp:posOffset>72390</wp:posOffset>
                            </wp:positionV>
                            <wp:extent cx="847725" cy="571500"/>
                            <wp:effectExtent l="0" t="0" r="15875" b="3810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571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7F4ACD" id="Oval 19" o:spid="_x0000_s1026" style="position:absolute;margin-left:13.85pt;margin-top:5.7pt;width:66.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" fillcolor="#4f81bd" strokecolor="#385d8a" strokeweight="2pt">
                            <v:path arrowok="t"/>
                          </v:oval>
                        </w:pict>
                      </mc:Fallback>
                    </mc:AlternateContent>
                  </w:r>
                </w:p>
                <w:p w14:paraId="2E49C593" w14:textId="77777777" w:rsidR="00D57463" w:rsidRDefault="00D57463" w:rsidP="00D57463">
                  <w:pPr>
                    <w:spacing w:after="0" w:line="240" w:lineRule="auto"/>
                    <w:rPr>
                      <w:noProof/>
                      <w:sz w:val="24"/>
                      <w:szCs w:val="24"/>
                    </w:rPr>
                  </w:pPr>
                </w:p>
                <w:p w14:paraId="5F2D54A5" w14:textId="77777777" w:rsidR="00D57463" w:rsidRDefault="00D57463" w:rsidP="00D57463">
                  <w:pPr>
                    <w:spacing w:after="0" w:line="240" w:lineRule="auto"/>
                    <w:rPr>
                      <w:noProof/>
                      <w:sz w:val="24"/>
                      <w:szCs w:val="24"/>
                    </w:rPr>
                  </w:pPr>
                </w:p>
              </w:tc>
            </w:tr>
            <w:tr w:rsidR="00D57463" w14:paraId="08AF045D" w14:textId="77777777">
              <w:tc>
                <w:tcPr>
                  <w:tcW w:w="927" w:type="dxa"/>
                </w:tcPr>
                <w:p w14:paraId="6977A2BD" w14:textId="77777777" w:rsidR="00D57463" w:rsidRDefault="00D57463" w:rsidP="00D57463">
                  <w:pPr>
                    <w:spacing w:after="0" w:line="240" w:lineRule="auto"/>
                    <w:rPr>
                      <w:sz w:val="24"/>
                      <w:szCs w:val="24"/>
                    </w:rPr>
                  </w:pPr>
                  <w:r>
                    <w:rPr>
                      <w:sz w:val="24"/>
                      <w:szCs w:val="24"/>
                    </w:rPr>
                    <w:t>20-22</w:t>
                  </w:r>
                </w:p>
              </w:tc>
              <w:tc>
                <w:tcPr>
                  <w:tcW w:w="3319" w:type="dxa"/>
                </w:tcPr>
                <w:p w14:paraId="2DAB26B8" w14:textId="77777777" w:rsidR="00D57463" w:rsidRDefault="00D57463" w:rsidP="00D57463">
                  <w:pPr>
                    <w:spacing w:after="0" w:line="240" w:lineRule="auto"/>
                    <w:rPr>
                      <w:sz w:val="24"/>
                      <w:szCs w:val="24"/>
                    </w:rPr>
                  </w:pPr>
                  <w:r>
                    <w:rPr>
                      <w:sz w:val="24"/>
                      <w:szCs w:val="24"/>
                    </w:rPr>
                    <w:t>Whispered “Cockadoodledo” croaked, couldn’t crow</w:t>
                  </w:r>
                </w:p>
              </w:tc>
              <w:tc>
                <w:tcPr>
                  <w:tcW w:w="1977" w:type="dxa"/>
                </w:tcPr>
                <w:p w14:paraId="19F93690" w14:textId="77777777" w:rsidR="00D57463" w:rsidRDefault="00D57463" w:rsidP="00D57463">
                  <w:pPr>
                    <w:spacing w:after="0" w:line="240" w:lineRule="auto"/>
                    <w:rPr>
                      <w:noProof/>
                      <w:sz w:val="24"/>
                      <w:szCs w:val="24"/>
                    </w:rPr>
                  </w:pPr>
                </w:p>
              </w:tc>
            </w:tr>
            <w:tr w:rsidR="00D57463" w14:paraId="344DAAD7" w14:textId="77777777">
              <w:tc>
                <w:tcPr>
                  <w:tcW w:w="927" w:type="dxa"/>
                </w:tcPr>
                <w:p w14:paraId="3D47134A" w14:textId="77777777" w:rsidR="00D57463" w:rsidRDefault="00D57463" w:rsidP="00D57463">
                  <w:pPr>
                    <w:spacing w:after="0" w:line="240" w:lineRule="auto"/>
                    <w:rPr>
                      <w:sz w:val="24"/>
                      <w:szCs w:val="24"/>
                    </w:rPr>
                  </w:pPr>
                  <w:r>
                    <w:rPr>
                      <w:sz w:val="24"/>
                      <w:szCs w:val="24"/>
                    </w:rPr>
                    <w:t>24</w:t>
                  </w:r>
                </w:p>
                <w:p w14:paraId="6ABBDDDD" w14:textId="77777777" w:rsidR="00D57463" w:rsidRDefault="00D57463" w:rsidP="00D57463">
                  <w:pPr>
                    <w:spacing w:after="0" w:line="240" w:lineRule="auto"/>
                    <w:rPr>
                      <w:sz w:val="24"/>
                      <w:szCs w:val="24"/>
                    </w:rPr>
                  </w:pPr>
                </w:p>
              </w:tc>
              <w:tc>
                <w:tcPr>
                  <w:tcW w:w="3319" w:type="dxa"/>
                </w:tcPr>
                <w:p w14:paraId="443B5B46" w14:textId="77777777" w:rsidR="00D57463" w:rsidRDefault="00D57463" w:rsidP="00D57463">
                  <w:pPr>
                    <w:spacing w:after="0" w:line="240" w:lineRule="auto"/>
                    <w:rPr>
                      <w:sz w:val="24"/>
                      <w:szCs w:val="24"/>
                    </w:rPr>
                  </w:pPr>
                  <w:r>
                    <w:rPr>
                      <w:sz w:val="24"/>
                      <w:szCs w:val="24"/>
                    </w:rPr>
                    <w:t>7 times “cockadoodledo”</w:t>
                  </w:r>
                </w:p>
              </w:tc>
              <w:tc>
                <w:tcPr>
                  <w:tcW w:w="1977" w:type="dxa"/>
                </w:tcPr>
                <w:p w14:paraId="34296D2A" w14:textId="2D88FC84" w:rsidR="00D57463" w:rsidRDefault="00262620" w:rsidP="00D57463">
                  <w:pPr>
                    <w:spacing w:after="0" w:line="240" w:lineRule="auto"/>
                    <w:rPr>
                      <w:noProof/>
                      <w:sz w:val="24"/>
                      <w:szCs w:val="24"/>
                    </w:rPr>
                  </w:pPr>
                  <w:r>
                    <w:rPr>
                      <w:noProof/>
                      <w:sz w:val="24"/>
                      <w:szCs w:val="24"/>
                    </w:rPr>
                    <mc:AlternateContent>
                      <mc:Choice Requires="wps">
                        <w:drawing>
                          <wp:anchor distT="0" distB="0" distL="114300" distR="114300" simplePos="0" relativeHeight="251679744" behindDoc="0" locked="0" layoutInCell="1" allowOverlap="1" wp14:anchorId="4AB47E9E" wp14:editId="33A72025">
                            <wp:simplePos x="0" y="0"/>
                            <wp:positionH relativeFrom="column">
                              <wp:posOffset>448310</wp:posOffset>
                            </wp:positionH>
                            <wp:positionV relativeFrom="paragraph">
                              <wp:posOffset>48895</wp:posOffset>
                            </wp:positionV>
                            <wp:extent cx="177800" cy="302260"/>
                            <wp:effectExtent l="101600" t="50800" r="0" b="2540"/>
                            <wp:wrapNone/>
                            <wp:docPr id="20" name="Mo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140368">
                                      <a:off x="0" y="0"/>
                                      <a:ext cx="177800" cy="302260"/>
                                    </a:xfrm>
                                    <a:prstGeom prst="mo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58453" id="Moon 20" o:spid="_x0000_s1026" type="#_x0000_t184" style="position:absolute;margin-left:35.3pt;margin-top:3.85pt;width:14pt;height:23.8pt;rotation:-103324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" fillcolor="#4f81bd" strokecolor="#385d8a" strokeweight="2pt">
                            <v:path arrowok="t"/>
                          </v:shape>
                        </w:pict>
                      </mc:Fallback>
                    </mc:AlternateContent>
                  </w:r>
                </w:p>
              </w:tc>
            </w:tr>
          </w:tbl>
          <w:p w14:paraId="229FD7FE" w14:textId="77777777" w:rsidR="00D57463" w:rsidRDefault="00D57463" w:rsidP="00926B76">
            <w:pPr>
              <w:spacing w:after="0" w:line="240" w:lineRule="auto"/>
              <w:rPr>
                <w:sz w:val="24"/>
                <w:szCs w:val="24"/>
              </w:rPr>
            </w:pPr>
          </w:p>
        </w:tc>
      </w:tr>
      <w:tr w:rsidR="00926B76" w:rsidRPr="00CD6B7F" w14:paraId="2CEC4516" w14:textId="77777777">
        <w:trPr>
          <w:trHeight w:val="1097"/>
        </w:trPr>
        <w:tc>
          <w:tcPr>
            <w:tcW w:w="6449" w:type="dxa"/>
            <w:tcBorders>
              <w:bottom w:val="single" w:sz="4" w:space="0" w:color="auto"/>
            </w:tcBorders>
          </w:tcPr>
          <w:p w14:paraId="2333F5FB" w14:textId="0ACD36E4" w:rsidR="00926B76" w:rsidRPr="00FE3636" w:rsidRDefault="00926B76" w:rsidP="00926B76">
            <w:pPr>
              <w:spacing w:after="0" w:line="240" w:lineRule="auto"/>
              <w:rPr>
                <w:sz w:val="24"/>
                <w:szCs w:val="24"/>
              </w:rPr>
            </w:pPr>
            <w:r w:rsidRPr="00FE3636">
              <w:rPr>
                <w:sz w:val="24"/>
                <w:szCs w:val="24"/>
              </w:rPr>
              <w:lastRenderedPageBreak/>
              <w:t>ACTING OUT THE PASSAGE</w:t>
            </w:r>
            <w:r w:rsidR="00873098" w:rsidRPr="00FE3636">
              <w:rPr>
                <w:sz w:val="24"/>
                <w:szCs w:val="24"/>
              </w:rPr>
              <w:t>S</w:t>
            </w:r>
            <w:r w:rsidRPr="00FE3636">
              <w:rPr>
                <w:sz w:val="24"/>
                <w:szCs w:val="24"/>
              </w:rPr>
              <w:t xml:space="preserve"> – </w:t>
            </w:r>
            <w:r w:rsidR="0094797C" w:rsidRPr="00FE3636">
              <w:rPr>
                <w:sz w:val="24"/>
                <w:szCs w:val="24"/>
              </w:rPr>
              <w:t xml:space="preserve">Make simple </w:t>
            </w:r>
            <w:r w:rsidRPr="00FE3636">
              <w:rPr>
                <w:sz w:val="24"/>
                <w:szCs w:val="24"/>
              </w:rPr>
              <w:t>stick puppets</w:t>
            </w:r>
            <w:r w:rsidR="0094797C" w:rsidRPr="00FE3636">
              <w:rPr>
                <w:sz w:val="24"/>
                <w:szCs w:val="24"/>
              </w:rPr>
              <w:t xml:space="preserve"> showing the shapes of the moon that appear on the chart and the Rooster Make multiple copies of each, so that every student has a puppet.</w:t>
            </w:r>
          </w:p>
          <w:p w14:paraId="1B705A47" w14:textId="7DBF836B" w:rsidR="00926B76" w:rsidRPr="00FE3636" w:rsidRDefault="0094797C" w:rsidP="00926B76">
            <w:pPr>
              <w:spacing w:after="0" w:line="240" w:lineRule="auto"/>
              <w:rPr>
                <w:sz w:val="24"/>
                <w:szCs w:val="24"/>
              </w:rPr>
            </w:pPr>
            <w:r w:rsidRPr="00FE3636">
              <w:rPr>
                <w:sz w:val="24"/>
                <w:szCs w:val="24"/>
              </w:rPr>
              <w:t xml:space="preserve">You will use the puppets to help </w:t>
            </w:r>
            <w:r w:rsidR="00926B76" w:rsidRPr="00FE3636">
              <w:rPr>
                <w:sz w:val="24"/>
                <w:szCs w:val="24"/>
              </w:rPr>
              <w:t>students notice the shape of the moon as the rooster attempts to get the moon to rise.</w:t>
            </w:r>
          </w:p>
          <w:p w14:paraId="40442332" w14:textId="77777777" w:rsidR="00926B76" w:rsidRPr="00FE3636" w:rsidRDefault="00926B76" w:rsidP="00926B76">
            <w:pPr>
              <w:spacing w:after="0" w:line="240" w:lineRule="auto"/>
              <w:rPr>
                <w:sz w:val="24"/>
                <w:szCs w:val="24"/>
              </w:rPr>
            </w:pPr>
          </w:p>
          <w:p w14:paraId="110700FF" w14:textId="77777777" w:rsidR="00926B76" w:rsidRPr="00FE3636" w:rsidRDefault="00614122" w:rsidP="00926B76">
            <w:pPr>
              <w:spacing w:after="0" w:line="240" w:lineRule="auto"/>
              <w:rPr>
                <w:sz w:val="24"/>
                <w:szCs w:val="24"/>
              </w:rPr>
            </w:pPr>
            <w:r w:rsidRPr="00FE3636">
              <w:rPr>
                <w:sz w:val="24"/>
                <w:szCs w:val="24"/>
              </w:rPr>
              <w:t>1</w:t>
            </w:r>
            <w:r w:rsidR="00926B76" w:rsidRPr="00FE3636">
              <w:rPr>
                <w:sz w:val="24"/>
                <w:szCs w:val="24"/>
              </w:rPr>
              <w:t>.  Have half the students act out the rooster character</w:t>
            </w:r>
            <w:r w:rsidRPr="00FE3636">
              <w:rPr>
                <w:sz w:val="24"/>
                <w:szCs w:val="24"/>
              </w:rPr>
              <w:t>, holding a rooster stick puppet</w:t>
            </w:r>
            <w:r w:rsidR="00926B76" w:rsidRPr="00FE3636">
              <w:rPr>
                <w:sz w:val="24"/>
                <w:szCs w:val="24"/>
              </w:rPr>
              <w:t>.  Have the other half of the students hold</w:t>
            </w:r>
            <w:r w:rsidR="00A542B9" w:rsidRPr="00FE3636">
              <w:rPr>
                <w:sz w:val="24"/>
                <w:szCs w:val="24"/>
              </w:rPr>
              <w:t xml:space="preserve"> one </w:t>
            </w:r>
            <w:r w:rsidRPr="00FE3636">
              <w:rPr>
                <w:sz w:val="24"/>
                <w:szCs w:val="24"/>
              </w:rPr>
              <w:t>of</w:t>
            </w:r>
            <w:r w:rsidR="00A542B9" w:rsidRPr="00FE3636">
              <w:rPr>
                <w:sz w:val="24"/>
                <w:szCs w:val="24"/>
              </w:rPr>
              <w:t xml:space="preserve"> the </w:t>
            </w:r>
            <w:r w:rsidR="00926B76" w:rsidRPr="00FE3636">
              <w:rPr>
                <w:sz w:val="24"/>
                <w:szCs w:val="24"/>
              </w:rPr>
              <w:t>moon shape</w:t>
            </w:r>
            <w:r w:rsidRPr="00FE3636">
              <w:rPr>
                <w:sz w:val="24"/>
                <w:szCs w:val="24"/>
              </w:rPr>
              <w:t>s that appear on the chart (several students may have the same shape)</w:t>
            </w:r>
            <w:r w:rsidR="00926B76" w:rsidRPr="00FE3636">
              <w:rPr>
                <w:sz w:val="24"/>
                <w:szCs w:val="24"/>
              </w:rPr>
              <w:t xml:space="preserve">.  </w:t>
            </w:r>
          </w:p>
          <w:p w14:paraId="54BDE338" w14:textId="77777777" w:rsidR="00926B76" w:rsidRPr="00FE3636" w:rsidRDefault="00926B76" w:rsidP="00926B76">
            <w:pPr>
              <w:spacing w:after="0" w:line="240" w:lineRule="auto"/>
              <w:rPr>
                <w:sz w:val="24"/>
                <w:szCs w:val="24"/>
              </w:rPr>
            </w:pPr>
          </w:p>
          <w:p w14:paraId="13C2B81C" w14:textId="77777777" w:rsidR="00926B76" w:rsidRPr="00FE3636" w:rsidRDefault="00614122" w:rsidP="00926B76">
            <w:pPr>
              <w:spacing w:after="0" w:line="240" w:lineRule="auto"/>
              <w:rPr>
                <w:sz w:val="24"/>
                <w:szCs w:val="24"/>
              </w:rPr>
            </w:pPr>
            <w:r w:rsidRPr="00FE3636">
              <w:rPr>
                <w:sz w:val="24"/>
                <w:szCs w:val="24"/>
              </w:rPr>
              <w:t>2</w:t>
            </w:r>
            <w:r w:rsidR="00926B76" w:rsidRPr="00FE3636">
              <w:rPr>
                <w:sz w:val="24"/>
                <w:szCs w:val="24"/>
              </w:rPr>
              <w:t xml:space="preserve">.  </w:t>
            </w:r>
            <w:r w:rsidR="00D24193" w:rsidRPr="00FE3636">
              <w:rPr>
                <w:sz w:val="24"/>
                <w:szCs w:val="24"/>
              </w:rPr>
              <w:t xml:space="preserve">Examine </w:t>
            </w:r>
            <w:r w:rsidRPr="00FE3636">
              <w:rPr>
                <w:sz w:val="24"/>
                <w:szCs w:val="24"/>
              </w:rPr>
              <w:t xml:space="preserve">and act out </w:t>
            </w:r>
            <w:r w:rsidR="00D24193" w:rsidRPr="00FE3636">
              <w:rPr>
                <w:sz w:val="24"/>
                <w:szCs w:val="24"/>
              </w:rPr>
              <w:t xml:space="preserve">each row of the chart, posing </w:t>
            </w:r>
            <w:r w:rsidR="00926B76" w:rsidRPr="00FE3636">
              <w:rPr>
                <w:sz w:val="24"/>
                <w:szCs w:val="24"/>
              </w:rPr>
              <w:t>questions</w:t>
            </w:r>
            <w:r w:rsidRPr="00FE3636">
              <w:rPr>
                <w:sz w:val="24"/>
                <w:szCs w:val="24"/>
              </w:rPr>
              <w:t xml:space="preserve"> like the foll</w:t>
            </w:r>
            <w:r w:rsidR="00D24193" w:rsidRPr="00FE3636">
              <w:rPr>
                <w:sz w:val="24"/>
                <w:szCs w:val="24"/>
              </w:rPr>
              <w:t>owing</w:t>
            </w:r>
            <w:r w:rsidR="00926B76" w:rsidRPr="00FE3636">
              <w:rPr>
                <w:sz w:val="24"/>
                <w:szCs w:val="24"/>
              </w:rPr>
              <w:t>:</w:t>
            </w:r>
          </w:p>
          <w:p w14:paraId="301DB8B4" w14:textId="77777777" w:rsidR="00926B76" w:rsidRPr="00FE3636" w:rsidRDefault="00926B76" w:rsidP="00926B76">
            <w:pPr>
              <w:pStyle w:val="ListParagraph"/>
              <w:numPr>
                <w:ilvl w:val="0"/>
                <w:numId w:val="17"/>
              </w:numPr>
              <w:spacing w:after="0" w:line="240" w:lineRule="auto"/>
              <w:rPr>
                <w:rFonts w:cstheme="minorBidi"/>
                <w:sz w:val="24"/>
                <w:szCs w:val="24"/>
              </w:rPr>
            </w:pPr>
            <w:r w:rsidRPr="00FE3636">
              <w:rPr>
                <w:rFonts w:cstheme="minorBidi"/>
                <w:sz w:val="24"/>
                <w:szCs w:val="24"/>
              </w:rPr>
              <w:t>How does the sky look at first?</w:t>
            </w:r>
          </w:p>
          <w:p w14:paraId="7F43A382" w14:textId="77777777" w:rsidR="00926B76" w:rsidRPr="00FE3636" w:rsidRDefault="00926B76" w:rsidP="00926B76">
            <w:pPr>
              <w:pStyle w:val="ListParagraph"/>
              <w:numPr>
                <w:ilvl w:val="0"/>
                <w:numId w:val="17"/>
              </w:numPr>
              <w:spacing w:after="0" w:line="240" w:lineRule="auto"/>
              <w:rPr>
                <w:rFonts w:cstheme="minorBidi"/>
                <w:sz w:val="24"/>
                <w:szCs w:val="24"/>
              </w:rPr>
            </w:pPr>
            <w:r w:rsidRPr="00FE3636">
              <w:rPr>
                <w:rFonts w:cstheme="minorBidi"/>
                <w:sz w:val="24"/>
                <w:szCs w:val="24"/>
              </w:rPr>
              <w:t>What does the rooster do?</w:t>
            </w:r>
          </w:p>
          <w:p w14:paraId="423546BD" w14:textId="363C0F64" w:rsidR="00926B76" w:rsidRPr="00FE3636" w:rsidRDefault="00926B76" w:rsidP="00614122">
            <w:pPr>
              <w:pStyle w:val="ListParagraph"/>
              <w:numPr>
                <w:ilvl w:val="0"/>
                <w:numId w:val="17"/>
              </w:numPr>
              <w:spacing w:after="0" w:line="240" w:lineRule="auto"/>
              <w:rPr>
                <w:rFonts w:cstheme="minorBidi"/>
                <w:sz w:val="24"/>
                <w:szCs w:val="24"/>
              </w:rPr>
            </w:pPr>
            <w:r w:rsidRPr="00FE3636">
              <w:rPr>
                <w:rFonts w:cstheme="minorBidi"/>
                <w:sz w:val="24"/>
                <w:szCs w:val="24"/>
              </w:rPr>
              <w:t xml:space="preserve">What shape </w:t>
            </w:r>
            <w:r w:rsidR="00D24193" w:rsidRPr="00FE3636">
              <w:rPr>
                <w:rFonts w:cstheme="minorBidi"/>
                <w:sz w:val="24"/>
                <w:szCs w:val="24"/>
              </w:rPr>
              <w:t xml:space="preserve">is </w:t>
            </w:r>
            <w:r w:rsidRPr="00FE3636">
              <w:rPr>
                <w:rFonts w:cstheme="minorBidi"/>
                <w:sz w:val="24"/>
                <w:szCs w:val="24"/>
              </w:rPr>
              <w:t xml:space="preserve">the moon </w:t>
            </w:r>
            <w:r w:rsidR="00D24193" w:rsidRPr="00FE3636">
              <w:rPr>
                <w:rFonts w:cstheme="minorBidi"/>
                <w:sz w:val="24"/>
                <w:szCs w:val="24"/>
              </w:rPr>
              <w:t>after the Rooster crows</w:t>
            </w:r>
            <w:r w:rsidRPr="00FE3636">
              <w:rPr>
                <w:rFonts w:cstheme="minorBidi"/>
                <w:sz w:val="24"/>
                <w:szCs w:val="24"/>
              </w:rPr>
              <w:t>?</w:t>
            </w:r>
          </w:p>
        </w:tc>
        <w:tc>
          <w:tcPr>
            <w:tcW w:w="6449" w:type="dxa"/>
            <w:tcBorders>
              <w:bottom w:val="single" w:sz="4" w:space="0" w:color="auto"/>
            </w:tcBorders>
          </w:tcPr>
          <w:p w14:paraId="10E799C1" w14:textId="77777777" w:rsidR="00926B76" w:rsidRDefault="00926B76" w:rsidP="00926B76">
            <w:pPr>
              <w:spacing w:after="0" w:line="240" w:lineRule="auto"/>
              <w:rPr>
                <w:sz w:val="24"/>
                <w:szCs w:val="24"/>
              </w:rPr>
            </w:pPr>
          </w:p>
          <w:p w14:paraId="20023378" w14:textId="77777777" w:rsidR="00926B76" w:rsidRDefault="00926B76" w:rsidP="00926B76">
            <w:pPr>
              <w:spacing w:after="0" w:line="240" w:lineRule="auto"/>
              <w:rPr>
                <w:sz w:val="24"/>
                <w:szCs w:val="24"/>
              </w:rPr>
            </w:pPr>
          </w:p>
          <w:p w14:paraId="0F7D3878" w14:textId="77777777" w:rsidR="00614122" w:rsidRDefault="00614122" w:rsidP="00926B76">
            <w:pPr>
              <w:spacing w:after="0" w:line="240" w:lineRule="auto"/>
              <w:rPr>
                <w:sz w:val="24"/>
                <w:szCs w:val="24"/>
              </w:rPr>
            </w:pPr>
          </w:p>
          <w:p w14:paraId="51EC1E12" w14:textId="77777777" w:rsidR="00614122" w:rsidRDefault="00614122" w:rsidP="00926B76">
            <w:pPr>
              <w:spacing w:after="0" w:line="240" w:lineRule="auto"/>
              <w:rPr>
                <w:sz w:val="24"/>
                <w:szCs w:val="24"/>
              </w:rPr>
            </w:pPr>
          </w:p>
          <w:p w14:paraId="6A4A8781" w14:textId="77777777" w:rsidR="00614122" w:rsidRDefault="00614122" w:rsidP="00926B76">
            <w:pPr>
              <w:spacing w:after="0" w:line="240" w:lineRule="auto"/>
              <w:rPr>
                <w:sz w:val="24"/>
                <w:szCs w:val="24"/>
              </w:rPr>
            </w:pPr>
          </w:p>
          <w:p w14:paraId="483D6071" w14:textId="77777777" w:rsidR="00614122" w:rsidRDefault="00614122" w:rsidP="00926B76">
            <w:pPr>
              <w:spacing w:after="0" w:line="240" w:lineRule="auto"/>
              <w:rPr>
                <w:sz w:val="24"/>
                <w:szCs w:val="24"/>
              </w:rPr>
            </w:pPr>
          </w:p>
          <w:p w14:paraId="75A99D33" w14:textId="77777777" w:rsidR="00614122" w:rsidRDefault="00614122" w:rsidP="00926B76">
            <w:pPr>
              <w:spacing w:after="0" w:line="240" w:lineRule="auto"/>
              <w:rPr>
                <w:sz w:val="24"/>
                <w:szCs w:val="24"/>
              </w:rPr>
            </w:pPr>
          </w:p>
          <w:p w14:paraId="070098AE" w14:textId="77777777" w:rsidR="00614122" w:rsidRDefault="00614122" w:rsidP="00926B76">
            <w:pPr>
              <w:spacing w:after="0" w:line="240" w:lineRule="auto"/>
              <w:rPr>
                <w:sz w:val="24"/>
                <w:szCs w:val="24"/>
              </w:rPr>
            </w:pPr>
          </w:p>
          <w:p w14:paraId="3CEDF519" w14:textId="77777777" w:rsidR="00614122" w:rsidRDefault="00614122" w:rsidP="00926B76">
            <w:pPr>
              <w:spacing w:after="0" w:line="240" w:lineRule="auto"/>
              <w:rPr>
                <w:sz w:val="24"/>
                <w:szCs w:val="24"/>
              </w:rPr>
            </w:pPr>
          </w:p>
          <w:p w14:paraId="0FE0882B" w14:textId="77777777" w:rsidR="00044C2B" w:rsidRDefault="00044C2B" w:rsidP="00614122">
            <w:pPr>
              <w:spacing w:after="0" w:line="240" w:lineRule="auto"/>
              <w:rPr>
                <w:sz w:val="24"/>
                <w:szCs w:val="24"/>
              </w:rPr>
            </w:pPr>
          </w:p>
          <w:p w14:paraId="39273529" w14:textId="77777777" w:rsidR="00FE3636" w:rsidRDefault="00FE3636" w:rsidP="00614122">
            <w:pPr>
              <w:spacing w:after="0" w:line="240" w:lineRule="auto"/>
              <w:rPr>
                <w:sz w:val="24"/>
                <w:szCs w:val="24"/>
              </w:rPr>
            </w:pPr>
          </w:p>
          <w:p w14:paraId="302F4AD3" w14:textId="77777777" w:rsidR="00FE3636" w:rsidRDefault="00FE3636" w:rsidP="00614122">
            <w:pPr>
              <w:spacing w:after="0" w:line="240" w:lineRule="auto"/>
              <w:rPr>
                <w:sz w:val="24"/>
                <w:szCs w:val="24"/>
              </w:rPr>
            </w:pPr>
          </w:p>
          <w:p w14:paraId="21564DD5" w14:textId="77777777" w:rsidR="00FE3636" w:rsidRDefault="00FE3636" w:rsidP="00614122">
            <w:pPr>
              <w:spacing w:after="0" w:line="240" w:lineRule="auto"/>
              <w:rPr>
                <w:sz w:val="24"/>
                <w:szCs w:val="24"/>
              </w:rPr>
            </w:pPr>
          </w:p>
          <w:p w14:paraId="06F49B4E" w14:textId="77777777" w:rsidR="00FE3636" w:rsidRDefault="00FE3636" w:rsidP="00614122">
            <w:pPr>
              <w:spacing w:after="0" w:line="240" w:lineRule="auto"/>
              <w:rPr>
                <w:sz w:val="24"/>
                <w:szCs w:val="24"/>
              </w:rPr>
            </w:pPr>
          </w:p>
          <w:p w14:paraId="33D4830F" w14:textId="77777777" w:rsidR="00044C2B" w:rsidRPr="001E07DF" w:rsidRDefault="00FD0ABB" w:rsidP="001E07DF">
            <w:pPr>
              <w:pStyle w:val="ListParagraph"/>
              <w:numPr>
                <w:ilvl w:val="0"/>
                <w:numId w:val="22"/>
              </w:numPr>
              <w:spacing w:after="0" w:line="240" w:lineRule="auto"/>
              <w:rPr>
                <w:rFonts w:cstheme="minorBidi"/>
                <w:sz w:val="24"/>
                <w:szCs w:val="24"/>
              </w:rPr>
            </w:pPr>
            <w:r>
              <w:rPr>
                <w:rFonts w:cstheme="minorBidi"/>
                <w:sz w:val="24"/>
                <w:szCs w:val="24"/>
              </w:rPr>
              <w:t>Briefly d</w:t>
            </w:r>
            <w:r w:rsidRPr="001E07DF">
              <w:rPr>
                <w:rFonts w:cstheme="minorBidi"/>
                <w:sz w:val="24"/>
                <w:szCs w:val="24"/>
              </w:rPr>
              <w:t xml:space="preserve">iscuss </w:t>
            </w:r>
            <w:r w:rsidR="00044C2B" w:rsidRPr="001E07DF">
              <w:rPr>
                <w:rFonts w:cstheme="minorBidi"/>
                <w:sz w:val="24"/>
                <w:szCs w:val="24"/>
              </w:rPr>
              <w:t>how the sky looks before the Rooster crows.</w:t>
            </w:r>
          </w:p>
          <w:p w14:paraId="7AB49B15" w14:textId="77777777" w:rsidR="00044C2B" w:rsidRPr="001E07DF" w:rsidRDefault="00614122" w:rsidP="001E07DF">
            <w:pPr>
              <w:pStyle w:val="ListParagraph"/>
              <w:numPr>
                <w:ilvl w:val="0"/>
                <w:numId w:val="22"/>
              </w:numPr>
              <w:spacing w:after="0" w:line="240" w:lineRule="auto"/>
              <w:rPr>
                <w:rFonts w:cstheme="minorBidi"/>
                <w:sz w:val="24"/>
                <w:szCs w:val="24"/>
              </w:rPr>
            </w:pPr>
            <w:r w:rsidRPr="001E07DF">
              <w:rPr>
                <w:rFonts w:cstheme="minorBidi"/>
                <w:sz w:val="24"/>
                <w:szCs w:val="24"/>
              </w:rPr>
              <w:t xml:space="preserve">Students with the rooster picture hold it up and pretend to crow (loudly or softly).  </w:t>
            </w:r>
          </w:p>
          <w:p w14:paraId="7DAE5D27" w14:textId="77777777" w:rsidR="00614122" w:rsidRPr="001E07DF" w:rsidRDefault="00614122" w:rsidP="001E07DF">
            <w:pPr>
              <w:pStyle w:val="ListParagraph"/>
              <w:numPr>
                <w:ilvl w:val="0"/>
                <w:numId w:val="22"/>
              </w:numPr>
              <w:spacing w:after="0" w:line="240" w:lineRule="auto"/>
              <w:rPr>
                <w:rFonts w:cstheme="minorBidi"/>
                <w:sz w:val="24"/>
                <w:szCs w:val="24"/>
              </w:rPr>
            </w:pPr>
            <w:r w:rsidRPr="001E07DF">
              <w:rPr>
                <w:rFonts w:cstheme="minorBidi"/>
                <w:sz w:val="24"/>
                <w:szCs w:val="24"/>
              </w:rPr>
              <w:t xml:space="preserve">Students with the appropriate moon </w:t>
            </w:r>
            <w:r w:rsidR="00A542B9">
              <w:rPr>
                <w:rFonts w:cstheme="minorBidi"/>
                <w:sz w:val="24"/>
                <w:szCs w:val="24"/>
              </w:rPr>
              <w:t>shape</w:t>
            </w:r>
            <w:r w:rsidRPr="001E07DF">
              <w:rPr>
                <w:rFonts w:cstheme="minorBidi"/>
                <w:sz w:val="24"/>
                <w:szCs w:val="24"/>
              </w:rPr>
              <w:t xml:space="preserve"> hold it up in response to the Rooster’s crowing.</w:t>
            </w:r>
          </w:p>
          <w:p w14:paraId="39813573" w14:textId="77777777" w:rsidR="00926B76" w:rsidRDefault="00926B76" w:rsidP="00614122">
            <w:pPr>
              <w:spacing w:after="0" w:line="240" w:lineRule="auto"/>
              <w:rPr>
                <w:sz w:val="24"/>
                <w:szCs w:val="24"/>
              </w:rPr>
            </w:pPr>
          </w:p>
        </w:tc>
      </w:tr>
      <w:tr w:rsidR="00926B76" w:rsidRPr="00CD6B7F" w14:paraId="4B921014" w14:textId="77777777">
        <w:trPr>
          <w:trHeight w:val="1097"/>
        </w:trPr>
        <w:tc>
          <w:tcPr>
            <w:tcW w:w="6449" w:type="dxa"/>
          </w:tcPr>
          <w:p w14:paraId="7F231B54" w14:textId="77777777" w:rsidR="00926B76" w:rsidRPr="00FE3636" w:rsidRDefault="000C7A29" w:rsidP="00FE3636">
            <w:pPr>
              <w:spacing w:after="0" w:line="240" w:lineRule="auto"/>
              <w:contextualSpacing/>
              <w:rPr>
                <w:sz w:val="24"/>
                <w:szCs w:val="24"/>
              </w:rPr>
            </w:pPr>
            <w:r w:rsidRPr="00FE3636">
              <w:rPr>
                <w:sz w:val="24"/>
                <w:szCs w:val="24"/>
              </w:rPr>
              <w:lastRenderedPageBreak/>
              <w:t>Ask students if they notice any patterns on the chart.</w:t>
            </w:r>
          </w:p>
          <w:p w14:paraId="00DC6A84" w14:textId="77777777" w:rsidR="000C7A29" w:rsidRDefault="000C7A29" w:rsidP="00FE3636">
            <w:pPr>
              <w:spacing w:after="0" w:line="240" w:lineRule="auto"/>
              <w:contextualSpacing/>
              <w:rPr>
                <w:sz w:val="24"/>
                <w:szCs w:val="24"/>
              </w:rPr>
            </w:pPr>
            <w:r w:rsidRPr="00FE3636">
              <w:rPr>
                <w:sz w:val="24"/>
                <w:szCs w:val="24"/>
              </w:rPr>
              <w:t>Have them turn and talk to a partner about the focusing question: Why does the Moon Rooster think his crowing brings up the moon?</w:t>
            </w:r>
          </w:p>
          <w:p w14:paraId="68CDA180" w14:textId="77777777" w:rsidR="00FE3636" w:rsidRPr="00FE3636" w:rsidRDefault="00FE3636" w:rsidP="00FE3636">
            <w:pPr>
              <w:spacing w:after="0" w:line="240" w:lineRule="auto"/>
              <w:contextualSpacing/>
              <w:rPr>
                <w:sz w:val="24"/>
                <w:szCs w:val="24"/>
              </w:rPr>
            </w:pPr>
          </w:p>
          <w:p w14:paraId="22EF0D51" w14:textId="77777777" w:rsidR="000C7A29" w:rsidRPr="00FE3636" w:rsidRDefault="000C7A29" w:rsidP="00FE3636">
            <w:pPr>
              <w:spacing w:after="0" w:line="240" w:lineRule="auto"/>
              <w:contextualSpacing/>
              <w:rPr>
                <w:sz w:val="24"/>
                <w:szCs w:val="24"/>
              </w:rPr>
            </w:pPr>
            <w:r w:rsidRPr="00FE3636">
              <w:rPr>
                <w:sz w:val="24"/>
                <w:szCs w:val="24"/>
              </w:rPr>
              <w:t xml:space="preserve">Call on selected students to share responses with the full group; help students to </w:t>
            </w:r>
            <w:r w:rsidR="00873098" w:rsidRPr="00FE3636">
              <w:rPr>
                <w:sz w:val="24"/>
                <w:szCs w:val="24"/>
              </w:rPr>
              <w:t xml:space="preserve">practice </w:t>
            </w:r>
            <w:r w:rsidRPr="00FE3636">
              <w:rPr>
                <w:sz w:val="24"/>
                <w:szCs w:val="24"/>
              </w:rPr>
              <w:t>point</w:t>
            </w:r>
            <w:r w:rsidR="00873098" w:rsidRPr="00FE3636">
              <w:rPr>
                <w:sz w:val="24"/>
                <w:szCs w:val="24"/>
              </w:rPr>
              <w:t>ing</w:t>
            </w:r>
            <w:r w:rsidRPr="00FE3636">
              <w:rPr>
                <w:sz w:val="24"/>
                <w:szCs w:val="24"/>
              </w:rPr>
              <w:t xml:space="preserve"> out supporting evidence </w:t>
            </w:r>
            <w:r w:rsidR="00873098" w:rsidRPr="00FE3636">
              <w:rPr>
                <w:sz w:val="24"/>
                <w:szCs w:val="24"/>
              </w:rPr>
              <w:t>on</w:t>
            </w:r>
            <w:r w:rsidRPr="00FE3636">
              <w:rPr>
                <w:sz w:val="24"/>
                <w:szCs w:val="24"/>
              </w:rPr>
              <w:t xml:space="preserve"> the chart when explaining their thinking to the class.</w:t>
            </w:r>
          </w:p>
        </w:tc>
        <w:tc>
          <w:tcPr>
            <w:tcW w:w="6449" w:type="dxa"/>
          </w:tcPr>
          <w:p w14:paraId="47DE9B37" w14:textId="77777777" w:rsidR="00873098" w:rsidRPr="00FE3636" w:rsidRDefault="00873098" w:rsidP="00FE3636">
            <w:pPr>
              <w:spacing w:after="0" w:line="240" w:lineRule="auto"/>
              <w:contextualSpacing/>
              <w:rPr>
                <w:sz w:val="24"/>
                <w:szCs w:val="24"/>
              </w:rPr>
            </w:pPr>
          </w:p>
          <w:p w14:paraId="41F57A90" w14:textId="77777777" w:rsidR="00873098" w:rsidRPr="00FE3636" w:rsidRDefault="00A542B9" w:rsidP="00FE3636">
            <w:pPr>
              <w:spacing w:after="0" w:line="240" w:lineRule="auto"/>
              <w:contextualSpacing/>
              <w:rPr>
                <w:sz w:val="24"/>
                <w:szCs w:val="24"/>
              </w:rPr>
            </w:pPr>
            <w:r w:rsidRPr="00FE3636">
              <w:rPr>
                <w:sz w:val="24"/>
                <w:szCs w:val="24"/>
              </w:rPr>
              <w:t xml:space="preserve">The moon </w:t>
            </w:r>
            <w:r w:rsidR="00873098" w:rsidRPr="00FE3636">
              <w:rPr>
                <w:sz w:val="24"/>
                <w:szCs w:val="24"/>
              </w:rPr>
              <w:t>gets bigger when Rooster crows and gets smaller or doesn’t appear at all when he stops. So, Rooster thinks his crowing controls the moon.</w:t>
            </w:r>
          </w:p>
          <w:p w14:paraId="016BC5ED" w14:textId="77777777" w:rsidR="00873098" w:rsidRPr="00871F7D" w:rsidRDefault="00873098" w:rsidP="00873098">
            <w:pPr>
              <w:spacing w:after="100" w:afterAutospacing="1" w:line="360" w:lineRule="auto"/>
              <w:rPr>
                <w:rFonts w:cstheme="minorHAnsi"/>
                <w:sz w:val="24"/>
                <w:szCs w:val="24"/>
              </w:rPr>
            </w:pPr>
          </w:p>
          <w:p w14:paraId="1E94BFE2" w14:textId="77777777" w:rsidR="00926B76" w:rsidRDefault="00926B76" w:rsidP="00926B76"/>
        </w:tc>
      </w:tr>
    </w:tbl>
    <w:p w14:paraId="3D7F9F7A" w14:textId="77777777" w:rsidR="009A5C5D" w:rsidRDefault="009A5C5D" w:rsidP="001034D9">
      <w:pPr>
        <w:spacing w:after="0" w:line="360" w:lineRule="auto"/>
        <w:rPr>
          <w:rFonts w:asciiTheme="minorHAnsi" w:hAnsiTheme="minorHAnsi" w:cstheme="minorHAnsi"/>
          <w:sz w:val="32"/>
          <w:szCs w:val="32"/>
          <w:u w:val="single"/>
        </w:rPr>
      </w:pPr>
    </w:p>
    <w:p w14:paraId="6415E322" w14:textId="77777777" w:rsidR="001E07DF" w:rsidRDefault="001E07DF" w:rsidP="001034D9">
      <w:pPr>
        <w:spacing w:after="0" w:line="360" w:lineRule="auto"/>
        <w:rPr>
          <w:rFonts w:asciiTheme="minorHAnsi" w:hAnsiTheme="minorHAnsi" w:cstheme="minorHAnsi"/>
          <w:sz w:val="32"/>
          <w:szCs w:val="32"/>
          <w:u w:val="single"/>
        </w:rPr>
      </w:pPr>
    </w:p>
    <w:p w14:paraId="36B78B0F"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A5E9405" w14:textId="2E8AF0BD" w:rsidR="000C09E0" w:rsidRDefault="00D05F20" w:rsidP="00FE3636">
      <w:pPr>
        <w:pStyle w:val="NoSpacing"/>
        <w:numPr>
          <w:ilvl w:val="0"/>
          <w:numId w:val="21"/>
        </w:numPr>
        <w:spacing w:line="360" w:lineRule="auto"/>
        <w:contextualSpacing/>
        <w:rPr>
          <w:rFonts w:asciiTheme="minorHAnsi" w:hAnsiTheme="minorHAnsi"/>
          <w:sz w:val="24"/>
          <w:szCs w:val="24"/>
        </w:rPr>
      </w:pPr>
      <w:r w:rsidRPr="00FE3636">
        <w:rPr>
          <w:rFonts w:asciiTheme="minorHAnsi" w:hAnsiTheme="minorHAnsi"/>
          <w:sz w:val="24"/>
          <w:szCs w:val="24"/>
        </w:rPr>
        <w:t>In a short written response (2-3 sentences), students will</w:t>
      </w:r>
      <w:r w:rsidR="00034EFA">
        <w:rPr>
          <w:rFonts w:asciiTheme="minorHAnsi" w:hAnsiTheme="minorHAnsi"/>
          <w:sz w:val="24"/>
          <w:szCs w:val="24"/>
        </w:rPr>
        <w:t xml:space="preserve"> answer the focusing question: </w:t>
      </w:r>
      <w:r w:rsidR="000C09E0" w:rsidRPr="00FE3636">
        <w:rPr>
          <w:rFonts w:asciiTheme="minorHAnsi" w:hAnsiTheme="minorHAnsi"/>
          <w:sz w:val="24"/>
          <w:szCs w:val="24"/>
        </w:rPr>
        <w:t>“Why does the moon rooster think his crowing brings up the moon?</w:t>
      </w:r>
      <w:r w:rsidR="009D6774" w:rsidRPr="00FE3636">
        <w:rPr>
          <w:rFonts w:asciiTheme="minorHAnsi" w:hAnsiTheme="minorHAnsi"/>
          <w:sz w:val="24"/>
          <w:szCs w:val="24"/>
        </w:rPr>
        <w:t xml:space="preserve"> Use evidence from the story to explain your answer.</w:t>
      </w:r>
      <w:r w:rsidR="000C09E0" w:rsidRPr="00FE3636">
        <w:rPr>
          <w:rFonts w:asciiTheme="minorHAnsi" w:hAnsiTheme="minorHAnsi"/>
          <w:sz w:val="24"/>
          <w:szCs w:val="24"/>
        </w:rPr>
        <w:t xml:space="preserve">”  Students </w:t>
      </w:r>
      <w:r w:rsidRPr="00FE3636">
        <w:rPr>
          <w:rFonts w:asciiTheme="minorHAnsi" w:hAnsiTheme="minorHAnsi"/>
          <w:sz w:val="24"/>
          <w:szCs w:val="24"/>
        </w:rPr>
        <w:t xml:space="preserve">may use </w:t>
      </w:r>
      <w:r w:rsidR="009D6774" w:rsidRPr="00FE3636">
        <w:rPr>
          <w:rFonts w:asciiTheme="minorHAnsi" w:hAnsiTheme="minorHAnsi"/>
          <w:sz w:val="24"/>
          <w:szCs w:val="24"/>
        </w:rPr>
        <w:t xml:space="preserve">both </w:t>
      </w:r>
      <w:r w:rsidRPr="00FE3636">
        <w:rPr>
          <w:rFonts w:asciiTheme="minorHAnsi" w:hAnsiTheme="minorHAnsi"/>
          <w:sz w:val="24"/>
          <w:szCs w:val="24"/>
        </w:rPr>
        <w:t xml:space="preserve">words and pictures </w:t>
      </w:r>
      <w:r w:rsidR="000C09E0" w:rsidRPr="00FE3636">
        <w:rPr>
          <w:rFonts w:asciiTheme="minorHAnsi" w:hAnsiTheme="minorHAnsi"/>
          <w:sz w:val="24"/>
          <w:szCs w:val="24"/>
        </w:rPr>
        <w:t>to explain what moon rooster thinks happens to the moon when he crows.</w:t>
      </w:r>
      <w:r w:rsidR="003C3C1E" w:rsidRPr="00FE3636">
        <w:rPr>
          <w:rFonts w:asciiTheme="minorHAnsi" w:hAnsiTheme="minorHAnsi"/>
          <w:sz w:val="24"/>
          <w:szCs w:val="24"/>
        </w:rPr>
        <w:t xml:space="preserve"> In addition to prompting students to express a main idea of the story, this culminating task </w:t>
      </w:r>
      <w:r w:rsidR="00B66174" w:rsidRPr="00FE3636">
        <w:rPr>
          <w:rFonts w:asciiTheme="minorHAnsi" w:hAnsiTheme="minorHAnsi"/>
          <w:sz w:val="24"/>
          <w:szCs w:val="24"/>
        </w:rPr>
        <w:t xml:space="preserve">can also </w:t>
      </w:r>
      <w:r w:rsidR="00612D11" w:rsidRPr="00FE3636">
        <w:rPr>
          <w:rFonts w:asciiTheme="minorHAnsi" w:hAnsiTheme="minorHAnsi"/>
          <w:sz w:val="24"/>
          <w:szCs w:val="24"/>
        </w:rPr>
        <w:t>lay the groundwork for a scientific study of the moon</w:t>
      </w:r>
      <w:r w:rsidR="00B66174" w:rsidRPr="00FE3636">
        <w:rPr>
          <w:rFonts w:asciiTheme="minorHAnsi" w:hAnsiTheme="minorHAnsi"/>
          <w:sz w:val="24"/>
          <w:szCs w:val="24"/>
        </w:rPr>
        <w:t>.</w:t>
      </w:r>
      <w:r w:rsidR="00612D11" w:rsidRPr="00FE3636">
        <w:rPr>
          <w:rFonts w:asciiTheme="minorHAnsi" w:hAnsiTheme="minorHAnsi"/>
          <w:sz w:val="24"/>
          <w:szCs w:val="24"/>
        </w:rPr>
        <w:t xml:space="preserve"> </w:t>
      </w:r>
      <w:r w:rsidR="00CA56CC" w:rsidRPr="00FE3636">
        <w:rPr>
          <w:rFonts w:asciiTheme="minorHAnsi" w:hAnsiTheme="minorHAnsi"/>
          <w:sz w:val="24"/>
          <w:szCs w:val="24"/>
        </w:rPr>
        <w:t xml:space="preserve">Exploring this focusing question </w:t>
      </w:r>
      <w:r w:rsidR="00B66174" w:rsidRPr="00FE3636">
        <w:rPr>
          <w:rFonts w:asciiTheme="minorHAnsi" w:hAnsiTheme="minorHAnsi"/>
          <w:sz w:val="24"/>
          <w:szCs w:val="24"/>
        </w:rPr>
        <w:t>introduc</w:t>
      </w:r>
      <w:r w:rsidR="00CA56CC" w:rsidRPr="00FE3636">
        <w:rPr>
          <w:rFonts w:asciiTheme="minorHAnsi" w:hAnsiTheme="minorHAnsi"/>
          <w:sz w:val="24"/>
          <w:szCs w:val="24"/>
        </w:rPr>
        <w:t>es</w:t>
      </w:r>
      <w:r w:rsidR="00B66174" w:rsidRPr="00FE3636">
        <w:rPr>
          <w:rFonts w:asciiTheme="minorHAnsi" w:hAnsiTheme="minorHAnsi"/>
          <w:sz w:val="24"/>
          <w:szCs w:val="24"/>
        </w:rPr>
        <w:t xml:space="preserve"> </w:t>
      </w:r>
      <w:r w:rsidR="00CA56CC" w:rsidRPr="00FE3636">
        <w:rPr>
          <w:rFonts w:asciiTheme="minorHAnsi" w:hAnsiTheme="minorHAnsi"/>
          <w:sz w:val="24"/>
          <w:szCs w:val="24"/>
        </w:rPr>
        <w:t>students to</w:t>
      </w:r>
      <w:r w:rsidR="003C3C1E" w:rsidRPr="00FE3636">
        <w:rPr>
          <w:rFonts w:asciiTheme="minorHAnsi" w:hAnsiTheme="minorHAnsi"/>
          <w:sz w:val="24"/>
          <w:szCs w:val="24"/>
        </w:rPr>
        <w:t xml:space="preserve"> the </w:t>
      </w:r>
      <w:r w:rsidR="00B66174" w:rsidRPr="00FE3636">
        <w:rPr>
          <w:rFonts w:asciiTheme="minorHAnsi" w:hAnsiTheme="minorHAnsi"/>
          <w:sz w:val="24"/>
          <w:szCs w:val="24"/>
        </w:rPr>
        <w:t xml:space="preserve">idea that the </w:t>
      </w:r>
      <w:r w:rsidR="00A542B9" w:rsidRPr="00FE3636">
        <w:rPr>
          <w:rFonts w:asciiTheme="minorHAnsi" w:hAnsiTheme="minorHAnsi"/>
          <w:sz w:val="24"/>
          <w:szCs w:val="24"/>
        </w:rPr>
        <w:t>moon appears</w:t>
      </w:r>
      <w:r w:rsidR="00B66174" w:rsidRPr="00FE3636">
        <w:rPr>
          <w:rFonts w:asciiTheme="minorHAnsi" w:hAnsiTheme="minorHAnsi"/>
          <w:sz w:val="24"/>
          <w:szCs w:val="24"/>
        </w:rPr>
        <w:t xml:space="preserve"> to change shape </w:t>
      </w:r>
      <w:r w:rsidR="00CA56CC" w:rsidRPr="00FE3636">
        <w:rPr>
          <w:rFonts w:asciiTheme="minorHAnsi" w:hAnsiTheme="minorHAnsi"/>
          <w:sz w:val="24"/>
          <w:szCs w:val="24"/>
        </w:rPr>
        <w:t xml:space="preserve">in the sky </w:t>
      </w:r>
      <w:r w:rsidR="003C3C1E" w:rsidRPr="00FE3636">
        <w:rPr>
          <w:rFonts w:asciiTheme="minorHAnsi" w:hAnsiTheme="minorHAnsi"/>
          <w:sz w:val="24"/>
          <w:szCs w:val="24"/>
        </w:rPr>
        <w:t xml:space="preserve">and </w:t>
      </w:r>
      <w:r w:rsidR="00CA56CC" w:rsidRPr="00FE3636">
        <w:rPr>
          <w:rFonts w:asciiTheme="minorHAnsi" w:hAnsiTheme="minorHAnsi"/>
          <w:sz w:val="24"/>
          <w:szCs w:val="24"/>
        </w:rPr>
        <w:t xml:space="preserve">can be used to </w:t>
      </w:r>
      <w:r w:rsidR="002611CC" w:rsidRPr="00FE3636">
        <w:rPr>
          <w:rFonts w:asciiTheme="minorHAnsi" w:hAnsiTheme="minorHAnsi"/>
          <w:sz w:val="24"/>
          <w:szCs w:val="24"/>
        </w:rPr>
        <w:t>generate</w:t>
      </w:r>
      <w:r w:rsidR="00612D11" w:rsidRPr="00FE3636">
        <w:rPr>
          <w:rFonts w:asciiTheme="minorHAnsi" w:hAnsiTheme="minorHAnsi"/>
          <w:sz w:val="24"/>
          <w:szCs w:val="24"/>
        </w:rPr>
        <w:t xml:space="preserve"> </w:t>
      </w:r>
      <w:r w:rsidR="00A542B9" w:rsidRPr="00FE3636">
        <w:rPr>
          <w:rFonts w:asciiTheme="minorHAnsi" w:hAnsiTheme="minorHAnsi"/>
          <w:sz w:val="24"/>
          <w:szCs w:val="24"/>
        </w:rPr>
        <w:t>questions about</w:t>
      </w:r>
      <w:r w:rsidR="003C3C1E" w:rsidRPr="00FE3636">
        <w:rPr>
          <w:rFonts w:asciiTheme="minorHAnsi" w:hAnsiTheme="minorHAnsi"/>
          <w:sz w:val="24"/>
          <w:szCs w:val="24"/>
        </w:rPr>
        <w:t xml:space="preserve"> </w:t>
      </w:r>
      <w:r w:rsidR="00CA56CC" w:rsidRPr="00FE3636">
        <w:rPr>
          <w:rFonts w:asciiTheme="minorHAnsi" w:hAnsiTheme="minorHAnsi"/>
          <w:sz w:val="24"/>
          <w:szCs w:val="24"/>
        </w:rPr>
        <w:t xml:space="preserve">how and </w:t>
      </w:r>
      <w:r w:rsidR="003C3C1E" w:rsidRPr="00FE3636">
        <w:rPr>
          <w:rFonts w:asciiTheme="minorHAnsi" w:hAnsiTheme="minorHAnsi"/>
          <w:sz w:val="24"/>
          <w:szCs w:val="24"/>
        </w:rPr>
        <w:t>why</w:t>
      </w:r>
      <w:r w:rsidR="009D6774" w:rsidRPr="00FE3636">
        <w:rPr>
          <w:rFonts w:asciiTheme="minorHAnsi" w:hAnsiTheme="minorHAnsi"/>
          <w:sz w:val="24"/>
          <w:szCs w:val="24"/>
        </w:rPr>
        <w:t>, scientifically,</w:t>
      </w:r>
      <w:r w:rsidR="003C3C1E" w:rsidRPr="00FE3636">
        <w:rPr>
          <w:rFonts w:asciiTheme="minorHAnsi" w:hAnsiTheme="minorHAnsi"/>
          <w:sz w:val="24"/>
          <w:szCs w:val="24"/>
        </w:rPr>
        <w:t xml:space="preserve"> the moon appears to change</w:t>
      </w:r>
      <w:r w:rsidR="00612D11" w:rsidRPr="00FE3636">
        <w:rPr>
          <w:rFonts w:asciiTheme="minorHAnsi" w:hAnsiTheme="minorHAnsi"/>
          <w:sz w:val="24"/>
          <w:szCs w:val="24"/>
        </w:rPr>
        <w:t xml:space="preserve"> over time</w:t>
      </w:r>
      <w:r w:rsidR="003C3C1E" w:rsidRPr="00FE3636">
        <w:rPr>
          <w:rFonts w:asciiTheme="minorHAnsi" w:hAnsiTheme="minorHAnsi"/>
          <w:sz w:val="24"/>
          <w:szCs w:val="24"/>
        </w:rPr>
        <w:t>.</w:t>
      </w:r>
    </w:p>
    <w:p w14:paraId="2200297D" w14:textId="60F82511" w:rsidR="00A61966" w:rsidRPr="00FE3636" w:rsidRDefault="00FE3636" w:rsidP="00FE3636">
      <w:pPr>
        <w:pStyle w:val="NoSpacing"/>
        <w:numPr>
          <w:ilvl w:val="1"/>
          <w:numId w:val="21"/>
        </w:numPr>
        <w:spacing w:line="360" w:lineRule="auto"/>
        <w:contextualSpacing/>
        <w:rPr>
          <w:rFonts w:asciiTheme="minorHAnsi" w:hAnsiTheme="minorHAnsi"/>
          <w:sz w:val="24"/>
          <w:szCs w:val="24"/>
        </w:rPr>
      </w:pPr>
      <w:r>
        <w:rPr>
          <w:rFonts w:asciiTheme="minorHAnsi" w:hAnsiTheme="minorHAnsi"/>
          <w:sz w:val="24"/>
          <w:szCs w:val="24"/>
        </w:rPr>
        <w:t xml:space="preserve">Possible answer (could be accompanied by drawings): </w:t>
      </w:r>
      <w:r w:rsidR="00A61966" w:rsidRPr="00FE3636">
        <w:rPr>
          <w:rFonts w:asciiTheme="minorHAnsi" w:hAnsiTheme="minorHAnsi" w:cstheme="minorHAnsi"/>
          <w:sz w:val="24"/>
          <w:szCs w:val="24"/>
        </w:rPr>
        <w:t xml:space="preserve">When </w:t>
      </w:r>
      <w:r w:rsidR="005F7093" w:rsidRPr="00FE3636">
        <w:rPr>
          <w:rFonts w:asciiTheme="minorHAnsi" w:hAnsiTheme="minorHAnsi" w:cstheme="minorHAnsi"/>
          <w:sz w:val="24"/>
          <w:szCs w:val="24"/>
        </w:rPr>
        <w:t xml:space="preserve">Rooster </w:t>
      </w:r>
      <w:r w:rsidR="00A61966" w:rsidRPr="00FE3636">
        <w:rPr>
          <w:rFonts w:asciiTheme="minorHAnsi" w:hAnsiTheme="minorHAnsi" w:cstheme="minorHAnsi"/>
          <w:sz w:val="24"/>
          <w:szCs w:val="24"/>
        </w:rPr>
        <w:t xml:space="preserve">crows loud, the moon gets bigger. When he stops crowing, the moon goes away. </w:t>
      </w:r>
      <w:r w:rsidR="005F7093" w:rsidRPr="00FE3636">
        <w:rPr>
          <w:rFonts w:asciiTheme="minorHAnsi" w:hAnsiTheme="minorHAnsi" w:cstheme="minorHAnsi"/>
          <w:sz w:val="24"/>
          <w:szCs w:val="24"/>
        </w:rPr>
        <w:t>When he starts to crow ag</w:t>
      </w:r>
      <w:r w:rsidR="00FF63DD" w:rsidRPr="00FE3636">
        <w:rPr>
          <w:rFonts w:asciiTheme="minorHAnsi" w:hAnsiTheme="minorHAnsi" w:cstheme="minorHAnsi"/>
          <w:sz w:val="24"/>
          <w:szCs w:val="24"/>
        </w:rPr>
        <w:t>a</w:t>
      </w:r>
      <w:r w:rsidR="005F7093" w:rsidRPr="00FE3636">
        <w:rPr>
          <w:rFonts w:asciiTheme="minorHAnsi" w:hAnsiTheme="minorHAnsi" w:cstheme="minorHAnsi"/>
          <w:sz w:val="24"/>
          <w:szCs w:val="24"/>
        </w:rPr>
        <w:t>in, the moon comes back.</w:t>
      </w:r>
    </w:p>
    <w:p w14:paraId="7B447513" w14:textId="77777777" w:rsidR="00A61966" w:rsidRDefault="00A61966" w:rsidP="00AD0170">
      <w:pPr>
        <w:spacing w:after="0" w:line="360" w:lineRule="auto"/>
        <w:rPr>
          <w:rFonts w:asciiTheme="minorHAnsi" w:hAnsiTheme="minorHAnsi" w:cstheme="minorHAnsi"/>
          <w:sz w:val="32"/>
          <w:szCs w:val="32"/>
          <w:u w:val="single"/>
        </w:rPr>
      </w:pPr>
    </w:p>
    <w:p w14:paraId="0C4C63D9" w14:textId="77777777" w:rsidR="00A61966" w:rsidRDefault="00A61966" w:rsidP="00AD0170">
      <w:pPr>
        <w:spacing w:after="0" w:line="360" w:lineRule="auto"/>
        <w:rPr>
          <w:rFonts w:asciiTheme="minorHAnsi" w:hAnsiTheme="minorHAnsi" w:cstheme="minorHAnsi"/>
          <w:sz w:val="32"/>
          <w:szCs w:val="32"/>
          <w:u w:val="single"/>
        </w:rPr>
      </w:pPr>
    </w:p>
    <w:p w14:paraId="658C76C7"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3567E20" w14:textId="77777777">
        <w:trPr>
          <w:trHeight w:val="377"/>
        </w:trPr>
        <w:tc>
          <w:tcPr>
            <w:tcW w:w="6228" w:type="dxa"/>
          </w:tcPr>
          <w:p w14:paraId="58B5960B"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494A177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A72E02F" w14:textId="218B7C16"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034EFA">
              <w:rPr>
                <w:sz w:val="20"/>
              </w:rPr>
              <w:t>students</w:t>
            </w:r>
            <w:r w:rsidRPr="000C1F21">
              <w:rPr>
                <w:sz w:val="20"/>
              </w:rPr>
              <w:t>)</w:t>
            </w:r>
            <w:r w:rsidRPr="000C1F21">
              <w:rPr>
                <w:color w:val="1F497D"/>
              </w:rPr>
              <w:t xml:space="preserve"> </w:t>
            </w:r>
          </w:p>
        </w:tc>
        <w:tc>
          <w:tcPr>
            <w:tcW w:w="6210" w:type="dxa"/>
          </w:tcPr>
          <w:p w14:paraId="640F4E81"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A43862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B7D5C9B"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6CBB7BC" w14:textId="77777777">
        <w:trPr>
          <w:cantSplit/>
          <w:trHeight w:val="1907"/>
        </w:trPr>
        <w:tc>
          <w:tcPr>
            <w:tcW w:w="6228" w:type="dxa"/>
          </w:tcPr>
          <w:p w14:paraId="483166F8" w14:textId="5630B43C" w:rsidR="00806CC6" w:rsidRDefault="00806CC6" w:rsidP="00875DB0">
            <w:pPr>
              <w:spacing w:after="0" w:line="240" w:lineRule="auto"/>
            </w:pPr>
            <w:r w:rsidRPr="005575C6">
              <w:t xml:space="preserve">Page </w:t>
            </w:r>
            <w:r w:rsidR="00495CC0" w:rsidRPr="005575C6">
              <w:t>1</w:t>
            </w:r>
            <w:r w:rsidR="00FE3636">
              <w:t xml:space="preserve">- insomniac </w:t>
            </w:r>
            <w:r w:rsidR="00495CC0" w:rsidRPr="005575C6">
              <w:t>- a person who can’t sleep</w:t>
            </w:r>
          </w:p>
          <w:p w14:paraId="2A480DAA" w14:textId="64D7ACD0" w:rsidR="00C373CB" w:rsidRDefault="00FE3636" w:rsidP="00875DB0">
            <w:pPr>
              <w:spacing w:after="0" w:line="240" w:lineRule="auto"/>
            </w:pPr>
            <w:r>
              <w:t>Page 5 - crowed – cry of a rooster</w:t>
            </w:r>
          </w:p>
          <w:p w14:paraId="5664056B" w14:textId="77777777" w:rsidR="00FE3636" w:rsidRDefault="00FE3636" w:rsidP="00C373CB">
            <w:pPr>
              <w:spacing w:after="0" w:line="240" w:lineRule="auto"/>
            </w:pPr>
            <w:r>
              <w:t>Page 7 - hen - female domestic fowl</w:t>
            </w:r>
          </w:p>
          <w:p w14:paraId="3C4B80C2" w14:textId="1D75EA02" w:rsidR="00C373CB" w:rsidRPr="005575C6" w:rsidRDefault="00FE3636" w:rsidP="00C373CB">
            <w:pPr>
              <w:spacing w:after="0" w:line="240" w:lineRule="auto"/>
            </w:pPr>
            <w:r>
              <w:t>Page 8 - clucked - the sound of a hen brooding</w:t>
            </w:r>
          </w:p>
          <w:p w14:paraId="379771B6" w14:textId="42EBD0D8" w:rsidR="00875DB0" w:rsidRDefault="00FE3636" w:rsidP="00875DB0">
            <w:pPr>
              <w:spacing w:after="0" w:line="240" w:lineRule="auto"/>
            </w:pPr>
            <w:r>
              <w:t>Page 14 - fowl</w:t>
            </w:r>
            <w:r w:rsidR="00875DB0" w:rsidRPr="005575C6">
              <w:t xml:space="preserve"> </w:t>
            </w:r>
            <w:r w:rsidR="009736E5" w:rsidRPr="005575C6">
              <w:t>- barnyard hen or rooster</w:t>
            </w:r>
          </w:p>
          <w:p w14:paraId="47F227C9" w14:textId="01D1CFCD" w:rsidR="00C373CB" w:rsidRPr="000C1F21" w:rsidRDefault="00FE3636" w:rsidP="00875DB0">
            <w:pPr>
              <w:spacing w:after="0" w:line="240" w:lineRule="auto"/>
            </w:pPr>
            <w:r>
              <w:t xml:space="preserve">Page 14 - well-bred </w:t>
            </w:r>
            <w:r w:rsidR="00C373CB" w:rsidRPr="005575C6">
              <w:t xml:space="preserve">- properly trained or </w:t>
            </w:r>
            <w:r>
              <w:t>educated</w:t>
            </w:r>
          </w:p>
          <w:p w14:paraId="2FED2D9A" w14:textId="691DA28B" w:rsidR="00875DB0" w:rsidRDefault="00FE3636" w:rsidP="00875DB0">
            <w:pPr>
              <w:spacing w:after="0" w:line="240" w:lineRule="auto"/>
            </w:pPr>
            <w:r>
              <w:t>Page 17 - chicken</w:t>
            </w:r>
            <w:r w:rsidR="00875DB0" w:rsidRPr="005575C6">
              <w:t xml:space="preserve"> </w:t>
            </w:r>
            <w:r w:rsidR="009464E3" w:rsidRPr="005575C6">
              <w:t>- domestic fowl</w:t>
            </w:r>
          </w:p>
          <w:p w14:paraId="38FB2FC8" w14:textId="3FF0B26C" w:rsidR="00C373CB" w:rsidRPr="005575C6" w:rsidRDefault="00FE3636" w:rsidP="00875DB0">
            <w:pPr>
              <w:spacing w:after="0" w:line="240" w:lineRule="auto"/>
            </w:pPr>
            <w:r>
              <w:t>Page 19 - croaked</w:t>
            </w:r>
            <w:r w:rsidR="00C373CB" w:rsidRPr="005575C6">
              <w:t xml:space="preserve"> </w:t>
            </w:r>
            <w:r>
              <w:t xml:space="preserve">- </w:t>
            </w:r>
            <w:r w:rsidR="00C373CB" w:rsidRPr="005575C6">
              <w:t>low pitched sound often associa</w:t>
            </w:r>
            <w:r>
              <w:t>ted with the noise a frog makes</w:t>
            </w:r>
          </w:p>
          <w:p w14:paraId="1764E666" w14:textId="325D49BB" w:rsidR="00875DB0" w:rsidRPr="005575C6" w:rsidRDefault="00FE3636" w:rsidP="00875DB0">
            <w:pPr>
              <w:spacing w:after="0" w:line="240" w:lineRule="auto"/>
            </w:pPr>
            <w:r>
              <w:t>Page 24 - sliver – a small, slender piece</w:t>
            </w:r>
          </w:p>
          <w:p w14:paraId="14E78942" w14:textId="3FE24BBF" w:rsidR="00875DB0" w:rsidRPr="005575C6" w:rsidRDefault="00FE3636" w:rsidP="00875DB0">
            <w:pPr>
              <w:spacing w:after="0" w:line="240" w:lineRule="auto"/>
            </w:pPr>
            <w:r>
              <w:t xml:space="preserve">Page 24 - stiffened </w:t>
            </w:r>
            <w:r w:rsidR="004A0403" w:rsidRPr="005575C6">
              <w:t>-</w:t>
            </w:r>
            <w:r>
              <w:t xml:space="preserve"> </w:t>
            </w:r>
            <w:r w:rsidR="004A0403" w:rsidRPr="005575C6">
              <w:t>to suddenly become rigid or tense</w:t>
            </w:r>
          </w:p>
          <w:p w14:paraId="11897748" w14:textId="6780BCCB" w:rsidR="00875DB0" w:rsidRPr="005575C6" w:rsidRDefault="00FE3636" w:rsidP="00875DB0">
            <w:pPr>
              <w:spacing w:after="0" w:line="240" w:lineRule="auto"/>
            </w:pPr>
            <w:r>
              <w:t xml:space="preserve">Page 24 - puffed – </w:t>
            </w:r>
            <w:r w:rsidR="004A0403" w:rsidRPr="005575C6">
              <w:t>inhaling air</w:t>
            </w:r>
          </w:p>
          <w:p w14:paraId="61B1B183" w14:textId="77777777" w:rsidR="000C1F21" w:rsidRPr="000C1F21" w:rsidRDefault="000C1F21" w:rsidP="000C1F21">
            <w:pPr>
              <w:spacing w:after="0" w:line="240" w:lineRule="auto"/>
            </w:pPr>
          </w:p>
        </w:tc>
        <w:tc>
          <w:tcPr>
            <w:tcW w:w="6210" w:type="dxa"/>
          </w:tcPr>
          <w:p w14:paraId="78F3DCCE" w14:textId="60CFCF7E" w:rsidR="00C373CB" w:rsidRPr="00C373CB" w:rsidRDefault="00FE3636" w:rsidP="00C373CB">
            <w:pPr>
              <w:spacing w:after="0" w:line="240" w:lineRule="auto"/>
            </w:pPr>
            <w:r>
              <w:t>Page 5 - peaceful</w:t>
            </w:r>
            <w:r w:rsidR="00BA0408">
              <w:t xml:space="preserve"> – calm, free of commotion</w:t>
            </w:r>
          </w:p>
          <w:p w14:paraId="3E6AD275" w14:textId="58EA2D71" w:rsidR="00C373CB" w:rsidRDefault="00FE3636" w:rsidP="00C373CB">
            <w:pPr>
              <w:spacing w:after="0" w:line="240" w:lineRule="auto"/>
            </w:pPr>
            <w:r>
              <w:t>Page 5 - lo and behold</w:t>
            </w:r>
            <w:r w:rsidR="00BA0408">
              <w:t xml:space="preserve"> – look, expression of excitement</w:t>
            </w:r>
          </w:p>
          <w:p w14:paraId="2318A3A7" w14:textId="46F859CA" w:rsidR="00C1541A" w:rsidRPr="00C373CB" w:rsidRDefault="00FE3636" w:rsidP="00C373CB">
            <w:pPr>
              <w:spacing w:after="0" w:line="240" w:lineRule="auto"/>
            </w:pPr>
            <w:r>
              <w:t>Page 5 - rose/rise</w:t>
            </w:r>
            <w:r w:rsidR="00BA0408">
              <w:t xml:space="preserve"> </w:t>
            </w:r>
            <w:r w:rsidR="00C1541A" w:rsidRPr="00C373CB">
              <w:t>-</w:t>
            </w:r>
            <w:r w:rsidR="00BA0408">
              <w:t xml:space="preserve"> to go up from a lower position</w:t>
            </w:r>
          </w:p>
          <w:p w14:paraId="034B0CA5" w14:textId="0C4B85EF" w:rsidR="00C373CB" w:rsidRPr="00C373CB" w:rsidRDefault="00FE3636" w:rsidP="00C373CB">
            <w:pPr>
              <w:spacing w:after="0" w:line="240" w:lineRule="auto"/>
            </w:pPr>
            <w:r>
              <w:t>Page 5</w:t>
            </w:r>
            <w:r w:rsidR="003B0AB4">
              <w:t xml:space="preserve"> - proud</w:t>
            </w:r>
            <w:r w:rsidR="00BA0408">
              <w:t xml:space="preserve"> – </w:t>
            </w:r>
            <w:r w:rsidR="00C373CB" w:rsidRPr="00C373CB">
              <w:t xml:space="preserve">having high </w:t>
            </w:r>
            <w:r w:rsidR="00BA0408">
              <w:t>opinion of oneself</w:t>
            </w:r>
          </w:p>
          <w:p w14:paraId="7130DAA6" w14:textId="3E6B1142" w:rsidR="00C373CB" w:rsidRPr="00C373CB" w:rsidRDefault="00FE3636" w:rsidP="00C373CB">
            <w:pPr>
              <w:spacing w:after="0" w:line="240" w:lineRule="auto"/>
            </w:pPr>
            <w:r>
              <w:t xml:space="preserve">Page 6 </w:t>
            </w:r>
            <w:r w:rsidR="003B0AB4">
              <w:t>- bold</w:t>
            </w:r>
            <w:r w:rsidR="00BA0408">
              <w:t xml:space="preserve"> – showy or flashy</w:t>
            </w:r>
          </w:p>
          <w:p w14:paraId="7A4101CC" w14:textId="44316B71" w:rsidR="00C373CB" w:rsidRPr="00C373CB" w:rsidRDefault="00FE3636" w:rsidP="00C373CB">
            <w:pPr>
              <w:spacing w:after="0" w:line="240" w:lineRule="auto"/>
            </w:pPr>
            <w:r>
              <w:t>Page 6 -</w:t>
            </w:r>
            <w:r w:rsidR="003B0AB4">
              <w:t xml:space="preserve"> king of the hill</w:t>
            </w:r>
            <w:r w:rsidR="00BA0408">
              <w:t xml:space="preserve"> – undisputed leader</w:t>
            </w:r>
          </w:p>
          <w:p w14:paraId="2AEEEAD1" w14:textId="3FF69090" w:rsidR="00C373CB" w:rsidRDefault="00FE3636" w:rsidP="00875DB0">
            <w:pPr>
              <w:spacing w:after="0" w:line="240" w:lineRule="auto"/>
            </w:pPr>
            <w:r>
              <w:t>Page 9</w:t>
            </w:r>
            <w:r w:rsidR="003B0AB4">
              <w:t xml:space="preserve"> - appreciation/appreciated</w:t>
            </w:r>
            <w:r w:rsidR="00BA0408">
              <w:t xml:space="preserve"> – grateful; thankful</w:t>
            </w:r>
          </w:p>
          <w:p w14:paraId="2AB32992" w14:textId="36D96E7B" w:rsidR="00C373CB" w:rsidRPr="00C373CB" w:rsidRDefault="00FE3636" w:rsidP="00C373CB">
            <w:pPr>
              <w:spacing w:after="0" w:line="240" w:lineRule="auto"/>
            </w:pPr>
            <w:r>
              <w:t>Page 10</w:t>
            </w:r>
            <w:r w:rsidR="003B0AB4">
              <w:t xml:space="preserve"> - self-respecting</w:t>
            </w:r>
            <w:r w:rsidR="00BA0408">
              <w:t xml:space="preserve"> – </w:t>
            </w:r>
            <w:r w:rsidR="00C373CB" w:rsidRPr="00C373CB">
              <w:t>feeling se</w:t>
            </w:r>
            <w:r w:rsidR="00BA0408">
              <w:t>lf-dignity</w:t>
            </w:r>
          </w:p>
          <w:p w14:paraId="364E911E" w14:textId="596B7387" w:rsidR="00C373CB" w:rsidRPr="00C373CB" w:rsidRDefault="00FE3636" w:rsidP="00C373CB">
            <w:pPr>
              <w:spacing w:after="0" w:line="240" w:lineRule="auto"/>
            </w:pPr>
            <w:r>
              <w:t>Page 17</w:t>
            </w:r>
            <w:r w:rsidR="003B0AB4">
              <w:t xml:space="preserve"> - pesty</w:t>
            </w:r>
            <w:r w:rsidR="00BA0408">
              <w:t xml:space="preserve"> – annoying</w:t>
            </w:r>
          </w:p>
          <w:p w14:paraId="7F2205E2" w14:textId="52313FB7" w:rsidR="00C373CB" w:rsidRPr="000C1F21" w:rsidRDefault="00FE3636" w:rsidP="00C373CB">
            <w:pPr>
              <w:spacing w:after="0" w:line="240" w:lineRule="auto"/>
            </w:pPr>
            <w:r>
              <w:t>Page 22</w:t>
            </w:r>
            <w:r w:rsidR="003B0AB4">
              <w:t xml:space="preserve"> - admitted </w:t>
            </w:r>
            <w:r w:rsidR="00BA0408">
              <w:t xml:space="preserve">– </w:t>
            </w:r>
            <w:r w:rsidR="00C61AC3" w:rsidRPr="00C373CB">
              <w:t>concede</w:t>
            </w:r>
          </w:p>
          <w:p w14:paraId="5748B512" w14:textId="2276A116" w:rsidR="00C373CB" w:rsidRDefault="00FE3636" w:rsidP="00875DB0">
            <w:pPr>
              <w:spacing w:after="0" w:line="240" w:lineRule="auto"/>
            </w:pPr>
            <w:r>
              <w:t>Page 23</w:t>
            </w:r>
            <w:r w:rsidR="003B0AB4">
              <w:t xml:space="preserve"> - brave</w:t>
            </w:r>
            <w:r w:rsidR="00BA0408">
              <w:t xml:space="preserve"> – not afraid</w:t>
            </w:r>
          </w:p>
          <w:p w14:paraId="1B576B0D" w14:textId="3CB970E5" w:rsidR="00875DB0" w:rsidRPr="00C373CB" w:rsidRDefault="00FE3636" w:rsidP="00875DB0">
            <w:pPr>
              <w:spacing w:after="0" w:line="240" w:lineRule="auto"/>
            </w:pPr>
            <w:r>
              <w:t>Page 24</w:t>
            </w:r>
            <w:r w:rsidR="003B0AB4">
              <w:t xml:space="preserve"> - courageous</w:t>
            </w:r>
            <w:r w:rsidR="00BA0408">
              <w:t xml:space="preserve"> – </w:t>
            </w:r>
            <w:r w:rsidR="007B6C68" w:rsidRPr="00C373CB">
              <w:t>brave</w:t>
            </w:r>
          </w:p>
          <w:p w14:paraId="03B2A0B3" w14:textId="232AD1A5" w:rsidR="000C1F21" w:rsidRPr="000C1F21" w:rsidRDefault="00FE3636" w:rsidP="00BA0408">
            <w:pPr>
              <w:spacing w:after="0" w:line="240" w:lineRule="auto"/>
            </w:pPr>
            <w:r>
              <w:t>Page 25</w:t>
            </w:r>
            <w:r w:rsidR="00BA0408">
              <w:t xml:space="preserve"> – deserve – </w:t>
            </w:r>
            <w:r w:rsidR="004939EF" w:rsidRPr="00C373CB">
              <w:t>be worthy of</w:t>
            </w:r>
          </w:p>
        </w:tc>
      </w:tr>
    </w:tbl>
    <w:p w14:paraId="005496CB" w14:textId="77777777" w:rsidR="00070277" w:rsidRDefault="00070277" w:rsidP="00CA07EF">
      <w:pPr>
        <w:spacing w:after="0" w:line="360" w:lineRule="auto"/>
        <w:rPr>
          <w:rFonts w:asciiTheme="minorHAnsi" w:hAnsiTheme="minorHAnsi" w:cstheme="minorHAnsi"/>
          <w:sz w:val="32"/>
          <w:szCs w:val="32"/>
          <w:u w:val="single"/>
        </w:rPr>
      </w:pPr>
    </w:p>
    <w:p w14:paraId="6B9E200A" w14:textId="77777777" w:rsidR="006C7143" w:rsidRDefault="006C7143" w:rsidP="00CA07EF">
      <w:pPr>
        <w:spacing w:after="0" w:line="360" w:lineRule="auto"/>
        <w:rPr>
          <w:rFonts w:asciiTheme="minorHAnsi" w:hAnsiTheme="minorHAnsi" w:cstheme="minorHAnsi"/>
          <w:sz w:val="32"/>
          <w:szCs w:val="32"/>
          <w:u w:val="single"/>
        </w:rPr>
      </w:pPr>
    </w:p>
    <w:p w14:paraId="2C4010DA" w14:textId="77777777" w:rsidR="006C7143" w:rsidRDefault="006C7143" w:rsidP="00CA07EF">
      <w:pPr>
        <w:spacing w:after="0" w:line="360" w:lineRule="auto"/>
        <w:rPr>
          <w:rFonts w:asciiTheme="minorHAnsi" w:hAnsiTheme="minorHAnsi" w:cstheme="minorHAnsi"/>
          <w:sz w:val="32"/>
          <w:szCs w:val="32"/>
          <w:u w:val="single"/>
        </w:rPr>
      </w:pPr>
    </w:p>
    <w:p w14:paraId="30D3405B" w14:textId="77777777" w:rsidR="006C7143" w:rsidRDefault="006C7143" w:rsidP="00CA07EF">
      <w:pPr>
        <w:spacing w:after="0" w:line="360" w:lineRule="auto"/>
        <w:rPr>
          <w:rFonts w:asciiTheme="minorHAnsi" w:hAnsiTheme="minorHAnsi" w:cstheme="minorHAnsi"/>
          <w:sz w:val="32"/>
          <w:szCs w:val="32"/>
          <w:u w:val="single"/>
        </w:rPr>
      </w:pPr>
    </w:p>
    <w:p w14:paraId="3358AFA3" w14:textId="77777777" w:rsidR="006C7143" w:rsidRDefault="006C7143" w:rsidP="00CA07EF">
      <w:pPr>
        <w:spacing w:after="0" w:line="360" w:lineRule="auto"/>
        <w:rPr>
          <w:rFonts w:asciiTheme="minorHAnsi" w:hAnsiTheme="minorHAnsi" w:cstheme="minorHAnsi"/>
          <w:sz w:val="32"/>
          <w:szCs w:val="32"/>
          <w:u w:val="single"/>
        </w:rPr>
      </w:pPr>
    </w:p>
    <w:p w14:paraId="6C56CC1D" w14:textId="77777777" w:rsidR="006C7143" w:rsidRDefault="006C7143" w:rsidP="00CA07EF">
      <w:pPr>
        <w:spacing w:after="0" w:line="360" w:lineRule="auto"/>
        <w:rPr>
          <w:rFonts w:asciiTheme="minorHAnsi" w:hAnsiTheme="minorHAnsi" w:cstheme="minorHAnsi"/>
          <w:sz w:val="32"/>
          <w:szCs w:val="32"/>
          <w:u w:val="single"/>
        </w:rPr>
      </w:pPr>
    </w:p>
    <w:p w14:paraId="58E174D0" w14:textId="77777777" w:rsidR="006C7143" w:rsidRDefault="006C7143" w:rsidP="00CA07EF">
      <w:pPr>
        <w:spacing w:after="0" w:line="360" w:lineRule="auto"/>
        <w:rPr>
          <w:rFonts w:asciiTheme="minorHAnsi" w:hAnsiTheme="minorHAnsi" w:cstheme="minorHAnsi"/>
          <w:sz w:val="32"/>
          <w:szCs w:val="32"/>
          <w:u w:val="single"/>
        </w:rPr>
      </w:pPr>
    </w:p>
    <w:p w14:paraId="4829A803" w14:textId="77777777" w:rsidR="00DD28EB"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lastRenderedPageBreak/>
        <w:t>Fun Extension Activities for this book and other useful Resources</w:t>
      </w:r>
      <w:r w:rsidR="00DD28EB">
        <w:rPr>
          <w:rFonts w:asciiTheme="minorHAnsi" w:hAnsiTheme="minorHAnsi" w:cstheme="minorHAnsi"/>
          <w:sz w:val="32"/>
          <w:szCs w:val="32"/>
          <w:u w:val="single"/>
        </w:rPr>
        <w:t xml:space="preserve"> </w:t>
      </w:r>
    </w:p>
    <w:p w14:paraId="2487990A" w14:textId="77777777" w:rsidR="006C7143" w:rsidRDefault="00692B62" w:rsidP="006C7143">
      <w:pPr>
        <w:pStyle w:val="ListParagraph"/>
        <w:numPr>
          <w:ilvl w:val="0"/>
          <w:numId w:val="21"/>
        </w:numPr>
        <w:spacing w:after="0" w:line="360" w:lineRule="auto"/>
        <w:rPr>
          <w:rFonts w:asciiTheme="minorHAnsi" w:hAnsiTheme="minorHAnsi" w:cstheme="minorHAnsi"/>
          <w:sz w:val="24"/>
          <w:szCs w:val="24"/>
        </w:rPr>
      </w:pPr>
      <w:r w:rsidRPr="006C7143">
        <w:rPr>
          <w:rFonts w:asciiTheme="minorHAnsi" w:hAnsiTheme="minorHAnsi" w:cstheme="minorHAnsi"/>
          <w:sz w:val="24"/>
          <w:szCs w:val="24"/>
        </w:rPr>
        <w:t>Letter Writing: This would be a great activity to circle back to after students have more scien</w:t>
      </w:r>
      <w:r w:rsidR="006C7143">
        <w:rPr>
          <w:rFonts w:asciiTheme="minorHAnsi" w:hAnsiTheme="minorHAnsi" w:cstheme="minorHAnsi"/>
          <w:sz w:val="24"/>
          <w:szCs w:val="24"/>
        </w:rPr>
        <w:t xml:space="preserve">tific knowledge about the moon. </w:t>
      </w:r>
      <w:r w:rsidR="00DD28EB" w:rsidRPr="006C7143">
        <w:rPr>
          <w:rFonts w:asciiTheme="minorHAnsi" w:hAnsiTheme="minorHAnsi" w:cstheme="minorHAnsi"/>
          <w:sz w:val="24"/>
          <w:szCs w:val="24"/>
        </w:rPr>
        <w:t>Write a</w:t>
      </w:r>
      <w:r w:rsidRPr="006C7143">
        <w:rPr>
          <w:rFonts w:asciiTheme="minorHAnsi" w:hAnsiTheme="minorHAnsi" w:cstheme="minorHAnsi"/>
          <w:sz w:val="24"/>
          <w:szCs w:val="24"/>
        </w:rPr>
        <w:t xml:space="preserve"> letter to Moon Rooster describing how the moon REALLY gets bigger and smaller. Encourage him to find another job. </w:t>
      </w:r>
    </w:p>
    <w:p w14:paraId="73A39E61" w14:textId="77777777" w:rsidR="006C7143" w:rsidRDefault="00D74C2B" w:rsidP="006C7143">
      <w:pPr>
        <w:pStyle w:val="ListParagraph"/>
        <w:numPr>
          <w:ilvl w:val="0"/>
          <w:numId w:val="21"/>
        </w:numPr>
        <w:spacing w:after="0" w:line="360" w:lineRule="auto"/>
        <w:rPr>
          <w:rFonts w:asciiTheme="minorHAnsi" w:hAnsiTheme="minorHAnsi" w:cstheme="minorHAnsi"/>
          <w:sz w:val="24"/>
          <w:szCs w:val="24"/>
        </w:rPr>
      </w:pPr>
      <w:r w:rsidRPr="006C7143">
        <w:rPr>
          <w:rFonts w:asciiTheme="minorHAnsi" w:hAnsiTheme="minorHAnsi" w:cstheme="minorHAnsi"/>
          <w:sz w:val="24"/>
          <w:szCs w:val="24"/>
        </w:rPr>
        <w:t xml:space="preserve">Animated video explaining the phases of the moon for children, interactive portions finding the phases of the moon and </w:t>
      </w:r>
      <w:r w:rsidR="006C7143">
        <w:rPr>
          <w:rFonts w:asciiTheme="minorHAnsi" w:hAnsiTheme="minorHAnsi" w:cstheme="minorHAnsi"/>
          <w:sz w:val="24"/>
          <w:szCs w:val="24"/>
        </w:rPr>
        <w:t xml:space="preserve">giving factoids about the moon </w:t>
      </w:r>
      <w:r w:rsidRPr="006C7143">
        <w:rPr>
          <w:rFonts w:asciiTheme="minorHAnsi" w:hAnsiTheme="minorHAnsi" w:cstheme="minorHAnsi"/>
          <w:sz w:val="24"/>
          <w:szCs w:val="24"/>
        </w:rPr>
        <w:t>(has Canadian references to distances, kilometers and Canadian spellings) includes an Indian legend.</w:t>
      </w:r>
    </w:p>
    <w:p w14:paraId="2EE10A3B" w14:textId="77777777" w:rsidR="006C7143" w:rsidRPr="006C7143" w:rsidRDefault="009D330D" w:rsidP="006C7143">
      <w:pPr>
        <w:pStyle w:val="ListParagraph"/>
        <w:numPr>
          <w:ilvl w:val="1"/>
          <w:numId w:val="21"/>
        </w:numPr>
        <w:spacing w:after="0" w:line="360" w:lineRule="auto"/>
        <w:rPr>
          <w:rStyle w:val="Hyperlink"/>
          <w:rFonts w:asciiTheme="minorHAnsi" w:hAnsiTheme="minorHAnsi" w:cstheme="minorHAnsi"/>
          <w:color w:val="auto"/>
          <w:sz w:val="24"/>
          <w:szCs w:val="24"/>
          <w:u w:val="none"/>
        </w:rPr>
      </w:pPr>
      <w:hyperlink r:id="rId13" w:history="1">
        <w:r w:rsidR="00D74C2B" w:rsidRPr="006C7143">
          <w:rPr>
            <w:rStyle w:val="Hyperlink"/>
            <w:rFonts w:asciiTheme="minorHAnsi" w:hAnsiTheme="minorHAnsi" w:cstheme="minorHAnsi"/>
            <w:sz w:val="24"/>
            <w:szCs w:val="24"/>
          </w:rPr>
          <w:t>http://www.wonderville.ca/asset/phases-of-the-moon</w:t>
        </w:r>
      </w:hyperlink>
      <w:r w:rsidR="009F1927" w:rsidRPr="006C7143">
        <w:rPr>
          <w:rStyle w:val="Hyperlink"/>
          <w:rFonts w:asciiTheme="minorHAnsi" w:hAnsiTheme="minorHAnsi" w:cstheme="minorHAnsi"/>
          <w:sz w:val="24"/>
          <w:szCs w:val="24"/>
        </w:rPr>
        <w:t xml:space="preserve">   </w:t>
      </w:r>
    </w:p>
    <w:p w14:paraId="1EFC8F1B" w14:textId="77777777" w:rsidR="006C7143" w:rsidRDefault="006C7143" w:rsidP="006C7143">
      <w:pPr>
        <w:pStyle w:val="ListParagraph"/>
        <w:numPr>
          <w:ilvl w:val="1"/>
          <w:numId w:val="21"/>
        </w:numPr>
        <w:spacing w:after="0" w:line="360" w:lineRule="auto"/>
        <w:rPr>
          <w:rFonts w:asciiTheme="minorHAnsi" w:hAnsiTheme="minorHAnsi" w:cstheme="minorHAnsi"/>
          <w:sz w:val="24"/>
          <w:szCs w:val="24"/>
        </w:rPr>
      </w:pPr>
      <w:r w:rsidRPr="006C7143">
        <w:rPr>
          <w:rFonts w:asciiTheme="minorHAnsi" w:hAnsiTheme="minorHAnsi" w:cstheme="minorHAnsi"/>
          <w:sz w:val="24"/>
          <w:szCs w:val="24"/>
        </w:rPr>
        <w:t>After watching this video, invite students</w:t>
      </w:r>
      <w:r w:rsidR="009F1927" w:rsidRPr="006C7143">
        <w:rPr>
          <w:rFonts w:asciiTheme="minorHAnsi" w:hAnsiTheme="minorHAnsi" w:cstheme="minorHAnsi"/>
          <w:sz w:val="24"/>
          <w:szCs w:val="24"/>
        </w:rPr>
        <w:t xml:space="preserve"> to </w:t>
      </w:r>
      <w:r w:rsidR="00165268" w:rsidRPr="006C7143">
        <w:rPr>
          <w:rFonts w:asciiTheme="minorHAnsi" w:hAnsiTheme="minorHAnsi" w:cstheme="minorHAnsi"/>
          <w:sz w:val="24"/>
          <w:szCs w:val="24"/>
        </w:rPr>
        <w:t xml:space="preserve">share illustrations of the phases of the moon with a short definition (from the ‘’about the science” tab on the website). Students study their illustration then have the students try to line up in order of the phases. </w:t>
      </w:r>
      <w:r w:rsidR="00DD28EB" w:rsidRPr="006C7143">
        <w:rPr>
          <w:rFonts w:asciiTheme="minorHAnsi" w:hAnsiTheme="minorHAnsi" w:cstheme="minorHAnsi"/>
          <w:sz w:val="24"/>
          <w:szCs w:val="24"/>
        </w:rPr>
        <w:t xml:space="preserve"> </w:t>
      </w:r>
    </w:p>
    <w:p w14:paraId="716A979F" w14:textId="77777777" w:rsidR="006C7143" w:rsidRPr="006C7143" w:rsidRDefault="00C81EC4" w:rsidP="006C7143">
      <w:pPr>
        <w:pStyle w:val="ListParagraph"/>
        <w:numPr>
          <w:ilvl w:val="0"/>
          <w:numId w:val="21"/>
        </w:numPr>
        <w:spacing w:after="0" w:line="360" w:lineRule="auto"/>
        <w:rPr>
          <w:rFonts w:asciiTheme="minorHAnsi" w:hAnsiTheme="minorHAnsi" w:cstheme="minorHAnsi"/>
          <w:sz w:val="24"/>
          <w:szCs w:val="24"/>
        </w:rPr>
      </w:pPr>
      <w:r w:rsidRPr="006C7143">
        <w:rPr>
          <w:rFonts w:eastAsiaTheme="minorHAnsi"/>
          <w:sz w:val="24"/>
          <w:szCs w:val="24"/>
        </w:rPr>
        <w:t>History Channel – 3:16 minute video on the Phases of the Moon (very introductory information)</w:t>
      </w:r>
    </w:p>
    <w:p w14:paraId="2A1BAADC" w14:textId="77777777" w:rsidR="006C7143" w:rsidRPr="006C7143" w:rsidRDefault="009D330D" w:rsidP="006C7143">
      <w:pPr>
        <w:pStyle w:val="ListParagraph"/>
        <w:numPr>
          <w:ilvl w:val="1"/>
          <w:numId w:val="21"/>
        </w:numPr>
        <w:spacing w:after="0" w:line="360" w:lineRule="auto"/>
        <w:rPr>
          <w:rStyle w:val="Hyperlink"/>
          <w:rFonts w:asciiTheme="minorHAnsi" w:hAnsiTheme="minorHAnsi" w:cstheme="minorHAnsi"/>
          <w:color w:val="auto"/>
          <w:sz w:val="24"/>
          <w:szCs w:val="24"/>
          <w:u w:val="none"/>
        </w:rPr>
      </w:pPr>
      <w:hyperlink r:id="rId14" w:history="1">
        <w:r w:rsidR="00C81EC4" w:rsidRPr="006C7143">
          <w:rPr>
            <w:rStyle w:val="Hyperlink"/>
            <w:rFonts w:eastAsiaTheme="minorHAnsi"/>
            <w:sz w:val="24"/>
            <w:szCs w:val="24"/>
          </w:rPr>
          <w:t>https://www.youtube.com/watch?feature=player_embedded&amp;v=nXseTWTZlks</w:t>
        </w:r>
      </w:hyperlink>
      <w:r w:rsidR="002C169F" w:rsidRPr="006C7143">
        <w:rPr>
          <w:rStyle w:val="Hyperlink"/>
          <w:rFonts w:eastAsiaTheme="minorHAnsi"/>
          <w:sz w:val="24"/>
          <w:szCs w:val="24"/>
        </w:rPr>
        <w:t xml:space="preserve"> </w:t>
      </w:r>
    </w:p>
    <w:p w14:paraId="438A13A0" w14:textId="5B896C91" w:rsidR="006C7143" w:rsidRPr="006C7143" w:rsidRDefault="002C169F" w:rsidP="006C7143">
      <w:pPr>
        <w:pStyle w:val="ListParagraph"/>
        <w:numPr>
          <w:ilvl w:val="1"/>
          <w:numId w:val="21"/>
        </w:numPr>
        <w:spacing w:after="0" w:line="360" w:lineRule="auto"/>
        <w:rPr>
          <w:rStyle w:val="Hyperlink"/>
          <w:rFonts w:asciiTheme="minorHAnsi" w:hAnsiTheme="minorHAnsi" w:cstheme="minorHAnsi"/>
          <w:color w:val="auto"/>
          <w:sz w:val="24"/>
          <w:szCs w:val="24"/>
          <w:u w:val="none"/>
        </w:rPr>
      </w:pPr>
      <w:r w:rsidRPr="006C7143">
        <w:rPr>
          <w:rStyle w:val="Hyperlink"/>
          <w:rFonts w:eastAsiaTheme="minorHAnsi"/>
          <w:color w:val="auto"/>
          <w:sz w:val="24"/>
          <w:szCs w:val="24"/>
          <w:u w:val="none"/>
        </w:rPr>
        <w:t xml:space="preserve">This </w:t>
      </w:r>
      <w:r w:rsidR="006C7143" w:rsidRPr="006C7143">
        <w:rPr>
          <w:rStyle w:val="Hyperlink"/>
          <w:rFonts w:eastAsiaTheme="minorHAnsi"/>
          <w:color w:val="auto"/>
          <w:sz w:val="24"/>
          <w:szCs w:val="24"/>
          <w:u w:val="none"/>
        </w:rPr>
        <w:t xml:space="preserve">video </w:t>
      </w:r>
      <w:r w:rsidRPr="006C7143">
        <w:rPr>
          <w:rStyle w:val="Hyperlink"/>
          <w:rFonts w:eastAsiaTheme="minorHAnsi"/>
          <w:color w:val="auto"/>
          <w:sz w:val="24"/>
          <w:szCs w:val="24"/>
          <w:u w:val="none"/>
        </w:rPr>
        <w:t>could be used in conjunction with vocabulary introduction. Show the video</w:t>
      </w:r>
      <w:r w:rsidR="00FC05BF" w:rsidRPr="006C7143">
        <w:rPr>
          <w:rStyle w:val="Hyperlink"/>
          <w:rFonts w:eastAsiaTheme="minorHAnsi"/>
          <w:color w:val="auto"/>
          <w:sz w:val="24"/>
          <w:szCs w:val="24"/>
          <w:u w:val="none"/>
        </w:rPr>
        <w:t>,</w:t>
      </w:r>
      <w:r w:rsidRPr="006C7143">
        <w:rPr>
          <w:rStyle w:val="Hyperlink"/>
          <w:rFonts w:eastAsiaTheme="minorHAnsi"/>
          <w:color w:val="auto"/>
          <w:sz w:val="24"/>
          <w:szCs w:val="24"/>
          <w:u w:val="none"/>
        </w:rPr>
        <w:t xml:space="preserve"> then use vocabulary words to complete </w:t>
      </w:r>
      <w:r w:rsidR="00FC05BF" w:rsidRPr="006C7143">
        <w:rPr>
          <w:rStyle w:val="Hyperlink"/>
          <w:rFonts w:eastAsiaTheme="minorHAnsi"/>
          <w:color w:val="auto"/>
          <w:sz w:val="24"/>
          <w:szCs w:val="24"/>
          <w:u w:val="none"/>
        </w:rPr>
        <w:t xml:space="preserve">a </w:t>
      </w:r>
      <w:r w:rsidRPr="006C7143">
        <w:rPr>
          <w:rStyle w:val="Hyperlink"/>
          <w:rFonts w:eastAsiaTheme="minorHAnsi"/>
          <w:color w:val="auto"/>
          <w:sz w:val="24"/>
          <w:szCs w:val="24"/>
          <w:u w:val="none"/>
        </w:rPr>
        <w:t>vocabulary graphic organizer. (include: Term, definition in your own words, picture, and use it in a sentence. ) Note: Some of the content is above level for younger students bu</w:t>
      </w:r>
      <w:r w:rsidR="00620E3E" w:rsidRPr="006C7143">
        <w:rPr>
          <w:rStyle w:val="Hyperlink"/>
          <w:rFonts w:eastAsiaTheme="minorHAnsi"/>
          <w:color w:val="auto"/>
          <w:sz w:val="24"/>
          <w:szCs w:val="24"/>
          <w:u w:val="none"/>
        </w:rPr>
        <w:t>t could be used as a supplemental source. The description of the moon phases and related terminology is excellent.</w:t>
      </w:r>
      <w:r w:rsidR="00812EED">
        <w:rPr>
          <w:rStyle w:val="Hyperlink"/>
          <w:rFonts w:eastAsiaTheme="minorHAnsi"/>
          <w:color w:val="auto"/>
          <w:sz w:val="24"/>
          <w:szCs w:val="24"/>
          <w:u w:val="none"/>
        </w:rPr>
        <w:t xml:space="preserve"> </w:t>
      </w:r>
      <w:r w:rsidR="00812EED" w:rsidRPr="00CF45A6">
        <w:rPr>
          <w:rFonts w:asciiTheme="minorHAnsi" w:hAnsiTheme="minorHAnsi" w:cstheme="minorHAnsi"/>
          <w:i/>
          <w:sz w:val="24"/>
          <w:szCs w:val="24"/>
        </w:rPr>
        <w:t xml:space="preserve">Note: </w:t>
      </w:r>
      <w:r w:rsidR="00812EED" w:rsidRPr="00CF45A6">
        <w:rPr>
          <w:i/>
          <w:sz w:val="24"/>
          <w:szCs w:val="24"/>
        </w:rPr>
        <w:t>This is particularly supportive of English Language Learners.</w:t>
      </w:r>
    </w:p>
    <w:p w14:paraId="3CE6DDFA" w14:textId="77777777" w:rsidR="006C7143" w:rsidRPr="006C7143" w:rsidRDefault="00C81EC4" w:rsidP="006C7143">
      <w:pPr>
        <w:pStyle w:val="ListParagraph"/>
        <w:numPr>
          <w:ilvl w:val="0"/>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t>Phases of the Moon by Mr. Parr – 3:42 minute video (parody of a Ceelo Green song introducing students to the various phases of the moon</w:t>
      </w:r>
      <w:r w:rsidR="000D36D5" w:rsidRPr="006C7143">
        <w:rPr>
          <w:rFonts w:asciiTheme="minorHAnsi" w:eastAsiaTheme="minorHAnsi" w:hAnsiTheme="minorHAnsi" w:cstheme="minorBidi"/>
          <w:sz w:val="24"/>
          <w:szCs w:val="24"/>
        </w:rPr>
        <w:t>)</w:t>
      </w:r>
      <w:r w:rsidRPr="006C7143">
        <w:rPr>
          <w:rFonts w:asciiTheme="minorHAnsi" w:eastAsiaTheme="minorHAnsi" w:hAnsiTheme="minorHAnsi" w:cstheme="minorBidi"/>
          <w:sz w:val="24"/>
          <w:szCs w:val="24"/>
        </w:rPr>
        <w:t>.</w:t>
      </w:r>
    </w:p>
    <w:p w14:paraId="780CD63A" w14:textId="77777777" w:rsidR="006C7143" w:rsidRPr="006C7143" w:rsidRDefault="009D330D" w:rsidP="006C7143">
      <w:pPr>
        <w:pStyle w:val="ListParagraph"/>
        <w:numPr>
          <w:ilvl w:val="1"/>
          <w:numId w:val="21"/>
        </w:numPr>
        <w:spacing w:after="0" w:line="360" w:lineRule="auto"/>
        <w:rPr>
          <w:rFonts w:asciiTheme="minorHAnsi" w:hAnsiTheme="minorHAnsi" w:cstheme="minorHAnsi"/>
          <w:sz w:val="24"/>
          <w:szCs w:val="24"/>
        </w:rPr>
      </w:pPr>
      <w:hyperlink r:id="rId15" w:history="1">
        <w:r w:rsidR="00C81EC4" w:rsidRPr="006C7143">
          <w:rPr>
            <w:rFonts w:asciiTheme="minorHAnsi" w:eastAsiaTheme="minorHAnsi" w:hAnsiTheme="minorHAnsi" w:cstheme="minorBidi"/>
            <w:color w:val="0000FF" w:themeColor="hyperlink"/>
            <w:sz w:val="24"/>
            <w:szCs w:val="24"/>
            <w:u w:val="single"/>
          </w:rPr>
          <w:t>https://www.youtube.com/watch?feature=player_embedded&amp;v=HkvlrWpsnuQ</w:t>
        </w:r>
      </w:hyperlink>
    </w:p>
    <w:p w14:paraId="51F4D122" w14:textId="77777777" w:rsidR="006C7143" w:rsidRPr="006C7143" w:rsidRDefault="00620E3E" w:rsidP="006C7143">
      <w:pPr>
        <w:pStyle w:val="ListParagraph"/>
        <w:numPr>
          <w:ilvl w:val="1"/>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t xml:space="preserve">Fun song to learn a little at a time to help learn the phases of the moon. </w:t>
      </w:r>
    </w:p>
    <w:p w14:paraId="55F753FE" w14:textId="77777777" w:rsidR="006C7143" w:rsidRPr="006C7143" w:rsidRDefault="00C83D04" w:rsidP="006C7143">
      <w:pPr>
        <w:pStyle w:val="ListParagraph"/>
        <w:numPr>
          <w:ilvl w:val="0"/>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lastRenderedPageBreak/>
        <w:t>Art lessons</w:t>
      </w:r>
      <w:r w:rsidR="006C7143" w:rsidRPr="006C7143">
        <w:rPr>
          <w:rFonts w:asciiTheme="minorHAnsi" w:eastAsiaTheme="minorHAnsi" w:hAnsiTheme="minorHAnsi" w:cstheme="minorBidi"/>
          <w:sz w:val="24"/>
          <w:szCs w:val="24"/>
        </w:rPr>
        <w:t xml:space="preserve">: </w:t>
      </w:r>
      <w:r w:rsidR="00DE579C" w:rsidRPr="006C7143">
        <w:rPr>
          <w:rFonts w:asciiTheme="minorHAnsi" w:hAnsiTheme="minorHAnsi" w:cs="Arial"/>
          <w:color w:val="222222"/>
          <w:sz w:val="24"/>
          <w:szCs w:val="24"/>
          <w:shd w:val="clear" w:color="auto" w:fill="FFFFFF"/>
        </w:rPr>
        <w:t xml:space="preserve">Each lesson </w:t>
      </w:r>
      <w:r w:rsidR="00FC05BF" w:rsidRPr="006C7143">
        <w:rPr>
          <w:rFonts w:asciiTheme="minorHAnsi" w:hAnsiTheme="minorHAnsi" w:cs="Arial"/>
          <w:color w:val="222222"/>
          <w:sz w:val="24"/>
          <w:szCs w:val="24"/>
          <w:shd w:val="clear" w:color="auto" w:fill="FFFFFF"/>
        </w:rPr>
        <w:t xml:space="preserve">below requires </w:t>
      </w:r>
      <w:r w:rsidR="00DE579C" w:rsidRPr="006C7143">
        <w:rPr>
          <w:rFonts w:asciiTheme="minorHAnsi" w:hAnsiTheme="minorHAnsi" w:cs="Arial"/>
          <w:color w:val="222222"/>
          <w:sz w:val="24"/>
          <w:szCs w:val="24"/>
          <w:shd w:val="clear" w:color="auto" w:fill="FFFFFF"/>
        </w:rPr>
        <w:t xml:space="preserve">different media and </w:t>
      </w:r>
      <w:r w:rsidR="00FC05BF" w:rsidRPr="006C7143">
        <w:rPr>
          <w:rFonts w:asciiTheme="minorHAnsi" w:hAnsiTheme="minorHAnsi" w:cs="Arial"/>
          <w:color w:val="222222"/>
          <w:sz w:val="24"/>
          <w:szCs w:val="24"/>
          <w:shd w:val="clear" w:color="auto" w:fill="FFFFFF"/>
        </w:rPr>
        <w:t xml:space="preserve">is of </w:t>
      </w:r>
      <w:r w:rsidR="00A61966" w:rsidRPr="006C7143">
        <w:rPr>
          <w:rFonts w:asciiTheme="minorHAnsi" w:hAnsiTheme="minorHAnsi" w:cs="Arial"/>
          <w:color w:val="222222"/>
          <w:sz w:val="24"/>
          <w:szCs w:val="24"/>
          <w:shd w:val="clear" w:color="auto" w:fill="FFFFFF"/>
        </w:rPr>
        <w:t>a different</w:t>
      </w:r>
      <w:r w:rsidR="00FC05BF" w:rsidRPr="006C7143">
        <w:rPr>
          <w:rFonts w:asciiTheme="minorHAnsi" w:hAnsiTheme="minorHAnsi" w:cs="Arial"/>
          <w:color w:val="222222"/>
          <w:sz w:val="24"/>
          <w:szCs w:val="24"/>
          <w:shd w:val="clear" w:color="auto" w:fill="FFFFFF"/>
        </w:rPr>
        <w:t xml:space="preserve"> </w:t>
      </w:r>
      <w:r w:rsidR="00DE579C" w:rsidRPr="006C7143">
        <w:rPr>
          <w:rFonts w:asciiTheme="minorHAnsi" w:hAnsiTheme="minorHAnsi" w:cs="Arial"/>
          <w:color w:val="222222"/>
          <w:sz w:val="24"/>
          <w:szCs w:val="24"/>
          <w:shd w:val="clear" w:color="auto" w:fill="FFFFFF"/>
        </w:rPr>
        <w:t xml:space="preserve">difficulty level.  Pick the one most appropriate for your group of children.  The video of Starry Night can be used for all the lessons.  There is even an </w:t>
      </w:r>
      <w:r w:rsidR="00FC05BF" w:rsidRPr="006C7143">
        <w:rPr>
          <w:rFonts w:asciiTheme="minorHAnsi" w:hAnsiTheme="minorHAnsi" w:cs="Arial"/>
          <w:color w:val="222222"/>
          <w:sz w:val="24"/>
          <w:szCs w:val="24"/>
          <w:shd w:val="clear" w:color="auto" w:fill="FFFFFF"/>
        </w:rPr>
        <w:t xml:space="preserve">iPad </w:t>
      </w:r>
      <w:r w:rsidR="00DE579C" w:rsidRPr="006C7143">
        <w:rPr>
          <w:rFonts w:asciiTheme="minorHAnsi" w:hAnsiTheme="minorHAnsi" w:cs="Arial"/>
          <w:color w:val="222222"/>
          <w:sz w:val="24"/>
          <w:szCs w:val="24"/>
          <w:shd w:val="clear" w:color="auto" w:fill="FFFFFF"/>
        </w:rPr>
        <w:t>application of Starry Night.</w:t>
      </w:r>
    </w:p>
    <w:p w14:paraId="31306BEB" w14:textId="77777777" w:rsidR="006C7143" w:rsidRPr="006C7143" w:rsidRDefault="009540BD" w:rsidP="006C7143">
      <w:pPr>
        <w:pStyle w:val="ListParagraph"/>
        <w:numPr>
          <w:ilvl w:val="1"/>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t>Wonderful vimeo of the VanGogh work (4:15 minutes long to</w:t>
      </w:r>
      <w:r w:rsidR="006C7143">
        <w:rPr>
          <w:rFonts w:asciiTheme="minorHAnsi" w:eastAsiaTheme="minorHAnsi" w:hAnsiTheme="minorHAnsi" w:cstheme="minorBidi"/>
          <w:sz w:val="24"/>
          <w:szCs w:val="24"/>
        </w:rPr>
        <w:t xml:space="preserve"> inspire your classroom artists)</w:t>
      </w:r>
    </w:p>
    <w:p w14:paraId="7382618F" w14:textId="77777777" w:rsidR="006C7143" w:rsidRPr="006C7143" w:rsidRDefault="009D330D" w:rsidP="006C7143">
      <w:pPr>
        <w:pStyle w:val="ListParagraph"/>
        <w:numPr>
          <w:ilvl w:val="2"/>
          <w:numId w:val="21"/>
        </w:numPr>
        <w:spacing w:after="0" w:line="360" w:lineRule="auto"/>
        <w:rPr>
          <w:rFonts w:asciiTheme="minorHAnsi" w:hAnsiTheme="minorHAnsi" w:cstheme="minorHAnsi"/>
          <w:sz w:val="24"/>
          <w:szCs w:val="24"/>
        </w:rPr>
      </w:pPr>
      <w:hyperlink r:id="rId16" w:history="1">
        <w:r w:rsidR="009540BD" w:rsidRPr="006C7143">
          <w:rPr>
            <w:rStyle w:val="Hyperlink"/>
            <w:rFonts w:asciiTheme="minorHAnsi" w:eastAsiaTheme="minorHAnsi" w:hAnsiTheme="minorHAnsi" w:cstheme="minorBidi"/>
            <w:sz w:val="24"/>
            <w:szCs w:val="24"/>
          </w:rPr>
          <w:t>http://www.deepspacesparkle.com/2013/08/13/starry-night-multi-media-art-lesson/</w:t>
        </w:r>
      </w:hyperlink>
      <w:r w:rsidR="009540BD" w:rsidRPr="006C7143">
        <w:rPr>
          <w:rFonts w:asciiTheme="minorHAnsi" w:eastAsiaTheme="minorHAnsi" w:hAnsiTheme="minorHAnsi" w:cstheme="minorBidi"/>
          <w:sz w:val="24"/>
          <w:szCs w:val="24"/>
        </w:rPr>
        <w:t xml:space="preserve"> </w:t>
      </w:r>
    </w:p>
    <w:p w14:paraId="244D497F" w14:textId="77777777" w:rsidR="006C7143" w:rsidRPr="006C7143" w:rsidRDefault="00FA218E" w:rsidP="006C7143">
      <w:pPr>
        <w:pStyle w:val="ListParagraph"/>
        <w:numPr>
          <w:ilvl w:val="1"/>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t>Nice lesson plan.  Teacher uses this for 1</w:t>
      </w:r>
      <w:r w:rsidRPr="006C7143">
        <w:rPr>
          <w:rFonts w:asciiTheme="minorHAnsi" w:eastAsiaTheme="minorHAnsi" w:hAnsiTheme="minorHAnsi" w:cstheme="minorBidi"/>
          <w:sz w:val="24"/>
          <w:szCs w:val="24"/>
          <w:vertAlign w:val="superscript"/>
        </w:rPr>
        <w:t>st</w:t>
      </w:r>
      <w:r w:rsidRPr="006C7143">
        <w:rPr>
          <w:rFonts w:asciiTheme="minorHAnsi" w:eastAsiaTheme="minorHAnsi" w:hAnsiTheme="minorHAnsi" w:cstheme="minorBidi"/>
          <w:sz w:val="24"/>
          <w:szCs w:val="24"/>
        </w:rPr>
        <w:t xml:space="preserve"> grade students.</w:t>
      </w:r>
    </w:p>
    <w:p w14:paraId="1852C50A" w14:textId="77777777" w:rsidR="006C7143" w:rsidRPr="006C7143" w:rsidRDefault="009D330D" w:rsidP="006C7143">
      <w:pPr>
        <w:pStyle w:val="ListParagraph"/>
        <w:numPr>
          <w:ilvl w:val="2"/>
          <w:numId w:val="21"/>
        </w:numPr>
        <w:spacing w:after="0" w:line="360" w:lineRule="auto"/>
        <w:rPr>
          <w:rStyle w:val="Hyperlink"/>
          <w:rFonts w:asciiTheme="minorHAnsi" w:hAnsiTheme="minorHAnsi" w:cstheme="minorHAnsi"/>
          <w:color w:val="auto"/>
          <w:sz w:val="24"/>
          <w:szCs w:val="24"/>
          <w:u w:val="none"/>
        </w:rPr>
      </w:pPr>
      <w:hyperlink r:id="rId17" w:history="1">
        <w:r w:rsidR="00FA218E" w:rsidRPr="006C7143">
          <w:rPr>
            <w:rStyle w:val="Hyperlink"/>
            <w:rFonts w:asciiTheme="minorHAnsi" w:eastAsiaTheme="minorHAnsi" w:hAnsiTheme="minorHAnsi" w:cstheme="minorBidi"/>
            <w:sz w:val="24"/>
            <w:szCs w:val="24"/>
          </w:rPr>
          <w:t>http://www.thesmartteacher.com/exchange/resource/729/Van_Gogh_Starry_Night</w:t>
        </w:r>
      </w:hyperlink>
    </w:p>
    <w:p w14:paraId="456F1716" w14:textId="77777777" w:rsidR="006C7143" w:rsidRPr="006C7143" w:rsidRDefault="009540BD" w:rsidP="006C7143">
      <w:pPr>
        <w:pStyle w:val="ListParagraph"/>
        <w:numPr>
          <w:ilvl w:val="1"/>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t>VanGogh lesson using glue to create an outline for the pastels</w:t>
      </w:r>
    </w:p>
    <w:p w14:paraId="3981749A" w14:textId="77777777" w:rsidR="006C7143" w:rsidRPr="006C7143" w:rsidRDefault="009D330D" w:rsidP="006C7143">
      <w:pPr>
        <w:pStyle w:val="ListParagraph"/>
        <w:numPr>
          <w:ilvl w:val="2"/>
          <w:numId w:val="21"/>
        </w:numPr>
        <w:spacing w:after="0" w:line="360" w:lineRule="auto"/>
        <w:rPr>
          <w:rStyle w:val="Hyperlink"/>
          <w:rFonts w:asciiTheme="minorHAnsi" w:hAnsiTheme="minorHAnsi" w:cstheme="minorHAnsi"/>
          <w:color w:val="auto"/>
          <w:sz w:val="24"/>
          <w:szCs w:val="24"/>
          <w:u w:val="none"/>
        </w:rPr>
      </w:pPr>
      <w:hyperlink r:id="rId18" w:history="1">
        <w:r w:rsidR="009540BD" w:rsidRPr="006C7143">
          <w:rPr>
            <w:rStyle w:val="Hyperlink"/>
            <w:rFonts w:asciiTheme="minorHAnsi" w:eastAsiaTheme="minorHAnsi" w:hAnsiTheme="minorHAnsi" w:cstheme="minorBidi"/>
            <w:sz w:val="24"/>
            <w:szCs w:val="24"/>
          </w:rPr>
          <w:t>http://www.thecraftyclassroom.com/CraftArtistVanGogh.html</w:t>
        </w:r>
      </w:hyperlink>
    </w:p>
    <w:p w14:paraId="4E374CF8" w14:textId="77777777" w:rsidR="006C7143" w:rsidRPr="006C7143" w:rsidRDefault="009540BD" w:rsidP="006C7143">
      <w:pPr>
        <w:pStyle w:val="ListParagraph"/>
        <w:numPr>
          <w:ilvl w:val="1"/>
          <w:numId w:val="21"/>
        </w:numPr>
        <w:spacing w:after="0" w:line="360" w:lineRule="auto"/>
        <w:rPr>
          <w:rFonts w:asciiTheme="minorHAnsi" w:hAnsiTheme="minorHAnsi" w:cstheme="minorHAnsi"/>
          <w:sz w:val="24"/>
          <w:szCs w:val="24"/>
        </w:rPr>
      </w:pPr>
      <w:r w:rsidRPr="006C7143">
        <w:rPr>
          <w:rFonts w:asciiTheme="minorHAnsi" w:eastAsiaTheme="minorHAnsi" w:hAnsiTheme="minorHAnsi" w:cstheme="minorBidi"/>
          <w:sz w:val="24"/>
          <w:szCs w:val="24"/>
        </w:rPr>
        <w:t>Sophia painting VanGogh’s moon</w:t>
      </w:r>
    </w:p>
    <w:p w14:paraId="59110420" w14:textId="77777777" w:rsidR="006C7143" w:rsidRPr="006C7143" w:rsidRDefault="009D330D" w:rsidP="006C7143">
      <w:pPr>
        <w:pStyle w:val="ListParagraph"/>
        <w:numPr>
          <w:ilvl w:val="2"/>
          <w:numId w:val="21"/>
        </w:numPr>
        <w:spacing w:after="0" w:line="360" w:lineRule="auto"/>
        <w:rPr>
          <w:rStyle w:val="Hyperlink"/>
          <w:rFonts w:asciiTheme="minorHAnsi" w:hAnsiTheme="minorHAnsi" w:cstheme="minorHAnsi"/>
          <w:color w:val="auto"/>
          <w:sz w:val="24"/>
          <w:szCs w:val="24"/>
          <w:u w:val="none"/>
        </w:rPr>
      </w:pPr>
      <w:hyperlink r:id="rId19" w:history="1">
        <w:r w:rsidR="009540BD" w:rsidRPr="006C7143">
          <w:rPr>
            <w:rStyle w:val="Hyperlink"/>
            <w:rFonts w:asciiTheme="minorHAnsi" w:eastAsiaTheme="minorHAnsi" w:hAnsiTheme="minorHAnsi" w:cstheme="minorBidi"/>
            <w:sz w:val="24"/>
            <w:szCs w:val="24"/>
          </w:rPr>
          <w:t>https://www.youtube.com/watch?v=Sw7XYhrhRqg</w:t>
        </w:r>
      </w:hyperlink>
    </w:p>
    <w:p w14:paraId="2A5E21CC" w14:textId="23527615" w:rsidR="009540BD" w:rsidRPr="006C7143" w:rsidRDefault="009D330D" w:rsidP="006C7143">
      <w:pPr>
        <w:pStyle w:val="ListParagraph"/>
        <w:numPr>
          <w:ilvl w:val="2"/>
          <w:numId w:val="21"/>
        </w:numPr>
        <w:spacing w:after="0" w:line="360" w:lineRule="auto"/>
        <w:rPr>
          <w:rFonts w:asciiTheme="minorHAnsi" w:hAnsiTheme="minorHAnsi" w:cstheme="minorHAnsi"/>
          <w:sz w:val="24"/>
          <w:szCs w:val="24"/>
        </w:rPr>
      </w:pPr>
      <w:hyperlink r:id="rId20" w:history="1">
        <w:r w:rsidR="009540BD" w:rsidRPr="00034EFA">
          <w:rPr>
            <w:rStyle w:val="Hyperlink"/>
            <w:rFonts w:asciiTheme="minorHAnsi" w:eastAsiaTheme="minorHAnsi" w:hAnsiTheme="minorHAnsi" w:cstheme="minorBidi"/>
            <w:sz w:val="24"/>
            <w:szCs w:val="24"/>
          </w:rPr>
          <w:t>http://harringtonharmonies.com/2013/02/paint-like-van-gogh.html</w:t>
        </w:r>
      </w:hyperlink>
    </w:p>
    <w:p w14:paraId="7843675F" w14:textId="77777777" w:rsidR="00C81EC4" w:rsidRPr="00C81EC4" w:rsidRDefault="00C81EC4" w:rsidP="00C81EC4">
      <w:pPr>
        <w:spacing w:line="240" w:lineRule="auto"/>
        <w:rPr>
          <w:rFonts w:eastAsiaTheme="minorHAnsi"/>
        </w:rPr>
      </w:pPr>
    </w:p>
    <w:p w14:paraId="4CE1A6AA" w14:textId="77777777" w:rsidR="00AD30E9" w:rsidRDefault="00AD30E9" w:rsidP="00CA07EF">
      <w:pPr>
        <w:spacing w:after="0" w:line="360" w:lineRule="auto"/>
        <w:rPr>
          <w:rFonts w:asciiTheme="minorHAnsi" w:hAnsiTheme="minorHAnsi" w:cstheme="minorHAnsi"/>
          <w:sz w:val="24"/>
          <w:szCs w:val="24"/>
        </w:rPr>
        <w:sectPr w:rsidR="00AD30E9" w:rsidSect="00034EFA">
          <w:headerReference w:type="default" r:id="rId21"/>
          <w:footerReference w:type="default" r:id="rId22"/>
          <w:pgSz w:w="15840" w:h="12240" w:orient="landscape"/>
          <w:pgMar w:top="1440" w:right="1440" w:bottom="1440" w:left="1440" w:header="720" w:footer="720" w:gutter="0"/>
          <w:cols w:space="720"/>
          <w:docGrid w:linePitch="360"/>
        </w:sectPr>
      </w:pPr>
    </w:p>
    <w:p w14:paraId="07C3AB0B"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78856BF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18B813A"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3"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FE96536" w14:textId="77777777" w:rsidR="005825A3" w:rsidRPr="004E3662" w:rsidRDefault="005825A3" w:rsidP="005825A3">
      <w:pPr>
        <w:pStyle w:val="ListParagraph"/>
        <w:spacing w:after="0" w:line="240" w:lineRule="auto"/>
        <w:rPr>
          <w:b/>
          <w:sz w:val="24"/>
          <w:szCs w:val="24"/>
        </w:rPr>
      </w:pPr>
    </w:p>
    <w:p w14:paraId="47DCABF9" w14:textId="1F97999B" w:rsidR="005825A3" w:rsidRPr="004E3662" w:rsidRDefault="00262620"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96A4ED1" wp14:editId="1A508F56">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8D2A954" w14:textId="77777777" w:rsidR="00FE3636" w:rsidRPr="007D3083" w:rsidRDefault="00FE3636"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4B6FF04" w14:textId="77777777" w:rsidR="00FE3636" w:rsidRPr="007D3083" w:rsidRDefault="00FE3636"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B620DE7" w14:textId="77777777" w:rsidR="00FE3636" w:rsidRPr="007D3083" w:rsidRDefault="00FE3636" w:rsidP="005825A3">
                            <w:pPr>
                              <w:spacing w:after="0" w:line="240" w:lineRule="auto"/>
                              <w:ind w:firstLine="720"/>
                              <w:rPr>
                                <w:sz w:val="20"/>
                                <w:szCs w:val="20"/>
                              </w:rPr>
                            </w:pPr>
                            <w:r w:rsidRPr="007D3083">
                              <w:rPr>
                                <w:sz w:val="20"/>
                                <w:szCs w:val="20"/>
                              </w:rPr>
                              <w:t>4-5 band</w:t>
                            </w:r>
                            <w:r w:rsidRPr="007D3083">
                              <w:rPr>
                                <w:sz w:val="20"/>
                                <w:szCs w:val="20"/>
                              </w:rPr>
                              <w:tab/>
                              <w:t>740-1010L</w:t>
                            </w:r>
                          </w:p>
                          <w:p w14:paraId="3BBC1B67" w14:textId="77777777" w:rsidR="00FE3636" w:rsidRDefault="00FE3636"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A4ED1"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8D2A954" w14:textId="77777777" w:rsidR="00FE3636" w:rsidRPr="007D3083" w:rsidRDefault="00FE3636"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4B6FF04" w14:textId="77777777" w:rsidR="00FE3636" w:rsidRPr="007D3083" w:rsidRDefault="00FE3636"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B620DE7" w14:textId="77777777" w:rsidR="00FE3636" w:rsidRPr="007D3083" w:rsidRDefault="00FE3636" w:rsidP="005825A3">
                      <w:pPr>
                        <w:spacing w:after="0" w:line="240" w:lineRule="auto"/>
                        <w:ind w:firstLine="720"/>
                        <w:rPr>
                          <w:sz w:val="20"/>
                          <w:szCs w:val="20"/>
                        </w:rPr>
                      </w:pPr>
                      <w:r w:rsidRPr="007D3083">
                        <w:rPr>
                          <w:sz w:val="20"/>
                          <w:szCs w:val="20"/>
                        </w:rPr>
                        <w:t>4-5 band</w:t>
                      </w:r>
                      <w:r w:rsidRPr="007D3083">
                        <w:rPr>
                          <w:sz w:val="20"/>
                          <w:szCs w:val="20"/>
                        </w:rPr>
                        <w:tab/>
                        <w:t>740-1010L</w:t>
                      </w:r>
                    </w:p>
                    <w:p w14:paraId="3BBC1B67" w14:textId="77777777" w:rsidR="00FE3636" w:rsidRDefault="00FE3636"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E5E4C1E" wp14:editId="2461A459">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2F02C5C" w14:textId="77777777" w:rsidR="00FE3636" w:rsidRPr="003E7F77" w:rsidRDefault="00FE3636" w:rsidP="005825A3">
                            <w:pPr>
                              <w:rPr>
                                <w:u w:val="single"/>
                              </w:rPr>
                            </w:pPr>
                          </w:p>
                          <w:p w14:paraId="22E2759A" w14:textId="77777777" w:rsidR="00FE3636" w:rsidRPr="003E7F77" w:rsidRDefault="00FE3636" w:rsidP="005825A3">
                            <w:pPr>
                              <w:jc w:val="center"/>
                              <w:rPr>
                                <w:u w:val="single"/>
                              </w:rPr>
                            </w:pPr>
                            <w:r w:rsidRPr="003E7F77">
                              <w:rPr>
                                <w:u w:val="single"/>
                              </w:rPr>
                              <w:t>590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E4C1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2F02C5C" w14:textId="77777777" w:rsidR="00FE3636" w:rsidRPr="003E7F77" w:rsidRDefault="00FE3636" w:rsidP="005825A3">
                      <w:pPr>
                        <w:rPr>
                          <w:u w:val="single"/>
                        </w:rPr>
                      </w:pPr>
                    </w:p>
                    <w:p w14:paraId="22E2759A" w14:textId="77777777" w:rsidR="00FE3636" w:rsidRPr="003E7F77" w:rsidRDefault="00FE3636" w:rsidP="005825A3">
                      <w:pPr>
                        <w:jc w:val="center"/>
                        <w:rPr>
                          <w:u w:val="single"/>
                        </w:rPr>
                      </w:pPr>
                      <w:r w:rsidRPr="003E7F77">
                        <w:rPr>
                          <w:u w:val="single"/>
                        </w:rPr>
                        <w:t>590 L</w:t>
                      </w:r>
                    </w:p>
                  </w:txbxContent>
                </v:textbox>
              </v:shape>
            </w:pict>
          </mc:Fallback>
        </mc:AlternateContent>
      </w:r>
      <w:r w:rsidR="005825A3" w:rsidRPr="004E3662">
        <w:rPr>
          <w:sz w:val="24"/>
          <w:szCs w:val="24"/>
        </w:rPr>
        <w:tab/>
      </w:r>
    </w:p>
    <w:p w14:paraId="77BE43C0" w14:textId="77777777" w:rsidR="005825A3" w:rsidRPr="004E3662" w:rsidRDefault="005825A3" w:rsidP="005825A3">
      <w:pPr>
        <w:rPr>
          <w:sz w:val="24"/>
          <w:szCs w:val="24"/>
        </w:rPr>
      </w:pPr>
    </w:p>
    <w:p w14:paraId="593A03DA" w14:textId="77777777" w:rsidR="005825A3" w:rsidRPr="004E3662" w:rsidRDefault="005825A3" w:rsidP="005825A3">
      <w:pPr>
        <w:spacing w:after="0"/>
        <w:rPr>
          <w:sz w:val="24"/>
          <w:szCs w:val="24"/>
        </w:rPr>
      </w:pPr>
    </w:p>
    <w:p w14:paraId="21B299A4" w14:textId="77777777" w:rsidR="005825A3" w:rsidRPr="004E3662" w:rsidRDefault="005825A3" w:rsidP="005825A3">
      <w:pPr>
        <w:spacing w:after="0" w:line="240" w:lineRule="auto"/>
        <w:ind w:firstLine="720"/>
        <w:rPr>
          <w:sz w:val="24"/>
          <w:szCs w:val="24"/>
        </w:rPr>
      </w:pPr>
    </w:p>
    <w:p w14:paraId="5BBCDB1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772D7870"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2672494A" w14:textId="0A85ABC0" w:rsidR="005825A3" w:rsidRPr="004E3662" w:rsidRDefault="00262620"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29AEA7A" wp14:editId="3D3738AA">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A671446" w14:textId="77777777" w:rsidR="00FE3636" w:rsidRPr="004348C4" w:rsidRDefault="00FE3636" w:rsidP="00875DB0">
                              <w:pPr>
                                <w:ind w:firstLine="720"/>
                              </w:pPr>
                              <w:r>
                                <w:t xml:space="preserve">The Moon Rooster determines the moon will not rise each night without his help. “It’s too dark. All the roosters bring up the sun, but no one brings up the moon.” </w:t>
                              </w:r>
                            </w:p>
                            <w:p w14:paraId="4F817F2C" w14:textId="77777777" w:rsidR="00FE3636" w:rsidRPr="004348C4" w:rsidRDefault="00FE3636"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A8F4A0E" w14:textId="77777777" w:rsidR="00FE3636" w:rsidRDefault="00FE3636" w:rsidP="00875DB0">
                              <w:r>
                                <w:t xml:space="preserve">Narrative with labels, thought bubbles, and illustrations that are key for understanding.  There are multiple ways the author and illustrator give more information in the same color writing.  </w:t>
                              </w:r>
                            </w:p>
                            <w:p w14:paraId="0618AFEA" w14:textId="77777777" w:rsidR="00FE3636" w:rsidRDefault="00FE3636" w:rsidP="00875DB0">
                              <w:r>
                                <w:t>“Insomniac” next to Moon Rooster, “We can’t sleep!”</w:t>
                              </w:r>
                            </w:p>
                            <w:p w14:paraId="7C2159A7" w14:textId="77777777" w:rsidR="00FE3636" w:rsidRDefault="00FE3636" w:rsidP="00875DB0">
                              <w:r>
                                <w:t xml:space="preserve"> </w:t>
                              </w:r>
                            </w:p>
                            <w:p w14:paraId="26795DF8" w14:textId="77777777" w:rsidR="00FE3636" w:rsidRDefault="00FE3636" w:rsidP="00875DB0"/>
                            <w:p w14:paraId="1916C824" w14:textId="77777777" w:rsidR="00FE3636" w:rsidRPr="004348C4" w:rsidRDefault="00FE3636"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5DBE6E86" w14:textId="77777777" w:rsidR="00FE3636" w:rsidRDefault="00FE3636" w:rsidP="00F11C8D">
                              <w:pPr>
                                <w:ind w:firstLine="720"/>
                              </w:pPr>
                            </w:p>
                            <w:p w14:paraId="6DA2E74A" w14:textId="77777777" w:rsidR="00FE3636" w:rsidRDefault="00FE3636" w:rsidP="00875DB0">
                              <w:pPr>
                                <w:ind w:firstLine="720"/>
                              </w:pPr>
                              <w:r>
                                <w:t xml:space="preserve">Old fashioned phrases: “Lo and behold” “Well-bred fowl” </w:t>
                              </w:r>
                            </w:p>
                            <w:p w14:paraId="1D8FEF35" w14:textId="77777777" w:rsidR="00FE3636" w:rsidRDefault="00FE3636" w:rsidP="00875DB0">
                              <w:pPr>
                                <w:ind w:firstLine="720"/>
                              </w:pPr>
                              <w:r>
                                <w:t>Irony: “they showed their appreciation. They threw gifts his way!”</w:t>
                              </w:r>
                            </w:p>
                            <w:p w14:paraId="35D87854" w14:textId="77777777" w:rsidR="00FE3636" w:rsidRPr="004348C4" w:rsidRDefault="00FE3636"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5AE7ECD2" w14:textId="77777777" w:rsidR="00FE3636" w:rsidRDefault="00FE3636" w:rsidP="00F11C8D"/>
                            <w:p w14:paraId="0E752BE1" w14:textId="77777777" w:rsidR="00FE3636" w:rsidRPr="00AC1431" w:rsidRDefault="00FE3636" w:rsidP="00875DB0">
                              <w:r w:rsidRPr="00AC1431">
                                <w:t xml:space="preserve">Some students may need to know that roosters wake people at sunrise. It may be helpful to know the difference between a chicken, hen and rooster but is not essential to have prior to reading the book. The text provides a narrative and a moon phase chart to begin studying the moon phases. </w:t>
                              </w:r>
                            </w:p>
                            <w:p w14:paraId="40210651" w14:textId="77777777" w:rsidR="00FE3636" w:rsidRPr="004348C4" w:rsidRDefault="00FE3636" w:rsidP="00F11C8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AEA7A"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671446" w14:textId="77777777" w:rsidR="00FE3636" w:rsidRPr="004348C4" w:rsidRDefault="00FE3636" w:rsidP="00875DB0">
                        <w:pPr>
                          <w:ind w:firstLine="720"/>
                        </w:pPr>
                        <w:r>
                          <w:t xml:space="preserve">The Moon Rooster determines the moon will not rise each night without his help. “It’s too dark. All the roosters bring up the sun, but no one brings up the moon.” </w:t>
                        </w:r>
                      </w:p>
                      <w:p w14:paraId="4F817F2C" w14:textId="77777777" w:rsidR="00FE3636" w:rsidRPr="004348C4" w:rsidRDefault="00FE3636"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8F4A0E" w14:textId="77777777" w:rsidR="00FE3636" w:rsidRDefault="00FE3636" w:rsidP="00875DB0">
                        <w:r>
                          <w:t xml:space="preserve">Narrative with labels, thought bubbles, and illustrations that are key for understanding.  There are multiple ways the author and illustrator give more information in the same color writing.  </w:t>
                        </w:r>
                      </w:p>
                      <w:p w14:paraId="0618AFEA" w14:textId="77777777" w:rsidR="00FE3636" w:rsidRDefault="00FE3636" w:rsidP="00875DB0">
                        <w:r>
                          <w:t>“Insomniac” next to Moon Rooster, “We can’t sleep!”</w:t>
                        </w:r>
                      </w:p>
                      <w:p w14:paraId="7C2159A7" w14:textId="77777777" w:rsidR="00FE3636" w:rsidRDefault="00FE3636" w:rsidP="00875DB0">
                        <w:r>
                          <w:t xml:space="preserve"> </w:t>
                        </w:r>
                      </w:p>
                      <w:p w14:paraId="26795DF8" w14:textId="77777777" w:rsidR="00FE3636" w:rsidRDefault="00FE3636" w:rsidP="00875DB0"/>
                      <w:p w14:paraId="1916C824" w14:textId="77777777" w:rsidR="00FE3636" w:rsidRPr="004348C4" w:rsidRDefault="00FE3636"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DBE6E86" w14:textId="77777777" w:rsidR="00FE3636" w:rsidRDefault="00FE3636" w:rsidP="00F11C8D">
                        <w:pPr>
                          <w:ind w:firstLine="720"/>
                        </w:pPr>
                      </w:p>
                      <w:p w14:paraId="6DA2E74A" w14:textId="77777777" w:rsidR="00FE3636" w:rsidRDefault="00FE3636" w:rsidP="00875DB0">
                        <w:pPr>
                          <w:ind w:firstLine="720"/>
                        </w:pPr>
                        <w:r>
                          <w:t xml:space="preserve">Old fashioned phrases: “Lo and behold” “Well-bred fowl” </w:t>
                        </w:r>
                      </w:p>
                      <w:p w14:paraId="1D8FEF35" w14:textId="77777777" w:rsidR="00FE3636" w:rsidRDefault="00FE3636" w:rsidP="00875DB0">
                        <w:pPr>
                          <w:ind w:firstLine="720"/>
                        </w:pPr>
                        <w:r>
                          <w:t>Irony: “they showed their appreciation. They threw gifts his way!”</w:t>
                        </w:r>
                      </w:p>
                      <w:p w14:paraId="35D87854" w14:textId="77777777" w:rsidR="00FE3636" w:rsidRPr="004348C4" w:rsidRDefault="00FE3636"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AE7ECD2" w14:textId="77777777" w:rsidR="00FE3636" w:rsidRDefault="00FE3636" w:rsidP="00F11C8D"/>
                      <w:p w14:paraId="0E752BE1" w14:textId="77777777" w:rsidR="00FE3636" w:rsidRPr="00AC1431" w:rsidRDefault="00FE3636" w:rsidP="00875DB0">
                        <w:r w:rsidRPr="00AC1431">
                          <w:t xml:space="preserve">Some students may need to know that roosters wake people at sunrise. It may be helpful to know the difference between a chicken, hen and rooster but is not essential to have prior to reading the book. The text provides a narrative and a moon phase chart to begin studying the moon phases. </w:t>
                        </w:r>
                      </w:p>
                      <w:p w14:paraId="40210651" w14:textId="77777777" w:rsidR="00FE3636" w:rsidRPr="004348C4" w:rsidRDefault="00FE3636" w:rsidP="00F11C8D"/>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5C21FA0C" wp14:editId="18994004">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8F9441"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972653E" w14:textId="77777777" w:rsidR="005825A3" w:rsidRPr="004E3662" w:rsidRDefault="005825A3" w:rsidP="005825A3">
      <w:pPr>
        <w:spacing w:after="0" w:line="240" w:lineRule="auto"/>
        <w:ind w:left="720"/>
        <w:rPr>
          <w:sz w:val="24"/>
          <w:szCs w:val="24"/>
        </w:rPr>
      </w:pPr>
    </w:p>
    <w:p w14:paraId="04A2A856" w14:textId="77777777" w:rsidR="005825A3" w:rsidRPr="004E3662" w:rsidRDefault="005825A3" w:rsidP="005825A3">
      <w:pPr>
        <w:spacing w:after="0" w:line="240" w:lineRule="auto"/>
        <w:ind w:left="720"/>
        <w:rPr>
          <w:sz w:val="24"/>
          <w:szCs w:val="24"/>
        </w:rPr>
      </w:pPr>
    </w:p>
    <w:p w14:paraId="6F20902E" w14:textId="77777777" w:rsidR="005825A3" w:rsidRPr="004E3662" w:rsidRDefault="005825A3" w:rsidP="005825A3">
      <w:pPr>
        <w:spacing w:after="0" w:line="240" w:lineRule="auto"/>
        <w:ind w:left="720"/>
        <w:rPr>
          <w:sz w:val="24"/>
          <w:szCs w:val="24"/>
        </w:rPr>
      </w:pPr>
    </w:p>
    <w:p w14:paraId="4F48239B" w14:textId="77777777" w:rsidR="005825A3" w:rsidRPr="004E3662" w:rsidRDefault="005825A3" w:rsidP="005825A3">
      <w:pPr>
        <w:spacing w:after="0" w:line="240" w:lineRule="auto"/>
        <w:ind w:left="720"/>
        <w:rPr>
          <w:sz w:val="24"/>
          <w:szCs w:val="24"/>
        </w:rPr>
      </w:pPr>
    </w:p>
    <w:p w14:paraId="1D8AC48E" w14:textId="77777777" w:rsidR="005825A3" w:rsidRPr="004E3662" w:rsidRDefault="005825A3" w:rsidP="005825A3">
      <w:pPr>
        <w:spacing w:after="0" w:line="240" w:lineRule="auto"/>
        <w:ind w:left="720"/>
        <w:rPr>
          <w:sz w:val="24"/>
          <w:szCs w:val="24"/>
        </w:rPr>
      </w:pPr>
    </w:p>
    <w:p w14:paraId="6FA34DDB" w14:textId="77777777" w:rsidR="005825A3" w:rsidRPr="004E3662" w:rsidRDefault="005825A3" w:rsidP="005825A3">
      <w:pPr>
        <w:spacing w:after="0" w:line="240" w:lineRule="auto"/>
        <w:ind w:left="720"/>
        <w:rPr>
          <w:sz w:val="24"/>
          <w:szCs w:val="24"/>
        </w:rPr>
      </w:pPr>
    </w:p>
    <w:p w14:paraId="66EEB554" w14:textId="77E12D55" w:rsidR="005825A3" w:rsidRPr="004E3662" w:rsidRDefault="00262620"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1E829340" wp14:editId="0031218F">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00BAABE" w14:textId="77777777" w:rsidR="00FE3636" w:rsidRPr="009E0473" w:rsidRDefault="00FE3636"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29340"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00BAABE" w14:textId="77777777" w:rsidR="00FE3636" w:rsidRPr="009E0473" w:rsidRDefault="00FE3636"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1257BF84" wp14:editId="082D48D1">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81E0769" w14:textId="77777777" w:rsidR="00FE3636" w:rsidRPr="009E0473" w:rsidRDefault="00FE3636"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7BF84"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81E0769" w14:textId="77777777" w:rsidR="00FE3636" w:rsidRPr="009E0473" w:rsidRDefault="00FE3636" w:rsidP="005825A3">
                      <w:pPr>
                        <w:rPr>
                          <w:b/>
                          <w:sz w:val="24"/>
                          <w:szCs w:val="24"/>
                        </w:rPr>
                      </w:pPr>
                      <w:r w:rsidRPr="009E0473">
                        <w:rPr>
                          <w:b/>
                          <w:sz w:val="24"/>
                          <w:szCs w:val="24"/>
                        </w:rPr>
                        <w:t>Structure</w:t>
                      </w:r>
                    </w:p>
                  </w:txbxContent>
                </v:textbox>
              </v:shape>
            </w:pict>
          </mc:Fallback>
        </mc:AlternateContent>
      </w:r>
    </w:p>
    <w:p w14:paraId="6EAF5192" w14:textId="77777777" w:rsidR="005825A3" w:rsidRPr="004E3662" w:rsidRDefault="005825A3" w:rsidP="005825A3">
      <w:pPr>
        <w:spacing w:after="0" w:line="240" w:lineRule="auto"/>
        <w:ind w:left="720"/>
        <w:rPr>
          <w:sz w:val="24"/>
          <w:szCs w:val="24"/>
        </w:rPr>
      </w:pPr>
    </w:p>
    <w:p w14:paraId="56D94A1F" w14:textId="3B9EEB17" w:rsidR="005825A3" w:rsidRPr="004E3662" w:rsidRDefault="00262620"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B5AE672" wp14:editId="052A1CC8">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9B5AFBC" w14:textId="77777777" w:rsidR="00FE3636" w:rsidRPr="009E0473" w:rsidRDefault="00FE3636"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AE672"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9B5AFBC" w14:textId="77777777" w:rsidR="00FE3636" w:rsidRPr="009E0473" w:rsidRDefault="00FE3636"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94785CB" wp14:editId="05F7F9E6">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33DBF4F" w14:textId="77777777" w:rsidR="00FE3636" w:rsidRPr="009E0473" w:rsidRDefault="00FE3636"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785CB"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33DBF4F" w14:textId="77777777" w:rsidR="00FE3636" w:rsidRPr="009E0473" w:rsidRDefault="00FE3636" w:rsidP="005825A3">
                      <w:pPr>
                        <w:rPr>
                          <w:b/>
                          <w:sz w:val="24"/>
                        </w:rPr>
                      </w:pPr>
                      <w:r w:rsidRPr="009E0473">
                        <w:rPr>
                          <w:b/>
                          <w:sz w:val="24"/>
                        </w:rPr>
                        <w:t>Knowledge Demands</w:t>
                      </w:r>
                    </w:p>
                  </w:txbxContent>
                </v:textbox>
              </v:shape>
            </w:pict>
          </mc:Fallback>
        </mc:AlternateContent>
      </w:r>
    </w:p>
    <w:p w14:paraId="68FD594E" w14:textId="77777777" w:rsidR="005825A3" w:rsidRPr="004E3662" w:rsidRDefault="005825A3" w:rsidP="005825A3">
      <w:pPr>
        <w:spacing w:after="0" w:line="240" w:lineRule="auto"/>
        <w:ind w:left="720"/>
        <w:rPr>
          <w:sz w:val="24"/>
          <w:szCs w:val="24"/>
        </w:rPr>
      </w:pPr>
    </w:p>
    <w:p w14:paraId="5A580191" w14:textId="77777777" w:rsidR="005825A3" w:rsidRPr="004E3662" w:rsidRDefault="005825A3" w:rsidP="005825A3">
      <w:pPr>
        <w:spacing w:after="0" w:line="240" w:lineRule="auto"/>
        <w:ind w:left="720"/>
        <w:rPr>
          <w:sz w:val="24"/>
          <w:szCs w:val="24"/>
        </w:rPr>
      </w:pPr>
    </w:p>
    <w:p w14:paraId="7D40F7A8" w14:textId="77777777" w:rsidR="005825A3" w:rsidRPr="004E3662" w:rsidRDefault="005825A3" w:rsidP="005825A3">
      <w:pPr>
        <w:spacing w:after="0" w:line="240" w:lineRule="auto"/>
        <w:ind w:left="720"/>
        <w:rPr>
          <w:sz w:val="24"/>
          <w:szCs w:val="24"/>
        </w:rPr>
      </w:pPr>
    </w:p>
    <w:p w14:paraId="4069DC05" w14:textId="77777777" w:rsidR="005825A3" w:rsidRPr="004E3662" w:rsidRDefault="005825A3" w:rsidP="005825A3">
      <w:pPr>
        <w:spacing w:after="0" w:line="240" w:lineRule="auto"/>
        <w:ind w:left="720"/>
        <w:rPr>
          <w:sz w:val="24"/>
          <w:szCs w:val="24"/>
        </w:rPr>
      </w:pPr>
    </w:p>
    <w:p w14:paraId="382A8C8D" w14:textId="77777777" w:rsidR="005825A3" w:rsidRPr="004E3662" w:rsidRDefault="005825A3" w:rsidP="005825A3">
      <w:pPr>
        <w:spacing w:after="0" w:line="240" w:lineRule="auto"/>
        <w:ind w:left="720"/>
        <w:rPr>
          <w:sz w:val="24"/>
          <w:szCs w:val="24"/>
        </w:rPr>
      </w:pPr>
    </w:p>
    <w:p w14:paraId="535EC3CE" w14:textId="77777777" w:rsidR="005825A3" w:rsidRPr="004E3662" w:rsidRDefault="005825A3" w:rsidP="005825A3">
      <w:pPr>
        <w:spacing w:after="0" w:line="240" w:lineRule="auto"/>
        <w:ind w:left="720"/>
        <w:rPr>
          <w:sz w:val="24"/>
          <w:szCs w:val="24"/>
        </w:rPr>
      </w:pPr>
    </w:p>
    <w:p w14:paraId="758A93B8" w14:textId="77777777" w:rsidR="005825A3" w:rsidRPr="004E3662" w:rsidRDefault="005825A3" w:rsidP="005825A3">
      <w:pPr>
        <w:spacing w:after="0" w:line="240" w:lineRule="auto"/>
        <w:ind w:left="720"/>
        <w:rPr>
          <w:sz w:val="24"/>
          <w:szCs w:val="24"/>
        </w:rPr>
      </w:pPr>
    </w:p>
    <w:p w14:paraId="70CB6A77" w14:textId="77777777" w:rsidR="00034EFA" w:rsidRDefault="00034EFA" w:rsidP="00034EFA">
      <w:pPr>
        <w:pStyle w:val="Footer"/>
        <w:rPr>
          <w:sz w:val="18"/>
          <w:szCs w:val="18"/>
        </w:rPr>
      </w:pPr>
    </w:p>
    <w:p w14:paraId="40D81E21" w14:textId="3E08C070" w:rsidR="00034EFA" w:rsidRPr="004E3662" w:rsidRDefault="00034EFA" w:rsidP="00034EFA">
      <w:pPr>
        <w:pStyle w:val="Footer"/>
        <w:rPr>
          <w:sz w:val="18"/>
          <w:szCs w:val="18"/>
        </w:rPr>
      </w:pPr>
      <w:r w:rsidRPr="004E3662">
        <w:rPr>
          <w:sz w:val="18"/>
          <w:szCs w:val="18"/>
        </w:rPr>
        <w:t>*For more information on the qualitative dimensions of text complexity, visit</w:t>
      </w:r>
      <w:r w:rsidRPr="00DD1885">
        <w:t xml:space="preserve"> </w:t>
      </w:r>
      <w:hyperlink r:id="rId24" w:history="1">
        <w:r w:rsidRPr="0041303A">
          <w:rPr>
            <w:rStyle w:val="Hyperlink"/>
            <w:sz w:val="18"/>
            <w:szCs w:val="18"/>
          </w:rPr>
          <w:t>http://www.achievethecore.org/content/upload/Companion_to_Qualitative_Scale_Features_Explained.pdf</w:t>
        </w:r>
      </w:hyperlink>
    </w:p>
    <w:p w14:paraId="6051EA89" w14:textId="77777777" w:rsidR="005825A3" w:rsidRPr="004E3662" w:rsidRDefault="005825A3" w:rsidP="005825A3">
      <w:pPr>
        <w:pStyle w:val="ListParagraph"/>
        <w:spacing w:after="0" w:line="240" w:lineRule="auto"/>
        <w:rPr>
          <w:b/>
          <w:sz w:val="24"/>
          <w:szCs w:val="24"/>
        </w:rPr>
      </w:pPr>
    </w:p>
    <w:p w14:paraId="419F6AC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BD11CEE"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404FA3DD" w14:textId="77777777" w:rsidR="005825A3" w:rsidRPr="00521BA1" w:rsidRDefault="00875DB0" w:rsidP="00521BA1">
      <w:pPr>
        <w:pStyle w:val="ListParagraph"/>
        <w:numPr>
          <w:ilvl w:val="0"/>
          <w:numId w:val="19"/>
        </w:numPr>
        <w:spacing w:after="0" w:line="240" w:lineRule="auto"/>
        <w:rPr>
          <w:sz w:val="24"/>
          <w:szCs w:val="24"/>
        </w:rPr>
      </w:pPr>
      <w:r>
        <w:rPr>
          <w:sz w:val="24"/>
          <w:szCs w:val="24"/>
        </w:rPr>
        <w:t>The student</w:t>
      </w:r>
      <w:r w:rsidR="00521BA1">
        <w:rPr>
          <w:sz w:val="24"/>
          <w:szCs w:val="24"/>
        </w:rPr>
        <w:t>s will struggle with the irony</w:t>
      </w:r>
      <w:r>
        <w:rPr>
          <w:sz w:val="24"/>
          <w:szCs w:val="24"/>
        </w:rPr>
        <w:t xml:space="preserve"> the author uses. Support using compare and contrast activities to determine what “showing appreciation” really means. </w:t>
      </w:r>
      <w:r w:rsidR="00521BA1">
        <w:rPr>
          <w:sz w:val="24"/>
          <w:szCs w:val="24"/>
        </w:rPr>
        <w:t xml:space="preserve">Also, meaning is found through the multiple ways the author and illustrator add to the text through labels, illustrations, and quotations. Provide supports through charting and drama to determine meanings. </w:t>
      </w:r>
    </w:p>
    <w:p w14:paraId="4A4E211D" w14:textId="77777777" w:rsidR="0041303A" w:rsidRDefault="0041303A" w:rsidP="005825A3">
      <w:pPr>
        <w:spacing w:after="0" w:line="240" w:lineRule="auto"/>
        <w:ind w:firstLine="720"/>
        <w:rPr>
          <w:sz w:val="24"/>
          <w:szCs w:val="24"/>
        </w:rPr>
      </w:pPr>
    </w:p>
    <w:p w14:paraId="3259287B"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172D372" w14:textId="77777777" w:rsidR="009E0473" w:rsidRPr="00A50ADA" w:rsidRDefault="00A50ADA" w:rsidP="00A50ADA">
      <w:pPr>
        <w:pStyle w:val="ListParagraph"/>
        <w:numPr>
          <w:ilvl w:val="0"/>
          <w:numId w:val="19"/>
        </w:numPr>
        <w:spacing w:after="0" w:line="240" w:lineRule="auto"/>
        <w:rPr>
          <w:sz w:val="24"/>
          <w:szCs w:val="24"/>
        </w:rPr>
      </w:pPr>
      <w:r w:rsidRPr="00A50ADA">
        <w:rPr>
          <w:sz w:val="24"/>
          <w:szCs w:val="24"/>
        </w:rPr>
        <w:lastRenderedPageBreak/>
        <w:t>This text will help pique student interest in the moon</w:t>
      </w:r>
      <w:r w:rsidR="00974E0A">
        <w:rPr>
          <w:sz w:val="24"/>
          <w:szCs w:val="24"/>
        </w:rPr>
        <w:t xml:space="preserve"> and provide some background on the general pattern of the appearance of the moon</w:t>
      </w:r>
      <w:r w:rsidRPr="00A50ADA">
        <w:rPr>
          <w:sz w:val="24"/>
          <w:szCs w:val="24"/>
        </w:rPr>
        <w:t xml:space="preserve">.  </w:t>
      </w:r>
      <w:r w:rsidR="00974E0A">
        <w:rPr>
          <w:sz w:val="24"/>
          <w:szCs w:val="24"/>
        </w:rPr>
        <w:t>S</w:t>
      </w:r>
      <w:r w:rsidRPr="00A50ADA">
        <w:rPr>
          <w:sz w:val="24"/>
          <w:szCs w:val="24"/>
        </w:rPr>
        <w:t xml:space="preserve">tudents </w:t>
      </w:r>
      <w:r w:rsidR="00974E0A">
        <w:rPr>
          <w:sz w:val="24"/>
          <w:szCs w:val="24"/>
        </w:rPr>
        <w:t xml:space="preserve">may begin </w:t>
      </w:r>
      <w:r w:rsidRPr="00A50ADA">
        <w:rPr>
          <w:sz w:val="24"/>
          <w:szCs w:val="24"/>
        </w:rPr>
        <w:t xml:space="preserve">to wonder </w:t>
      </w:r>
      <w:r w:rsidR="00974E0A">
        <w:rPr>
          <w:sz w:val="24"/>
          <w:szCs w:val="24"/>
        </w:rPr>
        <w:t>why the moon really seems to wax and wane</w:t>
      </w:r>
      <w:r w:rsidR="00974E0A" w:rsidRPr="00A50ADA">
        <w:rPr>
          <w:sz w:val="24"/>
          <w:szCs w:val="24"/>
        </w:rPr>
        <w:t xml:space="preserve"> </w:t>
      </w:r>
      <w:r w:rsidRPr="00A50ADA">
        <w:rPr>
          <w:sz w:val="24"/>
          <w:szCs w:val="24"/>
        </w:rPr>
        <w:t xml:space="preserve">and </w:t>
      </w:r>
      <w:r w:rsidR="00974E0A">
        <w:rPr>
          <w:sz w:val="24"/>
          <w:szCs w:val="24"/>
        </w:rPr>
        <w:t>can</w:t>
      </w:r>
      <w:r w:rsidR="00974E0A" w:rsidRPr="00A50ADA">
        <w:rPr>
          <w:sz w:val="24"/>
          <w:szCs w:val="24"/>
        </w:rPr>
        <w:t xml:space="preserve"> </w:t>
      </w:r>
      <w:r w:rsidRPr="00A50ADA">
        <w:rPr>
          <w:sz w:val="24"/>
          <w:szCs w:val="24"/>
        </w:rPr>
        <w:t xml:space="preserve">begin to </w:t>
      </w:r>
      <w:r w:rsidR="00974E0A">
        <w:rPr>
          <w:sz w:val="24"/>
          <w:szCs w:val="24"/>
        </w:rPr>
        <w:t>notice</w:t>
      </w:r>
      <w:r w:rsidR="00974E0A" w:rsidRPr="00A50ADA">
        <w:rPr>
          <w:sz w:val="24"/>
          <w:szCs w:val="24"/>
        </w:rPr>
        <w:t xml:space="preserve"> </w:t>
      </w:r>
      <w:r w:rsidRPr="00A50ADA">
        <w:rPr>
          <w:sz w:val="24"/>
          <w:szCs w:val="24"/>
        </w:rPr>
        <w:t>the phases of the moon.</w:t>
      </w:r>
    </w:p>
    <w:p w14:paraId="4D26914F" w14:textId="77777777" w:rsidR="009E0473" w:rsidRDefault="009E0473" w:rsidP="005825A3">
      <w:pPr>
        <w:spacing w:after="0" w:line="240" w:lineRule="auto"/>
        <w:ind w:firstLine="720"/>
        <w:rPr>
          <w:sz w:val="24"/>
          <w:szCs w:val="24"/>
        </w:rPr>
      </w:pPr>
    </w:p>
    <w:p w14:paraId="5BA155D2" w14:textId="77777777" w:rsidR="009E0473" w:rsidRDefault="009E0473" w:rsidP="005825A3">
      <w:pPr>
        <w:spacing w:after="0" w:line="240" w:lineRule="auto"/>
        <w:ind w:firstLine="720"/>
        <w:rPr>
          <w:sz w:val="24"/>
          <w:szCs w:val="24"/>
        </w:rPr>
      </w:pPr>
    </w:p>
    <w:p w14:paraId="57663620"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0737457E" w14:textId="77777777" w:rsidR="00875DB0" w:rsidRDefault="009E0473" w:rsidP="00875DB0">
      <w:pPr>
        <w:pStyle w:val="ListParagraph"/>
        <w:spacing w:after="0" w:line="240" w:lineRule="auto"/>
        <w:rPr>
          <w:sz w:val="24"/>
          <w:szCs w:val="24"/>
        </w:rPr>
      </w:pPr>
      <w:r>
        <w:rPr>
          <w:sz w:val="24"/>
          <w:szCs w:val="24"/>
        </w:rPr>
        <w:t>What grade does this book best belong in?</w:t>
      </w:r>
    </w:p>
    <w:p w14:paraId="6E719A68" w14:textId="485BBA6D" w:rsidR="00875DB0" w:rsidRDefault="006C7143" w:rsidP="00875DB0">
      <w:pPr>
        <w:pStyle w:val="ListParagraph"/>
        <w:spacing w:after="0" w:line="240" w:lineRule="auto"/>
        <w:rPr>
          <w:sz w:val="24"/>
          <w:szCs w:val="24"/>
        </w:rPr>
      </w:pPr>
      <w:r>
        <w:rPr>
          <w:sz w:val="24"/>
          <w:szCs w:val="24"/>
        </w:rPr>
        <w:t>Grade 1</w:t>
      </w:r>
    </w:p>
    <w:p w14:paraId="173D8B5C" w14:textId="77777777" w:rsidR="00122821" w:rsidRDefault="00122821" w:rsidP="00875DB0">
      <w:pPr>
        <w:pStyle w:val="ListParagraph"/>
        <w:spacing w:after="0" w:line="240" w:lineRule="auto"/>
        <w:rPr>
          <w:sz w:val="24"/>
          <w:szCs w:val="24"/>
        </w:rPr>
      </w:pPr>
    </w:p>
    <w:p w14:paraId="2F17FA67" w14:textId="77777777" w:rsidR="00122821" w:rsidRPr="00875DB0" w:rsidRDefault="00122821" w:rsidP="00875DB0">
      <w:pPr>
        <w:pStyle w:val="ListParagraph"/>
        <w:spacing w:after="0" w:line="240" w:lineRule="auto"/>
        <w:rPr>
          <w:sz w:val="24"/>
          <w:szCs w:val="24"/>
        </w:rPr>
      </w:pPr>
    </w:p>
    <w:p w14:paraId="45EDFAD0" w14:textId="2EB0222B" w:rsidR="00034EFA" w:rsidRDefault="00034EFA" w:rsidP="00CA07EF">
      <w:pPr>
        <w:spacing w:after="0" w:line="360" w:lineRule="auto"/>
        <w:rPr>
          <w:rFonts w:asciiTheme="minorHAnsi" w:hAnsiTheme="minorHAnsi" w:cstheme="minorHAnsi"/>
          <w:sz w:val="24"/>
          <w:szCs w:val="24"/>
        </w:rPr>
      </w:pPr>
    </w:p>
    <w:p w14:paraId="19B84EC4" w14:textId="77777777" w:rsidR="00034EFA" w:rsidRPr="00034EFA" w:rsidRDefault="00034EFA" w:rsidP="00034EFA">
      <w:pPr>
        <w:rPr>
          <w:rFonts w:asciiTheme="minorHAnsi" w:hAnsiTheme="minorHAnsi" w:cstheme="minorHAnsi"/>
          <w:sz w:val="24"/>
          <w:szCs w:val="24"/>
        </w:rPr>
      </w:pPr>
    </w:p>
    <w:p w14:paraId="2F6EF57A" w14:textId="77777777" w:rsidR="00034EFA" w:rsidRPr="00034EFA" w:rsidRDefault="00034EFA" w:rsidP="00034EFA">
      <w:pPr>
        <w:rPr>
          <w:rFonts w:asciiTheme="minorHAnsi" w:hAnsiTheme="minorHAnsi" w:cstheme="minorHAnsi"/>
          <w:sz w:val="24"/>
          <w:szCs w:val="24"/>
        </w:rPr>
      </w:pPr>
    </w:p>
    <w:p w14:paraId="05CFEBB4" w14:textId="77777777" w:rsidR="00034EFA" w:rsidRPr="00034EFA" w:rsidRDefault="00034EFA" w:rsidP="00034EFA">
      <w:pPr>
        <w:rPr>
          <w:rFonts w:asciiTheme="minorHAnsi" w:hAnsiTheme="minorHAnsi" w:cstheme="minorHAnsi"/>
          <w:sz w:val="24"/>
          <w:szCs w:val="24"/>
        </w:rPr>
      </w:pPr>
    </w:p>
    <w:p w14:paraId="41F7F428" w14:textId="77777777" w:rsidR="00034EFA" w:rsidRPr="00034EFA" w:rsidRDefault="00034EFA" w:rsidP="00034EFA">
      <w:pPr>
        <w:rPr>
          <w:rFonts w:asciiTheme="minorHAnsi" w:hAnsiTheme="minorHAnsi" w:cstheme="minorHAnsi"/>
          <w:sz w:val="24"/>
          <w:szCs w:val="24"/>
        </w:rPr>
      </w:pPr>
    </w:p>
    <w:p w14:paraId="23F5B8C3" w14:textId="77777777" w:rsidR="00034EFA" w:rsidRPr="00034EFA" w:rsidRDefault="00034EFA" w:rsidP="00034EFA">
      <w:pPr>
        <w:rPr>
          <w:rFonts w:asciiTheme="minorHAnsi" w:hAnsiTheme="minorHAnsi" w:cstheme="minorHAnsi"/>
          <w:sz w:val="24"/>
          <w:szCs w:val="24"/>
        </w:rPr>
      </w:pPr>
    </w:p>
    <w:p w14:paraId="23C453B0" w14:textId="77777777" w:rsidR="00034EFA" w:rsidRPr="00034EFA" w:rsidRDefault="00034EFA" w:rsidP="00034EFA">
      <w:pPr>
        <w:rPr>
          <w:rFonts w:asciiTheme="minorHAnsi" w:hAnsiTheme="minorHAnsi" w:cstheme="minorHAnsi"/>
          <w:sz w:val="24"/>
          <w:szCs w:val="24"/>
        </w:rPr>
      </w:pPr>
    </w:p>
    <w:p w14:paraId="3C21BCED" w14:textId="77777777" w:rsidR="00034EFA" w:rsidRPr="00034EFA" w:rsidRDefault="00034EFA" w:rsidP="00034EFA">
      <w:pPr>
        <w:rPr>
          <w:rFonts w:asciiTheme="minorHAnsi" w:hAnsiTheme="minorHAnsi" w:cstheme="minorHAnsi"/>
          <w:sz w:val="24"/>
          <w:szCs w:val="24"/>
        </w:rPr>
      </w:pPr>
    </w:p>
    <w:p w14:paraId="361B937A" w14:textId="7255B7C2" w:rsidR="00034EFA" w:rsidRDefault="00034EFA" w:rsidP="00034EFA">
      <w:pPr>
        <w:rPr>
          <w:rFonts w:asciiTheme="minorHAnsi" w:hAnsiTheme="minorHAnsi" w:cstheme="minorHAnsi"/>
          <w:sz w:val="24"/>
          <w:szCs w:val="24"/>
        </w:rPr>
      </w:pPr>
    </w:p>
    <w:p w14:paraId="55986FB1" w14:textId="77777777" w:rsidR="00034EFA" w:rsidRDefault="00034EFA" w:rsidP="00034EFA">
      <w:bookmarkStart w:id="4" w:name="_Hlk509078348"/>
    </w:p>
    <w:p w14:paraId="5EC990DC" w14:textId="77777777" w:rsidR="00034EFA" w:rsidRDefault="00034EFA" w:rsidP="00034EFA"/>
    <w:p w14:paraId="460FAC96" w14:textId="77777777" w:rsidR="00034EFA" w:rsidRDefault="00034EFA" w:rsidP="00034EFA"/>
    <w:p w14:paraId="1897BC80" w14:textId="77777777" w:rsidR="00034EFA" w:rsidRDefault="00034EFA" w:rsidP="00034EFA"/>
    <w:p w14:paraId="10C6CE39" w14:textId="77777777" w:rsidR="00034EFA" w:rsidRDefault="00034EFA" w:rsidP="00034EFA"/>
    <w:p w14:paraId="1B186E4E" w14:textId="77777777" w:rsidR="00034EFA" w:rsidRDefault="00034EFA" w:rsidP="00034EFA"/>
    <w:p w14:paraId="04093D99" w14:textId="77777777" w:rsidR="00034EFA" w:rsidRDefault="00034EFA" w:rsidP="00034EFA"/>
    <w:p w14:paraId="4EF60E1F" w14:textId="77777777" w:rsidR="00034EFA" w:rsidRDefault="00034EFA" w:rsidP="00034EFA"/>
    <w:p w14:paraId="3F6414A9" w14:textId="6A6C11DC" w:rsidR="00034EFA" w:rsidRDefault="00034EFA" w:rsidP="00034EFA">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5" w:history="1">
        <w:r>
          <w:rPr>
            <w:rStyle w:val="Hyperlink"/>
          </w:rPr>
          <w:t>info@studentsachieve.net</w:t>
        </w:r>
      </w:hyperlink>
      <w:r w:rsidRPr="00710901">
        <w:rPr>
          <w:color w:val="1F497D"/>
        </w:rPr>
        <w:t>.</w:t>
      </w:r>
    </w:p>
    <w:bookmarkEnd w:id="4"/>
    <w:p w14:paraId="5D7778C6" w14:textId="77777777" w:rsidR="00CA07EF" w:rsidRPr="00034EFA" w:rsidRDefault="00CA07EF" w:rsidP="00034EFA">
      <w:pPr>
        <w:ind w:firstLine="720"/>
        <w:rPr>
          <w:rFonts w:asciiTheme="minorHAnsi" w:hAnsiTheme="minorHAnsi" w:cstheme="minorHAnsi"/>
          <w:sz w:val="24"/>
          <w:szCs w:val="24"/>
        </w:rPr>
      </w:pPr>
    </w:p>
    <w:sectPr w:rsidR="00CA07EF" w:rsidRPr="00034EFA" w:rsidSect="00034E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2009" w14:textId="77777777" w:rsidR="009D330D" w:rsidRDefault="009D330D" w:rsidP="007C5C7E">
      <w:pPr>
        <w:spacing w:after="0" w:line="240" w:lineRule="auto"/>
      </w:pPr>
      <w:r>
        <w:separator/>
      </w:r>
    </w:p>
  </w:endnote>
  <w:endnote w:type="continuationSeparator" w:id="0">
    <w:p w14:paraId="412945CC" w14:textId="77777777" w:rsidR="009D330D" w:rsidRDefault="009D330D" w:rsidP="007C5C7E">
      <w:pPr>
        <w:spacing w:after="0" w:line="240" w:lineRule="auto"/>
      </w:pPr>
      <w:r>
        <w:continuationSeparator/>
      </w:r>
    </w:p>
  </w:endnote>
  <w:endnote w:type="continuationNotice" w:id="1">
    <w:p w14:paraId="074B524D" w14:textId="77777777" w:rsidR="009D330D" w:rsidRDefault="009D3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192731"/>
      <w:docPartObj>
        <w:docPartGallery w:val="Page Numbers (Bottom of Page)"/>
        <w:docPartUnique/>
      </w:docPartObj>
    </w:sdtPr>
    <w:sdtEndPr>
      <w:rPr>
        <w:rFonts w:ascii="Lucida Sans" w:hAnsi="Lucida Sans"/>
        <w:noProof/>
        <w:sz w:val="16"/>
        <w:szCs w:val="16"/>
      </w:rPr>
    </w:sdtEndPr>
    <w:sdtContent>
      <w:p w14:paraId="5DB1E13F" w14:textId="19E4FDDC" w:rsidR="00034EFA" w:rsidRPr="00034EFA" w:rsidRDefault="00034EFA">
        <w:pPr>
          <w:pStyle w:val="Footer"/>
          <w:jc w:val="right"/>
          <w:rPr>
            <w:rFonts w:ascii="Lucida Sans" w:hAnsi="Lucida Sans"/>
            <w:sz w:val="16"/>
            <w:szCs w:val="16"/>
          </w:rPr>
        </w:pPr>
        <w:r w:rsidRPr="00034EFA">
          <w:rPr>
            <w:rFonts w:ascii="Lucida Sans" w:hAnsi="Lucida Sans"/>
            <w:sz w:val="16"/>
            <w:szCs w:val="16"/>
          </w:rPr>
          <w:fldChar w:fldCharType="begin"/>
        </w:r>
        <w:r w:rsidRPr="00034EFA">
          <w:rPr>
            <w:rFonts w:ascii="Lucida Sans" w:hAnsi="Lucida Sans"/>
            <w:sz w:val="16"/>
            <w:szCs w:val="16"/>
          </w:rPr>
          <w:instrText xml:space="preserve"> PAGE   \* MERGEFORMAT </w:instrText>
        </w:r>
        <w:r w:rsidRPr="00034EFA">
          <w:rPr>
            <w:rFonts w:ascii="Lucida Sans" w:hAnsi="Lucida Sans"/>
            <w:sz w:val="16"/>
            <w:szCs w:val="16"/>
          </w:rPr>
          <w:fldChar w:fldCharType="separate"/>
        </w:r>
        <w:r w:rsidR="006024C7">
          <w:rPr>
            <w:rFonts w:ascii="Lucida Sans" w:hAnsi="Lucida Sans"/>
            <w:noProof/>
            <w:sz w:val="16"/>
            <w:szCs w:val="16"/>
          </w:rPr>
          <w:t>17</w:t>
        </w:r>
        <w:r w:rsidRPr="00034EFA">
          <w:rPr>
            <w:rFonts w:ascii="Lucida Sans" w:hAnsi="Lucida Sans"/>
            <w:noProof/>
            <w:sz w:val="16"/>
            <w:szCs w:val="16"/>
          </w:rPr>
          <w:fldChar w:fldCharType="end"/>
        </w:r>
      </w:p>
    </w:sdtContent>
  </w:sdt>
  <w:p w14:paraId="4EACBDC8" w14:textId="2F7E2AD4" w:rsidR="00034EFA" w:rsidRDefault="00034EFA" w:rsidP="00034EFA">
    <w:pPr>
      <w:pStyle w:val="Footer"/>
      <w:jc w:val="center"/>
    </w:pPr>
    <w:r>
      <w:rPr>
        <w:noProof/>
      </w:rPr>
      <w:drawing>
        <wp:inline distT="0" distB="0" distL="0" distR="0" wp14:anchorId="163DDA30" wp14:editId="5DE82EBD">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02C5A" w14:textId="77777777" w:rsidR="009D330D" w:rsidRDefault="009D330D" w:rsidP="007C5C7E">
      <w:pPr>
        <w:spacing w:after="0" w:line="240" w:lineRule="auto"/>
      </w:pPr>
      <w:r>
        <w:separator/>
      </w:r>
    </w:p>
  </w:footnote>
  <w:footnote w:type="continuationSeparator" w:id="0">
    <w:p w14:paraId="7ACFD5AC" w14:textId="77777777" w:rsidR="009D330D" w:rsidRDefault="009D330D" w:rsidP="007C5C7E">
      <w:pPr>
        <w:spacing w:after="0" w:line="240" w:lineRule="auto"/>
      </w:pPr>
      <w:r>
        <w:continuationSeparator/>
      </w:r>
    </w:p>
  </w:footnote>
  <w:footnote w:type="continuationNotice" w:id="1">
    <w:p w14:paraId="02D6B3B1" w14:textId="77777777" w:rsidR="009D330D" w:rsidRDefault="009D33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CF15" w14:textId="77777777" w:rsidR="00FE3636" w:rsidRDefault="00FE3636" w:rsidP="001034D9">
    <w:pPr>
      <w:pStyle w:val="Header"/>
      <w:jc w:val="center"/>
    </w:pPr>
    <w:r>
      <w:t xml:space="preserve">West Virginia </w:t>
    </w:r>
    <w:r>
      <w:tab/>
      <w:t>Moon Rooster</w:t>
    </w:r>
    <w:r>
      <w:tab/>
      <w:t>Recommended for Grade 1</w:t>
    </w:r>
  </w:p>
  <w:p w14:paraId="6FC3202F" w14:textId="77777777" w:rsidR="00FE3636" w:rsidRDefault="00FE3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D051B"/>
    <w:multiLevelType w:val="hybridMultilevel"/>
    <w:tmpl w:val="F37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D3613"/>
    <w:multiLevelType w:val="hybridMultilevel"/>
    <w:tmpl w:val="AB56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3A71A5"/>
    <w:multiLevelType w:val="hybridMultilevel"/>
    <w:tmpl w:val="D53C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72607"/>
    <w:multiLevelType w:val="hybridMultilevel"/>
    <w:tmpl w:val="161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447F21"/>
    <w:multiLevelType w:val="hybridMultilevel"/>
    <w:tmpl w:val="879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63D40"/>
    <w:multiLevelType w:val="hybridMultilevel"/>
    <w:tmpl w:val="1FC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B2DC5"/>
    <w:multiLevelType w:val="hybridMultilevel"/>
    <w:tmpl w:val="D8AAA16C"/>
    <w:lvl w:ilvl="0" w:tplc="1BA608D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442AF3"/>
    <w:multiLevelType w:val="hybridMultilevel"/>
    <w:tmpl w:val="887E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F528CE"/>
    <w:multiLevelType w:val="hybridMultilevel"/>
    <w:tmpl w:val="63E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5"/>
  </w:num>
  <w:num w:numId="5">
    <w:abstractNumId w:val="1"/>
  </w:num>
  <w:num w:numId="6">
    <w:abstractNumId w:val="7"/>
  </w:num>
  <w:num w:numId="7">
    <w:abstractNumId w:val="12"/>
  </w:num>
  <w:num w:numId="8">
    <w:abstractNumId w:val="0"/>
  </w:num>
  <w:num w:numId="9">
    <w:abstractNumId w:val="19"/>
  </w:num>
  <w:num w:numId="10">
    <w:abstractNumId w:val="15"/>
  </w:num>
  <w:num w:numId="11">
    <w:abstractNumId w:val="18"/>
  </w:num>
  <w:num w:numId="12">
    <w:abstractNumId w:val="2"/>
  </w:num>
  <w:num w:numId="13">
    <w:abstractNumId w:val="21"/>
  </w:num>
  <w:num w:numId="14">
    <w:abstractNumId w:val="10"/>
  </w:num>
  <w:num w:numId="15">
    <w:abstractNumId w:val="8"/>
  </w:num>
  <w:num w:numId="16">
    <w:abstractNumId w:val="20"/>
  </w:num>
  <w:num w:numId="17">
    <w:abstractNumId w:val="3"/>
  </w:num>
  <w:num w:numId="18">
    <w:abstractNumId w:val="17"/>
  </w:num>
  <w:num w:numId="19">
    <w:abstractNumId w:val="22"/>
  </w:num>
  <w:num w:numId="20">
    <w:abstractNumId w:val="13"/>
  </w:num>
  <w:num w:numId="21">
    <w:abstractNumId w:val="11"/>
  </w:num>
  <w:num w:numId="22">
    <w:abstractNumId w:val="14"/>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36F5"/>
    <w:rsid w:val="00023430"/>
    <w:rsid w:val="0002449C"/>
    <w:rsid w:val="00026D6A"/>
    <w:rsid w:val="00032025"/>
    <w:rsid w:val="00034EFA"/>
    <w:rsid w:val="0003628C"/>
    <w:rsid w:val="00044C2B"/>
    <w:rsid w:val="000601D8"/>
    <w:rsid w:val="000629C6"/>
    <w:rsid w:val="00063CC4"/>
    <w:rsid w:val="00066CE2"/>
    <w:rsid w:val="00070277"/>
    <w:rsid w:val="0007569E"/>
    <w:rsid w:val="0008144F"/>
    <w:rsid w:val="00081A99"/>
    <w:rsid w:val="00093A75"/>
    <w:rsid w:val="00094561"/>
    <w:rsid w:val="00096C05"/>
    <w:rsid w:val="00097A95"/>
    <w:rsid w:val="000B21CE"/>
    <w:rsid w:val="000B5786"/>
    <w:rsid w:val="000B5D1D"/>
    <w:rsid w:val="000B5E57"/>
    <w:rsid w:val="000C09E0"/>
    <w:rsid w:val="000C1F21"/>
    <w:rsid w:val="000C7A29"/>
    <w:rsid w:val="000D36D5"/>
    <w:rsid w:val="000D4735"/>
    <w:rsid w:val="000E090B"/>
    <w:rsid w:val="000E0D2D"/>
    <w:rsid w:val="000E443C"/>
    <w:rsid w:val="000F1710"/>
    <w:rsid w:val="000F58E6"/>
    <w:rsid w:val="000F5D2C"/>
    <w:rsid w:val="00101696"/>
    <w:rsid w:val="001031D2"/>
    <w:rsid w:val="001034D9"/>
    <w:rsid w:val="00110DC7"/>
    <w:rsid w:val="00112A40"/>
    <w:rsid w:val="00117CE6"/>
    <w:rsid w:val="00122821"/>
    <w:rsid w:val="00133812"/>
    <w:rsid w:val="00135757"/>
    <w:rsid w:val="001362B1"/>
    <w:rsid w:val="00141405"/>
    <w:rsid w:val="00144A4B"/>
    <w:rsid w:val="00165268"/>
    <w:rsid w:val="00172736"/>
    <w:rsid w:val="00174578"/>
    <w:rsid w:val="00177848"/>
    <w:rsid w:val="001862BD"/>
    <w:rsid w:val="0018635B"/>
    <w:rsid w:val="00191BCE"/>
    <w:rsid w:val="00193EB0"/>
    <w:rsid w:val="00194E68"/>
    <w:rsid w:val="001A0AAD"/>
    <w:rsid w:val="001B4A3F"/>
    <w:rsid w:val="001C1D02"/>
    <w:rsid w:val="001C7D7D"/>
    <w:rsid w:val="001D01FC"/>
    <w:rsid w:val="001E07DF"/>
    <w:rsid w:val="001E2923"/>
    <w:rsid w:val="001E3145"/>
    <w:rsid w:val="001F1840"/>
    <w:rsid w:val="00204F6C"/>
    <w:rsid w:val="00206279"/>
    <w:rsid w:val="00207832"/>
    <w:rsid w:val="00220295"/>
    <w:rsid w:val="002269C7"/>
    <w:rsid w:val="00226AE8"/>
    <w:rsid w:val="00247713"/>
    <w:rsid w:val="00255209"/>
    <w:rsid w:val="002611CC"/>
    <w:rsid w:val="00262620"/>
    <w:rsid w:val="00263C73"/>
    <w:rsid w:val="00274ECB"/>
    <w:rsid w:val="002828AE"/>
    <w:rsid w:val="00284F3A"/>
    <w:rsid w:val="00286F6B"/>
    <w:rsid w:val="00293076"/>
    <w:rsid w:val="002931A1"/>
    <w:rsid w:val="00293C53"/>
    <w:rsid w:val="002B4002"/>
    <w:rsid w:val="002B72F8"/>
    <w:rsid w:val="002C169F"/>
    <w:rsid w:val="002C77A8"/>
    <w:rsid w:val="002E122F"/>
    <w:rsid w:val="002E1650"/>
    <w:rsid w:val="002E2972"/>
    <w:rsid w:val="002E2ED3"/>
    <w:rsid w:val="002E759B"/>
    <w:rsid w:val="002F4D99"/>
    <w:rsid w:val="002F6E5E"/>
    <w:rsid w:val="003006CF"/>
    <w:rsid w:val="00310825"/>
    <w:rsid w:val="00312ABB"/>
    <w:rsid w:val="00317539"/>
    <w:rsid w:val="00320A5A"/>
    <w:rsid w:val="00331B68"/>
    <w:rsid w:val="0033568A"/>
    <w:rsid w:val="00350806"/>
    <w:rsid w:val="003509C6"/>
    <w:rsid w:val="0035761A"/>
    <w:rsid w:val="00357D5B"/>
    <w:rsid w:val="00361B14"/>
    <w:rsid w:val="0036764C"/>
    <w:rsid w:val="00370AB9"/>
    <w:rsid w:val="00382434"/>
    <w:rsid w:val="003832F4"/>
    <w:rsid w:val="00384FC3"/>
    <w:rsid w:val="00387B13"/>
    <w:rsid w:val="0039123D"/>
    <w:rsid w:val="00392071"/>
    <w:rsid w:val="00393CA0"/>
    <w:rsid w:val="003A0823"/>
    <w:rsid w:val="003B0AB4"/>
    <w:rsid w:val="003B6088"/>
    <w:rsid w:val="003C1ABD"/>
    <w:rsid w:val="003C3C1E"/>
    <w:rsid w:val="003C4B0D"/>
    <w:rsid w:val="003C6C1C"/>
    <w:rsid w:val="003E0AAA"/>
    <w:rsid w:val="003E55EC"/>
    <w:rsid w:val="003E7F77"/>
    <w:rsid w:val="003F4F7F"/>
    <w:rsid w:val="00402B6A"/>
    <w:rsid w:val="00403E43"/>
    <w:rsid w:val="0041303A"/>
    <w:rsid w:val="00416133"/>
    <w:rsid w:val="0043029A"/>
    <w:rsid w:val="00433701"/>
    <w:rsid w:val="004348C4"/>
    <w:rsid w:val="00442999"/>
    <w:rsid w:val="00456384"/>
    <w:rsid w:val="00457D5F"/>
    <w:rsid w:val="00461B3D"/>
    <w:rsid w:val="004661F5"/>
    <w:rsid w:val="0048229C"/>
    <w:rsid w:val="004831BB"/>
    <w:rsid w:val="00490FC4"/>
    <w:rsid w:val="004939EF"/>
    <w:rsid w:val="00495CC0"/>
    <w:rsid w:val="004A0403"/>
    <w:rsid w:val="004A0642"/>
    <w:rsid w:val="004A3CD4"/>
    <w:rsid w:val="004A47B4"/>
    <w:rsid w:val="004B2372"/>
    <w:rsid w:val="004B28A6"/>
    <w:rsid w:val="004C2DBE"/>
    <w:rsid w:val="004C328D"/>
    <w:rsid w:val="004C493C"/>
    <w:rsid w:val="004D1C90"/>
    <w:rsid w:val="004D3BFD"/>
    <w:rsid w:val="004E6A5C"/>
    <w:rsid w:val="004F2AAF"/>
    <w:rsid w:val="004F2ACF"/>
    <w:rsid w:val="00511038"/>
    <w:rsid w:val="00511F20"/>
    <w:rsid w:val="00513826"/>
    <w:rsid w:val="00521BA1"/>
    <w:rsid w:val="005222B3"/>
    <w:rsid w:val="00543308"/>
    <w:rsid w:val="00545861"/>
    <w:rsid w:val="005464AA"/>
    <w:rsid w:val="00551164"/>
    <w:rsid w:val="005575C6"/>
    <w:rsid w:val="00557D31"/>
    <w:rsid w:val="0057360F"/>
    <w:rsid w:val="005818BC"/>
    <w:rsid w:val="005825A3"/>
    <w:rsid w:val="0058463C"/>
    <w:rsid w:val="00585417"/>
    <w:rsid w:val="0059136E"/>
    <w:rsid w:val="00595187"/>
    <w:rsid w:val="00595C59"/>
    <w:rsid w:val="005A7161"/>
    <w:rsid w:val="005B6C42"/>
    <w:rsid w:val="005C3418"/>
    <w:rsid w:val="005C59FE"/>
    <w:rsid w:val="005F445E"/>
    <w:rsid w:val="005F6194"/>
    <w:rsid w:val="005F6F91"/>
    <w:rsid w:val="005F7093"/>
    <w:rsid w:val="005F7F93"/>
    <w:rsid w:val="006024C7"/>
    <w:rsid w:val="0060517A"/>
    <w:rsid w:val="00607349"/>
    <w:rsid w:val="00612D11"/>
    <w:rsid w:val="00614122"/>
    <w:rsid w:val="00620E3E"/>
    <w:rsid w:val="006232E3"/>
    <w:rsid w:val="00623836"/>
    <w:rsid w:val="006266E9"/>
    <w:rsid w:val="00630BB4"/>
    <w:rsid w:val="00631166"/>
    <w:rsid w:val="006471CA"/>
    <w:rsid w:val="0067332F"/>
    <w:rsid w:val="00673E58"/>
    <w:rsid w:val="00674B78"/>
    <w:rsid w:val="00676824"/>
    <w:rsid w:val="00681DFD"/>
    <w:rsid w:val="0068245C"/>
    <w:rsid w:val="0068725D"/>
    <w:rsid w:val="00692B62"/>
    <w:rsid w:val="006938D2"/>
    <w:rsid w:val="006A0D76"/>
    <w:rsid w:val="006A5C8E"/>
    <w:rsid w:val="006A761E"/>
    <w:rsid w:val="006A77F9"/>
    <w:rsid w:val="006B036E"/>
    <w:rsid w:val="006B0EFD"/>
    <w:rsid w:val="006B1FDB"/>
    <w:rsid w:val="006B4055"/>
    <w:rsid w:val="006B7786"/>
    <w:rsid w:val="006C7143"/>
    <w:rsid w:val="006C7D22"/>
    <w:rsid w:val="006E60E1"/>
    <w:rsid w:val="006F03E1"/>
    <w:rsid w:val="006F0F08"/>
    <w:rsid w:val="006F74BE"/>
    <w:rsid w:val="006F7DFA"/>
    <w:rsid w:val="0070514B"/>
    <w:rsid w:val="007078BB"/>
    <w:rsid w:val="00711F4B"/>
    <w:rsid w:val="0071580F"/>
    <w:rsid w:val="00723A87"/>
    <w:rsid w:val="00730573"/>
    <w:rsid w:val="00731086"/>
    <w:rsid w:val="00732D78"/>
    <w:rsid w:val="00760E95"/>
    <w:rsid w:val="00785F98"/>
    <w:rsid w:val="00792B6D"/>
    <w:rsid w:val="007A1465"/>
    <w:rsid w:val="007B1A12"/>
    <w:rsid w:val="007B449E"/>
    <w:rsid w:val="007B634A"/>
    <w:rsid w:val="007B6C68"/>
    <w:rsid w:val="007C1EF1"/>
    <w:rsid w:val="007C2CF3"/>
    <w:rsid w:val="007C5C7E"/>
    <w:rsid w:val="007C6C2F"/>
    <w:rsid w:val="00806CC6"/>
    <w:rsid w:val="008101BC"/>
    <w:rsid w:val="00812EED"/>
    <w:rsid w:val="0081313F"/>
    <w:rsid w:val="00813997"/>
    <w:rsid w:val="00816EE6"/>
    <w:rsid w:val="0082475F"/>
    <w:rsid w:val="008265A1"/>
    <w:rsid w:val="008413CC"/>
    <w:rsid w:val="00841C15"/>
    <w:rsid w:val="00842E56"/>
    <w:rsid w:val="008437BA"/>
    <w:rsid w:val="008448BA"/>
    <w:rsid w:val="008517EB"/>
    <w:rsid w:val="0085224F"/>
    <w:rsid w:val="0085291B"/>
    <w:rsid w:val="00861698"/>
    <w:rsid w:val="00864D99"/>
    <w:rsid w:val="00871F7D"/>
    <w:rsid w:val="00873098"/>
    <w:rsid w:val="00875DB0"/>
    <w:rsid w:val="00881E62"/>
    <w:rsid w:val="00896F2B"/>
    <w:rsid w:val="008A3ED3"/>
    <w:rsid w:val="008B6C8F"/>
    <w:rsid w:val="008C1304"/>
    <w:rsid w:val="008C7D7F"/>
    <w:rsid w:val="008D142B"/>
    <w:rsid w:val="008D30C9"/>
    <w:rsid w:val="008E2FB2"/>
    <w:rsid w:val="008E7496"/>
    <w:rsid w:val="00917232"/>
    <w:rsid w:val="0092173A"/>
    <w:rsid w:val="00922685"/>
    <w:rsid w:val="00926B76"/>
    <w:rsid w:val="00927DFE"/>
    <w:rsid w:val="0093038E"/>
    <w:rsid w:val="0093474C"/>
    <w:rsid w:val="0094502B"/>
    <w:rsid w:val="009464E3"/>
    <w:rsid w:val="0094797C"/>
    <w:rsid w:val="0095234C"/>
    <w:rsid w:val="009540BD"/>
    <w:rsid w:val="009573EF"/>
    <w:rsid w:val="009736E5"/>
    <w:rsid w:val="00974E0A"/>
    <w:rsid w:val="00986747"/>
    <w:rsid w:val="00997F88"/>
    <w:rsid w:val="009A5C5D"/>
    <w:rsid w:val="009B08A6"/>
    <w:rsid w:val="009B2F14"/>
    <w:rsid w:val="009D330D"/>
    <w:rsid w:val="009D602B"/>
    <w:rsid w:val="009D6774"/>
    <w:rsid w:val="009E0473"/>
    <w:rsid w:val="009E4DD8"/>
    <w:rsid w:val="009E610E"/>
    <w:rsid w:val="009E6E94"/>
    <w:rsid w:val="009F1927"/>
    <w:rsid w:val="009F1F0D"/>
    <w:rsid w:val="009F771B"/>
    <w:rsid w:val="00A07795"/>
    <w:rsid w:val="00A16040"/>
    <w:rsid w:val="00A17314"/>
    <w:rsid w:val="00A22622"/>
    <w:rsid w:val="00A27998"/>
    <w:rsid w:val="00A32132"/>
    <w:rsid w:val="00A37779"/>
    <w:rsid w:val="00A41417"/>
    <w:rsid w:val="00A4516C"/>
    <w:rsid w:val="00A50ADA"/>
    <w:rsid w:val="00A542B9"/>
    <w:rsid w:val="00A61966"/>
    <w:rsid w:val="00A67A19"/>
    <w:rsid w:val="00A7045F"/>
    <w:rsid w:val="00A72E05"/>
    <w:rsid w:val="00A74BCC"/>
    <w:rsid w:val="00A803B0"/>
    <w:rsid w:val="00A8318F"/>
    <w:rsid w:val="00AA210B"/>
    <w:rsid w:val="00AA3BDF"/>
    <w:rsid w:val="00AC0831"/>
    <w:rsid w:val="00AC350E"/>
    <w:rsid w:val="00AC4F10"/>
    <w:rsid w:val="00AC67AC"/>
    <w:rsid w:val="00AD0170"/>
    <w:rsid w:val="00AD155A"/>
    <w:rsid w:val="00AD23DA"/>
    <w:rsid w:val="00AD30E9"/>
    <w:rsid w:val="00AD3B30"/>
    <w:rsid w:val="00AE0BC4"/>
    <w:rsid w:val="00AE187D"/>
    <w:rsid w:val="00AE2FF4"/>
    <w:rsid w:val="00AF0B1F"/>
    <w:rsid w:val="00AF28E8"/>
    <w:rsid w:val="00AF3E01"/>
    <w:rsid w:val="00AF6459"/>
    <w:rsid w:val="00AF79EE"/>
    <w:rsid w:val="00B0000C"/>
    <w:rsid w:val="00B00CD0"/>
    <w:rsid w:val="00B02726"/>
    <w:rsid w:val="00B13FBF"/>
    <w:rsid w:val="00B201D7"/>
    <w:rsid w:val="00B22326"/>
    <w:rsid w:val="00B44D3C"/>
    <w:rsid w:val="00B474EF"/>
    <w:rsid w:val="00B55773"/>
    <w:rsid w:val="00B66174"/>
    <w:rsid w:val="00B7462B"/>
    <w:rsid w:val="00B76C4A"/>
    <w:rsid w:val="00B7791F"/>
    <w:rsid w:val="00B80832"/>
    <w:rsid w:val="00B82ABC"/>
    <w:rsid w:val="00B8385C"/>
    <w:rsid w:val="00B847AE"/>
    <w:rsid w:val="00B91E29"/>
    <w:rsid w:val="00B9755F"/>
    <w:rsid w:val="00B9763E"/>
    <w:rsid w:val="00BA0408"/>
    <w:rsid w:val="00BA64D2"/>
    <w:rsid w:val="00BB626D"/>
    <w:rsid w:val="00BD443A"/>
    <w:rsid w:val="00BE0E4F"/>
    <w:rsid w:val="00BE64AB"/>
    <w:rsid w:val="00BE744E"/>
    <w:rsid w:val="00BF1B07"/>
    <w:rsid w:val="00BF4AE7"/>
    <w:rsid w:val="00C1541A"/>
    <w:rsid w:val="00C35E3E"/>
    <w:rsid w:val="00C36639"/>
    <w:rsid w:val="00C373CB"/>
    <w:rsid w:val="00C54AE9"/>
    <w:rsid w:val="00C6107E"/>
    <w:rsid w:val="00C61AC3"/>
    <w:rsid w:val="00C62ECC"/>
    <w:rsid w:val="00C67BC6"/>
    <w:rsid w:val="00C7360B"/>
    <w:rsid w:val="00C75F0E"/>
    <w:rsid w:val="00C81EC4"/>
    <w:rsid w:val="00C83D04"/>
    <w:rsid w:val="00C957F7"/>
    <w:rsid w:val="00C97DB1"/>
    <w:rsid w:val="00CA07EF"/>
    <w:rsid w:val="00CA218E"/>
    <w:rsid w:val="00CA56CC"/>
    <w:rsid w:val="00CC3781"/>
    <w:rsid w:val="00CC51A2"/>
    <w:rsid w:val="00CD2949"/>
    <w:rsid w:val="00CD3C10"/>
    <w:rsid w:val="00CD4D12"/>
    <w:rsid w:val="00CD6B7F"/>
    <w:rsid w:val="00CF3749"/>
    <w:rsid w:val="00CF3DCC"/>
    <w:rsid w:val="00CF48DB"/>
    <w:rsid w:val="00D0324A"/>
    <w:rsid w:val="00D05F20"/>
    <w:rsid w:val="00D06B42"/>
    <w:rsid w:val="00D140AD"/>
    <w:rsid w:val="00D24193"/>
    <w:rsid w:val="00D50B26"/>
    <w:rsid w:val="00D57463"/>
    <w:rsid w:val="00D574E0"/>
    <w:rsid w:val="00D74C2B"/>
    <w:rsid w:val="00D81038"/>
    <w:rsid w:val="00D81B25"/>
    <w:rsid w:val="00D82B1D"/>
    <w:rsid w:val="00D83B96"/>
    <w:rsid w:val="00D96F8F"/>
    <w:rsid w:val="00DA141F"/>
    <w:rsid w:val="00DA55BE"/>
    <w:rsid w:val="00DA6AE5"/>
    <w:rsid w:val="00DB308F"/>
    <w:rsid w:val="00DC4F7E"/>
    <w:rsid w:val="00DD13CC"/>
    <w:rsid w:val="00DD1885"/>
    <w:rsid w:val="00DD1C4D"/>
    <w:rsid w:val="00DD28EB"/>
    <w:rsid w:val="00DD5BCC"/>
    <w:rsid w:val="00DD7701"/>
    <w:rsid w:val="00DE37B3"/>
    <w:rsid w:val="00DE579C"/>
    <w:rsid w:val="00DE7285"/>
    <w:rsid w:val="00DF3D14"/>
    <w:rsid w:val="00DF56F4"/>
    <w:rsid w:val="00E135D8"/>
    <w:rsid w:val="00E22959"/>
    <w:rsid w:val="00E261DD"/>
    <w:rsid w:val="00E3224A"/>
    <w:rsid w:val="00E32923"/>
    <w:rsid w:val="00E3538B"/>
    <w:rsid w:val="00E40674"/>
    <w:rsid w:val="00E44A32"/>
    <w:rsid w:val="00E44C8B"/>
    <w:rsid w:val="00E46CC2"/>
    <w:rsid w:val="00E50A49"/>
    <w:rsid w:val="00E55E1C"/>
    <w:rsid w:val="00E57C9A"/>
    <w:rsid w:val="00E652DA"/>
    <w:rsid w:val="00E706FB"/>
    <w:rsid w:val="00E7112C"/>
    <w:rsid w:val="00E74EA4"/>
    <w:rsid w:val="00E80B93"/>
    <w:rsid w:val="00E86490"/>
    <w:rsid w:val="00E97B8A"/>
    <w:rsid w:val="00EB4240"/>
    <w:rsid w:val="00EB4332"/>
    <w:rsid w:val="00EC0C53"/>
    <w:rsid w:val="00EC5BA5"/>
    <w:rsid w:val="00ED2275"/>
    <w:rsid w:val="00ED283D"/>
    <w:rsid w:val="00EE5D94"/>
    <w:rsid w:val="00EE6966"/>
    <w:rsid w:val="00EE74AA"/>
    <w:rsid w:val="00EF7055"/>
    <w:rsid w:val="00F0204B"/>
    <w:rsid w:val="00F041AA"/>
    <w:rsid w:val="00F04895"/>
    <w:rsid w:val="00F10DE5"/>
    <w:rsid w:val="00F11C8D"/>
    <w:rsid w:val="00F12AEB"/>
    <w:rsid w:val="00F23FB5"/>
    <w:rsid w:val="00F32ED5"/>
    <w:rsid w:val="00F37E68"/>
    <w:rsid w:val="00F53905"/>
    <w:rsid w:val="00F60B53"/>
    <w:rsid w:val="00F61209"/>
    <w:rsid w:val="00F62C46"/>
    <w:rsid w:val="00F77458"/>
    <w:rsid w:val="00F80A15"/>
    <w:rsid w:val="00F8197E"/>
    <w:rsid w:val="00F820D7"/>
    <w:rsid w:val="00F87EC0"/>
    <w:rsid w:val="00F93D68"/>
    <w:rsid w:val="00F94157"/>
    <w:rsid w:val="00F9689F"/>
    <w:rsid w:val="00F975B9"/>
    <w:rsid w:val="00FA00EB"/>
    <w:rsid w:val="00FA218E"/>
    <w:rsid w:val="00FA3194"/>
    <w:rsid w:val="00FB2380"/>
    <w:rsid w:val="00FC0021"/>
    <w:rsid w:val="00FC05BF"/>
    <w:rsid w:val="00FC67B4"/>
    <w:rsid w:val="00FD0ABB"/>
    <w:rsid w:val="00FD33F8"/>
    <w:rsid w:val="00FD39D6"/>
    <w:rsid w:val="00FD3D5B"/>
    <w:rsid w:val="00FE3636"/>
    <w:rsid w:val="00FE4B36"/>
    <w:rsid w:val="00FE59E5"/>
    <w:rsid w:val="00FF40EB"/>
    <w:rsid w:val="00FF418D"/>
    <w:rsid w:val="00FF63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30749"/>
  <w15:docId w15:val="{CB57CA1A-AEA9-45D3-A1C9-95A88049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731086"/>
    <w:rPr>
      <w:color w:val="800080" w:themeColor="followedHyperlink"/>
      <w:u w:val="single"/>
    </w:rPr>
  </w:style>
  <w:style w:type="character" w:customStyle="1" w:styleId="UnresolvedMention">
    <w:name w:val="Unresolved Mention"/>
    <w:basedOn w:val="DefaultParagraphFont"/>
    <w:uiPriority w:val="99"/>
    <w:semiHidden/>
    <w:unhideWhenUsed/>
    <w:rsid w:val="00034E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7182">
      <w:bodyDiv w:val="1"/>
      <w:marLeft w:val="105"/>
      <w:marRight w:val="105"/>
      <w:marTop w:val="15"/>
      <w:marBottom w:val="15"/>
      <w:divBdr>
        <w:top w:val="none" w:sz="0" w:space="0" w:color="auto"/>
        <w:left w:val="none" w:sz="0" w:space="0" w:color="auto"/>
        <w:bottom w:val="none" w:sz="0" w:space="0" w:color="auto"/>
        <w:right w:val="none" w:sz="0" w:space="0" w:color="auto"/>
      </w:divBdr>
      <w:divsChild>
        <w:div w:id="961812567">
          <w:marLeft w:val="0"/>
          <w:marRight w:val="0"/>
          <w:marTop w:val="120"/>
          <w:marBottom w:val="0"/>
          <w:divBdr>
            <w:top w:val="none" w:sz="0" w:space="0" w:color="auto"/>
            <w:left w:val="none" w:sz="0" w:space="0" w:color="auto"/>
            <w:bottom w:val="none" w:sz="0" w:space="0" w:color="auto"/>
            <w:right w:val="none" w:sz="0" w:space="0" w:color="auto"/>
          </w:divBdr>
          <w:divsChild>
            <w:div w:id="17072154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29657696">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nderville.ca/asset/phases-of-the-moon" TargetMode="External"/><Relationship Id="rId18" Type="http://schemas.openxmlformats.org/officeDocument/2006/relationships/hyperlink" Target="http://www.thecraftyclassroom.com/CraftArtistVanGogh.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thesmartteacher.com/exchange/resource/729/Van_Gogh_Starry_Night" TargetMode="External"/><Relationship Id="rId25"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deepspacesparkle.com/2013/08/13/starry-night-multi-media-art-lesson/" TargetMode="External"/><Relationship Id="rId20" Type="http://schemas.openxmlformats.org/officeDocument/2006/relationships/hyperlink" Target="http://harringtonharmonies.com/2013/02/paint-like-van-gog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yperlink" Target="http://www.achievethecore.org/content/upload/Companion_to_Qualitative_Scale_Features_Explained.pdf" TargetMode="External"/><Relationship Id="rId5" Type="http://schemas.openxmlformats.org/officeDocument/2006/relationships/settings" Target="settings.xml"/><Relationship Id="rId15" Type="http://schemas.openxmlformats.org/officeDocument/2006/relationships/hyperlink" Target="https://www.youtube.com/watch?feature=player_embedded&amp;v=HkvlrWpsnuQ" TargetMode="External"/><Relationship Id="rId23" Type="http://schemas.openxmlformats.org/officeDocument/2006/relationships/hyperlink" Target="http://www.lexile.com/" TargetMode="External"/><Relationship Id="rId10" Type="http://schemas.openxmlformats.org/officeDocument/2006/relationships/hyperlink" Target="https://achievethecore.org/page/2541/moon-rooster-with-companion-text-set" TargetMode="External"/><Relationship Id="rId19" Type="http://schemas.openxmlformats.org/officeDocument/2006/relationships/hyperlink" Target="https://www.youtube.com/watch?v=Sw7XYhrhRqg"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youtube.com/watch?feature=player_embedded&amp;v=nXseTWTZlk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508C-5BF9-40A9-A941-C3C30455CE46}">
  <ds:schemaRefs>
    <ds:schemaRef ds:uri="http://schemas.openxmlformats.org/officeDocument/2006/bibliography"/>
  </ds:schemaRefs>
</ds:datastoreItem>
</file>

<file path=customXml/itemProps2.xml><?xml version="1.0" encoding="utf-8"?>
<ds:datastoreItem xmlns:ds="http://schemas.openxmlformats.org/officeDocument/2006/customXml" ds:itemID="{736D3BF0-1959-4D01-9EB6-27B88D96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2018-03-18T21:03:00Z</dcterms:created>
  <dcterms:modified xsi:type="dcterms:W3CDTF">2018-03-21T19:26:00Z</dcterms:modified>
</cp:coreProperties>
</file>