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E98AE" w14:textId="656E9B31" w:rsidR="00E02636" w:rsidRPr="00EA09D4" w:rsidRDefault="00E02636" w:rsidP="005273BD">
      <w:pPr>
        <w:spacing w:after="0" w:line="360" w:lineRule="auto"/>
        <w:contextualSpacing/>
        <w:rPr>
          <w:sz w:val="32"/>
          <w:szCs w:val="32"/>
        </w:rPr>
      </w:pPr>
      <w:r w:rsidRPr="00177848">
        <w:rPr>
          <w:sz w:val="32"/>
          <w:szCs w:val="32"/>
          <w:u w:val="single"/>
        </w:rPr>
        <w:t>Title</w:t>
      </w:r>
      <w:r>
        <w:rPr>
          <w:sz w:val="32"/>
          <w:szCs w:val="32"/>
          <w:u w:val="single"/>
        </w:rPr>
        <w:t>/Author</w:t>
      </w:r>
      <w:r w:rsidRPr="00177848">
        <w:rPr>
          <w:sz w:val="32"/>
          <w:szCs w:val="32"/>
          <w:u w:val="single"/>
        </w:rPr>
        <w:t>:</w:t>
      </w:r>
      <w:r w:rsidR="005273BD">
        <w:rPr>
          <w:sz w:val="32"/>
          <w:szCs w:val="32"/>
        </w:rPr>
        <w:t xml:space="preserve"> </w:t>
      </w:r>
      <w:r>
        <w:rPr>
          <w:i/>
          <w:sz w:val="32"/>
          <w:szCs w:val="32"/>
        </w:rPr>
        <w:t xml:space="preserve">Cloudy With a Chance of Meatballs </w:t>
      </w:r>
      <w:r>
        <w:rPr>
          <w:sz w:val="32"/>
          <w:szCs w:val="32"/>
        </w:rPr>
        <w:t>by Judi Barrett and Drawn by Ron Barrett</w:t>
      </w:r>
    </w:p>
    <w:p w14:paraId="45842580" w14:textId="77777777" w:rsidR="00E02636" w:rsidRPr="00457D5F" w:rsidRDefault="00E02636" w:rsidP="005273BD">
      <w:pPr>
        <w:spacing w:after="0" w:line="360" w:lineRule="auto"/>
        <w:contextualSpacing/>
        <w:rPr>
          <w:b/>
          <w:sz w:val="24"/>
          <w:szCs w:val="24"/>
        </w:rPr>
      </w:pPr>
      <w:r w:rsidRPr="007C5C7E">
        <w:rPr>
          <w:sz w:val="32"/>
          <w:szCs w:val="32"/>
          <w:u w:val="single"/>
        </w:rPr>
        <w:t>Suggested Time</w:t>
      </w:r>
      <w:r w:rsidR="005273BD">
        <w:rPr>
          <w:sz w:val="32"/>
          <w:szCs w:val="32"/>
          <w:u w:val="single"/>
        </w:rPr>
        <w:t xml:space="preserve"> to Spend:</w:t>
      </w:r>
      <w:r>
        <w:rPr>
          <w:sz w:val="32"/>
          <w:szCs w:val="32"/>
        </w:rPr>
        <w:tab/>
      </w:r>
      <w:r w:rsidR="00205DCC">
        <w:rPr>
          <w:sz w:val="32"/>
        </w:rPr>
        <w:t>5</w:t>
      </w:r>
      <w:r>
        <w:rPr>
          <w:sz w:val="32"/>
          <w:szCs w:val="32"/>
        </w:rPr>
        <w:t xml:space="preserve"> Days</w:t>
      </w:r>
      <w:r>
        <w:rPr>
          <w:sz w:val="32"/>
          <w:szCs w:val="32"/>
        </w:rPr>
        <w:tab/>
      </w:r>
      <w:r w:rsidRPr="00457D5F">
        <w:rPr>
          <w:sz w:val="24"/>
          <w:szCs w:val="24"/>
        </w:rPr>
        <w:t>(</w:t>
      </w:r>
      <w:r w:rsidR="00A57F91">
        <w:rPr>
          <w:sz w:val="24"/>
          <w:szCs w:val="24"/>
        </w:rPr>
        <w:t>about 30 minutes daily for the reading</w:t>
      </w:r>
      <w:r w:rsidRPr="00457D5F">
        <w:rPr>
          <w:sz w:val="24"/>
          <w:szCs w:val="24"/>
        </w:rPr>
        <w:t>)</w:t>
      </w:r>
    </w:p>
    <w:p w14:paraId="799F749E" w14:textId="61735A43" w:rsidR="00A57F91" w:rsidRPr="005273BD" w:rsidRDefault="00E02636" w:rsidP="005273BD">
      <w:pPr>
        <w:spacing w:after="0" w:line="360" w:lineRule="auto"/>
        <w:contextualSpacing/>
        <w:rPr>
          <w:sz w:val="32"/>
          <w:szCs w:val="32"/>
          <w:u w:val="single"/>
        </w:rPr>
      </w:pPr>
      <w:r>
        <w:rPr>
          <w:sz w:val="32"/>
          <w:szCs w:val="32"/>
          <w:u w:val="single"/>
        </w:rPr>
        <w:t xml:space="preserve">Common Core grade-level ELA/Literacy </w:t>
      </w:r>
      <w:r w:rsidRPr="000601D8">
        <w:rPr>
          <w:sz w:val="32"/>
          <w:szCs w:val="32"/>
          <w:u w:val="single"/>
        </w:rPr>
        <w:t>Standards</w:t>
      </w:r>
      <w:r w:rsidR="005273BD">
        <w:rPr>
          <w:sz w:val="32"/>
          <w:szCs w:val="32"/>
          <w:u w:val="single"/>
        </w:rPr>
        <w:t>:</w:t>
      </w:r>
      <w:r w:rsidR="005273BD">
        <w:rPr>
          <w:sz w:val="32"/>
          <w:szCs w:val="32"/>
        </w:rPr>
        <w:t xml:space="preserve"> </w:t>
      </w:r>
      <w:r w:rsidR="00A57F91">
        <w:rPr>
          <w:sz w:val="32"/>
          <w:szCs w:val="32"/>
        </w:rPr>
        <w:t xml:space="preserve">RL.1.1, RL.1.2, </w:t>
      </w:r>
      <w:r w:rsidR="00FC31DB">
        <w:rPr>
          <w:sz w:val="32"/>
          <w:szCs w:val="32"/>
        </w:rPr>
        <w:t xml:space="preserve">RL.1.3, </w:t>
      </w:r>
      <w:r w:rsidR="00A57F91">
        <w:rPr>
          <w:sz w:val="32"/>
          <w:szCs w:val="32"/>
        </w:rPr>
        <w:t>RL.1.7</w:t>
      </w:r>
      <w:r w:rsidR="00FC31DB">
        <w:rPr>
          <w:sz w:val="32"/>
          <w:szCs w:val="32"/>
        </w:rPr>
        <w:t>; W.1.8;</w:t>
      </w:r>
      <w:r w:rsidR="003A54D3">
        <w:rPr>
          <w:sz w:val="32"/>
          <w:szCs w:val="32"/>
        </w:rPr>
        <w:t xml:space="preserve"> SL.1.1, SL.1.2, </w:t>
      </w:r>
      <w:r w:rsidR="0001658D">
        <w:rPr>
          <w:sz w:val="32"/>
          <w:szCs w:val="32"/>
        </w:rPr>
        <w:t xml:space="preserve">SL.1.4, </w:t>
      </w:r>
      <w:r w:rsidR="003A54D3">
        <w:rPr>
          <w:sz w:val="32"/>
          <w:szCs w:val="32"/>
        </w:rPr>
        <w:t>SL.1.5, SL.1.6</w:t>
      </w:r>
      <w:r w:rsidR="00FC31DB">
        <w:rPr>
          <w:sz w:val="32"/>
          <w:szCs w:val="32"/>
        </w:rPr>
        <w:t>;</w:t>
      </w:r>
      <w:r w:rsidR="004F6C4A">
        <w:rPr>
          <w:sz w:val="32"/>
          <w:szCs w:val="32"/>
        </w:rPr>
        <w:t xml:space="preserve"> L.1.1, L.1.2</w:t>
      </w:r>
    </w:p>
    <w:p w14:paraId="7549B86C" w14:textId="77777777" w:rsidR="00E02636" w:rsidRDefault="00E02636" w:rsidP="005273BD">
      <w:pPr>
        <w:spacing w:after="0" w:line="360" w:lineRule="auto"/>
        <w:contextualSpacing/>
        <w:rPr>
          <w:sz w:val="32"/>
          <w:szCs w:val="32"/>
          <w:u w:val="single"/>
        </w:rPr>
      </w:pPr>
      <w:r>
        <w:rPr>
          <w:sz w:val="32"/>
          <w:szCs w:val="32"/>
          <w:u w:val="single"/>
        </w:rPr>
        <w:t>Lesson Objective:</w:t>
      </w:r>
    </w:p>
    <w:p w14:paraId="2834FE26" w14:textId="77777777" w:rsidR="00E02636" w:rsidRDefault="00E02636" w:rsidP="005273BD">
      <w:pPr>
        <w:spacing w:after="0" w:line="360" w:lineRule="auto"/>
        <w:contextualSpacing/>
        <w:rPr>
          <w:color w:val="FF0000"/>
          <w:sz w:val="24"/>
          <w:szCs w:val="24"/>
        </w:rPr>
      </w:pPr>
      <w:r>
        <w:rPr>
          <w:sz w:val="24"/>
          <w:szCs w:val="24"/>
        </w:rPr>
        <w:t>Students will listen to an illustrated read-aloud and use literacy skills (reading, writing, discussion, and listening) to understand the central message of the story.</w:t>
      </w:r>
    </w:p>
    <w:p w14:paraId="1406B579" w14:textId="77777777" w:rsidR="00E02636" w:rsidRDefault="00E02636" w:rsidP="005273BD">
      <w:pPr>
        <w:spacing w:after="0" w:line="360" w:lineRule="auto"/>
        <w:contextualSpacing/>
        <w:rPr>
          <w:sz w:val="32"/>
          <w:szCs w:val="32"/>
          <w:u w:val="single"/>
        </w:rPr>
      </w:pPr>
      <w:r>
        <w:rPr>
          <w:sz w:val="32"/>
          <w:szCs w:val="32"/>
          <w:u w:val="single"/>
        </w:rPr>
        <w:t xml:space="preserve">Teacher </w:t>
      </w:r>
      <w:r w:rsidRPr="007C5C7E">
        <w:rPr>
          <w:sz w:val="32"/>
          <w:szCs w:val="32"/>
          <w:u w:val="single"/>
        </w:rPr>
        <w:t>Instructions</w:t>
      </w:r>
    </w:p>
    <w:p w14:paraId="606CA93D" w14:textId="77777777" w:rsidR="00E02636" w:rsidRPr="0095234C" w:rsidRDefault="00E02636" w:rsidP="005273BD">
      <w:pPr>
        <w:spacing w:after="0" w:line="360" w:lineRule="auto"/>
        <w:contextualSpacing/>
        <w:rPr>
          <w:b/>
          <w:sz w:val="24"/>
          <w:szCs w:val="24"/>
        </w:rPr>
      </w:pPr>
      <w:r>
        <w:rPr>
          <w:b/>
          <w:sz w:val="24"/>
          <w:szCs w:val="24"/>
        </w:rPr>
        <w:t>Before the Lesson</w:t>
      </w:r>
    </w:p>
    <w:p w14:paraId="43A57189" w14:textId="77777777" w:rsidR="00E02636" w:rsidRPr="00EE728E" w:rsidRDefault="00E02636" w:rsidP="005273BD">
      <w:pPr>
        <w:pStyle w:val="ListParagraph"/>
        <w:numPr>
          <w:ilvl w:val="0"/>
          <w:numId w:val="13"/>
        </w:numPr>
        <w:spacing w:after="0" w:line="360" w:lineRule="auto"/>
        <w:rPr>
          <w:rFonts w:cs="Calibri"/>
          <w:color w:val="000000"/>
          <w:sz w:val="24"/>
          <w:szCs w:val="24"/>
        </w:rPr>
      </w:pPr>
      <w:r w:rsidRPr="00FB2380">
        <w:rPr>
          <w:rFonts w:cs="Calibri"/>
          <w:sz w:val="24"/>
          <w:szCs w:val="24"/>
        </w:rPr>
        <w:t>Read the Big Ideas and Key Understandings and the Synopsis</w:t>
      </w:r>
      <w:r>
        <w:rPr>
          <w:rFonts w:cs="Calibri"/>
          <w:sz w:val="24"/>
          <w:szCs w:val="24"/>
        </w:rPr>
        <w:t xml:space="preserve"> below</w:t>
      </w:r>
      <w:r w:rsidRPr="00FB2380">
        <w:rPr>
          <w:rFonts w:cs="Calibri"/>
          <w:sz w:val="24"/>
          <w:szCs w:val="24"/>
        </w:rPr>
        <w:t xml:space="preserve">.  </w:t>
      </w:r>
      <w:r w:rsidRPr="008101BC">
        <w:rPr>
          <w:rFonts w:cs="Calibri"/>
          <w:b/>
          <w:sz w:val="24"/>
          <w:szCs w:val="24"/>
        </w:rPr>
        <w:t>Please do not read this to the students</w:t>
      </w:r>
      <w:r>
        <w:rPr>
          <w:rFonts w:cs="Calibri"/>
          <w:sz w:val="24"/>
          <w:szCs w:val="24"/>
        </w:rPr>
        <w:t xml:space="preserve">.  </w:t>
      </w:r>
      <w:r w:rsidRPr="00EE728E">
        <w:rPr>
          <w:rFonts w:cs="Calibri"/>
          <w:color w:val="000000"/>
          <w:sz w:val="24"/>
          <w:szCs w:val="24"/>
        </w:rPr>
        <w:t xml:space="preserve">This is a </w:t>
      </w:r>
      <w:r>
        <w:rPr>
          <w:rFonts w:cs="Calibri"/>
          <w:color w:val="000000"/>
          <w:sz w:val="24"/>
          <w:szCs w:val="24"/>
        </w:rPr>
        <w:t xml:space="preserve">description to help you prepare to teach the book and be clear about what you want your children to take away from the work. </w:t>
      </w:r>
    </w:p>
    <w:p w14:paraId="3D016F95" w14:textId="77777777" w:rsidR="00E02636" w:rsidRDefault="00E02636" w:rsidP="005273BD">
      <w:pPr>
        <w:spacing w:after="0" w:line="360" w:lineRule="auto"/>
        <w:ind w:firstLine="720"/>
        <w:contextualSpacing/>
        <w:rPr>
          <w:sz w:val="24"/>
          <w:szCs w:val="24"/>
          <w:u w:val="single"/>
        </w:rPr>
      </w:pPr>
      <w:r>
        <w:rPr>
          <w:sz w:val="24"/>
          <w:szCs w:val="24"/>
          <w:u w:val="single"/>
        </w:rPr>
        <w:t>Big Ideas/</w:t>
      </w:r>
      <w:r w:rsidRPr="001F1840">
        <w:rPr>
          <w:sz w:val="24"/>
          <w:szCs w:val="24"/>
          <w:u w:val="single"/>
        </w:rPr>
        <w:t>Key Understandings</w:t>
      </w:r>
      <w:r>
        <w:rPr>
          <w:sz w:val="24"/>
          <w:szCs w:val="24"/>
          <w:u w:val="single"/>
        </w:rPr>
        <w:t>/Focusing Question</w:t>
      </w:r>
    </w:p>
    <w:p w14:paraId="7B2286A9" w14:textId="7FB2ADC1" w:rsidR="00D3682B" w:rsidRDefault="00E02636" w:rsidP="005273BD">
      <w:pPr>
        <w:spacing w:after="0" w:line="360" w:lineRule="auto"/>
        <w:ind w:left="720"/>
        <w:contextualSpacing/>
        <w:rPr>
          <w:sz w:val="24"/>
          <w:szCs w:val="24"/>
        </w:rPr>
      </w:pPr>
      <w:r>
        <w:rPr>
          <w:sz w:val="24"/>
          <w:szCs w:val="24"/>
        </w:rPr>
        <w:t xml:space="preserve">What happens when too much food falls from the sky? </w:t>
      </w:r>
      <w:r w:rsidR="0047000D">
        <w:rPr>
          <w:sz w:val="24"/>
          <w:szCs w:val="24"/>
        </w:rPr>
        <w:t>One key takeaway is that t</w:t>
      </w:r>
      <w:r>
        <w:rPr>
          <w:sz w:val="24"/>
          <w:szCs w:val="24"/>
        </w:rPr>
        <w:t xml:space="preserve">he characters can’t deal with the excess and have to </w:t>
      </w:r>
      <w:r w:rsidR="0047000D">
        <w:rPr>
          <w:sz w:val="24"/>
          <w:szCs w:val="24"/>
        </w:rPr>
        <w:t xml:space="preserve">leave their </w:t>
      </w:r>
      <w:r>
        <w:rPr>
          <w:sz w:val="24"/>
          <w:szCs w:val="24"/>
        </w:rPr>
        <w:t xml:space="preserve">town. </w:t>
      </w:r>
    </w:p>
    <w:p w14:paraId="7694F1EF" w14:textId="308C30E5" w:rsidR="00E02636" w:rsidRDefault="00E02636" w:rsidP="005273BD">
      <w:pPr>
        <w:spacing w:after="0" w:line="360" w:lineRule="auto"/>
        <w:ind w:left="720"/>
        <w:contextualSpacing/>
        <w:rPr>
          <w:sz w:val="24"/>
          <w:szCs w:val="24"/>
          <w:u w:val="single"/>
        </w:rPr>
      </w:pPr>
      <w:r>
        <w:rPr>
          <w:sz w:val="24"/>
          <w:szCs w:val="24"/>
        </w:rPr>
        <w:t xml:space="preserve">What is this story trying to teach us? </w:t>
      </w:r>
      <w:r w:rsidR="0047000D">
        <w:rPr>
          <w:sz w:val="24"/>
          <w:szCs w:val="24"/>
        </w:rPr>
        <w:t>One key takeaway is that t</w:t>
      </w:r>
      <w:r>
        <w:rPr>
          <w:sz w:val="24"/>
          <w:szCs w:val="24"/>
        </w:rPr>
        <w:t>oo much of a good thing can end up being a problem.</w:t>
      </w:r>
    </w:p>
    <w:p w14:paraId="4B12576F" w14:textId="77777777" w:rsidR="005273BD" w:rsidRDefault="00E02636" w:rsidP="005273BD">
      <w:pPr>
        <w:spacing w:after="0" w:line="360" w:lineRule="auto"/>
        <w:ind w:firstLine="720"/>
        <w:contextualSpacing/>
        <w:rPr>
          <w:sz w:val="24"/>
          <w:szCs w:val="24"/>
        </w:rPr>
      </w:pPr>
      <w:r w:rsidRPr="001F1840">
        <w:rPr>
          <w:sz w:val="24"/>
          <w:szCs w:val="24"/>
          <w:u w:val="single"/>
        </w:rPr>
        <w:t>Synopsis</w:t>
      </w:r>
    </w:p>
    <w:p w14:paraId="19B10FAC" w14:textId="77777777" w:rsidR="00E02636" w:rsidRPr="0057360F" w:rsidRDefault="00E02636" w:rsidP="005273BD">
      <w:pPr>
        <w:spacing w:after="0" w:line="360" w:lineRule="auto"/>
        <w:ind w:left="720"/>
        <w:contextualSpacing/>
        <w:rPr>
          <w:sz w:val="24"/>
          <w:szCs w:val="24"/>
        </w:rPr>
      </w:pPr>
      <w:r>
        <w:rPr>
          <w:sz w:val="24"/>
          <w:szCs w:val="24"/>
        </w:rPr>
        <w:t>Grandpa tells a tall tale about a town where food falls from the sky. Using a weather forecasting format, the food comes instead of rain, snow, and wind. Food needs for the town are completely met three times a day. As supply comes through extreme weather conditions, the people are overwhelmed and have to leave their town.</w:t>
      </w:r>
    </w:p>
    <w:p w14:paraId="38B304DD" w14:textId="77777777" w:rsidR="00E02636" w:rsidRPr="00607349" w:rsidRDefault="00E02636" w:rsidP="005273BD">
      <w:pPr>
        <w:pStyle w:val="ListParagraph"/>
        <w:numPr>
          <w:ilvl w:val="0"/>
          <w:numId w:val="13"/>
        </w:numPr>
        <w:spacing w:after="0" w:line="360" w:lineRule="auto"/>
        <w:rPr>
          <w:rFonts w:cs="Calibri"/>
          <w:i/>
          <w:sz w:val="24"/>
          <w:szCs w:val="24"/>
        </w:rPr>
      </w:pPr>
      <w:r>
        <w:rPr>
          <w:rFonts w:cs="Calibri"/>
          <w:sz w:val="24"/>
          <w:szCs w:val="24"/>
        </w:rPr>
        <w:lastRenderedPageBreak/>
        <w:t>Go to the last page of the lesson and review “What Makes this Read-Aloud Complex.” This was created for you as part of the lesson and will give you guidance about what the lesson writers saw as the sources of complexity or key access points for this book. You will of course evaluate text complexity with your own students in mind, and make adjustments to the lesson pacing and even the suggested activities and questions.</w:t>
      </w:r>
    </w:p>
    <w:p w14:paraId="46CE61C9" w14:textId="2CC3C546" w:rsidR="005273BD" w:rsidRDefault="00E02636" w:rsidP="005273BD">
      <w:pPr>
        <w:pStyle w:val="ListParagraph"/>
        <w:numPr>
          <w:ilvl w:val="0"/>
          <w:numId w:val="13"/>
        </w:numPr>
        <w:spacing w:after="0" w:line="360" w:lineRule="auto"/>
        <w:rPr>
          <w:rFonts w:cs="Calibri"/>
          <w:i/>
          <w:sz w:val="24"/>
          <w:szCs w:val="24"/>
        </w:rPr>
      </w:pPr>
      <w:r w:rsidRPr="000C1F21">
        <w:rPr>
          <w:rFonts w:cs="Calibri"/>
          <w:sz w:val="24"/>
          <w:szCs w:val="24"/>
        </w:rPr>
        <w:t xml:space="preserve">Read </w:t>
      </w:r>
      <w:r>
        <w:rPr>
          <w:rFonts w:cs="Calibri"/>
          <w:sz w:val="24"/>
          <w:szCs w:val="24"/>
        </w:rPr>
        <w:t xml:space="preserve">the </w:t>
      </w:r>
      <w:r w:rsidRPr="000C1F21">
        <w:rPr>
          <w:rFonts w:cs="Calibri"/>
          <w:sz w:val="24"/>
          <w:szCs w:val="24"/>
        </w:rPr>
        <w:t xml:space="preserve">entire </w:t>
      </w:r>
      <w:r>
        <w:rPr>
          <w:rFonts w:cs="Calibri"/>
          <w:sz w:val="24"/>
          <w:szCs w:val="24"/>
        </w:rPr>
        <w:t>book</w:t>
      </w:r>
      <w:r w:rsidRPr="000C1F21">
        <w:rPr>
          <w:rFonts w:cs="Calibri"/>
          <w:sz w:val="24"/>
          <w:szCs w:val="24"/>
        </w:rPr>
        <w:t xml:space="preserve">, adding your own insights to the understandings identified.  Also note the stopping points for the text-inspired </w:t>
      </w:r>
      <w:r>
        <w:rPr>
          <w:rFonts w:cs="Calibri"/>
          <w:sz w:val="24"/>
          <w:szCs w:val="24"/>
        </w:rPr>
        <w:t>q</w:t>
      </w:r>
      <w:r w:rsidRPr="000C1F21">
        <w:rPr>
          <w:rFonts w:cs="Calibri"/>
          <w:sz w:val="24"/>
          <w:szCs w:val="24"/>
        </w:rPr>
        <w:t xml:space="preserve">uestions and </w:t>
      </w:r>
      <w:r>
        <w:rPr>
          <w:rFonts w:cs="Calibri"/>
          <w:sz w:val="24"/>
          <w:szCs w:val="24"/>
        </w:rPr>
        <w:t>a</w:t>
      </w:r>
      <w:r w:rsidRPr="000C1F21">
        <w:rPr>
          <w:rFonts w:cs="Calibri"/>
          <w:sz w:val="24"/>
          <w:szCs w:val="24"/>
        </w:rPr>
        <w:t xml:space="preserve">ctivities. </w:t>
      </w:r>
      <w:r w:rsidRPr="009A5C5D">
        <w:rPr>
          <w:rFonts w:cs="Calibri"/>
          <w:i/>
          <w:sz w:val="24"/>
          <w:szCs w:val="24"/>
        </w:rPr>
        <w:t>Hint: yo</w:t>
      </w:r>
      <w:r w:rsidR="00934912">
        <w:rPr>
          <w:rFonts w:cs="Calibri"/>
          <w:i/>
          <w:sz w:val="24"/>
          <w:szCs w:val="24"/>
        </w:rPr>
        <w:t>u may want to copy the question,</w:t>
      </w:r>
      <w:r>
        <w:rPr>
          <w:rFonts w:cs="Calibri"/>
          <w:i/>
          <w:sz w:val="24"/>
          <w:szCs w:val="24"/>
        </w:rPr>
        <w:t xml:space="preserve"> vocabulary words</w:t>
      </w:r>
      <w:r w:rsidR="00934912">
        <w:rPr>
          <w:rFonts w:cs="Calibri"/>
          <w:i/>
          <w:sz w:val="24"/>
          <w:szCs w:val="24"/>
        </w:rPr>
        <w:t>,</w:t>
      </w:r>
      <w:r>
        <w:rPr>
          <w:rFonts w:cs="Calibri"/>
          <w:i/>
          <w:sz w:val="24"/>
          <w:szCs w:val="24"/>
        </w:rPr>
        <w:t xml:space="preserve"> and activities</w:t>
      </w:r>
      <w:r w:rsidRPr="009A5C5D">
        <w:rPr>
          <w:rFonts w:cs="Calibri"/>
          <w:i/>
          <w:sz w:val="24"/>
          <w:szCs w:val="24"/>
        </w:rPr>
        <w:t xml:space="preserve"> over onto sticky notes so they can be stuck to the right pages for each day’s questions and vocabulary work.</w:t>
      </w:r>
    </w:p>
    <w:p w14:paraId="60DAF7B6" w14:textId="3BE860AC" w:rsidR="0047000D" w:rsidRPr="004D4CFD" w:rsidRDefault="0047000D" w:rsidP="0047000D">
      <w:pPr>
        <w:numPr>
          <w:ilvl w:val="0"/>
          <w:numId w:val="13"/>
        </w:numPr>
        <w:pBdr>
          <w:top w:val="nil"/>
          <w:left w:val="nil"/>
          <w:bottom w:val="nil"/>
          <w:right w:val="nil"/>
          <w:between w:val="nil"/>
        </w:pBdr>
        <w:spacing w:after="0" w:line="360" w:lineRule="auto"/>
        <w:contextualSpacing/>
        <w:rPr>
          <w:sz w:val="24"/>
          <w:szCs w:val="24"/>
        </w:rPr>
      </w:pPr>
      <w:bookmarkStart w:id="0" w:name="_Hlk509077981"/>
      <w:r>
        <w:rPr>
          <w:sz w:val="24"/>
          <w:szCs w:val="24"/>
        </w:rPr>
        <w:t xml:space="preserve">Consider pairing this series of lessons on </w:t>
      </w:r>
      <w:r>
        <w:rPr>
          <w:i/>
          <w:sz w:val="24"/>
          <w:szCs w:val="24"/>
        </w:rPr>
        <w:t>Cloudy With A Chance of Meatballs</w:t>
      </w:r>
      <w:r>
        <w:rPr>
          <w:sz w:val="24"/>
          <w:szCs w:val="24"/>
        </w:rPr>
        <w:t xml:space="preserve"> with a text set to increase student knowledge and familiarity with the topic. A custom text set can be found</w:t>
      </w:r>
      <w:hyperlink r:id="rId8">
        <w:r w:rsidRPr="00630357">
          <w:rPr>
            <w:sz w:val="24"/>
            <w:szCs w:val="24"/>
          </w:rPr>
          <w:t xml:space="preserve"> </w:t>
        </w:r>
      </w:hyperlink>
      <w:hyperlink r:id="rId9" w:history="1">
        <w:r w:rsidRPr="00630357">
          <w:rPr>
            <w:rStyle w:val="Hyperlink"/>
            <w:sz w:val="24"/>
            <w:szCs w:val="24"/>
          </w:rPr>
          <w:t>here</w:t>
        </w:r>
      </w:hyperlink>
      <w:hyperlink r:id="rId10">
        <w:r w:rsidRPr="00630357">
          <w:rPr>
            <w:sz w:val="24"/>
            <w:szCs w:val="24"/>
          </w:rPr>
          <w:t>.</w:t>
        </w:r>
      </w:hyperlink>
      <w:r>
        <w:rPr>
          <w:sz w:val="24"/>
          <w:szCs w:val="24"/>
        </w:rPr>
        <w:t xml:space="preserve"> </w:t>
      </w:r>
      <w:r>
        <w:rPr>
          <w:i/>
          <w:sz w:val="24"/>
          <w:szCs w:val="24"/>
        </w:rPr>
        <w:t>Note: This is particularly supportive of ELL students.</w:t>
      </w:r>
    </w:p>
    <w:p w14:paraId="738ECD01" w14:textId="77777777" w:rsidR="0047000D" w:rsidRDefault="0047000D" w:rsidP="0047000D">
      <w:pPr>
        <w:spacing w:after="0" w:line="240" w:lineRule="auto"/>
        <w:rPr>
          <w:i/>
          <w:sz w:val="24"/>
          <w:szCs w:val="24"/>
        </w:rPr>
      </w:pPr>
      <w:bookmarkStart w:id="1" w:name="_Hlk509078023"/>
      <w:bookmarkEnd w:id="0"/>
    </w:p>
    <w:p w14:paraId="0C840A99" w14:textId="77777777" w:rsidR="00E6182F" w:rsidRDefault="00E6182F" w:rsidP="00E6182F">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1BAC1BAB" w14:textId="77777777" w:rsidR="0047000D" w:rsidRPr="00AB1D8B" w:rsidRDefault="0047000D" w:rsidP="0047000D">
      <w:pPr>
        <w:spacing w:after="0" w:line="240" w:lineRule="auto"/>
        <w:rPr>
          <w:i/>
          <w:sz w:val="24"/>
          <w:szCs w:val="24"/>
        </w:rPr>
      </w:pPr>
      <w:bookmarkStart w:id="2" w:name="_GoBack"/>
      <w:bookmarkEnd w:id="2"/>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34AE1EED" w14:textId="77777777" w:rsidR="0047000D" w:rsidRPr="00AB1D8B" w:rsidRDefault="0047000D" w:rsidP="0047000D">
      <w:pPr>
        <w:spacing w:after="0" w:line="240" w:lineRule="auto"/>
        <w:rPr>
          <w:i/>
          <w:sz w:val="24"/>
          <w:szCs w:val="24"/>
        </w:rPr>
      </w:pPr>
    </w:p>
    <w:p w14:paraId="16E53F98" w14:textId="77777777" w:rsidR="0047000D" w:rsidRPr="00630357" w:rsidRDefault="0047000D" w:rsidP="0047000D">
      <w:pPr>
        <w:pStyle w:val="ListParagraph"/>
        <w:numPr>
          <w:ilvl w:val="0"/>
          <w:numId w:val="18"/>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73C5675B" w14:textId="77777777" w:rsidR="0047000D" w:rsidRPr="00630357" w:rsidRDefault="0047000D" w:rsidP="0047000D">
      <w:pPr>
        <w:pStyle w:val="ListParagraph"/>
        <w:numPr>
          <w:ilvl w:val="0"/>
          <w:numId w:val="18"/>
        </w:numPr>
        <w:pBdr>
          <w:top w:val="nil"/>
          <w:left w:val="nil"/>
          <w:bottom w:val="nil"/>
          <w:right w:val="nil"/>
          <w:between w:val="nil"/>
        </w:pBdr>
        <w:spacing w:after="0" w:line="240" w:lineRule="auto"/>
        <w:rPr>
          <w:rFonts w:cs="Calibri"/>
          <w:i/>
          <w:sz w:val="24"/>
          <w:szCs w:val="24"/>
        </w:rPr>
      </w:pPr>
      <w:r w:rsidRPr="00630357">
        <w:rPr>
          <w:rFonts w:cs="Calibri"/>
          <w:i/>
          <w:sz w:val="24"/>
          <w:szCs w:val="24"/>
        </w:rPr>
        <w:t xml:space="preserve">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w:t>
      </w:r>
      <w:r w:rsidRPr="00630357">
        <w:rPr>
          <w:rFonts w:cs="Calibri"/>
          <w:i/>
          <w:sz w:val="24"/>
          <w:szCs w:val="24"/>
        </w:rPr>
        <w:lastRenderedPageBreak/>
        <w:t>understanding, and offers recommendations for supplementary texts to build background knowledge supporting the content in the anchor text.</w:t>
      </w:r>
    </w:p>
    <w:p w14:paraId="771B16A6" w14:textId="77777777" w:rsidR="0047000D" w:rsidRPr="00630357" w:rsidRDefault="0047000D" w:rsidP="0047000D">
      <w:pPr>
        <w:pStyle w:val="ListParagraph"/>
        <w:numPr>
          <w:ilvl w:val="0"/>
          <w:numId w:val="18"/>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1"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1"/>
    <w:p w14:paraId="6540E39A" w14:textId="77777777" w:rsidR="0047000D" w:rsidRDefault="0047000D" w:rsidP="0047000D">
      <w:pPr>
        <w:spacing w:after="0" w:line="240" w:lineRule="auto"/>
        <w:rPr>
          <w:rFonts w:asciiTheme="minorHAnsi" w:hAnsiTheme="minorHAnsi" w:cstheme="minorHAnsi"/>
          <w:sz w:val="32"/>
          <w:szCs w:val="32"/>
          <w:u w:val="single"/>
        </w:rPr>
      </w:pPr>
    </w:p>
    <w:p w14:paraId="6D73E844" w14:textId="77777777" w:rsidR="0047000D" w:rsidRPr="0047000D" w:rsidRDefault="0047000D" w:rsidP="0047000D">
      <w:pPr>
        <w:spacing w:after="0" w:line="360" w:lineRule="auto"/>
        <w:rPr>
          <w:i/>
          <w:sz w:val="24"/>
          <w:szCs w:val="24"/>
        </w:rPr>
      </w:pPr>
    </w:p>
    <w:p w14:paraId="768A2B24" w14:textId="77777777" w:rsidR="005273BD" w:rsidRDefault="005273BD" w:rsidP="005273BD">
      <w:pPr>
        <w:pStyle w:val="ListParagraph"/>
        <w:spacing w:after="0" w:line="360" w:lineRule="auto"/>
        <w:ind w:left="360"/>
        <w:rPr>
          <w:rFonts w:cs="Calibri"/>
          <w:i/>
          <w:sz w:val="24"/>
          <w:szCs w:val="24"/>
        </w:rPr>
      </w:pPr>
    </w:p>
    <w:p w14:paraId="2DA5FD17" w14:textId="77777777" w:rsidR="00E02636" w:rsidRPr="005273BD" w:rsidRDefault="005273BD" w:rsidP="005273BD">
      <w:pPr>
        <w:spacing w:after="0" w:line="360" w:lineRule="auto"/>
        <w:rPr>
          <w:i/>
          <w:sz w:val="24"/>
          <w:szCs w:val="24"/>
        </w:rPr>
      </w:pPr>
      <w:r w:rsidRPr="005273BD">
        <w:rPr>
          <w:sz w:val="32"/>
          <w:szCs w:val="32"/>
          <w:u w:val="single"/>
        </w:rPr>
        <w:t>The Lesson – Questions, Activities, and Tasks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9"/>
        <w:gridCol w:w="6449"/>
      </w:tblGrid>
      <w:tr w:rsidR="00E02636" w:rsidRPr="00CD6B7F" w14:paraId="06C3E76F" w14:textId="77777777">
        <w:trPr>
          <w:trHeight w:val="147"/>
        </w:trPr>
        <w:tc>
          <w:tcPr>
            <w:tcW w:w="6449" w:type="dxa"/>
          </w:tcPr>
          <w:p w14:paraId="53EB1C51" w14:textId="77777777" w:rsidR="00E02636" w:rsidRPr="008F6DF6" w:rsidRDefault="00E02636" w:rsidP="008F6DF6">
            <w:pPr>
              <w:spacing w:after="0" w:line="240" w:lineRule="auto"/>
              <w:rPr>
                <w:rFonts w:cs="Times New Roman"/>
                <w:b/>
                <w:sz w:val="24"/>
                <w:szCs w:val="24"/>
              </w:rPr>
            </w:pPr>
            <w:r w:rsidRPr="008F6DF6">
              <w:rPr>
                <w:rFonts w:cs="Times New Roman"/>
                <w:b/>
                <w:sz w:val="24"/>
                <w:szCs w:val="24"/>
              </w:rPr>
              <w:t>Questions/Activities/Vocabulary/Tasks</w:t>
            </w:r>
          </w:p>
        </w:tc>
        <w:tc>
          <w:tcPr>
            <w:tcW w:w="6449" w:type="dxa"/>
          </w:tcPr>
          <w:p w14:paraId="7DAA3BC5" w14:textId="77777777" w:rsidR="00E02636" w:rsidRPr="008F6DF6" w:rsidRDefault="00E02636" w:rsidP="008F6DF6">
            <w:pPr>
              <w:spacing w:after="0" w:line="240" w:lineRule="auto"/>
              <w:rPr>
                <w:rFonts w:cs="Times New Roman"/>
                <w:b/>
                <w:sz w:val="24"/>
                <w:szCs w:val="24"/>
              </w:rPr>
            </w:pPr>
            <w:r w:rsidRPr="008F6DF6">
              <w:rPr>
                <w:rFonts w:cs="Times New Roman"/>
                <w:b/>
                <w:sz w:val="24"/>
                <w:szCs w:val="24"/>
              </w:rPr>
              <w:t>Expected Outcome or Response (for each)</w:t>
            </w:r>
          </w:p>
        </w:tc>
      </w:tr>
      <w:tr w:rsidR="00E02636" w:rsidRPr="00CD6B7F" w14:paraId="6627A6E5" w14:textId="77777777">
        <w:trPr>
          <w:trHeight w:val="147"/>
        </w:trPr>
        <w:tc>
          <w:tcPr>
            <w:tcW w:w="6449" w:type="dxa"/>
          </w:tcPr>
          <w:p w14:paraId="24925256" w14:textId="77777777" w:rsidR="00E02636" w:rsidRPr="008F6DF6" w:rsidRDefault="00E02636" w:rsidP="008F6DF6">
            <w:pPr>
              <w:spacing w:after="0" w:line="240" w:lineRule="auto"/>
              <w:rPr>
                <w:rFonts w:cs="Times New Roman"/>
                <w:sz w:val="24"/>
                <w:szCs w:val="24"/>
              </w:rPr>
            </w:pPr>
            <w:r w:rsidRPr="008F6DF6">
              <w:rPr>
                <w:rFonts w:cs="Times New Roman"/>
                <w:sz w:val="24"/>
                <w:szCs w:val="24"/>
              </w:rPr>
              <w:t>FIRST READING:</w:t>
            </w:r>
          </w:p>
          <w:p w14:paraId="1C6D6BE2" w14:textId="77777777" w:rsidR="00E02636" w:rsidRDefault="00E02636" w:rsidP="008F6DF6">
            <w:pPr>
              <w:spacing w:after="0" w:line="240" w:lineRule="auto"/>
              <w:rPr>
                <w:rFonts w:cs="Times New Roman"/>
                <w:sz w:val="24"/>
                <w:szCs w:val="24"/>
              </w:rPr>
            </w:pPr>
            <w:r>
              <w:rPr>
                <w:rFonts w:cs="Times New Roman"/>
                <w:sz w:val="24"/>
                <w:szCs w:val="24"/>
              </w:rPr>
              <w:t xml:space="preserve">(Display on a document camera or projector if possible.) </w:t>
            </w:r>
          </w:p>
          <w:p w14:paraId="2CD0913F" w14:textId="77777777" w:rsidR="00E02636" w:rsidRPr="008F6DF6" w:rsidRDefault="00E02636" w:rsidP="008F6DF6">
            <w:pPr>
              <w:spacing w:after="0" w:line="240" w:lineRule="auto"/>
              <w:rPr>
                <w:rFonts w:cs="Times New Roman"/>
                <w:sz w:val="24"/>
                <w:szCs w:val="24"/>
              </w:rPr>
            </w:pPr>
            <w:r w:rsidRPr="008F6DF6">
              <w:rPr>
                <w:rFonts w:cs="Times New Roman"/>
                <w:sz w:val="24"/>
                <w:szCs w:val="24"/>
              </w:rPr>
              <w:t>Read aloud the entire book with minimal interruptions. Stop to provide word meanings or clarify only when you know the majority of your students will be confused.</w:t>
            </w:r>
          </w:p>
        </w:tc>
        <w:tc>
          <w:tcPr>
            <w:tcW w:w="6449" w:type="dxa"/>
          </w:tcPr>
          <w:p w14:paraId="5860F70D" w14:textId="77777777" w:rsidR="00E02636" w:rsidRPr="008F6DF6" w:rsidRDefault="00E02636" w:rsidP="008F6DF6">
            <w:pPr>
              <w:spacing w:after="0" w:line="240" w:lineRule="auto"/>
              <w:rPr>
                <w:rFonts w:cs="Times New Roman"/>
                <w:sz w:val="24"/>
                <w:szCs w:val="24"/>
              </w:rPr>
            </w:pPr>
          </w:p>
          <w:p w14:paraId="1AF28D69" w14:textId="77777777" w:rsidR="00E02636" w:rsidRPr="008F6DF6" w:rsidRDefault="00E02636" w:rsidP="008F6DF6">
            <w:pPr>
              <w:spacing w:after="0" w:line="240" w:lineRule="auto"/>
              <w:rPr>
                <w:rFonts w:cs="Times New Roman"/>
                <w:sz w:val="24"/>
                <w:szCs w:val="24"/>
              </w:rPr>
            </w:pPr>
            <w:r w:rsidRPr="008F6DF6">
              <w:rPr>
                <w:rFonts w:cs="Times New Roman"/>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E02636" w:rsidRPr="00CD6B7F" w14:paraId="71259F9D" w14:textId="77777777">
        <w:trPr>
          <w:trHeight w:val="147"/>
        </w:trPr>
        <w:tc>
          <w:tcPr>
            <w:tcW w:w="6449" w:type="dxa"/>
          </w:tcPr>
          <w:p w14:paraId="1A3A9069" w14:textId="77777777" w:rsidR="00E02636" w:rsidRPr="008F6DF6" w:rsidRDefault="00E02636" w:rsidP="008F6DF6">
            <w:pPr>
              <w:spacing w:after="0" w:line="240" w:lineRule="auto"/>
              <w:rPr>
                <w:rFonts w:cs="Times New Roman"/>
                <w:sz w:val="24"/>
                <w:szCs w:val="24"/>
              </w:rPr>
            </w:pPr>
            <w:r w:rsidRPr="008F6DF6">
              <w:rPr>
                <w:rFonts w:cs="Times New Roman"/>
                <w:sz w:val="24"/>
                <w:szCs w:val="24"/>
              </w:rPr>
              <w:t>SECOND READING:</w:t>
            </w:r>
          </w:p>
          <w:p w14:paraId="53C2D13A" w14:textId="77777777" w:rsidR="00E02636" w:rsidRPr="008F6DF6" w:rsidRDefault="00E02636" w:rsidP="008F6DF6">
            <w:pPr>
              <w:spacing w:after="0" w:line="240" w:lineRule="auto"/>
              <w:rPr>
                <w:rFonts w:cs="Times New Roman"/>
                <w:b/>
                <w:sz w:val="24"/>
                <w:szCs w:val="24"/>
              </w:rPr>
            </w:pPr>
            <w:r w:rsidRPr="008F6DF6">
              <w:rPr>
                <w:rFonts w:cs="Times New Roman"/>
                <w:b/>
                <w:sz w:val="24"/>
                <w:szCs w:val="24"/>
              </w:rPr>
              <w:t>Reread page 1</w:t>
            </w:r>
            <w:r w:rsidRPr="008F6DF6">
              <w:rPr>
                <w:rFonts w:cs="Times New Roman"/>
                <w:sz w:val="24"/>
                <w:szCs w:val="24"/>
              </w:rPr>
              <w:t>.</w:t>
            </w:r>
          </w:p>
          <w:p w14:paraId="73E18A0A" w14:textId="77777777" w:rsidR="00E02636" w:rsidRPr="008F6DF6" w:rsidRDefault="00E02636" w:rsidP="008F6DF6">
            <w:pPr>
              <w:spacing w:after="0" w:line="240" w:lineRule="auto"/>
              <w:rPr>
                <w:rFonts w:cs="Times New Roman"/>
                <w:sz w:val="24"/>
                <w:szCs w:val="24"/>
              </w:rPr>
            </w:pPr>
            <w:r w:rsidRPr="008F6DF6">
              <w:rPr>
                <w:rFonts w:cs="Times New Roman"/>
                <w:sz w:val="24"/>
                <w:szCs w:val="24"/>
              </w:rPr>
              <w:t>(Display on a document camera or projector if possible.)</w:t>
            </w:r>
          </w:p>
          <w:p w14:paraId="2E799805" w14:textId="77777777" w:rsidR="00E02636" w:rsidRDefault="00E02636" w:rsidP="008F6DF6">
            <w:pPr>
              <w:spacing w:after="0" w:line="240" w:lineRule="auto"/>
              <w:rPr>
                <w:rFonts w:cs="Times New Roman"/>
                <w:sz w:val="24"/>
                <w:szCs w:val="24"/>
              </w:rPr>
            </w:pPr>
            <w:r w:rsidRPr="008F6DF6">
              <w:rPr>
                <w:rFonts w:cs="Times New Roman"/>
                <w:sz w:val="24"/>
                <w:szCs w:val="24"/>
              </w:rPr>
              <w:t>“And Grandpa was doing the flipping.” If necessary complete the sentence …of the pancakes, or direct students to look at the picture to understand the use of “flipping.”</w:t>
            </w:r>
          </w:p>
          <w:p w14:paraId="64E82637" w14:textId="77777777" w:rsidR="009065C8" w:rsidRPr="008F6DF6" w:rsidRDefault="009065C8" w:rsidP="008F6DF6">
            <w:pPr>
              <w:spacing w:after="0" w:line="240" w:lineRule="auto"/>
              <w:rPr>
                <w:rFonts w:cs="Times New Roman"/>
                <w:b/>
                <w:sz w:val="24"/>
                <w:szCs w:val="24"/>
              </w:rPr>
            </w:pPr>
          </w:p>
          <w:p w14:paraId="09C9D15C" w14:textId="77777777" w:rsidR="00E02636" w:rsidRPr="008F6DF6" w:rsidRDefault="00E02636" w:rsidP="008F6DF6">
            <w:pPr>
              <w:spacing w:after="0" w:line="240" w:lineRule="auto"/>
              <w:rPr>
                <w:rFonts w:cs="Times New Roman"/>
                <w:b/>
                <w:sz w:val="24"/>
                <w:szCs w:val="24"/>
              </w:rPr>
            </w:pPr>
            <w:r w:rsidRPr="008F6DF6">
              <w:rPr>
                <w:rFonts w:cs="Times New Roman"/>
                <w:b/>
                <w:sz w:val="24"/>
                <w:szCs w:val="24"/>
              </w:rPr>
              <w:t>Reread pages 2-3.</w:t>
            </w:r>
          </w:p>
          <w:p w14:paraId="1E716C39" w14:textId="77777777" w:rsidR="00E02636" w:rsidRDefault="00E02636" w:rsidP="008F6DF6">
            <w:pPr>
              <w:spacing w:after="0" w:line="240" w:lineRule="auto"/>
              <w:rPr>
                <w:rFonts w:cs="Times New Roman"/>
                <w:sz w:val="24"/>
                <w:szCs w:val="24"/>
              </w:rPr>
            </w:pPr>
            <w:r w:rsidRPr="008F6DF6">
              <w:rPr>
                <w:rFonts w:cs="Times New Roman"/>
                <w:sz w:val="24"/>
                <w:szCs w:val="24"/>
              </w:rPr>
              <w:t xml:space="preserve">“Breakfast continued quite uneventfully.” </w:t>
            </w:r>
            <w:r w:rsidR="005749B3">
              <w:rPr>
                <w:rFonts w:cs="Times New Roman"/>
                <w:sz w:val="24"/>
                <w:szCs w:val="24"/>
              </w:rPr>
              <w:t>Explain to students that t</w:t>
            </w:r>
            <w:r w:rsidRPr="008F6DF6">
              <w:rPr>
                <w:rFonts w:cs="Times New Roman"/>
                <w:sz w:val="24"/>
                <w:szCs w:val="24"/>
              </w:rPr>
              <w:t>he pancake as a flying object was an event – nothing else strange happened, so breakfast continued ________(uneventfully).</w:t>
            </w:r>
          </w:p>
          <w:p w14:paraId="0E92F86F" w14:textId="77777777" w:rsidR="009065C8" w:rsidRPr="008F6DF6" w:rsidRDefault="009065C8" w:rsidP="008F6DF6">
            <w:pPr>
              <w:spacing w:after="0" w:line="240" w:lineRule="auto"/>
              <w:rPr>
                <w:rFonts w:cs="Times New Roman"/>
                <w:sz w:val="24"/>
                <w:szCs w:val="24"/>
              </w:rPr>
            </w:pPr>
          </w:p>
          <w:p w14:paraId="00518A39" w14:textId="77777777" w:rsidR="00E02636" w:rsidRPr="008F6DF6" w:rsidRDefault="00E02636" w:rsidP="008F6DF6">
            <w:pPr>
              <w:spacing w:after="0" w:line="240" w:lineRule="auto"/>
              <w:rPr>
                <w:rFonts w:cs="Times New Roman"/>
                <w:b/>
                <w:sz w:val="24"/>
                <w:szCs w:val="24"/>
              </w:rPr>
            </w:pPr>
            <w:r w:rsidRPr="008F6DF6">
              <w:rPr>
                <w:rFonts w:cs="Times New Roman"/>
                <w:b/>
                <w:sz w:val="24"/>
                <w:szCs w:val="24"/>
              </w:rPr>
              <w:lastRenderedPageBreak/>
              <w:t>Reread page 4</w:t>
            </w:r>
          </w:p>
          <w:p w14:paraId="53305312" w14:textId="77777777" w:rsidR="00E02636" w:rsidRPr="008F6DF6" w:rsidRDefault="00E02636" w:rsidP="008F6DF6">
            <w:pPr>
              <w:spacing w:after="0" w:line="240" w:lineRule="auto"/>
              <w:rPr>
                <w:rFonts w:cs="Times New Roman"/>
                <w:sz w:val="24"/>
                <w:szCs w:val="24"/>
              </w:rPr>
            </w:pPr>
            <w:r w:rsidRPr="008F6DF6">
              <w:rPr>
                <w:rFonts w:cs="Times New Roman"/>
                <w:sz w:val="24"/>
                <w:szCs w:val="24"/>
              </w:rPr>
              <w:t>“That night, touched off by the pancake incident at breakfast, Grandpa told us the best tall-tale bedtime story he’d ever told.”</w:t>
            </w:r>
          </w:p>
          <w:p w14:paraId="7FEFB360" w14:textId="77777777" w:rsidR="00E02636" w:rsidRDefault="00E02636" w:rsidP="008F6DF6">
            <w:pPr>
              <w:spacing w:after="0" w:line="240" w:lineRule="auto"/>
              <w:rPr>
                <w:rFonts w:cs="Times New Roman"/>
                <w:sz w:val="24"/>
                <w:szCs w:val="24"/>
              </w:rPr>
            </w:pPr>
            <w:r w:rsidRPr="008F6DF6">
              <w:rPr>
                <w:rFonts w:cs="Times New Roman"/>
                <w:sz w:val="24"/>
                <w:szCs w:val="24"/>
              </w:rPr>
              <w:t>Something happened to lead Grandpa to tell his bedtime story. What happened to “touch off” his telling of the story? (May have to go back to pages 1-2 to read about the pancake incident.)</w:t>
            </w:r>
          </w:p>
          <w:p w14:paraId="37517991" w14:textId="77777777" w:rsidR="009065C8" w:rsidRPr="008F6DF6" w:rsidRDefault="009065C8" w:rsidP="008F6DF6">
            <w:pPr>
              <w:spacing w:after="0" w:line="240" w:lineRule="auto"/>
              <w:rPr>
                <w:rFonts w:cs="Times New Roman"/>
                <w:sz w:val="24"/>
                <w:szCs w:val="24"/>
              </w:rPr>
            </w:pPr>
          </w:p>
          <w:p w14:paraId="29C1704C" w14:textId="77777777" w:rsidR="00E02636" w:rsidRDefault="00E02636" w:rsidP="008F6DF6">
            <w:pPr>
              <w:spacing w:after="0" w:line="240" w:lineRule="auto"/>
              <w:rPr>
                <w:rFonts w:cs="Times New Roman"/>
                <w:sz w:val="24"/>
                <w:szCs w:val="24"/>
              </w:rPr>
            </w:pPr>
            <w:r w:rsidRPr="008F6DF6">
              <w:rPr>
                <w:rFonts w:cs="Times New Roman"/>
                <w:sz w:val="24"/>
                <w:szCs w:val="24"/>
              </w:rPr>
              <w:t>Grandpa’s story was a “tall-tale” bedti</w:t>
            </w:r>
            <w:r>
              <w:rPr>
                <w:rFonts w:cs="Times New Roman"/>
                <w:sz w:val="24"/>
                <w:szCs w:val="24"/>
              </w:rPr>
              <w:t xml:space="preserve">me story. </w:t>
            </w:r>
            <w:r w:rsidR="0001658D">
              <w:rPr>
                <w:rFonts w:cs="Times New Roman"/>
                <w:sz w:val="24"/>
                <w:szCs w:val="24"/>
              </w:rPr>
              <w:t>Tell students a</w:t>
            </w:r>
            <w:r>
              <w:rPr>
                <w:rFonts w:cs="Times New Roman"/>
                <w:sz w:val="24"/>
                <w:szCs w:val="24"/>
              </w:rPr>
              <w:t xml:space="preserve"> tall-tale is an exaggerated</w:t>
            </w:r>
            <w:r w:rsidRPr="008F6DF6">
              <w:rPr>
                <w:rFonts w:cs="Times New Roman"/>
                <w:sz w:val="24"/>
                <w:szCs w:val="24"/>
              </w:rPr>
              <w:t xml:space="preserve"> story about things that wouldn’t really happen.</w:t>
            </w:r>
          </w:p>
          <w:p w14:paraId="4BB16ED7" w14:textId="77777777" w:rsidR="009065C8" w:rsidRPr="008F6DF6" w:rsidRDefault="009065C8" w:rsidP="008F6DF6">
            <w:pPr>
              <w:spacing w:after="0" w:line="240" w:lineRule="auto"/>
              <w:rPr>
                <w:rFonts w:cs="Times New Roman"/>
                <w:sz w:val="24"/>
                <w:szCs w:val="24"/>
              </w:rPr>
            </w:pPr>
          </w:p>
          <w:p w14:paraId="7CFDE85A" w14:textId="77777777" w:rsidR="00E02636" w:rsidRDefault="00E02636" w:rsidP="008F6DF6">
            <w:pPr>
              <w:spacing w:after="0" w:line="240" w:lineRule="auto"/>
              <w:rPr>
                <w:rFonts w:cs="Times New Roman"/>
                <w:sz w:val="24"/>
                <w:szCs w:val="24"/>
              </w:rPr>
            </w:pPr>
            <w:r w:rsidRPr="008F6DF6">
              <w:rPr>
                <w:rFonts w:cs="Times New Roman"/>
                <w:sz w:val="24"/>
                <w:szCs w:val="24"/>
              </w:rPr>
              <w:t>L</w:t>
            </w:r>
            <w:r w:rsidR="0001658D">
              <w:rPr>
                <w:rFonts w:cs="Times New Roman"/>
                <w:sz w:val="24"/>
                <w:szCs w:val="24"/>
              </w:rPr>
              <w:t>et’s l</w:t>
            </w:r>
            <w:r w:rsidRPr="008F6DF6">
              <w:rPr>
                <w:rFonts w:cs="Times New Roman"/>
                <w:sz w:val="24"/>
                <w:szCs w:val="24"/>
              </w:rPr>
              <w:t xml:space="preserve">ook back at the illustrations on pages 1-5. Pages 1-3 are all black and white pictures. On pages 4 and 5 the illustrator begins to add some color. What is the illustrator helping us to understand by adding this color? </w:t>
            </w:r>
          </w:p>
          <w:p w14:paraId="70F60CAA" w14:textId="77777777" w:rsidR="009065C8" w:rsidRPr="008F6DF6" w:rsidRDefault="009065C8" w:rsidP="008F6DF6">
            <w:pPr>
              <w:spacing w:after="0" w:line="240" w:lineRule="auto"/>
              <w:rPr>
                <w:rFonts w:cs="Times New Roman"/>
                <w:sz w:val="24"/>
                <w:szCs w:val="24"/>
              </w:rPr>
            </w:pPr>
          </w:p>
          <w:p w14:paraId="33C7AF3F" w14:textId="77777777" w:rsidR="00E02636" w:rsidRPr="008F6DF6" w:rsidRDefault="00E02636" w:rsidP="008F6DF6">
            <w:pPr>
              <w:spacing w:after="0" w:line="240" w:lineRule="auto"/>
              <w:rPr>
                <w:rFonts w:cs="Times New Roman"/>
                <w:sz w:val="24"/>
                <w:szCs w:val="24"/>
              </w:rPr>
            </w:pPr>
            <w:r w:rsidRPr="008F6DF6">
              <w:rPr>
                <w:rFonts w:cs="Times New Roman"/>
                <w:b/>
                <w:sz w:val="24"/>
                <w:szCs w:val="24"/>
              </w:rPr>
              <w:t>Reread page 5</w:t>
            </w:r>
          </w:p>
          <w:p w14:paraId="0E9AC2C1" w14:textId="77777777" w:rsidR="00E02636" w:rsidRDefault="00E02636" w:rsidP="008F6DF6">
            <w:pPr>
              <w:spacing w:after="0" w:line="240" w:lineRule="auto"/>
              <w:rPr>
                <w:rFonts w:cs="Times New Roman"/>
                <w:sz w:val="24"/>
                <w:szCs w:val="24"/>
              </w:rPr>
            </w:pPr>
            <w:r w:rsidRPr="008F6DF6">
              <w:rPr>
                <w:rFonts w:cs="Times New Roman"/>
                <w:sz w:val="24"/>
                <w:szCs w:val="24"/>
              </w:rPr>
              <w:t>Why did the author name the town Chewandswallow?</w:t>
            </w:r>
          </w:p>
          <w:p w14:paraId="63C76FD9" w14:textId="77777777" w:rsidR="009065C8" w:rsidRDefault="009065C8" w:rsidP="008F6DF6">
            <w:pPr>
              <w:spacing w:after="0" w:line="240" w:lineRule="auto"/>
              <w:rPr>
                <w:rFonts w:cs="Times New Roman"/>
                <w:sz w:val="24"/>
                <w:szCs w:val="24"/>
              </w:rPr>
            </w:pPr>
          </w:p>
          <w:p w14:paraId="1DD9913E" w14:textId="77777777" w:rsidR="009065C8" w:rsidRPr="008F6DF6" w:rsidRDefault="009065C8" w:rsidP="008F6DF6">
            <w:pPr>
              <w:spacing w:after="0" w:line="240" w:lineRule="auto"/>
              <w:rPr>
                <w:rFonts w:cs="Times New Roman"/>
                <w:sz w:val="24"/>
                <w:szCs w:val="24"/>
              </w:rPr>
            </w:pPr>
          </w:p>
          <w:p w14:paraId="622E28CC" w14:textId="77777777" w:rsidR="00E02636" w:rsidRPr="008F6DF6" w:rsidRDefault="00E02636" w:rsidP="008F6DF6">
            <w:pPr>
              <w:spacing w:after="0" w:line="240" w:lineRule="auto"/>
              <w:rPr>
                <w:rFonts w:cs="Times New Roman"/>
                <w:sz w:val="24"/>
                <w:szCs w:val="24"/>
              </w:rPr>
            </w:pPr>
            <w:r w:rsidRPr="008F6DF6">
              <w:rPr>
                <w:rFonts w:cs="Times New Roman"/>
                <w:b/>
                <w:sz w:val="24"/>
                <w:szCs w:val="24"/>
              </w:rPr>
              <w:t>Reread pages 6-8</w:t>
            </w:r>
          </w:p>
          <w:p w14:paraId="1FE00D47" w14:textId="77777777" w:rsidR="00E02636" w:rsidRPr="008F6DF6" w:rsidRDefault="00E02636" w:rsidP="008F6DF6">
            <w:pPr>
              <w:spacing w:after="0" w:line="240" w:lineRule="auto"/>
              <w:rPr>
                <w:rFonts w:cs="Times New Roman"/>
                <w:sz w:val="24"/>
                <w:szCs w:val="24"/>
              </w:rPr>
            </w:pPr>
            <w:r w:rsidRPr="008F6DF6">
              <w:rPr>
                <w:rFonts w:cs="Times New Roman"/>
                <w:sz w:val="24"/>
                <w:szCs w:val="24"/>
              </w:rPr>
              <w:t xml:space="preserve">Chewandswallow was </w:t>
            </w:r>
            <w:r w:rsidR="0001658D">
              <w:rPr>
                <w:rFonts w:cs="Times New Roman"/>
                <w:sz w:val="24"/>
                <w:szCs w:val="24"/>
              </w:rPr>
              <w:t>“</w:t>
            </w:r>
            <w:r w:rsidRPr="008F6DF6">
              <w:rPr>
                <w:rFonts w:cs="Times New Roman"/>
                <w:sz w:val="24"/>
                <w:szCs w:val="24"/>
              </w:rPr>
              <w:t xml:space="preserve">very much like any other </w:t>
            </w:r>
            <w:r w:rsidR="0001658D">
              <w:rPr>
                <w:rFonts w:cs="Times New Roman"/>
                <w:sz w:val="24"/>
                <w:szCs w:val="24"/>
              </w:rPr>
              <w:t>tiny (or small)</w:t>
            </w:r>
            <w:r w:rsidRPr="008F6DF6">
              <w:rPr>
                <w:rFonts w:cs="Times New Roman"/>
                <w:sz w:val="24"/>
                <w:szCs w:val="24"/>
              </w:rPr>
              <w:t xml:space="preserve"> town</w:t>
            </w:r>
            <w:r w:rsidR="0001658D">
              <w:rPr>
                <w:rFonts w:cs="Times New Roman"/>
                <w:sz w:val="24"/>
                <w:szCs w:val="24"/>
              </w:rPr>
              <w:t>”</w:t>
            </w:r>
            <w:r w:rsidRPr="008F6DF6">
              <w:rPr>
                <w:rFonts w:cs="Times New Roman"/>
                <w:sz w:val="24"/>
                <w:szCs w:val="24"/>
              </w:rPr>
              <w:t>, except for the weather</w:t>
            </w:r>
            <w:r w:rsidRPr="008F6DF6">
              <w:rPr>
                <w:rFonts w:cs="Times New Roman"/>
                <w:b/>
                <w:sz w:val="24"/>
                <w:szCs w:val="24"/>
              </w:rPr>
              <w:t xml:space="preserve">. </w:t>
            </w:r>
            <w:r w:rsidRPr="008F6DF6">
              <w:rPr>
                <w:rFonts w:cs="Times New Roman"/>
                <w:sz w:val="24"/>
                <w:szCs w:val="24"/>
              </w:rPr>
              <w:t>How was the weather different?</w:t>
            </w:r>
          </w:p>
          <w:p w14:paraId="716A173C" w14:textId="77777777" w:rsidR="00E02636" w:rsidRDefault="00E02636" w:rsidP="008F6DF6">
            <w:pPr>
              <w:spacing w:after="0" w:line="240" w:lineRule="auto"/>
              <w:rPr>
                <w:rFonts w:cs="Times New Roman"/>
                <w:sz w:val="24"/>
                <w:szCs w:val="24"/>
              </w:rPr>
            </w:pPr>
          </w:p>
          <w:p w14:paraId="772D532F" w14:textId="77777777" w:rsidR="009065C8" w:rsidRPr="008F6DF6" w:rsidRDefault="009065C8" w:rsidP="008F6DF6">
            <w:pPr>
              <w:spacing w:after="0" w:line="240" w:lineRule="auto"/>
              <w:rPr>
                <w:rFonts w:cs="Times New Roman"/>
                <w:sz w:val="24"/>
                <w:szCs w:val="24"/>
              </w:rPr>
            </w:pPr>
          </w:p>
          <w:p w14:paraId="0E0A4CB7" w14:textId="77777777" w:rsidR="00E02636" w:rsidRPr="008F6DF6" w:rsidRDefault="00E02636" w:rsidP="008F6DF6">
            <w:pPr>
              <w:spacing w:after="0" w:line="240" w:lineRule="auto"/>
              <w:rPr>
                <w:rFonts w:cs="Times New Roman"/>
                <w:sz w:val="24"/>
                <w:szCs w:val="24"/>
              </w:rPr>
            </w:pPr>
          </w:p>
          <w:p w14:paraId="3C2DBBF5" w14:textId="77777777" w:rsidR="00E02636" w:rsidRPr="008F6DF6" w:rsidRDefault="00E02636" w:rsidP="008F6DF6">
            <w:pPr>
              <w:spacing w:after="0" w:line="240" w:lineRule="auto"/>
              <w:rPr>
                <w:rFonts w:cs="Times New Roman"/>
                <w:sz w:val="24"/>
                <w:szCs w:val="24"/>
              </w:rPr>
            </w:pPr>
            <w:r w:rsidRPr="008F6DF6">
              <w:rPr>
                <w:rFonts w:cs="Times New Roman"/>
                <w:b/>
                <w:sz w:val="24"/>
                <w:szCs w:val="24"/>
              </w:rPr>
              <w:t>Reread pages 10-11</w:t>
            </w:r>
          </w:p>
          <w:p w14:paraId="419077AD" w14:textId="77777777" w:rsidR="00E02636" w:rsidRPr="008F6DF6" w:rsidRDefault="00E02636" w:rsidP="008F6DF6">
            <w:pPr>
              <w:spacing w:after="0" w:line="240" w:lineRule="auto"/>
              <w:rPr>
                <w:rFonts w:cs="Times New Roman"/>
                <w:sz w:val="24"/>
                <w:szCs w:val="24"/>
              </w:rPr>
            </w:pPr>
            <w:r w:rsidRPr="008F6DF6">
              <w:rPr>
                <w:rFonts w:cs="Times New Roman"/>
                <w:sz w:val="24"/>
                <w:szCs w:val="24"/>
              </w:rPr>
              <w:t xml:space="preserve">The people watched the weather report on the television. </w:t>
            </w:r>
            <w:r w:rsidR="0001658D">
              <w:rPr>
                <w:rFonts w:cs="Times New Roman"/>
                <w:sz w:val="24"/>
                <w:szCs w:val="24"/>
              </w:rPr>
              <w:t>Explain to the students that we might</w:t>
            </w:r>
            <w:r w:rsidR="0001658D" w:rsidRPr="008F6DF6">
              <w:rPr>
                <w:rFonts w:cs="Times New Roman"/>
                <w:sz w:val="24"/>
                <w:szCs w:val="24"/>
              </w:rPr>
              <w:t xml:space="preserve"> </w:t>
            </w:r>
            <w:r w:rsidRPr="008F6DF6">
              <w:rPr>
                <w:rFonts w:cs="Times New Roman"/>
                <w:sz w:val="24"/>
                <w:szCs w:val="24"/>
              </w:rPr>
              <w:t xml:space="preserve">listen to the weather report for a prediction of whether it will be hot or cold or rainy </w:t>
            </w:r>
            <w:r w:rsidRPr="008F6DF6">
              <w:rPr>
                <w:rFonts w:cs="Times New Roman"/>
                <w:sz w:val="24"/>
                <w:szCs w:val="24"/>
              </w:rPr>
              <w:lastRenderedPageBreak/>
              <w:t>(snowy). This helps us to dress properly or plan appropriate activities. Why did the people in Chewandswallow listen to the weather report, and how did they prepare?</w:t>
            </w:r>
            <w:r w:rsidR="00681324">
              <w:rPr>
                <w:rFonts w:cs="Times New Roman"/>
                <w:sz w:val="24"/>
                <w:szCs w:val="24"/>
              </w:rPr>
              <w:t xml:space="preserve"> </w:t>
            </w:r>
            <w:r w:rsidR="001C1A71">
              <w:rPr>
                <w:rFonts w:cs="Times New Roman"/>
                <w:sz w:val="24"/>
                <w:szCs w:val="24"/>
              </w:rPr>
              <w:t xml:space="preserve">Turn and </w:t>
            </w:r>
            <w:r w:rsidR="009160F8">
              <w:rPr>
                <w:rFonts w:cs="Times New Roman"/>
                <w:sz w:val="24"/>
                <w:szCs w:val="24"/>
              </w:rPr>
              <w:t xml:space="preserve">tell </w:t>
            </w:r>
            <w:r w:rsidR="001C1A71">
              <w:rPr>
                <w:rFonts w:cs="Times New Roman"/>
                <w:sz w:val="24"/>
                <w:szCs w:val="24"/>
              </w:rPr>
              <w:t xml:space="preserve">your </w:t>
            </w:r>
            <w:r w:rsidR="00681324">
              <w:rPr>
                <w:rFonts w:cs="Times New Roman"/>
                <w:sz w:val="24"/>
                <w:szCs w:val="24"/>
              </w:rPr>
              <w:t>partner one way the people of Chewandswallow prepared for the weather.</w:t>
            </w:r>
          </w:p>
          <w:p w14:paraId="20DD1EF2" w14:textId="77777777" w:rsidR="009065C8" w:rsidRDefault="009065C8" w:rsidP="008F6DF6">
            <w:pPr>
              <w:spacing w:after="0" w:line="240" w:lineRule="auto"/>
              <w:rPr>
                <w:rFonts w:cs="Times New Roman"/>
                <w:b/>
                <w:sz w:val="24"/>
                <w:szCs w:val="24"/>
              </w:rPr>
            </w:pPr>
          </w:p>
          <w:p w14:paraId="5E4C013C" w14:textId="77777777" w:rsidR="00E02636" w:rsidRPr="008F6DF6" w:rsidRDefault="00E02636" w:rsidP="008F6DF6">
            <w:pPr>
              <w:spacing w:after="0" w:line="240" w:lineRule="auto"/>
              <w:rPr>
                <w:rFonts w:cs="Times New Roman"/>
                <w:sz w:val="24"/>
                <w:szCs w:val="24"/>
              </w:rPr>
            </w:pPr>
            <w:r w:rsidRPr="008F6DF6">
              <w:rPr>
                <w:rFonts w:cs="Times New Roman"/>
                <w:b/>
                <w:sz w:val="24"/>
                <w:szCs w:val="24"/>
              </w:rPr>
              <w:t>Reread pages 12-14</w:t>
            </w:r>
          </w:p>
          <w:p w14:paraId="24D84F63" w14:textId="77777777" w:rsidR="00E02636" w:rsidRDefault="00E02636" w:rsidP="008F6DF6">
            <w:pPr>
              <w:spacing w:after="0" w:line="240" w:lineRule="auto"/>
              <w:rPr>
                <w:rFonts w:cs="Times New Roman"/>
                <w:sz w:val="24"/>
                <w:szCs w:val="24"/>
              </w:rPr>
            </w:pPr>
            <w:r w:rsidRPr="008F6DF6">
              <w:rPr>
                <w:rFonts w:cs="Times New Roman"/>
                <w:sz w:val="24"/>
                <w:szCs w:val="24"/>
              </w:rPr>
              <w:t>After reading “The menu varied” restate by saying, “Just as our weather changes from day to day, the food the townspeople received varied, or changed, from day to day.”</w:t>
            </w:r>
          </w:p>
          <w:p w14:paraId="196A54B8" w14:textId="77777777" w:rsidR="006D5176" w:rsidRDefault="006D5176" w:rsidP="008F6DF6">
            <w:pPr>
              <w:spacing w:after="0" w:line="240" w:lineRule="auto"/>
              <w:rPr>
                <w:rFonts w:cs="Times New Roman"/>
                <w:sz w:val="24"/>
                <w:szCs w:val="24"/>
              </w:rPr>
            </w:pPr>
          </w:p>
          <w:p w14:paraId="1F40E2D3" w14:textId="77777777" w:rsidR="00681324" w:rsidRPr="006D5176" w:rsidRDefault="00681324" w:rsidP="008F6DF6">
            <w:pPr>
              <w:spacing w:after="0" w:line="240" w:lineRule="auto"/>
              <w:rPr>
                <w:rFonts w:cs="Times New Roman"/>
                <w:sz w:val="24"/>
                <w:szCs w:val="24"/>
              </w:rPr>
            </w:pPr>
            <w:r>
              <w:rPr>
                <w:rFonts w:cs="Times New Roman"/>
                <w:sz w:val="24"/>
                <w:szCs w:val="24"/>
              </w:rPr>
              <w:t xml:space="preserve">Remind the students </w:t>
            </w:r>
            <w:r w:rsidR="006D5176">
              <w:rPr>
                <w:rFonts w:cs="Times New Roman"/>
                <w:sz w:val="24"/>
                <w:szCs w:val="24"/>
              </w:rPr>
              <w:t>that the title of the story is “Cloudy With a Chance of Meatballs.” On our weather report we might hear ‘cloudy with a chance of rain, or snow, or sleet. In the story we find phrases like “after a brief shower, low clouds of eggs, and followed by pieces of toast.” Perhaps the title gives us a clue that the story is written like a weather report.</w:t>
            </w:r>
            <w:r w:rsidR="001C1A71">
              <w:rPr>
                <w:rFonts w:cs="Times New Roman"/>
                <w:sz w:val="24"/>
                <w:szCs w:val="24"/>
              </w:rPr>
              <w:t xml:space="preserve"> Have students show with their hands whether a brief shower would last a long time or a short time and whether drizzle is a little or a lot of rain (soda). Post signs on the wall showing directions north, south, east, west, northwest.</w:t>
            </w:r>
            <w:r w:rsidR="00E91753">
              <w:rPr>
                <w:rFonts w:cs="Times New Roman"/>
                <w:sz w:val="24"/>
                <w:szCs w:val="24"/>
              </w:rPr>
              <w:t xml:space="preserve"> Have students turn toward northwest and pantomime wind blowing in from that direction, then shifting to the east. Then they can be the jello (sun) setting in the west.</w:t>
            </w:r>
          </w:p>
          <w:p w14:paraId="174A732D" w14:textId="77777777" w:rsidR="00E02636" w:rsidRPr="008F6DF6" w:rsidRDefault="00E02636" w:rsidP="008F6DF6">
            <w:pPr>
              <w:spacing w:after="0" w:line="240" w:lineRule="auto"/>
              <w:rPr>
                <w:rFonts w:cs="Times New Roman"/>
                <w:b/>
                <w:sz w:val="24"/>
                <w:szCs w:val="24"/>
              </w:rPr>
            </w:pPr>
          </w:p>
          <w:p w14:paraId="1E313382" w14:textId="77777777" w:rsidR="00761AE4" w:rsidRDefault="00E02636" w:rsidP="008F6DF6">
            <w:pPr>
              <w:spacing w:after="0" w:line="240" w:lineRule="auto"/>
              <w:rPr>
                <w:rFonts w:cs="Times New Roman"/>
                <w:sz w:val="24"/>
                <w:szCs w:val="24"/>
              </w:rPr>
            </w:pPr>
            <w:r w:rsidRPr="008F6DF6">
              <w:rPr>
                <w:rFonts w:cs="Times New Roman"/>
                <w:b/>
                <w:sz w:val="24"/>
                <w:szCs w:val="24"/>
              </w:rPr>
              <w:t>Reread page 15</w:t>
            </w:r>
          </w:p>
          <w:p w14:paraId="6091B181" w14:textId="77777777" w:rsidR="00761AE4" w:rsidRPr="008F6DF6" w:rsidRDefault="00761AE4" w:rsidP="008F6DF6">
            <w:pPr>
              <w:spacing w:after="0" w:line="240" w:lineRule="auto"/>
              <w:rPr>
                <w:rFonts w:cs="Times New Roman"/>
                <w:sz w:val="24"/>
                <w:szCs w:val="24"/>
              </w:rPr>
            </w:pPr>
            <w:r>
              <w:rPr>
                <w:rFonts w:cs="Times New Roman"/>
                <w:sz w:val="24"/>
                <w:szCs w:val="24"/>
              </w:rPr>
              <w:t>When reading the last sentence state, “The rest of the food was put back into the earth so the soil would be richer, or better, healthier, for the people’s flower gardens.”</w:t>
            </w:r>
          </w:p>
          <w:p w14:paraId="5053934E" w14:textId="77777777" w:rsidR="00761AE4" w:rsidRPr="008F6DF6" w:rsidRDefault="00E02636" w:rsidP="008F6DF6">
            <w:pPr>
              <w:spacing w:after="0" w:line="240" w:lineRule="auto"/>
              <w:rPr>
                <w:rFonts w:cs="Times New Roman"/>
                <w:sz w:val="24"/>
                <w:szCs w:val="24"/>
              </w:rPr>
            </w:pPr>
            <w:r w:rsidRPr="008F6DF6">
              <w:rPr>
                <w:rFonts w:cs="Times New Roman"/>
                <w:sz w:val="24"/>
                <w:szCs w:val="24"/>
              </w:rPr>
              <w:lastRenderedPageBreak/>
              <w:t>The Sanitation Department of Chewandswallow is like our garbage/trash collectors. How was their job unusual, or different, from what our garbage/trash collectors do?</w:t>
            </w:r>
          </w:p>
          <w:p w14:paraId="3146F153" w14:textId="77777777" w:rsidR="00E02636" w:rsidRPr="008F6DF6" w:rsidRDefault="00E02636" w:rsidP="008F6DF6">
            <w:pPr>
              <w:spacing w:after="0" w:line="240" w:lineRule="auto"/>
              <w:rPr>
                <w:rFonts w:cs="Times New Roman"/>
                <w:sz w:val="24"/>
                <w:szCs w:val="24"/>
              </w:rPr>
            </w:pPr>
          </w:p>
          <w:p w14:paraId="09A4DCC4" w14:textId="77777777" w:rsidR="00E02636" w:rsidRPr="008F6DF6" w:rsidRDefault="00E02636" w:rsidP="008F6DF6">
            <w:pPr>
              <w:spacing w:after="0" w:line="240" w:lineRule="auto"/>
              <w:rPr>
                <w:rFonts w:cs="Times New Roman"/>
                <w:sz w:val="24"/>
                <w:szCs w:val="24"/>
              </w:rPr>
            </w:pPr>
            <w:r w:rsidRPr="008F6DF6">
              <w:rPr>
                <w:rFonts w:cs="Times New Roman"/>
                <w:b/>
                <w:sz w:val="24"/>
                <w:szCs w:val="24"/>
              </w:rPr>
              <w:t>Reread page 16</w:t>
            </w:r>
          </w:p>
          <w:p w14:paraId="14B5F5FD" w14:textId="77777777" w:rsidR="00E02636" w:rsidRPr="008F6DF6" w:rsidRDefault="00E02636" w:rsidP="008F6DF6">
            <w:pPr>
              <w:spacing w:after="0" w:line="240" w:lineRule="auto"/>
              <w:rPr>
                <w:rFonts w:cs="Times New Roman"/>
                <w:sz w:val="24"/>
                <w:szCs w:val="24"/>
              </w:rPr>
            </w:pPr>
            <w:r w:rsidRPr="008F6DF6">
              <w:rPr>
                <w:rFonts w:cs="Times New Roman"/>
                <w:sz w:val="24"/>
                <w:szCs w:val="24"/>
              </w:rPr>
              <w:t>“Life was delicious until the weather took a turn for the worse.” Turn to your partner and tell what made life delicious in Chewandswallow.</w:t>
            </w:r>
          </w:p>
          <w:p w14:paraId="23AAB9E3" w14:textId="77777777" w:rsidR="00E02636" w:rsidRPr="008F6DF6" w:rsidRDefault="00E02636" w:rsidP="008F6DF6">
            <w:pPr>
              <w:spacing w:after="0" w:line="240" w:lineRule="auto"/>
              <w:rPr>
                <w:rFonts w:cs="Times New Roman"/>
                <w:sz w:val="24"/>
                <w:szCs w:val="24"/>
              </w:rPr>
            </w:pPr>
          </w:p>
        </w:tc>
        <w:tc>
          <w:tcPr>
            <w:tcW w:w="6449" w:type="dxa"/>
          </w:tcPr>
          <w:p w14:paraId="67A9FE2C" w14:textId="77777777" w:rsidR="00E02636" w:rsidRDefault="00E02636" w:rsidP="008F6DF6">
            <w:pPr>
              <w:spacing w:after="0" w:line="240" w:lineRule="auto"/>
              <w:rPr>
                <w:rFonts w:cs="Times New Roman"/>
                <w:sz w:val="24"/>
                <w:szCs w:val="24"/>
              </w:rPr>
            </w:pPr>
          </w:p>
          <w:p w14:paraId="7F88CD79" w14:textId="77777777" w:rsidR="00E02636" w:rsidRPr="008F6DF6" w:rsidRDefault="00E02636" w:rsidP="008F6DF6">
            <w:pPr>
              <w:spacing w:after="0" w:line="240" w:lineRule="auto"/>
              <w:rPr>
                <w:rFonts w:cs="Times New Roman"/>
                <w:sz w:val="24"/>
                <w:szCs w:val="24"/>
              </w:rPr>
            </w:pPr>
            <w:r w:rsidRPr="008F6DF6">
              <w:rPr>
                <w:rFonts w:cs="Times New Roman"/>
                <w:sz w:val="24"/>
                <w:szCs w:val="24"/>
              </w:rPr>
              <w:t>Reread the story, stopping on the pages listed to clarify the meaning of the words that may be unfamiliar to the students.</w:t>
            </w:r>
          </w:p>
          <w:p w14:paraId="3E3FA5F3" w14:textId="77777777" w:rsidR="00E02636" w:rsidRPr="008F6DF6" w:rsidRDefault="00E02636" w:rsidP="008F6DF6">
            <w:pPr>
              <w:spacing w:after="0" w:line="240" w:lineRule="auto"/>
              <w:rPr>
                <w:rFonts w:cs="Times New Roman"/>
                <w:sz w:val="24"/>
                <w:szCs w:val="24"/>
              </w:rPr>
            </w:pPr>
            <w:r w:rsidRPr="008F6DF6">
              <w:rPr>
                <w:rFonts w:cs="Times New Roman"/>
                <w:sz w:val="24"/>
                <w:szCs w:val="24"/>
              </w:rPr>
              <w:t>Page 1 – Students show understanding of “flipping” by pantomiming the action.</w:t>
            </w:r>
          </w:p>
          <w:p w14:paraId="2ACE3305" w14:textId="77777777" w:rsidR="00E02636" w:rsidRDefault="00E02636" w:rsidP="008F6DF6">
            <w:pPr>
              <w:spacing w:after="0" w:line="240" w:lineRule="auto"/>
              <w:rPr>
                <w:rFonts w:cs="Times New Roman"/>
                <w:sz w:val="24"/>
                <w:szCs w:val="24"/>
              </w:rPr>
            </w:pPr>
          </w:p>
          <w:p w14:paraId="390EF9D3" w14:textId="77777777" w:rsidR="009065C8" w:rsidRPr="008F6DF6" w:rsidRDefault="009065C8" w:rsidP="008F6DF6">
            <w:pPr>
              <w:spacing w:after="0" w:line="240" w:lineRule="auto"/>
              <w:rPr>
                <w:rFonts w:cs="Times New Roman"/>
                <w:sz w:val="24"/>
                <w:szCs w:val="24"/>
              </w:rPr>
            </w:pPr>
          </w:p>
          <w:p w14:paraId="43881531" w14:textId="77777777" w:rsidR="00E02636" w:rsidRPr="008F6DF6" w:rsidRDefault="00E02636" w:rsidP="008F6DF6">
            <w:pPr>
              <w:spacing w:after="0" w:line="240" w:lineRule="auto"/>
              <w:rPr>
                <w:rFonts w:cs="Times New Roman"/>
                <w:sz w:val="24"/>
                <w:szCs w:val="24"/>
              </w:rPr>
            </w:pPr>
            <w:r w:rsidRPr="008F6DF6">
              <w:rPr>
                <w:rFonts w:cs="Times New Roman"/>
                <w:sz w:val="24"/>
                <w:szCs w:val="24"/>
              </w:rPr>
              <w:t>Page 3 – “uneventfully”</w:t>
            </w:r>
          </w:p>
          <w:p w14:paraId="56A1D27D" w14:textId="77777777" w:rsidR="00E02636" w:rsidRPr="008F6DF6" w:rsidRDefault="00E02636" w:rsidP="008F6DF6">
            <w:pPr>
              <w:spacing w:after="0" w:line="240" w:lineRule="auto"/>
              <w:rPr>
                <w:rFonts w:cs="Times New Roman"/>
                <w:sz w:val="24"/>
                <w:szCs w:val="24"/>
              </w:rPr>
            </w:pPr>
            <w:r w:rsidRPr="008F6DF6">
              <w:rPr>
                <w:rFonts w:cs="Times New Roman"/>
                <w:sz w:val="24"/>
                <w:szCs w:val="24"/>
              </w:rPr>
              <w:t>The pancake as a flying object was an event – nothing else strange happened, so breakfast continued _____ (students respond “uneventfully”)</w:t>
            </w:r>
          </w:p>
          <w:p w14:paraId="1914EF83" w14:textId="77777777" w:rsidR="0001658D" w:rsidRDefault="0001658D" w:rsidP="008F6DF6">
            <w:pPr>
              <w:spacing w:after="0" w:line="240" w:lineRule="auto"/>
              <w:rPr>
                <w:rFonts w:cs="Times New Roman"/>
                <w:sz w:val="24"/>
                <w:szCs w:val="24"/>
              </w:rPr>
            </w:pPr>
          </w:p>
          <w:p w14:paraId="53352FDB" w14:textId="77777777" w:rsidR="00E02636" w:rsidRPr="008F6DF6" w:rsidRDefault="00E02636" w:rsidP="008F6DF6">
            <w:pPr>
              <w:spacing w:after="0" w:line="240" w:lineRule="auto"/>
              <w:rPr>
                <w:rFonts w:cs="Times New Roman"/>
                <w:sz w:val="24"/>
                <w:szCs w:val="24"/>
              </w:rPr>
            </w:pPr>
            <w:r w:rsidRPr="008F6DF6">
              <w:rPr>
                <w:rFonts w:cs="Times New Roman"/>
                <w:sz w:val="24"/>
                <w:szCs w:val="24"/>
              </w:rPr>
              <w:t>Page 4</w:t>
            </w:r>
          </w:p>
          <w:p w14:paraId="3A79D866" w14:textId="77777777" w:rsidR="00E02636" w:rsidRPr="008F6DF6" w:rsidRDefault="00E02636" w:rsidP="008F6DF6">
            <w:pPr>
              <w:spacing w:after="0" w:line="240" w:lineRule="auto"/>
              <w:rPr>
                <w:rFonts w:cs="Times New Roman"/>
                <w:sz w:val="24"/>
                <w:szCs w:val="24"/>
              </w:rPr>
            </w:pPr>
            <w:r w:rsidRPr="008F6DF6">
              <w:rPr>
                <w:rFonts w:cs="Times New Roman"/>
                <w:sz w:val="24"/>
                <w:szCs w:val="24"/>
              </w:rPr>
              <w:lastRenderedPageBreak/>
              <w:t>While Grandpa was flipping a pancake, it flew across the kitchen and landed on Henry. Everyone laughed. Maybe this pancake incident gave Grandpa the idea to make up a story about food falling from the sky.</w:t>
            </w:r>
          </w:p>
          <w:p w14:paraId="6F6F93D9" w14:textId="77777777" w:rsidR="00E02636" w:rsidRPr="008F6DF6" w:rsidRDefault="00E02636" w:rsidP="008F6DF6">
            <w:pPr>
              <w:spacing w:after="0" w:line="240" w:lineRule="auto"/>
              <w:rPr>
                <w:rFonts w:cs="Times New Roman"/>
                <w:sz w:val="24"/>
                <w:szCs w:val="24"/>
              </w:rPr>
            </w:pPr>
          </w:p>
          <w:p w14:paraId="2687E106" w14:textId="77777777" w:rsidR="00E02636" w:rsidRPr="008F6DF6" w:rsidRDefault="00E02636" w:rsidP="008F6DF6">
            <w:pPr>
              <w:spacing w:after="0" w:line="240" w:lineRule="auto"/>
              <w:rPr>
                <w:rFonts w:cs="Times New Roman"/>
                <w:sz w:val="24"/>
                <w:szCs w:val="24"/>
              </w:rPr>
            </w:pPr>
          </w:p>
          <w:p w14:paraId="45D059F4" w14:textId="77777777" w:rsidR="00E02636" w:rsidRPr="008F6DF6" w:rsidRDefault="00E02636" w:rsidP="008F6DF6">
            <w:pPr>
              <w:spacing w:after="0" w:line="240" w:lineRule="auto"/>
              <w:rPr>
                <w:rFonts w:cs="Times New Roman"/>
                <w:sz w:val="24"/>
                <w:szCs w:val="24"/>
              </w:rPr>
            </w:pPr>
          </w:p>
          <w:p w14:paraId="2A50B871" w14:textId="77777777" w:rsidR="009065C8" w:rsidRDefault="009065C8" w:rsidP="008F6DF6">
            <w:pPr>
              <w:spacing w:after="0" w:line="240" w:lineRule="auto"/>
              <w:rPr>
                <w:rFonts w:cs="Times New Roman"/>
                <w:sz w:val="24"/>
                <w:szCs w:val="24"/>
              </w:rPr>
            </w:pPr>
          </w:p>
          <w:p w14:paraId="75C08311" w14:textId="77777777" w:rsidR="009065C8" w:rsidRDefault="009065C8" w:rsidP="008F6DF6">
            <w:pPr>
              <w:spacing w:after="0" w:line="240" w:lineRule="auto"/>
              <w:rPr>
                <w:rFonts w:cs="Times New Roman"/>
                <w:sz w:val="24"/>
                <w:szCs w:val="24"/>
              </w:rPr>
            </w:pPr>
          </w:p>
          <w:p w14:paraId="75710FF8" w14:textId="77777777" w:rsidR="009065C8" w:rsidRDefault="009065C8" w:rsidP="008F6DF6">
            <w:pPr>
              <w:spacing w:after="0" w:line="240" w:lineRule="auto"/>
              <w:rPr>
                <w:rFonts w:cs="Times New Roman"/>
                <w:sz w:val="24"/>
                <w:szCs w:val="24"/>
              </w:rPr>
            </w:pPr>
          </w:p>
          <w:p w14:paraId="0D7E9369" w14:textId="77777777" w:rsidR="009065C8" w:rsidRDefault="009065C8" w:rsidP="008F6DF6">
            <w:pPr>
              <w:spacing w:after="0" w:line="240" w:lineRule="auto"/>
              <w:rPr>
                <w:rFonts w:cs="Times New Roman"/>
                <w:sz w:val="24"/>
                <w:szCs w:val="24"/>
              </w:rPr>
            </w:pPr>
          </w:p>
          <w:p w14:paraId="4BE9CF6D" w14:textId="77777777" w:rsidR="009065C8" w:rsidRDefault="009065C8" w:rsidP="008F6DF6">
            <w:pPr>
              <w:spacing w:after="0" w:line="240" w:lineRule="auto"/>
              <w:rPr>
                <w:rFonts w:cs="Times New Roman"/>
                <w:sz w:val="24"/>
                <w:szCs w:val="24"/>
              </w:rPr>
            </w:pPr>
          </w:p>
          <w:p w14:paraId="6517B703" w14:textId="77777777" w:rsidR="00E02636" w:rsidRPr="008F6DF6" w:rsidRDefault="00E02636" w:rsidP="008F6DF6">
            <w:pPr>
              <w:spacing w:after="0" w:line="240" w:lineRule="auto"/>
              <w:rPr>
                <w:rFonts w:cs="Times New Roman"/>
                <w:sz w:val="24"/>
                <w:szCs w:val="24"/>
              </w:rPr>
            </w:pPr>
            <w:r w:rsidRPr="008F6DF6">
              <w:rPr>
                <w:rFonts w:cs="Times New Roman"/>
                <w:sz w:val="24"/>
                <w:szCs w:val="24"/>
              </w:rPr>
              <w:t>The illustrator is helping us to understand that the real events are ending and the tall-tale part is beginning. (much like the Wizard of Oz)</w:t>
            </w:r>
          </w:p>
          <w:p w14:paraId="59D4D1F8" w14:textId="77777777" w:rsidR="00E02636" w:rsidRPr="008F6DF6" w:rsidRDefault="00E02636" w:rsidP="008F6DF6">
            <w:pPr>
              <w:spacing w:after="0" w:line="240" w:lineRule="auto"/>
              <w:rPr>
                <w:rFonts w:cs="Times New Roman"/>
                <w:sz w:val="24"/>
                <w:szCs w:val="24"/>
              </w:rPr>
            </w:pPr>
          </w:p>
          <w:p w14:paraId="5487F5CD" w14:textId="77777777" w:rsidR="00E02636" w:rsidRDefault="00E02636" w:rsidP="008F6DF6">
            <w:pPr>
              <w:spacing w:after="0" w:line="240" w:lineRule="auto"/>
              <w:rPr>
                <w:rFonts w:cs="Times New Roman"/>
                <w:sz w:val="24"/>
                <w:szCs w:val="24"/>
              </w:rPr>
            </w:pPr>
          </w:p>
          <w:p w14:paraId="7EEDAA16" w14:textId="77777777" w:rsidR="0001658D" w:rsidRPr="008F6DF6" w:rsidRDefault="0001658D" w:rsidP="008F6DF6">
            <w:pPr>
              <w:spacing w:after="0" w:line="240" w:lineRule="auto"/>
              <w:rPr>
                <w:rFonts w:cs="Times New Roman"/>
                <w:sz w:val="24"/>
                <w:szCs w:val="24"/>
              </w:rPr>
            </w:pPr>
            <w:r>
              <w:rPr>
                <w:rFonts w:cs="Times New Roman"/>
                <w:sz w:val="24"/>
                <w:szCs w:val="24"/>
              </w:rPr>
              <w:t>Page 5</w:t>
            </w:r>
          </w:p>
          <w:p w14:paraId="7EA30E6A" w14:textId="77777777" w:rsidR="00E02636" w:rsidRDefault="00E02636" w:rsidP="008F6DF6">
            <w:pPr>
              <w:spacing w:after="0" w:line="240" w:lineRule="auto"/>
              <w:rPr>
                <w:rFonts w:cs="Times New Roman"/>
                <w:sz w:val="24"/>
                <w:szCs w:val="24"/>
              </w:rPr>
            </w:pPr>
            <w:r w:rsidRPr="008F6DF6">
              <w:rPr>
                <w:rFonts w:cs="Times New Roman"/>
                <w:sz w:val="24"/>
                <w:szCs w:val="24"/>
              </w:rPr>
              <w:t>The food falls from the sky – all the people have to do is to “chew and swallow” it.</w:t>
            </w:r>
          </w:p>
          <w:p w14:paraId="751ABD35" w14:textId="77777777" w:rsidR="009065C8" w:rsidRPr="008F6DF6" w:rsidRDefault="009065C8" w:rsidP="008F6DF6">
            <w:pPr>
              <w:spacing w:after="0" w:line="240" w:lineRule="auto"/>
              <w:rPr>
                <w:rFonts w:cs="Times New Roman"/>
                <w:sz w:val="24"/>
                <w:szCs w:val="24"/>
              </w:rPr>
            </w:pPr>
          </w:p>
          <w:p w14:paraId="506D0599" w14:textId="77777777" w:rsidR="00E02636" w:rsidRPr="008F6DF6" w:rsidRDefault="0001658D" w:rsidP="008F6DF6">
            <w:pPr>
              <w:spacing w:after="0" w:line="240" w:lineRule="auto"/>
              <w:rPr>
                <w:rFonts w:cs="Times New Roman"/>
                <w:sz w:val="24"/>
                <w:szCs w:val="24"/>
              </w:rPr>
            </w:pPr>
            <w:r>
              <w:rPr>
                <w:rFonts w:cs="Times New Roman"/>
                <w:sz w:val="24"/>
                <w:szCs w:val="24"/>
              </w:rPr>
              <w:t>Pages 6-8</w:t>
            </w:r>
          </w:p>
          <w:p w14:paraId="017C99A0" w14:textId="77777777" w:rsidR="00E02636" w:rsidRDefault="00E02636" w:rsidP="008F6DF6">
            <w:pPr>
              <w:spacing w:after="0" w:line="240" w:lineRule="auto"/>
              <w:rPr>
                <w:rFonts w:cs="Times New Roman"/>
                <w:sz w:val="24"/>
                <w:szCs w:val="24"/>
              </w:rPr>
            </w:pPr>
            <w:r w:rsidRPr="008F6DF6">
              <w:rPr>
                <w:rFonts w:cs="Times New Roman"/>
                <w:sz w:val="24"/>
                <w:szCs w:val="24"/>
              </w:rPr>
              <w:t>In Chewandswallow it never rained, snowed, or blew wind. It rained things like soups and juice, snowed mashed potatoes and green peas, and sometime</w:t>
            </w:r>
            <w:r>
              <w:rPr>
                <w:rFonts w:cs="Times New Roman"/>
                <w:sz w:val="24"/>
                <w:szCs w:val="24"/>
              </w:rPr>
              <w:t>s</w:t>
            </w:r>
            <w:r w:rsidRPr="008F6DF6">
              <w:rPr>
                <w:rFonts w:cs="Times New Roman"/>
                <w:sz w:val="24"/>
                <w:szCs w:val="24"/>
              </w:rPr>
              <w:t xml:space="preserve"> the wind blew in storms of hamburgers.</w:t>
            </w:r>
          </w:p>
          <w:p w14:paraId="3EA5BC15" w14:textId="77777777" w:rsidR="009065C8" w:rsidRPr="008F6DF6" w:rsidRDefault="009065C8" w:rsidP="008F6DF6">
            <w:pPr>
              <w:spacing w:after="0" w:line="240" w:lineRule="auto"/>
              <w:rPr>
                <w:rFonts w:cs="Times New Roman"/>
                <w:sz w:val="24"/>
                <w:szCs w:val="24"/>
              </w:rPr>
            </w:pPr>
          </w:p>
          <w:p w14:paraId="241E36D7" w14:textId="77777777" w:rsidR="00E02636" w:rsidRPr="008F6DF6" w:rsidRDefault="0001658D" w:rsidP="008F6DF6">
            <w:pPr>
              <w:spacing w:after="0" w:line="240" w:lineRule="auto"/>
              <w:rPr>
                <w:rFonts w:cs="Times New Roman"/>
                <w:sz w:val="24"/>
                <w:szCs w:val="24"/>
              </w:rPr>
            </w:pPr>
            <w:r>
              <w:rPr>
                <w:rFonts w:cs="Times New Roman"/>
                <w:sz w:val="24"/>
                <w:szCs w:val="24"/>
              </w:rPr>
              <w:t>Pages 10-11</w:t>
            </w:r>
          </w:p>
          <w:p w14:paraId="362A93EC" w14:textId="77777777" w:rsidR="00E02636" w:rsidRPr="008F6DF6" w:rsidRDefault="00E02636" w:rsidP="008F6DF6">
            <w:pPr>
              <w:spacing w:after="0" w:line="240" w:lineRule="auto"/>
              <w:rPr>
                <w:rFonts w:cs="Times New Roman"/>
                <w:sz w:val="24"/>
                <w:szCs w:val="24"/>
              </w:rPr>
            </w:pPr>
            <w:r w:rsidRPr="008F6DF6">
              <w:rPr>
                <w:rFonts w:cs="Times New Roman"/>
                <w:sz w:val="24"/>
                <w:szCs w:val="24"/>
              </w:rPr>
              <w:t xml:space="preserve">They listened to the weather report so they would know what food they would have the next day. </w:t>
            </w:r>
            <w:r w:rsidR="00681324">
              <w:rPr>
                <w:rFonts w:cs="Times New Roman"/>
                <w:sz w:val="24"/>
                <w:szCs w:val="24"/>
              </w:rPr>
              <w:t>They p</w:t>
            </w:r>
            <w:r w:rsidRPr="008F6DF6">
              <w:rPr>
                <w:rFonts w:cs="Times New Roman"/>
                <w:sz w:val="24"/>
                <w:szCs w:val="24"/>
              </w:rPr>
              <w:t xml:space="preserve">repared for any kind </w:t>
            </w:r>
            <w:r w:rsidRPr="008F6DF6">
              <w:rPr>
                <w:rFonts w:cs="Times New Roman"/>
                <w:sz w:val="24"/>
                <w:szCs w:val="24"/>
              </w:rPr>
              <w:lastRenderedPageBreak/>
              <w:t xml:space="preserve">of weather by taking plates, cups, glasses, forks, spoons, knives, and napkins outside. </w:t>
            </w:r>
          </w:p>
          <w:p w14:paraId="1A79A475" w14:textId="77777777" w:rsidR="00E02636" w:rsidRPr="008F6DF6" w:rsidRDefault="00E02636" w:rsidP="008F6DF6">
            <w:pPr>
              <w:spacing w:after="0" w:line="240" w:lineRule="auto"/>
              <w:rPr>
                <w:rFonts w:cs="Times New Roman"/>
                <w:sz w:val="24"/>
                <w:szCs w:val="24"/>
              </w:rPr>
            </w:pPr>
          </w:p>
          <w:p w14:paraId="47A6E4E2" w14:textId="77777777" w:rsidR="00E02636" w:rsidRPr="008F6DF6" w:rsidRDefault="00E02636" w:rsidP="008F6DF6">
            <w:pPr>
              <w:spacing w:after="0" w:line="240" w:lineRule="auto"/>
              <w:rPr>
                <w:rFonts w:cs="Times New Roman"/>
                <w:sz w:val="24"/>
                <w:szCs w:val="24"/>
              </w:rPr>
            </w:pPr>
          </w:p>
          <w:p w14:paraId="68A79DC5" w14:textId="77777777" w:rsidR="00E02636" w:rsidRPr="008F6DF6" w:rsidRDefault="00E02636" w:rsidP="008F6DF6">
            <w:pPr>
              <w:spacing w:after="0" w:line="240" w:lineRule="auto"/>
              <w:rPr>
                <w:rFonts w:cs="Times New Roman"/>
                <w:sz w:val="24"/>
                <w:szCs w:val="24"/>
              </w:rPr>
            </w:pPr>
          </w:p>
          <w:p w14:paraId="015C8F72" w14:textId="77777777" w:rsidR="00681324" w:rsidRDefault="00681324" w:rsidP="008F6DF6">
            <w:pPr>
              <w:spacing w:after="0" w:line="240" w:lineRule="auto"/>
              <w:rPr>
                <w:rFonts w:cs="Times New Roman"/>
                <w:sz w:val="24"/>
                <w:szCs w:val="24"/>
              </w:rPr>
            </w:pPr>
          </w:p>
          <w:p w14:paraId="56F7CC13" w14:textId="77777777" w:rsidR="00681324" w:rsidRDefault="00681324" w:rsidP="008F6DF6">
            <w:pPr>
              <w:spacing w:after="0" w:line="240" w:lineRule="auto"/>
              <w:rPr>
                <w:rFonts w:cs="Times New Roman"/>
                <w:sz w:val="24"/>
                <w:szCs w:val="24"/>
              </w:rPr>
            </w:pPr>
            <w:r>
              <w:rPr>
                <w:rFonts w:cs="Times New Roman"/>
                <w:sz w:val="24"/>
                <w:szCs w:val="24"/>
              </w:rPr>
              <w:t>Pages 12-14</w:t>
            </w:r>
          </w:p>
          <w:p w14:paraId="7B5CCF90" w14:textId="77777777" w:rsidR="00E02636" w:rsidRDefault="00E02636" w:rsidP="008F6DF6">
            <w:pPr>
              <w:spacing w:after="0" w:line="240" w:lineRule="auto"/>
              <w:rPr>
                <w:rFonts w:cs="Times New Roman"/>
                <w:sz w:val="24"/>
                <w:szCs w:val="24"/>
              </w:rPr>
            </w:pPr>
            <w:r w:rsidRPr="008F6DF6">
              <w:rPr>
                <w:rFonts w:cs="Times New Roman"/>
                <w:sz w:val="24"/>
                <w:szCs w:val="24"/>
              </w:rPr>
              <w:t>As a class make a chart using symbols to show how the weather has changed, or varied, over the past three days. Then draw pictures or write words to show how the menu changed from breakfast to lunch to dinner in Chewandswallow.</w:t>
            </w:r>
          </w:p>
          <w:p w14:paraId="5DF900E8" w14:textId="77777777" w:rsidR="009065C8" w:rsidRDefault="009065C8" w:rsidP="008F6DF6">
            <w:pPr>
              <w:spacing w:after="0" w:line="240" w:lineRule="auto"/>
              <w:rPr>
                <w:rFonts w:cs="Times New Roman"/>
                <w:sz w:val="24"/>
                <w:szCs w:val="24"/>
              </w:rPr>
            </w:pPr>
          </w:p>
          <w:p w14:paraId="3293CABD" w14:textId="77777777" w:rsidR="00E91753" w:rsidRDefault="001C1A71" w:rsidP="008F6DF6">
            <w:pPr>
              <w:spacing w:after="0" w:line="240" w:lineRule="auto"/>
              <w:rPr>
                <w:rFonts w:cs="Times New Roman"/>
                <w:sz w:val="24"/>
                <w:szCs w:val="24"/>
              </w:rPr>
            </w:pPr>
            <w:r>
              <w:rPr>
                <w:rFonts w:cs="Times New Roman"/>
                <w:sz w:val="24"/>
                <w:szCs w:val="24"/>
              </w:rPr>
              <w:t>Students show with their hands that brief means short (not long)</w:t>
            </w:r>
            <w:r w:rsidR="00E91753">
              <w:rPr>
                <w:rFonts w:cs="Times New Roman"/>
                <w:sz w:val="24"/>
                <w:szCs w:val="24"/>
              </w:rPr>
              <w:t>. They stand and face the direction northwest and show with their hands wind coming from that direction, and then turning to the east to bring wind from that direction. They can show drizzle with their fingers “raining down.” They can then face the west and squat down to show how the (jello/sun) was setting.</w:t>
            </w:r>
          </w:p>
          <w:p w14:paraId="6AD57F36" w14:textId="77777777" w:rsidR="00E91753" w:rsidRDefault="00E91753" w:rsidP="008F6DF6">
            <w:pPr>
              <w:spacing w:after="0" w:line="240" w:lineRule="auto"/>
              <w:rPr>
                <w:rFonts w:cs="Times New Roman"/>
                <w:sz w:val="24"/>
                <w:szCs w:val="24"/>
              </w:rPr>
            </w:pPr>
          </w:p>
          <w:p w14:paraId="1B7E308F" w14:textId="77777777" w:rsidR="00E91753" w:rsidRDefault="00E91753" w:rsidP="008F6DF6">
            <w:pPr>
              <w:spacing w:after="0" w:line="240" w:lineRule="auto"/>
              <w:rPr>
                <w:rFonts w:cs="Times New Roman"/>
                <w:sz w:val="24"/>
                <w:szCs w:val="24"/>
              </w:rPr>
            </w:pPr>
          </w:p>
          <w:p w14:paraId="53198DD4" w14:textId="77777777" w:rsidR="00E91753" w:rsidRDefault="00E91753" w:rsidP="008F6DF6">
            <w:pPr>
              <w:spacing w:after="0" w:line="240" w:lineRule="auto"/>
              <w:rPr>
                <w:rFonts w:cs="Times New Roman"/>
                <w:sz w:val="24"/>
                <w:szCs w:val="24"/>
              </w:rPr>
            </w:pPr>
          </w:p>
          <w:p w14:paraId="1662DA7B" w14:textId="77777777" w:rsidR="00E91753" w:rsidRDefault="00E91753" w:rsidP="008F6DF6">
            <w:pPr>
              <w:spacing w:after="0" w:line="240" w:lineRule="auto"/>
              <w:rPr>
                <w:rFonts w:cs="Times New Roman"/>
                <w:sz w:val="24"/>
                <w:szCs w:val="24"/>
              </w:rPr>
            </w:pPr>
          </w:p>
          <w:p w14:paraId="696459B4" w14:textId="77777777" w:rsidR="00E91753" w:rsidRDefault="00E91753" w:rsidP="008F6DF6">
            <w:pPr>
              <w:spacing w:after="0" w:line="240" w:lineRule="auto"/>
              <w:rPr>
                <w:rFonts w:cs="Times New Roman"/>
                <w:sz w:val="24"/>
                <w:szCs w:val="24"/>
              </w:rPr>
            </w:pPr>
          </w:p>
          <w:p w14:paraId="49D230FF" w14:textId="77777777" w:rsidR="00E91753" w:rsidRDefault="00E91753" w:rsidP="008F6DF6">
            <w:pPr>
              <w:spacing w:after="0" w:line="240" w:lineRule="auto"/>
              <w:rPr>
                <w:rFonts w:cs="Times New Roman"/>
                <w:sz w:val="24"/>
                <w:szCs w:val="24"/>
              </w:rPr>
            </w:pPr>
          </w:p>
          <w:p w14:paraId="1FAE81FA" w14:textId="77777777" w:rsidR="00E91753" w:rsidRDefault="00E91753" w:rsidP="008F6DF6">
            <w:pPr>
              <w:spacing w:after="0" w:line="240" w:lineRule="auto"/>
              <w:rPr>
                <w:rFonts w:cs="Times New Roman"/>
                <w:sz w:val="24"/>
                <w:szCs w:val="24"/>
              </w:rPr>
            </w:pPr>
          </w:p>
          <w:p w14:paraId="04BD1769" w14:textId="77777777" w:rsidR="00E91753" w:rsidRPr="008F6DF6" w:rsidRDefault="00E91753" w:rsidP="008F6DF6">
            <w:pPr>
              <w:spacing w:after="0" w:line="240" w:lineRule="auto"/>
              <w:rPr>
                <w:rFonts w:cs="Times New Roman"/>
                <w:sz w:val="24"/>
                <w:szCs w:val="24"/>
              </w:rPr>
            </w:pPr>
          </w:p>
          <w:p w14:paraId="6537C479" w14:textId="77777777" w:rsidR="00E02636" w:rsidRPr="008F6DF6" w:rsidRDefault="00681324" w:rsidP="008F6DF6">
            <w:pPr>
              <w:spacing w:after="0" w:line="240" w:lineRule="auto"/>
              <w:rPr>
                <w:rFonts w:cs="Times New Roman"/>
                <w:sz w:val="24"/>
                <w:szCs w:val="24"/>
              </w:rPr>
            </w:pPr>
            <w:r>
              <w:rPr>
                <w:rFonts w:cs="Times New Roman"/>
                <w:sz w:val="24"/>
                <w:szCs w:val="24"/>
              </w:rPr>
              <w:t>Page 15</w:t>
            </w:r>
          </w:p>
          <w:p w14:paraId="2779520A" w14:textId="77777777" w:rsidR="00E02636" w:rsidRPr="008F6DF6" w:rsidRDefault="00E02636" w:rsidP="008F6DF6">
            <w:pPr>
              <w:spacing w:after="0" w:line="240" w:lineRule="auto"/>
              <w:rPr>
                <w:rFonts w:cs="Times New Roman"/>
                <w:sz w:val="24"/>
                <w:szCs w:val="24"/>
              </w:rPr>
            </w:pPr>
            <w:r w:rsidRPr="008F6DF6">
              <w:rPr>
                <w:rFonts w:cs="Times New Roman"/>
                <w:sz w:val="24"/>
                <w:szCs w:val="24"/>
              </w:rPr>
              <w:t xml:space="preserve">They had to remove the food that fell on houses, lawns (yards), and sidewalks. They used this food to feed the cats and dogs, </w:t>
            </w:r>
            <w:r w:rsidRPr="008F6DF6">
              <w:rPr>
                <w:rFonts w:cs="Times New Roman"/>
                <w:sz w:val="24"/>
                <w:szCs w:val="24"/>
              </w:rPr>
              <w:lastRenderedPageBreak/>
              <w:t>fish, turtles, and whales in the ocean, and to make the soil richer (better) for the flower gardens.</w:t>
            </w:r>
          </w:p>
          <w:p w14:paraId="744D1BAD" w14:textId="77777777" w:rsidR="00E02636" w:rsidRPr="008F6DF6" w:rsidRDefault="00E91753" w:rsidP="008F6DF6">
            <w:pPr>
              <w:spacing w:after="0" w:line="240" w:lineRule="auto"/>
              <w:rPr>
                <w:rFonts w:cs="Times New Roman"/>
                <w:sz w:val="24"/>
                <w:szCs w:val="24"/>
              </w:rPr>
            </w:pPr>
            <w:r>
              <w:rPr>
                <w:rFonts w:cs="Times New Roman"/>
                <w:sz w:val="24"/>
                <w:szCs w:val="24"/>
              </w:rPr>
              <w:t>Page 16</w:t>
            </w:r>
          </w:p>
          <w:p w14:paraId="4D2BB814" w14:textId="77777777" w:rsidR="00E02636" w:rsidRDefault="00E02636" w:rsidP="008F6DF6">
            <w:pPr>
              <w:spacing w:after="0" w:line="240" w:lineRule="auto"/>
              <w:rPr>
                <w:rFonts w:cs="Times New Roman"/>
                <w:sz w:val="24"/>
                <w:szCs w:val="24"/>
              </w:rPr>
            </w:pPr>
            <w:r w:rsidRPr="008F6DF6">
              <w:rPr>
                <w:rFonts w:cs="Times New Roman"/>
                <w:sz w:val="24"/>
                <w:szCs w:val="24"/>
              </w:rPr>
              <w:t>Food fell from the sky three times a day to feed all the people. They had so much food they had left-overs to feed the animals, and they used it to make their soil better for their flower gardens.</w:t>
            </w:r>
          </w:p>
          <w:p w14:paraId="2141B767" w14:textId="77777777" w:rsidR="00E02636" w:rsidRPr="008F6DF6" w:rsidRDefault="00E02636" w:rsidP="008F6DF6">
            <w:pPr>
              <w:spacing w:after="0" w:line="240" w:lineRule="auto"/>
              <w:rPr>
                <w:rFonts w:cs="Times New Roman"/>
                <w:sz w:val="24"/>
                <w:szCs w:val="24"/>
              </w:rPr>
            </w:pPr>
            <w:r>
              <w:rPr>
                <w:rFonts w:cs="Times New Roman"/>
                <w:sz w:val="24"/>
                <w:szCs w:val="24"/>
              </w:rPr>
              <w:t>As a class make a list of things that “made life delicious” in Chewandswallow.</w:t>
            </w:r>
          </w:p>
        </w:tc>
      </w:tr>
      <w:tr w:rsidR="00E02636" w:rsidRPr="00CD6B7F" w14:paraId="26D247A8" w14:textId="77777777">
        <w:trPr>
          <w:trHeight w:val="147"/>
        </w:trPr>
        <w:tc>
          <w:tcPr>
            <w:tcW w:w="6449" w:type="dxa"/>
          </w:tcPr>
          <w:p w14:paraId="4B6948E3" w14:textId="77777777" w:rsidR="00E02636" w:rsidRDefault="00E02636" w:rsidP="008F6DF6">
            <w:pPr>
              <w:spacing w:after="0" w:line="240" w:lineRule="auto"/>
              <w:rPr>
                <w:rFonts w:cs="Times New Roman"/>
                <w:sz w:val="24"/>
                <w:szCs w:val="24"/>
              </w:rPr>
            </w:pPr>
            <w:r w:rsidRPr="008F6DF6">
              <w:rPr>
                <w:rFonts w:cs="Times New Roman"/>
                <w:sz w:val="24"/>
                <w:szCs w:val="24"/>
              </w:rPr>
              <w:lastRenderedPageBreak/>
              <w:t>THIRD READING:</w:t>
            </w:r>
          </w:p>
          <w:p w14:paraId="34A499B3" w14:textId="77777777" w:rsidR="009065C8" w:rsidRPr="008F6DF6" w:rsidRDefault="009065C8" w:rsidP="008F6DF6">
            <w:pPr>
              <w:spacing w:after="0" w:line="240" w:lineRule="auto"/>
              <w:rPr>
                <w:rFonts w:cs="Times New Roman"/>
                <w:sz w:val="24"/>
                <w:szCs w:val="24"/>
              </w:rPr>
            </w:pPr>
          </w:p>
          <w:p w14:paraId="211E1A3D" w14:textId="77777777" w:rsidR="00E02636" w:rsidRPr="008F6DF6" w:rsidRDefault="00E02636" w:rsidP="008F6DF6">
            <w:pPr>
              <w:spacing w:after="0" w:line="240" w:lineRule="auto"/>
              <w:rPr>
                <w:rFonts w:cs="Times New Roman"/>
                <w:sz w:val="24"/>
                <w:szCs w:val="24"/>
              </w:rPr>
            </w:pPr>
            <w:r w:rsidRPr="008F6DF6">
              <w:rPr>
                <w:rFonts w:cs="Times New Roman"/>
                <w:b/>
                <w:sz w:val="24"/>
                <w:szCs w:val="24"/>
              </w:rPr>
              <w:t>Reread pages 1 – 16</w:t>
            </w:r>
          </w:p>
          <w:p w14:paraId="1AE14D9C" w14:textId="77777777" w:rsidR="00E02636" w:rsidRDefault="00E02636" w:rsidP="008F6DF6">
            <w:pPr>
              <w:spacing w:after="0" w:line="240" w:lineRule="auto"/>
              <w:rPr>
                <w:rFonts w:cs="Times New Roman"/>
                <w:sz w:val="24"/>
                <w:szCs w:val="24"/>
              </w:rPr>
            </w:pPr>
            <w:r w:rsidRPr="008F6DF6">
              <w:rPr>
                <w:rFonts w:cs="Times New Roman"/>
                <w:sz w:val="24"/>
                <w:szCs w:val="24"/>
              </w:rPr>
              <w:t>“Life for the townspeople was delicious until the weather took a turn for the worse.” L</w:t>
            </w:r>
            <w:r w:rsidR="00E91753">
              <w:rPr>
                <w:rFonts w:cs="Times New Roman"/>
                <w:sz w:val="24"/>
                <w:szCs w:val="24"/>
              </w:rPr>
              <w:t>et’s l</w:t>
            </w:r>
            <w:r w:rsidRPr="008F6DF6">
              <w:rPr>
                <w:rFonts w:cs="Times New Roman"/>
                <w:sz w:val="24"/>
                <w:szCs w:val="24"/>
              </w:rPr>
              <w:t>ook at the newspaper on page 16. How does the newspaper help the reader understand that “the weather took a turn for the worse.”?</w:t>
            </w:r>
          </w:p>
          <w:p w14:paraId="29A94491" w14:textId="77777777" w:rsidR="009065C8" w:rsidRPr="008F6DF6" w:rsidRDefault="009065C8" w:rsidP="008F6DF6">
            <w:pPr>
              <w:spacing w:after="0" w:line="240" w:lineRule="auto"/>
              <w:rPr>
                <w:rFonts w:cs="Times New Roman"/>
                <w:sz w:val="24"/>
                <w:szCs w:val="24"/>
              </w:rPr>
            </w:pPr>
          </w:p>
          <w:p w14:paraId="506B1D08" w14:textId="77777777" w:rsidR="00337553" w:rsidRDefault="00E02636" w:rsidP="008F6DF6">
            <w:pPr>
              <w:spacing w:after="0" w:line="240" w:lineRule="auto"/>
              <w:rPr>
                <w:rFonts w:cs="Times New Roman"/>
                <w:sz w:val="24"/>
                <w:szCs w:val="24"/>
              </w:rPr>
            </w:pPr>
            <w:r w:rsidRPr="008F6DF6">
              <w:rPr>
                <w:rFonts w:cs="Times New Roman"/>
                <w:b/>
                <w:sz w:val="24"/>
                <w:szCs w:val="24"/>
              </w:rPr>
              <w:t>Reread pages 16-26</w:t>
            </w:r>
            <w:r w:rsidR="00337553">
              <w:rPr>
                <w:rFonts w:cs="Times New Roman"/>
                <w:sz w:val="24"/>
                <w:szCs w:val="24"/>
              </w:rPr>
              <w:t xml:space="preserve"> to allow students to hear the events that indicate the “weather took a turn for the worse.”</w:t>
            </w:r>
          </w:p>
          <w:p w14:paraId="5DB82EAA" w14:textId="77777777" w:rsidR="009065C8" w:rsidRDefault="009065C8" w:rsidP="008F6DF6">
            <w:pPr>
              <w:spacing w:after="0" w:line="240" w:lineRule="auto"/>
              <w:rPr>
                <w:rFonts w:cs="Times New Roman"/>
                <w:sz w:val="24"/>
                <w:szCs w:val="24"/>
              </w:rPr>
            </w:pPr>
          </w:p>
          <w:p w14:paraId="3845A10F" w14:textId="7DE30E3D" w:rsidR="00337553" w:rsidRDefault="00337553" w:rsidP="008F6DF6">
            <w:pPr>
              <w:spacing w:after="0" w:line="240" w:lineRule="auto"/>
              <w:rPr>
                <w:rFonts w:cs="Times New Roman"/>
                <w:sz w:val="24"/>
                <w:szCs w:val="24"/>
              </w:rPr>
            </w:pPr>
            <w:r w:rsidRPr="00337553">
              <w:rPr>
                <w:rFonts w:cs="Times New Roman"/>
                <w:b/>
                <w:sz w:val="24"/>
                <w:szCs w:val="24"/>
              </w:rPr>
              <w:t>Page 16</w:t>
            </w:r>
          </w:p>
          <w:p w14:paraId="62409E87" w14:textId="77777777" w:rsidR="00337553" w:rsidRPr="00337553" w:rsidRDefault="00337553" w:rsidP="008F6DF6">
            <w:pPr>
              <w:spacing w:after="0" w:line="240" w:lineRule="auto"/>
              <w:rPr>
                <w:rFonts w:cs="Times New Roman"/>
                <w:sz w:val="24"/>
                <w:szCs w:val="24"/>
              </w:rPr>
            </w:pPr>
            <w:r>
              <w:rPr>
                <w:rFonts w:cs="Times New Roman"/>
                <w:sz w:val="24"/>
                <w:szCs w:val="24"/>
              </w:rPr>
              <w:t xml:space="preserve">Explain the meaning of the word </w:t>
            </w:r>
            <w:r>
              <w:rPr>
                <w:rFonts w:cs="Times New Roman"/>
                <w:i/>
                <w:sz w:val="24"/>
                <w:szCs w:val="24"/>
              </w:rPr>
              <w:t>until</w:t>
            </w:r>
          </w:p>
          <w:p w14:paraId="640E9854" w14:textId="77777777" w:rsidR="00E02636" w:rsidRPr="008F6DF6" w:rsidRDefault="00E02636" w:rsidP="008F6DF6">
            <w:pPr>
              <w:spacing w:after="0" w:line="240" w:lineRule="auto"/>
              <w:rPr>
                <w:rFonts w:cs="Times New Roman"/>
                <w:sz w:val="24"/>
                <w:szCs w:val="24"/>
              </w:rPr>
            </w:pPr>
            <w:r w:rsidRPr="008F6DF6">
              <w:rPr>
                <w:rFonts w:cs="Times New Roman"/>
                <w:sz w:val="24"/>
                <w:szCs w:val="24"/>
              </w:rPr>
              <w:t xml:space="preserve">“Life for the townspeople was delicious </w:t>
            </w:r>
            <w:r w:rsidRPr="008F6DF6">
              <w:rPr>
                <w:rFonts w:cs="Times New Roman"/>
                <w:i/>
                <w:sz w:val="24"/>
                <w:szCs w:val="24"/>
              </w:rPr>
              <w:t>until</w:t>
            </w:r>
            <w:r w:rsidRPr="008F6DF6">
              <w:rPr>
                <w:rFonts w:cs="Times New Roman"/>
                <w:sz w:val="24"/>
                <w:szCs w:val="24"/>
              </w:rPr>
              <w:t xml:space="preserve"> the weather took a turn for the worse.” The word </w:t>
            </w:r>
            <w:r w:rsidRPr="008F6DF6">
              <w:rPr>
                <w:rFonts w:cs="Times New Roman"/>
                <w:i/>
                <w:sz w:val="24"/>
                <w:szCs w:val="24"/>
              </w:rPr>
              <w:t>until</w:t>
            </w:r>
            <w:r w:rsidRPr="008F6DF6">
              <w:rPr>
                <w:rFonts w:cs="Times New Roman"/>
                <w:sz w:val="24"/>
                <w:szCs w:val="24"/>
              </w:rPr>
              <w:t xml:space="preserve"> lets the reader know that something has changed. Listen for events that show life is changed because the weather took a turn for the worse.</w:t>
            </w:r>
          </w:p>
          <w:p w14:paraId="1EF6AEF3" w14:textId="77777777" w:rsidR="009378F7" w:rsidRDefault="009378F7" w:rsidP="008F6DF6">
            <w:pPr>
              <w:spacing w:after="0" w:line="240" w:lineRule="auto"/>
              <w:rPr>
                <w:rFonts w:cs="Times New Roman"/>
                <w:sz w:val="24"/>
                <w:szCs w:val="24"/>
              </w:rPr>
            </w:pPr>
            <w:r>
              <w:rPr>
                <w:rFonts w:cs="Times New Roman"/>
                <w:sz w:val="24"/>
                <w:szCs w:val="24"/>
              </w:rPr>
              <w:t xml:space="preserve">(Guide students through the pages to identify things that indicate the “weather took a turn for the worse.” </w:t>
            </w:r>
          </w:p>
          <w:p w14:paraId="2CE8EAD3" w14:textId="77777777" w:rsidR="00FC31DB" w:rsidRDefault="00FC31DB" w:rsidP="008F6DF6">
            <w:pPr>
              <w:spacing w:after="0" w:line="240" w:lineRule="auto"/>
              <w:rPr>
                <w:rFonts w:cs="Times New Roman"/>
                <w:sz w:val="24"/>
                <w:szCs w:val="24"/>
              </w:rPr>
            </w:pPr>
          </w:p>
          <w:p w14:paraId="0AE351B4" w14:textId="0AA63C3D" w:rsidR="009378F7" w:rsidRDefault="009378F7" w:rsidP="008F6DF6">
            <w:pPr>
              <w:spacing w:after="0" w:line="240" w:lineRule="auto"/>
              <w:rPr>
                <w:rFonts w:cs="Times New Roman"/>
                <w:sz w:val="24"/>
                <w:szCs w:val="24"/>
              </w:rPr>
            </w:pPr>
            <w:r w:rsidRPr="00337553">
              <w:rPr>
                <w:rFonts w:cs="Times New Roman"/>
                <w:b/>
                <w:sz w:val="24"/>
                <w:szCs w:val="24"/>
              </w:rPr>
              <w:t>Page 17</w:t>
            </w:r>
          </w:p>
          <w:p w14:paraId="4DC22F4C" w14:textId="3448BBE5" w:rsidR="00E02636" w:rsidRDefault="00E02636" w:rsidP="008F6DF6">
            <w:pPr>
              <w:spacing w:after="0" w:line="240" w:lineRule="auto"/>
              <w:rPr>
                <w:rFonts w:cs="Times New Roman"/>
                <w:sz w:val="24"/>
                <w:szCs w:val="24"/>
              </w:rPr>
            </w:pPr>
            <w:r w:rsidRPr="008F6DF6">
              <w:rPr>
                <w:rFonts w:cs="Times New Roman"/>
                <w:sz w:val="24"/>
                <w:szCs w:val="24"/>
              </w:rPr>
              <w:lastRenderedPageBreak/>
              <w:t xml:space="preserve">Gorgonzola is a kind of cheese – it </w:t>
            </w:r>
            <w:r w:rsidR="00061FC7">
              <w:rPr>
                <w:rFonts w:cs="Times New Roman"/>
                <w:sz w:val="24"/>
                <w:szCs w:val="24"/>
              </w:rPr>
              <w:t>has a strong taste and smell</w:t>
            </w:r>
            <w:r w:rsidRPr="008F6DF6">
              <w:rPr>
                <w:rFonts w:cs="Times New Roman"/>
                <w:sz w:val="24"/>
                <w:szCs w:val="24"/>
              </w:rPr>
              <w:t>.</w:t>
            </w:r>
            <w:r w:rsidR="00FC31DB">
              <w:rPr>
                <w:rFonts w:cs="Times New Roman"/>
                <w:sz w:val="24"/>
                <w:szCs w:val="24"/>
              </w:rPr>
              <w:t xml:space="preserve"> </w:t>
            </w:r>
            <w:r w:rsidR="00FC31DB" w:rsidRPr="008F6DF6">
              <w:rPr>
                <w:rFonts w:cs="Times New Roman"/>
                <w:sz w:val="24"/>
                <w:szCs w:val="24"/>
              </w:rPr>
              <w:t xml:space="preserve">As a class, list the things that the people </w:t>
            </w:r>
            <w:r w:rsidR="00FC31DB">
              <w:rPr>
                <w:rFonts w:cs="Times New Roman"/>
                <w:sz w:val="24"/>
                <w:szCs w:val="24"/>
              </w:rPr>
              <w:t>may not like about the food now.</w:t>
            </w:r>
          </w:p>
          <w:p w14:paraId="2D9D4656" w14:textId="77777777" w:rsidR="00455C6E" w:rsidRDefault="00455C6E" w:rsidP="008F6DF6">
            <w:pPr>
              <w:spacing w:after="0" w:line="240" w:lineRule="auto"/>
              <w:rPr>
                <w:rFonts w:cs="Times New Roman"/>
                <w:sz w:val="24"/>
                <w:szCs w:val="24"/>
              </w:rPr>
            </w:pPr>
          </w:p>
          <w:p w14:paraId="05A00EE9" w14:textId="77777777" w:rsidR="0091787E" w:rsidRDefault="0091787E" w:rsidP="008F6DF6">
            <w:pPr>
              <w:spacing w:after="0" w:line="240" w:lineRule="auto"/>
              <w:rPr>
                <w:rFonts w:cs="Times New Roman"/>
                <w:sz w:val="24"/>
                <w:szCs w:val="24"/>
              </w:rPr>
            </w:pPr>
          </w:p>
          <w:p w14:paraId="7A733322" w14:textId="77777777" w:rsidR="009065C8" w:rsidRDefault="009065C8" w:rsidP="008F6DF6">
            <w:pPr>
              <w:spacing w:after="0" w:line="240" w:lineRule="auto"/>
              <w:rPr>
                <w:rFonts w:cs="Times New Roman"/>
                <w:sz w:val="24"/>
                <w:szCs w:val="24"/>
              </w:rPr>
            </w:pPr>
          </w:p>
          <w:p w14:paraId="16A45A7A" w14:textId="38D20F31" w:rsidR="00E02636" w:rsidRPr="008F6DF6" w:rsidRDefault="00337553" w:rsidP="008F6DF6">
            <w:pPr>
              <w:spacing w:after="0" w:line="240" w:lineRule="auto"/>
              <w:rPr>
                <w:rFonts w:cs="Times New Roman"/>
                <w:sz w:val="24"/>
                <w:szCs w:val="24"/>
              </w:rPr>
            </w:pPr>
            <w:r>
              <w:rPr>
                <w:rFonts w:cs="Times New Roman"/>
                <w:b/>
                <w:sz w:val="24"/>
                <w:szCs w:val="24"/>
              </w:rPr>
              <w:t xml:space="preserve">Reread page 18 </w:t>
            </w:r>
          </w:p>
          <w:p w14:paraId="3A2FAEC5" w14:textId="77777777" w:rsidR="00E02636" w:rsidRDefault="00E02636" w:rsidP="008F6DF6">
            <w:pPr>
              <w:spacing w:after="0" w:line="240" w:lineRule="auto"/>
              <w:rPr>
                <w:rFonts w:cs="Times New Roman"/>
                <w:sz w:val="24"/>
                <w:szCs w:val="24"/>
              </w:rPr>
            </w:pPr>
            <w:r w:rsidRPr="008F6DF6">
              <w:rPr>
                <w:rFonts w:cs="Times New Roman"/>
                <w:sz w:val="24"/>
                <w:szCs w:val="24"/>
              </w:rPr>
              <w:t>“The food was getting larger and larger, and so were the portions.” The individual pieces of food (rolls) were getting bigger, but so was the portion, or the amount of food that came at one time. “Violent storms blew up frequently.” Bad storms came more often.</w:t>
            </w:r>
          </w:p>
          <w:p w14:paraId="37C08BA2" w14:textId="77777777" w:rsidR="009065C8" w:rsidRPr="008F6DF6" w:rsidRDefault="009065C8" w:rsidP="008F6DF6">
            <w:pPr>
              <w:spacing w:after="0" w:line="240" w:lineRule="auto"/>
              <w:rPr>
                <w:rFonts w:cs="Times New Roman"/>
                <w:sz w:val="24"/>
                <w:szCs w:val="24"/>
              </w:rPr>
            </w:pPr>
          </w:p>
          <w:p w14:paraId="52509B19" w14:textId="77777777" w:rsidR="00E02636" w:rsidRDefault="00E02636" w:rsidP="008F6DF6">
            <w:pPr>
              <w:spacing w:after="0" w:line="240" w:lineRule="auto"/>
              <w:rPr>
                <w:rFonts w:cs="Times New Roman"/>
                <w:sz w:val="24"/>
                <w:szCs w:val="24"/>
              </w:rPr>
            </w:pPr>
            <w:r w:rsidRPr="008F6DF6">
              <w:rPr>
                <w:rFonts w:cs="Times New Roman"/>
                <w:sz w:val="24"/>
                <w:szCs w:val="24"/>
              </w:rPr>
              <w:t>Tell your partner what happened when the portions got bigger and the violent storms came up.</w:t>
            </w:r>
          </w:p>
          <w:p w14:paraId="795AFE9F" w14:textId="77777777" w:rsidR="00061FC7" w:rsidRDefault="00061FC7" w:rsidP="008F6DF6">
            <w:pPr>
              <w:spacing w:after="0" w:line="240" w:lineRule="auto"/>
              <w:rPr>
                <w:rFonts w:cs="Times New Roman"/>
                <w:b/>
                <w:sz w:val="24"/>
                <w:szCs w:val="24"/>
              </w:rPr>
            </w:pPr>
          </w:p>
          <w:p w14:paraId="32E71339" w14:textId="77777777" w:rsidR="00E02636" w:rsidRPr="008F6DF6" w:rsidRDefault="00E02636" w:rsidP="008F6DF6">
            <w:pPr>
              <w:spacing w:after="0" w:line="240" w:lineRule="auto"/>
              <w:rPr>
                <w:rFonts w:cs="Times New Roman"/>
                <w:sz w:val="24"/>
                <w:szCs w:val="24"/>
              </w:rPr>
            </w:pPr>
            <w:r w:rsidRPr="008F6DF6">
              <w:rPr>
                <w:rFonts w:cs="Times New Roman"/>
                <w:b/>
                <w:sz w:val="24"/>
                <w:szCs w:val="24"/>
              </w:rPr>
              <w:t>Reread pages 19 - 21</w:t>
            </w:r>
          </w:p>
          <w:p w14:paraId="65D9361D" w14:textId="77777777" w:rsidR="00E02636" w:rsidRPr="008F6DF6" w:rsidRDefault="00E02636" w:rsidP="008F6DF6">
            <w:pPr>
              <w:spacing w:after="0" w:line="240" w:lineRule="auto"/>
              <w:rPr>
                <w:rFonts w:cs="Times New Roman"/>
                <w:sz w:val="24"/>
                <w:szCs w:val="24"/>
              </w:rPr>
            </w:pPr>
            <w:r w:rsidRPr="008F6DF6">
              <w:rPr>
                <w:rFonts w:cs="Times New Roman"/>
                <w:sz w:val="24"/>
                <w:szCs w:val="24"/>
              </w:rPr>
              <w:t>What other events show the weather taking a turn for the worse is affecting the townspeople.</w:t>
            </w:r>
          </w:p>
          <w:p w14:paraId="58FDF084" w14:textId="77777777" w:rsidR="00E02636" w:rsidRDefault="00E02636" w:rsidP="008F6DF6">
            <w:pPr>
              <w:spacing w:after="0" w:line="240" w:lineRule="auto"/>
              <w:rPr>
                <w:rFonts w:cs="Times New Roman"/>
                <w:sz w:val="24"/>
                <w:szCs w:val="24"/>
              </w:rPr>
            </w:pPr>
            <w:r w:rsidRPr="008F6DF6">
              <w:rPr>
                <w:rFonts w:cs="Times New Roman"/>
                <w:sz w:val="24"/>
                <w:szCs w:val="24"/>
              </w:rPr>
              <w:t>(“Lunch one day brought fifteen-inch drifts.” may be a difficult sentence structure that needs to be restated for some children.) “Everyone ate themselves sick and the day ended with a stomachache.” This may be a difficult sentence for students – can be restated – “Everyone ate so much they got a stomachache by the end of the day.”</w:t>
            </w:r>
          </w:p>
          <w:p w14:paraId="655D15AF" w14:textId="77777777" w:rsidR="00FC31DB" w:rsidRPr="008F6DF6" w:rsidRDefault="00FC31DB" w:rsidP="008F6DF6">
            <w:pPr>
              <w:spacing w:after="0" w:line="240" w:lineRule="auto"/>
              <w:rPr>
                <w:rFonts w:cs="Times New Roman"/>
                <w:sz w:val="24"/>
                <w:szCs w:val="24"/>
              </w:rPr>
            </w:pPr>
          </w:p>
          <w:p w14:paraId="2100ED11" w14:textId="77777777" w:rsidR="00E02636" w:rsidRPr="008F6DF6" w:rsidRDefault="00E02636" w:rsidP="008F6DF6">
            <w:pPr>
              <w:spacing w:after="0" w:line="240" w:lineRule="auto"/>
              <w:rPr>
                <w:rFonts w:cs="Times New Roman"/>
                <w:sz w:val="24"/>
                <w:szCs w:val="24"/>
              </w:rPr>
            </w:pPr>
            <w:r w:rsidRPr="008F6DF6">
              <w:rPr>
                <w:rFonts w:cs="Times New Roman"/>
                <w:sz w:val="24"/>
                <w:szCs w:val="24"/>
              </w:rPr>
              <w:t xml:space="preserve">“There was an awful salt and pepper wind </w:t>
            </w:r>
            <w:r w:rsidRPr="008F6DF6">
              <w:rPr>
                <w:rFonts w:cs="Times New Roman"/>
                <w:i/>
                <w:sz w:val="24"/>
                <w:szCs w:val="24"/>
              </w:rPr>
              <w:t>accompanied by</w:t>
            </w:r>
            <w:r w:rsidRPr="008F6DF6">
              <w:rPr>
                <w:rFonts w:cs="Times New Roman"/>
                <w:sz w:val="24"/>
                <w:szCs w:val="24"/>
              </w:rPr>
              <w:t xml:space="preserve"> an even worse tomato tornado. People were </w:t>
            </w:r>
            <w:r w:rsidRPr="008F6DF6">
              <w:rPr>
                <w:rFonts w:cs="Times New Roman"/>
                <w:i/>
                <w:sz w:val="24"/>
                <w:szCs w:val="24"/>
              </w:rPr>
              <w:t>sneezing themselves silly</w:t>
            </w:r>
            <w:r w:rsidRPr="008F6DF6">
              <w:rPr>
                <w:rFonts w:cs="Times New Roman"/>
                <w:sz w:val="24"/>
                <w:szCs w:val="24"/>
              </w:rPr>
              <w:t xml:space="preserve"> and running to avoid the tomatoes.” </w:t>
            </w:r>
            <w:r w:rsidRPr="00860BAB">
              <w:rPr>
                <w:rFonts w:cs="Times New Roman"/>
                <w:i/>
                <w:sz w:val="24"/>
                <w:szCs w:val="24"/>
              </w:rPr>
              <w:t>Accompanied by</w:t>
            </w:r>
            <w:r w:rsidRPr="008F6DF6">
              <w:rPr>
                <w:rFonts w:cs="Times New Roman"/>
                <w:sz w:val="24"/>
                <w:szCs w:val="24"/>
              </w:rPr>
              <w:t xml:space="preserve"> means happening along with; </w:t>
            </w:r>
            <w:r w:rsidRPr="00860BAB">
              <w:rPr>
                <w:rFonts w:cs="Times New Roman"/>
                <w:i/>
                <w:sz w:val="24"/>
                <w:szCs w:val="24"/>
              </w:rPr>
              <w:t>sneezing themselves silly</w:t>
            </w:r>
            <w:r w:rsidRPr="008F6DF6">
              <w:rPr>
                <w:rFonts w:cs="Times New Roman"/>
                <w:sz w:val="24"/>
                <w:szCs w:val="24"/>
              </w:rPr>
              <w:t xml:space="preserve"> means sneezing a whole lot.</w:t>
            </w:r>
          </w:p>
          <w:p w14:paraId="3B937B58" w14:textId="77777777" w:rsidR="00E02636" w:rsidRPr="008F6DF6" w:rsidRDefault="00E02636" w:rsidP="008F6DF6">
            <w:pPr>
              <w:spacing w:after="0" w:line="240" w:lineRule="auto"/>
              <w:rPr>
                <w:rFonts w:cs="Times New Roman"/>
                <w:sz w:val="24"/>
                <w:szCs w:val="24"/>
              </w:rPr>
            </w:pPr>
          </w:p>
          <w:p w14:paraId="23EFB477" w14:textId="77777777" w:rsidR="00E02636" w:rsidRPr="008F6DF6" w:rsidRDefault="00E02636" w:rsidP="008F6DF6">
            <w:pPr>
              <w:spacing w:after="0" w:line="240" w:lineRule="auto"/>
              <w:rPr>
                <w:rFonts w:cs="Times New Roman"/>
                <w:sz w:val="24"/>
                <w:szCs w:val="24"/>
              </w:rPr>
            </w:pPr>
            <w:r w:rsidRPr="008F6DF6">
              <w:rPr>
                <w:rFonts w:cs="Times New Roman"/>
                <w:b/>
                <w:sz w:val="24"/>
                <w:szCs w:val="24"/>
              </w:rPr>
              <w:t>Reread page 22-2</w:t>
            </w:r>
            <w:r>
              <w:rPr>
                <w:rFonts w:cs="Times New Roman"/>
                <w:b/>
                <w:sz w:val="24"/>
                <w:szCs w:val="24"/>
              </w:rPr>
              <w:t>3</w:t>
            </w:r>
          </w:p>
          <w:p w14:paraId="3DEAF65F" w14:textId="77777777" w:rsidR="00E02636" w:rsidRDefault="00E02636" w:rsidP="008F6DF6">
            <w:pPr>
              <w:spacing w:after="0" w:line="240" w:lineRule="auto"/>
              <w:rPr>
                <w:rFonts w:cs="Times New Roman"/>
                <w:sz w:val="24"/>
                <w:szCs w:val="24"/>
              </w:rPr>
            </w:pPr>
            <w:r>
              <w:rPr>
                <w:rFonts w:cs="Times New Roman"/>
                <w:sz w:val="24"/>
                <w:szCs w:val="24"/>
              </w:rPr>
              <w:t>“The j</w:t>
            </w:r>
            <w:r w:rsidRPr="008F6DF6">
              <w:rPr>
                <w:rFonts w:cs="Times New Roman"/>
                <w:sz w:val="24"/>
                <w:szCs w:val="24"/>
              </w:rPr>
              <w:t>ob was too big</w:t>
            </w:r>
            <w:r>
              <w:rPr>
                <w:rFonts w:cs="Times New Roman"/>
                <w:sz w:val="24"/>
                <w:szCs w:val="24"/>
              </w:rPr>
              <w:t xml:space="preserve">.” The mess was so big the Sanitation Department couldn’t clean it all up. The people were so scared they decided they had to abandon, or leave, their town Chewandswallow. </w:t>
            </w:r>
          </w:p>
          <w:p w14:paraId="70B99AE4" w14:textId="77777777" w:rsidR="009065C8" w:rsidRPr="008F6DF6" w:rsidRDefault="009065C8" w:rsidP="008F6DF6">
            <w:pPr>
              <w:spacing w:after="0" w:line="240" w:lineRule="auto"/>
              <w:rPr>
                <w:rFonts w:cs="Times New Roman"/>
                <w:sz w:val="24"/>
                <w:szCs w:val="24"/>
              </w:rPr>
            </w:pPr>
          </w:p>
          <w:p w14:paraId="79FA7CBD" w14:textId="77777777" w:rsidR="004225D3" w:rsidRPr="008F6DF6" w:rsidRDefault="004225D3" w:rsidP="008F6DF6">
            <w:pPr>
              <w:spacing w:after="0" w:line="240" w:lineRule="auto"/>
              <w:rPr>
                <w:rFonts w:cs="Times New Roman"/>
                <w:sz w:val="24"/>
                <w:szCs w:val="24"/>
              </w:rPr>
            </w:pPr>
            <w:r>
              <w:rPr>
                <w:rFonts w:cs="Times New Roman"/>
                <w:sz w:val="24"/>
                <w:szCs w:val="24"/>
              </w:rPr>
              <w:t>Let’s look back at our weather chart and see how the weather has changed for the worse.</w:t>
            </w:r>
          </w:p>
        </w:tc>
        <w:tc>
          <w:tcPr>
            <w:tcW w:w="6449" w:type="dxa"/>
          </w:tcPr>
          <w:p w14:paraId="199063E3" w14:textId="77777777" w:rsidR="00E02636" w:rsidRPr="008F6DF6" w:rsidRDefault="00E02636" w:rsidP="008F6DF6">
            <w:pPr>
              <w:spacing w:after="0" w:line="240" w:lineRule="auto"/>
              <w:rPr>
                <w:rFonts w:cs="Times New Roman"/>
                <w:sz w:val="24"/>
                <w:szCs w:val="24"/>
              </w:rPr>
            </w:pPr>
          </w:p>
          <w:p w14:paraId="5354AD71" w14:textId="77777777" w:rsidR="00E02636" w:rsidRPr="008F6DF6" w:rsidRDefault="00761AE4" w:rsidP="008F6DF6">
            <w:pPr>
              <w:spacing w:after="0" w:line="240" w:lineRule="auto"/>
              <w:rPr>
                <w:rFonts w:cs="Times New Roman"/>
                <w:sz w:val="24"/>
                <w:szCs w:val="24"/>
              </w:rPr>
            </w:pPr>
            <w:r>
              <w:rPr>
                <w:rFonts w:cs="Times New Roman"/>
                <w:sz w:val="24"/>
                <w:szCs w:val="24"/>
              </w:rPr>
              <w:t>Page 16</w:t>
            </w:r>
          </w:p>
          <w:p w14:paraId="728EA7CE" w14:textId="77777777" w:rsidR="00E02636" w:rsidRPr="008F6DF6" w:rsidRDefault="00E02636" w:rsidP="008F6DF6">
            <w:pPr>
              <w:spacing w:after="0" w:line="240" w:lineRule="auto"/>
              <w:rPr>
                <w:rFonts w:cs="Times New Roman"/>
                <w:sz w:val="24"/>
                <w:szCs w:val="24"/>
              </w:rPr>
            </w:pPr>
            <w:r w:rsidRPr="008F6DF6">
              <w:rPr>
                <w:rFonts w:cs="Times New Roman"/>
                <w:sz w:val="24"/>
                <w:szCs w:val="24"/>
              </w:rPr>
              <w:t>The picture shows deep spaghetti; words say spaghetti “ties up” town, record-breaking pasta fall causes chaos, traffic snarled on Lower Intestine Street.</w:t>
            </w:r>
          </w:p>
          <w:p w14:paraId="65C88F48" w14:textId="77777777" w:rsidR="00E02636" w:rsidRPr="008F6DF6" w:rsidRDefault="00E02636" w:rsidP="008F6DF6">
            <w:pPr>
              <w:spacing w:after="0" w:line="240" w:lineRule="auto"/>
              <w:rPr>
                <w:rFonts w:cs="Times New Roman"/>
                <w:sz w:val="24"/>
                <w:szCs w:val="24"/>
              </w:rPr>
            </w:pPr>
          </w:p>
          <w:p w14:paraId="5A2DAA53" w14:textId="77777777" w:rsidR="00E02636" w:rsidRPr="008F6DF6" w:rsidRDefault="00761AE4" w:rsidP="008F6DF6">
            <w:pPr>
              <w:spacing w:after="0" w:line="240" w:lineRule="auto"/>
              <w:rPr>
                <w:rFonts w:cs="Times New Roman"/>
                <w:sz w:val="24"/>
                <w:szCs w:val="24"/>
              </w:rPr>
            </w:pPr>
            <w:r>
              <w:rPr>
                <w:rFonts w:cs="Times New Roman"/>
                <w:sz w:val="24"/>
                <w:szCs w:val="24"/>
              </w:rPr>
              <w:t>Pages 16-26</w:t>
            </w:r>
          </w:p>
          <w:p w14:paraId="24EC24F2" w14:textId="77777777" w:rsidR="00E02636" w:rsidRPr="008F6DF6" w:rsidRDefault="00E02636" w:rsidP="008F6DF6">
            <w:pPr>
              <w:spacing w:after="0" w:line="240" w:lineRule="auto"/>
              <w:rPr>
                <w:rFonts w:cs="Times New Roman"/>
                <w:sz w:val="24"/>
                <w:szCs w:val="24"/>
              </w:rPr>
            </w:pPr>
            <w:r w:rsidRPr="008F6DF6">
              <w:rPr>
                <w:rFonts w:cs="Times New Roman"/>
                <w:sz w:val="24"/>
                <w:szCs w:val="24"/>
              </w:rPr>
              <w:t>Students listen to these pages – then go back and list the events that show that weather has taken a turn for the worse</w:t>
            </w:r>
            <w:r w:rsidR="0091787E">
              <w:rPr>
                <w:rFonts w:cs="Times New Roman"/>
                <w:sz w:val="24"/>
                <w:szCs w:val="24"/>
              </w:rPr>
              <w:t xml:space="preserve"> </w:t>
            </w:r>
            <w:r w:rsidR="0091787E" w:rsidRPr="00B157AE">
              <w:rPr>
                <w:rFonts w:cs="Times New Roman"/>
                <w:sz w:val="24"/>
                <w:szCs w:val="24"/>
              </w:rPr>
              <w:t>as the pages are reread to them</w:t>
            </w:r>
            <w:r w:rsidR="007801F6">
              <w:rPr>
                <w:rFonts w:cs="Times New Roman"/>
                <w:sz w:val="24"/>
                <w:szCs w:val="24"/>
              </w:rPr>
              <w:t>.</w:t>
            </w:r>
          </w:p>
          <w:p w14:paraId="125215E2" w14:textId="77777777" w:rsidR="00E02636" w:rsidRPr="008F6DF6" w:rsidRDefault="00E02636" w:rsidP="008F6DF6">
            <w:pPr>
              <w:spacing w:after="0" w:line="240" w:lineRule="auto"/>
              <w:rPr>
                <w:rFonts w:cs="Times New Roman"/>
                <w:sz w:val="24"/>
                <w:szCs w:val="24"/>
              </w:rPr>
            </w:pPr>
          </w:p>
          <w:p w14:paraId="721E3AE4" w14:textId="77777777" w:rsidR="00E02636" w:rsidRDefault="00E02636" w:rsidP="008F6DF6">
            <w:pPr>
              <w:spacing w:after="0" w:line="240" w:lineRule="auto"/>
              <w:rPr>
                <w:rFonts w:cs="Times New Roman"/>
                <w:sz w:val="24"/>
                <w:szCs w:val="24"/>
              </w:rPr>
            </w:pPr>
          </w:p>
          <w:p w14:paraId="0CC63B16" w14:textId="77777777" w:rsidR="0091787E" w:rsidRDefault="0091787E" w:rsidP="008F6DF6">
            <w:pPr>
              <w:spacing w:after="0" w:line="240" w:lineRule="auto"/>
              <w:rPr>
                <w:rFonts w:cs="Times New Roman"/>
                <w:sz w:val="24"/>
                <w:szCs w:val="24"/>
              </w:rPr>
            </w:pPr>
          </w:p>
          <w:p w14:paraId="2BD57104" w14:textId="77777777" w:rsidR="0091787E" w:rsidRDefault="0091787E" w:rsidP="008F6DF6">
            <w:pPr>
              <w:spacing w:after="0" w:line="240" w:lineRule="auto"/>
              <w:rPr>
                <w:rFonts w:cs="Times New Roman"/>
                <w:sz w:val="24"/>
                <w:szCs w:val="24"/>
              </w:rPr>
            </w:pPr>
          </w:p>
          <w:p w14:paraId="365D7EDF" w14:textId="77777777" w:rsidR="0091787E" w:rsidRDefault="0091787E" w:rsidP="008F6DF6">
            <w:pPr>
              <w:spacing w:after="0" w:line="240" w:lineRule="auto"/>
              <w:rPr>
                <w:rFonts w:cs="Times New Roman"/>
                <w:sz w:val="24"/>
                <w:szCs w:val="24"/>
              </w:rPr>
            </w:pPr>
          </w:p>
          <w:p w14:paraId="2661B03A" w14:textId="77777777" w:rsidR="009065C8" w:rsidRDefault="009065C8" w:rsidP="008F6DF6">
            <w:pPr>
              <w:spacing w:after="0" w:line="240" w:lineRule="auto"/>
              <w:rPr>
                <w:rFonts w:cs="Times New Roman"/>
                <w:sz w:val="24"/>
                <w:szCs w:val="24"/>
              </w:rPr>
            </w:pPr>
          </w:p>
          <w:p w14:paraId="0CB2602A" w14:textId="77777777" w:rsidR="009065C8" w:rsidRDefault="009065C8" w:rsidP="008F6DF6">
            <w:pPr>
              <w:spacing w:after="0" w:line="240" w:lineRule="auto"/>
              <w:rPr>
                <w:rFonts w:cs="Times New Roman"/>
                <w:sz w:val="24"/>
                <w:szCs w:val="24"/>
              </w:rPr>
            </w:pPr>
          </w:p>
          <w:p w14:paraId="321FDC7D" w14:textId="77777777" w:rsidR="009065C8" w:rsidRDefault="009065C8" w:rsidP="008F6DF6">
            <w:pPr>
              <w:spacing w:after="0" w:line="240" w:lineRule="auto"/>
              <w:rPr>
                <w:rFonts w:cs="Times New Roman"/>
                <w:sz w:val="24"/>
                <w:szCs w:val="24"/>
              </w:rPr>
            </w:pPr>
          </w:p>
          <w:p w14:paraId="0B5A67DA" w14:textId="77777777" w:rsidR="009065C8" w:rsidRDefault="009065C8" w:rsidP="008F6DF6">
            <w:pPr>
              <w:spacing w:after="0" w:line="240" w:lineRule="auto"/>
              <w:rPr>
                <w:rFonts w:cs="Times New Roman"/>
                <w:sz w:val="24"/>
                <w:szCs w:val="24"/>
              </w:rPr>
            </w:pPr>
          </w:p>
          <w:p w14:paraId="264ED1C4" w14:textId="77777777" w:rsidR="009065C8" w:rsidRDefault="009065C8" w:rsidP="008F6DF6">
            <w:pPr>
              <w:spacing w:after="0" w:line="240" w:lineRule="auto"/>
              <w:rPr>
                <w:rFonts w:cs="Times New Roman"/>
                <w:sz w:val="24"/>
                <w:szCs w:val="24"/>
              </w:rPr>
            </w:pPr>
          </w:p>
          <w:p w14:paraId="3BD8F160" w14:textId="77777777" w:rsidR="00455C6E" w:rsidRPr="008F6DF6" w:rsidRDefault="00455C6E" w:rsidP="008F6DF6">
            <w:pPr>
              <w:spacing w:after="0" w:line="240" w:lineRule="auto"/>
              <w:rPr>
                <w:rFonts w:cs="Times New Roman"/>
                <w:sz w:val="24"/>
                <w:szCs w:val="24"/>
              </w:rPr>
            </w:pPr>
            <w:r>
              <w:rPr>
                <w:rFonts w:cs="Times New Roman"/>
                <w:sz w:val="24"/>
                <w:szCs w:val="24"/>
              </w:rPr>
              <w:t>Page 17</w:t>
            </w:r>
          </w:p>
          <w:p w14:paraId="0CB0CAD7" w14:textId="0B3D68AB" w:rsidR="00E02636" w:rsidRPr="008F6DF6" w:rsidRDefault="00FC31DB" w:rsidP="008F6DF6">
            <w:pPr>
              <w:spacing w:after="0" w:line="240" w:lineRule="auto"/>
              <w:rPr>
                <w:rFonts w:cs="Times New Roman"/>
                <w:sz w:val="24"/>
                <w:szCs w:val="24"/>
              </w:rPr>
            </w:pPr>
            <w:r>
              <w:rPr>
                <w:rFonts w:cs="Times New Roman"/>
                <w:sz w:val="24"/>
                <w:szCs w:val="24"/>
              </w:rPr>
              <w:lastRenderedPageBreak/>
              <w:t>T</w:t>
            </w:r>
            <w:r w:rsidR="00E02636" w:rsidRPr="008F6DF6">
              <w:rPr>
                <w:rFonts w:cs="Times New Roman"/>
                <w:sz w:val="24"/>
                <w:szCs w:val="24"/>
              </w:rPr>
              <w:t>hey may not like the cheese; even if the people like broccoli, it was overcooked; brussel sprouts may (or may not) be a food people liked, but mayonnaise with peanut butter probably didn’t taste good; the pea soup was so thick that people had a hard time finding the rest of their food.</w:t>
            </w:r>
          </w:p>
          <w:p w14:paraId="307D8ABA" w14:textId="77777777" w:rsidR="009065C8" w:rsidRDefault="009065C8" w:rsidP="008F6DF6">
            <w:pPr>
              <w:spacing w:after="0" w:line="240" w:lineRule="auto"/>
              <w:rPr>
                <w:rFonts w:cs="Times New Roman"/>
                <w:sz w:val="24"/>
                <w:szCs w:val="24"/>
              </w:rPr>
            </w:pPr>
          </w:p>
          <w:p w14:paraId="75626136" w14:textId="77777777" w:rsidR="00E02636" w:rsidRPr="008F6DF6" w:rsidRDefault="00455C6E" w:rsidP="008F6DF6">
            <w:pPr>
              <w:spacing w:after="0" w:line="240" w:lineRule="auto"/>
              <w:rPr>
                <w:rFonts w:cs="Times New Roman"/>
                <w:sz w:val="24"/>
                <w:szCs w:val="24"/>
              </w:rPr>
            </w:pPr>
            <w:r>
              <w:rPr>
                <w:rFonts w:cs="Times New Roman"/>
                <w:sz w:val="24"/>
                <w:szCs w:val="24"/>
              </w:rPr>
              <w:t>Page 18</w:t>
            </w:r>
          </w:p>
          <w:p w14:paraId="5A383CEB" w14:textId="77777777" w:rsidR="00E02636" w:rsidRDefault="00E02636" w:rsidP="008A7852">
            <w:pPr>
              <w:tabs>
                <w:tab w:val="left" w:pos="930"/>
              </w:tabs>
              <w:spacing w:after="0" w:line="240" w:lineRule="auto"/>
              <w:rPr>
                <w:rFonts w:cs="Times New Roman"/>
                <w:sz w:val="24"/>
                <w:szCs w:val="24"/>
              </w:rPr>
            </w:pPr>
            <w:r w:rsidRPr="008F6DF6">
              <w:rPr>
                <w:rFonts w:cs="Times New Roman"/>
                <w:sz w:val="24"/>
                <w:szCs w:val="24"/>
              </w:rPr>
              <w:t>Everyone had to stay indoors, roofs were damaged, and the Sanitation Department couldn’t keep up with the mess, bread got stale when the portions got bigger and the violent storms blew up.</w:t>
            </w:r>
          </w:p>
          <w:p w14:paraId="5B3FC049" w14:textId="77777777" w:rsidR="009065C8" w:rsidRPr="008F6DF6" w:rsidRDefault="009065C8" w:rsidP="008A7852">
            <w:pPr>
              <w:tabs>
                <w:tab w:val="left" w:pos="930"/>
              </w:tabs>
              <w:spacing w:after="0" w:line="240" w:lineRule="auto"/>
              <w:rPr>
                <w:rFonts w:cs="Times New Roman"/>
                <w:sz w:val="24"/>
                <w:szCs w:val="24"/>
              </w:rPr>
            </w:pPr>
          </w:p>
          <w:p w14:paraId="3A85D737" w14:textId="77777777" w:rsidR="00E02636" w:rsidRDefault="00E02636" w:rsidP="008F6DF6">
            <w:pPr>
              <w:spacing w:after="0" w:line="240" w:lineRule="auto"/>
              <w:rPr>
                <w:rFonts w:cs="Times New Roman"/>
                <w:sz w:val="24"/>
                <w:szCs w:val="24"/>
              </w:rPr>
            </w:pPr>
            <w:r w:rsidRPr="008F6DF6">
              <w:rPr>
                <w:rFonts w:cs="Times New Roman"/>
                <w:sz w:val="24"/>
                <w:szCs w:val="24"/>
              </w:rPr>
              <w:t>As a class</w:t>
            </w:r>
            <w:r w:rsidR="00B42751">
              <w:rPr>
                <w:rFonts w:cs="Times New Roman"/>
                <w:sz w:val="24"/>
                <w:szCs w:val="24"/>
              </w:rPr>
              <w:t>,</w:t>
            </w:r>
            <w:r w:rsidRPr="008F6DF6">
              <w:rPr>
                <w:rFonts w:cs="Times New Roman"/>
                <w:sz w:val="24"/>
                <w:szCs w:val="24"/>
              </w:rPr>
              <w:t xml:space="preserve"> add to the list the things that happened that indicate life has taken a turn for the worse. (everyone had to stay indoors, roofs were damaged, streets were messy, birds couldn’t eat the bread before it became stale)</w:t>
            </w:r>
          </w:p>
          <w:p w14:paraId="3B9E3CA3" w14:textId="77777777" w:rsidR="009378F7" w:rsidRPr="008F6DF6" w:rsidRDefault="009378F7" w:rsidP="008F6DF6">
            <w:pPr>
              <w:spacing w:after="0" w:line="240" w:lineRule="auto"/>
              <w:rPr>
                <w:rFonts w:cs="Times New Roman"/>
                <w:sz w:val="24"/>
                <w:szCs w:val="24"/>
              </w:rPr>
            </w:pPr>
          </w:p>
          <w:p w14:paraId="40890305" w14:textId="77777777" w:rsidR="009378F7" w:rsidRDefault="00455C6E" w:rsidP="008F6DF6">
            <w:pPr>
              <w:spacing w:after="0" w:line="240" w:lineRule="auto"/>
              <w:rPr>
                <w:rFonts w:cs="Times New Roman"/>
                <w:sz w:val="24"/>
                <w:szCs w:val="24"/>
              </w:rPr>
            </w:pPr>
            <w:r>
              <w:rPr>
                <w:rFonts w:cs="Times New Roman"/>
                <w:sz w:val="24"/>
                <w:szCs w:val="24"/>
              </w:rPr>
              <w:t>Pages 19-21</w:t>
            </w:r>
          </w:p>
          <w:p w14:paraId="6345AD6F" w14:textId="77777777" w:rsidR="00E02636" w:rsidRPr="008F6DF6" w:rsidRDefault="00E02636" w:rsidP="008F6DF6">
            <w:pPr>
              <w:spacing w:after="0" w:line="240" w:lineRule="auto"/>
              <w:rPr>
                <w:rFonts w:cs="Times New Roman"/>
                <w:sz w:val="24"/>
                <w:szCs w:val="24"/>
              </w:rPr>
            </w:pPr>
            <w:r w:rsidRPr="008F6DF6">
              <w:rPr>
                <w:rFonts w:cs="Times New Roman"/>
                <w:sz w:val="24"/>
                <w:szCs w:val="24"/>
              </w:rPr>
              <w:t>Storm of pancakes and a maple syrup flood, a huge pancake covered the school so the kids can’t go to school</w:t>
            </w:r>
            <w:r w:rsidR="009378F7">
              <w:rPr>
                <w:rFonts w:cs="Times New Roman"/>
                <w:sz w:val="24"/>
                <w:szCs w:val="24"/>
              </w:rPr>
              <w:t>.</w:t>
            </w:r>
          </w:p>
          <w:p w14:paraId="031B5445" w14:textId="77777777" w:rsidR="00E02636" w:rsidRPr="008F6DF6" w:rsidRDefault="00E02636" w:rsidP="008F6DF6">
            <w:pPr>
              <w:spacing w:after="0" w:line="240" w:lineRule="auto"/>
              <w:rPr>
                <w:rFonts w:cs="Times New Roman"/>
                <w:sz w:val="24"/>
                <w:szCs w:val="24"/>
              </w:rPr>
            </w:pPr>
            <w:r w:rsidRPr="008F6DF6">
              <w:rPr>
                <w:rFonts w:cs="Times New Roman"/>
                <w:sz w:val="24"/>
                <w:szCs w:val="24"/>
              </w:rPr>
              <w:t>There was so much food the kids ate too much and got a stomachache.</w:t>
            </w:r>
          </w:p>
          <w:p w14:paraId="4A7C7F7B" w14:textId="77777777" w:rsidR="00E02636" w:rsidRPr="008F6DF6" w:rsidRDefault="00E02636" w:rsidP="008F6DF6">
            <w:pPr>
              <w:spacing w:after="0" w:line="240" w:lineRule="auto"/>
              <w:rPr>
                <w:rFonts w:cs="Times New Roman"/>
                <w:sz w:val="24"/>
                <w:szCs w:val="24"/>
              </w:rPr>
            </w:pPr>
          </w:p>
          <w:p w14:paraId="2533762B" w14:textId="77777777" w:rsidR="00E02636" w:rsidRPr="008F6DF6" w:rsidRDefault="00E02636" w:rsidP="008F6DF6">
            <w:pPr>
              <w:spacing w:after="0" w:line="240" w:lineRule="auto"/>
              <w:rPr>
                <w:rFonts w:cs="Times New Roman"/>
                <w:sz w:val="24"/>
                <w:szCs w:val="24"/>
              </w:rPr>
            </w:pPr>
          </w:p>
          <w:p w14:paraId="424909FE" w14:textId="77777777" w:rsidR="00E02636" w:rsidRPr="008F6DF6" w:rsidRDefault="00E02636" w:rsidP="008F6DF6">
            <w:pPr>
              <w:spacing w:after="0" w:line="240" w:lineRule="auto"/>
              <w:rPr>
                <w:rFonts w:cs="Times New Roman"/>
                <w:sz w:val="24"/>
                <w:szCs w:val="24"/>
              </w:rPr>
            </w:pPr>
          </w:p>
          <w:p w14:paraId="07111BDC" w14:textId="77777777" w:rsidR="00E02636" w:rsidRPr="008F6DF6" w:rsidRDefault="00E02636" w:rsidP="008F6DF6">
            <w:pPr>
              <w:spacing w:after="0" w:line="240" w:lineRule="auto"/>
              <w:rPr>
                <w:rFonts w:cs="Times New Roman"/>
                <w:sz w:val="24"/>
                <w:szCs w:val="24"/>
              </w:rPr>
            </w:pPr>
            <w:r w:rsidRPr="008F6DF6">
              <w:rPr>
                <w:rFonts w:cs="Times New Roman"/>
                <w:sz w:val="24"/>
                <w:szCs w:val="24"/>
              </w:rPr>
              <w:t>People sneezed a lot because of the pepper and had to run to avoid the tomatoes.</w:t>
            </w:r>
          </w:p>
          <w:p w14:paraId="36667E72" w14:textId="77777777" w:rsidR="00E02636" w:rsidRDefault="00E02636" w:rsidP="008F6DF6">
            <w:pPr>
              <w:spacing w:after="0" w:line="240" w:lineRule="auto"/>
              <w:rPr>
                <w:rFonts w:cs="Times New Roman"/>
                <w:sz w:val="24"/>
                <w:szCs w:val="24"/>
              </w:rPr>
            </w:pPr>
            <w:r w:rsidRPr="008F6DF6">
              <w:rPr>
                <w:rFonts w:cs="Times New Roman"/>
                <w:sz w:val="24"/>
                <w:szCs w:val="24"/>
              </w:rPr>
              <w:t>The town was a mess with all the tomato seeds and pulp.</w:t>
            </w:r>
          </w:p>
          <w:p w14:paraId="150DA5BF" w14:textId="77777777" w:rsidR="00337553" w:rsidRDefault="00337553" w:rsidP="008F6DF6">
            <w:pPr>
              <w:spacing w:after="0" w:line="240" w:lineRule="auto"/>
              <w:rPr>
                <w:rFonts w:cs="Times New Roman"/>
                <w:sz w:val="24"/>
                <w:szCs w:val="24"/>
              </w:rPr>
            </w:pPr>
            <w:r>
              <w:rPr>
                <w:rFonts w:cs="Times New Roman"/>
                <w:sz w:val="24"/>
                <w:szCs w:val="24"/>
              </w:rPr>
              <w:t>Add additional events to the list.</w:t>
            </w:r>
          </w:p>
          <w:p w14:paraId="479C4B0E" w14:textId="77777777" w:rsidR="00337553" w:rsidRDefault="00337553" w:rsidP="008F6DF6">
            <w:pPr>
              <w:spacing w:after="0" w:line="240" w:lineRule="auto"/>
              <w:rPr>
                <w:rFonts w:cs="Times New Roman"/>
                <w:sz w:val="24"/>
                <w:szCs w:val="24"/>
              </w:rPr>
            </w:pPr>
          </w:p>
          <w:p w14:paraId="51F83A8A" w14:textId="77777777" w:rsidR="0091787E" w:rsidRDefault="0091787E" w:rsidP="008F6DF6">
            <w:pPr>
              <w:spacing w:after="0" w:line="240" w:lineRule="auto"/>
              <w:rPr>
                <w:rFonts w:cs="Times New Roman"/>
                <w:sz w:val="24"/>
                <w:szCs w:val="24"/>
              </w:rPr>
            </w:pPr>
          </w:p>
          <w:p w14:paraId="3F15BE14" w14:textId="77777777" w:rsidR="00FC31DB" w:rsidRDefault="00FC31DB" w:rsidP="008F6DF6">
            <w:pPr>
              <w:spacing w:after="0" w:line="240" w:lineRule="auto"/>
              <w:rPr>
                <w:rFonts w:cs="Times New Roman"/>
                <w:sz w:val="24"/>
                <w:szCs w:val="24"/>
              </w:rPr>
            </w:pPr>
          </w:p>
          <w:p w14:paraId="3AEAB3E6" w14:textId="77777777" w:rsidR="00337553" w:rsidRDefault="004225D3" w:rsidP="008F6DF6">
            <w:pPr>
              <w:spacing w:after="0" w:line="240" w:lineRule="auto"/>
              <w:rPr>
                <w:rFonts w:cs="Times New Roman"/>
                <w:sz w:val="24"/>
                <w:szCs w:val="24"/>
              </w:rPr>
            </w:pPr>
            <w:r>
              <w:rPr>
                <w:rFonts w:cs="Times New Roman"/>
                <w:sz w:val="24"/>
                <w:szCs w:val="24"/>
              </w:rPr>
              <w:t>Pages 22-23</w:t>
            </w:r>
          </w:p>
          <w:p w14:paraId="59044A62" w14:textId="77777777" w:rsidR="00337553" w:rsidRDefault="00337553" w:rsidP="008F6DF6">
            <w:pPr>
              <w:spacing w:after="0" w:line="240" w:lineRule="auto"/>
              <w:rPr>
                <w:rFonts w:cs="Times New Roman"/>
                <w:sz w:val="24"/>
                <w:szCs w:val="24"/>
              </w:rPr>
            </w:pPr>
            <w:r>
              <w:rPr>
                <w:rFonts w:cs="Times New Roman"/>
                <w:sz w:val="24"/>
                <w:szCs w:val="24"/>
              </w:rPr>
              <w:t>Turn and tell your partner why the people decided to abandon Chewandswallow. (The mess was too big to clean up; the children couldn’t go to school; the stores were boarded up; the people could no longer live in their town; the people might die if they stayed.)</w:t>
            </w:r>
          </w:p>
          <w:p w14:paraId="14A6648D" w14:textId="77777777" w:rsidR="0091787E" w:rsidRDefault="0091787E" w:rsidP="008F6DF6">
            <w:pPr>
              <w:spacing w:after="0" w:line="240" w:lineRule="auto"/>
              <w:rPr>
                <w:rFonts w:cs="Times New Roman"/>
                <w:sz w:val="24"/>
                <w:szCs w:val="24"/>
              </w:rPr>
            </w:pPr>
          </w:p>
          <w:p w14:paraId="4E6C2B9F" w14:textId="77777777" w:rsidR="004225D3" w:rsidRPr="008F6DF6" w:rsidRDefault="004225D3" w:rsidP="0091787E">
            <w:pPr>
              <w:spacing w:after="0" w:line="240" w:lineRule="auto"/>
              <w:rPr>
                <w:rFonts w:cs="Times New Roman"/>
                <w:sz w:val="24"/>
                <w:szCs w:val="24"/>
              </w:rPr>
            </w:pPr>
            <w:r>
              <w:rPr>
                <w:rFonts w:cs="Times New Roman"/>
                <w:sz w:val="24"/>
                <w:szCs w:val="24"/>
              </w:rPr>
              <w:t>Add to the weather chart symbols for hurricane, fifteen-inch drifts of snow, tornado, and hail. Draw pictures or write words to show how the weather had changed in Chewandswallow.</w:t>
            </w:r>
          </w:p>
        </w:tc>
      </w:tr>
      <w:tr w:rsidR="00E02636" w:rsidRPr="00CD6B7F" w14:paraId="4A4385B4" w14:textId="77777777">
        <w:trPr>
          <w:trHeight w:val="1097"/>
        </w:trPr>
        <w:tc>
          <w:tcPr>
            <w:tcW w:w="6449" w:type="dxa"/>
          </w:tcPr>
          <w:p w14:paraId="6C13CA26" w14:textId="77777777" w:rsidR="00E02636" w:rsidRDefault="00C11CD9" w:rsidP="008F6DF6">
            <w:pPr>
              <w:spacing w:after="0" w:line="240" w:lineRule="auto"/>
              <w:rPr>
                <w:rFonts w:cs="Times New Roman"/>
                <w:sz w:val="24"/>
                <w:szCs w:val="24"/>
              </w:rPr>
            </w:pPr>
            <w:r>
              <w:rPr>
                <w:rFonts w:cs="Times New Roman"/>
                <w:sz w:val="24"/>
                <w:szCs w:val="24"/>
              </w:rPr>
              <w:lastRenderedPageBreak/>
              <w:t>FOURTH READING:</w:t>
            </w:r>
          </w:p>
          <w:p w14:paraId="1B782341" w14:textId="77777777" w:rsidR="009065C8" w:rsidRDefault="009065C8" w:rsidP="008F6DF6">
            <w:pPr>
              <w:spacing w:after="0" w:line="240" w:lineRule="auto"/>
              <w:rPr>
                <w:rFonts w:cs="Times New Roman"/>
                <w:sz w:val="24"/>
                <w:szCs w:val="24"/>
              </w:rPr>
            </w:pPr>
          </w:p>
          <w:p w14:paraId="4E3F1701" w14:textId="77777777" w:rsidR="00C11CD9" w:rsidRDefault="00C11CD9" w:rsidP="008F6DF6">
            <w:pPr>
              <w:spacing w:after="0" w:line="240" w:lineRule="auto"/>
              <w:rPr>
                <w:rFonts w:cs="Times New Roman"/>
                <w:sz w:val="24"/>
                <w:szCs w:val="24"/>
              </w:rPr>
            </w:pPr>
            <w:r>
              <w:rPr>
                <w:rFonts w:cs="Times New Roman"/>
                <w:sz w:val="24"/>
                <w:szCs w:val="24"/>
              </w:rPr>
              <w:t xml:space="preserve">As a class review the events of the story – </w:t>
            </w:r>
          </w:p>
          <w:p w14:paraId="65625D4C" w14:textId="77777777" w:rsidR="00C11CD9" w:rsidRDefault="00C11CD9" w:rsidP="008F6DF6">
            <w:pPr>
              <w:spacing w:after="0" w:line="240" w:lineRule="auto"/>
              <w:rPr>
                <w:rFonts w:cs="Times New Roman"/>
                <w:sz w:val="24"/>
                <w:szCs w:val="24"/>
              </w:rPr>
            </w:pPr>
            <w:r>
              <w:rPr>
                <w:rFonts w:cs="Times New Roman"/>
                <w:sz w:val="24"/>
                <w:szCs w:val="24"/>
              </w:rPr>
              <w:t xml:space="preserve">tell what happened first (pages 1-3) </w:t>
            </w:r>
          </w:p>
          <w:p w14:paraId="09A227F2" w14:textId="77777777" w:rsidR="00C11CD9" w:rsidRDefault="00C11CD9" w:rsidP="008F6DF6">
            <w:pPr>
              <w:spacing w:after="0" w:line="240" w:lineRule="auto"/>
              <w:rPr>
                <w:rFonts w:cs="Times New Roman"/>
                <w:sz w:val="24"/>
                <w:szCs w:val="24"/>
              </w:rPr>
            </w:pPr>
            <w:r>
              <w:rPr>
                <w:rFonts w:cs="Times New Roman"/>
                <w:sz w:val="24"/>
                <w:szCs w:val="24"/>
              </w:rPr>
              <w:t>what happened in Grandpa’s tall tale that indicated life was good in Chewandswallow (pages 6-16)</w:t>
            </w:r>
          </w:p>
          <w:p w14:paraId="2CE321A4" w14:textId="77777777" w:rsidR="00C11CD9" w:rsidRDefault="00C11CD9" w:rsidP="008F6DF6">
            <w:pPr>
              <w:spacing w:after="0" w:line="240" w:lineRule="auto"/>
              <w:rPr>
                <w:rFonts w:cs="Times New Roman"/>
                <w:sz w:val="24"/>
                <w:szCs w:val="24"/>
              </w:rPr>
            </w:pPr>
            <w:r>
              <w:rPr>
                <w:rFonts w:cs="Times New Roman"/>
                <w:sz w:val="24"/>
                <w:szCs w:val="24"/>
              </w:rPr>
              <w:t>what bad things happened to cause a problem (pages 16-2</w:t>
            </w:r>
            <w:r w:rsidR="00107B0D">
              <w:rPr>
                <w:rFonts w:cs="Times New Roman"/>
                <w:sz w:val="24"/>
                <w:szCs w:val="24"/>
              </w:rPr>
              <w:t>3</w:t>
            </w:r>
            <w:r>
              <w:rPr>
                <w:rFonts w:cs="Times New Roman"/>
                <w:sz w:val="24"/>
                <w:szCs w:val="24"/>
              </w:rPr>
              <w:t>)</w:t>
            </w:r>
          </w:p>
          <w:p w14:paraId="208E694C" w14:textId="77777777" w:rsidR="00107B0D" w:rsidRDefault="00107B0D" w:rsidP="008F6DF6">
            <w:pPr>
              <w:spacing w:after="0" w:line="240" w:lineRule="auto"/>
              <w:rPr>
                <w:rFonts w:cs="Times New Roman"/>
                <w:sz w:val="24"/>
                <w:szCs w:val="24"/>
              </w:rPr>
            </w:pPr>
          </w:p>
          <w:p w14:paraId="126A3E7C" w14:textId="77777777" w:rsidR="00B82EEF" w:rsidRDefault="00B82EEF" w:rsidP="008F6DF6">
            <w:pPr>
              <w:spacing w:after="0" w:line="240" w:lineRule="auto"/>
              <w:rPr>
                <w:rFonts w:cs="Times New Roman"/>
                <w:sz w:val="24"/>
                <w:szCs w:val="24"/>
              </w:rPr>
            </w:pPr>
            <w:r>
              <w:rPr>
                <w:rFonts w:cs="Times New Roman"/>
                <w:b/>
                <w:sz w:val="24"/>
                <w:szCs w:val="24"/>
              </w:rPr>
              <w:t>Reread pages 2</w:t>
            </w:r>
            <w:r w:rsidR="00107B0D">
              <w:rPr>
                <w:rFonts w:cs="Times New Roman"/>
                <w:b/>
                <w:sz w:val="24"/>
                <w:szCs w:val="24"/>
              </w:rPr>
              <w:t>3</w:t>
            </w:r>
            <w:r>
              <w:rPr>
                <w:rFonts w:cs="Times New Roman"/>
                <w:b/>
                <w:sz w:val="24"/>
                <w:szCs w:val="24"/>
              </w:rPr>
              <w:t>-2</w:t>
            </w:r>
            <w:r w:rsidR="00107B0D">
              <w:rPr>
                <w:rFonts w:cs="Times New Roman"/>
                <w:b/>
                <w:sz w:val="24"/>
                <w:szCs w:val="24"/>
              </w:rPr>
              <w:t>7 (to the end of the tall tale)</w:t>
            </w:r>
          </w:p>
          <w:p w14:paraId="10EBE587" w14:textId="77777777" w:rsidR="00B82EEF" w:rsidRDefault="00B82EEF" w:rsidP="008F6DF6">
            <w:pPr>
              <w:spacing w:after="0" w:line="240" w:lineRule="auto"/>
              <w:rPr>
                <w:rFonts w:cs="Times New Roman"/>
                <w:sz w:val="24"/>
                <w:szCs w:val="24"/>
              </w:rPr>
            </w:pPr>
            <w:r>
              <w:rPr>
                <w:rFonts w:cs="Times New Roman"/>
                <w:sz w:val="24"/>
                <w:szCs w:val="24"/>
              </w:rPr>
              <w:t>The people took the “absolute necessities with them, and set sail on their rafts…” They took the things they really needed and left Chewandswallow to go to a new land.</w:t>
            </w:r>
          </w:p>
          <w:p w14:paraId="44D134A6" w14:textId="77777777" w:rsidR="00B82EEF" w:rsidRDefault="00B82EEF" w:rsidP="008F6DF6">
            <w:pPr>
              <w:spacing w:after="0" w:line="240" w:lineRule="auto"/>
              <w:rPr>
                <w:rFonts w:cs="Times New Roman"/>
                <w:sz w:val="24"/>
                <w:szCs w:val="24"/>
              </w:rPr>
            </w:pPr>
            <w:r>
              <w:rPr>
                <w:rFonts w:cs="Times New Roman"/>
                <w:sz w:val="24"/>
                <w:szCs w:val="24"/>
              </w:rPr>
              <w:t xml:space="preserve">“They finally reached a small coastal town” – restate </w:t>
            </w:r>
            <w:r w:rsidR="00107B0D">
              <w:rPr>
                <w:rFonts w:cs="Times New Roman"/>
                <w:sz w:val="24"/>
                <w:szCs w:val="24"/>
              </w:rPr>
              <w:t>“</w:t>
            </w:r>
            <w:r>
              <w:rPr>
                <w:rFonts w:cs="Times New Roman"/>
                <w:sz w:val="24"/>
                <w:szCs w:val="24"/>
              </w:rPr>
              <w:t xml:space="preserve">a town near the ocean. </w:t>
            </w:r>
            <w:r w:rsidR="00107B0D">
              <w:rPr>
                <w:rFonts w:cs="Times New Roman"/>
                <w:sz w:val="24"/>
                <w:szCs w:val="24"/>
              </w:rPr>
              <w:t>“</w:t>
            </w:r>
          </w:p>
          <w:p w14:paraId="28DD9E85" w14:textId="77777777" w:rsidR="00B82EEF" w:rsidRDefault="00B82EEF" w:rsidP="008F6DF6">
            <w:pPr>
              <w:spacing w:after="0" w:line="240" w:lineRule="auto"/>
              <w:rPr>
                <w:rFonts w:cs="Times New Roman"/>
                <w:sz w:val="24"/>
                <w:szCs w:val="24"/>
              </w:rPr>
            </w:pPr>
            <w:r>
              <w:rPr>
                <w:rFonts w:cs="Times New Roman"/>
                <w:sz w:val="24"/>
                <w:szCs w:val="24"/>
              </w:rPr>
              <w:t xml:space="preserve">“…to build temporary houses…” </w:t>
            </w:r>
            <w:r w:rsidR="00107B0D">
              <w:rPr>
                <w:rFonts w:cs="Times New Roman"/>
                <w:sz w:val="24"/>
                <w:szCs w:val="24"/>
              </w:rPr>
              <w:t>– restate “</w:t>
            </w:r>
            <w:r>
              <w:rPr>
                <w:rFonts w:cs="Times New Roman"/>
                <w:sz w:val="24"/>
                <w:szCs w:val="24"/>
              </w:rPr>
              <w:t>houses that would last a for a short time.</w:t>
            </w:r>
            <w:r w:rsidR="00107B0D">
              <w:rPr>
                <w:rFonts w:cs="Times New Roman"/>
                <w:sz w:val="24"/>
                <w:szCs w:val="24"/>
              </w:rPr>
              <w:t>”</w:t>
            </w:r>
          </w:p>
          <w:p w14:paraId="59172277" w14:textId="77777777" w:rsidR="00107B0D" w:rsidRDefault="00107B0D" w:rsidP="008F6DF6">
            <w:pPr>
              <w:spacing w:after="0" w:line="240" w:lineRule="auto"/>
              <w:rPr>
                <w:rFonts w:cs="Times New Roman"/>
                <w:sz w:val="24"/>
                <w:szCs w:val="24"/>
              </w:rPr>
            </w:pPr>
            <w:r>
              <w:rPr>
                <w:rFonts w:cs="Times New Roman"/>
                <w:sz w:val="24"/>
                <w:szCs w:val="24"/>
              </w:rPr>
              <w:t>“And nobody dared to go back to Chewandswallow to find out what had happened to it. They were too afraid.”</w:t>
            </w:r>
          </w:p>
          <w:p w14:paraId="6AED22FE" w14:textId="77777777" w:rsidR="009065C8" w:rsidRDefault="009065C8" w:rsidP="008F6DF6">
            <w:pPr>
              <w:spacing w:after="0" w:line="240" w:lineRule="auto"/>
              <w:rPr>
                <w:rFonts w:cs="Times New Roman"/>
                <w:sz w:val="24"/>
                <w:szCs w:val="24"/>
              </w:rPr>
            </w:pPr>
          </w:p>
          <w:p w14:paraId="67921A60" w14:textId="77777777" w:rsidR="0091787E" w:rsidRDefault="0091787E" w:rsidP="008F6DF6">
            <w:pPr>
              <w:spacing w:after="0" w:line="240" w:lineRule="auto"/>
              <w:rPr>
                <w:rFonts w:cs="Times New Roman"/>
                <w:sz w:val="24"/>
                <w:szCs w:val="24"/>
              </w:rPr>
            </w:pPr>
            <w:r>
              <w:rPr>
                <w:rFonts w:cs="Times New Roman"/>
                <w:sz w:val="24"/>
                <w:szCs w:val="24"/>
              </w:rPr>
              <w:lastRenderedPageBreak/>
              <w:t>Turn to your partner and tell why the people were too afraid to go back to Chewandswallow.</w:t>
            </w:r>
          </w:p>
          <w:p w14:paraId="6B0ACB56" w14:textId="77777777" w:rsidR="0091787E" w:rsidRDefault="0091787E" w:rsidP="008F6DF6">
            <w:pPr>
              <w:spacing w:after="0" w:line="240" w:lineRule="auto"/>
              <w:rPr>
                <w:rFonts w:cs="Times New Roman"/>
                <w:sz w:val="24"/>
                <w:szCs w:val="24"/>
              </w:rPr>
            </w:pPr>
          </w:p>
          <w:p w14:paraId="182782C1" w14:textId="77777777" w:rsidR="00043617" w:rsidRDefault="00043617" w:rsidP="008F6DF6">
            <w:pPr>
              <w:spacing w:after="0" w:line="240" w:lineRule="auto"/>
              <w:rPr>
                <w:rFonts w:cs="Times New Roman"/>
                <w:sz w:val="24"/>
                <w:szCs w:val="24"/>
              </w:rPr>
            </w:pPr>
            <w:r>
              <w:rPr>
                <w:rFonts w:cs="Times New Roman"/>
                <w:b/>
                <w:sz w:val="24"/>
                <w:szCs w:val="24"/>
              </w:rPr>
              <w:t>Reread page 27 (after the end of the tall tale) – page 29</w:t>
            </w:r>
          </w:p>
          <w:p w14:paraId="3ECFD7CB" w14:textId="77777777" w:rsidR="00043617" w:rsidRDefault="00043617" w:rsidP="008F6DF6">
            <w:pPr>
              <w:spacing w:after="0" w:line="240" w:lineRule="auto"/>
              <w:rPr>
                <w:rFonts w:cs="Times New Roman"/>
                <w:sz w:val="24"/>
                <w:szCs w:val="24"/>
              </w:rPr>
            </w:pPr>
            <w:r>
              <w:rPr>
                <w:rFonts w:cs="Times New Roman"/>
                <w:sz w:val="24"/>
                <w:szCs w:val="24"/>
              </w:rPr>
              <w:t>Look at the illustrations on pages 28 and 29. How does the illustrator help the reader understand that the tall tale has ended? Explain the little bit of color on page 29.</w:t>
            </w:r>
            <w:r w:rsidR="003A54D3">
              <w:rPr>
                <w:rFonts w:cs="Times New Roman"/>
                <w:sz w:val="24"/>
                <w:szCs w:val="24"/>
              </w:rPr>
              <w:t xml:space="preserve"> </w:t>
            </w:r>
          </w:p>
          <w:p w14:paraId="46964AA2" w14:textId="77777777" w:rsidR="003A54D3" w:rsidRDefault="003A54D3" w:rsidP="008F6DF6">
            <w:pPr>
              <w:spacing w:after="0" w:line="240" w:lineRule="auto"/>
              <w:rPr>
                <w:rFonts w:cs="Times New Roman"/>
                <w:sz w:val="24"/>
                <w:szCs w:val="24"/>
              </w:rPr>
            </w:pPr>
          </w:p>
          <w:p w14:paraId="0EB9F20F" w14:textId="77777777" w:rsidR="004D7EF6" w:rsidRDefault="003A54D3" w:rsidP="00C63605">
            <w:pPr>
              <w:spacing w:after="0" w:line="240" w:lineRule="auto"/>
              <w:rPr>
                <w:rFonts w:ascii="Tahoma" w:hAnsi="Tahoma" w:cs="Times New Roman"/>
                <w:sz w:val="24"/>
                <w:szCs w:val="24"/>
              </w:rPr>
            </w:pPr>
            <w:r>
              <w:rPr>
                <w:rFonts w:cs="Times New Roman"/>
                <w:sz w:val="24"/>
                <w:szCs w:val="24"/>
              </w:rPr>
              <w:t>What was Grandpa telling the children through his tall tale? Students may need help in understanding the big idea of the story.</w:t>
            </w:r>
          </w:p>
        </w:tc>
        <w:tc>
          <w:tcPr>
            <w:tcW w:w="6449" w:type="dxa"/>
          </w:tcPr>
          <w:p w14:paraId="0E87EEB0" w14:textId="77777777" w:rsidR="00E02636" w:rsidRDefault="00E02636" w:rsidP="008F6DF6">
            <w:pPr>
              <w:spacing w:after="0" w:line="240" w:lineRule="auto"/>
              <w:rPr>
                <w:rFonts w:cs="Times New Roman"/>
                <w:sz w:val="24"/>
                <w:szCs w:val="24"/>
              </w:rPr>
            </w:pPr>
          </w:p>
          <w:p w14:paraId="0FDC831F" w14:textId="77777777" w:rsidR="00C11CD9" w:rsidRPr="008F6DF6" w:rsidRDefault="00C11CD9" w:rsidP="008F6DF6">
            <w:pPr>
              <w:spacing w:after="0" w:line="240" w:lineRule="auto"/>
              <w:rPr>
                <w:rFonts w:cs="Times New Roman"/>
                <w:sz w:val="24"/>
                <w:szCs w:val="24"/>
              </w:rPr>
            </w:pPr>
            <w:r>
              <w:rPr>
                <w:rFonts w:cs="Times New Roman"/>
                <w:sz w:val="24"/>
                <w:szCs w:val="24"/>
              </w:rPr>
              <w:t xml:space="preserve">Students </w:t>
            </w:r>
            <w:r w:rsidR="00B82EEF">
              <w:rPr>
                <w:rFonts w:cs="Times New Roman"/>
                <w:sz w:val="24"/>
                <w:szCs w:val="24"/>
              </w:rPr>
              <w:t xml:space="preserve">can participate in class discussion to retell the story. Or, they can </w:t>
            </w:r>
            <w:r>
              <w:rPr>
                <w:rFonts w:cs="Times New Roman"/>
                <w:sz w:val="24"/>
                <w:szCs w:val="24"/>
              </w:rPr>
              <w:t xml:space="preserve">dictate </w:t>
            </w:r>
            <w:r w:rsidR="00B82EEF">
              <w:rPr>
                <w:rFonts w:cs="Times New Roman"/>
                <w:sz w:val="24"/>
                <w:szCs w:val="24"/>
              </w:rPr>
              <w:t xml:space="preserve">or write </w:t>
            </w:r>
            <w:r>
              <w:rPr>
                <w:rFonts w:cs="Times New Roman"/>
                <w:sz w:val="24"/>
                <w:szCs w:val="24"/>
              </w:rPr>
              <w:t>sentences</w:t>
            </w:r>
            <w:r w:rsidR="00B82EEF">
              <w:rPr>
                <w:rFonts w:cs="Times New Roman"/>
                <w:sz w:val="24"/>
                <w:szCs w:val="24"/>
              </w:rPr>
              <w:t xml:space="preserve"> on sentence strips</w:t>
            </w:r>
            <w:r>
              <w:rPr>
                <w:rFonts w:cs="Times New Roman"/>
                <w:sz w:val="24"/>
                <w:szCs w:val="24"/>
              </w:rPr>
              <w:t xml:space="preserve"> to retell the story up to this point.</w:t>
            </w:r>
            <w:r w:rsidR="00B82EEF">
              <w:rPr>
                <w:rFonts w:cs="Times New Roman"/>
                <w:sz w:val="24"/>
                <w:szCs w:val="24"/>
              </w:rPr>
              <w:t xml:space="preserve"> Students put the sentences in order of the events to review</w:t>
            </w:r>
            <w:r w:rsidR="00107B0D">
              <w:rPr>
                <w:rFonts w:cs="Times New Roman"/>
                <w:sz w:val="24"/>
                <w:szCs w:val="24"/>
              </w:rPr>
              <w:t>.</w:t>
            </w:r>
          </w:p>
          <w:p w14:paraId="199F040C" w14:textId="77777777" w:rsidR="00043617" w:rsidRDefault="00043617" w:rsidP="008F6DF6">
            <w:pPr>
              <w:spacing w:after="0" w:line="240" w:lineRule="auto"/>
              <w:rPr>
                <w:rFonts w:cs="Times New Roman"/>
                <w:sz w:val="24"/>
                <w:szCs w:val="24"/>
              </w:rPr>
            </w:pPr>
          </w:p>
          <w:p w14:paraId="046AF44A" w14:textId="77777777" w:rsidR="00043617" w:rsidRDefault="00043617" w:rsidP="008F6DF6">
            <w:pPr>
              <w:spacing w:after="0" w:line="240" w:lineRule="auto"/>
              <w:rPr>
                <w:rFonts w:cs="Times New Roman"/>
                <w:sz w:val="24"/>
                <w:szCs w:val="24"/>
              </w:rPr>
            </w:pPr>
          </w:p>
          <w:p w14:paraId="162A69A4" w14:textId="77777777" w:rsidR="00043617" w:rsidRDefault="00043617" w:rsidP="008F6DF6">
            <w:pPr>
              <w:spacing w:after="0" w:line="240" w:lineRule="auto"/>
              <w:rPr>
                <w:rFonts w:cs="Times New Roman"/>
                <w:sz w:val="24"/>
                <w:szCs w:val="24"/>
              </w:rPr>
            </w:pPr>
          </w:p>
          <w:p w14:paraId="7423793D" w14:textId="77777777" w:rsidR="00043617" w:rsidRDefault="00043617" w:rsidP="008F6DF6">
            <w:pPr>
              <w:spacing w:after="0" w:line="240" w:lineRule="auto"/>
              <w:rPr>
                <w:rFonts w:cs="Times New Roman"/>
                <w:sz w:val="24"/>
                <w:szCs w:val="24"/>
              </w:rPr>
            </w:pPr>
          </w:p>
          <w:p w14:paraId="0FEF1000" w14:textId="77777777" w:rsidR="00043617" w:rsidRDefault="00043617" w:rsidP="008F6DF6">
            <w:pPr>
              <w:spacing w:after="0" w:line="240" w:lineRule="auto"/>
              <w:rPr>
                <w:rFonts w:cs="Times New Roman"/>
                <w:sz w:val="24"/>
                <w:szCs w:val="24"/>
              </w:rPr>
            </w:pPr>
          </w:p>
          <w:p w14:paraId="614586C5" w14:textId="77777777" w:rsidR="00043617" w:rsidRDefault="00043617" w:rsidP="008F6DF6">
            <w:pPr>
              <w:spacing w:after="0" w:line="240" w:lineRule="auto"/>
              <w:rPr>
                <w:rFonts w:cs="Times New Roman"/>
                <w:sz w:val="24"/>
                <w:szCs w:val="24"/>
              </w:rPr>
            </w:pPr>
          </w:p>
          <w:p w14:paraId="43502B4D" w14:textId="77777777" w:rsidR="00043617" w:rsidRDefault="00043617" w:rsidP="008F6DF6">
            <w:pPr>
              <w:spacing w:after="0" w:line="240" w:lineRule="auto"/>
              <w:rPr>
                <w:rFonts w:cs="Times New Roman"/>
                <w:sz w:val="24"/>
                <w:szCs w:val="24"/>
              </w:rPr>
            </w:pPr>
          </w:p>
          <w:p w14:paraId="759A0CD9" w14:textId="77777777" w:rsidR="00043617" w:rsidRDefault="00043617" w:rsidP="008F6DF6">
            <w:pPr>
              <w:spacing w:after="0" w:line="240" w:lineRule="auto"/>
              <w:rPr>
                <w:rFonts w:cs="Times New Roman"/>
                <w:sz w:val="24"/>
                <w:szCs w:val="24"/>
              </w:rPr>
            </w:pPr>
          </w:p>
          <w:p w14:paraId="31EBE5E8" w14:textId="77777777" w:rsidR="0091787E" w:rsidRDefault="0091787E" w:rsidP="008F6DF6">
            <w:pPr>
              <w:spacing w:after="0" w:line="240" w:lineRule="auto"/>
              <w:rPr>
                <w:rFonts w:cs="Times New Roman"/>
                <w:sz w:val="24"/>
                <w:szCs w:val="24"/>
              </w:rPr>
            </w:pPr>
          </w:p>
          <w:p w14:paraId="266454D3" w14:textId="77777777" w:rsidR="009065C8" w:rsidRDefault="009065C8" w:rsidP="008F6DF6">
            <w:pPr>
              <w:spacing w:after="0" w:line="240" w:lineRule="auto"/>
              <w:rPr>
                <w:rFonts w:cs="Times New Roman"/>
                <w:sz w:val="24"/>
                <w:szCs w:val="24"/>
              </w:rPr>
            </w:pPr>
          </w:p>
          <w:p w14:paraId="7216E184" w14:textId="77777777" w:rsidR="009065C8" w:rsidRDefault="009065C8" w:rsidP="008F6DF6">
            <w:pPr>
              <w:spacing w:after="0" w:line="240" w:lineRule="auto"/>
              <w:rPr>
                <w:rFonts w:cs="Times New Roman"/>
                <w:sz w:val="24"/>
                <w:szCs w:val="24"/>
              </w:rPr>
            </w:pPr>
          </w:p>
          <w:p w14:paraId="41DFBF89" w14:textId="77777777" w:rsidR="0091787E" w:rsidRDefault="0091787E" w:rsidP="008F6DF6">
            <w:pPr>
              <w:spacing w:after="0" w:line="240" w:lineRule="auto"/>
              <w:rPr>
                <w:rFonts w:cs="Times New Roman"/>
                <w:sz w:val="24"/>
                <w:szCs w:val="24"/>
              </w:rPr>
            </w:pPr>
          </w:p>
          <w:p w14:paraId="3FC3C4D5" w14:textId="77777777" w:rsidR="00C53996" w:rsidRDefault="0091787E" w:rsidP="008F6DF6">
            <w:pPr>
              <w:spacing w:after="0" w:line="240" w:lineRule="auto"/>
              <w:rPr>
                <w:rFonts w:cs="Times New Roman"/>
                <w:sz w:val="24"/>
                <w:szCs w:val="24"/>
              </w:rPr>
            </w:pPr>
            <w:r>
              <w:rPr>
                <w:rFonts w:cs="Times New Roman"/>
                <w:sz w:val="24"/>
                <w:szCs w:val="24"/>
              </w:rPr>
              <w:t xml:space="preserve">The people were too afraid to go back to Chewandswallow because when they left the place there was a lot of damage to </w:t>
            </w:r>
            <w:r>
              <w:rPr>
                <w:rFonts w:cs="Times New Roman"/>
                <w:sz w:val="24"/>
                <w:szCs w:val="24"/>
              </w:rPr>
              <w:lastRenderedPageBreak/>
              <w:t>their houses, their town, their school. They couldn’t clean up the mess. They had been unable to go outside most of the time.</w:t>
            </w:r>
          </w:p>
          <w:p w14:paraId="546305F4" w14:textId="77777777" w:rsidR="00C53996" w:rsidRDefault="00C53996" w:rsidP="008F6DF6">
            <w:pPr>
              <w:spacing w:after="0" w:line="240" w:lineRule="auto"/>
              <w:rPr>
                <w:rFonts w:cs="Times New Roman"/>
                <w:sz w:val="24"/>
                <w:szCs w:val="24"/>
              </w:rPr>
            </w:pPr>
          </w:p>
          <w:p w14:paraId="75E85507" w14:textId="77777777" w:rsidR="00043617" w:rsidRDefault="00043617" w:rsidP="008F6DF6">
            <w:pPr>
              <w:spacing w:after="0" w:line="240" w:lineRule="auto"/>
              <w:rPr>
                <w:rFonts w:cs="Times New Roman"/>
                <w:sz w:val="24"/>
                <w:szCs w:val="24"/>
              </w:rPr>
            </w:pPr>
            <w:r>
              <w:rPr>
                <w:rFonts w:cs="Times New Roman"/>
                <w:sz w:val="24"/>
                <w:szCs w:val="24"/>
              </w:rPr>
              <w:t>The illustrator has returned to black and white pictures. The bit of color on page 29 connects the “real story” to the tall tale as the children imagine they are seeing mashed potatoes with butter on top.</w:t>
            </w:r>
          </w:p>
          <w:p w14:paraId="6D12E341" w14:textId="77777777" w:rsidR="003A54D3" w:rsidRDefault="003A54D3" w:rsidP="008F6DF6">
            <w:pPr>
              <w:spacing w:after="0" w:line="240" w:lineRule="auto"/>
              <w:rPr>
                <w:rFonts w:cs="Times New Roman"/>
                <w:sz w:val="24"/>
                <w:szCs w:val="24"/>
              </w:rPr>
            </w:pPr>
          </w:p>
          <w:p w14:paraId="08A51C3E" w14:textId="77777777" w:rsidR="003A54D3" w:rsidRDefault="00213565" w:rsidP="008F6DF6">
            <w:pPr>
              <w:spacing w:after="0" w:line="240" w:lineRule="auto"/>
              <w:rPr>
                <w:rFonts w:cs="Times New Roman"/>
                <w:sz w:val="24"/>
                <w:szCs w:val="24"/>
              </w:rPr>
            </w:pPr>
            <w:r>
              <w:rPr>
                <w:rFonts w:cs="Times New Roman"/>
                <w:sz w:val="24"/>
                <w:szCs w:val="24"/>
              </w:rPr>
              <w:t>Too much of a good thing may</w:t>
            </w:r>
            <w:r w:rsidR="003A54D3">
              <w:rPr>
                <w:rFonts w:cs="Times New Roman"/>
                <w:sz w:val="24"/>
                <w:szCs w:val="24"/>
              </w:rPr>
              <w:t xml:space="preserve"> become a problem.</w:t>
            </w:r>
          </w:p>
          <w:p w14:paraId="41393217" w14:textId="77777777" w:rsidR="00E02636" w:rsidRPr="008F6DF6" w:rsidRDefault="00E02636" w:rsidP="008F6DF6">
            <w:pPr>
              <w:spacing w:after="0" w:line="240" w:lineRule="auto"/>
              <w:rPr>
                <w:rFonts w:cs="Times New Roman"/>
                <w:sz w:val="24"/>
                <w:szCs w:val="24"/>
              </w:rPr>
            </w:pPr>
          </w:p>
        </w:tc>
      </w:tr>
    </w:tbl>
    <w:p w14:paraId="1B6D3311" w14:textId="77777777" w:rsidR="00E02636" w:rsidRDefault="00E02636" w:rsidP="001034D9">
      <w:pPr>
        <w:spacing w:after="0" w:line="360" w:lineRule="auto"/>
        <w:rPr>
          <w:sz w:val="32"/>
          <w:szCs w:val="32"/>
          <w:u w:val="single"/>
        </w:rPr>
      </w:pPr>
    </w:p>
    <w:p w14:paraId="474CE380" w14:textId="77777777" w:rsidR="00E02636" w:rsidRDefault="00E02636" w:rsidP="001034D9">
      <w:pPr>
        <w:spacing w:after="0" w:line="360" w:lineRule="auto"/>
        <w:rPr>
          <w:sz w:val="32"/>
          <w:szCs w:val="32"/>
        </w:rPr>
      </w:pPr>
      <w:r>
        <w:rPr>
          <w:sz w:val="32"/>
          <w:szCs w:val="32"/>
          <w:u w:val="single"/>
        </w:rPr>
        <w:t xml:space="preserve">FINAL DAY WITH THE BOOK - </w:t>
      </w:r>
      <w:r w:rsidRPr="007C5C7E">
        <w:rPr>
          <w:sz w:val="32"/>
          <w:szCs w:val="32"/>
          <w:u w:val="single"/>
        </w:rPr>
        <w:t xml:space="preserve">Culminating </w:t>
      </w:r>
      <w:r>
        <w:rPr>
          <w:sz w:val="32"/>
          <w:szCs w:val="32"/>
          <w:u w:val="single"/>
        </w:rPr>
        <w:t>Task</w:t>
      </w:r>
    </w:p>
    <w:p w14:paraId="3214E2E0" w14:textId="77777777" w:rsidR="009065C8" w:rsidRDefault="009065C8" w:rsidP="009065C8">
      <w:pPr>
        <w:pStyle w:val="ListParagraph"/>
        <w:numPr>
          <w:ilvl w:val="0"/>
          <w:numId w:val="16"/>
        </w:numPr>
        <w:spacing w:after="100" w:afterAutospacing="1" w:line="360" w:lineRule="auto"/>
        <w:rPr>
          <w:sz w:val="24"/>
          <w:szCs w:val="24"/>
        </w:rPr>
      </w:pPr>
      <w:r w:rsidRPr="009065C8">
        <w:rPr>
          <w:b/>
          <w:sz w:val="24"/>
          <w:szCs w:val="24"/>
        </w:rPr>
        <w:t>Discussion:</w:t>
      </w:r>
      <w:r w:rsidRPr="009065C8">
        <w:rPr>
          <w:sz w:val="24"/>
          <w:szCs w:val="24"/>
        </w:rPr>
        <w:t xml:space="preserve"> </w:t>
      </w:r>
      <w:r w:rsidR="00043617" w:rsidRPr="009065C8">
        <w:rPr>
          <w:sz w:val="24"/>
          <w:szCs w:val="24"/>
        </w:rPr>
        <w:t xml:space="preserve">In the book </w:t>
      </w:r>
      <w:r w:rsidR="00043617" w:rsidRPr="009065C8">
        <w:rPr>
          <w:i/>
          <w:sz w:val="24"/>
          <w:szCs w:val="24"/>
        </w:rPr>
        <w:t>Cloudy With a Chance of Meatballs</w:t>
      </w:r>
      <w:r w:rsidRPr="009065C8">
        <w:rPr>
          <w:i/>
          <w:sz w:val="24"/>
          <w:szCs w:val="24"/>
        </w:rPr>
        <w:t>,</w:t>
      </w:r>
      <w:r w:rsidR="00047B54" w:rsidRPr="009065C8">
        <w:rPr>
          <w:sz w:val="24"/>
          <w:szCs w:val="24"/>
        </w:rPr>
        <w:t xml:space="preserve"> Gr</w:t>
      </w:r>
      <w:r w:rsidRPr="009065C8">
        <w:rPr>
          <w:sz w:val="24"/>
          <w:szCs w:val="24"/>
        </w:rPr>
        <w:t>andpa tells the children a tall-</w:t>
      </w:r>
      <w:r w:rsidR="00047B54" w:rsidRPr="009065C8">
        <w:rPr>
          <w:sz w:val="24"/>
          <w:szCs w:val="24"/>
        </w:rPr>
        <w:t xml:space="preserve">tale about people in the town Chewandswallow. What happened to those people? Why did they have to leave their town? Think about the lists we have made of things that “made life delicious” and the events that caused them to abandon the town. </w:t>
      </w:r>
    </w:p>
    <w:p w14:paraId="399AA616" w14:textId="77777777" w:rsidR="009065C8" w:rsidRPr="009065C8" w:rsidRDefault="00205DCC" w:rsidP="009065C8">
      <w:pPr>
        <w:pStyle w:val="ListParagraph"/>
        <w:numPr>
          <w:ilvl w:val="1"/>
          <w:numId w:val="16"/>
        </w:numPr>
        <w:spacing w:after="100" w:afterAutospacing="1" w:line="360" w:lineRule="auto"/>
        <w:rPr>
          <w:sz w:val="24"/>
          <w:szCs w:val="24"/>
        </w:rPr>
      </w:pPr>
      <w:r w:rsidRPr="009065C8">
        <w:rPr>
          <w:rFonts w:cs="Calibri"/>
          <w:sz w:val="24"/>
          <w:szCs w:val="24"/>
        </w:rPr>
        <w:t xml:space="preserve">Guide the class discussion to help the students understand that life was good when there was just enough food – and life became unbearable when there was too much food.) </w:t>
      </w:r>
    </w:p>
    <w:p w14:paraId="3E37EF3E" w14:textId="77777777" w:rsidR="009065C8" w:rsidRPr="009065C8" w:rsidRDefault="009065C8" w:rsidP="009065C8">
      <w:pPr>
        <w:pStyle w:val="ListParagraph"/>
        <w:numPr>
          <w:ilvl w:val="0"/>
          <w:numId w:val="16"/>
        </w:numPr>
        <w:spacing w:after="100" w:afterAutospacing="1" w:line="360" w:lineRule="auto"/>
        <w:rPr>
          <w:sz w:val="24"/>
          <w:szCs w:val="24"/>
        </w:rPr>
      </w:pPr>
      <w:r w:rsidRPr="009065C8">
        <w:rPr>
          <w:rFonts w:cs="Calibri"/>
          <w:b/>
          <w:sz w:val="24"/>
          <w:szCs w:val="24"/>
        </w:rPr>
        <w:t>Activity:</w:t>
      </w:r>
      <w:r>
        <w:rPr>
          <w:rFonts w:cs="Calibri"/>
          <w:sz w:val="24"/>
          <w:szCs w:val="24"/>
        </w:rPr>
        <w:t xml:space="preserve"> </w:t>
      </w:r>
      <w:r w:rsidR="00047B54" w:rsidRPr="009065C8">
        <w:rPr>
          <w:rFonts w:cs="Calibri"/>
          <w:sz w:val="24"/>
          <w:szCs w:val="24"/>
        </w:rPr>
        <w:t>Fold your paper (hotdog style and then hamburger style) to make four sections. Place the paper landscape style. On the left side of the paper in the top square draw a picture showing how life was delicious. Write a sentence (or sentences,</w:t>
      </w:r>
      <w:r>
        <w:rPr>
          <w:rFonts w:cs="Calibri"/>
          <w:sz w:val="24"/>
          <w:szCs w:val="24"/>
        </w:rPr>
        <w:t xml:space="preserve"> depending on the ability of your</w:t>
      </w:r>
      <w:r w:rsidR="00047B54" w:rsidRPr="009065C8">
        <w:rPr>
          <w:rFonts w:cs="Calibri"/>
          <w:sz w:val="24"/>
          <w:szCs w:val="24"/>
        </w:rPr>
        <w:t xml:space="preserve"> student</w:t>
      </w:r>
      <w:r>
        <w:rPr>
          <w:rFonts w:cs="Calibri"/>
          <w:sz w:val="24"/>
          <w:szCs w:val="24"/>
        </w:rPr>
        <w:t>s</w:t>
      </w:r>
      <w:r w:rsidR="00047B54" w:rsidRPr="009065C8">
        <w:rPr>
          <w:rFonts w:cs="Calibri"/>
          <w:sz w:val="24"/>
          <w:szCs w:val="24"/>
        </w:rPr>
        <w:t>) in the space beneath your picture. On the right side</w:t>
      </w:r>
      <w:r w:rsidR="00205DCC" w:rsidRPr="009065C8">
        <w:rPr>
          <w:rFonts w:cs="Calibri"/>
          <w:sz w:val="24"/>
          <w:szCs w:val="24"/>
        </w:rPr>
        <w:t xml:space="preserve"> in the top square draw a picture showing why the people had to leave Chewandswallow, and write your sentence (or se</w:t>
      </w:r>
      <w:r>
        <w:rPr>
          <w:rFonts w:cs="Calibri"/>
          <w:sz w:val="24"/>
          <w:szCs w:val="24"/>
        </w:rPr>
        <w:t>ntences) in the space below it.</w:t>
      </w:r>
    </w:p>
    <w:p w14:paraId="6BC0748C" w14:textId="6E44D5C5" w:rsidR="00E02636" w:rsidRPr="0047000D" w:rsidRDefault="009065C8" w:rsidP="009065C8">
      <w:pPr>
        <w:pStyle w:val="ListParagraph"/>
        <w:numPr>
          <w:ilvl w:val="0"/>
          <w:numId w:val="16"/>
        </w:numPr>
        <w:spacing w:after="100" w:afterAutospacing="1" w:line="360" w:lineRule="auto"/>
        <w:rPr>
          <w:sz w:val="24"/>
          <w:szCs w:val="24"/>
        </w:rPr>
      </w:pPr>
      <w:r>
        <w:rPr>
          <w:rFonts w:cs="Calibri"/>
          <w:b/>
          <w:sz w:val="24"/>
          <w:szCs w:val="24"/>
        </w:rPr>
        <w:t>Summary of lesson:</w:t>
      </w:r>
      <w:r>
        <w:rPr>
          <w:rFonts w:cs="Calibri"/>
          <w:sz w:val="24"/>
          <w:szCs w:val="24"/>
        </w:rPr>
        <w:t xml:space="preserve"> </w:t>
      </w:r>
      <w:r w:rsidR="00205DCC" w:rsidRPr="009065C8">
        <w:rPr>
          <w:rFonts w:cs="Calibri"/>
          <w:sz w:val="24"/>
          <w:szCs w:val="24"/>
        </w:rPr>
        <w:t>What lesson is the author trying to teach us?</w:t>
      </w:r>
      <w:r>
        <w:rPr>
          <w:rFonts w:cs="Calibri"/>
          <w:sz w:val="24"/>
          <w:szCs w:val="24"/>
        </w:rPr>
        <w:t xml:space="preserve"> Write your answer in one complete sentence at the bottom of your paper. (T</w:t>
      </w:r>
      <w:r w:rsidR="00205DCC" w:rsidRPr="009065C8">
        <w:rPr>
          <w:rFonts w:cs="Calibri"/>
          <w:sz w:val="24"/>
          <w:szCs w:val="24"/>
        </w:rPr>
        <w:t>oo much of a good thing may become a problem</w:t>
      </w:r>
      <w:r>
        <w:rPr>
          <w:rFonts w:cs="Calibri"/>
          <w:sz w:val="24"/>
          <w:szCs w:val="24"/>
        </w:rPr>
        <w:t>.</w:t>
      </w:r>
      <w:r w:rsidR="00205DCC" w:rsidRPr="009065C8">
        <w:rPr>
          <w:rFonts w:cs="Calibri"/>
          <w:sz w:val="24"/>
          <w:szCs w:val="24"/>
        </w:rPr>
        <w:t>)</w:t>
      </w:r>
    </w:p>
    <w:p w14:paraId="61C9D5FC" w14:textId="77777777" w:rsidR="0047000D" w:rsidRPr="009065C8" w:rsidRDefault="0047000D" w:rsidP="0047000D">
      <w:pPr>
        <w:pStyle w:val="ListParagraph"/>
        <w:spacing w:after="100" w:afterAutospacing="1" w:line="360" w:lineRule="auto"/>
        <w:rPr>
          <w:sz w:val="24"/>
          <w:szCs w:val="24"/>
        </w:rPr>
      </w:pPr>
    </w:p>
    <w:tbl>
      <w:tblPr>
        <w:tblStyle w:val="TableGrid"/>
        <w:tblW w:w="0" w:type="auto"/>
        <w:jc w:val="center"/>
        <w:tblLook w:val="04A0" w:firstRow="1" w:lastRow="0" w:firstColumn="1" w:lastColumn="0" w:noHBand="0" w:noVBand="1"/>
      </w:tblPr>
      <w:tblGrid>
        <w:gridCol w:w="4788"/>
        <w:gridCol w:w="4788"/>
      </w:tblGrid>
      <w:tr w:rsidR="009B2E29" w:rsidRPr="009065C8" w14:paraId="0DF711AD" w14:textId="77777777" w:rsidTr="009065C8">
        <w:trPr>
          <w:jc w:val="center"/>
        </w:trPr>
        <w:tc>
          <w:tcPr>
            <w:tcW w:w="4788" w:type="dxa"/>
          </w:tcPr>
          <w:p w14:paraId="514410E6" w14:textId="77777777" w:rsidR="009B2E29" w:rsidRPr="009065C8" w:rsidRDefault="009B2E29" w:rsidP="0047000D">
            <w:pPr>
              <w:rPr>
                <w:sz w:val="24"/>
                <w:szCs w:val="24"/>
              </w:rPr>
            </w:pPr>
          </w:p>
          <w:p w14:paraId="3B493314" w14:textId="77777777" w:rsidR="009B2E29" w:rsidRPr="009065C8" w:rsidRDefault="009B2E29" w:rsidP="00B42751">
            <w:pPr>
              <w:jc w:val="center"/>
              <w:rPr>
                <w:sz w:val="24"/>
                <w:szCs w:val="24"/>
              </w:rPr>
            </w:pPr>
            <w:r w:rsidRPr="009065C8">
              <w:rPr>
                <w:sz w:val="24"/>
                <w:szCs w:val="24"/>
              </w:rPr>
              <w:t>(picture)</w:t>
            </w:r>
          </w:p>
          <w:p w14:paraId="023952D9" w14:textId="77777777" w:rsidR="009B2E29" w:rsidRDefault="009B2E29" w:rsidP="00B42751">
            <w:pPr>
              <w:jc w:val="center"/>
              <w:rPr>
                <w:sz w:val="24"/>
                <w:szCs w:val="24"/>
              </w:rPr>
            </w:pPr>
          </w:p>
          <w:p w14:paraId="6FFAD04C" w14:textId="77777777" w:rsidR="009065C8" w:rsidRDefault="009065C8" w:rsidP="00B42751">
            <w:pPr>
              <w:jc w:val="center"/>
              <w:rPr>
                <w:sz w:val="24"/>
                <w:szCs w:val="24"/>
              </w:rPr>
            </w:pPr>
          </w:p>
          <w:p w14:paraId="0415E102" w14:textId="77777777" w:rsidR="009065C8" w:rsidRDefault="009065C8" w:rsidP="00B42751">
            <w:pPr>
              <w:jc w:val="center"/>
              <w:rPr>
                <w:sz w:val="24"/>
                <w:szCs w:val="24"/>
              </w:rPr>
            </w:pPr>
          </w:p>
          <w:p w14:paraId="5665C4B2" w14:textId="77777777" w:rsidR="009065C8" w:rsidRPr="009065C8" w:rsidRDefault="009065C8" w:rsidP="00B42751">
            <w:pPr>
              <w:jc w:val="center"/>
              <w:rPr>
                <w:sz w:val="24"/>
                <w:szCs w:val="24"/>
              </w:rPr>
            </w:pPr>
          </w:p>
          <w:p w14:paraId="6C2BF45E" w14:textId="77777777" w:rsidR="009B2E29" w:rsidRPr="009065C8" w:rsidRDefault="009B2E29" w:rsidP="00B42751">
            <w:pPr>
              <w:jc w:val="center"/>
              <w:rPr>
                <w:sz w:val="24"/>
                <w:szCs w:val="24"/>
              </w:rPr>
            </w:pPr>
          </w:p>
        </w:tc>
        <w:tc>
          <w:tcPr>
            <w:tcW w:w="4788" w:type="dxa"/>
          </w:tcPr>
          <w:p w14:paraId="6D4ABA6D" w14:textId="77777777" w:rsidR="009B2E29" w:rsidRPr="009065C8" w:rsidRDefault="009B2E29" w:rsidP="00B42751">
            <w:pPr>
              <w:jc w:val="center"/>
              <w:rPr>
                <w:sz w:val="24"/>
                <w:szCs w:val="24"/>
              </w:rPr>
            </w:pPr>
          </w:p>
          <w:p w14:paraId="66DED750" w14:textId="77777777" w:rsidR="009B2E29" w:rsidRPr="009065C8" w:rsidRDefault="009B2E29" w:rsidP="00B42751">
            <w:pPr>
              <w:jc w:val="center"/>
              <w:rPr>
                <w:sz w:val="24"/>
                <w:szCs w:val="24"/>
              </w:rPr>
            </w:pPr>
            <w:r w:rsidRPr="009065C8">
              <w:rPr>
                <w:sz w:val="24"/>
                <w:szCs w:val="24"/>
              </w:rPr>
              <w:t>(picture)</w:t>
            </w:r>
          </w:p>
        </w:tc>
      </w:tr>
      <w:tr w:rsidR="009B2E29" w:rsidRPr="009065C8" w14:paraId="34C64316" w14:textId="77777777" w:rsidTr="009065C8">
        <w:trPr>
          <w:trHeight w:val="557"/>
          <w:jc w:val="center"/>
        </w:trPr>
        <w:tc>
          <w:tcPr>
            <w:tcW w:w="4788" w:type="dxa"/>
          </w:tcPr>
          <w:p w14:paraId="2DA5E1E5" w14:textId="77777777" w:rsidR="009065C8" w:rsidRDefault="009065C8" w:rsidP="00B42751">
            <w:pPr>
              <w:rPr>
                <w:sz w:val="24"/>
                <w:szCs w:val="24"/>
              </w:rPr>
            </w:pPr>
          </w:p>
          <w:p w14:paraId="4FD7D30D" w14:textId="77777777" w:rsidR="009065C8" w:rsidRDefault="009065C8" w:rsidP="00B42751">
            <w:pPr>
              <w:rPr>
                <w:sz w:val="24"/>
                <w:szCs w:val="24"/>
              </w:rPr>
            </w:pPr>
          </w:p>
          <w:p w14:paraId="1937B8A2" w14:textId="77777777" w:rsidR="009B2E29" w:rsidRDefault="009B2E29" w:rsidP="00B42751">
            <w:pPr>
              <w:rPr>
                <w:sz w:val="24"/>
                <w:szCs w:val="24"/>
              </w:rPr>
            </w:pPr>
            <w:r w:rsidRPr="009065C8">
              <w:rPr>
                <w:sz w:val="24"/>
                <w:szCs w:val="24"/>
              </w:rPr>
              <w:t xml:space="preserve">The people in Chewandswallow had </w:t>
            </w:r>
            <w:r w:rsidR="0000652C" w:rsidRPr="009065C8">
              <w:rPr>
                <w:sz w:val="24"/>
                <w:szCs w:val="24"/>
              </w:rPr>
              <w:t xml:space="preserve">enough </w:t>
            </w:r>
            <w:r w:rsidRPr="009065C8">
              <w:rPr>
                <w:sz w:val="24"/>
                <w:szCs w:val="24"/>
              </w:rPr>
              <w:t>good food to eat. They didn’t</w:t>
            </w:r>
            <w:r w:rsidR="0000652C" w:rsidRPr="009065C8">
              <w:rPr>
                <w:sz w:val="24"/>
                <w:szCs w:val="24"/>
              </w:rPr>
              <w:t xml:space="preserve"> even</w:t>
            </w:r>
            <w:r w:rsidRPr="009065C8">
              <w:rPr>
                <w:sz w:val="24"/>
                <w:szCs w:val="24"/>
              </w:rPr>
              <w:t xml:space="preserve"> have to cook</w:t>
            </w:r>
            <w:r w:rsidR="0000652C" w:rsidRPr="009065C8">
              <w:rPr>
                <w:sz w:val="24"/>
                <w:szCs w:val="24"/>
              </w:rPr>
              <w:t xml:space="preserve"> it</w:t>
            </w:r>
            <w:r w:rsidRPr="009065C8">
              <w:rPr>
                <w:sz w:val="24"/>
                <w:szCs w:val="24"/>
              </w:rPr>
              <w:t>.</w:t>
            </w:r>
          </w:p>
          <w:p w14:paraId="09B2DBC6" w14:textId="77777777" w:rsidR="009065C8" w:rsidRDefault="009065C8" w:rsidP="00B42751">
            <w:pPr>
              <w:rPr>
                <w:sz w:val="24"/>
                <w:szCs w:val="24"/>
              </w:rPr>
            </w:pPr>
          </w:p>
          <w:p w14:paraId="5A6DC5C1" w14:textId="77777777" w:rsidR="009065C8" w:rsidRPr="009065C8" w:rsidRDefault="009065C8" w:rsidP="00B42751">
            <w:pPr>
              <w:rPr>
                <w:sz w:val="24"/>
                <w:szCs w:val="24"/>
              </w:rPr>
            </w:pPr>
          </w:p>
        </w:tc>
        <w:tc>
          <w:tcPr>
            <w:tcW w:w="4788" w:type="dxa"/>
          </w:tcPr>
          <w:p w14:paraId="25C870CB" w14:textId="77777777" w:rsidR="009065C8" w:rsidRDefault="009065C8" w:rsidP="00B42751">
            <w:pPr>
              <w:rPr>
                <w:sz w:val="24"/>
                <w:szCs w:val="24"/>
              </w:rPr>
            </w:pPr>
          </w:p>
          <w:p w14:paraId="159BD1C6" w14:textId="77777777" w:rsidR="009065C8" w:rsidRDefault="009065C8" w:rsidP="00B42751">
            <w:pPr>
              <w:rPr>
                <w:sz w:val="24"/>
                <w:szCs w:val="24"/>
              </w:rPr>
            </w:pPr>
          </w:p>
          <w:p w14:paraId="404867E3" w14:textId="77777777" w:rsidR="009B2E29" w:rsidRPr="009065C8" w:rsidRDefault="009B2E29" w:rsidP="00B42751">
            <w:pPr>
              <w:rPr>
                <w:sz w:val="24"/>
                <w:szCs w:val="24"/>
              </w:rPr>
            </w:pPr>
            <w:r w:rsidRPr="009065C8">
              <w:rPr>
                <w:sz w:val="24"/>
                <w:szCs w:val="24"/>
              </w:rPr>
              <w:t>There was so much food that they couldn</w:t>
            </w:r>
            <w:r w:rsidR="0000652C" w:rsidRPr="009065C8">
              <w:rPr>
                <w:sz w:val="24"/>
                <w:szCs w:val="24"/>
              </w:rPr>
              <w:t>’t live there anymore. The town was destroyed by all the food</w:t>
            </w:r>
            <w:r w:rsidRPr="009065C8">
              <w:rPr>
                <w:sz w:val="24"/>
                <w:szCs w:val="24"/>
              </w:rPr>
              <w:t>.</w:t>
            </w:r>
          </w:p>
        </w:tc>
      </w:tr>
      <w:tr w:rsidR="009B2E29" w:rsidRPr="009065C8" w14:paraId="20005C31" w14:textId="77777777" w:rsidTr="009065C8">
        <w:trPr>
          <w:jc w:val="center"/>
        </w:trPr>
        <w:tc>
          <w:tcPr>
            <w:tcW w:w="9576" w:type="dxa"/>
            <w:gridSpan w:val="2"/>
          </w:tcPr>
          <w:p w14:paraId="350871BE" w14:textId="77777777" w:rsidR="009B2E29" w:rsidRPr="009065C8" w:rsidRDefault="009B2E29" w:rsidP="00B42751">
            <w:pPr>
              <w:rPr>
                <w:sz w:val="24"/>
                <w:szCs w:val="24"/>
              </w:rPr>
            </w:pPr>
            <w:r w:rsidRPr="009065C8">
              <w:rPr>
                <w:sz w:val="24"/>
                <w:szCs w:val="24"/>
              </w:rPr>
              <w:t>Judi Barrett is trying to teach us that just enough of something is good, but when we have too much it might cause problems.</w:t>
            </w:r>
          </w:p>
        </w:tc>
      </w:tr>
    </w:tbl>
    <w:p w14:paraId="48DD994B" w14:textId="77777777" w:rsidR="002D4ED4" w:rsidRDefault="002D4ED4" w:rsidP="00043617">
      <w:pPr>
        <w:pStyle w:val="ListParagraph"/>
        <w:spacing w:after="100" w:afterAutospacing="1" w:line="360" w:lineRule="auto"/>
        <w:ind w:left="360"/>
        <w:rPr>
          <w:rFonts w:cs="Calibri"/>
          <w:sz w:val="24"/>
          <w:szCs w:val="24"/>
        </w:rPr>
      </w:pPr>
    </w:p>
    <w:p w14:paraId="448B441E" w14:textId="08A7B810" w:rsidR="00E02636" w:rsidRDefault="0047000D" w:rsidP="0047000D">
      <w:pPr>
        <w:spacing w:after="0" w:line="240" w:lineRule="auto"/>
        <w:rPr>
          <w:sz w:val="32"/>
          <w:szCs w:val="32"/>
          <w:u w:val="single"/>
        </w:rPr>
      </w:pPr>
      <w:r>
        <w:rPr>
          <w:sz w:val="32"/>
          <w:szCs w:val="32"/>
          <w:u w:val="single"/>
        </w:rPr>
        <w:br w:type="page"/>
      </w:r>
      <w:r w:rsidR="00E02636" w:rsidRPr="007C5C7E">
        <w:rPr>
          <w:sz w:val="32"/>
          <w:szCs w:val="32"/>
          <w:u w:val="single"/>
        </w:rPr>
        <w:lastRenderedPageBreak/>
        <w:t>Vocabulary</w:t>
      </w:r>
    </w:p>
    <w:p w14:paraId="254CFA49" w14:textId="77777777" w:rsidR="0047000D" w:rsidRDefault="0047000D" w:rsidP="0047000D">
      <w:pPr>
        <w:spacing w:after="0" w:line="240" w:lineRule="auto"/>
        <w:rPr>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6210"/>
      </w:tblGrid>
      <w:tr w:rsidR="00E02636" w:rsidRPr="000C1F21" w14:paraId="560DE1D3" w14:textId="77777777">
        <w:trPr>
          <w:trHeight w:val="377"/>
        </w:trPr>
        <w:tc>
          <w:tcPr>
            <w:tcW w:w="6228" w:type="dxa"/>
          </w:tcPr>
          <w:p w14:paraId="2DC11222" w14:textId="77777777" w:rsidR="00E02636" w:rsidRPr="008F6DF6" w:rsidRDefault="00E02636" w:rsidP="008F6DF6">
            <w:pPr>
              <w:spacing w:after="0" w:line="240" w:lineRule="auto"/>
              <w:jc w:val="center"/>
              <w:rPr>
                <w:rFonts w:cs="Times New Roman"/>
                <w:b/>
                <w:sz w:val="24"/>
              </w:rPr>
            </w:pPr>
            <w:r w:rsidRPr="008F6DF6">
              <w:rPr>
                <w:rFonts w:cs="Times New Roman"/>
                <w:b/>
                <w:sz w:val="24"/>
              </w:rPr>
              <w:t>These words merit less time and attention</w:t>
            </w:r>
            <w:r w:rsidRPr="008F6DF6" w:rsidDel="000166A5">
              <w:rPr>
                <w:rFonts w:cs="Times New Roman"/>
                <w:b/>
                <w:sz w:val="24"/>
              </w:rPr>
              <w:t xml:space="preserve"> </w:t>
            </w:r>
          </w:p>
          <w:p w14:paraId="62E17705" w14:textId="77777777" w:rsidR="00E02636" w:rsidRPr="008F6DF6" w:rsidRDefault="00E02636" w:rsidP="008F6DF6">
            <w:pPr>
              <w:spacing w:after="0" w:line="240" w:lineRule="auto"/>
              <w:jc w:val="center"/>
              <w:rPr>
                <w:rFonts w:cs="Times New Roman"/>
                <w:sz w:val="20"/>
              </w:rPr>
            </w:pPr>
            <w:r w:rsidRPr="008F6DF6">
              <w:rPr>
                <w:rFonts w:cs="Times New Roman"/>
                <w:sz w:val="20"/>
              </w:rPr>
              <w:t>(They are concrete and easy to explain, or describe events/</w:t>
            </w:r>
          </w:p>
          <w:p w14:paraId="7E9FDE65" w14:textId="77777777" w:rsidR="00E02636" w:rsidRPr="008F6DF6" w:rsidRDefault="00E02636" w:rsidP="008F6DF6">
            <w:pPr>
              <w:spacing w:after="0" w:line="240" w:lineRule="auto"/>
              <w:jc w:val="center"/>
              <w:rPr>
                <w:rFonts w:cs="Times New Roman"/>
              </w:rPr>
            </w:pPr>
            <w:r w:rsidRPr="008F6DF6">
              <w:rPr>
                <w:rFonts w:cs="Times New Roman"/>
                <w:sz w:val="20"/>
              </w:rPr>
              <w:t>processes/ideas/concepts/experiences that are familiar to your students )</w:t>
            </w:r>
            <w:r w:rsidRPr="008F6DF6">
              <w:rPr>
                <w:rFonts w:cs="Times New Roman"/>
                <w:color w:val="1F497D"/>
              </w:rPr>
              <w:t xml:space="preserve"> </w:t>
            </w:r>
          </w:p>
        </w:tc>
        <w:tc>
          <w:tcPr>
            <w:tcW w:w="6210" w:type="dxa"/>
          </w:tcPr>
          <w:p w14:paraId="5623B1E4" w14:textId="77777777" w:rsidR="00E02636" w:rsidRPr="008F6DF6" w:rsidRDefault="00E02636" w:rsidP="008F6DF6">
            <w:pPr>
              <w:spacing w:after="0" w:line="240" w:lineRule="auto"/>
              <w:jc w:val="center"/>
              <w:rPr>
                <w:rFonts w:cs="Times New Roman"/>
                <w:b/>
                <w:sz w:val="24"/>
              </w:rPr>
            </w:pPr>
            <w:r w:rsidRPr="008F6DF6">
              <w:rPr>
                <w:rFonts w:cs="Times New Roman"/>
                <w:b/>
                <w:sz w:val="24"/>
              </w:rPr>
              <w:t>These words merit more time and attention</w:t>
            </w:r>
          </w:p>
          <w:p w14:paraId="326C5291" w14:textId="77777777" w:rsidR="00E02636" w:rsidRPr="008F6DF6" w:rsidRDefault="00E02636" w:rsidP="008F6DF6">
            <w:pPr>
              <w:spacing w:after="0" w:line="240" w:lineRule="auto"/>
              <w:jc w:val="center"/>
              <w:rPr>
                <w:rFonts w:cs="Times New Roman"/>
                <w:sz w:val="20"/>
              </w:rPr>
            </w:pPr>
            <w:r w:rsidRPr="008F6DF6">
              <w:rPr>
                <w:rFonts w:cs="Times New Roman"/>
                <w:sz w:val="20"/>
              </w:rPr>
              <w:t xml:space="preserve">(They are abstract, have multiple meanings, and/or are a part </w:t>
            </w:r>
          </w:p>
          <w:p w14:paraId="00A85D3F" w14:textId="77777777" w:rsidR="00E02636" w:rsidRPr="008F6DF6" w:rsidRDefault="00E02636" w:rsidP="008F6DF6">
            <w:pPr>
              <w:spacing w:after="0" w:line="240" w:lineRule="auto"/>
              <w:jc w:val="center"/>
              <w:rPr>
                <w:rFonts w:cs="Times New Roman"/>
                <w:sz w:val="20"/>
              </w:rPr>
            </w:pPr>
            <w:r w:rsidRPr="008F6DF6">
              <w:rPr>
                <w:rFonts w:cs="Times New Roman"/>
                <w:sz w:val="20"/>
              </w:rPr>
              <w:t>of a large family of words with related meanings. These words are likely to describe events, ideas, processes or experiences that most of your student will be unfamiliar with)</w:t>
            </w:r>
          </w:p>
        </w:tc>
      </w:tr>
      <w:tr w:rsidR="0047000D" w:rsidRPr="000C1F21" w14:paraId="7A97A8B7" w14:textId="77777777">
        <w:trPr>
          <w:trHeight w:val="377"/>
        </w:trPr>
        <w:tc>
          <w:tcPr>
            <w:tcW w:w="6228" w:type="dxa"/>
          </w:tcPr>
          <w:p w14:paraId="6513D781" w14:textId="77777777" w:rsidR="0047000D" w:rsidRPr="008F6DF6" w:rsidRDefault="0047000D" w:rsidP="0047000D">
            <w:pPr>
              <w:spacing w:after="0" w:line="240" w:lineRule="auto"/>
              <w:rPr>
                <w:rFonts w:cs="Times New Roman"/>
              </w:rPr>
            </w:pPr>
            <w:r w:rsidRPr="008F6DF6">
              <w:rPr>
                <w:rFonts w:cs="Times New Roman"/>
              </w:rPr>
              <w:t xml:space="preserve">Page 1 - flipping – turning over </w:t>
            </w:r>
          </w:p>
          <w:p w14:paraId="453F4E33" w14:textId="77777777" w:rsidR="0047000D" w:rsidRDefault="0047000D" w:rsidP="0047000D">
            <w:pPr>
              <w:spacing w:after="0" w:line="240" w:lineRule="auto"/>
              <w:rPr>
                <w:rFonts w:cs="Times New Roman"/>
              </w:rPr>
            </w:pPr>
            <w:r w:rsidRPr="008F6DF6">
              <w:rPr>
                <w:rFonts w:cs="Times New Roman"/>
              </w:rPr>
              <w:t>Page 4 – “touched off” – started b</w:t>
            </w:r>
            <w:r>
              <w:rPr>
                <w:rFonts w:cs="Times New Roman"/>
              </w:rPr>
              <w:t>y</w:t>
            </w:r>
          </w:p>
          <w:p w14:paraId="28A7C84E" w14:textId="77777777" w:rsidR="0047000D" w:rsidRDefault="0047000D" w:rsidP="0047000D">
            <w:pPr>
              <w:spacing w:after="0" w:line="240" w:lineRule="auto"/>
              <w:rPr>
                <w:rFonts w:cs="Times New Roman"/>
              </w:rPr>
            </w:pPr>
            <w:r>
              <w:rPr>
                <w:rFonts w:cs="Times New Roman"/>
              </w:rPr>
              <w:t>Page 11 – prepared – ready for something</w:t>
            </w:r>
          </w:p>
          <w:p w14:paraId="47BC20A4" w14:textId="77777777" w:rsidR="0047000D" w:rsidRDefault="0047000D" w:rsidP="0047000D">
            <w:pPr>
              <w:spacing w:after="0" w:line="240" w:lineRule="auto"/>
              <w:rPr>
                <w:rFonts w:cs="Times New Roman"/>
              </w:rPr>
            </w:pPr>
            <w:r>
              <w:rPr>
                <w:rFonts w:cs="Times New Roman"/>
              </w:rPr>
              <w:t>Page 15 - surrounding – all the oceans that were around them</w:t>
            </w:r>
          </w:p>
          <w:p w14:paraId="173D1849" w14:textId="77777777" w:rsidR="0047000D" w:rsidRPr="008F6DF6" w:rsidRDefault="0047000D" w:rsidP="0047000D">
            <w:pPr>
              <w:spacing w:after="0" w:line="240" w:lineRule="auto"/>
              <w:rPr>
                <w:rFonts w:cs="Times New Roman"/>
              </w:rPr>
            </w:pPr>
            <w:r>
              <w:rPr>
                <w:rFonts w:cs="Times New Roman"/>
              </w:rPr>
              <w:t>Page 15 – richer – better (or healthier soil)</w:t>
            </w:r>
          </w:p>
          <w:p w14:paraId="1DD960CB" w14:textId="77777777" w:rsidR="0047000D" w:rsidRDefault="0047000D" w:rsidP="0047000D">
            <w:pPr>
              <w:spacing w:after="0" w:line="240" w:lineRule="auto"/>
              <w:rPr>
                <w:rFonts w:cs="Times New Roman"/>
              </w:rPr>
            </w:pPr>
            <w:r w:rsidRPr="008F6DF6">
              <w:rPr>
                <w:rFonts w:cs="Times New Roman"/>
              </w:rPr>
              <w:t>Page 16 – “life was delicious” – life was good</w:t>
            </w:r>
          </w:p>
          <w:p w14:paraId="37630F08" w14:textId="77777777" w:rsidR="0047000D" w:rsidRDefault="0047000D" w:rsidP="0047000D">
            <w:pPr>
              <w:spacing w:after="0" w:line="240" w:lineRule="auto"/>
              <w:rPr>
                <w:rFonts w:cs="Times New Roman"/>
              </w:rPr>
            </w:pPr>
            <w:r w:rsidRPr="008F6DF6">
              <w:rPr>
                <w:rFonts w:cs="Times New Roman"/>
              </w:rPr>
              <w:t>Page 16 – “took a turn for the worse” – things got rea</w:t>
            </w:r>
            <w:r>
              <w:rPr>
                <w:rFonts w:cs="Times New Roman"/>
              </w:rPr>
              <w:t>l</w:t>
            </w:r>
            <w:r w:rsidRPr="008F6DF6">
              <w:rPr>
                <w:rFonts w:cs="Times New Roman"/>
              </w:rPr>
              <w:t>l</w:t>
            </w:r>
            <w:r>
              <w:rPr>
                <w:rFonts w:cs="Times New Roman"/>
              </w:rPr>
              <w:t>y</w:t>
            </w:r>
            <w:r w:rsidRPr="008F6DF6">
              <w:rPr>
                <w:rFonts w:cs="Times New Roman"/>
              </w:rPr>
              <w:t xml:space="preserve"> bad</w:t>
            </w:r>
          </w:p>
          <w:p w14:paraId="6E448417" w14:textId="77777777" w:rsidR="0047000D" w:rsidRDefault="0047000D" w:rsidP="0047000D">
            <w:pPr>
              <w:spacing w:after="0" w:line="240" w:lineRule="auto"/>
              <w:rPr>
                <w:rFonts w:cs="Times New Roman"/>
              </w:rPr>
            </w:pPr>
            <w:r>
              <w:rPr>
                <w:rFonts w:cs="Times New Roman"/>
              </w:rPr>
              <w:t>Page 17 – gorgonzola – a cheese with a strong taste that comes from Italy</w:t>
            </w:r>
          </w:p>
          <w:p w14:paraId="558C4C8F" w14:textId="77777777" w:rsidR="0047000D" w:rsidRDefault="0047000D" w:rsidP="0047000D">
            <w:pPr>
              <w:spacing w:after="0" w:line="240" w:lineRule="auto"/>
              <w:rPr>
                <w:rFonts w:cs="Times New Roman"/>
              </w:rPr>
            </w:pPr>
            <w:r>
              <w:rPr>
                <w:rFonts w:cs="Times New Roman"/>
              </w:rPr>
              <w:t>Page 17 – broccoli – a green vegetable with little green buds</w:t>
            </w:r>
          </w:p>
          <w:p w14:paraId="0261DA80" w14:textId="77777777" w:rsidR="0047000D" w:rsidRDefault="0047000D" w:rsidP="0047000D">
            <w:pPr>
              <w:spacing w:after="0" w:line="240" w:lineRule="auto"/>
              <w:rPr>
                <w:rFonts w:cs="Times New Roman"/>
              </w:rPr>
            </w:pPr>
            <w:r>
              <w:rPr>
                <w:rFonts w:cs="Times New Roman"/>
              </w:rPr>
              <w:t>Page 17 – brussel sprouts – a vegetable that looks like little cabbages</w:t>
            </w:r>
          </w:p>
          <w:p w14:paraId="7F081E16" w14:textId="77777777" w:rsidR="0047000D" w:rsidRPr="008F6DF6" w:rsidRDefault="0047000D" w:rsidP="0047000D">
            <w:pPr>
              <w:spacing w:after="0" w:line="240" w:lineRule="auto"/>
              <w:rPr>
                <w:rFonts w:cs="Times New Roman"/>
              </w:rPr>
            </w:pPr>
            <w:r>
              <w:rPr>
                <w:rFonts w:cs="Times New Roman"/>
              </w:rPr>
              <w:t>Page 17 – pea soup fog – very thick fog that is hard to see through</w:t>
            </w:r>
          </w:p>
          <w:p w14:paraId="75773E08" w14:textId="77777777" w:rsidR="0047000D" w:rsidRDefault="0047000D" w:rsidP="0047000D">
            <w:pPr>
              <w:spacing w:after="0" w:line="240" w:lineRule="auto"/>
              <w:rPr>
                <w:rFonts w:cs="Times New Roman"/>
              </w:rPr>
            </w:pPr>
            <w:r w:rsidRPr="008F6DF6">
              <w:rPr>
                <w:rFonts w:cs="Times New Roman"/>
              </w:rPr>
              <w:t>Page 18 – portions – amount, or size, of the serving of foo</w:t>
            </w:r>
            <w:r>
              <w:rPr>
                <w:rFonts w:cs="Times New Roman"/>
              </w:rPr>
              <w:t>d</w:t>
            </w:r>
          </w:p>
          <w:p w14:paraId="7A93BC67" w14:textId="77777777" w:rsidR="0047000D" w:rsidRPr="008F6DF6" w:rsidRDefault="0047000D" w:rsidP="0047000D">
            <w:pPr>
              <w:spacing w:after="0" w:line="240" w:lineRule="auto"/>
              <w:rPr>
                <w:rFonts w:cs="Times New Roman"/>
              </w:rPr>
            </w:pPr>
            <w:r>
              <w:rPr>
                <w:rFonts w:cs="Times New Roman"/>
              </w:rPr>
              <w:t>Page 18 - frequently – happening very often</w:t>
            </w:r>
          </w:p>
          <w:p w14:paraId="10AFB33B" w14:textId="77777777" w:rsidR="0047000D" w:rsidRPr="008F6DF6" w:rsidRDefault="0047000D" w:rsidP="0047000D">
            <w:pPr>
              <w:spacing w:after="0" w:line="240" w:lineRule="auto"/>
              <w:rPr>
                <w:rFonts w:cs="Times New Roman"/>
              </w:rPr>
            </w:pPr>
            <w:r w:rsidRPr="008F6DF6">
              <w:rPr>
                <w:rFonts w:cs="Times New Roman"/>
              </w:rPr>
              <w:t>Page 20 – ate themselves sick – ate until they had a bad stomachache</w:t>
            </w:r>
          </w:p>
          <w:p w14:paraId="3F7BA2FE" w14:textId="77777777" w:rsidR="0047000D" w:rsidRPr="008F6DF6" w:rsidRDefault="0047000D" w:rsidP="0047000D">
            <w:pPr>
              <w:spacing w:after="0" w:line="240" w:lineRule="auto"/>
              <w:rPr>
                <w:rFonts w:cs="Times New Roman"/>
              </w:rPr>
            </w:pPr>
            <w:r w:rsidRPr="008F6DF6">
              <w:rPr>
                <w:rFonts w:cs="Times New Roman"/>
              </w:rPr>
              <w:t>Page 21 – accompanied by – happened at the same time</w:t>
            </w:r>
          </w:p>
          <w:p w14:paraId="0528CBD6" w14:textId="77777777" w:rsidR="0047000D" w:rsidRDefault="0047000D" w:rsidP="0047000D">
            <w:pPr>
              <w:spacing w:after="0" w:line="240" w:lineRule="auto"/>
              <w:rPr>
                <w:rFonts w:cs="Times New Roman"/>
              </w:rPr>
            </w:pPr>
            <w:r w:rsidRPr="008F6DF6">
              <w:rPr>
                <w:rFonts w:cs="Times New Roman"/>
              </w:rPr>
              <w:t>Page 21 – sneezed themselves silly – sneezed a lot</w:t>
            </w:r>
          </w:p>
          <w:p w14:paraId="5293501A" w14:textId="77777777" w:rsidR="0047000D" w:rsidRDefault="0047000D" w:rsidP="0047000D">
            <w:pPr>
              <w:spacing w:after="0" w:line="240" w:lineRule="auto"/>
              <w:rPr>
                <w:rFonts w:cs="Times New Roman"/>
              </w:rPr>
            </w:pPr>
            <w:r>
              <w:rPr>
                <w:rFonts w:cs="Times New Roman"/>
              </w:rPr>
              <w:t>Page 21 – pulp – the soft inside part of the tomato</w:t>
            </w:r>
          </w:p>
          <w:p w14:paraId="2C19D44F" w14:textId="77777777" w:rsidR="0047000D" w:rsidRPr="008F6DF6" w:rsidRDefault="0047000D" w:rsidP="008F6DF6">
            <w:pPr>
              <w:spacing w:after="0" w:line="240" w:lineRule="auto"/>
              <w:jc w:val="center"/>
              <w:rPr>
                <w:rFonts w:cs="Times New Roman"/>
                <w:b/>
                <w:sz w:val="24"/>
              </w:rPr>
            </w:pPr>
          </w:p>
        </w:tc>
        <w:tc>
          <w:tcPr>
            <w:tcW w:w="6210" w:type="dxa"/>
          </w:tcPr>
          <w:p w14:paraId="7EBAC35B" w14:textId="77777777" w:rsidR="0047000D" w:rsidRPr="008F6DF6" w:rsidRDefault="0047000D" w:rsidP="0047000D">
            <w:pPr>
              <w:spacing w:after="0" w:line="240" w:lineRule="auto"/>
              <w:rPr>
                <w:rFonts w:cs="Times New Roman"/>
              </w:rPr>
            </w:pPr>
            <w:r w:rsidRPr="008F6DF6">
              <w:rPr>
                <w:rFonts w:cs="Times New Roman"/>
              </w:rPr>
              <w:t>Page 3 - uneventfully – with no surprises or excitement</w:t>
            </w:r>
          </w:p>
          <w:p w14:paraId="5DE58559" w14:textId="77777777" w:rsidR="0047000D" w:rsidRPr="008F6DF6" w:rsidRDefault="0047000D" w:rsidP="0047000D">
            <w:pPr>
              <w:spacing w:after="0" w:line="240" w:lineRule="auto"/>
              <w:rPr>
                <w:rFonts w:cs="Times New Roman"/>
              </w:rPr>
            </w:pPr>
            <w:r w:rsidRPr="008F6DF6">
              <w:rPr>
                <w:rFonts w:cs="Times New Roman"/>
              </w:rPr>
              <w:t>Page 12 - varied – changed over time, differed</w:t>
            </w:r>
          </w:p>
          <w:p w14:paraId="49399AF2" w14:textId="77777777" w:rsidR="0047000D" w:rsidRPr="008F6DF6" w:rsidRDefault="0047000D" w:rsidP="0047000D">
            <w:pPr>
              <w:spacing w:after="0" w:line="240" w:lineRule="auto"/>
              <w:rPr>
                <w:rFonts w:cs="Times New Roman"/>
              </w:rPr>
            </w:pPr>
          </w:p>
          <w:p w14:paraId="41FA1A2B" w14:textId="77777777" w:rsidR="0047000D" w:rsidRDefault="0047000D" w:rsidP="0047000D">
            <w:pPr>
              <w:spacing w:after="0" w:line="240" w:lineRule="auto"/>
              <w:rPr>
                <w:rFonts w:cs="Times New Roman"/>
              </w:rPr>
            </w:pPr>
            <w:r>
              <w:rPr>
                <w:rFonts w:cs="Times New Roman"/>
              </w:rPr>
              <w:t>Weather terms</w:t>
            </w:r>
          </w:p>
          <w:p w14:paraId="32CABECF" w14:textId="77777777" w:rsidR="0047000D" w:rsidRDefault="0047000D" w:rsidP="0047000D">
            <w:pPr>
              <w:spacing w:after="0" w:line="240" w:lineRule="auto"/>
              <w:rPr>
                <w:rFonts w:cs="Times New Roman"/>
              </w:rPr>
            </w:pPr>
            <w:r>
              <w:rPr>
                <w:rFonts w:cs="Times New Roman"/>
              </w:rPr>
              <w:t>Page 10 – prediction – to say that something will happen before it happens, telling what weather will happen in the future</w:t>
            </w:r>
          </w:p>
          <w:p w14:paraId="2706E737" w14:textId="77777777" w:rsidR="0047000D" w:rsidRDefault="0047000D" w:rsidP="0047000D">
            <w:pPr>
              <w:spacing w:after="0" w:line="240" w:lineRule="auto"/>
              <w:rPr>
                <w:rFonts w:cs="Times New Roman"/>
              </w:rPr>
            </w:pPr>
            <w:r>
              <w:rPr>
                <w:rFonts w:cs="Times New Roman"/>
              </w:rPr>
              <w:t>Page 12 – brief shower – little rain not lasting very long</w:t>
            </w:r>
          </w:p>
          <w:p w14:paraId="4EE0DE8E" w14:textId="77777777" w:rsidR="0047000D" w:rsidRDefault="0047000D" w:rsidP="0047000D">
            <w:pPr>
              <w:spacing w:after="0" w:line="240" w:lineRule="auto"/>
              <w:rPr>
                <w:rFonts w:cs="Times New Roman"/>
              </w:rPr>
            </w:pPr>
            <w:r>
              <w:rPr>
                <w:rFonts w:cs="Times New Roman"/>
              </w:rPr>
              <w:t>Page 13 – “blew in from the northwest” – winds coming from the northwest direction</w:t>
            </w:r>
          </w:p>
          <w:p w14:paraId="23C6C28F" w14:textId="77777777" w:rsidR="0047000D" w:rsidRDefault="0047000D" w:rsidP="0047000D">
            <w:pPr>
              <w:spacing w:after="0" w:line="240" w:lineRule="auto"/>
              <w:rPr>
                <w:rFonts w:cs="Times New Roman"/>
              </w:rPr>
            </w:pPr>
            <w:r>
              <w:rPr>
                <w:rFonts w:cs="Times New Roman"/>
              </w:rPr>
              <w:t>Page 13 – “shifted to the east and brought…”the wind changed direction and brought a different kind of weather</w:t>
            </w:r>
          </w:p>
          <w:p w14:paraId="1B229AAE" w14:textId="77777777" w:rsidR="0047000D" w:rsidRDefault="0047000D" w:rsidP="0047000D">
            <w:pPr>
              <w:spacing w:after="0" w:line="240" w:lineRule="auto"/>
              <w:rPr>
                <w:rFonts w:cs="Times New Roman"/>
              </w:rPr>
            </w:pPr>
            <w:r>
              <w:rPr>
                <w:rFonts w:cs="Times New Roman"/>
              </w:rPr>
              <w:t>Page 13 – drizzle – soft rain</w:t>
            </w:r>
          </w:p>
          <w:p w14:paraId="1994B791" w14:textId="77777777" w:rsidR="0047000D" w:rsidRDefault="0047000D" w:rsidP="0047000D">
            <w:pPr>
              <w:spacing w:after="0" w:line="240" w:lineRule="auto"/>
              <w:rPr>
                <w:rFonts w:cs="Times New Roman"/>
              </w:rPr>
            </w:pPr>
            <w:r>
              <w:rPr>
                <w:rFonts w:cs="Times New Roman"/>
              </w:rPr>
              <w:t>Page 14 – becoming heavy at times – large amounts of rain or snow some of the time</w:t>
            </w:r>
          </w:p>
          <w:p w14:paraId="7952EB8C" w14:textId="77777777" w:rsidR="0047000D" w:rsidRDefault="0047000D" w:rsidP="0047000D">
            <w:pPr>
              <w:spacing w:after="0" w:line="240" w:lineRule="auto"/>
              <w:rPr>
                <w:rFonts w:cs="Times New Roman"/>
              </w:rPr>
            </w:pPr>
            <w:r>
              <w:rPr>
                <w:rFonts w:cs="Times New Roman"/>
              </w:rPr>
              <w:t>Page 14 – occasional – happening sometimes, but not regularly</w:t>
            </w:r>
          </w:p>
          <w:p w14:paraId="7D234AB3" w14:textId="77777777" w:rsidR="0047000D" w:rsidRDefault="0047000D" w:rsidP="0047000D">
            <w:pPr>
              <w:spacing w:after="0" w:line="240" w:lineRule="auto"/>
              <w:rPr>
                <w:rFonts w:cs="Times New Roman"/>
              </w:rPr>
            </w:pPr>
            <w:r>
              <w:rPr>
                <w:rFonts w:cs="Times New Roman"/>
              </w:rPr>
              <w:t>Page 14 – gradual clearing – clouds going away slowly over time</w:t>
            </w:r>
          </w:p>
          <w:p w14:paraId="4DF5A425" w14:textId="77777777" w:rsidR="0047000D" w:rsidRDefault="0047000D" w:rsidP="0047000D">
            <w:pPr>
              <w:spacing w:after="0" w:line="240" w:lineRule="auto"/>
              <w:rPr>
                <w:rFonts w:cs="Times New Roman"/>
              </w:rPr>
            </w:pPr>
            <w:r>
              <w:rPr>
                <w:rFonts w:cs="Times New Roman"/>
              </w:rPr>
              <w:t xml:space="preserve">Page 18 – violent storms – storms that caused a lot of damage – hurricanes – storms with very strong winds that usually begin over large bodies of water like an ocean. </w:t>
            </w:r>
          </w:p>
          <w:p w14:paraId="18E6BEE7" w14:textId="77777777" w:rsidR="0047000D" w:rsidRDefault="0047000D" w:rsidP="0047000D">
            <w:pPr>
              <w:spacing w:after="0" w:line="240" w:lineRule="auto"/>
              <w:jc w:val="center"/>
              <w:rPr>
                <w:rFonts w:cs="Times New Roman"/>
              </w:rPr>
            </w:pPr>
            <w:r>
              <w:rPr>
                <w:rFonts w:cs="Times New Roman"/>
              </w:rPr>
              <w:t>Page 21 – tornado – another storm with strong winds that twist</w:t>
            </w:r>
          </w:p>
          <w:p w14:paraId="7A5C828C" w14:textId="77777777" w:rsidR="0047000D" w:rsidRDefault="0047000D" w:rsidP="0047000D">
            <w:pPr>
              <w:spacing w:after="0" w:line="240" w:lineRule="auto"/>
              <w:rPr>
                <w:rFonts w:cs="Times New Roman"/>
              </w:rPr>
            </w:pPr>
            <w:r>
              <w:rPr>
                <w:rFonts w:cs="Times New Roman"/>
              </w:rPr>
              <w:t>and destroy buildings and trees.</w:t>
            </w:r>
          </w:p>
          <w:p w14:paraId="75F2B1B0" w14:textId="1F299285" w:rsidR="0047000D" w:rsidRPr="008F6DF6" w:rsidRDefault="0047000D" w:rsidP="0047000D">
            <w:pPr>
              <w:spacing w:after="0" w:line="240" w:lineRule="auto"/>
              <w:jc w:val="center"/>
              <w:rPr>
                <w:rFonts w:cs="Times New Roman"/>
                <w:b/>
                <w:sz w:val="24"/>
              </w:rPr>
            </w:pPr>
          </w:p>
        </w:tc>
      </w:tr>
      <w:tr w:rsidR="00E02636" w:rsidRPr="000C1F21" w14:paraId="66050693" w14:textId="77777777">
        <w:trPr>
          <w:cantSplit/>
          <w:trHeight w:val="1907"/>
        </w:trPr>
        <w:tc>
          <w:tcPr>
            <w:tcW w:w="6228" w:type="dxa"/>
          </w:tcPr>
          <w:p w14:paraId="31AD50C8" w14:textId="77777777" w:rsidR="000C2B61" w:rsidRDefault="000C2B61" w:rsidP="008F6DF6">
            <w:pPr>
              <w:spacing w:after="0" w:line="240" w:lineRule="auto"/>
              <w:rPr>
                <w:rFonts w:cs="Times New Roman"/>
              </w:rPr>
            </w:pPr>
            <w:r>
              <w:rPr>
                <w:rFonts w:cs="Times New Roman"/>
              </w:rPr>
              <w:lastRenderedPageBreak/>
              <w:t>Page 22 – “feared for their lives”</w:t>
            </w:r>
            <w:r w:rsidR="00777BC9">
              <w:rPr>
                <w:rFonts w:cs="Times New Roman"/>
              </w:rPr>
              <w:t xml:space="preserve"> –were afraid they would die</w:t>
            </w:r>
          </w:p>
          <w:p w14:paraId="6100C712" w14:textId="77777777" w:rsidR="000C2B61" w:rsidRDefault="000C2B61" w:rsidP="008F6DF6">
            <w:pPr>
              <w:spacing w:after="0" w:line="240" w:lineRule="auto"/>
              <w:rPr>
                <w:rFonts w:cs="Times New Roman"/>
              </w:rPr>
            </w:pPr>
            <w:r>
              <w:rPr>
                <w:rFonts w:cs="Times New Roman"/>
              </w:rPr>
              <w:t>Page 22 – “boarded up”</w:t>
            </w:r>
            <w:r w:rsidR="00777BC9">
              <w:rPr>
                <w:rFonts w:cs="Times New Roman"/>
              </w:rPr>
              <w:t xml:space="preserve"> – boards were nailed over the doors and windows</w:t>
            </w:r>
          </w:p>
          <w:p w14:paraId="75E1E324" w14:textId="77777777" w:rsidR="000C2B61" w:rsidRDefault="000C2B61" w:rsidP="008F6DF6">
            <w:pPr>
              <w:spacing w:after="0" w:line="240" w:lineRule="auto"/>
              <w:rPr>
                <w:rFonts w:cs="Times New Roman"/>
              </w:rPr>
            </w:pPr>
            <w:r>
              <w:rPr>
                <w:rFonts w:cs="Times New Roman"/>
              </w:rPr>
              <w:t>Page 23 – abandon</w:t>
            </w:r>
            <w:r w:rsidR="00777BC9">
              <w:rPr>
                <w:rFonts w:cs="Times New Roman"/>
              </w:rPr>
              <w:t xml:space="preserve"> – to leave because of troubles without planning to come back</w:t>
            </w:r>
          </w:p>
          <w:p w14:paraId="75D3C19A" w14:textId="77777777" w:rsidR="000C2B61" w:rsidRDefault="000C2B61" w:rsidP="008F6DF6">
            <w:pPr>
              <w:spacing w:after="0" w:line="240" w:lineRule="auto"/>
              <w:rPr>
                <w:rFonts w:cs="Times New Roman"/>
              </w:rPr>
            </w:pPr>
            <w:r>
              <w:rPr>
                <w:rFonts w:cs="Times New Roman"/>
              </w:rPr>
              <w:t xml:space="preserve">Page 23 </w:t>
            </w:r>
            <w:r w:rsidR="00B42751">
              <w:rPr>
                <w:rFonts w:cs="Times New Roman"/>
              </w:rPr>
              <w:t xml:space="preserve">- </w:t>
            </w:r>
            <w:r>
              <w:rPr>
                <w:rFonts w:cs="Times New Roman"/>
              </w:rPr>
              <w:t>survival</w:t>
            </w:r>
            <w:r w:rsidR="00777BC9">
              <w:rPr>
                <w:rFonts w:cs="Times New Roman"/>
              </w:rPr>
              <w:t xml:space="preserve"> – to stay alive after something bad has happened</w:t>
            </w:r>
          </w:p>
          <w:p w14:paraId="57B735F1" w14:textId="77777777" w:rsidR="00B82EEF" w:rsidRDefault="00B82EEF" w:rsidP="008F6DF6">
            <w:pPr>
              <w:spacing w:after="0" w:line="240" w:lineRule="auto"/>
              <w:rPr>
                <w:rFonts w:cs="Times New Roman"/>
              </w:rPr>
            </w:pPr>
            <w:r>
              <w:rPr>
                <w:rFonts w:cs="Times New Roman"/>
              </w:rPr>
              <w:t>Page 2</w:t>
            </w:r>
            <w:r w:rsidR="00107B0D">
              <w:rPr>
                <w:rFonts w:cs="Times New Roman"/>
              </w:rPr>
              <w:t>5</w:t>
            </w:r>
            <w:r>
              <w:rPr>
                <w:rFonts w:cs="Times New Roman"/>
              </w:rPr>
              <w:t xml:space="preserve"> – absolute necessities – things that are very important</w:t>
            </w:r>
          </w:p>
          <w:p w14:paraId="2A9D4847" w14:textId="77777777" w:rsidR="000C2B61" w:rsidRPr="008F6DF6" w:rsidRDefault="000C2B61" w:rsidP="008F6DF6">
            <w:pPr>
              <w:spacing w:after="0" w:line="240" w:lineRule="auto"/>
              <w:rPr>
                <w:rFonts w:cs="Times New Roman"/>
              </w:rPr>
            </w:pPr>
            <w:r>
              <w:rPr>
                <w:rFonts w:cs="Times New Roman"/>
              </w:rPr>
              <w:t>Page 26 – “coastal town”</w:t>
            </w:r>
            <w:r w:rsidR="00777BC9">
              <w:rPr>
                <w:rFonts w:cs="Times New Roman"/>
              </w:rPr>
              <w:t xml:space="preserve"> </w:t>
            </w:r>
            <w:r w:rsidR="00DF7BF8">
              <w:rPr>
                <w:rFonts w:cs="Times New Roman"/>
              </w:rPr>
              <w:t>–</w:t>
            </w:r>
            <w:r w:rsidR="00777BC9">
              <w:rPr>
                <w:rFonts w:cs="Times New Roman"/>
              </w:rPr>
              <w:t xml:space="preserve"> </w:t>
            </w:r>
            <w:r w:rsidR="00DF7BF8">
              <w:rPr>
                <w:rFonts w:cs="Times New Roman"/>
              </w:rPr>
              <w:t>a town near the ocean</w:t>
            </w:r>
          </w:p>
          <w:p w14:paraId="36D35836" w14:textId="15CB4AFC" w:rsidR="00E02636" w:rsidRPr="008F6DF6" w:rsidRDefault="00E02636" w:rsidP="008F6DF6">
            <w:pPr>
              <w:spacing w:after="0" w:line="240" w:lineRule="auto"/>
              <w:rPr>
                <w:rFonts w:cs="Times New Roman"/>
              </w:rPr>
            </w:pPr>
            <w:r w:rsidRPr="008F6DF6">
              <w:rPr>
                <w:rFonts w:cs="Times New Roman"/>
              </w:rPr>
              <w:t>P</w:t>
            </w:r>
            <w:r w:rsidR="00107B0D">
              <w:rPr>
                <w:rFonts w:cs="Times New Roman"/>
              </w:rPr>
              <w:t>age 26 – temporary – something that lasts a short time</w:t>
            </w:r>
          </w:p>
        </w:tc>
        <w:tc>
          <w:tcPr>
            <w:tcW w:w="6210" w:type="dxa"/>
          </w:tcPr>
          <w:p w14:paraId="336C4DC5" w14:textId="77777777" w:rsidR="00455C6E" w:rsidRDefault="00455C6E" w:rsidP="005F205E">
            <w:pPr>
              <w:spacing w:after="0" w:line="240" w:lineRule="auto"/>
              <w:rPr>
                <w:rFonts w:cs="Times New Roman"/>
              </w:rPr>
            </w:pPr>
            <w:r>
              <w:rPr>
                <w:rFonts w:cs="Times New Roman"/>
              </w:rPr>
              <w:t>Page 20 – drift of snow – pile of snow</w:t>
            </w:r>
          </w:p>
          <w:p w14:paraId="5CF05BDA" w14:textId="77777777" w:rsidR="00455C6E" w:rsidRPr="008F6DF6" w:rsidRDefault="00455C6E" w:rsidP="005F205E">
            <w:pPr>
              <w:spacing w:after="0" w:line="240" w:lineRule="auto"/>
              <w:rPr>
                <w:rFonts w:cs="Times New Roman"/>
              </w:rPr>
            </w:pPr>
            <w:r>
              <w:rPr>
                <w:rFonts w:cs="Times New Roman"/>
              </w:rPr>
              <w:t>Page 22 – hail – balls of frozen rain</w:t>
            </w:r>
          </w:p>
          <w:p w14:paraId="0C009982" w14:textId="77777777" w:rsidR="00E02636" w:rsidRPr="008F6DF6" w:rsidRDefault="00E02636" w:rsidP="008F6DF6">
            <w:pPr>
              <w:spacing w:after="0" w:line="240" w:lineRule="auto"/>
              <w:rPr>
                <w:rFonts w:cs="Times New Roman"/>
              </w:rPr>
            </w:pPr>
          </w:p>
          <w:p w14:paraId="0E0DC581" w14:textId="77777777" w:rsidR="00E02636" w:rsidRPr="008F6DF6" w:rsidRDefault="00E02636" w:rsidP="008F6DF6">
            <w:pPr>
              <w:spacing w:after="0" w:line="240" w:lineRule="auto"/>
              <w:rPr>
                <w:rFonts w:cs="Times New Roman"/>
              </w:rPr>
            </w:pPr>
          </w:p>
          <w:p w14:paraId="415E9EF5" w14:textId="77777777" w:rsidR="00E02636" w:rsidRPr="008F6DF6" w:rsidRDefault="00E02636" w:rsidP="008F6DF6">
            <w:pPr>
              <w:spacing w:after="0" w:line="240" w:lineRule="auto"/>
              <w:rPr>
                <w:rFonts w:cs="Times New Roman"/>
              </w:rPr>
            </w:pPr>
          </w:p>
        </w:tc>
      </w:tr>
    </w:tbl>
    <w:p w14:paraId="72E2B181" w14:textId="77777777" w:rsidR="007B07A7" w:rsidRDefault="007B07A7" w:rsidP="00CA07EF">
      <w:pPr>
        <w:spacing w:after="0" w:line="360" w:lineRule="auto"/>
        <w:rPr>
          <w:sz w:val="32"/>
          <w:szCs w:val="32"/>
          <w:u w:val="single"/>
        </w:rPr>
      </w:pPr>
    </w:p>
    <w:p w14:paraId="7DC09865" w14:textId="77777777" w:rsidR="009F2A77" w:rsidRDefault="009F2A77" w:rsidP="00CA07EF">
      <w:pPr>
        <w:spacing w:after="0" w:line="360" w:lineRule="auto"/>
        <w:rPr>
          <w:sz w:val="32"/>
          <w:szCs w:val="32"/>
          <w:u w:val="single"/>
        </w:rPr>
      </w:pPr>
    </w:p>
    <w:p w14:paraId="57021D3F" w14:textId="77777777" w:rsidR="0047000D" w:rsidRDefault="0047000D" w:rsidP="0047000D">
      <w:pPr>
        <w:spacing w:after="0" w:line="360" w:lineRule="auto"/>
        <w:rPr>
          <w:sz w:val="32"/>
          <w:szCs w:val="32"/>
          <w:u w:val="single"/>
        </w:rPr>
      </w:pPr>
      <w:bookmarkStart w:id="3" w:name="_Hlk509078122"/>
      <w:r>
        <w:rPr>
          <w:sz w:val="32"/>
          <w:szCs w:val="32"/>
          <w:u w:val="single"/>
        </w:rPr>
        <w:t>Extension learning activities for this book and other useful resources</w:t>
      </w:r>
    </w:p>
    <w:bookmarkEnd w:id="3"/>
    <w:p w14:paraId="77F3BD24" w14:textId="3069283E" w:rsidR="00E02636" w:rsidRPr="0047000D" w:rsidRDefault="00E02636" w:rsidP="00C97037">
      <w:pPr>
        <w:pStyle w:val="ListParagraph"/>
        <w:numPr>
          <w:ilvl w:val="0"/>
          <w:numId w:val="17"/>
        </w:numPr>
      </w:pPr>
      <w:r w:rsidRPr="00C97037">
        <w:rPr>
          <w:sz w:val="24"/>
          <w:szCs w:val="24"/>
        </w:rPr>
        <w:t xml:space="preserve">After reading the weather report from Chewandswallow (pages 12-14), the class can watch a weather report on the weather channel or have a weather forecaster visit the class. The class can develop a chart comparing the real weather terms (words, symbols, pictures, etc.) with the weather forecast items in Chewandswallow (words or pictures). </w:t>
      </w:r>
      <w:r w:rsidR="00F44114" w:rsidRPr="00C97037">
        <w:rPr>
          <w:sz w:val="24"/>
          <w:szCs w:val="24"/>
        </w:rPr>
        <w:t xml:space="preserve"> </w:t>
      </w:r>
      <w:r w:rsidR="00F44114" w:rsidRPr="0047000D">
        <w:rPr>
          <w:rStyle w:val="Hyperlink"/>
          <w:i/>
          <w:color w:val="auto"/>
          <w:sz w:val="24"/>
          <w:szCs w:val="24"/>
          <w:u w:val="none"/>
        </w:rPr>
        <w:t>Note: This is particularly supportive of English Language Learners.</w:t>
      </w:r>
    </w:p>
    <w:p w14:paraId="5CABF76D" w14:textId="77777777" w:rsidR="003A54D3" w:rsidRDefault="00A57F91" w:rsidP="003A54D3">
      <w:pPr>
        <w:numPr>
          <w:ilvl w:val="0"/>
          <w:numId w:val="14"/>
        </w:numPr>
        <w:spacing w:after="0" w:line="360" w:lineRule="auto"/>
        <w:rPr>
          <w:sz w:val="24"/>
          <w:szCs w:val="24"/>
        </w:rPr>
      </w:pPr>
      <w:r>
        <w:rPr>
          <w:sz w:val="24"/>
          <w:szCs w:val="24"/>
        </w:rPr>
        <w:t>Write and illustrate a class book with students showing “too much of a good thing” (too many toys, too much TV time, too much rain, too much sun…)</w:t>
      </w:r>
      <w:r w:rsidR="003A54D3">
        <w:rPr>
          <w:sz w:val="24"/>
          <w:szCs w:val="24"/>
        </w:rPr>
        <w:t>. Include why this excess may be a problem (state an opinion W.1.1)</w:t>
      </w:r>
    </w:p>
    <w:p w14:paraId="6A3FBB77" w14:textId="77777777" w:rsidR="009065C8" w:rsidRDefault="009065C8" w:rsidP="009065C8">
      <w:pPr>
        <w:pStyle w:val="ListParagraph"/>
        <w:numPr>
          <w:ilvl w:val="0"/>
          <w:numId w:val="14"/>
        </w:numPr>
        <w:spacing w:after="100" w:afterAutospacing="1" w:line="360" w:lineRule="auto"/>
        <w:rPr>
          <w:rFonts w:cs="Calibri"/>
          <w:sz w:val="24"/>
          <w:szCs w:val="24"/>
        </w:rPr>
      </w:pPr>
      <w:r>
        <w:rPr>
          <w:rFonts w:cs="Calibri"/>
          <w:sz w:val="24"/>
          <w:szCs w:val="24"/>
        </w:rPr>
        <w:t>Students can discuss who is telling the story – the children are “Henry and I” – who is I? (The author, Judi Barrett may be “I”)</w:t>
      </w:r>
    </w:p>
    <w:p w14:paraId="4DC71A10" w14:textId="3481C608" w:rsidR="009065C8" w:rsidRPr="009065C8" w:rsidRDefault="009065C8" w:rsidP="009065C8">
      <w:pPr>
        <w:pStyle w:val="ListParagraph"/>
        <w:numPr>
          <w:ilvl w:val="0"/>
          <w:numId w:val="14"/>
        </w:numPr>
        <w:spacing w:after="100" w:afterAutospacing="1" w:line="360" w:lineRule="auto"/>
      </w:pPr>
      <w:r w:rsidRPr="002171A9">
        <w:rPr>
          <w:rFonts w:cs="Calibri"/>
          <w:sz w:val="24"/>
          <w:szCs w:val="24"/>
        </w:rPr>
        <w:t>Why did the author (page 27) state “Henry and I were awake until the very end of Grandpa’s story. I remember his goodnight kiss.” Does this help us to understand the kids were awake for the entire bedtime story – even</w:t>
      </w:r>
      <w:r>
        <w:rPr>
          <w:rFonts w:cs="Calibri"/>
          <w:sz w:val="24"/>
          <w:szCs w:val="24"/>
        </w:rPr>
        <w:t xml:space="preserve"> remembering his goodnight </w:t>
      </w:r>
      <w:r w:rsidRPr="002171A9">
        <w:rPr>
          <w:rFonts w:cs="Calibri"/>
          <w:sz w:val="24"/>
          <w:szCs w:val="24"/>
        </w:rPr>
        <w:t>kiss?</w:t>
      </w:r>
    </w:p>
    <w:p w14:paraId="4C3FF96C" w14:textId="77777777" w:rsidR="00A57F91" w:rsidRDefault="00A57F91" w:rsidP="00CA07EF">
      <w:pPr>
        <w:spacing w:after="0" w:line="360" w:lineRule="auto"/>
        <w:rPr>
          <w:sz w:val="32"/>
          <w:szCs w:val="32"/>
          <w:u w:val="single"/>
        </w:rPr>
      </w:pPr>
    </w:p>
    <w:p w14:paraId="4D50827E" w14:textId="1093A99B" w:rsidR="00E02636" w:rsidRPr="009A5C5D" w:rsidRDefault="00E02636" w:rsidP="00CA07EF">
      <w:pPr>
        <w:spacing w:after="0" w:line="360" w:lineRule="auto"/>
        <w:rPr>
          <w:sz w:val="32"/>
          <w:szCs w:val="32"/>
          <w:u w:val="single"/>
        </w:rPr>
      </w:pPr>
      <w:r w:rsidRPr="009A5C5D">
        <w:rPr>
          <w:sz w:val="32"/>
          <w:szCs w:val="32"/>
          <w:u w:val="single"/>
        </w:rPr>
        <w:lastRenderedPageBreak/>
        <w:t>Note to Teacher</w:t>
      </w:r>
    </w:p>
    <w:p w14:paraId="4B7E05EF" w14:textId="77777777" w:rsidR="00451FC1" w:rsidRDefault="00451FC1" w:rsidP="002171A9">
      <w:pPr>
        <w:pStyle w:val="ListParagraph"/>
        <w:numPr>
          <w:ilvl w:val="0"/>
          <w:numId w:val="14"/>
        </w:numPr>
        <w:spacing w:after="100" w:afterAutospacing="1" w:line="360" w:lineRule="auto"/>
      </w:pPr>
      <w:r w:rsidRPr="002171A9">
        <w:rPr>
          <w:sz w:val="24"/>
          <w:szCs w:val="24"/>
        </w:rPr>
        <w:t>M</w:t>
      </w:r>
      <w:r w:rsidR="00205DCC" w:rsidRPr="002171A9">
        <w:rPr>
          <w:sz w:val="24"/>
          <w:szCs w:val="24"/>
        </w:rPr>
        <w:t>any compound words are listed in the book – can take this opportunity to tea</w:t>
      </w:r>
      <w:r w:rsidR="002171A9">
        <w:rPr>
          <w:sz w:val="24"/>
          <w:szCs w:val="24"/>
        </w:rPr>
        <w:t>ch compound words:</w:t>
      </w:r>
      <w:r w:rsidRPr="00451FC1">
        <w:t xml:space="preserve"> </w:t>
      </w:r>
    </w:p>
    <w:p w14:paraId="3CB683FB" w14:textId="77777777" w:rsidR="00451FC1" w:rsidRPr="004671FA" w:rsidRDefault="00451FC1" w:rsidP="00451FC1">
      <w:pPr>
        <w:jc w:val="center"/>
      </w:pPr>
      <w:r>
        <w:t xml:space="preserve">Compound Words in </w:t>
      </w:r>
      <w:r w:rsidRPr="009E2A9B">
        <w:rPr>
          <w:u w:val="single"/>
        </w:rPr>
        <w:t>Cloudy with a Chance of Meatballs</w:t>
      </w:r>
    </w:p>
    <w:p w14:paraId="40F20C13" w14:textId="77777777" w:rsidR="00451FC1" w:rsidRPr="002171A9" w:rsidRDefault="00451FC1" w:rsidP="00451FC1">
      <w:pPr>
        <w:rPr>
          <w:b/>
        </w:rPr>
      </w:pPr>
      <w:r w:rsidRPr="004671FA">
        <w:rPr>
          <w:b/>
        </w:rPr>
        <w:t>Closed Compounds</w:t>
      </w:r>
      <w:r>
        <w:tab/>
      </w:r>
      <w:r w:rsidR="002171A9">
        <w:tab/>
      </w:r>
      <w:r w:rsidR="002171A9">
        <w:tab/>
      </w:r>
      <w:r w:rsidR="002171A9">
        <w:tab/>
      </w:r>
      <w:r w:rsidR="002171A9">
        <w:tab/>
      </w:r>
      <w:r w:rsidR="002171A9">
        <w:tab/>
      </w:r>
      <w:r w:rsidR="002171A9">
        <w:tab/>
      </w:r>
      <w:r w:rsidR="002171A9">
        <w:tab/>
      </w:r>
      <w:r w:rsidR="002171A9">
        <w:rPr>
          <w:b/>
        </w:rPr>
        <w:t>Open Compounds</w:t>
      </w:r>
    </w:p>
    <w:p w14:paraId="20C61137" w14:textId="77777777" w:rsidR="00451FC1" w:rsidRDefault="00451FC1" w:rsidP="00451FC1">
      <w:r>
        <w:t>backyards</w:t>
      </w:r>
      <w:r>
        <w:tab/>
      </w:r>
      <w:r>
        <w:tab/>
      </w:r>
      <w:r>
        <w:tab/>
        <w:t>townspeople</w:t>
      </w:r>
      <w:r>
        <w:tab/>
      </w:r>
      <w:r>
        <w:tab/>
      </w:r>
      <w:r w:rsidR="002171A9">
        <w:t>themselves</w:t>
      </w:r>
      <w:r w:rsidR="002171A9">
        <w:tab/>
      </w:r>
      <w:r w:rsidR="002171A9">
        <w:tab/>
        <w:t>sunny side</w:t>
      </w:r>
    </w:p>
    <w:p w14:paraId="698F3C6D" w14:textId="77777777" w:rsidR="00451FC1" w:rsidRDefault="00451FC1" w:rsidP="00451FC1">
      <w:r>
        <w:t>pancake</w:t>
      </w:r>
      <w:r>
        <w:tab/>
      </w:r>
      <w:r>
        <w:tab/>
      </w:r>
      <w:r>
        <w:tab/>
        <w:t>schoolhouse</w:t>
      </w:r>
      <w:r>
        <w:tab/>
      </w:r>
      <w:r>
        <w:tab/>
      </w:r>
      <w:r w:rsidR="002171A9">
        <w:t>stomachache</w:t>
      </w:r>
      <w:r>
        <w:tab/>
      </w:r>
      <w:r w:rsidR="002171A9">
        <w:tab/>
        <w:t>tall tale</w:t>
      </w:r>
    </w:p>
    <w:p w14:paraId="370E0C72" w14:textId="77777777" w:rsidR="00451FC1" w:rsidRDefault="00451FC1" w:rsidP="00451FC1">
      <w:r>
        <w:t>everything</w:t>
      </w:r>
      <w:r>
        <w:tab/>
      </w:r>
      <w:r>
        <w:tab/>
      </w:r>
      <w:r>
        <w:tab/>
        <w:t>nearby</w:t>
      </w:r>
      <w:r w:rsidR="002171A9">
        <w:tab/>
      </w:r>
      <w:r w:rsidR="002171A9">
        <w:tab/>
      </w:r>
      <w:r w:rsidR="002171A9">
        <w:tab/>
        <w:t>meatballs</w:t>
      </w:r>
    </w:p>
    <w:p w14:paraId="31004C01" w14:textId="77777777" w:rsidR="00451FC1" w:rsidRDefault="00451FC1" w:rsidP="00451FC1">
      <w:r>
        <w:t>everyone</w:t>
      </w:r>
      <w:r>
        <w:tab/>
      </w:r>
      <w:r>
        <w:tab/>
      </w:r>
      <w:r>
        <w:tab/>
        <w:t>sidewalks</w:t>
      </w:r>
      <w:r w:rsidR="002171A9">
        <w:tab/>
      </w:r>
      <w:r w:rsidR="002171A9">
        <w:tab/>
        <w:t>overcooked</w:t>
      </w:r>
    </w:p>
    <w:p w14:paraId="73708CFD" w14:textId="77777777" w:rsidR="00451FC1" w:rsidRDefault="00451FC1" w:rsidP="00451FC1">
      <w:r>
        <w:t>everywhere</w:t>
      </w:r>
      <w:r>
        <w:tab/>
      </w:r>
      <w:r>
        <w:tab/>
      </w:r>
      <w:r>
        <w:tab/>
        <w:t>without</w:t>
      </w:r>
      <w:r w:rsidR="002171A9">
        <w:tab/>
      </w:r>
      <w:r w:rsidR="002171A9">
        <w:tab/>
      </w:r>
      <w:r w:rsidR="002171A9">
        <w:tab/>
        <w:t>into</w:t>
      </w:r>
    </w:p>
    <w:p w14:paraId="3FDDC2D1" w14:textId="77777777" w:rsidR="00451FC1" w:rsidRDefault="00451FC1" w:rsidP="00451FC1">
      <w:r>
        <w:t>whatever</w:t>
      </w:r>
      <w:r>
        <w:tab/>
      </w:r>
      <w:r>
        <w:tab/>
      </w:r>
      <w:r>
        <w:tab/>
        <w:t>indoors</w:t>
      </w:r>
      <w:r w:rsidR="002171A9">
        <w:tab/>
      </w:r>
      <w:r w:rsidR="002171A9">
        <w:tab/>
      </w:r>
      <w:r w:rsidR="002171A9">
        <w:tab/>
        <w:t>supermarket</w:t>
      </w:r>
    </w:p>
    <w:p w14:paraId="39879DF9" w14:textId="77777777" w:rsidR="00451FC1" w:rsidRDefault="00451FC1" w:rsidP="00451FC1">
      <w:r>
        <w:t>sometimes</w:t>
      </w:r>
      <w:r>
        <w:tab/>
      </w:r>
      <w:r>
        <w:tab/>
      </w:r>
      <w:r>
        <w:tab/>
        <w:t>beside</w:t>
      </w:r>
      <w:r w:rsidR="002171A9">
        <w:tab/>
      </w:r>
      <w:r w:rsidR="002171A9">
        <w:tab/>
      </w:r>
      <w:r w:rsidR="002171A9">
        <w:tab/>
        <w:t>nobody</w:t>
      </w:r>
    </w:p>
    <w:p w14:paraId="22C42F54" w14:textId="77777777" w:rsidR="00451FC1" w:rsidRDefault="00451FC1" w:rsidP="00451FC1">
      <w:r>
        <w:t>outside</w:t>
      </w:r>
      <w:r>
        <w:tab/>
      </w:r>
      <w:r>
        <w:tab/>
      </w:r>
      <w:r>
        <w:tab/>
      </w:r>
      <w:r>
        <w:tab/>
        <w:t>itself</w:t>
      </w:r>
      <w:r w:rsidR="002171A9">
        <w:tab/>
      </w:r>
      <w:r w:rsidR="002171A9">
        <w:tab/>
      </w:r>
      <w:r w:rsidR="002171A9">
        <w:tab/>
        <w:t>downstairs</w:t>
      </w:r>
    </w:p>
    <w:p w14:paraId="5B586322" w14:textId="77777777" w:rsidR="00451FC1" w:rsidRPr="004671FA" w:rsidRDefault="00451FC1" w:rsidP="00451FC1">
      <w:r>
        <w:t>leftovers</w:t>
      </w:r>
      <w:r>
        <w:tab/>
      </w:r>
      <w:r>
        <w:tab/>
      </w:r>
      <w:r>
        <w:tab/>
        <w:t>northwest</w:t>
      </w:r>
      <w:r w:rsidR="002171A9">
        <w:tab/>
      </w:r>
      <w:r w:rsidR="002171A9">
        <w:tab/>
        <w:t>bedtime</w:t>
      </w:r>
      <w:r>
        <w:tab/>
      </w:r>
      <w:r>
        <w:tab/>
      </w:r>
      <w:r>
        <w:tab/>
      </w:r>
      <w:r>
        <w:tab/>
      </w:r>
    </w:p>
    <w:p w14:paraId="68E00357" w14:textId="77777777" w:rsidR="00451FC1" w:rsidRPr="004671FA" w:rsidRDefault="00451FC1" w:rsidP="00451FC1">
      <w:pPr>
        <w:rPr>
          <w:b/>
        </w:rPr>
      </w:pPr>
      <w:r>
        <w:t>downpour</w:t>
      </w:r>
      <w:r>
        <w:tab/>
      </w:r>
      <w:r>
        <w:tab/>
      </w:r>
      <w:r>
        <w:tab/>
      </w:r>
      <w:r w:rsidR="002171A9">
        <w:t>goodnight</w:t>
      </w:r>
      <w:r>
        <w:tab/>
      </w:r>
      <w:r>
        <w:tab/>
      </w:r>
      <w:r>
        <w:tab/>
      </w:r>
      <w:r>
        <w:tab/>
      </w:r>
      <w:r>
        <w:tab/>
      </w:r>
    </w:p>
    <w:p w14:paraId="74ED0156" w14:textId="77777777" w:rsidR="00205DCC" w:rsidRPr="00A57F91" w:rsidRDefault="00205DCC" w:rsidP="00205DCC">
      <w:pPr>
        <w:pStyle w:val="ListParagraph"/>
        <w:numPr>
          <w:ilvl w:val="0"/>
          <w:numId w:val="14"/>
        </w:numPr>
        <w:spacing w:after="100" w:afterAutospacing="1" w:line="360" w:lineRule="auto"/>
        <w:ind w:left="0"/>
        <w:rPr>
          <w:rFonts w:cs="Calibri"/>
          <w:sz w:val="24"/>
          <w:szCs w:val="24"/>
        </w:rPr>
        <w:sectPr w:rsidR="00205DCC" w:rsidRPr="00A57F91" w:rsidSect="0047000D">
          <w:headerReference w:type="default" r:id="rId12"/>
          <w:footerReference w:type="default" r:id="rId13"/>
          <w:pgSz w:w="15840" w:h="12240" w:orient="landscape" w:code="1"/>
          <w:pgMar w:top="1440" w:right="1440" w:bottom="1440" w:left="1440" w:header="720" w:footer="720" w:gutter="0"/>
          <w:cols w:space="720"/>
          <w:docGrid w:linePitch="360"/>
        </w:sectPr>
      </w:pPr>
    </w:p>
    <w:p w14:paraId="43592D30" w14:textId="77777777" w:rsidR="00934912" w:rsidRDefault="00E02636" w:rsidP="00934912">
      <w:pPr>
        <w:jc w:val="center"/>
        <w:rPr>
          <w:b/>
          <w:sz w:val="24"/>
          <w:szCs w:val="24"/>
        </w:rPr>
      </w:pPr>
      <w:r>
        <w:rPr>
          <w:b/>
          <w:sz w:val="24"/>
          <w:szCs w:val="24"/>
        </w:rPr>
        <w:lastRenderedPageBreak/>
        <w:t>What Makes This Read-Aloud</w:t>
      </w:r>
      <w:r w:rsidRPr="004E3662">
        <w:rPr>
          <w:b/>
          <w:sz w:val="24"/>
          <w:szCs w:val="24"/>
        </w:rPr>
        <w:t xml:space="preserve"> Complex?</w:t>
      </w:r>
    </w:p>
    <w:p w14:paraId="1F0AEE24" w14:textId="77777777" w:rsidR="0047000D" w:rsidRPr="004E3662" w:rsidRDefault="0047000D" w:rsidP="0047000D">
      <w:pPr>
        <w:pStyle w:val="ListParagraph"/>
        <w:numPr>
          <w:ilvl w:val="0"/>
          <w:numId w:val="15"/>
        </w:numPr>
        <w:spacing w:after="0" w:line="240" w:lineRule="auto"/>
        <w:rPr>
          <w:b/>
          <w:sz w:val="24"/>
          <w:szCs w:val="24"/>
        </w:rPr>
      </w:pPr>
      <w:r w:rsidRPr="004E3662">
        <w:rPr>
          <w:b/>
          <w:sz w:val="24"/>
          <w:szCs w:val="24"/>
        </w:rPr>
        <w:t>Quantitative Measure</w:t>
      </w:r>
    </w:p>
    <w:p w14:paraId="35DFC239" w14:textId="77777777" w:rsidR="00E02636" w:rsidRPr="004E3662" w:rsidRDefault="00E02636" w:rsidP="005825A3">
      <w:pPr>
        <w:pStyle w:val="ListParagraph"/>
        <w:spacing w:after="0" w:line="240" w:lineRule="auto"/>
        <w:rPr>
          <w:sz w:val="24"/>
          <w:szCs w:val="24"/>
        </w:rPr>
      </w:pPr>
      <w:r w:rsidRPr="004E3662">
        <w:rPr>
          <w:sz w:val="24"/>
          <w:szCs w:val="24"/>
        </w:rPr>
        <w:t xml:space="preserve">Go to </w:t>
      </w:r>
      <w:hyperlink r:id="rId14"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642ADD7F" w14:textId="77777777" w:rsidR="00E02636" w:rsidRPr="004E3662" w:rsidRDefault="00E02636" w:rsidP="005825A3">
      <w:pPr>
        <w:pStyle w:val="ListParagraph"/>
        <w:spacing w:after="0" w:line="240" w:lineRule="auto"/>
        <w:rPr>
          <w:b/>
          <w:sz w:val="24"/>
          <w:szCs w:val="24"/>
        </w:rPr>
      </w:pPr>
    </w:p>
    <w:p w14:paraId="5B803457" w14:textId="2068BAB3" w:rsidR="00E02636" w:rsidRPr="004E3662" w:rsidRDefault="00CC33D9" w:rsidP="005825A3">
      <w:pPr>
        <w:rPr>
          <w:sz w:val="24"/>
          <w:szCs w:val="24"/>
        </w:rPr>
      </w:pPr>
      <w:r>
        <w:rPr>
          <w:noProof/>
        </w:rPr>
        <mc:AlternateContent>
          <mc:Choice Requires="wps">
            <w:drawing>
              <wp:anchor distT="0" distB="0" distL="114300" distR="114300" simplePos="0" relativeHeight="251658240" behindDoc="0" locked="0" layoutInCell="1" allowOverlap="1" wp14:anchorId="344FB00E" wp14:editId="3DA5E5AC">
                <wp:simplePos x="0" y="0"/>
                <wp:positionH relativeFrom="column">
                  <wp:posOffset>2752725</wp:posOffset>
                </wp:positionH>
                <wp:positionV relativeFrom="paragraph">
                  <wp:posOffset>10795</wp:posOffset>
                </wp:positionV>
                <wp:extent cx="2867025" cy="952500"/>
                <wp:effectExtent l="0" t="0" r="3175"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500A656D" w14:textId="77777777" w:rsidR="000C2B61" w:rsidRPr="007D3083" w:rsidRDefault="000C2B61"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39E1D62C" w14:textId="77777777" w:rsidR="000C2B61" w:rsidRPr="007D3083" w:rsidRDefault="000C2B61"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7E22C14" w14:textId="77777777" w:rsidR="000C2B61" w:rsidRPr="007D3083" w:rsidRDefault="000C2B61" w:rsidP="005825A3">
                            <w:pPr>
                              <w:spacing w:after="0" w:line="240" w:lineRule="auto"/>
                              <w:ind w:firstLine="720"/>
                              <w:rPr>
                                <w:sz w:val="20"/>
                                <w:szCs w:val="20"/>
                              </w:rPr>
                            </w:pPr>
                            <w:r w:rsidRPr="007D3083">
                              <w:rPr>
                                <w:sz w:val="20"/>
                                <w:szCs w:val="20"/>
                              </w:rPr>
                              <w:t>4-5 band</w:t>
                            </w:r>
                            <w:r w:rsidRPr="007D3083">
                              <w:rPr>
                                <w:sz w:val="20"/>
                                <w:szCs w:val="20"/>
                              </w:rPr>
                              <w:tab/>
                              <w:t>740-1010L</w:t>
                            </w:r>
                          </w:p>
                          <w:p w14:paraId="2AC1C9CB" w14:textId="77777777" w:rsidR="000C2B61" w:rsidRDefault="000C2B61" w:rsidP="005825A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4FB00E"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UEH8nxwCAAAcBAAADgAAAAAAAAAAAAAAAAAuAgAAZHJzL2Uyb0RvYy54bWxQSwECLQAU&#10;AAYACAAAACEAyV8nPNwAAAAJAQAADwAAAAAAAAAAAAAAAAB2BAAAZHJzL2Rvd25yZXYueG1sUEsF&#10;BgAAAAAEAAQA8wAAAH8FAAAAAA==&#10;" stroked="f">
                <v:textbox>
                  <w:txbxContent>
                    <w:p w14:paraId="500A656D" w14:textId="77777777" w:rsidR="000C2B61" w:rsidRPr="007D3083" w:rsidRDefault="000C2B61"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39E1D62C" w14:textId="77777777" w:rsidR="000C2B61" w:rsidRPr="007D3083" w:rsidRDefault="000C2B61"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7E22C14" w14:textId="77777777" w:rsidR="000C2B61" w:rsidRPr="007D3083" w:rsidRDefault="000C2B61" w:rsidP="005825A3">
                      <w:pPr>
                        <w:spacing w:after="0" w:line="240" w:lineRule="auto"/>
                        <w:ind w:firstLine="720"/>
                        <w:rPr>
                          <w:sz w:val="20"/>
                          <w:szCs w:val="20"/>
                        </w:rPr>
                      </w:pPr>
                      <w:r w:rsidRPr="007D3083">
                        <w:rPr>
                          <w:sz w:val="20"/>
                          <w:szCs w:val="20"/>
                        </w:rPr>
                        <w:t>4-5 band</w:t>
                      </w:r>
                      <w:r w:rsidRPr="007D3083">
                        <w:rPr>
                          <w:sz w:val="20"/>
                          <w:szCs w:val="20"/>
                        </w:rPr>
                        <w:tab/>
                        <w:t>740-1010L</w:t>
                      </w:r>
                    </w:p>
                    <w:p w14:paraId="2AC1C9CB" w14:textId="77777777" w:rsidR="000C2B61" w:rsidRDefault="000C2B61" w:rsidP="005825A3"/>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7021E159" wp14:editId="2DDFE2F7">
                <wp:simplePos x="0" y="0"/>
                <wp:positionH relativeFrom="column">
                  <wp:posOffset>933450</wp:posOffset>
                </wp:positionH>
                <wp:positionV relativeFrom="paragraph">
                  <wp:posOffset>11430</wp:posOffset>
                </wp:positionV>
                <wp:extent cx="1038225" cy="828675"/>
                <wp:effectExtent l="0" t="0" r="28575" b="349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rgbClr val="000000"/>
                          </a:solidFill>
                          <a:miter lim="800000"/>
                          <a:headEnd/>
                          <a:tailEnd/>
                        </a:ln>
                      </wps:spPr>
                      <wps:txbx>
                        <w:txbxContent>
                          <w:p w14:paraId="7CF65894" w14:textId="77777777" w:rsidR="000C2B61" w:rsidRDefault="000C2B61" w:rsidP="005825A3"/>
                          <w:p w14:paraId="11B12E83" w14:textId="77777777" w:rsidR="000C2B61" w:rsidRDefault="000C2B61" w:rsidP="005825A3">
                            <w:pPr>
                              <w:jc w:val="center"/>
                            </w:pPr>
                            <w:r>
                              <w:t>_730_______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21E159" id="Text Box 3" o:spid="_x0000_s1027" type="#_x0000_t202" style="position:absolute;margin-left:73.5pt;margin-top:.9pt;width:81.75pt;height:6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" strokeweight="1.5pt">
                <v:textbox>
                  <w:txbxContent>
                    <w:p w14:paraId="7CF65894" w14:textId="77777777" w:rsidR="000C2B61" w:rsidRDefault="000C2B61" w:rsidP="005825A3"/>
                    <w:p w14:paraId="11B12E83" w14:textId="77777777" w:rsidR="000C2B61" w:rsidRDefault="000C2B61" w:rsidP="005825A3">
                      <w:pPr>
                        <w:jc w:val="center"/>
                      </w:pPr>
                      <w:r>
                        <w:t>_730_______</w:t>
                      </w:r>
                    </w:p>
                  </w:txbxContent>
                </v:textbox>
              </v:shape>
            </w:pict>
          </mc:Fallback>
        </mc:AlternateContent>
      </w:r>
      <w:r w:rsidR="00E02636" w:rsidRPr="004E3662">
        <w:rPr>
          <w:sz w:val="24"/>
          <w:szCs w:val="24"/>
        </w:rPr>
        <w:tab/>
      </w:r>
    </w:p>
    <w:p w14:paraId="6064DA53" w14:textId="77777777" w:rsidR="00E02636" w:rsidRPr="004E3662" w:rsidRDefault="00E02636" w:rsidP="005825A3">
      <w:pPr>
        <w:rPr>
          <w:sz w:val="24"/>
          <w:szCs w:val="24"/>
        </w:rPr>
      </w:pPr>
    </w:p>
    <w:p w14:paraId="18189180" w14:textId="77777777" w:rsidR="00E02636" w:rsidRPr="004E3662" w:rsidRDefault="00E02636" w:rsidP="005825A3">
      <w:pPr>
        <w:spacing w:after="0"/>
        <w:rPr>
          <w:sz w:val="24"/>
          <w:szCs w:val="24"/>
        </w:rPr>
      </w:pPr>
    </w:p>
    <w:p w14:paraId="01928BD5" w14:textId="77777777" w:rsidR="00E02636" w:rsidRPr="004E3662" w:rsidRDefault="00E02636" w:rsidP="005825A3">
      <w:pPr>
        <w:spacing w:after="0" w:line="240" w:lineRule="auto"/>
        <w:ind w:firstLine="720"/>
        <w:rPr>
          <w:sz w:val="24"/>
          <w:szCs w:val="24"/>
        </w:rPr>
      </w:pPr>
    </w:p>
    <w:p w14:paraId="6E0B23EC" w14:textId="77777777" w:rsidR="00E02636" w:rsidRPr="004E3662" w:rsidRDefault="00E02636" w:rsidP="005825A3">
      <w:pPr>
        <w:pStyle w:val="ListParagraph"/>
        <w:numPr>
          <w:ilvl w:val="0"/>
          <w:numId w:val="15"/>
        </w:numPr>
        <w:spacing w:after="0" w:line="240" w:lineRule="auto"/>
        <w:rPr>
          <w:b/>
          <w:sz w:val="24"/>
          <w:szCs w:val="24"/>
        </w:rPr>
      </w:pPr>
      <w:r w:rsidRPr="004E3662">
        <w:rPr>
          <w:b/>
          <w:sz w:val="24"/>
          <w:szCs w:val="24"/>
        </w:rPr>
        <w:t>Qualitative Features</w:t>
      </w:r>
    </w:p>
    <w:p w14:paraId="3C6E01C2" w14:textId="03199497" w:rsidR="00E02636" w:rsidRDefault="00E02636"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0766217A" w14:textId="77777777" w:rsidR="0047000D" w:rsidRPr="004E3662" w:rsidRDefault="0047000D" w:rsidP="005825A3">
      <w:pPr>
        <w:spacing w:after="0" w:line="240" w:lineRule="auto"/>
        <w:ind w:left="720"/>
        <w:rPr>
          <w:sz w:val="24"/>
          <w:szCs w:val="24"/>
        </w:rPr>
      </w:pPr>
    </w:p>
    <w:p w14:paraId="63463994" w14:textId="01E05BA2" w:rsidR="00E02636" w:rsidRPr="004E3662" w:rsidRDefault="00CC33D9" w:rsidP="005825A3">
      <w:pPr>
        <w:spacing w:after="0" w:line="240" w:lineRule="auto"/>
        <w:ind w:left="720"/>
        <w:rPr>
          <w:sz w:val="24"/>
          <w:szCs w:val="24"/>
        </w:rPr>
      </w:pPr>
      <w:r>
        <w:rPr>
          <w:noProof/>
        </w:rPr>
        <mc:AlternateContent>
          <mc:Choice Requires="wpg">
            <w:drawing>
              <wp:anchor distT="0" distB="0" distL="114300" distR="114300" simplePos="0" relativeHeight="251661312" behindDoc="0" locked="0" layoutInCell="1" allowOverlap="1" wp14:anchorId="5ECF127C" wp14:editId="415C02B3">
                <wp:simplePos x="0" y="0"/>
                <wp:positionH relativeFrom="column">
                  <wp:posOffset>-137795</wp:posOffset>
                </wp:positionH>
                <wp:positionV relativeFrom="paragraph">
                  <wp:posOffset>70485</wp:posOffset>
                </wp:positionV>
                <wp:extent cx="7157720" cy="3147060"/>
                <wp:effectExtent l="0" t="0" r="0" b="254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4A597C00" w14:textId="77777777" w:rsidR="000C2B61" w:rsidRDefault="000C2B61" w:rsidP="006050D2">
                              <w:pPr>
                                <w:ind w:firstLine="720"/>
                              </w:pPr>
                            </w:p>
                            <w:p w14:paraId="65F6DA73" w14:textId="77777777" w:rsidR="000C2B61" w:rsidRDefault="000C2B61" w:rsidP="006050D2">
                              <w:pPr>
                                <w:ind w:firstLine="720"/>
                              </w:pPr>
                              <w:r>
                                <w:t>Too much of a good thing may become a problem</w:t>
                              </w:r>
                            </w:p>
                            <w:p w14:paraId="4A274E6F" w14:textId="77777777" w:rsidR="000C2B61" w:rsidRPr="004348C4" w:rsidRDefault="000C2B61" w:rsidP="00F11C8D">
                              <w:pPr>
                                <w:ind w:firstLine="720"/>
                              </w:pP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467511FB" w14:textId="77777777" w:rsidR="000C2B61" w:rsidRDefault="000C2B61" w:rsidP="006050D2">
                              <w:r>
                                <w:t>Tall tale told within story</w:t>
                              </w:r>
                            </w:p>
                            <w:p w14:paraId="143F9424" w14:textId="77777777" w:rsidR="000C2B61" w:rsidRPr="004348C4" w:rsidRDefault="000C2B61" w:rsidP="006050D2">
                              <w:r>
                                <w:t>Structure of weather forecast</w:t>
                              </w:r>
                            </w:p>
                            <w:p w14:paraId="6622E744" w14:textId="77777777" w:rsidR="000C2B61" w:rsidRPr="004348C4" w:rsidRDefault="000C2B61" w:rsidP="00F11C8D"/>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314FB4BB" w14:textId="77777777" w:rsidR="000C2B61" w:rsidRDefault="000C2B61" w:rsidP="006050D2">
                              <w:pPr>
                                <w:ind w:firstLine="720"/>
                              </w:pPr>
                            </w:p>
                            <w:p w14:paraId="59D5475E" w14:textId="77777777" w:rsidR="000C2B61" w:rsidRDefault="000C2B61" w:rsidP="00934912">
                              <w:pPr>
                                <w:ind w:firstLine="720"/>
                              </w:pPr>
                              <w:r>
                                <w:t xml:space="preserve">Sentence structure (syntax) –“ lunch one day brought…” </w:t>
                              </w:r>
                            </w:p>
                            <w:p w14:paraId="661FCE64" w14:textId="77777777" w:rsidR="000C2B61" w:rsidRDefault="000C2B61" w:rsidP="00934912">
                              <w:pPr>
                                <w:ind w:firstLine="720"/>
                              </w:pPr>
                              <w:r>
                                <w:t>Figurative language – “drizzle of soda”  “ate themselves sick”</w:t>
                              </w:r>
                            </w:p>
                            <w:p w14:paraId="6D3DCC16" w14:textId="77777777" w:rsidR="000C2B61" w:rsidRPr="004348C4" w:rsidRDefault="000C2B61" w:rsidP="006050D2">
                              <w:pPr>
                                <w:ind w:firstLine="720"/>
                              </w:pPr>
                            </w:p>
                            <w:p w14:paraId="76CB4832" w14:textId="77777777" w:rsidR="000C2B61" w:rsidRPr="004348C4" w:rsidRDefault="000C2B61" w:rsidP="00F11C8D">
                              <w:pPr>
                                <w:ind w:firstLine="720"/>
                              </w:pP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0F51A6E6" w14:textId="77777777" w:rsidR="000C2B61" w:rsidRDefault="000C2B61" w:rsidP="00F11C8D"/>
                            <w:p w14:paraId="4A7C6DF1" w14:textId="77777777" w:rsidR="000C2B61" w:rsidRDefault="000C2B61" w:rsidP="006050D2">
                              <w:r>
                                <w:t>Different types of weather</w:t>
                              </w:r>
                            </w:p>
                            <w:p w14:paraId="22928CB8" w14:textId="77777777" w:rsidR="000C2B61" w:rsidRDefault="000C2B61" w:rsidP="006050D2"/>
                            <w:p w14:paraId="6B2D4456" w14:textId="77777777" w:rsidR="000C2B61" w:rsidRDefault="000C2B61" w:rsidP="006050D2"/>
                            <w:p w14:paraId="42A37ABF" w14:textId="77777777" w:rsidR="000C2B61" w:rsidRDefault="000C2B61" w:rsidP="006050D2"/>
                            <w:p w14:paraId="14A8D39F" w14:textId="77777777" w:rsidR="000C2B61" w:rsidRDefault="000C2B61" w:rsidP="006050D2"/>
                            <w:p w14:paraId="2BCB3342" w14:textId="77777777" w:rsidR="000C2B61" w:rsidRDefault="000C2B61" w:rsidP="006050D2"/>
                            <w:p w14:paraId="2D7A432B" w14:textId="77777777" w:rsidR="000C2B61" w:rsidRDefault="000C2B61" w:rsidP="006050D2"/>
                            <w:p w14:paraId="466F9A71" w14:textId="77777777" w:rsidR="000C2B61" w:rsidRDefault="000C2B61" w:rsidP="006050D2"/>
                            <w:p w14:paraId="4284C861" w14:textId="77777777" w:rsidR="000C2B61" w:rsidRDefault="000C2B61" w:rsidP="006050D2"/>
                            <w:p w14:paraId="7B07F738" w14:textId="77777777" w:rsidR="000C2B61" w:rsidRDefault="000C2B61" w:rsidP="006050D2"/>
                            <w:p w14:paraId="7BA41235" w14:textId="77777777" w:rsidR="000C2B61" w:rsidRDefault="000C2B61" w:rsidP="006050D2"/>
                            <w:p w14:paraId="605B66A0" w14:textId="77777777" w:rsidR="000C2B61" w:rsidRDefault="000C2B61" w:rsidP="006050D2"/>
                            <w:p w14:paraId="2D7CED34" w14:textId="77777777" w:rsidR="000C2B61" w:rsidRPr="004348C4" w:rsidRDefault="000C2B61" w:rsidP="006050D2"/>
                            <w:p w14:paraId="2CA4BF01" w14:textId="77777777" w:rsidR="000C2B61" w:rsidRPr="004348C4" w:rsidRDefault="000C2B61" w:rsidP="00F11C8D"/>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CF127C" id="Group 15" o:spid="_x0000_s1028" style="position:absolute;left:0;text-align:left;margin-left:-10.85pt;margin-top:5.55pt;width:563.6pt;height:247.8pt;z-index:251661312"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A597C00" w14:textId="77777777" w:rsidR="000C2B61" w:rsidRDefault="000C2B61" w:rsidP="006050D2">
                        <w:pPr>
                          <w:ind w:firstLine="720"/>
                        </w:pPr>
                      </w:p>
                      <w:p w14:paraId="65F6DA73" w14:textId="77777777" w:rsidR="000C2B61" w:rsidRDefault="000C2B61" w:rsidP="006050D2">
                        <w:pPr>
                          <w:ind w:firstLine="720"/>
                        </w:pPr>
                        <w:r>
                          <w:t>Too much of a good thing may become a problem</w:t>
                        </w:r>
                      </w:p>
                      <w:p w14:paraId="4A274E6F" w14:textId="77777777" w:rsidR="000C2B61" w:rsidRPr="004348C4" w:rsidRDefault="000C2B61" w:rsidP="00F11C8D">
                        <w:pPr>
                          <w:ind w:firstLine="720"/>
                        </w:pP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67511FB" w14:textId="77777777" w:rsidR="000C2B61" w:rsidRDefault="000C2B61" w:rsidP="006050D2">
                        <w:r>
                          <w:t>Tall tale told within story</w:t>
                        </w:r>
                      </w:p>
                      <w:p w14:paraId="143F9424" w14:textId="77777777" w:rsidR="000C2B61" w:rsidRPr="004348C4" w:rsidRDefault="000C2B61" w:rsidP="006050D2">
                        <w:r>
                          <w:t>Structure of weather forecast</w:t>
                        </w:r>
                      </w:p>
                      <w:p w14:paraId="6622E744" w14:textId="77777777" w:rsidR="000C2B61" w:rsidRPr="004348C4" w:rsidRDefault="000C2B61" w:rsidP="00F11C8D"/>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14FB4BB" w14:textId="77777777" w:rsidR="000C2B61" w:rsidRDefault="000C2B61" w:rsidP="006050D2">
                        <w:pPr>
                          <w:ind w:firstLine="720"/>
                        </w:pPr>
                      </w:p>
                      <w:p w14:paraId="59D5475E" w14:textId="77777777" w:rsidR="000C2B61" w:rsidRDefault="000C2B61" w:rsidP="00934912">
                        <w:pPr>
                          <w:ind w:firstLine="720"/>
                        </w:pPr>
                        <w:r>
                          <w:t xml:space="preserve">Sentence structure (syntax) </w:t>
                        </w:r>
                        <w:proofErr w:type="gramStart"/>
                        <w:r>
                          <w:t>–“ lunch</w:t>
                        </w:r>
                        <w:proofErr w:type="gramEnd"/>
                        <w:r>
                          <w:t xml:space="preserve"> one day brought…” </w:t>
                        </w:r>
                      </w:p>
                      <w:p w14:paraId="661FCE64" w14:textId="77777777" w:rsidR="000C2B61" w:rsidRDefault="000C2B61" w:rsidP="00934912">
                        <w:pPr>
                          <w:ind w:firstLine="720"/>
                        </w:pPr>
                        <w:r>
                          <w:t xml:space="preserve">Figurative language – “drizzle of </w:t>
                        </w:r>
                        <w:proofErr w:type="gramStart"/>
                        <w:r>
                          <w:t>soda”  “</w:t>
                        </w:r>
                        <w:proofErr w:type="gramEnd"/>
                        <w:r>
                          <w:t>ate themselves sick”</w:t>
                        </w:r>
                      </w:p>
                      <w:p w14:paraId="6D3DCC16" w14:textId="77777777" w:rsidR="000C2B61" w:rsidRPr="004348C4" w:rsidRDefault="000C2B61" w:rsidP="006050D2">
                        <w:pPr>
                          <w:ind w:firstLine="720"/>
                        </w:pPr>
                      </w:p>
                      <w:p w14:paraId="76CB4832" w14:textId="77777777" w:rsidR="000C2B61" w:rsidRPr="004348C4" w:rsidRDefault="000C2B61" w:rsidP="00F11C8D">
                        <w:pPr>
                          <w:ind w:firstLine="720"/>
                        </w:pP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0F51A6E6" w14:textId="77777777" w:rsidR="000C2B61" w:rsidRDefault="000C2B61" w:rsidP="00F11C8D"/>
                      <w:p w14:paraId="4A7C6DF1" w14:textId="77777777" w:rsidR="000C2B61" w:rsidRDefault="000C2B61" w:rsidP="006050D2">
                        <w:r>
                          <w:t>Different types of weather</w:t>
                        </w:r>
                      </w:p>
                      <w:p w14:paraId="22928CB8" w14:textId="77777777" w:rsidR="000C2B61" w:rsidRDefault="000C2B61" w:rsidP="006050D2"/>
                      <w:p w14:paraId="6B2D4456" w14:textId="77777777" w:rsidR="000C2B61" w:rsidRDefault="000C2B61" w:rsidP="006050D2"/>
                      <w:p w14:paraId="42A37ABF" w14:textId="77777777" w:rsidR="000C2B61" w:rsidRDefault="000C2B61" w:rsidP="006050D2"/>
                      <w:p w14:paraId="14A8D39F" w14:textId="77777777" w:rsidR="000C2B61" w:rsidRDefault="000C2B61" w:rsidP="006050D2"/>
                      <w:p w14:paraId="2BCB3342" w14:textId="77777777" w:rsidR="000C2B61" w:rsidRDefault="000C2B61" w:rsidP="006050D2"/>
                      <w:p w14:paraId="2D7A432B" w14:textId="77777777" w:rsidR="000C2B61" w:rsidRDefault="000C2B61" w:rsidP="006050D2"/>
                      <w:p w14:paraId="466F9A71" w14:textId="77777777" w:rsidR="000C2B61" w:rsidRDefault="000C2B61" w:rsidP="006050D2"/>
                      <w:p w14:paraId="4284C861" w14:textId="77777777" w:rsidR="000C2B61" w:rsidRDefault="000C2B61" w:rsidP="006050D2"/>
                      <w:p w14:paraId="7B07F738" w14:textId="77777777" w:rsidR="000C2B61" w:rsidRDefault="000C2B61" w:rsidP="006050D2"/>
                      <w:p w14:paraId="7BA41235" w14:textId="77777777" w:rsidR="000C2B61" w:rsidRDefault="000C2B61" w:rsidP="006050D2"/>
                      <w:p w14:paraId="605B66A0" w14:textId="77777777" w:rsidR="000C2B61" w:rsidRDefault="000C2B61" w:rsidP="006050D2"/>
                      <w:p w14:paraId="2D7CED34" w14:textId="77777777" w:rsidR="000C2B61" w:rsidRPr="004348C4" w:rsidRDefault="000C2B61" w:rsidP="006050D2"/>
                      <w:p w14:paraId="2CA4BF01" w14:textId="77777777" w:rsidR="000C2B61" w:rsidRPr="004348C4" w:rsidRDefault="000C2B61" w:rsidP="00F11C8D"/>
                    </w:txbxContent>
                  </v:textbox>
                </v:shape>
              </v:group>
            </w:pict>
          </mc:Fallback>
        </mc:AlternateContent>
      </w:r>
      <w:r>
        <w:rPr>
          <w:noProof/>
        </w:rPr>
        <mc:AlternateContent>
          <mc:Choice Requires="wpg">
            <w:drawing>
              <wp:anchor distT="0" distB="0" distL="114300" distR="114300" simplePos="0" relativeHeight="251654144" behindDoc="0" locked="0" layoutInCell="1" allowOverlap="1" wp14:anchorId="49050254" wp14:editId="7F6B11A3">
                <wp:simplePos x="0" y="0"/>
                <wp:positionH relativeFrom="column">
                  <wp:posOffset>-137160</wp:posOffset>
                </wp:positionH>
                <wp:positionV relativeFrom="paragraph">
                  <wp:posOffset>70485</wp:posOffset>
                </wp:positionV>
                <wp:extent cx="7155815" cy="3136900"/>
                <wp:effectExtent l="0" t="0" r="32385" b="3810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5815" cy="3136900"/>
                          <a:chOff x="0" y="0"/>
                          <a:chExt cx="60864" cy="41170"/>
                        </a:xfrm>
                      </wpg:grpSpPr>
                      <wpg:grpSp>
                        <wpg:cNvPr id="4" name="Group 6"/>
                        <wpg:cNvGrpSpPr>
                          <a:grpSpLocks/>
                        </wpg:cNvGrpSpPr>
                        <wpg:grpSpPr bwMode="auto">
                          <a:xfrm>
                            <a:off x="0" y="0"/>
                            <a:ext cx="60864" cy="41170"/>
                            <a:chOff x="0" y="0"/>
                            <a:chExt cx="60864" cy="41170"/>
                          </a:xfrm>
                        </wpg:grpSpPr>
                        <wps:wsp>
                          <wps:cNvPr id="5" name="Rounded Rectangle 4"/>
                          <wps:cNvSpPr>
                            <a:spLocks noChangeArrowheads="1"/>
                          </wps:cNvSpPr>
                          <wps:spPr bwMode="auto">
                            <a:xfrm>
                              <a:off x="0" y="0"/>
                              <a:ext cx="60864" cy="4095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6" name="Straight Connector 5"/>
                          <wps:cNvCnPr/>
                          <wps:spPr bwMode="auto">
                            <a:xfrm>
                              <a:off x="30409" y="212"/>
                              <a:ext cx="0" cy="40958"/>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grpSp>
                      <wps:wsp>
                        <wps:cNvPr id="7" name="Straight Connector 8"/>
                        <wps:cNvCnPr/>
                        <wps:spPr bwMode="auto">
                          <a:xfrm>
                            <a:off x="0" y="20733"/>
                            <a:ext cx="60864" cy="9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6B9AF3" id="Group 7" o:spid="_x0000_s1026" style="position:absolute;margin-left:-10.8pt;margin-top:5.55pt;width:563.45pt;height:247pt;z-index:251654144"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"/>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p>
    <w:p w14:paraId="181BD542" w14:textId="77777777" w:rsidR="00E02636" w:rsidRPr="004E3662" w:rsidRDefault="00E02636" w:rsidP="005825A3">
      <w:pPr>
        <w:spacing w:after="0" w:line="240" w:lineRule="auto"/>
        <w:ind w:left="720"/>
        <w:rPr>
          <w:sz w:val="24"/>
          <w:szCs w:val="24"/>
        </w:rPr>
      </w:pPr>
    </w:p>
    <w:p w14:paraId="7ED10D6E" w14:textId="77777777" w:rsidR="00E02636" w:rsidRPr="004E3662" w:rsidRDefault="00E02636" w:rsidP="005825A3">
      <w:pPr>
        <w:spacing w:after="0" w:line="240" w:lineRule="auto"/>
        <w:ind w:left="720"/>
        <w:rPr>
          <w:sz w:val="24"/>
          <w:szCs w:val="24"/>
        </w:rPr>
      </w:pPr>
    </w:p>
    <w:p w14:paraId="34FD279A" w14:textId="77777777" w:rsidR="00E02636" w:rsidRPr="004E3662" w:rsidRDefault="00E02636" w:rsidP="005825A3">
      <w:pPr>
        <w:spacing w:after="0" w:line="240" w:lineRule="auto"/>
        <w:ind w:left="720"/>
        <w:rPr>
          <w:sz w:val="24"/>
          <w:szCs w:val="24"/>
        </w:rPr>
      </w:pPr>
    </w:p>
    <w:p w14:paraId="6EE5157C" w14:textId="77777777" w:rsidR="00E02636" w:rsidRPr="004E3662" w:rsidRDefault="00E02636" w:rsidP="005825A3">
      <w:pPr>
        <w:spacing w:after="0" w:line="240" w:lineRule="auto"/>
        <w:ind w:left="720"/>
        <w:rPr>
          <w:sz w:val="24"/>
          <w:szCs w:val="24"/>
        </w:rPr>
      </w:pPr>
    </w:p>
    <w:p w14:paraId="65762E61" w14:textId="77777777" w:rsidR="00E02636" w:rsidRPr="004E3662" w:rsidRDefault="00E02636" w:rsidP="005825A3">
      <w:pPr>
        <w:spacing w:after="0" w:line="240" w:lineRule="auto"/>
        <w:ind w:left="720"/>
        <w:rPr>
          <w:sz w:val="24"/>
          <w:szCs w:val="24"/>
        </w:rPr>
      </w:pPr>
    </w:p>
    <w:p w14:paraId="01DE34A8" w14:textId="77777777" w:rsidR="00E02636" w:rsidRPr="004E3662" w:rsidRDefault="00E02636" w:rsidP="005825A3">
      <w:pPr>
        <w:spacing w:after="0" w:line="240" w:lineRule="auto"/>
        <w:ind w:left="720"/>
        <w:rPr>
          <w:sz w:val="24"/>
          <w:szCs w:val="24"/>
        </w:rPr>
      </w:pPr>
    </w:p>
    <w:p w14:paraId="4496B658" w14:textId="33E75906" w:rsidR="00E02636" w:rsidRPr="004E3662" w:rsidRDefault="00CC33D9" w:rsidP="005825A3">
      <w:pPr>
        <w:spacing w:after="0" w:line="240" w:lineRule="auto"/>
        <w:ind w:left="720"/>
        <w:rPr>
          <w:sz w:val="24"/>
          <w:szCs w:val="24"/>
        </w:rPr>
      </w:pPr>
      <w:r>
        <w:rPr>
          <w:noProof/>
        </w:rPr>
        <mc:AlternateContent>
          <mc:Choice Requires="wps">
            <w:drawing>
              <wp:anchor distT="0" distB="0" distL="114300" distR="114300" simplePos="0" relativeHeight="251656192" behindDoc="0" locked="0" layoutInCell="1" allowOverlap="1" wp14:anchorId="60371DD7" wp14:editId="33007723">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0B729BD8" w14:textId="77777777" w:rsidR="000C2B61" w:rsidRPr="009E0473" w:rsidRDefault="000C2B61"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371DD7" id="Text Box 12" o:spid="_x0000_s1033" type="#_x0000_t202" style="position:absolute;left:0;text-align:left;margin-left:167.15pt;margin-top:4.8pt;width:106.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0B729BD8" w14:textId="77777777" w:rsidR="000C2B61" w:rsidRPr="009E0473" w:rsidRDefault="000C2B61" w:rsidP="005825A3">
                      <w:pPr>
                        <w:rPr>
                          <w:b/>
                          <w:sz w:val="24"/>
                          <w:szCs w:val="24"/>
                        </w:rPr>
                      </w:pPr>
                      <w:r w:rsidRPr="009E0473">
                        <w:rPr>
                          <w:b/>
                          <w:sz w:val="24"/>
                          <w:szCs w:val="24"/>
                        </w:rPr>
                        <w:t>Meaning/Purpose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D80AC54" wp14:editId="099C6A39">
                <wp:simplePos x="0" y="0"/>
                <wp:positionH relativeFrom="column">
                  <wp:posOffset>3422015</wp:posOffset>
                </wp:positionH>
                <wp:positionV relativeFrom="paragraph">
                  <wp:posOffset>63500</wp:posOffset>
                </wp:positionV>
                <wp:extent cx="1143000" cy="3714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68B7BEA3" w14:textId="77777777" w:rsidR="000C2B61" w:rsidRPr="009E0473" w:rsidRDefault="000C2B61"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80AC54" id="Text Box 13" o:spid="_x0000_s1034" type="#_x0000_t202" style="position:absolute;left:0;text-align:left;margin-left:269.45pt;margin-top:5pt;width:90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68B7BEA3" w14:textId="77777777" w:rsidR="000C2B61" w:rsidRPr="009E0473" w:rsidRDefault="000C2B61" w:rsidP="005825A3">
                      <w:pPr>
                        <w:rPr>
                          <w:b/>
                          <w:sz w:val="24"/>
                          <w:szCs w:val="24"/>
                        </w:rPr>
                      </w:pPr>
                      <w:r w:rsidRPr="009E0473">
                        <w:rPr>
                          <w:b/>
                          <w:sz w:val="24"/>
                          <w:szCs w:val="24"/>
                        </w:rPr>
                        <w:t>Structure</w:t>
                      </w:r>
                    </w:p>
                  </w:txbxContent>
                </v:textbox>
              </v:shape>
            </w:pict>
          </mc:Fallback>
        </mc:AlternateContent>
      </w:r>
    </w:p>
    <w:p w14:paraId="64DE3957" w14:textId="77777777" w:rsidR="00E02636" w:rsidRPr="004E3662" w:rsidRDefault="00E02636" w:rsidP="005825A3">
      <w:pPr>
        <w:spacing w:after="0" w:line="240" w:lineRule="auto"/>
        <w:ind w:left="720"/>
        <w:rPr>
          <w:sz w:val="24"/>
          <w:szCs w:val="24"/>
        </w:rPr>
      </w:pPr>
    </w:p>
    <w:p w14:paraId="3C4ABA9D" w14:textId="6D10F086" w:rsidR="00E02636" w:rsidRPr="004E3662" w:rsidRDefault="00CC33D9" w:rsidP="005825A3">
      <w:pPr>
        <w:spacing w:after="0" w:line="240" w:lineRule="auto"/>
        <w:ind w:left="720"/>
        <w:rPr>
          <w:sz w:val="24"/>
          <w:szCs w:val="24"/>
        </w:rPr>
      </w:pPr>
      <w:r>
        <w:rPr>
          <w:noProof/>
        </w:rPr>
        <mc:AlternateContent>
          <mc:Choice Requires="wps">
            <w:drawing>
              <wp:anchor distT="0" distB="0" distL="114300" distR="114300" simplePos="0" relativeHeight="251659264" behindDoc="0" locked="0" layoutInCell="1" allowOverlap="1" wp14:anchorId="0C5FE996" wp14:editId="523597E4">
                <wp:simplePos x="0" y="0"/>
                <wp:positionH relativeFrom="column">
                  <wp:posOffset>2660015</wp:posOffset>
                </wp:positionH>
                <wp:positionV relativeFrom="paragraph">
                  <wp:posOffset>0</wp:posOffset>
                </wp:positionV>
                <wp:extent cx="904875" cy="371475"/>
                <wp:effectExtent l="0" t="0" r="0"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24994223" w14:textId="77777777" w:rsidR="000C2B61" w:rsidRPr="009E0473" w:rsidRDefault="000C2B61"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5FE996" id="Text Box 14" o:spid="_x0000_s1035" type="#_x0000_t202" style="position:absolute;left:0;text-align:left;margin-left:209.45pt;margin-top:0;width:71.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" filled="f" stroked="f">
                <v:textbox>
                  <w:txbxContent>
                    <w:p w14:paraId="24994223" w14:textId="77777777" w:rsidR="000C2B61" w:rsidRPr="009E0473" w:rsidRDefault="000C2B61" w:rsidP="005825A3">
                      <w:pPr>
                        <w:rPr>
                          <w:b/>
                          <w:sz w:val="24"/>
                        </w:rPr>
                      </w:pPr>
                      <w:r w:rsidRPr="009E0473">
                        <w:rPr>
                          <w:b/>
                          <w:sz w:val="24"/>
                        </w:rPr>
                        <w:t>Language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690D584" wp14:editId="66C174C9">
                <wp:simplePos x="0" y="0"/>
                <wp:positionH relativeFrom="column">
                  <wp:posOffset>3427730</wp:posOffset>
                </wp:positionH>
                <wp:positionV relativeFrom="paragraph">
                  <wp:posOffset>18415</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3AEFE156" w14:textId="77777777" w:rsidR="000C2B61" w:rsidRPr="009E0473" w:rsidRDefault="000C2B61"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90D584" id="_x0000_s1036" type="#_x0000_t202" style="position:absolute;left:0;text-align:left;margin-left:269.9pt;margin-top:1.45pt;width:120.55pt;height:3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3AEFE156" w14:textId="77777777" w:rsidR="000C2B61" w:rsidRPr="009E0473" w:rsidRDefault="000C2B61" w:rsidP="005825A3">
                      <w:pPr>
                        <w:rPr>
                          <w:b/>
                          <w:sz w:val="24"/>
                        </w:rPr>
                      </w:pPr>
                      <w:r w:rsidRPr="009E0473">
                        <w:rPr>
                          <w:b/>
                          <w:sz w:val="24"/>
                        </w:rPr>
                        <w:t>Knowledge Demands</w:t>
                      </w:r>
                    </w:p>
                  </w:txbxContent>
                </v:textbox>
              </v:shape>
            </w:pict>
          </mc:Fallback>
        </mc:AlternateContent>
      </w:r>
    </w:p>
    <w:p w14:paraId="19E5E41E" w14:textId="77777777" w:rsidR="00E02636" w:rsidRPr="004E3662" w:rsidRDefault="00E02636" w:rsidP="005825A3">
      <w:pPr>
        <w:spacing w:after="0" w:line="240" w:lineRule="auto"/>
        <w:ind w:left="720"/>
        <w:rPr>
          <w:sz w:val="24"/>
          <w:szCs w:val="24"/>
        </w:rPr>
      </w:pPr>
    </w:p>
    <w:p w14:paraId="236D0687" w14:textId="77777777" w:rsidR="00E02636" w:rsidRPr="004E3662" w:rsidRDefault="00E02636" w:rsidP="005825A3">
      <w:pPr>
        <w:spacing w:after="0" w:line="240" w:lineRule="auto"/>
        <w:ind w:left="720"/>
        <w:rPr>
          <w:sz w:val="24"/>
          <w:szCs w:val="24"/>
        </w:rPr>
      </w:pPr>
    </w:p>
    <w:p w14:paraId="28A0224A" w14:textId="77777777" w:rsidR="00E02636" w:rsidRPr="004E3662" w:rsidRDefault="00E02636" w:rsidP="005825A3">
      <w:pPr>
        <w:spacing w:after="0" w:line="240" w:lineRule="auto"/>
        <w:ind w:left="720"/>
        <w:rPr>
          <w:sz w:val="24"/>
          <w:szCs w:val="24"/>
        </w:rPr>
      </w:pPr>
    </w:p>
    <w:p w14:paraId="22504208" w14:textId="77777777" w:rsidR="00E02636" w:rsidRPr="004E3662" w:rsidRDefault="00E02636" w:rsidP="005825A3">
      <w:pPr>
        <w:spacing w:after="0" w:line="240" w:lineRule="auto"/>
        <w:ind w:left="720"/>
        <w:rPr>
          <w:sz w:val="24"/>
          <w:szCs w:val="24"/>
        </w:rPr>
      </w:pPr>
    </w:p>
    <w:p w14:paraId="7C01FBE1" w14:textId="77777777" w:rsidR="00E02636" w:rsidRPr="004E3662" w:rsidRDefault="00E02636" w:rsidP="005825A3">
      <w:pPr>
        <w:spacing w:after="0" w:line="240" w:lineRule="auto"/>
        <w:ind w:left="720"/>
        <w:rPr>
          <w:sz w:val="24"/>
          <w:szCs w:val="24"/>
        </w:rPr>
      </w:pPr>
    </w:p>
    <w:p w14:paraId="7328D1CF" w14:textId="77777777" w:rsidR="00E02636" w:rsidRPr="004E3662" w:rsidRDefault="00E02636" w:rsidP="005825A3">
      <w:pPr>
        <w:spacing w:after="0" w:line="240" w:lineRule="auto"/>
        <w:ind w:left="720"/>
        <w:rPr>
          <w:sz w:val="24"/>
          <w:szCs w:val="24"/>
        </w:rPr>
      </w:pPr>
    </w:p>
    <w:p w14:paraId="0005E1C6" w14:textId="77777777" w:rsidR="00E02636" w:rsidRPr="004E3662" w:rsidRDefault="00E02636" w:rsidP="005825A3">
      <w:pPr>
        <w:spacing w:after="0" w:line="240" w:lineRule="auto"/>
        <w:ind w:left="720"/>
        <w:rPr>
          <w:sz w:val="24"/>
          <w:szCs w:val="24"/>
        </w:rPr>
      </w:pPr>
    </w:p>
    <w:p w14:paraId="4D297F1F" w14:textId="77777777" w:rsidR="0047000D" w:rsidRDefault="0047000D" w:rsidP="0047000D">
      <w:pPr>
        <w:pStyle w:val="Footer"/>
        <w:rPr>
          <w:sz w:val="18"/>
          <w:szCs w:val="18"/>
        </w:rPr>
      </w:pPr>
    </w:p>
    <w:p w14:paraId="23588EAA" w14:textId="0D1A833D" w:rsidR="0047000D" w:rsidRPr="004E3662" w:rsidRDefault="0047000D" w:rsidP="0047000D">
      <w:pPr>
        <w:pStyle w:val="Footer"/>
        <w:rPr>
          <w:sz w:val="18"/>
          <w:szCs w:val="18"/>
        </w:rPr>
      </w:pPr>
      <w:r w:rsidRPr="004E3662">
        <w:rPr>
          <w:sz w:val="18"/>
          <w:szCs w:val="18"/>
        </w:rPr>
        <w:t>*For more information on the qualitative dimensions of text complexity, visit</w:t>
      </w:r>
      <w:r w:rsidRPr="00DD1885">
        <w:t xml:space="preserve"> </w:t>
      </w:r>
      <w:hyperlink r:id="rId15" w:history="1">
        <w:r w:rsidRPr="0041303A">
          <w:rPr>
            <w:rStyle w:val="Hyperlink"/>
            <w:rFonts w:cs="Calibri"/>
            <w:sz w:val="18"/>
            <w:szCs w:val="18"/>
          </w:rPr>
          <w:t>http://www.achievethecore.org/content/upload/Companion_to_Qualitative_Scale_Features_Explained.pdf</w:t>
        </w:r>
      </w:hyperlink>
    </w:p>
    <w:p w14:paraId="7CB307DF" w14:textId="77777777" w:rsidR="00E02636" w:rsidRPr="004E3662" w:rsidRDefault="00E02636" w:rsidP="005825A3">
      <w:pPr>
        <w:pStyle w:val="ListParagraph"/>
        <w:spacing w:after="0" w:line="240" w:lineRule="auto"/>
        <w:rPr>
          <w:b/>
          <w:sz w:val="24"/>
          <w:szCs w:val="24"/>
        </w:rPr>
      </w:pPr>
    </w:p>
    <w:p w14:paraId="7B41F6E3" w14:textId="77777777" w:rsidR="00E02636" w:rsidRPr="004E3662" w:rsidRDefault="00E02636" w:rsidP="005825A3">
      <w:pPr>
        <w:pStyle w:val="ListParagraph"/>
        <w:numPr>
          <w:ilvl w:val="0"/>
          <w:numId w:val="15"/>
        </w:numPr>
        <w:spacing w:after="0" w:line="240" w:lineRule="auto"/>
        <w:rPr>
          <w:b/>
          <w:sz w:val="24"/>
          <w:szCs w:val="24"/>
        </w:rPr>
      </w:pPr>
      <w:r w:rsidRPr="004E3662">
        <w:rPr>
          <w:b/>
          <w:sz w:val="24"/>
          <w:szCs w:val="24"/>
        </w:rPr>
        <w:t>Reader and Task Considerations</w:t>
      </w:r>
    </w:p>
    <w:p w14:paraId="2CA95A6D" w14:textId="77777777" w:rsidR="00E02636" w:rsidRPr="004E3662" w:rsidRDefault="00E02636" w:rsidP="00934912">
      <w:pPr>
        <w:spacing w:after="0" w:line="240" w:lineRule="auto"/>
        <w:ind w:firstLine="720"/>
        <w:rPr>
          <w:sz w:val="24"/>
          <w:szCs w:val="24"/>
        </w:rPr>
      </w:pPr>
      <w:r w:rsidRPr="004E3662">
        <w:rPr>
          <w:sz w:val="24"/>
          <w:szCs w:val="24"/>
        </w:rPr>
        <w:t>What will challenge my students most in this text? What supports can I provide?</w:t>
      </w:r>
    </w:p>
    <w:p w14:paraId="77FEDA17" w14:textId="77777777" w:rsidR="00E02636" w:rsidRPr="004E3662" w:rsidRDefault="00E02636" w:rsidP="00934912">
      <w:pPr>
        <w:spacing w:after="0" w:line="240" w:lineRule="auto"/>
        <w:ind w:firstLine="720"/>
        <w:rPr>
          <w:sz w:val="24"/>
          <w:szCs w:val="24"/>
        </w:rPr>
      </w:pPr>
    </w:p>
    <w:p w14:paraId="0701A409" w14:textId="77777777" w:rsidR="00E02636" w:rsidRPr="004E3662" w:rsidRDefault="00E02636" w:rsidP="00934912">
      <w:pPr>
        <w:spacing w:after="0" w:line="240" w:lineRule="auto"/>
        <w:ind w:firstLine="720"/>
        <w:rPr>
          <w:sz w:val="24"/>
          <w:szCs w:val="24"/>
        </w:rPr>
      </w:pPr>
      <w:r>
        <w:rPr>
          <w:sz w:val="24"/>
          <w:szCs w:val="24"/>
        </w:rPr>
        <w:t>Concept that more is not always better – multiple readings of text pointing out cause and effect</w:t>
      </w:r>
    </w:p>
    <w:p w14:paraId="64FEB486" w14:textId="77777777" w:rsidR="00E02636" w:rsidRDefault="00E02636" w:rsidP="006050D2">
      <w:pPr>
        <w:spacing w:after="0" w:line="240" w:lineRule="auto"/>
        <w:ind w:firstLine="720"/>
        <w:rPr>
          <w:sz w:val="24"/>
          <w:szCs w:val="24"/>
        </w:rPr>
      </w:pPr>
    </w:p>
    <w:p w14:paraId="1A606EEB" w14:textId="77777777" w:rsidR="00E02636" w:rsidRDefault="00E02636" w:rsidP="005825A3">
      <w:pPr>
        <w:spacing w:after="0" w:line="240" w:lineRule="auto"/>
        <w:ind w:firstLine="720"/>
        <w:rPr>
          <w:sz w:val="24"/>
          <w:szCs w:val="24"/>
        </w:rPr>
      </w:pPr>
      <w:r w:rsidRPr="004E3662">
        <w:rPr>
          <w:sz w:val="24"/>
          <w:szCs w:val="24"/>
        </w:rPr>
        <w:t>How will this text help my students build knowledge about the world?</w:t>
      </w:r>
    </w:p>
    <w:p w14:paraId="008BF8FA" w14:textId="77777777" w:rsidR="00E02636" w:rsidRDefault="00E02636" w:rsidP="005825A3">
      <w:pPr>
        <w:spacing w:after="0" w:line="240" w:lineRule="auto"/>
        <w:ind w:firstLine="720"/>
        <w:rPr>
          <w:sz w:val="24"/>
          <w:szCs w:val="24"/>
        </w:rPr>
      </w:pPr>
    </w:p>
    <w:p w14:paraId="14DB4CDD" w14:textId="77777777" w:rsidR="00E02636" w:rsidRDefault="00E02636" w:rsidP="006050D2">
      <w:pPr>
        <w:spacing w:after="0" w:line="240" w:lineRule="auto"/>
        <w:ind w:firstLine="720"/>
        <w:rPr>
          <w:sz w:val="24"/>
          <w:szCs w:val="24"/>
        </w:rPr>
      </w:pPr>
      <w:r>
        <w:rPr>
          <w:sz w:val="24"/>
          <w:szCs w:val="24"/>
        </w:rPr>
        <w:t>This humorous story shows the outcome of too much. Students will learn about weather terms and conditions.</w:t>
      </w:r>
    </w:p>
    <w:p w14:paraId="3C207D0C" w14:textId="77777777" w:rsidR="00E02636" w:rsidRDefault="00E02636" w:rsidP="005825A3">
      <w:pPr>
        <w:spacing w:after="0" w:line="240" w:lineRule="auto"/>
        <w:ind w:firstLine="720"/>
        <w:rPr>
          <w:sz w:val="24"/>
          <w:szCs w:val="24"/>
        </w:rPr>
      </w:pPr>
    </w:p>
    <w:p w14:paraId="456A14A1" w14:textId="77777777" w:rsidR="00E02636" w:rsidRDefault="00E02636" w:rsidP="009E0473">
      <w:pPr>
        <w:pStyle w:val="ListParagraph"/>
        <w:numPr>
          <w:ilvl w:val="0"/>
          <w:numId w:val="15"/>
        </w:numPr>
        <w:spacing w:after="0" w:line="240" w:lineRule="auto"/>
        <w:rPr>
          <w:b/>
          <w:sz w:val="24"/>
          <w:szCs w:val="24"/>
        </w:rPr>
      </w:pPr>
      <w:r>
        <w:rPr>
          <w:b/>
          <w:sz w:val="24"/>
          <w:szCs w:val="24"/>
        </w:rPr>
        <w:t xml:space="preserve">Grade level </w:t>
      </w:r>
    </w:p>
    <w:p w14:paraId="11A64FCA" w14:textId="54F3ABE3" w:rsidR="0047000D" w:rsidRDefault="00E02636" w:rsidP="00934912">
      <w:pPr>
        <w:pStyle w:val="ListParagraph"/>
        <w:spacing w:after="0" w:line="240" w:lineRule="auto"/>
        <w:rPr>
          <w:sz w:val="24"/>
          <w:szCs w:val="24"/>
        </w:rPr>
      </w:pPr>
      <w:r>
        <w:rPr>
          <w:sz w:val="24"/>
          <w:szCs w:val="24"/>
        </w:rPr>
        <w:t>What grade does this book best belong in?  1</w:t>
      </w:r>
    </w:p>
    <w:p w14:paraId="6E456110" w14:textId="77777777" w:rsidR="0047000D" w:rsidRPr="0047000D" w:rsidRDefault="0047000D" w:rsidP="0047000D"/>
    <w:p w14:paraId="63C5EEDF" w14:textId="77777777" w:rsidR="0047000D" w:rsidRPr="0047000D" w:rsidRDefault="0047000D" w:rsidP="0047000D"/>
    <w:p w14:paraId="66372091" w14:textId="77777777" w:rsidR="0047000D" w:rsidRPr="0047000D" w:rsidRDefault="0047000D" w:rsidP="0047000D"/>
    <w:p w14:paraId="6F9E5A72" w14:textId="77777777" w:rsidR="0047000D" w:rsidRPr="0047000D" w:rsidRDefault="0047000D" w:rsidP="0047000D"/>
    <w:p w14:paraId="1CA95926" w14:textId="77777777" w:rsidR="0047000D" w:rsidRPr="0047000D" w:rsidRDefault="0047000D" w:rsidP="0047000D"/>
    <w:p w14:paraId="1E10A40F" w14:textId="77777777" w:rsidR="0047000D" w:rsidRPr="0047000D" w:rsidRDefault="0047000D" w:rsidP="0047000D"/>
    <w:p w14:paraId="695B507F" w14:textId="77777777" w:rsidR="0047000D" w:rsidRPr="0047000D" w:rsidRDefault="0047000D" w:rsidP="0047000D"/>
    <w:p w14:paraId="2315F67D" w14:textId="0288EE46" w:rsidR="0047000D" w:rsidRDefault="0047000D" w:rsidP="0047000D"/>
    <w:p w14:paraId="3A0DA78A" w14:textId="77777777" w:rsidR="0047000D" w:rsidRDefault="0047000D" w:rsidP="0047000D">
      <w:bookmarkStart w:id="4" w:name="_Hlk509078348"/>
    </w:p>
    <w:p w14:paraId="7A1CE861" w14:textId="77777777" w:rsidR="0047000D" w:rsidRDefault="0047000D" w:rsidP="0047000D"/>
    <w:p w14:paraId="5DFD82E6" w14:textId="77777777" w:rsidR="0047000D" w:rsidRDefault="0047000D" w:rsidP="0047000D"/>
    <w:p w14:paraId="57E00B31" w14:textId="77777777" w:rsidR="0047000D" w:rsidRDefault="0047000D" w:rsidP="0047000D"/>
    <w:p w14:paraId="6AEACC74" w14:textId="77777777" w:rsidR="0047000D" w:rsidRDefault="0047000D" w:rsidP="0047000D"/>
    <w:p w14:paraId="452EC734" w14:textId="77777777" w:rsidR="0047000D" w:rsidRDefault="0047000D" w:rsidP="0047000D"/>
    <w:p w14:paraId="611A8731" w14:textId="77777777" w:rsidR="0047000D" w:rsidRDefault="0047000D" w:rsidP="0047000D"/>
    <w:p w14:paraId="6DA668CD" w14:textId="77777777" w:rsidR="0047000D" w:rsidRDefault="0047000D" w:rsidP="0047000D"/>
    <w:p w14:paraId="15D3A8B7" w14:textId="77777777" w:rsidR="0047000D" w:rsidRDefault="0047000D" w:rsidP="0047000D"/>
    <w:p w14:paraId="39CE486D" w14:textId="77777777" w:rsidR="0047000D" w:rsidRDefault="0047000D" w:rsidP="0047000D"/>
    <w:p w14:paraId="671CC36A" w14:textId="77777777" w:rsidR="0047000D" w:rsidRDefault="0047000D" w:rsidP="0047000D"/>
    <w:p w14:paraId="2B8E85BC" w14:textId="77777777" w:rsidR="0047000D" w:rsidRDefault="0047000D" w:rsidP="0047000D"/>
    <w:p w14:paraId="247BE076" w14:textId="77777777" w:rsidR="0047000D" w:rsidRDefault="0047000D" w:rsidP="0047000D"/>
    <w:p w14:paraId="3C91B90D" w14:textId="7E5BD80A" w:rsidR="0047000D" w:rsidRDefault="0047000D" w:rsidP="0047000D">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6" w:history="1">
        <w:r>
          <w:rPr>
            <w:rStyle w:val="Hyperlink"/>
          </w:rPr>
          <w:t>info@studentsachieve.net</w:t>
        </w:r>
      </w:hyperlink>
      <w:r w:rsidRPr="00710901">
        <w:rPr>
          <w:color w:val="1F497D"/>
        </w:rPr>
        <w:t>.</w:t>
      </w:r>
    </w:p>
    <w:bookmarkEnd w:id="4"/>
    <w:p w14:paraId="5A29AD46" w14:textId="44A63F15" w:rsidR="00E02636" w:rsidRPr="0047000D" w:rsidRDefault="00E02636" w:rsidP="0047000D">
      <w:pPr>
        <w:tabs>
          <w:tab w:val="left" w:pos="1335"/>
        </w:tabs>
      </w:pPr>
    </w:p>
    <w:sectPr w:rsidR="00E02636" w:rsidRPr="0047000D" w:rsidSect="0047000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44413" w14:textId="77777777" w:rsidR="00C172FF" w:rsidRDefault="00C172FF" w:rsidP="007C5C7E">
      <w:pPr>
        <w:spacing w:after="0" w:line="240" w:lineRule="auto"/>
      </w:pPr>
      <w:r>
        <w:separator/>
      </w:r>
    </w:p>
  </w:endnote>
  <w:endnote w:type="continuationSeparator" w:id="0">
    <w:p w14:paraId="6471A86A" w14:textId="77777777" w:rsidR="00C172FF" w:rsidRDefault="00C172FF" w:rsidP="007C5C7E">
      <w:pPr>
        <w:spacing w:after="0" w:line="240" w:lineRule="auto"/>
      </w:pPr>
      <w:r>
        <w:continuationSeparator/>
      </w:r>
    </w:p>
  </w:endnote>
  <w:endnote w:type="continuationNotice" w:id="1">
    <w:p w14:paraId="5A52127D" w14:textId="77777777" w:rsidR="00C172FF" w:rsidRDefault="00C172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715358"/>
      <w:docPartObj>
        <w:docPartGallery w:val="Page Numbers (Bottom of Page)"/>
        <w:docPartUnique/>
      </w:docPartObj>
    </w:sdtPr>
    <w:sdtEndPr>
      <w:rPr>
        <w:rFonts w:ascii="Lucida Sans" w:hAnsi="Lucida Sans"/>
        <w:noProof/>
        <w:sz w:val="16"/>
        <w:szCs w:val="16"/>
      </w:rPr>
    </w:sdtEndPr>
    <w:sdtContent>
      <w:p w14:paraId="66D21EEA" w14:textId="00B4AC5B" w:rsidR="0047000D" w:rsidRPr="0047000D" w:rsidRDefault="0047000D">
        <w:pPr>
          <w:pStyle w:val="Footer"/>
          <w:jc w:val="right"/>
          <w:rPr>
            <w:rFonts w:ascii="Lucida Sans" w:hAnsi="Lucida Sans"/>
            <w:sz w:val="16"/>
            <w:szCs w:val="16"/>
          </w:rPr>
        </w:pPr>
        <w:r w:rsidRPr="0047000D">
          <w:rPr>
            <w:rFonts w:ascii="Lucida Sans" w:hAnsi="Lucida Sans"/>
            <w:sz w:val="16"/>
            <w:szCs w:val="16"/>
          </w:rPr>
          <w:fldChar w:fldCharType="begin"/>
        </w:r>
        <w:r w:rsidRPr="0047000D">
          <w:rPr>
            <w:rFonts w:ascii="Lucida Sans" w:hAnsi="Lucida Sans"/>
            <w:sz w:val="16"/>
            <w:szCs w:val="16"/>
          </w:rPr>
          <w:instrText xml:space="preserve"> PAGE   \* MERGEFORMAT </w:instrText>
        </w:r>
        <w:r w:rsidRPr="0047000D">
          <w:rPr>
            <w:rFonts w:ascii="Lucida Sans" w:hAnsi="Lucida Sans"/>
            <w:sz w:val="16"/>
            <w:szCs w:val="16"/>
          </w:rPr>
          <w:fldChar w:fldCharType="separate"/>
        </w:r>
        <w:r w:rsidR="00E6182F">
          <w:rPr>
            <w:rFonts w:ascii="Lucida Sans" w:hAnsi="Lucida Sans"/>
            <w:noProof/>
            <w:sz w:val="16"/>
            <w:szCs w:val="16"/>
          </w:rPr>
          <w:t>5</w:t>
        </w:r>
        <w:r w:rsidRPr="0047000D">
          <w:rPr>
            <w:rFonts w:ascii="Lucida Sans" w:hAnsi="Lucida Sans"/>
            <w:noProof/>
            <w:sz w:val="16"/>
            <w:szCs w:val="16"/>
          </w:rPr>
          <w:fldChar w:fldCharType="end"/>
        </w:r>
      </w:p>
    </w:sdtContent>
  </w:sdt>
  <w:p w14:paraId="75F130B0" w14:textId="4B4B2619" w:rsidR="0047000D" w:rsidRDefault="0047000D" w:rsidP="0047000D">
    <w:pPr>
      <w:pStyle w:val="Footer"/>
      <w:jc w:val="center"/>
    </w:pPr>
    <w:r>
      <w:rPr>
        <w:noProof/>
      </w:rPr>
      <w:drawing>
        <wp:inline distT="0" distB="0" distL="0" distR="0" wp14:anchorId="1D016FD7" wp14:editId="5B2C4E04">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B0E70" w14:textId="77777777" w:rsidR="00C172FF" w:rsidRDefault="00C172FF" w:rsidP="007C5C7E">
      <w:pPr>
        <w:spacing w:after="0" w:line="240" w:lineRule="auto"/>
      </w:pPr>
      <w:r>
        <w:separator/>
      </w:r>
    </w:p>
  </w:footnote>
  <w:footnote w:type="continuationSeparator" w:id="0">
    <w:p w14:paraId="4DD42632" w14:textId="77777777" w:rsidR="00C172FF" w:rsidRDefault="00C172FF" w:rsidP="007C5C7E">
      <w:pPr>
        <w:spacing w:after="0" w:line="240" w:lineRule="auto"/>
      </w:pPr>
      <w:r>
        <w:continuationSeparator/>
      </w:r>
    </w:p>
  </w:footnote>
  <w:footnote w:type="continuationNotice" w:id="1">
    <w:p w14:paraId="0D265A45" w14:textId="77777777" w:rsidR="00C172FF" w:rsidRDefault="00C172F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58D7E" w14:textId="0075EB15" w:rsidR="00B42751" w:rsidRDefault="009065C8" w:rsidP="001034D9">
    <w:pPr>
      <w:pStyle w:val="Header"/>
      <w:jc w:val="center"/>
    </w:pPr>
    <w:r>
      <w:t xml:space="preserve">Caddo Parish Schools </w:t>
    </w:r>
    <w:r>
      <w:tab/>
    </w:r>
    <w:r w:rsidR="0047000D">
      <w:rPr>
        <w:i/>
      </w:rPr>
      <w:t>Cloudy With A</w:t>
    </w:r>
    <w:r w:rsidR="00B42751" w:rsidRPr="006050D2">
      <w:rPr>
        <w:i/>
      </w:rPr>
      <w:t xml:space="preserve"> Chance of Meatballs</w:t>
    </w:r>
    <w:r w:rsidR="00B42751">
      <w:tab/>
      <w:t>Recommended for Grade 1</w:t>
    </w:r>
  </w:p>
  <w:p w14:paraId="7D81C40E" w14:textId="77777777" w:rsidR="00B42751" w:rsidRDefault="00B42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DAC3B4F"/>
    <w:multiLevelType w:val="hybridMultilevel"/>
    <w:tmpl w:val="2BF6C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615E0"/>
    <w:multiLevelType w:val="hybridMultilevel"/>
    <w:tmpl w:val="B14A09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F9A0671"/>
    <w:multiLevelType w:val="hybridMultilevel"/>
    <w:tmpl w:val="79AEA99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C62C62"/>
    <w:multiLevelType w:val="hybridMultilevel"/>
    <w:tmpl w:val="B15CA5A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567932"/>
    <w:multiLevelType w:val="hybridMultilevel"/>
    <w:tmpl w:val="7DFA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34DE2"/>
    <w:multiLevelType w:val="hybridMultilevel"/>
    <w:tmpl w:val="3AA2B61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5ED56514"/>
    <w:multiLevelType w:val="hybridMultilevel"/>
    <w:tmpl w:val="A7004F0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6A267EF3"/>
    <w:multiLevelType w:val="hybridMultilevel"/>
    <w:tmpl w:val="2BF473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C374B72"/>
    <w:multiLevelType w:val="hybridMultilevel"/>
    <w:tmpl w:val="4E5A41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3BB2DC5"/>
    <w:multiLevelType w:val="hybridMultilevel"/>
    <w:tmpl w:val="AE3A8CEE"/>
    <w:lvl w:ilvl="0" w:tplc="06C62962">
      <w:start w:val="1"/>
      <w:numFmt w:val="decimal"/>
      <w:lvlText w:val="%1."/>
      <w:lvlJc w:val="left"/>
      <w:pPr>
        <w:ind w:left="360" w:hanging="360"/>
      </w:pPr>
      <w:rPr>
        <w:rFonts w:cs="Times New Roman"/>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4"/>
  </w:num>
  <w:num w:numId="2">
    <w:abstractNumId w:val="4"/>
  </w:num>
  <w:num w:numId="3">
    <w:abstractNumId w:val="6"/>
  </w:num>
  <w:num w:numId="4">
    <w:abstractNumId w:val="5"/>
  </w:num>
  <w:num w:numId="5">
    <w:abstractNumId w:val="2"/>
  </w:num>
  <w:num w:numId="6">
    <w:abstractNumId w:val="7"/>
  </w:num>
  <w:num w:numId="7">
    <w:abstractNumId w:val="11"/>
  </w:num>
  <w:num w:numId="8">
    <w:abstractNumId w:val="0"/>
  </w:num>
  <w:num w:numId="9">
    <w:abstractNumId w:val="16"/>
  </w:num>
  <w:num w:numId="10">
    <w:abstractNumId w:val="13"/>
  </w:num>
  <w:num w:numId="11">
    <w:abstractNumId w:val="15"/>
  </w:num>
  <w:num w:numId="12">
    <w:abstractNumId w:val="3"/>
  </w:num>
  <w:num w:numId="13">
    <w:abstractNumId w:val="17"/>
  </w:num>
  <w:num w:numId="14">
    <w:abstractNumId w:val="10"/>
  </w:num>
  <w:num w:numId="15">
    <w:abstractNumId w:val="8"/>
  </w:num>
  <w:num w:numId="16">
    <w:abstractNumId w:val="1"/>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652C"/>
    <w:rsid w:val="0001658D"/>
    <w:rsid w:val="000166A5"/>
    <w:rsid w:val="00023430"/>
    <w:rsid w:val="00026D6A"/>
    <w:rsid w:val="0003628C"/>
    <w:rsid w:val="00043617"/>
    <w:rsid w:val="00047B54"/>
    <w:rsid w:val="00053501"/>
    <w:rsid w:val="000601D8"/>
    <w:rsid w:val="00061FC7"/>
    <w:rsid w:val="000629C6"/>
    <w:rsid w:val="00066B9A"/>
    <w:rsid w:val="00070277"/>
    <w:rsid w:val="0007036A"/>
    <w:rsid w:val="0007569E"/>
    <w:rsid w:val="00081A99"/>
    <w:rsid w:val="00093A75"/>
    <w:rsid w:val="00095A82"/>
    <w:rsid w:val="00097A95"/>
    <w:rsid w:val="000A1381"/>
    <w:rsid w:val="000B21CE"/>
    <w:rsid w:val="000B5786"/>
    <w:rsid w:val="000C1F21"/>
    <w:rsid w:val="000C2B61"/>
    <w:rsid w:val="000D5456"/>
    <w:rsid w:val="000F1710"/>
    <w:rsid w:val="000F58E6"/>
    <w:rsid w:val="00101696"/>
    <w:rsid w:val="001034D9"/>
    <w:rsid w:val="00107B0D"/>
    <w:rsid w:val="00110DC7"/>
    <w:rsid w:val="00112A40"/>
    <w:rsid w:val="00127B91"/>
    <w:rsid w:val="00135757"/>
    <w:rsid w:val="00144A4B"/>
    <w:rsid w:val="00147504"/>
    <w:rsid w:val="001624AF"/>
    <w:rsid w:val="00172736"/>
    <w:rsid w:val="00174578"/>
    <w:rsid w:val="001763B9"/>
    <w:rsid w:val="00177848"/>
    <w:rsid w:val="001862BD"/>
    <w:rsid w:val="0018635B"/>
    <w:rsid w:val="00193EB0"/>
    <w:rsid w:val="001B7DA9"/>
    <w:rsid w:val="001C1A71"/>
    <w:rsid w:val="001C1D02"/>
    <w:rsid w:val="001C7D7D"/>
    <w:rsid w:val="001E2923"/>
    <w:rsid w:val="001E3145"/>
    <w:rsid w:val="001E5F74"/>
    <w:rsid w:val="001E7970"/>
    <w:rsid w:val="001F1840"/>
    <w:rsid w:val="00205DCC"/>
    <w:rsid w:val="00206279"/>
    <w:rsid w:val="00213565"/>
    <w:rsid w:val="002171A9"/>
    <w:rsid w:val="002269C7"/>
    <w:rsid w:val="002317EF"/>
    <w:rsid w:val="00247713"/>
    <w:rsid w:val="00255209"/>
    <w:rsid w:val="00286F6B"/>
    <w:rsid w:val="00292BED"/>
    <w:rsid w:val="00293076"/>
    <w:rsid w:val="002A1D4A"/>
    <w:rsid w:val="002B4002"/>
    <w:rsid w:val="002C77A8"/>
    <w:rsid w:val="002D4ED4"/>
    <w:rsid w:val="002E122F"/>
    <w:rsid w:val="002E2972"/>
    <w:rsid w:val="002F4D99"/>
    <w:rsid w:val="002F6E5E"/>
    <w:rsid w:val="00305304"/>
    <w:rsid w:val="00317539"/>
    <w:rsid w:val="00320A5A"/>
    <w:rsid w:val="0033568A"/>
    <w:rsid w:val="00337553"/>
    <w:rsid w:val="00357D5B"/>
    <w:rsid w:val="00361B14"/>
    <w:rsid w:val="00382434"/>
    <w:rsid w:val="00391B1D"/>
    <w:rsid w:val="003A0823"/>
    <w:rsid w:val="003A54D3"/>
    <w:rsid w:val="003B21A8"/>
    <w:rsid w:val="003B457A"/>
    <w:rsid w:val="003C1ABD"/>
    <w:rsid w:val="003C4B0D"/>
    <w:rsid w:val="003E0AAA"/>
    <w:rsid w:val="003F224F"/>
    <w:rsid w:val="003F3BE1"/>
    <w:rsid w:val="00402B6A"/>
    <w:rsid w:val="004031A5"/>
    <w:rsid w:val="0041303A"/>
    <w:rsid w:val="004225D3"/>
    <w:rsid w:val="0043029A"/>
    <w:rsid w:val="00433701"/>
    <w:rsid w:val="004348C4"/>
    <w:rsid w:val="00451FC1"/>
    <w:rsid w:val="0045234B"/>
    <w:rsid w:val="004551BC"/>
    <w:rsid w:val="00455C6E"/>
    <w:rsid w:val="00456384"/>
    <w:rsid w:val="00457D5F"/>
    <w:rsid w:val="004661F5"/>
    <w:rsid w:val="0047000D"/>
    <w:rsid w:val="00477350"/>
    <w:rsid w:val="004A0642"/>
    <w:rsid w:val="004A47B4"/>
    <w:rsid w:val="004B2372"/>
    <w:rsid w:val="004C328D"/>
    <w:rsid w:val="004C493C"/>
    <w:rsid w:val="004D3BFD"/>
    <w:rsid w:val="004D6E29"/>
    <w:rsid w:val="004D7EF6"/>
    <w:rsid w:val="004E3662"/>
    <w:rsid w:val="004E6A5C"/>
    <w:rsid w:val="004F6C4A"/>
    <w:rsid w:val="00511F20"/>
    <w:rsid w:val="00513826"/>
    <w:rsid w:val="005222B3"/>
    <w:rsid w:val="005273BD"/>
    <w:rsid w:val="00530DDE"/>
    <w:rsid w:val="00545861"/>
    <w:rsid w:val="005464AA"/>
    <w:rsid w:val="00551164"/>
    <w:rsid w:val="00557D31"/>
    <w:rsid w:val="0057360F"/>
    <w:rsid w:val="005749B3"/>
    <w:rsid w:val="0057701F"/>
    <w:rsid w:val="005818BC"/>
    <w:rsid w:val="005825A3"/>
    <w:rsid w:val="0058463C"/>
    <w:rsid w:val="00585417"/>
    <w:rsid w:val="0059136E"/>
    <w:rsid w:val="00595C59"/>
    <w:rsid w:val="005B6C42"/>
    <w:rsid w:val="005D0643"/>
    <w:rsid w:val="005D2B72"/>
    <w:rsid w:val="005F205E"/>
    <w:rsid w:val="005F445E"/>
    <w:rsid w:val="005F6F91"/>
    <w:rsid w:val="006050D2"/>
    <w:rsid w:val="00607349"/>
    <w:rsid w:val="006232E3"/>
    <w:rsid w:val="00625F14"/>
    <w:rsid w:val="00681324"/>
    <w:rsid w:val="006A0D76"/>
    <w:rsid w:val="006A4104"/>
    <w:rsid w:val="006B0EFD"/>
    <w:rsid w:val="006B4055"/>
    <w:rsid w:val="006D5176"/>
    <w:rsid w:val="006E60E1"/>
    <w:rsid w:val="006F03E1"/>
    <w:rsid w:val="00705E4C"/>
    <w:rsid w:val="00711F4B"/>
    <w:rsid w:val="0071580F"/>
    <w:rsid w:val="00723A87"/>
    <w:rsid w:val="00730573"/>
    <w:rsid w:val="00747397"/>
    <w:rsid w:val="00761AE4"/>
    <w:rsid w:val="00777BC9"/>
    <w:rsid w:val="007801F6"/>
    <w:rsid w:val="00785F98"/>
    <w:rsid w:val="00792B6D"/>
    <w:rsid w:val="007A1465"/>
    <w:rsid w:val="007B07A7"/>
    <w:rsid w:val="007B449E"/>
    <w:rsid w:val="007C1EF1"/>
    <w:rsid w:val="007C2CF3"/>
    <w:rsid w:val="007C5C7E"/>
    <w:rsid w:val="007D0DE8"/>
    <w:rsid w:val="007D3083"/>
    <w:rsid w:val="008101BC"/>
    <w:rsid w:val="00813997"/>
    <w:rsid w:val="00816EE6"/>
    <w:rsid w:val="00817262"/>
    <w:rsid w:val="0082475F"/>
    <w:rsid w:val="00831612"/>
    <w:rsid w:val="00841C15"/>
    <w:rsid w:val="008437BA"/>
    <w:rsid w:val="008517EB"/>
    <w:rsid w:val="0085224F"/>
    <w:rsid w:val="0085291B"/>
    <w:rsid w:val="00860BAB"/>
    <w:rsid w:val="00860EB0"/>
    <w:rsid w:val="00861698"/>
    <w:rsid w:val="008A3ED3"/>
    <w:rsid w:val="008A7852"/>
    <w:rsid w:val="008C1304"/>
    <w:rsid w:val="008D142B"/>
    <w:rsid w:val="008D30C9"/>
    <w:rsid w:val="008E2FB2"/>
    <w:rsid w:val="008E3FF5"/>
    <w:rsid w:val="008F6DF6"/>
    <w:rsid w:val="008F7EBA"/>
    <w:rsid w:val="00902C1D"/>
    <w:rsid w:val="00903F4F"/>
    <w:rsid w:val="009065C8"/>
    <w:rsid w:val="009160F8"/>
    <w:rsid w:val="0091787E"/>
    <w:rsid w:val="00922685"/>
    <w:rsid w:val="0092443B"/>
    <w:rsid w:val="00927DFE"/>
    <w:rsid w:val="0093038E"/>
    <w:rsid w:val="0093474C"/>
    <w:rsid w:val="00934912"/>
    <w:rsid w:val="009378F7"/>
    <w:rsid w:val="0095234C"/>
    <w:rsid w:val="00956FF5"/>
    <w:rsid w:val="00986747"/>
    <w:rsid w:val="009A0709"/>
    <w:rsid w:val="009A5C5D"/>
    <w:rsid w:val="009B08A6"/>
    <w:rsid w:val="009B2E29"/>
    <w:rsid w:val="009B2F14"/>
    <w:rsid w:val="009D602B"/>
    <w:rsid w:val="009E0473"/>
    <w:rsid w:val="009E6E94"/>
    <w:rsid w:val="009F2A77"/>
    <w:rsid w:val="00A02F37"/>
    <w:rsid w:val="00A05EBF"/>
    <w:rsid w:val="00A32132"/>
    <w:rsid w:val="00A4516C"/>
    <w:rsid w:val="00A57F91"/>
    <w:rsid w:val="00A7045F"/>
    <w:rsid w:val="00A74BCC"/>
    <w:rsid w:val="00A803B0"/>
    <w:rsid w:val="00A8318F"/>
    <w:rsid w:val="00AA048A"/>
    <w:rsid w:val="00AA210B"/>
    <w:rsid w:val="00AB2AB6"/>
    <w:rsid w:val="00AC0831"/>
    <w:rsid w:val="00AC350E"/>
    <w:rsid w:val="00AC67AC"/>
    <w:rsid w:val="00AD0170"/>
    <w:rsid w:val="00AD155A"/>
    <w:rsid w:val="00AD7263"/>
    <w:rsid w:val="00AE187D"/>
    <w:rsid w:val="00AF6459"/>
    <w:rsid w:val="00B0000C"/>
    <w:rsid w:val="00B00CD0"/>
    <w:rsid w:val="00B02726"/>
    <w:rsid w:val="00B13FBF"/>
    <w:rsid w:val="00B157AE"/>
    <w:rsid w:val="00B25EDF"/>
    <w:rsid w:val="00B33EF8"/>
    <w:rsid w:val="00B42751"/>
    <w:rsid w:val="00B44D3C"/>
    <w:rsid w:val="00B474EF"/>
    <w:rsid w:val="00B82EEF"/>
    <w:rsid w:val="00B847AE"/>
    <w:rsid w:val="00B91E29"/>
    <w:rsid w:val="00B9763E"/>
    <w:rsid w:val="00BA59F0"/>
    <w:rsid w:val="00BB626D"/>
    <w:rsid w:val="00BE64AB"/>
    <w:rsid w:val="00BE744E"/>
    <w:rsid w:val="00BF2574"/>
    <w:rsid w:val="00C11CD9"/>
    <w:rsid w:val="00C172FF"/>
    <w:rsid w:val="00C305A0"/>
    <w:rsid w:val="00C31CA0"/>
    <w:rsid w:val="00C53996"/>
    <w:rsid w:val="00C53BAE"/>
    <w:rsid w:val="00C6107E"/>
    <w:rsid w:val="00C62ECC"/>
    <w:rsid w:val="00C63605"/>
    <w:rsid w:val="00C67BC6"/>
    <w:rsid w:val="00C75F0E"/>
    <w:rsid w:val="00C97037"/>
    <w:rsid w:val="00CA07EF"/>
    <w:rsid w:val="00CA218E"/>
    <w:rsid w:val="00CC33D9"/>
    <w:rsid w:val="00CC3781"/>
    <w:rsid w:val="00CC51A2"/>
    <w:rsid w:val="00CC6A07"/>
    <w:rsid w:val="00CD2949"/>
    <w:rsid w:val="00CD3C10"/>
    <w:rsid w:val="00CD4D12"/>
    <w:rsid w:val="00CD6B7F"/>
    <w:rsid w:val="00CF3DCC"/>
    <w:rsid w:val="00D06B42"/>
    <w:rsid w:val="00D140AD"/>
    <w:rsid w:val="00D3682B"/>
    <w:rsid w:val="00D50B26"/>
    <w:rsid w:val="00D65A96"/>
    <w:rsid w:val="00D82B1D"/>
    <w:rsid w:val="00D96F8F"/>
    <w:rsid w:val="00DA55BE"/>
    <w:rsid w:val="00DA6AE5"/>
    <w:rsid w:val="00DB308F"/>
    <w:rsid w:val="00DC4F7E"/>
    <w:rsid w:val="00DD1885"/>
    <w:rsid w:val="00DD7701"/>
    <w:rsid w:val="00DE37B3"/>
    <w:rsid w:val="00DE7285"/>
    <w:rsid w:val="00DF494D"/>
    <w:rsid w:val="00DF7BF8"/>
    <w:rsid w:val="00E02636"/>
    <w:rsid w:val="00E135D8"/>
    <w:rsid w:val="00E208AC"/>
    <w:rsid w:val="00E22959"/>
    <w:rsid w:val="00E33C17"/>
    <w:rsid w:val="00E40674"/>
    <w:rsid w:val="00E420D3"/>
    <w:rsid w:val="00E44C8B"/>
    <w:rsid w:val="00E6182F"/>
    <w:rsid w:val="00E652DA"/>
    <w:rsid w:val="00E706FB"/>
    <w:rsid w:val="00E7112C"/>
    <w:rsid w:val="00E729E9"/>
    <w:rsid w:val="00E76071"/>
    <w:rsid w:val="00E91753"/>
    <w:rsid w:val="00EA09D4"/>
    <w:rsid w:val="00EB4332"/>
    <w:rsid w:val="00EC2697"/>
    <w:rsid w:val="00EC5BA5"/>
    <w:rsid w:val="00EE4DD0"/>
    <w:rsid w:val="00EE728E"/>
    <w:rsid w:val="00EE74AA"/>
    <w:rsid w:val="00F11C8D"/>
    <w:rsid w:val="00F12AEB"/>
    <w:rsid w:val="00F37E68"/>
    <w:rsid w:val="00F44114"/>
    <w:rsid w:val="00F516AF"/>
    <w:rsid w:val="00F53905"/>
    <w:rsid w:val="00F60B53"/>
    <w:rsid w:val="00F80A15"/>
    <w:rsid w:val="00F8197E"/>
    <w:rsid w:val="00F84CB9"/>
    <w:rsid w:val="00F87EC0"/>
    <w:rsid w:val="00F93302"/>
    <w:rsid w:val="00F93D68"/>
    <w:rsid w:val="00F94157"/>
    <w:rsid w:val="00F9689F"/>
    <w:rsid w:val="00F975B9"/>
    <w:rsid w:val="00FA3194"/>
    <w:rsid w:val="00FB2380"/>
    <w:rsid w:val="00FC0021"/>
    <w:rsid w:val="00FC31DB"/>
    <w:rsid w:val="00FD33F8"/>
    <w:rsid w:val="00FD39D6"/>
    <w:rsid w:val="00FD7250"/>
    <w:rsid w:val="00FE59E5"/>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82F761"/>
  <w15:docId w15:val="{6B91961B-E8B1-4F7A-BAC4-34D874FD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style>
  <w:style w:type="paragraph" w:styleId="Heading3">
    <w:name w:val="heading 3"/>
    <w:basedOn w:val="Normal"/>
    <w:link w:val="Heading3Char"/>
    <w:uiPriority w:val="9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C4B0D"/>
    <w:rPr>
      <w:rFonts w:ascii="Times New Roman" w:hAnsi="Times New Roman"/>
      <w:b/>
      <w:color w:val="000000"/>
      <w:sz w:val="27"/>
    </w:rPr>
  </w:style>
  <w:style w:type="character" w:styleId="Emphasis">
    <w:name w:val="Emphasis"/>
    <w:basedOn w:val="DefaultParagraphFont"/>
    <w:uiPriority w:val="99"/>
    <w:qFormat/>
    <w:rsid w:val="003C4B0D"/>
    <w:rPr>
      <w:rFonts w:cs="Times New Roman"/>
      <w:i/>
    </w:rPr>
  </w:style>
  <w:style w:type="paragraph" w:styleId="NoSpacing">
    <w:name w:val="No Spacing"/>
    <w:uiPriority w:val="99"/>
    <w:qFormat/>
    <w:rsid w:val="003C4B0D"/>
    <w:rPr>
      <w:rFonts w:cs="Times New Roman"/>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C5C7E"/>
    <w:rPr>
      <w:rFonts w:cs="Times New Roman"/>
      <w:sz w:val="22"/>
      <w:szCs w:val="22"/>
    </w:rPr>
  </w:style>
  <w:style w:type="paragraph" w:styleId="Footer">
    <w:name w:val="footer"/>
    <w:basedOn w:val="Normal"/>
    <w:link w:val="FooterChar"/>
    <w:uiPriority w:val="99"/>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C5C7E"/>
    <w:rPr>
      <w:rFonts w:cs="Times New Roman"/>
      <w:sz w:val="22"/>
      <w:szCs w:val="22"/>
    </w:rPr>
  </w:style>
  <w:style w:type="table" w:customStyle="1" w:styleId="TableGrid1">
    <w:name w:val="Table Grid1"/>
    <w:uiPriority w:val="99"/>
    <w:rsid w:val="00CD6B7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55A"/>
    <w:rPr>
      <w:rFonts w:ascii="Tahoma" w:hAnsi="Tahoma" w:cs="Tahoma"/>
      <w:sz w:val="16"/>
      <w:szCs w:val="16"/>
    </w:rPr>
  </w:style>
  <w:style w:type="character" w:styleId="CommentReference">
    <w:name w:val="annotation reference"/>
    <w:basedOn w:val="DefaultParagraphFont"/>
    <w:uiPriority w:val="99"/>
    <w:semiHidden/>
    <w:rsid w:val="00EC5BA5"/>
    <w:rPr>
      <w:rFonts w:cs="Times New Roman"/>
      <w:sz w:val="16"/>
      <w:szCs w:val="16"/>
    </w:rPr>
  </w:style>
  <w:style w:type="paragraph" w:styleId="CommentText">
    <w:name w:val="annotation text"/>
    <w:basedOn w:val="Normal"/>
    <w:link w:val="CommentTextChar"/>
    <w:uiPriority w:val="99"/>
    <w:semiHidden/>
    <w:rsid w:val="00EC5BA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C5BA5"/>
    <w:rPr>
      <w:rFonts w:cs="Times New Roman"/>
    </w:rPr>
  </w:style>
  <w:style w:type="paragraph" w:styleId="CommentSubject">
    <w:name w:val="annotation subject"/>
    <w:basedOn w:val="CommentText"/>
    <w:next w:val="CommentText"/>
    <w:link w:val="CommentSubjectChar"/>
    <w:uiPriority w:val="99"/>
    <w:semiHidden/>
    <w:rsid w:val="00EC5BA5"/>
    <w:rPr>
      <w:b/>
      <w:bCs/>
    </w:rPr>
  </w:style>
  <w:style w:type="character" w:customStyle="1" w:styleId="CommentSubjectChar">
    <w:name w:val="Comment Subject Char"/>
    <w:basedOn w:val="CommentTextChar"/>
    <w:link w:val="CommentSubject"/>
    <w:uiPriority w:val="99"/>
    <w:semiHidden/>
    <w:locked/>
    <w:rsid w:val="00EC5BA5"/>
    <w:rPr>
      <w:rFonts w:cs="Times New Roman"/>
      <w:b/>
      <w:bCs/>
    </w:rPr>
  </w:style>
  <w:style w:type="paragraph" w:styleId="Revision">
    <w:name w:val="Revision"/>
    <w:hidden/>
    <w:uiPriority w:val="99"/>
    <w:semiHidden/>
    <w:rsid w:val="001C7D7D"/>
  </w:style>
  <w:style w:type="table" w:customStyle="1" w:styleId="TableGrid2">
    <w:name w:val="Table Grid2"/>
    <w:uiPriority w:val="99"/>
    <w:rsid w:val="000C1F2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825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641519">
      <w:marLeft w:val="0"/>
      <w:marRight w:val="0"/>
      <w:marTop w:val="0"/>
      <w:marBottom w:val="0"/>
      <w:divBdr>
        <w:top w:val="none" w:sz="0" w:space="0" w:color="auto"/>
        <w:left w:val="none" w:sz="0" w:space="0" w:color="auto"/>
        <w:bottom w:val="none" w:sz="0" w:space="0" w:color="auto"/>
        <w:right w:val="none" w:sz="0" w:space="0" w:color="auto"/>
      </w:divBdr>
    </w:div>
    <w:div w:id="685641520">
      <w:marLeft w:val="0"/>
      <w:marRight w:val="0"/>
      <w:marTop w:val="0"/>
      <w:marBottom w:val="0"/>
      <w:divBdr>
        <w:top w:val="none" w:sz="0" w:space="0" w:color="auto"/>
        <w:left w:val="none" w:sz="0" w:space="0" w:color="auto"/>
        <w:bottom w:val="none" w:sz="0" w:space="0" w:color="auto"/>
        <w:right w:val="none" w:sz="0" w:space="0" w:color="auto"/>
      </w:divBdr>
    </w:div>
    <w:div w:id="685641521">
      <w:marLeft w:val="0"/>
      <w:marRight w:val="0"/>
      <w:marTop w:val="0"/>
      <w:marBottom w:val="0"/>
      <w:divBdr>
        <w:top w:val="none" w:sz="0" w:space="0" w:color="auto"/>
        <w:left w:val="none" w:sz="0" w:space="0" w:color="auto"/>
        <w:bottom w:val="none" w:sz="0" w:space="0" w:color="auto"/>
        <w:right w:val="none" w:sz="0" w:space="0" w:color="auto"/>
      </w:divBdr>
    </w:div>
    <w:div w:id="685641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0B66A6Ds77LpiU3dIZVFxMFFkL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studentsachiev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www.achievethecore.org/content/upload/Companion_to_Qualitative_Scale_Features_Explained.pdf" TargetMode="External"/><Relationship Id="rId10" Type="http://schemas.openxmlformats.org/officeDocument/2006/relationships/hyperlink" Target="https://drive.google.com/drive/folders/0B66A6Ds77LpiU3dIZVFxMFFkLUk" TargetMode="External"/><Relationship Id="rId4" Type="http://schemas.openxmlformats.org/officeDocument/2006/relationships/settings" Target="settings.xml"/><Relationship Id="rId9" Type="http://schemas.openxmlformats.org/officeDocument/2006/relationships/hyperlink" Target="https://achievethecore.org/page/2589/cloudy-with-a-chance-of-meatballs-with-companion-text-set-grade-1-version" TargetMode="External"/><Relationship Id="rId14" Type="http://schemas.openxmlformats.org/officeDocument/2006/relationships/hyperlink" Target="http://www.lexi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8E6D1-7F12-4B74-A255-0D43133E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3769</Words>
  <Characters>21488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3</cp:revision>
  <cp:lastPrinted>2014-02-06T18:38:00Z</cp:lastPrinted>
  <dcterms:created xsi:type="dcterms:W3CDTF">2018-03-18T02:43:00Z</dcterms:created>
  <dcterms:modified xsi:type="dcterms:W3CDTF">2018-03-21T18:53:00Z</dcterms:modified>
</cp:coreProperties>
</file>