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D8" w:rsidRPr="0059589D" w:rsidRDefault="00177848" w:rsidP="0059589D">
      <w:pPr>
        <w:spacing w:after="0" w:line="360" w:lineRule="auto"/>
        <w:contextualSpacing/>
        <w:rPr>
          <w:rFonts w:asciiTheme="minorHAnsi" w:hAnsiTheme="minorHAnsi" w:cstheme="minorHAnsi"/>
          <w:sz w:val="32"/>
          <w:szCs w:val="32"/>
        </w:rPr>
      </w:pPr>
      <w:r w:rsidRPr="00B34E0C">
        <w:rPr>
          <w:rFonts w:asciiTheme="minorHAnsi" w:hAnsiTheme="minorHAnsi" w:cstheme="minorHAnsi"/>
          <w:sz w:val="32"/>
          <w:szCs w:val="32"/>
          <w:u w:val="single"/>
        </w:rPr>
        <w:t>Title</w:t>
      </w:r>
      <w:r w:rsidR="004C328D" w:rsidRPr="00B34E0C">
        <w:rPr>
          <w:rFonts w:asciiTheme="minorHAnsi" w:hAnsiTheme="minorHAnsi" w:cstheme="minorHAnsi"/>
          <w:sz w:val="32"/>
          <w:szCs w:val="32"/>
          <w:u w:val="single"/>
        </w:rPr>
        <w:t>/Author</w:t>
      </w:r>
      <w:r w:rsidRPr="00B34E0C">
        <w:rPr>
          <w:rFonts w:asciiTheme="minorHAnsi" w:hAnsiTheme="minorHAnsi" w:cstheme="minorHAnsi"/>
          <w:sz w:val="32"/>
          <w:szCs w:val="32"/>
          <w:u w:val="single"/>
        </w:rPr>
        <w:t>:</w:t>
      </w:r>
      <w:r w:rsidR="0059589D">
        <w:rPr>
          <w:rFonts w:asciiTheme="minorHAnsi" w:hAnsiTheme="minorHAnsi" w:cstheme="minorHAnsi"/>
          <w:sz w:val="32"/>
          <w:szCs w:val="32"/>
        </w:rPr>
        <w:t xml:space="preserve"> </w:t>
      </w:r>
      <w:r w:rsidR="004F6BD8" w:rsidRPr="0059589D">
        <w:rPr>
          <w:rFonts w:asciiTheme="minorHAnsi" w:hAnsiTheme="minorHAnsi" w:cstheme="minorHAnsi"/>
          <w:i/>
          <w:sz w:val="32"/>
          <w:szCs w:val="32"/>
        </w:rPr>
        <w:t>A Drop of Water</w:t>
      </w:r>
      <w:r w:rsidR="00775D4E" w:rsidRPr="0059589D">
        <w:rPr>
          <w:rFonts w:asciiTheme="minorHAnsi" w:hAnsiTheme="minorHAnsi" w:cstheme="minorHAnsi"/>
          <w:i/>
          <w:sz w:val="32"/>
          <w:szCs w:val="32"/>
        </w:rPr>
        <w:t>, A Book of Science and Wonder</w:t>
      </w:r>
      <w:r w:rsidR="0059589D">
        <w:rPr>
          <w:rFonts w:asciiTheme="minorHAnsi" w:hAnsiTheme="minorHAnsi" w:cstheme="minorHAnsi"/>
          <w:sz w:val="32"/>
          <w:szCs w:val="32"/>
        </w:rPr>
        <w:t xml:space="preserve"> </w:t>
      </w:r>
      <w:r w:rsidR="00775D4E" w:rsidRPr="00B34E0C">
        <w:rPr>
          <w:rFonts w:asciiTheme="minorHAnsi" w:hAnsiTheme="minorHAnsi" w:cstheme="minorHAnsi"/>
          <w:sz w:val="32"/>
          <w:szCs w:val="32"/>
        </w:rPr>
        <w:t>by Walter Wick</w:t>
      </w:r>
      <w:r w:rsidR="00523B99" w:rsidRPr="00B34E0C">
        <w:rPr>
          <w:rFonts w:asciiTheme="minorHAnsi" w:hAnsiTheme="minorHAnsi" w:cstheme="minorHAnsi"/>
          <w:sz w:val="32"/>
          <w:szCs w:val="32"/>
        </w:rPr>
        <w:t xml:space="preserve"> </w:t>
      </w:r>
    </w:p>
    <w:p w:rsidR="00247713" w:rsidRPr="00B34E0C" w:rsidRDefault="0093038E" w:rsidP="0059589D">
      <w:pPr>
        <w:spacing w:after="0" w:line="360" w:lineRule="auto"/>
        <w:contextualSpacing/>
        <w:rPr>
          <w:rFonts w:asciiTheme="minorHAnsi" w:hAnsiTheme="minorHAnsi" w:cstheme="minorHAnsi"/>
          <w:b/>
          <w:sz w:val="24"/>
          <w:szCs w:val="24"/>
        </w:rPr>
      </w:pPr>
      <w:r w:rsidRPr="00B34E0C">
        <w:rPr>
          <w:rFonts w:asciiTheme="minorHAnsi" w:hAnsiTheme="minorHAnsi" w:cstheme="minorHAnsi"/>
          <w:sz w:val="32"/>
          <w:szCs w:val="32"/>
          <w:u w:val="single"/>
        </w:rPr>
        <w:t>Suggested Time</w:t>
      </w:r>
      <w:r w:rsidR="007A1465" w:rsidRPr="00B34E0C">
        <w:rPr>
          <w:rFonts w:asciiTheme="minorHAnsi" w:hAnsiTheme="minorHAnsi" w:cstheme="minorHAnsi"/>
          <w:sz w:val="32"/>
          <w:szCs w:val="32"/>
          <w:u w:val="single"/>
        </w:rPr>
        <w:t xml:space="preserve"> to Spend</w:t>
      </w:r>
      <w:r w:rsidR="00144A4B" w:rsidRPr="00B34E0C">
        <w:rPr>
          <w:rFonts w:asciiTheme="minorHAnsi" w:hAnsiTheme="minorHAnsi" w:cstheme="minorHAnsi"/>
          <w:sz w:val="32"/>
          <w:szCs w:val="32"/>
          <w:u w:val="single"/>
        </w:rPr>
        <w:t>:</w:t>
      </w:r>
      <w:r w:rsidR="00450CE6">
        <w:rPr>
          <w:rFonts w:asciiTheme="minorHAnsi" w:hAnsiTheme="minorHAnsi" w:cstheme="minorHAnsi"/>
          <w:sz w:val="32"/>
          <w:szCs w:val="32"/>
        </w:rPr>
        <w:t xml:space="preserve"> </w:t>
      </w:r>
      <w:r w:rsidR="00686331" w:rsidRPr="00B34E0C">
        <w:rPr>
          <w:rFonts w:asciiTheme="minorHAnsi" w:hAnsiTheme="minorHAnsi"/>
          <w:sz w:val="32"/>
        </w:rPr>
        <w:t>10-12</w:t>
      </w:r>
      <w:r w:rsidR="00775D4E" w:rsidRPr="00B34E0C">
        <w:rPr>
          <w:rFonts w:asciiTheme="minorHAnsi" w:hAnsiTheme="minorHAnsi"/>
          <w:sz w:val="32"/>
        </w:rPr>
        <w:t xml:space="preserve"> </w:t>
      </w:r>
      <w:r w:rsidR="00AC350E" w:rsidRPr="00B34E0C">
        <w:rPr>
          <w:rFonts w:asciiTheme="minorHAnsi" w:hAnsiTheme="minorHAnsi" w:cstheme="minorHAnsi"/>
          <w:sz w:val="32"/>
          <w:szCs w:val="32"/>
        </w:rPr>
        <w:t>Days</w:t>
      </w:r>
      <w:r w:rsidR="00AC350E" w:rsidRPr="00B34E0C">
        <w:rPr>
          <w:rFonts w:asciiTheme="minorHAnsi" w:hAnsiTheme="minorHAnsi" w:cstheme="minorHAnsi"/>
          <w:sz w:val="32"/>
          <w:szCs w:val="32"/>
        </w:rPr>
        <w:tab/>
      </w:r>
      <w:r w:rsidR="00AC350E" w:rsidRPr="00B34E0C">
        <w:rPr>
          <w:rFonts w:asciiTheme="minorHAnsi" w:hAnsiTheme="minorHAnsi" w:cstheme="minorHAnsi"/>
          <w:sz w:val="24"/>
          <w:szCs w:val="24"/>
        </w:rPr>
        <w:t>(</w:t>
      </w:r>
      <w:r w:rsidR="00093A75" w:rsidRPr="00B34E0C">
        <w:rPr>
          <w:rFonts w:asciiTheme="minorHAnsi" w:hAnsiTheme="minorHAnsi" w:cstheme="minorHAnsi"/>
          <w:sz w:val="24"/>
          <w:szCs w:val="24"/>
        </w:rPr>
        <w:t>Recommendation: t</w:t>
      </w:r>
      <w:r w:rsidR="00AC350E" w:rsidRPr="00B34E0C">
        <w:rPr>
          <w:rFonts w:asciiTheme="minorHAnsi" w:hAnsiTheme="minorHAnsi" w:cstheme="minorHAnsi"/>
          <w:sz w:val="24"/>
          <w:szCs w:val="24"/>
        </w:rPr>
        <w:t>wo sessions</w:t>
      </w:r>
      <w:r w:rsidR="009A5C5D" w:rsidRPr="00B34E0C">
        <w:rPr>
          <w:rFonts w:asciiTheme="minorHAnsi" w:hAnsiTheme="minorHAnsi" w:cstheme="minorHAnsi"/>
          <w:sz w:val="24"/>
          <w:szCs w:val="24"/>
        </w:rPr>
        <w:t xml:space="preserve"> per day, </w:t>
      </w:r>
      <w:r w:rsidR="00255209" w:rsidRPr="00B34E0C">
        <w:rPr>
          <w:rFonts w:asciiTheme="minorHAnsi" w:hAnsiTheme="minorHAnsi" w:cstheme="minorHAnsi"/>
          <w:sz w:val="24"/>
          <w:szCs w:val="24"/>
        </w:rPr>
        <w:t>at least</w:t>
      </w:r>
      <w:r w:rsidR="009A5C5D" w:rsidRPr="00B34E0C">
        <w:rPr>
          <w:rFonts w:asciiTheme="minorHAnsi" w:hAnsiTheme="minorHAnsi" w:cstheme="minorHAnsi"/>
          <w:sz w:val="24"/>
          <w:szCs w:val="24"/>
        </w:rPr>
        <w:t xml:space="preserve"> </w:t>
      </w:r>
      <w:r w:rsidR="005818BC" w:rsidRPr="00B34E0C">
        <w:rPr>
          <w:rFonts w:asciiTheme="minorHAnsi" w:hAnsiTheme="minorHAnsi" w:cstheme="minorHAnsi"/>
          <w:sz w:val="24"/>
          <w:szCs w:val="24"/>
        </w:rPr>
        <w:t>20</w:t>
      </w:r>
      <w:r w:rsidR="00B474EF" w:rsidRPr="00B34E0C">
        <w:rPr>
          <w:rFonts w:asciiTheme="minorHAnsi" w:hAnsiTheme="minorHAnsi" w:cstheme="minorHAnsi"/>
          <w:sz w:val="24"/>
          <w:szCs w:val="24"/>
        </w:rPr>
        <w:t xml:space="preserve"> minutes per day)</w:t>
      </w:r>
    </w:p>
    <w:p w:rsidR="00CC51A2" w:rsidRPr="00450CE6" w:rsidRDefault="001F1840" w:rsidP="0059589D">
      <w:pPr>
        <w:spacing w:after="0" w:line="360" w:lineRule="auto"/>
        <w:contextualSpacing/>
        <w:rPr>
          <w:rFonts w:asciiTheme="minorHAnsi" w:hAnsiTheme="minorHAnsi" w:cstheme="minorHAnsi"/>
          <w:sz w:val="32"/>
          <w:szCs w:val="32"/>
        </w:rPr>
      </w:pPr>
      <w:r w:rsidRPr="00B34E0C">
        <w:rPr>
          <w:rFonts w:asciiTheme="minorHAnsi" w:hAnsiTheme="minorHAnsi" w:cstheme="minorHAnsi"/>
          <w:sz w:val="32"/>
          <w:szCs w:val="32"/>
          <w:u w:val="single"/>
        </w:rPr>
        <w:t>Common Core</w:t>
      </w:r>
      <w:r w:rsidR="008101BC" w:rsidRPr="00B34E0C">
        <w:rPr>
          <w:rFonts w:asciiTheme="minorHAnsi" w:hAnsiTheme="minorHAnsi" w:cstheme="minorHAnsi"/>
          <w:sz w:val="32"/>
          <w:szCs w:val="32"/>
          <w:u w:val="single"/>
        </w:rPr>
        <w:t xml:space="preserve"> grade-level</w:t>
      </w:r>
      <w:r w:rsidRPr="00B34E0C">
        <w:rPr>
          <w:rFonts w:asciiTheme="minorHAnsi" w:hAnsiTheme="minorHAnsi" w:cstheme="minorHAnsi"/>
          <w:sz w:val="32"/>
          <w:szCs w:val="32"/>
          <w:u w:val="single"/>
        </w:rPr>
        <w:t xml:space="preserve"> ELA</w:t>
      </w:r>
      <w:r w:rsidR="008101BC" w:rsidRPr="00B34E0C">
        <w:rPr>
          <w:rFonts w:asciiTheme="minorHAnsi" w:hAnsiTheme="minorHAnsi" w:cstheme="minorHAnsi"/>
          <w:sz w:val="32"/>
          <w:szCs w:val="32"/>
          <w:u w:val="single"/>
        </w:rPr>
        <w:t>/Literacy</w:t>
      </w:r>
      <w:r w:rsidRPr="00B34E0C">
        <w:rPr>
          <w:rFonts w:asciiTheme="minorHAnsi" w:hAnsiTheme="minorHAnsi" w:cstheme="minorHAnsi"/>
          <w:sz w:val="32"/>
          <w:szCs w:val="32"/>
          <w:u w:val="single"/>
        </w:rPr>
        <w:t xml:space="preserve"> </w:t>
      </w:r>
      <w:r w:rsidR="00CC51A2" w:rsidRPr="00B34E0C">
        <w:rPr>
          <w:rFonts w:asciiTheme="minorHAnsi" w:hAnsiTheme="minorHAnsi" w:cstheme="minorHAnsi"/>
          <w:sz w:val="32"/>
          <w:szCs w:val="32"/>
          <w:u w:val="single"/>
        </w:rPr>
        <w:t>Standards</w:t>
      </w:r>
      <w:r w:rsidR="00450CE6">
        <w:rPr>
          <w:rFonts w:asciiTheme="minorHAnsi" w:hAnsiTheme="minorHAnsi" w:cstheme="minorHAnsi"/>
          <w:sz w:val="32"/>
          <w:szCs w:val="32"/>
          <w:u w:val="single"/>
        </w:rPr>
        <w:t>:</w:t>
      </w:r>
      <w:r w:rsidR="00450CE6">
        <w:rPr>
          <w:rFonts w:asciiTheme="minorHAnsi" w:hAnsiTheme="minorHAnsi" w:cstheme="minorHAnsi"/>
          <w:sz w:val="32"/>
          <w:szCs w:val="32"/>
        </w:rPr>
        <w:t xml:space="preserve"> RI.2.1, </w:t>
      </w:r>
      <w:r w:rsidR="00916A42">
        <w:rPr>
          <w:rFonts w:asciiTheme="minorHAnsi" w:hAnsiTheme="minorHAnsi" w:cstheme="minorHAnsi"/>
          <w:sz w:val="32"/>
          <w:szCs w:val="32"/>
        </w:rPr>
        <w:t xml:space="preserve">RI.2.2, </w:t>
      </w:r>
      <w:r w:rsidR="00450CE6">
        <w:rPr>
          <w:rFonts w:asciiTheme="minorHAnsi" w:hAnsiTheme="minorHAnsi" w:cstheme="minorHAnsi"/>
          <w:sz w:val="32"/>
          <w:szCs w:val="32"/>
        </w:rPr>
        <w:t xml:space="preserve">RI.2.3, RI.2.4, </w:t>
      </w:r>
      <w:r w:rsidR="00916A42">
        <w:rPr>
          <w:rFonts w:asciiTheme="minorHAnsi" w:hAnsiTheme="minorHAnsi" w:cstheme="minorHAnsi"/>
          <w:sz w:val="32"/>
          <w:szCs w:val="32"/>
        </w:rPr>
        <w:t xml:space="preserve">RI.2.6, </w:t>
      </w:r>
      <w:r w:rsidR="00450CE6">
        <w:rPr>
          <w:rFonts w:asciiTheme="minorHAnsi" w:hAnsiTheme="minorHAnsi" w:cstheme="minorHAnsi"/>
          <w:sz w:val="32"/>
          <w:szCs w:val="32"/>
        </w:rPr>
        <w:t xml:space="preserve">RI.2.10; </w:t>
      </w:r>
      <w:r w:rsidR="00916A42">
        <w:rPr>
          <w:rFonts w:asciiTheme="minorHAnsi" w:hAnsiTheme="minorHAnsi" w:cstheme="minorHAnsi"/>
          <w:sz w:val="32"/>
          <w:szCs w:val="32"/>
        </w:rPr>
        <w:t xml:space="preserve">W.2.2, </w:t>
      </w:r>
      <w:r w:rsidR="00450CE6">
        <w:rPr>
          <w:rFonts w:asciiTheme="minorHAnsi" w:hAnsiTheme="minorHAnsi" w:cstheme="minorHAnsi"/>
          <w:sz w:val="32"/>
          <w:szCs w:val="32"/>
        </w:rPr>
        <w:t>W.2.8; SL.2.1</w:t>
      </w:r>
      <w:r w:rsidR="00916A42">
        <w:rPr>
          <w:rFonts w:asciiTheme="minorHAnsi" w:hAnsiTheme="minorHAnsi" w:cstheme="minorHAnsi"/>
          <w:sz w:val="32"/>
          <w:szCs w:val="32"/>
        </w:rPr>
        <w:t>, SL.2.2; L.2.1, L.2.4</w:t>
      </w:r>
    </w:p>
    <w:p w:rsidR="00686331" w:rsidRPr="00450CE6" w:rsidRDefault="00686331" w:rsidP="0059589D">
      <w:pPr>
        <w:spacing w:after="0" w:line="360" w:lineRule="auto"/>
        <w:contextualSpacing/>
        <w:rPr>
          <w:rFonts w:asciiTheme="minorHAnsi" w:hAnsiTheme="minorHAnsi" w:cstheme="minorHAnsi"/>
          <w:sz w:val="32"/>
          <w:szCs w:val="32"/>
        </w:rPr>
      </w:pPr>
      <w:r w:rsidRPr="00450CE6">
        <w:rPr>
          <w:rFonts w:asciiTheme="minorHAnsi" w:hAnsiTheme="minorHAnsi" w:cstheme="minorHAnsi"/>
          <w:sz w:val="32"/>
          <w:szCs w:val="32"/>
          <w:u w:val="single"/>
        </w:rPr>
        <w:t>Next Generation Science Standards</w:t>
      </w:r>
      <w:r w:rsidR="00450CE6" w:rsidRPr="00450CE6">
        <w:rPr>
          <w:rFonts w:asciiTheme="minorHAnsi" w:hAnsiTheme="minorHAnsi" w:cstheme="minorHAnsi"/>
          <w:sz w:val="32"/>
          <w:szCs w:val="32"/>
          <w:u w:val="single"/>
        </w:rPr>
        <w:t>:</w:t>
      </w:r>
      <w:r w:rsidR="00450CE6" w:rsidRPr="00450CE6">
        <w:rPr>
          <w:rFonts w:asciiTheme="minorHAnsi" w:hAnsiTheme="minorHAnsi" w:cstheme="minorHAnsi"/>
          <w:sz w:val="32"/>
          <w:szCs w:val="32"/>
        </w:rPr>
        <w:t xml:space="preserve"> </w:t>
      </w:r>
      <w:hyperlink r:id="rId9" w:history="1">
        <w:r w:rsidRPr="00450CE6">
          <w:rPr>
            <w:rStyle w:val="Hyperlink"/>
            <w:rFonts w:asciiTheme="minorHAnsi" w:hAnsiTheme="minorHAnsi" w:cs="Arial"/>
            <w:color w:val="auto"/>
            <w:sz w:val="32"/>
            <w:szCs w:val="32"/>
            <w:u w:val="none"/>
          </w:rPr>
          <w:t>1-LS1 From Molecules to Organisms: Structures and Processes</w:t>
        </w:r>
      </w:hyperlink>
      <w:r w:rsidRPr="00450CE6">
        <w:rPr>
          <w:rFonts w:asciiTheme="minorHAnsi" w:hAnsiTheme="minorHAnsi" w:cs="Arial"/>
          <w:sz w:val="32"/>
          <w:szCs w:val="32"/>
        </w:rPr>
        <w:t>, Crosscutting Concepts (5)</w:t>
      </w:r>
    </w:p>
    <w:p w:rsidR="005818BC" w:rsidRPr="00B34E0C" w:rsidRDefault="00AD0170" w:rsidP="0059589D">
      <w:pPr>
        <w:spacing w:after="0" w:line="360" w:lineRule="auto"/>
        <w:contextualSpacing/>
        <w:rPr>
          <w:rFonts w:asciiTheme="minorHAnsi" w:hAnsiTheme="minorHAnsi" w:cstheme="minorHAnsi"/>
          <w:sz w:val="32"/>
          <w:szCs w:val="32"/>
          <w:u w:val="single"/>
        </w:rPr>
      </w:pPr>
      <w:r w:rsidRPr="00B34E0C">
        <w:rPr>
          <w:rFonts w:asciiTheme="minorHAnsi" w:hAnsiTheme="minorHAnsi" w:cstheme="minorHAnsi"/>
          <w:sz w:val="32"/>
          <w:szCs w:val="32"/>
          <w:u w:val="single"/>
        </w:rPr>
        <w:t>Lesson Objective:</w:t>
      </w:r>
    </w:p>
    <w:p w:rsidR="0057360F" w:rsidRPr="00B34E0C" w:rsidRDefault="00AD57F1" w:rsidP="0059589D">
      <w:pPr>
        <w:spacing w:after="0" w:line="360" w:lineRule="auto"/>
        <w:contextualSpacing/>
        <w:rPr>
          <w:rFonts w:asciiTheme="minorHAnsi" w:hAnsiTheme="minorHAnsi" w:cstheme="minorHAnsi"/>
          <w:highlight w:val="lightGray"/>
        </w:rPr>
      </w:pPr>
      <w:r w:rsidRPr="00B34E0C">
        <w:rPr>
          <w:rFonts w:asciiTheme="minorHAnsi" w:hAnsiTheme="minorHAnsi" w:cstheme="minorHAnsi"/>
          <w:sz w:val="24"/>
          <w:szCs w:val="24"/>
        </w:rPr>
        <w:t xml:space="preserve">Water changes overtime. </w:t>
      </w:r>
      <w:r w:rsidR="00E83996" w:rsidRPr="00B34E0C">
        <w:rPr>
          <w:rFonts w:asciiTheme="minorHAnsi" w:hAnsiTheme="minorHAnsi" w:cstheme="minorHAnsi"/>
          <w:sz w:val="24"/>
          <w:szCs w:val="24"/>
        </w:rPr>
        <w:t>S</w:t>
      </w:r>
      <w:r w:rsidR="00775D4E" w:rsidRPr="00B34E0C">
        <w:rPr>
          <w:rFonts w:asciiTheme="minorHAnsi" w:hAnsiTheme="minorHAnsi" w:cstheme="minorHAnsi"/>
          <w:sz w:val="24"/>
          <w:szCs w:val="24"/>
        </w:rPr>
        <w:t xml:space="preserve">tudents will learn properties of matter and how water changes through the water cycle. </w:t>
      </w:r>
      <w:r w:rsidR="00775D4E" w:rsidRPr="00B34E0C">
        <w:rPr>
          <w:rFonts w:asciiTheme="minorHAnsi" w:hAnsiTheme="minorHAnsi" w:cstheme="minorHAnsi"/>
          <w:sz w:val="24"/>
          <w:szCs w:val="24"/>
          <w:highlight w:val="lightGray"/>
        </w:rPr>
        <w:t xml:space="preserve"> </w:t>
      </w:r>
    </w:p>
    <w:p w:rsidR="001F1840" w:rsidRPr="00B34E0C" w:rsidRDefault="000B5786" w:rsidP="0059589D">
      <w:pPr>
        <w:spacing w:after="0" w:line="360" w:lineRule="auto"/>
        <w:contextualSpacing/>
        <w:rPr>
          <w:rFonts w:asciiTheme="minorHAnsi" w:hAnsiTheme="minorHAnsi" w:cstheme="minorHAnsi"/>
          <w:sz w:val="32"/>
          <w:szCs w:val="32"/>
          <w:u w:val="single"/>
        </w:rPr>
      </w:pPr>
      <w:r w:rsidRPr="00B34E0C">
        <w:rPr>
          <w:rFonts w:asciiTheme="minorHAnsi" w:hAnsiTheme="minorHAnsi" w:cstheme="minorHAnsi"/>
          <w:sz w:val="32"/>
          <w:szCs w:val="32"/>
          <w:u w:val="single"/>
        </w:rPr>
        <w:t xml:space="preserve">Teacher </w:t>
      </w:r>
      <w:r w:rsidR="004D3BFD" w:rsidRPr="00B34E0C">
        <w:rPr>
          <w:rFonts w:asciiTheme="minorHAnsi" w:hAnsiTheme="minorHAnsi" w:cstheme="minorHAnsi"/>
          <w:sz w:val="32"/>
          <w:szCs w:val="32"/>
          <w:u w:val="single"/>
        </w:rPr>
        <w:t>Instructions</w:t>
      </w:r>
    </w:p>
    <w:p w:rsidR="008101BC" w:rsidRPr="00B34E0C" w:rsidRDefault="0095234C" w:rsidP="0059589D">
      <w:pPr>
        <w:spacing w:after="0" w:line="360" w:lineRule="auto"/>
        <w:contextualSpacing/>
        <w:rPr>
          <w:rFonts w:asciiTheme="minorHAnsi" w:hAnsiTheme="minorHAnsi" w:cstheme="minorHAnsi"/>
          <w:b/>
          <w:sz w:val="24"/>
          <w:szCs w:val="24"/>
        </w:rPr>
      </w:pPr>
      <w:r w:rsidRPr="00B34E0C">
        <w:rPr>
          <w:rFonts w:asciiTheme="minorHAnsi" w:hAnsiTheme="minorHAnsi" w:cstheme="minorHAnsi"/>
          <w:b/>
          <w:sz w:val="24"/>
          <w:szCs w:val="24"/>
        </w:rPr>
        <w:t xml:space="preserve">Before </w:t>
      </w:r>
      <w:r w:rsidR="008101BC" w:rsidRPr="00B34E0C">
        <w:rPr>
          <w:rFonts w:asciiTheme="minorHAnsi" w:hAnsiTheme="minorHAnsi" w:cstheme="minorHAnsi"/>
          <w:b/>
          <w:sz w:val="24"/>
          <w:szCs w:val="24"/>
        </w:rPr>
        <w:t>the Lesson</w:t>
      </w:r>
    </w:p>
    <w:p w:rsidR="00101696" w:rsidRPr="00B34E0C" w:rsidRDefault="001F1840" w:rsidP="0059589D">
      <w:pPr>
        <w:pStyle w:val="ListParagraph"/>
        <w:numPr>
          <w:ilvl w:val="0"/>
          <w:numId w:val="13"/>
        </w:numPr>
        <w:spacing w:after="0" w:line="360" w:lineRule="auto"/>
        <w:rPr>
          <w:rFonts w:asciiTheme="minorHAnsi" w:hAnsiTheme="minorHAnsi" w:cstheme="minorHAnsi"/>
          <w:sz w:val="24"/>
          <w:szCs w:val="24"/>
        </w:rPr>
      </w:pPr>
      <w:r w:rsidRPr="00B34E0C">
        <w:rPr>
          <w:rFonts w:asciiTheme="minorHAnsi" w:hAnsiTheme="minorHAnsi" w:cstheme="minorHAnsi"/>
          <w:sz w:val="24"/>
          <w:szCs w:val="24"/>
        </w:rPr>
        <w:t xml:space="preserve">Read the Big Ideas and </w:t>
      </w:r>
      <w:r w:rsidR="007C5C7E" w:rsidRPr="00B34E0C">
        <w:rPr>
          <w:rFonts w:asciiTheme="minorHAnsi" w:hAnsiTheme="minorHAnsi" w:cstheme="minorHAnsi"/>
          <w:sz w:val="24"/>
          <w:szCs w:val="24"/>
        </w:rPr>
        <w:t xml:space="preserve">Key Understandings </w:t>
      </w:r>
      <w:r w:rsidR="00FB2380" w:rsidRPr="00B34E0C">
        <w:rPr>
          <w:rFonts w:asciiTheme="minorHAnsi" w:hAnsiTheme="minorHAnsi" w:cstheme="minorHAnsi"/>
          <w:sz w:val="24"/>
          <w:szCs w:val="24"/>
        </w:rPr>
        <w:t>and the</w:t>
      </w:r>
      <w:r w:rsidRPr="00B34E0C">
        <w:rPr>
          <w:rFonts w:asciiTheme="minorHAnsi" w:hAnsiTheme="minorHAnsi" w:cstheme="minorHAnsi"/>
          <w:sz w:val="24"/>
          <w:szCs w:val="24"/>
        </w:rPr>
        <w:t xml:space="preserve"> </w:t>
      </w:r>
      <w:r w:rsidR="007C5C7E" w:rsidRPr="00B34E0C">
        <w:rPr>
          <w:rFonts w:asciiTheme="minorHAnsi" w:hAnsiTheme="minorHAnsi" w:cstheme="minorHAnsi"/>
          <w:sz w:val="24"/>
          <w:szCs w:val="24"/>
        </w:rPr>
        <w:t>S</w:t>
      </w:r>
      <w:r w:rsidR="00841C15" w:rsidRPr="00B34E0C">
        <w:rPr>
          <w:rFonts w:asciiTheme="minorHAnsi" w:hAnsiTheme="minorHAnsi" w:cstheme="minorHAnsi"/>
          <w:sz w:val="24"/>
          <w:szCs w:val="24"/>
        </w:rPr>
        <w:t>ynopsis</w:t>
      </w:r>
      <w:r w:rsidR="008101BC" w:rsidRPr="00B34E0C">
        <w:rPr>
          <w:rFonts w:asciiTheme="minorHAnsi" w:hAnsiTheme="minorHAnsi" w:cstheme="minorHAnsi"/>
          <w:sz w:val="24"/>
          <w:szCs w:val="24"/>
        </w:rPr>
        <w:t xml:space="preserve"> below</w:t>
      </w:r>
      <w:r w:rsidR="0093474C" w:rsidRPr="00B34E0C">
        <w:rPr>
          <w:rFonts w:asciiTheme="minorHAnsi" w:hAnsiTheme="minorHAnsi" w:cstheme="minorHAnsi"/>
          <w:sz w:val="24"/>
          <w:szCs w:val="24"/>
        </w:rPr>
        <w:t xml:space="preserve">.  </w:t>
      </w:r>
      <w:r w:rsidR="0093474C" w:rsidRPr="00B34E0C">
        <w:rPr>
          <w:rFonts w:asciiTheme="minorHAnsi" w:hAnsiTheme="minorHAnsi" w:cstheme="minorHAnsi"/>
          <w:b/>
          <w:sz w:val="24"/>
          <w:szCs w:val="24"/>
        </w:rPr>
        <w:t>Please do not read this to the students</w:t>
      </w:r>
      <w:r w:rsidR="00101696" w:rsidRPr="00B34E0C">
        <w:rPr>
          <w:rFonts w:asciiTheme="minorHAnsi" w:hAnsiTheme="minorHAnsi" w:cstheme="minorHAnsi"/>
          <w:sz w:val="24"/>
          <w:szCs w:val="24"/>
        </w:rPr>
        <w:t xml:space="preserve">.  This is a </w:t>
      </w:r>
      <w:r w:rsidR="00457D5F" w:rsidRPr="00B34E0C">
        <w:rPr>
          <w:rFonts w:asciiTheme="minorHAnsi" w:hAnsiTheme="minorHAnsi" w:cstheme="minorHAnsi"/>
          <w:sz w:val="24"/>
          <w:szCs w:val="24"/>
        </w:rPr>
        <w:t>description</w:t>
      </w:r>
      <w:r w:rsidR="00101696" w:rsidRPr="00B34E0C">
        <w:rPr>
          <w:rFonts w:asciiTheme="minorHAnsi" w:hAnsiTheme="minorHAnsi" w:cstheme="minorHAnsi"/>
          <w:sz w:val="24"/>
          <w:szCs w:val="24"/>
        </w:rPr>
        <w:t xml:space="preserve"> to help you prepare to teach the book and be clear about what you want your children to take away from the work. </w:t>
      </w:r>
    </w:p>
    <w:p w:rsidR="001F1840" w:rsidRPr="00B34E0C" w:rsidRDefault="00792B6D" w:rsidP="0059589D">
      <w:pPr>
        <w:spacing w:after="0" w:line="360" w:lineRule="auto"/>
        <w:ind w:firstLine="720"/>
        <w:contextualSpacing/>
        <w:rPr>
          <w:rFonts w:asciiTheme="minorHAnsi" w:hAnsiTheme="minorHAnsi" w:cstheme="minorHAnsi"/>
          <w:sz w:val="24"/>
          <w:szCs w:val="24"/>
          <w:u w:val="single"/>
        </w:rPr>
      </w:pPr>
      <w:r w:rsidRPr="00B34E0C">
        <w:rPr>
          <w:rFonts w:asciiTheme="minorHAnsi" w:hAnsiTheme="minorHAnsi" w:cstheme="minorHAnsi"/>
          <w:sz w:val="24"/>
          <w:szCs w:val="24"/>
          <w:u w:val="single"/>
        </w:rPr>
        <w:t>Big Ideas/</w:t>
      </w:r>
      <w:r w:rsidR="001F1840" w:rsidRPr="00B34E0C">
        <w:rPr>
          <w:rFonts w:asciiTheme="minorHAnsi" w:hAnsiTheme="minorHAnsi" w:cstheme="minorHAnsi"/>
          <w:sz w:val="24"/>
          <w:szCs w:val="24"/>
          <w:u w:val="single"/>
        </w:rPr>
        <w:t>Key Understandings</w:t>
      </w:r>
      <w:r w:rsidRPr="00B34E0C">
        <w:rPr>
          <w:rFonts w:asciiTheme="minorHAnsi" w:hAnsiTheme="minorHAnsi" w:cstheme="minorHAnsi"/>
          <w:sz w:val="24"/>
          <w:szCs w:val="24"/>
          <w:u w:val="single"/>
        </w:rPr>
        <w:t>/Focusing Question</w:t>
      </w:r>
      <w:r w:rsidR="008553A2" w:rsidRPr="00B34E0C">
        <w:rPr>
          <w:rFonts w:asciiTheme="minorHAnsi" w:hAnsiTheme="minorHAnsi" w:cstheme="minorHAnsi"/>
          <w:sz w:val="24"/>
          <w:szCs w:val="24"/>
          <w:u w:val="single"/>
        </w:rPr>
        <w:t>:</w:t>
      </w:r>
    </w:p>
    <w:p w:rsidR="00EB3B2B" w:rsidRPr="00B34E0C" w:rsidRDefault="00A83664" w:rsidP="00D57EA1">
      <w:pPr>
        <w:tabs>
          <w:tab w:val="left" w:pos="720"/>
        </w:tabs>
        <w:spacing w:after="0" w:line="360" w:lineRule="auto"/>
        <w:ind w:left="720"/>
        <w:contextualSpacing/>
        <w:rPr>
          <w:rFonts w:asciiTheme="minorHAnsi" w:hAnsiTheme="minorHAnsi" w:cstheme="minorHAnsi"/>
          <w:sz w:val="24"/>
          <w:szCs w:val="24"/>
        </w:rPr>
      </w:pPr>
      <w:r w:rsidRPr="00B34E0C">
        <w:rPr>
          <w:rFonts w:asciiTheme="minorHAnsi" w:hAnsiTheme="minorHAnsi" w:cstheme="minorHAnsi"/>
          <w:sz w:val="24"/>
          <w:szCs w:val="24"/>
        </w:rPr>
        <w:t xml:space="preserve">Water is matter and it changes overtime. </w:t>
      </w:r>
      <w:r w:rsidR="00D57EA1">
        <w:rPr>
          <w:rFonts w:asciiTheme="minorHAnsi" w:hAnsiTheme="minorHAnsi" w:cstheme="minorHAnsi"/>
          <w:sz w:val="24"/>
          <w:szCs w:val="24"/>
        </w:rPr>
        <w:t>One key takeaway is that t</w:t>
      </w:r>
      <w:r w:rsidR="008618BF" w:rsidRPr="00B34E0C">
        <w:rPr>
          <w:rFonts w:asciiTheme="minorHAnsi" w:hAnsiTheme="minorHAnsi" w:cstheme="minorHAnsi"/>
          <w:sz w:val="24"/>
          <w:szCs w:val="24"/>
        </w:rPr>
        <w:t>he states of matter focused on in this unit are: liquid, solid, and gas (water vapor).</w:t>
      </w:r>
    </w:p>
    <w:p w:rsidR="00E83996" w:rsidRPr="00B34E0C" w:rsidRDefault="008553A2" w:rsidP="0059589D">
      <w:pPr>
        <w:spacing w:after="0" w:line="360" w:lineRule="auto"/>
        <w:ind w:firstLine="720"/>
        <w:contextualSpacing/>
        <w:rPr>
          <w:rFonts w:asciiTheme="minorHAnsi" w:hAnsiTheme="minorHAnsi" w:cstheme="minorHAnsi"/>
          <w:sz w:val="24"/>
          <w:szCs w:val="24"/>
        </w:rPr>
      </w:pPr>
      <w:r w:rsidRPr="00B34E0C">
        <w:rPr>
          <w:rFonts w:asciiTheme="minorHAnsi" w:hAnsiTheme="minorHAnsi" w:cstheme="minorHAnsi"/>
          <w:sz w:val="24"/>
          <w:szCs w:val="24"/>
        </w:rPr>
        <w:t>How does water change overtime?</w:t>
      </w:r>
    </w:p>
    <w:p w:rsidR="00284EBA" w:rsidRDefault="001F1840" w:rsidP="00284EBA">
      <w:pPr>
        <w:spacing w:after="0" w:line="360" w:lineRule="auto"/>
        <w:ind w:left="720"/>
        <w:contextualSpacing/>
        <w:rPr>
          <w:rFonts w:asciiTheme="minorHAnsi" w:hAnsiTheme="minorHAnsi" w:cstheme="minorHAnsi"/>
          <w:sz w:val="24"/>
          <w:szCs w:val="24"/>
          <w:u w:val="single"/>
        </w:rPr>
      </w:pPr>
      <w:r w:rsidRPr="00B34E0C">
        <w:rPr>
          <w:rFonts w:asciiTheme="minorHAnsi" w:hAnsiTheme="minorHAnsi" w:cstheme="minorHAnsi"/>
          <w:sz w:val="24"/>
          <w:szCs w:val="24"/>
          <w:u w:val="single"/>
        </w:rPr>
        <w:t>Synopsis</w:t>
      </w:r>
    </w:p>
    <w:p w:rsidR="0057360F" w:rsidRPr="00B34E0C" w:rsidRDefault="008553A2" w:rsidP="00284EBA">
      <w:pPr>
        <w:spacing w:after="0" w:line="360" w:lineRule="auto"/>
        <w:ind w:left="720"/>
        <w:contextualSpacing/>
        <w:rPr>
          <w:rFonts w:asciiTheme="minorHAnsi" w:hAnsiTheme="minorHAnsi" w:cstheme="minorHAnsi"/>
          <w:sz w:val="24"/>
          <w:szCs w:val="24"/>
        </w:rPr>
      </w:pPr>
      <w:r w:rsidRPr="00B34E0C">
        <w:rPr>
          <w:rFonts w:asciiTheme="minorHAnsi" w:hAnsiTheme="minorHAnsi" w:cstheme="minorHAnsi"/>
          <w:sz w:val="24"/>
          <w:szCs w:val="24"/>
        </w:rPr>
        <w:lastRenderedPageBreak/>
        <w:t>This is a nonfiction text, with spectacular photographs that takes readers on the journey of a drop of water.  The photographs are a necessary component in understanding the concept.  The states of water are observed- water as ice</w:t>
      </w:r>
      <w:r w:rsidR="008618BF" w:rsidRPr="00B34E0C">
        <w:rPr>
          <w:rFonts w:asciiTheme="minorHAnsi" w:hAnsiTheme="minorHAnsi" w:cstheme="minorHAnsi"/>
          <w:sz w:val="24"/>
          <w:szCs w:val="24"/>
        </w:rPr>
        <w:t xml:space="preserve"> (solid),</w:t>
      </w:r>
      <w:r w:rsidRPr="00B34E0C">
        <w:rPr>
          <w:rFonts w:asciiTheme="minorHAnsi" w:hAnsiTheme="minorHAnsi" w:cstheme="minorHAnsi"/>
          <w:sz w:val="24"/>
          <w:szCs w:val="24"/>
        </w:rPr>
        <w:t xml:space="preserve"> steam</w:t>
      </w:r>
      <w:r w:rsidR="008618BF" w:rsidRPr="00B34E0C">
        <w:rPr>
          <w:rFonts w:asciiTheme="minorHAnsi" w:hAnsiTheme="minorHAnsi" w:cstheme="minorHAnsi"/>
          <w:sz w:val="24"/>
          <w:szCs w:val="24"/>
        </w:rPr>
        <w:t xml:space="preserve"> (water vapor)</w:t>
      </w:r>
      <w:r w:rsidRPr="00B34E0C">
        <w:rPr>
          <w:rFonts w:asciiTheme="minorHAnsi" w:hAnsiTheme="minorHAnsi" w:cstheme="minorHAnsi"/>
          <w:sz w:val="24"/>
          <w:szCs w:val="24"/>
        </w:rPr>
        <w:t>, frost</w:t>
      </w:r>
      <w:r w:rsidR="008618BF" w:rsidRPr="00B34E0C">
        <w:rPr>
          <w:rFonts w:asciiTheme="minorHAnsi" w:hAnsiTheme="minorHAnsi" w:cstheme="minorHAnsi"/>
          <w:sz w:val="24"/>
          <w:szCs w:val="24"/>
        </w:rPr>
        <w:t xml:space="preserve"> (water vapor)</w:t>
      </w:r>
      <w:r w:rsidRPr="00B34E0C">
        <w:rPr>
          <w:rFonts w:asciiTheme="minorHAnsi" w:hAnsiTheme="minorHAnsi" w:cstheme="minorHAnsi"/>
          <w:sz w:val="24"/>
          <w:szCs w:val="24"/>
        </w:rPr>
        <w:t>, and dew</w:t>
      </w:r>
      <w:r w:rsidR="008618BF" w:rsidRPr="00B34E0C">
        <w:rPr>
          <w:rFonts w:asciiTheme="minorHAnsi" w:hAnsiTheme="minorHAnsi" w:cstheme="minorHAnsi"/>
          <w:sz w:val="24"/>
          <w:szCs w:val="24"/>
        </w:rPr>
        <w:t xml:space="preserve"> (liquid)</w:t>
      </w:r>
      <w:r w:rsidRPr="00B34E0C">
        <w:rPr>
          <w:rFonts w:asciiTheme="minorHAnsi" w:hAnsiTheme="minorHAnsi" w:cstheme="minorHAnsi"/>
          <w:sz w:val="24"/>
          <w:szCs w:val="24"/>
        </w:rPr>
        <w:t>.  Readers will examine a drop of water in various forms.  The concepts of evaporation, condensation, capillary action, and surface tension are explained through</w:t>
      </w:r>
      <w:r w:rsidR="008618BF" w:rsidRPr="00B34E0C">
        <w:rPr>
          <w:rFonts w:asciiTheme="minorHAnsi" w:hAnsiTheme="minorHAnsi" w:cstheme="minorHAnsi"/>
          <w:sz w:val="24"/>
          <w:szCs w:val="24"/>
        </w:rPr>
        <w:t>out</w:t>
      </w:r>
      <w:r w:rsidRPr="00B34E0C">
        <w:rPr>
          <w:rFonts w:asciiTheme="minorHAnsi" w:hAnsiTheme="minorHAnsi" w:cstheme="minorHAnsi"/>
          <w:sz w:val="24"/>
          <w:szCs w:val="24"/>
        </w:rPr>
        <w:t xml:space="preserve"> the text and illustrated by photographs that reveal water in its many transformations.  The book embraces art, science and wonder.</w:t>
      </w:r>
    </w:p>
    <w:p w:rsidR="00317539" w:rsidRPr="00B34E0C" w:rsidRDefault="00317539" w:rsidP="0059589D">
      <w:pPr>
        <w:pStyle w:val="ListParagraph"/>
        <w:numPr>
          <w:ilvl w:val="0"/>
          <w:numId w:val="13"/>
        </w:numPr>
        <w:spacing w:after="0" w:line="360" w:lineRule="auto"/>
        <w:rPr>
          <w:rFonts w:asciiTheme="minorHAnsi" w:hAnsiTheme="minorHAnsi" w:cstheme="minorHAnsi"/>
          <w:i/>
          <w:sz w:val="24"/>
          <w:szCs w:val="24"/>
        </w:rPr>
      </w:pPr>
      <w:r w:rsidRPr="00B34E0C">
        <w:rPr>
          <w:rFonts w:asciiTheme="minorHAnsi" w:hAnsiTheme="minorHAnsi" w:cstheme="minorHAnsi"/>
          <w:sz w:val="24"/>
          <w:szCs w:val="24"/>
        </w:rPr>
        <w:t xml:space="preserve">Go to the </w:t>
      </w:r>
      <w:r w:rsidR="00457D5F" w:rsidRPr="00B34E0C">
        <w:rPr>
          <w:rFonts w:asciiTheme="minorHAnsi" w:hAnsiTheme="minorHAnsi" w:cstheme="minorHAnsi"/>
          <w:sz w:val="24"/>
          <w:szCs w:val="24"/>
        </w:rPr>
        <w:t>last page</w:t>
      </w:r>
      <w:r w:rsidRPr="00B34E0C">
        <w:rPr>
          <w:rFonts w:asciiTheme="minorHAnsi" w:hAnsiTheme="minorHAnsi" w:cstheme="minorHAnsi"/>
          <w:sz w:val="24"/>
          <w:szCs w:val="24"/>
        </w:rPr>
        <w:t xml:space="preserve"> of the lesson and review “What Makes </w:t>
      </w:r>
      <w:r w:rsidR="00D57EA1" w:rsidRPr="00B34E0C">
        <w:rPr>
          <w:rFonts w:asciiTheme="minorHAnsi" w:hAnsiTheme="minorHAnsi" w:cstheme="minorHAnsi"/>
          <w:sz w:val="24"/>
          <w:szCs w:val="24"/>
        </w:rPr>
        <w:t>This</w:t>
      </w:r>
      <w:r w:rsidRPr="00B34E0C">
        <w:rPr>
          <w:rFonts w:asciiTheme="minorHAnsi" w:hAnsiTheme="minorHAnsi" w:cstheme="minorHAnsi"/>
          <w:sz w:val="24"/>
          <w:szCs w:val="24"/>
        </w:rPr>
        <w:t xml:space="preserve"> </w:t>
      </w:r>
      <w:r w:rsidR="003A0823" w:rsidRPr="00B34E0C">
        <w:rPr>
          <w:rFonts w:asciiTheme="minorHAnsi" w:hAnsiTheme="minorHAnsi" w:cstheme="minorHAnsi"/>
          <w:sz w:val="24"/>
          <w:szCs w:val="24"/>
        </w:rPr>
        <w:t>Read-Aloud</w:t>
      </w:r>
      <w:r w:rsidRPr="00B34E0C">
        <w:rPr>
          <w:rFonts w:asciiTheme="minorHAnsi" w:hAnsiTheme="minorHAnsi" w:cstheme="minorHAnsi"/>
          <w:sz w:val="24"/>
          <w:szCs w:val="24"/>
        </w:rPr>
        <w:t xml:space="preserve"> Complex</w:t>
      </w:r>
      <w:r w:rsidR="008D142B" w:rsidRPr="00B34E0C">
        <w:rPr>
          <w:rFonts w:asciiTheme="minorHAnsi" w:hAnsiTheme="minorHAnsi" w:cstheme="minorHAnsi"/>
          <w:sz w:val="24"/>
          <w:szCs w:val="24"/>
        </w:rPr>
        <w:t>.</w:t>
      </w:r>
      <w:r w:rsidRPr="00B34E0C">
        <w:rPr>
          <w:rFonts w:asciiTheme="minorHAnsi" w:hAnsiTheme="minorHAnsi" w:cstheme="minorHAnsi"/>
          <w:sz w:val="24"/>
          <w:szCs w:val="24"/>
        </w:rPr>
        <w:t>” This was creat</w:t>
      </w:r>
      <w:r w:rsidR="008D142B" w:rsidRPr="00B34E0C">
        <w:rPr>
          <w:rFonts w:asciiTheme="minorHAnsi" w:hAnsiTheme="minorHAnsi" w:cstheme="minorHAnsi"/>
          <w:sz w:val="24"/>
          <w:szCs w:val="24"/>
        </w:rPr>
        <w:t xml:space="preserve">ed for you as part of the lesson </w:t>
      </w:r>
      <w:r w:rsidRPr="00B34E0C">
        <w:rPr>
          <w:rFonts w:asciiTheme="minorHAnsi" w:hAnsiTheme="minorHAnsi" w:cstheme="minorHAnsi"/>
          <w:sz w:val="24"/>
          <w:szCs w:val="24"/>
        </w:rPr>
        <w:t>and will give</w:t>
      </w:r>
      <w:r w:rsidR="008D142B" w:rsidRPr="00B34E0C">
        <w:rPr>
          <w:rFonts w:asciiTheme="minorHAnsi" w:hAnsiTheme="minorHAnsi" w:cstheme="minorHAnsi"/>
          <w:sz w:val="24"/>
          <w:szCs w:val="24"/>
        </w:rPr>
        <w:t xml:space="preserve"> you guidance about </w:t>
      </w:r>
      <w:r w:rsidR="00402B6A" w:rsidRPr="00B34E0C">
        <w:rPr>
          <w:rFonts w:asciiTheme="minorHAnsi" w:hAnsiTheme="minorHAnsi" w:cstheme="minorHAnsi"/>
          <w:sz w:val="24"/>
          <w:szCs w:val="24"/>
        </w:rPr>
        <w:t xml:space="preserve">what </w:t>
      </w:r>
      <w:r w:rsidR="008D142B" w:rsidRPr="00B34E0C">
        <w:rPr>
          <w:rFonts w:asciiTheme="minorHAnsi" w:hAnsiTheme="minorHAnsi" w:cstheme="minorHAnsi"/>
          <w:sz w:val="24"/>
          <w:szCs w:val="24"/>
        </w:rPr>
        <w:t xml:space="preserve">the lesson writers </w:t>
      </w:r>
      <w:r w:rsidRPr="00B34E0C">
        <w:rPr>
          <w:rFonts w:asciiTheme="minorHAnsi" w:hAnsiTheme="minorHAnsi" w:cstheme="minorHAnsi"/>
          <w:sz w:val="24"/>
          <w:szCs w:val="24"/>
        </w:rPr>
        <w:t xml:space="preserve">saw </w:t>
      </w:r>
      <w:r w:rsidR="008D142B" w:rsidRPr="00B34E0C">
        <w:rPr>
          <w:rFonts w:asciiTheme="minorHAnsi" w:hAnsiTheme="minorHAnsi" w:cstheme="minorHAnsi"/>
          <w:sz w:val="24"/>
          <w:szCs w:val="24"/>
        </w:rPr>
        <w:t xml:space="preserve">as the sources of </w:t>
      </w:r>
      <w:r w:rsidR="00457D5F" w:rsidRPr="00B34E0C">
        <w:rPr>
          <w:rFonts w:asciiTheme="minorHAnsi" w:hAnsiTheme="minorHAnsi" w:cstheme="minorHAnsi"/>
          <w:sz w:val="24"/>
          <w:szCs w:val="24"/>
        </w:rPr>
        <w:t xml:space="preserve">complexity </w:t>
      </w:r>
      <w:r w:rsidR="008D142B" w:rsidRPr="00B34E0C">
        <w:rPr>
          <w:rFonts w:asciiTheme="minorHAnsi" w:hAnsiTheme="minorHAnsi" w:cstheme="minorHAnsi"/>
          <w:sz w:val="24"/>
          <w:szCs w:val="24"/>
        </w:rPr>
        <w:t xml:space="preserve">or </w:t>
      </w:r>
      <w:r w:rsidR="00457D5F" w:rsidRPr="00B34E0C">
        <w:rPr>
          <w:rFonts w:asciiTheme="minorHAnsi" w:hAnsiTheme="minorHAnsi" w:cstheme="minorHAnsi"/>
          <w:sz w:val="24"/>
          <w:szCs w:val="24"/>
        </w:rPr>
        <w:t>key access points</w:t>
      </w:r>
      <w:r w:rsidR="00402B6A" w:rsidRPr="00B34E0C">
        <w:rPr>
          <w:rFonts w:asciiTheme="minorHAnsi" w:hAnsiTheme="minorHAnsi" w:cstheme="minorHAnsi"/>
          <w:sz w:val="24"/>
          <w:szCs w:val="24"/>
        </w:rPr>
        <w:t xml:space="preserve"> for this </w:t>
      </w:r>
      <w:r w:rsidRPr="00B34E0C">
        <w:rPr>
          <w:rFonts w:asciiTheme="minorHAnsi" w:hAnsiTheme="minorHAnsi" w:cstheme="minorHAnsi"/>
          <w:sz w:val="24"/>
          <w:szCs w:val="24"/>
        </w:rPr>
        <w:t xml:space="preserve">book. You will of course evaluate </w:t>
      </w:r>
      <w:r w:rsidR="008D142B" w:rsidRPr="00B34E0C">
        <w:rPr>
          <w:rFonts w:asciiTheme="minorHAnsi" w:hAnsiTheme="minorHAnsi" w:cstheme="minorHAnsi"/>
          <w:sz w:val="24"/>
          <w:szCs w:val="24"/>
        </w:rPr>
        <w:t xml:space="preserve">text </w:t>
      </w:r>
      <w:r w:rsidRPr="00B34E0C">
        <w:rPr>
          <w:rFonts w:asciiTheme="minorHAnsi" w:hAnsiTheme="minorHAnsi" w:cstheme="minorHAnsi"/>
          <w:sz w:val="24"/>
          <w:szCs w:val="24"/>
        </w:rPr>
        <w:t>complexity with your own students in mind, and make adjustments to the lesson pacing and even the suggested activities and questions.</w:t>
      </w:r>
    </w:p>
    <w:p w:rsidR="000C1F21" w:rsidRDefault="000C1F21" w:rsidP="0059589D">
      <w:pPr>
        <w:pStyle w:val="ListParagraph"/>
        <w:numPr>
          <w:ilvl w:val="0"/>
          <w:numId w:val="13"/>
        </w:numPr>
        <w:spacing w:after="0" w:line="360" w:lineRule="auto"/>
        <w:rPr>
          <w:rFonts w:asciiTheme="minorHAnsi" w:hAnsiTheme="minorHAnsi" w:cstheme="minorHAnsi"/>
          <w:i/>
          <w:sz w:val="24"/>
          <w:szCs w:val="24"/>
        </w:rPr>
      </w:pPr>
      <w:r w:rsidRPr="00B34E0C">
        <w:rPr>
          <w:rFonts w:asciiTheme="minorHAnsi" w:hAnsiTheme="minorHAnsi" w:cstheme="minorHAnsi"/>
          <w:sz w:val="24"/>
          <w:szCs w:val="24"/>
        </w:rPr>
        <w:t xml:space="preserve">Read </w:t>
      </w:r>
      <w:r w:rsidR="00B00CD0" w:rsidRPr="00B34E0C">
        <w:rPr>
          <w:rFonts w:asciiTheme="minorHAnsi" w:hAnsiTheme="minorHAnsi" w:cstheme="minorHAnsi"/>
          <w:sz w:val="24"/>
          <w:szCs w:val="24"/>
        </w:rPr>
        <w:t xml:space="preserve">the </w:t>
      </w:r>
      <w:r w:rsidRPr="00B34E0C">
        <w:rPr>
          <w:rFonts w:asciiTheme="minorHAnsi" w:hAnsiTheme="minorHAnsi" w:cstheme="minorHAnsi"/>
          <w:sz w:val="24"/>
          <w:szCs w:val="24"/>
        </w:rPr>
        <w:t xml:space="preserve">entire </w:t>
      </w:r>
      <w:r w:rsidR="00B00CD0" w:rsidRPr="00B34E0C">
        <w:rPr>
          <w:rFonts w:asciiTheme="minorHAnsi" w:hAnsiTheme="minorHAnsi" w:cstheme="minorHAnsi"/>
          <w:sz w:val="24"/>
          <w:szCs w:val="24"/>
        </w:rPr>
        <w:t>book</w:t>
      </w:r>
      <w:r w:rsidRPr="00B34E0C">
        <w:rPr>
          <w:rFonts w:asciiTheme="minorHAnsi" w:hAnsiTheme="minorHAnsi" w:cstheme="minorHAnsi"/>
          <w:sz w:val="24"/>
          <w:szCs w:val="24"/>
        </w:rPr>
        <w:t xml:space="preserve">, adding your own insights to the understandings identified.  Also note the stopping points for the text-inspired </w:t>
      </w:r>
      <w:r w:rsidR="00B00CD0" w:rsidRPr="00B34E0C">
        <w:rPr>
          <w:rFonts w:asciiTheme="minorHAnsi" w:hAnsiTheme="minorHAnsi" w:cstheme="minorHAnsi"/>
          <w:sz w:val="24"/>
          <w:szCs w:val="24"/>
        </w:rPr>
        <w:t>q</w:t>
      </w:r>
      <w:r w:rsidRPr="00B34E0C">
        <w:rPr>
          <w:rFonts w:asciiTheme="minorHAnsi" w:hAnsiTheme="minorHAnsi" w:cstheme="minorHAnsi"/>
          <w:sz w:val="24"/>
          <w:szCs w:val="24"/>
        </w:rPr>
        <w:t xml:space="preserve">uestions and </w:t>
      </w:r>
      <w:r w:rsidR="00B00CD0" w:rsidRPr="00B34E0C">
        <w:rPr>
          <w:rFonts w:asciiTheme="minorHAnsi" w:hAnsiTheme="minorHAnsi" w:cstheme="minorHAnsi"/>
          <w:sz w:val="24"/>
          <w:szCs w:val="24"/>
        </w:rPr>
        <w:t>a</w:t>
      </w:r>
      <w:r w:rsidRPr="00B34E0C">
        <w:rPr>
          <w:rFonts w:asciiTheme="minorHAnsi" w:hAnsiTheme="minorHAnsi" w:cstheme="minorHAnsi"/>
          <w:sz w:val="24"/>
          <w:szCs w:val="24"/>
        </w:rPr>
        <w:t xml:space="preserve">ctivities. </w:t>
      </w:r>
      <w:r w:rsidRPr="00B34E0C">
        <w:rPr>
          <w:rFonts w:asciiTheme="minorHAnsi" w:hAnsiTheme="minorHAnsi" w:cstheme="minorHAnsi"/>
          <w:i/>
          <w:sz w:val="24"/>
          <w:szCs w:val="24"/>
        </w:rPr>
        <w:t>Hint: you may want to copy the questions</w:t>
      </w:r>
      <w:r w:rsidR="00B00CD0" w:rsidRPr="00B34E0C">
        <w:rPr>
          <w:rFonts w:asciiTheme="minorHAnsi" w:hAnsiTheme="minorHAnsi" w:cstheme="minorHAnsi"/>
          <w:i/>
          <w:sz w:val="24"/>
          <w:szCs w:val="24"/>
        </w:rPr>
        <w:t xml:space="preserve"> vocabulary words and activities</w:t>
      </w:r>
      <w:r w:rsidRPr="00B34E0C">
        <w:rPr>
          <w:rFonts w:asciiTheme="minorHAnsi" w:hAnsiTheme="minorHAnsi" w:cstheme="minorHAnsi"/>
          <w:i/>
          <w:sz w:val="24"/>
          <w:szCs w:val="24"/>
        </w:rPr>
        <w:t xml:space="preserve"> over onto sticky notes so they can be stuck to the right pages for each day’s questions and vocabulary work.</w:t>
      </w:r>
    </w:p>
    <w:p w:rsidR="00D57EA1" w:rsidRPr="00D57EA1" w:rsidRDefault="00D57EA1" w:rsidP="00D57EA1">
      <w:pPr>
        <w:numPr>
          <w:ilvl w:val="0"/>
          <w:numId w:val="13"/>
        </w:numPr>
        <w:pBdr>
          <w:top w:val="nil"/>
          <w:left w:val="nil"/>
          <w:bottom w:val="nil"/>
          <w:right w:val="nil"/>
          <w:between w:val="nil"/>
        </w:pBdr>
        <w:spacing w:after="0" w:line="360" w:lineRule="auto"/>
        <w:contextualSpacing/>
        <w:rPr>
          <w:sz w:val="24"/>
          <w:szCs w:val="24"/>
        </w:rPr>
      </w:pPr>
      <w:bookmarkStart w:id="0" w:name="_Hlk509077981"/>
      <w:r>
        <w:rPr>
          <w:sz w:val="24"/>
          <w:szCs w:val="24"/>
        </w:rPr>
        <w:t xml:space="preserve">Consider pairing this series of lessons on </w:t>
      </w:r>
      <w:r>
        <w:rPr>
          <w:i/>
          <w:sz w:val="24"/>
          <w:szCs w:val="24"/>
        </w:rPr>
        <w:t>A Drop of Water</w:t>
      </w:r>
      <w:r>
        <w:rPr>
          <w:sz w:val="24"/>
          <w:szCs w:val="24"/>
        </w:rPr>
        <w:t xml:space="preserve"> with a text set to increase student knowledge and familiarity with the topic. A custom text set can be found</w:t>
      </w:r>
      <w:hyperlink r:id="rId10">
        <w:r w:rsidRPr="00630357">
          <w:rPr>
            <w:sz w:val="24"/>
            <w:szCs w:val="24"/>
          </w:rPr>
          <w:t xml:space="preserve"> </w:t>
        </w:r>
      </w:hyperlink>
      <w:hyperlink r:id="rId11" w:history="1">
        <w:r w:rsidRPr="00630357">
          <w:rPr>
            <w:rStyle w:val="Hyperlink"/>
            <w:sz w:val="24"/>
            <w:szCs w:val="24"/>
          </w:rPr>
          <w:t>here</w:t>
        </w:r>
      </w:hyperlink>
      <w:hyperlink r:id="rId12">
        <w:r w:rsidRPr="00630357">
          <w:rPr>
            <w:sz w:val="24"/>
            <w:szCs w:val="24"/>
          </w:rPr>
          <w:t>.</w:t>
        </w:r>
      </w:hyperlink>
      <w:r>
        <w:rPr>
          <w:sz w:val="24"/>
          <w:szCs w:val="24"/>
        </w:rPr>
        <w:t xml:space="preserve"> </w:t>
      </w:r>
      <w:r>
        <w:rPr>
          <w:i/>
          <w:sz w:val="24"/>
          <w:szCs w:val="24"/>
        </w:rPr>
        <w:t>Note: This is particularly supportive of ELL students.</w:t>
      </w:r>
      <w:bookmarkEnd w:id="0"/>
    </w:p>
    <w:p w:rsidR="000C1F21" w:rsidRDefault="000C1F21" w:rsidP="0059589D">
      <w:pPr>
        <w:spacing w:after="0" w:line="360" w:lineRule="auto"/>
        <w:contextualSpacing/>
        <w:rPr>
          <w:rFonts w:asciiTheme="minorHAnsi" w:hAnsiTheme="minorHAnsi" w:cstheme="minorHAnsi"/>
          <w:sz w:val="24"/>
          <w:szCs w:val="24"/>
        </w:rPr>
      </w:pPr>
    </w:p>
    <w:p w:rsidR="000F7521" w:rsidRDefault="000F7521" w:rsidP="000F7521">
      <w:bookmarkStart w:id="1"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rsidR="00D57EA1" w:rsidRDefault="00D57EA1" w:rsidP="00D57EA1">
      <w:pPr>
        <w:spacing w:after="0" w:line="240" w:lineRule="auto"/>
        <w:rPr>
          <w:i/>
          <w:sz w:val="24"/>
          <w:szCs w:val="24"/>
        </w:rPr>
      </w:pPr>
    </w:p>
    <w:p w:rsidR="000F7521" w:rsidRPr="00AB1D8B" w:rsidRDefault="000F7521" w:rsidP="00D57EA1">
      <w:pPr>
        <w:spacing w:after="0" w:line="240" w:lineRule="auto"/>
        <w:rPr>
          <w:i/>
          <w:sz w:val="24"/>
          <w:szCs w:val="24"/>
        </w:rPr>
      </w:pPr>
      <w:bookmarkStart w:id="2" w:name="_GoBack"/>
      <w:bookmarkEnd w:id="2"/>
    </w:p>
    <w:p w:rsidR="00D57EA1" w:rsidRPr="00AB1D8B" w:rsidRDefault="00D57EA1" w:rsidP="00D57EA1">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rsidR="00D57EA1" w:rsidRPr="00AB1D8B" w:rsidRDefault="00D57EA1" w:rsidP="00D57EA1">
      <w:pPr>
        <w:spacing w:after="0" w:line="240" w:lineRule="auto"/>
        <w:rPr>
          <w:i/>
          <w:sz w:val="24"/>
          <w:szCs w:val="24"/>
        </w:rPr>
      </w:pPr>
    </w:p>
    <w:p w:rsidR="00D57EA1" w:rsidRPr="00630357" w:rsidRDefault="00D57EA1" w:rsidP="00D57EA1">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rsidR="00D57EA1" w:rsidRPr="00630357" w:rsidRDefault="00D57EA1" w:rsidP="00D57EA1">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rsidR="00D57EA1" w:rsidRPr="00630357" w:rsidRDefault="00D57EA1" w:rsidP="00D57EA1">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3"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rsidR="00D57EA1" w:rsidRPr="00B34E0C" w:rsidRDefault="00D57EA1" w:rsidP="0059589D">
      <w:pPr>
        <w:spacing w:after="0" w:line="360" w:lineRule="auto"/>
        <w:contextualSpacing/>
        <w:rPr>
          <w:rFonts w:asciiTheme="minorHAnsi" w:hAnsiTheme="minorHAnsi" w:cstheme="minorHAnsi"/>
          <w:sz w:val="24"/>
          <w:szCs w:val="24"/>
        </w:rPr>
      </w:pPr>
    </w:p>
    <w:p w:rsidR="0057360F" w:rsidRPr="00B34E0C" w:rsidRDefault="00785F98" w:rsidP="0059589D">
      <w:pPr>
        <w:spacing w:after="0" w:line="360" w:lineRule="auto"/>
        <w:contextualSpacing/>
        <w:rPr>
          <w:rFonts w:asciiTheme="minorHAnsi" w:hAnsiTheme="minorHAnsi" w:cstheme="minorHAnsi"/>
          <w:sz w:val="32"/>
          <w:szCs w:val="32"/>
          <w:u w:val="single"/>
        </w:rPr>
      </w:pPr>
      <w:r w:rsidRPr="00B34E0C">
        <w:rPr>
          <w:rFonts w:asciiTheme="minorHAnsi" w:hAnsiTheme="minorHAnsi" w:cstheme="minorHAnsi"/>
          <w:sz w:val="32"/>
          <w:szCs w:val="32"/>
          <w:u w:val="single"/>
        </w:rPr>
        <w:t xml:space="preserve">The </w:t>
      </w:r>
      <w:r w:rsidR="008101BC" w:rsidRPr="00B34E0C">
        <w:rPr>
          <w:rFonts w:asciiTheme="minorHAnsi" w:hAnsiTheme="minorHAnsi" w:cstheme="minorHAnsi"/>
          <w:sz w:val="32"/>
          <w:szCs w:val="32"/>
          <w:u w:val="single"/>
        </w:rPr>
        <w:t>Lesson – Questions, Activities, and Tasks</w:t>
      </w:r>
    </w:p>
    <w:p w:rsidR="00C561A3" w:rsidRPr="00284EBA" w:rsidRDefault="00A46E09" w:rsidP="0059589D">
      <w:pPr>
        <w:spacing w:after="0" w:line="360" w:lineRule="auto"/>
        <w:contextualSpacing/>
        <w:rPr>
          <w:rFonts w:asciiTheme="minorHAnsi" w:hAnsiTheme="minorHAnsi" w:cstheme="minorHAnsi"/>
          <w:i/>
          <w:sz w:val="24"/>
          <w:szCs w:val="24"/>
        </w:rPr>
      </w:pPr>
      <w:r w:rsidRPr="00284EBA">
        <w:rPr>
          <w:rFonts w:asciiTheme="minorHAnsi" w:hAnsiTheme="minorHAnsi" w:cstheme="minorHAnsi"/>
          <w:i/>
          <w:sz w:val="24"/>
          <w:szCs w:val="24"/>
        </w:rPr>
        <w:t>Note t</w:t>
      </w:r>
      <w:r w:rsidR="005B259D" w:rsidRPr="00284EBA">
        <w:rPr>
          <w:rFonts w:asciiTheme="minorHAnsi" w:hAnsiTheme="minorHAnsi" w:cstheme="minorHAnsi"/>
          <w:i/>
          <w:sz w:val="24"/>
          <w:szCs w:val="24"/>
        </w:rPr>
        <w:t xml:space="preserve">o Teachers:  The </w:t>
      </w:r>
      <w:r w:rsidR="005B259D" w:rsidRPr="00284EBA">
        <w:rPr>
          <w:rFonts w:asciiTheme="minorHAnsi" w:hAnsiTheme="minorHAnsi" w:cstheme="minorHAnsi"/>
          <w:i/>
          <w:sz w:val="24"/>
          <w:szCs w:val="24"/>
          <w:u w:val="single"/>
        </w:rPr>
        <w:t>first reading</w:t>
      </w:r>
      <w:r w:rsidR="005B259D" w:rsidRPr="00284EBA">
        <w:rPr>
          <w:rFonts w:asciiTheme="minorHAnsi" w:hAnsiTheme="minorHAnsi" w:cstheme="minorHAnsi"/>
          <w:i/>
          <w:sz w:val="24"/>
          <w:szCs w:val="24"/>
        </w:rPr>
        <w:t xml:space="preserve"> of this book should not be read cover to cover in one sitting.  </w:t>
      </w:r>
      <w:r w:rsidR="0081390F" w:rsidRPr="00284EBA">
        <w:rPr>
          <w:rFonts w:asciiTheme="minorHAnsi" w:hAnsiTheme="minorHAnsi" w:cstheme="minorHAnsi"/>
          <w:i/>
          <w:sz w:val="24"/>
          <w:szCs w:val="24"/>
        </w:rPr>
        <w:t xml:space="preserve">The sessions are broken up into multiple reads with pages numbers to follow for each.  </w:t>
      </w:r>
      <w:r w:rsidR="00284EBA" w:rsidRPr="00284EBA">
        <w:rPr>
          <w:rFonts w:asciiTheme="minorHAnsi" w:hAnsiTheme="minorHAnsi" w:cstheme="minorHAnsi"/>
          <w:i/>
          <w:sz w:val="24"/>
          <w:szCs w:val="24"/>
        </w:rPr>
        <w:t>Teachers should decide on</w:t>
      </w:r>
      <w:r w:rsidR="0081390F" w:rsidRPr="00284EBA">
        <w:rPr>
          <w:rFonts w:asciiTheme="minorHAnsi" w:hAnsiTheme="minorHAnsi" w:cstheme="minorHAnsi"/>
          <w:i/>
          <w:sz w:val="24"/>
          <w:szCs w:val="24"/>
        </w:rPr>
        <w:t xml:space="preserve"> the le</w:t>
      </w:r>
      <w:r w:rsidR="00284EBA" w:rsidRPr="00284EBA">
        <w:rPr>
          <w:rFonts w:asciiTheme="minorHAnsi" w:hAnsiTheme="minorHAnsi" w:cstheme="minorHAnsi"/>
          <w:i/>
          <w:sz w:val="24"/>
          <w:szCs w:val="24"/>
        </w:rPr>
        <w:t>ngth of the reading depending on their</w:t>
      </w:r>
      <w:r w:rsidR="0081390F" w:rsidRPr="00284EBA">
        <w:rPr>
          <w:rFonts w:asciiTheme="minorHAnsi" w:hAnsiTheme="minorHAnsi" w:cstheme="minorHAnsi"/>
          <w:i/>
          <w:sz w:val="24"/>
          <w:szCs w:val="24"/>
        </w:rPr>
        <w:t xml:space="preserve"> students’ stamina.</w:t>
      </w:r>
    </w:p>
    <w:tbl>
      <w:tblPr>
        <w:tblStyle w:val="TableGrid1"/>
        <w:tblW w:w="0" w:type="auto"/>
        <w:tblLook w:val="04A0" w:firstRow="1" w:lastRow="0" w:firstColumn="1" w:lastColumn="0" w:noHBand="0" w:noVBand="1"/>
      </w:tblPr>
      <w:tblGrid>
        <w:gridCol w:w="5184"/>
        <w:gridCol w:w="7766"/>
      </w:tblGrid>
      <w:tr w:rsidR="00CD6B7F" w:rsidRPr="00B34E0C">
        <w:trPr>
          <w:trHeight w:val="147"/>
        </w:trPr>
        <w:tc>
          <w:tcPr>
            <w:tcW w:w="6449" w:type="dxa"/>
          </w:tcPr>
          <w:p w:rsidR="00CD6B7F" w:rsidRPr="00B34E0C" w:rsidRDefault="00F12AEB" w:rsidP="005B6C42">
            <w:pPr>
              <w:spacing w:after="0" w:line="240" w:lineRule="auto"/>
              <w:rPr>
                <w:b/>
                <w:sz w:val="24"/>
                <w:szCs w:val="24"/>
              </w:rPr>
            </w:pPr>
            <w:r w:rsidRPr="00B34E0C">
              <w:rPr>
                <w:b/>
                <w:sz w:val="24"/>
                <w:szCs w:val="24"/>
              </w:rPr>
              <w:t>Questions/Activities</w:t>
            </w:r>
            <w:r w:rsidR="004C328D" w:rsidRPr="00B34E0C">
              <w:rPr>
                <w:b/>
                <w:sz w:val="24"/>
                <w:szCs w:val="24"/>
              </w:rPr>
              <w:t>/</w:t>
            </w:r>
            <w:r w:rsidR="002F6E5E" w:rsidRPr="00B34E0C">
              <w:rPr>
                <w:b/>
                <w:sz w:val="24"/>
                <w:szCs w:val="24"/>
              </w:rPr>
              <w:t>Vocabulary/</w:t>
            </w:r>
            <w:r w:rsidR="002B4002" w:rsidRPr="00B34E0C">
              <w:rPr>
                <w:b/>
                <w:sz w:val="24"/>
                <w:szCs w:val="24"/>
              </w:rPr>
              <w:t>Task</w:t>
            </w:r>
            <w:r w:rsidRPr="00B34E0C">
              <w:rPr>
                <w:b/>
                <w:sz w:val="24"/>
                <w:szCs w:val="24"/>
              </w:rPr>
              <w:t>s</w:t>
            </w:r>
          </w:p>
        </w:tc>
        <w:tc>
          <w:tcPr>
            <w:tcW w:w="6449" w:type="dxa"/>
          </w:tcPr>
          <w:p w:rsidR="00CD6B7F" w:rsidRPr="00B34E0C" w:rsidRDefault="008101BC" w:rsidP="00CD4D12">
            <w:pPr>
              <w:spacing w:after="0" w:line="240" w:lineRule="auto"/>
              <w:rPr>
                <w:b/>
                <w:sz w:val="24"/>
                <w:szCs w:val="24"/>
              </w:rPr>
            </w:pPr>
            <w:r w:rsidRPr="00B34E0C">
              <w:rPr>
                <w:b/>
                <w:sz w:val="24"/>
                <w:szCs w:val="24"/>
              </w:rPr>
              <w:t>Expected Outcome</w:t>
            </w:r>
            <w:r w:rsidR="003C1ABD" w:rsidRPr="00B34E0C">
              <w:rPr>
                <w:b/>
                <w:sz w:val="24"/>
                <w:szCs w:val="24"/>
              </w:rPr>
              <w:t xml:space="preserve"> or Response</w:t>
            </w:r>
            <w:r w:rsidR="00F12AEB" w:rsidRPr="00B34E0C">
              <w:rPr>
                <w:b/>
                <w:sz w:val="24"/>
                <w:szCs w:val="24"/>
              </w:rPr>
              <w:t xml:space="preserve"> (for each)</w:t>
            </w:r>
          </w:p>
        </w:tc>
      </w:tr>
      <w:tr w:rsidR="00CD6B7F" w:rsidRPr="00B34E0C">
        <w:trPr>
          <w:trHeight w:val="147"/>
        </w:trPr>
        <w:tc>
          <w:tcPr>
            <w:tcW w:w="6449" w:type="dxa"/>
          </w:tcPr>
          <w:p w:rsidR="00C561A3" w:rsidRPr="00B34E0C" w:rsidRDefault="002F6E5E" w:rsidP="0057360F">
            <w:pPr>
              <w:spacing w:after="0" w:line="240" w:lineRule="auto"/>
              <w:rPr>
                <w:sz w:val="24"/>
                <w:szCs w:val="24"/>
              </w:rPr>
            </w:pPr>
            <w:r w:rsidRPr="00B34E0C">
              <w:rPr>
                <w:sz w:val="24"/>
                <w:szCs w:val="24"/>
              </w:rPr>
              <w:t>FIRST READING:</w:t>
            </w:r>
          </w:p>
          <w:p w:rsidR="00C561A3" w:rsidRPr="00B34E0C" w:rsidRDefault="00C561A3" w:rsidP="00C561A3">
            <w:pPr>
              <w:spacing w:after="0" w:line="240" w:lineRule="auto"/>
              <w:rPr>
                <w:sz w:val="24"/>
                <w:szCs w:val="24"/>
              </w:rPr>
            </w:pPr>
            <w:r w:rsidRPr="00B34E0C">
              <w:rPr>
                <w:sz w:val="24"/>
                <w:szCs w:val="24"/>
              </w:rPr>
              <w:t>Read aloud the suggested sections with minimal interruptions.</w:t>
            </w:r>
          </w:p>
          <w:p w:rsidR="00C561A3" w:rsidRPr="00B34E0C" w:rsidRDefault="00C561A3" w:rsidP="00C561A3">
            <w:pPr>
              <w:spacing w:after="0" w:line="240" w:lineRule="auto"/>
              <w:rPr>
                <w:sz w:val="24"/>
                <w:szCs w:val="24"/>
              </w:rPr>
            </w:pPr>
            <w:r w:rsidRPr="00B34E0C">
              <w:rPr>
                <w:sz w:val="24"/>
                <w:szCs w:val="24"/>
              </w:rPr>
              <w:t>Use a document camera because the photographs play an equal role in understanding the big idea.</w:t>
            </w:r>
          </w:p>
          <w:p w:rsidR="00C561A3" w:rsidRPr="00B34E0C" w:rsidRDefault="00C561A3" w:rsidP="0057360F">
            <w:pPr>
              <w:spacing w:after="0" w:line="240" w:lineRule="auto"/>
              <w:rPr>
                <w:sz w:val="24"/>
                <w:szCs w:val="24"/>
              </w:rPr>
            </w:pPr>
          </w:p>
          <w:p w:rsidR="00D22CC8" w:rsidRPr="00B34E0C" w:rsidRDefault="00D22CC8" w:rsidP="0057360F">
            <w:pPr>
              <w:spacing w:after="0" w:line="240" w:lineRule="auto"/>
              <w:rPr>
                <w:b/>
                <w:sz w:val="24"/>
                <w:szCs w:val="24"/>
              </w:rPr>
            </w:pPr>
            <w:r w:rsidRPr="00B34E0C">
              <w:rPr>
                <w:b/>
                <w:sz w:val="24"/>
                <w:szCs w:val="24"/>
              </w:rPr>
              <w:lastRenderedPageBreak/>
              <w:t>SECTION 1</w:t>
            </w:r>
            <w:r w:rsidR="00D346C6" w:rsidRPr="00B34E0C">
              <w:rPr>
                <w:b/>
                <w:sz w:val="24"/>
                <w:szCs w:val="24"/>
              </w:rPr>
              <w:t xml:space="preserve"> PAGES 1-13</w:t>
            </w:r>
            <w:r w:rsidR="00D4132E" w:rsidRPr="00B34E0C">
              <w:rPr>
                <w:b/>
                <w:sz w:val="24"/>
                <w:szCs w:val="24"/>
              </w:rPr>
              <w:t xml:space="preserve">: </w:t>
            </w:r>
            <w:r w:rsidR="00D4132E" w:rsidRPr="00B34E0C">
              <w:rPr>
                <w:sz w:val="24"/>
                <w:szCs w:val="24"/>
              </w:rPr>
              <w:t>Front Cover, Author/Photographer, Title Page</w:t>
            </w:r>
            <w:r w:rsidR="00D346C6" w:rsidRPr="00B34E0C">
              <w:rPr>
                <w:sz w:val="24"/>
                <w:szCs w:val="24"/>
              </w:rPr>
              <w:t xml:space="preserve">, </w:t>
            </w:r>
            <w:proofErr w:type="gramStart"/>
            <w:r w:rsidR="00D346C6" w:rsidRPr="00B34E0C">
              <w:rPr>
                <w:sz w:val="24"/>
                <w:szCs w:val="24"/>
              </w:rPr>
              <w:t>pages</w:t>
            </w:r>
            <w:proofErr w:type="gramEnd"/>
            <w:r w:rsidR="00D346C6" w:rsidRPr="00B34E0C">
              <w:rPr>
                <w:sz w:val="24"/>
                <w:szCs w:val="24"/>
              </w:rPr>
              <w:t xml:space="preserve"> 6-13 (Do not read page 5-Quote by Arabella B. Buckley-until later on in the lesson).</w:t>
            </w:r>
            <w:r w:rsidR="00326C45" w:rsidRPr="00B34E0C">
              <w:rPr>
                <w:sz w:val="24"/>
                <w:szCs w:val="24"/>
              </w:rPr>
              <w:t xml:space="preserve"> These pages focus on properties of water.</w:t>
            </w:r>
          </w:p>
          <w:p w:rsidR="00C561A3" w:rsidRPr="00B34E0C" w:rsidRDefault="00C561A3" w:rsidP="0057360F">
            <w:pPr>
              <w:spacing w:after="0" w:line="240" w:lineRule="auto"/>
              <w:rPr>
                <w:b/>
                <w:sz w:val="24"/>
                <w:szCs w:val="24"/>
              </w:rPr>
            </w:pPr>
          </w:p>
          <w:p w:rsidR="00D22CC8" w:rsidRPr="00B34E0C" w:rsidRDefault="00D22CC8" w:rsidP="00D22CC8">
            <w:pPr>
              <w:spacing w:after="0" w:line="240" w:lineRule="auto"/>
              <w:rPr>
                <w:sz w:val="24"/>
                <w:szCs w:val="24"/>
              </w:rPr>
            </w:pPr>
            <w:r w:rsidRPr="00B34E0C">
              <w:rPr>
                <w:b/>
                <w:sz w:val="24"/>
                <w:szCs w:val="24"/>
              </w:rPr>
              <w:t>SECTION 2 PAGES</w:t>
            </w:r>
            <w:r w:rsidR="00326C45" w:rsidRPr="00B34E0C">
              <w:rPr>
                <w:b/>
                <w:sz w:val="24"/>
                <w:szCs w:val="24"/>
              </w:rPr>
              <w:t xml:space="preserve"> 14-33:</w:t>
            </w:r>
            <w:r w:rsidR="00326C45" w:rsidRPr="00B34E0C">
              <w:rPr>
                <w:sz w:val="24"/>
                <w:szCs w:val="24"/>
              </w:rPr>
              <w:t xml:space="preserve"> These pages focus on things you can do with water and the states of matter.</w:t>
            </w:r>
          </w:p>
          <w:p w:rsidR="00D22CC8" w:rsidRPr="00B34E0C" w:rsidRDefault="00D22CC8" w:rsidP="00D22CC8">
            <w:pPr>
              <w:spacing w:after="0" w:line="240" w:lineRule="auto"/>
              <w:rPr>
                <w:b/>
                <w:sz w:val="24"/>
                <w:szCs w:val="24"/>
              </w:rPr>
            </w:pPr>
          </w:p>
          <w:p w:rsidR="00406815" w:rsidRPr="00B34E0C" w:rsidRDefault="00D22CC8" w:rsidP="00406815">
            <w:pPr>
              <w:spacing w:after="0" w:line="240" w:lineRule="auto"/>
              <w:rPr>
                <w:sz w:val="24"/>
                <w:szCs w:val="24"/>
              </w:rPr>
            </w:pPr>
            <w:r w:rsidRPr="00B34E0C">
              <w:rPr>
                <w:b/>
                <w:sz w:val="24"/>
                <w:szCs w:val="24"/>
              </w:rPr>
              <w:t>SECTION 3 PAGES</w:t>
            </w:r>
            <w:r w:rsidR="00326C45" w:rsidRPr="00B34E0C">
              <w:rPr>
                <w:b/>
                <w:sz w:val="24"/>
                <w:szCs w:val="24"/>
              </w:rPr>
              <w:t xml:space="preserve"> 34-37</w:t>
            </w:r>
            <w:r w:rsidR="00D4132E" w:rsidRPr="00B34E0C">
              <w:rPr>
                <w:b/>
                <w:sz w:val="24"/>
                <w:szCs w:val="24"/>
              </w:rPr>
              <w:t>:</w:t>
            </w:r>
            <w:r w:rsidR="00326C45" w:rsidRPr="00B34E0C">
              <w:rPr>
                <w:sz w:val="24"/>
                <w:szCs w:val="24"/>
              </w:rPr>
              <w:t xml:space="preserve"> These pages focus on the interaction of light and water and the water cycle.</w:t>
            </w:r>
          </w:p>
        </w:tc>
        <w:tc>
          <w:tcPr>
            <w:tcW w:w="6449" w:type="dxa"/>
          </w:tcPr>
          <w:p w:rsidR="00CD6B7F" w:rsidRPr="00B34E0C" w:rsidRDefault="00CD6B7F" w:rsidP="003C1ABD">
            <w:pPr>
              <w:spacing w:after="0" w:line="240" w:lineRule="auto"/>
              <w:rPr>
                <w:sz w:val="24"/>
                <w:szCs w:val="24"/>
              </w:rPr>
            </w:pPr>
          </w:p>
          <w:p w:rsidR="002F6E5E" w:rsidRPr="00B34E0C" w:rsidRDefault="002F6E5E" w:rsidP="003C1ABD">
            <w:pPr>
              <w:spacing w:after="0" w:line="240" w:lineRule="auto"/>
              <w:rPr>
                <w:sz w:val="24"/>
                <w:szCs w:val="24"/>
              </w:rPr>
            </w:pPr>
            <w:r w:rsidRPr="00B34E0C">
              <w:rPr>
                <w:sz w:val="24"/>
                <w:szCs w:val="24"/>
              </w:rPr>
              <w:t>The goal here is for students to enjoy the book, both writing and pictures, and to experience it as a whole. This will give them some context and sense of completion before they dive into examining the parts of the book more carefully.</w:t>
            </w:r>
            <w:r w:rsidR="004A6AC7" w:rsidRPr="00B34E0C">
              <w:rPr>
                <w:sz w:val="24"/>
                <w:szCs w:val="24"/>
              </w:rPr>
              <w:t xml:space="preserve">  Due </w:t>
            </w:r>
            <w:r w:rsidR="00750545" w:rsidRPr="00B34E0C">
              <w:rPr>
                <w:sz w:val="24"/>
                <w:szCs w:val="24"/>
              </w:rPr>
              <w:t>to the length of the text it will</w:t>
            </w:r>
            <w:r w:rsidR="004A6AC7" w:rsidRPr="00B34E0C">
              <w:rPr>
                <w:sz w:val="24"/>
                <w:szCs w:val="24"/>
              </w:rPr>
              <w:t xml:space="preserve"> need to be read in sections.</w:t>
            </w:r>
          </w:p>
        </w:tc>
      </w:tr>
      <w:tr w:rsidR="00CD6B7F" w:rsidRPr="00B34E0C">
        <w:trPr>
          <w:trHeight w:val="147"/>
        </w:trPr>
        <w:tc>
          <w:tcPr>
            <w:tcW w:w="6449" w:type="dxa"/>
          </w:tcPr>
          <w:p w:rsidR="006B0EFD" w:rsidRPr="00B34E0C" w:rsidRDefault="002F6E5E" w:rsidP="005818BC">
            <w:pPr>
              <w:spacing w:after="0" w:line="240" w:lineRule="auto"/>
              <w:rPr>
                <w:sz w:val="24"/>
                <w:szCs w:val="24"/>
              </w:rPr>
            </w:pPr>
            <w:r w:rsidRPr="00B34E0C">
              <w:rPr>
                <w:sz w:val="24"/>
                <w:szCs w:val="24"/>
              </w:rPr>
              <w:t>SECOND READING:</w:t>
            </w:r>
          </w:p>
          <w:p w:rsidR="00750545" w:rsidRPr="00B34E0C" w:rsidRDefault="00E24439" w:rsidP="005818BC">
            <w:pPr>
              <w:spacing w:after="0" w:line="240" w:lineRule="auto"/>
              <w:rPr>
                <w:sz w:val="24"/>
                <w:szCs w:val="24"/>
              </w:rPr>
            </w:pPr>
            <w:r w:rsidRPr="00B34E0C">
              <w:rPr>
                <w:b/>
                <w:sz w:val="24"/>
                <w:szCs w:val="24"/>
              </w:rPr>
              <w:t>Pre-Reading Activity</w:t>
            </w:r>
            <w:r w:rsidRPr="00B34E0C">
              <w:rPr>
                <w:sz w:val="24"/>
                <w:szCs w:val="24"/>
              </w:rPr>
              <w:t xml:space="preserve">: </w:t>
            </w:r>
            <w:r w:rsidR="00842D16" w:rsidRPr="00B34E0C">
              <w:rPr>
                <w:sz w:val="24"/>
                <w:szCs w:val="24"/>
              </w:rPr>
              <w:t xml:space="preserve">Begin the second read with the quote on page 5.  </w:t>
            </w:r>
            <w:r w:rsidR="00750545" w:rsidRPr="00B34E0C">
              <w:rPr>
                <w:sz w:val="24"/>
                <w:szCs w:val="24"/>
              </w:rPr>
              <w:t xml:space="preserve">The big idea is found </w:t>
            </w:r>
            <w:r w:rsidR="00842D16" w:rsidRPr="00B34E0C">
              <w:rPr>
                <w:sz w:val="24"/>
                <w:szCs w:val="24"/>
              </w:rPr>
              <w:t>here and the teacher should have a glass of water present and follow the example in the quote.</w:t>
            </w:r>
          </w:p>
          <w:p w:rsidR="00750545" w:rsidRPr="00B34E0C" w:rsidRDefault="00750545" w:rsidP="005818BC">
            <w:pPr>
              <w:spacing w:after="0" w:line="240" w:lineRule="auto"/>
              <w:rPr>
                <w:sz w:val="24"/>
                <w:szCs w:val="24"/>
              </w:rPr>
            </w:pPr>
          </w:p>
          <w:p w:rsidR="006B0EFD" w:rsidRPr="00B34E0C" w:rsidRDefault="00475315" w:rsidP="005818BC">
            <w:pPr>
              <w:spacing w:after="0" w:line="240" w:lineRule="auto"/>
              <w:rPr>
                <w:sz w:val="24"/>
                <w:szCs w:val="24"/>
              </w:rPr>
            </w:pPr>
            <w:r w:rsidRPr="00B34E0C">
              <w:rPr>
                <w:sz w:val="24"/>
                <w:szCs w:val="24"/>
              </w:rPr>
              <w:t>The second reading will focus on t</w:t>
            </w:r>
            <w:r w:rsidR="000E6238" w:rsidRPr="00B34E0C">
              <w:rPr>
                <w:sz w:val="24"/>
                <w:szCs w:val="24"/>
              </w:rPr>
              <w:t>ext annotation with vocabulary development</w:t>
            </w:r>
            <w:r w:rsidRPr="00B34E0C">
              <w:rPr>
                <w:sz w:val="24"/>
                <w:szCs w:val="24"/>
              </w:rPr>
              <w:t xml:space="preserve"> on pages 7, 24, and 25.</w:t>
            </w:r>
          </w:p>
          <w:p w:rsidR="00E241B8" w:rsidRPr="00B34E0C" w:rsidRDefault="00475315" w:rsidP="00E241B8">
            <w:pPr>
              <w:spacing w:after="0" w:line="240" w:lineRule="auto"/>
              <w:rPr>
                <w:sz w:val="24"/>
                <w:szCs w:val="24"/>
              </w:rPr>
            </w:pPr>
            <w:r w:rsidRPr="00B34E0C">
              <w:rPr>
                <w:sz w:val="24"/>
                <w:szCs w:val="24"/>
              </w:rPr>
              <w:t xml:space="preserve">Vocabulary focus:  </w:t>
            </w:r>
            <w:r w:rsidR="00E241B8" w:rsidRPr="00B34E0C">
              <w:rPr>
                <w:sz w:val="24"/>
                <w:szCs w:val="24"/>
              </w:rPr>
              <w:t xml:space="preserve">Droplets (Tier 2)  Molecules (Tier 3) </w:t>
            </w:r>
            <w:r w:rsidR="00963280" w:rsidRPr="00B34E0C">
              <w:rPr>
                <w:sz w:val="24"/>
                <w:szCs w:val="24"/>
              </w:rPr>
              <w:t>Condensation (Tier 3) Evaporate (Tier 3)</w:t>
            </w:r>
          </w:p>
          <w:p w:rsidR="00466A8E" w:rsidRPr="00B34E0C" w:rsidRDefault="00466A8E" w:rsidP="00E241B8">
            <w:pPr>
              <w:spacing w:after="0" w:line="240" w:lineRule="auto"/>
              <w:rPr>
                <w:sz w:val="24"/>
                <w:szCs w:val="24"/>
              </w:rPr>
            </w:pPr>
          </w:p>
          <w:p w:rsidR="00475315" w:rsidRPr="00B34E0C" w:rsidRDefault="00475315" w:rsidP="005818BC">
            <w:pPr>
              <w:spacing w:after="0" w:line="240" w:lineRule="auto"/>
              <w:rPr>
                <w:b/>
                <w:sz w:val="24"/>
                <w:szCs w:val="24"/>
              </w:rPr>
            </w:pPr>
            <w:r w:rsidRPr="00B34E0C">
              <w:rPr>
                <w:b/>
                <w:sz w:val="24"/>
                <w:szCs w:val="24"/>
              </w:rPr>
              <w:t>Read p</w:t>
            </w:r>
            <w:r w:rsidR="00D5604B" w:rsidRPr="00B34E0C">
              <w:rPr>
                <w:b/>
                <w:sz w:val="24"/>
                <w:szCs w:val="24"/>
              </w:rPr>
              <w:t>age 7</w:t>
            </w:r>
            <w:r w:rsidRPr="00B34E0C">
              <w:rPr>
                <w:b/>
                <w:sz w:val="24"/>
                <w:szCs w:val="24"/>
              </w:rPr>
              <w:t>: Water’</w:t>
            </w:r>
            <w:r w:rsidR="00D325E9" w:rsidRPr="00B34E0C">
              <w:rPr>
                <w:b/>
                <w:sz w:val="24"/>
                <w:szCs w:val="24"/>
              </w:rPr>
              <w:t>s S</w:t>
            </w:r>
            <w:r w:rsidRPr="00B34E0C">
              <w:rPr>
                <w:b/>
                <w:sz w:val="24"/>
                <w:szCs w:val="24"/>
              </w:rPr>
              <w:t xml:space="preserve">mallest </w:t>
            </w:r>
            <w:r w:rsidR="00D325E9" w:rsidRPr="00B34E0C">
              <w:rPr>
                <w:b/>
                <w:sz w:val="24"/>
                <w:szCs w:val="24"/>
              </w:rPr>
              <w:t>P</w:t>
            </w:r>
            <w:r w:rsidRPr="00B34E0C">
              <w:rPr>
                <w:b/>
                <w:sz w:val="24"/>
                <w:szCs w:val="24"/>
              </w:rPr>
              <w:t>arts</w:t>
            </w:r>
          </w:p>
          <w:p w:rsidR="00D5604B" w:rsidRPr="00B34E0C" w:rsidRDefault="00D325E9" w:rsidP="005818BC">
            <w:pPr>
              <w:spacing w:after="0" w:line="240" w:lineRule="auto"/>
              <w:rPr>
                <w:sz w:val="24"/>
                <w:szCs w:val="24"/>
              </w:rPr>
            </w:pPr>
            <w:r w:rsidRPr="00B34E0C">
              <w:rPr>
                <w:sz w:val="24"/>
                <w:szCs w:val="24"/>
              </w:rPr>
              <w:t xml:space="preserve">Vocabulary focus: </w:t>
            </w:r>
            <w:r w:rsidR="00D5604B" w:rsidRPr="00B34E0C">
              <w:rPr>
                <w:sz w:val="24"/>
                <w:szCs w:val="24"/>
              </w:rPr>
              <w:t>Droplets</w:t>
            </w:r>
            <w:r w:rsidR="00C26121" w:rsidRPr="00B34E0C">
              <w:rPr>
                <w:sz w:val="24"/>
                <w:szCs w:val="24"/>
              </w:rPr>
              <w:t xml:space="preserve"> and Molecules</w:t>
            </w:r>
          </w:p>
          <w:p w:rsidR="00597613" w:rsidRPr="00B34E0C" w:rsidRDefault="00D325E9" w:rsidP="005818BC">
            <w:pPr>
              <w:spacing w:after="0" w:line="240" w:lineRule="auto"/>
              <w:rPr>
                <w:sz w:val="24"/>
                <w:szCs w:val="24"/>
              </w:rPr>
            </w:pPr>
            <w:r w:rsidRPr="00B34E0C">
              <w:rPr>
                <w:sz w:val="24"/>
                <w:szCs w:val="24"/>
              </w:rPr>
              <w:t>Teacher will prompt students to use context clues to find the meaning of the word</w:t>
            </w:r>
            <w:r w:rsidR="00115A33" w:rsidRPr="00B34E0C">
              <w:rPr>
                <w:sz w:val="24"/>
                <w:szCs w:val="24"/>
              </w:rPr>
              <w:t>s</w:t>
            </w:r>
            <w:r w:rsidRPr="00B34E0C">
              <w:rPr>
                <w:sz w:val="24"/>
                <w:szCs w:val="24"/>
              </w:rPr>
              <w:t xml:space="preserve"> droplet</w:t>
            </w:r>
            <w:r w:rsidR="00115A33" w:rsidRPr="00B34E0C">
              <w:rPr>
                <w:sz w:val="24"/>
                <w:szCs w:val="24"/>
              </w:rPr>
              <w:t xml:space="preserve"> and molecules.</w:t>
            </w:r>
          </w:p>
          <w:p w:rsidR="00597613" w:rsidRPr="00B34E0C" w:rsidRDefault="00597613" w:rsidP="005818BC">
            <w:pPr>
              <w:spacing w:after="0" w:line="240" w:lineRule="auto"/>
              <w:rPr>
                <w:sz w:val="24"/>
                <w:szCs w:val="24"/>
              </w:rPr>
            </w:pPr>
          </w:p>
          <w:p w:rsidR="00597613" w:rsidRPr="00B34E0C" w:rsidRDefault="00597613" w:rsidP="005818BC">
            <w:pPr>
              <w:spacing w:after="0" w:line="240" w:lineRule="auto"/>
              <w:rPr>
                <w:sz w:val="24"/>
                <w:szCs w:val="24"/>
              </w:rPr>
            </w:pPr>
          </w:p>
          <w:p w:rsidR="00597613" w:rsidRPr="00B34E0C" w:rsidRDefault="00597613" w:rsidP="005818BC">
            <w:pPr>
              <w:spacing w:after="0" w:line="240" w:lineRule="auto"/>
              <w:rPr>
                <w:sz w:val="24"/>
                <w:szCs w:val="24"/>
              </w:rPr>
            </w:pPr>
          </w:p>
          <w:p w:rsidR="00597613" w:rsidRPr="00B34E0C" w:rsidRDefault="00597613" w:rsidP="005818BC">
            <w:pPr>
              <w:spacing w:after="0" w:line="240" w:lineRule="auto"/>
              <w:rPr>
                <w:sz w:val="24"/>
                <w:szCs w:val="24"/>
              </w:rPr>
            </w:pPr>
          </w:p>
          <w:p w:rsidR="00835CD4" w:rsidRPr="00B34E0C" w:rsidRDefault="00835CD4" w:rsidP="005818BC">
            <w:pPr>
              <w:spacing w:after="0" w:line="240" w:lineRule="auto"/>
              <w:rPr>
                <w:sz w:val="24"/>
                <w:szCs w:val="24"/>
              </w:rPr>
            </w:pPr>
          </w:p>
          <w:p w:rsidR="00E459CB" w:rsidRPr="00B34E0C" w:rsidRDefault="00115A33" w:rsidP="005818BC">
            <w:pPr>
              <w:spacing w:after="0" w:line="240" w:lineRule="auto"/>
              <w:rPr>
                <w:sz w:val="24"/>
                <w:szCs w:val="24"/>
              </w:rPr>
            </w:pPr>
            <w:r w:rsidRPr="00B34E0C">
              <w:rPr>
                <w:sz w:val="24"/>
                <w:szCs w:val="24"/>
              </w:rPr>
              <w:t>QUESTIONS</w:t>
            </w:r>
            <w:r w:rsidR="00E459CB" w:rsidRPr="00B34E0C">
              <w:rPr>
                <w:sz w:val="24"/>
                <w:szCs w:val="24"/>
              </w:rPr>
              <w:t>:</w:t>
            </w:r>
          </w:p>
          <w:p w:rsidR="00E241B8" w:rsidRPr="00B34E0C" w:rsidRDefault="00E459CB" w:rsidP="005818BC">
            <w:pPr>
              <w:spacing w:after="0" w:line="240" w:lineRule="auto"/>
              <w:rPr>
                <w:sz w:val="24"/>
                <w:szCs w:val="24"/>
              </w:rPr>
            </w:pPr>
            <w:r w:rsidRPr="00B34E0C">
              <w:rPr>
                <w:sz w:val="24"/>
                <w:szCs w:val="24"/>
              </w:rPr>
              <w:t>What is a water droplet made up of?</w:t>
            </w:r>
          </w:p>
          <w:p w:rsidR="00E241B8" w:rsidRPr="00B34E0C" w:rsidRDefault="0016721F" w:rsidP="005818BC">
            <w:pPr>
              <w:spacing w:after="0" w:line="240" w:lineRule="auto"/>
              <w:rPr>
                <w:sz w:val="24"/>
                <w:szCs w:val="24"/>
              </w:rPr>
            </w:pPr>
            <w:r w:rsidRPr="00B34E0C">
              <w:rPr>
                <w:sz w:val="24"/>
                <w:szCs w:val="24"/>
              </w:rPr>
              <w:t>What are words that the author uses to describe molecules?</w:t>
            </w:r>
          </w:p>
          <w:p w:rsidR="00E87281" w:rsidRPr="00B34E0C" w:rsidRDefault="00E87281" w:rsidP="005818BC">
            <w:pPr>
              <w:spacing w:after="0" w:line="240" w:lineRule="auto"/>
              <w:rPr>
                <w:sz w:val="24"/>
                <w:szCs w:val="24"/>
              </w:rPr>
            </w:pPr>
          </w:p>
          <w:p w:rsidR="00E87281" w:rsidRPr="00B34E0C" w:rsidRDefault="00E87281" w:rsidP="005818BC">
            <w:pPr>
              <w:spacing w:after="0" w:line="240" w:lineRule="auto"/>
              <w:rPr>
                <w:sz w:val="24"/>
                <w:szCs w:val="24"/>
              </w:rPr>
            </w:pPr>
            <w:r w:rsidRPr="00B34E0C">
              <w:rPr>
                <w:sz w:val="24"/>
                <w:szCs w:val="24"/>
              </w:rPr>
              <w:t>Complete the “Shades of Meaning” activity.</w:t>
            </w:r>
          </w:p>
          <w:p w:rsidR="005818BC" w:rsidRPr="00B34E0C" w:rsidRDefault="005818BC" w:rsidP="003C1ABD">
            <w:pPr>
              <w:spacing w:after="0" w:line="240" w:lineRule="auto"/>
              <w:rPr>
                <w:sz w:val="24"/>
                <w:szCs w:val="24"/>
              </w:rPr>
            </w:pPr>
          </w:p>
        </w:tc>
        <w:tc>
          <w:tcPr>
            <w:tcW w:w="6449" w:type="dxa"/>
          </w:tcPr>
          <w:p w:rsidR="00DF2506" w:rsidRPr="00B34E0C" w:rsidRDefault="006D014E" w:rsidP="00F22F10">
            <w:pPr>
              <w:spacing w:after="0" w:line="240" w:lineRule="auto"/>
              <w:rPr>
                <w:sz w:val="24"/>
                <w:szCs w:val="24"/>
              </w:rPr>
            </w:pPr>
            <w:r>
              <w:rPr>
                <w:noProof/>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715010</wp:posOffset>
                      </wp:positionH>
                      <wp:positionV relativeFrom="paragraph">
                        <wp:posOffset>339090</wp:posOffset>
                      </wp:positionV>
                      <wp:extent cx="1095375" cy="304800"/>
                      <wp:effectExtent l="0" t="0" r="22225" b="254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36A9" w:rsidRDefault="005236A9" w:rsidP="00A34255">
                                  <w:r>
                                    <w:t>Tiny Droplets =</w:t>
                                  </w:r>
                                </w:p>
                                <w:p w:rsidR="005236A9" w:rsidRDefault="005236A9" w:rsidP="00A3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ounded Rectangle 23" o:spid="_x0000_s1026" style="position:absolute;margin-left:56.3pt;margin-top:26.7pt;width:86.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" fillcolor="#4f81bd [3204]" strokecolor="#243f60 [1604]" strokeweight="2pt">
                      <v:path arrowok="t"/>
                      <v:textbox>
                        <w:txbxContent>
                          <w:p w:rsidR="005236A9" w:rsidRDefault="005236A9" w:rsidP="00A34255">
                            <w:r>
                              <w:t>Tiny Droplets =</w:t>
                            </w:r>
                          </w:p>
                          <w:p w:rsidR="005236A9" w:rsidRDefault="005236A9" w:rsidP="00A34255">
                            <w:pPr>
                              <w:jc w:val="center"/>
                            </w:pPr>
                          </w:p>
                        </w:txbxContent>
                      </v:textbox>
                    </v:roundrect>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534035</wp:posOffset>
                      </wp:positionH>
                      <wp:positionV relativeFrom="paragraph">
                        <wp:posOffset>196215</wp:posOffset>
                      </wp:positionV>
                      <wp:extent cx="1428750" cy="1476375"/>
                      <wp:effectExtent l="0" t="0" r="19050" b="2222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39A6651" id="Rounded Rectangle 22" o:spid="_x0000_s1026" style="position:absolute;margin-left:42.05pt;margin-top:15.45pt;width:112.5pt;height:1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" filled="f" strokecolor="#243f60 [1604]" strokeweight="2pt">
                      <v:path arrowok="t"/>
                    </v:roundrect>
                  </w:pict>
                </mc:Fallback>
              </mc:AlternateContent>
            </w:r>
            <w:r w:rsidR="00F22F10" w:rsidRPr="00B34E0C">
              <w:rPr>
                <w:sz w:val="24"/>
                <w:szCs w:val="24"/>
              </w:rPr>
              <w:t xml:space="preserve">“Shades of Meaning” activity </w:t>
            </w:r>
            <w:r w:rsidR="00DF2506" w:rsidRPr="00B34E0C">
              <w:rPr>
                <w:sz w:val="24"/>
                <w:szCs w:val="24"/>
              </w:rPr>
              <w:t>with paint chip.</w:t>
            </w:r>
          </w:p>
          <w:p w:rsidR="00F22F10" w:rsidRPr="00B34E0C" w:rsidRDefault="00F22F10" w:rsidP="00F22F10">
            <w:pPr>
              <w:spacing w:after="0" w:line="240" w:lineRule="auto"/>
              <w:rPr>
                <w:sz w:val="24"/>
                <w:szCs w:val="24"/>
              </w:rPr>
            </w:pPr>
            <w:r w:rsidRPr="00B34E0C">
              <w:rPr>
                <w:sz w:val="24"/>
                <w:szCs w:val="24"/>
              </w:rPr>
              <w:t xml:space="preserve">       </w:t>
            </w:r>
          </w:p>
          <w:p w:rsidR="00A34255" w:rsidRPr="00B34E0C" w:rsidRDefault="00A34255" w:rsidP="00F22F10">
            <w:pPr>
              <w:spacing w:after="0" w:line="240" w:lineRule="auto"/>
              <w:rPr>
                <w:sz w:val="24"/>
                <w:szCs w:val="24"/>
              </w:rPr>
            </w:pPr>
          </w:p>
          <w:p w:rsidR="00A34255" w:rsidRPr="00B34E0C" w:rsidRDefault="00A34255" w:rsidP="00F22F10">
            <w:pPr>
              <w:spacing w:after="0" w:line="240" w:lineRule="auto"/>
              <w:rPr>
                <w:sz w:val="24"/>
                <w:szCs w:val="24"/>
              </w:rPr>
            </w:pPr>
          </w:p>
          <w:p w:rsidR="00A34255" w:rsidRPr="00B34E0C" w:rsidRDefault="006D014E" w:rsidP="00F22F10">
            <w:pPr>
              <w:spacing w:after="0" w:line="240"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714375</wp:posOffset>
                      </wp:positionH>
                      <wp:positionV relativeFrom="paragraph">
                        <wp:posOffset>33020</wp:posOffset>
                      </wp:positionV>
                      <wp:extent cx="1095375" cy="304800"/>
                      <wp:effectExtent l="0" t="0" r="22225" b="254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36A9" w:rsidRDefault="005236A9" w:rsidP="00A34255">
                                  <w:r>
                                    <w:t>Tiny Particles</w:t>
                                  </w:r>
                                </w:p>
                                <w:p w:rsidR="005236A9" w:rsidRDefault="005236A9" w:rsidP="00A3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ounded Rectangle 24" o:spid="_x0000_s1027" style="position:absolute;margin-left:56.25pt;margin-top:2.6pt;width:86.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" fillcolor="#4f81bd [3204]" strokecolor="#243f60 [1604]" strokeweight="2pt">
                      <v:path arrowok="t"/>
                      <v:textbox>
                        <w:txbxContent>
                          <w:p w:rsidR="005236A9" w:rsidRDefault="005236A9" w:rsidP="00A34255">
                            <w:r>
                              <w:t>Tiny Particles</w:t>
                            </w:r>
                          </w:p>
                          <w:p w:rsidR="005236A9" w:rsidRDefault="005236A9" w:rsidP="00A34255">
                            <w:pPr>
                              <w:jc w:val="center"/>
                            </w:pPr>
                          </w:p>
                        </w:txbxContent>
                      </v:textbox>
                    </v:roundrect>
                  </w:pict>
                </mc:Fallback>
              </mc:AlternateContent>
            </w:r>
          </w:p>
          <w:p w:rsidR="00A34255" w:rsidRPr="00B34E0C" w:rsidRDefault="00A34255" w:rsidP="00F22F10">
            <w:pPr>
              <w:spacing w:after="0" w:line="240" w:lineRule="auto"/>
              <w:rPr>
                <w:sz w:val="24"/>
                <w:szCs w:val="24"/>
              </w:rPr>
            </w:pPr>
          </w:p>
          <w:p w:rsidR="00A34255" w:rsidRPr="00B34E0C" w:rsidRDefault="006D014E" w:rsidP="00F22F10">
            <w:pPr>
              <w:spacing w:after="0" w:line="24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715010</wp:posOffset>
                      </wp:positionH>
                      <wp:positionV relativeFrom="paragraph">
                        <wp:posOffset>99060</wp:posOffset>
                      </wp:positionV>
                      <wp:extent cx="1095375" cy="314325"/>
                      <wp:effectExtent l="0" t="0" r="22225" b="1587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36A9" w:rsidRDefault="005236A9" w:rsidP="00A34255">
                                  <w:r>
                                    <w:t>Molecules</w:t>
                                  </w:r>
                                </w:p>
                                <w:p w:rsidR="005236A9" w:rsidRDefault="005236A9" w:rsidP="00A3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ounded Rectangle 25" o:spid="_x0000_s1028" style="position:absolute;margin-left:56.3pt;margin-top:7.8pt;width:86.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" fillcolor="#4f81bd [3204]" strokecolor="#243f60 [1604]" strokeweight="2pt">
                      <v:path arrowok="t"/>
                      <v:textbox>
                        <w:txbxContent>
                          <w:p w:rsidR="005236A9" w:rsidRDefault="005236A9" w:rsidP="00A34255">
                            <w:r>
                              <w:t>Molecules</w:t>
                            </w:r>
                          </w:p>
                          <w:p w:rsidR="005236A9" w:rsidRDefault="005236A9" w:rsidP="00A34255">
                            <w:pPr>
                              <w:jc w:val="center"/>
                            </w:pPr>
                          </w:p>
                        </w:txbxContent>
                      </v:textbox>
                    </v:roundrect>
                  </w:pict>
                </mc:Fallback>
              </mc:AlternateContent>
            </w:r>
          </w:p>
          <w:p w:rsidR="00A34255" w:rsidRPr="00B34E0C" w:rsidRDefault="00A34255" w:rsidP="00F22F10">
            <w:pPr>
              <w:spacing w:after="0" w:line="240" w:lineRule="auto"/>
              <w:rPr>
                <w:sz w:val="24"/>
                <w:szCs w:val="24"/>
              </w:rPr>
            </w:pPr>
          </w:p>
          <w:p w:rsidR="00A34255" w:rsidRPr="00B34E0C" w:rsidRDefault="00A34255" w:rsidP="00F22F10">
            <w:pPr>
              <w:spacing w:after="0" w:line="240" w:lineRule="auto"/>
              <w:rPr>
                <w:sz w:val="24"/>
                <w:szCs w:val="24"/>
              </w:rPr>
            </w:pPr>
          </w:p>
          <w:p w:rsidR="00DF2506" w:rsidRPr="00B34E0C" w:rsidRDefault="00DF2506" w:rsidP="00F22F10">
            <w:pPr>
              <w:spacing w:after="0" w:line="240" w:lineRule="auto"/>
              <w:rPr>
                <w:sz w:val="24"/>
                <w:szCs w:val="24"/>
              </w:rPr>
            </w:pPr>
          </w:p>
          <w:p w:rsidR="00E87281" w:rsidRPr="00B34E0C" w:rsidRDefault="00BC416E" w:rsidP="00E87281">
            <w:pPr>
              <w:spacing w:after="0" w:line="240" w:lineRule="auto"/>
              <w:rPr>
                <w:sz w:val="24"/>
                <w:szCs w:val="24"/>
              </w:rPr>
            </w:pPr>
            <w:r w:rsidRPr="00B34E0C">
              <w:rPr>
                <w:sz w:val="24"/>
                <w:szCs w:val="24"/>
              </w:rPr>
              <w:t>The class will create a “Shades of Meaning” paint chip that focuses on the progression of the words tiny droplets.  The teacher will prompt students to use concepts on page 7 that will link synonyms to the word tiny droplets as seen in the example above.</w:t>
            </w:r>
          </w:p>
          <w:p w:rsidR="00601E0C" w:rsidRPr="00B34E0C" w:rsidRDefault="00601E0C" w:rsidP="00E87281">
            <w:pPr>
              <w:spacing w:after="0" w:line="240" w:lineRule="auto"/>
              <w:rPr>
                <w:sz w:val="24"/>
                <w:szCs w:val="24"/>
              </w:rPr>
            </w:pPr>
            <w:r w:rsidRPr="00B34E0C">
              <w:rPr>
                <w:sz w:val="24"/>
                <w:szCs w:val="24"/>
              </w:rPr>
              <w:t>Note: the following video is a high school example.</w:t>
            </w:r>
          </w:p>
          <w:p w:rsidR="00E87281" w:rsidRPr="00B34E0C" w:rsidRDefault="001B7CB6" w:rsidP="00E87281">
            <w:pPr>
              <w:spacing w:after="0" w:line="240" w:lineRule="auto"/>
              <w:rPr>
                <w:sz w:val="24"/>
                <w:szCs w:val="24"/>
              </w:rPr>
            </w:pPr>
            <w:hyperlink r:id="rId14" w:history="1">
              <w:r w:rsidR="00601E0C" w:rsidRPr="00B34E0C">
                <w:rPr>
                  <w:rStyle w:val="Hyperlink"/>
                  <w:color w:val="auto"/>
                  <w:sz w:val="24"/>
                  <w:szCs w:val="24"/>
                </w:rPr>
                <w:t>https://www.teachingchannel.org/videos/build-student-vocabulary</w:t>
              </w:r>
            </w:hyperlink>
            <w:r w:rsidR="00D23E6A" w:rsidRPr="00B34E0C">
              <w:rPr>
                <w:sz w:val="24"/>
                <w:szCs w:val="24"/>
              </w:rPr>
              <w:t xml:space="preserve"> </w:t>
            </w:r>
          </w:p>
          <w:p w:rsidR="001C749D" w:rsidRPr="00B34E0C" w:rsidRDefault="001C749D" w:rsidP="005B6C42">
            <w:pPr>
              <w:spacing w:after="0" w:line="240" w:lineRule="auto"/>
              <w:rPr>
                <w:sz w:val="24"/>
                <w:szCs w:val="24"/>
              </w:rPr>
            </w:pPr>
          </w:p>
          <w:p w:rsidR="005236A9" w:rsidRDefault="005236A9" w:rsidP="005B6C42">
            <w:pPr>
              <w:spacing w:after="0" w:line="240" w:lineRule="auto"/>
              <w:rPr>
                <w:sz w:val="24"/>
                <w:szCs w:val="24"/>
              </w:rPr>
            </w:pPr>
          </w:p>
          <w:p w:rsidR="005236A9" w:rsidRDefault="005236A9" w:rsidP="005B6C42">
            <w:pPr>
              <w:spacing w:after="0" w:line="240" w:lineRule="auto"/>
              <w:rPr>
                <w:sz w:val="24"/>
                <w:szCs w:val="24"/>
              </w:rPr>
            </w:pPr>
          </w:p>
          <w:p w:rsidR="005236A9" w:rsidRDefault="005236A9" w:rsidP="005B6C42">
            <w:pPr>
              <w:spacing w:after="0" w:line="240" w:lineRule="auto"/>
              <w:rPr>
                <w:sz w:val="24"/>
                <w:szCs w:val="24"/>
              </w:rPr>
            </w:pPr>
          </w:p>
          <w:p w:rsidR="005236A9" w:rsidRDefault="005236A9" w:rsidP="005B6C42">
            <w:pPr>
              <w:spacing w:after="0" w:line="240" w:lineRule="auto"/>
              <w:rPr>
                <w:sz w:val="24"/>
                <w:szCs w:val="24"/>
              </w:rPr>
            </w:pPr>
          </w:p>
          <w:p w:rsidR="001C749D" w:rsidRPr="00B34E0C" w:rsidRDefault="001C749D" w:rsidP="005B6C42">
            <w:pPr>
              <w:spacing w:after="0" w:line="240" w:lineRule="auto"/>
              <w:rPr>
                <w:sz w:val="24"/>
                <w:szCs w:val="24"/>
              </w:rPr>
            </w:pPr>
          </w:p>
          <w:p w:rsidR="001C749D" w:rsidRPr="00B34E0C" w:rsidRDefault="00597613" w:rsidP="005B6C42">
            <w:pPr>
              <w:spacing w:after="0" w:line="240" w:lineRule="auto"/>
              <w:rPr>
                <w:sz w:val="24"/>
                <w:szCs w:val="24"/>
              </w:rPr>
            </w:pPr>
            <w:r w:rsidRPr="00B34E0C">
              <w:rPr>
                <w:sz w:val="24"/>
                <w:szCs w:val="24"/>
              </w:rPr>
              <w:t>A water droplet is made up of tiny particles.</w:t>
            </w:r>
          </w:p>
          <w:p w:rsidR="00597613" w:rsidRPr="00B34E0C" w:rsidRDefault="00597613" w:rsidP="005B6C42">
            <w:pPr>
              <w:spacing w:after="0" w:line="240" w:lineRule="auto"/>
              <w:rPr>
                <w:sz w:val="24"/>
                <w:szCs w:val="24"/>
              </w:rPr>
            </w:pPr>
            <w:r w:rsidRPr="00B34E0C">
              <w:rPr>
                <w:sz w:val="24"/>
                <w:szCs w:val="24"/>
              </w:rPr>
              <w:t>The words the author uses to describe molecules are smaller bits and tiny particles.</w:t>
            </w:r>
          </w:p>
          <w:p w:rsidR="00466A8E" w:rsidRPr="00B34E0C" w:rsidRDefault="00466A8E" w:rsidP="001C749D">
            <w:pPr>
              <w:spacing w:after="0" w:line="240" w:lineRule="auto"/>
              <w:rPr>
                <w:sz w:val="24"/>
                <w:szCs w:val="24"/>
              </w:rPr>
            </w:pPr>
          </w:p>
          <w:p w:rsidR="004A0642" w:rsidRPr="00B34E0C" w:rsidRDefault="004A0642" w:rsidP="00835CD4">
            <w:pPr>
              <w:spacing w:after="0" w:line="240" w:lineRule="auto"/>
              <w:rPr>
                <w:sz w:val="24"/>
                <w:szCs w:val="24"/>
              </w:rPr>
            </w:pPr>
          </w:p>
        </w:tc>
      </w:tr>
      <w:tr w:rsidR="00835CD4" w:rsidRPr="00B34E0C">
        <w:trPr>
          <w:trHeight w:val="147"/>
        </w:trPr>
        <w:tc>
          <w:tcPr>
            <w:tcW w:w="6449" w:type="dxa"/>
          </w:tcPr>
          <w:p w:rsidR="00D16CDA" w:rsidRPr="00B34E0C" w:rsidRDefault="00D16CDA" w:rsidP="00835CD4">
            <w:pPr>
              <w:spacing w:after="0" w:line="240" w:lineRule="auto"/>
              <w:rPr>
                <w:sz w:val="24"/>
                <w:szCs w:val="24"/>
              </w:rPr>
            </w:pPr>
            <w:r w:rsidRPr="00B34E0C">
              <w:rPr>
                <w:sz w:val="24"/>
                <w:szCs w:val="24"/>
              </w:rPr>
              <w:lastRenderedPageBreak/>
              <w:t>THIRD READING:</w:t>
            </w:r>
          </w:p>
          <w:p w:rsidR="00835CD4" w:rsidRPr="00B34E0C" w:rsidRDefault="00835CD4" w:rsidP="00835CD4">
            <w:pPr>
              <w:spacing w:after="0" w:line="240" w:lineRule="auto"/>
              <w:rPr>
                <w:sz w:val="24"/>
                <w:szCs w:val="24"/>
              </w:rPr>
            </w:pPr>
            <w:r w:rsidRPr="00B34E0C">
              <w:rPr>
                <w:b/>
                <w:sz w:val="24"/>
                <w:szCs w:val="24"/>
              </w:rPr>
              <w:t>Pre-Reading Activity</w:t>
            </w:r>
            <w:r w:rsidRPr="00B34E0C">
              <w:rPr>
                <w:sz w:val="24"/>
                <w:szCs w:val="24"/>
              </w:rPr>
              <w:t>:  Begin by completing the “Word Explore” activity.</w:t>
            </w: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002D85" w:rsidRPr="00B34E0C" w:rsidRDefault="00002D85" w:rsidP="00835CD4">
            <w:pPr>
              <w:spacing w:after="0" w:line="240" w:lineRule="auto"/>
              <w:rPr>
                <w:sz w:val="24"/>
                <w:szCs w:val="24"/>
              </w:rPr>
            </w:pPr>
          </w:p>
          <w:p w:rsidR="00835CD4" w:rsidRPr="00B34E0C" w:rsidRDefault="00835CD4" w:rsidP="00835CD4">
            <w:pPr>
              <w:spacing w:after="0" w:line="240" w:lineRule="auto"/>
              <w:rPr>
                <w:sz w:val="24"/>
                <w:szCs w:val="24"/>
              </w:rPr>
            </w:pPr>
            <w:r w:rsidRPr="00B34E0C">
              <w:rPr>
                <w:sz w:val="24"/>
                <w:szCs w:val="24"/>
              </w:rPr>
              <w:t>Define Evaporate.</w:t>
            </w: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b/>
                <w:sz w:val="24"/>
                <w:szCs w:val="24"/>
              </w:rPr>
            </w:pPr>
            <w:r w:rsidRPr="00B34E0C">
              <w:rPr>
                <w:b/>
                <w:sz w:val="24"/>
                <w:szCs w:val="24"/>
              </w:rPr>
              <w:t>Read pages 24-25: Condensation and Evaporation vs. Condensation</w:t>
            </w:r>
          </w:p>
          <w:p w:rsidR="00835CD4" w:rsidRPr="00B34E0C" w:rsidRDefault="00835CD4" w:rsidP="00835CD4">
            <w:pPr>
              <w:spacing w:after="0" w:line="240" w:lineRule="auto"/>
              <w:rPr>
                <w:sz w:val="24"/>
                <w:szCs w:val="24"/>
              </w:rPr>
            </w:pPr>
            <w:r w:rsidRPr="00B34E0C">
              <w:rPr>
                <w:sz w:val="24"/>
                <w:szCs w:val="24"/>
              </w:rPr>
              <w:lastRenderedPageBreak/>
              <w:t>Vocabulary focus:  Condense/Condensation and accumulate</w:t>
            </w:r>
          </w:p>
          <w:p w:rsidR="00835CD4" w:rsidRPr="00B34E0C" w:rsidRDefault="00835CD4" w:rsidP="00835CD4">
            <w:pPr>
              <w:spacing w:after="0" w:line="240" w:lineRule="auto"/>
              <w:rPr>
                <w:sz w:val="24"/>
                <w:szCs w:val="24"/>
              </w:rPr>
            </w:pPr>
            <w:r w:rsidRPr="00B34E0C">
              <w:rPr>
                <w:sz w:val="24"/>
                <w:szCs w:val="24"/>
              </w:rPr>
              <w:t>Teacher will prompt students to use context clues to find the meaning of the words condensation and evaporation.</w:t>
            </w:r>
          </w:p>
          <w:p w:rsidR="00835CD4" w:rsidRPr="00B34E0C" w:rsidRDefault="00835CD4" w:rsidP="00835CD4">
            <w:pPr>
              <w:spacing w:after="0" w:line="240" w:lineRule="auto"/>
              <w:rPr>
                <w:sz w:val="24"/>
                <w:szCs w:val="24"/>
              </w:rPr>
            </w:pPr>
          </w:p>
          <w:p w:rsidR="009A5162" w:rsidRPr="00B34E0C" w:rsidRDefault="009A5162" w:rsidP="00835CD4">
            <w:pPr>
              <w:spacing w:after="0" w:line="240" w:lineRule="auto"/>
              <w:rPr>
                <w:sz w:val="24"/>
                <w:szCs w:val="24"/>
              </w:rPr>
            </w:pPr>
          </w:p>
          <w:p w:rsidR="00835CD4" w:rsidRPr="00B34E0C" w:rsidRDefault="00835CD4" w:rsidP="00835CD4">
            <w:pPr>
              <w:spacing w:after="0" w:line="240" w:lineRule="auto"/>
              <w:rPr>
                <w:sz w:val="24"/>
                <w:szCs w:val="24"/>
              </w:rPr>
            </w:pPr>
            <w:r w:rsidRPr="00B34E0C">
              <w:rPr>
                <w:sz w:val="24"/>
                <w:szCs w:val="24"/>
              </w:rPr>
              <w:t>QUESTIONS:</w:t>
            </w:r>
          </w:p>
          <w:p w:rsidR="00835CD4" w:rsidRPr="00B34E0C" w:rsidRDefault="00835CD4" w:rsidP="00835CD4">
            <w:pPr>
              <w:spacing w:after="0" w:line="240" w:lineRule="auto"/>
              <w:rPr>
                <w:sz w:val="24"/>
                <w:szCs w:val="24"/>
              </w:rPr>
            </w:pPr>
            <w:r w:rsidRPr="00B34E0C">
              <w:rPr>
                <w:sz w:val="24"/>
                <w:szCs w:val="24"/>
              </w:rPr>
              <w:t>Using the pictures on p</w:t>
            </w:r>
            <w:r w:rsidR="009A5162" w:rsidRPr="00B34E0C">
              <w:rPr>
                <w:sz w:val="24"/>
                <w:szCs w:val="24"/>
              </w:rPr>
              <w:t>a</w:t>
            </w:r>
            <w:r w:rsidRPr="00B34E0C">
              <w:rPr>
                <w:sz w:val="24"/>
                <w:szCs w:val="24"/>
              </w:rPr>
              <w:t>g</w:t>
            </w:r>
            <w:r w:rsidR="009A5162" w:rsidRPr="00B34E0C">
              <w:rPr>
                <w:sz w:val="24"/>
                <w:szCs w:val="24"/>
              </w:rPr>
              <w:t>e</w:t>
            </w:r>
            <w:r w:rsidRPr="00B34E0C">
              <w:rPr>
                <w:sz w:val="24"/>
                <w:szCs w:val="24"/>
              </w:rPr>
              <w:t>s 24-25, what does the author mean by “The molecules accumulate”?</w:t>
            </w:r>
          </w:p>
          <w:p w:rsidR="00D16CDA" w:rsidRPr="00B34E0C" w:rsidRDefault="00D16CDA" w:rsidP="00835CD4">
            <w:pPr>
              <w:spacing w:after="0" w:line="240" w:lineRule="auto"/>
              <w:rPr>
                <w:sz w:val="24"/>
                <w:szCs w:val="24"/>
              </w:rPr>
            </w:pPr>
          </w:p>
          <w:p w:rsidR="00835CD4" w:rsidRPr="00B34E0C" w:rsidRDefault="00835CD4" w:rsidP="00835CD4">
            <w:pPr>
              <w:spacing w:after="0" w:line="240" w:lineRule="auto"/>
              <w:rPr>
                <w:sz w:val="24"/>
                <w:szCs w:val="24"/>
              </w:rPr>
            </w:pPr>
            <w:r w:rsidRPr="00B34E0C">
              <w:rPr>
                <w:sz w:val="24"/>
                <w:szCs w:val="24"/>
              </w:rPr>
              <w:t>How did the water droplets accumulate on the table? (How did the water gather?)</w:t>
            </w: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25702" w:rsidRPr="00B34E0C" w:rsidRDefault="00D25702" w:rsidP="009A5162">
            <w:pPr>
              <w:spacing w:after="0" w:line="240" w:lineRule="auto"/>
              <w:rPr>
                <w:sz w:val="24"/>
                <w:szCs w:val="24"/>
              </w:rPr>
            </w:pPr>
          </w:p>
          <w:p w:rsidR="00D25702" w:rsidRPr="00B34E0C" w:rsidRDefault="00D25702" w:rsidP="009A5162">
            <w:pPr>
              <w:spacing w:after="0" w:line="240" w:lineRule="auto"/>
              <w:rPr>
                <w:sz w:val="24"/>
                <w:szCs w:val="24"/>
              </w:rPr>
            </w:pPr>
          </w:p>
          <w:p w:rsidR="00D25702" w:rsidRPr="00B34E0C" w:rsidRDefault="00D25702" w:rsidP="009A5162">
            <w:pPr>
              <w:spacing w:after="0" w:line="240" w:lineRule="auto"/>
              <w:rPr>
                <w:sz w:val="24"/>
                <w:szCs w:val="24"/>
              </w:rPr>
            </w:pPr>
          </w:p>
          <w:p w:rsidR="00D25702" w:rsidRPr="00B34E0C" w:rsidRDefault="00D25702" w:rsidP="009A5162">
            <w:pPr>
              <w:spacing w:after="0" w:line="240" w:lineRule="auto"/>
              <w:rPr>
                <w:sz w:val="24"/>
                <w:szCs w:val="24"/>
              </w:rPr>
            </w:pPr>
          </w:p>
          <w:p w:rsidR="00835CD4" w:rsidRPr="00B34E0C" w:rsidRDefault="00D16CDA" w:rsidP="009A5162">
            <w:pPr>
              <w:spacing w:after="0" w:line="240" w:lineRule="auto"/>
              <w:rPr>
                <w:sz w:val="24"/>
                <w:szCs w:val="24"/>
              </w:rPr>
            </w:pPr>
            <w:r w:rsidRPr="00B34E0C">
              <w:rPr>
                <w:sz w:val="24"/>
                <w:szCs w:val="24"/>
              </w:rPr>
              <w:t>T</w:t>
            </w:r>
            <w:r w:rsidR="005236A9">
              <w:rPr>
                <w:sz w:val="24"/>
                <w:szCs w:val="24"/>
              </w:rPr>
              <w:t xml:space="preserve">he teacher poses this question: </w:t>
            </w:r>
            <w:r w:rsidR="00835CD4" w:rsidRPr="00B34E0C">
              <w:rPr>
                <w:sz w:val="24"/>
                <w:szCs w:val="24"/>
              </w:rPr>
              <w:t xml:space="preserve">The author states that the water disappears, but does the water </w:t>
            </w:r>
            <w:r w:rsidR="00835CD4" w:rsidRPr="00B34E0C">
              <w:rPr>
                <w:b/>
                <w:i/>
                <w:sz w:val="24"/>
                <w:szCs w:val="24"/>
              </w:rPr>
              <w:t>really</w:t>
            </w:r>
            <w:r w:rsidR="00835CD4" w:rsidRPr="00B34E0C">
              <w:rPr>
                <w:sz w:val="24"/>
                <w:szCs w:val="24"/>
              </w:rPr>
              <w:t xml:space="preserve"> disappear?</w:t>
            </w:r>
            <w:r w:rsidR="005236A9">
              <w:rPr>
                <w:sz w:val="24"/>
                <w:szCs w:val="24"/>
              </w:rPr>
              <w:t>” D</w:t>
            </w:r>
            <w:r w:rsidRPr="00B34E0C">
              <w:rPr>
                <w:sz w:val="24"/>
                <w:szCs w:val="24"/>
              </w:rPr>
              <w:t>o not solicit answers until the video has been viewed</w:t>
            </w:r>
            <w:r w:rsidR="009A5162" w:rsidRPr="00B34E0C">
              <w:rPr>
                <w:sz w:val="24"/>
                <w:szCs w:val="24"/>
              </w:rPr>
              <w:t>.</w:t>
            </w:r>
          </w:p>
        </w:tc>
        <w:tc>
          <w:tcPr>
            <w:tcW w:w="6449" w:type="dxa"/>
          </w:tcPr>
          <w:p w:rsidR="00835CD4" w:rsidRPr="00B34E0C" w:rsidRDefault="00835CD4" w:rsidP="000203F9">
            <w:pPr>
              <w:spacing w:after="0" w:line="240" w:lineRule="auto"/>
              <w:rPr>
                <w:sz w:val="24"/>
                <w:szCs w:val="24"/>
              </w:rPr>
            </w:pPr>
            <w:r w:rsidRPr="00B34E0C">
              <w:rPr>
                <w:sz w:val="24"/>
                <w:szCs w:val="24"/>
              </w:rPr>
              <w:lastRenderedPageBreak/>
              <w:t xml:space="preserve">“Word Explore” Activity- Teacher tells students the word </w:t>
            </w:r>
            <w:r w:rsidRPr="00B34E0C">
              <w:rPr>
                <w:i/>
                <w:sz w:val="24"/>
                <w:szCs w:val="24"/>
              </w:rPr>
              <w:t>condense</w:t>
            </w:r>
            <w:r w:rsidRPr="00B34E0C">
              <w:rPr>
                <w:sz w:val="24"/>
                <w:szCs w:val="24"/>
              </w:rPr>
              <w:t xml:space="preserve"> means to make more compact; to put together or make smaller (abridged from www.dictionary.com)Teacher and students will brainstorm other words with </w:t>
            </w:r>
            <w:r w:rsidRPr="00B34E0C">
              <w:rPr>
                <w:i/>
                <w:sz w:val="24"/>
                <w:szCs w:val="24"/>
              </w:rPr>
              <w:t>condense</w:t>
            </w:r>
            <w:r w:rsidRPr="00B34E0C">
              <w:rPr>
                <w:sz w:val="24"/>
                <w:szCs w:val="24"/>
              </w:rPr>
              <w:t xml:space="preserve"> (i.e. condense, condenses, condensable, condensed, condenser, condensate, condensation).</w:t>
            </w:r>
            <w:r w:rsidR="00E34BC4" w:rsidRPr="00B34E0C">
              <w:rPr>
                <w:sz w:val="24"/>
                <w:szCs w:val="24"/>
              </w:rPr>
              <w:t xml:space="preserve"> The teacher should provide opportunities for the students to use the words in sentences. They can do this whole group. </w:t>
            </w:r>
          </w:p>
          <w:p w:rsidR="000203F9" w:rsidRPr="00B34E0C" w:rsidRDefault="000203F9" w:rsidP="00002D85">
            <w:pPr>
              <w:pStyle w:val="NormalWeb"/>
            </w:pPr>
          </w:p>
          <w:p w:rsidR="00002D85" w:rsidRPr="00B34E0C" w:rsidRDefault="000203F9" w:rsidP="00002D85">
            <w:pPr>
              <w:pStyle w:val="NormalWeb"/>
              <w:rPr>
                <w:rFonts w:ascii="Trebuchet MS" w:hAnsi="Trebuchet MS"/>
                <w:sz w:val="22"/>
                <w:szCs w:val="22"/>
              </w:rPr>
            </w:pPr>
            <w:r w:rsidRPr="00B34E0C">
              <w:rPr>
                <w:sz w:val="22"/>
                <w:szCs w:val="22"/>
              </w:rPr>
              <w:t>(</w:t>
            </w:r>
            <w:r w:rsidRPr="00D57EA1">
              <w:rPr>
                <w:rFonts w:asciiTheme="minorHAnsi" w:hAnsiTheme="minorHAnsi" w:cstheme="minorBidi"/>
              </w:rPr>
              <w:t>Pre or Post Reading Activity</w:t>
            </w:r>
            <w:proofErr w:type="gramStart"/>
            <w:r w:rsidRPr="00D57EA1">
              <w:rPr>
                <w:rFonts w:asciiTheme="minorHAnsi" w:hAnsiTheme="minorHAnsi" w:cstheme="minorBidi"/>
              </w:rPr>
              <w:t>)</w:t>
            </w:r>
            <w:r w:rsidR="00E34BC4" w:rsidRPr="00D57EA1">
              <w:rPr>
                <w:rFonts w:asciiTheme="minorHAnsi" w:hAnsiTheme="minorHAnsi" w:cstheme="minorBidi"/>
              </w:rPr>
              <w:t>“</w:t>
            </w:r>
            <w:proofErr w:type="gramEnd"/>
            <w:r w:rsidR="00E34BC4" w:rsidRPr="00D57EA1">
              <w:rPr>
                <w:rFonts w:asciiTheme="minorHAnsi" w:hAnsiTheme="minorHAnsi" w:cstheme="minorBidi"/>
              </w:rPr>
              <w:t>Condensation Inquiry</w:t>
            </w:r>
            <w:r w:rsidRPr="00D57EA1">
              <w:rPr>
                <w:rFonts w:asciiTheme="minorHAnsi" w:hAnsiTheme="minorHAnsi" w:cstheme="minorBidi"/>
              </w:rPr>
              <w:t>” -</w:t>
            </w:r>
            <w:r w:rsidR="00E34BC4" w:rsidRPr="00D57EA1">
              <w:rPr>
                <w:rFonts w:asciiTheme="minorHAnsi" w:hAnsiTheme="minorHAnsi" w:cstheme="minorBidi"/>
              </w:rPr>
              <w:t>The teacher can recreate the science activity on page</w:t>
            </w:r>
            <w:r w:rsidR="00002D85" w:rsidRPr="00D57EA1">
              <w:rPr>
                <w:rFonts w:asciiTheme="minorHAnsi" w:hAnsiTheme="minorHAnsi" w:cstheme="minorBidi"/>
              </w:rPr>
              <w:t xml:space="preserve"> 24</w:t>
            </w:r>
            <w:r w:rsidRPr="00D57EA1">
              <w:rPr>
                <w:rFonts w:asciiTheme="minorHAnsi" w:hAnsiTheme="minorHAnsi" w:cstheme="minorBidi"/>
              </w:rPr>
              <w:t xml:space="preserve"> (Glass with filled with water and an ice cube)</w:t>
            </w:r>
            <w:r w:rsidR="00E34BC4" w:rsidRPr="00D57EA1">
              <w:rPr>
                <w:rFonts w:asciiTheme="minorHAnsi" w:hAnsiTheme="minorHAnsi" w:cstheme="minorBidi"/>
              </w:rPr>
              <w:t xml:space="preserve">. The students can make predictions and record questions beforehand in science notebooks or a class chart. </w:t>
            </w:r>
            <w:r w:rsidR="00002D85" w:rsidRPr="00D57EA1">
              <w:rPr>
                <w:rFonts w:asciiTheme="minorHAnsi" w:hAnsiTheme="minorHAnsi" w:cstheme="minorBidi"/>
              </w:rPr>
              <w:t xml:space="preserve">The teacher will pose the question: How does the outside of glass change over time? </w:t>
            </w:r>
            <w:r w:rsidR="00E34BC4" w:rsidRPr="00D57EA1">
              <w:rPr>
                <w:rFonts w:asciiTheme="minorHAnsi" w:hAnsiTheme="minorHAnsi" w:cstheme="minorBidi"/>
              </w:rPr>
              <w:t>The students should be asked to record statements afterwards.  These statements should use the word or nuances of the word condense. The students should make a T-Chart and record how the glass has changed overtime. (An</w:t>
            </w:r>
            <w:r w:rsidR="00002D85" w:rsidRPr="00D57EA1">
              <w:rPr>
                <w:rFonts w:asciiTheme="minorHAnsi" w:hAnsiTheme="minorHAnsi" w:cstheme="minorBidi"/>
              </w:rPr>
              <w:t xml:space="preserve"> excellent res</w:t>
            </w:r>
            <w:r w:rsidR="00E34BC4" w:rsidRPr="00D57EA1">
              <w:rPr>
                <w:rFonts w:asciiTheme="minorHAnsi" w:hAnsiTheme="minorHAnsi" w:cstheme="minorBidi"/>
              </w:rPr>
              <w:t xml:space="preserve">ource for this is: Writing in Science by Betsy Rupp </w:t>
            </w:r>
            <w:proofErr w:type="spellStart"/>
            <w:r w:rsidR="00E34BC4" w:rsidRPr="00D57EA1">
              <w:rPr>
                <w:rFonts w:asciiTheme="minorHAnsi" w:hAnsiTheme="minorHAnsi" w:cstheme="minorBidi"/>
              </w:rPr>
              <w:t>Fulwiler</w:t>
            </w:r>
            <w:proofErr w:type="spellEnd"/>
            <w:r w:rsidR="00E34BC4" w:rsidRPr="00D57EA1">
              <w:rPr>
                <w:rFonts w:asciiTheme="minorHAnsi" w:hAnsiTheme="minorHAnsi" w:cstheme="minorBidi"/>
              </w:rPr>
              <w:t xml:space="preserve"> p.75+76</w:t>
            </w:r>
            <w:r w:rsidRPr="00D57EA1">
              <w:rPr>
                <w:rFonts w:asciiTheme="minorHAnsi" w:hAnsiTheme="minorHAnsi" w:cstheme="minorBidi"/>
              </w:rPr>
              <w:t>, 2007</w:t>
            </w:r>
            <w:r w:rsidR="00E34BC4" w:rsidRPr="00D57EA1">
              <w:rPr>
                <w:rFonts w:asciiTheme="minorHAnsi" w:hAnsiTheme="minorHAnsi" w:cstheme="minorBidi"/>
              </w:rPr>
              <w:t>)</w:t>
            </w:r>
            <w:r w:rsidR="00002D85" w:rsidRPr="00D57EA1">
              <w:rPr>
                <w:rFonts w:asciiTheme="minorHAnsi" w:hAnsiTheme="minorHAnsi" w:cstheme="minorBidi"/>
                <w:i/>
              </w:rPr>
              <w:t>.</w:t>
            </w:r>
            <w:r w:rsidR="00002D85" w:rsidRPr="00B34E0C">
              <w:rPr>
                <w:rStyle w:val="Emphasis"/>
                <w:rFonts w:ascii="Trebuchet MS" w:hAnsi="Trebuchet MS"/>
                <w:sz w:val="22"/>
                <w:szCs w:val="22"/>
              </w:rPr>
              <w:t xml:space="preserve"> </w:t>
            </w:r>
          </w:p>
          <w:p w:rsidR="000203F9" w:rsidRPr="00B34E0C" w:rsidRDefault="00002D85" w:rsidP="000203F9">
            <w:pPr>
              <w:spacing w:after="120" w:line="240" w:lineRule="auto"/>
              <w:rPr>
                <w:rFonts w:ascii="Trebuchet MS" w:hAnsi="Trebuchet MS" w:cs="Times New Roman"/>
                <w:sz w:val="20"/>
                <w:szCs w:val="20"/>
              </w:rPr>
            </w:pPr>
            <w:r w:rsidRPr="00B34E0C">
              <w:rPr>
                <w:rFonts w:ascii="Trebuchet MS" w:hAnsi="Trebuchet MS" w:cs="Times New Roman"/>
                <w:sz w:val="20"/>
                <w:szCs w:val="20"/>
              </w:rPr>
              <w:t> </w:t>
            </w:r>
          </w:p>
          <w:p w:rsidR="003B4B0F" w:rsidRPr="00B34E0C" w:rsidRDefault="003B4B0F" w:rsidP="000203F9">
            <w:pPr>
              <w:spacing w:after="120" w:line="240" w:lineRule="auto"/>
              <w:rPr>
                <w:sz w:val="24"/>
                <w:szCs w:val="24"/>
              </w:rPr>
            </w:pPr>
          </w:p>
          <w:p w:rsidR="00835CD4" w:rsidRPr="00B34E0C" w:rsidRDefault="00835CD4" w:rsidP="000203F9">
            <w:pPr>
              <w:spacing w:after="120" w:line="240" w:lineRule="auto"/>
              <w:rPr>
                <w:rFonts w:ascii="Trebuchet MS" w:hAnsi="Trebuchet MS" w:cs="Times New Roman"/>
                <w:sz w:val="20"/>
                <w:szCs w:val="20"/>
              </w:rPr>
            </w:pPr>
            <w:r w:rsidRPr="00B34E0C">
              <w:rPr>
                <w:sz w:val="24"/>
                <w:szCs w:val="24"/>
              </w:rPr>
              <w:t>Evaporate means to change from a liquid or solid state into vapor (www.dictionary.com)</w:t>
            </w:r>
          </w:p>
          <w:p w:rsidR="00835CD4" w:rsidRPr="00B34E0C" w:rsidRDefault="00835CD4" w:rsidP="00835CD4">
            <w:pPr>
              <w:spacing w:after="0" w:line="240" w:lineRule="auto"/>
              <w:rPr>
                <w:sz w:val="24"/>
                <w:szCs w:val="24"/>
              </w:rPr>
            </w:pPr>
          </w:p>
          <w:p w:rsidR="00835CD4" w:rsidRPr="00B34E0C" w:rsidRDefault="00835CD4" w:rsidP="00835CD4">
            <w:pPr>
              <w:spacing w:after="0" w:line="240" w:lineRule="auto"/>
              <w:rPr>
                <w:sz w:val="24"/>
                <w:szCs w:val="24"/>
              </w:rPr>
            </w:pP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25702" w:rsidRPr="00B34E0C" w:rsidRDefault="00D25702" w:rsidP="00835CD4">
            <w:pPr>
              <w:spacing w:after="0" w:line="240" w:lineRule="auto"/>
              <w:rPr>
                <w:sz w:val="24"/>
                <w:szCs w:val="24"/>
              </w:rPr>
            </w:pPr>
          </w:p>
          <w:p w:rsidR="00D25702" w:rsidRPr="00B34E0C" w:rsidRDefault="00D25702" w:rsidP="00835CD4">
            <w:pPr>
              <w:spacing w:after="0" w:line="240" w:lineRule="auto"/>
              <w:rPr>
                <w:sz w:val="24"/>
                <w:szCs w:val="24"/>
              </w:rPr>
            </w:pPr>
          </w:p>
          <w:p w:rsidR="00D16CDA" w:rsidRPr="00B34E0C" w:rsidRDefault="009A5162" w:rsidP="00835CD4">
            <w:pPr>
              <w:spacing w:after="0" w:line="240" w:lineRule="auto"/>
              <w:rPr>
                <w:sz w:val="24"/>
                <w:szCs w:val="24"/>
              </w:rPr>
            </w:pPr>
            <w:r w:rsidRPr="00B34E0C">
              <w:rPr>
                <w:sz w:val="24"/>
                <w:szCs w:val="24"/>
              </w:rPr>
              <w:t>Molecules stick (collect) on the glass and more droplets form.</w:t>
            </w:r>
          </w:p>
          <w:p w:rsidR="00D16CDA" w:rsidRPr="00B34E0C" w:rsidRDefault="00D16CDA" w:rsidP="00835CD4">
            <w:pPr>
              <w:spacing w:after="0" w:line="240" w:lineRule="auto"/>
              <w:rPr>
                <w:sz w:val="24"/>
                <w:szCs w:val="24"/>
              </w:rPr>
            </w:pPr>
          </w:p>
          <w:p w:rsidR="0062249E" w:rsidRPr="00B34E0C" w:rsidRDefault="0062249E" w:rsidP="0062249E">
            <w:pPr>
              <w:spacing w:after="0" w:line="240" w:lineRule="auto"/>
              <w:rPr>
                <w:sz w:val="24"/>
                <w:szCs w:val="24"/>
              </w:rPr>
            </w:pPr>
          </w:p>
          <w:p w:rsidR="00D16CDA" w:rsidRPr="00B34E0C" w:rsidRDefault="0062249E" w:rsidP="00835CD4">
            <w:pPr>
              <w:spacing w:after="0" w:line="240" w:lineRule="auto"/>
              <w:rPr>
                <w:sz w:val="24"/>
                <w:szCs w:val="24"/>
              </w:rPr>
            </w:pPr>
            <w:r w:rsidRPr="00B34E0C">
              <w:rPr>
                <w:sz w:val="24"/>
                <w:szCs w:val="24"/>
              </w:rPr>
              <w:t xml:space="preserve">Let’s find what the word condense means and read it all together.  </w:t>
            </w:r>
            <w:r w:rsidR="009A5162" w:rsidRPr="00B34E0C">
              <w:rPr>
                <w:sz w:val="24"/>
                <w:szCs w:val="24"/>
              </w:rPr>
              <w:t xml:space="preserve">Water vapor changes from a gas to a liquid; that is, it </w:t>
            </w:r>
            <w:r w:rsidR="009A5162" w:rsidRPr="00B34E0C">
              <w:rPr>
                <w:i/>
                <w:sz w:val="24"/>
                <w:szCs w:val="24"/>
              </w:rPr>
              <w:t>condenses.</w:t>
            </w:r>
            <w:r w:rsidR="009A5162" w:rsidRPr="00B34E0C">
              <w:rPr>
                <w:sz w:val="24"/>
                <w:szCs w:val="24"/>
              </w:rPr>
              <w:t xml:space="preserve"> (</w:t>
            </w:r>
            <w:r w:rsidRPr="00B34E0C">
              <w:rPr>
                <w:sz w:val="24"/>
                <w:szCs w:val="24"/>
              </w:rPr>
              <w:t xml:space="preserve">bottom of </w:t>
            </w:r>
            <w:r w:rsidR="00692771" w:rsidRPr="00B34E0C">
              <w:rPr>
                <w:sz w:val="24"/>
                <w:szCs w:val="24"/>
              </w:rPr>
              <w:t>page 24)</w:t>
            </w:r>
          </w:p>
          <w:p w:rsidR="00D16CDA" w:rsidRPr="00B34E0C" w:rsidRDefault="00D16CDA" w:rsidP="00835CD4">
            <w:pPr>
              <w:spacing w:after="0" w:line="240" w:lineRule="auto"/>
              <w:rPr>
                <w:sz w:val="24"/>
                <w:szCs w:val="24"/>
              </w:rPr>
            </w:pPr>
          </w:p>
          <w:p w:rsidR="00D16CDA" w:rsidRPr="00B34E0C" w:rsidRDefault="00D16CDA" w:rsidP="00835CD4">
            <w:pPr>
              <w:spacing w:after="0" w:line="240" w:lineRule="auto"/>
              <w:rPr>
                <w:sz w:val="24"/>
                <w:szCs w:val="24"/>
              </w:rPr>
            </w:pPr>
          </w:p>
          <w:p w:rsidR="00D25702" w:rsidRPr="00B34E0C" w:rsidRDefault="00D25702" w:rsidP="00835CD4">
            <w:pPr>
              <w:spacing w:after="0" w:line="240" w:lineRule="auto"/>
              <w:rPr>
                <w:sz w:val="24"/>
                <w:szCs w:val="24"/>
              </w:rPr>
            </w:pPr>
          </w:p>
          <w:p w:rsidR="00D25702" w:rsidRPr="00B34E0C" w:rsidRDefault="00D25702" w:rsidP="00835CD4">
            <w:pPr>
              <w:spacing w:after="0" w:line="240" w:lineRule="auto"/>
              <w:rPr>
                <w:sz w:val="24"/>
                <w:szCs w:val="24"/>
              </w:rPr>
            </w:pPr>
          </w:p>
          <w:p w:rsidR="00D25702" w:rsidRPr="00B34E0C" w:rsidRDefault="00D25702" w:rsidP="00835CD4">
            <w:pPr>
              <w:spacing w:after="0" w:line="240" w:lineRule="auto"/>
              <w:rPr>
                <w:sz w:val="24"/>
                <w:szCs w:val="24"/>
              </w:rPr>
            </w:pPr>
          </w:p>
          <w:p w:rsidR="00D25702" w:rsidRPr="00B34E0C" w:rsidRDefault="00D25702" w:rsidP="00835CD4">
            <w:pPr>
              <w:spacing w:after="0" w:line="240" w:lineRule="auto"/>
              <w:rPr>
                <w:sz w:val="24"/>
                <w:szCs w:val="24"/>
              </w:rPr>
            </w:pPr>
          </w:p>
          <w:p w:rsidR="00835CD4" w:rsidRPr="00B34E0C" w:rsidRDefault="00D16CDA" w:rsidP="00835CD4">
            <w:pPr>
              <w:spacing w:after="0" w:line="240" w:lineRule="auto"/>
              <w:rPr>
                <w:sz w:val="24"/>
                <w:szCs w:val="24"/>
              </w:rPr>
            </w:pPr>
            <w:r w:rsidRPr="00B34E0C">
              <w:rPr>
                <w:sz w:val="24"/>
                <w:szCs w:val="24"/>
              </w:rPr>
              <w:t xml:space="preserve">In this activity, </w:t>
            </w:r>
            <w:r w:rsidR="00835CD4" w:rsidRPr="00B34E0C">
              <w:rPr>
                <w:sz w:val="24"/>
                <w:szCs w:val="24"/>
              </w:rPr>
              <w:t xml:space="preserve">draw out the misconception that </w:t>
            </w:r>
            <w:r w:rsidR="005236A9">
              <w:rPr>
                <w:sz w:val="24"/>
                <w:szCs w:val="24"/>
              </w:rPr>
              <w:t>“</w:t>
            </w:r>
            <w:r w:rsidR="00835CD4" w:rsidRPr="00B34E0C">
              <w:rPr>
                <w:sz w:val="24"/>
                <w:szCs w:val="24"/>
              </w:rPr>
              <w:t>disappear</w:t>
            </w:r>
            <w:r w:rsidR="005236A9">
              <w:rPr>
                <w:sz w:val="24"/>
                <w:szCs w:val="24"/>
              </w:rPr>
              <w:t>”</w:t>
            </w:r>
            <w:r w:rsidR="00835CD4" w:rsidRPr="00B34E0C">
              <w:rPr>
                <w:sz w:val="24"/>
                <w:szCs w:val="24"/>
              </w:rPr>
              <w:t xml:space="preserve"> is equated to </w:t>
            </w:r>
            <w:r w:rsidR="005236A9">
              <w:rPr>
                <w:sz w:val="24"/>
                <w:szCs w:val="24"/>
              </w:rPr>
              <w:t>“</w:t>
            </w:r>
            <w:r w:rsidR="00835CD4" w:rsidRPr="00B34E0C">
              <w:rPr>
                <w:sz w:val="24"/>
                <w:szCs w:val="24"/>
              </w:rPr>
              <w:t>non-existence</w:t>
            </w:r>
            <w:r w:rsidR="005236A9">
              <w:rPr>
                <w:sz w:val="24"/>
                <w:szCs w:val="24"/>
              </w:rPr>
              <w:t>”</w:t>
            </w:r>
            <w:r w:rsidR="00835CD4" w:rsidRPr="00B34E0C">
              <w:rPr>
                <w:sz w:val="24"/>
                <w:szCs w:val="24"/>
              </w:rPr>
              <w:t>.  We know that when water evaporates it still exists in a different form (as water vapor).</w:t>
            </w:r>
          </w:p>
          <w:p w:rsidR="00D16CDA" w:rsidRPr="00B34E0C" w:rsidRDefault="00D16CDA" w:rsidP="00D16CDA">
            <w:pPr>
              <w:spacing w:after="0" w:line="240" w:lineRule="auto"/>
              <w:rPr>
                <w:sz w:val="24"/>
                <w:szCs w:val="24"/>
              </w:rPr>
            </w:pPr>
            <w:r w:rsidRPr="00B34E0C">
              <w:rPr>
                <w:sz w:val="24"/>
                <w:szCs w:val="24"/>
              </w:rPr>
              <w:t>Show video</w:t>
            </w:r>
            <w:r w:rsidR="003B7BB8" w:rsidRPr="00B34E0C">
              <w:rPr>
                <w:sz w:val="24"/>
                <w:szCs w:val="24"/>
              </w:rPr>
              <w:t xml:space="preserve"> </w:t>
            </w:r>
            <w:r w:rsidR="003B7BB8" w:rsidRPr="00B34E0C">
              <w:rPr>
                <w:i/>
                <w:sz w:val="24"/>
                <w:szCs w:val="24"/>
              </w:rPr>
              <w:t>(you will need to have an account to access this</w:t>
            </w:r>
            <w:r w:rsidR="003B7BB8" w:rsidRPr="00B34E0C">
              <w:rPr>
                <w:sz w:val="24"/>
                <w:szCs w:val="24"/>
              </w:rPr>
              <w:t>)</w:t>
            </w:r>
            <w:r w:rsidRPr="00B34E0C">
              <w:rPr>
                <w:sz w:val="24"/>
                <w:szCs w:val="24"/>
              </w:rPr>
              <w:t xml:space="preserve"> (listen for the example of the puddle</w:t>
            </w:r>
            <w:r w:rsidR="00D25702" w:rsidRPr="00B34E0C">
              <w:rPr>
                <w:sz w:val="24"/>
                <w:szCs w:val="24"/>
              </w:rPr>
              <w:t>):</w:t>
            </w:r>
          </w:p>
          <w:p w:rsidR="00D16CDA" w:rsidRPr="00B34E0C" w:rsidRDefault="001B7CB6" w:rsidP="00D16CDA">
            <w:pPr>
              <w:spacing w:after="0" w:line="240" w:lineRule="auto"/>
              <w:rPr>
                <w:sz w:val="24"/>
                <w:szCs w:val="24"/>
              </w:rPr>
            </w:pPr>
            <w:hyperlink r:id="rId15" w:history="1">
              <w:r w:rsidR="00D16CDA" w:rsidRPr="00B34E0C">
                <w:rPr>
                  <w:rStyle w:val="Hyperlink"/>
                  <w:color w:val="auto"/>
                  <w:sz w:val="24"/>
                  <w:szCs w:val="24"/>
                </w:rPr>
                <w:t>http://app.discoveryeducation.com/search?Ntt=evaporation</w:t>
              </w:r>
            </w:hyperlink>
            <w:r w:rsidR="00D16CDA" w:rsidRPr="00B34E0C">
              <w:rPr>
                <w:sz w:val="24"/>
                <w:szCs w:val="24"/>
              </w:rPr>
              <w:t xml:space="preserve"> </w:t>
            </w:r>
          </w:p>
          <w:p w:rsidR="003B7BB8" w:rsidRPr="00B34E0C" w:rsidRDefault="003B7BB8" w:rsidP="00D16CDA">
            <w:pPr>
              <w:spacing w:after="0" w:line="240" w:lineRule="auto"/>
              <w:rPr>
                <w:sz w:val="24"/>
                <w:szCs w:val="24"/>
              </w:rPr>
            </w:pPr>
            <w:r w:rsidRPr="00B34E0C">
              <w:rPr>
                <w:sz w:val="24"/>
                <w:szCs w:val="24"/>
              </w:rPr>
              <w:t>or Show video</w:t>
            </w:r>
            <w:r w:rsidR="00D25702" w:rsidRPr="00B34E0C">
              <w:rPr>
                <w:sz w:val="24"/>
                <w:szCs w:val="24"/>
              </w:rPr>
              <w:t>:</w:t>
            </w:r>
            <w:r w:rsidRPr="00B34E0C">
              <w:rPr>
                <w:sz w:val="24"/>
                <w:szCs w:val="24"/>
              </w:rPr>
              <w:t xml:space="preserve"> </w:t>
            </w:r>
            <w:hyperlink r:id="rId16" w:history="1">
              <w:r w:rsidR="00D25702" w:rsidRPr="00B34E0C">
                <w:rPr>
                  <w:rStyle w:val="Hyperlink"/>
                  <w:color w:val="auto"/>
                  <w:sz w:val="24"/>
                  <w:szCs w:val="24"/>
                </w:rPr>
                <w:t>http://studyjams.scholastic.com/studyjams/jams/science/ecosystems/water-cycle.htm</w:t>
              </w:r>
            </w:hyperlink>
          </w:p>
          <w:p w:rsidR="00D25702" w:rsidRPr="00B34E0C" w:rsidRDefault="00D25702" w:rsidP="00D16CDA">
            <w:pPr>
              <w:spacing w:after="0" w:line="240" w:lineRule="auto"/>
              <w:rPr>
                <w:sz w:val="24"/>
                <w:szCs w:val="24"/>
              </w:rPr>
            </w:pPr>
          </w:p>
          <w:p w:rsidR="00835CD4" w:rsidRPr="00B34E0C" w:rsidRDefault="00835CD4" w:rsidP="00835CD4">
            <w:pPr>
              <w:spacing w:after="0" w:line="240" w:lineRule="auto"/>
              <w:rPr>
                <w:sz w:val="24"/>
                <w:szCs w:val="24"/>
              </w:rPr>
            </w:pPr>
            <w:r w:rsidRPr="00B34E0C">
              <w:rPr>
                <w:sz w:val="24"/>
                <w:szCs w:val="24"/>
              </w:rPr>
              <w:t>Have the kids turn and talk to justify their answers.</w:t>
            </w:r>
          </w:p>
          <w:p w:rsidR="00A46E09" w:rsidRPr="00B34E0C" w:rsidRDefault="00692771" w:rsidP="0057360F">
            <w:pPr>
              <w:spacing w:after="0" w:line="240" w:lineRule="auto"/>
              <w:rPr>
                <w:sz w:val="24"/>
                <w:szCs w:val="24"/>
              </w:rPr>
            </w:pPr>
            <w:r w:rsidRPr="00B34E0C">
              <w:rPr>
                <w:sz w:val="24"/>
                <w:szCs w:val="24"/>
              </w:rPr>
              <w:lastRenderedPageBreak/>
              <w:t>Answer- The water molecules are still present.  The water has changed its state from a liquid to a vapor/gas.</w:t>
            </w:r>
          </w:p>
        </w:tc>
      </w:tr>
      <w:tr w:rsidR="00CD6B7F" w:rsidRPr="00B34E0C">
        <w:trPr>
          <w:trHeight w:val="147"/>
        </w:trPr>
        <w:tc>
          <w:tcPr>
            <w:tcW w:w="6449" w:type="dxa"/>
          </w:tcPr>
          <w:p w:rsidR="00177848" w:rsidRPr="00B34E0C" w:rsidRDefault="00692771" w:rsidP="005B6C42">
            <w:pPr>
              <w:spacing w:after="0" w:line="240" w:lineRule="auto"/>
              <w:rPr>
                <w:sz w:val="24"/>
                <w:szCs w:val="24"/>
              </w:rPr>
            </w:pPr>
            <w:r w:rsidRPr="00B34E0C">
              <w:rPr>
                <w:sz w:val="24"/>
                <w:szCs w:val="24"/>
              </w:rPr>
              <w:lastRenderedPageBreak/>
              <w:t xml:space="preserve">FOURTH </w:t>
            </w:r>
            <w:r w:rsidR="002F6E5E" w:rsidRPr="00B34E0C">
              <w:rPr>
                <w:sz w:val="24"/>
                <w:szCs w:val="24"/>
              </w:rPr>
              <w:t>READING:</w:t>
            </w:r>
          </w:p>
          <w:p w:rsidR="00C14F7A" w:rsidRPr="00B34E0C" w:rsidRDefault="00ED6838" w:rsidP="005B6C42">
            <w:pPr>
              <w:spacing w:after="0" w:line="240" w:lineRule="auto"/>
              <w:rPr>
                <w:sz w:val="24"/>
                <w:szCs w:val="24"/>
              </w:rPr>
            </w:pPr>
            <w:r w:rsidRPr="00B34E0C">
              <w:rPr>
                <w:sz w:val="24"/>
                <w:szCs w:val="24"/>
              </w:rPr>
              <w:t>QUESTION</w:t>
            </w:r>
            <w:r w:rsidR="00B203B8" w:rsidRPr="00B34E0C">
              <w:rPr>
                <w:sz w:val="24"/>
                <w:szCs w:val="24"/>
              </w:rPr>
              <w:t>:</w:t>
            </w:r>
          </w:p>
          <w:p w:rsidR="003C1ABD" w:rsidRPr="00B34E0C" w:rsidRDefault="00A94574" w:rsidP="005B6C42">
            <w:pPr>
              <w:spacing w:after="0" w:line="240" w:lineRule="auto"/>
              <w:rPr>
                <w:i/>
                <w:sz w:val="24"/>
                <w:szCs w:val="24"/>
              </w:rPr>
            </w:pPr>
            <w:r w:rsidRPr="00B34E0C">
              <w:rPr>
                <w:sz w:val="24"/>
                <w:szCs w:val="24"/>
              </w:rPr>
              <w:t xml:space="preserve">Teacher poses </w:t>
            </w:r>
            <w:r w:rsidRPr="00B34E0C">
              <w:rPr>
                <w:b/>
                <w:sz w:val="24"/>
                <w:szCs w:val="24"/>
              </w:rPr>
              <w:t>essential question</w:t>
            </w:r>
            <w:r w:rsidRPr="00B34E0C">
              <w:rPr>
                <w:sz w:val="24"/>
                <w:szCs w:val="24"/>
              </w:rPr>
              <w:t xml:space="preserve"> that will be answered at the end of the activity. </w:t>
            </w:r>
            <w:r w:rsidRPr="00B34E0C">
              <w:rPr>
                <w:i/>
                <w:sz w:val="24"/>
                <w:szCs w:val="24"/>
              </w:rPr>
              <w:t>“</w:t>
            </w:r>
            <w:r w:rsidR="00422311" w:rsidRPr="00B34E0C">
              <w:rPr>
                <w:i/>
                <w:sz w:val="24"/>
                <w:szCs w:val="24"/>
              </w:rPr>
              <w:t>What causes</w:t>
            </w:r>
            <w:r w:rsidR="00DA65F3" w:rsidRPr="00B34E0C">
              <w:rPr>
                <w:i/>
                <w:sz w:val="24"/>
                <w:szCs w:val="24"/>
              </w:rPr>
              <w:t xml:space="preserve"> the change in </w:t>
            </w:r>
            <w:r w:rsidR="00B203B8" w:rsidRPr="00B34E0C">
              <w:rPr>
                <w:i/>
                <w:sz w:val="24"/>
                <w:szCs w:val="24"/>
              </w:rPr>
              <w:t>water</w:t>
            </w:r>
            <w:r w:rsidR="00ED6838" w:rsidRPr="00B34E0C">
              <w:rPr>
                <w:i/>
                <w:sz w:val="24"/>
                <w:szCs w:val="24"/>
              </w:rPr>
              <w:t xml:space="preserve"> molecules-</w:t>
            </w:r>
            <w:r w:rsidR="00DA65F3" w:rsidRPr="00B34E0C">
              <w:rPr>
                <w:i/>
                <w:sz w:val="24"/>
                <w:szCs w:val="24"/>
              </w:rPr>
              <w:t>solid, liquid,</w:t>
            </w:r>
            <w:r w:rsidR="00ED6838" w:rsidRPr="00B34E0C">
              <w:rPr>
                <w:i/>
                <w:sz w:val="24"/>
                <w:szCs w:val="24"/>
              </w:rPr>
              <w:t xml:space="preserve"> and</w:t>
            </w:r>
            <w:r w:rsidR="00DA65F3" w:rsidRPr="00B34E0C">
              <w:rPr>
                <w:i/>
                <w:sz w:val="24"/>
                <w:szCs w:val="24"/>
              </w:rPr>
              <w:t xml:space="preserve"> vapor</w:t>
            </w:r>
            <w:r w:rsidR="00B203B8" w:rsidRPr="00B34E0C">
              <w:rPr>
                <w:i/>
                <w:sz w:val="24"/>
                <w:szCs w:val="24"/>
              </w:rPr>
              <w:t>?</w:t>
            </w:r>
            <w:r w:rsidRPr="00B34E0C">
              <w:rPr>
                <w:i/>
                <w:sz w:val="24"/>
                <w:szCs w:val="24"/>
              </w:rPr>
              <w:t>”</w:t>
            </w:r>
          </w:p>
          <w:p w:rsidR="00C14F7A" w:rsidRPr="00B34E0C" w:rsidRDefault="00C14F7A" w:rsidP="005B6C42">
            <w:pPr>
              <w:spacing w:after="0" w:line="240" w:lineRule="auto"/>
              <w:rPr>
                <w:sz w:val="24"/>
                <w:szCs w:val="24"/>
              </w:rPr>
            </w:pPr>
          </w:p>
          <w:p w:rsidR="00A94574" w:rsidRPr="00B34E0C" w:rsidRDefault="00A94574" w:rsidP="005B6C42">
            <w:pPr>
              <w:spacing w:after="0" w:line="240" w:lineRule="auto"/>
              <w:rPr>
                <w:sz w:val="24"/>
                <w:szCs w:val="24"/>
              </w:rPr>
            </w:pPr>
            <w:r w:rsidRPr="00B34E0C">
              <w:rPr>
                <w:sz w:val="24"/>
                <w:szCs w:val="24"/>
              </w:rPr>
              <w:t>ACTIVITY:</w:t>
            </w:r>
          </w:p>
          <w:p w:rsidR="001E51A6" w:rsidRPr="00B34E0C" w:rsidRDefault="00DA65F3" w:rsidP="005B6C42">
            <w:pPr>
              <w:spacing w:after="0" w:line="240" w:lineRule="auto"/>
              <w:rPr>
                <w:sz w:val="24"/>
                <w:szCs w:val="24"/>
              </w:rPr>
            </w:pPr>
            <w:r w:rsidRPr="00B34E0C">
              <w:rPr>
                <w:sz w:val="24"/>
                <w:szCs w:val="24"/>
              </w:rPr>
              <w:t>C</w:t>
            </w:r>
            <w:r w:rsidR="001E51A6" w:rsidRPr="00B34E0C">
              <w:rPr>
                <w:sz w:val="24"/>
                <w:szCs w:val="24"/>
              </w:rPr>
              <w:t xml:space="preserve">onduct a </w:t>
            </w:r>
            <w:r w:rsidRPr="00B34E0C">
              <w:rPr>
                <w:sz w:val="24"/>
                <w:szCs w:val="24"/>
              </w:rPr>
              <w:t xml:space="preserve">whole group </w:t>
            </w:r>
            <w:r w:rsidR="001E51A6" w:rsidRPr="00B34E0C">
              <w:rPr>
                <w:sz w:val="24"/>
                <w:szCs w:val="24"/>
              </w:rPr>
              <w:t>close read.</w:t>
            </w:r>
          </w:p>
          <w:p w:rsidR="00536D67" w:rsidRPr="00B34E0C" w:rsidRDefault="00536D67" w:rsidP="005B6C42">
            <w:pPr>
              <w:spacing w:after="0" w:line="240" w:lineRule="auto"/>
              <w:rPr>
                <w:sz w:val="24"/>
                <w:szCs w:val="24"/>
              </w:rPr>
            </w:pPr>
            <w:r w:rsidRPr="00B34E0C">
              <w:rPr>
                <w:sz w:val="24"/>
                <w:szCs w:val="24"/>
              </w:rPr>
              <w:t>Liquid:</w:t>
            </w:r>
          </w:p>
          <w:p w:rsidR="006231AC" w:rsidRPr="00B34E0C" w:rsidRDefault="003704B3" w:rsidP="005B6C42">
            <w:pPr>
              <w:spacing w:after="0" w:line="240" w:lineRule="auto"/>
              <w:rPr>
                <w:sz w:val="24"/>
                <w:szCs w:val="24"/>
              </w:rPr>
            </w:pPr>
            <w:r w:rsidRPr="00B34E0C">
              <w:rPr>
                <w:sz w:val="24"/>
                <w:szCs w:val="24"/>
              </w:rPr>
              <w:t>Read page</w:t>
            </w:r>
            <w:r w:rsidR="006231AC" w:rsidRPr="00B34E0C">
              <w:rPr>
                <w:sz w:val="24"/>
                <w:szCs w:val="24"/>
              </w:rPr>
              <w:t xml:space="preserve"> </w:t>
            </w:r>
            <w:r w:rsidR="00B203B8" w:rsidRPr="00B34E0C">
              <w:rPr>
                <w:sz w:val="24"/>
                <w:szCs w:val="24"/>
              </w:rPr>
              <w:t>21</w:t>
            </w:r>
            <w:r w:rsidR="00DD5334" w:rsidRPr="00B34E0C">
              <w:rPr>
                <w:sz w:val="24"/>
                <w:szCs w:val="24"/>
              </w:rPr>
              <w:t xml:space="preserve"> p</w:t>
            </w:r>
            <w:r w:rsidR="006231AC" w:rsidRPr="00B34E0C">
              <w:rPr>
                <w:sz w:val="24"/>
                <w:szCs w:val="24"/>
              </w:rPr>
              <w:t>aragraph</w:t>
            </w:r>
            <w:r w:rsidR="00B203B8" w:rsidRPr="00B34E0C">
              <w:rPr>
                <w:sz w:val="24"/>
                <w:szCs w:val="24"/>
              </w:rPr>
              <w:t xml:space="preserve"> 2</w:t>
            </w:r>
            <w:r w:rsidRPr="00B34E0C">
              <w:rPr>
                <w:sz w:val="24"/>
                <w:szCs w:val="24"/>
              </w:rPr>
              <w:t xml:space="preserve"> and fill in the chart that corresponds with liquid.</w:t>
            </w:r>
          </w:p>
          <w:p w:rsidR="00536D67" w:rsidRPr="00B34E0C" w:rsidRDefault="00536D67" w:rsidP="00536D67">
            <w:pPr>
              <w:spacing w:after="0" w:line="240" w:lineRule="auto"/>
              <w:rPr>
                <w:sz w:val="24"/>
                <w:szCs w:val="24"/>
              </w:rPr>
            </w:pPr>
            <w:r w:rsidRPr="00B34E0C">
              <w:rPr>
                <w:sz w:val="24"/>
                <w:szCs w:val="24"/>
              </w:rPr>
              <w:t>Solid:</w:t>
            </w:r>
          </w:p>
          <w:p w:rsidR="00536D67" w:rsidRPr="00B34E0C" w:rsidRDefault="003704B3" w:rsidP="00536D67">
            <w:pPr>
              <w:spacing w:after="0" w:line="240" w:lineRule="auto"/>
              <w:rPr>
                <w:sz w:val="24"/>
                <w:szCs w:val="24"/>
              </w:rPr>
            </w:pPr>
            <w:r w:rsidRPr="00B34E0C">
              <w:rPr>
                <w:sz w:val="24"/>
                <w:szCs w:val="24"/>
              </w:rPr>
              <w:t>Read p</w:t>
            </w:r>
            <w:r w:rsidR="00536D67" w:rsidRPr="00B34E0C">
              <w:rPr>
                <w:sz w:val="24"/>
                <w:szCs w:val="24"/>
              </w:rPr>
              <w:t xml:space="preserve">age </w:t>
            </w:r>
            <w:r w:rsidRPr="00B34E0C">
              <w:rPr>
                <w:sz w:val="24"/>
                <w:szCs w:val="24"/>
              </w:rPr>
              <w:t>21</w:t>
            </w:r>
            <w:r w:rsidR="00B203B8" w:rsidRPr="00B34E0C">
              <w:rPr>
                <w:sz w:val="24"/>
                <w:szCs w:val="24"/>
              </w:rPr>
              <w:t xml:space="preserve"> paragraph 1</w:t>
            </w:r>
            <w:r w:rsidRPr="00B34E0C">
              <w:rPr>
                <w:sz w:val="24"/>
                <w:szCs w:val="24"/>
              </w:rPr>
              <w:t xml:space="preserve"> and fill in the chart that corresponds with solid.</w:t>
            </w:r>
          </w:p>
          <w:p w:rsidR="00536D67" w:rsidRPr="00B34E0C" w:rsidRDefault="00536D67" w:rsidP="00536D67">
            <w:pPr>
              <w:spacing w:after="0" w:line="240" w:lineRule="auto"/>
              <w:rPr>
                <w:sz w:val="24"/>
                <w:szCs w:val="24"/>
              </w:rPr>
            </w:pPr>
            <w:r w:rsidRPr="00B34E0C">
              <w:rPr>
                <w:sz w:val="24"/>
                <w:szCs w:val="24"/>
              </w:rPr>
              <w:t>Vapor:</w:t>
            </w:r>
          </w:p>
          <w:p w:rsidR="009F3F93" w:rsidRPr="00B34E0C" w:rsidRDefault="003704B3" w:rsidP="00536D67">
            <w:pPr>
              <w:spacing w:after="0" w:line="240" w:lineRule="auto"/>
              <w:rPr>
                <w:sz w:val="24"/>
                <w:szCs w:val="24"/>
              </w:rPr>
            </w:pPr>
            <w:r w:rsidRPr="00B34E0C">
              <w:rPr>
                <w:sz w:val="24"/>
                <w:szCs w:val="24"/>
              </w:rPr>
              <w:t>Read pages</w:t>
            </w:r>
            <w:r w:rsidR="00536D67" w:rsidRPr="00B34E0C">
              <w:rPr>
                <w:sz w:val="24"/>
                <w:szCs w:val="24"/>
              </w:rPr>
              <w:t xml:space="preserve"> </w:t>
            </w:r>
            <w:r w:rsidR="00DD5334" w:rsidRPr="00B34E0C">
              <w:rPr>
                <w:sz w:val="24"/>
                <w:szCs w:val="24"/>
              </w:rPr>
              <w:t>22-23 all 3</w:t>
            </w:r>
            <w:r w:rsidR="00A94574" w:rsidRPr="00B34E0C">
              <w:rPr>
                <w:sz w:val="24"/>
                <w:szCs w:val="24"/>
              </w:rPr>
              <w:t xml:space="preserve"> </w:t>
            </w:r>
            <w:r w:rsidR="00DD5334" w:rsidRPr="00B34E0C">
              <w:rPr>
                <w:sz w:val="24"/>
                <w:szCs w:val="24"/>
              </w:rPr>
              <w:t>p</w:t>
            </w:r>
            <w:r w:rsidR="00536D67" w:rsidRPr="00B34E0C">
              <w:rPr>
                <w:sz w:val="24"/>
                <w:szCs w:val="24"/>
              </w:rPr>
              <w:t>aragraph</w:t>
            </w:r>
            <w:r w:rsidR="00DD5334" w:rsidRPr="00B34E0C">
              <w:rPr>
                <w:sz w:val="24"/>
                <w:szCs w:val="24"/>
              </w:rPr>
              <w:t>s</w:t>
            </w:r>
            <w:r w:rsidRPr="00B34E0C">
              <w:rPr>
                <w:sz w:val="24"/>
                <w:szCs w:val="24"/>
              </w:rPr>
              <w:t xml:space="preserve"> and fill in the chart that corresponds with vapor.</w:t>
            </w:r>
          </w:p>
          <w:p w:rsidR="00BD29EF" w:rsidRPr="00B34E0C" w:rsidRDefault="00BD29EF" w:rsidP="00536D67">
            <w:pPr>
              <w:spacing w:after="0" w:line="240" w:lineRule="auto"/>
              <w:rPr>
                <w:sz w:val="24"/>
                <w:szCs w:val="24"/>
              </w:rPr>
            </w:pPr>
          </w:p>
          <w:p w:rsidR="005236A9" w:rsidRDefault="003704B3" w:rsidP="00D25702">
            <w:pPr>
              <w:spacing w:after="0" w:line="240" w:lineRule="auto"/>
              <w:rPr>
                <w:sz w:val="24"/>
                <w:szCs w:val="24"/>
              </w:rPr>
            </w:pPr>
            <w:r w:rsidRPr="00B34E0C">
              <w:rPr>
                <w:sz w:val="24"/>
                <w:szCs w:val="24"/>
              </w:rPr>
              <w:t>Teacher restates the essential question</w:t>
            </w:r>
            <w:r w:rsidR="00D25702" w:rsidRPr="00B34E0C">
              <w:rPr>
                <w:sz w:val="24"/>
                <w:szCs w:val="24"/>
              </w:rPr>
              <w:t xml:space="preserve">. </w:t>
            </w: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236A9" w:rsidRDefault="005236A9" w:rsidP="00D25702">
            <w:pPr>
              <w:spacing w:after="0" w:line="240" w:lineRule="auto"/>
              <w:rPr>
                <w:sz w:val="24"/>
                <w:szCs w:val="24"/>
              </w:rPr>
            </w:pPr>
          </w:p>
          <w:p w:rsidR="005818BC" w:rsidRPr="00B34E0C" w:rsidRDefault="005818BC" w:rsidP="00D25702">
            <w:pPr>
              <w:spacing w:after="0" w:line="240" w:lineRule="auto"/>
              <w:rPr>
                <w:sz w:val="24"/>
                <w:szCs w:val="24"/>
              </w:rPr>
            </w:pPr>
          </w:p>
        </w:tc>
        <w:tc>
          <w:tcPr>
            <w:tcW w:w="6449" w:type="dxa"/>
          </w:tcPr>
          <w:p w:rsidR="00C14F7A" w:rsidRPr="00B34E0C" w:rsidRDefault="00C14F7A" w:rsidP="0057360F">
            <w:pPr>
              <w:spacing w:after="0" w:line="240" w:lineRule="auto"/>
              <w:rPr>
                <w:sz w:val="24"/>
                <w:szCs w:val="24"/>
              </w:rPr>
            </w:pPr>
          </w:p>
          <w:p w:rsidR="00A94574" w:rsidRPr="00B34E0C" w:rsidRDefault="00A94574" w:rsidP="0057360F">
            <w:pPr>
              <w:spacing w:after="0" w:line="240" w:lineRule="auto"/>
              <w:rPr>
                <w:sz w:val="24"/>
                <w:szCs w:val="24"/>
              </w:rPr>
            </w:pPr>
          </w:p>
          <w:p w:rsidR="00487080" w:rsidRPr="00B34E0C" w:rsidRDefault="009F3F93" w:rsidP="0057360F">
            <w:pPr>
              <w:spacing w:after="0" w:line="240" w:lineRule="auto"/>
              <w:rPr>
                <w:sz w:val="24"/>
                <w:szCs w:val="24"/>
              </w:rPr>
            </w:pPr>
            <w:r w:rsidRPr="00B34E0C">
              <w:rPr>
                <w:sz w:val="24"/>
                <w:szCs w:val="24"/>
              </w:rPr>
              <w:t xml:space="preserve">Class creates anchor chart that illustrates the </w:t>
            </w:r>
            <w:r w:rsidR="00487080" w:rsidRPr="00B34E0C">
              <w:rPr>
                <w:sz w:val="24"/>
                <w:szCs w:val="24"/>
              </w:rPr>
              <w:t>Cause and Effect</w:t>
            </w:r>
            <w:r w:rsidRPr="00B34E0C">
              <w:rPr>
                <w:sz w:val="24"/>
                <w:szCs w:val="24"/>
              </w:rPr>
              <w:t xml:space="preserve"> relationship </w:t>
            </w:r>
            <w:r w:rsidR="00A94574" w:rsidRPr="00B34E0C">
              <w:rPr>
                <w:sz w:val="24"/>
                <w:szCs w:val="24"/>
              </w:rPr>
              <w:t>following the read of each text</w:t>
            </w:r>
            <w:r w:rsidRPr="00B34E0C">
              <w:rPr>
                <w:sz w:val="24"/>
                <w:szCs w:val="24"/>
              </w:rPr>
              <w:t xml:space="preserve">. </w:t>
            </w:r>
          </w:p>
          <w:p w:rsidR="00487080" w:rsidRPr="00B34E0C" w:rsidRDefault="00487080" w:rsidP="0057360F">
            <w:pPr>
              <w:spacing w:after="0" w:line="240" w:lineRule="auto"/>
              <w:rPr>
                <w:sz w:val="24"/>
                <w:szCs w:val="24"/>
              </w:rPr>
            </w:pPr>
          </w:p>
          <w:tbl>
            <w:tblPr>
              <w:tblStyle w:val="TableGrid"/>
              <w:tblpPr w:leftFromText="180" w:rightFromText="180" w:vertAnchor="text" w:horzAnchor="margin" w:tblpY="-89"/>
              <w:tblOverlap w:val="never"/>
              <w:tblW w:w="0" w:type="auto"/>
              <w:tblLook w:val="04A0" w:firstRow="1" w:lastRow="0" w:firstColumn="1" w:lastColumn="0" w:noHBand="0" w:noVBand="1"/>
            </w:tblPr>
            <w:tblGrid>
              <w:gridCol w:w="1124"/>
              <w:gridCol w:w="1124"/>
              <w:gridCol w:w="1124"/>
            </w:tblGrid>
            <w:tr w:rsidR="00A94574" w:rsidRPr="00B34E0C">
              <w:trPr>
                <w:trHeight w:val="439"/>
              </w:trPr>
              <w:tc>
                <w:tcPr>
                  <w:tcW w:w="1124" w:type="dxa"/>
                </w:tcPr>
                <w:p w:rsidR="00A94574" w:rsidRPr="00B34E0C" w:rsidRDefault="00A94574" w:rsidP="00A94574">
                  <w:pPr>
                    <w:spacing w:after="0" w:line="240" w:lineRule="auto"/>
                    <w:rPr>
                      <w:sz w:val="24"/>
                      <w:szCs w:val="24"/>
                    </w:rPr>
                  </w:pPr>
                  <w:r w:rsidRPr="00B34E0C">
                    <w:rPr>
                      <w:sz w:val="24"/>
                      <w:szCs w:val="24"/>
                    </w:rPr>
                    <w:t>Cause</w:t>
                  </w:r>
                </w:p>
              </w:tc>
              <w:tc>
                <w:tcPr>
                  <w:tcW w:w="1124" w:type="dxa"/>
                  <w:vMerge w:val="restart"/>
                </w:tcPr>
                <w:p w:rsidR="00A94574" w:rsidRPr="00B34E0C" w:rsidRDefault="006D014E" w:rsidP="00A94574">
                  <w:pPr>
                    <w:spacing w:after="0" w:line="240" w:lineRule="auto"/>
                    <w:rPr>
                      <w:noProof/>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-48895</wp:posOffset>
                            </wp:positionH>
                            <wp:positionV relativeFrom="paragraph">
                              <wp:posOffset>284480</wp:posOffset>
                            </wp:positionV>
                            <wp:extent cx="668655" cy="477520"/>
                            <wp:effectExtent l="0" t="25400" r="42545" b="5588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 cy="477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8956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85pt;margin-top:22.4pt;width:52.65pt;height:3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" adj="13887" fillcolor="#4f81bd [3204]" strokecolor="#243f60 [1604]" strokeweight="2pt">
                            <v:path arrowok="t"/>
                          </v:shape>
                        </w:pict>
                      </mc:Fallback>
                    </mc:AlternateContent>
                  </w:r>
                </w:p>
              </w:tc>
              <w:tc>
                <w:tcPr>
                  <w:tcW w:w="1124" w:type="dxa"/>
                </w:tcPr>
                <w:p w:rsidR="00A94574" w:rsidRPr="00B34E0C" w:rsidRDefault="00A94574" w:rsidP="00A94574">
                  <w:pPr>
                    <w:spacing w:after="0" w:line="240" w:lineRule="auto"/>
                    <w:rPr>
                      <w:sz w:val="24"/>
                      <w:szCs w:val="24"/>
                    </w:rPr>
                  </w:pPr>
                  <w:r w:rsidRPr="00B34E0C">
                    <w:rPr>
                      <w:sz w:val="24"/>
                      <w:szCs w:val="24"/>
                    </w:rPr>
                    <w:t>Effect</w:t>
                  </w:r>
                </w:p>
              </w:tc>
            </w:tr>
            <w:tr w:rsidR="00A94574" w:rsidRPr="00B34E0C">
              <w:trPr>
                <w:trHeight w:val="439"/>
              </w:trPr>
              <w:tc>
                <w:tcPr>
                  <w:tcW w:w="1124" w:type="dxa"/>
                </w:tcPr>
                <w:p w:rsidR="00A94574" w:rsidRPr="00B34E0C" w:rsidRDefault="00A94574" w:rsidP="00A94574">
                  <w:pPr>
                    <w:spacing w:after="0" w:line="240" w:lineRule="auto"/>
                    <w:rPr>
                      <w:sz w:val="24"/>
                      <w:szCs w:val="24"/>
                    </w:rPr>
                  </w:pPr>
                </w:p>
              </w:tc>
              <w:tc>
                <w:tcPr>
                  <w:tcW w:w="1124" w:type="dxa"/>
                  <w:vMerge/>
                </w:tcPr>
                <w:p w:rsidR="00A94574" w:rsidRPr="00B34E0C" w:rsidRDefault="00A94574" w:rsidP="00A94574">
                  <w:pPr>
                    <w:spacing w:after="0" w:line="240" w:lineRule="auto"/>
                    <w:rPr>
                      <w:sz w:val="24"/>
                      <w:szCs w:val="24"/>
                    </w:rPr>
                  </w:pPr>
                </w:p>
              </w:tc>
              <w:tc>
                <w:tcPr>
                  <w:tcW w:w="1124" w:type="dxa"/>
                </w:tcPr>
                <w:p w:rsidR="00A94574" w:rsidRPr="00B34E0C" w:rsidRDefault="00A94574" w:rsidP="00A94574">
                  <w:pPr>
                    <w:spacing w:after="0" w:line="240" w:lineRule="auto"/>
                    <w:rPr>
                      <w:sz w:val="24"/>
                      <w:szCs w:val="24"/>
                    </w:rPr>
                  </w:pPr>
                  <w:r w:rsidRPr="00B34E0C">
                    <w:rPr>
                      <w:sz w:val="24"/>
                      <w:szCs w:val="24"/>
                    </w:rPr>
                    <w:t>Liquid</w:t>
                  </w:r>
                </w:p>
              </w:tc>
            </w:tr>
            <w:tr w:rsidR="00A94574" w:rsidRPr="00B34E0C">
              <w:trPr>
                <w:trHeight w:val="413"/>
              </w:trPr>
              <w:tc>
                <w:tcPr>
                  <w:tcW w:w="1124" w:type="dxa"/>
                </w:tcPr>
                <w:p w:rsidR="00A94574" w:rsidRPr="00B34E0C" w:rsidRDefault="00A94574" w:rsidP="00A94574">
                  <w:pPr>
                    <w:spacing w:after="0" w:line="240" w:lineRule="auto"/>
                    <w:rPr>
                      <w:sz w:val="24"/>
                      <w:szCs w:val="24"/>
                    </w:rPr>
                  </w:pPr>
                </w:p>
              </w:tc>
              <w:tc>
                <w:tcPr>
                  <w:tcW w:w="1124" w:type="dxa"/>
                  <w:vMerge/>
                </w:tcPr>
                <w:p w:rsidR="00A94574" w:rsidRPr="00B34E0C" w:rsidRDefault="00A94574" w:rsidP="00A94574">
                  <w:pPr>
                    <w:spacing w:after="0" w:line="240" w:lineRule="auto"/>
                    <w:rPr>
                      <w:sz w:val="24"/>
                      <w:szCs w:val="24"/>
                    </w:rPr>
                  </w:pPr>
                </w:p>
              </w:tc>
              <w:tc>
                <w:tcPr>
                  <w:tcW w:w="1124" w:type="dxa"/>
                </w:tcPr>
                <w:p w:rsidR="00A94574" w:rsidRPr="00B34E0C" w:rsidRDefault="00A94574" w:rsidP="00A94574">
                  <w:pPr>
                    <w:spacing w:after="0" w:line="240" w:lineRule="auto"/>
                    <w:rPr>
                      <w:sz w:val="24"/>
                      <w:szCs w:val="24"/>
                    </w:rPr>
                  </w:pPr>
                  <w:r w:rsidRPr="00B34E0C">
                    <w:rPr>
                      <w:sz w:val="24"/>
                      <w:szCs w:val="24"/>
                    </w:rPr>
                    <w:t>Solid</w:t>
                  </w:r>
                </w:p>
              </w:tc>
            </w:tr>
            <w:tr w:rsidR="00A94574" w:rsidRPr="00B34E0C">
              <w:trPr>
                <w:trHeight w:val="439"/>
              </w:trPr>
              <w:tc>
                <w:tcPr>
                  <w:tcW w:w="1124" w:type="dxa"/>
                </w:tcPr>
                <w:p w:rsidR="00A94574" w:rsidRPr="00B34E0C" w:rsidRDefault="00A94574" w:rsidP="00A94574">
                  <w:pPr>
                    <w:spacing w:after="0" w:line="240" w:lineRule="auto"/>
                    <w:rPr>
                      <w:sz w:val="24"/>
                      <w:szCs w:val="24"/>
                    </w:rPr>
                  </w:pPr>
                </w:p>
              </w:tc>
              <w:tc>
                <w:tcPr>
                  <w:tcW w:w="1124" w:type="dxa"/>
                  <w:vMerge/>
                </w:tcPr>
                <w:p w:rsidR="00A94574" w:rsidRPr="00B34E0C" w:rsidRDefault="00A94574" w:rsidP="00A94574">
                  <w:pPr>
                    <w:spacing w:after="0" w:line="240" w:lineRule="auto"/>
                    <w:rPr>
                      <w:sz w:val="24"/>
                      <w:szCs w:val="24"/>
                    </w:rPr>
                  </w:pPr>
                </w:p>
              </w:tc>
              <w:tc>
                <w:tcPr>
                  <w:tcW w:w="1124" w:type="dxa"/>
                </w:tcPr>
                <w:p w:rsidR="00A94574" w:rsidRPr="00B34E0C" w:rsidRDefault="00A94574" w:rsidP="00A94574">
                  <w:pPr>
                    <w:spacing w:after="0" w:line="240" w:lineRule="auto"/>
                    <w:rPr>
                      <w:sz w:val="24"/>
                      <w:szCs w:val="24"/>
                    </w:rPr>
                  </w:pPr>
                  <w:r w:rsidRPr="00B34E0C">
                    <w:rPr>
                      <w:sz w:val="24"/>
                      <w:szCs w:val="24"/>
                    </w:rPr>
                    <w:t>Vapor</w:t>
                  </w:r>
                </w:p>
              </w:tc>
            </w:tr>
          </w:tbl>
          <w:p w:rsidR="00A94574" w:rsidRPr="00B34E0C" w:rsidRDefault="00A94574" w:rsidP="0057360F">
            <w:pPr>
              <w:spacing w:after="0" w:line="240" w:lineRule="auto"/>
              <w:rPr>
                <w:sz w:val="24"/>
                <w:szCs w:val="24"/>
              </w:rPr>
            </w:pPr>
          </w:p>
          <w:p w:rsidR="00A94574" w:rsidRPr="00B34E0C" w:rsidRDefault="00A94574" w:rsidP="0057360F">
            <w:pPr>
              <w:spacing w:after="0" w:line="240" w:lineRule="auto"/>
              <w:rPr>
                <w:sz w:val="24"/>
                <w:szCs w:val="24"/>
              </w:rPr>
            </w:pPr>
          </w:p>
          <w:p w:rsidR="009F3F93" w:rsidRPr="00B34E0C" w:rsidRDefault="009F3F93" w:rsidP="0057360F">
            <w:pPr>
              <w:spacing w:after="0" w:line="240" w:lineRule="auto"/>
              <w:rPr>
                <w:sz w:val="24"/>
                <w:szCs w:val="24"/>
              </w:rPr>
            </w:pPr>
          </w:p>
          <w:p w:rsidR="00DD5B58" w:rsidRPr="00B34E0C" w:rsidRDefault="00DD5B58" w:rsidP="0057360F">
            <w:pPr>
              <w:spacing w:after="0" w:line="240" w:lineRule="auto"/>
              <w:rPr>
                <w:sz w:val="24"/>
                <w:szCs w:val="24"/>
              </w:rPr>
            </w:pPr>
          </w:p>
          <w:p w:rsidR="00DD5B58" w:rsidRPr="00B34E0C" w:rsidRDefault="00DD5B58" w:rsidP="0057360F">
            <w:pPr>
              <w:spacing w:after="0" w:line="240" w:lineRule="auto"/>
              <w:rPr>
                <w:sz w:val="24"/>
                <w:szCs w:val="24"/>
              </w:rPr>
            </w:pPr>
          </w:p>
          <w:p w:rsidR="00DD5B58" w:rsidRPr="00B34E0C" w:rsidRDefault="00DD5B58" w:rsidP="0057360F">
            <w:pPr>
              <w:spacing w:after="0" w:line="240" w:lineRule="auto"/>
              <w:rPr>
                <w:sz w:val="24"/>
                <w:szCs w:val="24"/>
              </w:rPr>
            </w:pPr>
          </w:p>
          <w:p w:rsidR="003704B3" w:rsidRPr="00B34E0C" w:rsidRDefault="003704B3" w:rsidP="0057360F">
            <w:pPr>
              <w:spacing w:after="0" w:line="240" w:lineRule="auto"/>
              <w:rPr>
                <w:sz w:val="24"/>
                <w:szCs w:val="24"/>
              </w:rPr>
            </w:pPr>
          </w:p>
          <w:p w:rsidR="003704B3" w:rsidRPr="00B34E0C" w:rsidRDefault="003704B3" w:rsidP="0057360F">
            <w:pPr>
              <w:spacing w:after="0" w:line="240" w:lineRule="auto"/>
              <w:rPr>
                <w:b/>
                <w:sz w:val="24"/>
                <w:szCs w:val="24"/>
              </w:rPr>
            </w:pPr>
            <w:r w:rsidRPr="00B34E0C">
              <w:rPr>
                <w:b/>
                <w:sz w:val="24"/>
                <w:szCs w:val="24"/>
              </w:rPr>
              <w:t>Answer to essential question:</w:t>
            </w:r>
          </w:p>
          <w:p w:rsidR="003704B3" w:rsidRPr="00B34E0C" w:rsidRDefault="00A94574" w:rsidP="003704B3">
            <w:pPr>
              <w:spacing w:after="0" w:line="240" w:lineRule="auto"/>
              <w:rPr>
                <w:sz w:val="24"/>
                <w:szCs w:val="24"/>
              </w:rPr>
            </w:pPr>
            <w:r w:rsidRPr="00B34E0C">
              <w:rPr>
                <w:sz w:val="24"/>
                <w:szCs w:val="24"/>
              </w:rPr>
              <w:t>Water molecules change from a liquid to a gas in the process of evaporation and from a liquid to a solid or from a gas to a liquid in the process of condensation.  This cycle occurs when adding or subtracting heat from the water molecules.</w:t>
            </w:r>
          </w:p>
          <w:p w:rsidR="00D25702" w:rsidRPr="00B34E0C" w:rsidRDefault="00D25702" w:rsidP="003704B3">
            <w:pPr>
              <w:spacing w:after="0" w:line="240" w:lineRule="auto"/>
              <w:rPr>
                <w:sz w:val="24"/>
                <w:szCs w:val="24"/>
              </w:rPr>
            </w:pPr>
          </w:p>
          <w:p w:rsidR="00D25702" w:rsidRPr="00B34E0C" w:rsidRDefault="00D25702" w:rsidP="003704B3">
            <w:pPr>
              <w:spacing w:after="0" w:line="240" w:lineRule="auto"/>
              <w:rPr>
                <w:sz w:val="24"/>
                <w:szCs w:val="24"/>
              </w:rPr>
            </w:pPr>
          </w:p>
          <w:p w:rsidR="00D25702" w:rsidRPr="00B34E0C" w:rsidRDefault="00D25702" w:rsidP="00D25702">
            <w:pPr>
              <w:spacing w:after="0" w:line="240" w:lineRule="auto"/>
              <w:rPr>
                <w:sz w:val="24"/>
                <w:szCs w:val="24"/>
              </w:rPr>
            </w:pPr>
            <w:r w:rsidRPr="00B34E0C">
              <w:rPr>
                <w:sz w:val="24"/>
                <w:szCs w:val="24"/>
              </w:rPr>
              <w:t xml:space="preserve">Formative Assessment, “A Writing Break”- Have the students respond </w:t>
            </w:r>
            <w:r w:rsidR="00BF000A" w:rsidRPr="00B34E0C">
              <w:rPr>
                <w:sz w:val="24"/>
                <w:szCs w:val="24"/>
              </w:rPr>
              <w:t xml:space="preserve">independently </w:t>
            </w:r>
            <w:r w:rsidRPr="00B34E0C">
              <w:rPr>
                <w:sz w:val="24"/>
                <w:szCs w:val="24"/>
              </w:rPr>
              <w:t xml:space="preserve">to the </w:t>
            </w:r>
            <w:r w:rsidRPr="00B34E0C">
              <w:rPr>
                <w:b/>
                <w:sz w:val="24"/>
                <w:szCs w:val="24"/>
              </w:rPr>
              <w:t xml:space="preserve">essential question </w:t>
            </w:r>
            <w:r w:rsidRPr="00B34E0C">
              <w:rPr>
                <w:sz w:val="24"/>
                <w:szCs w:val="24"/>
              </w:rPr>
              <w:t xml:space="preserve">(listed above) </w:t>
            </w:r>
            <w:r w:rsidR="00B34E0C" w:rsidRPr="00B34E0C">
              <w:rPr>
                <w:sz w:val="24"/>
                <w:szCs w:val="24"/>
              </w:rPr>
              <w:t xml:space="preserve">on notebook paper. Give </w:t>
            </w:r>
            <w:r w:rsidRPr="00B34E0C">
              <w:rPr>
                <w:sz w:val="24"/>
                <w:szCs w:val="24"/>
              </w:rPr>
              <w:t xml:space="preserve">students </w:t>
            </w:r>
            <w:r w:rsidR="00B34E0C" w:rsidRPr="00B34E0C">
              <w:rPr>
                <w:sz w:val="24"/>
                <w:szCs w:val="24"/>
              </w:rPr>
              <w:t xml:space="preserve">time </w:t>
            </w:r>
            <w:r w:rsidRPr="00B34E0C">
              <w:rPr>
                <w:sz w:val="24"/>
                <w:szCs w:val="24"/>
              </w:rPr>
              <w:t xml:space="preserve">to write uninterrupted for 15 minutes. Encourage them to use pictures/diagrams to go with their explanations. Then, have the students find (or assign) a small group of 3. The students will take turns sharing their ideas. Last, the students should return to their seats and be given a colored pencil or pen. The students will be asked to add new information (in a different color) to their original answer. This new information should be acquired from what they learned from their peers. </w:t>
            </w:r>
            <w:r w:rsidRPr="00B34E0C">
              <w:rPr>
                <w:sz w:val="24"/>
                <w:szCs w:val="24"/>
              </w:rPr>
              <w:lastRenderedPageBreak/>
              <w:t xml:space="preserve">Call on students to read their responses aloud. </w:t>
            </w:r>
            <w:r w:rsidRPr="00B34E0C">
              <w:rPr>
                <w:i/>
                <w:sz w:val="24"/>
                <w:szCs w:val="24"/>
              </w:rPr>
              <w:t xml:space="preserve">*Make sure to cover </w:t>
            </w:r>
            <w:r w:rsidR="00BF000A" w:rsidRPr="00B34E0C">
              <w:rPr>
                <w:i/>
                <w:sz w:val="24"/>
                <w:szCs w:val="24"/>
              </w:rPr>
              <w:t>the basic concepts listed above through discussion and sharing.</w:t>
            </w:r>
          </w:p>
        </w:tc>
      </w:tr>
      <w:tr w:rsidR="00C3579F" w:rsidRPr="00B34E0C">
        <w:trPr>
          <w:trHeight w:val="147"/>
        </w:trPr>
        <w:tc>
          <w:tcPr>
            <w:tcW w:w="6449" w:type="dxa"/>
          </w:tcPr>
          <w:p w:rsidR="00C3579F" w:rsidRPr="00B34E0C" w:rsidRDefault="00C3579F" w:rsidP="005B6C42">
            <w:pPr>
              <w:spacing w:after="0" w:line="240" w:lineRule="auto"/>
              <w:rPr>
                <w:sz w:val="24"/>
                <w:szCs w:val="24"/>
              </w:rPr>
            </w:pPr>
            <w:r w:rsidRPr="00B34E0C">
              <w:rPr>
                <w:sz w:val="24"/>
                <w:szCs w:val="24"/>
              </w:rPr>
              <w:lastRenderedPageBreak/>
              <w:t>FIFTH READING:</w:t>
            </w:r>
          </w:p>
          <w:p w:rsidR="00C3579F" w:rsidRPr="00B34E0C" w:rsidRDefault="00C3579F" w:rsidP="00C3579F">
            <w:pPr>
              <w:spacing w:after="0" w:line="240" w:lineRule="auto"/>
              <w:rPr>
                <w:sz w:val="24"/>
                <w:szCs w:val="24"/>
              </w:rPr>
            </w:pPr>
            <w:r w:rsidRPr="00B34E0C">
              <w:rPr>
                <w:sz w:val="24"/>
                <w:szCs w:val="24"/>
              </w:rPr>
              <w:t xml:space="preserve">To remember that </w:t>
            </w:r>
            <w:r w:rsidRPr="00B34E0C">
              <w:rPr>
                <w:i/>
                <w:sz w:val="24"/>
                <w:szCs w:val="24"/>
              </w:rPr>
              <w:t>molecules are in motion</w:t>
            </w:r>
            <w:r w:rsidRPr="00B34E0C">
              <w:rPr>
                <w:sz w:val="24"/>
                <w:szCs w:val="24"/>
              </w:rPr>
              <w:t xml:space="preserve">, read page 18 </w:t>
            </w:r>
            <w:r w:rsidRPr="00B34E0C">
              <w:rPr>
                <w:b/>
                <w:sz w:val="24"/>
                <w:szCs w:val="24"/>
              </w:rPr>
              <w:t>Molecules in Motion</w:t>
            </w:r>
            <w:r w:rsidR="002D0A1C" w:rsidRPr="00B34E0C">
              <w:rPr>
                <w:b/>
                <w:sz w:val="24"/>
                <w:szCs w:val="24"/>
              </w:rPr>
              <w:t xml:space="preserve">, </w:t>
            </w:r>
            <w:r w:rsidR="002D0A1C" w:rsidRPr="00B34E0C">
              <w:rPr>
                <w:sz w:val="24"/>
                <w:szCs w:val="24"/>
              </w:rPr>
              <w:t>paying attention to paragraph 3, sentences 3-5</w:t>
            </w:r>
            <w:r w:rsidR="00C06CC4" w:rsidRPr="00B34E0C">
              <w:rPr>
                <w:sz w:val="24"/>
                <w:szCs w:val="24"/>
              </w:rPr>
              <w:t>.</w:t>
            </w:r>
          </w:p>
          <w:p w:rsidR="0041506F" w:rsidRPr="00B34E0C" w:rsidRDefault="00C3579F" w:rsidP="00C3579F">
            <w:pPr>
              <w:spacing w:after="0" w:line="240" w:lineRule="auto"/>
              <w:rPr>
                <w:sz w:val="24"/>
                <w:szCs w:val="24"/>
              </w:rPr>
            </w:pPr>
            <w:r w:rsidRPr="00B34E0C">
              <w:rPr>
                <w:sz w:val="24"/>
                <w:szCs w:val="24"/>
              </w:rPr>
              <w:t xml:space="preserve">Noting that </w:t>
            </w:r>
            <w:r w:rsidR="009D0C17" w:rsidRPr="00B34E0C">
              <w:rPr>
                <w:i/>
                <w:sz w:val="24"/>
                <w:szCs w:val="24"/>
              </w:rPr>
              <w:t>without heat, water would not remain a liquid</w:t>
            </w:r>
            <w:r w:rsidR="009D0C17" w:rsidRPr="00B34E0C">
              <w:rPr>
                <w:sz w:val="24"/>
                <w:szCs w:val="24"/>
              </w:rPr>
              <w:t xml:space="preserve">, </w:t>
            </w:r>
            <w:r w:rsidRPr="00B34E0C">
              <w:rPr>
                <w:sz w:val="24"/>
                <w:szCs w:val="24"/>
              </w:rPr>
              <w:t xml:space="preserve">read pages 26 </w:t>
            </w:r>
            <w:r w:rsidRPr="00B34E0C">
              <w:rPr>
                <w:b/>
                <w:sz w:val="24"/>
                <w:szCs w:val="24"/>
              </w:rPr>
              <w:t>How Clouds Form</w:t>
            </w:r>
            <w:r w:rsidRPr="00B34E0C">
              <w:rPr>
                <w:sz w:val="24"/>
                <w:szCs w:val="24"/>
              </w:rPr>
              <w:t xml:space="preserve">, </w:t>
            </w:r>
            <w:r w:rsidR="002D0A1C" w:rsidRPr="00B34E0C">
              <w:rPr>
                <w:sz w:val="24"/>
                <w:szCs w:val="24"/>
              </w:rPr>
              <w:t>paying attention to pa</w:t>
            </w:r>
            <w:r w:rsidR="00C06CC4" w:rsidRPr="00B34E0C">
              <w:rPr>
                <w:sz w:val="24"/>
                <w:szCs w:val="24"/>
              </w:rPr>
              <w:t>ragraph 3</w:t>
            </w:r>
            <w:r w:rsidR="0043316E" w:rsidRPr="00B34E0C">
              <w:rPr>
                <w:sz w:val="24"/>
                <w:szCs w:val="24"/>
              </w:rPr>
              <w:t>.</w:t>
            </w:r>
          </w:p>
          <w:p w:rsidR="002D0A1C" w:rsidRPr="00B34E0C" w:rsidRDefault="0043316E" w:rsidP="00C3579F">
            <w:pPr>
              <w:spacing w:after="0" w:line="240" w:lineRule="auto"/>
              <w:rPr>
                <w:sz w:val="24"/>
                <w:szCs w:val="24"/>
              </w:rPr>
            </w:pPr>
            <w:r w:rsidRPr="00B34E0C">
              <w:rPr>
                <w:sz w:val="24"/>
                <w:szCs w:val="24"/>
              </w:rPr>
              <w:t xml:space="preserve">Noting that </w:t>
            </w:r>
            <w:r w:rsidRPr="00B34E0C">
              <w:rPr>
                <w:i/>
                <w:sz w:val="24"/>
                <w:szCs w:val="24"/>
              </w:rPr>
              <w:t>cloud droplets form when water vapor condenses on particles</w:t>
            </w:r>
            <w:r w:rsidRPr="00B34E0C">
              <w:rPr>
                <w:sz w:val="24"/>
                <w:szCs w:val="24"/>
              </w:rPr>
              <w:t xml:space="preserve">, read </w:t>
            </w:r>
            <w:r w:rsidR="003B7963" w:rsidRPr="00B34E0C">
              <w:rPr>
                <w:sz w:val="24"/>
                <w:szCs w:val="24"/>
              </w:rPr>
              <w:t xml:space="preserve">page </w:t>
            </w:r>
            <w:r w:rsidR="00C3579F" w:rsidRPr="00B34E0C">
              <w:rPr>
                <w:sz w:val="24"/>
                <w:szCs w:val="24"/>
              </w:rPr>
              <w:t xml:space="preserve">28 </w:t>
            </w:r>
            <w:r w:rsidR="00C3579F" w:rsidRPr="00B34E0C">
              <w:rPr>
                <w:b/>
                <w:sz w:val="24"/>
                <w:szCs w:val="24"/>
              </w:rPr>
              <w:t>Snowflakes</w:t>
            </w:r>
            <w:r w:rsidR="00C06CC4" w:rsidRPr="00B34E0C">
              <w:rPr>
                <w:sz w:val="24"/>
                <w:szCs w:val="24"/>
              </w:rPr>
              <w:t>, paying attention to paragraphs 1 and 2.</w:t>
            </w:r>
          </w:p>
          <w:p w:rsidR="00C3579F" w:rsidRPr="00B34E0C" w:rsidRDefault="00EB02D1" w:rsidP="00C3579F">
            <w:pPr>
              <w:spacing w:after="0" w:line="240" w:lineRule="auto"/>
              <w:rPr>
                <w:sz w:val="24"/>
                <w:szCs w:val="24"/>
              </w:rPr>
            </w:pPr>
            <w:r w:rsidRPr="00B34E0C">
              <w:rPr>
                <w:sz w:val="24"/>
                <w:szCs w:val="24"/>
              </w:rPr>
              <w:t xml:space="preserve">Noting that </w:t>
            </w:r>
            <w:r w:rsidRPr="00B34E0C">
              <w:rPr>
                <w:i/>
                <w:sz w:val="24"/>
                <w:szCs w:val="24"/>
              </w:rPr>
              <w:t>a sudden drop in temperature during the night will cause water to condense on cold surfaces</w:t>
            </w:r>
            <w:r w:rsidRPr="00B34E0C">
              <w:rPr>
                <w:sz w:val="24"/>
                <w:szCs w:val="24"/>
              </w:rPr>
              <w:t xml:space="preserve">, read </w:t>
            </w:r>
            <w:r w:rsidR="003B7963" w:rsidRPr="00B34E0C">
              <w:rPr>
                <w:sz w:val="24"/>
                <w:szCs w:val="24"/>
              </w:rPr>
              <w:t xml:space="preserve">page </w:t>
            </w:r>
            <w:r w:rsidR="00C3579F" w:rsidRPr="00B34E0C">
              <w:rPr>
                <w:sz w:val="24"/>
                <w:szCs w:val="24"/>
              </w:rPr>
              <w:t xml:space="preserve">32 </w:t>
            </w:r>
            <w:r w:rsidR="00C3579F" w:rsidRPr="00B34E0C">
              <w:rPr>
                <w:b/>
                <w:sz w:val="24"/>
                <w:szCs w:val="24"/>
              </w:rPr>
              <w:t xml:space="preserve">Frost and </w:t>
            </w:r>
            <w:r w:rsidR="0041506F" w:rsidRPr="00B34E0C">
              <w:rPr>
                <w:b/>
                <w:sz w:val="24"/>
                <w:szCs w:val="24"/>
              </w:rPr>
              <w:t>Dew</w:t>
            </w:r>
            <w:r w:rsidR="002D0A1C" w:rsidRPr="00B34E0C">
              <w:rPr>
                <w:b/>
                <w:sz w:val="24"/>
                <w:szCs w:val="24"/>
              </w:rPr>
              <w:t>,</w:t>
            </w:r>
            <w:r w:rsidR="002D0A1C" w:rsidRPr="00B34E0C">
              <w:rPr>
                <w:sz w:val="24"/>
                <w:szCs w:val="24"/>
              </w:rPr>
              <w:t xml:space="preserve"> paying attention to paragraph </w:t>
            </w:r>
            <w:r w:rsidRPr="00B34E0C">
              <w:rPr>
                <w:sz w:val="24"/>
                <w:szCs w:val="24"/>
              </w:rPr>
              <w:t>1.</w:t>
            </w:r>
          </w:p>
          <w:p w:rsidR="0041506F" w:rsidRPr="00B34E0C" w:rsidRDefault="0041506F" w:rsidP="00C3579F">
            <w:pPr>
              <w:spacing w:after="0" w:line="240" w:lineRule="auto"/>
              <w:rPr>
                <w:b/>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41506F" w:rsidRPr="00B34E0C" w:rsidRDefault="0041506F" w:rsidP="00C3579F">
            <w:pPr>
              <w:spacing w:after="0" w:line="240" w:lineRule="auto"/>
              <w:rPr>
                <w:sz w:val="24"/>
                <w:szCs w:val="24"/>
              </w:rPr>
            </w:pPr>
            <w:r w:rsidRPr="00B34E0C">
              <w:rPr>
                <w:sz w:val="24"/>
                <w:szCs w:val="24"/>
              </w:rPr>
              <w:t>ACTIVITY:</w:t>
            </w:r>
          </w:p>
          <w:p w:rsidR="0041506F" w:rsidRPr="00B34E0C" w:rsidRDefault="0041506F" w:rsidP="00C3579F">
            <w:pPr>
              <w:spacing w:after="0" w:line="240" w:lineRule="auto"/>
              <w:rPr>
                <w:sz w:val="24"/>
                <w:szCs w:val="24"/>
              </w:rPr>
            </w:pPr>
            <w:r w:rsidRPr="00B34E0C">
              <w:rPr>
                <w:sz w:val="24"/>
                <w:szCs w:val="24"/>
              </w:rPr>
              <w:t xml:space="preserve">Create </w:t>
            </w:r>
            <w:r w:rsidR="00350A3C" w:rsidRPr="00B34E0C">
              <w:rPr>
                <w:sz w:val="24"/>
                <w:szCs w:val="24"/>
              </w:rPr>
              <w:t>“</w:t>
            </w:r>
            <w:r w:rsidRPr="00B34E0C">
              <w:rPr>
                <w:sz w:val="24"/>
                <w:szCs w:val="24"/>
              </w:rPr>
              <w:t>Anchor Charts</w:t>
            </w:r>
            <w:r w:rsidR="00350A3C" w:rsidRPr="00B34E0C">
              <w:rPr>
                <w:sz w:val="24"/>
                <w:szCs w:val="24"/>
              </w:rPr>
              <w:t>”</w:t>
            </w:r>
            <w:r w:rsidR="0043316E" w:rsidRPr="00B34E0C">
              <w:rPr>
                <w:sz w:val="24"/>
                <w:szCs w:val="24"/>
              </w:rPr>
              <w:t xml:space="preserve"> of modeled annotation of text.</w:t>
            </w:r>
          </w:p>
        </w:tc>
        <w:tc>
          <w:tcPr>
            <w:tcW w:w="6449" w:type="dxa"/>
          </w:tcPr>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3B4B0F" w:rsidRPr="00B34E0C" w:rsidRDefault="003B4B0F" w:rsidP="00C3579F">
            <w:pPr>
              <w:spacing w:after="0" w:line="240" w:lineRule="auto"/>
              <w:rPr>
                <w:sz w:val="24"/>
                <w:szCs w:val="24"/>
              </w:rPr>
            </w:pPr>
          </w:p>
          <w:p w:rsidR="0041506F" w:rsidRPr="00B34E0C" w:rsidRDefault="00350A3C" w:rsidP="00C3579F">
            <w:pPr>
              <w:spacing w:after="0" w:line="240" w:lineRule="auto"/>
              <w:rPr>
                <w:sz w:val="24"/>
                <w:szCs w:val="24"/>
              </w:rPr>
            </w:pPr>
            <w:r w:rsidRPr="00B34E0C">
              <w:rPr>
                <w:sz w:val="24"/>
                <w:szCs w:val="24"/>
              </w:rPr>
              <w:t>“</w:t>
            </w:r>
            <w:r w:rsidR="0041506F" w:rsidRPr="00B34E0C">
              <w:rPr>
                <w:sz w:val="24"/>
                <w:szCs w:val="24"/>
              </w:rPr>
              <w:t>Anchor Chart</w:t>
            </w:r>
            <w:r w:rsidRPr="00B34E0C">
              <w:rPr>
                <w:sz w:val="24"/>
                <w:szCs w:val="24"/>
              </w:rPr>
              <w:t>”</w:t>
            </w:r>
            <w:r w:rsidR="0041506F" w:rsidRPr="00B34E0C">
              <w:rPr>
                <w:sz w:val="24"/>
                <w:szCs w:val="24"/>
              </w:rPr>
              <w:t xml:space="preserve"> Activity:</w:t>
            </w:r>
          </w:p>
          <w:p w:rsidR="0041506F" w:rsidRPr="00B34E0C" w:rsidRDefault="0043316E" w:rsidP="0043316E">
            <w:pPr>
              <w:spacing w:after="0" w:line="240" w:lineRule="auto"/>
              <w:rPr>
                <w:sz w:val="24"/>
                <w:szCs w:val="24"/>
              </w:rPr>
            </w:pPr>
            <w:r w:rsidRPr="00B34E0C">
              <w:rPr>
                <w:sz w:val="24"/>
                <w:szCs w:val="24"/>
              </w:rPr>
              <w:t>As a whole group, c</w:t>
            </w:r>
            <w:r w:rsidR="0041506F" w:rsidRPr="00B34E0C">
              <w:rPr>
                <w:sz w:val="24"/>
                <w:szCs w:val="24"/>
              </w:rPr>
              <w:t xml:space="preserve">lass </w:t>
            </w:r>
            <w:r w:rsidRPr="00B34E0C">
              <w:rPr>
                <w:sz w:val="24"/>
                <w:szCs w:val="24"/>
              </w:rPr>
              <w:t xml:space="preserve">will create four </w:t>
            </w:r>
            <w:r w:rsidR="0041506F" w:rsidRPr="00B34E0C">
              <w:rPr>
                <w:sz w:val="24"/>
                <w:szCs w:val="24"/>
              </w:rPr>
              <w:t xml:space="preserve">anchor charts </w:t>
            </w:r>
            <w:r w:rsidRPr="00B34E0C">
              <w:rPr>
                <w:sz w:val="24"/>
                <w:szCs w:val="24"/>
              </w:rPr>
              <w:t>of each page by copying the pages listed to the left and pasting them to chart paper.  Closely read starting with page 18 and working through page 32.  Annotate all sections that have energy and molecular movement. (i.e. heat, heating up, and cooling down).</w:t>
            </w:r>
            <w:r w:rsidR="0041506F" w:rsidRPr="00B34E0C">
              <w:rPr>
                <w:sz w:val="24"/>
                <w:szCs w:val="24"/>
              </w:rPr>
              <w:t xml:space="preserve"> </w:t>
            </w:r>
          </w:p>
          <w:p w:rsidR="00A46E09" w:rsidRPr="00B34E0C" w:rsidRDefault="00A46E09" w:rsidP="0043316E">
            <w:pPr>
              <w:spacing w:after="0" w:line="240" w:lineRule="auto"/>
              <w:rPr>
                <w:sz w:val="24"/>
                <w:szCs w:val="24"/>
              </w:rPr>
            </w:pPr>
          </w:p>
        </w:tc>
      </w:tr>
    </w:tbl>
    <w:p w:rsidR="009A5C5D" w:rsidRPr="00B34E0C" w:rsidRDefault="009A5C5D" w:rsidP="001034D9">
      <w:pPr>
        <w:spacing w:after="0" w:line="360" w:lineRule="auto"/>
        <w:rPr>
          <w:rFonts w:asciiTheme="minorHAnsi" w:hAnsiTheme="minorHAnsi" w:cstheme="minorHAnsi"/>
          <w:sz w:val="32"/>
          <w:szCs w:val="32"/>
          <w:u w:val="single"/>
        </w:rPr>
      </w:pPr>
    </w:p>
    <w:p w:rsidR="00B05E7D" w:rsidRDefault="00B05E7D" w:rsidP="008553A2">
      <w:pPr>
        <w:spacing w:after="0" w:line="360" w:lineRule="auto"/>
        <w:rPr>
          <w:rFonts w:asciiTheme="minorHAnsi" w:hAnsiTheme="minorHAnsi" w:cstheme="minorHAnsi"/>
          <w:sz w:val="32"/>
          <w:szCs w:val="32"/>
          <w:u w:val="single"/>
        </w:rPr>
      </w:pPr>
    </w:p>
    <w:p w:rsidR="00D96F8F" w:rsidRPr="00B34E0C" w:rsidRDefault="004A0642" w:rsidP="008553A2">
      <w:pPr>
        <w:spacing w:after="0" w:line="360" w:lineRule="auto"/>
        <w:rPr>
          <w:rFonts w:asciiTheme="minorHAnsi" w:hAnsiTheme="minorHAnsi" w:cstheme="minorHAnsi"/>
          <w:sz w:val="32"/>
          <w:szCs w:val="32"/>
          <w:u w:val="single"/>
        </w:rPr>
      </w:pPr>
      <w:r w:rsidRPr="00B34E0C">
        <w:rPr>
          <w:rFonts w:asciiTheme="minorHAnsi" w:hAnsiTheme="minorHAnsi" w:cstheme="minorHAnsi"/>
          <w:sz w:val="32"/>
          <w:szCs w:val="32"/>
          <w:u w:val="single"/>
        </w:rPr>
        <w:lastRenderedPageBreak/>
        <w:t>FINAL DAY</w:t>
      </w:r>
      <w:r w:rsidR="00626FA3" w:rsidRPr="00B34E0C">
        <w:rPr>
          <w:rFonts w:asciiTheme="minorHAnsi" w:hAnsiTheme="minorHAnsi" w:cstheme="minorHAnsi"/>
          <w:sz w:val="32"/>
          <w:szCs w:val="32"/>
          <w:u w:val="single"/>
        </w:rPr>
        <w:t>S</w:t>
      </w:r>
      <w:r w:rsidRPr="00B34E0C">
        <w:rPr>
          <w:rFonts w:asciiTheme="minorHAnsi" w:hAnsiTheme="minorHAnsi" w:cstheme="minorHAnsi"/>
          <w:sz w:val="32"/>
          <w:szCs w:val="32"/>
          <w:u w:val="single"/>
        </w:rPr>
        <w:t xml:space="preserve"> WITH THE BOOK</w:t>
      </w:r>
      <w:r w:rsidR="00AD0170" w:rsidRPr="00B34E0C">
        <w:rPr>
          <w:rFonts w:asciiTheme="minorHAnsi" w:hAnsiTheme="minorHAnsi" w:cstheme="minorHAnsi"/>
          <w:sz w:val="32"/>
          <w:szCs w:val="32"/>
          <w:u w:val="single"/>
        </w:rPr>
        <w:t xml:space="preserve"> - </w:t>
      </w:r>
      <w:r w:rsidR="00172736" w:rsidRPr="00B34E0C">
        <w:rPr>
          <w:rFonts w:asciiTheme="minorHAnsi" w:hAnsiTheme="minorHAnsi" w:cstheme="minorHAnsi"/>
          <w:sz w:val="32"/>
          <w:szCs w:val="32"/>
          <w:u w:val="single"/>
        </w:rPr>
        <w:t xml:space="preserve">Culminating </w:t>
      </w:r>
      <w:r w:rsidR="00144A4B" w:rsidRPr="00B34E0C">
        <w:rPr>
          <w:rFonts w:asciiTheme="minorHAnsi" w:hAnsiTheme="minorHAnsi" w:cstheme="minorHAnsi"/>
          <w:sz w:val="32"/>
          <w:szCs w:val="32"/>
          <w:u w:val="single"/>
        </w:rPr>
        <w:t>Task</w:t>
      </w:r>
    </w:p>
    <w:p w:rsidR="00721C7E" w:rsidRPr="005236A9" w:rsidRDefault="005236A9" w:rsidP="005236A9">
      <w:pPr>
        <w:pStyle w:val="ListParagraph"/>
        <w:numPr>
          <w:ilvl w:val="0"/>
          <w:numId w:val="16"/>
        </w:numPr>
        <w:spacing w:after="0" w:line="360" w:lineRule="auto"/>
        <w:rPr>
          <w:rFonts w:asciiTheme="minorHAnsi" w:hAnsiTheme="minorHAnsi" w:cstheme="minorHAnsi"/>
          <w:sz w:val="24"/>
          <w:szCs w:val="32"/>
        </w:rPr>
      </w:pPr>
      <w:r w:rsidRPr="005236A9">
        <w:rPr>
          <w:rFonts w:asciiTheme="minorHAnsi" w:hAnsiTheme="minorHAnsi" w:cstheme="minorHAnsi"/>
          <w:sz w:val="24"/>
          <w:szCs w:val="32"/>
        </w:rPr>
        <w:t xml:space="preserve">Consider providing </w:t>
      </w:r>
      <w:r w:rsidR="00721C7E" w:rsidRPr="005236A9">
        <w:rPr>
          <w:rFonts w:asciiTheme="minorHAnsi" w:hAnsiTheme="minorHAnsi" w:cstheme="minorHAnsi"/>
          <w:sz w:val="24"/>
          <w:szCs w:val="32"/>
        </w:rPr>
        <w:t>2 days to complete culminating activity.</w:t>
      </w:r>
    </w:p>
    <w:p w:rsidR="009A5C5D" w:rsidRPr="005236A9" w:rsidRDefault="005236A9" w:rsidP="005236A9">
      <w:pPr>
        <w:pStyle w:val="ListParagraph"/>
        <w:numPr>
          <w:ilvl w:val="0"/>
          <w:numId w:val="16"/>
        </w:numPr>
        <w:spacing w:after="0" w:line="360" w:lineRule="auto"/>
        <w:rPr>
          <w:rFonts w:asciiTheme="minorHAnsi" w:hAnsiTheme="minorHAnsi" w:cstheme="minorHAnsi"/>
          <w:sz w:val="24"/>
          <w:szCs w:val="32"/>
        </w:rPr>
      </w:pPr>
      <w:r w:rsidRPr="005236A9">
        <w:rPr>
          <w:rFonts w:asciiTheme="minorHAnsi" w:hAnsiTheme="minorHAnsi" w:cstheme="minorHAnsi"/>
          <w:sz w:val="24"/>
          <w:szCs w:val="32"/>
        </w:rPr>
        <w:t xml:space="preserve">Prompt: </w:t>
      </w:r>
      <w:r w:rsidR="00E94622" w:rsidRPr="005236A9">
        <w:rPr>
          <w:rFonts w:asciiTheme="minorHAnsi" w:hAnsiTheme="minorHAnsi" w:cstheme="minorHAnsi"/>
          <w:i/>
          <w:sz w:val="24"/>
          <w:szCs w:val="32"/>
        </w:rPr>
        <w:t>H</w:t>
      </w:r>
      <w:r w:rsidR="008553A2" w:rsidRPr="005236A9">
        <w:rPr>
          <w:rFonts w:asciiTheme="minorHAnsi" w:hAnsiTheme="minorHAnsi" w:cstheme="minorHAnsi"/>
          <w:i/>
          <w:sz w:val="24"/>
          <w:szCs w:val="32"/>
        </w:rPr>
        <w:t xml:space="preserve">ow </w:t>
      </w:r>
      <w:r w:rsidR="00E94622" w:rsidRPr="005236A9">
        <w:rPr>
          <w:rFonts w:asciiTheme="minorHAnsi" w:hAnsiTheme="minorHAnsi" w:cstheme="minorHAnsi"/>
          <w:i/>
          <w:sz w:val="24"/>
          <w:szCs w:val="32"/>
        </w:rPr>
        <w:t xml:space="preserve">does water change </w:t>
      </w:r>
      <w:r w:rsidR="008553A2" w:rsidRPr="005236A9">
        <w:rPr>
          <w:rFonts w:asciiTheme="minorHAnsi" w:hAnsiTheme="minorHAnsi" w:cstheme="minorHAnsi"/>
          <w:i/>
          <w:sz w:val="24"/>
          <w:szCs w:val="32"/>
        </w:rPr>
        <w:t>overtime</w:t>
      </w:r>
      <w:r w:rsidR="00E94622" w:rsidRPr="005236A9">
        <w:rPr>
          <w:rFonts w:asciiTheme="minorHAnsi" w:hAnsiTheme="minorHAnsi" w:cstheme="minorHAnsi"/>
          <w:i/>
          <w:sz w:val="24"/>
          <w:szCs w:val="32"/>
        </w:rPr>
        <w:t>?</w:t>
      </w:r>
      <w:r w:rsidR="00E94622" w:rsidRPr="005236A9">
        <w:rPr>
          <w:rFonts w:asciiTheme="minorHAnsi" w:hAnsiTheme="minorHAnsi" w:cstheme="minorHAnsi"/>
          <w:sz w:val="24"/>
          <w:szCs w:val="32"/>
        </w:rPr>
        <w:t xml:space="preserve"> Use pictures and words to show your thinking. Make sure to include as many vocabulary words as you can</w:t>
      </w:r>
      <w:r w:rsidR="008553A2" w:rsidRPr="005236A9">
        <w:rPr>
          <w:rFonts w:asciiTheme="minorHAnsi" w:hAnsiTheme="minorHAnsi" w:cstheme="minorHAnsi"/>
          <w:sz w:val="24"/>
          <w:szCs w:val="32"/>
        </w:rPr>
        <w:t>.</w:t>
      </w:r>
      <w:r w:rsidR="00C3579F" w:rsidRPr="005236A9">
        <w:rPr>
          <w:rFonts w:asciiTheme="minorHAnsi" w:hAnsiTheme="minorHAnsi" w:cstheme="minorHAnsi"/>
          <w:sz w:val="24"/>
          <w:szCs w:val="32"/>
        </w:rPr>
        <w:t xml:space="preserve"> </w:t>
      </w:r>
      <w:r w:rsidR="00A64C08" w:rsidRPr="005236A9">
        <w:rPr>
          <w:rFonts w:asciiTheme="minorHAnsi" w:hAnsiTheme="minorHAnsi" w:cstheme="minorHAnsi"/>
          <w:sz w:val="24"/>
          <w:szCs w:val="32"/>
        </w:rPr>
        <w:t>Be prepared to share and justify your thinking.</w:t>
      </w:r>
    </w:p>
    <w:p w:rsidR="00C96F6C" w:rsidRPr="005236A9" w:rsidRDefault="00C96F6C" w:rsidP="005236A9">
      <w:pPr>
        <w:pStyle w:val="ListParagraph"/>
        <w:numPr>
          <w:ilvl w:val="0"/>
          <w:numId w:val="16"/>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Criteria for Culminating Task:</w:t>
      </w:r>
    </w:p>
    <w:p w:rsidR="005236A9" w:rsidRPr="005236A9" w:rsidRDefault="00532BF2" w:rsidP="00C96F6C">
      <w:pPr>
        <w:pStyle w:val="ListParagraph"/>
        <w:numPr>
          <w:ilvl w:val="1"/>
          <w:numId w:val="16"/>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 xml:space="preserve">A Proficient Response: </w:t>
      </w:r>
      <w:r w:rsidR="00C21C4D" w:rsidRPr="005236A9">
        <w:rPr>
          <w:rFonts w:asciiTheme="minorHAnsi" w:hAnsiTheme="minorHAnsi" w:cstheme="minorHAnsi"/>
          <w:sz w:val="24"/>
          <w:szCs w:val="24"/>
        </w:rPr>
        <w:t xml:space="preserve">The response shows a clear understanding that water changes states or forms overtime. The response includes that adding </w:t>
      </w:r>
      <w:r w:rsidR="00C21C4D" w:rsidRPr="005236A9">
        <w:rPr>
          <w:rFonts w:asciiTheme="minorHAnsi" w:hAnsiTheme="minorHAnsi" w:cstheme="minorHAnsi"/>
          <w:sz w:val="24"/>
          <w:szCs w:val="24"/>
          <w:u w:val="single"/>
        </w:rPr>
        <w:t>heat</w:t>
      </w:r>
      <w:r w:rsidR="00C21C4D" w:rsidRPr="005236A9">
        <w:rPr>
          <w:rFonts w:asciiTheme="minorHAnsi" w:hAnsiTheme="minorHAnsi" w:cstheme="minorHAnsi"/>
          <w:sz w:val="24"/>
          <w:szCs w:val="24"/>
        </w:rPr>
        <w:t xml:space="preserve"> can cause water to change its</w:t>
      </w:r>
      <w:r w:rsidR="00592527" w:rsidRPr="005236A9">
        <w:rPr>
          <w:rFonts w:asciiTheme="minorHAnsi" w:hAnsiTheme="minorHAnsi" w:cstheme="minorHAnsi"/>
          <w:sz w:val="24"/>
          <w:szCs w:val="24"/>
        </w:rPr>
        <w:t xml:space="preserve"> state</w:t>
      </w:r>
      <w:r w:rsidR="00C21C4D" w:rsidRPr="005236A9">
        <w:rPr>
          <w:rFonts w:asciiTheme="minorHAnsi" w:hAnsiTheme="minorHAnsi" w:cstheme="minorHAnsi"/>
          <w:sz w:val="24"/>
          <w:szCs w:val="24"/>
        </w:rPr>
        <w:t xml:space="preserve">. </w:t>
      </w:r>
      <w:r w:rsidR="00592527" w:rsidRPr="005236A9">
        <w:rPr>
          <w:rFonts w:asciiTheme="minorHAnsi" w:hAnsiTheme="minorHAnsi" w:cstheme="minorHAnsi"/>
          <w:sz w:val="24"/>
          <w:szCs w:val="24"/>
        </w:rPr>
        <w:t>The s</w:t>
      </w:r>
      <w:r w:rsidRPr="005236A9">
        <w:rPr>
          <w:rFonts w:asciiTheme="minorHAnsi" w:hAnsiTheme="minorHAnsi" w:cstheme="minorHAnsi"/>
          <w:sz w:val="24"/>
          <w:szCs w:val="24"/>
        </w:rPr>
        <w:t>tudent is able to use</w:t>
      </w:r>
      <w:r w:rsidR="00C21C4D" w:rsidRPr="005236A9">
        <w:rPr>
          <w:rFonts w:asciiTheme="minorHAnsi" w:hAnsiTheme="minorHAnsi" w:cstheme="minorHAnsi"/>
          <w:sz w:val="24"/>
          <w:szCs w:val="24"/>
        </w:rPr>
        <w:t>, connect</w:t>
      </w:r>
      <w:r w:rsidRPr="005236A9">
        <w:rPr>
          <w:rFonts w:asciiTheme="minorHAnsi" w:hAnsiTheme="minorHAnsi" w:cstheme="minorHAnsi"/>
          <w:sz w:val="24"/>
          <w:szCs w:val="24"/>
        </w:rPr>
        <w:t xml:space="preserve"> </w:t>
      </w:r>
      <w:r w:rsidR="00C21C4D" w:rsidRPr="005236A9">
        <w:rPr>
          <w:rFonts w:asciiTheme="minorHAnsi" w:hAnsiTheme="minorHAnsi" w:cstheme="minorHAnsi"/>
          <w:sz w:val="24"/>
          <w:szCs w:val="24"/>
        </w:rPr>
        <w:t xml:space="preserve">and explain </w:t>
      </w:r>
      <w:r w:rsidRPr="005236A9">
        <w:rPr>
          <w:rFonts w:asciiTheme="minorHAnsi" w:hAnsiTheme="minorHAnsi" w:cstheme="minorHAnsi"/>
          <w:sz w:val="24"/>
          <w:szCs w:val="24"/>
        </w:rPr>
        <w:t xml:space="preserve">vocabulary words: </w:t>
      </w:r>
      <w:r w:rsidRPr="005236A9">
        <w:rPr>
          <w:rFonts w:asciiTheme="minorHAnsi" w:hAnsiTheme="minorHAnsi" w:cstheme="minorHAnsi"/>
          <w:i/>
          <w:sz w:val="24"/>
          <w:szCs w:val="24"/>
        </w:rPr>
        <w:t xml:space="preserve">solid, liquid </w:t>
      </w:r>
      <w:r w:rsidRPr="005236A9">
        <w:rPr>
          <w:rFonts w:asciiTheme="minorHAnsi" w:hAnsiTheme="minorHAnsi" w:cstheme="minorHAnsi"/>
          <w:sz w:val="24"/>
          <w:szCs w:val="24"/>
        </w:rPr>
        <w:t xml:space="preserve">and </w:t>
      </w:r>
      <w:r w:rsidRPr="005236A9">
        <w:rPr>
          <w:rFonts w:asciiTheme="minorHAnsi" w:hAnsiTheme="minorHAnsi" w:cstheme="minorHAnsi"/>
          <w:i/>
          <w:sz w:val="24"/>
          <w:szCs w:val="24"/>
        </w:rPr>
        <w:t>gas (water vapor).</w:t>
      </w:r>
      <w:r w:rsidRPr="005236A9">
        <w:rPr>
          <w:rFonts w:asciiTheme="minorHAnsi" w:hAnsiTheme="minorHAnsi" w:cstheme="minorHAnsi"/>
          <w:sz w:val="24"/>
          <w:szCs w:val="24"/>
        </w:rPr>
        <w:t xml:space="preserve"> The response includes pictures and labels that enhance the description. </w:t>
      </w:r>
    </w:p>
    <w:p w:rsidR="00C96F6C" w:rsidRPr="005236A9" w:rsidRDefault="00532BF2" w:rsidP="00C96F6C">
      <w:pPr>
        <w:pStyle w:val="ListParagraph"/>
        <w:numPr>
          <w:ilvl w:val="1"/>
          <w:numId w:val="16"/>
        </w:numPr>
        <w:spacing w:after="0" w:line="360" w:lineRule="auto"/>
        <w:rPr>
          <w:rFonts w:asciiTheme="minorHAnsi" w:hAnsiTheme="minorHAnsi" w:cstheme="minorHAnsi"/>
          <w:sz w:val="24"/>
          <w:szCs w:val="24"/>
        </w:rPr>
      </w:pPr>
      <w:r w:rsidRPr="005236A9">
        <w:rPr>
          <w:rFonts w:asciiTheme="minorHAnsi" w:hAnsiTheme="minorHAnsi" w:cstheme="minorHAnsi"/>
          <w:sz w:val="24"/>
          <w:szCs w:val="24"/>
        </w:rPr>
        <w:t xml:space="preserve">An Advanced Response: </w:t>
      </w:r>
      <w:r w:rsidR="00C21C4D" w:rsidRPr="005236A9">
        <w:rPr>
          <w:rFonts w:asciiTheme="minorHAnsi" w:hAnsiTheme="minorHAnsi" w:cstheme="minorHAnsi"/>
          <w:sz w:val="24"/>
          <w:szCs w:val="24"/>
        </w:rPr>
        <w:t xml:space="preserve">The response shows a clear understanding that water changes states or forms overtime and the student is able to use advanced detail and explanations beyond the expectations of the grade level.  </w:t>
      </w:r>
      <w:r w:rsidRPr="005236A9">
        <w:rPr>
          <w:rFonts w:asciiTheme="minorHAnsi" w:hAnsiTheme="minorHAnsi" w:cstheme="minorHAnsi"/>
          <w:sz w:val="24"/>
          <w:szCs w:val="24"/>
        </w:rPr>
        <w:t xml:space="preserve">In addition to </w:t>
      </w:r>
      <w:r w:rsidR="00592527" w:rsidRPr="005236A9">
        <w:rPr>
          <w:rFonts w:asciiTheme="minorHAnsi" w:hAnsiTheme="minorHAnsi" w:cstheme="minorHAnsi"/>
          <w:sz w:val="24"/>
          <w:szCs w:val="24"/>
        </w:rPr>
        <w:t xml:space="preserve">the </w:t>
      </w:r>
      <w:r w:rsidRPr="005236A9">
        <w:rPr>
          <w:rFonts w:asciiTheme="minorHAnsi" w:hAnsiTheme="minorHAnsi" w:cstheme="minorHAnsi"/>
          <w:sz w:val="24"/>
          <w:szCs w:val="24"/>
        </w:rPr>
        <w:t xml:space="preserve">usage of vocabulary listed above, the student is able to accurately use and explain how </w:t>
      </w:r>
      <w:r w:rsidR="00C21C4D" w:rsidRPr="005236A9">
        <w:rPr>
          <w:rFonts w:asciiTheme="minorHAnsi" w:hAnsiTheme="minorHAnsi" w:cstheme="minorHAnsi"/>
          <w:sz w:val="24"/>
          <w:szCs w:val="24"/>
        </w:rPr>
        <w:t xml:space="preserve">the process of </w:t>
      </w:r>
      <w:r w:rsidRPr="005236A9">
        <w:rPr>
          <w:rFonts w:asciiTheme="minorHAnsi" w:hAnsiTheme="minorHAnsi" w:cstheme="minorHAnsi"/>
          <w:i/>
          <w:sz w:val="24"/>
          <w:szCs w:val="24"/>
        </w:rPr>
        <w:t>evaporation</w:t>
      </w:r>
      <w:r w:rsidRPr="005236A9">
        <w:rPr>
          <w:rFonts w:asciiTheme="minorHAnsi" w:hAnsiTheme="minorHAnsi" w:cstheme="minorHAnsi"/>
          <w:sz w:val="24"/>
          <w:szCs w:val="24"/>
        </w:rPr>
        <w:t xml:space="preserve"> and </w:t>
      </w:r>
      <w:r w:rsidRPr="005236A9">
        <w:rPr>
          <w:rFonts w:asciiTheme="minorHAnsi" w:hAnsiTheme="minorHAnsi" w:cstheme="minorHAnsi"/>
          <w:i/>
          <w:sz w:val="24"/>
          <w:szCs w:val="24"/>
        </w:rPr>
        <w:t>condensation</w:t>
      </w:r>
      <w:r w:rsidRPr="005236A9">
        <w:rPr>
          <w:rFonts w:asciiTheme="minorHAnsi" w:hAnsiTheme="minorHAnsi" w:cstheme="minorHAnsi"/>
          <w:sz w:val="24"/>
          <w:szCs w:val="24"/>
        </w:rPr>
        <w:t xml:space="preserve"> effects the changes in water. </w:t>
      </w:r>
    </w:p>
    <w:p w:rsidR="005236A9" w:rsidRDefault="005236A9" w:rsidP="00AD0170">
      <w:pPr>
        <w:spacing w:after="0" w:line="360" w:lineRule="auto"/>
        <w:rPr>
          <w:rFonts w:asciiTheme="minorHAnsi" w:hAnsiTheme="minorHAnsi" w:cstheme="minorHAnsi"/>
          <w:sz w:val="32"/>
          <w:szCs w:val="32"/>
          <w:u w:val="single"/>
        </w:rPr>
      </w:pPr>
    </w:p>
    <w:p w:rsidR="005236A9" w:rsidRDefault="005236A9" w:rsidP="00AD0170">
      <w:pPr>
        <w:spacing w:after="0" w:line="360" w:lineRule="auto"/>
        <w:rPr>
          <w:rFonts w:asciiTheme="minorHAnsi" w:hAnsiTheme="minorHAnsi" w:cstheme="minorHAnsi"/>
          <w:sz w:val="32"/>
          <w:szCs w:val="32"/>
          <w:u w:val="single"/>
        </w:rPr>
      </w:pPr>
    </w:p>
    <w:p w:rsidR="005236A9" w:rsidRDefault="005236A9" w:rsidP="00AD0170">
      <w:pPr>
        <w:spacing w:after="0" w:line="360" w:lineRule="auto"/>
        <w:rPr>
          <w:rFonts w:asciiTheme="minorHAnsi" w:hAnsiTheme="minorHAnsi" w:cstheme="minorHAnsi"/>
          <w:sz w:val="32"/>
          <w:szCs w:val="32"/>
          <w:u w:val="single"/>
        </w:rPr>
      </w:pPr>
    </w:p>
    <w:p w:rsidR="005236A9" w:rsidRDefault="005236A9" w:rsidP="00AD0170">
      <w:pPr>
        <w:spacing w:after="0" w:line="360" w:lineRule="auto"/>
        <w:rPr>
          <w:rFonts w:asciiTheme="minorHAnsi" w:hAnsiTheme="minorHAnsi" w:cstheme="minorHAnsi"/>
          <w:sz w:val="32"/>
          <w:szCs w:val="32"/>
          <w:u w:val="single"/>
        </w:rPr>
      </w:pPr>
    </w:p>
    <w:p w:rsidR="005236A9" w:rsidRDefault="005236A9" w:rsidP="00AD0170">
      <w:pPr>
        <w:spacing w:after="0" w:line="360" w:lineRule="auto"/>
        <w:rPr>
          <w:rFonts w:asciiTheme="minorHAnsi" w:hAnsiTheme="minorHAnsi" w:cstheme="minorHAnsi"/>
          <w:sz w:val="32"/>
          <w:szCs w:val="32"/>
          <w:u w:val="single"/>
        </w:rPr>
      </w:pPr>
    </w:p>
    <w:p w:rsidR="005236A9" w:rsidRDefault="005236A9" w:rsidP="00AD0170">
      <w:pPr>
        <w:spacing w:after="0" w:line="360" w:lineRule="auto"/>
        <w:rPr>
          <w:rFonts w:asciiTheme="minorHAnsi" w:hAnsiTheme="minorHAnsi" w:cstheme="minorHAnsi"/>
          <w:sz w:val="32"/>
          <w:szCs w:val="32"/>
          <w:u w:val="single"/>
        </w:rPr>
      </w:pPr>
    </w:p>
    <w:p w:rsidR="00676F07" w:rsidRPr="00B34E0C" w:rsidRDefault="00AD0170" w:rsidP="00AD0170">
      <w:pPr>
        <w:spacing w:after="0" w:line="360" w:lineRule="auto"/>
        <w:rPr>
          <w:rFonts w:asciiTheme="minorHAnsi" w:hAnsiTheme="minorHAnsi" w:cstheme="minorHAnsi"/>
          <w:sz w:val="32"/>
          <w:szCs w:val="32"/>
          <w:u w:val="single"/>
        </w:rPr>
      </w:pPr>
      <w:r w:rsidRPr="00B34E0C">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B34E0C">
        <w:trPr>
          <w:trHeight w:val="377"/>
        </w:trPr>
        <w:tc>
          <w:tcPr>
            <w:tcW w:w="6228" w:type="dxa"/>
          </w:tcPr>
          <w:p w:rsidR="004C493C" w:rsidRPr="00B34E0C" w:rsidRDefault="000C1F21" w:rsidP="000C1F21">
            <w:pPr>
              <w:spacing w:after="0" w:line="240" w:lineRule="auto"/>
              <w:jc w:val="center"/>
              <w:rPr>
                <w:sz w:val="24"/>
              </w:rPr>
            </w:pPr>
            <w:r w:rsidRPr="00B34E0C">
              <w:rPr>
                <w:sz w:val="24"/>
              </w:rPr>
              <w:t>These words merit less time and attention</w:t>
            </w:r>
            <w:r w:rsidRPr="00B34E0C" w:rsidDel="000166A5">
              <w:rPr>
                <w:sz w:val="24"/>
              </w:rPr>
              <w:t xml:space="preserve"> </w:t>
            </w:r>
          </w:p>
          <w:p w:rsidR="000C1F21" w:rsidRPr="00B34E0C" w:rsidRDefault="000C1F21" w:rsidP="000C1F21">
            <w:pPr>
              <w:spacing w:after="0" w:line="240" w:lineRule="auto"/>
              <w:jc w:val="center"/>
              <w:rPr>
                <w:sz w:val="20"/>
              </w:rPr>
            </w:pPr>
            <w:r w:rsidRPr="00B34E0C">
              <w:rPr>
                <w:sz w:val="20"/>
              </w:rPr>
              <w:t>(They are concrete</w:t>
            </w:r>
            <w:r w:rsidR="00135757" w:rsidRPr="00B34E0C">
              <w:rPr>
                <w:sz w:val="20"/>
              </w:rPr>
              <w:t xml:space="preserve"> and easy to explain,</w:t>
            </w:r>
            <w:r w:rsidRPr="00B34E0C">
              <w:rPr>
                <w:sz w:val="20"/>
              </w:rPr>
              <w:t xml:space="preserve"> or describe events/</w:t>
            </w:r>
          </w:p>
          <w:p w:rsidR="000C1F21" w:rsidRPr="00B34E0C" w:rsidRDefault="000C1F21" w:rsidP="000C1F21">
            <w:pPr>
              <w:spacing w:after="0" w:line="240" w:lineRule="auto"/>
              <w:jc w:val="center"/>
            </w:pPr>
            <w:r w:rsidRPr="00B34E0C">
              <w:rPr>
                <w:sz w:val="20"/>
              </w:rPr>
              <w:t xml:space="preserve">processes/ideas/concepts/experiences that are familiar to </w:t>
            </w:r>
            <w:r w:rsidR="004C493C" w:rsidRPr="00B34E0C">
              <w:rPr>
                <w:sz w:val="20"/>
              </w:rPr>
              <w:t xml:space="preserve">your </w:t>
            </w:r>
            <w:r w:rsidR="00D57EA1">
              <w:rPr>
                <w:sz w:val="20"/>
              </w:rPr>
              <w:t>students.</w:t>
            </w:r>
            <w:r w:rsidRPr="00B34E0C">
              <w:rPr>
                <w:sz w:val="20"/>
              </w:rPr>
              <w:t>)</w:t>
            </w:r>
            <w:r w:rsidRPr="00B34E0C">
              <w:t xml:space="preserve"> </w:t>
            </w:r>
          </w:p>
        </w:tc>
        <w:tc>
          <w:tcPr>
            <w:tcW w:w="6210" w:type="dxa"/>
          </w:tcPr>
          <w:p w:rsidR="000C1F21" w:rsidRPr="00B34E0C" w:rsidRDefault="000C1F21" w:rsidP="000C1F21">
            <w:pPr>
              <w:spacing w:after="0" w:line="240" w:lineRule="auto"/>
              <w:jc w:val="center"/>
              <w:rPr>
                <w:b/>
                <w:sz w:val="24"/>
              </w:rPr>
            </w:pPr>
            <w:r w:rsidRPr="00B34E0C">
              <w:rPr>
                <w:b/>
                <w:sz w:val="24"/>
              </w:rPr>
              <w:t>These words merit more time and attention</w:t>
            </w:r>
            <w:r w:rsidR="00592527" w:rsidRPr="00B34E0C">
              <w:rPr>
                <w:b/>
                <w:sz w:val="24"/>
              </w:rPr>
              <w:t xml:space="preserve"> </w:t>
            </w:r>
          </w:p>
          <w:p w:rsidR="000C1F21" w:rsidRPr="00B34E0C" w:rsidRDefault="000C1F21" w:rsidP="000C1F21">
            <w:pPr>
              <w:spacing w:after="0" w:line="240" w:lineRule="auto"/>
              <w:jc w:val="center"/>
              <w:rPr>
                <w:sz w:val="20"/>
              </w:rPr>
            </w:pPr>
            <w:r w:rsidRPr="00B34E0C">
              <w:rPr>
                <w:sz w:val="20"/>
              </w:rPr>
              <w:t xml:space="preserve">(They are abstract, have multiple meanings, and/or are a part </w:t>
            </w:r>
          </w:p>
          <w:p w:rsidR="000C1F21" w:rsidRPr="00B34E0C" w:rsidRDefault="000C1F21" w:rsidP="000C1F21">
            <w:pPr>
              <w:spacing w:after="0" w:line="240" w:lineRule="auto"/>
              <w:jc w:val="center"/>
              <w:rPr>
                <w:sz w:val="20"/>
              </w:rPr>
            </w:pPr>
            <w:r w:rsidRPr="00B34E0C">
              <w:rPr>
                <w:sz w:val="20"/>
              </w:rPr>
              <w:t>of a</w:t>
            </w:r>
            <w:r w:rsidR="00F9689F" w:rsidRPr="00B34E0C">
              <w:rPr>
                <w:sz w:val="20"/>
              </w:rPr>
              <w:t xml:space="preserve"> large </w:t>
            </w:r>
            <w:r w:rsidRPr="00B34E0C">
              <w:rPr>
                <w:sz w:val="20"/>
              </w:rPr>
              <w:t>family</w:t>
            </w:r>
            <w:r w:rsidR="00F9689F" w:rsidRPr="00B34E0C">
              <w:rPr>
                <w:sz w:val="20"/>
              </w:rPr>
              <w:t xml:space="preserve"> of words with related meanings. These words are likely to describe events, ideas, processes or experiences that most of your student will be unfamiliar with</w:t>
            </w:r>
            <w:r w:rsidRPr="00B34E0C">
              <w:rPr>
                <w:sz w:val="20"/>
              </w:rPr>
              <w:t>)</w:t>
            </w:r>
          </w:p>
        </w:tc>
      </w:tr>
      <w:tr w:rsidR="000C1F21" w:rsidRPr="00B34E0C">
        <w:trPr>
          <w:cantSplit/>
          <w:trHeight w:val="1907"/>
        </w:trPr>
        <w:tc>
          <w:tcPr>
            <w:tcW w:w="6228" w:type="dxa"/>
          </w:tcPr>
          <w:p w:rsidR="00074BD2" w:rsidRPr="00B34E0C" w:rsidRDefault="00074BD2" w:rsidP="00074BD2">
            <w:pPr>
              <w:spacing w:after="0" w:line="240" w:lineRule="auto"/>
            </w:pPr>
            <w:r w:rsidRPr="00B34E0C">
              <w:t>Page 7-</w:t>
            </w:r>
            <w:r w:rsidRPr="00B34E0C">
              <w:rPr>
                <w:b/>
              </w:rPr>
              <w:t>droplets</w:t>
            </w:r>
            <w:r w:rsidR="003B4B0F" w:rsidRPr="00B34E0C">
              <w:rPr>
                <w:b/>
              </w:rPr>
              <w:t xml:space="preserve"> </w:t>
            </w:r>
            <w:r w:rsidR="003B4B0F" w:rsidRPr="00B34E0C">
              <w:t>(a tiny drop or tiny part)</w:t>
            </w:r>
          </w:p>
          <w:p w:rsidR="00074BD2" w:rsidRPr="00B34E0C" w:rsidRDefault="00074BD2" w:rsidP="00074BD2">
            <w:pPr>
              <w:spacing w:after="0" w:line="240" w:lineRule="auto"/>
              <w:rPr>
                <w:b/>
              </w:rPr>
            </w:pPr>
            <w:r w:rsidRPr="00B34E0C">
              <w:t>Page-8-</w:t>
            </w:r>
            <w:r w:rsidRPr="00B34E0C">
              <w:rPr>
                <w:b/>
              </w:rPr>
              <w:t>shrinks</w:t>
            </w:r>
            <w:r w:rsidR="003B4B0F" w:rsidRPr="00B34E0C">
              <w:rPr>
                <w:b/>
              </w:rPr>
              <w:t xml:space="preserve"> </w:t>
            </w:r>
            <w:r w:rsidR="003B4B0F" w:rsidRPr="00B34E0C">
              <w:t>(to get smaller)</w:t>
            </w:r>
          </w:p>
          <w:p w:rsidR="00074BD2" w:rsidRPr="00B34E0C" w:rsidRDefault="00074BD2" w:rsidP="00074BD2">
            <w:pPr>
              <w:spacing w:after="0" w:line="240" w:lineRule="auto"/>
            </w:pPr>
            <w:r w:rsidRPr="00B34E0C">
              <w:t>Page-8-</w:t>
            </w:r>
            <w:r w:rsidRPr="00B34E0C">
              <w:rPr>
                <w:b/>
              </w:rPr>
              <w:t>elongates</w:t>
            </w:r>
            <w:r w:rsidR="003B4B0F" w:rsidRPr="00B34E0C">
              <w:rPr>
                <w:b/>
              </w:rPr>
              <w:t xml:space="preserve"> </w:t>
            </w:r>
            <w:r w:rsidR="003B4B0F" w:rsidRPr="00B34E0C">
              <w:t>(to get longer)</w:t>
            </w:r>
          </w:p>
          <w:p w:rsidR="000C1F21" w:rsidRPr="00B34E0C" w:rsidRDefault="000C1F21" w:rsidP="000C1F21">
            <w:pPr>
              <w:spacing w:after="0" w:line="240" w:lineRule="auto"/>
            </w:pPr>
          </w:p>
          <w:p w:rsidR="00AD57F1" w:rsidRPr="00B34E0C" w:rsidRDefault="00AD57F1" w:rsidP="000C1F21">
            <w:pPr>
              <w:spacing w:after="0" w:line="240" w:lineRule="auto"/>
            </w:pPr>
          </w:p>
        </w:tc>
        <w:tc>
          <w:tcPr>
            <w:tcW w:w="6210" w:type="dxa"/>
          </w:tcPr>
          <w:p w:rsidR="00074BD2" w:rsidRPr="00B34E0C" w:rsidRDefault="00074BD2" w:rsidP="00074BD2">
            <w:pPr>
              <w:spacing w:after="0" w:line="240" w:lineRule="auto"/>
              <w:rPr>
                <w:sz w:val="20"/>
                <w:szCs w:val="20"/>
              </w:rPr>
            </w:pPr>
            <w:r w:rsidRPr="00B34E0C">
              <w:t>Page-</w:t>
            </w:r>
            <w:r w:rsidR="00350A3C" w:rsidRPr="00B34E0C">
              <w:t>18-</w:t>
            </w:r>
            <w:r w:rsidRPr="00B34E0C">
              <w:t xml:space="preserve"> </w:t>
            </w:r>
            <w:r w:rsidRPr="00B34E0C">
              <w:rPr>
                <w:b/>
              </w:rPr>
              <w:t>liquid</w:t>
            </w:r>
            <w:r w:rsidRPr="00B34E0C">
              <w:t xml:space="preserve"> </w:t>
            </w:r>
            <w:r w:rsidR="003B4B0F" w:rsidRPr="00B34E0C">
              <w:rPr>
                <w:sz w:val="20"/>
                <w:szCs w:val="20"/>
              </w:rPr>
              <w:t>(the molecules move faster, there is no definite shape)</w:t>
            </w:r>
          </w:p>
          <w:p w:rsidR="00074BD2" w:rsidRPr="00B34E0C" w:rsidRDefault="00074BD2" w:rsidP="00074BD2">
            <w:pPr>
              <w:spacing w:after="0" w:line="240" w:lineRule="auto"/>
            </w:pPr>
            <w:r w:rsidRPr="00B34E0C">
              <w:t xml:space="preserve">Page- 21- </w:t>
            </w:r>
            <w:r w:rsidRPr="00B34E0C">
              <w:rPr>
                <w:b/>
              </w:rPr>
              <w:t>solid</w:t>
            </w:r>
            <w:r w:rsidR="003B4B0F" w:rsidRPr="00B34E0C">
              <w:rPr>
                <w:b/>
              </w:rPr>
              <w:t xml:space="preserve"> </w:t>
            </w:r>
            <w:r w:rsidR="003B4B0F" w:rsidRPr="00B34E0C">
              <w:rPr>
                <w:sz w:val="20"/>
                <w:szCs w:val="20"/>
              </w:rPr>
              <w:t>(the molecules are rigid, there is a definite shape)</w:t>
            </w:r>
          </w:p>
          <w:p w:rsidR="000C1F21" w:rsidRPr="00B34E0C" w:rsidRDefault="00074BD2" w:rsidP="00074BD2">
            <w:pPr>
              <w:spacing w:after="0" w:line="240" w:lineRule="auto"/>
              <w:rPr>
                <w:b/>
              </w:rPr>
            </w:pPr>
            <w:r w:rsidRPr="00B34E0C">
              <w:t>Page- 22-</w:t>
            </w:r>
            <w:r w:rsidRPr="00B34E0C">
              <w:rPr>
                <w:b/>
              </w:rPr>
              <w:t>vapor</w:t>
            </w:r>
            <w:r w:rsidR="003B4B0F" w:rsidRPr="00B34E0C">
              <w:rPr>
                <w:b/>
              </w:rPr>
              <w:t xml:space="preserve"> </w:t>
            </w:r>
            <w:r w:rsidR="003B4B0F" w:rsidRPr="00B34E0C">
              <w:rPr>
                <w:sz w:val="20"/>
                <w:szCs w:val="20"/>
              </w:rPr>
              <w:t>(a gas)</w:t>
            </w:r>
          </w:p>
          <w:p w:rsidR="00350A3C" w:rsidRPr="00B34E0C" w:rsidRDefault="00350A3C" w:rsidP="00074BD2">
            <w:pPr>
              <w:spacing w:after="0" w:line="240" w:lineRule="auto"/>
            </w:pPr>
            <w:r w:rsidRPr="00B34E0C">
              <w:t>Page-24-</w:t>
            </w:r>
            <w:r w:rsidRPr="00B34E0C">
              <w:rPr>
                <w:b/>
              </w:rPr>
              <w:t>condensation</w:t>
            </w:r>
            <w:r w:rsidR="003B4B0F" w:rsidRPr="00B34E0C">
              <w:rPr>
                <w:b/>
              </w:rPr>
              <w:t xml:space="preserve"> </w:t>
            </w:r>
            <w:r w:rsidR="003B4B0F" w:rsidRPr="00B34E0C">
              <w:rPr>
                <w:sz w:val="20"/>
                <w:szCs w:val="20"/>
              </w:rPr>
              <w:t>(to change from a gas to a liquid)</w:t>
            </w:r>
          </w:p>
          <w:p w:rsidR="00350A3C" w:rsidRPr="00B34E0C" w:rsidRDefault="00350A3C" w:rsidP="00074BD2">
            <w:pPr>
              <w:spacing w:after="0" w:line="240" w:lineRule="auto"/>
              <w:rPr>
                <w:sz w:val="20"/>
                <w:szCs w:val="20"/>
              </w:rPr>
            </w:pPr>
            <w:r w:rsidRPr="00B34E0C">
              <w:t>Page-25-</w:t>
            </w:r>
            <w:r w:rsidRPr="00B34E0C">
              <w:rPr>
                <w:b/>
              </w:rPr>
              <w:t>evaporation</w:t>
            </w:r>
            <w:r w:rsidR="003B4B0F" w:rsidRPr="00B34E0C">
              <w:rPr>
                <w:b/>
              </w:rPr>
              <w:t xml:space="preserve"> </w:t>
            </w:r>
            <w:r w:rsidR="003B4B0F" w:rsidRPr="00B34E0C">
              <w:rPr>
                <w:sz w:val="20"/>
                <w:szCs w:val="20"/>
              </w:rPr>
              <w:t>(to change from a liquid or solid state into vapor)</w:t>
            </w:r>
          </w:p>
          <w:p w:rsidR="00B006F6" w:rsidRPr="00B34E0C" w:rsidRDefault="00B006F6" w:rsidP="00074BD2">
            <w:pPr>
              <w:spacing w:after="0" w:line="240" w:lineRule="auto"/>
            </w:pPr>
          </w:p>
        </w:tc>
      </w:tr>
    </w:tbl>
    <w:p w:rsidR="00350A3C" w:rsidRPr="00B34E0C" w:rsidRDefault="00350A3C" w:rsidP="00CA07EF">
      <w:pPr>
        <w:spacing w:after="0" w:line="360" w:lineRule="auto"/>
        <w:rPr>
          <w:rFonts w:asciiTheme="minorHAnsi" w:hAnsiTheme="minorHAnsi" w:cstheme="minorHAnsi"/>
          <w:sz w:val="32"/>
          <w:szCs w:val="32"/>
          <w:u w:val="single"/>
        </w:rPr>
      </w:pPr>
    </w:p>
    <w:p w:rsidR="00D57EA1" w:rsidRPr="00D57EA1" w:rsidRDefault="00D57EA1" w:rsidP="00D57EA1">
      <w:pPr>
        <w:spacing w:after="0" w:line="360" w:lineRule="auto"/>
        <w:ind w:left="360"/>
        <w:rPr>
          <w:sz w:val="32"/>
          <w:szCs w:val="32"/>
          <w:u w:val="single"/>
        </w:rPr>
      </w:pPr>
      <w:bookmarkStart w:id="3" w:name="_Hlk509078122"/>
      <w:r w:rsidRPr="00D57EA1">
        <w:rPr>
          <w:sz w:val="32"/>
          <w:szCs w:val="32"/>
          <w:u w:val="single"/>
        </w:rPr>
        <w:t>Extension learning activities for this book and other useful resources</w:t>
      </w:r>
    </w:p>
    <w:bookmarkEnd w:id="3"/>
    <w:p w:rsidR="00350A3C" w:rsidRPr="005236A9" w:rsidRDefault="005236A9" w:rsidP="005236A9">
      <w:pPr>
        <w:pStyle w:val="ListParagraph"/>
        <w:numPr>
          <w:ilvl w:val="0"/>
          <w:numId w:val="17"/>
        </w:numPr>
        <w:spacing w:after="0" w:line="240" w:lineRule="auto"/>
        <w:rPr>
          <w:i/>
          <w:sz w:val="24"/>
          <w:szCs w:val="24"/>
        </w:rPr>
      </w:pPr>
      <w:r>
        <w:rPr>
          <w:sz w:val="24"/>
          <w:szCs w:val="24"/>
        </w:rPr>
        <w:t xml:space="preserve">Consider pairing this book with another book on the same topic to extend students’ learning: </w:t>
      </w:r>
      <w:r w:rsidR="00350A3C" w:rsidRPr="005236A9">
        <w:rPr>
          <w:i/>
          <w:sz w:val="24"/>
          <w:szCs w:val="24"/>
        </w:rPr>
        <w:t>Snowflake Bentley, A Drop of Water, A Drop in My Drink</w:t>
      </w:r>
      <w:r w:rsidR="00A64EDC">
        <w:rPr>
          <w:i/>
          <w:sz w:val="24"/>
          <w:szCs w:val="24"/>
        </w:rPr>
        <w:t>. Note: This is particularly supportive of English Language Learners.</w:t>
      </w:r>
    </w:p>
    <w:p w:rsidR="00A12901" w:rsidRDefault="008B10F7" w:rsidP="00A12901">
      <w:pPr>
        <w:pStyle w:val="ListParagraph"/>
        <w:numPr>
          <w:ilvl w:val="0"/>
          <w:numId w:val="17"/>
        </w:numPr>
        <w:spacing w:after="0" w:line="240" w:lineRule="auto"/>
        <w:rPr>
          <w:sz w:val="24"/>
          <w:szCs w:val="24"/>
        </w:rPr>
      </w:pPr>
      <w:r w:rsidRPr="005236A9">
        <w:rPr>
          <w:sz w:val="24"/>
          <w:szCs w:val="24"/>
        </w:rPr>
        <w:t xml:space="preserve">Conduct </w:t>
      </w:r>
      <w:r w:rsidR="005236A9">
        <w:rPr>
          <w:sz w:val="24"/>
          <w:szCs w:val="24"/>
        </w:rPr>
        <w:t xml:space="preserve">the </w:t>
      </w:r>
      <w:r w:rsidRPr="005236A9">
        <w:rPr>
          <w:sz w:val="24"/>
          <w:szCs w:val="24"/>
        </w:rPr>
        <w:t>experiments found throughout the text</w:t>
      </w:r>
      <w:r w:rsidR="005236A9">
        <w:rPr>
          <w:sz w:val="24"/>
          <w:szCs w:val="24"/>
        </w:rPr>
        <w:t>.</w:t>
      </w:r>
    </w:p>
    <w:p w:rsidR="00074BD2" w:rsidRPr="00A12901" w:rsidRDefault="008B10F7" w:rsidP="00A12901">
      <w:pPr>
        <w:pStyle w:val="ListParagraph"/>
        <w:numPr>
          <w:ilvl w:val="0"/>
          <w:numId w:val="17"/>
        </w:numPr>
        <w:spacing w:after="0" w:line="240" w:lineRule="auto"/>
        <w:rPr>
          <w:sz w:val="24"/>
          <w:szCs w:val="24"/>
        </w:rPr>
      </w:pPr>
      <w:r w:rsidRPr="00A12901">
        <w:rPr>
          <w:rFonts w:asciiTheme="minorHAnsi" w:hAnsiTheme="minorHAnsi" w:cstheme="minorHAnsi"/>
          <w:sz w:val="24"/>
          <w:szCs w:val="24"/>
        </w:rPr>
        <w:t xml:space="preserve">Create </w:t>
      </w:r>
      <w:r w:rsidR="00074BD2" w:rsidRPr="00A12901">
        <w:rPr>
          <w:rFonts w:asciiTheme="minorHAnsi" w:hAnsiTheme="minorHAnsi" w:cstheme="minorHAnsi"/>
          <w:sz w:val="24"/>
          <w:szCs w:val="24"/>
        </w:rPr>
        <w:t>open anchor charts</w:t>
      </w:r>
      <w:r w:rsidR="00A12901" w:rsidRPr="00A12901">
        <w:rPr>
          <w:rFonts w:asciiTheme="minorHAnsi" w:hAnsiTheme="minorHAnsi" w:cstheme="minorHAnsi"/>
          <w:sz w:val="24"/>
          <w:szCs w:val="24"/>
        </w:rPr>
        <w:t xml:space="preserve">: </w:t>
      </w:r>
      <w:r w:rsidR="00074BD2" w:rsidRPr="00A12901">
        <w:rPr>
          <w:rFonts w:asciiTheme="minorHAnsi" w:hAnsiTheme="minorHAnsi" w:cstheme="minorHAnsi"/>
          <w:sz w:val="24"/>
          <w:szCs w:val="24"/>
        </w:rPr>
        <w:t>students can a</w:t>
      </w:r>
      <w:r w:rsidRPr="00A12901">
        <w:rPr>
          <w:rFonts w:asciiTheme="minorHAnsi" w:hAnsiTheme="minorHAnsi" w:cstheme="minorHAnsi"/>
          <w:sz w:val="24"/>
          <w:szCs w:val="24"/>
        </w:rPr>
        <w:t>dd more vocabulary to the chart</w:t>
      </w:r>
      <w:r w:rsidR="00FA0D07" w:rsidRPr="00A12901">
        <w:rPr>
          <w:rFonts w:asciiTheme="minorHAnsi" w:hAnsiTheme="minorHAnsi" w:cstheme="minorHAnsi"/>
          <w:sz w:val="24"/>
          <w:szCs w:val="24"/>
        </w:rPr>
        <w:t>:</w:t>
      </w:r>
    </w:p>
    <w:tbl>
      <w:tblPr>
        <w:tblStyle w:val="TableGrid"/>
        <w:tblW w:w="0" w:type="auto"/>
        <w:tblInd w:w="360" w:type="dxa"/>
        <w:tblLook w:val="04A0" w:firstRow="1" w:lastRow="0" w:firstColumn="1" w:lastColumn="0" w:noHBand="0" w:noVBand="1"/>
      </w:tblPr>
      <w:tblGrid>
        <w:gridCol w:w="4197"/>
        <w:gridCol w:w="4188"/>
        <w:gridCol w:w="4205"/>
      </w:tblGrid>
      <w:tr w:rsidR="00074BD2" w:rsidRPr="00B34E0C">
        <w:tc>
          <w:tcPr>
            <w:tcW w:w="4266" w:type="dxa"/>
          </w:tcPr>
          <w:p w:rsidR="00074BD2" w:rsidRPr="00B34E0C" w:rsidRDefault="00074BD2" w:rsidP="00074BD2">
            <w:pPr>
              <w:pStyle w:val="ListParagraph"/>
              <w:spacing w:after="0" w:line="360" w:lineRule="auto"/>
              <w:ind w:left="0"/>
              <w:rPr>
                <w:rFonts w:asciiTheme="minorHAnsi" w:hAnsiTheme="minorHAnsi" w:cstheme="minorHAnsi"/>
                <w:b/>
                <w:sz w:val="24"/>
                <w:szCs w:val="24"/>
              </w:rPr>
            </w:pPr>
            <w:r w:rsidRPr="00B34E0C">
              <w:rPr>
                <w:rFonts w:asciiTheme="minorHAnsi" w:hAnsiTheme="minorHAnsi" w:cstheme="minorHAnsi"/>
                <w:b/>
                <w:sz w:val="24"/>
                <w:szCs w:val="24"/>
              </w:rPr>
              <w:t>Liquid</w:t>
            </w:r>
          </w:p>
        </w:tc>
        <w:tc>
          <w:tcPr>
            <w:tcW w:w="4270" w:type="dxa"/>
          </w:tcPr>
          <w:p w:rsidR="00074BD2" w:rsidRPr="00B34E0C" w:rsidRDefault="00074BD2" w:rsidP="00074BD2">
            <w:pPr>
              <w:pStyle w:val="ListParagraph"/>
              <w:spacing w:after="0" w:line="360" w:lineRule="auto"/>
              <w:ind w:left="0"/>
              <w:rPr>
                <w:rFonts w:asciiTheme="minorHAnsi" w:hAnsiTheme="minorHAnsi" w:cstheme="minorHAnsi"/>
                <w:b/>
                <w:sz w:val="24"/>
                <w:szCs w:val="24"/>
              </w:rPr>
            </w:pPr>
            <w:r w:rsidRPr="00B34E0C">
              <w:rPr>
                <w:rFonts w:asciiTheme="minorHAnsi" w:hAnsiTheme="minorHAnsi" w:cstheme="minorHAnsi"/>
                <w:b/>
                <w:sz w:val="24"/>
                <w:szCs w:val="24"/>
              </w:rPr>
              <w:t>Solid</w:t>
            </w:r>
          </w:p>
        </w:tc>
        <w:tc>
          <w:tcPr>
            <w:tcW w:w="4280" w:type="dxa"/>
          </w:tcPr>
          <w:p w:rsidR="00074BD2" w:rsidRPr="00B34E0C" w:rsidRDefault="00074BD2" w:rsidP="00074BD2">
            <w:pPr>
              <w:pStyle w:val="ListParagraph"/>
              <w:spacing w:after="0" w:line="360" w:lineRule="auto"/>
              <w:ind w:left="0"/>
              <w:rPr>
                <w:rFonts w:asciiTheme="minorHAnsi" w:hAnsiTheme="minorHAnsi" w:cstheme="minorHAnsi"/>
                <w:b/>
                <w:sz w:val="24"/>
                <w:szCs w:val="24"/>
              </w:rPr>
            </w:pPr>
            <w:r w:rsidRPr="00B34E0C">
              <w:rPr>
                <w:rFonts w:asciiTheme="minorHAnsi" w:hAnsiTheme="minorHAnsi" w:cstheme="minorHAnsi"/>
                <w:b/>
                <w:sz w:val="24"/>
                <w:szCs w:val="24"/>
              </w:rPr>
              <w:t>Vapor</w:t>
            </w:r>
          </w:p>
        </w:tc>
      </w:tr>
      <w:tr w:rsidR="00074BD2" w:rsidRPr="00B34E0C">
        <w:tc>
          <w:tcPr>
            <w:tcW w:w="4266"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droplets</w:t>
            </w:r>
          </w:p>
        </w:tc>
        <w:tc>
          <w:tcPr>
            <w:tcW w:w="427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ice</w:t>
            </w:r>
          </w:p>
        </w:tc>
        <w:tc>
          <w:tcPr>
            <w:tcW w:w="428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molecule</w:t>
            </w:r>
          </w:p>
        </w:tc>
      </w:tr>
      <w:tr w:rsidR="00074BD2" w:rsidRPr="00B34E0C">
        <w:tc>
          <w:tcPr>
            <w:tcW w:w="4266"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dew</w:t>
            </w:r>
          </w:p>
        </w:tc>
        <w:tc>
          <w:tcPr>
            <w:tcW w:w="427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frost</w:t>
            </w:r>
          </w:p>
        </w:tc>
        <w:tc>
          <w:tcPr>
            <w:tcW w:w="428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precipitation</w:t>
            </w:r>
          </w:p>
        </w:tc>
      </w:tr>
      <w:tr w:rsidR="00074BD2" w:rsidRPr="00B34E0C">
        <w:tc>
          <w:tcPr>
            <w:tcW w:w="4266" w:type="dxa"/>
          </w:tcPr>
          <w:p w:rsidR="00074BD2" w:rsidRPr="00B34E0C" w:rsidRDefault="0021057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m</w:t>
            </w:r>
            <w:r w:rsidR="00074BD2" w:rsidRPr="00B34E0C">
              <w:rPr>
                <w:rFonts w:asciiTheme="minorHAnsi" w:hAnsiTheme="minorHAnsi" w:cstheme="minorHAnsi"/>
                <w:sz w:val="24"/>
                <w:szCs w:val="24"/>
              </w:rPr>
              <w:t>olecule</w:t>
            </w:r>
            <w:r w:rsidRPr="00B34E0C">
              <w:rPr>
                <w:rFonts w:asciiTheme="minorHAnsi" w:hAnsiTheme="minorHAnsi" w:cstheme="minorHAnsi"/>
                <w:sz w:val="24"/>
                <w:szCs w:val="24"/>
              </w:rPr>
              <w:t>*</w:t>
            </w:r>
          </w:p>
        </w:tc>
        <w:tc>
          <w:tcPr>
            <w:tcW w:w="427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snowflake</w:t>
            </w:r>
          </w:p>
        </w:tc>
        <w:tc>
          <w:tcPr>
            <w:tcW w:w="4280" w:type="dxa"/>
          </w:tcPr>
          <w:p w:rsidR="00074BD2" w:rsidRPr="00B34E0C" w:rsidRDefault="00074BD2"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humid</w:t>
            </w:r>
          </w:p>
        </w:tc>
      </w:tr>
      <w:tr w:rsidR="00074BD2" w:rsidRPr="00B34E0C">
        <w:tc>
          <w:tcPr>
            <w:tcW w:w="4266" w:type="dxa"/>
          </w:tcPr>
          <w:p w:rsidR="00074BD2" w:rsidRPr="00B34E0C" w:rsidRDefault="00B5251D"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c</w:t>
            </w:r>
            <w:r w:rsidR="003C2DB9" w:rsidRPr="00B34E0C">
              <w:rPr>
                <w:rFonts w:asciiTheme="minorHAnsi" w:hAnsiTheme="minorHAnsi" w:cstheme="minorHAnsi"/>
                <w:sz w:val="24"/>
                <w:szCs w:val="24"/>
              </w:rPr>
              <w:t>ondensation</w:t>
            </w:r>
            <w:r w:rsidRPr="00B34E0C">
              <w:rPr>
                <w:rFonts w:asciiTheme="minorHAnsi" w:hAnsiTheme="minorHAnsi" w:cstheme="minorHAnsi"/>
                <w:sz w:val="24"/>
                <w:szCs w:val="24"/>
              </w:rPr>
              <w:t>*</w:t>
            </w:r>
          </w:p>
        </w:tc>
        <w:tc>
          <w:tcPr>
            <w:tcW w:w="4270" w:type="dxa"/>
          </w:tcPr>
          <w:p w:rsidR="00074BD2" w:rsidRPr="00B34E0C" w:rsidRDefault="003C2DB9"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i</w:t>
            </w:r>
            <w:r w:rsidR="00074BD2" w:rsidRPr="00B34E0C">
              <w:rPr>
                <w:rFonts w:asciiTheme="minorHAnsi" w:hAnsiTheme="minorHAnsi" w:cstheme="minorHAnsi"/>
                <w:sz w:val="24"/>
                <w:szCs w:val="24"/>
              </w:rPr>
              <w:t>ce crystals</w:t>
            </w:r>
          </w:p>
        </w:tc>
        <w:tc>
          <w:tcPr>
            <w:tcW w:w="4280" w:type="dxa"/>
          </w:tcPr>
          <w:p w:rsidR="00074BD2" w:rsidRPr="00B34E0C" w:rsidRDefault="008B10F7" w:rsidP="00074BD2">
            <w:pPr>
              <w:pStyle w:val="ListParagraph"/>
              <w:spacing w:after="0" w:line="360" w:lineRule="auto"/>
              <w:ind w:left="0"/>
              <w:rPr>
                <w:rFonts w:asciiTheme="minorHAnsi" w:hAnsiTheme="minorHAnsi" w:cstheme="minorHAnsi"/>
                <w:sz w:val="24"/>
                <w:szCs w:val="24"/>
              </w:rPr>
            </w:pPr>
            <w:r w:rsidRPr="00B34E0C">
              <w:rPr>
                <w:rFonts w:asciiTheme="minorHAnsi" w:hAnsiTheme="minorHAnsi" w:cstheme="minorHAnsi"/>
                <w:sz w:val="24"/>
                <w:szCs w:val="24"/>
              </w:rPr>
              <w:t>C</w:t>
            </w:r>
            <w:r w:rsidR="00074BD2" w:rsidRPr="00B34E0C">
              <w:rPr>
                <w:rFonts w:asciiTheme="minorHAnsi" w:hAnsiTheme="minorHAnsi" w:cstheme="minorHAnsi"/>
                <w:sz w:val="24"/>
                <w:szCs w:val="24"/>
              </w:rPr>
              <w:t>loud</w:t>
            </w:r>
          </w:p>
        </w:tc>
      </w:tr>
      <w:tr w:rsidR="008B10F7" w:rsidRPr="00B34E0C">
        <w:tc>
          <w:tcPr>
            <w:tcW w:w="4266" w:type="dxa"/>
          </w:tcPr>
          <w:p w:rsidR="008B10F7" w:rsidRPr="00B34E0C" w:rsidRDefault="008B10F7" w:rsidP="00074BD2">
            <w:pPr>
              <w:pStyle w:val="ListParagraph"/>
              <w:spacing w:after="0" w:line="360" w:lineRule="auto"/>
              <w:ind w:left="0"/>
              <w:rPr>
                <w:rFonts w:asciiTheme="minorHAnsi" w:hAnsiTheme="minorHAnsi" w:cstheme="minorHAnsi"/>
                <w:sz w:val="24"/>
                <w:szCs w:val="24"/>
              </w:rPr>
            </w:pPr>
          </w:p>
        </w:tc>
        <w:tc>
          <w:tcPr>
            <w:tcW w:w="4270" w:type="dxa"/>
          </w:tcPr>
          <w:p w:rsidR="008B10F7" w:rsidRPr="00B34E0C" w:rsidRDefault="008B10F7" w:rsidP="00074BD2">
            <w:pPr>
              <w:pStyle w:val="ListParagraph"/>
              <w:spacing w:after="0" w:line="360" w:lineRule="auto"/>
              <w:ind w:left="0"/>
              <w:rPr>
                <w:rFonts w:asciiTheme="minorHAnsi" w:hAnsiTheme="minorHAnsi" w:cstheme="minorHAnsi"/>
                <w:sz w:val="24"/>
                <w:szCs w:val="24"/>
              </w:rPr>
            </w:pPr>
          </w:p>
        </w:tc>
        <w:tc>
          <w:tcPr>
            <w:tcW w:w="4280" w:type="dxa"/>
          </w:tcPr>
          <w:p w:rsidR="008B10F7" w:rsidRPr="00B34E0C" w:rsidRDefault="008B10F7" w:rsidP="00074BD2">
            <w:pPr>
              <w:pStyle w:val="ListParagraph"/>
              <w:spacing w:after="0" w:line="360" w:lineRule="auto"/>
              <w:ind w:left="0"/>
              <w:rPr>
                <w:rFonts w:asciiTheme="minorHAnsi" w:hAnsiTheme="minorHAnsi" w:cstheme="minorHAnsi"/>
                <w:sz w:val="24"/>
                <w:szCs w:val="24"/>
              </w:rPr>
            </w:pPr>
          </w:p>
        </w:tc>
      </w:tr>
    </w:tbl>
    <w:p w:rsidR="007515A5" w:rsidRPr="00A12901" w:rsidRDefault="00210572" w:rsidP="00A12901">
      <w:pPr>
        <w:pStyle w:val="ListParagraph"/>
        <w:spacing w:after="0" w:line="360" w:lineRule="auto"/>
        <w:ind w:left="360"/>
        <w:rPr>
          <w:rFonts w:asciiTheme="minorHAnsi" w:hAnsiTheme="minorHAnsi" w:cstheme="minorHAnsi"/>
          <w:sz w:val="20"/>
          <w:szCs w:val="20"/>
        </w:rPr>
      </w:pPr>
      <w:r w:rsidRPr="00B34E0C">
        <w:rPr>
          <w:rFonts w:asciiTheme="minorHAnsi" w:hAnsiTheme="minorHAnsi" w:cstheme="minorHAnsi"/>
          <w:sz w:val="20"/>
          <w:szCs w:val="20"/>
        </w:rPr>
        <w:t>*concepts that cross multiple categories</w:t>
      </w:r>
    </w:p>
    <w:p w:rsidR="007515A5" w:rsidRPr="00B34E0C" w:rsidRDefault="007515A5" w:rsidP="00CA07EF">
      <w:pPr>
        <w:spacing w:after="0" w:line="360" w:lineRule="auto"/>
        <w:rPr>
          <w:rFonts w:asciiTheme="minorHAnsi" w:hAnsiTheme="minorHAnsi" w:cstheme="minorHAnsi"/>
          <w:sz w:val="24"/>
          <w:szCs w:val="24"/>
        </w:rPr>
        <w:sectPr w:rsidR="007515A5" w:rsidRPr="00B34E0C" w:rsidSect="00D57EA1">
          <w:headerReference w:type="default" r:id="rId17"/>
          <w:footerReference w:type="default" r:id="rId18"/>
          <w:pgSz w:w="15840" w:h="12240" w:orient="landscape"/>
          <w:pgMar w:top="1440" w:right="1440" w:bottom="1440" w:left="1440" w:header="720" w:footer="720" w:gutter="0"/>
          <w:cols w:space="720"/>
          <w:docGrid w:linePitch="360"/>
        </w:sectPr>
      </w:pPr>
    </w:p>
    <w:p w:rsidR="005825A3" w:rsidRPr="00B34E0C" w:rsidRDefault="005825A3" w:rsidP="005825A3">
      <w:pPr>
        <w:jc w:val="center"/>
        <w:rPr>
          <w:b/>
          <w:sz w:val="24"/>
          <w:szCs w:val="24"/>
        </w:rPr>
      </w:pPr>
      <w:r w:rsidRPr="00B34E0C">
        <w:rPr>
          <w:b/>
          <w:sz w:val="24"/>
          <w:szCs w:val="24"/>
        </w:rPr>
        <w:lastRenderedPageBreak/>
        <w:t xml:space="preserve">What Makes </w:t>
      </w:r>
      <w:r w:rsidR="009E0473" w:rsidRPr="00B34E0C">
        <w:rPr>
          <w:b/>
          <w:sz w:val="24"/>
          <w:szCs w:val="24"/>
        </w:rPr>
        <w:t xml:space="preserve">This </w:t>
      </w:r>
      <w:r w:rsidR="00EE74AA" w:rsidRPr="00B34E0C">
        <w:rPr>
          <w:b/>
          <w:sz w:val="24"/>
          <w:szCs w:val="24"/>
        </w:rPr>
        <w:t>Read-Aloud</w:t>
      </w:r>
      <w:r w:rsidRPr="00B34E0C">
        <w:rPr>
          <w:b/>
          <w:sz w:val="24"/>
          <w:szCs w:val="24"/>
        </w:rPr>
        <w:t xml:space="preserve"> Complex?</w:t>
      </w:r>
    </w:p>
    <w:p w:rsidR="005825A3" w:rsidRPr="00B34E0C" w:rsidRDefault="005825A3" w:rsidP="005825A3">
      <w:pPr>
        <w:pStyle w:val="ListParagraph"/>
        <w:numPr>
          <w:ilvl w:val="0"/>
          <w:numId w:val="15"/>
        </w:numPr>
        <w:spacing w:after="0" w:line="240" w:lineRule="auto"/>
        <w:rPr>
          <w:b/>
          <w:sz w:val="24"/>
          <w:szCs w:val="24"/>
        </w:rPr>
      </w:pPr>
      <w:r w:rsidRPr="00B34E0C">
        <w:rPr>
          <w:b/>
          <w:sz w:val="24"/>
          <w:szCs w:val="24"/>
        </w:rPr>
        <w:t>Quantitative Measure</w:t>
      </w:r>
    </w:p>
    <w:p w:rsidR="005825A3" w:rsidRPr="00B34E0C" w:rsidRDefault="005825A3" w:rsidP="005825A3">
      <w:pPr>
        <w:pStyle w:val="ListParagraph"/>
        <w:spacing w:after="0" w:line="240" w:lineRule="auto"/>
        <w:rPr>
          <w:sz w:val="24"/>
          <w:szCs w:val="24"/>
        </w:rPr>
      </w:pPr>
      <w:r w:rsidRPr="00B34E0C">
        <w:rPr>
          <w:sz w:val="24"/>
          <w:szCs w:val="24"/>
        </w:rPr>
        <w:t xml:space="preserve">Go to </w:t>
      </w:r>
      <w:hyperlink r:id="rId19" w:history="1">
        <w:r w:rsidRPr="00B34E0C">
          <w:rPr>
            <w:rStyle w:val="Hyperlink"/>
            <w:color w:val="auto"/>
            <w:sz w:val="24"/>
            <w:szCs w:val="24"/>
          </w:rPr>
          <w:t>http://www.lexile.com/</w:t>
        </w:r>
      </w:hyperlink>
      <w:r w:rsidRPr="00B34E0C">
        <w:rPr>
          <w:sz w:val="24"/>
          <w:szCs w:val="24"/>
        </w:rPr>
        <w:t xml:space="preserve"> and enter the title of your read-aloud in the Quick Book Search in the upper right of home page. Most texts will have a Lexile measure in this database. </w:t>
      </w:r>
    </w:p>
    <w:p w:rsidR="005825A3" w:rsidRPr="00B34E0C" w:rsidRDefault="005825A3" w:rsidP="005825A3">
      <w:pPr>
        <w:pStyle w:val="ListParagraph"/>
        <w:spacing w:after="0" w:line="240" w:lineRule="auto"/>
        <w:rPr>
          <w:b/>
          <w:sz w:val="24"/>
          <w:szCs w:val="24"/>
        </w:rPr>
      </w:pPr>
    </w:p>
    <w:p w:rsidR="005825A3" w:rsidRPr="00B34E0C" w:rsidRDefault="006D014E"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rsidR="005236A9" w:rsidRPr="007D3083" w:rsidRDefault="005236A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rsidR="005236A9" w:rsidRPr="007D3083" w:rsidRDefault="005236A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5236A9" w:rsidRPr="007D3083" w:rsidRDefault="005236A9" w:rsidP="005825A3">
                            <w:pPr>
                              <w:spacing w:after="0" w:line="240" w:lineRule="auto"/>
                              <w:ind w:firstLine="720"/>
                              <w:rPr>
                                <w:sz w:val="20"/>
                                <w:szCs w:val="20"/>
                              </w:rPr>
                            </w:pPr>
                            <w:r w:rsidRPr="007D3083">
                              <w:rPr>
                                <w:sz w:val="20"/>
                                <w:szCs w:val="20"/>
                              </w:rPr>
                              <w:t>4-5 band</w:t>
                            </w:r>
                            <w:r w:rsidRPr="007D3083">
                              <w:rPr>
                                <w:sz w:val="20"/>
                                <w:szCs w:val="20"/>
                              </w:rPr>
                              <w:tab/>
                              <w:t>740-1010L</w:t>
                            </w:r>
                          </w:p>
                          <w:p w:rsidR="005236A9" w:rsidRDefault="005236A9"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9"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" stroked="f">
                <v:textbox>
                  <w:txbxContent>
                    <w:p w:rsidR="005236A9" w:rsidRPr="007D3083" w:rsidRDefault="005236A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rsidR="005236A9" w:rsidRPr="007D3083" w:rsidRDefault="005236A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5236A9" w:rsidRPr="007D3083" w:rsidRDefault="005236A9" w:rsidP="005825A3">
                      <w:pPr>
                        <w:spacing w:after="0" w:line="240" w:lineRule="auto"/>
                        <w:ind w:firstLine="720"/>
                        <w:rPr>
                          <w:sz w:val="20"/>
                          <w:szCs w:val="20"/>
                        </w:rPr>
                      </w:pPr>
                      <w:r w:rsidRPr="007D3083">
                        <w:rPr>
                          <w:sz w:val="20"/>
                          <w:szCs w:val="20"/>
                        </w:rPr>
                        <w:t>4-5 band</w:t>
                      </w:r>
                      <w:r w:rsidRPr="007D3083">
                        <w:rPr>
                          <w:sz w:val="20"/>
                          <w:szCs w:val="20"/>
                        </w:rPr>
                        <w:tab/>
                        <w:t>740-1010L</w:t>
                      </w:r>
                    </w:p>
                    <w:p w:rsidR="005236A9" w:rsidRDefault="005236A9"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rsidR="005236A9" w:rsidRDefault="005236A9" w:rsidP="005825A3"/>
                          <w:p w:rsidR="005236A9" w:rsidRDefault="005236A9" w:rsidP="005825A3">
                            <w:pPr>
                              <w:jc w:val="center"/>
                            </w:pPr>
                            <w:r>
                              <w:t>_____870___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0"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nmLg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" strokecolor="black [3213]" strokeweight="1.5pt">
                <v:textbox>
                  <w:txbxContent>
                    <w:p w:rsidR="005236A9" w:rsidRDefault="005236A9" w:rsidP="005825A3"/>
                    <w:p w:rsidR="005236A9" w:rsidRDefault="005236A9" w:rsidP="005825A3">
                      <w:pPr>
                        <w:jc w:val="center"/>
                      </w:pPr>
                      <w:r>
                        <w:t>_____870___</w:t>
                      </w:r>
                    </w:p>
                  </w:txbxContent>
                </v:textbox>
              </v:shape>
            </w:pict>
          </mc:Fallback>
        </mc:AlternateContent>
      </w:r>
      <w:r w:rsidR="005825A3" w:rsidRPr="00B34E0C">
        <w:rPr>
          <w:sz w:val="24"/>
          <w:szCs w:val="24"/>
        </w:rPr>
        <w:tab/>
      </w:r>
    </w:p>
    <w:p w:rsidR="005825A3" w:rsidRPr="00B34E0C" w:rsidRDefault="005825A3" w:rsidP="005825A3">
      <w:pPr>
        <w:rPr>
          <w:sz w:val="24"/>
          <w:szCs w:val="24"/>
        </w:rPr>
      </w:pPr>
    </w:p>
    <w:p w:rsidR="005825A3" w:rsidRPr="00B34E0C" w:rsidRDefault="005825A3" w:rsidP="005825A3">
      <w:pPr>
        <w:spacing w:after="0"/>
        <w:rPr>
          <w:sz w:val="24"/>
          <w:szCs w:val="24"/>
        </w:rPr>
      </w:pPr>
    </w:p>
    <w:p w:rsidR="005825A3" w:rsidRPr="00B34E0C" w:rsidRDefault="005825A3" w:rsidP="005825A3">
      <w:pPr>
        <w:spacing w:after="0" w:line="240" w:lineRule="auto"/>
        <w:ind w:firstLine="720"/>
        <w:rPr>
          <w:sz w:val="24"/>
          <w:szCs w:val="24"/>
        </w:rPr>
      </w:pPr>
    </w:p>
    <w:p w:rsidR="005825A3" w:rsidRPr="00B34E0C" w:rsidRDefault="005825A3" w:rsidP="005825A3">
      <w:pPr>
        <w:pStyle w:val="ListParagraph"/>
        <w:numPr>
          <w:ilvl w:val="0"/>
          <w:numId w:val="15"/>
        </w:numPr>
        <w:spacing w:after="0" w:line="240" w:lineRule="auto"/>
        <w:rPr>
          <w:b/>
          <w:sz w:val="24"/>
          <w:szCs w:val="24"/>
        </w:rPr>
      </w:pPr>
      <w:r w:rsidRPr="00B34E0C">
        <w:rPr>
          <w:b/>
          <w:sz w:val="24"/>
          <w:szCs w:val="24"/>
        </w:rPr>
        <w:t>Qualitative Features</w:t>
      </w:r>
    </w:p>
    <w:p w:rsidR="005825A3" w:rsidRPr="00B34E0C" w:rsidRDefault="005825A3" w:rsidP="005825A3">
      <w:pPr>
        <w:spacing w:after="0" w:line="240" w:lineRule="auto"/>
        <w:ind w:left="720"/>
        <w:rPr>
          <w:sz w:val="24"/>
          <w:szCs w:val="24"/>
        </w:rPr>
      </w:pPr>
      <w:r w:rsidRPr="00B34E0C">
        <w:rPr>
          <w:sz w:val="24"/>
          <w:szCs w:val="24"/>
        </w:rPr>
        <w:t>Consider the four dimensions of text complexity below. For each dimension</w:t>
      </w:r>
      <w:r w:rsidRPr="00B34E0C">
        <w:rPr>
          <w:sz w:val="20"/>
          <w:szCs w:val="20"/>
        </w:rPr>
        <w:t>*</w:t>
      </w:r>
      <w:r w:rsidRPr="00B34E0C">
        <w:rPr>
          <w:sz w:val="24"/>
          <w:szCs w:val="24"/>
        </w:rPr>
        <w:t xml:space="preserve">, note specific examples from the text that make it more or less complex. </w:t>
      </w:r>
    </w:p>
    <w:p w:rsidR="005825A3" w:rsidRPr="00B34E0C" w:rsidRDefault="006D014E"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simplePos x="0" y="0"/>
                <wp:positionH relativeFrom="column">
                  <wp:posOffset>-137795</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rsidR="005236A9" w:rsidRDefault="005236A9" w:rsidP="00F11C8D">
                              <w:pPr>
                                <w:ind w:firstLine="720"/>
                              </w:pPr>
                            </w:p>
                            <w:p w:rsidR="005236A9" w:rsidRPr="004348C4" w:rsidRDefault="005236A9" w:rsidP="00F11C8D">
                              <w:pPr>
                                <w:ind w:firstLine="720"/>
                              </w:pPr>
                              <w:r>
                                <w:t>The big understanding of this text is how water changes overtime. Students will be able to identify the properties of water. The challenge is the depth of the abstract concepts such as condensation, evaporation, and dew.</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rsidR="005236A9" w:rsidRDefault="005236A9" w:rsidP="003C2DB9">
                              <w:pPr>
                                <w:spacing w:after="0" w:line="240" w:lineRule="auto"/>
                              </w:pPr>
                              <w:r>
                                <w:tab/>
                              </w:r>
                            </w:p>
                            <w:p w:rsidR="005236A9" w:rsidRDefault="005236A9" w:rsidP="003C2DB9">
                              <w:pPr>
                                <w:spacing w:after="0" w:line="240" w:lineRule="auto"/>
                                <w:ind w:firstLine="720"/>
                              </w:pPr>
                            </w:p>
                            <w:p w:rsidR="005236A9" w:rsidRPr="004348C4" w:rsidRDefault="005236A9" w:rsidP="003C2DB9">
                              <w:pPr>
                                <w:spacing w:after="0" w:line="240" w:lineRule="auto"/>
                                <w:ind w:firstLine="720"/>
                              </w:pPr>
                              <w:r>
                                <w:t>There is a straight forward structure: every page there is a subtitle, photograph, and text.  However, which is not straight forward is the order of which the topics unfold. The photographs play a significant role to understanding of the text.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rsidR="005236A9" w:rsidRDefault="005236A9" w:rsidP="00F11C8D">
                              <w:pPr>
                                <w:ind w:firstLine="720"/>
                              </w:pPr>
                            </w:p>
                            <w:p w:rsidR="005236A9" w:rsidRPr="004348C4" w:rsidRDefault="005236A9" w:rsidP="00C96C32">
                              <w:pPr>
                                <w:ind w:firstLine="720"/>
                              </w:pPr>
                              <w:r>
                                <w:t xml:space="preserve">Significant vocabulary demands in this text.  There is domain specific vocabulary present throughout the text: </w:t>
                              </w:r>
                              <w:r w:rsidRPr="00890E53">
                                <w:rPr>
                                  <w:i/>
                                </w:rPr>
                                <w:t>molecule, evaporation, condensation, precipitation</w:t>
                              </w:r>
                              <w:r>
                                <w:t>.  Students are expected to make connections to the nuances of words (</w:t>
                              </w:r>
                              <w:r w:rsidRPr="00511E80">
                                <w:rPr>
                                  <w:i/>
                                </w:rPr>
                                <w:t>condense, condenses, condensation</w:t>
                              </w:r>
                              <w:r>
                                <w:t>).</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rsidR="005236A9" w:rsidRDefault="005236A9" w:rsidP="00F11C8D"/>
                            <w:p w:rsidR="005236A9" w:rsidRPr="004348C4" w:rsidRDefault="005236A9" w:rsidP="00F11C8D">
                              <w:r>
                                <w:tab/>
                                <w:t>Some knowledge of the water cycle is needed but not essential.  The text itself helps to build knowledge of water’s states of matter.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5" o:spid="_x0000_s1031" style="position:absolute;left:0;text-align:left;margin-left:-10.85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">
                <v:shape id="_x0000_s1032"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236A9" w:rsidRDefault="005236A9" w:rsidP="00F11C8D">
                        <w:pPr>
                          <w:ind w:firstLine="720"/>
                        </w:pPr>
                      </w:p>
                      <w:p w:rsidR="005236A9" w:rsidRPr="004348C4" w:rsidRDefault="005236A9" w:rsidP="00F11C8D">
                        <w:pPr>
                          <w:ind w:firstLine="720"/>
                        </w:pPr>
                        <w:r>
                          <w:t>The big understanding of this text is how water changes overtime. Students will be able to identify the properties of water. The challenge is the depth of the abstract concepts such as condensation, evaporation, and dew.</w:t>
                        </w:r>
                      </w:p>
                    </w:txbxContent>
                  </v:textbox>
                </v:shape>
                <v:shape id="_x0000_s1033"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236A9" w:rsidRDefault="005236A9" w:rsidP="003C2DB9">
                        <w:pPr>
                          <w:spacing w:after="0" w:line="240" w:lineRule="auto"/>
                        </w:pPr>
                        <w:r>
                          <w:tab/>
                        </w:r>
                      </w:p>
                      <w:p w:rsidR="005236A9" w:rsidRDefault="005236A9" w:rsidP="003C2DB9">
                        <w:pPr>
                          <w:spacing w:after="0" w:line="240" w:lineRule="auto"/>
                          <w:ind w:firstLine="720"/>
                        </w:pPr>
                      </w:p>
                      <w:p w:rsidR="005236A9" w:rsidRPr="004348C4" w:rsidRDefault="005236A9" w:rsidP="003C2DB9">
                        <w:pPr>
                          <w:spacing w:after="0" w:line="240" w:lineRule="auto"/>
                          <w:ind w:firstLine="720"/>
                        </w:pPr>
                        <w:r>
                          <w:t>There is a straight forward structure: every page there is a subtitle, photograph, and text.  However, which is not straight forward is the order of which the topics unfold. The photographs play a significant role to understanding of the text.</w:t>
                        </w:r>
                      </w:p>
                    </w:txbxContent>
                  </v:textbox>
                </v:shape>
                <v:shape id="_x0000_s1034"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236A9" w:rsidRDefault="005236A9" w:rsidP="00F11C8D">
                        <w:pPr>
                          <w:ind w:firstLine="720"/>
                        </w:pPr>
                      </w:p>
                      <w:p w:rsidR="005236A9" w:rsidRPr="004348C4" w:rsidRDefault="005236A9" w:rsidP="00C96C32">
                        <w:pPr>
                          <w:ind w:firstLine="720"/>
                        </w:pPr>
                        <w:r>
                          <w:t xml:space="preserve">Significant vocabulary demands in this text.  There is domain specific vocabulary present throughout the text: </w:t>
                        </w:r>
                        <w:r w:rsidRPr="00890E53">
                          <w:rPr>
                            <w:i/>
                          </w:rPr>
                          <w:t>molecule, evaporation, condensation, precipitation</w:t>
                        </w:r>
                        <w:r>
                          <w:t>.  Students are expected to make connections to the nuances of words (</w:t>
                        </w:r>
                        <w:r w:rsidRPr="00511E80">
                          <w:rPr>
                            <w:i/>
                          </w:rPr>
                          <w:t>condense, condenses, condensation</w:t>
                        </w:r>
                        <w:r>
                          <w:t>).</w:t>
                        </w:r>
                      </w:p>
                    </w:txbxContent>
                  </v:textbox>
                </v:shape>
                <v:shape id="_x0000_s1035"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236A9" w:rsidRDefault="005236A9" w:rsidP="00F11C8D"/>
                      <w:p w:rsidR="005236A9" w:rsidRPr="004348C4" w:rsidRDefault="005236A9" w:rsidP="00F11C8D">
                        <w:r>
                          <w:tab/>
                          <w:t>Some knowledge of the water cycle is needed but not essential.  The text itself helps to build knowledge of water’s states of matter.</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simplePos x="0" y="0"/>
                <wp:positionH relativeFrom="column">
                  <wp:posOffset>-137795</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8F5951" id="Group 7" o:spid="_x0000_s1026" style="position:absolute;margin-left:-10.85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6D014E"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rsidR="005236A9" w:rsidRPr="009E0473" w:rsidRDefault="005236A9"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036"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Rpk1&#10;3xICAAAHBAAADgAAAAAAAAAAAAAAAAAuAgAAZHJzL2Uyb0RvYy54bWxQSwECLQAUAAYACAAAACEA&#10;ArVEy90AAAAIAQAADwAAAAAAAAAAAAAAAABsBAAAZHJzL2Rvd25yZXYueG1sUEsFBgAAAAAEAAQA&#10;8wAAAHYFAAAAAA==&#10;" filled="f" stroked="f">
                <v:textbox>
                  <w:txbxContent>
                    <w:p w:rsidR="005236A9" w:rsidRPr="009E0473" w:rsidRDefault="005236A9"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rsidR="005236A9" w:rsidRPr="009E0473" w:rsidRDefault="005236A9"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3" o:spid="_x0000_s1037"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CN&#10;DEX+FAIAAAgEAAAOAAAAAAAAAAAAAAAAAC4CAABkcnMvZTJvRG9jLnhtbFBLAQItABQABgAIAAAA&#10;IQDb5JlM3QAAAAkBAAAPAAAAAAAAAAAAAAAAAG4EAABkcnMvZG93bnJldi54bWxQSwUGAAAAAAQA&#10;BADzAAAAeAUAAAAA&#10;" filled="f" stroked="f">
                <v:textbox>
                  <w:txbxContent>
                    <w:p w:rsidR="005236A9" w:rsidRPr="009E0473" w:rsidRDefault="005236A9" w:rsidP="005825A3">
                      <w:pPr>
                        <w:rPr>
                          <w:b/>
                          <w:sz w:val="24"/>
                          <w:szCs w:val="24"/>
                        </w:rPr>
                      </w:pPr>
                      <w:r w:rsidRPr="009E0473">
                        <w:rPr>
                          <w:b/>
                          <w:sz w:val="24"/>
                          <w:szCs w:val="24"/>
                        </w:rPr>
                        <w:t>Structure</w:t>
                      </w:r>
                    </w:p>
                  </w:txbxContent>
                </v:textbox>
              </v:shape>
            </w:pict>
          </mc:Fallback>
        </mc:AlternateContent>
      </w:r>
    </w:p>
    <w:p w:rsidR="005825A3" w:rsidRPr="00B34E0C" w:rsidRDefault="005825A3" w:rsidP="005825A3">
      <w:pPr>
        <w:spacing w:after="0" w:line="240" w:lineRule="auto"/>
        <w:ind w:left="720"/>
        <w:rPr>
          <w:sz w:val="24"/>
          <w:szCs w:val="24"/>
        </w:rPr>
      </w:pPr>
    </w:p>
    <w:p w:rsidR="005825A3" w:rsidRPr="00B34E0C" w:rsidRDefault="006D014E"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2660015</wp:posOffset>
                </wp:positionH>
                <wp:positionV relativeFrom="paragraph">
                  <wp:posOffset>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rsidR="005236A9" w:rsidRPr="009E0473" w:rsidRDefault="005236A9"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4" o:spid="_x0000_s1038"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Gca&#10;lVUUAgAABgQAAA4AAAAAAAAAAAAAAAAALgIAAGRycy9lMm9Eb2MueG1sUEsBAi0AFAAGAAgAAAAh&#10;AMt6srncAAAABwEAAA8AAAAAAAAAAAAAAAAAbgQAAGRycy9kb3ducmV2LnhtbFBLBQYAAAAABAAE&#10;APMAAAB3BQAAAAA=&#10;" filled="f" stroked="f">
                <v:textbox>
                  <w:txbxContent>
                    <w:p w:rsidR="005236A9" w:rsidRPr="009E0473" w:rsidRDefault="005236A9"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rsidR="005236A9" w:rsidRPr="009E0473" w:rsidRDefault="005236A9"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9"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xGUJqRYCAAAGBAAADgAAAAAAAAAAAAAAAAAuAgAAZHJzL2Uyb0RvYy54bWxQSwECLQAUAAYACAAA&#10;ACEAU+EsbdwAAAAIAQAADwAAAAAAAAAAAAAAAABwBAAAZHJzL2Rvd25yZXYueG1sUEsFBgAAAAAE&#10;AAQA8wAAAHkFAAAAAA==&#10;" filled="f" stroked="f">
                <v:textbox>
                  <w:txbxContent>
                    <w:p w:rsidR="005236A9" w:rsidRPr="009E0473" w:rsidRDefault="005236A9" w:rsidP="005825A3">
                      <w:pPr>
                        <w:rPr>
                          <w:b/>
                          <w:sz w:val="24"/>
                        </w:rPr>
                      </w:pPr>
                      <w:r w:rsidRPr="009E0473">
                        <w:rPr>
                          <w:b/>
                          <w:sz w:val="24"/>
                        </w:rPr>
                        <w:t>Knowledge Demands</w:t>
                      </w:r>
                    </w:p>
                  </w:txbxContent>
                </v:textbox>
              </v:shape>
            </w:pict>
          </mc:Fallback>
        </mc:AlternateContent>
      </w: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Pr="00B34E0C" w:rsidRDefault="005825A3" w:rsidP="005825A3">
      <w:pPr>
        <w:spacing w:after="0" w:line="240" w:lineRule="auto"/>
        <w:ind w:left="720"/>
        <w:rPr>
          <w:sz w:val="24"/>
          <w:szCs w:val="24"/>
        </w:rPr>
      </w:pPr>
    </w:p>
    <w:p w:rsidR="005825A3" w:rsidRDefault="005825A3" w:rsidP="005825A3">
      <w:pPr>
        <w:pStyle w:val="ListParagraph"/>
        <w:spacing w:after="0" w:line="240" w:lineRule="auto"/>
        <w:rPr>
          <w:b/>
          <w:sz w:val="24"/>
          <w:szCs w:val="24"/>
        </w:rPr>
      </w:pPr>
    </w:p>
    <w:p w:rsidR="00D57EA1" w:rsidRPr="004E3662" w:rsidRDefault="00D57EA1" w:rsidP="00D57EA1">
      <w:pPr>
        <w:pStyle w:val="Footer"/>
        <w:rPr>
          <w:sz w:val="18"/>
          <w:szCs w:val="18"/>
        </w:rPr>
      </w:pPr>
      <w:r w:rsidRPr="004E3662">
        <w:rPr>
          <w:sz w:val="18"/>
          <w:szCs w:val="18"/>
        </w:rPr>
        <w:t>*For more information on the qualitative dimensions of text complexity, visit</w:t>
      </w:r>
      <w:r w:rsidRPr="00DD1885">
        <w:t xml:space="preserve"> </w:t>
      </w:r>
      <w:hyperlink r:id="rId20" w:history="1">
        <w:r w:rsidRPr="0041303A">
          <w:rPr>
            <w:rStyle w:val="Hyperlink"/>
            <w:sz w:val="18"/>
            <w:szCs w:val="18"/>
          </w:rPr>
          <w:t>http://www.achievethecore.org/content/upload/Companion_to_Qualitative_Scale_Features_Explained.pdf</w:t>
        </w:r>
      </w:hyperlink>
    </w:p>
    <w:p w:rsidR="00D57EA1" w:rsidRPr="00B34E0C" w:rsidRDefault="00D57EA1" w:rsidP="005825A3">
      <w:pPr>
        <w:pStyle w:val="ListParagraph"/>
        <w:spacing w:after="0" w:line="240" w:lineRule="auto"/>
        <w:rPr>
          <w:b/>
          <w:sz w:val="24"/>
          <w:szCs w:val="24"/>
        </w:rPr>
      </w:pPr>
    </w:p>
    <w:p w:rsidR="005825A3" w:rsidRPr="00B34E0C" w:rsidRDefault="005825A3" w:rsidP="005825A3">
      <w:pPr>
        <w:pStyle w:val="ListParagraph"/>
        <w:numPr>
          <w:ilvl w:val="0"/>
          <w:numId w:val="15"/>
        </w:numPr>
        <w:spacing w:after="0" w:line="240" w:lineRule="auto"/>
        <w:rPr>
          <w:b/>
          <w:sz w:val="24"/>
          <w:szCs w:val="24"/>
        </w:rPr>
      </w:pPr>
      <w:r w:rsidRPr="00B34E0C">
        <w:rPr>
          <w:b/>
          <w:sz w:val="24"/>
          <w:szCs w:val="24"/>
        </w:rPr>
        <w:t>Reader and Task Considerations</w:t>
      </w:r>
    </w:p>
    <w:p w:rsidR="005825A3" w:rsidRPr="00B34E0C" w:rsidRDefault="005825A3" w:rsidP="005825A3">
      <w:pPr>
        <w:spacing w:after="0" w:line="240" w:lineRule="auto"/>
        <w:ind w:firstLine="720"/>
        <w:rPr>
          <w:sz w:val="24"/>
          <w:szCs w:val="24"/>
        </w:rPr>
      </w:pPr>
      <w:r w:rsidRPr="00B34E0C">
        <w:rPr>
          <w:sz w:val="24"/>
          <w:szCs w:val="24"/>
        </w:rPr>
        <w:t>What will challenge my students most in this text? What supports can I provide?</w:t>
      </w:r>
    </w:p>
    <w:p w:rsidR="005825A3" w:rsidRPr="00B34E0C" w:rsidRDefault="00FA0D07" w:rsidP="007F3F19">
      <w:pPr>
        <w:spacing w:after="0" w:line="240" w:lineRule="auto"/>
        <w:ind w:left="720"/>
        <w:rPr>
          <w:sz w:val="24"/>
          <w:szCs w:val="24"/>
        </w:rPr>
      </w:pPr>
      <w:r w:rsidRPr="00B34E0C">
        <w:rPr>
          <w:sz w:val="24"/>
          <w:szCs w:val="24"/>
        </w:rPr>
        <w:t xml:space="preserve">The language and knowledge demands will be the most challenging part in this text.  Supports are suggested throughout the texts such as modeling, rereading, clarifying word meanings, and concepts.  Build in frequent opportunities for students to paraphrase the text (i.e. turn and talk, think-pair-share, drawing to visualize). </w:t>
      </w:r>
    </w:p>
    <w:p w:rsidR="0041303A" w:rsidRPr="00B34E0C" w:rsidRDefault="0041303A" w:rsidP="005825A3">
      <w:pPr>
        <w:spacing w:after="0" w:line="240" w:lineRule="auto"/>
        <w:ind w:firstLine="720"/>
        <w:rPr>
          <w:sz w:val="24"/>
          <w:szCs w:val="24"/>
        </w:rPr>
      </w:pPr>
    </w:p>
    <w:p w:rsidR="005825A3" w:rsidRPr="00B34E0C" w:rsidRDefault="005825A3" w:rsidP="005825A3">
      <w:pPr>
        <w:spacing w:after="0" w:line="240" w:lineRule="auto"/>
        <w:ind w:firstLine="720"/>
        <w:rPr>
          <w:sz w:val="24"/>
          <w:szCs w:val="24"/>
        </w:rPr>
      </w:pPr>
      <w:r w:rsidRPr="00B34E0C">
        <w:rPr>
          <w:sz w:val="24"/>
          <w:szCs w:val="24"/>
        </w:rPr>
        <w:t>How will this text help my students build knowledge about the world?</w:t>
      </w:r>
    </w:p>
    <w:p w:rsidR="009E0473" w:rsidRPr="00B34E0C" w:rsidRDefault="00FA0D07" w:rsidP="005825A3">
      <w:pPr>
        <w:spacing w:after="0" w:line="240" w:lineRule="auto"/>
        <w:ind w:firstLine="720"/>
        <w:rPr>
          <w:sz w:val="24"/>
          <w:szCs w:val="24"/>
        </w:rPr>
      </w:pPr>
      <w:r w:rsidRPr="00B34E0C">
        <w:rPr>
          <w:sz w:val="24"/>
          <w:szCs w:val="24"/>
        </w:rPr>
        <w:t>This text builds knowledge around the concept of the nature of science.</w:t>
      </w:r>
    </w:p>
    <w:p w:rsidR="009E0473" w:rsidRPr="00B34E0C" w:rsidRDefault="009E0473" w:rsidP="005825A3">
      <w:pPr>
        <w:spacing w:after="0" w:line="240" w:lineRule="auto"/>
        <w:ind w:firstLine="720"/>
        <w:rPr>
          <w:sz w:val="24"/>
          <w:szCs w:val="24"/>
        </w:rPr>
      </w:pPr>
    </w:p>
    <w:p w:rsidR="009E0473" w:rsidRPr="00B34E0C" w:rsidRDefault="009E0473" w:rsidP="005825A3">
      <w:pPr>
        <w:spacing w:after="0" w:line="240" w:lineRule="auto"/>
        <w:ind w:firstLine="720"/>
        <w:rPr>
          <w:sz w:val="24"/>
          <w:szCs w:val="24"/>
        </w:rPr>
      </w:pPr>
    </w:p>
    <w:p w:rsidR="009E0473" w:rsidRPr="00B34E0C" w:rsidRDefault="009E0473" w:rsidP="009E0473">
      <w:pPr>
        <w:pStyle w:val="ListParagraph"/>
        <w:numPr>
          <w:ilvl w:val="0"/>
          <w:numId w:val="15"/>
        </w:numPr>
        <w:spacing w:after="0" w:line="240" w:lineRule="auto"/>
        <w:rPr>
          <w:b/>
          <w:sz w:val="24"/>
          <w:szCs w:val="24"/>
        </w:rPr>
      </w:pPr>
      <w:r w:rsidRPr="00B34E0C">
        <w:rPr>
          <w:b/>
          <w:sz w:val="24"/>
          <w:szCs w:val="24"/>
        </w:rPr>
        <w:t xml:space="preserve">Grade level </w:t>
      </w:r>
    </w:p>
    <w:p w:rsidR="00CA07EF" w:rsidRDefault="009E0473" w:rsidP="00D57EA1">
      <w:pPr>
        <w:pStyle w:val="ListParagraph"/>
        <w:tabs>
          <w:tab w:val="left" w:pos="6840"/>
        </w:tabs>
        <w:spacing w:after="0" w:line="240" w:lineRule="auto"/>
        <w:rPr>
          <w:rFonts w:asciiTheme="minorHAnsi" w:hAnsiTheme="minorHAnsi" w:cstheme="minorHAnsi"/>
          <w:sz w:val="24"/>
          <w:szCs w:val="24"/>
        </w:rPr>
      </w:pPr>
      <w:r w:rsidRPr="00B34E0C">
        <w:rPr>
          <w:sz w:val="24"/>
          <w:szCs w:val="24"/>
        </w:rPr>
        <w:t>What grade does this book best belong in?</w:t>
      </w:r>
      <w:r w:rsidR="00E403A1" w:rsidRPr="00B34E0C">
        <w:rPr>
          <w:sz w:val="24"/>
          <w:szCs w:val="24"/>
        </w:rPr>
        <w:t xml:space="preserve">     </w:t>
      </w:r>
      <w:r w:rsidR="00EB3B2B" w:rsidRPr="00B34E0C">
        <w:rPr>
          <w:rFonts w:asciiTheme="minorHAnsi" w:hAnsiTheme="minorHAnsi" w:cstheme="minorHAnsi"/>
          <w:sz w:val="24"/>
          <w:szCs w:val="24"/>
        </w:rPr>
        <w:t xml:space="preserve"> </w:t>
      </w:r>
      <w:r w:rsidR="00A12901">
        <w:rPr>
          <w:rFonts w:asciiTheme="minorHAnsi" w:hAnsiTheme="minorHAnsi" w:cstheme="minorHAnsi"/>
          <w:sz w:val="24"/>
          <w:szCs w:val="24"/>
        </w:rPr>
        <w:t>2</w:t>
      </w:r>
      <w:r w:rsidR="00A12901" w:rsidRPr="00A12901">
        <w:rPr>
          <w:rFonts w:asciiTheme="minorHAnsi" w:hAnsiTheme="minorHAnsi" w:cstheme="minorHAnsi"/>
          <w:sz w:val="24"/>
          <w:szCs w:val="24"/>
          <w:vertAlign w:val="superscript"/>
        </w:rPr>
        <w:t>nd</w:t>
      </w:r>
      <w:r w:rsidR="00A12901">
        <w:rPr>
          <w:rFonts w:asciiTheme="minorHAnsi" w:hAnsiTheme="minorHAnsi" w:cstheme="minorHAnsi"/>
          <w:sz w:val="24"/>
          <w:szCs w:val="24"/>
        </w:rPr>
        <w:t xml:space="preserve"> </w:t>
      </w:r>
      <w:r w:rsidR="00EB3B2B" w:rsidRPr="00B34E0C">
        <w:rPr>
          <w:rFonts w:asciiTheme="minorHAnsi" w:hAnsiTheme="minorHAnsi" w:cstheme="minorHAnsi"/>
          <w:sz w:val="24"/>
          <w:szCs w:val="24"/>
        </w:rPr>
        <w:t>grade.</w:t>
      </w:r>
      <w:r w:rsidR="00D57EA1">
        <w:rPr>
          <w:rFonts w:asciiTheme="minorHAnsi" w:hAnsiTheme="minorHAnsi" w:cstheme="minorHAnsi"/>
          <w:sz w:val="24"/>
          <w:szCs w:val="24"/>
        </w:rPr>
        <w:tab/>
      </w: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pPr>
        <w:pStyle w:val="ListParagraph"/>
        <w:tabs>
          <w:tab w:val="left" w:pos="6840"/>
        </w:tabs>
        <w:spacing w:after="0" w:line="240" w:lineRule="auto"/>
        <w:rPr>
          <w:rFonts w:asciiTheme="minorHAnsi" w:hAnsiTheme="minorHAnsi" w:cstheme="minorHAnsi"/>
          <w:sz w:val="24"/>
          <w:szCs w:val="24"/>
        </w:rPr>
      </w:pPr>
    </w:p>
    <w:p w:rsidR="00D57EA1" w:rsidRDefault="00D57EA1" w:rsidP="00D57EA1">
      <w:bookmarkStart w:id="4" w:name="_Hlk509078348"/>
    </w:p>
    <w:p w:rsidR="00D57EA1" w:rsidRDefault="00D57EA1" w:rsidP="00D57EA1"/>
    <w:p w:rsidR="00D57EA1" w:rsidRDefault="00D57EA1" w:rsidP="00D57EA1"/>
    <w:p w:rsidR="00D57EA1" w:rsidRPr="00D57EA1" w:rsidRDefault="00D57EA1" w:rsidP="00D57EA1">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bookmarkEnd w:id="4"/>
    </w:p>
    <w:sectPr w:rsidR="00D57EA1" w:rsidRPr="00D57EA1" w:rsidSect="00D57E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B6" w:rsidRDefault="001B7CB6" w:rsidP="007C5C7E">
      <w:pPr>
        <w:spacing w:after="0" w:line="240" w:lineRule="auto"/>
      </w:pPr>
      <w:r>
        <w:separator/>
      </w:r>
    </w:p>
  </w:endnote>
  <w:endnote w:type="continuationSeparator" w:id="0">
    <w:p w:rsidR="001B7CB6" w:rsidRDefault="001B7CB6" w:rsidP="007C5C7E">
      <w:pPr>
        <w:spacing w:after="0" w:line="240" w:lineRule="auto"/>
      </w:pPr>
      <w:r>
        <w:continuationSeparator/>
      </w:r>
    </w:p>
  </w:endnote>
  <w:endnote w:type="continuationNotice" w:id="1">
    <w:p w:rsidR="001B7CB6" w:rsidRDefault="001B7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93765"/>
      <w:docPartObj>
        <w:docPartGallery w:val="Page Numbers (Bottom of Page)"/>
        <w:docPartUnique/>
      </w:docPartObj>
    </w:sdtPr>
    <w:sdtEndPr>
      <w:rPr>
        <w:rFonts w:ascii="Lucida Sans" w:hAnsi="Lucida Sans"/>
        <w:noProof/>
        <w:sz w:val="16"/>
        <w:szCs w:val="16"/>
      </w:rPr>
    </w:sdtEndPr>
    <w:sdtContent>
      <w:p w:rsidR="00D57EA1" w:rsidRPr="00D57EA1" w:rsidRDefault="00D57EA1">
        <w:pPr>
          <w:pStyle w:val="Footer"/>
          <w:jc w:val="right"/>
          <w:rPr>
            <w:rFonts w:ascii="Lucida Sans" w:hAnsi="Lucida Sans"/>
            <w:sz w:val="16"/>
            <w:szCs w:val="16"/>
          </w:rPr>
        </w:pPr>
        <w:r w:rsidRPr="00D57EA1">
          <w:rPr>
            <w:rFonts w:ascii="Lucida Sans" w:hAnsi="Lucida Sans"/>
            <w:sz w:val="16"/>
            <w:szCs w:val="16"/>
          </w:rPr>
          <w:fldChar w:fldCharType="begin"/>
        </w:r>
        <w:r w:rsidRPr="00D57EA1">
          <w:rPr>
            <w:rFonts w:ascii="Lucida Sans" w:hAnsi="Lucida Sans"/>
            <w:sz w:val="16"/>
            <w:szCs w:val="16"/>
          </w:rPr>
          <w:instrText xml:space="preserve"> PAGE   \* MERGEFORMAT </w:instrText>
        </w:r>
        <w:r w:rsidRPr="00D57EA1">
          <w:rPr>
            <w:rFonts w:ascii="Lucida Sans" w:hAnsi="Lucida Sans"/>
            <w:sz w:val="16"/>
            <w:szCs w:val="16"/>
          </w:rPr>
          <w:fldChar w:fldCharType="separate"/>
        </w:r>
        <w:r w:rsidR="000F7521">
          <w:rPr>
            <w:rFonts w:ascii="Lucida Sans" w:hAnsi="Lucida Sans"/>
            <w:noProof/>
            <w:sz w:val="16"/>
            <w:szCs w:val="16"/>
          </w:rPr>
          <w:t>12</w:t>
        </w:r>
        <w:r w:rsidRPr="00D57EA1">
          <w:rPr>
            <w:rFonts w:ascii="Lucida Sans" w:hAnsi="Lucida Sans"/>
            <w:noProof/>
            <w:sz w:val="16"/>
            <w:szCs w:val="16"/>
          </w:rPr>
          <w:fldChar w:fldCharType="end"/>
        </w:r>
      </w:p>
    </w:sdtContent>
  </w:sdt>
  <w:p w:rsidR="00D57EA1" w:rsidRDefault="00D57EA1" w:rsidP="00D57EA1">
    <w:pPr>
      <w:pStyle w:val="Footer"/>
      <w:jc w:val="center"/>
    </w:pPr>
    <w:r>
      <w:rPr>
        <w:noProof/>
      </w:rPr>
      <w:drawing>
        <wp:inline distT="0" distB="0" distL="0" distR="0" wp14:anchorId="1EECF170" wp14:editId="02F70831">
          <wp:extent cx="3090672" cy="1920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B6" w:rsidRDefault="001B7CB6" w:rsidP="007C5C7E">
      <w:pPr>
        <w:spacing w:after="0" w:line="240" w:lineRule="auto"/>
      </w:pPr>
      <w:r>
        <w:separator/>
      </w:r>
    </w:p>
  </w:footnote>
  <w:footnote w:type="continuationSeparator" w:id="0">
    <w:p w:rsidR="001B7CB6" w:rsidRDefault="001B7CB6" w:rsidP="007C5C7E">
      <w:pPr>
        <w:spacing w:after="0" w:line="240" w:lineRule="auto"/>
      </w:pPr>
      <w:r>
        <w:continuationSeparator/>
      </w:r>
    </w:p>
  </w:footnote>
  <w:footnote w:type="continuationNotice" w:id="1">
    <w:p w:rsidR="001B7CB6" w:rsidRDefault="001B7C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A9" w:rsidRDefault="005236A9" w:rsidP="001034D9">
    <w:pPr>
      <w:pStyle w:val="Header"/>
      <w:jc w:val="center"/>
    </w:pPr>
    <w:r>
      <w:t>Milwaukee Public Schools</w:t>
    </w:r>
    <w:r>
      <w:tab/>
    </w:r>
    <w:r w:rsidRPr="005236A9">
      <w:rPr>
        <w:i/>
      </w:rPr>
      <w:t>A Drop of Water</w:t>
    </w:r>
    <w:r>
      <w:tab/>
      <w:t>Recommended for Grade 2</w:t>
    </w:r>
  </w:p>
  <w:p w:rsidR="005236A9" w:rsidRDefault="0052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34118"/>
    <w:multiLevelType w:val="hybridMultilevel"/>
    <w:tmpl w:val="E19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35D73"/>
    <w:multiLevelType w:val="hybridMultilevel"/>
    <w:tmpl w:val="170A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086676B8"/>
    <w:lvl w:ilvl="0" w:tplc="08D4F49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7"/>
  </w:num>
  <w:num w:numId="4">
    <w:abstractNumId w:val="6"/>
  </w:num>
  <w:num w:numId="5">
    <w:abstractNumId w:val="1"/>
  </w:num>
  <w:num w:numId="6">
    <w:abstractNumId w:val="8"/>
  </w:num>
  <w:num w:numId="7">
    <w:abstractNumId w:val="12"/>
  </w:num>
  <w:num w:numId="8">
    <w:abstractNumId w:val="0"/>
  </w:num>
  <w:num w:numId="9">
    <w:abstractNumId w:val="16"/>
  </w:num>
  <w:num w:numId="10">
    <w:abstractNumId w:val="13"/>
  </w:num>
  <w:num w:numId="11">
    <w:abstractNumId w:val="15"/>
  </w:num>
  <w:num w:numId="12">
    <w:abstractNumId w:val="3"/>
  </w:num>
  <w:num w:numId="13">
    <w:abstractNumId w:val="17"/>
  </w:num>
  <w:num w:numId="14">
    <w:abstractNumId w:val="11"/>
  </w:num>
  <w:num w:numId="15">
    <w:abstractNumId w:val="9"/>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2D85"/>
    <w:rsid w:val="000203F9"/>
    <w:rsid w:val="00023430"/>
    <w:rsid w:val="00024FF1"/>
    <w:rsid w:val="00026D6A"/>
    <w:rsid w:val="00033AC8"/>
    <w:rsid w:val="0003628C"/>
    <w:rsid w:val="000601D8"/>
    <w:rsid w:val="000629C6"/>
    <w:rsid w:val="00070277"/>
    <w:rsid w:val="00072D8B"/>
    <w:rsid w:val="00074BD2"/>
    <w:rsid w:val="0007569E"/>
    <w:rsid w:val="00081A99"/>
    <w:rsid w:val="00083B5A"/>
    <w:rsid w:val="00084D7F"/>
    <w:rsid w:val="00093A75"/>
    <w:rsid w:val="00097A95"/>
    <w:rsid w:val="000B21CE"/>
    <w:rsid w:val="000B5786"/>
    <w:rsid w:val="000B5854"/>
    <w:rsid w:val="000C1F21"/>
    <w:rsid w:val="000E6238"/>
    <w:rsid w:val="000F1710"/>
    <w:rsid w:val="000F58E6"/>
    <w:rsid w:val="000F7521"/>
    <w:rsid w:val="00101696"/>
    <w:rsid w:val="001034D9"/>
    <w:rsid w:val="00104548"/>
    <w:rsid w:val="00110DC7"/>
    <w:rsid w:val="00112A40"/>
    <w:rsid w:val="0011574B"/>
    <w:rsid w:val="00115A33"/>
    <w:rsid w:val="00117A75"/>
    <w:rsid w:val="00135757"/>
    <w:rsid w:val="00144A4B"/>
    <w:rsid w:val="0016721F"/>
    <w:rsid w:val="00172736"/>
    <w:rsid w:val="00174578"/>
    <w:rsid w:val="00175258"/>
    <w:rsid w:val="00177848"/>
    <w:rsid w:val="001862BD"/>
    <w:rsid w:val="0018635B"/>
    <w:rsid w:val="00193EB0"/>
    <w:rsid w:val="001A53DD"/>
    <w:rsid w:val="001B7CB6"/>
    <w:rsid w:val="001C1D02"/>
    <w:rsid w:val="001C749D"/>
    <w:rsid w:val="001C7D7D"/>
    <w:rsid w:val="001E2923"/>
    <w:rsid w:val="001E3145"/>
    <w:rsid w:val="001E51A6"/>
    <w:rsid w:val="001F1840"/>
    <w:rsid w:val="001F509C"/>
    <w:rsid w:val="00206279"/>
    <w:rsid w:val="00206C92"/>
    <w:rsid w:val="00210572"/>
    <w:rsid w:val="002269C7"/>
    <w:rsid w:val="00247713"/>
    <w:rsid w:val="00253F1B"/>
    <w:rsid w:val="00255209"/>
    <w:rsid w:val="00266DB5"/>
    <w:rsid w:val="0027799C"/>
    <w:rsid w:val="00284EBA"/>
    <w:rsid w:val="00286F6B"/>
    <w:rsid w:val="00293076"/>
    <w:rsid w:val="002B4002"/>
    <w:rsid w:val="002C2271"/>
    <w:rsid w:val="002C6183"/>
    <w:rsid w:val="002C77A8"/>
    <w:rsid w:val="002D0A1C"/>
    <w:rsid w:val="002D3F4F"/>
    <w:rsid w:val="002D7B29"/>
    <w:rsid w:val="002E122F"/>
    <w:rsid w:val="002E1887"/>
    <w:rsid w:val="002E2972"/>
    <w:rsid w:val="002F2A8A"/>
    <w:rsid w:val="002F4D99"/>
    <w:rsid w:val="002F6E5E"/>
    <w:rsid w:val="00304D10"/>
    <w:rsid w:val="00317539"/>
    <w:rsid w:val="00320A5A"/>
    <w:rsid w:val="00326C45"/>
    <w:rsid w:val="0033568A"/>
    <w:rsid w:val="00343D67"/>
    <w:rsid w:val="0034529A"/>
    <w:rsid w:val="00350A3C"/>
    <w:rsid w:val="00357D5B"/>
    <w:rsid w:val="00361B14"/>
    <w:rsid w:val="003704B3"/>
    <w:rsid w:val="00382434"/>
    <w:rsid w:val="003A0823"/>
    <w:rsid w:val="003B4B0F"/>
    <w:rsid w:val="003B58DF"/>
    <w:rsid w:val="003B7963"/>
    <w:rsid w:val="003B7BB8"/>
    <w:rsid w:val="003C05E5"/>
    <w:rsid w:val="003C1ABD"/>
    <w:rsid w:val="003C2DB9"/>
    <w:rsid w:val="003C4B0D"/>
    <w:rsid w:val="003C611D"/>
    <w:rsid w:val="003E0AAA"/>
    <w:rsid w:val="00402B6A"/>
    <w:rsid w:val="00406815"/>
    <w:rsid w:val="0041303A"/>
    <w:rsid w:val="0041506F"/>
    <w:rsid w:val="00422311"/>
    <w:rsid w:val="0043029A"/>
    <w:rsid w:val="0043316E"/>
    <w:rsid w:val="00433701"/>
    <w:rsid w:val="004348C4"/>
    <w:rsid w:val="0044525D"/>
    <w:rsid w:val="00450CE6"/>
    <w:rsid w:val="00456384"/>
    <w:rsid w:val="00457D5F"/>
    <w:rsid w:val="004661F5"/>
    <w:rsid w:val="00466A8E"/>
    <w:rsid w:val="00474972"/>
    <w:rsid w:val="00475315"/>
    <w:rsid w:val="00487080"/>
    <w:rsid w:val="004A0642"/>
    <w:rsid w:val="004A47B4"/>
    <w:rsid w:val="004A6AC7"/>
    <w:rsid w:val="004B2372"/>
    <w:rsid w:val="004B515B"/>
    <w:rsid w:val="004C2986"/>
    <w:rsid w:val="004C328D"/>
    <w:rsid w:val="004C493C"/>
    <w:rsid w:val="004D3BFD"/>
    <w:rsid w:val="004E6A5C"/>
    <w:rsid w:val="004F6BD8"/>
    <w:rsid w:val="00511E80"/>
    <w:rsid w:val="00511F20"/>
    <w:rsid w:val="00513826"/>
    <w:rsid w:val="00514186"/>
    <w:rsid w:val="005222B3"/>
    <w:rsid w:val="005236A9"/>
    <w:rsid w:val="00523B99"/>
    <w:rsid w:val="00532BF2"/>
    <w:rsid w:val="00536D67"/>
    <w:rsid w:val="00541D5B"/>
    <w:rsid w:val="00545861"/>
    <w:rsid w:val="005464AA"/>
    <w:rsid w:val="00551164"/>
    <w:rsid w:val="00557D31"/>
    <w:rsid w:val="00571196"/>
    <w:rsid w:val="0057360F"/>
    <w:rsid w:val="0057601B"/>
    <w:rsid w:val="005818BC"/>
    <w:rsid w:val="005825A3"/>
    <w:rsid w:val="0058463C"/>
    <w:rsid w:val="00585417"/>
    <w:rsid w:val="00586302"/>
    <w:rsid w:val="0059136E"/>
    <w:rsid w:val="00592527"/>
    <w:rsid w:val="0059450D"/>
    <w:rsid w:val="0059589D"/>
    <w:rsid w:val="00595C59"/>
    <w:rsid w:val="00597613"/>
    <w:rsid w:val="005B259D"/>
    <w:rsid w:val="005B6C42"/>
    <w:rsid w:val="005F445E"/>
    <w:rsid w:val="005F6F91"/>
    <w:rsid w:val="00601E0C"/>
    <w:rsid w:val="00607349"/>
    <w:rsid w:val="0062249E"/>
    <w:rsid w:val="006231AC"/>
    <w:rsid w:val="006232E3"/>
    <w:rsid w:val="00626FA3"/>
    <w:rsid w:val="00652CAB"/>
    <w:rsid w:val="00676F07"/>
    <w:rsid w:val="00686331"/>
    <w:rsid w:val="00692771"/>
    <w:rsid w:val="006A0D76"/>
    <w:rsid w:val="006A0DFA"/>
    <w:rsid w:val="006B0EFD"/>
    <w:rsid w:val="006B3AB2"/>
    <w:rsid w:val="006B4055"/>
    <w:rsid w:val="006D014E"/>
    <w:rsid w:val="006D18C2"/>
    <w:rsid w:val="006D3579"/>
    <w:rsid w:val="006D4727"/>
    <w:rsid w:val="006D728B"/>
    <w:rsid w:val="006E12F0"/>
    <w:rsid w:val="006E60E1"/>
    <w:rsid w:val="006F03E1"/>
    <w:rsid w:val="006F1526"/>
    <w:rsid w:val="00711F4B"/>
    <w:rsid w:val="0071580F"/>
    <w:rsid w:val="00721C7E"/>
    <w:rsid w:val="00723A87"/>
    <w:rsid w:val="00730573"/>
    <w:rsid w:val="0073607F"/>
    <w:rsid w:val="00750545"/>
    <w:rsid w:val="007515A5"/>
    <w:rsid w:val="0075276D"/>
    <w:rsid w:val="007610B0"/>
    <w:rsid w:val="00775D4E"/>
    <w:rsid w:val="00780D11"/>
    <w:rsid w:val="00785F98"/>
    <w:rsid w:val="00792B6D"/>
    <w:rsid w:val="007A031D"/>
    <w:rsid w:val="007A1465"/>
    <w:rsid w:val="007B449E"/>
    <w:rsid w:val="007C1EF1"/>
    <w:rsid w:val="007C2CF3"/>
    <w:rsid w:val="007C5C7E"/>
    <w:rsid w:val="007E51B3"/>
    <w:rsid w:val="007F3F19"/>
    <w:rsid w:val="008101BC"/>
    <w:rsid w:val="0081390F"/>
    <w:rsid w:val="00813997"/>
    <w:rsid w:val="00816EE6"/>
    <w:rsid w:val="0082475F"/>
    <w:rsid w:val="00833523"/>
    <w:rsid w:val="00835CD4"/>
    <w:rsid w:val="00841C15"/>
    <w:rsid w:val="00842D16"/>
    <w:rsid w:val="008437BA"/>
    <w:rsid w:val="008517EB"/>
    <w:rsid w:val="0085224F"/>
    <w:rsid w:val="0085291B"/>
    <w:rsid w:val="008553A2"/>
    <w:rsid w:val="00861698"/>
    <w:rsid w:val="008618BF"/>
    <w:rsid w:val="00880987"/>
    <w:rsid w:val="00890E53"/>
    <w:rsid w:val="008A3ED3"/>
    <w:rsid w:val="008B0C1A"/>
    <w:rsid w:val="008B10F7"/>
    <w:rsid w:val="008C0A5B"/>
    <w:rsid w:val="008C1304"/>
    <w:rsid w:val="008D142B"/>
    <w:rsid w:val="008D30C9"/>
    <w:rsid w:val="008E2FB2"/>
    <w:rsid w:val="00916A42"/>
    <w:rsid w:val="00922685"/>
    <w:rsid w:val="00926A23"/>
    <w:rsid w:val="00927DFE"/>
    <w:rsid w:val="0093038E"/>
    <w:rsid w:val="0093474C"/>
    <w:rsid w:val="0095234C"/>
    <w:rsid w:val="00953EF1"/>
    <w:rsid w:val="00961647"/>
    <w:rsid w:val="00963280"/>
    <w:rsid w:val="0096560A"/>
    <w:rsid w:val="009660FA"/>
    <w:rsid w:val="0096712F"/>
    <w:rsid w:val="00982A37"/>
    <w:rsid w:val="00986747"/>
    <w:rsid w:val="009A5162"/>
    <w:rsid w:val="009A5C5D"/>
    <w:rsid w:val="009B08A6"/>
    <w:rsid w:val="009B2F14"/>
    <w:rsid w:val="009C34A9"/>
    <w:rsid w:val="009C59DE"/>
    <w:rsid w:val="009D0C17"/>
    <w:rsid w:val="009D602B"/>
    <w:rsid w:val="009E0473"/>
    <w:rsid w:val="009E6E94"/>
    <w:rsid w:val="009F3F93"/>
    <w:rsid w:val="00A04AFE"/>
    <w:rsid w:val="00A11685"/>
    <w:rsid w:val="00A12901"/>
    <w:rsid w:val="00A23A0E"/>
    <w:rsid w:val="00A32132"/>
    <w:rsid w:val="00A34255"/>
    <w:rsid w:val="00A34959"/>
    <w:rsid w:val="00A35513"/>
    <w:rsid w:val="00A4516C"/>
    <w:rsid w:val="00A46E09"/>
    <w:rsid w:val="00A64C08"/>
    <w:rsid w:val="00A64EDC"/>
    <w:rsid w:val="00A7045F"/>
    <w:rsid w:val="00A74BCC"/>
    <w:rsid w:val="00A76D64"/>
    <w:rsid w:val="00A803B0"/>
    <w:rsid w:val="00A81D3A"/>
    <w:rsid w:val="00A8318F"/>
    <w:rsid w:val="00A83664"/>
    <w:rsid w:val="00A94574"/>
    <w:rsid w:val="00AA210B"/>
    <w:rsid w:val="00AC0831"/>
    <w:rsid w:val="00AC2108"/>
    <w:rsid w:val="00AC350E"/>
    <w:rsid w:val="00AC67AC"/>
    <w:rsid w:val="00AD0170"/>
    <w:rsid w:val="00AD155A"/>
    <w:rsid w:val="00AD57F1"/>
    <w:rsid w:val="00AE187D"/>
    <w:rsid w:val="00AF6459"/>
    <w:rsid w:val="00B0000C"/>
    <w:rsid w:val="00B006F6"/>
    <w:rsid w:val="00B00CD0"/>
    <w:rsid w:val="00B0107F"/>
    <w:rsid w:val="00B02726"/>
    <w:rsid w:val="00B03B10"/>
    <w:rsid w:val="00B05E7D"/>
    <w:rsid w:val="00B13FBF"/>
    <w:rsid w:val="00B203B8"/>
    <w:rsid w:val="00B279D5"/>
    <w:rsid w:val="00B34E0C"/>
    <w:rsid w:val="00B36300"/>
    <w:rsid w:val="00B44D3C"/>
    <w:rsid w:val="00B474EF"/>
    <w:rsid w:val="00B5251D"/>
    <w:rsid w:val="00B751AE"/>
    <w:rsid w:val="00B847AE"/>
    <w:rsid w:val="00B91E29"/>
    <w:rsid w:val="00B9763E"/>
    <w:rsid w:val="00BA0C5F"/>
    <w:rsid w:val="00BA175C"/>
    <w:rsid w:val="00BA21E7"/>
    <w:rsid w:val="00BB626D"/>
    <w:rsid w:val="00BC416E"/>
    <w:rsid w:val="00BD29EF"/>
    <w:rsid w:val="00BE027B"/>
    <w:rsid w:val="00BE6062"/>
    <w:rsid w:val="00BE64AB"/>
    <w:rsid w:val="00BE744E"/>
    <w:rsid w:val="00BF000A"/>
    <w:rsid w:val="00BF0DD3"/>
    <w:rsid w:val="00C03877"/>
    <w:rsid w:val="00C06CC4"/>
    <w:rsid w:val="00C14F7A"/>
    <w:rsid w:val="00C21C4D"/>
    <w:rsid w:val="00C25350"/>
    <w:rsid w:val="00C26121"/>
    <w:rsid w:val="00C3579F"/>
    <w:rsid w:val="00C51E61"/>
    <w:rsid w:val="00C561A3"/>
    <w:rsid w:val="00C6107E"/>
    <w:rsid w:val="00C62ECC"/>
    <w:rsid w:val="00C67BC6"/>
    <w:rsid w:val="00C75F0E"/>
    <w:rsid w:val="00C96C32"/>
    <w:rsid w:val="00C96F6C"/>
    <w:rsid w:val="00CA07EF"/>
    <w:rsid w:val="00CA218E"/>
    <w:rsid w:val="00CC3781"/>
    <w:rsid w:val="00CC51A2"/>
    <w:rsid w:val="00CD2949"/>
    <w:rsid w:val="00CD3C10"/>
    <w:rsid w:val="00CD4D12"/>
    <w:rsid w:val="00CD6B7F"/>
    <w:rsid w:val="00CF3DCC"/>
    <w:rsid w:val="00D06B42"/>
    <w:rsid w:val="00D140AD"/>
    <w:rsid w:val="00D16CDA"/>
    <w:rsid w:val="00D22CC8"/>
    <w:rsid w:val="00D23E6A"/>
    <w:rsid w:val="00D24FC4"/>
    <w:rsid w:val="00D25702"/>
    <w:rsid w:val="00D325E9"/>
    <w:rsid w:val="00D346C6"/>
    <w:rsid w:val="00D4132E"/>
    <w:rsid w:val="00D50B26"/>
    <w:rsid w:val="00D5604B"/>
    <w:rsid w:val="00D57EA1"/>
    <w:rsid w:val="00D64CB5"/>
    <w:rsid w:val="00D71BD0"/>
    <w:rsid w:val="00D75EA1"/>
    <w:rsid w:val="00D82B1D"/>
    <w:rsid w:val="00D96F8F"/>
    <w:rsid w:val="00DA55BE"/>
    <w:rsid w:val="00DA65F3"/>
    <w:rsid w:val="00DA6AE5"/>
    <w:rsid w:val="00DB308F"/>
    <w:rsid w:val="00DC4F7E"/>
    <w:rsid w:val="00DD0117"/>
    <w:rsid w:val="00DD1885"/>
    <w:rsid w:val="00DD5334"/>
    <w:rsid w:val="00DD5B58"/>
    <w:rsid w:val="00DE37B3"/>
    <w:rsid w:val="00DE7285"/>
    <w:rsid w:val="00DF0BA1"/>
    <w:rsid w:val="00DF2506"/>
    <w:rsid w:val="00E02C6F"/>
    <w:rsid w:val="00E04604"/>
    <w:rsid w:val="00E135D8"/>
    <w:rsid w:val="00E22959"/>
    <w:rsid w:val="00E241B8"/>
    <w:rsid w:val="00E24439"/>
    <w:rsid w:val="00E34BC4"/>
    <w:rsid w:val="00E34D19"/>
    <w:rsid w:val="00E403A1"/>
    <w:rsid w:val="00E40674"/>
    <w:rsid w:val="00E43CA2"/>
    <w:rsid w:val="00E44C8B"/>
    <w:rsid w:val="00E459CB"/>
    <w:rsid w:val="00E652DA"/>
    <w:rsid w:val="00E65CA4"/>
    <w:rsid w:val="00E706FB"/>
    <w:rsid w:val="00E7112C"/>
    <w:rsid w:val="00E74646"/>
    <w:rsid w:val="00E83996"/>
    <w:rsid w:val="00E87281"/>
    <w:rsid w:val="00E94622"/>
    <w:rsid w:val="00EB02D1"/>
    <w:rsid w:val="00EB3B2B"/>
    <w:rsid w:val="00EB4332"/>
    <w:rsid w:val="00EB7586"/>
    <w:rsid w:val="00EC5BA5"/>
    <w:rsid w:val="00ED6838"/>
    <w:rsid w:val="00EE74AA"/>
    <w:rsid w:val="00F11C8D"/>
    <w:rsid w:val="00F12AEB"/>
    <w:rsid w:val="00F22F10"/>
    <w:rsid w:val="00F366DA"/>
    <w:rsid w:val="00F37E68"/>
    <w:rsid w:val="00F53905"/>
    <w:rsid w:val="00F5520C"/>
    <w:rsid w:val="00F60B53"/>
    <w:rsid w:val="00F80A15"/>
    <w:rsid w:val="00F8197E"/>
    <w:rsid w:val="00F87EC0"/>
    <w:rsid w:val="00F93D68"/>
    <w:rsid w:val="00F94157"/>
    <w:rsid w:val="00F9689F"/>
    <w:rsid w:val="00F975B9"/>
    <w:rsid w:val="00FA0D07"/>
    <w:rsid w:val="00FA3194"/>
    <w:rsid w:val="00FB2380"/>
    <w:rsid w:val="00FB4E7A"/>
    <w:rsid w:val="00FC0021"/>
    <w:rsid w:val="00FD33F8"/>
    <w:rsid w:val="00FD39D6"/>
    <w:rsid w:val="00FE59E5"/>
    <w:rsid w:val="00FF418D"/>
    <w:rsid w:val="00FF6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EB8359-1FB7-4EBD-BADB-112B8D0E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D64CB5"/>
    <w:rPr>
      <w:color w:val="800080" w:themeColor="followedHyperlink"/>
      <w:u w:val="single"/>
    </w:rPr>
  </w:style>
  <w:style w:type="paragraph" w:styleId="NormalWeb">
    <w:name w:val="Normal (Web)"/>
    <w:basedOn w:val="Normal"/>
    <w:uiPriority w:val="99"/>
    <w:unhideWhenUsed/>
    <w:rsid w:val="00002D8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02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29678201">
      <w:bodyDiv w:val="1"/>
      <w:marLeft w:val="120"/>
      <w:marRight w:val="120"/>
      <w:marTop w:val="120"/>
      <w:marBottom w:val="120"/>
      <w:divBdr>
        <w:top w:val="none" w:sz="0" w:space="0" w:color="auto"/>
        <w:left w:val="none" w:sz="0" w:space="0" w:color="auto"/>
        <w:bottom w:val="none" w:sz="0" w:space="0" w:color="auto"/>
        <w:right w:val="none" w:sz="0" w:space="0" w:color="auto"/>
      </w:divBdr>
    </w:div>
    <w:div w:id="1330867040">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ievethecore.org/page/3159/ell-supports-for-writing-and-discussio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hyperlink" Target="https://drive.google.com/drive/folders/0B66A6Ds77LpiU3dIZVFxMFFkL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udyjams.scholastic.com/studyjams/jams/science/ecosystems/water-cycle.htm" TargetMode="Externa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hievethecore.org/page/2593/a-drop-of-water-with-companion-text-set" TargetMode="External"/><Relationship Id="rId5" Type="http://schemas.openxmlformats.org/officeDocument/2006/relationships/settings" Target="settings.xml"/><Relationship Id="rId15" Type="http://schemas.openxmlformats.org/officeDocument/2006/relationships/hyperlink" Target="http://app.discoveryeducation.com/search?Ntt=evaporation" TargetMode="External"/><Relationship Id="rId23" Type="http://schemas.openxmlformats.org/officeDocument/2006/relationships/theme" Target="theme/theme1.xml"/><Relationship Id="rId10" Type="http://schemas.openxmlformats.org/officeDocument/2006/relationships/hyperlink" Target="https://drive.google.com/drive/folders/0B66A6Ds77LpiU3dIZVFxMFFkLUk" TargetMode="External"/><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www.nextgenscience.org/1ls1-molecules-organisms-structures-processes" TargetMode="External"/><Relationship Id="rId14" Type="http://schemas.openxmlformats.org/officeDocument/2006/relationships/hyperlink" Target="https://www.teachingchannel.org/videos/build-student-vocabular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96DB-68D4-4E08-B7BB-0FC58BA0548E}">
  <ds:schemaRefs>
    <ds:schemaRef ds:uri="http://schemas.openxmlformats.org/officeDocument/2006/bibliography"/>
  </ds:schemaRefs>
</ds:datastoreItem>
</file>

<file path=customXml/itemProps2.xml><?xml version="1.0" encoding="utf-8"?>
<ds:datastoreItem xmlns:ds="http://schemas.openxmlformats.org/officeDocument/2006/customXml" ds:itemID="{6D6EF81A-58D9-4AFB-A9CF-FD53C7A0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2018-03-17T23:38:00Z</dcterms:created>
  <dcterms:modified xsi:type="dcterms:W3CDTF">2018-03-21T18:45:00Z</dcterms:modified>
</cp:coreProperties>
</file>