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703FD" w14:textId="77777777" w:rsidR="0057360F" w:rsidRPr="001B20D6" w:rsidRDefault="00177848" w:rsidP="001B20D6">
      <w:pPr>
        <w:spacing w:after="0" w:line="360" w:lineRule="auto"/>
        <w:contextualSpacing/>
        <w:rPr>
          <w:rFonts w:asciiTheme="minorHAnsi" w:hAnsiTheme="minorHAnsi" w:cstheme="minorHAnsi"/>
          <w:sz w:val="32"/>
          <w:szCs w:val="32"/>
        </w:rPr>
      </w:pPr>
      <w:r w:rsidRPr="001B20D6">
        <w:rPr>
          <w:rFonts w:asciiTheme="minorHAnsi" w:hAnsiTheme="minorHAnsi" w:cstheme="minorHAnsi"/>
          <w:sz w:val="32"/>
          <w:szCs w:val="32"/>
          <w:u w:val="single"/>
        </w:rPr>
        <w:t>Title</w:t>
      </w:r>
      <w:r w:rsidR="004C328D" w:rsidRPr="001B20D6">
        <w:rPr>
          <w:rFonts w:asciiTheme="minorHAnsi" w:hAnsiTheme="minorHAnsi" w:cstheme="minorHAnsi"/>
          <w:sz w:val="32"/>
          <w:szCs w:val="32"/>
          <w:u w:val="single"/>
        </w:rPr>
        <w:t>/Author</w:t>
      </w:r>
      <w:r w:rsidRPr="001B20D6">
        <w:rPr>
          <w:rFonts w:asciiTheme="minorHAnsi" w:hAnsiTheme="minorHAnsi" w:cstheme="minorHAnsi"/>
          <w:sz w:val="32"/>
          <w:szCs w:val="32"/>
          <w:u w:val="single"/>
        </w:rPr>
        <w:t>:</w:t>
      </w:r>
      <w:r w:rsidR="00BE744E" w:rsidRPr="001B20D6">
        <w:rPr>
          <w:rFonts w:asciiTheme="minorHAnsi" w:hAnsiTheme="minorHAnsi" w:cstheme="minorHAnsi"/>
          <w:sz w:val="32"/>
          <w:szCs w:val="32"/>
        </w:rPr>
        <w:t xml:space="preserve">  </w:t>
      </w:r>
      <w:r w:rsidR="009366DA" w:rsidRPr="00D63A2B">
        <w:rPr>
          <w:rFonts w:asciiTheme="minorHAnsi" w:hAnsiTheme="minorHAnsi" w:cstheme="minorHAnsi"/>
          <w:i/>
          <w:sz w:val="32"/>
          <w:szCs w:val="32"/>
        </w:rPr>
        <w:t>The Cloud Book</w:t>
      </w:r>
      <w:r w:rsidR="00DA61ED" w:rsidRPr="001B20D6">
        <w:rPr>
          <w:rFonts w:asciiTheme="minorHAnsi" w:hAnsiTheme="minorHAnsi" w:cstheme="minorHAnsi"/>
          <w:sz w:val="32"/>
          <w:szCs w:val="32"/>
        </w:rPr>
        <w:t xml:space="preserve"> by </w:t>
      </w:r>
      <w:r w:rsidR="009366DA" w:rsidRPr="001B20D6">
        <w:rPr>
          <w:rFonts w:asciiTheme="minorHAnsi" w:hAnsiTheme="minorHAnsi" w:cstheme="minorHAnsi"/>
          <w:sz w:val="32"/>
          <w:szCs w:val="32"/>
        </w:rPr>
        <w:t>Tomie dePaola</w:t>
      </w:r>
    </w:p>
    <w:p w14:paraId="0EF0C985" w14:textId="5B3CDE4D" w:rsidR="00247713" w:rsidRPr="001B20D6" w:rsidRDefault="0093038E" w:rsidP="001B20D6">
      <w:pPr>
        <w:spacing w:after="0" w:line="360" w:lineRule="auto"/>
        <w:contextualSpacing/>
        <w:rPr>
          <w:rFonts w:asciiTheme="minorHAnsi" w:hAnsiTheme="minorHAnsi" w:cstheme="minorHAnsi"/>
          <w:sz w:val="24"/>
          <w:szCs w:val="24"/>
        </w:rPr>
      </w:pPr>
      <w:r w:rsidRPr="001B20D6">
        <w:rPr>
          <w:rFonts w:asciiTheme="minorHAnsi" w:hAnsiTheme="minorHAnsi" w:cstheme="minorHAnsi"/>
          <w:sz w:val="32"/>
          <w:szCs w:val="32"/>
          <w:u w:val="single"/>
        </w:rPr>
        <w:t>Suggested Time</w:t>
      </w:r>
      <w:r w:rsidR="007A1465" w:rsidRPr="001B20D6">
        <w:rPr>
          <w:rFonts w:asciiTheme="minorHAnsi" w:hAnsiTheme="minorHAnsi" w:cstheme="minorHAnsi"/>
          <w:sz w:val="32"/>
          <w:szCs w:val="32"/>
          <w:u w:val="single"/>
        </w:rPr>
        <w:t xml:space="preserve"> to Spend</w:t>
      </w:r>
      <w:r w:rsidR="00D73C97">
        <w:rPr>
          <w:rFonts w:asciiTheme="minorHAnsi" w:hAnsiTheme="minorHAnsi" w:cstheme="minorHAnsi"/>
          <w:sz w:val="32"/>
          <w:szCs w:val="32"/>
          <w:u w:val="single"/>
        </w:rPr>
        <w:t>:</w:t>
      </w:r>
      <w:r w:rsidR="001F1840" w:rsidRPr="001B20D6">
        <w:rPr>
          <w:rFonts w:asciiTheme="minorHAnsi" w:hAnsiTheme="minorHAnsi" w:cstheme="minorHAnsi"/>
          <w:sz w:val="32"/>
          <w:szCs w:val="32"/>
        </w:rPr>
        <w:tab/>
      </w:r>
      <w:r w:rsidR="00DA61ED" w:rsidRPr="001B20D6">
        <w:rPr>
          <w:rFonts w:asciiTheme="minorHAnsi" w:hAnsiTheme="minorHAnsi"/>
          <w:sz w:val="32"/>
        </w:rPr>
        <w:t>10</w:t>
      </w:r>
      <w:r w:rsidR="00AC350E" w:rsidRPr="001B20D6">
        <w:rPr>
          <w:rFonts w:asciiTheme="minorHAnsi" w:hAnsiTheme="minorHAnsi" w:cstheme="minorHAnsi"/>
          <w:sz w:val="32"/>
          <w:szCs w:val="32"/>
        </w:rPr>
        <w:t xml:space="preserve"> Days</w:t>
      </w:r>
      <w:r w:rsidR="00AC350E" w:rsidRPr="001B20D6">
        <w:rPr>
          <w:rFonts w:asciiTheme="minorHAnsi" w:hAnsiTheme="minorHAnsi" w:cstheme="minorHAnsi"/>
          <w:sz w:val="32"/>
          <w:szCs w:val="32"/>
        </w:rPr>
        <w:tab/>
      </w:r>
      <w:r w:rsidR="00AC350E" w:rsidRPr="001B20D6">
        <w:rPr>
          <w:rFonts w:asciiTheme="minorHAnsi" w:hAnsiTheme="minorHAnsi" w:cstheme="minorHAnsi"/>
          <w:sz w:val="24"/>
          <w:szCs w:val="24"/>
        </w:rPr>
        <w:t>(</w:t>
      </w:r>
      <w:r w:rsidR="00093A75" w:rsidRPr="001B20D6">
        <w:rPr>
          <w:rFonts w:asciiTheme="minorHAnsi" w:hAnsiTheme="minorHAnsi" w:cstheme="minorHAnsi"/>
          <w:sz w:val="24"/>
          <w:szCs w:val="24"/>
        </w:rPr>
        <w:t xml:space="preserve">Recommendation: </w:t>
      </w:r>
      <w:r w:rsidR="00DA61ED" w:rsidRPr="001B20D6">
        <w:rPr>
          <w:rFonts w:asciiTheme="minorHAnsi" w:hAnsiTheme="minorHAnsi" w:cstheme="minorHAnsi"/>
          <w:sz w:val="24"/>
          <w:szCs w:val="24"/>
        </w:rPr>
        <w:t>one session</w:t>
      </w:r>
      <w:r w:rsidR="009A5C5D" w:rsidRPr="001B20D6">
        <w:rPr>
          <w:rFonts w:asciiTheme="minorHAnsi" w:hAnsiTheme="minorHAnsi" w:cstheme="minorHAnsi"/>
          <w:sz w:val="24"/>
          <w:szCs w:val="24"/>
        </w:rPr>
        <w:t xml:space="preserve"> per day, </w:t>
      </w:r>
      <w:r w:rsidR="00255209" w:rsidRPr="001B20D6">
        <w:rPr>
          <w:rFonts w:asciiTheme="minorHAnsi" w:hAnsiTheme="minorHAnsi" w:cstheme="minorHAnsi"/>
          <w:sz w:val="24"/>
          <w:szCs w:val="24"/>
        </w:rPr>
        <w:t>at least</w:t>
      </w:r>
      <w:r w:rsidR="009A5C5D" w:rsidRPr="001B20D6">
        <w:rPr>
          <w:rFonts w:asciiTheme="minorHAnsi" w:hAnsiTheme="minorHAnsi" w:cstheme="minorHAnsi"/>
          <w:sz w:val="24"/>
          <w:szCs w:val="24"/>
        </w:rPr>
        <w:t xml:space="preserve"> </w:t>
      </w:r>
      <w:r w:rsidR="005818BC" w:rsidRPr="001B20D6">
        <w:rPr>
          <w:rFonts w:asciiTheme="minorHAnsi" w:hAnsiTheme="minorHAnsi" w:cstheme="minorHAnsi"/>
          <w:sz w:val="24"/>
          <w:szCs w:val="24"/>
        </w:rPr>
        <w:t>20</w:t>
      </w:r>
      <w:r w:rsidR="00B474EF" w:rsidRPr="001B20D6">
        <w:rPr>
          <w:rFonts w:asciiTheme="minorHAnsi" w:hAnsiTheme="minorHAnsi" w:cstheme="minorHAnsi"/>
          <w:sz w:val="24"/>
          <w:szCs w:val="24"/>
        </w:rPr>
        <w:t xml:space="preserve"> minutes per day)</w:t>
      </w:r>
    </w:p>
    <w:p w14:paraId="466FA72B" w14:textId="0015E0EC" w:rsidR="00DA61ED" w:rsidRPr="001B20D6" w:rsidRDefault="001F1840" w:rsidP="001B20D6">
      <w:pPr>
        <w:spacing w:after="0" w:line="360" w:lineRule="auto"/>
        <w:contextualSpacing/>
        <w:rPr>
          <w:rFonts w:asciiTheme="minorHAnsi" w:hAnsiTheme="minorHAnsi" w:cstheme="minorHAnsi"/>
          <w:sz w:val="32"/>
          <w:szCs w:val="32"/>
          <w:u w:val="single"/>
        </w:rPr>
      </w:pPr>
      <w:r w:rsidRPr="001B20D6">
        <w:rPr>
          <w:rFonts w:asciiTheme="minorHAnsi" w:hAnsiTheme="minorHAnsi" w:cstheme="minorHAnsi"/>
          <w:sz w:val="32"/>
          <w:szCs w:val="32"/>
          <w:u w:val="single"/>
        </w:rPr>
        <w:t>Common Core</w:t>
      </w:r>
      <w:r w:rsidR="008101BC" w:rsidRPr="001B20D6">
        <w:rPr>
          <w:rFonts w:asciiTheme="minorHAnsi" w:hAnsiTheme="minorHAnsi" w:cstheme="minorHAnsi"/>
          <w:sz w:val="32"/>
          <w:szCs w:val="32"/>
          <w:u w:val="single"/>
        </w:rPr>
        <w:t xml:space="preserve"> grade-level</w:t>
      </w:r>
      <w:r w:rsidRPr="001B20D6">
        <w:rPr>
          <w:rFonts w:asciiTheme="minorHAnsi" w:hAnsiTheme="minorHAnsi" w:cstheme="minorHAnsi"/>
          <w:sz w:val="32"/>
          <w:szCs w:val="32"/>
          <w:u w:val="single"/>
        </w:rPr>
        <w:t xml:space="preserve"> ELA</w:t>
      </w:r>
      <w:r w:rsidR="008101BC" w:rsidRPr="001B20D6">
        <w:rPr>
          <w:rFonts w:asciiTheme="minorHAnsi" w:hAnsiTheme="minorHAnsi" w:cstheme="minorHAnsi"/>
          <w:sz w:val="32"/>
          <w:szCs w:val="32"/>
          <w:u w:val="single"/>
        </w:rPr>
        <w:t>/Literacy</w:t>
      </w:r>
      <w:r w:rsidRPr="001B20D6">
        <w:rPr>
          <w:rFonts w:asciiTheme="minorHAnsi" w:hAnsiTheme="minorHAnsi" w:cstheme="minorHAnsi"/>
          <w:sz w:val="32"/>
          <w:szCs w:val="32"/>
          <w:u w:val="single"/>
        </w:rPr>
        <w:t xml:space="preserve"> </w:t>
      </w:r>
      <w:r w:rsidR="00CC51A2" w:rsidRPr="001B20D6">
        <w:rPr>
          <w:rFonts w:asciiTheme="minorHAnsi" w:hAnsiTheme="minorHAnsi" w:cstheme="minorHAnsi"/>
          <w:sz w:val="32"/>
          <w:szCs w:val="32"/>
          <w:u w:val="single"/>
        </w:rPr>
        <w:t>Standards</w:t>
      </w:r>
      <w:r w:rsidR="00DA61ED" w:rsidRPr="001B20D6">
        <w:rPr>
          <w:rFonts w:asciiTheme="minorHAnsi" w:hAnsiTheme="minorHAnsi" w:cstheme="minorHAnsi"/>
          <w:sz w:val="32"/>
          <w:szCs w:val="32"/>
          <w:u w:val="single"/>
        </w:rPr>
        <w:t>:</w:t>
      </w:r>
      <w:r w:rsidR="001B20D6">
        <w:rPr>
          <w:rFonts w:asciiTheme="minorHAnsi" w:hAnsiTheme="minorHAnsi" w:cstheme="minorHAnsi"/>
          <w:sz w:val="32"/>
          <w:szCs w:val="32"/>
        </w:rPr>
        <w:t xml:space="preserve"> </w:t>
      </w:r>
      <w:r w:rsidR="00393BB3" w:rsidRPr="001B20D6">
        <w:rPr>
          <w:rFonts w:asciiTheme="minorHAnsi" w:hAnsiTheme="minorHAnsi" w:cstheme="minorHAnsi"/>
          <w:sz w:val="32"/>
          <w:szCs w:val="32"/>
        </w:rPr>
        <w:t xml:space="preserve">RI.2.1, RI.2.2, </w:t>
      </w:r>
      <w:r w:rsidR="00E33688">
        <w:rPr>
          <w:rFonts w:asciiTheme="minorHAnsi" w:hAnsiTheme="minorHAnsi" w:cstheme="minorHAnsi"/>
          <w:sz w:val="32"/>
          <w:szCs w:val="32"/>
        </w:rPr>
        <w:t xml:space="preserve">RI.2.3, </w:t>
      </w:r>
      <w:r w:rsidR="00393BB3" w:rsidRPr="001B20D6">
        <w:rPr>
          <w:rFonts w:asciiTheme="minorHAnsi" w:hAnsiTheme="minorHAnsi" w:cstheme="minorHAnsi"/>
          <w:sz w:val="32"/>
          <w:szCs w:val="32"/>
        </w:rPr>
        <w:t>RI.2.4,</w:t>
      </w:r>
      <w:r w:rsidR="00275286" w:rsidRPr="001B20D6">
        <w:rPr>
          <w:rFonts w:asciiTheme="minorHAnsi" w:hAnsiTheme="minorHAnsi" w:cstheme="minorHAnsi"/>
          <w:sz w:val="32"/>
          <w:szCs w:val="32"/>
        </w:rPr>
        <w:t xml:space="preserve"> </w:t>
      </w:r>
      <w:r w:rsidR="00E33688">
        <w:rPr>
          <w:rFonts w:asciiTheme="minorHAnsi" w:hAnsiTheme="minorHAnsi" w:cstheme="minorHAnsi"/>
          <w:sz w:val="32"/>
          <w:szCs w:val="32"/>
        </w:rPr>
        <w:t xml:space="preserve">RI.2.5, </w:t>
      </w:r>
      <w:r w:rsidR="00275286" w:rsidRPr="001B20D6">
        <w:rPr>
          <w:rFonts w:asciiTheme="minorHAnsi" w:hAnsiTheme="minorHAnsi" w:cstheme="minorHAnsi"/>
          <w:sz w:val="32"/>
          <w:szCs w:val="32"/>
        </w:rPr>
        <w:t>RI.2.6</w:t>
      </w:r>
      <w:r w:rsidR="00E33688">
        <w:rPr>
          <w:rFonts w:asciiTheme="minorHAnsi" w:hAnsiTheme="minorHAnsi" w:cstheme="minorHAnsi"/>
          <w:sz w:val="32"/>
          <w:szCs w:val="32"/>
        </w:rPr>
        <w:t xml:space="preserve">; </w:t>
      </w:r>
      <w:r w:rsidR="00D63A2B">
        <w:rPr>
          <w:rFonts w:asciiTheme="minorHAnsi" w:hAnsiTheme="minorHAnsi" w:cstheme="minorHAnsi"/>
          <w:sz w:val="32"/>
          <w:szCs w:val="32"/>
        </w:rPr>
        <w:t>W.2.8;</w:t>
      </w:r>
      <w:r w:rsidR="00CB0BC8" w:rsidRPr="001B20D6">
        <w:rPr>
          <w:rFonts w:asciiTheme="minorHAnsi" w:hAnsiTheme="minorHAnsi" w:cstheme="minorHAnsi"/>
          <w:sz w:val="32"/>
          <w:szCs w:val="32"/>
        </w:rPr>
        <w:t xml:space="preserve"> </w:t>
      </w:r>
      <w:r w:rsidR="00D63A2B">
        <w:rPr>
          <w:rFonts w:asciiTheme="minorHAnsi" w:hAnsiTheme="minorHAnsi" w:cstheme="minorHAnsi"/>
          <w:sz w:val="32"/>
          <w:szCs w:val="32"/>
        </w:rPr>
        <w:t xml:space="preserve">SL.2.1, </w:t>
      </w:r>
      <w:r w:rsidR="00DA61ED" w:rsidRPr="001B20D6">
        <w:rPr>
          <w:rFonts w:asciiTheme="minorHAnsi" w:hAnsiTheme="minorHAnsi" w:cstheme="minorHAnsi"/>
          <w:sz w:val="32"/>
          <w:szCs w:val="32"/>
        </w:rPr>
        <w:t>SL.2.2</w:t>
      </w:r>
    </w:p>
    <w:p w14:paraId="446CEAC5" w14:textId="77777777" w:rsidR="005818BC" w:rsidRDefault="00AD0170" w:rsidP="001B20D6">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217772B7" w14:textId="77777777" w:rsidR="0057360F" w:rsidRPr="00AA2F55" w:rsidRDefault="00DA61ED" w:rsidP="001B20D6">
      <w:pPr>
        <w:spacing w:after="0" w:line="360" w:lineRule="auto"/>
        <w:contextualSpacing/>
        <w:rPr>
          <w:rFonts w:asciiTheme="minorHAnsi" w:hAnsiTheme="minorHAnsi" w:cstheme="minorHAnsi"/>
          <w:color w:val="FF0000"/>
          <w:sz w:val="24"/>
          <w:szCs w:val="24"/>
        </w:rPr>
      </w:pPr>
      <w:r w:rsidRPr="00AA2F55">
        <w:rPr>
          <w:rFonts w:asciiTheme="minorHAnsi" w:hAnsiTheme="minorHAnsi" w:cstheme="minorHAnsi"/>
          <w:sz w:val="24"/>
          <w:szCs w:val="24"/>
        </w:rPr>
        <w:t xml:space="preserve">Students will listen to an illustrated </w:t>
      </w:r>
      <w:r w:rsidR="00547FA7" w:rsidRPr="00AA2F55">
        <w:rPr>
          <w:rFonts w:asciiTheme="minorHAnsi" w:hAnsiTheme="minorHAnsi" w:cstheme="minorHAnsi"/>
          <w:sz w:val="24"/>
          <w:szCs w:val="24"/>
        </w:rPr>
        <w:t>informational text</w:t>
      </w:r>
      <w:r w:rsidRPr="00AA2F55">
        <w:rPr>
          <w:rFonts w:asciiTheme="minorHAnsi" w:hAnsiTheme="minorHAnsi" w:cstheme="minorHAnsi"/>
          <w:sz w:val="24"/>
          <w:szCs w:val="24"/>
        </w:rPr>
        <w:t xml:space="preserve"> read aloud and use literacy skills (reading, writing, discussion, </w:t>
      </w:r>
      <w:r w:rsidR="006D051C" w:rsidRPr="00AA2F55">
        <w:rPr>
          <w:rFonts w:asciiTheme="minorHAnsi" w:hAnsiTheme="minorHAnsi" w:cstheme="minorHAnsi"/>
          <w:sz w:val="24"/>
          <w:szCs w:val="24"/>
        </w:rPr>
        <w:t>listening,</w:t>
      </w:r>
      <w:r w:rsidRPr="00AA2F55">
        <w:rPr>
          <w:rFonts w:asciiTheme="minorHAnsi" w:hAnsiTheme="minorHAnsi" w:cstheme="minorHAnsi"/>
          <w:sz w:val="24"/>
          <w:szCs w:val="24"/>
        </w:rPr>
        <w:t xml:space="preserve"> and research) to understand the big idea and </w:t>
      </w:r>
      <w:r w:rsidR="00AA2F55">
        <w:rPr>
          <w:rFonts w:asciiTheme="minorHAnsi" w:hAnsiTheme="minorHAnsi" w:cstheme="minorHAnsi"/>
          <w:sz w:val="24"/>
          <w:szCs w:val="24"/>
        </w:rPr>
        <w:t xml:space="preserve">use the information for </w:t>
      </w:r>
      <w:r w:rsidRPr="00AA2F55">
        <w:rPr>
          <w:rFonts w:asciiTheme="minorHAnsi" w:hAnsiTheme="minorHAnsi" w:cstheme="minorHAnsi"/>
          <w:sz w:val="24"/>
          <w:szCs w:val="24"/>
        </w:rPr>
        <w:t>real-world application.</w:t>
      </w:r>
    </w:p>
    <w:p w14:paraId="7E78A693" w14:textId="77777777" w:rsidR="001B20D6" w:rsidRDefault="001B20D6" w:rsidP="001B20D6">
      <w:pPr>
        <w:spacing w:after="0" w:line="360" w:lineRule="auto"/>
        <w:contextualSpacing/>
        <w:rPr>
          <w:rFonts w:asciiTheme="minorHAnsi" w:hAnsiTheme="minorHAnsi" w:cstheme="minorHAnsi"/>
          <w:sz w:val="32"/>
          <w:szCs w:val="32"/>
          <w:u w:val="single"/>
        </w:rPr>
      </w:pPr>
    </w:p>
    <w:p w14:paraId="759B5C45" w14:textId="77777777" w:rsidR="001F1840" w:rsidRDefault="000B5786" w:rsidP="001B20D6">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42FC178" w14:textId="77777777" w:rsidR="008101BC" w:rsidRPr="0095234C" w:rsidRDefault="0095234C" w:rsidP="001B20D6">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171E02EB" w14:textId="77777777" w:rsidR="00101696" w:rsidRPr="00EE728E" w:rsidRDefault="001F1840" w:rsidP="00B84910">
      <w:pPr>
        <w:pStyle w:val="ListParagraph"/>
        <w:numPr>
          <w:ilvl w:val="0"/>
          <w:numId w:val="1"/>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7562C18B" w14:textId="47AC33C0" w:rsidR="00547FA7" w:rsidRPr="00D73C97" w:rsidRDefault="00792B6D" w:rsidP="001B20D6">
      <w:pPr>
        <w:spacing w:after="0" w:line="360" w:lineRule="auto"/>
        <w:ind w:firstLine="720"/>
        <w:contextualSpacing/>
        <w:rPr>
          <w:rFonts w:asciiTheme="minorHAnsi" w:hAnsiTheme="minorHAnsi" w:cstheme="minorHAnsi"/>
          <w:sz w:val="24"/>
          <w:szCs w:val="24"/>
          <w:u w:val="single"/>
        </w:rPr>
      </w:pPr>
      <w:r w:rsidRPr="00D73C97">
        <w:rPr>
          <w:rFonts w:asciiTheme="minorHAnsi" w:hAnsiTheme="minorHAnsi" w:cstheme="minorHAnsi"/>
          <w:sz w:val="24"/>
          <w:szCs w:val="24"/>
          <w:u w:val="single"/>
        </w:rPr>
        <w:t>Big Ideas/</w:t>
      </w:r>
      <w:r w:rsidR="001F1840" w:rsidRPr="00D73C97">
        <w:rPr>
          <w:rFonts w:asciiTheme="minorHAnsi" w:hAnsiTheme="minorHAnsi" w:cstheme="minorHAnsi"/>
          <w:sz w:val="24"/>
          <w:szCs w:val="24"/>
          <w:u w:val="single"/>
        </w:rPr>
        <w:t>Key Understandings</w:t>
      </w:r>
    </w:p>
    <w:p w14:paraId="68A7D8F8" w14:textId="77777777" w:rsidR="00AA2F55" w:rsidRPr="00D73C97" w:rsidRDefault="00331B2A" w:rsidP="001B20D6">
      <w:pPr>
        <w:spacing w:after="0" w:line="360" w:lineRule="auto"/>
        <w:ind w:left="720"/>
        <w:contextualSpacing/>
        <w:rPr>
          <w:rFonts w:asciiTheme="minorHAnsi" w:hAnsiTheme="minorHAnsi" w:cstheme="minorHAnsi"/>
          <w:sz w:val="16"/>
          <w:szCs w:val="16"/>
        </w:rPr>
      </w:pPr>
      <w:r w:rsidRPr="00D73C97">
        <w:rPr>
          <w:rFonts w:asciiTheme="minorHAnsi" w:hAnsiTheme="minorHAnsi" w:cstheme="minorHAnsi"/>
          <w:sz w:val="24"/>
          <w:szCs w:val="24"/>
        </w:rPr>
        <w:t xml:space="preserve">There are various types of clouds that can be observed. People have used clouds (and their understanding of clouds) to predict upcoming </w:t>
      </w:r>
      <w:r w:rsidR="00393BB3" w:rsidRPr="00D73C97">
        <w:rPr>
          <w:rFonts w:asciiTheme="minorHAnsi" w:hAnsiTheme="minorHAnsi" w:cstheme="minorHAnsi"/>
          <w:sz w:val="24"/>
          <w:szCs w:val="24"/>
        </w:rPr>
        <w:t>weather</w:t>
      </w:r>
      <w:r w:rsidRPr="00D73C97">
        <w:rPr>
          <w:rFonts w:asciiTheme="minorHAnsi" w:hAnsiTheme="minorHAnsi" w:cstheme="minorHAnsi"/>
          <w:sz w:val="24"/>
          <w:szCs w:val="24"/>
        </w:rPr>
        <w:t>.</w:t>
      </w:r>
    </w:p>
    <w:p w14:paraId="0A3B9C75" w14:textId="344A24F1" w:rsidR="00393BB3" w:rsidRPr="00D73C97" w:rsidRDefault="00547FA7" w:rsidP="001B20D6">
      <w:pPr>
        <w:spacing w:after="0" w:line="360" w:lineRule="auto"/>
        <w:ind w:left="720"/>
        <w:contextualSpacing/>
        <w:rPr>
          <w:rFonts w:asciiTheme="minorHAnsi" w:hAnsiTheme="minorHAnsi" w:cstheme="minorHAnsi"/>
          <w:sz w:val="24"/>
          <w:szCs w:val="24"/>
        </w:rPr>
      </w:pPr>
      <w:r w:rsidRPr="00D73C97">
        <w:rPr>
          <w:rFonts w:asciiTheme="minorHAnsi" w:hAnsiTheme="minorHAnsi" w:cstheme="minorHAnsi"/>
          <w:sz w:val="24"/>
          <w:szCs w:val="24"/>
          <w:u w:val="single"/>
        </w:rPr>
        <w:t>Focusing Question</w:t>
      </w:r>
      <w:r w:rsidR="00E81A95" w:rsidRPr="00D73C97">
        <w:rPr>
          <w:rFonts w:asciiTheme="minorHAnsi" w:hAnsiTheme="minorHAnsi" w:cstheme="minorHAnsi"/>
          <w:sz w:val="24"/>
          <w:szCs w:val="24"/>
          <w:u w:val="single"/>
        </w:rPr>
        <w:t>s</w:t>
      </w:r>
    </w:p>
    <w:p w14:paraId="2BEDD95F" w14:textId="77777777" w:rsidR="00393BB3" w:rsidRPr="00D73C97" w:rsidRDefault="00393BB3" w:rsidP="00B84910">
      <w:pPr>
        <w:pStyle w:val="ListParagraph"/>
        <w:numPr>
          <w:ilvl w:val="0"/>
          <w:numId w:val="13"/>
        </w:numPr>
        <w:spacing w:after="0" w:line="360" w:lineRule="auto"/>
        <w:rPr>
          <w:rFonts w:asciiTheme="minorHAnsi" w:hAnsiTheme="minorHAnsi" w:cstheme="minorHAnsi"/>
          <w:sz w:val="24"/>
          <w:szCs w:val="24"/>
        </w:rPr>
      </w:pPr>
      <w:r w:rsidRPr="00D73C97">
        <w:rPr>
          <w:rFonts w:asciiTheme="minorHAnsi" w:hAnsiTheme="minorHAnsi" w:cstheme="minorHAnsi"/>
          <w:sz w:val="24"/>
          <w:szCs w:val="24"/>
        </w:rPr>
        <w:t>How can understanding clouds help you understand weather?</w:t>
      </w:r>
    </w:p>
    <w:p w14:paraId="5EB8D313" w14:textId="77777777" w:rsidR="00393BB3" w:rsidRPr="00D73C97" w:rsidRDefault="00393BB3" w:rsidP="00B84910">
      <w:pPr>
        <w:pStyle w:val="ListParagraph"/>
        <w:numPr>
          <w:ilvl w:val="0"/>
          <w:numId w:val="13"/>
        </w:numPr>
        <w:spacing w:after="0" w:line="360" w:lineRule="auto"/>
        <w:rPr>
          <w:rFonts w:asciiTheme="minorHAnsi" w:hAnsiTheme="minorHAnsi" w:cstheme="minorHAnsi"/>
          <w:sz w:val="24"/>
          <w:szCs w:val="24"/>
        </w:rPr>
      </w:pPr>
      <w:r w:rsidRPr="00D73C97">
        <w:rPr>
          <w:rFonts w:asciiTheme="minorHAnsi" w:hAnsiTheme="minorHAnsi" w:cstheme="minorHAnsi"/>
          <w:sz w:val="24"/>
          <w:szCs w:val="24"/>
        </w:rPr>
        <w:t>How would you describe the three main kinds of clouds?</w:t>
      </w:r>
    </w:p>
    <w:p w14:paraId="73865744" w14:textId="77777777" w:rsidR="00393BB3" w:rsidRPr="00D73C97" w:rsidRDefault="00393BB3" w:rsidP="00B84910">
      <w:pPr>
        <w:pStyle w:val="ListParagraph"/>
        <w:numPr>
          <w:ilvl w:val="0"/>
          <w:numId w:val="13"/>
        </w:numPr>
        <w:spacing w:after="0" w:line="360" w:lineRule="auto"/>
        <w:rPr>
          <w:rFonts w:asciiTheme="minorHAnsi" w:hAnsiTheme="minorHAnsi" w:cstheme="minorHAnsi"/>
          <w:sz w:val="24"/>
          <w:szCs w:val="24"/>
        </w:rPr>
      </w:pPr>
      <w:r w:rsidRPr="00D73C97">
        <w:rPr>
          <w:rFonts w:asciiTheme="minorHAnsi" w:hAnsiTheme="minorHAnsi" w:cstheme="minorHAnsi"/>
          <w:sz w:val="24"/>
          <w:szCs w:val="24"/>
        </w:rPr>
        <w:t>What headings would work for this text? Why?</w:t>
      </w:r>
    </w:p>
    <w:p w14:paraId="03CEC3F8" w14:textId="1B780360" w:rsidR="001F1840" w:rsidRPr="00D73C97" w:rsidRDefault="001F1840" w:rsidP="001B20D6">
      <w:pPr>
        <w:spacing w:after="0" w:line="360" w:lineRule="auto"/>
        <w:ind w:left="360" w:firstLine="360"/>
        <w:contextualSpacing/>
        <w:rPr>
          <w:rFonts w:asciiTheme="minorHAnsi" w:hAnsiTheme="minorHAnsi" w:cstheme="minorHAnsi"/>
          <w:sz w:val="24"/>
          <w:szCs w:val="24"/>
        </w:rPr>
      </w:pPr>
      <w:r w:rsidRPr="00D73C97">
        <w:rPr>
          <w:rFonts w:asciiTheme="minorHAnsi" w:hAnsiTheme="minorHAnsi" w:cstheme="minorHAnsi"/>
          <w:sz w:val="24"/>
          <w:szCs w:val="24"/>
          <w:u w:val="single"/>
        </w:rPr>
        <w:lastRenderedPageBreak/>
        <w:t>Synopsis</w:t>
      </w:r>
    </w:p>
    <w:p w14:paraId="2E40A2BD" w14:textId="63AC1016" w:rsidR="008C0D00" w:rsidRPr="001B20D6" w:rsidRDefault="008C0D00" w:rsidP="001B20D6">
      <w:pPr>
        <w:spacing w:after="0" w:line="360" w:lineRule="auto"/>
        <w:ind w:left="720"/>
        <w:contextualSpacing/>
        <w:rPr>
          <w:sz w:val="24"/>
          <w:szCs w:val="24"/>
        </w:rPr>
      </w:pPr>
      <w:r w:rsidRPr="00AA2F55">
        <w:rPr>
          <w:sz w:val="24"/>
          <w:szCs w:val="24"/>
        </w:rPr>
        <w:t>This informat</w:t>
      </w:r>
      <w:r w:rsidR="00393BB3">
        <w:rPr>
          <w:sz w:val="24"/>
          <w:szCs w:val="24"/>
        </w:rPr>
        <w:t xml:space="preserve">ional text is written </w:t>
      </w:r>
      <w:r w:rsidR="00393BB3" w:rsidRPr="00AA2F55">
        <w:rPr>
          <w:sz w:val="24"/>
          <w:szCs w:val="24"/>
        </w:rPr>
        <w:t>with</w:t>
      </w:r>
      <w:r w:rsidRPr="00AA2F55">
        <w:rPr>
          <w:sz w:val="24"/>
          <w:szCs w:val="24"/>
        </w:rPr>
        <w:t xml:space="preserve"> beautifully illustrated pictures that capture the details of the many types of clouds.  This text focuses on the 10</w:t>
      </w:r>
      <w:r w:rsidR="00D73C97">
        <w:rPr>
          <w:sz w:val="24"/>
          <w:szCs w:val="24"/>
        </w:rPr>
        <w:t xml:space="preserve"> main types of clouds.</w:t>
      </w:r>
      <w:r w:rsidR="00393BB3">
        <w:rPr>
          <w:sz w:val="24"/>
          <w:szCs w:val="24"/>
        </w:rPr>
        <w:t xml:space="preserve"> dePaola’s informational text </w:t>
      </w:r>
      <w:r w:rsidRPr="00AA2F55">
        <w:rPr>
          <w:sz w:val="24"/>
          <w:szCs w:val="24"/>
        </w:rPr>
        <w:t xml:space="preserve">explores the types of clouds, the myths about certain shapes, and popular sayings inspired by clouds and the weather.  </w:t>
      </w:r>
    </w:p>
    <w:p w14:paraId="00AFF57F" w14:textId="5B9085D0" w:rsidR="00317539" w:rsidRPr="00607349" w:rsidRDefault="00317539" w:rsidP="00B84910">
      <w:pPr>
        <w:pStyle w:val="ListParagraph"/>
        <w:numPr>
          <w:ilvl w:val="0"/>
          <w:numId w:val="1"/>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w:t>
      </w:r>
      <w:r w:rsidR="00B77953">
        <w:rPr>
          <w:rFonts w:asciiTheme="minorHAnsi" w:hAnsiTheme="minorHAnsi" w:cstheme="minorHAnsi"/>
          <w:sz w:val="24"/>
          <w:szCs w:val="24"/>
        </w:rPr>
        <w:t>M</w:t>
      </w:r>
      <w:r w:rsidR="00E64A78">
        <w:rPr>
          <w:rFonts w:asciiTheme="minorHAnsi" w:hAnsiTheme="minorHAnsi" w:cstheme="minorHAnsi"/>
          <w:sz w:val="24"/>
          <w:szCs w:val="24"/>
        </w:rPr>
        <w:t>akes</w:t>
      </w:r>
      <w:r w:rsidR="00B77953">
        <w:rPr>
          <w:rFonts w:asciiTheme="minorHAnsi" w:hAnsiTheme="minorHAnsi" w:cstheme="minorHAnsi"/>
          <w:sz w:val="24"/>
          <w:szCs w:val="24"/>
        </w:rPr>
        <w:t xml:space="preserve"> T</w:t>
      </w:r>
      <w:r>
        <w:rPr>
          <w:rFonts w:asciiTheme="minorHAnsi" w:hAnsiTheme="minorHAnsi" w:cstheme="minorHAnsi"/>
          <w:sz w:val="24"/>
          <w:szCs w:val="24"/>
        </w:rPr>
        <w:t xml:space="preserve">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sidR="00E64A78">
        <w:rPr>
          <w:rFonts w:asciiTheme="minorHAnsi" w:hAnsiTheme="minorHAnsi" w:cstheme="minorHAnsi"/>
          <w:sz w:val="24"/>
          <w:szCs w:val="24"/>
        </w:rPr>
        <w:t xml:space="preserve">”  </w:t>
      </w:r>
      <w:r>
        <w:rPr>
          <w:rFonts w:asciiTheme="minorHAnsi" w:hAnsiTheme="minorHAnsi" w:cstheme="minorHAnsi"/>
          <w:sz w:val="24"/>
          <w:szCs w:val="24"/>
        </w:rPr>
        <w:t>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7969AB87" w14:textId="1220CC2C" w:rsidR="000C1F21" w:rsidRPr="00B77953" w:rsidRDefault="000C1F21" w:rsidP="00B84910">
      <w:pPr>
        <w:pStyle w:val="ListParagraph"/>
        <w:numPr>
          <w:ilvl w:val="0"/>
          <w:numId w:val="1"/>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 xml:space="preserve">Hint: you may want </w:t>
      </w:r>
      <w:r w:rsidRPr="000C3B45">
        <w:rPr>
          <w:rFonts w:asciiTheme="minorHAnsi" w:hAnsiTheme="minorHAnsi" w:cstheme="minorHAnsi"/>
          <w:i/>
          <w:sz w:val="24"/>
          <w:szCs w:val="24"/>
        </w:rPr>
        <w:t>to copy the questions</w:t>
      </w:r>
      <w:r w:rsidR="00B00CD0" w:rsidRPr="000C3B45">
        <w:rPr>
          <w:rFonts w:asciiTheme="minorHAnsi" w:hAnsiTheme="minorHAnsi" w:cstheme="minorHAnsi"/>
          <w:i/>
          <w:sz w:val="24"/>
          <w:szCs w:val="24"/>
        </w:rPr>
        <w:t xml:space="preserve"> vocabulary words and activities</w:t>
      </w:r>
      <w:r w:rsidRPr="000C3B45">
        <w:rPr>
          <w:rFonts w:asciiTheme="minorHAnsi" w:hAnsiTheme="minorHAnsi" w:cstheme="minorHAnsi"/>
          <w:i/>
          <w:sz w:val="24"/>
          <w:szCs w:val="24"/>
        </w:rPr>
        <w:t xml:space="preserve"> over onto sticky notes so they can be stuck to the right pages for each day’s questions and vocabulary work.</w:t>
      </w:r>
      <w:r w:rsidR="00393BB3" w:rsidRPr="000C3B45">
        <w:rPr>
          <w:rFonts w:asciiTheme="minorHAnsi" w:hAnsiTheme="minorHAnsi" w:cstheme="minorHAnsi"/>
          <w:b/>
          <w:sz w:val="24"/>
          <w:szCs w:val="24"/>
        </w:rPr>
        <w:t xml:space="preserve"> If your version of the book does not have page numbers begin by numbering the first page of text as page 5. This will help </w:t>
      </w:r>
      <w:r w:rsidR="00EA00F9" w:rsidRPr="000C3B45">
        <w:rPr>
          <w:rFonts w:asciiTheme="minorHAnsi" w:hAnsiTheme="minorHAnsi" w:cstheme="minorHAnsi"/>
          <w:b/>
          <w:sz w:val="24"/>
          <w:szCs w:val="24"/>
        </w:rPr>
        <w:t>ensure</w:t>
      </w:r>
      <w:r w:rsidR="00393BB3" w:rsidRPr="000C3B45">
        <w:rPr>
          <w:rFonts w:asciiTheme="minorHAnsi" w:hAnsiTheme="minorHAnsi" w:cstheme="minorHAnsi"/>
          <w:b/>
          <w:sz w:val="24"/>
          <w:szCs w:val="24"/>
        </w:rPr>
        <w:t xml:space="preserve"> that any reference to page numbers in the plan will be clear.</w:t>
      </w:r>
    </w:p>
    <w:p w14:paraId="2AB56053" w14:textId="78E92402" w:rsidR="00B77953" w:rsidRPr="004D4CFD" w:rsidRDefault="00B77953" w:rsidP="00B77953">
      <w:pPr>
        <w:numPr>
          <w:ilvl w:val="0"/>
          <w:numId w:val="1"/>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The Cloud Book</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p w14:paraId="0F457C5E" w14:textId="77777777" w:rsidR="00B77953" w:rsidRPr="009A5C5D" w:rsidRDefault="00B77953" w:rsidP="00B77953">
      <w:pPr>
        <w:pStyle w:val="ListParagraph"/>
        <w:spacing w:after="0" w:line="360" w:lineRule="auto"/>
        <w:ind w:left="360"/>
        <w:rPr>
          <w:rFonts w:asciiTheme="minorHAnsi" w:hAnsiTheme="minorHAnsi" w:cstheme="minorHAnsi"/>
          <w:i/>
          <w:sz w:val="24"/>
          <w:szCs w:val="24"/>
        </w:rPr>
      </w:pPr>
      <w:bookmarkStart w:id="2" w:name="_GoBack"/>
      <w:bookmarkEnd w:id="1"/>
      <w:bookmarkEnd w:id="2"/>
    </w:p>
    <w:p w14:paraId="2795C89A" w14:textId="77777777" w:rsidR="00CB60B7" w:rsidRDefault="00CB60B7" w:rsidP="00CB60B7">
      <w:bookmarkStart w:id="3"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3545A4D2" w14:textId="77777777" w:rsidR="00B77953" w:rsidRPr="00AB1D8B" w:rsidRDefault="00B77953" w:rsidP="00B77953">
      <w:pPr>
        <w:spacing w:after="0" w:line="240" w:lineRule="auto"/>
        <w:rPr>
          <w:i/>
          <w:sz w:val="24"/>
          <w:szCs w:val="24"/>
        </w:rPr>
      </w:pPr>
    </w:p>
    <w:p w14:paraId="4BD0DAF7" w14:textId="77777777" w:rsidR="00B77953" w:rsidRPr="00AB1D8B" w:rsidRDefault="00B77953" w:rsidP="00B77953">
      <w:pPr>
        <w:spacing w:after="0" w:line="240" w:lineRule="auto"/>
        <w:rPr>
          <w:i/>
          <w:sz w:val="24"/>
          <w:szCs w:val="24"/>
        </w:rPr>
      </w:pPr>
      <w:r w:rsidRPr="00AB1D8B">
        <w:rPr>
          <w:i/>
          <w:sz w:val="24"/>
          <w:szCs w:val="24"/>
        </w:rPr>
        <w:lastRenderedPageBreak/>
        <w:t xml:space="preserve">This lesson includes features that align to best practices for supporting English Language Learners. Some of the supports you may see built into this, and /or other Read Aloud Project lessons, assist non-native speakers in the following ways: </w:t>
      </w:r>
    </w:p>
    <w:p w14:paraId="266D04EE" w14:textId="77777777" w:rsidR="00B77953" w:rsidRPr="00AB1D8B" w:rsidRDefault="00B77953" w:rsidP="00B77953">
      <w:pPr>
        <w:spacing w:after="0" w:line="240" w:lineRule="auto"/>
        <w:rPr>
          <w:i/>
          <w:sz w:val="24"/>
          <w:szCs w:val="24"/>
        </w:rPr>
      </w:pPr>
    </w:p>
    <w:p w14:paraId="3F62F813" w14:textId="77777777" w:rsidR="00B77953" w:rsidRPr="00630357" w:rsidRDefault="00B77953" w:rsidP="00B77953">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52D3D408" w14:textId="77777777" w:rsidR="00B77953" w:rsidRPr="00630357" w:rsidRDefault="00B77953" w:rsidP="00B77953">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237A1CA9" w14:textId="77777777" w:rsidR="00B77953" w:rsidRPr="00630357" w:rsidRDefault="00B77953" w:rsidP="00B77953">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3"/>
    <w:p w14:paraId="65E64231" w14:textId="77777777" w:rsidR="000C1F21" w:rsidRPr="000C1F21" w:rsidRDefault="000C1F21" w:rsidP="000C1F21">
      <w:pPr>
        <w:spacing w:after="0" w:line="360" w:lineRule="auto"/>
        <w:rPr>
          <w:rFonts w:asciiTheme="minorHAnsi" w:hAnsiTheme="minorHAnsi" w:cstheme="minorHAnsi"/>
          <w:sz w:val="24"/>
          <w:szCs w:val="24"/>
        </w:rPr>
      </w:pPr>
    </w:p>
    <w:p w14:paraId="4D86499C"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33C2D085" w14:textId="77777777" w:rsidR="00F53905" w:rsidRPr="006D051C" w:rsidRDefault="00F53905" w:rsidP="001B20D6">
      <w:pPr>
        <w:spacing w:after="0" w:line="240" w:lineRule="auto"/>
        <w:rPr>
          <w:rFonts w:asciiTheme="minorHAnsi" w:hAnsiTheme="minorHAnsi" w:cstheme="minorHAnsi"/>
          <w:sz w:val="24"/>
          <w:szCs w:val="24"/>
        </w:rPr>
      </w:pPr>
    </w:p>
    <w:p w14:paraId="53C658E7" w14:textId="77777777" w:rsidR="00324DCE" w:rsidRPr="00B84910" w:rsidRDefault="00324DCE" w:rsidP="00324DCE">
      <w:pPr>
        <w:spacing w:after="0" w:line="240" w:lineRule="auto"/>
        <w:rPr>
          <w:rFonts w:cstheme="minorHAnsi"/>
          <w:sz w:val="24"/>
          <w:szCs w:val="24"/>
        </w:rPr>
      </w:pPr>
      <w:r w:rsidRPr="00B84910">
        <w:rPr>
          <w:rFonts w:asciiTheme="minorHAnsi" w:hAnsiTheme="minorHAnsi" w:cstheme="minorHAnsi"/>
          <w:sz w:val="24"/>
          <w:szCs w:val="24"/>
          <w:u w:val="single"/>
        </w:rPr>
        <w:t>Lesson Materials – Questions, Activities, and Tasks</w:t>
      </w:r>
    </w:p>
    <w:p w14:paraId="7B4D86E8" w14:textId="26E8CD14" w:rsidR="00324DCE" w:rsidRPr="00B84910" w:rsidRDefault="00324DCE" w:rsidP="00324DCE">
      <w:pPr>
        <w:spacing w:after="0" w:line="240" w:lineRule="auto"/>
        <w:rPr>
          <w:rFonts w:cstheme="minorHAnsi"/>
          <w:sz w:val="24"/>
          <w:szCs w:val="24"/>
        </w:rPr>
      </w:pPr>
      <w:r w:rsidRPr="00B84910">
        <w:rPr>
          <w:rFonts w:asciiTheme="minorHAnsi" w:hAnsiTheme="minorHAnsi" w:cstheme="minorHAnsi"/>
          <w:sz w:val="24"/>
          <w:szCs w:val="24"/>
        </w:rPr>
        <w:t>First Reading</w:t>
      </w:r>
      <w:r w:rsidR="00B84910">
        <w:rPr>
          <w:rFonts w:asciiTheme="minorHAnsi" w:hAnsiTheme="minorHAnsi" w:cstheme="minorHAnsi"/>
          <w:sz w:val="24"/>
          <w:szCs w:val="24"/>
        </w:rPr>
        <w:t xml:space="preserve">: </w:t>
      </w:r>
      <w:r w:rsidR="00B84910">
        <w:rPr>
          <w:rFonts w:asciiTheme="minorHAnsi" w:hAnsiTheme="minorHAnsi" w:cstheme="minorHAnsi"/>
          <w:sz w:val="24"/>
          <w:szCs w:val="24"/>
        </w:rPr>
        <w:tab/>
      </w:r>
      <w:r w:rsidR="00B84910">
        <w:rPr>
          <w:rFonts w:asciiTheme="minorHAnsi" w:hAnsiTheme="minorHAnsi" w:cstheme="minorHAnsi"/>
          <w:sz w:val="24"/>
          <w:szCs w:val="24"/>
        </w:rPr>
        <w:tab/>
      </w:r>
      <w:r w:rsidRPr="00B84910">
        <w:rPr>
          <w:rFonts w:asciiTheme="minorHAnsi" w:hAnsiTheme="minorHAnsi" w:cstheme="minorHAnsi"/>
          <w:i/>
          <w:sz w:val="24"/>
          <w:szCs w:val="24"/>
        </w:rPr>
        <w:t>The Cloud Book</w:t>
      </w:r>
      <w:r w:rsidRPr="00B84910">
        <w:rPr>
          <w:rFonts w:asciiTheme="minorHAnsi" w:hAnsiTheme="minorHAnsi" w:cstheme="minorHAnsi"/>
          <w:sz w:val="24"/>
          <w:szCs w:val="24"/>
        </w:rPr>
        <w:t>, questions</w:t>
      </w:r>
    </w:p>
    <w:p w14:paraId="683D6F2F" w14:textId="4C104AFC" w:rsidR="00324DCE" w:rsidRPr="00B84910" w:rsidRDefault="00324DCE" w:rsidP="00324DCE">
      <w:pPr>
        <w:spacing w:after="0" w:line="240" w:lineRule="auto"/>
        <w:rPr>
          <w:rFonts w:cstheme="minorHAnsi"/>
          <w:sz w:val="24"/>
          <w:szCs w:val="24"/>
        </w:rPr>
      </w:pPr>
      <w:r w:rsidRPr="00B84910">
        <w:rPr>
          <w:rFonts w:asciiTheme="minorHAnsi" w:hAnsiTheme="minorHAnsi" w:cstheme="minorHAnsi"/>
          <w:sz w:val="24"/>
          <w:szCs w:val="24"/>
        </w:rPr>
        <w:t xml:space="preserve">Second Reading: </w:t>
      </w:r>
      <w:r w:rsidR="00B84910">
        <w:rPr>
          <w:rFonts w:asciiTheme="minorHAnsi" w:hAnsiTheme="minorHAnsi" w:cstheme="minorHAnsi"/>
          <w:sz w:val="24"/>
          <w:szCs w:val="24"/>
        </w:rPr>
        <w:tab/>
      </w:r>
      <w:r w:rsidRPr="00B84910">
        <w:rPr>
          <w:rFonts w:asciiTheme="minorHAnsi" w:hAnsiTheme="minorHAnsi" w:cstheme="minorHAnsi"/>
          <w:sz w:val="24"/>
          <w:szCs w:val="24"/>
        </w:rPr>
        <w:t xml:space="preserve">Reread </w:t>
      </w:r>
      <w:r w:rsidRPr="00B84910">
        <w:rPr>
          <w:rFonts w:asciiTheme="minorHAnsi" w:hAnsiTheme="minorHAnsi" w:cstheme="minorHAnsi"/>
          <w:i/>
          <w:sz w:val="24"/>
          <w:szCs w:val="24"/>
        </w:rPr>
        <w:t>The Cloud Book</w:t>
      </w:r>
      <w:r w:rsidRPr="00B84910">
        <w:rPr>
          <w:rFonts w:asciiTheme="minorHAnsi" w:hAnsiTheme="minorHAnsi" w:cstheme="minorHAnsi"/>
          <w:sz w:val="24"/>
          <w:szCs w:val="24"/>
        </w:rPr>
        <w:t>, cards, marker</w:t>
      </w:r>
    </w:p>
    <w:p w14:paraId="17DF567D" w14:textId="7846A775" w:rsidR="00324DCE" w:rsidRPr="00A15423" w:rsidRDefault="00324DCE" w:rsidP="00324DCE">
      <w:pPr>
        <w:spacing w:after="0" w:line="240" w:lineRule="auto"/>
        <w:rPr>
          <w:rFonts w:cstheme="minorHAnsi"/>
          <w:sz w:val="24"/>
          <w:szCs w:val="24"/>
        </w:rPr>
      </w:pPr>
      <w:r w:rsidRPr="00B84910">
        <w:rPr>
          <w:rFonts w:asciiTheme="minorHAnsi" w:hAnsiTheme="minorHAnsi" w:cstheme="minorHAnsi"/>
          <w:sz w:val="24"/>
          <w:szCs w:val="24"/>
        </w:rPr>
        <w:t xml:space="preserve">Third Reading:  </w:t>
      </w:r>
      <w:r w:rsidR="00B84910">
        <w:rPr>
          <w:rFonts w:asciiTheme="minorHAnsi" w:hAnsiTheme="minorHAnsi" w:cstheme="minorHAnsi"/>
          <w:sz w:val="24"/>
          <w:szCs w:val="24"/>
        </w:rPr>
        <w:tab/>
      </w:r>
      <w:r w:rsidRPr="00B84910">
        <w:rPr>
          <w:rFonts w:asciiTheme="minorHAnsi" w:hAnsiTheme="minorHAnsi" w:cstheme="minorHAnsi"/>
          <w:i/>
          <w:sz w:val="24"/>
          <w:szCs w:val="24"/>
        </w:rPr>
        <w:t>The Cloud Book</w:t>
      </w:r>
      <w:r w:rsidRPr="00B84910">
        <w:rPr>
          <w:rFonts w:asciiTheme="minorHAnsi" w:hAnsiTheme="minorHAnsi" w:cstheme="minorHAnsi"/>
          <w:sz w:val="24"/>
          <w:szCs w:val="24"/>
        </w:rPr>
        <w:t xml:space="preserve"> page</w:t>
      </w:r>
      <w:r w:rsidRPr="00A15423">
        <w:rPr>
          <w:rFonts w:asciiTheme="minorHAnsi" w:hAnsiTheme="minorHAnsi" w:cstheme="minorHAnsi"/>
          <w:sz w:val="24"/>
          <w:szCs w:val="24"/>
        </w:rPr>
        <w:t xml:space="preserve">s 8-11, Third Reading Materials (Cirrus, Stratus, Cumulus) from secondary text resource </w:t>
      </w:r>
    </w:p>
    <w:p w14:paraId="6E05A8EA" w14:textId="2DE047C3" w:rsidR="00324DCE" w:rsidRPr="00B84910" w:rsidRDefault="00324DCE" w:rsidP="00B84910">
      <w:pPr>
        <w:spacing w:after="0" w:line="240" w:lineRule="auto"/>
        <w:ind w:left="2160" w:hanging="2160"/>
        <w:rPr>
          <w:rFonts w:cstheme="minorHAnsi"/>
          <w:sz w:val="24"/>
          <w:szCs w:val="24"/>
        </w:rPr>
      </w:pPr>
      <w:r w:rsidRPr="00A15423">
        <w:rPr>
          <w:rFonts w:asciiTheme="minorHAnsi" w:hAnsiTheme="minorHAnsi" w:cstheme="minorHAnsi"/>
          <w:sz w:val="24"/>
          <w:szCs w:val="24"/>
        </w:rPr>
        <w:t xml:space="preserve">Fourth Reading:  </w:t>
      </w:r>
      <w:r w:rsidR="00B84910" w:rsidRPr="00A15423">
        <w:rPr>
          <w:rFonts w:asciiTheme="minorHAnsi" w:hAnsiTheme="minorHAnsi" w:cstheme="minorHAnsi"/>
          <w:sz w:val="24"/>
          <w:szCs w:val="24"/>
        </w:rPr>
        <w:tab/>
      </w:r>
      <w:r w:rsidRPr="00A15423">
        <w:rPr>
          <w:rFonts w:asciiTheme="minorHAnsi" w:hAnsiTheme="minorHAnsi" w:cstheme="minorHAnsi"/>
          <w:i/>
          <w:sz w:val="24"/>
          <w:szCs w:val="24"/>
        </w:rPr>
        <w:t>The Cloud Book</w:t>
      </w:r>
      <w:r w:rsidRPr="00A15423">
        <w:rPr>
          <w:rFonts w:asciiTheme="minorHAnsi" w:hAnsiTheme="minorHAnsi" w:cstheme="minorHAnsi"/>
          <w:sz w:val="24"/>
          <w:szCs w:val="24"/>
        </w:rPr>
        <w:t xml:space="preserve"> pages 12-27, Fourth Reading Materials – Cloud Chart, Fourth Reading Materials in se</w:t>
      </w:r>
      <w:r w:rsidRPr="00B84910">
        <w:rPr>
          <w:rFonts w:asciiTheme="minorHAnsi" w:hAnsiTheme="minorHAnsi" w:cstheme="minorHAnsi"/>
          <w:sz w:val="24"/>
          <w:szCs w:val="24"/>
        </w:rPr>
        <w:t xml:space="preserve">condary text resource </w:t>
      </w:r>
    </w:p>
    <w:p w14:paraId="6A2DF8FD" w14:textId="102DD7C3" w:rsidR="00324DCE" w:rsidRPr="00B84910" w:rsidRDefault="00324DCE" w:rsidP="00324DCE">
      <w:pPr>
        <w:spacing w:after="0" w:line="240" w:lineRule="auto"/>
        <w:rPr>
          <w:rFonts w:cstheme="minorHAnsi"/>
          <w:sz w:val="24"/>
          <w:szCs w:val="24"/>
        </w:rPr>
      </w:pPr>
      <w:r w:rsidRPr="00B84910">
        <w:rPr>
          <w:rFonts w:asciiTheme="minorHAnsi" w:hAnsiTheme="minorHAnsi" w:cstheme="minorHAnsi"/>
          <w:sz w:val="24"/>
          <w:szCs w:val="24"/>
        </w:rPr>
        <w:t xml:space="preserve">Culminating Task:  </w:t>
      </w:r>
      <w:r w:rsidR="00B84910">
        <w:rPr>
          <w:rFonts w:asciiTheme="minorHAnsi" w:hAnsiTheme="minorHAnsi" w:cstheme="minorHAnsi"/>
          <w:sz w:val="24"/>
          <w:szCs w:val="24"/>
        </w:rPr>
        <w:tab/>
      </w:r>
      <w:r w:rsidRPr="00B84910">
        <w:rPr>
          <w:rFonts w:asciiTheme="minorHAnsi" w:hAnsiTheme="minorHAnsi" w:cstheme="minorHAnsi"/>
          <w:i/>
          <w:sz w:val="24"/>
          <w:szCs w:val="24"/>
        </w:rPr>
        <w:t>The Cloud Book</w:t>
      </w:r>
      <w:r w:rsidRPr="00B84910">
        <w:rPr>
          <w:rFonts w:asciiTheme="minorHAnsi" w:hAnsiTheme="minorHAnsi" w:cstheme="minorHAnsi"/>
          <w:sz w:val="24"/>
          <w:szCs w:val="24"/>
        </w:rPr>
        <w:t xml:space="preserve"> (for reference), Cloud Chart (for reference)</w:t>
      </w:r>
      <w:r w:rsidR="00385534" w:rsidRPr="00B84910">
        <w:rPr>
          <w:rFonts w:asciiTheme="minorHAnsi" w:hAnsiTheme="minorHAnsi" w:cstheme="minorHAnsi"/>
          <w:sz w:val="24"/>
          <w:szCs w:val="24"/>
        </w:rPr>
        <w:t>, “Bank of Words”</w:t>
      </w:r>
    </w:p>
    <w:p w14:paraId="00B5F5FA" w14:textId="77777777" w:rsidR="008C0D00" w:rsidRDefault="008C0D00" w:rsidP="00324DCE">
      <w:pPr>
        <w:rPr>
          <w:rFonts w:asciiTheme="minorHAnsi" w:hAnsiTheme="minorHAnsi" w:cstheme="minorHAnsi"/>
          <w:sz w:val="24"/>
          <w:szCs w:val="24"/>
        </w:rPr>
      </w:pPr>
    </w:p>
    <w:p w14:paraId="49BB1819" w14:textId="77777777" w:rsidR="00B84910" w:rsidRPr="00324DCE" w:rsidRDefault="00B84910" w:rsidP="00324DCE">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0EFE38C9" w14:textId="77777777" w:rsidTr="005B6C42">
        <w:trPr>
          <w:trHeight w:val="147"/>
        </w:trPr>
        <w:tc>
          <w:tcPr>
            <w:tcW w:w="6449" w:type="dxa"/>
          </w:tcPr>
          <w:p w14:paraId="5FAA3928"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205F9C5C"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6AFDB9FC" w14:textId="77777777" w:rsidTr="005B6C42">
        <w:trPr>
          <w:trHeight w:val="147"/>
        </w:trPr>
        <w:tc>
          <w:tcPr>
            <w:tcW w:w="6449" w:type="dxa"/>
          </w:tcPr>
          <w:p w14:paraId="49D535CF" w14:textId="77777777" w:rsidR="006B0EFD" w:rsidRPr="000C3B45" w:rsidRDefault="002F6E5E" w:rsidP="00177848">
            <w:pPr>
              <w:spacing w:after="0" w:line="240" w:lineRule="auto"/>
              <w:rPr>
                <w:sz w:val="24"/>
                <w:szCs w:val="24"/>
              </w:rPr>
            </w:pPr>
            <w:r w:rsidRPr="000C3B45">
              <w:rPr>
                <w:b/>
                <w:sz w:val="24"/>
                <w:szCs w:val="24"/>
                <w:u w:val="single"/>
              </w:rPr>
              <w:lastRenderedPageBreak/>
              <w:t>FIRST READING</w:t>
            </w:r>
            <w:r w:rsidRPr="000C3B45">
              <w:rPr>
                <w:sz w:val="24"/>
                <w:szCs w:val="24"/>
              </w:rPr>
              <w:t>:</w:t>
            </w:r>
          </w:p>
          <w:p w14:paraId="137E2849" w14:textId="77777777" w:rsidR="005818BC" w:rsidRPr="000C3B45" w:rsidRDefault="0085291B" w:rsidP="0057360F">
            <w:pPr>
              <w:spacing w:after="0" w:line="240" w:lineRule="auto"/>
              <w:rPr>
                <w:sz w:val="24"/>
                <w:szCs w:val="24"/>
              </w:rPr>
            </w:pPr>
            <w:r w:rsidRPr="000C3B45">
              <w:rPr>
                <w:sz w:val="24"/>
                <w:szCs w:val="24"/>
              </w:rPr>
              <w:t>Read aloud the entire book</w:t>
            </w:r>
            <w:r w:rsidR="002F6E5E" w:rsidRPr="000C3B45">
              <w:rPr>
                <w:sz w:val="24"/>
                <w:szCs w:val="24"/>
              </w:rPr>
              <w:t xml:space="preserve"> (or chapter)</w:t>
            </w:r>
            <w:r w:rsidRPr="000C3B45">
              <w:rPr>
                <w:sz w:val="24"/>
                <w:szCs w:val="24"/>
              </w:rPr>
              <w:t xml:space="preserve"> with minimal interruptions.</w:t>
            </w:r>
            <w:r w:rsidR="002F6E5E" w:rsidRPr="000C3B45">
              <w:rPr>
                <w:sz w:val="24"/>
                <w:szCs w:val="24"/>
              </w:rPr>
              <w:t xml:space="preserve"> Stop to provide word meanings or clarify only when you know the majority of your students will be confused.</w:t>
            </w:r>
          </w:p>
          <w:p w14:paraId="69DC2314" w14:textId="77777777" w:rsidR="005C19E7" w:rsidRPr="000C3B45" w:rsidRDefault="005C19E7" w:rsidP="0057360F">
            <w:pPr>
              <w:spacing w:after="0" w:line="240" w:lineRule="auto"/>
              <w:rPr>
                <w:sz w:val="24"/>
                <w:szCs w:val="24"/>
              </w:rPr>
            </w:pPr>
          </w:p>
          <w:p w14:paraId="3D3A96B3" w14:textId="77777777" w:rsidR="006D051C" w:rsidRPr="000C3B45" w:rsidRDefault="005C19E7" w:rsidP="0057360F">
            <w:pPr>
              <w:spacing w:after="0" w:line="240" w:lineRule="auto"/>
              <w:rPr>
                <w:sz w:val="24"/>
                <w:szCs w:val="24"/>
              </w:rPr>
            </w:pPr>
            <w:r w:rsidRPr="000C3B45">
              <w:rPr>
                <w:sz w:val="24"/>
                <w:szCs w:val="24"/>
              </w:rPr>
              <w:t>If possible, display the book on an overhead projector, or document camera, while reading the story.  This way, students can look at the illustrations which help to enhance the story.</w:t>
            </w:r>
          </w:p>
          <w:p w14:paraId="0BB4221A" w14:textId="77777777" w:rsidR="005C19E7" w:rsidRPr="000C3B45" w:rsidRDefault="005C19E7" w:rsidP="0057360F">
            <w:pPr>
              <w:spacing w:after="0" w:line="240" w:lineRule="auto"/>
              <w:rPr>
                <w:b/>
                <w:sz w:val="24"/>
                <w:szCs w:val="24"/>
              </w:rPr>
            </w:pPr>
          </w:p>
          <w:p w14:paraId="188D0774" w14:textId="77777777" w:rsidR="005C19E7" w:rsidRPr="000C3B45" w:rsidRDefault="005C19E7" w:rsidP="0057360F">
            <w:pPr>
              <w:spacing w:after="0" w:line="240" w:lineRule="auto"/>
              <w:rPr>
                <w:b/>
                <w:sz w:val="24"/>
                <w:szCs w:val="24"/>
              </w:rPr>
            </w:pPr>
          </w:p>
          <w:p w14:paraId="7563B5F8" w14:textId="77777777" w:rsidR="00AA2F55" w:rsidRPr="000C3B45" w:rsidRDefault="006D051C" w:rsidP="0057360F">
            <w:pPr>
              <w:spacing w:after="0" w:line="240" w:lineRule="auto"/>
              <w:rPr>
                <w:b/>
                <w:sz w:val="24"/>
                <w:szCs w:val="24"/>
              </w:rPr>
            </w:pPr>
            <w:r w:rsidRPr="000C3B45">
              <w:rPr>
                <w:b/>
                <w:sz w:val="24"/>
                <w:szCs w:val="24"/>
              </w:rPr>
              <w:t>Question</w:t>
            </w:r>
            <w:r w:rsidR="003000F3" w:rsidRPr="000C3B45">
              <w:rPr>
                <w:b/>
                <w:sz w:val="24"/>
                <w:szCs w:val="24"/>
              </w:rPr>
              <w:t>s</w:t>
            </w:r>
            <w:r w:rsidRPr="000C3B45">
              <w:rPr>
                <w:b/>
                <w:sz w:val="24"/>
                <w:szCs w:val="24"/>
              </w:rPr>
              <w:t xml:space="preserve"> for Students: </w:t>
            </w:r>
          </w:p>
          <w:p w14:paraId="0D48DA37" w14:textId="77777777" w:rsidR="00AA2F55" w:rsidRPr="000C3B45" w:rsidRDefault="00AA2F55" w:rsidP="00B84910">
            <w:pPr>
              <w:pStyle w:val="ListParagraph"/>
              <w:numPr>
                <w:ilvl w:val="0"/>
                <w:numId w:val="9"/>
              </w:numPr>
              <w:spacing w:after="0" w:line="240" w:lineRule="auto"/>
              <w:rPr>
                <w:rFonts w:cstheme="minorBidi"/>
                <w:b/>
                <w:sz w:val="24"/>
                <w:szCs w:val="24"/>
              </w:rPr>
            </w:pPr>
            <w:r w:rsidRPr="000C3B45">
              <w:rPr>
                <w:rFonts w:cstheme="minorBidi"/>
                <w:b/>
                <w:sz w:val="24"/>
                <w:szCs w:val="24"/>
              </w:rPr>
              <w:t xml:space="preserve">Prior to reading: </w:t>
            </w:r>
            <w:r w:rsidRPr="000C3B45">
              <w:rPr>
                <w:rFonts w:cstheme="minorBidi"/>
                <w:b/>
                <w:i/>
                <w:sz w:val="24"/>
                <w:szCs w:val="24"/>
              </w:rPr>
              <w:t>What do you know about clouds?</w:t>
            </w:r>
            <w:r w:rsidRPr="000C3B45">
              <w:rPr>
                <w:rFonts w:cstheme="minorBidi"/>
                <w:b/>
                <w:sz w:val="24"/>
                <w:szCs w:val="24"/>
              </w:rPr>
              <w:t xml:space="preserve">  </w:t>
            </w:r>
          </w:p>
          <w:p w14:paraId="3EE831D8" w14:textId="77777777" w:rsidR="00AA2F55" w:rsidRDefault="00AA2F55" w:rsidP="00AA2F55">
            <w:pPr>
              <w:pStyle w:val="ListParagraph"/>
              <w:spacing w:after="0" w:line="240" w:lineRule="auto"/>
              <w:rPr>
                <w:rFonts w:cstheme="minorBidi"/>
                <w:b/>
                <w:sz w:val="24"/>
                <w:szCs w:val="24"/>
              </w:rPr>
            </w:pPr>
          </w:p>
          <w:p w14:paraId="60D40A60" w14:textId="77777777" w:rsidR="00B84910" w:rsidRDefault="00B84910" w:rsidP="00AA2F55">
            <w:pPr>
              <w:pStyle w:val="ListParagraph"/>
              <w:spacing w:after="0" w:line="240" w:lineRule="auto"/>
              <w:rPr>
                <w:rFonts w:cstheme="minorBidi"/>
                <w:b/>
                <w:sz w:val="24"/>
                <w:szCs w:val="24"/>
              </w:rPr>
            </w:pPr>
          </w:p>
          <w:p w14:paraId="0800B694" w14:textId="77777777" w:rsidR="00B84910" w:rsidRPr="000C3B45" w:rsidRDefault="00B84910" w:rsidP="00AA2F55">
            <w:pPr>
              <w:pStyle w:val="ListParagraph"/>
              <w:spacing w:after="0" w:line="240" w:lineRule="auto"/>
              <w:rPr>
                <w:rFonts w:cstheme="minorBidi"/>
                <w:b/>
                <w:sz w:val="24"/>
                <w:szCs w:val="24"/>
              </w:rPr>
            </w:pPr>
          </w:p>
          <w:p w14:paraId="6CCCF858" w14:textId="77777777" w:rsidR="003000F3" w:rsidRPr="000C3B45" w:rsidRDefault="00324DCE" w:rsidP="00B84910">
            <w:pPr>
              <w:pStyle w:val="ListParagraph"/>
              <w:numPr>
                <w:ilvl w:val="0"/>
                <w:numId w:val="9"/>
              </w:numPr>
              <w:spacing w:after="0" w:line="240" w:lineRule="auto"/>
              <w:rPr>
                <w:rFonts w:cstheme="minorBidi"/>
                <w:b/>
                <w:i/>
                <w:sz w:val="24"/>
                <w:szCs w:val="24"/>
              </w:rPr>
            </w:pPr>
            <w:r>
              <w:rPr>
                <w:rFonts w:cstheme="minorBidi"/>
                <w:b/>
                <w:i/>
                <w:sz w:val="24"/>
                <w:szCs w:val="24"/>
              </w:rPr>
              <w:t>What is this book about</w:t>
            </w:r>
            <w:r w:rsidR="0034463E" w:rsidRPr="000C3B45">
              <w:rPr>
                <w:rFonts w:cstheme="minorBidi"/>
                <w:b/>
                <w:i/>
                <w:sz w:val="24"/>
                <w:szCs w:val="24"/>
              </w:rPr>
              <w:t>?</w:t>
            </w:r>
          </w:p>
          <w:p w14:paraId="0E602FBF" w14:textId="77777777" w:rsidR="002B5F88" w:rsidRDefault="002B5F88" w:rsidP="002B5F88">
            <w:pPr>
              <w:pStyle w:val="ListParagraph"/>
              <w:rPr>
                <w:rFonts w:cstheme="minorBidi"/>
                <w:b/>
                <w:i/>
                <w:sz w:val="24"/>
                <w:szCs w:val="24"/>
              </w:rPr>
            </w:pPr>
          </w:p>
          <w:p w14:paraId="1C3199F4" w14:textId="77777777" w:rsidR="00B84910" w:rsidRPr="000C3B45" w:rsidRDefault="00B84910" w:rsidP="002B5F88">
            <w:pPr>
              <w:pStyle w:val="ListParagraph"/>
              <w:rPr>
                <w:rFonts w:cstheme="minorBidi"/>
                <w:b/>
                <w:i/>
                <w:sz w:val="24"/>
                <w:szCs w:val="24"/>
              </w:rPr>
            </w:pPr>
          </w:p>
          <w:p w14:paraId="1B147BE5" w14:textId="77777777" w:rsidR="002B5F88" w:rsidRPr="000C3B45" w:rsidRDefault="00324DCE" w:rsidP="00B84910">
            <w:pPr>
              <w:pStyle w:val="ListParagraph"/>
              <w:numPr>
                <w:ilvl w:val="0"/>
                <w:numId w:val="9"/>
              </w:numPr>
              <w:spacing w:after="0" w:line="240" w:lineRule="auto"/>
              <w:rPr>
                <w:rFonts w:cstheme="minorBidi"/>
                <w:b/>
                <w:i/>
                <w:sz w:val="24"/>
                <w:szCs w:val="24"/>
              </w:rPr>
            </w:pPr>
            <w:r>
              <w:rPr>
                <w:rFonts w:cstheme="minorBidi"/>
                <w:b/>
                <w:i/>
                <w:sz w:val="24"/>
                <w:szCs w:val="24"/>
              </w:rPr>
              <w:t>Give an example of what you learned about clouds.</w:t>
            </w:r>
          </w:p>
          <w:p w14:paraId="7BE1BAEF" w14:textId="77777777" w:rsidR="002B5F88" w:rsidRPr="000C3B45" w:rsidRDefault="002B5F88" w:rsidP="002B5F88">
            <w:pPr>
              <w:pStyle w:val="ListParagraph"/>
              <w:rPr>
                <w:rFonts w:cstheme="minorBidi"/>
                <w:b/>
                <w:i/>
                <w:sz w:val="24"/>
                <w:szCs w:val="24"/>
              </w:rPr>
            </w:pPr>
          </w:p>
          <w:p w14:paraId="1DCD4C40" w14:textId="0DE9075B" w:rsidR="002B5F88" w:rsidRPr="000C3B45" w:rsidRDefault="00324DCE" w:rsidP="00B84910">
            <w:pPr>
              <w:pStyle w:val="ListParagraph"/>
              <w:numPr>
                <w:ilvl w:val="0"/>
                <w:numId w:val="9"/>
              </w:numPr>
              <w:spacing w:after="0" w:line="240" w:lineRule="auto"/>
              <w:rPr>
                <w:rFonts w:cstheme="minorBidi"/>
                <w:b/>
                <w:i/>
                <w:sz w:val="24"/>
                <w:szCs w:val="24"/>
              </w:rPr>
            </w:pPr>
            <w:r>
              <w:rPr>
                <w:rFonts w:cstheme="minorBidi"/>
                <w:b/>
                <w:i/>
                <w:sz w:val="24"/>
                <w:szCs w:val="24"/>
              </w:rPr>
              <w:t>W</w:t>
            </w:r>
            <w:r w:rsidR="00B84910">
              <w:rPr>
                <w:rFonts w:cstheme="minorBidi"/>
                <w:b/>
                <w:i/>
                <w:sz w:val="24"/>
                <w:szCs w:val="24"/>
              </w:rPr>
              <w:t xml:space="preserve">hat type of text is this book? </w:t>
            </w:r>
          </w:p>
          <w:p w14:paraId="67F2FC9A" w14:textId="77777777" w:rsidR="00AA2F55" w:rsidRPr="000C3B45" w:rsidRDefault="00AA2F55" w:rsidP="00AA2F55">
            <w:pPr>
              <w:pStyle w:val="ListParagraph"/>
              <w:spacing w:after="0" w:line="240" w:lineRule="auto"/>
              <w:rPr>
                <w:rFonts w:cstheme="minorBidi"/>
                <w:b/>
                <w:sz w:val="24"/>
                <w:szCs w:val="24"/>
              </w:rPr>
            </w:pPr>
          </w:p>
          <w:p w14:paraId="6FD1997A" w14:textId="77777777" w:rsidR="003000F3" w:rsidRPr="000C3B45" w:rsidRDefault="003000F3" w:rsidP="0057360F">
            <w:pPr>
              <w:spacing w:after="0" w:line="240" w:lineRule="auto"/>
              <w:rPr>
                <w:b/>
                <w:i/>
                <w:sz w:val="24"/>
                <w:szCs w:val="24"/>
              </w:rPr>
            </w:pPr>
          </w:p>
          <w:p w14:paraId="56F9CEFC" w14:textId="77777777" w:rsidR="0085291B" w:rsidRPr="000C3B45" w:rsidRDefault="0085291B" w:rsidP="0057360F">
            <w:pPr>
              <w:spacing w:after="0" w:line="240" w:lineRule="auto"/>
              <w:rPr>
                <w:sz w:val="24"/>
                <w:szCs w:val="24"/>
              </w:rPr>
            </w:pPr>
          </w:p>
        </w:tc>
        <w:tc>
          <w:tcPr>
            <w:tcW w:w="6449" w:type="dxa"/>
          </w:tcPr>
          <w:p w14:paraId="48868884" w14:textId="77777777" w:rsidR="00CD6B7F" w:rsidRPr="000C3B45" w:rsidRDefault="00CD6B7F" w:rsidP="003C1ABD">
            <w:pPr>
              <w:spacing w:after="0" w:line="240" w:lineRule="auto"/>
              <w:rPr>
                <w:sz w:val="24"/>
                <w:szCs w:val="24"/>
              </w:rPr>
            </w:pPr>
          </w:p>
          <w:p w14:paraId="6C300A2A" w14:textId="77777777" w:rsidR="002F6E5E" w:rsidRPr="000C3B45" w:rsidRDefault="002F6E5E" w:rsidP="003C1ABD">
            <w:pPr>
              <w:spacing w:after="0" w:line="240" w:lineRule="auto"/>
              <w:rPr>
                <w:sz w:val="24"/>
                <w:szCs w:val="24"/>
              </w:rPr>
            </w:pPr>
            <w:r w:rsidRPr="000C3B45">
              <w:rPr>
                <w:sz w:val="24"/>
                <w:szCs w:val="24"/>
              </w:rPr>
              <w:t>The goal here is for students to enjoy the book, both writing and pictures, and to experience it as a whole. This will give them some context and sense of completion before they dive into examining the parts of the book more carefully.</w:t>
            </w:r>
          </w:p>
          <w:p w14:paraId="0A02E1C6" w14:textId="77777777" w:rsidR="006D051C" w:rsidRDefault="006D051C" w:rsidP="003C1ABD">
            <w:pPr>
              <w:spacing w:after="0" w:line="240" w:lineRule="auto"/>
              <w:rPr>
                <w:sz w:val="24"/>
                <w:szCs w:val="24"/>
              </w:rPr>
            </w:pPr>
          </w:p>
          <w:p w14:paraId="29986321" w14:textId="77777777" w:rsidR="00B84910" w:rsidRDefault="00B84910" w:rsidP="003C1ABD">
            <w:pPr>
              <w:spacing w:after="0" w:line="240" w:lineRule="auto"/>
              <w:rPr>
                <w:sz w:val="24"/>
                <w:szCs w:val="24"/>
              </w:rPr>
            </w:pPr>
          </w:p>
          <w:p w14:paraId="561FBFFB" w14:textId="77777777" w:rsidR="00B84910" w:rsidRDefault="00B84910" w:rsidP="003C1ABD">
            <w:pPr>
              <w:spacing w:after="0" w:line="240" w:lineRule="auto"/>
              <w:rPr>
                <w:sz w:val="24"/>
                <w:szCs w:val="24"/>
              </w:rPr>
            </w:pPr>
          </w:p>
          <w:p w14:paraId="1B14D59B" w14:textId="77777777" w:rsidR="00B84910" w:rsidRDefault="00B84910" w:rsidP="003C1ABD">
            <w:pPr>
              <w:spacing w:after="0" w:line="240" w:lineRule="auto"/>
              <w:rPr>
                <w:sz w:val="24"/>
                <w:szCs w:val="24"/>
              </w:rPr>
            </w:pPr>
          </w:p>
          <w:p w14:paraId="0953517C" w14:textId="77777777" w:rsidR="00B84910" w:rsidRDefault="00B84910" w:rsidP="003C1ABD">
            <w:pPr>
              <w:spacing w:after="0" w:line="240" w:lineRule="auto"/>
              <w:rPr>
                <w:sz w:val="24"/>
                <w:szCs w:val="24"/>
              </w:rPr>
            </w:pPr>
          </w:p>
          <w:p w14:paraId="5C69C209" w14:textId="77777777" w:rsidR="00B84910" w:rsidRPr="000C3B45" w:rsidRDefault="00B84910" w:rsidP="003C1ABD">
            <w:pPr>
              <w:spacing w:after="0" w:line="240" w:lineRule="auto"/>
              <w:rPr>
                <w:sz w:val="24"/>
                <w:szCs w:val="24"/>
              </w:rPr>
            </w:pPr>
          </w:p>
          <w:p w14:paraId="3AFACD73" w14:textId="77777777" w:rsidR="00B84910" w:rsidRDefault="002B5F88" w:rsidP="00B84910">
            <w:pPr>
              <w:pStyle w:val="ListParagraph"/>
              <w:numPr>
                <w:ilvl w:val="0"/>
                <w:numId w:val="16"/>
              </w:numPr>
              <w:spacing w:after="0" w:line="240" w:lineRule="auto"/>
              <w:rPr>
                <w:rFonts w:cstheme="minorBidi"/>
                <w:sz w:val="24"/>
                <w:szCs w:val="24"/>
              </w:rPr>
            </w:pPr>
            <w:r w:rsidRPr="00B84910">
              <w:rPr>
                <w:rFonts w:cstheme="minorBidi"/>
                <w:sz w:val="24"/>
                <w:szCs w:val="24"/>
              </w:rPr>
              <w:t>Class discussion</w:t>
            </w:r>
            <w:r w:rsidR="00BA0A1A" w:rsidRPr="00B84910">
              <w:rPr>
                <w:rFonts w:cstheme="minorBidi"/>
                <w:sz w:val="24"/>
                <w:szCs w:val="24"/>
              </w:rPr>
              <w:t>.</w:t>
            </w:r>
            <w:r w:rsidRPr="00B84910">
              <w:rPr>
                <w:rFonts w:cstheme="minorBidi"/>
                <w:sz w:val="24"/>
                <w:szCs w:val="24"/>
              </w:rPr>
              <w:t xml:space="preserve"> Have students turn and talk with a partner. Stop. </w:t>
            </w:r>
            <w:r w:rsidR="00C26433" w:rsidRPr="00B84910">
              <w:rPr>
                <w:rFonts w:cstheme="minorBidi"/>
                <w:sz w:val="24"/>
                <w:szCs w:val="24"/>
              </w:rPr>
              <w:t>Have partners report on what th</w:t>
            </w:r>
            <w:r w:rsidRPr="00B84910">
              <w:rPr>
                <w:rFonts w:cstheme="minorBidi"/>
                <w:sz w:val="24"/>
                <w:szCs w:val="24"/>
              </w:rPr>
              <w:t>ey know about clouds.</w:t>
            </w:r>
          </w:p>
          <w:p w14:paraId="419EE695" w14:textId="77777777" w:rsidR="00B84910" w:rsidRPr="00B84910" w:rsidRDefault="00B84910" w:rsidP="00B84910">
            <w:pPr>
              <w:pStyle w:val="ListParagraph"/>
              <w:spacing w:after="0" w:line="240" w:lineRule="auto"/>
              <w:rPr>
                <w:rFonts w:cstheme="minorBidi"/>
                <w:sz w:val="24"/>
                <w:szCs w:val="24"/>
              </w:rPr>
            </w:pPr>
          </w:p>
          <w:p w14:paraId="3E8FFD95" w14:textId="77777777" w:rsidR="00B84910" w:rsidRDefault="00324DCE" w:rsidP="00B84910">
            <w:pPr>
              <w:pStyle w:val="ListParagraph"/>
              <w:numPr>
                <w:ilvl w:val="0"/>
                <w:numId w:val="16"/>
              </w:numPr>
              <w:spacing w:after="0" w:line="240" w:lineRule="auto"/>
              <w:rPr>
                <w:rFonts w:cstheme="minorBidi"/>
                <w:sz w:val="24"/>
                <w:szCs w:val="24"/>
              </w:rPr>
            </w:pPr>
            <w:r w:rsidRPr="00B84910">
              <w:rPr>
                <w:rFonts w:cstheme="minorBidi"/>
                <w:sz w:val="24"/>
                <w:szCs w:val="24"/>
              </w:rPr>
              <w:t>Class discussion.  Students give responses individually.</w:t>
            </w:r>
          </w:p>
          <w:p w14:paraId="3B687277" w14:textId="77777777" w:rsidR="00B84910" w:rsidRPr="00B84910" w:rsidRDefault="00B84910" w:rsidP="00B84910">
            <w:pPr>
              <w:spacing w:after="0" w:line="240" w:lineRule="auto"/>
              <w:rPr>
                <w:sz w:val="24"/>
                <w:szCs w:val="24"/>
              </w:rPr>
            </w:pPr>
          </w:p>
          <w:p w14:paraId="1E68F414" w14:textId="77777777" w:rsidR="00B84910" w:rsidRPr="00B84910" w:rsidRDefault="00B84910" w:rsidP="00B84910">
            <w:pPr>
              <w:pStyle w:val="ListParagraph"/>
              <w:spacing w:after="0" w:line="240" w:lineRule="auto"/>
              <w:rPr>
                <w:rFonts w:cstheme="minorBidi"/>
                <w:sz w:val="24"/>
                <w:szCs w:val="24"/>
              </w:rPr>
            </w:pPr>
          </w:p>
          <w:p w14:paraId="0AEB9E34" w14:textId="77777777" w:rsidR="00B84910" w:rsidRDefault="00B84910" w:rsidP="00B84910">
            <w:pPr>
              <w:pStyle w:val="ListParagraph"/>
              <w:numPr>
                <w:ilvl w:val="0"/>
                <w:numId w:val="16"/>
              </w:numPr>
              <w:spacing w:after="0" w:line="240" w:lineRule="auto"/>
              <w:rPr>
                <w:rFonts w:cstheme="minorBidi"/>
                <w:sz w:val="24"/>
                <w:szCs w:val="24"/>
              </w:rPr>
            </w:pPr>
            <w:r w:rsidRPr="00B84910">
              <w:rPr>
                <w:rFonts w:cstheme="minorBidi"/>
                <w:sz w:val="24"/>
                <w:szCs w:val="24"/>
              </w:rPr>
              <w:t>Class discussion.  Students give responses individually.</w:t>
            </w:r>
          </w:p>
          <w:p w14:paraId="0C20F501" w14:textId="77777777" w:rsidR="00B84910" w:rsidRDefault="00B84910" w:rsidP="00B84910">
            <w:pPr>
              <w:pStyle w:val="ListParagraph"/>
              <w:spacing w:after="0" w:line="240" w:lineRule="auto"/>
              <w:rPr>
                <w:rFonts w:cstheme="minorBidi"/>
                <w:sz w:val="24"/>
                <w:szCs w:val="24"/>
              </w:rPr>
            </w:pPr>
          </w:p>
          <w:p w14:paraId="0CF88537" w14:textId="35001FE3" w:rsidR="003000F3" w:rsidRPr="00B84910" w:rsidRDefault="002B5F88" w:rsidP="00B84910">
            <w:pPr>
              <w:pStyle w:val="ListParagraph"/>
              <w:numPr>
                <w:ilvl w:val="0"/>
                <w:numId w:val="16"/>
              </w:numPr>
              <w:spacing w:after="0" w:line="240" w:lineRule="auto"/>
              <w:rPr>
                <w:rFonts w:cstheme="minorBidi"/>
                <w:sz w:val="24"/>
                <w:szCs w:val="24"/>
              </w:rPr>
            </w:pPr>
            <w:r w:rsidRPr="00B84910">
              <w:rPr>
                <w:rFonts w:cstheme="minorBidi"/>
                <w:sz w:val="24"/>
                <w:szCs w:val="24"/>
              </w:rPr>
              <w:t>T</w:t>
            </w:r>
            <w:r w:rsidR="0034463E" w:rsidRPr="00B84910">
              <w:rPr>
                <w:rFonts w:cstheme="minorBidi"/>
                <w:sz w:val="24"/>
                <w:szCs w:val="24"/>
              </w:rPr>
              <w:t>his book is</w:t>
            </w:r>
            <w:r w:rsidRPr="00B84910">
              <w:rPr>
                <w:rFonts w:cstheme="minorBidi"/>
                <w:sz w:val="24"/>
                <w:szCs w:val="24"/>
              </w:rPr>
              <w:t xml:space="preserve"> an example of</w:t>
            </w:r>
            <w:r w:rsidR="0034463E" w:rsidRPr="00B84910">
              <w:rPr>
                <w:rFonts w:cstheme="minorBidi"/>
                <w:sz w:val="24"/>
                <w:szCs w:val="24"/>
              </w:rPr>
              <w:t xml:space="preserve"> informational</w:t>
            </w:r>
            <w:r w:rsidRPr="00B84910">
              <w:rPr>
                <w:rFonts w:cstheme="minorBidi"/>
                <w:sz w:val="24"/>
                <w:szCs w:val="24"/>
              </w:rPr>
              <w:t xml:space="preserve"> text</w:t>
            </w:r>
            <w:r w:rsidR="003810C2" w:rsidRPr="00B84910">
              <w:rPr>
                <w:rFonts w:cstheme="minorBidi"/>
                <w:sz w:val="24"/>
                <w:szCs w:val="24"/>
              </w:rPr>
              <w:t xml:space="preserve">.  </w:t>
            </w:r>
            <w:r w:rsidR="0034463E" w:rsidRPr="00B84910">
              <w:rPr>
                <w:rFonts w:cstheme="minorBidi"/>
                <w:sz w:val="24"/>
                <w:szCs w:val="24"/>
              </w:rPr>
              <w:t>It provides factual information for ten cloud types and popular myths associated with cloud shapes and sayings used to predict/plan/prepare/adapt to possible upcoming weather patterns.</w:t>
            </w:r>
          </w:p>
          <w:p w14:paraId="351B43A8" w14:textId="77777777" w:rsidR="0034463E" w:rsidRPr="000C3B45" w:rsidRDefault="0034463E" w:rsidP="0034463E">
            <w:pPr>
              <w:pStyle w:val="ListParagraph"/>
              <w:spacing w:after="0" w:line="240" w:lineRule="auto"/>
              <w:rPr>
                <w:rFonts w:cstheme="minorBidi"/>
                <w:sz w:val="24"/>
                <w:szCs w:val="24"/>
              </w:rPr>
            </w:pPr>
          </w:p>
          <w:p w14:paraId="71FF521B" w14:textId="77777777" w:rsidR="003000F3" w:rsidRPr="000C3B45" w:rsidRDefault="003000F3" w:rsidP="00324DCE">
            <w:pPr>
              <w:pStyle w:val="ListParagraph"/>
              <w:spacing w:after="0" w:line="240" w:lineRule="auto"/>
              <w:ind w:left="31"/>
              <w:rPr>
                <w:b/>
                <w:sz w:val="24"/>
                <w:szCs w:val="24"/>
              </w:rPr>
            </w:pPr>
          </w:p>
        </w:tc>
      </w:tr>
      <w:tr w:rsidR="00CD6B7F" w:rsidRPr="00CD6B7F" w14:paraId="76C996B2" w14:textId="77777777" w:rsidTr="005B6C42">
        <w:trPr>
          <w:trHeight w:val="147"/>
        </w:trPr>
        <w:tc>
          <w:tcPr>
            <w:tcW w:w="6449" w:type="dxa"/>
          </w:tcPr>
          <w:p w14:paraId="22D4F335" w14:textId="77777777" w:rsidR="006B0EFD" w:rsidRPr="000C3B45" w:rsidRDefault="002F6E5E" w:rsidP="005818BC">
            <w:pPr>
              <w:spacing w:after="0" w:line="240" w:lineRule="auto"/>
              <w:rPr>
                <w:sz w:val="24"/>
                <w:szCs w:val="24"/>
              </w:rPr>
            </w:pPr>
            <w:r w:rsidRPr="000C3B45">
              <w:rPr>
                <w:b/>
                <w:sz w:val="24"/>
                <w:szCs w:val="24"/>
                <w:u w:val="single"/>
              </w:rPr>
              <w:t>SECOND READING</w:t>
            </w:r>
            <w:r w:rsidRPr="000C3B45">
              <w:rPr>
                <w:sz w:val="24"/>
                <w:szCs w:val="24"/>
              </w:rPr>
              <w:t>:</w:t>
            </w:r>
            <w:r w:rsidR="00E9743C" w:rsidRPr="000C3B45">
              <w:rPr>
                <w:sz w:val="24"/>
                <w:szCs w:val="24"/>
              </w:rPr>
              <w:t xml:space="preserve"> </w:t>
            </w:r>
          </w:p>
          <w:p w14:paraId="5E82F911" w14:textId="77777777" w:rsidR="00CA79A8" w:rsidRPr="000C3B45" w:rsidRDefault="00CA79A8" w:rsidP="005818BC">
            <w:pPr>
              <w:spacing w:after="0" w:line="240" w:lineRule="auto"/>
              <w:rPr>
                <w:sz w:val="24"/>
                <w:szCs w:val="24"/>
              </w:rPr>
            </w:pPr>
          </w:p>
          <w:p w14:paraId="6199DF95" w14:textId="77777777" w:rsidR="00324DCE" w:rsidRDefault="00324DCE" w:rsidP="00324DCE">
            <w:pPr>
              <w:spacing w:after="0" w:line="240" w:lineRule="auto"/>
              <w:rPr>
                <w:sz w:val="24"/>
                <w:szCs w:val="24"/>
              </w:rPr>
            </w:pPr>
            <w:r>
              <w:rPr>
                <w:sz w:val="24"/>
                <w:szCs w:val="24"/>
              </w:rPr>
              <w:t>Reread entire text, Cards for student headings, marker</w:t>
            </w:r>
          </w:p>
          <w:p w14:paraId="6723523C" w14:textId="77777777" w:rsidR="00324DCE" w:rsidRPr="000C3B45" w:rsidRDefault="00324DCE" w:rsidP="00324DCE">
            <w:pPr>
              <w:spacing w:after="0" w:line="240" w:lineRule="auto"/>
              <w:rPr>
                <w:sz w:val="24"/>
                <w:szCs w:val="24"/>
              </w:rPr>
            </w:pPr>
          </w:p>
          <w:p w14:paraId="5116B258" w14:textId="77777777" w:rsidR="00324DCE" w:rsidRPr="000C3B45" w:rsidRDefault="00324DCE" w:rsidP="00324DCE">
            <w:pPr>
              <w:spacing w:after="0" w:line="240" w:lineRule="auto"/>
              <w:rPr>
                <w:sz w:val="24"/>
                <w:szCs w:val="24"/>
              </w:rPr>
            </w:pPr>
            <w:r w:rsidRPr="000C3B45">
              <w:rPr>
                <w:sz w:val="24"/>
                <w:szCs w:val="24"/>
              </w:rPr>
              <w:lastRenderedPageBreak/>
              <w:t>The class will participate</w:t>
            </w:r>
            <w:r>
              <w:rPr>
                <w:sz w:val="24"/>
                <w:szCs w:val="24"/>
              </w:rPr>
              <w:t xml:space="preserve"> in naming the headings for each section.  These will be placed on the board.  The teacher will reread each section and in a whole class discussion the students will select the most appropriate heading for that section. Students will then be given 1-2 headings and will work in their collaborative groups to find evidence from the text to support the heading chosen for that section. </w:t>
            </w:r>
          </w:p>
          <w:p w14:paraId="6EC4BF0B" w14:textId="77777777" w:rsidR="00547FA7" w:rsidRPr="000C3B45" w:rsidRDefault="00547FA7" w:rsidP="005818BC">
            <w:pPr>
              <w:spacing w:after="0" w:line="240" w:lineRule="auto"/>
              <w:rPr>
                <w:b/>
                <w:sz w:val="24"/>
                <w:szCs w:val="24"/>
              </w:rPr>
            </w:pPr>
          </w:p>
          <w:p w14:paraId="0CE20A7A" w14:textId="77777777" w:rsidR="00547FA7" w:rsidRPr="000C3B45" w:rsidRDefault="00547FA7" w:rsidP="005818BC">
            <w:pPr>
              <w:spacing w:after="0" w:line="240" w:lineRule="auto"/>
              <w:rPr>
                <w:b/>
                <w:sz w:val="24"/>
                <w:szCs w:val="24"/>
              </w:rPr>
            </w:pPr>
          </w:p>
          <w:p w14:paraId="56B89900" w14:textId="77777777" w:rsidR="00AA2F55" w:rsidRPr="000C3B45" w:rsidRDefault="00CA79A8" w:rsidP="005818BC">
            <w:pPr>
              <w:spacing w:after="0" w:line="240" w:lineRule="auto"/>
              <w:rPr>
                <w:b/>
                <w:sz w:val="24"/>
                <w:szCs w:val="24"/>
              </w:rPr>
            </w:pPr>
            <w:r w:rsidRPr="000C3B45">
              <w:rPr>
                <w:b/>
                <w:sz w:val="24"/>
                <w:szCs w:val="24"/>
              </w:rPr>
              <w:t xml:space="preserve">Question for Students:  </w:t>
            </w:r>
          </w:p>
          <w:p w14:paraId="02D27510" w14:textId="77777777" w:rsidR="00324DCE" w:rsidRPr="000C3B45" w:rsidRDefault="00324DCE" w:rsidP="00B84910">
            <w:pPr>
              <w:numPr>
                <w:ilvl w:val="0"/>
                <w:numId w:val="15"/>
              </w:numPr>
              <w:spacing w:after="0" w:line="240" w:lineRule="auto"/>
              <w:rPr>
                <w:b/>
                <w:i/>
                <w:sz w:val="24"/>
                <w:szCs w:val="24"/>
              </w:rPr>
            </w:pPr>
            <w:r w:rsidRPr="000C3B45">
              <w:rPr>
                <w:b/>
                <w:i/>
                <w:sz w:val="24"/>
                <w:szCs w:val="24"/>
              </w:rPr>
              <w:t>What are the t</w:t>
            </w:r>
            <w:r>
              <w:rPr>
                <w:b/>
                <w:i/>
                <w:sz w:val="24"/>
                <w:szCs w:val="24"/>
              </w:rPr>
              <w:t>h</w:t>
            </w:r>
            <w:r w:rsidRPr="000C3B45">
              <w:rPr>
                <w:b/>
                <w:i/>
                <w:sz w:val="24"/>
                <w:szCs w:val="24"/>
              </w:rPr>
              <w:t>ree main kinds of clouds?</w:t>
            </w:r>
          </w:p>
          <w:p w14:paraId="5EE1950B" w14:textId="77777777" w:rsidR="00324DCE" w:rsidRDefault="00324DCE" w:rsidP="00324DCE">
            <w:pPr>
              <w:rPr>
                <w:b/>
                <w:i/>
                <w:sz w:val="24"/>
                <w:szCs w:val="24"/>
              </w:rPr>
            </w:pPr>
          </w:p>
          <w:p w14:paraId="0288AE28" w14:textId="77777777" w:rsidR="00903E39" w:rsidRPr="000C3B45" w:rsidRDefault="00903E39" w:rsidP="00324DCE">
            <w:pPr>
              <w:rPr>
                <w:b/>
                <w:i/>
                <w:sz w:val="24"/>
                <w:szCs w:val="24"/>
              </w:rPr>
            </w:pPr>
          </w:p>
          <w:p w14:paraId="0F1FA39D" w14:textId="77777777" w:rsidR="00324DCE" w:rsidRPr="00324DCE" w:rsidRDefault="00324DCE" w:rsidP="00B84910">
            <w:pPr>
              <w:numPr>
                <w:ilvl w:val="0"/>
                <w:numId w:val="15"/>
              </w:numPr>
              <w:spacing w:after="0" w:line="240" w:lineRule="auto"/>
              <w:rPr>
                <w:b/>
                <w:i/>
                <w:sz w:val="24"/>
                <w:szCs w:val="24"/>
              </w:rPr>
            </w:pPr>
            <w:r w:rsidRPr="000C3B45">
              <w:rPr>
                <w:b/>
                <w:i/>
                <w:sz w:val="24"/>
                <w:szCs w:val="24"/>
              </w:rPr>
              <w:t>What is the main idea of this section? How would yo</w:t>
            </w:r>
            <w:r>
              <w:rPr>
                <w:b/>
                <w:i/>
                <w:sz w:val="24"/>
                <w:szCs w:val="24"/>
              </w:rPr>
              <w:t>u name it? We call that a “heading”;</w:t>
            </w:r>
            <w:r w:rsidRPr="000C3B45">
              <w:rPr>
                <w:b/>
                <w:i/>
                <w:sz w:val="24"/>
                <w:szCs w:val="24"/>
              </w:rPr>
              <w:t xml:space="preserve"> it helps the reader under</w:t>
            </w:r>
            <w:r>
              <w:rPr>
                <w:b/>
                <w:i/>
                <w:sz w:val="24"/>
                <w:szCs w:val="24"/>
              </w:rPr>
              <w:t>stand what they will read about.</w:t>
            </w:r>
            <w:r w:rsidRPr="000C3B45">
              <w:rPr>
                <w:b/>
                <w:i/>
                <w:sz w:val="24"/>
                <w:szCs w:val="24"/>
              </w:rPr>
              <w:t xml:space="preserve"> What heading would you give for this section to help a reader understand what they will read about?</w:t>
            </w:r>
          </w:p>
          <w:p w14:paraId="4BD475A2" w14:textId="77777777" w:rsidR="00324DCE" w:rsidRDefault="00324DCE" w:rsidP="00324DCE">
            <w:pPr>
              <w:spacing w:after="0" w:line="240" w:lineRule="auto"/>
              <w:rPr>
                <w:b/>
                <w:i/>
                <w:sz w:val="24"/>
                <w:szCs w:val="24"/>
              </w:rPr>
            </w:pPr>
          </w:p>
          <w:p w14:paraId="20250164" w14:textId="77777777" w:rsidR="00903E39" w:rsidRDefault="00903E39" w:rsidP="00324DCE">
            <w:pPr>
              <w:spacing w:after="0" w:line="240" w:lineRule="auto"/>
              <w:rPr>
                <w:b/>
                <w:i/>
                <w:sz w:val="24"/>
                <w:szCs w:val="24"/>
              </w:rPr>
            </w:pPr>
          </w:p>
          <w:p w14:paraId="46B31007" w14:textId="77777777" w:rsidR="00903E39" w:rsidRDefault="00903E39" w:rsidP="00324DCE">
            <w:pPr>
              <w:spacing w:after="0" w:line="240" w:lineRule="auto"/>
              <w:rPr>
                <w:b/>
                <w:i/>
                <w:sz w:val="24"/>
                <w:szCs w:val="24"/>
              </w:rPr>
            </w:pPr>
          </w:p>
          <w:p w14:paraId="5E7AA6F2" w14:textId="77777777" w:rsidR="00903E39" w:rsidRDefault="00903E39" w:rsidP="00324DCE">
            <w:pPr>
              <w:spacing w:after="0" w:line="240" w:lineRule="auto"/>
              <w:rPr>
                <w:b/>
                <w:i/>
                <w:sz w:val="24"/>
                <w:szCs w:val="24"/>
              </w:rPr>
            </w:pPr>
          </w:p>
          <w:p w14:paraId="226379EB" w14:textId="77777777" w:rsidR="00903E39" w:rsidRDefault="00903E39" w:rsidP="00324DCE">
            <w:pPr>
              <w:spacing w:after="0" w:line="240" w:lineRule="auto"/>
              <w:rPr>
                <w:b/>
                <w:i/>
                <w:sz w:val="24"/>
                <w:szCs w:val="24"/>
              </w:rPr>
            </w:pPr>
          </w:p>
          <w:p w14:paraId="5D48E457" w14:textId="77777777" w:rsidR="00903E39" w:rsidRDefault="00903E39" w:rsidP="00324DCE">
            <w:pPr>
              <w:spacing w:after="0" w:line="240" w:lineRule="auto"/>
              <w:rPr>
                <w:b/>
                <w:i/>
                <w:sz w:val="24"/>
                <w:szCs w:val="24"/>
              </w:rPr>
            </w:pPr>
          </w:p>
          <w:p w14:paraId="506CD1BE" w14:textId="77777777" w:rsidR="00903E39" w:rsidRPr="000C3B45" w:rsidRDefault="00903E39" w:rsidP="00324DCE">
            <w:pPr>
              <w:spacing w:after="0" w:line="240" w:lineRule="auto"/>
              <w:rPr>
                <w:b/>
                <w:i/>
                <w:sz w:val="24"/>
                <w:szCs w:val="24"/>
              </w:rPr>
            </w:pPr>
          </w:p>
          <w:p w14:paraId="30B19926" w14:textId="79B754B0" w:rsidR="00324DCE" w:rsidRPr="00C36D9D" w:rsidRDefault="00324DCE" w:rsidP="00B84910">
            <w:pPr>
              <w:numPr>
                <w:ilvl w:val="0"/>
                <w:numId w:val="15"/>
              </w:numPr>
              <w:spacing w:after="0" w:line="240" w:lineRule="auto"/>
              <w:rPr>
                <w:b/>
                <w:i/>
                <w:sz w:val="24"/>
                <w:szCs w:val="24"/>
              </w:rPr>
            </w:pPr>
            <w:r w:rsidRPr="000C3B45">
              <w:rPr>
                <w:b/>
                <w:i/>
                <w:sz w:val="24"/>
                <w:szCs w:val="24"/>
              </w:rPr>
              <w:t>What evidence did you find in the text that helped you decide w</w:t>
            </w:r>
            <w:r>
              <w:rPr>
                <w:b/>
                <w:i/>
                <w:sz w:val="24"/>
                <w:szCs w:val="24"/>
              </w:rPr>
              <w:t xml:space="preserve">hich heading to choose for this </w:t>
            </w:r>
            <w:r w:rsidRPr="000C3B45">
              <w:rPr>
                <w:b/>
                <w:i/>
                <w:sz w:val="24"/>
                <w:szCs w:val="24"/>
              </w:rPr>
              <w:t>section?</w:t>
            </w:r>
            <w:r w:rsidR="00903E39">
              <w:rPr>
                <w:b/>
                <w:i/>
                <w:sz w:val="24"/>
                <w:szCs w:val="24"/>
              </w:rPr>
              <w:t xml:space="preserve"> </w:t>
            </w:r>
            <w:r>
              <w:rPr>
                <w:b/>
                <w:i/>
                <w:sz w:val="24"/>
                <w:szCs w:val="24"/>
              </w:rPr>
              <w:t>(Students will work collaboratively in their groups and discuss, using evidence from the text, why this heading was chosen for this section.)</w:t>
            </w:r>
          </w:p>
          <w:p w14:paraId="284D23B8" w14:textId="77777777" w:rsidR="00547FA7" w:rsidRPr="000C3B45" w:rsidRDefault="00547FA7" w:rsidP="005818BC">
            <w:pPr>
              <w:spacing w:after="0" w:line="240" w:lineRule="auto"/>
              <w:rPr>
                <w:b/>
                <w:i/>
                <w:sz w:val="24"/>
                <w:szCs w:val="24"/>
              </w:rPr>
            </w:pPr>
          </w:p>
          <w:p w14:paraId="32600650" w14:textId="77777777" w:rsidR="005818BC" w:rsidRPr="000C3B45" w:rsidRDefault="005818BC" w:rsidP="003C1ABD">
            <w:pPr>
              <w:spacing w:after="0" w:line="240" w:lineRule="auto"/>
              <w:rPr>
                <w:sz w:val="24"/>
                <w:szCs w:val="24"/>
              </w:rPr>
            </w:pPr>
          </w:p>
        </w:tc>
        <w:tc>
          <w:tcPr>
            <w:tcW w:w="6449" w:type="dxa"/>
          </w:tcPr>
          <w:p w14:paraId="28DEF4F2" w14:textId="77777777" w:rsidR="00E726A4" w:rsidRDefault="00E726A4" w:rsidP="00CA79A8">
            <w:pPr>
              <w:spacing w:after="0" w:line="240" w:lineRule="auto"/>
              <w:rPr>
                <w:sz w:val="24"/>
                <w:szCs w:val="24"/>
              </w:rPr>
            </w:pPr>
          </w:p>
          <w:p w14:paraId="53D0C6FD" w14:textId="77777777" w:rsidR="00903E39" w:rsidRDefault="00903E39" w:rsidP="00CA79A8">
            <w:pPr>
              <w:spacing w:after="0" w:line="240" w:lineRule="auto"/>
              <w:rPr>
                <w:sz w:val="24"/>
                <w:szCs w:val="24"/>
              </w:rPr>
            </w:pPr>
          </w:p>
          <w:p w14:paraId="0B6ECA54" w14:textId="77777777" w:rsidR="00903E39" w:rsidRDefault="00903E39" w:rsidP="00CA79A8">
            <w:pPr>
              <w:spacing w:after="0" w:line="240" w:lineRule="auto"/>
              <w:rPr>
                <w:sz w:val="24"/>
                <w:szCs w:val="24"/>
              </w:rPr>
            </w:pPr>
          </w:p>
          <w:p w14:paraId="3454BA01" w14:textId="77777777" w:rsidR="00903E39" w:rsidRDefault="00903E39" w:rsidP="00CA79A8">
            <w:pPr>
              <w:spacing w:after="0" w:line="240" w:lineRule="auto"/>
              <w:rPr>
                <w:sz w:val="24"/>
                <w:szCs w:val="24"/>
              </w:rPr>
            </w:pPr>
          </w:p>
          <w:p w14:paraId="317088C3" w14:textId="77777777" w:rsidR="00903E39" w:rsidRDefault="00903E39" w:rsidP="00CA79A8">
            <w:pPr>
              <w:spacing w:after="0" w:line="240" w:lineRule="auto"/>
              <w:rPr>
                <w:sz w:val="24"/>
                <w:szCs w:val="24"/>
              </w:rPr>
            </w:pPr>
          </w:p>
          <w:p w14:paraId="453B76DC" w14:textId="77777777" w:rsidR="00903E39" w:rsidRDefault="00903E39" w:rsidP="00CA79A8">
            <w:pPr>
              <w:spacing w:after="0" w:line="240" w:lineRule="auto"/>
              <w:rPr>
                <w:sz w:val="24"/>
                <w:szCs w:val="24"/>
              </w:rPr>
            </w:pPr>
          </w:p>
          <w:p w14:paraId="154B9D7B" w14:textId="77777777" w:rsidR="00903E39" w:rsidRDefault="00903E39" w:rsidP="00CA79A8">
            <w:pPr>
              <w:spacing w:after="0" w:line="240" w:lineRule="auto"/>
              <w:rPr>
                <w:sz w:val="24"/>
                <w:szCs w:val="24"/>
              </w:rPr>
            </w:pPr>
          </w:p>
          <w:p w14:paraId="10E53D12" w14:textId="77777777" w:rsidR="00903E39" w:rsidRDefault="00903E39" w:rsidP="00CA79A8">
            <w:pPr>
              <w:spacing w:after="0" w:line="240" w:lineRule="auto"/>
              <w:rPr>
                <w:sz w:val="24"/>
                <w:szCs w:val="24"/>
              </w:rPr>
            </w:pPr>
          </w:p>
          <w:p w14:paraId="456496A8" w14:textId="77777777" w:rsidR="00903E39" w:rsidRDefault="00903E39" w:rsidP="00CA79A8">
            <w:pPr>
              <w:spacing w:after="0" w:line="240" w:lineRule="auto"/>
              <w:rPr>
                <w:sz w:val="24"/>
                <w:szCs w:val="24"/>
              </w:rPr>
            </w:pPr>
          </w:p>
          <w:p w14:paraId="3EF490EF" w14:textId="77777777" w:rsidR="00903E39" w:rsidRDefault="00903E39" w:rsidP="00CA79A8">
            <w:pPr>
              <w:spacing w:after="0" w:line="240" w:lineRule="auto"/>
              <w:rPr>
                <w:sz w:val="24"/>
                <w:szCs w:val="24"/>
              </w:rPr>
            </w:pPr>
          </w:p>
          <w:p w14:paraId="4768FBDD" w14:textId="77777777" w:rsidR="00903E39" w:rsidRDefault="00903E39" w:rsidP="00CA79A8">
            <w:pPr>
              <w:spacing w:after="0" w:line="240" w:lineRule="auto"/>
              <w:rPr>
                <w:sz w:val="24"/>
                <w:szCs w:val="24"/>
              </w:rPr>
            </w:pPr>
          </w:p>
          <w:p w14:paraId="21931B5D" w14:textId="77777777" w:rsidR="00903E39" w:rsidRDefault="00903E39" w:rsidP="00CA79A8">
            <w:pPr>
              <w:spacing w:after="0" w:line="240" w:lineRule="auto"/>
              <w:rPr>
                <w:sz w:val="24"/>
                <w:szCs w:val="24"/>
              </w:rPr>
            </w:pPr>
          </w:p>
          <w:p w14:paraId="238D7C9A" w14:textId="77777777" w:rsidR="00903E39" w:rsidRDefault="00903E39" w:rsidP="00CA79A8">
            <w:pPr>
              <w:spacing w:after="0" w:line="240" w:lineRule="auto"/>
              <w:rPr>
                <w:sz w:val="24"/>
                <w:szCs w:val="24"/>
              </w:rPr>
            </w:pPr>
          </w:p>
          <w:p w14:paraId="05F1F42B" w14:textId="77777777" w:rsidR="00903E39" w:rsidRPr="000C3B45" w:rsidRDefault="00903E39" w:rsidP="00CA79A8">
            <w:pPr>
              <w:spacing w:after="0" w:line="240" w:lineRule="auto"/>
              <w:rPr>
                <w:sz w:val="24"/>
                <w:szCs w:val="24"/>
              </w:rPr>
            </w:pPr>
          </w:p>
          <w:p w14:paraId="12F2CEE5" w14:textId="77777777" w:rsidR="00903E39" w:rsidRDefault="00324DCE" w:rsidP="00903E39">
            <w:pPr>
              <w:pStyle w:val="ListParagraph"/>
              <w:numPr>
                <w:ilvl w:val="0"/>
                <w:numId w:val="17"/>
              </w:numPr>
              <w:spacing w:after="0" w:line="240" w:lineRule="auto"/>
              <w:rPr>
                <w:rFonts w:cstheme="minorBidi"/>
                <w:sz w:val="24"/>
                <w:szCs w:val="24"/>
              </w:rPr>
            </w:pPr>
            <w:r w:rsidRPr="00903E39">
              <w:rPr>
                <w:rFonts w:cstheme="minorBidi"/>
                <w:sz w:val="24"/>
                <w:szCs w:val="24"/>
              </w:rPr>
              <w:t>Discuss.  Cirrus-white and feathery-the highest clouds.  Cumulus-puffy with flat bottoms-low down in the sky.  Stratus-wide blankets of grey-low in the sky.</w:t>
            </w:r>
          </w:p>
          <w:p w14:paraId="4B5E7A5A" w14:textId="77777777" w:rsidR="00903E39" w:rsidRDefault="00903E39" w:rsidP="00903E39">
            <w:pPr>
              <w:pStyle w:val="ListParagraph"/>
              <w:spacing w:after="0" w:line="240" w:lineRule="auto"/>
              <w:rPr>
                <w:rFonts w:cstheme="minorBidi"/>
                <w:sz w:val="24"/>
                <w:szCs w:val="24"/>
              </w:rPr>
            </w:pPr>
          </w:p>
          <w:p w14:paraId="153A44BD" w14:textId="77777777" w:rsidR="00903E39" w:rsidRDefault="00324DCE" w:rsidP="00903E39">
            <w:pPr>
              <w:pStyle w:val="ListParagraph"/>
              <w:numPr>
                <w:ilvl w:val="0"/>
                <w:numId w:val="17"/>
              </w:numPr>
              <w:spacing w:after="0" w:line="240" w:lineRule="auto"/>
              <w:rPr>
                <w:rFonts w:cstheme="minorBidi"/>
                <w:sz w:val="24"/>
                <w:szCs w:val="24"/>
              </w:rPr>
            </w:pPr>
            <w:r w:rsidRPr="00903E39">
              <w:rPr>
                <w:rFonts w:cstheme="minorBidi"/>
                <w:sz w:val="24"/>
                <w:szCs w:val="24"/>
              </w:rPr>
              <w:t xml:space="preserve">In collaborative groups students will orally suggest headings for sections of the text.  Example headings include: Pages 5-7 (Introduction), 8-11 (Three Main Clouds), 12-27 (Other Kinds of Clouds), 18 (Fog), 19 (Mountain Names for Clouds), 20-23 (Long Ago Ideas About Clouds), 24-28 (Sayings About Clouds and Weather), 29-31 (The Cloud Story).  The teacher will write the headings on cards and place them on the board. The teacher will then reread the section and students (whole class) will choose the appropriate heading for that section. Students will agree on the best heading for that section. </w:t>
            </w:r>
          </w:p>
          <w:p w14:paraId="7D040909" w14:textId="77777777" w:rsidR="00903E39" w:rsidRPr="00903E39" w:rsidRDefault="00903E39" w:rsidP="00903E39">
            <w:pPr>
              <w:spacing w:after="0" w:line="240" w:lineRule="auto"/>
              <w:rPr>
                <w:sz w:val="24"/>
                <w:szCs w:val="24"/>
              </w:rPr>
            </w:pPr>
          </w:p>
          <w:p w14:paraId="039E9BBF" w14:textId="02ABFB9A" w:rsidR="00EA00F9" w:rsidRPr="00C31DCB" w:rsidRDefault="00324DCE" w:rsidP="007D4D11">
            <w:pPr>
              <w:pStyle w:val="ListParagraph"/>
              <w:numPr>
                <w:ilvl w:val="0"/>
                <w:numId w:val="17"/>
              </w:numPr>
              <w:spacing w:after="0" w:line="240" w:lineRule="auto"/>
              <w:rPr>
                <w:rFonts w:cstheme="minorBidi"/>
                <w:sz w:val="24"/>
                <w:szCs w:val="24"/>
              </w:rPr>
            </w:pPr>
            <w:r w:rsidRPr="00903E39">
              <w:rPr>
                <w:rFonts w:cstheme="minorBidi"/>
                <w:sz w:val="24"/>
                <w:szCs w:val="24"/>
              </w:rPr>
              <w:t xml:space="preserve">Assign each group 1-2 headings. Groups work together and find evidence from the text to provide evidence that the chosen heading was the appropriate choice.  Once groups have finished collaborating, a </w:t>
            </w:r>
            <w:r w:rsidRPr="00903E39">
              <w:rPr>
                <w:rFonts w:cstheme="minorBidi"/>
                <w:sz w:val="24"/>
                <w:szCs w:val="24"/>
              </w:rPr>
              <w:lastRenderedPageBreak/>
              <w:t xml:space="preserve">representative from each group will discuss their heading and will provide evidence from the text as to why they chose that heading.  </w:t>
            </w:r>
          </w:p>
        </w:tc>
      </w:tr>
      <w:tr w:rsidR="00CD6B7F" w:rsidRPr="00CD6B7F" w14:paraId="2BF23CFD" w14:textId="77777777" w:rsidTr="005B6C42">
        <w:trPr>
          <w:trHeight w:val="147"/>
        </w:trPr>
        <w:tc>
          <w:tcPr>
            <w:tcW w:w="6449" w:type="dxa"/>
          </w:tcPr>
          <w:p w14:paraId="2EA7203A" w14:textId="77777777" w:rsidR="00177848" w:rsidRPr="000C3B45" w:rsidRDefault="002F6E5E" w:rsidP="005B6C42">
            <w:pPr>
              <w:spacing w:after="0" w:line="240" w:lineRule="auto"/>
              <w:rPr>
                <w:sz w:val="24"/>
                <w:szCs w:val="24"/>
              </w:rPr>
            </w:pPr>
            <w:r w:rsidRPr="000C3B45">
              <w:rPr>
                <w:b/>
                <w:sz w:val="24"/>
                <w:szCs w:val="24"/>
                <w:u w:val="single"/>
              </w:rPr>
              <w:lastRenderedPageBreak/>
              <w:t>THIRD READING</w:t>
            </w:r>
            <w:r w:rsidRPr="000C3B45">
              <w:rPr>
                <w:sz w:val="24"/>
                <w:szCs w:val="24"/>
              </w:rPr>
              <w:t>:</w:t>
            </w:r>
            <w:r w:rsidR="00E9743C" w:rsidRPr="000C3B45">
              <w:rPr>
                <w:sz w:val="24"/>
                <w:szCs w:val="24"/>
              </w:rPr>
              <w:t xml:space="preserve"> </w:t>
            </w:r>
          </w:p>
          <w:p w14:paraId="5C8C2AC2" w14:textId="77777777" w:rsidR="00324DCE" w:rsidRPr="000C3B45" w:rsidRDefault="00324DCE" w:rsidP="00324DCE">
            <w:pPr>
              <w:spacing w:after="0" w:line="240" w:lineRule="auto"/>
              <w:rPr>
                <w:sz w:val="24"/>
                <w:szCs w:val="24"/>
              </w:rPr>
            </w:pPr>
            <w:r>
              <w:rPr>
                <w:sz w:val="24"/>
                <w:szCs w:val="24"/>
              </w:rPr>
              <w:t>Read pages 8-11,</w:t>
            </w:r>
            <w:r w:rsidRPr="000C3B45">
              <w:rPr>
                <w:sz w:val="24"/>
                <w:szCs w:val="24"/>
              </w:rPr>
              <w:t xml:space="preserve"> </w:t>
            </w:r>
            <w:r w:rsidRPr="00445828">
              <w:rPr>
                <w:sz w:val="24"/>
                <w:szCs w:val="24"/>
              </w:rPr>
              <w:t>Materials labeled Third Reading</w:t>
            </w:r>
            <w:r>
              <w:rPr>
                <w:sz w:val="24"/>
                <w:szCs w:val="24"/>
              </w:rPr>
              <w:t xml:space="preserve">, informational cards can be taken/cut from the Example Cloud Book(secondary text resource). Students will be utilizing texts from </w:t>
            </w:r>
            <w:r w:rsidRPr="00F166ED">
              <w:rPr>
                <w:i/>
                <w:sz w:val="24"/>
                <w:szCs w:val="24"/>
              </w:rPr>
              <w:t>The Cloud Book</w:t>
            </w:r>
            <w:r>
              <w:rPr>
                <w:sz w:val="24"/>
                <w:szCs w:val="24"/>
              </w:rPr>
              <w:t xml:space="preserve"> and the secondary text resource Example Cloud Book.</w:t>
            </w:r>
          </w:p>
          <w:p w14:paraId="08513E94" w14:textId="77777777" w:rsidR="00385534" w:rsidRDefault="00385534" w:rsidP="00324DCE">
            <w:pPr>
              <w:spacing w:after="0" w:line="240" w:lineRule="auto"/>
              <w:rPr>
                <w:sz w:val="24"/>
                <w:szCs w:val="24"/>
              </w:rPr>
            </w:pPr>
          </w:p>
          <w:p w14:paraId="2FDA6F09" w14:textId="73B2B94A" w:rsidR="00324DCE" w:rsidRPr="00385534" w:rsidRDefault="00324DCE" w:rsidP="00324DCE">
            <w:pPr>
              <w:spacing w:after="0" w:line="240" w:lineRule="auto"/>
              <w:rPr>
                <w:sz w:val="24"/>
                <w:szCs w:val="24"/>
              </w:rPr>
            </w:pPr>
            <w:r w:rsidRPr="00385534">
              <w:rPr>
                <w:sz w:val="24"/>
                <w:szCs w:val="24"/>
              </w:rPr>
              <w:t xml:space="preserve">Prior to reading, give table groups 3 cloud pictures and </w:t>
            </w:r>
            <w:r w:rsidR="00CA5B8B">
              <w:rPr>
                <w:sz w:val="24"/>
                <w:szCs w:val="24"/>
              </w:rPr>
              <w:t>separate information cards</w:t>
            </w:r>
            <w:r w:rsidRPr="00385534">
              <w:rPr>
                <w:sz w:val="24"/>
                <w:szCs w:val="24"/>
              </w:rPr>
              <w:t xml:space="preserve"> from the secondary text resource(these can be cut/utilized from the information found the Example Cloud Book for Cirrus, Stratus, Cumulus Clouds).  Ask students to listen for clues that will help them sort their clouds/information correctly.</w:t>
            </w:r>
          </w:p>
          <w:p w14:paraId="69E279BE" w14:textId="77777777" w:rsidR="00324DCE" w:rsidRPr="00385534" w:rsidRDefault="00324DCE" w:rsidP="00324DCE">
            <w:pPr>
              <w:spacing w:after="0" w:line="240" w:lineRule="auto"/>
              <w:rPr>
                <w:sz w:val="24"/>
                <w:szCs w:val="24"/>
              </w:rPr>
            </w:pPr>
          </w:p>
          <w:p w14:paraId="3065672F" w14:textId="5DCC5258" w:rsidR="00324DCE" w:rsidRPr="00385534" w:rsidRDefault="00324DCE" w:rsidP="00324DCE">
            <w:pPr>
              <w:spacing w:after="0" w:line="240" w:lineRule="auto"/>
              <w:rPr>
                <w:sz w:val="24"/>
                <w:szCs w:val="24"/>
              </w:rPr>
            </w:pPr>
            <w:r w:rsidRPr="00385534">
              <w:rPr>
                <w:sz w:val="24"/>
                <w:szCs w:val="24"/>
              </w:rPr>
              <w:t>Have the book projected through a document camera. Read the informational text aloud to students.</w:t>
            </w:r>
          </w:p>
          <w:p w14:paraId="3D3444E6" w14:textId="77777777" w:rsidR="00324DCE" w:rsidRPr="00385534" w:rsidRDefault="00324DCE" w:rsidP="00324DCE">
            <w:pPr>
              <w:spacing w:after="0" w:line="240" w:lineRule="auto"/>
              <w:rPr>
                <w:sz w:val="24"/>
                <w:szCs w:val="24"/>
              </w:rPr>
            </w:pPr>
          </w:p>
          <w:p w14:paraId="194408B1" w14:textId="77777777" w:rsidR="00324DCE" w:rsidRPr="00385534" w:rsidRDefault="00324DCE" w:rsidP="00324DCE">
            <w:pPr>
              <w:spacing w:after="0" w:line="240" w:lineRule="auto"/>
              <w:rPr>
                <w:sz w:val="24"/>
                <w:szCs w:val="24"/>
              </w:rPr>
            </w:pPr>
            <w:r w:rsidRPr="00385534">
              <w:rPr>
                <w:sz w:val="24"/>
                <w:szCs w:val="24"/>
              </w:rPr>
              <w:t>Students will sort their clouds (name/pictures, description) and defend their solution. Students can use the text and illustrations from the book for evidence. Students place correct pairs in/on a chart for all students to visualize.</w:t>
            </w:r>
          </w:p>
          <w:p w14:paraId="620E3FAC" w14:textId="77777777" w:rsidR="00324DCE" w:rsidRPr="000C3B45" w:rsidRDefault="00324DCE" w:rsidP="00324DCE">
            <w:pPr>
              <w:spacing w:after="0" w:line="240" w:lineRule="auto"/>
              <w:rPr>
                <w:sz w:val="24"/>
                <w:szCs w:val="24"/>
              </w:rPr>
            </w:pPr>
          </w:p>
          <w:p w14:paraId="57AD8D5D" w14:textId="77777777" w:rsidR="00324DCE" w:rsidRPr="000C3B45" w:rsidRDefault="00324DCE" w:rsidP="00324DCE">
            <w:pPr>
              <w:spacing w:after="0" w:line="240" w:lineRule="auto"/>
              <w:rPr>
                <w:b/>
                <w:sz w:val="24"/>
                <w:szCs w:val="24"/>
              </w:rPr>
            </w:pPr>
            <w:r w:rsidRPr="000C3B45">
              <w:rPr>
                <w:b/>
                <w:sz w:val="24"/>
                <w:szCs w:val="24"/>
              </w:rPr>
              <w:t>Questions for Students:</w:t>
            </w:r>
          </w:p>
          <w:p w14:paraId="3815077F" w14:textId="77777777" w:rsidR="00324DCE" w:rsidRPr="000C3B45" w:rsidRDefault="00324DCE" w:rsidP="00324DCE">
            <w:pPr>
              <w:spacing w:after="0" w:line="240" w:lineRule="auto"/>
              <w:rPr>
                <w:b/>
                <w:i/>
                <w:sz w:val="24"/>
                <w:szCs w:val="24"/>
              </w:rPr>
            </w:pPr>
          </w:p>
          <w:p w14:paraId="19CD5D65" w14:textId="77777777" w:rsidR="00324DCE" w:rsidRPr="000C3B45" w:rsidRDefault="00324DCE" w:rsidP="00B84910">
            <w:pPr>
              <w:numPr>
                <w:ilvl w:val="0"/>
                <w:numId w:val="7"/>
              </w:numPr>
              <w:spacing w:after="0" w:line="240" w:lineRule="auto"/>
              <w:rPr>
                <w:b/>
                <w:i/>
                <w:sz w:val="24"/>
                <w:szCs w:val="24"/>
              </w:rPr>
            </w:pPr>
            <w:r w:rsidRPr="000C3B45">
              <w:rPr>
                <w:b/>
                <w:i/>
                <w:sz w:val="24"/>
                <w:szCs w:val="24"/>
              </w:rPr>
              <w:t>How did the author use text and illustrations to help you sort your cloud cards?</w:t>
            </w:r>
          </w:p>
          <w:p w14:paraId="76849F64" w14:textId="77777777" w:rsidR="00324DCE" w:rsidRDefault="00324DCE" w:rsidP="00324DCE">
            <w:pPr>
              <w:spacing w:after="0" w:line="240" w:lineRule="auto"/>
              <w:rPr>
                <w:b/>
                <w:i/>
                <w:sz w:val="24"/>
                <w:szCs w:val="24"/>
              </w:rPr>
            </w:pPr>
          </w:p>
          <w:p w14:paraId="10367F4E" w14:textId="77777777" w:rsidR="00C31DCB" w:rsidRDefault="00C31DCB" w:rsidP="00324DCE">
            <w:pPr>
              <w:spacing w:after="0" w:line="240" w:lineRule="auto"/>
              <w:rPr>
                <w:b/>
                <w:i/>
                <w:sz w:val="24"/>
                <w:szCs w:val="24"/>
              </w:rPr>
            </w:pPr>
          </w:p>
          <w:p w14:paraId="15BE944D" w14:textId="77777777" w:rsidR="00C31DCB" w:rsidRDefault="00C31DCB" w:rsidP="00324DCE">
            <w:pPr>
              <w:spacing w:after="0" w:line="240" w:lineRule="auto"/>
              <w:rPr>
                <w:b/>
                <w:i/>
                <w:sz w:val="24"/>
                <w:szCs w:val="24"/>
              </w:rPr>
            </w:pPr>
          </w:p>
          <w:p w14:paraId="4B4C13F5" w14:textId="77777777" w:rsidR="00C31DCB" w:rsidRDefault="00C31DCB" w:rsidP="00324DCE">
            <w:pPr>
              <w:spacing w:after="0" w:line="240" w:lineRule="auto"/>
              <w:rPr>
                <w:b/>
                <w:i/>
                <w:sz w:val="24"/>
                <w:szCs w:val="24"/>
              </w:rPr>
            </w:pPr>
          </w:p>
          <w:p w14:paraId="4B50C229" w14:textId="77777777" w:rsidR="00C31DCB" w:rsidRPr="000C3B45" w:rsidRDefault="00C31DCB" w:rsidP="00324DCE">
            <w:pPr>
              <w:spacing w:after="0" w:line="240" w:lineRule="auto"/>
              <w:rPr>
                <w:b/>
                <w:i/>
                <w:sz w:val="24"/>
                <w:szCs w:val="24"/>
              </w:rPr>
            </w:pPr>
          </w:p>
          <w:p w14:paraId="58E3A5E7" w14:textId="77777777" w:rsidR="00324DCE" w:rsidRDefault="00324DCE" w:rsidP="00B84910">
            <w:pPr>
              <w:numPr>
                <w:ilvl w:val="0"/>
                <w:numId w:val="7"/>
              </w:numPr>
              <w:spacing w:after="0" w:line="240" w:lineRule="auto"/>
              <w:rPr>
                <w:b/>
                <w:i/>
                <w:sz w:val="24"/>
                <w:szCs w:val="24"/>
              </w:rPr>
            </w:pPr>
            <w:r w:rsidRPr="000C3B45">
              <w:rPr>
                <w:b/>
                <w:i/>
                <w:sz w:val="24"/>
                <w:szCs w:val="24"/>
              </w:rPr>
              <w:t>Using the text, provide one example of how the author described what each of the three main types of clouds “looks like” in the book.</w:t>
            </w:r>
          </w:p>
          <w:p w14:paraId="30608262" w14:textId="77777777" w:rsidR="00324DCE" w:rsidRDefault="00324DCE" w:rsidP="00324DCE">
            <w:pPr>
              <w:rPr>
                <w:b/>
                <w:i/>
                <w:sz w:val="24"/>
                <w:szCs w:val="24"/>
              </w:rPr>
            </w:pPr>
          </w:p>
          <w:p w14:paraId="43068EBA" w14:textId="77777777" w:rsidR="00C31DCB" w:rsidRPr="00E96496" w:rsidRDefault="00C31DCB" w:rsidP="00324DCE">
            <w:pPr>
              <w:rPr>
                <w:b/>
                <w:i/>
                <w:sz w:val="24"/>
                <w:szCs w:val="24"/>
              </w:rPr>
            </w:pPr>
          </w:p>
          <w:p w14:paraId="0176BFEC" w14:textId="77777777" w:rsidR="00324DCE" w:rsidRDefault="00324DCE" w:rsidP="00B84910">
            <w:pPr>
              <w:numPr>
                <w:ilvl w:val="0"/>
                <w:numId w:val="7"/>
              </w:numPr>
              <w:spacing w:after="0" w:line="240" w:lineRule="auto"/>
              <w:rPr>
                <w:b/>
                <w:sz w:val="24"/>
                <w:szCs w:val="24"/>
              </w:rPr>
            </w:pPr>
            <w:r w:rsidRPr="00AA2F55">
              <w:rPr>
                <w:b/>
                <w:sz w:val="24"/>
                <w:szCs w:val="24"/>
              </w:rPr>
              <w:t>What Kind of weather is associated with each cloud type?</w:t>
            </w:r>
          </w:p>
          <w:p w14:paraId="43AD7DCD" w14:textId="77777777" w:rsidR="00385534" w:rsidRPr="00385534" w:rsidRDefault="00385534" w:rsidP="00385534">
            <w:pPr>
              <w:spacing w:after="0" w:line="240" w:lineRule="auto"/>
              <w:ind w:left="720"/>
              <w:rPr>
                <w:b/>
                <w:sz w:val="24"/>
                <w:szCs w:val="24"/>
              </w:rPr>
            </w:pPr>
          </w:p>
          <w:p w14:paraId="71BFFCBC" w14:textId="77777777" w:rsidR="00324DCE" w:rsidRDefault="00324DCE" w:rsidP="00B84910">
            <w:pPr>
              <w:numPr>
                <w:ilvl w:val="0"/>
                <w:numId w:val="7"/>
              </w:numPr>
              <w:spacing w:after="0" w:line="240" w:lineRule="auto"/>
              <w:rPr>
                <w:b/>
                <w:i/>
                <w:sz w:val="24"/>
                <w:szCs w:val="24"/>
              </w:rPr>
            </w:pPr>
            <w:r w:rsidRPr="00AA2F55">
              <w:rPr>
                <w:b/>
                <w:i/>
                <w:sz w:val="24"/>
                <w:szCs w:val="24"/>
              </w:rPr>
              <w:t xml:space="preserve">How does the author help you understand what clouds are?  </w:t>
            </w:r>
          </w:p>
          <w:p w14:paraId="027FE319" w14:textId="77777777" w:rsidR="00F166ED" w:rsidRPr="00760F3B" w:rsidRDefault="00F166ED" w:rsidP="00324DCE">
            <w:pPr>
              <w:rPr>
                <w:b/>
                <w:i/>
                <w:sz w:val="24"/>
                <w:szCs w:val="24"/>
              </w:rPr>
            </w:pPr>
          </w:p>
          <w:p w14:paraId="23BC96F9" w14:textId="77777777" w:rsidR="00324DCE" w:rsidRDefault="00324DCE" w:rsidP="00B84910">
            <w:pPr>
              <w:numPr>
                <w:ilvl w:val="0"/>
                <w:numId w:val="7"/>
              </w:numPr>
              <w:spacing w:after="0" w:line="240" w:lineRule="auto"/>
              <w:rPr>
                <w:b/>
                <w:i/>
                <w:sz w:val="24"/>
                <w:szCs w:val="24"/>
              </w:rPr>
            </w:pPr>
            <w:r w:rsidRPr="00AA2F55">
              <w:rPr>
                <w:b/>
                <w:i/>
                <w:sz w:val="24"/>
                <w:szCs w:val="24"/>
              </w:rPr>
              <w:t>How do you know what a cumulonimbus cloud is?</w:t>
            </w:r>
          </w:p>
          <w:p w14:paraId="14F8A11B" w14:textId="77777777" w:rsidR="00324DCE" w:rsidRDefault="00324DCE" w:rsidP="00324DCE">
            <w:pPr>
              <w:rPr>
                <w:b/>
                <w:i/>
                <w:sz w:val="24"/>
                <w:szCs w:val="24"/>
              </w:rPr>
            </w:pPr>
          </w:p>
          <w:p w14:paraId="6D9E4E82" w14:textId="77777777" w:rsidR="00C31DCB" w:rsidRDefault="00C31DCB" w:rsidP="00324DCE">
            <w:pPr>
              <w:rPr>
                <w:b/>
                <w:i/>
                <w:sz w:val="24"/>
                <w:szCs w:val="24"/>
              </w:rPr>
            </w:pPr>
          </w:p>
          <w:p w14:paraId="6D36C25E" w14:textId="77777777" w:rsidR="00C31DCB" w:rsidRPr="00760F3B" w:rsidRDefault="00C31DCB" w:rsidP="00324DCE">
            <w:pPr>
              <w:rPr>
                <w:b/>
                <w:i/>
                <w:sz w:val="24"/>
                <w:szCs w:val="24"/>
              </w:rPr>
            </w:pPr>
          </w:p>
          <w:p w14:paraId="214949B3" w14:textId="77777777" w:rsidR="00324DCE" w:rsidRDefault="00324DCE" w:rsidP="00B84910">
            <w:pPr>
              <w:numPr>
                <w:ilvl w:val="0"/>
                <w:numId w:val="7"/>
              </w:numPr>
              <w:spacing w:after="0" w:line="240" w:lineRule="auto"/>
              <w:rPr>
                <w:b/>
                <w:i/>
                <w:sz w:val="24"/>
                <w:szCs w:val="24"/>
              </w:rPr>
            </w:pPr>
            <w:r w:rsidRPr="00AA2F55">
              <w:rPr>
                <w:b/>
                <w:i/>
                <w:sz w:val="24"/>
                <w:szCs w:val="24"/>
              </w:rPr>
              <w:t>Why did the author describe Altostratus and Altocumulus clouds on page 14?</w:t>
            </w:r>
          </w:p>
          <w:p w14:paraId="139D170C" w14:textId="77777777" w:rsidR="00324DCE" w:rsidRDefault="00324DCE" w:rsidP="00324DCE">
            <w:pPr>
              <w:rPr>
                <w:b/>
                <w:i/>
                <w:sz w:val="24"/>
                <w:szCs w:val="24"/>
              </w:rPr>
            </w:pPr>
          </w:p>
          <w:p w14:paraId="68CB74C6" w14:textId="77777777" w:rsidR="00C31DCB" w:rsidRDefault="00C31DCB" w:rsidP="00324DCE">
            <w:pPr>
              <w:rPr>
                <w:b/>
                <w:i/>
                <w:sz w:val="24"/>
                <w:szCs w:val="24"/>
              </w:rPr>
            </w:pPr>
          </w:p>
          <w:p w14:paraId="604BCE08" w14:textId="77777777" w:rsidR="00C31DCB" w:rsidRPr="00760F3B" w:rsidRDefault="00C31DCB" w:rsidP="00324DCE">
            <w:pPr>
              <w:rPr>
                <w:b/>
                <w:i/>
                <w:sz w:val="24"/>
                <w:szCs w:val="24"/>
              </w:rPr>
            </w:pPr>
          </w:p>
          <w:p w14:paraId="0C89D19F" w14:textId="77777777" w:rsidR="00324DCE" w:rsidRPr="00760F3B" w:rsidRDefault="00324DCE" w:rsidP="00B84910">
            <w:pPr>
              <w:numPr>
                <w:ilvl w:val="0"/>
                <w:numId w:val="7"/>
              </w:numPr>
              <w:spacing w:after="0" w:line="240" w:lineRule="auto"/>
              <w:rPr>
                <w:b/>
                <w:i/>
                <w:sz w:val="24"/>
                <w:szCs w:val="24"/>
              </w:rPr>
            </w:pPr>
            <w:r w:rsidRPr="00AA2F55">
              <w:rPr>
                <w:b/>
                <w:i/>
                <w:sz w:val="24"/>
                <w:szCs w:val="24"/>
              </w:rPr>
              <w:lastRenderedPageBreak/>
              <w:t>Is the saying on page 25 correct or incorrect? How could you find out?</w:t>
            </w:r>
          </w:p>
          <w:p w14:paraId="1E3B8553" w14:textId="77777777" w:rsidR="00381960" w:rsidRPr="00C31DCB" w:rsidRDefault="00381960" w:rsidP="00C31DCB">
            <w:pPr>
              <w:spacing w:after="0" w:line="240" w:lineRule="auto"/>
              <w:ind w:left="360"/>
              <w:rPr>
                <w:b/>
                <w:i/>
                <w:sz w:val="24"/>
                <w:szCs w:val="24"/>
              </w:rPr>
            </w:pPr>
          </w:p>
        </w:tc>
        <w:tc>
          <w:tcPr>
            <w:tcW w:w="6449" w:type="dxa"/>
          </w:tcPr>
          <w:p w14:paraId="6C767C58" w14:textId="77777777" w:rsidR="00324DCE" w:rsidRDefault="00324DCE" w:rsidP="00324DCE">
            <w:pPr>
              <w:rPr>
                <w:sz w:val="24"/>
                <w:szCs w:val="24"/>
              </w:rPr>
            </w:pPr>
          </w:p>
          <w:p w14:paraId="216CD026" w14:textId="77777777" w:rsidR="00C31DCB" w:rsidRDefault="00C31DCB" w:rsidP="00324DCE">
            <w:pPr>
              <w:rPr>
                <w:sz w:val="24"/>
                <w:szCs w:val="24"/>
              </w:rPr>
            </w:pPr>
          </w:p>
          <w:p w14:paraId="667A04CA" w14:textId="77777777" w:rsidR="00C31DCB" w:rsidRDefault="00C31DCB" w:rsidP="00324DCE">
            <w:pPr>
              <w:rPr>
                <w:sz w:val="24"/>
                <w:szCs w:val="24"/>
              </w:rPr>
            </w:pPr>
          </w:p>
          <w:p w14:paraId="7216A20E" w14:textId="77777777" w:rsidR="00C31DCB" w:rsidRDefault="00C31DCB" w:rsidP="00324DCE">
            <w:pPr>
              <w:rPr>
                <w:sz w:val="24"/>
                <w:szCs w:val="24"/>
              </w:rPr>
            </w:pPr>
          </w:p>
          <w:p w14:paraId="6953E9C5" w14:textId="77777777" w:rsidR="00C31DCB" w:rsidRDefault="00C31DCB" w:rsidP="00324DCE">
            <w:pPr>
              <w:rPr>
                <w:sz w:val="24"/>
                <w:szCs w:val="24"/>
              </w:rPr>
            </w:pPr>
          </w:p>
          <w:p w14:paraId="533C1FFA" w14:textId="77777777" w:rsidR="00C31DCB" w:rsidRDefault="00C31DCB" w:rsidP="00324DCE">
            <w:pPr>
              <w:rPr>
                <w:sz w:val="24"/>
                <w:szCs w:val="24"/>
              </w:rPr>
            </w:pPr>
          </w:p>
          <w:p w14:paraId="44A3ABDC" w14:textId="77777777" w:rsidR="00C31DCB" w:rsidRDefault="00C31DCB" w:rsidP="00324DCE">
            <w:pPr>
              <w:rPr>
                <w:sz w:val="24"/>
                <w:szCs w:val="24"/>
              </w:rPr>
            </w:pPr>
          </w:p>
          <w:p w14:paraId="5605024B" w14:textId="77777777" w:rsidR="00C31DCB" w:rsidRDefault="00C31DCB" w:rsidP="00324DCE">
            <w:pPr>
              <w:rPr>
                <w:sz w:val="24"/>
                <w:szCs w:val="24"/>
              </w:rPr>
            </w:pPr>
          </w:p>
          <w:p w14:paraId="1935DC41" w14:textId="77777777" w:rsidR="00C31DCB" w:rsidRDefault="00C31DCB" w:rsidP="00324DCE">
            <w:pPr>
              <w:rPr>
                <w:sz w:val="24"/>
                <w:szCs w:val="24"/>
              </w:rPr>
            </w:pPr>
          </w:p>
          <w:p w14:paraId="424F5765" w14:textId="77777777" w:rsidR="00C31DCB" w:rsidRDefault="00C31DCB" w:rsidP="00324DCE">
            <w:pPr>
              <w:rPr>
                <w:sz w:val="24"/>
                <w:szCs w:val="24"/>
              </w:rPr>
            </w:pPr>
          </w:p>
          <w:p w14:paraId="78D896DA" w14:textId="77777777" w:rsidR="00C31DCB" w:rsidRDefault="00C31DCB" w:rsidP="00324DCE">
            <w:pPr>
              <w:rPr>
                <w:sz w:val="24"/>
                <w:szCs w:val="24"/>
              </w:rPr>
            </w:pPr>
          </w:p>
          <w:p w14:paraId="28202F3E" w14:textId="77777777" w:rsidR="00C31DCB" w:rsidRDefault="00C31DCB" w:rsidP="00324DCE">
            <w:pPr>
              <w:rPr>
                <w:sz w:val="24"/>
                <w:szCs w:val="24"/>
              </w:rPr>
            </w:pPr>
          </w:p>
          <w:p w14:paraId="75C135B6" w14:textId="77777777" w:rsidR="00C31DCB" w:rsidRDefault="00C31DCB" w:rsidP="00324DCE">
            <w:pPr>
              <w:rPr>
                <w:sz w:val="24"/>
                <w:szCs w:val="24"/>
              </w:rPr>
            </w:pPr>
          </w:p>
          <w:p w14:paraId="188D28D8" w14:textId="77777777" w:rsidR="00324DCE" w:rsidRPr="00324DCE" w:rsidRDefault="00324DCE" w:rsidP="00B84910">
            <w:pPr>
              <w:pStyle w:val="ListParagraph"/>
              <w:numPr>
                <w:ilvl w:val="2"/>
                <w:numId w:val="15"/>
              </w:numPr>
              <w:rPr>
                <w:rFonts w:cstheme="minorBidi"/>
                <w:sz w:val="24"/>
                <w:szCs w:val="24"/>
              </w:rPr>
            </w:pPr>
            <w:r w:rsidRPr="00324DCE">
              <w:rPr>
                <w:rFonts w:cstheme="minorBidi"/>
                <w:sz w:val="24"/>
                <w:szCs w:val="24"/>
              </w:rPr>
              <w:t xml:space="preserve">Example: We put this picture with Stratus because like on page 11. The author states that Stratus clouds are low and they look like wide blankets of gray.  The </w:t>
            </w:r>
            <w:r w:rsidRPr="00324DCE">
              <w:rPr>
                <w:rFonts w:cstheme="minorBidi"/>
                <w:sz w:val="24"/>
                <w:szCs w:val="24"/>
              </w:rPr>
              <w:lastRenderedPageBreak/>
              <w:t xml:space="preserve">illustration shows clouds that look like gray blankets piled up. Our picture and description match. </w:t>
            </w:r>
          </w:p>
          <w:p w14:paraId="7A649718" w14:textId="77777777" w:rsidR="00324DCE" w:rsidRDefault="00324DCE" w:rsidP="00324DCE">
            <w:pPr>
              <w:pStyle w:val="ListParagraph"/>
              <w:rPr>
                <w:rFonts w:cstheme="minorBidi"/>
                <w:sz w:val="24"/>
                <w:szCs w:val="24"/>
              </w:rPr>
            </w:pPr>
          </w:p>
          <w:p w14:paraId="00056F81" w14:textId="77777777" w:rsidR="00324DCE" w:rsidRDefault="00324DCE" w:rsidP="00B84910">
            <w:pPr>
              <w:pStyle w:val="ListParagraph"/>
              <w:numPr>
                <w:ilvl w:val="2"/>
                <w:numId w:val="15"/>
              </w:numPr>
              <w:rPr>
                <w:rFonts w:cstheme="minorBidi"/>
                <w:sz w:val="24"/>
                <w:szCs w:val="24"/>
              </w:rPr>
            </w:pPr>
            <w:r w:rsidRPr="00324DCE">
              <w:rPr>
                <w:rFonts w:cstheme="minorBidi"/>
                <w:sz w:val="24"/>
                <w:szCs w:val="24"/>
              </w:rPr>
              <w:t>On page 9, the author described cirrus clouds as looking like “mares’ tails.”  On page 10, the author described cumulus clouds as looking like cauliflowers.  On page 11, the author described stratus clouds as looking like wide blankets of gray.</w:t>
            </w:r>
          </w:p>
          <w:p w14:paraId="6B935E09" w14:textId="77777777" w:rsidR="00324DCE" w:rsidRPr="00324DCE" w:rsidRDefault="00324DCE" w:rsidP="00324DCE">
            <w:pPr>
              <w:pStyle w:val="ListParagraph"/>
              <w:rPr>
                <w:rFonts w:cstheme="minorBidi"/>
                <w:sz w:val="24"/>
                <w:szCs w:val="24"/>
              </w:rPr>
            </w:pPr>
          </w:p>
          <w:p w14:paraId="0F8B65A0" w14:textId="77777777" w:rsidR="00324DCE" w:rsidRPr="00324DCE" w:rsidRDefault="00324DCE" w:rsidP="00B84910">
            <w:pPr>
              <w:pStyle w:val="ListParagraph"/>
              <w:numPr>
                <w:ilvl w:val="2"/>
                <w:numId w:val="15"/>
              </w:numPr>
              <w:rPr>
                <w:rFonts w:cstheme="minorBidi"/>
                <w:sz w:val="24"/>
                <w:szCs w:val="24"/>
              </w:rPr>
            </w:pPr>
            <w:r w:rsidRPr="00324DCE">
              <w:rPr>
                <w:rFonts w:cstheme="minorBidi"/>
                <w:sz w:val="24"/>
                <w:szCs w:val="24"/>
              </w:rPr>
              <w:t>Students will use evidence from the book-text and illustrations to show evidence.</w:t>
            </w:r>
          </w:p>
          <w:p w14:paraId="71C6712E" w14:textId="77777777" w:rsidR="00324DCE" w:rsidRDefault="00324DCE" w:rsidP="00324DCE">
            <w:pPr>
              <w:pStyle w:val="ListParagraph"/>
              <w:rPr>
                <w:rFonts w:cstheme="minorBidi"/>
                <w:sz w:val="24"/>
                <w:szCs w:val="24"/>
              </w:rPr>
            </w:pPr>
          </w:p>
          <w:p w14:paraId="64F0EB8B" w14:textId="77777777" w:rsidR="00324DCE" w:rsidRPr="00324DCE" w:rsidRDefault="00324DCE" w:rsidP="00B84910">
            <w:pPr>
              <w:pStyle w:val="ListParagraph"/>
              <w:numPr>
                <w:ilvl w:val="0"/>
                <w:numId w:val="15"/>
              </w:numPr>
              <w:rPr>
                <w:rFonts w:cstheme="minorBidi"/>
                <w:sz w:val="24"/>
                <w:szCs w:val="24"/>
              </w:rPr>
            </w:pPr>
            <w:r w:rsidRPr="00324DCE">
              <w:rPr>
                <w:rFonts w:cstheme="minorBidi"/>
                <w:sz w:val="24"/>
                <w:szCs w:val="24"/>
              </w:rPr>
              <w:t>On page 6 the author states the clouds are drops of ice or water hanging in the upper atmosphere and the illustration shows the cloud way up in the sky.</w:t>
            </w:r>
          </w:p>
          <w:p w14:paraId="09891AD3" w14:textId="77777777" w:rsidR="00324DCE" w:rsidRDefault="00324DCE" w:rsidP="00324DCE">
            <w:pPr>
              <w:pStyle w:val="ListParagraph"/>
              <w:rPr>
                <w:rFonts w:cstheme="minorBidi"/>
                <w:sz w:val="24"/>
                <w:szCs w:val="24"/>
              </w:rPr>
            </w:pPr>
          </w:p>
          <w:p w14:paraId="6BD6D6A2" w14:textId="77777777" w:rsidR="00324DCE" w:rsidRPr="00324DCE" w:rsidRDefault="00324DCE" w:rsidP="00B84910">
            <w:pPr>
              <w:pStyle w:val="ListParagraph"/>
              <w:numPr>
                <w:ilvl w:val="0"/>
                <w:numId w:val="15"/>
              </w:numPr>
              <w:rPr>
                <w:rFonts w:cstheme="minorBidi"/>
                <w:sz w:val="24"/>
                <w:szCs w:val="24"/>
              </w:rPr>
            </w:pPr>
            <w:r w:rsidRPr="00324DCE">
              <w:rPr>
                <w:rFonts w:cstheme="minorBidi"/>
                <w:sz w:val="24"/>
                <w:szCs w:val="24"/>
              </w:rPr>
              <w:t>The author tells you that you see them during a thunderstorm. He uses the word “mountains” to describe them and shows a dark mountain of a cloud in the illustration.</w:t>
            </w:r>
          </w:p>
          <w:p w14:paraId="2BF4F7B8" w14:textId="77777777" w:rsidR="00324DCE" w:rsidRDefault="00324DCE" w:rsidP="00324DCE">
            <w:pPr>
              <w:pStyle w:val="ListParagraph"/>
              <w:rPr>
                <w:rFonts w:cstheme="minorBidi"/>
                <w:sz w:val="24"/>
                <w:szCs w:val="24"/>
              </w:rPr>
            </w:pPr>
          </w:p>
          <w:p w14:paraId="1C701A33" w14:textId="47D96C2D" w:rsidR="00324DCE" w:rsidRPr="00F166ED" w:rsidRDefault="00324DCE" w:rsidP="00324DCE">
            <w:pPr>
              <w:pStyle w:val="ListParagraph"/>
              <w:numPr>
                <w:ilvl w:val="0"/>
                <w:numId w:val="15"/>
              </w:numPr>
              <w:rPr>
                <w:rFonts w:cstheme="minorBidi"/>
                <w:sz w:val="24"/>
                <w:szCs w:val="24"/>
              </w:rPr>
            </w:pPr>
            <w:r w:rsidRPr="00324DCE">
              <w:rPr>
                <w:rFonts w:cstheme="minorBidi"/>
                <w:sz w:val="24"/>
                <w:szCs w:val="24"/>
              </w:rPr>
              <w:t>The author describes both to show you how they are the same and different. They are the same in that they can be gray and rain or snow may fall from them. Altostratus look like sheets and Altocumulus are large puffs. The illustrations show the differences in shape and color.</w:t>
            </w:r>
          </w:p>
          <w:p w14:paraId="789CA1A5" w14:textId="578ED345" w:rsidR="00381960" w:rsidRPr="00C31DCB" w:rsidRDefault="00324DCE" w:rsidP="00381960">
            <w:pPr>
              <w:pStyle w:val="ListParagraph"/>
              <w:numPr>
                <w:ilvl w:val="0"/>
                <w:numId w:val="15"/>
              </w:numPr>
              <w:rPr>
                <w:rFonts w:cstheme="minorBidi"/>
                <w:sz w:val="24"/>
                <w:szCs w:val="24"/>
              </w:rPr>
            </w:pPr>
            <w:r w:rsidRPr="00324DCE">
              <w:rPr>
                <w:rFonts w:cstheme="minorBidi"/>
                <w:sz w:val="24"/>
                <w:szCs w:val="24"/>
              </w:rPr>
              <w:lastRenderedPageBreak/>
              <w:t>Student responses will vary.  A student may come up with an experiment that could be conducted at school or at home.</w:t>
            </w:r>
          </w:p>
        </w:tc>
      </w:tr>
      <w:tr w:rsidR="00CD6B7F" w:rsidRPr="00CD6B7F" w14:paraId="1E75B0C7" w14:textId="77777777" w:rsidTr="0057360F">
        <w:trPr>
          <w:trHeight w:val="1097"/>
        </w:trPr>
        <w:tc>
          <w:tcPr>
            <w:tcW w:w="6449" w:type="dxa"/>
          </w:tcPr>
          <w:p w14:paraId="071A8E1B" w14:textId="7B17C3B3" w:rsidR="006B0EFD" w:rsidRDefault="002F6E5E" w:rsidP="002F6E5E">
            <w:pPr>
              <w:spacing w:after="0" w:line="240" w:lineRule="auto"/>
              <w:rPr>
                <w:sz w:val="24"/>
                <w:szCs w:val="24"/>
              </w:rPr>
            </w:pPr>
            <w:r>
              <w:rPr>
                <w:sz w:val="24"/>
                <w:szCs w:val="24"/>
              </w:rPr>
              <w:lastRenderedPageBreak/>
              <w:t>FOURTH AND BEYOND:</w:t>
            </w:r>
            <w:r w:rsidR="002B6A86">
              <w:rPr>
                <w:sz w:val="24"/>
                <w:szCs w:val="24"/>
              </w:rPr>
              <w:t xml:space="preserve"> </w:t>
            </w:r>
          </w:p>
          <w:p w14:paraId="20CA4D45" w14:textId="77777777" w:rsidR="000C3B45" w:rsidRDefault="000C3B45" w:rsidP="002F6E5E">
            <w:pPr>
              <w:spacing w:after="0" w:line="240" w:lineRule="auto"/>
              <w:rPr>
                <w:sz w:val="24"/>
                <w:szCs w:val="24"/>
              </w:rPr>
            </w:pPr>
          </w:p>
          <w:p w14:paraId="0C031108" w14:textId="77777777" w:rsidR="00324DCE" w:rsidRDefault="00324DCE" w:rsidP="00324DCE">
            <w:pPr>
              <w:spacing w:after="0" w:line="240" w:lineRule="auto"/>
              <w:rPr>
                <w:sz w:val="24"/>
                <w:szCs w:val="24"/>
              </w:rPr>
            </w:pPr>
            <w:r w:rsidRPr="00445828">
              <w:rPr>
                <w:sz w:val="24"/>
                <w:szCs w:val="24"/>
              </w:rPr>
              <w:t>Reading Focus 12-27, Materials labeled Fourth Reading- Cloud Chart</w:t>
            </w:r>
          </w:p>
          <w:p w14:paraId="6CB125E3" w14:textId="77777777" w:rsidR="00324DCE" w:rsidRDefault="00324DCE" w:rsidP="00324DCE">
            <w:pPr>
              <w:spacing w:after="0" w:line="240" w:lineRule="auto"/>
              <w:rPr>
                <w:sz w:val="24"/>
                <w:szCs w:val="24"/>
              </w:rPr>
            </w:pPr>
          </w:p>
          <w:p w14:paraId="63076854" w14:textId="77777777" w:rsidR="00324DCE" w:rsidRPr="000C3B45" w:rsidRDefault="00324DCE" w:rsidP="00324DCE">
            <w:pPr>
              <w:spacing w:after="0" w:line="240" w:lineRule="auto"/>
              <w:rPr>
                <w:sz w:val="24"/>
                <w:szCs w:val="24"/>
              </w:rPr>
            </w:pPr>
            <w:r w:rsidRPr="000C3B45">
              <w:rPr>
                <w:sz w:val="24"/>
                <w:szCs w:val="24"/>
              </w:rPr>
              <w:t>At table groups give each table 7 cloud types.  Students will collaboratively discuss each cloud and the type of weather associated with that cloud. Groups will report and information will be posted for</w:t>
            </w:r>
            <w:r>
              <w:rPr>
                <w:sz w:val="24"/>
                <w:szCs w:val="24"/>
              </w:rPr>
              <w:t xml:space="preserve"> students to visualize. Find this in the materials section labelled Fourth Reading -Cloud Chart;</w:t>
            </w:r>
            <w:r w:rsidRPr="000C3B45">
              <w:rPr>
                <w:sz w:val="24"/>
                <w:szCs w:val="24"/>
              </w:rPr>
              <w:t xml:space="preserve"> Focus reading on pages 12-17.</w:t>
            </w:r>
          </w:p>
          <w:p w14:paraId="2E3A49E4" w14:textId="77777777" w:rsidR="00324DCE" w:rsidRPr="000C3B45" w:rsidRDefault="00324DCE" w:rsidP="00324DCE">
            <w:pPr>
              <w:spacing w:after="0" w:line="240" w:lineRule="auto"/>
              <w:rPr>
                <w:sz w:val="24"/>
                <w:szCs w:val="24"/>
              </w:rPr>
            </w:pPr>
          </w:p>
          <w:p w14:paraId="0D316E79" w14:textId="77777777" w:rsidR="00324DCE" w:rsidRPr="000C3B45" w:rsidRDefault="00324DCE" w:rsidP="00324DCE">
            <w:pPr>
              <w:spacing w:after="0" w:line="240" w:lineRule="auto"/>
              <w:rPr>
                <w:sz w:val="24"/>
                <w:szCs w:val="24"/>
              </w:rPr>
            </w:pPr>
          </w:p>
          <w:p w14:paraId="3C67C5BD" w14:textId="77777777" w:rsidR="00324DCE" w:rsidRPr="000C3B45" w:rsidRDefault="00324DCE" w:rsidP="00324DCE">
            <w:pPr>
              <w:spacing w:after="0" w:line="240" w:lineRule="auto"/>
              <w:rPr>
                <w:b/>
                <w:sz w:val="24"/>
                <w:szCs w:val="24"/>
              </w:rPr>
            </w:pPr>
            <w:r w:rsidRPr="000C3B45">
              <w:rPr>
                <w:b/>
                <w:sz w:val="24"/>
                <w:szCs w:val="24"/>
              </w:rPr>
              <w:t>Questions for Students:</w:t>
            </w:r>
          </w:p>
          <w:p w14:paraId="7419BCD2" w14:textId="77777777" w:rsidR="00324DCE" w:rsidRPr="00324DCE" w:rsidRDefault="00324DCE" w:rsidP="00B84910">
            <w:pPr>
              <w:numPr>
                <w:ilvl w:val="0"/>
                <w:numId w:val="8"/>
              </w:numPr>
              <w:spacing w:after="0" w:line="240" w:lineRule="auto"/>
              <w:rPr>
                <w:b/>
                <w:i/>
                <w:sz w:val="24"/>
                <w:szCs w:val="24"/>
              </w:rPr>
            </w:pPr>
            <w:r w:rsidRPr="00324DCE">
              <w:rPr>
                <w:b/>
                <w:i/>
                <w:sz w:val="24"/>
                <w:szCs w:val="24"/>
              </w:rPr>
              <w:t>What kind of weather is associated with each kind of cloud?</w:t>
            </w:r>
          </w:p>
          <w:p w14:paraId="1A6DCA57" w14:textId="77777777" w:rsidR="00324DCE" w:rsidRPr="000C3B45" w:rsidRDefault="00324DCE" w:rsidP="00324DCE">
            <w:pPr>
              <w:spacing w:after="0" w:line="240" w:lineRule="auto"/>
              <w:rPr>
                <w:i/>
                <w:sz w:val="24"/>
                <w:szCs w:val="24"/>
              </w:rPr>
            </w:pPr>
          </w:p>
          <w:p w14:paraId="00F81D70" w14:textId="77777777" w:rsidR="00381960" w:rsidRPr="00E81A95" w:rsidRDefault="00324DCE" w:rsidP="00B84910">
            <w:pPr>
              <w:pStyle w:val="ListParagraph"/>
              <w:numPr>
                <w:ilvl w:val="0"/>
                <w:numId w:val="8"/>
              </w:numPr>
              <w:spacing w:after="0" w:line="240" w:lineRule="auto"/>
              <w:rPr>
                <w:rFonts w:cstheme="minorBidi"/>
                <w:b/>
                <w:i/>
                <w:sz w:val="24"/>
                <w:szCs w:val="24"/>
              </w:rPr>
            </w:pPr>
            <w:r w:rsidRPr="000C3B45">
              <w:rPr>
                <w:rFonts w:cstheme="minorBidi"/>
                <w:b/>
                <w:i/>
                <w:sz w:val="24"/>
                <w:szCs w:val="24"/>
              </w:rPr>
              <w:t>What do you notice about the names of the other 7 types of clouds (cirrocumulus, cirrostratus, altostratus, altocumulus, nimbostratus, nimbocumulus, and cumulonimbus)? Use the text to support your answer.</w:t>
            </w:r>
          </w:p>
        </w:tc>
        <w:tc>
          <w:tcPr>
            <w:tcW w:w="6449" w:type="dxa"/>
          </w:tcPr>
          <w:p w14:paraId="498DFD25" w14:textId="77777777" w:rsidR="00064E82" w:rsidRDefault="00064E82" w:rsidP="00CB692D"/>
          <w:p w14:paraId="1AE00170" w14:textId="77777777" w:rsidR="00C31DCB" w:rsidRDefault="00C31DCB" w:rsidP="00CB692D"/>
          <w:p w14:paraId="1EA3EBE6" w14:textId="77777777" w:rsidR="00C31DCB" w:rsidRDefault="00C31DCB" w:rsidP="00CB692D"/>
          <w:p w14:paraId="119DA89B" w14:textId="77777777" w:rsidR="00C31DCB" w:rsidRDefault="00C31DCB" w:rsidP="00CB692D"/>
          <w:p w14:paraId="79D275C7" w14:textId="77777777" w:rsidR="00C31DCB" w:rsidRDefault="00C31DCB" w:rsidP="00CB692D"/>
          <w:p w14:paraId="050E6604" w14:textId="541E095C" w:rsidR="00324DCE" w:rsidRPr="00C31DCB" w:rsidRDefault="00324DCE" w:rsidP="00C31DCB">
            <w:pPr>
              <w:numPr>
                <w:ilvl w:val="0"/>
                <w:numId w:val="14"/>
              </w:numPr>
              <w:rPr>
                <w:sz w:val="24"/>
                <w:szCs w:val="24"/>
              </w:rPr>
            </w:pPr>
            <w:r w:rsidRPr="000C3B45">
              <w:rPr>
                <w:sz w:val="24"/>
                <w:szCs w:val="24"/>
              </w:rPr>
              <w:t xml:space="preserve">Students will use evidence from the text/ illustrations and cloud cards to show evidence. </w:t>
            </w:r>
          </w:p>
          <w:p w14:paraId="146C6BF1" w14:textId="77777777" w:rsidR="00381960" w:rsidRPr="000C3B45" w:rsidRDefault="00324DCE" w:rsidP="00B84910">
            <w:pPr>
              <w:pStyle w:val="ListParagraph"/>
              <w:numPr>
                <w:ilvl w:val="0"/>
                <w:numId w:val="14"/>
              </w:numPr>
              <w:rPr>
                <w:rFonts w:cstheme="minorBidi"/>
                <w:sz w:val="24"/>
                <w:szCs w:val="24"/>
              </w:rPr>
            </w:pPr>
            <w:r w:rsidRPr="000C3B45">
              <w:rPr>
                <w:rFonts w:cstheme="minorBidi"/>
                <w:sz w:val="24"/>
                <w:szCs w:val="24"/>
              </w:rPr>
              <w:t>Students will notice that the words cumulus, stratus, and cirrus are combined with other words to form the 7 additional types of clouds.  On page 12, the author states, “There are also many other kinds of clouds.  They have longer names because they look like cirrus, cumulus, or stratus clouds mixed together in pairs.”  Students can work in small groups to compare and contrast the different types of clouds.  For example, they can look at a cumulus cloud and compare it to a cirrocumulus cloud while using the text and illustrations as support for their understanding.</w:t>
            </w:r>
          </w:p>
        </w:tc>
      </w:tr>
    </w:tbl>
    <w:p w14:paraId="2CD4255E" w14:textId="77777777" w:rsidR="00B77953" w:rsidRDefault="00B77953" w:rsidP="00D81B14">
      <w:pPr>
        <w:spacing w:after="0" w:line="240" w:lineRule="auto"/>
        <w:rPr>
          <w:rFonts w:asciiTheme="minorHAnsi" w:hAnsiTheme="minorHAnsi" w:cstheme="minorHAnsi"/>
          <w:sz w:val="24"/>
          <w:szCs w:val="24"/>
          <w:highlight w:val="yellow"/>
        </w:rPr>
      </w:pPr>
    </w:p>
    <w:p w14:paraId="5BF96DE3" w14:textId="77777777" w:rsidR="00B77953" w:rsidRDefault="00B77953">
      <w:pPr>
        <w:spacing w:after="0" w:line="240" w:lineRule="auto"/>
        <w:rPr>
          <w:rFonts w:asciiTheme="minorHAnsi" w:hAnsiTheme="minorHAnsi" w:cstheme="minorHAnsi"/>
          <w:sz w:val="24"/>
          <w:szCs w:val="24"/>
          <w:highlight w:val="yellow"/>
        </w:rPr>
      </w:pPr>
      <w:r>
        <w:rPr>
          <w:rFonts w:asciiTheme="minorHAnsi" w:hAnsiTheme="minorHAnsi" w:cstheme="minorHAnsi"/>
          <w:sz w:val="24"/>
          <w:szCs w:val="24"/>
          <w:highlight w:val="yellow"/>
        </w:rPr>
        <w:br w:type="page"/>
      </w:r>
    </w:p>
    <w:p w14:paraId="43A22016" w14:textId="61AA43D7" w:rsidR="00C64587" w:rsidRDefault="00D73C8D" w:rsidP="00D81B14">
      <w:pPr>
        <w:spacing w:after="0" w:line="240" w:lineRule="auto"/>
        <w:rPr>
          <w:rFonts w:asciiTheme="minorHAnsi" w:hAnsiTheme="minorHAnsi" w:cstheme="minorHAnsi"/>
          <w:sz w:val="24"/>
          <w:szCs w:val="24"/>
        </w:rPr>
      </w:pPr>
      <w:r w:rsidRPr="00A15423">
        <w:rPr>
          <w:rFonts w:asciiTheme="minorHAnsi" w:hAnsiTheme="minorHAnsi" w:cstheme="minorHAnsi"/>
          <w:sz w:val="24"/>
          <w:szCs w:val="24"/>
        </w:rPr>
        <w:lastRenderedPageBreak/>
        <w:t>Third Reading Materials</w:t>
      </w:r>
      <w:r w:rsidR="00B46C6D" w:rsidRPr="00A15423">
        <w:rPr>
          <w:rFonts w:asciiTheme="minorHAnsi" w:hAnsiTheme="minorHAnsi" w:cstheme="minorHAnsi"/>
          <w:sz w:val="24"/>
          <w:szCs w:val="24"/>
        </w:rPr>
        <w:t xml:space="preserve"> </w:t>
      </w:r>
      <w:r w:rsidR="00B46C6D" w:rsidRPr="00A15423">
        <w:rPr>
          <w:rFonts w:asciiTheme="minorHAnsi" w:hAnsiTheme="minorHAnsi" w:cstheme="minorHAnsi"/>
          <w:sz w:val="20"/>
          <w:szCs w:val="20"/>
        </w:rPr>
        <w:t>S</w:t>
      </w:r>
      <w:r w:rsidR="00B46C6D" w:rsidRPr="00B46C6D">
        <w:rPr>
          <w:rFonts w:asciiTheme="minorHAnsi" w:hAnsiTheme="minorHAnsi" w:cstheme="minorHAnsi"/>
          <w:sz w:val="20"/>
          <w:szCs w:val="20"/>
        </w:rPr>
        <w:t>t</w:t>
      </w:r>
      <w:r w:rsidR="00C64587" w:rsidRPr="00B46C6D">
        <w:rPr>
          <w:rFonts w:asciiTheme="minorHAnsi" w:hAnsiTheme="minorHAnsi" w:cstheme="minorHAnsi"/>
          <w:sz w:val="20"/>
          <w:szCs w:val="20"/>
        </w:rPr>
        <w:t>udents can cut out headings and work collaboratively throughout the read aloud to p</w:t>
      </w:r>
      <w:r w:rsidR="00B46C6D" w:rsidRPr="00B46C6D">
        <w:rPr>
          <w:rFonts w:asciiTheme="minorHAnsi" w:hAnsiTheme="minorHAnsi" w:cstheme="minorHAnsi"/>
          <w:sz w:val="20"/>
          <w:szCs w:val="20"/>
        </w:rPr>
        <w:t>lace the correct headings in the correct spaces.</w:t>
      </w:r>
    </w:p>
    <w:tbl>
      <w:tblPr>
        <w:tblStyle w:val="TableGrid"/>
        <w:tblW w:w="13528" w:type="dxa"/>
        <w:tblLook w:val="04A0" w:firstRow="1" w:lastRow="0" w:firstColumn="1" w:lastColumn="0" w:noHBand="0" w:noVBand="1"/>
      </w:tblPr>
      <w:tblGrid>
        <w:gridCol w:w="13528"/>
      </w:tblGrid>
      <w:tr w:rsidR="00C64587" w14:paraId="0AB6B71C" w14:textId="77777777" w:rsidTr="00C64587">
        <w:trPr>
          <w:trHeight w:val="1085"/>
        </w:trPr>
        <w:tc>
          <w:tcPr>
            <w:tcW w:w="13528" w:type="dxa"/>
          </w:tcPr>
          <w:p w14:paraId="3DB5B772" w14:textId="77777777" w:rsidR="00C64587" w:rsidRDefault="00C64587" w:rsidP="00D81B14">
            <w:pPr>
              <w:spacing w:after="0" w:line="240" w:lineRule="auto"/>
              <w:rPr>
                <w:rFonts w:asciiTheme="minorHAnsi" w:hAnsiTheme="minorHAnsi" w:cstheme="minorHAnsi"/>
                <w:sz w:val="24"/>
                <w:szCs w:val="24"/>
              </w:rPr>
            </w:pPr>
          </w:p>
          <w:p w14:paraId="7F4B66E1" w14:textId="77777777" w:rsidR="00C64587" w:rsidRPr="00C64587" w:rsidRDefault="00C64587" w:rsidP="00C64587">
            <w:pPr>
              <w:tabs>
                <w:tab w:val="left" w:pos="11487"/>
              </w:tabs>
              <w:rPr>
                <w:rFonts w:asciiTheme="minorHAnsi" w:hAnsiTheme="minorHAnsi" w:cstheme="minorHAnsi"/>
                <w:sz w:val="24"/>
                <w:szCs w:val="24"/>
              </w:rPr>
            </w:pPr>
            <w:r>
              <w:rPr>
                <w:rFonts w:asciiTheme="minorHAnsi" w:hAnsiTheme="minorHAnsi" w:cstheme="minorHAnsi"/>
                <w:sz w:val="24"/>
                <w:szCs w:val="24"/>
              </w:rPr>
              <w:tab/>
              <w:t xml:space="preserve">      5-7</w:t>
            </w:r>
          </w:p>
        </w:tc>
      </w:tr>
      <w:tr w:rsidR="00C64587" w14:paraId="2946C30D" w14:textId="77777777" w:rsidTr="00C64587">
        <w:trPr>
          <w:trHeight w:val="1028"/>
        </w:trPr>
        <w:tc>
          <w:tcPr>
            <w:tcW w:w="13528" w:type="dxa"/>
          </w:tcPr>
          <w:p w14:paraId="1E9B59E8" w14:textId="77777777" w:rsidR="00C64587" w:rsidRDefault="00C64587" w:rsidP="00D81B14">
            <w:pPr>
              <w:spacing w:after="0" w:line="240" w:lineRule="auto"/>
              <w:rPr>
                <w:rFonts w:asciiTheme="minorHAnsi" w:hAnsiTheme="minorHAnsi" w:cstheme="minorHAnsi"/>
                <w:sz w:val="24"/>
                <w:szCs w:val="24"/>
              </w:rPr>
            </w:pPr>
          </w:p>
          <w:p w14:paraId="48D4DD9E" w14:textId="77777777" w:rsidR="00C64587" w:rsidRPr="00C64587" w:rsidRDefault="00C64587" w:rsidP="00C64587">
            <w:pPr>
              <w:tabs>
                <w:tab w:val="left" w:pos="11838"/>
              </w:tabs>
              <w:rPr>
                <w:rFonts w:asciiTheme="minorHAnsi" w:hAnsiTheme="minorHAnsi" w:cstheme="minorHAnsi"/>
                <w:sz w:val="24"/>
                <w:szCs w:val="24"/>
              </w:rPr>
            </w:pPr>
            <w:r>
              <w:rPr>
                <w:rFonts w:asciiTheme="minorHAnsi" w:hAnsiTheme="minorHAnsi" w:cstheme="minorHAnsi"/>
                <w:sz w:val="24"/>
                <w:szCs w:val="24"/>
              </w:rPr>
              <w:tab/>
              <w:t>8-11</w:t>
            </w:r>
          </w:p>
        </w:tc>
      </w:tr>
      <w:tr w:rsidR="00C64587" w14:paraId="310ED11B" w14:textId="77777777" w:rsidTr="00C64587">
        <w:trPr>
          <w:trHeight w:val="1028"/>
        </w:trPr>
        <w:tc>
          <w:tcPr>
            <w:tcW w:w="13528" w:type="dxa"/>
          </w:tcPr>
          <w:p w14:paraId="1AB59C99" w14:textId="77777777" w:rsidR="00C64587" w:rsidRDefault="00C64587" w:rsidP="00D81B14">
            <w:pPr>
              <w:spacing w:after="0" w:line="240" w:lineRule="auto"/>
              <w:rPr>
                <w:rFonts w:asciiTheme="minorHAnsi" w:hAnsiTheme="minorHAnsi" w:cstheme="minorHAnsi"/>
                <w:sz w:val="24"/>
                <w:szCs w:val="24"/>
              </w:rPr>
            </w:pPr>
          </w:p>
          <w:p w14:paraId="44454903" w14:textId="77777777" w:rsidR="00C64587" w:rsidRPr="00C64587" w:rsidRDefault="00C64587" w:rsidP="00C64587">
            <w:pPr>
              <w:tabs>
                <w:tab w:val="left" w:pos="11939"/>
              </w:tabs>
              <w:rPr>
                <w:rFonts w:asciiTheme="minorHAnsi" w:hAnsiTheme="minorHAnsi" w:cstheme="minorHAnsi"/>
                <w:sz w:val="24"/>
                <w:szCs w:val="24"/>
              </w:rPr>
            </w:pPr>
            <w:r>
              <w:rPr>
                <w:rFonts w:asciiTheme="minorHAnsi" w:hAnsiTheme="minorHAnsi" w:cstheme="minorHAnsi"/>
                <w:sz w:val="24"/>
                <w:szCs w:val="24"/>
              </w:rPr>
              <w:t xml:space="preserve">                                                                                                                                                                                                                         12-17</w:t>
            </w:r>
          </w:p>
        </w:tc>
      </w:tr>
      <w:tr w:rsidR="00C64587" w14:paraId="6A5BD304" w14:textId="77777777" w:rsidTr="00C64587">
        <w:trPr>
          <w:trHeight w:val="1028"/>
        </w:trPr>
        <w:tc>
          <w:tcPr>
            <w:tcW w:w="13528" w:type="dxa"/>
          </w:tcPr>
          <w:p w14:paraId="2078CA8F" w14:textId="77777777" w:rsidR="00C64587" w:rsidRDefault="00C64587" w:rsidP="00D81B14">
            <w:pPr>
              <w:spacing w:after="0" w:line="240" w:lineRule="auto"/>
              <w:rPr>
                <w:rFonts w:asciiTheme="minorHAnsi" w:hAnsiTheme="minorHAnsi" w:cstheme="minorHAnsi"/>
                <w:sz w:val="24"/>
                <w:szCs w:val="24"/>
              </w:rPr>
            </w:pPr>
          </w:p>
          <w:p w14:paraId="54FF89F1" w14:textId="77777777" w:rsidR="00C64587" w:rsidRPr="00C64587" w:rsidRDefault="00C64587" w:rsidP="00C64587">
            <w:pPr>
              <w:tabs>
                <w:tab w:val="left" w:pos="11771"/>
              </w:tabs>
              <w:rPr>
                <w:rFonts w:asciiTheme="minorHAnsi" w:hAnsiTheme="minorHAnsi" w:cstheme="minorHAnsi"/>
                <w:sz w:val="24"/>
                <w:szCs w:val="24"/>
              </w:rPr>
            </w:pPr>
            <w:r>
              <w:rPr>
                <w:rFonts w:asciiTheme="minorHAnsi" w:hAnsiTheme="minorHAnsi" w:cstheme="minorHAnsi"/>
                <w:sz w:val="24"/>
                <w:szCs w:val="24"/>
              </w:rPr>
              <w:tab/>
              <w:t>18</w:t>
            </w:r>
          </w:p>
        </w:tc>
      </w:tr>
      <w:tr w:rsidR="00C64587" w14:paraId="6F98A6C9" w14:textId="77777777" w:rsidTr="00C64587">
        <w:trPr>
          <w:trHeight w:val="1028"/>
        </w:trPr>
        <w:tc>
          <w:tcPr>
            <w:tcW w:w="13528" w:type="dxa"/>
          </w:tcPr>
          <w:p w14:paraId="5FBB32F1" w14:textId="77777777" w:rsidR="00C64587" w:rsidRDefault="00C64587" w:rsidP="00D81B14">
            <w:pPr>
              <w:spacing w:after="0" w:line="240" w:lineRule="auto"/>
              <w:rPr>
                <w:rFonts w:asciiTheme="minorHAnsi" w:hAnsiTheme="minorHAnsi" w:cstheme="minorHAnsi"/>
                <w:sz w:val="24"/>
                <w:szCs w:val="24"/>
              </w:rPr>
            </w:pPr>
          </w:p>
          <w:p w14:paraId="2B9E365F" w14:textId="77777777" w:rsidR="00C64587" w:rsidRPr="00C64587" w:rsidRDefault="00C64587" w:rsidP="00C64587">
            <w:pPr>
              <w:tabs>
                <w:tab w:val="left" w:pos="11805"/>
              </w:tabs>
              <w:rPr>
                <w:rFonts w:asciiTheme="minorHAnsi" w:hAnsiTheme="minorHAnsi" w:cstheme="minorHAnsi"/>
                <w:sz w:val="24"/>
                <w:szCs w:val="24"/>
              </w:rPr>
            </w:pPr>
            <w:r>
              <w:rPr>
                <w:rFonts w:asciiTheme="minorHAnsi" w:hAnsiTheme="minorHAnsi" w:cstheme="minorHAnsi"/>
                <w:sz w:val="24"/>
                <w:szCs w:val="24"/>
              </w:rPr>
              <w:tab/>
              <w:t>19</w:t>
            </w:r>
          </w:p>
        </w:tc>
      </w:tr>
      <w:tr w:rsidR="00C64587" w14:paraId="5A4B3C87" w14:textId="77777777" w:rsidTr="00C64587">
        <w:trPr>
          <w:trHeight w:val="1028"/>
        </w:trPr>
        <w:tc>
          <w:tcPr>
            <w:tcW w:w="13528" w:type="dxa"/>
          </w:tcPr>
          <w:p w14:paraId="4E4369C6" w14:textId="77777777" w:rsidR="00C64587" w:rsidRDefault="00C64587" w:rsidP="00D81B14">
            <w:pPr>
              <w:spacing w:after="0" w:line="240" w:lineRule="auto"/>
              <w:rPr>
                <w:rFonts w:asciiTheme="minorHAnsi" w:hAnsiTheme="minorHAnsi" w:cstheme="minorHAnsi"/>
                <w:sz w:val="24"/>
                <w:szCs w:val="24"/>
              </w:rPr>
            </w:pPr>
          </w:p>
          <w:p w14:paraId="0B3DBB68" w14:textId="77777777" w:rsidR="00C64587" w:rsidRPr="00C64587" w:rsidRDefault="00C64587" w:rsidP="00C64587">
            <w:pPr>
              <w:tabs>
                <w:tab w:val="left" w:pos="11805"/>
              </w:tabs>
              <w:rPr>
                <w:rFonts w:asciiTheme="minorHAnsi" w:hAnsiTheme="minorHAnsi" w:cstheme="minorHAnsi"/>
                <w:sz w:val="24"/>
                <w:szCs w:val="24"/>
              </w:rPr>
            </w:pPr>
            <w:r>
              <w:rPr>
                <w:rFonts w:asciiTheme="minorHAnsi" w:hAnsiTheme="minorHAnsi" w:cstheme="minorHAnsi"/>
                <w:sz w:val="24"/>
                <w:szCs w:val="24"/>
              </w:rPr>
              <w:tab/>
              <w:t>20-23</w:t>
            </w:r>
          </w:p>
        </w:tc>
      </w:tr>
      <w:tr w:rsidR="00C64587" w14:paraId="0FFCC073" w14:textId="77777777" w:rsidTr="00C64587">
        <w:trPr>
          <w:trHeight w:val="1028"/>
        </w:trPr>
        <w:tc>
          <w:tcPr>
            <w:tcW w:w="13528" w:type="dxa"/>
          </w:tcPr>
          <w:p w14:paraId="135DE648" w14:textId="77777777" w:rsidR="00C64587" w:rsidRDefault="00C64587" w:rsidP="00D81B14">
            <w:pPr>
              <w:spacing w:after="0" w:line="240" w:lineRule="auto"/>
              <w:rPr>
                <w:rFonts w:asciiTheme="minorHAnsi" w:hAnsiTheme="minorHAnsi" w:cstheme="minorHAnsi"/>
                <w:sz w:val="24"/>
                <w:szCs w:val="24"/>
              </w:rPr>
            </w:pPr>
          </w:p>
          <w:p w14:paraId="14580677" w14:textId="77777777" w:rsidR="00C64587" w:rsidRPr="00C64587" w:rsidRDefault="00C64587" w:rsidP="00C64587">
            <w:pPr>
              <w:tabs>
                <w:tab w:val="left" w:pos="11771"/>
              </w:tabs>
              <w:rPr>
                <w:rFonts w:asciiTheme="minorHAnsi" w:hAnsiTheme="minorHAnsi" w:cstheme="minorHAnsi"/>
                <w:sz w:val="24"/>
                <w:szCs w:val="24"/>
              </w:rPr>
            </w:pPr>
            <w:r>
              <w:rPr>
                <w:rFonts w:asciiTheme="minorHAnsi" w:hAnsiTheme="minorHAnsi" w:cstheme="minorHAnsi"/>
                <w:sz w:val="24"/>
                <w:szCs w:val="24"/>
              </w:rPr>
              <w:tab/>
              <w:t>24-28</w:t>
            </w:r>
          </w:p>
        </w:tc>
      </w:tr>
      <w:tr w:rsidR="00C64587" w14:paraId="54C9EF92" w14:textId="77777777" w:rsidTr="00C64587">
        <w:trPr>
          <w:trHeight w:val="1085"/>
        </w:trPr>
        <w:tc>
          <w:tcPr>
            <w:tcW w:w="13528" w:type="dxa"/>
          </w:tcPr>
          <w:p w14:paraId="6E6FBE9C" w14:textId="77777777" w:rsidR="00C64587" w:rsidRDefault="00C64587" w:rsidP="00D81B14">
            <w:pPr>
              <w:spacing w:after="0" w:line="240" w:lineRule="auto"/>
              <w:rPr>
                <w:rFonts w:asciiTheme="minorHAnsi" w:hAnsiTheme="minorHAnsi" w:cstheme="minorHAnsi"/>
                <w:sz w:val="24"/>
                <w:szCs w:val="24"/>
              </w:rPr>
            </w:pPr>
          </w:p>
          <w:p w14:paraId="4FF067C6" w14:textId="77777777" w:rsidR="00C64587" w:rsidRPr="00C64587" w:rsidRDefault="00C64587" w:rsidP="00C64587">
            <w:pPr>
              <w:tabs>
                <w:tab w:val="left" w:pos="11738"/>
              </w:tabs>
              <w:rPr>
                <w:rFonts w:asciiTheme="minorHAnsi" w:hAnsiTheme="minorHAnsi" w:cstheme="minorHAnsi"/>
                <w:sz w:val="24"/>
                <w:szCs w:val="24"/>
              </w:rPr>
            </w:pPr>
            <w:r>
              <w:rPr>
                <w:rFonts w:asciiTheme="minorHAnsi" w:hAnsiTheme="minorHAnsi" w:cstheme="minorHAnsi"/>
                <w:sz w:val="24"/>
                <w:szCs w:val="24"/>
              </w:rPr>
              <w:tab/>
              <w:t>29-31</w:t>
            </w:r>
          </w:p>
        </w:tc>
      </w:tr>
    </w:tbl>
    <w:p w14:paraId="5A50062E" w14:textId="77777777" w:rsidR="00C31DCB" w:rsidRDefault="00C31DCB" w:rsidP="00385534">
      <w:pPr>
        <w:jc w:val="center"/>
        <w:rPr>
          <w:b/>
        </w:rPr>
      </w:pPr>
    </w:p>
    <w:p w14:paraId="61F8894E" w14:textId="77777777" w:rsidR="00C64587" w:rsidRPr="00C31DCB" w:rsidRDefault="00C64587" w:rsidP="00385534">
      <w:pPr>
        <w:jc w:val="center"/>
        <w:rPr>
          <w:sz w:val="24"/>
          <w:szCs w:val="24"/>
        </w:rPr>
      </w:pPr>
      <w:r w:rsidRPr="00C31DCB">
        <w:rPr>
          <w:b/>
          <w:sz w:val="24"/>
          <w:szCs w:val="24"/>
        </w:rPr>
        <w:lastRenderedPageBreak/>
        <w:t>Headings</w:t>
      </w:r>
      <w:r w:rsidR="00B46C6D" w:rsidRPr="00C31DCB">
        <w:rPr>
          <w:sz w:val="24"/>
          <w:szCs w:val="24"/>
        </w:rPr>
        <w:t>- To be cut out or students could cut them out and work to place them in the Table of Contents throughout the read aloud.</w:t>
      </w:r>
    </w:p>
    <w:tbl>
      <w:tblPr>
        <w:tblStyle w:val="TableGrid"/>
        <w:tblW w:w="0" w:type="auto"/>
        <w:tblLook w:val="04A0" w:firstRow="1" w:lastRow="0" w:firstColumn="1" w:lastColumn="0" w:noHBand="0" w:noVBand="1"/>
      </w:tblPr>
      <w:tblGrid>
        <w:gridCol w:w="8271"/>
      </w:tblGrid>
      <w:tr w:rsidR="00C64587" w14:paraId="3BD2D434" w14:textId="77777777" w:rsidTr="00E33688">
        <w:trPr>
          <w:trHeight w:val="919"/>
        </w:trPr>
        <w:tc>
          <w:tcPr>
            <w:tcW w:w="8271" w:type="dxa"/>
          </w:tcPr>
          <w:p w14:paraId="16B86A4D" w14:textId="77777777" w:rsidR="00C64587" w:rsidRPr="00C64587" w:rsidRDefault="00C64587" w:rsidP="00E33688">
            <w:pPr>
              <w:rPr>
                <w:sz w:val="44"/>
                <w:szCs w:val="44"/>
              </w:rPr>
            </w:pPr>
            <w:r w:rsidRPr="00C64587">
              <w:rPr>
                <w:sz w:val="44"/>
                <w:szCs w:val="44"/>
              </w:rPr>
              <w:t>Introduction</w:t>
            </w:r>
          </w:p>
        </w:tc>
      </w:tr>
      <w:tr w:rsidR="00C64587" w14:paraId="4DA258E1" w14:textId="77777777" w:rsidTr="00E33688">
        <w:trPr>
          <w:trHeight w:val="870"/>
        </w:trPr>
        <w:tc>
          <w:tcPr>
            <w:tcW w:w="8271" w:type="dxa"/>
          </w:tcPr>
          <w:p w14:paraId="2223ACA1" w14:textId="77777777" w:rsidR="00C64587" w:rsidRPr="00C64587" w:rsidRDefault="00C64587" w:rsidP="00E33688">
            <w:pPr>
              <w:rPr>
                <w:sz w:val="44"/>
                <w:szCs w:val="44"/>
              </w:rPr>
            </w:pPr>
            <w:r w:rsidRPr="00C64587">
              <w:rPr>
                <w:sz w:val="44"/>
                <w:szCs w:val="44"/>
              </w:rPr>
              <w:t>Three Main Clouds</w:t>
            </w:r>
          </w:p>
        </w:tc>
      </w:tr>
      <w:tr w:rsidR="00C64587" w14:paraId="5E52E9CB" w14:textId="77777777" w:rsidTr="00E33688">
        <w:trPr>
          <w:trHeight w:val="919"/>
        </w:trPr>
        <w:tc>
          <w:tcPr>
            <w:tcW w:w="8271" w:type="dxa"/>
          </w:tcPr>
          <w:p w14:paraId="68389903" w14:textId="77777777" w:rsidR="00C64587" w:rsidRPr="00C64587" w:rsidRDefault="00C64587" w:rsidP="00E33688">
            <w:pPr>
              <w:rPr>
                <w:sz w:val="44"/>
                <w:szCs w:val="44"/>
              </w:rPr>
            </w:pPr>
            <w:r w:rsidRPr="00C64587">
              <w:rPr>
                <w:sz w:val="44"/>
                <w:szCs w:val="44"/>
              </w:rPr>
              <w:t>Other Kinds of Clouds</w:t>
            </w:r>
          </w:p>
        </w:tc>
      </w:tr>
      <w:tr w:rsidR="00C64587" w14:paraId="07281544" w14:textId="77777777" w:rsidTr="00E33688">
        <w:trPr>
          <w:trHeight w:val="870"/>
        </w:trPr>
        <w:tc>
          <w:tcPr>
            <w:tcW w:w="8271" w:type="dxa"/>
          </w:tcPr>
          <w:p w14:paraId="2DE00B8E" w14:textId="77777777" w:rsidR="00C64587" w:rsidRPr="00C64587" w:rsidRDefault="00C64587" w:rsidP="00E33688">
            <w:pPr>
              <w:rPr>
                <w:sz w:val="44"/>
                <w:szCs w:val="44"/>
              </w:rPr>
            </w:pPr>
            <w:r w:rsidRPr="00C64587">
              <w:rPr>
                <w:sz w:val="44"/>
                <w:szCs w:val="44"/>
              </w:rPr>
              <w:t>Long Ago Ideas About Clouds</w:t>
            </w:r>
          </w:p>
        </w:tc>
      </w:tr>
      <w:tr w:rsidR="00C64587" w14:paraId="379DD9BF" w14:textId="77777777" w:rsidTr="00E33688">
        <w:trPr>
          <w:trHeight w:val="919"/>
        </w:trPr>
        <w:tc>
          <w:tcPr>
            <w:tcW w:w="8271" w:type="dxa"/>
          </w:tcPr>
          <w:p w14:paraId="27C47A8A" w14:textId="77777777" w:rsidR="00C64587" w:rsidRPr="00C64587" w:rsidRDefault="00C64587" w:rsidP="00E33688">
            <w:pPr>
              <w:rPr>
                <w:sz w:val="44"/>
                <w:szCs w:val="44"/>
              </w:rPr>
            </w:pPr>
            <w:r w:rsidRPr="00C64587">
              <w:rPr>
                <w:sz w:val="44"/>
                <w:szCs w:val="44"/>
              </w:rPr>
              <w:t>Fog</w:t>
            </w:r>
          </w:p>
        </w:tc>
      </w:tr>
      <w:tr w:rsidR="00C64587" w14:paraId="3DA548B5" w14:textId="77777777" w:rsidTr="00E33688">
        <w:trPr>
          <w:trHeight w:val="870"/>
        </w:trPr>
        <w:tc>
          <w:tcPr>
            <w:tcW w:w="8271" w:type="dxa"/>
          </w:tcPr>
          <w:p w14:paraId="3DB75784" w14:textId="77777777" w:rsidR="00C64587" w:rsidRPr="00C64587" w:rsidRDefault="00C64587" w:rsidP="00E33688">
            <w:pPr>
              <w:rPr>
                <w:sz w:val="44"/>
                <w:szCs w:val="44"/>
              </w:rPr>
            </w:pPr>
            <w:r w:rsidRPr="00C64587">
              <w:rPr>
                <w:sz w:val="44"/>
                <w:szCs w:val="44"/>
              </w:rPr>
              <w:t>Mountain Names for Clouds</w:t>
            </w:r>
          </w:p>
        </w:tc>
      </w:tr>
      <w:tr w:rsidR="00C64587" w14:paraId="0AA3EBE1" w14:textId="77777777" w:rsidTr="00E33688">
        <w:trPr>
          <w:trHeight w:val="919"/>
        </w:trPr>
        <w:tc>
          <w:tcPr>
            <w:tcW w:w="8271" w:type="dxa"/>
          </w:tcPr>
          <w:p w14:paraId="08E314DC" w14:textId="77777777" w:rsidR="00C64587" w:rsidRPr="00C64587" w:rsidRDefault="00C64587" w:rsidP="00E33688">
            <w:pPr>
              <w:rPr>
                <w:sz w:val="44"/>
                <w:szCs w:val="44"/>
              </w:rPr>
            </w:pPr>
            <w:r w:rsidRPr="00C64587">
              <w:rPr>
                <w:sz w:val="44"/>
                <w:szCs w:val="44"/>
              </w:rPr>
              <w:t>Sayings About Clouds and Weather</w:t>
            </w:r>
          </w:p>
        </w:tc>
      </w:tr>
      <w:tr w:rsidR="00C64587" w14:paraId="1476611A" w14:textId="77777777" w:rsidTr="00E33688">
        <w:trPr>
          <w:trHeight w:val="919"/>
        </w:trPr>
        <w:tc>
          <w:tcPr>
            <w:tcW w:w="8271" w:type="dxa"/>
          </w:tcPr>
          <w:p w14:paraId="4D9CD3CE" w14:textId="77777777" w:rsidR="00C64587" w:rsidRPr="00C64587" w:rsidRDefault="00C64587" w:rsidP="00E33688">
            <w:pPr>
              <w:rPr>
                <w:sz w:val="44"/>
                <w:szCs w:val="44"/>
              </w:rPr>
            </w:pPr>
            <w:r w:rsidRPr="00C64587">
              <w:rPr>
                <w:sz w:val="44"/>
                <w:szCs w:val="44"/>
              </w:rPr>
              <w:t>The Cloud Story</w:t>
            </w:r>
          </w:p>
        </w:tc>
      </w:tr>
    </w:tbl>
    <w:p w14:paraId="1C77DF11" w14:textId="77777777" w:rsidR="00C64587" w:rsidRDefault="00C64587" w:rsidP="00D81B14">
      <w:pPr>
        <w:spacing w:after="0" w:line="240" w:lineRule="auto"/>
        <w:rPr>
          <w:rFonts w:asciiTheme="minorHAnsi" w:hAnsiTheme="minorHAnsi" w:cstheme="minorHAnsi"/>
          <w:sz w:val="24"/>
          <w:szCs w:val="24"/>
        </w:rPr>
      </w:pPr>
    </w:p>
    <w:p w14:paraId="3DB540A1" w14:textId="77777777" w:rsidR="00C26433" w:rsidRDefault="00C26433" w:rsidP="00C26433">
      <w:pPr>
        <w:spacing w:after="0" w:line="240" w:lineRule="auto"/>
        <w:rPr>
          <w:rFonts w:asciiTheme="minorHAnsi" w:hAnsiTheme="minorHAnsi" w:cstheme="minorHAnsi"/>
          <w:sz w:val="24"/>
          <w:szCs w:val="24"/>
          <w:highlight w:val="magenta"/>
        </w:rPr>
      </w:pPr>
    </w:p>
    <w:p w14:paraId="6D7D35D4" w14:textId="77777777" w:rsidR="00C26433" w:rsidRDefault="00C26433" w:rsidP="00C26433">
      <w:pPr>
        <w:spacing w:after="0" w:line="240" w:lineRule="auto"/>
        <w:rPr>
          <w:rFonts w:asciiTheme="minorHAnsi" w:hAnsiTheme="minorHAnsi" w:cstheme="minorHAnsi"/>
          <w:sz w:val="24"/>
          <w:szCs w:val="24"/>
          <w:highlight w:val="magenta"/>
        </w:rPr>
      </w:pPr>
    </w:p>
    <w:p w14:paraId="778701F2" w14:textId="77777777" w:rsidR="00C26433" w:rsidRDefault="00C26433" w:rsidP="00C26433">
      <w:pPr>
        <w:spacing w:after="0" w:line="240" w:lineRule="auto"/>
        <w:rPr>
          <w:rFonts w:asciiTheme="minorHAnsi" w:hAnsiTheme="minorHAnsi" w:cstheme="minorHAnsi"/>
          <w:sz w:val="24"/>
          <w:szCs w:val="24"/>
          <w:highlight w:val="magenta"/>
        </w:rPr>
      </w:pPr>
    </w:p>
    <w:p w14:paraId="11628B8A" w14:textId="77777777" w:rsidR="00C26433" w:rsidRDefault="00C26433" w:rsidP="00C26433">
      <w:pPr>
        <w:spacing w:after="0" w:line="240" w:lineRule="auto"/>
        <w:rPr>
          <w:rFonts w:asciiTheme="minorHAnsi" w:hAnsiTheme="minorHAnsi" w:cstheme="minorHAnsi"/>
          <w:sz w:val="24"/>
          <w:szCs w:val="24"/>
          <w:highlight w:val="magenta"/>
        </w:rPr>
      </w:pPr>
    </w:p>
    <w:p w14:paraId="0C8FF2E5" w14:textId="77777777" w:rsidR="00C26433" w:rsidRDefault="00C26433" w:rsidP="00C26433">
      <w:pPr>
        <w:spacing w:after="0" w:line="240" w:lineRule="auto"/>
        <w:rPr>
          <w:rFonts w:asciiTheme="minorHAnsi" w:hAnsiTheme="minorHAnsi" w:cstheme="minorHAnsi"/>
          <w:sz w:val="24"/>
          <w:szCs w:val="24"/>
        </w:rPr>
      </w:pPr>
      <w:r w:rsidRPr="00A15423">
        <w:rPr>
          <w:rFonts w:asciiTheme="minorHAnsi" w:hAnsiTheme="minorHAnsi" w:cstheme="minorHAnsi"/>
          <w:sz w:val="24"/>
          <w:szCs w:val="24"/>
        </w:rPr>
        <w:lastRenderedPageBreak/>
        <w:t>Fourth Reading Material</w:t>
      </w:r>
      <w:r w:rsidR="000C3B45" w:rsidRPr="00A15423">
        <w:rPr>
          <w:rFonts w:asciiTheme="minorHAnsi" w:hAnsiTheme="minorHAnsi" w:cstheme="minorHAnsi"/>
          <w:sz w:val="24"/>
          <w:szCs w:val="24"/>
        </w:rPr>
        <w:t>s</w:t>
      </w:r>
    </w:p>
    <w:p w14:paraId="0965F2CB" w14:textId="77777777" w:rsidR="00C26433" w:rsidRDefault="00C26433" w:rsidP="00C26433">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2950"/>
      </w:tblGrid>
      <w:tr w:rsidR="00C26433" w14:paraId="11C6F020" w14:textId="77777777" w:rsidTr="00E33688">
        <w:tc>
          <w:tcPr>
            <w:tcW w:w="13176" w:type="dxa"/>
          </w:tcPr>
          <w:p w14:paraId="272000AF" w14:textId="77777777" w:rsidR="00C26433" w:rsidRDefault="00C26433" w:rsidP="00E33688">
            <w:pPr>
              <w:spacing w:after="0" w:line="240" w:lineRule="auto"/>
              <w:rPr>
                <w:rFonts w:asciiTheme="minorHAnsi" w:hAnsiTheme="minorHAnsi" w:cstheme="minorHAnsi"/>
                <w:sz w:val="24"/>
                <w:szCs w:val="24"/>
              </w:rPr>
            </w:pPr>
            <w:r>
              <w:rPr>
                <w:rFonts w:asciiTheme="minorHAnsi" w:hAnsiTheme="minorHAnsi" w:cstheme="minorHAnsi"/>
                <w:sz w:val="24"/>
                <w:szCs w:val="24"/>
              </w:rPr>
              <w:t>This is an example model for classifying the 7 cloud types that would be completed by students in either small groups or whole group.</w:t>
            </w:r>
          </w:p>
        </w:tc>
      </w:tr>
    </w:tbl>
    <w:p w14:paraId="17F6B818" w14:textId="77777777" w:rsidR="00C26433" w:rsidRDefault="00C26433" w:rsidP="00C26433">
      <w:pPr>
        <w:spacing w:after="0" w:line="240" w:lineRule="auto"/>
        <w:rPr>
          <w:rFonts w:asciiTheme="minorHAnsi" w:hAnsiTheme="minorHAnsi" w:cstheme="minorHAnsi"/>
          <w:sz w:val="24"/>
          <w:szCs w:val="24"/>
        </w:rPr>
      </w:pPr>
    </w:p>
    <w:tbl>
      <w:tblPr>
        <w:tblStyle w:val="TableGrid"/>
        <w:tblW w:w="13208" w:type="dxa"/>
        <w:tblLook w:val="04A0" w:firstRow="1" w:lastRow="0" w:firstColumn="1" w:lastColumn="0" w:noHBand="0" w:noVBand="1"/>
      </w:tblPr>
      <w:tblGrid>
        <w:gridCol w:w="3302"/>
        <w:gridCol w:w="3302"/>
        <w:gridCol w:w="3302"/>
        <w:gridCol w:w="3302"/>
      </w:tblGrid>
      <w:tr w:rsidR="00C26433" w14:paraId="4A902DC7" w14:textId="77777777" w:rsidTr="00E33688">
        <w:trPr>
          <w:trHeight w:val="902"/>
        </w:trPr>
        <w:tc>
          <w:tcPr>
            <w:tcW w:w="3302" w:type="dxa"/>
          </w:tcPr>
          <w:p w14:paraId="6F013A98" w14:textId="77777777" w:rsidR="00C26433" w:rsidRPr="000A6B61" w:rsidRDefault="00C26433" w:rsidP="00E33688">
            <w:pPr>
              <w:spacing w:after="0" w:line="240" w:lineRule="auto"/>
              <w:jc w:val="center"/>
              <w:rPr>
                <w:rFonts w:asciiTheme="minorHAnsi" w:hAnsiTheme="minorHAnsi" w:cstheme="minorHAnsi"/>
                <w:color w:val="4F81BD" w:themeColor="accent1"/>
                <w:sz w:val="24"/>
                <w:szCs w:val="24"/>
              </w:rPr>
            </w:pPr>
          </w:p>
          <w:p w14:paraId="1D31DD2C" w14:textId="77777777" w:rsidR="00C26433" w:rsidRPr="000A6B61" w:rsidRDefault="00C26433" w:rsidP="00E33688">
            <w:pPr>
              <w:spacing w:after="0" w:line="240" w:lineRule="auto"/>
              <w:jc w:val="center"/>
              <w:rPr>
                <w:rFonts w:asciiTheme="minorHAnsi" w:hAnsiTheme="minorHAnsi" w:cstheme="minorHAnsi"/>
                <w:color w:val="4F81BD" w:themeColor="accent1"/>
                <w:sz w:val="24"/>
                <w:szCs w:val="24"/>
              </w:rPr>
            </w:pPr>
            <w:r w:rsidRPr="000A6B61">
              <w:rPr>
                <w:rFonts w:asciiTheme="minorHAnsi" w:hAnsiTheme="minorHAnsi" w:cstheme="minorHAnsi"/>
                <w:color w:val="4F81BD" w:themeColor="accent1"/>
                <w:sz w:val="24"/>
                <w:szCs w:val="24"/>
              </w:rPr>
              <w:t>Cloud Name</w:t>
            </w:r>
          </w:p>
        </w:tc>
        <w:tc>
          <w:tcPr>
            <w:tcW w:w="3302" w:type="dxa"/>
          </w:tcPr>
          <w:p w14:paraId="1CFE8F84" w14:textId="77777777" w:rsidR="00C26433" w:rsidRPr="000A6B61" w:rsidRDefault="00C26433" w:rsidP="00E33688">
            <w:pPr>
              <w:spacing w:after="0" w:line="240" w:lineRule="auto"/>
              <w:jc w:val="center"/>
              <w:rPr>
                <w:rFonts w:asciiTheme="minorHAnsi" w:hAnsiTheme="minorHAnsi" w:cstheme="minorHAnsi"/>
                <w:color w:val="4F81BD" w:themeColor="accent1"/>
                <w:sz w:val="24"/>
                <w:szCs w:val="24"/>
              </w:rPr>
            </w:pPr>
          </w:p>
          <w:p w14:paraId="6CD48D12" w14:textId="77777777" w:rsidR="00C26433" w:rsidRPr="000A6B61" w:rsidRDefault="00C26433" w:rsidP="00E33688">
            <w:pPr>
              <w:spacing w:after="0" w:line="240" w:lineRule="auto"/>
              <w:jc w:val="center"/>
              <w:rPr>
                <w:rFonts w:asciiTheme="minorHAnsi" w:hAnsiTheme="minorHAnsi" w:cstheme="minorHAnsi"/>
                <w:color w:val="4F81BD" w:themeColor="accent1"/>
                <w:sz w:val="24"/>
                <w:szCs w:val="24"/>
              </w:rPr>
            </w:pPr>
            <w:r w:rsidRPr="000A6B61">
              <w:rPr>
                <w:rFonts w:asciiTheme="minorHAnsi" w:hAnsiTheme="minorHAnsi" w:cstheme="minorHAnsi"/>
                <w:color w:val="4F81BD" w:themeColor="accent1"/>
                <w:sz w:val="24"/>
                <w:szCs w:val="24"/>
              </w:rPr>
              <w:t>Description</w:t>
            </w:r>
          </w:p>
        </w:tc>
        <w:tc>
          <w:tcPr>
            <w:tcW w:w="3302" w:type="dxa"/>
          </w:tcPr>
          <w:p w14:paraId="3134EEBD" w14:textId="77777777" w:rsidR="00C26433" w:rsidRPr="000A6B61" w:rsidRDefault="00C26433" w:rsidP="00E33688">
            <w:pPr>
              <w:spacing w:after="0" w:line="240" w:lineRule="auto"/>
              <w:jc w:val="center"/>
              <w:rPr>
                <w:rFonts w:asciiTheme="minorHAnsi" w:hAnsiTheme="minorHAnsi" w:cstheme="minorHAnsi"/>
                <w:color w:val="4F81BD" w:themeColor="accent1"/>
                <w:sz w:val="24"/>
                <w:szCs w:val="24"/>
              </w:rPr>
            </w:pPr>
          </w:p>
          <w:p w14:paraId="56B7A499" w14:textId="77777777" w:rsidR="00C26433" w:rsidRPr="000A6B61" w:rsidRDefault="00C26433" w:rsidP="00E33688">
            <w:pPr>
              <w:spacing w:after="0" w:line="240" w:lineRule="auto"/>
              <w:jc w:val="center"/>
              <w:rPr>
                <w:rFonts w:asciiTheme="minorHAnsi" w:hAnsiTheme="minorHAnsi" w:cstheme="minorHAnsi"/>
                <w:color w:val="4F81BD" w:themeColor="accent1"/>
                <w:sz w:val="24"/>
                <w:szCs w:val="24"/>
              </w:rPr>
            </w:pPr>
            <w:r w:rsidRPr="000A6B61">
              <w:rPr>
                <w:rFonts w:asciiTheme="minorHAnsi" w:hAnsiTheme="minorHAnsi" w:cstheme="minorHAnsi"/>
                <w:color w:val="4F81BD" w:themeColor="accent1"/>
                <w:sz w:val="24"/>
                <w:szCs w:val="24"/>
              </w:rPr>
              <w:t>Position</w:t>
            </w:r>
          </w:p>
        </w:tc>
        <w:tc>
          <w:tcPr>
            <w:tcW w:w="3302" w:type="dxa"/>
          </w:tcPr>
          <w:p w14:paraId="5E32568D" w14:textId="77777777" w:rsidR="00C26433" w:rsidRPr="000A6B61" w:rsidRDefault="00C26433" w:rsidP="00E33688">
            <w:pPr>
              <w:spacing w:after="0" w:line="240" w:lineRule="auto"/>
              <w:jc w:val="center"/>
              <w:rPr>
                <w:rFonts w:asciiTheme="minorHAnsi" w:hAnsiTheme="minorHAnsi" w:cstheme="minorHAnsi"/>
                <w:color w:val="4F81BD" w:themeColor="accent1"/>
                <w:sz w:val="24"/>
                <w:szCs w:val="24"/>
              </w:rPr>
            </w:pPr>
          </w:p>
          <w:p w14:paraId="4C2F3850" w14:textId="77777777" w:rsidR="00C26433" w:rsidRPr="000A6B61" w:rsidRDefault="00C26433" w:rsidP="00E33688">
            <w:pPr>
              <w:spacing w:after="0" w:line="240" w:lineRule="auto"/>
              <w:jc w:val="center"/>
              <w:rPr>
                <w:rFonts w:asciiTheme="minorHAnsi" w:hAnsiTheme="minorHAnsi" w:cstheme="minorHAnsi"/>
                <w:color w:val="4F81BD" w:themeColor="accent1"/>
                <w:sz w:val="24"/>
                <w:szCs w:val="24"/>
              </w:rPr>
            </w:pPr>
            <w:r w:rsidRPr="000A6B61">
              <w:rPr>
                <w:rFonts w:asciiTheme="minorHAnsi" w:hAnsiTheme="minorHAnsi" w:cstheme="minorHAnsi"/>
                <w:color w:val="4F81BD" w:themeColor="accent1"/>
                <w:sz w:val="24"/>
                <w:szCs w:val="24"/>
              </w:rPr>
              <w:t>Weather</w:t>
            </w:r>
          </w:p>
        </w:tc>
      </w:tr>
      <w:tr w:rsidR="00C26433" w14:paraId="38AA6857" w14:textId="77777777" w:rsidTr="00E33688">
        <w:trPr>
          <w:trHeight w:val="902"/>
        </w:trPr>
        <w:tc>
          <w:tcPr>
            <w:tcW w:w="3302" w:type="dxa"/>
          </w:tcPr>
          <w:p w14:paraId="18390788" w14:textId="77777777" w:rsidR="00C26433" w:rsidRDefault="00C26433" w:rsidP="00E33688">
            <w:pPr>
              <w:spacing w:after="0" w:line="240" w:lineRule="auto"/>
              <w:rPr>
                <w:rFonts w:asciiTheme="minorHAnsi" w:hAnsiTheme="minorHAnsi" w:cstheme="minorHAnsi"/>
                <w:sz w:val="24"/>
                <w:szCs w:val="24"/>
              </w:rPr>
            </w:pPr>
          </w:p>
          <w:p w14:paraId="5EE2B6E2" w14:textId="77777777" w:rsidR="00C26433" w:rsidRPr="000A6B61" w:rsidRDefault="00C26433" w:rsidP="00E33688">
            <w:pPr>
              <w:jc w:val="center"/>
              <w:rPr>
                <w:rFonts w:asciiTheme="minorHAnsi" w:hAnsiTheme="minorHAnsi" w:cstheme="minorHAnsi"/>
                <w:sz w:val="24"/>
                <w:szCs w:val="24"/>
              </w:rPr>
            </w:pPr>
            <w:r>
              <w:rPr>
                <w:rFonts w:asciiTheme="minorHAnsi" w:hAnsiTheme="minorHAnsi" w:cstheme="minorHAnsi"/>
                <w:sz w:val="24"/>
                <w:szCs w:val="24"/>
              </w:rPr>
              <w:t>Altostratus</w:t>
            </w:r>
          </w:p>
        </w:tc>
        <w:tc>
          <w:tcPr>
            <w:tcW w:w="3302" w:type="dxa"/>
          </w:tcPr>
          <w:p w14:paraId="3A8EEB12" w14:textId="77777777" w:rsidR="00C26433" w:rsidRDefault="00C26433" w:rsidP="00E33688">
            <w:pPr>
              <w:spacing w:after="0" w:line="240" w:lineRule="auto"/>
              <w:rPr>
                <w:rFonts w:asciiTheme="minorHAnsi" w:hAnsiTheme="minorHAnsi" w:cstheme="minorHAnsi"/>
                <w:sz w:val="24"/>
                <w:szCs w:val="24"/>
              </w:rPr>
            </w:pPr>
          </w:p>
          <w:p w14:paraId="17DCEBC1" w14:textId="77777777" w:rsidR="00C26433" w:rsidRPr="000A6B61" w:rsidRDefault="00C26433" w:rsidP="00E33688">
            <w:pPr>
              <w:jc w:val="center"/>
              <w:rPr>
                <w:rFonts w:asciiTheme="minorHAnsi" w:hAnsiTheme="minorHAnsi" w:cstheme="minorHAnsi"/>
                <w:sz w:val="24"/>
                <w:szCs w:val="24"/>
              </w:rPr>
            </w:pPr>
            <w:r>
              <w:rPr>
                <w:rFonts w:asciiTheme="minorHAnsi" w:hAnsiTheme="minorHAnsi" w:cstheme="minorHAnsi"/>
                <w:sz w:val="24"/>
                <w:szCs w:val="24"/>
              </w:rPr>
              <w:t>Sheets of gray or blue</w:t>
            </w:r>
          </w:p>
        </w:tc>
        <w:tc>
          <w:tcPr>
            <w:tcW w:w="3302" w:type="dxa"/>
          </w:tcPr>
          <w:p w14:paraId="114D1944" w14:textId="77777777" w:rsidR="00C26433" w:rsidRDefault="00C26433" w:rsidP="00E33688">
            <w:pPr>
              <w:spacing w:after="0" w:line="240" w:lineRule="auto"/>
              <w:rPr>
                <w:rFonts w:asciiTheme="minorHAnsi" w:hAnsiTheme="minorHAnsi" w:cstheme="minorHAnsi"/>
                <w:sz w:val="24"/>
                <w:szCs w:val="24"/>
              </w:rPr>
            </w:pPr>
          </w:p>
          <w:p w14:paraId="55CF0A7C" w14:textId="77777777" w:rsidR="00C26433" w:rsidRPr="000A6B61" w:rsidRDefault="00C26433" w:rsidP="00E33688">
            <w:pPr>
              <w:jc w:val="center"/>
              <w:rPr>
                <w:rFonts w:asciiTheme="minorHAnsi" w:hAnsiTheme="minorHAnsi" w:cstheme="minorHAnsi"/>
                <w:sz w:val="24"/>
                <w:szCs w:val="24"/>
              </w:rPr>
            </w:pPr>
            <w:r>
              <w:rPr>
                <w:rFonts w:asciiTheme="minorHAnsi" w:hAnsiTheme="minorHAnsi" w:cstheme="minorHAnsi"/>
                <w:sz w:val="24"/>
                <w:szCs w:val="24"/>
              </w:rPr>
              <w:t>Middle of the sky</w:t>
            </w:r>
          </w:p>
        </w:tc>
        <w:tc>
          <w:tcPr>
            <w:tcW w:w="3302" w:type="dxa"/>
          </w:tcPr>
          <w:p w14:paraId="02D22D83" w14:textId="77777777" w:rsidR="00C26433" w:rsidRDefault="00C26433" w:rsidP="00E33688">
            <w:pPr>
              <w:spacing w:after="0" w:line="240" w:lineRule="auto"/>
              <w:jc w:val="center"/>
              <w:rPr>
                <w:rFonts w:asciiTheme="minorHAnsi" w:hAnsiTheme="minorHAnsi" w:cstheme="minorHAnsi"/>
                <w:sz w:val="24"/>
                <w:szCs w:val="24"/>
              </w:rPr>
            </w:pPr>
          </w:p>
          <w:p w14:paraId="5428B4BC" w14:textId="77777777" w:rsidR="00C26433" w:rsidRDefault="00C26433" w:rsidP="00E33688">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Rain or snow may fall from them</w:t>
            </w:r>
          </w:p>
        </w:tc>
      </w:tr>
      <w:tr w:rsidR="00C26433" w14:paraId="2927EBF0" w14:textId="77777777" w:rsidTr="00E33688">
        <w:trPr>
          <w:trHeight w:val="902"/>
        </w:trPr>
        <w:tc>
          <w:tcPr>
            <w:tcW w:w="3302" w:type="dxa"/>
          </w:tcPr>
          <w:p w14:paraId="7C71AC7D"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2FF34447"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228F1DDA"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677907AA" w14:textId="77777777" w:rsidR="00C26433" w:rsidRDefault="00C26433" w:rsidP="00E33688">
            <w:pPr>
              <w:spacing w:after="0" w:line="240" w:lineRule="auto"/>
              <w:rPr>
                <w:rFonts w:asciiTheme="minorHAnsi" w:hAnsiTheme="minorHAnsi" w:cstheme="minorHAnsi"/>
                <w:sz w:val="24"/>
                <w:szCs w:val="24"/>
              </w:rPr>
            </w:pPr>
          </w:p>
        </w:tc>
      </w:tr>
      <w:tr w:rsidR="00C26433" w14:paraId="291C53E3" w14:textId="77777777" w:rsidTr="00E33688">
        <w:trPr>
          <w:trHeight w:val="902"/>
        </w:trPr>
        <w:tc>
          <w:tcPr>
            <w:tcW w:w="3302" w:type="dxa"/>
          </w:tcPr>
          <w:p w14:paraId="7B930E3B"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5395E88A"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3906E0C2"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57E93829" w14:textId="77777777" w:rsidR="00C26433" w:rsidRDefault="00C26433" w:rsidP="00E33688">
            <w:pPr>
              <w:spacing w:after="0" w:line="240" w:lineRule="auto"/>
              <w:rPr>
                <w:rFonts w:asciiTheme="minorHAnsi" w:hAnsiTheme="minorHAnsi" w:cstheme="minorHAnsi"/>
                <w:sz w:val="24"/>
                <w:szCs w:val="24"/>
              </w:rPr>
            </w:pPr>
          </w:p>
        </w:tc>
      </w:tr>
      <w:tr w:rsidR="00C26433" w14:paraId="2CE4629C" w14:textId="77777777" w:rsidTr="00E33688">
        <w:trPr>
          <w:trHeight w:val="902"/>
        </w:trPr>
        <w:tc>
          <w:tcPr>
            <w:tcW w:w="3302" w:type="dxa"/>
          </w:tcPr>
          <w:p w14:paraId="3ECB00E2"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0CEDBAA4"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171DE592"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70FCCA28" w14:textId="77777777" w:rsidR="00C26433" w:rsidRDefault="00C26433" w:rsidP="00E33688">
            <w:pPr>
              <w:spacing w:after="0" w:line="240" w:lineRule="auto"/>
              <w:rPr>
                <w:rFonts w:asciiTheme="minorHAnsi" w:hAnsiTheme="minorHAnsi" w:cstheme="minorHAnsi"/>
                <w:sz w:val="24"/>
                <w:szCs w:val="24"/>
              </w:rPr>
            </w:pPr>
          </w:p>
        </w:tc>
      </w:tr>
      <w:tr w:rsidR="00C26433" w14:paraId="31981BB7" w14:textId="77777777" w:rsidTr="00E33688">
        <w:trPr>
          <w:trHeight w:val="902"/>
        </w:trPr>
        <w:tc>
          <w:tcPr>
            <w:tcW w:w="3302" w:type="dxa"/>
          </w:tcPr>
          <w:p w14:paraId="50A7BABC"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4DB3A3C0"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7F9DD456"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64E7F468" w14:textId="77777777" w:rsidR="00C26433" w:rsidRDefault="00C26433" w:rsidP="00E33688">
            <w:pPr>
              <w:spacing w:after="0" w:line="240" w:lineRule="auto"/>
              <w:rPr>
                <w:rFonts w:asciiTheme="minorHAnsi" w:hAnsiTheme="minorHAnsi" w:cstheme="minorHAnsi"/>
                <w:sz w:val="24"/>
                <w:szCs w:val="24"/>
              </w:rPr>
            </w:pPr>
          </w:p>
        </w:tc>
      </w:tr>
      <w:tr w:rsidR="00C26433" w14:paraId="35C51D1A" w14:textId="77777777" w:rsidTr="00E33688">
        <w:trPr>
          <w:trHeight w:val="953"/>
        </w:trPr>
        <w:tc>
          <w:tcPr>
            <w:tcW w:w="3302" w:type="dxa"/>
          </w:tcPr>
          <w:p w14:paraId="336BFE78"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510E03E8"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21B8AB9B" w14:textId="77777777" w:rsidR="00C26433" w:rsidRDefault="00C26433" w:rsidP="00E33688">
            <w:pPr>
              <w:spacing w:after="0" w:line="240" w:lineRule="auto"/>
              <w:rPr>
                <w:rFonts w:asciiTheme="minorHAnsi" w:hAnsiTheme="minorHAnsi" w:cstheme="minorHAnsi"/>
                <w:sz w:val="24"/>
                <w:szCs w:val="24"/>
              </w:rPr>
            </w:pPr>
          </w:p>
        </w:tc>
        <w:tc>
          <w:tcPr>
            <w:tcW w:w="3302" w:type="dxa"/>
          </w:tcPr>
          <w:p w14:paraId="449C285C" w14:textId="77777777" w:rsidR="00C26433" w:rsidRDefault="00C26433" w:rsidP="00E33688">
            <w:pPr>
              <w:spacing w:after="0" w:line="240" w:lineRule="auto"/>
              <w:rPr>
                <w:rFonts w:asciiTheme="minorHAnsi" w:hAnsiTheme="minorHAnsi" w:cstheme="minorHAnsi"/>
                <w:sz w:val="24"/>
                <w:szCs w:val="24"/>
              </w:rPr>
            </w:pPr>
          </w:p>
        </w:tc>
      </w:tr>
    </w:tbl>
    <w:p w14:paraId="65FA3374" w14:textId="77777777" w:rsidR="00F4039C" w:rsidRDefault="00F4039C" w:rsidP="00D81B14">
      <w:pPr>
        <w:spacing w:after="0" w:line="240" w:lineRule="auto"/>
        <w:rPr>
          <w:rFonts w:asciiTheme="minorHAnsi" w:hAnsiTheme="minorHAnsi" w:cstheme="minorHAnsi"/>
          <w:sz w:val="24"/>
          <w:szCs w:val="24"/>
        </w:rPr>
      </w:pPr>
    </w:p>
    <w:p w14:paraId="4A94CE25" w14:textId="77777777" w:rsidR="00F4039C" w:rsidRDefault="00F4039C" w:rsidP="00D81B14">
      <w:pPr>
        <w:spacing w:after="0" w:line="240" w:lineRule="auto"/>
        <w:rPr>
          <w:rFonts w:asciiTheme="minorHAnsi" w:hAnsiTheme="minorHAnsi" w:cstheme="minorHAnsi"/>
          <w:sz w:val="24"/>
          <w:szCs w:val="24"/>
        </w:rPr>
      </w:pPr>
    </w:p>
    <w:p w14:paraId="21D23264" w14:textId="77777777" w:rsidR="00C31DCB" w:rsidRDefault="00C31DCB" w:rsidP="00AD0170">
      <w:pPr>
        <w:spacing w:after="0" w:line="360" w:lineRule="auto"/>
        <w:rPr>
          <w:rFonts w:asciiTheme="minorHAnsi" w:hAnsiTheme="minorHAnsi" w:cstheme="minorHAnsi"/>
          <w:sz w:val="32"/>
          <w:szCs w:val="32"/>
          <w:u w:val="single"/>
        </w:rPr>
      </w:pPr>
    </w:p>
    <w:p w14:paraId="4B09EDAC" w14:textId="77777777" w:rsidR="00C31DCB" w:rsidRDefault="00C31DCB" w:rsidP="00C31DCB">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lastRenderedPageBreak/>
        <w:t xml:space="preserve">FINAL DAY WITH THE BOOK - </w:t>
      </w:r>
      <w:r w:rsidRPr="007C5C7E">
        <w:rPr>
          <w:rFonts w:asciiTheme="minorHAnsi" w:hAnsiTheme="minorHAnsi" w:cstheme="minorHAnsi"/>
          <w:sz w:val="32"/>
          <w:szCs w:val="32"/>
          <w:u w:val="single"/>
        </w:rPr>
        <w:t xml:space="preserve">Culminating </w:t>
      </w:r>
      <w:r>
        <w:rPr>
          <w:rFonts w:asciiTheme="minorHAnsi" w:hAnsiTheme="minorHAnsi" w:cstheme="minorHAnsi"/>
          <w:sz w:val="32"/>
          <w:szCs w:val="32"/>
          <w:u w:val="single"/>
        </w:rPr>
        <w:t>Task</w:t>
      </w:r>
      <w:r>
        <w:rPr>
          <w:rFonts w:asciiTheme="minorHAnsi" w:hAnsiTheme="minorHAnsi" w:cstheme="minorHAnsi"/>
          <w:sz w:val="32"/>
          <w:szCs w:val="32"/>
        </w:rPr>
        <w:t xml:space="preserve"> (this can be broken up into multiple days):</w:t>
      </w:r>
    </w:p>
    <w:p w14:paraId="56EFCCF4" w14:textId="77777777" w:rsidR="00C31DCB" w:rsidRDefault="00C31DCB" w:rsidP="00C31DCB">
      <w:pPr>
        <w:pStyle w:val="ListParagraph"/>
        <w:numPr>
          <w:ilvl w:val="0"/>
          <w:numId w:val="18"/>
        </w:numPr>
        <w:spacing w:after="0" w:line="360" w:lineRule="auto"/>
        <w:rPr>
          <w:rFonts w:asciiTheme="minorHAnsi" w:hAnsiTheme="minorHAnsi" w:cstheme="minorHAnsi"/>
          <w:sz w:val="24"/>
          <w:szCs w:val="24"/>
        </w:rPr>
      </w:pPr>
      <w:r w:rsidRPr="00C31DCB">
        <w:rPr>
          <w:rFonts w:asciiTheme="minorHAnsi" w:hAnsiTheme="minorHAnsi" w:cstheme="minorHAnsi"/>
          <w:sz w:val="24"/>
          <w:szCs w:val="24"/>
        </w:rPr>
        <w:t>Prompt: The students will create a cloud book that will provide descriptions of the main types of clouds and what each cloud can provide in terms of weather forecasting. Use the “Bank of Words” to assist students with creating this book.</w:t>
      </w:r>
    </w:p>
    <w:p w14:paraId="489694F1" w14:textId="77777777" w:rsidR="00C31DCB" w:rsidRPr="00C31DCB" w:rsidRDefault="00C31DCB" w:rsidP="00C31DCB">
      <w:pPr>
        <w:pStyle w:val="ListParagraph"/>
        <w:numPr>
          <w:ilvl w:val="0"/>
          <w:numId w:val="18"/>
        </w:numPr>
        <w:spacing w:after="0" w:line="360" w:lineRule="auto"/>
        <w:rPr>
          <w:rFonts w:asciiTheme="minorHAnsi" w:hAnsiTheme="minorHAnsi" w:cstheme="minorHAnsi"/>
          <w:sz w:val="24"/>
          <w:szCs w:val="24"/>
        </w:rPr>
      </w:pPr>
      <w:r w:rsidRPr="00C31DCB">
        <w:rPr>
          <w:rFonts w:asciiTheme="minorHAnsi" w:hAnsiTheme="minorHAnsi" w:cstheme="minorHAnsi"/>
          <w:sz w:val="24"/>
          <w:szCs w:val="24"/>
        </w:rPr>
        <w:t>Criteria of Book:</w:t>
      </w:r>
    </w:p>
    <w:p w14:paraId="53DCB565" w14:textId="77777777" w:rsidR="00C31DCB" w:rsidRPr="00C31DCB" w:rsidRDefault="00C31DCB" w:rsidP="00C31DCB">
      <w:pPr>
        <w:pStyle w:val="ListParagraph"/>
        <w:numPr>
          <w:ilvl w:val="0"/>
          <w:numId w:val="20"/>
        </w:numPr>
        <w:spacing w:after="0" w:line="360" w:lineRule="auto"/>
        <w:rPr>
          <w:rFonts w:asciiTheme="minorHAnsi" w:hAnsiTheme="minorHAnsi" w:cstheme="minorHAnsi"/>
          <w:sz w:val="24"/>
          <w:szCs w:val="24"/>
        </w:rPr>
      </w:pPr>
      <w:r w:rsidRPr="00C31DCB">
        <w:rPr>
          <w:rFonts w:asciiTheme="minorHAnsi" w:hAnsiTheme="minorHAnsi" w:cstheme="minorHAnsi"/>
          <w:sz w:val="24"/>
          <w:szCs w:val="24"/>
        </w:rPr>
        <w:t>What are the main types of clouds?</w:t>
      </w:r>
    </w:p>
    <w:p w14:paraId="5527C758" w14:textId="77777777" w:rsidR="00C31DCB" w:rsidRPr="00C31DCB" w:rsidRDefault="00C31DCB" w:rsidP="00C31DCB">
      <w:pPr>
        <w:pStyle w:val="ListParagraph"/>
        <w:numPr>
          <w:ilvl w:val="0"/>
          <w:numId w:val="20"/>
        </w:numPr>
        <w:spacing w:after="0" w:line="360" w:lineRule="auto"/>
        <w:rPr>
          <w:rFonts w:asciiTheme="minorHAnsi" w:hAnsiTheme="minorHAnsi" w:cstheme="minorHAnsi"/>
          <w:sz w:val="24"/>
          <w:szCs w:val="24"/>
        </w:rPr>
      </w:pPr>
      <w:r w:rsidRPr="00C31DCB">
        <w:rPr>
          <w:rFonts w:asciiTheme="minorHAnsi" w:hAnsiTheme="minorHAnsi" w:cstheme="minorHAnsi"/>
          <w:sz w:val="24"/>
          <w:szCs w:val="24"/>
        </w:rPr>
        <w:t>Use illustrations and adjectives to describe how each cloud looks.</w:t>
      </w:r>
    </w:p>
    <w:p w14:paraId="72176B22" w14:textId="5B5AC228" w:rsidR="00C31DCB" w:rsidRPr="00C31DCB" w:rsidRDefault="00C31DCB" w:rsidP="00C31DCB">
      <w:pPr>
        <w:pStyle w:val="ListParagraph"/>
        <w:numPr>
          <w:ilvl w:val="0"/>
          <w:numId w:val="20"/>
        </w:numPr>
        <w:spacing w:after="0" w:line="360" w:lineRule="auto"/>
        <w:rPr>
          <w:rFonts w:asciiTheme="minorHAnsi" w:hAnsiTheme="minorHAnsi" w:cstheme="minorHAnsi"/>
          <w:sz w:val="24"/>
          <w:szCs w:val="24"/>
        </w:rPr>
      </w:pPr>
      <w:r w:rsidRPr="00C31DCB">
        <w:rPr>
          <w:rFonts w:asciiTheme="minorHAnsi" w:hAnsiTheme="minorHAnsi" w:cstheme="minorHAnsi"/>
          <w:sz w:val="24"/>
          <w:szCs w:val="24"/>
        </w:rPr>
        <w:t>Can the weather be forecasted depending on the types of clouds in the sky?  What possible weather events can occur when the clouds are present?</w:t>
      </w:r>
    </w:p>
    <w:p w14:paraId="0775F456" w14:textId="77777777" w:rsidR="00C31DCB" w:rsidRPr="00C31DCB" w:rsidRDefault="00C31DCB" w:rsidP="00C31DCB">
      <w:pPr>
        <w:pStyle w:val="ListParagraph"/>
        <w:numPr>
          <w:ilvl w:val="0"/>
          <w:numId w:val="20"/>
        </w:numPr>
        <w:spacing w:after="0" w:line="360" w:lineRule="auto"/>
        <w:rPr>
          <w:rFonts w:asciiTheme="minorHAnsi" w:hAnsiTheme="minorHAnsi" w:cstheme="minorHAnsi"/>
          <w:sz w:val="24"/>
          <w:szCs w:val="24"/>
        </w:rPr>
      </w:pPr>
      <w:r w:rsidRPr="00C31DCB">
        <w:rPr>
          <w:rFonts w:asciiTheme="minorHAnsi" w:hAnsiTheme="minorHAnsi" w:cstheme="minorHAnsi"/>
          <w:sz w:val="24"/>
          <w:szCs w:val="24"/>
        </w:rPr>
        <w:t>Students should make a cover to represent the contents of their cloud book.</w:t>
      </w:r>
    </w:p>
    <w:p w14:paraId="532B39D1" w14:textId="77777777" w:rsidR="00C31DCB" w:rsidRPr="00C31DCB" w:rsidRDefault="00C31DCB" w:rsidP="00C31DCB">
      <w:pPr>
        <w:pStyle w:val="ListParagraph"/>
        <w:numPr>
          <w:ilvl w:val="0"/>
          <w:numId w:val="20"/>
        </w:numPr>
        <w:spacing w:after="0" w:line="360" w:lineRule="auto"/>
        <w:rPr>
          <w:rFonts w:asciiTheme="minorHAnsi" w:hAnsiTheme="minorHAnsi" w:cstheme="minorHAnsi"/>
          <w:sz w:val="24"/>
          <w:szCs w:val="24"/>
        </w:rPr>
      </w:pPr>
      <w:r w:rsidRPr="00C31DCB">
        <w:rPr>
          <w:rFonts w:asciiTheme="minorHAnsi" w:hAnsiTheme="minorHAnsi" w:cstheme="minorHAnsi"/>
          <w:sz w:val="24"/>
          <w:szCs w:val="24"/>
        </w:rPr>
        <w:t>Optional: Students can create a “Table of Contents” for their cloud books with page numbers and cloud type.</w:t>
      </w:r>
    </w:p>
    <w:p w14:paraId="3C55F811" w14:textId="77777777" w:rsidR="00C31DCB" w:rsidRDefault="00C31DCB" w:rsidP="00C31DCB">
      <w:pPr>
        <w:spacing w:after="0" w:line="240" w:lineRule="auto"/>
        <w:rPr>
          <w:rFonts w:asciiTheme="minorHAnsi" w:hAnsiTheme="minorHAnsi" w:cstheme="minorHAnsi"/>
          <w:sz w:val="24"/>
          <w:szCs w:val="24"/>
        </w:rPr>
      </w:pPr>
    </w:p>
    <w:p w14:paraId="491A88A8" w14:textId="77777777" w:rsidR="00C31DCB" w:rsidRDefault="00C31DCB" w:rsidP="00C31DCB">
      <w:pPr>
        <w:spacing w:after="0" w:line="240" w:lineRule="auto"/>
        <w:rPr>
          <w:rFonts w:asciiTheme="minorHAnsi" w:hAnsiTheme="minorHAnsi" w:cstheme="minorHAnsi"/>
          <w:sz w:val="24"/>
          <w:szCs w:val="24"/>
        </w:rPr>
      </w:pPr>
    </w:p>
    <w:p w14:paraId="19F95EC3" w14:textId="77777777" w:rsidR="00C31DCB" w:rsidRDefault="00C31DCB" w:rsidP="00C31DCB">
      <w:pPr>
        <w:spacing w:after="0" w:line="240" w:lineRule="auto"/>
        <w:rPr>
          <w:rFonts w:asciiTheme="minorHAnsi" w:hAnsiTheme="minorHAnsi" w:cstheme="minorHAnsi"/>
          <w:sz w:val="24"/>
          <w:szCs w:val="24"/>
        </w:rPr>
      </w:pPr>
    </w:p>
    <w:p w14:paraId="0EB52E7E" w14:textId="77777777" w:rsidR="00C31DCB" w:rsidRDefault="00C31DCB" w:rsidP="00C31DCB">
      <w:pPr>
        <w:spacing w:after="0" w:line="240" w:lineRule="auto"/>
        <w:rPr>
          <w:rFonts w:asciiTheme="minorHAnsi" w:hAnsiTheme="minorHAnsi" w:cstheme="minorHAnsi"/>
          <w:sz w:val="24"/>
          <w:szCs w:val="24"/>
        </w:rPr>
      </w:pPr>
    </w:p>
    <w:p w14:paraId="57C54E78" w14:textId="77777777" w:rsidR="00C31DCB" w:rsidRDefault="00C31DCB" w:rsidP="00C31DCB">
      <w:pPr>
        <w:spacing w:after="0" w:line="240" w:lineRule="auto"/>
        <w:rPr>
          <w:rFonts w:asciiTheme="minorHAnsi" w:hAnsiTheme="minorHAnsi" w:cstheme="minorHAnsi"/>
          <w:sz w:val="24"/>
          <w:szCs w:val="24"/>
        </w:rPr>
      </w:pPr>
    </w:p>
    <w:p w14:paraId="4760425C" w14:textId="77777777" w:rsidR="00C31DCB" w:rsidRDefault="00C31DCB" w:rsidP="00C31DCB">
      <w:pPr>
        <w:spacing w:after="0" w:line="240" w:lineRule="auto"/>
        <w:rPr>
          <w:rFonts w:asciiTheme="minorHAnsi" w:hAnsiTheme="minorHAnsi" w:cstheme="minorHAnsi"/>
          <w:sz w:val="24"/>
          <w:szCs w:val="24"/>
        </w:rPr>
      </w:pPr>
    </w:p>
    <w:p w14:paraId="52DEAB6C" w14:textId="77777777" w:rsidR="00C31DCB" w:rsidRDefault="00C31DCB" w:rsidP="00C31DCB">
      <w:pPr>
        <w:spacing w:after="0" w:line="240" w:lineRule="auto"/>
        <w:rPr>
          <w:rFonts w:asciiTheme="minorHAnsi" w:hAnsiTheme="minorHAnsi" w:cstheme="minorHAnsi"/>
          <w:sz w:val="24"/>
          <w:szCs w:val="24"/>
        </w:rPr>
      </w:pPr>
    </w:p>
    <w:p w14:paraId="43632C92" w14:textId="77777777" w:rsidR="00C31DCB" w:rsidRDefault="00C31DCB" w:rsidP="00C31DCB">
      <w:pPr>
        <w:spacing w:after="0" w:line="240" w:lineRule="auto"/>
        <w:rPr>
          <w:rFonts w:asciiTheme="minorHAnsi" w:hAnsiTheme="minorHAnsi" w:cstheme="minorHAnsi"/>
          <w:sz w:val="24"/>
          <w:szCs w:val="24"/>
        </w:rPr>
      </w:pPr>
    </w:p>
    <w:p w14:paraId="4EB1AAD0" w14:textId="77777777" w:rsidR="00C31DCB" w:rsidRDefault="00C31DCB" w:rsidP="00C31DCB">
      <w:pPr>
        <w:spacing w:after="0" w:line="240" w:lineRule="auto"/>
        <w:rPr>
          <w:rFonts w:asciiTheme="minorHAnsi" w:hAnsiTheme="minorHAnsi" w:cstheme="minorHAnsi"/>
          <w:sz w:val="24"/>
          <w:szCs w:val="24"/>
        </w:rPr>
      </w:pPr>
    </w:p>
    <w:p w14:paraId="0FA881A4" w14:textId="77777777" w:rsidR="00C31DCB" w:rsidRDefault="00C31DCB" w:rsidP="00C31DCB">
      <w:pPr>
        <w:spacing w:after="0" w:line="240" w:lineRule="auto"/>
        <w:rPr>
          <w:rFonts w:asciiTheme="minorHAnsi" w:hAnsiTheme="minorHAnsi" w:cstheme="minorHAnsi"/>
          <w:sz w:val="24"/>
          <w:szCs w:val="24"/>
        </w:rPr>
      </w:pPr>
    </w:p>
    <w:p w14:paraId="4E82269A" w14:textId="77777777" w:rsidR="00C31DCB" w:rsidRDefault="00C31DCB" w:rsidP="00C31DCB">
      <w:pPr>
        <w:spacing w:after="0" w:line="240" w:lineRule="auto"/>
        <w:rPr>
          <w:rFonts w:asciiTheme="minorHAnsi" w:hAnsiTheme="minorHAnsi" w:cstheme="minorHAnsi"/>
          <w:sz w:val="24"/>
          <w:szCs w:val="24"/>
        </w:rPr>
      </w:pPr>
    </w:p>
    <w:p w14:paraId="720FBA5C" w14:textId="77777777" w:rsidR="00C31DCB" w:rsidRDefault="00C31DCB" w:rsidP="00C31DCB">
      <w:pPr>
        <w:spacing w:after="0" w:line="240" w:lineRule="auto"/>
        <w:rPr>
          <w:rFonts w:asciiTheme="minorHAnsi" w:hAnsiTheme="minorHAnsi" w:cstheme="minorHAnsi"/>
          <w:sz w:val="24"/>
          <w:szCs w:val="24"/>
        </w:rPr>
      </w:pPr>
    </w:p>
    <w:p w14:paraId="606D4226" w14:textId="77777777" w:rsidR="00C31DCB" w:rsidRDefault="00C31DCB" w:rsidP="00C31DCB">
      <w:pPr>
        <w:spacing w:after="0" w:line="240" w:lineRule="auto"/>
        <w:rPr>
          <w:rFonts w:asciiTheme="minorHAnsi" w:hAnsiTheme="minorHAnsi" w:cstheme="minorHAnsi"/>
          <w:sz w:val="24"/>
          <w:szCs w:val="24"/>
        </w:rPr>
      </w:pPr>
    </w:p>
    <w:p w14:paraId="5A8F86D7" w14:textId="77777777" w:rsidR="00C31DCB" w:rsidRDefault="00C31DCB" w:rsidP="00C31DCB">
      <w:pPr>
        <w:spacing w:after="0" w:line="240" w:lineRule="auto"/>
        <w:rPr>
          <w:rFonts w:asciiTheme="minorHAnsi" w:hAnsiTheme="minorHAnsi" w:cstheme="minorHAnsi"/>
          <w:sz w:val="24"/>
          <w:szCs w:val="24"/>
        </w:rPr>
      </w:pPr>
    </w:p>
    <w:p w14:paraId="4F34DA8B" w14:textId="77777777" w:rsidR="00C31DCB" w:rsidRDefault="00C31DCB" w:rsidP="00C31DCB">
      <w:pPr>
        <w:spacing w:after="0" w:line="240" w:lineRule="auto"/>
        <w:rPr>
          <w:rFonts w:asciiTheme="minorHAnsi" w:hAnsiTheme="minorHAnsi" w:cstheme="minorHAnsi"/>
          <w:sz w:val="24"/>
          <w:szCs w:val="24"/>
        </w:rPr>
      </w:pPr>
    </w:p>
    <w:p w14:paraId="39B0EAAD" w14:textId="77777777" w:rsidR="00C31DCB" w:rsidRDefault="00C31DCB" w:rsidP="00C31DCB">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09"/>
        <w:gridCol w:w="4332"/>
        <w:gridCol w:w="4309"/>
      </w:tblGrid>
      <w:tr w:rsidR="00C31DCB" w:rsidRPr="00E81A95" w14:paraId="1977B0FC" w14:textId="77777777" w:rsidTr="00E33688">
        <w:tc>
          <w:tcPr>
            <w:tcW w:w="13176" w:type="dxa"/>
            <w:gridSpan w:val="3"/>
          </w:tcPr>
          <w:p w14:paraId="10F2DC3C" w14:textId="77777777" w:rsidR="00C31DCB" w:rsidRDefault="00C31DCB" w:rsidP="00E33688">
            <w:pPr>
              <w:spacing w:after="0" w:line="240" w:lineRule="auto"/>
              <w:jc w:val="center"/>
              <w:rPr>
                <w:rFonts w:asciiTheme="minorHAnsi" w:hAnsiTheme="minorHAnsi" w:cstheme="minorHAnsi"/>
                <w:b/>
                <w:sz w:val="24"/>
                <w:szCs w:val="24"/>
              </w:rPr>
            </w:pPr>
            <w:r w:rsidRPr="00E81A95">
              <w:rPr>
                <w:rFonts w:asciiTheme="minorHAnsi" w:hAnsiTheme="minorHAnsi" w:cstheme="minorHAnsi"/>
                <w:b/>
                <w:sz w:val="24"/>
                <w:szCs w:val="24"/>
              </w:rPr>
              <w:lastRenderedPageBreak/>
              <w:t>Bank of Words to type for the Cut and Paste/Culminating Task</w:t>
            </w:r>
          </w:p>
          <w:p w14:paraId="4FF7A823" w14:textId="77777777" w:rsidR="00C31DCB" w:rsidRPr="00E81A95" w:rsidRDefault="00C31DCB" w:rsidP="00E33688">
            <w:pPr>
              <w:spacing w:after="0" w:line="240" w:lineRule="auto"/>
              <w:jc w:val="center"/>
              <w:rPr>
                <w:rFonts w:asciiTheme="minorHAnsi" w:hAnsiTheme="minorHAnsi" w:cstheme="minorHAnsi"/>
                <w:b/>
                <w:sz w:val="24"/>
                <w:szCs w:val="24"/>
              </w:rPr>
            </w:pPr>
          </w:p>
          <w:p w14:paraId="6AFA2559" w14:textId="77777777" w:rsidR="00C31DCB" w:rsidRPr="00E81A95" w:rsidRDefault="00C31DCB" w:rsidP="00E33688">
            <w:pPr>
              <w:spacing w:after="0" w:line="240" w:lineRule="auto"/>
              <w:jc w:val="center"/>
              <w:rPr>
                <w:rFonts w:asciiTheme="minorHAnsi" w:hAnsiTheme="minorHAnsi" w:cstheme="minorHAnsi"/>
                <w:b/>
                <w:sz w:val="24"/>
                <w:szCs w:val="24"/>
              </w:rPr>
            </w:pPr>
            <w:r w:rsidRPr="00E81A95">
              <w:rPr>
                <w:rFonts w:asciiTheme="minorHAnsi" w:hAnsiTheme="minorHAnsi" w:cstheme="minorHAnsi"/>
                <w:b/>
                <w:sz w:val="24"/>
                <w:szCs w:val="24"/>
                <w:u w:val="single"/>
              </w:rPr>
              <w:t>Directions</w:t>
            </w:r>
            <w:r w:rsidRPr="00E81A95">
              <w:rPr>
                <w:rFonts w:asciiTheme="minorHAnsi" w:hAnsiTheme="minorHAnsi" w:cstheme="minorHAnsi"/>
                <w:b/>
                <w:sz w:val="24"/>
                <w:szCs w:val="24"/>
              </w:rPr>
              <w:t>:  Teacher types these words in the same font in random order.  Students have to read the words, and then match the three columns of words to the correct cloud type.  When they have placed their words on one page for one cloud type, they paste, color and review.  Students have their texts in front of them if needed.  You could have them make a picture of a person ready for that type of weather somewhere in the picture.</w:t>
            </w:r>
          </w:p>
        </w:tc>
      </w:tr>
      <w:tr w:rsidR="00C31DCB" w:rsidRPr="00E81A95" w14:paraId="6581BAE2" w14:textId="77777777" w:rsidTr="00E33688">
        <w:tc>
          <w:tcPr>
            <w:tcW w:w="4392" w:type="dxa"/>
          </w:tcPr>
          <w:p w14:paraId="1FCD6B85" w14:textId="77777777" w:rsidR="00C31DCB" w:rsidRPr="00E81A95" w:rsidRDefault="00C31DCB" w:rsidP="00E33688">
            <w:pPr>
              <w:spacing w:after="0" w:line="240" w:lineRule="auto"/>
              <w:jc w:val="center"/>
              <w:rPr>
                <w:rFonts w:asciiTheme="minorHAnsi" w:hAnsiTheme="minorHAnsi" w:cstheme="minorHAnsi"/>
                <w:sz w:val="24"/>
                <w:szCs w:val="24"/>
              </w:rPr>
            </w:pPr>
            <w:r w:rsidRPr="00E81A95">
              <w:rPr>
                <w:rFonts w:asciiTheme="minorHAnsi" w:hAnsiTheme="minorHAnsi" w:cstheme="minorHAnsi"/>
                <w:b/>
                <w:sz w:val="24"/>
                <w:szCs w:val="24"/>
              </w:rPr>
              <w:t>Words for Kinds of Clouds</w:t>
            </w:r>
          </w:p>
        </w:tc>
        <w:tc>
          <w:tcPr>
            <w:tcW w:w="4392" w:type="dxa"/>
          </w:tcPr>
          <w:p w14:paraId="26A29B18" w14:textId="77777777" w:rsidR="00C31DCB" w:rsidRPr="00E81A95" w:rsidRDefault="00C31DCB" w:rsidP="00E33688">
            <w:pPr>
              <w:spacing w:after="0" w:line="240" w:lineRule="auto"/>
              <w:jc w:val="center"/>
              <w:rPr>
                <w:rFonts w:asciiTheme="minorHAnsi" w:hAnsiTheme="minorHAnsi" w:cstheme="minorHAnsi"/>
                <w:sz w:val="24"/>
                <w:szCs w:val="24"/>
              </w:rPr>
            </w:pPr>
            <w:r w:rsidRPr="00E81A95">
              <w:rPr>
                <w:rFonts w:asciiTheme="minorHAnsi" w:hAnsiTheme="minorHAnsi" w:cstheme="minorHAnsi"/>
                <w:b/>
                <w:sz w:val="24"/>
                <w:szCs w:val="24"/>
              </w:rPr>
              <w:t>Words that would describe the cloud types.</w:t>
            </w:r>
          </w:p>
        </w:tc>
        <w:tc>
          <w:tcPr>
            <w:tcW w:w="4392" w:type="dxa"/>
          </w:tcPr>
          <w:p w14:paraId="4724B006" w14:textId="77777777" w:rsidR="00C31DCB" w:rsidRPr="00E81A95" w:rsidRDefault="00C31DCB" w:rsidP="00E33688">
            <w:pPr>
              <w:spacing w:after="0" w:line="240" w:lineRule="auto"/>
              <w:jc w:val="center"/>
              <w:rPr>
                <w:rFonts w:asciiTheme="minorHAnsi" w:hAnsiTheme="minorHAnsi" w:cstheme="minorHAnsi"/>
                <w:b/>
                <w:sz w:val="24"/>
                <w:szCs w:val="24"/>
              </w:rPr>
            </w:pPr>
            <w:r w:rsidRPr="00E81A95">
              <w:rPr>
                <w:rFonts w:asciiTheme="minorHAnsi" w:hAnsiTheme="minorHAnsi" w:cstheme="minorHAnsi"/>
                <w:b/>
                <w:sz w:val="24"/>
                <w:szCs w:val="24"/>
              </w:rPr>
              <w:t>Position in the sky</w:t>
            </w:r>
          </w:p>
        </w:tc>
      </w:tr>
      <w:tr w:rsidR="00C31DCB" w:rsidRPr="00E81A95" w14:paraId="06461AD2" w14:textId="77777777" w:rsidTr="00E33688">
        <w:tc>
          <w:tcPr>
            <w:tcW w:w="4392" w:type="dxa"/>
          </w:tcPr>
          <w:p w14:paraId="3CEB4EBD" w14:textId="77777777" w:rsidR="00C31DCB" w:rsidRPr="00E81A95" w:rsidRDefault="00C31DCB" w:rsidP="00E33688">
            <w:pPr>
              <w:spacing w:after="0" w:line="240" w:lineRule="auto"/>
              <w:jc w:val="center"/>
              <w:rPr>
                <w:rFonts w:asciiTheme="minorHAnsi" w:hAnsiTheme="minorHAnsi" w:cstheme="minorHAnsi"/>
                <w:sz w:val="24"/>
                <w:szCs w:val="24"/>
              </w:rPr>
            </w:pPr>
            <w:r w:rsidRPr="00E81A95">
              <w:rPr>
                <w:rFonts w:asciiTheme="minorHAnsi" w:hAnsiTheme="minorHAnsi" w:cstheme="minorHAnsi"/>
                <w:sz w:val="24"/>
                <w:szCs w:val="24"/>
              </w:rPr>
              <w:t>Cirrus</w:t>
            </w:r>
          </w:p>
        </w:tc>
        <w:tc>
          <w:tcPr>
            <w:tcW w:w="4392" w:type="dxa"/>
          </w:tcPr>
          <w:p w14:paraId="2A386BF3"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Thin</w:t>
            </w:r>
          </w:p>
          <w:p w14:paraId="51920119"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Mare’s Tail</w:t>
            </w:r>
          </w:p>
          <w:p w14:paraId="69410248"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White</w:t>
            </w:r>
          </w:p>
          <w:p w14:paraId="7E017B10"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Predicts good weather</w:t>
            </w:r>
          </w:p>
        </w:tc>
        <w:tc>
          <w:tcPr>
            <w:tcW w:w="4392" w:type="dxa"/>
          </w:tcPr>
          <w:p w14:paraId="19DB1F22"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High</w:t>
            </w:r>
          </w:p>
        </w:tc>
      </w:tr>
      <w:tr w:rsidR="00C31DCB" w:rsidRPr="00E81A95" w14:paraId="440EE47E" w14:textId="77777777" w:rsidTr="00E33688">
        <w:tc>
          <w:tcPr>
            <w:tcW w:w="4392" w:type="dxa"/>
          </w:tcPr>
          <w:p w14:paraId="4A7F97FF" w14:textId="77777777" w:rsidR="00C31DCB" w:rsidRPr="00E81A95" w:rsidRDefault="00C31DCB" w:rsidP="00E33688">
            <w:pPr>
              <w:spacing w:after="0" w:line="240" w:lineRule="auto"/>
              <w:jc w:val="center"/>
              <w:rPr>
                <w:rFonts w:asciiTheme="minorHAnsi" w:hAnsiTheme="minorHAnsi" w:cstheme="minorHAnsi"/>
                <w:sz w:val="24"/>
                <w:szCs w:val="24"/>
              </w:rPr>
            </w:pPr>
            <w:r w:rsidRPr="00E81A95">
              <w:rPr>
                <w:rFonts w:asciiTheme="minorHAnsi" w:hAnsiTheme="minorHAnsi" w:cstheme="minorHAnsi"/>
                <w:sz w:val="24"/>
                <w:szCs w:val="24"/>
              </w:rPr>
              <w:t>Stratus</w:t>
            </w:r>
          </w:p>
        </w:tc>
        <w:tc>
          <w:tcPr>
            <w:tcW w:w="4392" w:type="dxa"/>
          </w:tcPr>
          <w:p w14:paraId="1BF6E3D6"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Gray</w:t>
            </w:r>
          </w:p>
          <w:p w14:paraId="698F462E"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Looks like fog</w:t>
            </w:r>
          </w:p>
          <w:p w14:paraId="388450D1"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“high fogs”</w:t>
            </w:r>
          </w:p>
          <w:p w14:paraId="471D304D"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predicts mist/drizzle/snow</w:t>
            </w:r>
          </w:p>
        </w:tc>
        <w:tc>
          <w:tcPr>
            <w:tcW w:w="4392" w:type="dxa"/>
          </w:tcPr>
          <w:p w14:paraId="45D2D3A9"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Low</w:t>
            </w:r>
          </w:p>
        </w:tc>
      </w:tr>
      <w:tr w:rsidR="00C31DCB" w:rsidRPr="00E81A95" w14:paraId="720BA849" w14:textId="77777777" w:rsidTr="00E33688">
        <w:tc>
          <w:tcPr>
            <w:tcW w:w="4392" w:type="dxa"/>
          </w:tcPr>
          <w:p w14:paraId="0A609769" w14:textId="77777777" w:rsidR="00C31DCB" w:rsidRPr="00E81A95" w:rsidRDefault="00C31DCB" w:rsidP="00E33688">
            <w:pPr>
              <w:spacing w:after="0" w:line="240" w:lineRule="auto"/>
              <w:jc w:val="center"/>
              <w:rPr>
                <w:rFonts w:asciiTheme="minorHAnsi" w:hAnsiTheme="minorHAnsi" w:cstheme="minorHAnsi"/>
                <w:sz w:val="24"/>
                <w:szCs w:val="24"/>
              </w:rPr>
            </w:pPr>
            <w:r w:rsidRPr="00E81A95">
              <w:rPr>
                <w:rFonts w:asciiTheme="minorHAnsi" w:hAnsiTheme="minorHAnsi" w:cstheme="minorHAnsi"/>
                <w:sz w:val="24"/>
                <w:szCs w:val="24"/>
              </w:rPr>
              <w:t>Cumulus</w:t>
            </w:r>
          </w:p>
        </w:tc>
        <w:tc>
          <w:tcPr>
            <w:tcW w:w="4392" w:type="dxa"/>
          </w:tcPr>
          <w:p w14:paraId="369D3E42"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Thick and puffy</w:t>
            </w:r>
          </w:p>
          <w:p w14:paraId="496A3CC6"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Flat bottom</w:t>
            </w:r>
          </w:p>
          <w:p w14:paraId="0BAA46C2"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Light gray</w:t>
            </w:r>
          </w:p>
          <w:p w14:paraId="1E693740"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Looks like a cauliflower</w:t>
            </w:r>
          </w:p>
          <w:p w14:paraId="4579639F"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Predicts light to heavy rain</w:t>
            </w:r>
          </w:p>
        </w:tc>
        <w:tc>
          <w:tcPr>
            <w:tcW w:w="4392" w:type="dxa"/>
          </w:tcPr>
          <w:p w14:paraId="5CEFAEA4" w14:textId="77777777" w:rsidR="00C31DCB" w:rsidRPr="00E81A95" w:rsidRDefault="00C31DCB" w:rsidP="00E33688">
            <w:pPr>
              <w:spacing w:after="0" w:line="240" w:lineRule="auto"/>
              <w:rPr>
                <w:rFonts w:asciiTheme="minorHAnsi" w:hAnsiTheme="minorHAnsi" w:cstheme="minorHAnsi"/>
                <w:sz w:val="24"/>
                <w:szCs w:val="24"/>
              </w:rPr>
            </w:pPr>
            <w:r w:rsidRPr="00E81A95">
              <w:rPr>
                <w:rFonts w:asciiTheme="minorHAnsi" w:hAnsiTheme="minorHAnsi" w:cstheme="minorHAnsi"/>
                <w:sz w:val="24"/>
                <w:szCs w:val="24"/>
              </w:rPr>
              <w:t>Low</w:t>
            </w:r>
          </w:p>
        </w:tc>
      </w:tr>
    </w:tbl>
    <w:p w14:paraId="4443E923" w14:textId="77777777" w:rsidR="00C31DCB" w:rsidRDefault="00C31DCB" w:rsidP="00C31DCB">
      <w:pPr>
        <w:spacing w:after="0" w:line="240" w:lineRule="auto"/>
        <w:rPr>
          <w:rFonts w:asciiTheme="minorHAnsi" w:hAnsiTheme="minorHAnsi" w:cstheme="minorHAnsi"/>
          <w:sz w:val="24"/>
          <w:szCs w:val="24"/>
        </w:rPr>
      </w:pPr>
    </w:p>
    <w:p w14:paraId="7C53BDDA" w14:textId="77777777" w:rsidR="00C31DCB" w:rsidRDefault="00C31DCB" w:rsidP="00C31DCB">
      <w:pPr>
        <w:spacing w:after="0" w:line="240" w:lineRule="auto"/>
        <w:rPr>
          <w:rFonts w:asciiTheme="minorHAnsi" w:hAnsiTheme="minorHAnsi" w:cstheme="minorHAnsi"/>
          <w:sz w:val="24"/>
          <w:szCs w:val="24"/>
        </w:rPr>
      </w:pPr>
    </w:p>
    <w:p w14:paraId="33A741BE" w14:textId="77777777" w:rsidR="00C31DCB" w:rsidRDefault="00C31DCB" w:rsidP="00C31DCB">
      <w:pPr>
        <w:spacing w:after="0" w:line="240" w:lineRule="auto"/>
        <w:rPr>
          <w:rFonts w:asciiTheme="minorHAnsi" w:hAnsiTheme="minorHAnsi" w:cstheme="minorHAnsi"/>
          <w:sz w:val="24"/>
          <w:szCs w:val="24"/>
        </w:rPr>
      </w:pPr>
    </w:p>
    <w:p w14:paraId="3291DF14" w14:textId="77777777" w:rsidR="00C31DCB" w:rsidRDefault="00C31DCB" w:rsidP="00C31DCB">
      <w:pPr>
        <w:spacing w:after="0" w:line="240" w:lineRule="auto"/>
        <w:rPr>
          <w:rFonts w:asciiTheme="minorHAnsi" w:hAnsiTheme="minorHAnsi" w:cstheme="minorHAnsi"/>
          <w:sz w:val="24"/>
          <w:szCs w:val="24"/>
        </w:rPr>
      </w:pPr>
    </w:p>
    <w:p w14:paraId="2127DFEE" w14:textId="77777777" w:rsidR="00C31DCB" w:rsidRDefault="00C31DCB" w:rsidP="00C31DCB">
      <w:pPr>
        <w:spacing w:after="0" w:line="240" w:lineRule="auto"/>
        <w:rPr>
          <w:rFonts w:asciiTheme="minorHAnsi" w:hAnsiTheme="minorHAnsi" w:cstheme="minorHAnsi"/>
          <w:sz w:val="24"/>
          <w:szCs w:val="24"/>
        </w:rPr>
      </w:pPr>
    </w:p>
    <w:p w14:paraId="11C662E3" w14:textId="77777777" w:rsidR="00C31DCB" w:rsidRDefault="00C31DCB" w:rsidP="00C31DCB">
      <w:pPr>
        <w:spacing w:after="0" w:line="240" w:lineRule="auto"/>
        <w:rPr>
          <w:rFonts w:asciiTheme="minorHAnsi" w:hAnsiTheme="minorHAnsi" w:cstheme="minorHAnsi"/>
          <w:sz w:val="24"/>
          <w:szCs w:val="24"/>
        </w:rPr>
      </w:pPr>
    </w:p>
    <w:p w14:paraId="02CC6580" w14:textId="77777777" w:rsidR="00C31DCB" w:rsidRDefault="00C31DCB" w:rsidP="00C31DCB">
      <w:pPr>
        <w:spacing w:after="0" w:line="240" w:lineRule="auto"/>
        <w:rPr>
          <w:rFonts w:asciiTheme="minorHAnsi" w:hAnsiTheme="minorHAnsi" w:cstheme="minorHAnsi"/>
          <w:sz w:val="24"/>
          <w:szCs w:val="24"/>
        </w:rPr>
      </w:pPr>
    </w:p>
    <w:p w14:paraId="765E9A77" w14:textId="77777777" w:rsidR="00C31DCB" w:rsidRDefault="00C31DCB" w:rsidP="00C31DCB">
      <w:pPr>
        <w:spacing w:after="0" w:line="240" w:lineRule="auto"/>
        <w:rPr>
          <w:rFonts w:asciiTheme="minorHAnsi" w:hAnsiTheme="minorHAnsi" w:cstheme="minorHAnsi"/>
          <w:sz w:val="24"/>
          <w:szCs w:val="24"/>
        </w:rPr>
      </w:pPr>
    </w:p>
    <w:p w14:paraId="2658C590" w14:textId="77777777" w:rsidR="00C31DCB" w:rsidRDefault="00C31DCB" w:rsidP="00C31DCB">
      <w:pPr>
        <w:spacing w:after="0" w:line="240" w:lineRule="auto"/>
        <w:rPr>
          <w:rFonts w:asciiTheme="minorHAnsi" w:hAnsiTheme="minorHAnsi" w:cstheme="minorHAnsi"/>
          <w:sz w:val="24"/>
          <w:szCs w:val="24"/>
        </w:rPr>
      </w:pPr>
    </w:p>
    <w:p w14:paraId="369FF94F" w14:textId="77777777" w:rsidR="00C31DCB" w:rsidRDefault="00C31DCB" w:rsidP="00C31DCB">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713"/>
        <w:gridCol w:w="4774"/>
        <w:gridCol w:w="6463"/>
      </w:tblGrid>
      <w:tr w:rsidR="00C31DCB" w14:paraId="06883F8D" w14:textId="77777777" w:rsidTr="00E33688">
        <w:tc>
          <w:tcPr>
            <w:tcW w:w="6588" w:type="dxa"/>
            <w:gridSpan w:val="2"/>
          </w:tcPr>
          <w:p w14:paraId="322C16EE" w14:textId="77777777" w:rsidR="00C31DCB" w:rsidRPr="00A95C3A" w:rsidRDefault="00C31DCB" w:rsidP="00E33688">
            <w:pPr>
              <w:spacing w:after="0" w:line="240" w:lineRule="auto"/>
              <w:jc w:val="center"/>
              <w:rPr>
                <w:rFonts w:ascii="Comic Sans MS" w:hAnsi="Comic Sans MS" w:cstheme="minorHAnsi"/>
                <w:b/>
                <w:sz w:val="28"/>
                <w:szCs w:val="28"/>
              </w:rPr>
            </w:pPr>
            <w:r>
              <w:rPr>
                <w:rFonts w:ascii="Comic Sans MS" w:hAnsi="Comic Sans MS" w:cstheme="minorHAnsi"/>
                <w:b/>
                <w:sz w:val="28"/>
                <w:szCs w:val="28"/>
              </w:rPr>
              <w:lastRenderedPageBreak/>
              <w:t xml:space="preserve">Sky, Cloud and Land Drawing </w:t>
            </w:r>
          </w:p>
        </w:tc>
        <w:tc>
          <w:tcPr>
            <w:tcW w:w="6588" w:type="dxa"/>
          </w:tcPr>
          <w:p w14:paraId="60786A06" w14:textId="77777777" w:rsidR="00C31DCB" w:rsidRPr="00A95C3A" w:rsidRDefault="00C31DCB" w:rsidP="00E33688">
            <w:pPr>
              <w:spacing w:after="0" w:line="240" w:lineRule="auto"/>
              <w:jc w:val="center"/>
              <w:rPr>
                <w:rFonts w:ascii="Comic Sans MS" w:hAnsi="Comic Sans MS" w:cstheme="minorHAnsi"/>
                <w:b/>
                <w:sz w:val="28"/>
                <w:szCs w:val="28"/>
              </w:rPr>
            </w:pPr>
            <w:r>
              <w:rPr>
                <w:rFonts w:ascii="Comic Sans MS" w:hAnsi="Comic Sans MS" w:cstheme="minorHAnsi"/>
                <w:b/>
                <w:sz w:val="28"/>
                <w:szCs w:val="28"/>
              </w:rPr>
              <w:t>Cirrus</w:t>
            </w:r>
          </w:p>
        </w:tc>
      </w:tr>
      <w:tr w:rsidR="00C31DCB" w14:paraId="16AC4E64" w14:textId="77777777" w:rsidTr="00E33688">
        <w:trPr>
          <w:trHeight w:val="200"/>
        </w:trPr>
        <w:tc>
          <w:tcPr>
            <w:tcW w:w="1728" w:type="dxa"/>
          </w:tcPr>
          <w:p w14:paraId="33FAAFC2" w14:textId="77777777" w:rsidR="00C31DCB" w:rsidRDefault="00C31DCB" w:rsidP="00E33688">
            <w:pPr>
              <w:spacing w:after="0" w:line="240" w:lineRule="auto"/>
              <w:rPr>
                <w:rFonts w:asciiTheme="minorHAnsi" w:hAnsiTheme="minorHAnsi" w:cstheme="minorHAnsi"/>
                <w:sz w:val="24"/>
                <w:szCs w:val="24"/>
              </w:rPr>
            </w:pPr>
            <w:r>
              <w:rPr>
                <w:rFonts w:asciiTheme="minorHAnsi" w:hAnsiTheme="minorHAnsi" w:cstheme="minorHAnsi"/>
                <w:sz w:val="24"/>
                <w:szCs w:val="24"/>
              </w:rPr>
              <w:t>High in the sky</w:t>
            </w:r>
          </w:p>
          <w:p w14:paraId="33356D69" w14:textId="77777777" w:rsidR="00C31DCB" w:rsidRDefault="00C31DCB" w:rsidP="00E33688">
            <w:pPr>
              <w:spacing w:after="0" w:line="240" w:lineRule="auto"/>
              <w:rPr>
                <w:rFonts w:asciiTheme="minorHAnsi" w:hAnsiTheme="minorHAnsi" w:cstheme="minorHAnsi"/>
                <w:sz w:val="24"/>
                <w:szCs w:val="24"/>
              </w:rPr>
            </w:pPr>
          </w:p>
          <w:p w14:paraId="23B31702" w14:textId="77777777" w:rsidR="00C31DCB" w:rsidRDefault="00C31DCB" w:rsidP="00E33688">
            <w:pPr>
              <w:spacing w:after="0" w:line="240" w:lineRule="auto"/>
              <w:rPr>
                <w:rFonts w:asciiTheme="minorHAnsi" w:hAnsiTheme="minorHAnsi" w:cstheme="minorHAnsi"/>
                <w:sz w:val="24"/>
                <w:szCs w:val="24"/>
              </w:rPr>
            </w:pPr>
          </w:p>
          <w:p w14:paraId="2886749B" w14:textId="77777777" w:rsidR="00C31DCB" w:rsidRDefault="00C31DCB" w:rsidP="00E33688">
            <w:pPr>
              <w:spacing w:after="0" w:line="240" w:lineRule="auto"/>
              <w:rPr>
                <w:rFonts w:asciiTheme="minorHAnsi" w:hAnsiTheme="minorHAnsi" w:cstheme="minorHAnsi"/>
                <w:sz w:val="24"/>
                <w:szCs w:val="24"/>
              </w:rPr>
            </w:pPr>
          </w:p>
          <w:p w14:paraId="49341FB9" w14:textId="77777777" w:rsidR="00C31DCB" w:rsidRDefault="00C31DCB" w:rsidP="00E33688">
            <w:pPr>
              <w:spacing w:after="0" w:line="240" w:lineRule="auto"/>
              <w:rPr>
                <w:rFonts w:asciiTheme="minorHAnsi" w:hAnsiTheme="minorHAnsi" w:cstheme="minorHAnsi"/>
                <w:sz w:val="24"/>
                <w:szCs w:val="24"/>
              </w:rPr>
            </w:pPr>
          </w:p>
        </w:tc>
        <w:tc>
          <w:tcPr>
            <w:tcW w:w="4860" w:type="dxa"/>
            <w:vMerge w:val="restart"/>
          </w:tcPr>
          <w:p w14:paraId="6FB1C5A2" w14:textId="77777777" w:rsidR="00C31DCB" w:rsidRDefault="00C31DCB" w:rsidP="00E33688">
            <w:pPr>
              <w:spacing w:after="0" w:line="240" w:lineRule="auto"/>
              <w:rPr>
                <w:rFonts w:asciiTheme="minorHAnsi" w:hAnsiTheme="minorHAnsi" w:cstheme="minorHAnsi"/>
                <w:sz w:val="24"/>
                <w:szCs w:val="24"/>
              </w:rPr>
            </w:pPr>
          </w:p>
        </w:tc>
        <w:tc>
          <w:tcPr>
            <w:tcW w:w="6588" w:type="dxa"/>
            <w:vMerge w:val="restart"/>
          </w:tcPr>
          <w:p w14:paraId="11F7D85B" w14:textId="77777777" w:rsidR="00C31DCB" w:rsidRDefault="00C31DCB" w:rsidP="00E33688">
            <w:pPr>
              <w:spacing w:after="0" w:line="240" w:lineRule="auto"/>
              <w:rPr>
                <w:rFonts w:ascii="Comic Sans MS" w:hAnsi="Comic Sans MS" w:cstheme="minorHAnsi"/>
                <w:sz w:val="28"/>
                <w:szCs w:val="28"/>
              </w:rPr>
            </w:pPr>
          </w:p>
          <w:p w14:paraId="6C33E250" w14:textId="77777777" w:rsidR="00C31DCB" w:rsidRDefault="00C31DCB" w:rsidP="00E33688">
            <w:pPr>
              <w:spacing w:after="0" w:line="240" w:lineRule="auto"/>
              <w:jc w:val="center"/>
              <w:rPr>
                <w:rFonts w:ascii="Comic Sans MS" w:hAnsi="Comic Sans MS" w:cstheme="minorHAnsi"/>
                <w:sz w:val="28"/>
                <w:szCs w:val="28"/>
              </w:rPr>
            </w:pPr>
            <w:r>
              <w:rPr>
                <w:rFonts w:ascii="Comic Sans MS" w:hAnsi="Comic Sans MS" w:cstheme="minorHAnsi"/>
                <w:sz w:val="28"/>
                <w:szCs w:val="28"/>
              </w:rPr>
              <w:t>White</w:t>
            </w:r>
          </w:p>
          <w:p w14:paraId="1D7E0D4D" w14:textId="77777777" w:rsidR="00C31DCB" w:rsidRDefault="00C31DCB" w:rsidP="00E33688">
            <w:pPr>
              <w:spacing w:after="0" w:line="240" w:lineRule="auto"/>
              <w:jc w:val="center"/>
              <w:rPr>
                <w:rFonts w:ascii="Comic Sans MS" w:hAnsi="Comic Sans MS" w:cstheme="minorHAnsi"/>
                <w:sz w:val="28"/>
                <w:szCs w:val="28"/>
              </w:rPr>
            </w:pPr>
          </w:p>
          <w:p w14:paraId="07D10EBB" w14:textId="77777777" w:rsidR="00C31DCB" w:rsidRDefault="00C31DCB" w:rsidP="00E33688">
            <w:pPr>
              <w:spacing w:after="0" w:line="240" w:lineRule="auto"/>
              <w:jc w:val="center"/>
              <w:rPr>
                <w:rFonts w:ascii="Comic Sans MS" w:hAnsi="Comic Sans MS" w:cstheme="minorHAnsi"/>
                <w:sz w:val="28"/>
                <w:szCs w:val="28"/>
              </w:rPr>
            </w:pPr>
            <w:r>
              <w:rPr>
                <w:rFonts w:ascii="Comic Sans MS" w:hAnsi="Comic Sans MS" w:cstheme="minorHAnsi"/>
                <w:sz w:val="28"/>
                <w:szCs w:val="28"/>
              </w:rPr>
              <w:t>Thin</w:t>
            </w:r>
          </w:p>
          <w:p w14:paraId="7A2EC18B" w14:textId="77777777" w:rsidR="00C31DCB" w:rsidRDefault="00C31DCB" w:rsidP="00E33688">
            <w:pPr>
              <w:spacing w:after="0" w:line="240" w:lineRule="auto"/>
              <w:jc w:val="center"/>
              <w:rPr>
                <w:rFonts w:ascii="Comic Sans MS" w:hAnsi="Comic Sans MS" w:cstheme="minorHAnsi"/>
                <w:sz w:val="28"/>
                <w:szCs w:val="28"/>
              </w:rPr>
            </w:pPr>
          </w:p>
          <w:p w14:paraId="6EC3F8BD" w14:textId="77777777" w:rsidR="00C31DCB" w:rsidRDefault="00C31DCB" w:rsidP="00E33688">
            <w:pPr>
              <w:spacing w:after="0" w:line="240" w:lineRule="auto"/>
              <w:jc w:val="center"/>
              <w:rPr>
                <w:rFonts w:ascii="Comic Sans MS" w:hAnsi="Comic Sans MS" w:cstheme="minorHAnsi"/>
                <w:sz w:val="28"/>
                <w:szCs w:val="28"/>
              </w:rPr>
            </w:pPr>
            <w:r>
              <w:rPr>
                <w:rFonts w:ascii="Comic Sans MS" w:hAnsi="Comic Sans MS" w:cstheme="minorHAnsi"/>
                <w:sz w:val="28"/>
                <w:szCs w:val="28"/>
              </w:rPr>
              <w:t>Mare’s tail</w:t>
            </w:r>
          </w:p>
          <w:p w14:paraId="6F2A659D" w14:textId="77777777" w:rsidR="00C31DCB" w:rsidRDefault="00C31DCB" w:rsidP="00E33688">
            <w:pPr>
              <w:spacing w:after="0" w:line="240" w:lineRule="auto"/>
              <w:jc w:val="center"/>
              <w:rPr>
                <w:rFonts w:ascii="Comic Sans MS" w:hAnsi="Comic Sans MS" w:cstheme="minorHAnsi"/>
                <w:sz w:val="28"/>
                <w:szCs w:val="28"/>
              </w:rPr>
            </w:pPr>
          </w:p>
          <w:p w14:paraId="48893B16" w14:textId="77777777" w:rsidR="00C31DCB" w:rsidRDefault="00C31DCB" w:rsidP="00E33688">
            <w:pPr>
              <w:spacing w:after="0" w:line="240" w:lineRule="auto"/>
              <w:jc w:val="center"/>
              <w:rPr>
                <w:rFonts w:ascii="Comic Sans MS" w:hAnsi="Comic Sans MS" w:cstheme="minorHAnsi"/>
                <w:sz w:val="28"/>
                <w:szCs w:val="28"/>
              </w:rPr>
            </w:pPr>
            <w:r>
              <w:rPr>
                <w:rFonts w:ascii="Comic Sans MS" w:hAnsi="Comic Sans MS" w:cstheme="minorHAnsi"/>
                <w:sz w:val="28"/>
                <w:szCs w:val="28"/>
              </w:rPr>
              <w:t>Predicts good weather</w:t>
            </w:r>
          </w:p>
          <w:p w14:paraId="53AC88FE" w14:textId="77777777" w:rsidR="00C31DCB" w:rsidRDefault="00C31DCB" w:rsidP="00E33688">
            <w:pPr>
              <w:spacing w:after="0" w:line="240" w:lineRule="auto"/>
              <w:jc w:val="center"/>
              <w:rPr>
                <w:rFonts w:ascii="Comic Sans MS" w:hAnsi="Comic Sans MS" w:cstheme="minorHAnsi"/>
                <w:sz w:val="28"/>
                <w:szCs w:val="28"/>
              </w:rPr>
            </w:pPr>
          </w:p>
          <w:p w14:paraId="1D10557D" w14:textId="77777777" w:rsidR="00C31DCB" w:rsidRPr="00A95C3A" w:rsidRDefault="00C31DCB" w:rsidP="00E33688">
            <w:pPr>
              <w:spacing w:after="0" w:line="240" w:lineRule="auto"/>
              <w:jc w:val="center"/>
              <w:rPr>
                <w:rFonts w:ascii="Comic Sans MS" w:hAnsi="Comic Sans MS" w:cstheme="minorHAnsi"/>
                <w:sz w:val="28"/>
                <w:szCs w:val="28"/>
              </w:rPr>
            </w:pPr>
          </w:p>
        </w:tc>
      </w:tr>
      <w:tr w:rsidR="00C31DCB" w14:paraId="58A11CEF" w14:textId="77777777" w:rsidTr="00E33688">
        <w:trPr>
          <w:trHeight w:val="200"/>
        </w:trPr>
        <w:tc>
          <w:tcPr>
            <w:tcW w:w="1728" w:type="dxa"/>
          </w:tcPr>
          <w:p w14:paraId="6B480BB9" w14:textId="77777777" w:rsidR="00C31DCB" w:rsidRDefault="00C31DCB" w:rsidP="00E33688">
            <w:pPr>
              <w:spacing w:after="0" w:line="240" w:lineRule="auto"/>
              <w:rPr>
                <w:rFonts w:asciiTheme="minorHAnsi" w:hAnsiTheme="minorHAnsi" w:cstheme="minorHAnsi"/>
                <w:sz w:val="24"/>
                <w:szCs w:val="24"/>
              </w:rPr>
            </w:pPr>
            <w:r>
              <w:rPr>
                <w:rFonts w:asciiTheme="minorHAnsi" w:hAnsiTheme="minorHAnsi" w:cstheme="minorHAnsi"/>
                <w:sz w:val="24"/>
                <w:szCs w:val="24"/>
              </w:rPr>
              <w:t>Middle of the sky</w:t>
            </w:r>
          </w:p>
          <w:p w14:paraId="45F6974A" w14:textId="77777777" w:rsidR="00C31DCB" w:rsidRDefault="00C31DCB" w:rsidP="00E33688">
            <w:pPr>
              <w:spacing w:after="0" w:line="240" w:lineRule="auto"/>
              <w:rPr>
                <w:rFonts w:asciiTheme="minorHAnsi" w:hAnsiTheme="minorHAnsi" w:cstheme="minorHAnsi"/>
                <w:sz w:val="24"/>
                <w:szCs w:val="24"/>
              </w:rPr>
            </w:pPr>
          </w:p>
          <w:p w14:paraId="2016DF0E" w14:textId="77777777" w:rsidR="00C31DCB" w:rsidRDefault="00C31DCB" w:rsidP="00E33688">
            <w:pPr>
              <w:spacing w:after="0" w:line="240" w:lineRule="auto"/>
              <w:rPr>
                <w:rFonts w:asciiTheme="minorHAnsi" w:hAnsiTheme="minorHAnsi" w:cstheme="minorHAnsi"/>
                <w:sz w:val="24"/>
                <w:szCs w:val="24"/>
              </w:rPr>
            </w:pPr>
          </w:p>
          <w:p w14:paraId="2877E884" w14:textId="77777777" w:rsidR="00C31DCB" w:rsidRDefault="00C31DCB" w:rsidP="00E33688">
            <w:pPr>
              <w:spacing w:after="0" w:line="240" w:lineRule="auto"/>
              <w:rPr>
                <w:rFonts w:asciiTheme="minorHAnsi" w:hAnsiTheme="minorHAnsi" w:cstheme="minorHAnsi"/>
                <w:sz w:val="24"/>
                <w:szCs w:val="24"/>
              </w:rPr>
            </w:pPr>
          </w:p>
        </w:tc>
        <w:tc>
          <w:tcPr>
            <w:tcW w:w="4860" w:type="dxa"/>
            <w:vMerge/>
          </w:tcPr>
          <w:p w14:paraId="1B1FCDEC" w14:textId="77777777" w:rsidR="00C31DCB" w:rsidRDefault="00C31DCB" w:rsidP="00E33688">
            <w:pPr>
              <w:spacing w:after="0" w:line="240" w:lineRule="auto"/>
              <w:rPr>
                <w:rFonts w:asciiTheme="minorHAnsi" w:hAnsiTheme="minorHAnsi" w:cstheme="minorHAnsi"/>
                <w:sz w:val="24"/>
                <w:szCs w:val="24"/>
              </w:rPr>
            </w:pPr>
          </w:p>
        </w:tc>
        <w:tc>
          <w:tcPr>
            <w:tcW w:w="6588" w:type="dxa"/>
            <w:vMerge/>
          </w:tcPr>
          <w:p w14:paraId="2E2B9287" w14:textId="77777777" w:rsidR="00C31DCB" w:rsidRDefault="00C31DCB" w:rsidP="00E33688">
            <w:pPr>
              <w:spacing w:after="0" w:line="240" w:lineRule="auto"/>
              <w:rPr>
                <w:rFonts w:asciiTheme="minorHAnsi" w:hAnsiTheme="minorHAnsi" w:cstheme="minorHAnsi"/>
                <w:sz w:val="24"/>
                <w:szCs w:val="24"/>
              </w:rPr>
            </w:pPr>
          </w:p>
        </w:tc>
      </w:tr>
      <w:tr w:rsidR="00C31DCB" w14:paraId="4A03D4AB" w14:textId="77777777" w:rsidTr="00E33688">
        <w:trPr>
          <w:trHeight w:val="200"/>
        </w:trPr>
        <w:tc>
          <w:tcPr>
            <w:tcW w:w="1728" w:type="dxa"/>
          </w:tcPr>
          <w:p w14:paraId="37DFD923" w14:textId="77777777" w:rsidR="00C31DCB" w:rsidRDefault="00C31DCB" w:rsidP="00E33688">
            <w:pPr>
              <w:spacing w:after="0" w:line="240" w:lineRule="auto"/>
              <w:rPr>
                <w:rFonts w:asciiTheme="minorHAnsi" w:hAnsiTheme="minorHAnsi" w:cstheme="minorHAnsi"/>
                <w:sz w:val="24"/>
                <w:szCs w:val="24"/>
              </w:rPr>
            </w:pPr>
            <w:r>
              <w:rPr>
                <w:rFonts w:asciiTheme="minorHAnsi" w:hAnsiTheme="minorHAnsi" w:cstheme="minorHAnsi"/>
                <w:sz w:val="24"/>
                <w:szCs w:val="24"/>
              </w:rPr>
              <w:t>Low in the sky</w:t>
            </w:r>
          </w:p>
          <w:p w14:paraId="2199E52A" w14:textId="77777777" w:rsidR="00C31DCB" w:rsidRDefault="00C31DCB" w:rsidP="00E33688">
            <w:pPr>
              <w:spacing w:after="0" w:line="240" w:lineRule="auto"/>
              <w:rPr>
                <w:rFonts w:asciiTheme="minorHAnsi" w:hAnsiTheme="minorHAnsi" w:cstheme="minorHAnsi"/>
                <w:sz w:val="24"/>
                <w:szCs w:val="24"/>
              </w:rPr>
            </w:pPr>
          </w:p>
          <w:p w14:paraId="27F940BE" w14:textId="77777777" w:rsidR="00C31DCB" w:rsidRDefault="00C31DCB" w:rsidP="00E33688">
            <w:pPr>
              <w:spacing w:after="0" w:line="240" w:lineRule="auto"/>
              <w:rPr>
                <w:rFonts w:asciiTheme="minorHAnsi" w:hAnsiTheme="minorHAnsi" w:cstheme="minorHAnsi"/>
                <w:sz w:val="24"/>
                <w:szCs w:val="24"/>
              </w:rPr>
            </w:pPr>
          </w:p>
          <w:p w14:paraId="2035939D" w14:textId="77777777" w:rsidR="00C31DCB" w:rsidRDefault="00C31DCB" w:rsidP="00E33688">
            <w:pPr>
              <w:spacing w:after="0" w:line="240" w:lineRule="auto"/>
              <w:rPr>
                <w:rFonts w:asciiTheme="minorHAnsi" w:hAnsiTheme="minorHAnsi" w:cstheme="minorHAnsi"/>
                <w:sz w:val="24"/>
                <w:szCs w:val="24"/>
              </w:rPr>
            </w:pPr>
          </w:p>
          <w:p w14:paraId="426CB8AA" w14:textId="77777777" w:rsidR="00C31DCB" w:rsidRDefault="00C31DCB" w:rsidP="00E33688">
            <w:pPr>
              <w:spacing w:after="0" w:line="240" w:lineRule="auto"/>
              <w:rPr>
                <w:rFonts w:asciiTheme="minorHAnsi" w:hAnsiTheme="minorHAnsi" w:cstheme="minorHAnsi"/>
                <w:sz w:val="24"/>
                <w:szCs w:val="24"/>
              </w:rPr>
            </w:pPr>
          </w:p>
          <w:p w14:paraId="5FF5284C" w14:textId="77777777" w:rsidR="00C31DCB" w:rsidRDefault="00C31DCB" w:rsidP="00E33688">
            <w:pPr>
              <w:spacing w:after="0" w:line="240" w:lineRule="auto"/>
              <w:rPr>
                <w:rFonts w:asciiTheme="minorHAnsi" w:hAnsiTheme="minorHAnsi" w:cstheme="minorHAnsi"/>
                <w:sz w:val="24"/>
                <w:szCs w:val="24"/>
              </w:rPr>
            </w:pPr>
          </w:p>
        </w:tc>
        <w:tc>
          <w:tcPr>
            <w:tcW w:w="4860" w:type="dxa"/>
            <w:vMerge/>
          </w:tcPr>
          <w:p w14:paraId="5B17E3F1" w14:textId="77777777" w:rsidR="00C31DCB" w:rsidRDefault="00C31DCB" w:rsidP="00E33688">
            <w:pPr>
              <w:spacing w:after="0" w:line="240" w:lineRule="auto"/>
              <w:rPr>
                <w:rFonts w:asciiTheme="minorHAnsi" w:hAnsiTheme="minorHAnsi" w:cstheme="minorHAnsi"/>
                <w:sz w:val="24"/>
                <w:szCs w:val="24"/>
              </w:rPr>
            </w:pPr>
          </w:p>
        </w:tc>
        <w:tc>
          <w:tcPr>
            <w:tcW w:w="6588" w:type="dxa"/>
            <w:vMerge/>
          </w:tcPr>
          <w:p w14:paraId="3E9089D0" w14:textId="77777777" w:rsidR="00C31DCB" w:rsidRDefault="00C31DCB" w:rsidP="00E33688">
            <w:pPr>
              <w:spacing w:after="0" w:line="240" w:lineRule="auto"/>
              <w:rPr>
                <w:rFonts w:asciiTheme="minorHAnsi" w:hAnsiTheme="minorHAnsi" w:cstheme="minorHAnsi"/>
                <w:sz w:val="24"/>
                <w:szCs w:val="24"/>
              </w:rPr>
            </w:pPr>
          </w:p>
        </w:tc>
      </w:tr>
      <w:tr w:rsidR="00C31DCB" w14:paraId="484F3F57" w14:textId="77777777" w:rsidTr="00E33688">
        <w:trPr>
          <w:trHeight w:val="200"/>
        </w:trPr>
        <w:tc>
          <w:tcPr>
            <w:tcW w:w="1728" w:type="dxa"/>
          </w:tcPr>
          <w:p w14:paraId="10027160" w14:textId="77777777" w:rsidR="00C31DCB" w:rsidRDefault="00C31DCB" w:rsidP="00E33688">
            <w:pPr>
              <w:spacing w:after="0" w:line="240" w:lineRule="auto"/>
              <w:rPr>
                <w:rFonts w:asciiTheme="minorHAnsi" w:hAnsiTheme="minorHAnsi" w:cstheme="minorHAnsi"/>
                <w:sz w:val="24"/>
                <w:szCs w:val="24"/>
              </w:rPr>
            </w:pPr>
            <w:r>
              <w:rPr>
                <w:rFonts w:asciiTheme="minorHAnsi" w:hAnsiTheme="minorHAnsi" w:cstheme="minorHAnsi"/>
                <w:sz w:val="24"/>
                <w:szCs w:val="24"/>
              </w:rPr>
              <w:t>Land with person ready for the weather.</w:t>
            </w:r>
          </w:p>
        </w:tc>
        <w:tc>
          <w:tcPr>
            <w:tcW w:w="4860" w:type="dxa"/>
          </w:tcPr>
          <w:p w14:paraId="48C42DC4" w14:textId="77777777" w:rsidR="00C31DCB" w:rsidRPr="00A95C3A" w:rsidRDefault="00C31DCB" w:rsidP="00E33688">
            <w:pPr>
              <w:spacing w:after="0" w:line="240" w:lineRule="auto"/>
              <w:rPr>
                <w:rFonts w:asciiTheme="minorHAnsi" w:hAnsiTheme="minorHAnsi" w:cstheme="minorHAnsi"/>
                <w:i/>
                <w:sz w:val="20"/>
                <w:szCs w:val="20"/>
              </w:rPr>
            </w:pPr>
            <w:r>
              <w:rPr>
                <w:rFonts w:asciiTheme="minorHAnsi" w:hAnsiTheme="minorHAnsi" w:cstheme="minorHAnsi"/>
                <w:i/>
                <w:sz w:val="20"/>
                <w:szCs w:val="20"/>
              </w:rPr>
              <w:t>Child draws a person on the land ready for the weather under the sky with the cloud (in cotton or white crayon) above.  Add writing if you want so you know the child understands the relationship between the weather, the sky, the position and the description of the weather.</w:t>
            </w:r>
          </w:p>
        </w:tc>
        <w:tc>
          <w:tcPr>
            <w:tcW w:w="6588" w:type="dxa"/>
            <w:vMerge/>
          </w:tcPr>
          <w:p w14:paraId="291C9365" w14:textId="77777777" w:rsidR="00C31DCB" w:rsidRDefault="00C31DCB" w:rsidP="00E33688">
            <w:pPr>
              <w:spacing w:after="0" w:line="240" w:lineRule="auto"/>
              <w:rPr>
                <w:rFonts w:asciiTheme="minorHAnsi" w:hAnsiTheme="minorHAnsi" w:cstheme="minorHAnsi"/>
                <w:sz w:val="24"/>
                <w:szCs w:val="24"/>
              </w:rPr>
            </w:pPr>
          </w:p>
        </w:tc>
      </w:tr>
    </w:tbl>
    <w:p w14:paraId="233DC88B" w14:textId="77777777" w:rsidR="00C31DCB" w:rsidRDefault="00C31DCB" w:rsidP="00C31DCB">
      <w:pPr>
        <w:spacing w:after="0" w:line="240" w:lineRule="auto"/>
        <w:rPr>
          <w:rFonts w:asciiTheme="minorHAnsi" w:hAnsiTheme="minorHAnsi" w:cstheme="minorHAnsi"/>
          <w:sz w:val="24"/>
          <w:szCs w:val="24"/>
        </w:rPr>
      </w:pPr>
    </w:p>
    <w:p w14:paraId="14435178" w14:textId="77777777" w:rsidR="00C31DCB" w:rsidRDefault="00C31DCB" w:rsidP="00C31DCB">
      <w:pPr>
        <w:spacing w:after="0" w:line="240" w:lineRule="auto"/>
        <w:rPr>
          <w:rFonts w:asciiTheme="minorHAnsi" w:hAnsiTheme="minorHAnsi" w:cstheme="minorHAnsi"/>
          <w:sz w:val="24"/>
          <w:szCs w:val="24"/>
        </w:rPr>
      </w:pPr>
    </w:p>
    <w:p w14:paraId="75991B51" w14:textId="77777777" w:rsidR="00C31DCB" w:rsidRDefault="00C31DCB" w:rsidP="00AD0170">
      <w:pPr>
        <w:spacing w:after="0" w:line="360" w:lineRule="auto"/>
        <w:rPr>
          <w:rFonts w:asciiTheme="minorHAnsi" w:hAnsiTheme="minorHAnsi" w:cstheme="minorHAnsi"/>
          <w:sz w:val="32"/>
          <w:szCs w:val="32"/>
          <w:u w:val="single"/>
        </w:rPr>
      </w:pPr>
    </w:p>
    <w:p w14:paraId="0DB9F182" w14:textId="77777777" w:rsidR="00C31DCB" w:rsidRDefault="00C31DCB" w:rsidP="00AD0170">
      <w:pPr>
        <w:spacing w:after="0" w:line="360" w:lineRule="auto"/>
        <w:rPr>
          <w:rFonts w:asciiTheme="minorHAnsi" w:hAnsiTheme="minorHAnsi" w:cstheme="minorHAnsi"/>
          <w:sz w:val="32"/>
          <w:szCs w:val="32"/>
          <w:u w:val="single"/>
        </w:rPr>
      </w:pPr>
    </w:p>
    <w:p w14:paraId="3172BE1A" w14:textId="77777777" w:rsidR="00C31DCB" w:rsidRDefault="00C31DCB" w:rsidP="00AD0170">
      <w:pPr>
        <w:spacing w:after="0" w:line="360" w:lineRule="auto"/>
        <w:rPr>
          <w:rFonts w:asciiTheme="minorHAnsi" w:hAnsiTheme="minorHAnsi" w:cstheme="minorHAnsi"/>
          <w:sz w:val="32"/>
          <w:szCs w:val="32"/>
          <w:u w:val="single"/>
        </w:rPr>
      </w:pPr>
    </w:p>
    <w:p w14:paraId="19F3B5ED" w14:textId="77777777" w:rsidR="00C31DCB" w:rsidRDefault="00C31DCB" w:rsidP="00AD0170">
      <w:pPr>
        <w:spacing w:after="0" w:line="360" w:lineRule="auto"/>
        <w:rPr>
          <w:rFonts w:asciiTheme="minorHAnsi" w:hAnsiTheme="minorHAnsi" w:cstheme="minorHAnsi"/>
          <w:sz w:val="32"/>
          <w:szCs w:val="32"/>
          <w:u w:val="single"/>
        </w:rPr>
      </w:pPr>
    </w:p>
    <w:p w14:paraId="49B53596"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3671EC28" w14:textId="77777777" w:rsidTr="000C1F21">
        <w:trPr>
          <w:trHeight w:val="377"/>
        </w:trPr>
        <w:tc>
          <w:tcPr>
            <w:tcW w:w="6228" w:type="dxa"/>
          </w:tcPr>
          <w:p w14:paraId="47D594A8"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67B4D0B6"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1EB7D499" w14:textId="19984112"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B77953">
              <w:rPr>
                <w:sz w:val="20"/>
              </w:rPr>
              <w:t>students</w:t>
            </w:r>
            <w:r w:rsidRPr="000C1F21">
              <w:rPr>
                <w:sz w:val="20"/>
              </w:rPr>
              <w:t>)</w:t>
            </w:r>
            <w:r w:rsidRPr="000C1F21">
              <w:rPr>
                <w:color w:val="1F497D"/>
              </w:rPr>
              <w:t xml:space="preserve"> </w:t>
            </w:r>
          </w:p>
        </w:tc>
        <w:tc>
          <w:tcPr>
            <w:tcW w:w="6210" w:type="dxa"/>
          </w:tcPr>
          <w:p w14:paraId="0D63BC70"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4640D9C5"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0EF468A"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w:t>
            </w:r>
            <w:r w:rsidR="003D07E4">
              <w:rPr>
                <w:sz w:val="20"/>
              </w:rPr>
              <w:t xml:space="preserve">.  </w:t>
            </w:r>
            <w:r w:rsidR="00F9689F">
              <w:rPr>
                <w:sz w:val="20"/>
              </w:rPr>
              <w:t>These words are likely to describe events, ideas, processes or experiences that most of your student will be unfamiliar with</w:t>
            </w:r>
            <w:r w:rsidRPr="000C1F21">
              <w:rPr>
                <w:sz w:val="20"/>
              </w:rPr>
              <w:t>)</w:t>
            </w:r>
          </w:p>
        </w:tc>
      </w:tr>
      <w:tr w:rsidR="000C1F21" w:rsidRPr="000C1F21" w14:paraId="3950124C" w14:textId="77777777" w:rsidTr="00D96F8F">
        <w:trPr>
          <w:cantSplit/>
          <w:trHeight w:val="1907"/>
        </w:trPr>
        <w:tc>
          <w:tcPr>
            <w:tcW w:w="6228" w:type="dxa"/>
          </w:tcPr>
          <w:p w14:paraId="4B7D9412" w14:textId="77777777" w:rsidR="000C1F21" w:rsidRPr="00774B6E" w:rsidRDefault="000C1F21" w:rsidP="000C1F21">
            <w:pPr>
              <w:spacing w:after="0" w:line="240" w:lineRule="auto"/>
              <w:rPr>
                <w:highlight w:val="yellow"/>
              </w:rPr>
            </w:pPr>
          </w:p>
          <w:p w14:paraId="2BA652B4" w14:textId="77777777" w:rsidR="000C1F21" w:rsidRPr="00D81B14" w:rsidRDefault="008E15BE" w:rsidP="008C0D00">
            <w:pPr>
              <w:spacing w:after="0" w:line="240" w:lineRule="auto"/>
            </w:pPr>
            <w:r w:rsidRPr="00D81B14">
              <w:t xml:space="preserve">Page </w:t>
            </w:r>
            <w:r w:rsidR="00F91E3D">
              <w:t>6</w:t>
            </w:r>
            <w:r w:rsidR="00181381" w:rsidRPr="00D81B14">
              <w:t xml:space="preserve"> – </w:t>
            </w:r>
            <w:r w:rsidR="008C0D00" w:rsidRPr="00D81B14">
              <w:rPr>
                <w:b/>
              </w:rPr>
              <w:t>atmosphere</w:t>
            </w:r>
            <w:r w:rsidR="00181381" w:rsidRPr="00D81B14">
              <w:t xml:space="preserve"> – </w:t>
            </w:r>
            <w:r w:rsidR="008C0D00" w:rsidRPr="00D81B14">
              <w:t>air that surrounds the Earth</w:t>
            </w:r>
          </w:p>
          <w:p w14:paraId="26BF86E7" w14:textId="77777777" w:rsidR="008C0D00" w:rsidRPr="00D81B14" w:rsidRDefault="008C0D00" w:rsidP="008C0D00">
            <w:pPr>
              <w:spacing w:after="0" w:line="240" w:lineRule="auto"/>
            </w:pPr>
            <w:r w:rsidRPr="00D81B14">
              <w:t xml:space="preserve">Page </w:t>
            </w:r>
            <w:r w:rsidR="00F91E3D">
              <w:t>9</w:t>
            </w:r>
            <w:r w:rsidRPr="00D81B14">
              <w:t xml:space="preserve"> – </w:t>
            </w:r>
            <w:r w:rsidRPr="00D81B14">
              <w:rPr>
                <w:b/>
              </w:rPr>
              <w:t>mare</w:t>
            </w:r>
            <w:r w:rsidRPr="00D81B14">
              <w:t xml:space="preserve"> – a female horse</w:t>
            </w:r>
          </w:p>
          <w:p w14:paraId="1CA718A6" w14:textId="77777777" w:rsidR="008C0D00" w:rsidRPr="00D81B14" w:rsidRDefault="008C0D00" w:rsidP="008C0D00">
            <w:pPr>
              <w:spacing w:after="0" w:line="240" w:lineRule="auto"/>
            </w:pPr>
            <w:r w:rsidRPr="00D81B14">
              <w:t xml:space="preserve">Page </w:t>
            </w:r>
            <w:r w:rsidR="00F91E3D">
              <w:t>10</w:t>
            </w:r>
            <w:r w:rsidRPr="00D81B14">
              <w:t xml:space="preserve"> – </w:t>
            </w:r>
            <w:r w:rsidRPr="00D81B14">
              <w:rPr>
                <w:b/>
              </w:rPr>
              <w:t>cauliflower</w:t>
            </w:r>
            <w:r w:rsidRPr="00D81B14">
              <w:t xml:space="preserve"> – a vegetable that grows with a </w:t>
            </w:r>
            <w:r w:rsidR="00BB11C3" w:rsidRPr="00D81B14">
              <w:t>white head of               flowers</w:t>
            </w:r>
          </w:p>
          <w:p w14:paraId="51694BC8" w14:textId="77777777" w:rsidR="008C0D00" w:rsidRPr="00D81B14" w:rsidRDefault="008C0D00" w:rsidP="008C0D00">
            <w:pPr>
              <w:spacing w:after="0" w:line="240" w:lineRule="auto"/>
            </w:pPr>
            <w:r w:rsidRPr="00D81B14">
              <w:t xml:space="preserve">Page </w:t>
            </w:r>
            <w:r w:rsidR="00F91E3D">
              <w:t>12</w:t>
            </w:r>
            <w:r w:rsidRPr="00D81B14">
              <w:t xml:space="preserve"> – </w:t>
            </w:r>
            <w:r w:rsidRPr="00D81B14">
              <w:rPr>
                <w:b/>
              </w:rPr>
              <w:t>mackerel</w:t>
            </w:r>
            <w:r w:rsidRPr="00D81B14">
              <w:t xml:space="preserve"> – </w:t>
            </w:r>
            <w:r w:rsidR="00BB11C3" w:rsidRPr="00D81B14">
              <w:t>a large fish</w:t>
            </w:r>
          </w:p>
          <w:p w14:paraId="4F8D0954" w14:textId="77777777" w:rsidR="008C0D00" w:rsidRDefault="008C0D00" w:rsidP="008C0D00">
            <w:pPr>
              <w:spacing w:after="0" w:line="240" w:lineRule="auto"/>
            </w:pPr>
            <w:r w:rsidRPr="00D81B14">
              <w:t xml:space="preserve">Page </w:t>
            </w:r>
            <w:r w:rsidR="00F91E3D">
              <w:t>12</w:t>
            </w:r>
            <w:r w:rsidRPr="00D81B14">
              <w:t xml:space="preserve"> – </w:t>
            </w:r>
            <w:r w:rsidRPr="00D81B14">
              <w:rPr>
                <w:b/>
              </w:rPr>
              <w:t>mouton</w:t>
            </w:r>
            <w:r w:rsidRPr="00D81B14">
              <w:t xml:space="preserve"> – </w:t>
            </w:r>
            <w:r w:rsidR="00BB11C3" w:rsidRPr="00D81B14">
              <w:t>sheep</w:t>
            </w:r>
          </w:p>
          <w:p w14:paraId="70ABB4E7" w14:textId="77777777" w:rsidR="00F91E3D" w:rsidRPr="000C3B45" w:rsidRDefault="00F91E3D" w:rsidP="00F91E3D">
            <w:pPr>
              <w:spacing w:after="0" w:line="240" w:lineRule="auto"/>
            </w:pPr>
            <w:r w:rsidRPr="000C3B45">
              <w:t xml:space="preserve">Page 12 – </w:t>
            </w:r>
            <w:r w:rsidRPr="000C3B45">
              <w:rPr>
                <w:b/>
              </w:rPr>
              <w:t>cirrocumulus</w:t>
            </w:r>
            <w:r w:rsidRPr="000C3B45">
              <w:t xml:space="preserve"> – small groups of white clouds high in the sky</w:t>
            </w:r>
          </w:p>
          <w:p w14:paraId="0647F683" w14:textId="77777777" w:rsidR="00F91E3D" w:rsidRPr="000C3B45" w:rsidRDefault="00F91E3D" w:rsidP="00F91E3D">
            <w:pPr>
              <w:spacing w:after="0" w:line="240" w:lineRule="auto"/>
            </w:pPr>
            <w:r w:rsidRPr="000C3B45">
              <w:t xml:space="preserve">Page 13 – </w:t>
            </w:r>
            <w:r w:rsidRPr="000C3B45">
              <w:rPr>
                <w:b/>
              </w:rPr>
              <w:t>cirrostratus</w:t>
            </w:r>
            <w:r w:rsidRPr="000C3B45">
              <w:t xml:space="preserve"> – thin, white clouds that are high in the sky (look like blankets or sheets)</w:t>
            </w:r>
          </w:p>
          <w:p w14:paraId="11C8A4FB" w14:textId="77777777" w:rsidR="00F91E3D" w:rsidRPr="000C3B45" w:rsidRDefault="00F91E3D" w:rsidP="00F91E3D">
            <w:pPr>
              <w:spacing w:after="0" w:line="240" w:lineRule="auto"/>
            </w:pPr>
            <w:r w:rsidRPr="000C3B45">
              <w:t xml:space="preserve">Page 14 – </w:t>
            </w:r>
            <w:r w:rsidRPr="000C3B45">
              <w:rPr>
                <w:b/>
              </w:rPr>
              <w:t>altostratus</w:t>
            </w:r>
            <w:r w:rsidRPr="000C3B45">
              <w:t xml:space="preserve"> – clouds in the middle of the sky that are grey or blue which cause rain or snow</w:t>
            </w:r>
          </w:p>
          <w:p w14:paraId="596DFD29" w14:textId="77777777" w:rsidR="00F91E3D" w:rsidRPr="000C3B45" w:rsidRDefault="00F91E3D" w:rsidP="00F91E3D">
            <w:pPr>
              <w:spacing w:after="0" w:line="240" w:lineRule="auto"/>
            </w:pPr>
            <w:r w:rsidRPr="000C3B45">
              <w:t xml:space="preserve">Page 14 – </w:t>
            </w:r>
            <w:r w:rsidRPr="000C3B45">
              <w:rPr>
                <w:b/>
              </w:rPr>
              <w:t>altocumulus</w:t>
            </w:r>
            <w:r w:rsidRPr="000C3B45">
              <w:t xml:space="preserve"> – puffy clouds, that are gray or white, which cause drizzle or snow flurries</w:t>
            </w:r>
          </w:p>
          <w:p w14:paraId="6B95EEC6" w14:textId="77777777" w:rsidR="00F91E3D" w:rsidRPr="000C3B45" w:rsidRDefault="00F91E3D" w:rsidP="00F91E3D">
            <w:pPr>
              <w:spacing w:after="0" w:line="240" w:lineRule="auto"/>
            </w:pPr>
            <w:r w:rsidRPr="000C3B45">
              <w:t xml:space="preserve">Page 15 – </w:t>
            </w:r>
            <w:r w:rsidRPr="000C3B45">
              <w:rPr>
                <w:b/>
              </w:rPr>
              <w:t xml:space="preserve">nimbostratus – </w:t>
            </w:r>
            <w:r w:rsidRPr="000C3B45">
              <w:t>heavy, dark clouds that are low in the sky (they cause steady rain or snow)</w:t>
            </w:r>
          </w:p>
          <w:p w14:paraId="71F61CCF" w14:textId="77777777" w:rsidR="00F91E3D" w:rsidRPr="000C3B45" w:rsidRDefault="00F91E3D" w:rsidP="00F91E3D">
            <w:pPr>
              <w:spacing w:after="0" w:line="240" w:lineRule="auto"/>
            </w:pPr>
            <w:r w:rsidRPr="000C3B45">
              <w:t xml:space="preserve">Page 15 – </w:t>
            </w:r>
            <w:r w:rsidRPr="000C3B45">
              <w:rPr>
                <w:b/>
              </w:rPr>
              <w:t>stratocumulus</w:t>
            </w:r>
            <w:r w:rsidRPr="000C3B45">
              <w:t xml:space="preserve"> – low cumulus clouds that look like balls, or rolls, that are dark in color (appear in winter)</w:t>
            </w:r>
          </w:p>
          <w:p w14:paraId="09BC2D36" w14:textId="77777777" w:rsidR="00F91E3D" w:rsidRPr="00D81B14" w:rsidRDefault="00F91E3D" w:rsidP="00F91E3D">
            <w:pPr>
              <w:spacing w:after="0" w:line="240" w:lineRule="auto"/>
            </w:pPr>
            <w:r w:rsidRPr="000C3B45">
              <w:t xml:space="preserve">Page 15 – </w:t>
            </w:r>
            <w:r w:rsidRPr="000C3B45">
              <w:rPr>
                <w:b/>
              </w:rPr>
              <w:t>cumulonimbus</w:t>
            </w:r>
            <w:r w:rsidRPr="000C3B45">
              <w:t xml:space="preserve"> – very tall clouds that appear during a thunderstorm</w:t>
            </w:r>
          </w:p>
          <w:p w14:paraId="131F1569" w14:textId="77777777" w:rsidR="008C0D00" w:rsidRPr="00D81B14" w:rsidRDefault="008C0D00" w:rsidP="008C0D00">
            <w:pPr>
              <w:spacing w:after="0" w:line="240" w:lineRule="auto"/>
            </w:pPr>
            <w:r w:rsidRPr="00D81B14">
              <w:t xml:space="preserve">Page </w:t>
            </w:r>
            <w:r w:rsidR="00F91E3D">
              <w:t>18</w:t>
            </w:r>
            <w:r w:rsidRPr="00D81B14">
              <w:t xml:space="preserve"> – </w:t>
            </w:r>
            <w:r w:rsidRPr="00D81B14">
              <w:rPr>
                <w:b/>
              </w:rPr>
              <w:t>droplet</w:t>
            </w:r>
            <w:r w:rsidRPr="00D81B14">
              <w:t xml:space="preserve"> –</w:t>
            </w:r>
            <w:r w:rsidR="00BB11C3" w:rsidRPr="00D81B14">
              <w:t xml:space="preserve"> a small drop of liquid</w:t>
            </w:r>
          </w:p>
          <w:p w14:paraId="2A8517BD" w14:textId="77777777" w:rsidR="008C0D00" w:rsidRPr="00D81B14" w:rsidRDefault="008C0D00" w:rsidP="008C0D00">
            <w:pPr>
              <w:spacing w:after="0" w:line="240" w:lineRule="auto"/>
            </w:pPr>
            <w:r w:rsidRPr="00D81B14">
              <w:t xml:space="preserve">Page </w:t>
            </w:r>
            <w:r w:rsidR="00F91E3D">
              <w:t>27</w:t>
            </w:r>
            <w:r w:rsidRPr="00D81B14">
              <w:t xml:space="preserve"> – </w:t>
            </w:r>
            <w:r w:rsidRPr="00D81B14">
              <w:rPr>
                <w:b/>
              </w:rPr>
              <w:t>lofty</w:t>
            </w:r>
            <w:r w:rsidRPr="00D81B14">
              <w:t xml:space="preserve"> </w:t>
            </w:r>
            <w:r w:rsidR="00BB11C3" w:rsidRPr="00D81B14">
              <w:rPr>
                <w:b/>
              </w:rPr>
              <w:t>ship</w:t>
            </w:r>
            <w:r w:rsidRPr="00D81B14">
              <w:t>-</w:t>
            </w:r>
            <w:r w:rsidR="00BB11C3" w:rsidRPr="00D81B14">
              <w:t xml:space="preserve"> a ship with very high sails</w:t>
            </w:r>
          </w:p>
          <w:p w14:paraId="4EEC8926" w14:textId="77777777" w:rsidR="008C0D00" w:rsidRPr="00774B6E" w:rsidRDefault="008C0D00" w:rsidP="00F91E3D">
            <w:pPr>
              <w:spacing w:after="0" w:line="240" w:lineRule="auto"/>
              <w:rPr>
                <w:highlight w:val="yellow"/>
              </w:rPr>
            </w:pPr>
          </w:p>
        </w:tc>
        <w:tc>
          <w:tcPr>
            <w:tcW w:w="6210" w:type="dxa"/>
          </w:tcPr>
          <w:p w14:paraId="63564853" w14:textId="77777777" w:rsidR="000C1F21" w:rsidRPr="00774B6E" w:rsidRDefault="000C1F21" w:rsidP="000C1F21">
            <w:pPr>
              <w:spacing w:after="0" w:line="240" w:lineRule="auto"/>
              <w:rPr>
                <w:highlight w:val="yellow"/>
              </w:rPr>
            </w:pPr>
          </w:p>
          <w:p w14:paraId="002189F9" w14:textId="77777777" w:rsidR="00CB0BC8" w:rsidRPr="00D81B14" w:rsidRDefault="008E15BE" w:rsidP="000C1F21">
            <w:pPr>
              <w:spacing w:after="0" w:line="240" w:lineRule="auto"/>
            </w:pPr>
            <w:r w:rsidRPr="00D81B14">
              <w:t xml:space="preserve">Page </w:t>
            </w:r>
            <w:r w:rsidR="00F91E3D">
              <w:t>8</w:t>
            </w:r>
            <w:r w:rsidR="00CB0BC8" w:rsidRPr="00D81B14">
              <w:t xml:space="preserve"> – </w:t>
            </w:r>
            <w:r w:rsidR="008C0D00" w:rsidRPr="00D81B14">
              <w:rPr>
                <w:b/>
              </w:rPr>
              <w:t>cirrus –</w:t>
            </w:r>
            <w:r w:rsidR="00BB11C3" w:rsidRPr="00D81B14">
              <w:rPr>
                <w:b/>
              </w:rPr>
              <w:t xml:space="preserve"> </w:t>
            </w:r>
            <w:r w:rsidR="00BB11C3" w:rsidRPr="00D81B14">
              <w:t>a thin cloud formed high in the sky</w:t>
            </w:r>
          </w:p>
          <w:p w14:paraId="21B6C590" w14:textId="77777777" w:rsidR="008C0D00" w:rsidRPr="00D81B14" w:rsidRDefault="008C0D00" w:rsidP="000C1F21">
            <w:pPr>
              <w:spacing w:after="0" w:line="240" w:lineRule="auto"/>
            </w:pPr>
            <w:r w:rsidRPr="00D81B14">
              <w:t xml:space="preserve">Page </w:t>
            </w:r>
            <w:r w:rsidR="00F91E3D">
              <w:t>8</w:t>
            </w:r>
            <w:r w:rsidRPr="00D81B14">
              <w:t xml:space="preserve">- </w:t>
            </w:r>
            <w:r w:rsidRPr="00D81B14">
              <w:rPr>
                <w:b/>
              </w:rPr>
              <w:t>cumulus</w:t>
            </w:r>
            <w:r w:rsidRPr="00D81B14">
              <w:t xml:space="preserve"> –</w:t>
            </w:r>
            <w:r w:rsidR="00BB11C3" w:rsidRPr="00D81B14">
              <w:t xml:space="preserve"> a thick</w:t>
            </w:r>
            <w:r w:rsidR="00DE0DC5">
              <w:t>, puffy</w:t>
            </w:r>
            <w:r w:rsidR="00BB11C3" w:rsidRPr="00D81B14">
              <w:t xml:space="preserve"> cloud with a flat bottom</w:t>
            </w:r>
          </w:p>
          <w:p w14:paraId="7BC5F050" w14:textId="77777777" w:rsidR="008C0D00" w:rsidRPr="00D81B14" w:rsidRDefault="008C0D00" w:rsidP="000C1F21">
            <w:pPr>
              <w:spacing w:after="0" w:line="240" w:lineRule="auto"/>
            </w:pPr>
            <w:r w:rsidRPr="00D81B14">
              <w:t xml:space="preserve">Page </w:t>
            </w:r>
            <w:r w:rsidR="00F91E3D">
              <w:t>8</w:t>
            </w:r>
            <w:r w:rsidRPr="00D81B14">
              <w:t xml:space="preserve"> – </w:t>
            </w:r>
            <w:r w:rsidRPr="00D81B14">
              <w:rPr>
                <w:b/>
              </w:rPr>
              <w:t>stratus</w:t>
            </w:r>
            <w:r w:rsidRPr="00D81B14">
              <w:t xml:space="preserve"> –</w:t>
            </w:r>
            <w:r w:rsidR="00BB11C3" w:rsidRPr="00D81B14">
              <w:t xml:space="preserve"> a cloud formed low in the sky</w:t>
            </w:r>
          </w:p>
          <w:p w14:paraId="73A134D4" w14:textId="77777777" w:rsidR="008C0D00" w:rsidRPr="00D81B14" w:rsidRDefault="008C0D00" w:rsidP="000C1F21">
            <w:pPr>
              <w:spacing w:after="0" w:line="240" w:lineRule="auto"/>
            </w:pPr>
            <w:r w:rsidRPr="00D81B14">
              <w:t xml:space="preserve">Page </w:t>
            </w:r>
            <w:r w:rsidR="00F91E3D">
              <w:t>11</w:t>
            </w:r>
            <w:r w:rsidRPr="00D81B14">
              <w:t xml:space="preserve"> – </w:t>
            </w:r>
            <w:r w:rsidRPr="00D81B14">
              <w:rPr>
                <w:b/>
              </w:rPr>
              <w:t>drizzle</w:t>
            </w:r>
            <w:r w:rsidRPr="00D81B14">
              <w:t xml:space="preserve"> –</w:t>
            </w:r>
            <w:r w:rsidR="00BB11C3" w:rsidRPr="00D81B14">
              <w:t xml:space="preserve"> </w:t>
            </w:r>
            <w:r w:rsidR="00A6014B" w:rsidRPr="00D81B14">
              <w:t>rain that falls very lightly or as a mist</w:t>
            </w:r>
          </w:p>
          <w:p w14:paraId="0A74AE51" w14:textId="77777777" w:rsidR="000C1F21" w:rsidRPr="00216818" w:rsidRDefault="000C1F21" w:rsidP="000C1F21">
            <w:pPr>
              <w:spacing w:after="0" w:line="240" w:lineRule="auto"/>
            </w:pPr>
          </w:p>
        </w:tc>
      </w:tr>
    </w:tbl>
    <w:p w14:paraId="4FDAC247" w14:textId="77777777" w:rsidR="00B46C6D" w:rsidRDefault="00B46C6D" w:rsidP="00CA07EF">
      <w:pPr>
        <w:spacing w:after="0" w:line="360" w:lineRule="auto"/>
        <w:rPr>
          <w:rFonts w:asciiTheme="minorHAnsi" w:hAnsiTheme="minorHAnsi" w:cstheme="minorHAnsi"/>
          <w:sz w:val="32"/>
          <w:szCs w:val="32"/>
          <w:u w:val="single"/>
        </w:rPr>
      </w:pPr>
    </w:p>
    <w:p w14:paraId="165C0160" w14:textId="77777777" w:rsidR="00385534" w:rsidRDefault="00385534" w:rsidP="00CA07EF">
      <w:pPr>
        <w:spacing w:after="0" w:line="360" w:lineRule="auto"/>
        <w:rPr>
          <w:rFonts w:asciiTheme="minorHAnsi" w:hAnsiTheme="minorHAnsi" w:cstheme="minorHAnsi"/>
          <w:sz w:val="32"/>
          <w:szCs w:val="32"/>
          <w:u w:val="single"/>
        </w:rPr>
      </w:pPr>
    </w:p>
    <w:p w14:paraId="187AB257" w14:textId="77777777" w:rsidR="00B77953" w:rsidRDefault="00B77953" w:rsidP="00B77953">
      <w:pPr>
        <w:spacing w:after="0" w:line="360" w:lineRule="auto"/>
        <w:rPr>
          <w:sz w:val="32"/>
          <w:szCs w:val="32"/>
          <w:u w:val="single"/>
        </w:rPr>
      </w:pPr>
      <w:bookmarkStart w:id="4" w:name="_Hlk509078122"/>
      <w:r>
        <w:rPr>
          <w:sz w:val="32"/>
          <w:szCs w:val="32"/>
          <w:u w:val="single"/>
        </w:rPr>
        <w:lastRenderedPageBreak/>
        <w:t>Extension learning activities for this book and other useful resources</w:t>
      </w:r>
    </w:p>
    <w:bookmarkEnd w:id="4"/>
    <w:p w14:paraId="357C5ADB" w14:textId="77777777" w:rsidR="00F91E3D" w:rsidRPr="00C31DCB" w:rsidRDefault="00F91E3D" w:rsidP="00B84910">
      <w:pPr>
        <w:pStyle w:val="ListParagraph"/>
        <w:numPr>
          <w:ilvl w:val="0"/>
          <w:numId w:val="11"/>
        </w:numPr>
        <w:spacing w:after="0" w:line="240" w:lineRule="auto"/>
        <w:rPr>
          <w:rFonts w:asciiTheme="minorHAnsi" w:hAnsiTheme="minorHAnsi" w:cstheme="minorHAnsi"/>
          <w:sz w:val="24"/>
          <w:szCs w:val="24"/>
        </w:rPr>
      </w:pPr>
      <w:r w:rsidRPr="00C31DCB">
        <w:rPr>
          <w:rFonts w:asciiTheme="minorHAnsi" w:hAnsiTheme="minorHAnsi" w:cstheme="minorHAnsi"/>
          <w:sz w:val="24"/>
          <w:szCs w:val="24"/>
        </w:rPr>
        <w:t>Day One: The students will conduct an experiment to see if they can create a cloud in a jar.  Students will write down observations, analyze what occurred in the jar, and list any questions that they still have about clouds.</w:t>
      </w:r>
    </w:p>
    <w:p w14:paraId="7EB65C1F" w14:textId="77777777" w:rsidR="00F91E3D" w:rsidRPr="00C31DCB" w:rsidRDefault="00F91E3D" w:rsidP="00F91E3D">
      <w:pPr>
        <w:pStyle w:val="ListParagraph"/>
        <w:spacing w:after="0" w:line="240" w:lineRule="auto"/>
        <w:rPr>
          <w:rFonts w:asciiTheme="minorHAnsi" w:hAnsiTheme="minorHAnsi" w:cstheme="minorHAnsi"/>
          <w:sz w:val="24"/>
          <w:szCs w:val="24"/>
        </w:rPr>
      </w:pPr>
    </w:p>
    <w:p w14:paraId="34F905ED" w14:textId="77777777" w:rsidR="00F91E3D" w:rsidRPr="00C31DCB" w:rsidRDefault="00F91E3D" w:rsidP="00B84910">
      <w:pPr>
        <w:pStyle w:val="ListParagraph"/>
        <w:numPr>
          <w:ilvl w:val="0"/>
          <w:numId w:val="11"/>
        </w:numPr>
        <w:spacing w:after="0" w:line="240" w:lineRule="auto"/>
        <w:rPr>
          <w:rFonts w:asciiTheme="minorHAnsi" w:hAnsiTheme="minorHAnsi" w:cstheme="minorHAnsi"/>
          <w:sz w:val="24"/>
          <w:szCs w:val="24"/>
        </w:rPr>
      </w:pPr>
      <w:r w:rsidRPr="00C31DCB">
        <w:rPr>
          <w:rFonts w:asciiTheme="minorHAnsi" w:hAnsiTheme="minorHAnsi" w:cstheme="minorHAnsi"/>
          <w:sz w:val="24"/>
          <w:szCs w:val="24"/>
        </w:rPr>
        <w:t>Day Two: The students will conduct an experiment to see if they can create cumulus clouds that will produce rain in a jar.  Students will write down observations, analyze what occurred in the jar, and list any questions that they still have about clouds.</w:t>
      </w:r>
    </w:p>
    <w:p w14:paraId="506527E5" w14:textId="77777777" w:rsidR="00F91E3D" w:rsidRPr="00C31DCB" w:rsidRDefault="00F91E3D" w:rsidP="00F91E3D">
      <w:pPr>
        <w:pStyle w:val="ListParagraph"/>
        <w:spacing w:after="0" w:line="360" w:lineRule="auto"/>
        <w:rPr>
          <w:rFonts w:asciiTheme="minorHAnsi" w:hAnsiTheme="minorHAnsi" w:cstheme="minorHAnsi"/>
          <w:sz w:val="24"/>
          <w:szCs w:val="24"/>
        </w:rPr>
      </w:pPr>
    </w:p>
    <w:p w14:paraId="53B84B04" w14:textId="68B7D9D6" w:rsidR="00216818" w:rsidRPr="00C31DCB" w:rsidRDefault="00216818" w:rsidP="00B84910">
      <w:pPr>
        <w:pStyle w:val="ListParagraph"/>
        <w:numPr>
          <w:ilvl w:val="0"/>
          <w:numId w:val="11"/>
        </w:numPr>
        <w:spacing w:after="0" w:line="240" w:lineRule="auto"/>
        <w:rPr>
          <w:rFonts w:asciiTheme="minorHAnsi" w:hAnsiTheme="minorHAnsi" w:cstheme="minorHAnsi"/>
          <w:sz w:val="24"/>
          <w:szCs w:val="24"/>
        </w:rPr>
      </w:pPr>
      <w:r w:rsidRPr="00C31DCB">
        <w:rPr>
          <w:rFonts w:asciiTheme="minorHAnsi" w:hAnsiTheme="minorHAnsi" w:cstheme="minorHAnsi"/>
          <w:sz w:val="24"/>
          <w:szCs w:val="24"/>
        </w:rPr>
        <w:t>Students can conduct daily cloud observations for their city/town for a week.  They can draw pictures of the clouds observed and discuss whether or not they were able to forecast the weather (for example, “We observed cumulus clouds and then it rained in the afternoon.”).</w:t>
      </w:r>
      <w:r w:rsidR="00DA033C">
        <w:rPr>
          <w:rFonts w:asciiTheme="minorHAnsi" w:hAnsiTheme="minorHAnsi" w:cstheme="minorHAnsi"/>
          <w:sz w:val="24"/>
          <w:szCs w:val="24"/>
        </w:rPr>
        <w:t xml:space="preserve"> </w:t>
      </w:r>
      <w:r w:rsidR="00DA033C" w:rsidRPr="00741B37">
        <w:rPr>
          <w:i/>
          <w:sz w:val="24"/>
        </w:rPr>
        <w:t>Note: This is particularly supportive of English Language Learners.</w:t>
      </w:r>
    </w:p>
    <w:p w14:paraId="6022B596" w14:textId="77777777" w:rsidR="00385534" w:rsidRPr="00C31DCB" w:rsidRDefault="00385534" w:rsidP="00385534">
      <w:pPr>
        <w:pStyle w:val="ListParagraph"/>
        <w:rPr>
          <w:rFonts w:asciiTheme="minorHAnsi" w:hAnsiTheme="minorHAnsi" w:cstheme="minorHAnsi"/>
          <w:sz w:val="24"/>
          <w:szCs w:val="24"/>
        </w:rPr>
      </w:pPr>
    </w:p>
    <w:p w14:paraId="2E9D333B" w14:textId="77777777" w:rsidR="00385534" w:rsidRPr="00C31DCB" w:rsidRDefault="00385534" w:rsidP="00385534">
      <w:pPr>
        <w:pStyle w:val="ListParagraph"/>
        <w:spacing w:after="0" w:line="240" w:lineRule="auto"/>
        <w:rPr>
          <w:rFonts w:asciiTheme="minorHAnsi" w:hAnsiTheme="minorHAnsi" w:cstheme="minorHAnsi"/>
          <w:sz w:val="24"/>
          <w:szCs w:val="24"/>
        </w:rPr>
      </w:pPr>
    </w:p>
    <w:p w14:paraId="5FC31BF3" w14:textId="77777777" w:rsidR="00E64A78" w:rsidRPr="00C31DCB" w:rsidRDefault="00216818" w:rsidP="00B84910">
      <w:pPr>
        <w:pStyle w:val="ListParagraph"/>
        <w:numPr>
          <w:ilvl w:val="0"/>
          <w:numId w:val="11"/>
        </w:numPr>
        <w:spacing w:after="0" w:line="240" w:lineRule="auto"/>
        <w:rPr>
          <w:rFonts w:asciiTheme="minorHAnsi" w:hAnsiTheme="minorHAnsi" w:cstheme="minorHAnsi"/>
          <w:sz w:val="24"/>
          <w:szCs w:val="24"/>
        </w:rPr>
      </w:pPr>
      <w:r w:rsidRPr="00C31DCB">
        <w:rPr>
          <w:rFonts w:asciiTheme="minorHAnsi" w:hAnsiTheme="minorHAnsi" w:cstheme="minorHAnsi"/>
          <w:sz w:val="24"/>
          <w:szCs w:val="24"/>
        </w:rPr>
        <w:t>Show the video, “Magic School Bus: Wet All Over.”  Students can learn more about the water cycle after being introduced to the concepts in this video.</w:t>
      </w:r>
    </w:p>
    <w:p w14:paraId="5B1417FC" w14:textId="77777777" w:rsidR="002870F1" w:rsidRPr="00216818" w:rsidRDefault="002870F1" w:rsidP="002870F1">
      <w:pPr>
        <w:pStyle w:val="ListParagraph"/>
        <w:spacing w:after="0" w:line="240" w:lineRule="auto"/>
        <w:rPr>
          <w:rFonts w:asciiTheme="minorHAnsi" w:hAnsiTheme="minorHAnsi" w:cstheme="minorHAnsi"/>
          <w:sz w:val="24"/>
          <w:szCs w:val="24"/>
        </w:rPr>
      </w:pPr>
    </w:p>
    <w:p w14:paraId="2CE90F2A" w14:textId="77777777" w:rsidR="00F91E3D" w:rsidRDefault="00F91E3D" w:rsidP="002870F1">
      <w:pPr>
        <w:spacing w:after="0" w:line="240" w:lineRule="auto"/>
        <w:rPr>
          <w:rFonts w:asciiTheme="minorHAnsi" w:hAnsiTheme="minorHAnsi" w:cstheme="minorHAnsi"/>
          <w:sz w:val="32"/>
          <w:szCs w:val="32"/>
          <w:u w:val="single"/>
        </w:rPr>
      </w:pPr>
    </w:p>
    <w:p w14:paraId="03F79853" w14:textId="77777777" w:rsidR="00F91E3D" w:rsidRDefault="00F91E3D" w:rsidP="002870F1">
      <w:pPr>
        <w:spacing w:after="0" w:line="240" w:lineRule="auto"/>
        <w:rPr>
          <w:rFonts w:asciiTheme="minorHAnsi" w:hAnsiTheme="minorHAnsi" w:cstheme="minorHAnsi"/>
          <w:sz w:val="32"/>
          <w:szCs w:val="32"/>
          <w:u w:val="single"/>
        </w:rPr>
      </w:pPr>
    </w:p>
    <w:p w14:paraId="4C9B685E" w14:textId="77777777" w:rsidR="00F91E3D" w:rsidRDefault="00F91E3D" w:rsidP="002870F1">
      <w:pPr>
        <w:spacing w:after="0" w:line="240" w:lineRule="auto"/>
        <w:rPr>
          <w:rFonts w:asciiTheme="minorHAnsi" w:hAnsiTheme="minorHAnsi" w:cstheme="minorHAnsi"/>
          <w:sz w:val="32"/>
          <w:szCs w:val="32"/>
          <w:u w:val="single"/>
        </w:rPr>
      </w:pPr>
    </w:p>
    <w:p w14:paraId="00FFAB2E" w14:textId="77777777" w:rsidR="00F91E3D" w:rsidRDefault="00F91E3D" w:rsidP="002870F1">
      <w:pPr>
        <w:spacing w:after="0" w:line="240" w:lineRule="auto"/>
        <w:rPr>
          <w:rFonts w:asciiTheme="minorHAnsi" w:hAnsiTheme="minorHAnsi" w:cstheme="minorHAnsi"/>
          <w:sz w:val="32"/>
          <w:szCs w:val="32"/>
          <w:u w:val="single"/>
        </w:rPr>
      </w:pPr>
    </w:p>
    <w:p w14:paraId="6B56ACB2" w14:textId="77777777" w:rsidR="00F91E3D" w:rsidRDefault="00F91E3D" w:rsidP="002870F1">
      <w:pPr>
        <w:spacing w:after="0" w:line="240" w:lineRule="auto"/>
        <w:rPr>
          <w:rFonts w:asciiTheme="minorHAnsi" w:hAnsiTheme="minorHAnsi" w:cstheme="minorHAnsi"/>
          <w:sz w:val="32"/>
          <w:szCs w:val="32"/>
          <w:u w:val="single"/>
        </w:rPr>
      </w:pPr>
    </w:p>
    <w:p w14:paraId="772C1037" w14:textId="77777777" w:rsidR="00F91E3D" w:rsidRDefault="00F91E3D" w:rsidP="002870F1">
      <w:pPr>
        <w:spacing w:after="0" w:line="240" w:lineRule="auto"/>
        <w:rPr>
          <w:rFonts w:asciiTheme="minorHAnsi" w:hAnsiTheme="minorHAnsi" w:cstheme="minorHAnsi"/>
          <w:sz w:val="32"/>
          <w:szCs w:val="32"/>
          <w:u w:val="single"/>
        </w:rPr>
      </w:pPr>
    </w:p>
    <w:p w14:paraId="7076F468" w14:textId="77777777" w:rsidR="00F91E3D" w:rsidRDefault="00F91E3D" w:rsidP="002870F1">
      <w:pPr>
        <w:spacing w:after="0" w:line="240" w:lineRule="auto"/>
        <w:rPr>
          <w:rFonts w:asciiTheme="minorHAnsi" w:hAnsiTheme="minorHAnsi" w:cstheme="minorHAnsi"/>
          <w:sz w:val="32"/>
          <w:szCs w:val="32"/>
          <w:u w:val="single"/>
        </w:rPr>
      </w:pPr>
    </w:p>
    <w:p w14:paraId="1E8B1F50" w14:textId="77777777" w:rsidR="00F91E3D" w:rsidRDefault="00F91E3D" w:rsidP="002870F1">
      <w:pPr>
        <w:spacing w:after="0" w:line="240" w:lineRule="auto"/>
        <w:rPr>
          <w:rFonts w:asciiTheme="minorHAnsi" w:hAnsiTheme="minorHAnsi" w:cstheme="minorHAnsi"/>
          <w:sz w:val="32"/>
          <w:szCs w:val="32"/>
          <w:u w:val="single"/>
        </w:rPr>
      </w:pPr>
    </w:p>
    <w:p w14:paraId="3BB6E397" w14:textId="77777777" w:rsidR="00C31DCB" w:rsidRDefault="00C31DCB" w:rsidP="002870F1">
      <w:pPr>
        <w:spacing w:after="0" w:line="240" w:lineRule="auto"/>
        <w:rPr>
          <w:rFonts w:asciiTheme="minorHAnsi" w:hAnsiTheme="minorHAnsi" w:cstheme="minorHAnsi"/>
          <w:sz w:val="32"/>
          <w:szCs w:val="32"/>
          <w:u w:val="single"/>
        </w:rPr>
      </w:pPr>
    </w:p>
    <w:p w14:paraId="7245F224" w14:textId="77777777" w:rsidR="00C31DCB" w:rsidRDefault="00C31DCB" w:rsidP="002870F1">
      <w:pPr>
        <w:spacing w:after="0" w:line="240" w:lineRule="auto"/>
        <w:rPr>
          <w:rFonts w:asciiTheme="minorHAnsi" w:hAnsiTheme="minorHAnsi" w:cstheme="minorHAnsi"/>
          <w:sz w:val="32"/>
          <w:szCs w:val="32"/>
          <w:u w:val="single"/>
        </w:rPr>
      </w:pPr>
    </w:p>
    <w:p w14:paraId="1F94128E" w14:textId="77777777" w:rsidR="00C31DCB" w:rsidRDefault="002870F1" w:rsidP="002870F1">
      <w:pPr>
        <w:spacing w:after="0" w:line="240" w:lineRule="auto"/>
        <w:rPr>
          <w:rFonts w:asciiTheme="minorHAnsi" w:hAnsiTheme="minorHAnsi" w:cstheme="minorHAnsi"/>
          <w:sz w:val="32"/>
          <w:szCs w:val="32"/>
        </w:rPr>
      </w:pPr>
      <w:r w:rsidRPr="002870F1">
        <w:rPr>
          <w:rFonts w:asciiTheme="minorHAnsi" w:hAnsiTheme="minorHAnsi" w:cstheme="minorHAnsi"/>
          <w:noProof/>
          <w:sz w:val="24"/>
          <w:szCs w:val="24"/>
        </w:rPr>
        <w:lastRenderedPageBreak/>
        <mc:AlternateContent>
          <mc:Choice Requires="wps">
            <w:drawing>
              <wp:anchor distT="0" distB="0" distL="114300" distR="114300" simplePos="0" relativeHeight="251675648" behindDoc="0" locked="0" layoutInCell="1" allowOverlap="1" wp14:anchorId="5BC5007A" wp14:editId="7C4B0307">
                <wp:simplePos x="0" y="0"/>
                <wp:positionH relativeFrom="column">
                  <wp:posOffset>3926840</wp:posOffset>
                </wp:positionH>
                <wp:positionV relativeFrom="paragraph">
                  <wp:posOffset>466843</wp:posOffset>
                </wp:positionV>
                <wp:extent cx="4243705" cy="5488305"/>
                <wp:effectExtent l="0" t="0" r="6350"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5488305"/>
                        </a:xfrm>
                        <a:prstGeom prst="rect">
                          <a:avLst/>
                        </a:prstGeom>
                        <a:solidFill>
                          <a:srgbClr val="FFFFFF"/>
                        </a:solidFill>
                        <a:ln w="9525">
                          <a:noFill/>
                          <a:miter lim="800000"/>
                          <a:headEnd/>
                          <a:tailEnd/>
                        </a:ln>
                      </wps:spPr>
                      <wps:txbx>
                        <w:txbxContent>
                          <w:p w14:paraId="52B8DD44" w14:textId="77777777" w:rsidR="00E33688" w:rsidRDefault="00E33688">
                            <w:r>
                              <w:rPr>
                                <w:rFonts w:asciiTheme="minorHAnsi" w:hAnsiTheme="minorHAnsi" w:cstheme="minorHAnsi"/>
                                <w:sz w:val="24"/>
                                <w:szCs w:val="24"/>
                              </w:rPr>
                              <w:object w:dxaOrig="9180" w:dyaOrig="11880" w14:anchorId="7B80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55pt;height:412.25pt" o:ole="">
                                  <v:imagedata r:id="rId13" o:title=""/>
                                </v:shape>
                                <o:OLEObject Type="Embed" ProgID="Acrobat.Document.2015" ShapeID="_x0000_i1026" DrawAspect="Content" ObjectID="_1583152860" r:id="rId14"/>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BC5007A" id="_x0000_t202" coordsize="21600,21600" o:spt="202" path="m,l,21600r21600,l21600,xe">
                <v:stroke joinstyle="miter"/>
                <v:path gradientshapeok="t" o:connecttype="rect"/>
              </v:shapetype>
              <v:shape id="Text Box 2" o:spid="_x0000_s1026" type="#_x0000_t202" style="position:absolute;margin-left:309.2pt;margin-top:36.75pt;width:334.15pt;height:432.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" stroked="f">
                <v:textbox style="mso-fit-shape-to-text:t">
                  <w:txbxContent>
                    <w:p w14:paraId="52B8DD44" w14:textId="77777777" w:rsidR="00E33688" w:rsidRDefault="00E33688">
                      <w:r>
                        <w:rPr>
                          <w:rFonts w:asciiTheme="minorHAnsi" w:hAnsiTheme="minorHAnsi" w:cstheme="minorHAnsi"/>
                          <w:sz w:val="24"/>
                          <w:szCs w:val="24"/>
                        </w:rPr>
                        <w:object w:dxaOrig="9180" w:dyaOrig="11880" w14:anchorId="7B804032">
                          <v:shape id="_x0000_i1026" type="#_x0000_t75" style="width:318.75pt;height:412.5pt" o:ole="">
                            <v:imagedata r:id="rId16" o:title=""/>
                          </v:shape>
                          <o:OLEObject Type="Embed" ProgID="Acrobat.Document.DC" ShapeID="_x0000_i1026" DrawAspect="Content" ObjectID="_1582917090" r:id="rId18"/>
                        </w:object>
                      </w:r>
                    </w:p>
                  </w:txbxContent>
                </v:textbox>
              </v:shape>
            </w:pict>
          </mc:Fallback>
        </mc:AlternateContent>
      </w:r>
      <w:r w:rsidR="00CA07EF" w:rsidRPr="009A5C5D">
        <w:rPr>
          <w:rFonts w:asciiTheme="minorHAnsi" w:hAnsiTheme="minorHAnsi" w:cstheme="minorHAnsi"/>
          <w:sz w:val="32"/>
          <w:szCs w:val="32"/>
          <w:u w:val="single"/>
        </w:rPr>
        <w:t>Note to Teacher</w:t>
      </w:r>
    </w:p>
    <w:p w14:paraId="5A3CF855" w14:textId="0E989E8A" w:rsidR="00E64A78" w:rsidRPr="00C31DCB" w:rsidRDefault="002870F1" w:rsidP="00C31DCB">
      <w:pPr>
        <w:pStyle w:val="ListParagraph"/>
        <w:numPr>
          <w:ilvl w:val="0"/>
          <w:numId w:val="23"/>
        </w:numPr>
        <w:spacing w:after="0" w:line="240" w:lineRule="auto"/>
        <w:rPr>
          <w:rFonts w:asciiTheme="minorHAnsi" w:hAnsiTheme="minorHAnsi" w:cstheme="minorHAnsi"/>
          <w:sz w:val="24"/>
          <w:szCs w:val="24"/>
        </w:rPr>
      </w:pPr>
      <w:r w:rsidRPr="00C31DCB">
        <w:rPr>
          <w:rFonts w:asciiTheme="minorHAnsi" w:hAnsiTheme="minorHAnsi" w:cstheme="minorHAnsi"/>
          <w:sz w:val="24"/>
          <w:szCs w:val="24"/>
        </w:rPr>
        <w:t>These are examples of the two experiments (official PDF with instructions and student pages is attached with this unit</w:t>
      </w:r>
      <w:r w:rsidR="003D07E4" w:rsidRPr="00C31DCB">
        <w:rPr>
          <w:rFonts w:asciiTheme="minorHAnsi" w:hAnsiTheme="minorHAnsi" w:cstheme="minorHAnsi"/>
          <w:sz w:val="24"/>
          <w:szCs w:val="24"/>
        </w:rPr>
        <w:t>)</w:t>
      </w:r>
      <w:r w:rsidRPr="00C31DCB">
        <w:rPr>
          <w:rFonts w:asciiTheme="minorHAnsi" w:hAnsiTheme="minorHAnsi" w:cstheme="minorHAnsi"/>
          <w:sz w:val="24"/>
          <w:szCs w:val="24"/>
        </w:rPr>
        <w:t>.</w:t>
      </w:r>
    </w:p>
    <w:p w14:paraId="700FBE86" w14:textId="77777777" w:rsidR="002870F1" w:rsidRDefault="00E81A95" w:rsidP="00547FA7">
      <w:pPr>
        <w:spacing w:after="0" w:line="360" w:lineRule="auto"/>
        <w:rPr>
          <w:rFonts w:asciiTheme="minorHAnsi" w:hAnsiTheme="minorHAnsi" w:cstheme="minorHAnsi"/>
          <w:sz w:val="24"/>
          <w:szCs w:val="24"/>
        </w:rPr>
      </w:pPr>
      <w:r>
        <w:rPr>
          <w:rFonts w:asciiTheme="minorHAnsi" w:hAnsiTheme="minorHAnsi" w:cstheme="minorHAnsi"/>
          <w:sz w:val="24"/>
          <w:szCs w:val="24"/>
        </w:rPr>
        <w:object w:dxaOrig="9180" w:dyaOrig="11880" w14:anchorId="129436A6">
          <v:shape id="_x0000_i1025" type="#_x0000_t75" style="width:317.15pt;height:419.95pt" o:ole="">
            <v:imagedata r:id="rId19" o:title=""/>
          </v:shape>
          <o:OLEObject Type="Embed" ProgID="Acrobat.Document.2015" ShapeID="_x0000_i1025" DrawAspect="Content" ObjectID="_1583152859" r:id="rId20"/>
        </w:object>
      </w:r>
      <w:r w:rsidR="002870F1">
        <w:rPr>
          <w:rFonts w:asciiTheme="minorHAnsi" w:hAnsiTheme="minorHAnsi" w:cstheme="minorHAnsi"/>
          <w:sz w:val="24"/>
          <w:szCs w:val="24"/>
        </w:rPr>
        <w:t xml:space="preserve">    </w:t>
      </w:r>
    </w:p>
    <w:p w14:paraId="270D1F3B" w14:textId="77777777" w:rsidR="002870F1" w:rsidRDefault="002870F1" w:rsidP="00547FA7">
      <w:pPr>
        <w:spacing w:after="0" w:line="360" w:lineRule="auto"/>
        <w:rPr>
          <w:rFonts w:asciiTheme="minorHAnsi" w:hAnsiTheme="minorHAnsi" w:cstheme="minorHAnsi"/>
          <w:sz w:val="24"/>
          <w:szCs w:val="24"/>
        </w:rPr>
      </w:pPr>
      <w:r w:rsidRPr="002870F1">
        <w:rPr>
          <w:rFonts w:asciiTheme="minorHAnsi" w:hAnsiTheme="minorHAnsi" w:cstheme="minorHAnsi"/>
          <w:b/>
          <w:sz w:val="24"/>
          <w:szCs w:val="24"/>
        </w:rPr>
        <w:lastRenderedPageBreak/>
        <w:t>Example of a Cloud Book</w:t>
      </w:r>
      <w:r>
        <w:rPr>
          <w:rFonts w:asciiTheme="minorHAnsi" w:hAnsiTheme="minorHAnsi" w:cstheme="minorHAnsi"/>
          <w:sz w:val="24"/>
          <w:szCs w:val="24"/>
        </w:rPr>
        <w:t xml:space="preserve"> (this can be a foldable made from construction paper.  Under each “flap” students can list the following:</w:t>
      </w:r>
    </w:p>
    <w:p w14:paraId="3D73DA59" w14:textId="77777777" w:rsidR="002870F1" w:rsidRPr="002870F1" w:rsidRDefault="002870F1" w:rsidP="002870F1">
      <w:pPr>
        <w:spacing w:after="0" w:line="360" w:lineRule="auto"/>
        <w:jc w:val="center"/>
        <w:rPr>
          <w:rFonts w:asciiTheme="minorHAnsi" w:hAnsiTheme="minorHAnsi" w:cstheme="minorHAnsi"/>
          <w:i/>
          <w:sz w:val="24"/>
          <w:szCs w:val="24"/>
        </w:rPr>
      </w:pPr>
      <w:r w:rsidRPr="002870F1">
        <w:rPr>
          <w:rFonts w:asciiTheme="minorHAnsi" w:hAnsiTheme="minorHAnsi" w:cstheme="minorHAnsi"/>
          <w:i/>
          <w:sz w:val="24"/>
          <w:szCs w:val="24"/>
        </w:rPr>
        <w:t xml:space="preserve">Pictures were obtained from:  </w:t>
      </w:r>
      <w:hyperlink r:id="rId21" w:history="1">
        <w:r w:rsidRPr="002870F1">
          <w:rPr>
            <w:rStyle w:val="Hyperlink"/>
            <w:rFonts w:asciiTheme="minorHAnsi" w:hAnsiTheme="minorHAnsi" w:cstheme="minorHAnsi"/>
            <w:i/>
            <w:sz w:val="24"/>
            <w:szCs w:val="24"/>
          </w:rPr>
          <w:t>www.windows2universe.org</w:t>
        </w:r>
      </w:hyperlink>
    </w:p>
    <w:tbl>
      <w:tblPr>
        <w:tblStyle w:val="TableGrid"/>
        <w:tblW w:w="0" w:type="auto"/>
        <w:tblLook w:val="04A0" w:firstRow="1" w:lastRow="0" w:firstColumn="1" w:lastColumn="0" w:noHBand="0" w:noVBand="1"/>
      </w:tblPr>
      <w:tblGrid>
        <w:gridCol w:w="12950"/>
      </w:tblGrid>
      <w:tr w:rsidR="002870F1" w14:paraId="39A3D02D" w14:textId="77777777" w:rsidTr="006207FB">
        <w:trPr>
          <w:trHeight w:val="3797"/>
        </w:trPr>
        <w:tc>
          <w:tcPr>
            <w:tcW w:w="13176" w:type="dxa"/>
          </w:tcPr>
          <w:p w14:paraId="208C5FDA" w14:textId="77777777" w:rsidR="002870F1" w:rsidRDefault="002870F1" w:rsidP="002870F1">
            <w:pPr>
              <w:spacing w:after="0" w:line="360" w:lineRule="auto"/>
              <w:jc w:val="center"/>
              <w:rPr>
                <w:rFonts w:asciiTheme="minorHAnsi" w:hAnsiTheme="minorHAnsi" w:cstheme="minorHAnsi"/>
                <w:b/>
                <w:sz w:val="24"/>
                <w:szCs w:val="24"/>
              </w:rPr>
            </w:pPr>
            <w:r w:rsidRPr="002870F1">
              <w:rPr>
                <w:rFonts w:asciiTheme="minorHAnsi" w:hAnsiTheme="minorHAnsi" w:cstheme="minorHAnsi"/>
                <w:b/>
                <w:sz w:val="36"/>
                <w:szCs w:val="36"/>
              </w:rPr>
              <w:t>Cirrus Clouds</w:t>
            </w:r>
            <w:r w:rsidR="00F4039C">
              <w:rPr>
                <w:rFonts w:asciiTheme="minorHAnsi" w:hAnsiTheme="minorHAnsi" w:cstheme="minorHAnsi"/>
                <w:b/>
                <w:sz w:val="36"/>
                <w:szCs w:val="36"/>
              </w:rPr>
              <w:t xml:space="preserve">                                          </w:t>
            </w:r>
            <w:r w:rsidR="00F4039C" w:rsidRPr="00A15423">
              <w:rPr>
                <w:rFonts w:asciiTheme="minorHAnsi" w:hAnsiTheme="minorHAnsi" w:cstheme="minorHAnsi"/>
                <w:b/>
                <w:sz w:val="36"/>
                <w:szCs w:val="36"/>
              </w:rPr>
              <w:t>Second Reading Materials</w:t>
            </w:r>
          </w:p>
          <w:p w14:paraId="4445E7AA" w14:textId="77777777" w:rsidR="002870F1" w:rsidRDefault="002870F1" w:rsidP="002870F1">
            <w:pPr>
              <w:pStyle w:val="ListParagraph"/>
              <w:spacing w:after="0" w:line="360" w:lineRule="auto"/>
              <w:rPr>
                <w:rFonts w:asciiTheme="minorHAnsi" w:hAnsiTheme="minorHAnsi" w:cstheme="minorHAnsi"/>
                <w:sz w:val="24"/>
                <w:szCs w:val="24"/>
              </w:rPr>
            </w:pPr>
            <w:r w:rsidRPr="002870F1">
              <w:rPr>
                <w:rFonts w:asciiTheme="minorHAnsi" w:hAnsiTheme="minorHAnsi" w:cstheme="minorHAnsi"/>
                <w:noProof/>
                <w:sz w:val="24"/>
                <w:szCs w:val="24"/>
              </w:rPr>
              <mc:AlternateContent>
                <mc:Choice Requires="wps">
                  <w:drawing>
                    <wp:anchor distT="0" distB="0" distL="114300" distR="114300" simplePos="0" relativeHeight="251677696" behindDoc="0" locked="0" layoutInCell="1" allowOverlap="1" wp14:anchorId="5B013334" wp14:editId="581634DF">
                      <wp:simplePos x="0" y="0"/>
                      <wp:positionH relativeFrom="column">
                        <wp:posOffset>3668234</wp:posOffset>
                      </wp:positionH>
                      <wp:positionV relativeFrom="paragraph">
                        <wp:posOffset>-4785</wp:posOffset>
                      </wp:positionV>
                      <wp:extent cx="3731452" cy="1616148"/>
                      <wp:effectExtent l="0" t="0" r="254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452" cy="1616148"/>
                              </a:xfrm>
                              <a:prstGeom prst="rect">
                                <a:avLst/>
                              </a:prstGeom>
                              <a:solidFill>
                                <a:srgbClr val="FFFFFF"/>
                              </a:solidFill>
                              <a:ln w="9525">
                                <a:noFill/>
                                <a:miter lim="800000"/>
                                <a:headEnd/>
                                <a:tailEnd/>
                              </a:ln>
                            </wps:spPr>
                            <wps:txbx>
                              <w:txbxContent>
                                <w:p w14:paraId="313C16CC" w14:textId="77777777" w:rsidR="00E33688" w:rsidRPr="006207FB" w:rsidRDefault="00E33688" w:rsidP="00B84910">
                                  <w:pPr>
                                    <w:pStyle w:val="ListParagraph"/>
                                    <w:numPr>
                                      <w:ilvl w:val="0"/>
                                      <w:numId w:val="12"/>
                                    </w:numPr>
                                    <w:rPr>
                                      <w:rFonts w:asciiTheme="minorHAnsi" w:hAnsiTheme="minorHAnsi" w:cstheme="minorHAnsi"/>
                                      <w:sz w:val="32"/>
                                      <w:szCs w:val="32"/>
                                    </w:rPr>
                                  </w:pPr>
                                  <w:r w:rsidRPr="006207FB">
                                    <w:rPr>
                                      <w:rFonts w:asciiTheme="minorHAnsi" w:hAnsiTheme="minorHAnsi" w:cstheme="minorHAnsi"/>
                                      <w:sz w:val="32"/>
                                      <w:szCs w:val="32"/>
                                    </w:rPr>
                                    <w:t xml:space="preserve">A thin cloud that is formed high in the sky.      </w:t>
                                  </w:r>
                                </w:p>
                                <w:p w14:paraId="69435318" w14:textId="77777777" w:rsidR="00E33688" w:rsidRPr="006207FB" w:rsidRDefault="00E33688" w:rsidP="00B84910">
                                  <w:pPr>
                                    <w:pStyle w:val="ListParagraph"/>
                                    <w:numPr>
                                      <w:ilvl w:val="0"/>
                                      <w:numId w:val="12"/>
                                    </w:numPr>
                                    <w:rPr>
                                      <w:sz w:val="32"/>
                                      <w:szCs w:val="32"/>
                                    </w:rPr>
                                  </w:pPr>
                                  <w:r w:rsidRPr="006207FB">
                                    <w:rPr>
                                      <w:rFonts w:asciiTheme="minorHAnsi" w:hAnsiTheme="minorHAnsi" w:cstheme="minorHAnsi"/>
                                      <w:sz w:val="32"/>
                                      <w:szCs w:val="32"/>
                                    </w:rPr>
                                    <w:t>Also known as</w:t>
                                  </w:r>
                                  <w:r>
                                    <w:rPr>
                                      <w:rFonts w:asciiTheme="minorHAnsi" w:hAnsiTheme="minorHAnsi" w:cstheme="minorHAnsi"/>
                                      <w:sz w:val="32"/>
                                      <w:szCs w:val="32"/>
                                    </w:rPr>
                                    <w:t xml:space="preserve"> </w:t>
                                  </w:r>
                                  <w:r w:rsidRPr="006207FB">
                                    <w:rPr>
                                      <w:rFonts w:asciiTheme="minorHAnsi" w:hAnsiTheme="minorHAnsi" w:cstheme="minorHAnsi"/>
                                      <w:sz w:val="32"/>
                                      <w:szCs w:val="32"/>
                                    </w:rPr>
                                    <w:t>“mare’s tale</w:t>
                                  </w:r>
                                  <w:r>
                                    <w:rPr>
                                      <w:rFonts w:asciiTheme="minorHAnsi" w:hAnsiTheme="minorHAnsi" w:cstheme="minorHAnsi"/>
                                      <w:sz w:val="32"/>
                                      <w:szCs w:val="32"/>
                                    </w:rPr>
                                    <w:t>s</w:t>
                                  </w:r>
                                  <w:r w:rsidRPr="006207FB">
                                    <w:rPr>
                                      <w:rFonts w:asciiTheme="minorHAnsi" w:hAnsiTheme="minorHAnsi" w:cstheme="minorHAnsi"/>
                                      <w:sz w:val="32"/>
                                      <w:szCs w:val="32"/>
                                    </w:rPr>
                                    <w:t xml:space="preserve">.”        </w:t>
                                  </w:r>
                                </w:p>
                                <w:p w14:paraId="56D7A864"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Predict good weather.</w:t>
                                  </w:r>
                                  <w:r w:rsidRPr="006207FB">
                                    <w:rPr>
                                      <w:rFonts w:asciiTheme="minorHAnsi" w:hAnsiTheme="minorHAnsi" w:cstheme="minorHAns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013334" id="_x0000_s1027" type="#_x0000_t202" style="position:absolute;left:0;text-align:left;margin-left:288.85pt;margin-top:-.4pt;width:293.8pt;height:12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" stroked="f">
                      <v:textbox>
                        <w:txbxContent>
                          <w:p w14:paraId="313C16CC" w14:textId="77777777" w:rsidR="00E33688" w:rsidRPr="006207FB" w:rsidRDefault="00E33688" w:rsidP="00B84910">
                            <w:pPr>
                              <w:pStyle w:val="ListParagraph"/>
                              <w:numPr>
                                <w:ilvl w:val="0"/>
                                <w:numId w:val="12"/>
                              </w:numPr>
                              <w:rPr>
                                <w:rFonts w:asciiTheme="minorHAnsi" w:hAnsiTheme="minorHAnsi" w:cstheme="minorHAnsi"/>
                                <w:sz w:val="32"/>
                                <w:szCs w:val="32"/>
                              </w:rPr>
                            </w:pPr>
                            <w:r w:rsidRPr="006207FB">
                              <w:rPr>
                                <w:rFonts w:asciiTheme="minorHAnsi" w:hAnsiTheme="minorHAnsi" w:cstheme="minorHAnsi"/>
                                <w:sz w:val="32"/>
                                <w:szCs w:val="32"/>
                              </w:rPr>
                              <w:t xml:space="preserve">A thin cloud that is formed high in the sky.      </w:t>
                            </w:r>
                          </w:p>
                          <w:p w14:paraId="69435318" w14:textId="77777777" w:rsidR="00E33688" w:rsidRPr="006207FB" w:rsidRDefault="00E33688" w:rsidP="00B84910">
                            <w:pPr>
                              <w:pStyle w:val="ListParagraph"/>
                              <w:numPr>
                                <w:ilvl w:val="0"/>
                                <w:numId w:val="12"/>
                              </w:numPr>
                              <w:rPr>
                                <w:sz w:val="32"/>
                                <w:szCs w:val="32"/>
                              </w:rPr>
                            </w:pPr>
                            <w:r w:rsidRPr="006207FB">
                              <w:rPr>
                                <w:rFonts w:asciiTheme="minorHAnsi" w:hAnsiTheme="minorHAnsi" w:cstheme="minorHAnsi"/>
                                <w:sz w:val="32"/>
                                <w:szCs w:val="32"/>
                              </w:rPr>
                              <w:t>Also known as</w:t>
                            </w:r>
                            <w:r>
                              <w:rPr>
                                <w:rFonts w:asciiTheme="minorHAnsi" w:hAnsiTheme="minorHAnsi" w:cstheme="minorHAnsi"/>
                                <w:sz w:val="32"/>
                                <w:szCs w:val="32"/>
                              </w:rPr>
                              <w:t xml:space="preserve"> </w:t>
                            </w:r>
                            <w:r w:rsidRPr="006207FB">
                              <w:rPr>
                                <w:rFonts w:asciiTheme="minorHAnsi" w:hAnsiTheme="minorHAnsi" w:cstheme="minorHAnsi"/>
                                <w:sz w:val="32"/>
                                <w:szCs w:val="32"/>
                              </w:rPr>
                              <w:t>“mare’s tale</w:t>
                            </w:r>
                            <w:r>
                              <w:rPr>
                                <w:rFonts w:asciiTheme="minorHAnsi" w:hAnsiTheme="minorHAnsi" w:cstheme="minorHAnsi"/>
                                <w:sz w:val="32"/>
                                <w:szCs w:val="32"/>
                              </w:rPr>
                              <w:t>s</w:t>
                            </w:r>
                            <w:r w:rsidRPr="006207FB">
                              <w:rPr>
                                <w:rFonts w:asciiTheme="minorHAnsi" w:hAnsiTheme="minorHAnsi" w:cstheme="minorHAnsi"/>
                                <w:sz w:val="32"/>
                                <w:szCs w:val="32"/>
                              </w:rPr>
                              <w:t xml:space="preserve">.”        </w:t>
                            </w:r>
                          </w:p>
                          <w:p w14:paraId="56D7A864"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Predict good weather.</w:t>
                            </w:r>
                            <w:r w:rsidRPr="006207FB">
                              <w:rPr>
                                <w:rFonts w:asciiTheme="minorHAnsi" w:hAnsiTheme="minorHAnsi" w:cstheme="minorHAnsi"/>
                                <w:sz w:val="32"/>
                                <w:szCs w:val="32"/>
                              </w:rPr>
                              <w:t xml:space="preserve">                                                   </w:t>
                            </w:r>
                          </w:p>
                        </w:txbxContent>
                      </v:textbox>
                    </v:shape>
                  </w:pict>
                </mc:Fallback>
              </mc:AlternateContent>
            </w:r>
            <w:r>
              <w:rPr>
                <w:noProof/>
              </w:rPr>
              <w:drawing>
                <wp:inline distT="0" distB="0" distL="0" distR="0" wp14:anchorId="66F726D3" wp14:editId="3299685C">
                  <wp:extent cx="2360428" cy="1773668"/>
                  <wp:effectExtent l="0" t="0" r="1905" b="0"/>
                  <wp:docPr id="17" name="Picture 17" descr="http://www.windows2universe.org/earth/Atmosphere/images/cirrus6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ndows2universe.org/earth/Atmosphere/images/cirrus6_sma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0331" cy="1773595"/>
                          </a:xfrm>
                          <a:prstGeom prst="rect">
                            <a:avLst/>
                          </a:prstGeom>
                          <a:noFill/>
                          <a:ln>
                            <a:noFill/>
                          </a:ln>
                        </pic:spPr>
                      </pic:pic>
                    </a:graphicData>
                  </a:graphic>
                </wp:inline>
              </w:drawing>
            </w:r>
            <w:r>
              <w:rPr>
                <w:rFonts w:asciiTheme="minorHAnsi" w:hAnsiTheme="minorHAnsi" w:cstheme="minorHAnsi"/>
                <w:sz w:val="24"/>
                <w:szCs w:val="24"/>
              </w:rPr>
              <w:t xml:space="preserve"> </w:t>
            </w:r>
          </w:p>
          <w:p w14:paraId="48D54ACF" w14:textId="77777777" w:rsidR="002870F1" w:rsidRPr="002870F1" w:rsidRDefault="002870F1" w:rsidP="002870F1">
            <w:pPr>
              <w:pStyle w:val="ListParagraph"/>
              <w:spacing w:after="0" w:line="360" w:lineRule="auto"/>
              <w:rPr>
                <w:rFonts w:asciiTheme="minorHAnsi" w:hAnsiTheme="minorHAnsi" w:cstheme="minorHAnsi"/>
                <w:sz w:val="24"/>
                <w:szCs w:val="24"/>
              </w:rPr>
            </w:pPr>
          </w:p>
        </w:tc>
      </w:tr>
      <w:tr w:rsidR="002870F1" w14:paraId="62D9DE66" w14:textId="77777777" w:rsidTr="002870F1">
        <w:tc>
          <w:tcPr>
            <w:tcW w:w="13176" w:type="dxa"/>
          </w:tcPr>
          <w:p w14:paraId="5C76142E" w14:textId="77777777" w:rsidR="006207FB" w:rsidRDefault="006207FB" w:rsidP="006207FB">
            <w:pPr>
              <w:spacing w:after="0" w:line="360" w:lineRule="auto"/>
              <w:jc w:val="center"/>
              <w:rPr>
                <w:rFonts w:asciiTheme="minorHAnsi" w:hAnsiTheme="minorHAnsi" w:cstheme="minorHAnsi"/>
                <w:b/>
                <w:sz w:val="36"/>
                <w:szCs w:val="36"/>
              </w:rPr>
            </w:pPr>
            <w:r w:rsidRPr="006207FB">
              <w:rPr>
                <w:rFonts w:asciiTheme="minorHAnsi" w:hAnsiTheme="minorHAnsi" w:cstheme="minorHAnsi"/>
                <w:noProof/>
                <w:sz w:val="24"/>
                <w:szCs w:val="24"/>
              </w:rPr>
              <mc:AlternateContent>
                <mc:Choice Requires="wps">
                  <w:drawing>
                    <wp:anchor distT="0" distB="0" distL="114300" distR="114300" simplePos="0" relativeHeight="251679744" behindDoc="0" locked="0" layoutInCell="1" allowOverlap="1" wp14:anchorId="424566FD" wp14:editId="7B8CE261">
                      <wp:simplePos x="0" y="0"/>
                      <wp:positionH relativeFrom="column">
                        <wp:posOffset>3827722</wp:posOffset>
                      </wp:positionH>
                      <wp:positionV relativeFrom="paragraph">
                        <wp:posOffset>341852</wp:posOffset>
                      </wp:positionV>
                      <wp:extent cx="3742084" cy="196659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84" cy="1966595"/>
                              </a:xfrm>
                              <a:prstGeom prst="rect">
                                <a:avLst/>
                              </a:prstGeom>
                              <a:solidFill>
                                <a:srgbClr val="FFFFFF"/>
                              </a:solidFill>
                              <a:ln w="9525">
                                <a:noFill/>
                                <a:miter lim="800000"/>
                                <a:headEnd/>
                                <a:tailEnd/>
                              </a:ln>
                            </wps:spPr>
                            <wps:txbx>
                              <w:txbxContent>
                                <w:p w14:paraId="58A19780" w14:textId="77777777" w:rsidR="00E33688" w:rsidRPr="006207FB" w:rsidRDefault="00E33688" w:rsidP="00B84910">
                                  <w:pPr>
                                    <w:pStyle w:val="ListParagraph"/>
                                    <w:numPr>
                                      <w:ilvl w:val="0"/>
                                      <w:numId w:val="12"/>
                                    </w:numPr>
                                    <w:rPr>
                                      <w:rFonts w:asciiTheme="minorHAnsi" w:hAnsiTheme="minorHAnsi" w:cstheme="minorHAnsi"/>
                                      <w:sz w:val="32"/>
                                      <w:szCs w:val="32"/>
                                    </w:rPr>
                                  </w:pPr>
                                  <w:r w:rsidRPr="006207FB">
                                    <w:rPr>
                                      <w:rFonts w:asciiTheme="minorHAnsi" w:hAnsiTheme="minorHAnsi" w:cstheme="minorHAnsi"/>
                                      <w:sz w:val="32"/>
                                      <w:szCs w:val="32"/>
                                    </w:rPr>
                                    <w:t>A thin</w:t>
                                  </w:r>
                                  <w:r>
                                    <w:rPr>
                                      <w:rFonts w:asciiTheme="minorHAnsi" w:hAnsiTheme="minorHAnsi" w:cstheme="minorHAnsi"/>
                                      <w:sz w:val="32"/>
                                      <w:szCs w:val="32"/>
                                    </w:rPr>
                                    <w:t>, white</w:t>
                                  </w:r>
                                  <w:r w:rsidRPr="006207FB">
                                    <w:rPr>
                                      <w:rFonts w:asciiTheme="minorHAnsi" w:hAnsiTheme="minorHAnsi" w:cstheme="minorHAnsi"/>
                                      <w:sz w:val="32"/>
                                      <w:szCs w:val="32"/>
                                    </w:rPr>
                                    <w:t xml:space="preserve"> cloud that is formed high in the sky.      </w:t>
                                  </w:r>
                                </w:p>
                                <w:p w14:paraId="4A3DFB8A"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Look like blankets or sheets.</w:t>
                                  </w:r>
                                </w:p>
                                <w:p w14:paraId="46E7C881"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 xml:space="preserve"> Usually predict a rain or snow storm.</w:t>
                                  </w:r>
                                  <w:r w:rsidRPr="006207FB">
                                    <w:rPr>
                                      <w:rFonts w:asciiTheme="minorHAnsi" w:hAnsiTheme="minorHAnsi" w:cstheme="minorHAns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4566FD" id="_x0000_s1028" type="#_x0000_t202" style="position:absolute;left:0;text-align:left;margin-left:301.4pt;margin-top:26.9pt;width:294.65pt;height:15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cjJA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" stroked="f">
                      <v:textbox>
                        <w:txbxContent>
                          <w:p w14:paraId="58A19780" w14:textId="77777777" w:rsidR="00E33688" w:rsidRPr="006207FB" w:rsidRDefault="00E33688" w:rsidP="00B84910">
                            <w:pPr>
                              <w:pStyle w:val="ListParagraph"/>
                              <w:numPr>
                                <w:ilvl w:val="0"/>
                                <w:numId w:val="12"/>
                              </w:numPr>
                              <w:rPr>
                                <w:rFonts w:asciiTheme="minorHAnsi" w:hAnsiTheme="minorHAnsi" w:cstheme="minorHAnsi"/>
                                <w:sz w:val="32"/>
                                <w:szCs w:val="32"/>
                              </w:rPr>
                            </w:pPr>
                            <w:r w:rsidRPr="006207FB">
                              <w:rPr>
                                <w:rFonts w:asciiTheme="minorHAnsi" w:hAnsiTheme="minorHAnsi" w:cstheme="minorHAnsi"/>
                                <w:sz w:val="32"/>
                                <w:szCs w:val="32"/>
                              </w:rPr>
                              <w:t>A thin</w:t>
                            </w:r>
                            <w:r>
                              <w:rPr>
                                <w:rFonts w:asciiTheme="minorHAnsi" w:hAnsiTheme="minorHAnsi" w:cstheme="minorHAnsi"/>
                                <w:sz w:val="32"/>
                                <w:szCs w:val="32"/>
                              </w:rPr>
                              <w:t>, white</w:t>
                            </w:r>
                            <w:r w:rsidRPr="006207FB">
                              <w:rPr>
                                <w:rFonts w:asciiTheme="minorHAnsi" w:hAnsiTheme="minorHAnsi" w:cstheme="minorHAnsi"/>
                                <w:sz w:val="32"/>
                                <w:szCs w:val="32"/>
                              </w:rPr>
                              <w:t xml:space="preserve"> cloud that is formed high in the sky.      </w:t>
                            </w:r>
                          </w:p>
                          <w:p w14:paraId="4A3DFB8A"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Look like blankets or sheets.</w:t>
                            </w:r>
                          </w:p>
                          <w:p w14:paraId="46E7C881"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 xml:space="preserve"> Usually predict a rain or snow storm.</w:t>
                            </w:r>
                            <w:r w:rsidRPr="006207FB">
                              <w:rPr>
                                <w:rFonts w:asciiTheme="minorHAnsi" w:hAnsiTheme="minorHAnsi" w:cstheme="minorHAnsi"/>
                                <w:sz w:val="32"/>
                                <w:szCs w:val="32"/>
                              </w:rPr>
                              <w:t xml:space="preserve">                                          </w:t>
                            </w:r>
                          </w:p>
                        </w:txbxContent>
                      </v:textbox>
                    </v:shape>
                  </w:pict>
                </mc:Fallback>
              </mc:AlternateContent>
            </w:r>
            <w:r>
              <w:rPr>
                <w:rFonts w:asciiTheme="minorHAnsi" w:hAnsiTheme="minorHAnsi" w:cstheme="minorHAnsi"/>
                <w:b/>
                <w:sz w:val="36"/>
                <w:szCs w:val="36"/>
              </w:rPr>
              <w:t>Cirrostratus</w:t>
            </w:r>
            <w:r w:rsidRPr="002870F1">
              <w:rPr>
                <w:rFonts w:asciiTheme="minorHAnsi" w:hAnsiTheme="minorHAnsi" w:cstheme="minorHAnsi"/>
                <w:b/>
                <w:sz w:val="36"/>
                <w:szCs w:val="36"/>
              </w:rPr>
              <w:t xml:space="preserve"> Clouds</w:t>
            </w:r>
            <w:r w:rsidR="00F4039C">
              <w:rPr>
                <w:rFonts w:asciiTheme="minorHAnsi" w:hAnsiTheme="minorHAnsi" w:cstheme="minorHAnsi"/>
                <w:b/>
                <w:sz w:val="36"/>
                <w:szCs w:val="36"/>
              </w:rPr>
              <w:t xml:space="preserve">                                   </w:t>
            </w:r>
            <w:r w:rsidR="00F4039C" w:rsidRPr="00A15423">
              <w:rPr>
                <w:rFonts w:asciiTheme="minorHAnsi" w:hAnsiTheme="minorHAnsi" w:cstheme="minorHAnsi"/>
                <w:b/>
                <w:sz w:val="36"/>
                <w:szCs w:val="36"/>
              </w:rPr>
              <w:t>Fourth Reading Materials</w:t>
            </w:r>
          </w:p>
          <w:p w14:paraId="38F10DA4" w14:textId="77777777" w:rsidR="006207FB" w:rsidRDefault="006207FB" w:rsidP="006207FB">
            <w:pPr>
              <w:spacing w:after="0" w:line="360" w:lineRule="auto"/>
              <w:jc w:val="center"/>
              <w:rPr>
                <w:rFonts w:asciiTheme="minorHAnsi" w:hAnsiTheme="minorHAnsi" w:cstheme="minorHAnsi"/>
                <w:b/>
                <w:sz w:val="24"/>
                <w:szCs w:val="24"/>
              </w:rPr>
            </w:pPr>
          </w:p>
          <w:p w14:paraId="12A519C2" w14:textId="77777777" w:rsidR="002870F1" w:rsidRDefault="006207FB" w:rsidP="006207FB">
            <w:pPr>
              <w:spacing w:after="0" w:line="360" w:lineRule="auto"/>
              <w:ind w:left="720"/>
              <w:rPr>
                <w:rFonts w:asciiTheme="minorHAnsi" w:hAnsiTheme="minorHAnsi" w:cstheme="minorHAnsi"/>
                <w:sz w:val="24"/>
                <w:szCs w:val="24"/>
              </w:rPr>
            </w:pPr>
            <w:r>
              <w:rPr>
                <w:noProof/>
              </w:rPr>
              <w:drawing>
                <wp:inline distT="0" distB="0" distL="0" distR="0" wp14:anchorId="66D5A7B6" wp14:editId="2D8FD05A">
                  <wp:extent cx="3040912" cy="1681786"/>
                  <wp:effectExtent l="0" t="0" r="7620" b="0"/>
                  <wp:docPr id="22" name="Picture 22" descr="http://www.windows2universe.org/earth/Atmosphere/images/cirrostratus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ndows2universe.org/earth/Atmosphere/images/cirrostratus1_smal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0699" cy="1681668"/>
                          </a:xfrm>
                          <a:prstGeom prst="rect">
                            <a:avLst/>
                          </a:prstGeom>
                          <a:noFill/>
                          <a:ln>
                            <a:noFill/>
                          </a:ln>
                        </pic:spPr>
                      </pic:pic>
                    </a:graphicData>
                  </a:graphic>
                </wp:inline>
              </w:drawing>
            </w:r>
          </w:p>
        </w:tc>
      </w:tr>
      <w:tr w:rsidR="002870F1" w14:paraId="764F8BB1" w14:textId="77777777" w:rsidTr="00C72A0C">
        <w:trPr>
          <w:trHeight w:val="3500"/>
        </w:trPr>
        <w:tc>
          <w:tcPr>
            <w:tcW w:w="13176" w:type="dxa"/>
          </w:tcPr>
          <w:p w14:paraId="5B35CE5D" w14:textId="77777777" w:rsidR="006207FB" w:rsidRPr="00A15423" w:rsidRDefault="006207FB" w:rsidP="00C72A0C">
            <w:pPr>
              <w:spacing w:after="0" w:line="360" w:lineRule="auto"/>
              <w:jc w:val="center"/>
              <w:rPr>
                <w:rFonts w:asciiTheme="minorHAnsi" w:hAnsiTheme="minorHAnsi" w:cstheme="minorHAnsi"/>
                <w:b/>
                <w:sz w:val="36"/>
                <w:szCs w:val="36"/>
              </w:rPr>
            </w:pPr>
            <w:r w:rsidRPr="00A15423">
              <w:rPr>
                <w:rFonts w:asciiTheme="minorHAnsi" w:hAnsiTheme="minorHAnsi" w:cstheme="minorHAnsi"/>
                <w:b/>
                <w:sz w:val="36"/>
                <w:szCs w:val="36"/>
              </w:rPr>
              <w:lastRenderedPageBreak/>
              <w:t xml:space="preserve"> Cirrocumulus Clouds</w:t>
            </w:r>
            <w:r w:rsidR="00D73C8D" w:rsidRPr="00A15423">
              <w:rPr>
                <w:rFonts w:asciiTheme="minorHAnsi" w:hAnsiTheme="minorHAnsi" w:cstheme="minorHAnsi"/>
                <w:b/>
                <w:sz w:val="36"/>
                <w:szCs w:val="36"/>
              </w:rPr>
              <w:t xml:space="preserve">                                         </w:t>
            </w:r>
            <w:r w:rsidR="00F4039C" w:rsidRPr="00A15423">
              <w:rPr>
                <w:rFonts w:asciiTheme="minorHAnsi" w:hAnsiTheme="minorHAnsi" w:cstheme="minorHAnsi"/>
                <w:b/>
                <w:sz w:val="36"/>
                <w:szCs w:val="36"/>
              </w:rPr>
              <w:t xml:space="preserve"> Fourth Reading Materials</w:t>
            </w:r>
          </w:p>
          <w:p w14:paraId="3A3AA16C" w14:textId="77777777" w:rsidR="006207FB" w:rsidRPr="00A15423" w:rsidRDefault="006207FB" w:rsidP="00C72A0C">
            <w:pPr>
              <w:spacing w:after="0" w:line="360" w:lineRule="auto"/>
              <w:ind w:left="720"/>
              <w:rPr>
                <w:rFonts w:asciiTheme="minorHAnsi" w:hAnsiTheme="minorHAnsi" w:cstheme="minorHAnsi"/>
                <w:sz w:val="24"/>
                <w:szCs w:val="24"/>
              </w:rPr>
            </w:pPr>
            <w:r w:rsidRPr="00A15423">
              <w:rPr>
                <w:rFonts w:asciiTheme="minorHAnsi" w:hAnsiTheme="minorHAnsi" w:cstheme="minorHAnsi"/>
                <w:noProof/>
                <w:sz w:val="24"/>
                <w:szCs w:val="24"/>
              </w:rPr>
              <mc:AlternateContent>
                <mc:Choice Requires="wps">
                  <w:drawing>
                    <wp:anchor distT="0" distB="0" distL="114300" distR="114300" simplePos="0" relativeHeight="251681792" behindDoc="0" locked="0" layoutInCell="1" allowOverlap="1" wp14:anchorId="0138E15E" wp14:editId="7E2A905D">
                      <wp:simplePos x="0" y="0"/>
                      <wp:positionH relativeFrom="column">
                        <wp:posOffset>4306186</wp:posOffset>
                      </wp:positionH>
                      <wp:positionV relativeFrom="paragraph">
                        <wp:posOffset>71962</wp:posOffset>
                      </wp:positionV>
                      <wp:extent cx="3763350" cy="1669311"/>
                      <wp:effectExtent l="0" t="0" r="889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350" cy="1669311"/>
                              </a:xfrm>
                              <a:prstGeom prst="rect">
                                <a:avLst/>
                              </a:prstGeom>
                              <a:solidFill>
                                <a:srgbClr val="FFFFFF"/>
                              </a:solidFill>
                              <a:ln w="9525">
                                <a:noFill/>
                                <a:miter lim="800000"/>
                                <a:headEnd/>
                                <a:tailEnd/>
                              </a:ln>
                            </wps:spPr>
                            <wps:txbx>
                              <w:txbxContent>
                                <w:p w14:paraId="40FCD5CB"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Small groups of white clouds that are high in the sky.</w:t>
                                  </w:r>
                                </w:p>
                                <w:p w14:paraId="3EA2A5E9"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Also known as “mackerel sky.”</w:t>
                                  </w:r>
                                </w:p>
                                <w:p w14:paraId="00C3BB55"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Appear in winter time to predict cold weather.</w:t>
                                  </w:r>
                                  <w:r w:rsidRPr="006207FB">
                                    <w:rPr>
                                      <w:rFonts w:asciiTheme="minorHAnsi" w:hAnsiTheme="minorHAnsi" w:cstheme="minorHAns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38E15E" id="_x0000_s1029" type="#_x0000_t202" style="position:absolute;left:0;text-align:left;margin-left:339.05pt;margin-top:5.65pt;width:296.35pt;height:13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" stroked="f">
                      <v:textbox>
                        <w:txbxContent>
                          <w:p w14:paraId="40FCD5CB"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Small groups of white clouds that are high in the sky.</w:t>
                            </w:r>
                          </w:p>
                          <w:p w14:paraId="3EA2A5E9"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Also known as “mackerel sky.”</w:t>
                            </w:r>
                          </w:p>
                          <w:p w14:paraId="00C3BB55"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Appear in winter time to predict cold weather.</w:t>
                            </w:r>
                            <w:r w:rsidRPr="006207FB">
                              <w:rPr>
                                <w:rFonts w:asciiTheme="minorHAnsi" w:hAnsiTheme="minorHAnsi" w:cstheme="minorHAnsi"/>
                                <w:sz w:val="32"/>
                                <w:szCs w:val="32"/>
                              </w:rPr>
                              <w:t xml:space="preserve">                                          </w:t>
                            </w:r>
                          </w:p>
                        </w:txbxContent>
                      </v:textbox>
                    </v:shape>
                  </w:pict>
                </mc:Fallback>
              </mc:AlternateContent>
            </w:r>
            <w:r w:rsidRPr="00A15423">
              <w:rPr>
                <w:noProof/>
              </w:rPr>
              <w:drawing>
                <wp:inline distT="0" distB="0" distL="0" distR="0" wp14:anchorId="41F128FC" wp14:editId="5BBE31D3">
                  <wp:extent cx="2466753" cy="1639975"/>
                  <wp:effectExtent l="0" t="0" r="0" b="0"/>
                  <wp:docPr id="24" name="Picture 24" descr="http://www.windows2universe.org/earth/Atmosphere/images/cirrocumulus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ndows2universe.org/earth/Atmosphere/images/cirrocumulus1_sma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1302" cy="1643000"/>
                          </a:xfrm>
                          <a:prstGeom prst="rect">
                            <a:avLst/>
                          </a:prstGeom>
                          <a:noFill/>
                          <a:ln>
                            <a:noFill/>
                          </a:ln>
                        </pic:spPr>
                      </pic:pic>
                    </a:graphicData>
                  </a:graphic>
                </wp:inline>
              </w:drawing>
            </w:r>
          </w:p>
        </w:tc>
      </w:tr>
      <w:tr w:rsidR="002870F1" w14:paraId="2381110D" w14:textId="77777777" w:rsidTr="002870F1">
        <w:tc>
          <w:tcPr>
            <w:tcW w:w="13176" w:type="dxa"/>
          </w:tcPr>
          <w:p w14:paraId="64AEEEDF" w14:textId="77777777" w:rsidR="002870F1" w:rsidRPr="00A15423" w:rsidRDefault="006207FB" w:rsidP="006207FB">
            <w:pPr>
              <w:spacing w:after="0" w:line="360" w:lineRule="auto"/>
              <w:jc w:val="center"/>
              <w:rPr>
                <w:rFonts w:asciiTheme="minorHAnsi" w:hAnsiTheme="minorHAnsi" w:cstheme="minorHAnsi"/>
                <w:b/>
                <w:sz w:val="36"/>
                <w:szCs w:val="36"/>
              </w:rPr>
            </w:pPr>
            <w:r w:rsidRPr="00A15423">
              <w:rPr>
                <w:rFonts w:asciiTheme="minorHAnsi" w:hAnsiTheme="minorHAnsi" w:cstheme="minorHAnsi"/>
                <w:b/>
                <w:sz w:val="36"/>
                <w:szCs w:val="36"/>
              </w:rPr>
              <w:t>Altostratus Clouds</w:t>
            </w:r>
            <w:r w:rsidR="00D73C8D" w:rsidRPr="00A15423">
              <w:rPr>
                <w:rFonts w:asciiTheme="minorHAnsi" w:hAnsiTheme="minorHAnsi" w:cstheme="minorHAnsi"/>
                <w:b/>
                <w:sz w:val="36"/>
                <w:szCs w:val="36"/>
              </w:rPr>
              <w:t xml:space="preserve">                                     Fourth Reading Materials</w:t>
            </w:r>
          </w:p>
          <w:p w14:paraId="260EDEAB" w14:textId="77777777" w:rsidR="006207FB" w:rsidRPr="00A15423" w:rsidRDefault="006207FB" w:rsidP="006207FB">
            <w:pPr>
              <w:spacing w:after="0" w:line="360" w:lineRule="auto"/>
              <w:ind w:left="720"/>
              <w:rPr>
                <w:rFonts w:asciiTheme="minorHAnsi" w:hAnsiTheme="minorHAnsi" w:cstheme="minorHAnsi"/>
                <w:sz w:val="24"/>
                <w:szCs w:val="24"/>
              </w:rPr>
            </w:pPr>
            <w:r w:rsidRPr="00A15423">
              <w:rPr>
                <w:rFonts w:asciiTheme="minorHAnsi" w:hAnsiTheme="minorHAnsi" w:cstheme="minorHAnsi"/>
                <w:noProof/>
                <w:sz w:val="24"/>
                <w:szCs w:val="24"/>
              </w:rPr>
              <mc:AlternateContent>
                <mc:Choice Requires="wps">
                  <w:drawing>
                    <wp:anchor distT="0" distB="0" distL="114300" distR="114300" simplePos="0" relativeHeight="251683840" behindDoc="0" locked="0" layoutInCell="1" allowOverlap="1" wp14:anchorId="2A8A432C" wp14:editId="153FA875">
                      <wp:simplePos x="0" y="0"/>
                      <wp:positionH relativeFrom="column">
                        <wp:posOffset>4072270</wp:posOffset>
                      </wp:positionH>
                      <wp:positionV relativeFrom="paragraph">
                        <wp:posOffset>-2171</wp:posOffset>
                      </wp:positionV>
                      <wp:extent cx="3763010" cy="1414130"/>
                      <wp:effectExtent l="0" t="0" r="889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414130"/>
                              </a:xfrm>
                              <a:prstGeom prst="rect">
                                <a:avLst/>
                              </a:prstGeom>
                              <a:solidFill>
                                <a:srgbClr val="FFFFFF"/>
                              </a:solidFill>
                              <a:ln w="9525">
                                <a:noFill/>
                                <a:miter lim="800000"/>
                                <a:headEnd/>
                                <a:tailEnd/>
                              </a:ln>
                            </wps:spPr>
                            <wps:txbx>
                              <w:txbxContent>
                                <w:p w14:paraId="5972DAB4"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Clouds that are located in the middle of the sky.</w:t>
                                  </w:r>
                                </w:p>
                                <w:p w14:paraId="263D2274"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They are usually blue or gray.</w:t>
                                  </w:r>
                                </w:p>
                                <w:p w14:paraId="125F87AC"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Predict rain or snow.</w:t>
                                  </w:r>
                                  <w:r w:rsidRPr="006207FB">
                                    <w:rPr>
                                      <w:rFonts w:asciiTheme="minorHAnsi" w:hAnsiTheme="minorHAnsi" w:cstheme="minorHAns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8A432C" id="_x0000_s1030" type="#_x0000_t202" style="position:absolute;left:0;text-align:left;margin-left:320.65pt;margin-top:-.15pt;width:296.3pt;height:1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" stroked="f">
                      <v:textbox>
                        <w:txbxContent>
                          <w:p w14:paraId="5972DAB4"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Clouds that are located in the middle of the sky.</w:t>
                            </w:r>
                          </w:p>
                          <w:p w14:paraId="263D2274"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They are usually blue or gray.</w:t>
                            </w:r>
                          </w:p>
                          <w:p w14:paraId="125F87AC"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Predict rain or snow.</w:t>
                            </w:r>
                            <w:r w:rsidRPr="006207FB">
                              <w:rPr>
                                <w:rFonts w:asciiTheme="minorHAnsi" w:hAnsiTheme="minorHAnsi" w:cstheme="minorHAnsi"/>
                                <w:sz w:val="32"/>
                                <w:szCs w:val="32"/>
                              </w:rPr>
                              <w:t xml:space="preserve">                                          </w:t>
                            </w:r>
                          </w:p>
                        </w:txbxContent>
                      </v:textbox>
                    </v:shape>
                  </w:pict>
                </mc:Fallback>
              </mc:AlternateContent>
            </w:r>
            <w:r w:rsidRPr="00A15423">
              <w:rPr>
                <w:noProof/>
              </w:rPr>
              <w:drawing>
                <wp:inline distT="0" distB="0" distL="0" distR="0" wp14:anchorId="462E5031" wp14:editId="79C750C6">
                  <wp:extent cx="2626242" cy="1547967"/>
                  <wp:effectExtent l="0" t="0" r="3175" b="0"/>
                  <wp:docPr id="25" name="Picture 25" descr="http://www.windows2universe.org/earth/Atmosphere/images/altostratus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ndows2universe.org/earth/Atmosphere/images/altostratus3_sma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5712" cy="1553549"/>
                          </a:xfrm>
                          <a:prstGeom prst="rect">
                            <a:avLst/>
                          </a:prstGeom>
                          <a:noFill/>
                          <a:ln>
                            <a:noFill/>
                          </a:ln>
                        </pic:spPr>
                      </pic:pic>
                    </a:graphicData>
                  </a:graphic>
                </wp:inline>
              </w:drawing>
            </w:r>
          </w:p>
        </w:tc>
      </w:tr>
      <w:tr w:rsidR="002870F1" w14:paraId="7718113C" w14:textId="77777777" w:rsidTr="002870F1">
        <w:tc>
          <w:tcPr>
            <w:tcW w:w="13176" w:type="dxa"/>
          </w:tcPr>
          <w:p w14:paraId="2977EBC7" w14:textId="77777777" w:rsidR="00C72A0C" w:rsidRPr="00A15423" w:rsidRDefault="00C72A0C" w:rsidP="00C72A0C">
            <w:pPr>
              <w:spacing w:after="0" w:line="360" w:lineRule="auto"/>
              <w:jc w:val="center"/>
              <w:rPr>
                <w:rFonts w:asciiTheme="minorHAnsi" w:hAnsiTheme="minorHAnsi" w:cstheme="minorHAnsi"/>
                <w:b/>
                <w:sz w:val="36"/>
                <w:szCs w:val="36"/>
              </w:rPr>
            </w:pPr>
            <w:r w:rsidRPr="00A15423">
              <w:rPr>
                <w:rFonts w:asciiTheme="minorHAnsi" w:hAnsiTheme="minorHAnsi" w:cstheme="minorHAnsi"/>
                <w:b/>
                <w:sz w:val="36"/>
                <w:szCs w:val="36"/>
              </w:rPr>
              <w:t>Altocumulus Clouds</w:t>
            </w:r>
            <w:r w:rsidR="00D73C8D" w:rsidRPr="00A15423">
              <w:rPr>
                <w:rFonts w:asciiTheme="minorHAnsi" w:hAnsiTheme="minorHAnsi" w:cstheme="minorHAnsi"/>
                <w:b/>
                <w:sz w:val="36"/>
                <w:szCs w:val="36"/>
              </w:rPr>
              <w:t xml:space="preserve">                                  Fourth Reading Materials</w:t>
            </w:r>
          </w:p>
          <w:p w14:paraId="789CF2C7" w14:textId="77777777" w:rsidR="002870F1" w:rsidRPr="00A15423" w:rsidRDefault="00C72A0C" w:rsidP="00C72A0C">
            <w:pPr>
              <w:spacing w:after="0" w:line="360" w:lineRule="auto"/>
              <w:ind w:left="720"/>
              <w:rPr>
                <w:rFonts w:asciiTheme="minorHAnsi" w:hAnsiTheme="minorHAnsi" w:cstheme="minorHAnsi"/>
                <w:sz w:val="24"/>
                <w:szCs w:val="24"/>
              </w:rPr>
            </w:pPr>
            <w:r w:rsidRPr="00A15423">
              <w:rPr>
                <w:rFonts w:asciiTheme="minorHAnsi" w:hAnsiTheme="minorHAnsi" w:cstheme="minorHAnsi"/>
                <w:noProof/>
                <w:sz w:val="24"/>
                <w:szCs w:val="24"/>
              </w:rPr>
              <mc:AlternateContent>
                <mc:Choice Requires="wps">
                  <w:drawing>
                    <wp:anchor distT="0" distB="0" distL="114300" distR="114300" simplePos="0" relativeHeight="251685888" behindDoc="0" locked="0" layoutInCell="1" allowOverlap="1" wp14:anchorId="6E72A820" wp14:editId="3FA8B88E">
                      <wp:simplePos x="0" y="0"/>
                      <wp:positionH relativeFrom="column">
                        <wp:posOffset>4072255</wp:posOffset>
                      </wp:positionH>
                      <wp:positionV relativeFrom="paragraph">
                        <wp:posOffset>3810</wp:posOffset>
                      </wp:positionV>
                      <wp:extent cx="3763010" cy="966470"/>
                      <wp:effectExtent l="0" t="0" r="889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966470"/>
                              </a:xfrm>
                              <a:prstGeom prst="rect">
                                <a:avLst/>
                              </a:prstGeom>
                              <a:solidFill>
                                <a:srgbClr val="FFFFFF"/>
                              </a:solidFill>
                              <a:ln w="9525">
                                <a:noFill/>
                                <a:miter lim="800000"/>
                                <a:headEnd/>
                                <a:tailEnd/>
                              </a:ln>
                            </wps:spPr>
                            <wps:txbx>
                              <w:txbxContent>
                                <w:p w14:paraId="5B579CD4"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Puffy clouds that are gray or white.</w:t>
                                  </w:r>
                                </w:p>
                                <w:p w14:paraId="4B286AEC"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Predict drizzle or snow flurries.</w:t>
                                  </w:r>
                                  <w:r w:rsidRPr="006207FB">
                                    <w:rPr>
                                      <w:rFonts w:asciiTheme="minorHAnsi" w:hAnsiTheme="minorHAnsi" w:cstheme="minorHAns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72A820" id="_x0000_s1031" type="#_x0000_t202" style="position:absolute;left:0;text-align:left;margin-left:320.65pt;margin-top:.3pt;width:296.3pt;height:7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" stroked="f">
                      <v:textbox>
                        <w:txbxContent>
                          <w:p w14:paraId="5B579CD4"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Puffy clouds that are gray or white.</w:t>
                            </w:r>
                          </w:p>
                          <w:p w14:paraId="4B286AEC" w14:textId="77777777" w:rsidR="00E33688" w:rsidRPr="006207FB" w:rsidRDefault="00E33688" w:rsidP="00B84910">
                            <w:pPr>
                              <w:pStyle w:val="ListParagraph"/>
                              <w:numPr>
                                <w:ilvl w:val="0"/>
                                <w:numId w:val="12"/>
                              </w:numPr>
                              <w:rPr>
                                <w:sz w:val="32"/>
                                <w:szCs w:val="32"/>
                              </w:rPr>
                            </w:pPr>
                            <w:r>
                              <w:rPr>
                                <w:rFonts w:asciiTheme="minorHAnsi" w:hAnsiTheme="minorHAnsi" w:cstheme="minorHAnsi"/>
                                <w:sz w:val="32"/>
                                <w:szCs w:val="32"/>
                              </w:rPr>
                              <w:t>Predict drizzle or snow flurries.</w:t>
                            </w:r>
                            <w:r w:rsidRPr="006207FB">
                              <w:rPr>
                                <w:rFonts w:asciiTheme="minorHAnsi" w:hAnsiTheme="minorHAnsi" w:cstheme="minorHAnsi"/>
                                <w:sz w:val="32"/>
                                <w:szCs w:val="32"/>
                              </w:rPr>
                              <w:t xml:space="preserve">                                          </w:t>
                            </w:r>
                          </w:p>
                        </w:txbxContent>
                      </v:textbox>
                    </v:shape>
                  </w:pict>
                </mc:Fallback>
              </mc:AlternateContent>
            </w:r>
            <w:r w:rsidRPr="00A15423">
              <w:rPr>
                <w:noProof/>
              </w:rPr>
              <w:drawing>
                <wp:inline distT="0" distB="0" distL="0" distR="0" wp14:anchorId="46BCECD6" wp14:editId="58D6B1FF">
                  <wp:extent cx="2878843" cy="1090592"/>
                  <wp:effectExtent l="0" t="0" r="0" b="0"/>
                  <wp:docPr id="27" name="Picture 27" descr="http://www.windows2universe.org/earth/Atmosphere/images/altocumulus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dows2universe.org/earth/Atmosphere/images/altocumulus1_smal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1251" cy="1099081"/>
                          </a:xfrm>
                          <a:prstGeom prst="rect">
                            <a:avLst/>
                          </a:prstGeom>
                          <a:noFill/>
                          <a:ln>
                            <a:noFill/>
                          </a:ln>
                        </pic:spPr>
                      </pic:pic>
                    </a:graphicData>
                  </a:graphic>
                </wp:inline>
              </w:drawing>
            </w:r>
          </w:p>
          <w:p w14:paraId="381AB30E" w14:textId="77777777" w:rsidR="00C72A0C" w:rsidRPr="00A15423" w:rsidRDefault="00C72A0C" w:rsidP="00C72A0C">
            <w:pPr>
              <w:spacing w:after="0" w:line="360" w:lineRule="auto"/>
              <w:jc w:val="center"/>
              <w:rPr>
                <w:rFonts w:asciiTheme="minorHAnsi" w:hAnsiTheme="minorHAnsi" w:cstheme="minorHAnsi"/>
                <w:b/>
                <w:sz w:val="36"/>
                <w:szCs w:val="36"/>
              </w:rPr>
            </w:pPr>
            <w:r w:rsidRPr="00A15423">
              <w:rPr>
                <w:rFonts w:asciiTheme="minorHAnsi" w:hAnsiTheme="minorHAnsi" w:cstheme="minorHAnsi"/>
                <w:b/>
                <w:sz w:val="36"/>
                <w:szCs w:val="36"/>
              </w:rPr>
              <w:lastRenderedPageBreak/>
              <w:t>Stratus Clouds</w:t>
            </w:r>
            <w:r w:rsidR="00F4039C" w:rsidRPr="00A15423">
              <w:rPr>
                <w:rFonts w:asciiTheme="minorHAnsi" w:hAnsiTheme="minorHAnsi" w:cstheme="minorHAnsi"/>
                <w:b/>
                <w:sz w:val="36"/>
                <w:szCs w:val="36"/>
              </w:rPr>
              <w:t xml:space="preserve">                                               Second Reading Materials</w:t>
            </w:r>
          </w:p>
          <w:p w14:paraId="7353F62D" w14:textId="77777777" w:rsidR="00C72A0C" w:rsidRPr="00A15423" w:rsidRDefault="00C72A0C" w:rsidP="00DE0DC5">
            <w:pPr>
              <w:spacing w:after="0" w:line="360" w:lineRule="auto"/>
              <w:ind w:left="720"/>
              <w:rPr>
                <w:rFonts w:asciiTheme="minorHAnsi" w:hAnsiTheme="minorHAnsi" w:cstheme="minorHAnsi"/>
                <w:b/>
                <w:sz w:val="36"/>
                <w:szCs w:val="36"/>
              </w:rPr>
            </w:pPr>
            <w:r w:rsidRPr="00A15423">
              <w:rPr>
                <w:rFonts w:asciiTheme="minorHAnsi" w:hAnsiTheme="minorHAnsi" w:cstheme="minorHAnsi"/>
                <w:noProof/>
                <w:sz w:val="24"/>
                <w:szCs w:val="24"/>
              </w:rPr>
              <mc:AlternateContent>
                <mc:Choice Requires="wps">
                  <w:drawing>
                    <wp:anchor distT="0" distB="0" distL="114300" distR="114300" simplePos="0" relativeHeight="251687936" behindDoc="0" locked="0" layoutInCell="1" allowOverlap="1" wp14:anchorId="3F775ED3" wp14:editId="617DA0AA">
                      <wp:simplePos x="0" y="0"/>
                      <wp:positionH relativeFrom="column">
                        <wp:posOffset>3955312</wp:posOffset>
                      </wp:positionH>
                      <wp:positionV relativeFrom="paragraph">
                        <wp:posOffset>181241</wp:posOffset>
                      </wp:positionV>
                      <wp:extent cx="3763010" cy="1371600"/>
                      <wp:effectExtent l="0" t="0" r="889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371600"/>
                              </a:xfrm>
                              <a:prstGeom prst="rect">
                                <a:avLst/>
                              </a:prstGeom>
                              <a:solidFill>
                                <a:srgbClr val="FFFFFF"/>
                              </a:solidFill>
                              <a:ln w="9525">
                                <a:noFill/>
                                <a:miter lim="800000"/>
                                <a:headEnd/>
                                <a:tailEnd/>
                              </a:ln>
                            </wps:spPr>
                            <wps:txbx>
                              <w:txbxContent>
                                <w:p w14:paraId="15D90B08"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A cloud that is formed low in the sky.</w:t>
                                  </w:r>
                                </w:p>
                                <w:p w14:paraId="4288E0A9"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Gray</w:t>
                                  </w:r>
                                </w:p>
                                <w:p w14:paraId="181F9A6C"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Can look like fog</w:t>
                                  </w:r>
                                </w:p>
                                <w:p w14:paraId="0F73F1B6"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Creates light mist or drizzle.</w:t>
                                  </w:r>
                                </w:p>
                                <w:p w14:paraId="6E0C89BD" w14:textId="77777777" w:rsidR="00E33688" w:rsidRPr="00C72A0C" w:rsidRDefault="00E33688" w:rsidP="00C72A0C">
                                  <w:pPr>
                                    <w:rPr>
                                      <w:sz w:val="32"/>
                                      <w:szCs w:val="32"/>
                                    </w:rPr>
                                  </w:pPr>
                                  <w:r w:rsidRPr="00C72A0C">
                                    <w:rPr>
                                      <w:rFonts w:asciiTheme="minorHAnsi" w:hAnsiTheme="minorHAnsi" w:cstheme="minorHAns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775ED3" id="_x0000_s1032" type="#_x0000_t202" style="position:absolute;left:0;text-align:left;margin-left:311.45pt;margin-top:14.25pt;width:296.3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" stroked="f">
                      <v:textbox>
                        <w:txbxContent>
                          <w:p w14:paraId="15D90B08"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A cloud that is formed low in the sky.</w:t>
                            </w:r>
                          </w:p>
                          <w:p w14:paraId="4288E0A9"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Gray</w:t>
                            </w:r>
                          </w:p>
                          <w:p w14:paraId="181F9A6C"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Can look like fog</w:t>
                            </w:r>
                          </w:p>
                          <w:p w14:paraId="0F73F1B6"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Creates light mist or drizzle.</w:t>
                            </w:r>
                          </w:p>
                          <w:p w14:paraId="6E0C89BD" w14:textId="77777777" w:rsidR="00E33688" w:rsidRPr="00C72A0C" w:rsidRDefault="00E33688" w:rsidP="00C72A0C">
                            <w:pPr>
                              <w:rPr>
                                <w:sz w:val="32"/>
                                <w:szCs w:val="32"/>
                              </w:rPr>
                            </w:pPr>
                            <w:r w:rsidRPr="00C72A0C">
                              <w:rPr>
                                <w:rFonts w:asciiTheme="minorHAnsi" w:hAnsiTheme="minorHAnsi" w:cstheme="minorHAnsi"/>
                                <w:sz w:val="32"/>
                                <w:szCs w:val="32"/>
                              </w:rPr>
                              <w:t xml:space="preserve">                                          </w:t>
                            </w:r>
                          </w:p>
                        </w:txbxContent>
                      </v:textbox>
                    </v:shape>
                  </w:pict>
                </mc:Fallback>
              </mc:AlternateContent>
            </w:r>
            <w:r w:rsidRPr="00A15423">
              <w:rPr>
                <w:noProof/>
              </w:rPr>
              <w:drawing>
                <wp:inline distT="0" distB="0" distL="0" distR="0" wp14:anchorId="2B8975B2" wp14:editId="537502A2">
                  <wp:extent cx="2083981" cy="1565941"/>
                  <wp:effectExtent l="0" t="0" r="0" b="0"/>
                  <wp:docPr id="29" name="Picture 29" descr="http://www.windows2universe.org/earth/Atmosphere/images/stratus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ndows2universe.org/earth/Atmosphere/images/stratus2_smal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4633" cy="1566431"/>
                          </a:xfrm>
                          <a:prstGeom prst="rect">
                            <a:avLst/>
                          </a:prstGeom>
                          <a:noFill/>
                          <a:ln>
                            <a:noFill/>
                          </a:ln>
                        </pic:spPr>
                      </pic:pic>
                    </a:graphicData>
                  </a:graphic>
                </wp:inline>
              </w:drawing>
            </w:r>
          </w:p>
        </w:tc>
      </w:tr>
      <w:tr w:rsidR="002870F1" w14:paraId="322A83AF" w14:textId="77777777" w:rsidTr="002870F1">
        <w:tc>
          <w:tcPr>
            <w:tcW w:w="13176" w:type="dxa"/>
          </w:tcPr>
          <w:p w14:paraId="715A126C" w14:textId="77777777" w:rsidR="00C72A0C" w:rsidRPr="00A15423" w:rsidRDefault="00C72A0C" w:rsidP="00C72A0C">
            <w:pPr>
              <w:spacing w:after="0" w:line="360" w:lineRule="auto"/>
              <w:jc w:val="center"/>
              <w:rPr>
                <w:rFonts w:asciiTheme="minorHAnsi" w:hAnsiTheme="minorHAnsi" w:cstheme="minorHAnsi"/>
                <w:b/>
                <w:sz w:val="36"/>
                <w:szCs w:val="36"/>
              </w:rPr>
            </w:pPr>
            <w:r w:rsidRPr="00A15423">
              <w:rPr>
                <w:rFonts w:asciiTheme="minorHAnsi" w:hAnsiTheme="minorHAnsi" w:cstheme="minorHAnsi"/>
                <w:noProof/>
                <w:sz w:val="24"/>
                <w:szCs w:val="24"/>
              </w:rPr>
              <w:lastRenderedPageBreak/>
              <mc:AlternateContent>
                <mc:Choice Requires="wps">
                  <w:drawing>
                    <wp:anchor distT="0" distB="0" distL="114300" distR="114300" simplePos="0" relativeHeight="251689984" behindDoc="0" locked="0" layoutInCell="1" allowOverlap="1" wp14:anchorId="4AF2D9F1" wp14:editId="619FCB44">
                      <wp:simplePos x="0" y="0"/>
                      <wp:positionH relativeFrom="column">
                        <wp:posOffset>3487479</wp:posOffset>
                      </wp:positionH>
                      <wp:positionV relativeFrom="paragraph">
                        <wp:posOffset>319508</wp:posOffset>
                      </wp:positionV>
                      <wp:extent cx="4635603" cy="1562986"/>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03" cy="1562986"/>
                              </a:xfrm>
                              <a:prstGeom prst="rect">
                                <a:avLst/>
                              </a:prstGeom>
                              <a:solidFill>
                                <a:srgbClr val="FFFFFF"/>
                              </a:solidFill>
                              <a:ln w="9525">
                                <a:noFill/>
                                <a:miter lim="800000"/>
                                <a:headEnd/>
                                <a:tailEnd/>
                              </a:ln>
                            </wps:spPr>
                            <wps:txbx>
                              <w:txbxContent>
                                <w:p w14:paraId="77FDD19F"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Low cumulus clouds that look like balls or rolls.</w:t>
                                  </w:r>
                                </w:p>
                                <w:p w14:paraId="5F5FC529"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Dark in color</w:t>
                                  </w:r>
                                </w:p>
                                <w:p w14:paraId="781B8E3B"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Appear in winter</w:t>
                                  </w:r>
                                </w:p>
                                <w:p w14:paraId="542C738E"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Creates light precipitation.</w:t>
                                  </w:r>
                                </w:p>
                                <w:p w14:paraId="4859EDD2" w14:textId="77777777" w:rsidR="00E33688" w:rsidRPr="00C72A0C" w:rsidRDefault="00E33688" w:rsidP="00C72A0C">
                                  <w:pPr>
                                    <w:pStyle w:val="ListParagraph"/>
                                    <w:rPr>
                                      <w:sz w:val="32"/>
                                      <w:szCs w:val="32"/>
                                    </w:rPr>
                                  </w:pPr>
                                </w:p>
                                <w:p w14:paraId="3D0565F5" w14:textId="77777777" w:rsidR="00E33688" w:rsidRPr="00C72A0C" w:rsidRDefault="00E33688" w:rsidP="00C72A0C">
                                  <w:pPr>
                                    <w:rPr>
                                      <w:sz w:val="32"/>
                                      <w:szCs w:val="32"/>
                                    </w:rPr>
                                  </w:pPr>
                                  <w:r w:rsidRPr="00C72A0C">
                                    <w:rPr>
                                      <w:rFonts w:asciiTheme="minorHAnsi" w:hAnsiTheme="minorHAnsi" w:cstheme="minorHAns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F2D9F1" id="_x0000_s1033" type="#_x0000_t202" style="position:absolute;left:0;text-align:left;margin-left:274.6pt;margin-top:25.15pt;width:365pt;height:12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ejJgIAACU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" stroked="f">
                      <v:textbox>
                        <w:txbxContent>
                          <w:p w14:paraId="77FDD19F"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Low cumulus clouds that look like balls or rolls.</w:t>
                            </w:r>
                          </w:p>
                          <w:p w14:paraId="5F5FC529"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Dark in color</w:t>
                            </w:r>
                          </w:p>
                          <w:p w14:paraId="781B8E3B"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Appear in winter</w:t>
                            </w:r>
                          </w:p>
                          <w:p w14:paraId="542C738E"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Creates light precipitation.</w:t>
                            </w:r>
                          </w:p>
                          <w:p w14:paraId="4859EDD2" w14:textId="77777777" w:rsidR="00E33688" w:rsidRPr="00C72A0C" w:rsidRDefault="00E33688" w:rsidP="00C72A0C">
                            <w:pPr>
                              <w:pStyle w:val="ListParagraph"/>
                              <w:rPr>
                                <w:sz w:val="32"/>
                                <w:szCs w:val="32"/>
                              </w:rPr>
                            </w:pPr>
                          </w:p>
                          <w:p w14:paraId="3D0565F5" w14:textId="77777777" w:rsidR="00E33688" w:rsidRPr="00C72A0C" w:rsidRDefault="00E33688" w:rsidP="00C72A0C">
                            <w:pPr>
                              <w:rPr>
                                <w:sz w:val="32"/>
                                <w:szCs w:val="32"/>
                              </w:rPr>
                            </w:pPr>
                            <w:r w:rsidRPr="00C72A0C">
                              <w:rPr>
                                <w:rFonts w:asciiTheme="minorHAnsi" w:hAnsiTheme="minorHAnsi" w:cstheme="minorHAnsi"/>
                                <w:sz w:val="32"/>
                                <w:szCs w:val="32"/>
                              </w:rPr>
                              <w:t xml:space="preserve">                                          </w:t>
                            </w:r>
                          </w:p>
                        </w:txbxContent>
                      </v:textbox>
                    </v:shape>
                  </w:pict>
                </mc:Fallback>
              </mc:AlternateContent>
            </w:r>
            <w:r w:rsidRPr="00A15423">
              <w:rPr>
                <w:rFonts w:asciiTheme="minorHAnsi" w:hAnsiTheme="minorHAnsi" w:cstheme="minorHAnsi"/>
                <w:b/>
                <w:sz w:val="36"/>
                <w:szCs w:val="36"/>
              </w:rPr>
              <w:t>Stratocumulus Clouds</w:t>
            </w:r>
            <w:r w:rsidR="00D73C8D" w:rsidRPr="00A15423">
              <w:rPr>
                <w:rFonts w:asciiTheme="minorHAnsi" w:hAnsiTheme="minorHAnsi" w:cstheme="minorHAnsi"/>
                <w:b/>
                <w:sz w:val="36"/>
                <w:szCs w:val="36"/>
              </w:rPr>
              <w:t xml:space="preserve">                                              Fourth Reading Materials</w:t>
            </w:r>
          </w:p>
          <w:p w14:paraId="27819B2B" w14:textId="77777777" w:rsidR="002870F1" w:rsidRPr="00A15423" w:rsidRDefault="00C72A0C" w:rsidP="00C72A0C">
            <w:pPr>
              <w:spacing w:after="0" w:line="360" w:lineRule="auto"/>
              <w:ind w:left="720"/>
              <w:rPr>
                <w:rFonts w:asciiTheme="minorHAnsi" w:hAnsiTheme="minorHAnsi" w:cstheme="minorHAnsi"/>
                <w:b/>
                <w:sz w:val="36"/>
                <w:szCs w:val="36"/>
              </w:rPr>
            </w:pPr>
            <w:r w:rsidRPr="00A15423">
              <w:rPr>
                <w:noProof/>
              </w:rPr>
              <w:drawing>
                <wp:inline distT="0" distB="0" distL="0" distR="0" wp14:anchorId="4A45CBF1" wp14:editId="72ADA707">
                  <wp:extent cx="2190307" cy="1468609"/>
                  <wp:effectExtent l="0" t="0" r="635" b="0"/>
                  <wp:docPr id="31" name="Picture 31" descr="http://www.windows2universe.org/earth/Atmosphere/images/stratocumulus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ndows2universe.org/earth/Atmosphere/images/stratocumulus1_sma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522" cy="1468753"/>
                          </a:xfrm>
                          <a:prstGeom prst="rect">
                            <a:avLst/>
                          </a:prstGeom>
                          <a:noFill/>
                          <a:ln>
                            <a:noFill/>
                          </a:ln>
                        </pic:spPr>
                      </pic:pic>
                    </a:graphicData>
                  </a:graphic>
                </wp:inline>
              </w:drawing>
            </w:r>
          </w:p>
        </w:tc>
      </w:tr>
      <w:tr w:rsidR="002870F1" w14:paraId="1B81AA35" w14:textId="77777777" w:rsidTr="002870F1">
        <w:tc>
          <w:tcPr>
            <w:tcW w:w="13176" w:type="dxa"/>
          </w:tcPr>
          <w:p w14:paraId="240A99DB" w14:textId="77777777" w:rsidR="00DE0DC5" w:rsidRPr="00A15423" w:rsidRDefault="00DE0DC5" w:rsidP="00DE0DC5">
            <w:pPr>
              <w:spacing w:after="0" w:line="360" w:lineRule="auto"/>
              <w:jc w:val="center"/>
              <w:rPr>
                <w:rFonts w:asciiTheme="minorHAnsi" w:hAnsiTheme="minorHAnsi" w:cstheme="minorHAnsi"/>
                <w:b/>
                <w:sz w:val="36"/>
                <w:szCs w:val="36"/>
              </w:rPr>
            </w:pPr>
            <w:r w:rsidRPr="00A15423">
              <w:rPr>
                <w:rFonts w:asciiTheme="minorHAnsi" w:hAnsiTheme="minorHAnsi" w:cstheme="minorHAnsi"/>
                <w:b/>
                <w:sz w:val="36"/>
                <w:szCs w:val="36"/>
              </w:rPr>
              <w:t>Nimbostratus Clouds</w:t>
            </w:r>
            <w:r w:rsidR="00D73C8D" w:rsidRPr="00A15423">
              <w:rPr>
                <w:rFonts w:asciiTheme="minorHAnsi" w:hAnsiTheme="minorHAnsi" w:cstheme="minorHAnsi"/>
                <w:b/>
                <w:sz w:val="36"/>
                <w:szCs w:val="36"/>
              </w:rPr>
              <w:t xml:space="preserve">                                         Fourth Reading Materials</w:t>
            </w:r>
          </w:p>
          <w:p w14:paraId="45BD32C3" w14:textId="77777777" w:rsidR="002870F1" w:rsidRPr="00A15423" w:rsidRDefault="00DE0DC5" w:rsidP="00DE0DC5">
            <w:pPr>
              <w:spacing w:after="0" w:line="360" w:lineRule="auto"/>
              <w:ind w:left="720"/>
              <w:rPr>
                <w:rFonts w:asciiTheme="minorHAnsi" w:hAnsiTheme="minorHAnsi" w:cstheme="minorHAnsi"/>
                <w:b/>
                <w:sz w:val="36"/>
                <w:szCs w:val="36"/>
              </w:rPr>
            </w:pPr>
            <w:r w:rsidRPr="00A15423">
              <w:rPr>
                <w:rFonts w:asciiTheme="minorHAnsi" w:hAnsiTheme="minorHAnsi" w:cstheme="minorHAnsi"/>
                <w:noProof/>
                <w:sz w:val="24"/>
                <w:szCs w:val="24"/>
              </w:rPr>
              <mc:AlternateContent>
                <mc:Choice Requires="wps">
                  <w:drawing>
                    <wp:anchor distT="0" distB="0" distL="114300" distR="114300" simplePos="0" relativeHeight="251692032" behindDoc="0" locked="0" layoutInCell="1" allowOverlap="1" wp14:anchorId="0AEDA684" wp14:editId="5A19C9E1">
                      <wp:simplePos x="0" y="0"/>
                      <wp:positionH relativeFrom="column">
                        <wp:posOffset>3263900</wp:posOffset>
                      </wp:positionH>
                      <wp:positionV relativeFrom="paragraph">
                        <wp:posOffset>160655</wp:posOffset>
                      </wp:positionV>
                      <wp:extent cx="4635500" cy="701675"/>
                      <wp:effectExtent l="0" t="0" r="0" b="31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701675"/>
                              </a:xfrm>
                              <a:prstGeom prst="rect">
                                <a:avLst/>
                              </a:prstGeom>
                              <a:solidFill>
                                <a:srgbClr val="FFFFFF"/>
                              </a:solidFill>
                              <a:ln w="9525">
                                <a:noFill/>
                                <a:miter lim="800000"/>
                                <a:headEnd/>
                                <a:tailEnd/>
                              </a:ln>
                            </wps:spPr>
                            <wps:txbx>
                              <w:txbxContent>
                                <w:p w14:paraId="18D17C55"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Heavy clouds that are low in the sky.</w:t>
                                  </w:r>
                                </w:p>
                                <w:p w14:paraId="379B7D41" w14:textId="77777777" w:rsidR="00E33688" w:rsidRPr="00DE0DC5" w:rsidRDefault="00E33688" w:rsidP="00B84910">
                                  <w:pPr>
                                    <w:pStyle w:val="ListParagraph"/>
                                    <w:numPr>
                                      <w:ilvl w:val="0"/>
                                      <w:numId w:val="12"/>
                                    </w:numPr>
                                    <w:rPr>
                                      <w:sz w:val="32"/>
                                      <w:szCs w:val="32"/>
                                    </w:rPr>
                                  </w:pPr>
                                  <w:r>
                                    <w:rPr>
                                      <w:rFonts w:asciiTheme="minorHAnsi" w:hAnsiTheme="minorHAnsi" w:cstheme="minorHAnsi"/>
                                      <w:sz w:val="32"/>
                                      <w:szCs w:val="32"/>
                                    </w:rPr>
                                    <w:t>Dark in color</w:t>
                                  </w:r>
                                </w:p>
                                <w:p w14:paraId="6320FF2D"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Creates steady rain or snow.</w:t>
                                  </w:r>
                                </w:p>
                                <w:p w14:paraId="03EA5604" w14:textId="77777777" w:rsidR="00E33688" w:rsidRPr="00C72A0C" w:rsidRDefault="00E33688" w:rsidP="00C72A0C">
                                  <w:pPr>
                                    <w:pStyle w:val="ListParagraph"/>
                                    <w:rPr>
                                      <w:sz w:val="32"/>
                                      <w:szCs w:val="32"/>
                                    </w:rPr>
                                  </w:pPr>
                                </w:p>
                                <w:p w14:paraId="4FF283CF" w14:textId="77777777" w:rsidR="00E33688" w:rsidRPr="00C72A0C" w:rsidRDefault="00E33688" w:rsidP="00C72A0C">
                                  <w:pPr>
                                    <w:rPr>
                                      <w:sz w:val="32"/>
                                      <w:szCs w:val="32"/>
                                    </w:rPr>
                                  </w:pPr>
                                  <w:r w:rsidRPr="00C72A0C">
                                    <w:rPr>
                                      <w:rFonts w:asciiTheme="minorHAnsi" w:hAnsiTheme="minorHAnsi" w:cstheme="minorHAns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EDA684" id="_x0000_s1034" type="#_x0000_t202" style="position:absolute;left:0;text-align:left;margin-left:257pt;margin-top:12.65pt;width:365pt;height:5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QCJQ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" stroked="f">
                      <v:textbox>
                        <w:txbxContent>
                          <w:p w14:paraId="18D17C55"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Heavy clouds that are low in the sky.</w:t>
                            </w:r>
                          </w:p>
                          <w:p w14:paraId="379B7D41" w14:textId="77777777" w:rsidR="00E33688" w:rsidRPr="00DE0DC5" w:rsidRDefault="00E33688" w:rsidP="00B84910">
                            <w:pPr>
                              <w:pStyle w:val="ListParagraph"/>
                              <w:numPr>
                                <w:ilvl w:val="0"/>
                                <w:numId w:val="12"/>
                              </w:numPr>
                              <w:rPr>
                                <w:sz w:val="32"/>
                                <w:szCs w:val="32"/>
                              </w:rPr>
                            </w:pPr>
                            <w:r>
                              <w:rPr>
                                <w:rFonts w:asciiTheme="minorHAnsi" w:hAnsiTheme="minorHAnsi" w:cstheme="minorHAnsi"/>
                                <w:sz w:val="32"/>
                                <w:szCs w:val="32"/>
                              </w:rPr>
                              <w:t>Dark in color</w:t>
                            </w:r>
                          </w:p>
                          <w:p w14:paraId="6320FF2D"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Creates steady rain or snow.</w:t>
                            </w:r>
                          </w:p>
                          <w:p w14:paraId="03EA5604" w14:textId="77777777" w:rsidR="00E33688" w:rsidRPr="00C72A0C" w:rsidRDefault="00E33688" w:rsidP="00C72A0C">
                            <w:pPr>
                              <w:pStyle w:val="ListParagraph"/>
                              <w:rPr>
                                <w:sz w:val="32"/>
                                <w:szCs w:val="32"/>
                              </w:rPr>
                            </w:pPr>
                          </w:p>
                          <w:p w14:paraId="4FF283CF" w14:textId="77777777" w:rsidR="00E33688" w:rsidRPr="00C72A0C" w:rsidRDefault="00E33688" w:rsidP="00C72A0C">
                            <w:pPr>
                              <w:rPr>
                                <w:sz w:val="32"/>
                                <w:szCs w:val="32"/>
                              </w:rPr>
                            </w:pPr>
                            <w:r w:rsidRPr="00C72A0C">
                              <w:rPr>
                                <w:rFonts w:asciiTheme="minorHAnsi" w:hAnsiTheme="minorHAnsi" w:cstheme="minorHAnsi"/>
                                <w:sz w:val="32"/>
                                <w:szCs w:val="32"/>
                              </w:rPr>
                              <w:t xml:space="preserve">                                          </w:t>
                            </w:r>
                          </w:p>
                        </w:txbxContent>
                      </v:textbox>
                    </v:shape>
                  </w:pict>
                </mc:Fallback>
              </mc:AlternateContent>
            </w:r>
            <w:r w:rsidRPr="00A15423">
              <w:rPr>
                <w:noProof/>
              </w:rPr>
              <w:drawing>
                <wp:inline distT="0" distB="0" distL="0" distR="0" wp14:anchorId="2A6291DC" wp14:editId="22826596">
                  <wp:extent cx="2694180" cy="1233376"/>
                  <wp:effectExtent l="0" t="0" r="0" b="5080"/>
                  <wp:docPr id="291" name="Picture 291" descr="http://www.windows2universe.org/earth/Atmosphere/images/nimbostratus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ndows2universe.org/earth/Atmosphere/images/nimbostratus1_smal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5289" cy="1238462"/>
                          </a:xfrm>
                          <a:prstGeom prst="rect">
                            <a:avLst/>
                          </a:prstGeom>
                          <a:noFill/>
                          <a:ln>
                            <a:noFill/>
                          </a:ln>
                        </pic:spPr>
                      </pic:pic>
                    </a:graphicData>
                  </a:graphic>
                </wp:inline>
              </w:drawing>
            </w:r>
            <w:r w:rsidR="00C72A0C" w:rsidRPr="00A15423">
              <w:rPr>
                <w:rFonts w:asciiTheme="minorHAnsi" w:hAnsiTheme="minorHAnsi" w:cstheme="minorHAnsi"/>
                <w:b/>
                <w:sz w:val="36"/>
                <w:szCs w:val="36"/>
              </w:rPr>
              <w:t xml:space="preserve"> </w:t>
            </w:r>
          </w:p>
          <w:p w14:paraId="06513245" w14:textId="77777777" w:rsidR="00DE0DC5" w:rsidRPr="00A15423" w:rsidRDefault="00DE0DC5" w:rsidP="00DE0DC5">
            <w:pPr>
              <w:spacing w:after="0" w:line="360" w:lineRule="auto"/>
              <w:jc w:val="center"/>
              <w:rPr>
                <w:rFonts w:asciiTheme="minorHAnsi" w:hAnsiTheme="minorHAnsi" w:cstheme="minorHAnsi"/>
                <w:b/>
                <w:sz w:val="36"/>
                <w:szCs w:val="36"/>
              </w:rPr>
            </w:pPr>
            <w:r w:rsidRPr="00A15423">
              <w:rPr>
                <w:rFonts w:asciiTheme="minorHAnsi" w:hAnsiTheme="minorHAnsi" w:cstheme="minorHAnsi"/>
                <w:b/>
                <w:sz w:val="36"/>
                <w:szCs w:val="36"/>
              </w:rPr>
              <w:lastRenderedPageBreak/>
              <w:t>Cumulus Clouds</w:t>
            </w:r>
            <w:r w:rsidR="00F4039C" w:rsidRPr="00A15423">
              <w:rPr>
                <w:rFonts w:asciiTheme="minorHAnsi" w:hAnsiTheme="minorHAnsi" w:cstheme="minorHAnsi"/>
                <w:b/>
                <w:sz w:val="36"/>
                <w:szCs w:val="36"/>
              </w:rPr>
              <w:t xml:space="preserve">                                     Second Reading Materials</w:t>
            </w:r>
          </w:p>
          <w:p w14:paraId="740222DB" w14:textId="77777777" w:rsidR="00DE0DC5" w:rsidRPr="00A15423" w:rsidRDefault="00DE0DC5" w:rsidP="00DE0DC5">
            <w:pPr>
              <w:spacing w:after="0" w:line="360" w:lineRule="auto"/>
              <w:jc w:val="center"/>
              <w:rPr>
                <w:rFonts w:asciiTheme="minorHAnsi" w:hAnsiTheme="minorHAnsi" w:cstheme="minorHAnsi"/>
                <w:b/>
                <w:sz w:val="36"/>
                <w:szCs w:val="36"/>
              </w:rPr>
            </w:pPr>
            <w:r w:rsidRPr="00A15423">
              <w:rPr>
                <w:rFonts w:asciiTheme="minorHAnsi" w:hAnsiTheme="minorHAnsi" w:cstheme="minorHAnsi"/>
                <w:noProof/>
                <w:sz w:val="24"/>
                <w:szCs w:val="24"/>
              </w:rPr>
              <mc:AlternateContent>
                <mc:Choice Requires="wps">
                  <w:drawing>
                    <wp:anchor distT="0" distB="0" distL="114300" distR="114300" simplePos="0" relativeHeight="251694080" behindDoc="0" locked="0" layoutInCell="1" allowOverlap="1" wp14:anchorId="7F7FFBF6" wp14:editId="6BF20FB7">
                      <wp:simplePos x="0" y="0"/>
                      <wp:positionH relativeFrom="column">
                        <wp:posOffset>3763926</wp:posOffset>
                      </wp:positionH>
                      <wp:positionV relativeFrom="paragraph">
                        <wp:posOffset>149343</wp:posOffset>
                      </wp:positionV>
                      <wp:extent cx="4295258" cy="1594884"/>
                      <wp:effectExtent l="0" t="0" r="0" b="571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258" cy="1594884"/>
                              </a:xfrm>
                              <a:prstGeom prst="rect">
                                <a:avLst/>
                              </a:prstGeom>
                              <a:solidFill>
                                <a:srgbClr val="FFFFFF"/>
                              </a:solidFill>
                              <a:ln w="9525">
                                <a:noFill/>
                                <a:miter lim="800000"/>
                                <a:headEnd/>
                                <a:tailEnd/>
                              </a:ln>
                            </wps:spPr>
                            <wps:txbx>
                              <w:txbxContent>
                                <w:p w14:paraId="0D460C22" w14:textId="77777777" w:rsidR="00E33688" w:rsidRPr="00DE0DC5" w:rsidRDefault="00E33688" w:rsidP="00B84910">
                                  <w:pPr>
                                    <w:pStyle w:val="ListParagraph"/>
                                    <w:numPr>
                                      <w:ilvl w:val="0"/>
                                      <w:numId w:val="12"/>
                                    </w:numPr>
                                    <w:rPr>
                                      <w:sz w:val="32"/>
                                      <w:szCs w:val="32"/>
                                    </w:rPr>
                                  </w:pPr>
                                  <w:r>
                                    <w:rPr>
                                      <w:rFonts w:asciiTheme="minorHAnsi" w:hAnsiTheme="minorHAnsi" w:cstheme="minorHAnsi"/>
                                      <w:sz w:val="32"/>
                                      <w:szCs w:val="32"/>
                                    </w:rPr>
                                    <w:t>A thick, puffy cloud with a flat bottom.</w:t>
                                  </w:r>
                                </w:p>
                                <w:p w14:paraId="534C1EFC" w14:textId="77777777" w:rsidR="00E33688" w:rsidRPr="00DE0DC5" w:rsidRDefault="00E33688" w:rsidP="00B84910">
                                  <w:pPr>
                                    <w:pStyle w:val="ListParagraph"/>
                                    <w:numPr>
                                      <w:ilvl w:val="0"/>
                                      <w:numId w:val="12"/>
                                    </w:numPr>
                                    <w:rPr>
                                      <w:sz w:val="32"/>
                                      <w:szCs w:val="32"/>
                                    </w:rPr>
                                  </w:pPr>
                                  <w:r>
                                    <w:rPr>
                                      <w:rFonts w:asciiTheme="minorHAnsi" w:hAnsiTheme="minorHAnsi" w:cstheme="minorHAnsi"/>
                                      <w:sz w:val="32"/>
                                      <w:szCs w:val="32"/>
                                    </w:rPr>
                                    <w:t>Can be light gray in color.</w:t>
                                  </w:r>
                                </w:p>
                                <w:p w14:paraId="2A4D90F3" w14:textId="77777777" w:rsidR="00E33688" w:rsidRPr="00DE0DC5" w:rsidRDefault="00E33688" w:rsidP="00B84910">
                                  <w:pPr>
                                    <w:pStyle w:val="ListParagraph"/>
                                    <w:numPr>
                                      <w:ilvl w:val="0"/>
                                      <w:numId w:val="12"/>
                                    </w:numPr>
                                    <w:rPr>
                                      <w:sz w:val="32"/>
                                      <w:szCs w:val="32"/>
                                    </w:rPr>
                                  </w:pPr>
                                  <w:r>
                                    <w:rPr>
                                      <w:rFonts w:asciiTheme="minorHAnsi" w:hAnsiTheme="minorHAnsi" w:cstheme="minorHAnsi"/>
                                      <w:sz w:val="32"/>
                                      <w:szCs w:val="32"/>
                                    </w:rPr>
                                    <w:t>Look like “cauliflower heads.”</w:t>
                                  </w:r>
                                </w:p>
                                <w:p w14:paraId="7CBE873A"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Predict light to heave rain showers.</w:t>
                                  </w:r>
                                </w:p>
                                <w:p w14:paraId="3456AAD1" w14:textId="77777777" w:rsidR="00E33688" w:rsidRPr="00C72A0C" w:rsidRDefault="00E33688" w:rsidP="00DE0DC5">
                                  <w:pPr>
                                    <w:pStyle w:val="ListParagraph"/>
                                    <w:rPr>
                                      <w:sz w:val="32"/>
                                      <w:szCs w:val="32"/>
                                    </w:rPr>
                                  </w:pPr>
                                </w:p>
                                <w:p w14:paraId="7BE3D962" w14:textId="77777777" w:rsidR="00E33688" w:rsidRPr="00C72A0C" w:rsidRDefault="00E33688" w:rsidP="00DE0DC5">
                                  <w:pPr>
                                    <w:rPr>
                                      <w:sz w:val="32"/>
                                      <w:szCs w:val="32"/>
                                    </w:rPr>
                                  </w:pPr>
                                  <w:r w:rsidRPr="00C72A0C">
                                    <w:rPr>
                                      <w:rFonts w:asciiTheme="minorHAnsi" w:hAnsiTheme="minorHAnsi" w:cstheme="minorHAns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7FFBF6" id="_x0000_s1035" type="#_x0000_t202" style="position:absolute;left:0;text-align:left;margin-left:296.35pt;margin-top:11.75pt;width:338.2pt;height:12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" stroked="f">
                      <v:textbox>
                        <w:txbxContent>
                          <w:p w14:paraId="0D460C22" w14:textId="77777777" w:rsidR="00E33688" w:rsidRPr="00DE0DC5" w:rsidRDefault="00E33688" w:rsidP="00B84910">
                            <w:pPr>
                              <w:pStyle w:val="ListParagraph"/>
                              <w:numPr>
                                <w:ilvl w:val="0"/>
                                <w:numId w:val="12"/>
                              </w:numPr>
                              <w:rPr>
                                <w:sz w:val="32"/>
                                <w:szCs w:val="32"/>
                              </w:rPr>
                            </w:pPr>
                            <w:r>
                              <w:rPr>
                                <w:rFonts w:asciiTheme="minorHAnsi" w:hAnsiTheme="minorHAnsi" w:cstheme="minorHAnsi"/>
                                <w:sz w:val="32"/>
                                <w:szCs w:val="32"/>
                              </w:rPr>
                              <w:t>A thick, puffy cloud with a flat bottom.</w:t>
                            </w:r>
                          </w:p>
                          <w:p w14:paraId="534C1EFC" w14:textId="77777777" w:rsidR="00E33688" w:rsidRPr="00DE0DC5" w:rsidRDefault="00E33688" w:rsidP="00B84910">
                            <w:pPr>
                              <w:pStyle w:val="ListParagraph"/>
                              <w:numPr>
                                <w:ilvl w:val="0"/>
                                <w:numId w:val="12"/>
                              </w:numPr>
                              <w:rPr>
                                <w:sz w:val="32"/>
                                <w:szCs w:val="32"/>
                              </w:rPr>
                            </w:pPr>
                            <w:r>
                              <w:rPr>
                                <w:rFonts w:asciiTheme="minorHAnsi" w:hAnsiTheme="minorHAnsi" w:cstheme="minorHAnsi"/>
                                <w:sz w:val="32"/>
                                <w:szCs w:val="32"/>
                              </w:rPr>
                              <w:t>Can be light gray in color.</w:t>
                            </w:r>
                          </w:p>
                          <w:p w14:paraId="2A4D90F3" w14:textId="77777777" w:rsidR="00E33688" w:rsidRPr="00DE0DC5" w:rsidRDefault="00E33688" w:rsidP="00B84910">
                            <w:pPr>
                              <w:pStyle w:val="ListParagraph"/>
                              <w:numPr>
                                <w:ilvl w:val="0"/>
                                <w:numId w:val="12"/>
                              </w:numPr>
                              <w:rPr>
                                <w:sz w:val="32"/>
                                <w:szCs w:val="32"/>
                              </w:rPr>
                            </w:pPr>
                            <w:r>
                              <w:rPr>
                                <w:rFonts w:asciiTheme="minorHAnsi" w:hAnsiTheme="minorHAnsi" w:cstheme="minorHAnsi"/>
                                <w:sz w:val="32"/>
                                <w:szCs w:val="32"/>
                              </w:rPr>
                              <w:t>Look like “cauliflower heads.”</w:t>
                            </w:r>
                          </w:p>
                          <w:p w14:paraId="7CBE873A"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Predict light to heave rain showers.</w:t>
                            </w:r>
                          </w:p>
                          <w:p w14:paraId="3456AAD1" w14:textId="77777777" w:rsidR="00E33688" w:rsidRPr="00C72A0C" w:rsidRDefault="00E33688" w:rsidP="00DE0DC5">
                            <w:pPr>
                              <w:pStyle w:val="ListParagraph"/>
                              <w:rPr>
                                <w:sz w:val="32"/>
                                <w:szCs w:val="32"/>
                              </w:rPr>
                            </w:pPr>
                          </w:p>
                          <w:p w14:paraId="7BE3D962" w14:textId="77777777" w:rsidR="00E33688" w:rsidRPr="00C72A0C" w:rsidRDefault="00E33688" w:rsidP="00DE0DC5">
                            <w:pPr>
                              <w:rPr>
                                <w:sz w:val="32"/>
                                <w:szCs w:val="32"/>
                              </w:rPr>
                            </w:pPr>
                            <w:r w:rsidRPr="00C72A0C">
                              <w:rPr>
                                <w:rFonts w:asciiTheme="minorHAnsi" w:hAnsiTheme="minorHAnsi" w:cstheme="minorHAnsi"/>
                                <w:sz w:val="32"/>
                                <w:szCs w:val="32"/>
                              </w:rPr>
                              <w:t xml:space="preserve">                                          </w:t>
                            </w:r>
                          </w:p>
                        </w:txbxContent>
                      </v:textbox>
                    </v:shape>
                  </w:pict>
                </mc:Fallback>
              </mc:AlternateContent>
            </w:r>
          </w:p>
          <w:p w14:paraId="110028B1" w14:textId="77777777" w:rsidR="00DE0DC5" w:rsidRPr="00A15423" w:rsidRDefault="00DE0DC5" w:rsidP="00DE0DC5">
            <w:pPr>
              <w:spacing w:after="0" w:line="360" w:lineRule="auto"/>
              <w:ind w:left="720"/>
              <w:rPr>
                <w:rFonts w:asciiTheme="minorHAnsi" w:hAnsiTheme="minorHAnsi" w:cstheme="minorHAnsi"/>
                <w:b/>
                <w:sz w:val="36"/>
                <w:szCs w:val="36"/>
              </w:rPr>
            </w:pPr>
            <w:r w:rsidRPr="00A15423">
              <w:rPr>
                <w:noProof/>
              </w:rPr>
              <w:drawing>
                <wp:inline distT="0" distB="0" distL="0" distR="0" wp14:anchorId="4051C95B" wp14:editId="1CA674DD">
                  <wp:extent cx="2658140" cy="1774754"/>
                  <wp:effectExtent l="0" t="0" r="0" b="0"/>
                  <wp:docPr id="293" name="Picture 293" descr="http://www.windows2universe.org/earth/Atmosphere/images/cumulus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ndows2universe.org/earth/Atmosphere/images/cumulus3_small.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8232" cy="1774815"/>
                          </a:xfrm>
                          <a:prstGeom prst="rect">
                            <a:avLst/>
                          </a:prstGeom>
                          <a:noFill/>
                          <a:ln>
                            <a:noFill/>
                          </a:ln>
                        </pic:spPr>
                      </pic:pic>
                    </a:graphicData>
                  </a:graphic>
                </wp:inline>
              </w:drawing>
            </w:r>
          </w:p>
          <w:p w14:paraId="4E25CEF7" w14:textId="77777777" w:rsidR="00DE0DC5" w:rsidRPr="00A15423" w:rsidRDefault="00DE0DC5" w:rsidP="00547FA7">
            <w:pPr>
              <w:spacing w:after="0" w:line="360" w:lineRule="auto"/>
              <w:rPr>
                <w:rFonts w:asciiTheme="minorHAnsi" w:hAnsiTheme="minorHAnsi" w:cstheme="minorHAnsi"/>
                <w:sz w:val="24"/>
                <w:szCs w:val="24"/>
              </w:rPr>
            </w:pPr>
          </w:p>
        </w:tc>
      </w:tr>
      <w:tr w:rsidR="00DE0DC5" w14:paraId="732E7DC4" w14:textId="77777777" w:rsidTr="002870F1">
        <w:tc>
          <w:tcPr>
            <w:tcW w:w="13176" w:type="dxa"/>
          </w:tcPr>
          <w:p w14:paraId="586B69E0" w14:textId="77777777" w:rsidR="00DE0DC5" w:rsidRPr="00A15423" w:rsidRDefault="00DE0DC5" w:rsidP="00DE0DC5">
            <w:pPr>
              <w:spacing w:after="0" w:line="360" w:lineRule="auto"/>
              <w:jc w:val="center"/>
              <w:rPr>
                <w:rFonts w:asciiTheme="minorHAnsi" w:hAnsiTheme="minorHAnsi" w:cstheme="minorHAnsi"/>
                <w:b/>
                <w:sz w:val="36"/>
                <w:szCs w:val="36"/>
              </w:rPr>
            </w:pPr>
            <w:r w:rsidRPr="00A15423">
              <w:rPr>
                <w:rFonts w:asciiTheme="minorHAnsi" w:hAnsiTheme="minorHAnsi" w:cstheme="minorHAnsi"/>
                <w:b/>
                <w:sz w:val="36"/>
                <w:szCs w:val="36"/>
              </w:rPr>
              <w:lastRenderedPageBreak/>
              <w:t>Cumulonimbus Clouds</w:t>
            </w:r>
            <w:r w:rsidR="00D73C8D" w:rsidRPr="00A15423">
              <w:rPr>
                <w:rFonts w:asciiTheme="minorHAnsi" w:hAnsiTheme="minorHAnsi" w:cstheme="minorHAnsi"/>
                <w:b/>
                <w:sz w:val="36"/>
                <w:szCs w:val="36"/>
              </w:rPr>
              <w:t xml:space="preserve">                                             Fourth Reading Materials</w:t>
            </w:r>
          </w:p>
          <w:p w14:paraId="2BC9A02D" w14:textId="77777777" w:rsidR="00DE0DC5" w:rsidRPr="00A15423" w:rsidRDefault="00DE0DC5" w:rsidP="00DE0DC5">
            <w:pPr>
              <w:spacing w:after="0" w:line="360" w:lineRule="auto"/>
              <w:jc w:val="center"/>
              <w:rPr>
                <w:rFonts w:asciiTheme="minorHAnsi" w:hAnsiTheme="minorHAnsi" w:cstheme="minorHAnsi"/>
                <w:b/>
                <w:sz w:val="36"/>
                <w:szCs w:val="36"/>
              </w:rPr>
            </w:pPr>
            <w:r w:rsidRPr="00A15423">
              <w:rPr>
                <w:rFonts w:asciiTheme="minorHAnsi" w:hAnsiTheme="minorHAnsi" w:cstheme="minorHAnsi"/>
                <w:noProof/>
                <w:sz w:val="24"/>
                <w:szCs w:val="24"/>
              </w:rPr>
              <mc:AlternateContent>
                <mc:Choice Requires="wps">
                  <w:drawing>
                    <wp:anchor distT="0" distB="0" distL="114300" distR="114300" simplePos="0" relativeHeight="251696128" behindDoc="0" locked="0" layoutInCell="1" allowOverlap="1" wp14:anchorId="38DDFCBB" wp14:editId="37355F7C">
                      <wp:simplePos x="0" y="0"/>
                      <wp:positionH relativeFrom="column">
                        <wp:posOffset>3373755</wp:posOffset>
                      </wp:positionH>
                      <wp:positionV relativeFrom="paragraph">
                        <wp:posOffset>156210</wp:posOffset>
                      </wp:positionV>
                      <wp:extent cx="4295140" cy="1594485"/>
                      <wp:effectExtent l="0" t="0" r="0" b="57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1594485"/>
                              </a:xfrm>
                              <a:prstGeom prst="rect">
                                <a:avLst/>
                              </a:prstGeom>
                              <a:solidFill>
                                <a:srgbClr val="FFFFFF"/>
                              </a:solidFill>
                              <a:ln w="9525">
                                <a:noFill/>
                                <a:miter lim="800000"/>
                                <a:headEnd/>
                                <a:tailEnd/>
                              </a:ln>
                            </wps:spPr>
                            <wps:txbx>
                              <w:txbxContent>
                                <w:p w14:paraId="70BF6DA7" w14:textId="77777777" w:rsidR="00E33688" w:rsidRPr="00DE0DC5" w:rsidRDefault="00E33688" w:rsidP="00B84910">
                                  <w:pPr>
                                    <w:pStyle w:val="ListParagraph"/>
                                    <w:numPr>
                                      <w:ilvl w:val="0"/>
                                      <w:numId w:val="12"/>
                                    </w:numPr>
                                    <w:rPr>
                                      <w:sz w:val="32"/>
                                      <w:szCs w:val="32"/>
                                    </w:rPr>
                                  </w:pPr>
                                  <w:r>
                                    <w:rPr>
                                      <w:rFonts w:asciiTheme="minorHAnsi" w:hAnsiTheme="minorHAnsi" w:cstheme="minorHAnsi"/>
                                      <w:sz w:val="32"/>
                                      <w:szCs w:val="32"/>
                                    </w:rPr>
                                    <w:t>Very large, or tall, clouds.</w:t>
                                  </w:r>
                                </w:p>
                                <w:p w14:paraId="7ADE8917" w14:textId="77777777" w:rsidR="00E33688" w:rsidRPr="00DE0DC5" w:rsidRDefault="00E33688" w:rsidP="00B84910">
                                  <w:pPr>
                                    <w:pStyle w:val="ListParagraph"/>
                                    <w:numPr>
                                      <w:ilvl w:val="0"/>
                                      <w:numId w:val="12"/>
                                    </w:numPr>
                                    <w:rPr>
                                      <w:sz w:val="32"/>
                                      <w:szCs w:val="32"/>
                                    </w:rPr>
                                  </w:pPr>
                                  <w:r>
                                    <w:rPr>
                                      <w:rFonts w:asciiTheme="minorHAnsi" w:hAnsiTheme="minorHAnsi" w:cstheme="minorHAnsi"/>
                                      <w:sz w:val="32"/>
                                      <w:szCs w:val="32"/>
                                    </w:rPr>
                                    <w:t>Known as “thunderstorm” clouds.</w:t>
                                  </w:r>
                                </w:p>
                                <w:p w14:paraId="463E2713"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Predict rain, lightning, tornadoes, hail, and/or snow.</w:t>
                                  </w:r>
                                </w:p>
                                <w:p w14:paraId="596DD725" w14:textId="77777777" w:rsidR="00E33688" w:rsidRPr="00C72A0C" w:rsidRDefault="00E33688" w:rsidP="00DE0DC5">
                                  <w:pPr>
                                    <w:pStyle w:val="ListParagraph"/>
                                    <w:rPr>
                                      <w:sz w:val="32"/>
                                      <w:szCs w:val="32"/>
                                    </w:rPr>
                                  </w:pPr>
                                </w:p>
                                <w:p w14:paraId="65E39F13" w14:textId="77777777" w:rsidR="00E33688" w:rsidRPr="00C72A0C" w:rsidRDefault="00E33688" w:rsidP="00DE0DC5">
                                  <w:pPr>
                                    <w:rPr>
                                      <w:sz w:val="32"/>
                                      <w:szCs w:val="32"/>
                                    </w:rPr>
                                  </w:pPr>
                                  <w:r w:rsidRPr="00C72A0C">
                                    <w:rPr>
                                      <w:rFonts w:asciiTheme="minorHAnsi" w:hAnsiTheme="minorHAnsi" w:cstheme="minorHAns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DDFCBB" id="_x0000_s1036" type="#_x0000_t202" style="position:absolute;left:0;text-align:left;margin-left:265.65pt;margin-top:12.3pt;width:338.2pt;height:12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" stroked="f">
                      <v:textbox>
                        <w:txbxContent>
                          <w:p w14:paraId="70BF6DA7" w14:textId="77777777" w:rsidR="00E33688" w:rsidRPr="00DE0DC5" w:rsidRDefault="00E33688" w:rsidP="00B84910">
                            <w:pPr>
                              <w:pStyle w:val="ListParagraph"/>
                              <w:numPr>
                                <w:ilvl w:val="0"/>
                                <w:numId w:val="12"/>
                              </w:numPr>
                              <w:rPr>
                                <w:sz w:val="32"/>
                                <w:szCs w:val="32"/>
                              </w:rPr>
                            </w:pPr>
                            <w:r>
                              <w:rPr>
                                <w:rFonts w:asciiTheme="minorHAnsi" w:hAnsiTheme="minorHAnsi" w:cstheme="minorHAnsi"/>
                                <w:sz w:val="32"/>
                                <w:szCs w:val="32"/>
                              </w:rPr>
                              <w:t>Very large, or tall, clouds.</w:t>
                            </w:r>
                          </w:p>
                          <w:p w14:paraId="7ADE8917" w14:textId="77777777" w:rsidR="00E33688" w:rsidRPr="00DE0DC5" w:rsidRDefault="00E33688" w:rsidP="00B84910">
                            <w:pPr>
                              <w:pStyle w:val="ListParagraph"/>
                              <w:numPr>
                                <w:ilvl w:val="0"/>
                                <w:numId w:val="12"/>
                              </w:numPr>
                              <w:rPr>
                                <w:sz w:val="32"/>
                                <w:szCs w:val="32"/>
                              </w:rPr>
                            </w:pPr>
                            <w:r>
                              <w:rPr>
                                <w:rFonts w:asciiTheme="minorHAnsi" w:hAnsiTheme="minorHAnsi" w:cstheme="minorHAnsi"/>
                                <w:sz w:val="32"/>
                                <w:szCs w:val="32"/>
                              </w:rPr>
                              <w:t>Known as “thunderstorm” clouds.</w:t>
                            </w:r>
                          </w:p>
                          <w:p w14:paraId="463E2713" w14:textId="77777777" w:rsidR="00E33688" w:rsidRPr="00C72A0C" w:rsidRDefault="00E33688" w:rsidP="00B84910">
                            <w:pPr>
                              <w:pStyle w:val="ListParagraph"/>
                              <w:numPr>
                                <w:ilvl w:val="0"/>
                                <w:numId w:val="12"/>
                              </w:numPr>
                              <w:rPr>
                                <w:sz w:val="32"/>
                                <w:szCs w:val="32"/>
                              </w:rPr>
                            </w:pPr>
                            <w:r>
                              <w:rPr>
                                <w:rFonts w:asciiTheme="minorHAnsi" w:hAnsiTheme="minorHAnsi" w:cstheme="minorHAnsi"/>
                                <w:sz w:val="32"/>
                                <w:szCs w:val="32"/>
                              </w:rPr>
                              <w:t>Predict rain, lightning, tornadoes, hail, and/or snow.</w:t>
                            </w:r>
                          </w:p>
                          <w:p w14:paraId="596DD725" w14:textId="77777777" w:rsidR="00E33688" w:rsidRPr="00C72A0C" w:rsidRDefault="00E33688" w:rsidP="00DE0DC5">
                            <w:pPr>
                              <w:pStyle w:val="ListParagraph"/>
                              <w:rPr>
                                <w:sz w:val="32"/>
                                <w:szCs w:val="32"/>
                              </w:rPr>
                            </w:pPr>
                          </w:p>
                          <w:p w14:paraId="65E39F13" w14:textId="77777777" w:rsidR="00E33688" w:rsidRPr="00C72A0C" w:rsidRDefault="00E33688" w:rsidP="00DE0DC5">
                            <w:pPr>
                              <w:rPr>
                                <w:sz w:val="32"/>
                                <w:szCs w:val="32"/>
                              </w:rPr>
                            </w:pPr>
                            <w:r w:rsidRPr="00C72A0C">
                              <w:rPr>
                                <w:rFonts w:asciiTheme="minorHAnsi" w:hAnsiTheme="minorHAnsi" w:cstheme="minorHAnsi"/>
                                <w:sz w:val="32"/>
                                <w:szCs w:val="32"/>
                              </w:rPr>
                              <w:t xml:space="preserve">                                          </w:t>
                            </w:r>
                          </w:p>
                        </w:txbxContent>
                      </v:textbox>
                    </v:shape>
                  </w:pict>
                </mc:Fallback>
              </mc:AlternateContent>
            </w:r>
          </w:p>
          <w:p w14:paraId="7112A41A" w14:textId="77777777" w:rsidR="00DE0DC5" w:rsidRPr="00A15423" w:rsidRDefault="00DE0DC5" w:rsidP="00DE0DC5">
            <w:pPr>
              <w:spacing w:after="0" w:line="360" w:lineRule="auto"/>
              <w:ind w:left="720"/>
              <w:rPr>
                <w:rFonts w:asciiTheme="minorHAnsi" w:hAnsiTheme="minorHAnsi" w:cstheme="minorHAnsi"/>
                <w:b/>
                <w:sz w:val="36"/>
                <w:szCs w:val="36"/>
              </w:rPr>
            </w:pPr>
            <w:r w:rsidRPr="00A15423">
              <w:rPr>
                <w:noProof/>
              </w:rPr>
              <w:drawing>
                <wp:inline distT="0" distB="0" distL="0" distR="0" wp14:anchorId="159CF1D0" wp14:editId="40F58344">
                  <wp:extent cx="2381693" cy="1623556"/>
                  <wp:effectExtent l="0" t="0" r="0" b="0"/>
                  <wp:docPr id="294" name="Picture 294" descr="http://www.windows2universe.org/earth/Atmosphere/images/cumulonimbus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windows2universe.org/earth/Atmosphere/images/cumulonimbus3_smal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937" cy="1623722"/>
                          </a:xfrm>
                          <a:prstGeom prst="rect">
                            <a:avLst/>
                          </a:prstGeom>
                          <a:noFill/>
                          <a:ln>
                            <a:noFill/>
                          </a:ln>
                        </pic:spPr>
                      </pic:pic>
                    </a:graphicData>
                  </a:graphic>
                </wp:inline>
              </w:drawing>
            </w:r>
          </w:p>
        </w:tc>
      </w:tr>
    </w:tbl>
    <w:p w14:paraId="599BC003" w14:textId="77777777" w:rsidR="00216818" w:rsidRDefault="00216818" w:rsidP="00547FA7">
      <w:pPr>
        <w:spacing w:after="0" w:line="360" w:lineRule="auto"/>
        <w:rPr>
          <w:rFonts w:asciiTheme="minorHAnsi" w:hAnsiTheme="minorHAnsi" w:cstheme="minorHAnsi"/>
          <w:sz w:val="24"/>
          <w:szCs w:val="24"/>
        </w:rPr>
        <w:sectPr w:rsidR="00216818" w:rsidSect="00B77953">
          <w:headerReference w:type="default" r:id="rId32"/>
          <w:footerReference w:type="default" r:id="rId33"/>
          <w:pgSz w:w="15840" w:h="12240" w:orient="landscape"/>
          <w:pgMar w:top="1440" w:right="1440" w:bottom="1440" w:left="1440" w:header="720" w:footer="720" w:gutter="0"/>
          <w:cols w:space="720"/>
          <w:docGrid w:linePitch="360"/>
        </w:sectPr>
      </w:pPr>
    </w:p>
    <w:p w14:paraId="47221E03"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2E63AA7" w14:textId="77777777" w:rsidR="005825A3" w:rsidRPr="004E3662" w:rsidRDefault="005825A3" w:rsidP="00B84910">
      <w:pPr>
        <w:pStyle w:val="ListParagraph"/>
        <w:numPr>
          <w:ilvl w:val="0"/>
          <w:numId w:val="2"/>
        </w:numPr>
        <w:spacing w:after="0" w:line="240" w:lineRule="auto"/>
        <w:rPr>
          <w:b/>
          <w:sz w:val="24"/>
          <w:szCs w:val="24"/>
        </w:rPr>
      </w:pPr>
      <w:r w:rsidRPr="004E3662">
        <w:rPr>
          <w:b/>
          <w:sz w:val="24"/>
          <w:szCs w:val="24"/>
        </w:rPr>
        <w:t>Quantitative Measure</w:t>
      </w:r>
    </w:p>
    <w:p w14:paraId="5564B8D0"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34"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1412DA7C" w14:textId="77777777" w:rsidR="005825A3" w:rsidRPr="004E3662" w:rsidRDefault="005825A3" w:rsidP="005825A3">
      <w:pPr>
        <w:pStyle w:val="ListParagraph"/>
        <w:spacing w:after="0" w:line="240" w:lineRule="auto"/>
        <w:rPr>
          <w:b/>
          <w:sz w:val="24"/>
          <w:szCs w:val="24"/>
        </w:rPr>
      </w:pPr>
    </w:p>
    <w:p w14:paraId="32548623" w14:textId="77777777" w:rsidR="005825A3" w:rsidRPr="003D07E4" w:rsidRDefault="005825A3" w:rsidP="005825A3">
      <w:pPr>
        <w:rPr>
          <w:sz w:val="24"/>
          <w:szCs w:val="24"/>
        </w:rPr>
      </w:pPr>
      <w:r w:rsidRPr="003D07E4">
        <w:rPr>
          <w:noProof/>
          <w:sz w:val="24"/>
          <w:szCs w:val="24"/>
        </w:rPr>
        <mc:AlternateContent>
          <mc:Choice Requires="wps">
            <w:drawing>
              <wp:anchor distT="0" distB="0" distL="114300" distR="114300" simplePos="0" relativeHeight="251663360" behindDoc="0" locked="0" layoutInCell="1" allowOverlap="1" wp14:anchorId="25B9A537" wp14:editId="5E03FCD4">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3ED6E77" w14:textId="77777777" w:rsidR="00E33688" w:rsidRPr="007D3083" w:rsidRDefault="00E33688"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6B3C057" w14:textId="77777777" w:rsidR="00E33688" w:rsidRPr="007D3083" w:rsidRDefault="00E33688"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8E6C636" w14:textId="77777777" w:rsidR="00E33688" w:rsidRPr="007D3083" w:rsidRDefault="00E33688" w:rsidP="005825A3">
                            <w:pPr>
                              <w:spacing w:after="0" w:line="240" w:lineRule="auto"/>
                              <w:ind w:firstLine="720"/>
                              <w:rPr>
                                <w:sz w:val="20"/>
                                <w:szCs w:val="20"/>
                              </w:rPr>
                            </w:pPr>
                            <w:r w:rsidRPr="007D3083">
                              <w:rPr>
                                <w:sz w:val="20"/>
                                <w:szCs w:val="20"/>
                              </w:rPr>
                              <w:t>4-5 band</w:t>
                            </w:r>
                            <w:r w:rsidRPr="007D3083">
                              <w:rPr>
                                <w:sz w:val="20"/>
                                <w:szCs w:val="20"/>
                              </w:rPr>
                              <w:tab/>
                              <w:t>740-1010L</w:t>
                            </w:r>
                          </w:p>
                          <w:p w14:paraId="784EE227" w14:textId="77777777" w:rsidR="00E33688" w:rsidRDefault="00E33688"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B9A537" id="_x0000_s1037"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m8HgIAACM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" stroked="f">
                <v:textbox>
                  <w:txbxContent>
                    <w:p w14:paraId="73ED6E77" w14:textId="77777777" w:rsidR="00E33688" w:rsidRPr="007D3083" w:rsidRDefault="00E33688"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6B3C057" w14:textId="77777777" w:rsidR="00E33688" w:rsidRPr="007D3083" w:rsidRDefault="00E33688"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8E6C636" w14:textId="77777777" w:rsidR="00E33688" w:rsidRPr="007D3083" w:rsidRDefault="00E33688" w:rsidP="005825A3">
                      <w:pPr>
                        <w:spacing w:after="0" w:line="240" w:lineRule="auto"/>
                        <w:ind w:firstLine="720"/>
                        <w:rPr>
                          <w:sz w:val="20"/>
                          <w:szCs w:val="20"/>
                        </w:rPr>
                      </w:pPr>
                      <w:r w:rsidRPr="007D3083">
                        <w:rPr>
                          <w:sz w:val="20"/>
                          <w:szCs w:val="20"/>
                        </w:rPr>
                        <w:t>4-5 band</w:t>
                      </w:r>
                      <w:r w:rsidRPr="007D3083">
                        <w:rPr>
                          <w:sz w:val="20"/>
                          <w:szCs w:val="20"/>
                        </w:rPr>
                        <w:tab/>
                        <w:t>740-1010L</w:t>
                      </w:r>
                    </w:p>
                    <w:p w14:paraId="784EE227" w14:textId="77777777" w:rsidR="00E33688" w:rsidRDefault="00E33688" w:rsidP="005825A3"/>
                  </w:txbxContent>
                </v:textbox>
              </v:shape>
            </w:pict>
          </mc:Fallback>
        </mc:AlternateContent>
      </w:r>
      <w:r w:rsidRPr="003D07E4">
        <w:rPr>
          <w:noProof/>
          <w:sz w:val="24"/>
          <w:szCs w:val="24"/>
        </w:rPr>
        <mc:AlternateContent>
          <mc:Choice Requires="wps">
            <w:drawing>
              <wp:anchor distT="0" distB="0" distL="114300" distR="114300" simplePos="0" relativeHeight="251660288" behindDoc="0" locked="0" layoutInCell="1" allowOverlap="1" wp14:anchorId="5A0746A7" wp14:editId="642E5540">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09ED44F4" w14:textId="77777777" w:rsidR="00E33688" w:rsidRDefault="00E33688" w:rsidP="005825A3"/>
                          <w:p w14:paraId="6E7B07EC" w14:textId="77777777" w:rsidR="00E33688" w:rsidRPr="00E24CE2" w:rsidRDefault="00E33688" w:rsidP="005825A3">
                            <w:pPr>
                              <w:jc w:val="center"/>
                              <w:rPr>
                                <w:b/>
                                <w:u w:val="single"/>
                              </w:rPr>
                            </w:pPr>
                            <w:r w:rsidRPr="00E24CE2">
                              <w:rPr>
                                <w:b/>
                                <w:u w:val="single"/>
                              </w:rPr>
                              <w:t>____</w:t>
                            </w:r>
                            <w:r w:rsidRPr="003D07E4">
                              <w:rPr>
                                <w:b/>
                                <w:u w:val="single"/>
                              </w:rPr>
                              <w:t>730 L___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0746A7" id="_x0000_s1038"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NLgIAAE4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" strokecolor="black [3213]" strokeweight="1.5pt">
                <v:textbox>
                  <w:txbxContent>
                    <w:p w14:paraId="09ED44F4" w14:textId="77777777" w:rsidR="00E33688" w:rsidRDefault="00E33688" w:rsidP="005825A3"/>
                    <w:p w14:paraId="6E7B07EC" w14:textId="77777777" w:rsidR="00E33688" w:rsidRPr="00E24CE2" w:rsidRDefault="00E33688" w:rsidP="005825A3">
                      <w:pPr>
                        <w:jc w:val="center"/>
                        <w:rPr>
                          <w:b/>
                          <w:u w:val="single"/>
                        </w:rPr>
                      </w:pPr>
                      <w:r w:rsidRPr="00E24CE2">
                        <w:rPr>
                          <w:b/>
                          <w:u w:val="single"/>
                        </w:rPr>
                        <w:t>____</w:t>
                      </w:r>
                      <w:r w:rsidRPr="003D07E4">
                        <w:rPr>
                          <w:b/>
                          <w:u w:val="single"/>
                        </w:rPr>
                        <w:t>730 L___</w:t>
                      </w:r>
                    </w:p>
                  </w:txbxContent>
                </v:textbox>
              </v:shape>
            </w:pict>
          </mc:Fallback>
        </mc:AlternateContent>
      </w:r>
      <w:r w:rsidRPr="003D07E4">
        <w:rPr>
          <w:sz w:val="24"/>
          <w:szCs w:val="24"/>
        </w:rPr>
        <w:tab/>
      </w:r>
    </w:p>
    <w:p w14:paraId="6FAAC44E" w14:textId="77777777" w:rsidR="005825A3" w:rsidRPr="003D07E4" w:rsidRDefault="005825A3" w:rsidP="005825A3">
      <w:pPr>
        <w:rPr>
          <w:sz w:val="24"/>
          <w:szCs w:val="24"/>
        </w:rPr>
      </w:pPr>
    </w:p>
    <w:p w14:paraId="0539CB24" w14:textId="77777777" w:rsidR="005825A3" w:rsidRPr="003D07E4" w:rsidRDefault="005825A3" w:rsidP="005825A3">
      <w:pPr>
        <w:spacing w:after="0"/>
        <w:rPr>
          <w:sz w:val="24"/>
          <w:szCs w:val="24"/>
        </w:rPr>
      </w:pPr>
    </w:p>
    <w:p w14:paraId="1532DFA6" w14:textId="77777777" w:rsidR="005825A3" w:rsidRPr="003D07E4" w:rsidRDefault="005825A3" w:rsidP="005825A3">
      <w:pPr>
        <w:spacing w:after="0" w:line="240" w:lineRule="auto"/>
        <w:ind w:firstLine="720"/>
        <w:rPr>
          <w:sz w:val="24"/>
          <w:szCs w:val="24"/>
        </w:rPr>
      </w:pPr>
    </w:p>
    <w:p w14:paraId="5BBAA64A" w14:textId="77777777" w:rsidR="005825A3" w:rsidRPr="003D07E4" w:rsidRDefault="005825A3" w:rsidP="00B84910">
      <w:pPr>
        <w:pStyle w:val="ListParagraph"/>
        <w:numPr>
          <w:ilvl w:val="0"/>
          <w:numId w:val="2"/>
        </w:numPr>
        <w:spacing w:after="0" w:line="240" w:lineRule="auto"/>
        <w:rPr>
          <w:b/>
          <w:sz w:val="24"/>
          <w:szCs w:val="24"/>
        </w:rPr>
      </w:pPr>
      <w:r w:rsidRPr="003D07E4">
        <w:rPr>
          <w:b/>
          <w:sz w:val="24"/>
          <w:szCs w:val="24"/>
        </w:rPr>
        <w:t>Qualitative Features</w:t>
      </w:r>
    </w:p>
    <w:p w14:paraId="228A4D8F" w14:textId="77777777" w:rsidR="005825A3" w:rsidRPr="003D07E4" w:rsidRDefault="005825A3" w:rsidP="005825A3">
      <w:pPr>
        <w:spacing w:after="0" w:line="240" w:lineRule="auto"/>
        <w:ind w:left="720"/>
        <w:rPr>
          <w:sz w:val="24"/>
          <w:szCs w:val="24"/>
        </w:rPr>
      </w:pPr>
      <w:r w:rsidRPr="003D07E4">
        <w:rPr>
          <w:sz w:val="24"/>
          <w:szCs w:val="24"/>
        </w:rPr>
        <w:t>Consider the four dimensions of text complexity below. For each dimension</w:t>
      </w:r>
      <w:r w:rsidRPr="003D07E4">
        <w:rPr>
          <w:sz w:val="20"/>
          <w:szCs w:val="20"/>
        </w:rPr>
        <w:t>*</w:t>
      </w:r>
      <w:r w:rsidRPr="003D07E4">
        <w:rPr>
          <w:sz w:val="24"/>
          <w:szCs w:val="24"/>
        </w:rPr>
        <w:t xml:space="preserve">, note specific examples from the text that make it more or less complex. </w:t>
      </w:r>
    </w:p>
    <w:p w14:paraId="2ECE3746" w14:textId="77777777" w:rsidR="005825A3" w:rsidRPr="003D07E4" w:rsidRDefault="006232E3" w:rsidP="005825A3">
      <w:pPr>
        <w:spacing w:after="0" w:line="240" w:lineRule="auto"/>
        <w:ind w:left="720"/>
        <w:rPr>
          <w:sz w:val="24"/>
          <w:szCs w:val="24"/>
        </w:rPr>
      </w:pPr>
      <w:r w:rsidRPr="003D07E4">
        <w:rPr>
          <w:noProof/>
          <w:sz w:val="24"/>
          <w:szCs w:val="24"/>
        </w:rPr>
        <mc:AlternateContent>
          <mc:Choice Requires="wpg">
            <w:drawing>
              <wp:anchor distT="0" distB="0" distL="114300" distR="114300" simplePos="0" relativeHeight="251673600" behindDoc="0" locked="0" layoutInCell="1" allowOverlap="1" wp14:anchorId="60895742" wp14:editId="0FE5651B">
                <wp:simplePos x="0" y="0"/>
                <wp:positionH relativeFrom="column">
                  <wp:posOffset>-138223</wp:posOffset>
                </wp:positionH>
                <wp:positionV relativeFrom="paragraph">
                  <wp:posOffset>70190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75FAC96E" w14:textId="77777777" w:rsidR="00E33688" w:rsidRDefault="00E33688" w:rsidP="00774B6E"/>
                            <w:p w14:paraId="310E7ED8" w14:textId="77777777" w:rsidR="00E33688" w:rsidRPr="003D07E4" w:rsidRDefault="00E33688" w:rsidP="00B84910">
                              <w:pPr>
                                <w:pStyle w:val="ListParagraph"/>
                                <w:numPr>
                                  <w:ilvl w:val="0"/>
                                  <w:numId w:val="6"/>
                                </w:numPr>
                              </w:pPr>
                              <w:r w:rsidRPr="003D07E4">
                                <w:t xml:space="preserve">There are </w:t>
                              </w:r>
                              <w:r>
                                <w:t>3</w:t>
                              </w:r>
                              <w:r w:rsidRPr="003D07E4">
                                <w:t xml:space="preserve"> major types of clouds.</w:t>
                              </w:r>
                            </w:p>
                            <w:p w14:paraId="1424E97B" w14:textId="77777777" w:rsidR="00E33688" w:rsidRPr="003D07E4" w:rsidRDefault="00E33688" w:rsidP="00B84910">
                              <w:pPr>
                                <w:pStyle w:val="ListParagraph"/>
                                <w:numPr>
                                  <w:ilvl w:val="0"/>
                                  <w:numId w:val="6"/>
                                </w:numPr>
                              </w:pPr>
                              <w:r w:rsidRPr="003D07E4">
                                <w:t>There are myths surrounding cloud shapes.</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7E1A8E4B" w14:textId="77777777" w:rsidR="00E33688" w:rsidRPr="000C3B45" w:rsidRDefault="00E33688" w:rsidP="00B84910">
                              <w:pPr>
                                <w:pStyle w:val="ListParagraph"/>
                                <w:numPr>
                                  <w:ilvl w:val="0"/>
                                  <w:numId w:val="3"/>
                                </w:numPr>
                              </w:pPr>
                              <w:r w:rsidRPr="000C3B45">
                                <w:t>Informational text with a fun story added</w:t>
                              </w:r>
                            </w:p>
                            <w:p w14:paraId="5BD1D2C6" w14:textId="77777777" w:rsidR="00E33688" w:rsidRPr="003D07E4" w:rsidRDefault="00E33688" w:rsidP="00B84910">
                              <w:pPr>
                                <w:pStyle w:val="ListParagraph"/>
                                <w:numPr>
                                  <w:ilvl w:val="0"/>
                                  <w:numId w:val="3"/>
                                </w:numPr>
                              </w:pPr>
                              <w:r w:rsidRPr="003D07E4">
                                <w:t>Illustrations</w:t>
                              </w:r>
                            </w:p>
                            <w:p w14:paraId="1B8FD5C4" w14:textId="77777777" w:rsidR="00E33688" w:rsidRPr="003D07E4" w:rsidRDefault="00E33688" w:rsidP="00B84910">
                              <w:pPr>
                                <w:pStyle w:val="ListParagraph"/>
                                <w:numPr>
                                  <w:ilvl w:val="0"/>
                                  <w:numId w:val="3"/>
                                </w:numPr>
                              </w:pPr>
                              <w:r w:rsidRPr="003D07E4">
                                <w:t>Inference</w:t>
                              </w:r>
                            </w:p>
                            <w:p w14:paraId="78087FE4" w14:textId="77777777" w:rsidR="00E33688" w:rsidRPr="003D07E4" w:rsidRDefault="00E33688" w:rsidP="00B84910">
                              <w:pPr>
                                <w:pStyle w:val="ListParagraph"/>
                                <w:numPr>
                                  <w:ilvl w:val="0"/>
                                  <w:numId w:val="3"/>
                                </w:numPr>
                              </w:pPr>
                              <w:r>
                                <w:t>Text</w:t>
                              </w:r>
                              <w:r w:rsidRPr="003D07E4">
                                <w:t xml:space="preserve"> contains facts and fictitious fun</w:t>
                              </w:r>
                            </w:p>
                            <w:p w14:paraId="791F36CD" w14:textId="77777777" w:rsidR="00E33688" w:rsidRPr="004348C4" w:rsidRDefault="00E33688" w:rsidP="00E24CE2">
                              <w:pPr>
                                <w:pStyle w:val="ListParagraph"/>
                              </w:pP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2BB5EFE" w14:textId="77777777" w:rsidR="00E33688" w:rsidRDefault="00E33688" w:rsidP="00E24CE2"/>
                            <w:p w14:paraId="49382CA9" w14:textId="77777777" w:rsidR="00E33688" w:rsidRDefault="00E33688" w:rsidP="00E24CE2">
                              <w:pPr>
                                <w:pStyle w:val="ListParagraph"/>
                                <w:ind w:left="360"/>
                              </w:pPr>
                            </w:p>
                            <w:p w14:paraId="0B1628F0" w14:textId="77777777" w:rsidR="00E33688" w:rsidRPr="003D07E4" w:rsidRDefault="00E33688" w:rsidP="00B84910">
                              <w:pPr>
                                <w:pStyle w:val="ListParagraph"/>
                                <w:numPr>
                                  <w:ilvl w:val="0"/>
                                  <w:numId w:val="4"/>
                                </w:numPr>
                              </w:pPr>
                              <w:r w:rsidRPr="003D07E4">
                                <w:t>Figurative (mythical terms)</w:t>
                              </w:r>
                            </w:p>
                            <w:p w14:paraId="6C2D34FC" w14:textId="77777777" w:rsidR="00E33688" w:rsidRPr="003D07E4" w:rsidRDefault="00E33688" w:rsidP="00B84910">
                              <w:pPr>
                                <w:pStyle w:val="ListParagraph"/>
                                <w:numPr>
                                  <w:ilvl w:val="0"/>
                                  <w:numId w:val="4"/>
                                </w:numPr>
                              </w:pPr>
                              <w:r w:rsidRPr="003D07E4">
                                <w:t>Moderately complex</w:t>
                              </w:r>
                            </w:p>
                            <w:p w14:paraId="1D56916C" w14:textId="77777777" w:rsidR="00E33688" w:rsidRPr="003D07E4" w:rsidRDefault="00E33688" w:rsidP="00B84910">
                              <w:pPr>
                                <w:pStyle w:val="ListParagraph"/>
                                <w:numPr>
                                  <w:ilvl w:val="0"/>
                                  <w:numId w:val="4"/>
                                </w:numPr>
                              </w:pPr>
                              <w:r w:rsidRPr="003D07E4">
                                <w:t>Phrases take the form of actual weather words</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3029F13" w14:textId="77777777" w:rsidR="00E33688" w:rsidRDefault="00E33688" w:rsidP="00F11C8D"/>
                            <w:p w14:paraId="769D8FD0" w14:textId="77777777" w:rsidR="00E33688" w:rsidRPr="000C3B45" w:rsidRDefault="00E33688" w:rsidP="00B84910">
                              <w:pPr>
                                <w:pStyle w:val="ListParagraph"/>
                                <w:numPr>
                                  <w:ilvl w:val="0"/>
                                  <w:numId w:val="5"/>
                                </w:numPr>
                              </w:pPr>
                              <w:r w:rsidRPr="000C3B45">
                                <w:t xml:space="preserve">Contains everyday experiences (weather) </w:t>
                              </w:r>
                            </w:p>
                            <w:p w14:paraId="15A31EB1" w14:textId="77777777" w:rsidR="00E33688" w:rsidRPr="000C3B45" w:rsidRDefault="00E33688" w:rsidP="00B84910">
                              <w:pPr>
                                <w:pStyle w:val="ListParagraph"/>
                                <w:numPr>
                                  <w:ilvl w:val="0"/>
                                  <w:numId w:val="5"/>
                                </w:numPr>
                              </w:pPr>
                              <w:r w:rsidRPr="000C3B45">
                                <w:t>Discuss type of text</w:t>
                              </w:r>
                            </w:p>
                            <w:p w14:paraId="2DDD3728" w14:textId="77777777" w:rsidR="00E33688" w:rsidRPr="000C3B45" w:rsidRDefault="00E33688" w:rsidP="00B84910">
                              <w:pPr>
                                <w:pStyle w:val="ListParagraph"/>
                                <w:numPr>
                                  <w:ilvl w:val="0"/>
                                  <w:numId w:val="5"/>
                                </w:numPr>
                              </w:pPr>
                              <w:r w:rsidRPr="000C3B45">
                                <w:t xml:space="preserve">Help children understand the relationship between weather and preparation for weather. </w:t>
                              </w:r>
                            </w:p>
                            <w:p w14:paraId="1A99BE9E" w14:textId="77777777" w:rsidR="00E33688" w:rsidRPr="004348C4" w:rsidRDefault="00E33688" w:rsidP="00774B6E">
                              <w:pPr>
                                <w:pStyle w:val="ListParagraph"/>
                              </w:pP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895742" id="Group 15" o:spid="_x0000_s1039"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">
                <v:shape id="_x0000_s1040"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5FAC96E" w14:textId="77777777" w:rsidR="00E33688" w:rsidRDefault="00E33688" w:rsidP="00774B6E"/>
                      <w:p w14:paraId="310E7ED8" w14:textId="77777777" w:rsidR="00E33688" w:rsidRPr="003D07E4" w:rsidRDefault="00E33688" w:rsidP="00B84910">
                        <w:pPr>
                          <w:pStyle w:val="ListParagraph"/>
                          <w:numPr>
                            <w:ilvl w:val="0"/>
                            <w:numId w:val="6"/>
                          </w:numPr>
                        </w:pPr>
                        <w:r w:rsidRPr="003D07E4">
                          <w:t xml:space="preserve">There are </w:t>
                        </w:r>
                        <w:r>
                          <w:t>3</w:t>
                        </w:r>
                        <w:r w:rsidRPr="003D07E4">
                          <w:t xml:space="preserve"> major types of clouds.</w:t>
                        </w:r>
                      </w:p>
                      <w:p w14:paraId="1424E97B" w14:textId="77777777" w:rsidR="00E33688" w:rsidRPr="003D07E4" w:rsidRDefault="00E33688" w:rsidP="00B84910">
                        <w:pPr>
                          <w:pStyle w:val="ListParagraph"/>
                          <w:numPr>
                            <w:ilvl w:val="0"/>
                            <w:numId w:val="6"/>
                          </w:numPr>
                        </w:pPr>
                        <w:r w:rsidRPr="003D07E4">
                          <w:t>There are myths surrounding cloud shapes.</w:t>
                        </w:r>
                      </w:p>
                    </w:txbxContent>
                  </v:textbox>
                </v:shape>
                <v:shape id="_x0000_s1041"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E1A8E4B" w14:textId="77777777" w:rsidR="00E33688" w:rsidRPr="000C3B45" w:rsidRDefault="00E33688" w:rsidP="00B84910">
                        <w:pPr>
                          <w:pStyle w:val="ListParagraph"/>
                          <w:numPr>
                            <w:ilvl w:val="0"/>
                            <w:numId w:val="3"/>
                          </w:numPr>
                        </w:pPr>
                        <w:r w:rsidRPr="000C3B45">
                          <w:t>Informational text with a fun story added</w:t>
                        </w:r>
                      </w:p>
                      <w:p w14:paraId="5BD1D2C6" w14:textId="77777777" w:rsidR="00E33688" w:rsidRPr="003D07E4" w:rsidRDefault="00E33688" w:rsidP="00B84910">
                        <w:pPr>
                          <w:pStyle w:val="ListParagraph"/>
                          <w:numPr>
                            <w:ilvl w:val="0"/>
                            <w:numId w:val="3"/>
                          </w:numPr>
                        </w:pPr>
                        <w:r w:rsidRPr="003D07E4">
                          <w:t>Illustrations</w:t>
                        </w:r>
                      </w:p>
                      <w:p w14:paraId="1B8FD5C4" w14:textId="77777777" w:rsidR="00E33688" w:rsidRPr="003D07E4" w:rsidRDefault="00E33688" w:rsidP="00B84910">
                        <w:pPr>
                          <w:pStyle w:val="ListParagraph"/>
                          <w:numPr>
                            <w:ilvl w:val="0"/>
                            <w:numId w:val="3"/>
                          </w:numPr>
                        </w:pPr>
                        <w:r w:rsidRPr="003D07E4">
                          <w:t>Inference</w:t>
                        </w:r>
                      </w:p>
                      <w:p w14:paraId="78087FE4" w14:textId="77777777" w:rsidR="00E33688" w:rsidRPr="003D07E4" w:rsidRDefault="00E33688" w:rsidP="00B84910">
                        <w:pPr>
                          <w:pStyle w:val="ListParagraph"/>
                          <w:numPr>
                            <w:ilvl w:val="0"/>
                            <w:numId w:val="3"/>
                          </w:numPr>
                        </w:pPr>
                        <w:r>
                          <w:t>Text</w:t>
                        </w:r>
                        <w:r w:rsidRPr="003D07E4">
                          <w:t xml:space="preserve"> contains facts and fictitious fun</w:t>
                        </w:r>
                      </w:p>
                      <w:p w14:paraId="791F36CD" w14:textId="77777777" w:rsidR="00E33688" w:rsidRPr="004348C4" w:rsidRDefault="00E33688" w:rsidP="00E24CE2">
                        <w:pPr>
                          <w:pStyle w:val="ListParagraph"/>
                        </w:pPr>
                      </w:p>
                    </w:txbxContent>
                  </v:textbox>
                </v:shape>
                <v:shape id="_x0000_s1042"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2BB5EFE" w14:textId="77777777" w:rsidR="00E33688" w:rsidRDefault="00E33688" w:rsidP="00E24CE2"/>
                      <w:p w14:paraId="49382CA9" w14:textId="77777777" w:rsidR="00E33688" w:rsidRDefault="00E33688" w:rsidP="00E24CE2">
                        <w:pPr>
                          <w:pStyle w:val="ListParagraph"/>
                          <w:ind w:left="360"/>
                        </w:pPr>
                      </w:p>
                      <w:p w14:paraId="0B1628F0" w14:textId="77777777" w:rsidR="00E33688" w:rsidRPr="003D07E4" w:rsidRDefault="00E33688" w:rsidP="00B84910">
                        <w:pPr>
                          <w:pStyle w:val="ListParagraph"/>
                          <w:numPr>
                            <w:ilvl w:val="0"/>
                            <w:numId w:val="4"/>
                          </w:numPr>
                        </w:pPr>
                        <w:r w:rsidRPr="003D07E4">
                          <w:t>Figurative (mythical terms)</w:t>
                        </w:r>
                      </w:p>
                      <w:p w14:paraId="6C2D34FC" w14:textId="77777777" w:rsidR="00E33688" w:rsidRPr="003D07E4" w:rsidRDefault="00E33688" w:rsidP="00B84910">
                        <w:pPr>
                          <w:pStyle w:val="ListParagraph"/>
                          <w:numPr>
                            <w:ilvl w:val="0"/>
                            <w:numId w:val="4"/>
                          </w:numPr>
                        </w:pPr>
                        <w:r w:rsidRPr="003D07E4">
                          <w:t>Moderately complex</w:t>
                        </w:r>
                      </w:p>
                      <w:p w14:paraId="1D56916C" w14:textId="77777777" w:rsidR="00E33688" w:rsidRPr="003D07E4" w:rsidRDefault="00E33688" w:rsidP="00B84910">
                        <w:pPr>
                          <w:pStyle w:val="ListParagraph"/>
                          <w:numPr>
                            <w:ilvl w:val="0"/>
                            <w:numId w:val="4"/>
                          </w:numPr>
                        </w:pPr>
                        <w:r w:rsidRPr="003D07E4">
                          <w:t>Phrases take the form of actual weather words</w:t>
                        </w:r>
                      </w:p>
                    </w:txbxContent>
                  </v:textbox>
                </v:shape>
                <v:shape id="_x0000_s1043"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3029F13" w14:textId="77777777" w:rsidR="00E33688" w:rsidRDefault="00E33688" w:rsidP="00F11C8D"/>
                      <w:p w14:paraId="769D8FD0" w14:textId="77777777" w:rsidR="00E33688" w:rsidRPr="000C3B45" w:rsidRDefault="00E33688" w:rsidP="00B84910">
                        <w:pPr>
                          <w:pStyle w:val="ListParagraph"/>
                          <w:numPr>
                            <w:ilvl w:val="0"/>
                            <w:numId w:val="5"/>
                          </w:numPr>
                        </w:pPr>
                        <w:r w:rsidRPr="000C3B45">
                          <w:t xml:space="preserve">Contains everyday experiences (weather) </w:t>
                        </w:r>
                      </w:p>
                      <w:p w14:paraId="15A31EB1" w14:textId="77777777" w:rsidR="00E33688" w:rsidRPr="000C3B45" w:rsidRDefault="00E33688" w:rsidP="00B84910">
                        <w:pPr>
                          <w:pStyle w:val="ListParagraph"/>
                          <w:numPr>
                            <w:ilvl w:val="0"/>
                            <w:numId w:val="5"/>
                          </w:numPr>
                        </w:pPr>
                        <w:r w:rsidRPr="000C3B45">
                          <w:t>Discuss type of text</w:t>
                        </w:r>
                      </w:p>
                      <w:p w14:paraId="2DDD3728" w14:textId="77777777" w:rsidR="00E33688" w:rsidRPr="000C3B45" w:rsidRDefault="00E33688" w:rsidP="00B84910">
                        <w:pPr>
                          <w:pStyle w:val="ListParagraph"/>
                          <w:numPr>
                            <w:ilvl w:val="0"/>
                            <w:numId w:val="5"/>
                          </w:numPr>
                        </w:pPr>
                        <w:r w:rsidRPr="000C3B45">
                          <w:t xml:space="preserve">Help children understand the relationship between weather and preparation for weather. </w:t>
                        </w:r>
                      </w:p>
                      <w:p w14:paraId="1A99BE9E" w14:textId="77777777" w:rsidR="00E33688" w:rsidRPr="004348C4" w:rsidRDefault="00E33688" w:rsidP="00774B6E">
                        <w:pPr>
                          <w:pStyle w:val="ListParagraph"/>
                        </w:pPr>
                      </w:p>
                    </w:txbxContent>
                  </v:textbox>
                </v:shape>
              </v:group>
            </w:pict>
          </mc:Fallback>
        </mc:AlternateContent>
      </w:r>
      <w:r w:rsidR="009E0473" w:rsidRPr="003D07E4">
        <w:rPr>
          <w:noProof/>
          <w:sz w:val="24"/>
          <w:szCs w:val="24"/>
        </w:rPr>
        <mc:AlternateContent>
          <mc:Choice Requires="wpg">
            <w:drawing>
              <wp:anchor distT="0" distB="0" distL="114300" distR="114300" simplePos="0" relativeHeight="251659263" behindDoc="0" locked="0" layoutInCell="1" allowOverlap="1" wp14:anchorId="6E648663" wp14:editId="21846C0B">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8A7C340"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382B477B" w14:textId="77777777" w:rsidR="005825A3" w:rsidRPr="003D07E4" w:rsidRDefault="005825A3" w:rsidP="005825A3">
      <w:pPr>
        <w:spacing w:after="0" w:line="240" w:lineRule="auto"/>
        <w:ind w:left="720"/>
        <w:rPr>
          <w:sz w:val="24"/>
          <w:szCs w:val="24"/>
        </w:rPr>
      </w:pPr>
    </w:p>
    <w:p w14:paraId="6F62055C" w14:textId="77777777" w:rsidR="005825A3" w:rsidRPr="003D07E4" w:rsidRDefault="005825A3" w:rsidP="005825A3">
      <w:pPr>
        <w:spacing w:after="0" w:line="240" w:lineRule="auto"/>
        <w:ind w:left="720"/>
        <w:rPr>
          <w:sz w:val="24"/>
          <w:szCs w:val="24"/>
        </w:rPr>
      </w:pPr>
    </w:p>
    <w:p w14:paraId="1E7485CC" w14:textId="77777777" w:rsidR="005825A3" w:rsidRPr="003D07E4" w:rsidRDefault="005825A3" w:rsidP="005825A3">
      <w:pPr>
        <w:spacing w:after="0" w:line="240" w:lineRule="auto"/>
        <w:ind w:left="720"/>
        <w:rPr>
          <w:sz w:val="24"/>
          <w:szCs w:val="24"/>
        </w:rPr>
      </w:pPr>
    </w:p>
    <w:p w14:paraId="773DA1D2" w14:textId="77777777" w:rsidR="005825A3" w:rsidRPr="003D07E4" w:rsidRDefault="005825A3" w:rsidP="005825A3">
      <w:pPr>
        <w:spacing w:after="0" w:line="240" w:lineRule="auto"/>
        <w:ind w:left="720"/>
        <w:rPr>
          <w:sz w:val="24"/>
          <w:szCs w:val="24"/>
        </w:rPr>
      </w:pPr>
    </w:p>
    <w:p w14:paraId="1275F6C5" w14:textId="77777777" w:rsidR="005825A3" w:rsidRPr="003D07E4" w:rsidRDefault="005825A3" w:rsidP="005825A3">
      <w:pPr>
        <w:spacing w:after="0" w:line="240" w:lineRule="auto"/>
        <w:ind w:left="720"/>
        <w:rPr>
          <w:sz w:val="24"/>
          <w:szCs w:val="24"/>
        </w:rPr>
      </w:pPr>
    </w:p>
    <w:p w14:paraId="5288923F" w14:textId="77777777" w:rsidR="005825A3" w:rsidRPr="003D07E4" w:rsidRDefault="005825A3" w:rsidP="005825A3">
      <w:pPr>
        <w:spacing w:after="0" w:line="240" w:lineRule="auto"/>
        <w:ind w:left="720"/>
        <w:rPr>
          <w:sz w:val="24"/>
          <w:szCs w:val="24"/>
        </w:rPr>
      </w:pPr>
    </w:p>
    <w:p w14:paraId="5C5F5AF2" w14:textId="77777777" w:rsidR="005825A3" w:rsidRPr="003D07E4" w:rsidRDefault="009E0473" w:rsidP="005825A3">
      <w:pPr>
        <w:spacing w:after="0" w:line="240" w:lineRule="auto"/>
        <w:ind w:left="720"/>
        <w:rPr>
          <w:sz w:val="24"/>
          <w:szCs w:val="24"/>
        </w:rPr>
      </w:pPr>
      <w:r w:rsidRPr="003D07E4">
        <w:rPr>
          <w:b/>
          <w:noProof/>
          <w:sz w:val="24"/>
          <w:szCs w:val="24"/>
        </w:rPr>
        <mc:AlternateContent>
          <mc:Choice Requires="wps">
            <w:drawing>
              <wp:anchor distT="0" distB="0" distL="114300" distR="114300" simplePos="0" relativeHeight="251661312" behindDoc="0" locked="0" layoutInCell="1" allowOverlap="1" wp14:anchorId="7031A102" wp14:editId="3AFAC0B7">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65911C1" w14:textId="77777777" w:rsidR="00E33688" w:rsidRPr="009E0473" w:rsidRDefault="00E33688"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31A102" id="Text Box 12" o:spid="_x0000_s1044"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mC/8&#10;jRICAAAIBAAADgAAAAAAAAAAAAAAAAAuAgAAZHJzL2Uyb0RvYy54bWxQSwECLQAUAAYACAAAACEA&#10;ArVEy90AAAAIAQAADwAAAAAAAAAAAAAAAABsBAAAZHJzL2Rvd25yZXYueG1sUEsFBgAAAAAEAAQA&#10;8wAAAHYFAAAAAA==&#10;" filled="f" stroked="f">
                <v:textbox>
                  <w:txbxContent>
                    <w:p w14:paraId="065911C1" w14:textId="77777777" w:rsidR="00E33688" w:rsidRPr="009E0473" w:rsidRDefault="00E33688" w:rsidP="005825A3">
                      <w:pPr>
                        <w:rPr>
                          <w:b/>
                          <w:sz w:val="24"/>
                          <w:szCs w:val="24"/>
                        </w:rPr>
                      </w:pPr>
                      <w:r w:rsidRPr="009E0473">
                        <w:rPr>
                          <w:b/>
                          <w:sz w:val="24"/>
                          <w:szCs w:val="24"/>
                        </w:rPr>
                        <w:t>Meaning/Purpose</w:t>
                      </w:r>
                    </w:p>
                  </w:txbxContent>
                </v:textbox>
              </v:shape>
            </w:pict>
          </mc:Fallback>
        </mc:AlternateContent>
      </w:r>
      <w:r w:rsidRPr="003D07E4">
        <w:rPr>
          <w:b/>
          <w:noProof/>
          <w:sz w:val="24"/>
          <w:szCs w:val="24"/>
        </w:rPr>
        <mc:AlternateContent>
          <mc:Choice Requires="wps">
            <w:drawing>
              <wp:anchor distT="0" distB="0" distL="114300" distR="114300" simplePos="0" relativeHeight="251662336" behindDoc="0" locked="0" layoutInCell="1" allowOverlap="1" wp14:anchorId="40BFF10A" wp14:editId="1E8EEE31">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134C0F0C" w14:textId="77777777" w:rsidR="00E33688" w:rsidRPr="009E0473" w:rsidRDefault="00E33688"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BFF10A" id="Text Box 13" o:spid="_x0000_s1045"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iWAr9BUCAAAIBAAADgAAAAAAAAAAAAAAAAAuAgAAZHJzL2Uyb0RvYy54bWxQSwECLQAUAAYACAAA&#10;ACEA2+SZTN0AAAAJAQAADwAAAAAAAAAAAAAAAABvBAAAZHJzL2Rvd25yZXYueG1sUEsFBgAAAAAE&#10;AAQA8wAAAHkFAAAAAA==&#10;" filled="f" stroked="f">
                <v:textbox>
                  <w:txbxContent>
                    <w:p w14:paraId="134C0F0C" w14:textId="77777777" w:rsidR="00E33688" w:rsidRPr="009E0473" w:rsidRDefault="00E33688" w:rsidP="005825A3">
                      <w:pPr>
                        <w:rPr>
                          <w:b/>
                          <w:sz w:val="24"/>
                          <w:szCs w:val="24"/>
                        </w:rPr>
                      </w:pPr>
                      <w:r w:rsidRPr="009E0473">
                        <w:rPr>
                          <w:b/>
                          <w:sz w:val="24"/>
                          <w:szCs w:val="24"/>
                        </w:rPr>
                        <w:t>Structure</w:t>
                      </w:r>
                    </w:p>
                  </w:txbxContent>
                </v:textbox>
              </v:shape>
            </w:pict>
          </mc:Fallback>
        </mc:AlternateContent>
      </w:r>
    </w:p>
    <w:p w14:paraId="5130CA82" w14:textId="77777777" w:rsidR="005825A3" w:rsidRPr="003D07E4" w:rsidRDefault="005825A3" w:rsidP="005825A3">
      <w:pPr>
        <w:spacing w:after="0" w:line="240" w:lineRule="auto"/>
        <w:ind w:left="720"/>
        <w:rPr>
          <w:sz w:val="24"/>
          <w:szCs w:val="24"/>
        </w:rPr>
      </w:pPr>
    </w:p>
    <w:p w14:paraId="57D5B9D6" w14:textId="77777777" w:rsidR="005825A3" w:rsidRPr="003D07E4" w:rsidRDefault="009E0473" w:rsidP="005825A3">
      <w:pPr>
        <w:spacing w:after="0" w:line="240" w:lineRule="auto"/>
        <w:ind w:left="720"/>
        <w:rPr>
          <w:sz w:val="24"/>
          <w:szCs w:val="24"/>
        </w:rPr>
      </w:pPr>
      <w:r w:rsidRPr="003D07E4">
        <w:rPr>
          <w:b/>
          <w:noProof/>
          <w:sz w:val="24"/>
          <w:szCs w:val="24"/>
        </w:rPr>
        <mc:AlternateContent>
          <mc:Choice Requires="wps">
            <w:drawing>
              <wp:anchor distT="0" distB="0" distL="114300" distR="114300" simplePos="0" relativeHeight="251664384" behindDoc="0" locked="0" layoutInCell="1" allowOverlap="1" wp14:anchorId="6C54944E" wp14:editId="03CA719F">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77CF1BE" w14:textId="77777777" w:rsidR="00E33688" w:rsidRPr="009E0473" w:rsidRDefault="00E33688"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54944E" id="Text Box 14" o:spid="_x0000_s1046"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tfFQIAAAY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" filled="f" stroked="f">
                <v:textbox>
                  <w:txbxContent>
                    <w:p w14:paraId="177CF1BE" w14:textId="77777777" w:rsidR="00E33688" w:rsidRPr="009E0473" w:rsidRDefault="00E33688" w:rsidP="005825A3">
                      <w:pPr>
                        <w:rPr>
                          <w:b/>
                          <w:sz w:val="24"/>
                        </w:rPr>
                      </w:pPr>
                      <w:r w:rsidRPr="009E0473">
                        <w:rPr>
                          <w:b/>
                          <w:sz w:val="24"/>
                        </w:rPr>
                        <w:t>Language</w:t>
                      </w:r>
                    </w:p>
                  </w:txbxContent>
                </v:textbox>
              </v:shape>
            </w:pict>
          </mc:Fallback>
        </mc:AlternateContent>
      </w:r>
      <w:r w:rsidRPr="003D07E4">
        <w:rPr>
          <w:b/>
          <w:noProof/>
          <w:sz w:val="24"/>
          <w:szCs w:val="24"/>
        </w:rPr>
        <mc:AlternateContent>
          <mc:Choice Requires="wps">
            <w:drawing>
              <wp:anchor distT="0" distB="0" distL="114300" distR="114300" simplePos="0" relativeHeight="251665408" behindDoc="0" locked="0" layoutInCell="1" allowOverlap="1" wp14:anchorId="087588DA" wp14:editId="200FCD7E">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13A3352D" w14:textId="77777777" w:rsidR="00E33688" w:rsidRPr="009E0473" w:rsidRDefault="00E33688"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7588DA" id="Text Box 3" o:spid="_x0000_s1047"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Bu&#10;A60KFQIAAAYEAAAOAAAAAAAAAAAAAAAAAC4CAABkcnMvZTJvRG9jLnhtbFBLAQItABQABgAIAAAA&#10;IQBT4Sxt3AAAAAgBAAAPAAAAAAAAAAAAAAAAAG8EAABkcnMvZG93bnJldi54bWxQSwUGAAAAAAQA&#10;BADzAAAAeAUAAAAA&#10;" filled="f" stroked="f">
                <v:textbox>
                  <w:txbxContent>
                    <w:p w14:paraId="13A3352D" w14:textId="77777777" w:rsidR="00E33688" w:rsidRPr="009E0473" w:rsidRDefault="00E33688" w:rsidP="005825A3">
                      <w:pPr>
                        <w:rPr>
                          <w:b/>
                          <w:sz w:val="24"/>
                        </w:rPr>
                      </w:pPr>
                      <w:r w:rsidRPr="009E0473">
                        <w:rPr>
                          <w:b/>
                          <w:sz w:val="24"/>
                        </w:rPr>
                        <w:t>Knowledge Demands</w:t>
                      </w:r>
                    </w:p>
                  </w:txbxContent>
                </v:textbox>
              </v:shape>
            </w:pict>
          </mc:Fallback>
        </mc:AlternateContent>
      </w:r>
    </w:p>
    <w:p w14:paraId="3D473410" w14:textId="77777777" w:rsidR="005825A3" w:rsidRPr="003D07E4" w:rsidRDefault="005825A3" w:rsidP="005825A3">
      <w:pPr>
        <w:spacing w:after="0" w:line="240" w:lineRule="auto"/>
        <w:ind w:left="720"/>
        <w:rPr>
          <w:sz w:val="24"/>
          <w:szCs w:val="24"/>
        </w:rPr>
      </w:pPr>
    </w:p>
    <w:p w14:paraId="6FA5242C" w14:textId="77777777" w:rsidR="005825A3" w:rsidRPr="003D07E4" w:rsidRDefault="005825A3" w:rsidP="005825A3">
      <w:pPr>
        <w:spacing w:after="0" w:line="240" w:lineRule="auto"/>
        <w:ind w:left="720"/>
        <w:rPr>
          <w:sz w:val="24"/>
          <w:szCs w:val="24"/>
        </w:rPr>
      </w:pPr>
    </w:p>
    <w:p w14:paraId="2D69AE70" w14:textId="77777777" w:rsidR="005825A3" w:rsidRPr="003D07E4" w:rsidRDefault="005825A3" w:rsidP="005825A3">
      <w:pPr>
        <w:spacing w:after="0" w:line="240" w:lineRule="auto"/>
        <w:ind w:left="720"/>
        <w:rPr>
          <w:sz w:val="24"/>
          <w:szCs w:val="24"/>
        </w:rPr>
      </w:pPr>
    </w:p>
    <w:p w14:paraId="4A55BB4E" w14:textId="77777777" w:rsidR="005825A3" w:rsidRPr="003D07E4" w:rsidRDefault="005825A3" w:rsidP="005825A3">
      <w:pPr>
        <w:spacing w:after="0" w:line="240" w:lineRule="auto"/>
        <w:ind w:left="720"/>
        <w:rPr>
          <w:sz w:val="24"/>
          <w:szCs w:val="24"/>
        </w:rPr>
      </w:pPr>
    </w:p>
    <w:p w14:paraId="55FF7727" w14:textId="77777777" w:rsidR="005825A3" w:rsidRPr="003D07E4" w:rsidRDefault="005825A3" w:rsidP="005825A3">
      <w:pPr>
        <w:spacing w:after="0" w:line="240" w:lineRule="auto"/>
        <w:ind w:left="720"/>
        <w:rPr>
          <w:sz w:val="24"/>
          <w:szCs w:val="24"/>
        </w:rPr>
      </w:pPr>
    </w:p>
    <w:p w14:paraId="448AE883" w14:textId="77777777" w:rsidR="005825A3" w:rsidRPr="003D07E4" w:rsidRDefault="005825A3" w:rsidP="005825A3">
      <w:pPr>
        <w:spacing w:after="0" w:line="240" w:lineRule="auto"/>
        <w:ind w:left="720"/>
        <w:rPr>
          <w:sz w:val="24"/>
          <w:szCs w:val="24"/>
        </w:rPr>
      </w:pPr>
    </w:p>
    <w:p w14:paraId="2006BF29" w14:textId="77777777" w:rsidR="005825A3" w:rsidRPr="003D07E4" w:rsidRDefault="005825A3" w:rsidP="005825A3">
      <w:pPr>
        <w:spacing w:after="0" w:line="240" w:lineRule="auto"/>
        <w:ind w:left="720"/>
        <w:rPr>
          <w:sz w:val="24"/>
          <w:szCs w:val="24"/>
        </w:rPr>
      </w:pPr>
    </w:p>
    <w:p w14:paraId="13643F6F" w14:textId="77777777" w:rsidR="00B77953" w:rsidRDefault="00B77953" w:rsidP="00B77953">
      <w:pPr>
        <w:pStyle w:val="Footer"/>
        <w:rPr>
          <w:sz w:val="18"/>
          <w:szCs w:val="18"/>
        </w:rPr>
      </w:pPr>
    </w:p>
    <w:p w14:paraId="4A62B36B" w14:textId="4789FAB8" w:rsidR="00B77953" w:rsidRPr="004E3662" w:rsidRDefault="00B77953" w:rsidP="00B77953">
      <w:pPr>
        <w:pStyle w:val="Footer"/>
        <w:rPr>
          <w:sz w:val="18"/>
          <w:szCs w:val="18"/>
        </w:rPr>
      </w:pPr>
      <w:r w:rsidRPr="004E3662">
        <w:rPr>
          <w:sz w:val="18"/>
          <w:szCs w:val="18"/>
        </w:rPr>
        <w:t>*For more information on the qualitative dimensions of text complexity, visit</w:t>
      </w:r>
      <w:r w:rsidRPr="00DD1885">
        <w:t xml:space="preserve"> </w:t>
      </w:r>
      <w:hyperlink r:id="rId35" w:history="1">
        <w:r w:rsidRPr="0041303A">
          <w:rPr>
            <w:rStyle w:val="Hyperlink"/>
            <w:sz w:val="18"/>
            <w:szCs w:val="18"/>
          </w:rPr>
          <w:t>http://www.achievethecore.org/content/upload/Companion_to_Qualitative_Scale_Features_Explained.pdf</w:t>
        </w:r>
      </w:hyperlink>
    </w:p>
    <w:p w14:paraId="3DE04C01" w14:textId="77777777" w:rsidR="005825A3" w:rsidRPr="003D07E4" w:rsidRDefault="005825A3" w:rsidP="005825A3">
      <w:pPr>
        <w:pStyle w:val="ListParagraph"/>
        <w:spacing w:after="0" w:line="240" w:lineRule="auto"/>
        <w:rPr>
          <w:b/>
          <w:sz w:val="24"/>
          <w:szCs w:val="24"/>
        </w:rPr>
      </w:pPr>
    </w:p>
    <w:p w14:paraId="60D0A079" w14:textId="77777777" w:rsidR="005825A3" w:rsidRPr="003D07E4" w:rsidRDefault="005825A3" w:rsidP="00B84910">
      <w:pPr>
        <w:pStyle w:val="ListParagraph"/>
        <w:numPr>
          <w:ilvl w:val="0"/>
          <w:numId w:val="2"/>
        </w:numPr>
        <w:spacing w:after="0" w:line="240" w:lineRule="auto"/>
        <w:rPr>
          <w:b/>
          <w:sz w:val="24"/>
          <w:szCs w:val="24"/>
        </w:rPr>
      </w:pPr>
      <w:r w:rsidRPr="003D07E4">
        <w:rPr>
          <w:b/>
          <w:sz w:val="24"/>
          <w:szCs w:val="24"/>
        </w:rPr>
        <w:t>Reader and Task Considerations</w:t>
      </w:r>
    </w:p>
    <w:p w14:paraId="3EA92131" w14:textId="77777777" w:rsidR="005825A3" w:rsidRPr="003D07E4" w:rsidRDefault="005825A3" w:rsidP="005825A3">
      <w:pPr>
        <w:spacing w:after="0" w:line="240" w:lineRule="auto"/>
        <w:ind w:firstLine="720"/>
        <w:rPr>
          <w:sz w:val="24"/>
          <w:szCs w:val="24"/>
        </w:rPr>
      </w:pPr>
      <w:r w:rsidRPr="003D07E4">
        <w:rPr>
          <w:sz w:val="24"/>
          <w:szCs w:val="24"/>
        </w:rPr>
        <w:t>What will challenge my students most in this text? What supports can I provide?</w:t>
      </w:r>
    </w:p>
    <w:p w14:paraId="796B2977" w14:textId="77777777" w:rsidR="005825A3" w:rsidRPr="003D07E4" w:rsidRDefault="00E24CE2" w:rsidP="00E24CE2">
      <w:pPr>
        <w:spacing w:after="0" w:line="240" w:lineRule="auto"/>
        <w:rPr>
          <w:b/>
          <w:i/>
          <w:sz w:val="24"/>
          <w:szCs w:val="24"/>
        </w:rPr>
      </w:pPr>
      <w:r w:rsidRPr="003D07E4">
        <w:rPr>
          <w:b/>
          <w:i/>
          <w:sz w:val="24"/>
          <w:szCs w:val="24"/>
        </w:rPr>
        <w:tab/>
        <w:t>-Weather-specific vocabulary</w:t>
      </w:r>
    </w:p>
    <w:p w14:paraId="1F22C42D" w14:textId="77777777" w:rsidR="00CB0BC8" w:rsidRPr="000C3B45" w:rsidRDefault="00E24CE2" w:rsidP="00774B6E">
      <w:pPr>
        <w:spacing w:after="0" w:line="240" w:lineRule="auto"/>
        <w:rPr>
          <w:b/>
          <w:i/>
          <w:sz w:val="24"/>
          <w:szCs w:val="24"/>
        </w:rPr>
      </w:pPr>
      <w:r w:rsidRPr="003D07E4">
        <w:rPr>
          <w:b/>
          <w:i/>
          <w:sz w:val="24"/>
          <w:szCs w:val="24"/>
        </w:rPr>
        <w:tab/>
      </w:r>
      <w:r w:rsidRPr="000C3B45">
        <w:rPr>
          <w:b/>
          <w:i/>
          <w:sz w:val="24"/>
          <w:szCs w:val="24"/>
        </w:rPr>
        <w:t>-</w:t>
      </w:r>
      <w:r w:rsidR="00F91E3D" w:rsidRPr="000C3B45">
        <w:rPr>
          <w:b/>
          <w:i/>
          <w:sz w:val="24"/>
          <w:szCs w:val="24"/>
        </w:rPr>
        <w:t xml:space="preserve"> Lack of structure; text switches from topic to topic</w:t>
      </w:r>
    </w:p>
    <w:p w14:paraId="6F7EEDF6" w14:textId="77777777" w:rsidR="00CA6D89" w:rsidRDefault="00CA6D89" w:rsidP="005825A3">
      <w:pPr>
        <w:spacing w:after="0" w:line="240" w:lineRule="auto"/>
        <w:ind w:firstLine="720"/>
        <w:rPr>
          <w:sz w:val="24"/>
          <w:szCs w:val="24"/>
        </w:rPr>
      </w:pPr>
    </w:p>
    <w:p w14:paraId="13CCB543" w14:textId="77777777" w:rsidR="005825A3" w:rsidRPr="000C3B45" w:rsidRDefault="005825A3" w:rsidP="005825A3">
      <w:pPr>
        <w:spacing w:after="0" w:line="240" w:lineRule="auto"/>
        <w:ind w:firstLine="720"/>
        <w:rPr>
          <w:sz w:val="24"/>
          <w:szCs w:val="24"/>
        </w:rPr>
      </w:pPr>
      <w:r w:rsidRPr="000C3B45">
        <w:rPr>
          <w:sz w:val="24"/>
          <w:szCs w:val="24"/>
        </w:rPr>
        <w:t>How will this text help my students build knowledge about the world?</w:t>
      </w:r>
    </w:p>
    <w:p w14:paraId="2F5286AF" w14:textId="77777777" w:rsidR="009E0473" w:rsidRPr="000C3B45" w:rsidRDefault="00E24CE2" w:rsidP="00E24CE2">
      <w:pPr>
        <w:spacing w:after="0" w:line="240" w:lineRule="auto"/>
        <w:rPr>
          <w:b/>
          <w:i/>
          <w:sz w:val="24"/>
          <w:szCs w:val="24"/>
        </w:rPr>
      </w:pPr>
      <w:r w:rsidRPr="000C3B45">
        <w:rPr>
          <w:sz w:val="24"/>
          <w:szCs w:val="24"/>
        </w:rPr>
        <w:tab/>
        <w:t>-</w:t>
      </w:r>
      <w:r w:rsidRPr="000C3B45">
        <w:rPr>
          <w:b/>
          <w:i/>
          <w:sz w:val="24"/>
          <w:szCs w:val="24"/>
        </w:rPr>
        <w:t>Introduces/elaborates on weather terms and concepts</w:t>
      </w:r>
    </w:p>
    <w:p w14:paraId="0C05BC06" w14:textId="77777777" w:rsidR="009E0473" w:rsidRPr="000C3B45" w:rsidRDefault="00E24CE2" w:rsidP="00CB0BC8">
      <w:pPr>
        <w:spacing w:after="0" w:line="240" w:lineRule="auto"/>
        <w:rPr>
          <w:b/>
          <w:i/>
          <w:sz w:val="24"/>
          <w:szCs w:val="24"/>
        </w:rPr>
      </w:pPr>
      <w:r w:rsidRPr="000C3B45">
        <w:rPr>
          <w:b/>
          <w:i/>
          <w:sz w:val="24"/>
          <w:szCs w:val="24"/>
        </w:rPr>
        <w:tab/>
        <w:t xml:space="preserve">-Illustrations depict </w:t>
      </w:r>
      <w:r w:rsidR="00774B6E" w:rsidRPr="000C3B45">
        <w:rPr>
          <w:b/>
          <w:i/>
          <w:sz w:val="24"/>
          <w:szCs w:val="24"/>
        </w:rPr>
        <w:t>the differences in cloud types</w:t>
      </w:r>
    </w:p>
    <w:p w14:paraId="530ADA7E" w14:textId="77777777" w:rsidR="00F91E3D" w:rsidRPr="00CB0BC8" w:rsidRDefault="00F91E3D" w:rsidP="00F91E3D">
      <w:pPr>
        <w:spacing w:after="0" w:line="240" w:lineRule="auto"/>
        <w:ind w:left="720"/>
        <w:rPr>
          <w:b/>
          <w:i/>
          <w:sz w:val="24"/>
          <w:szCs w:val="24"/>
        </w:rPr>
      </w:pPr>
      <w:r w:rsidRPr="000C3B45">
        <w:t>-</w:t>
      </w:r>
      <w:r w:rsidRPr="000C3B45">
        <w:rPr>
          <w:b/>
          <w:i/>
          <w:sz w:val="24"/>
          <w:szCs w:val="24"/>
        </w:rPr>
        <w:t>Students will be building an understanding of the relationship between the weather, the cloud types, and the preparation for the weather.</w:t>
      </w:r>
    </w:p>
    <w:p w14:paraId="626CE2F9" w14:textId="77777777" w:rsidR="009E0473" w:rsidRDefault="009E0473" w:rsidP="005825A3">
      <w:pPr>
        <w:spacing w:after="0" w:line="240" w:lineRule="auto"/>
        <w:ind w:firstLine="720"/>
        <w:rPr>
          <w:sz w:val="24"/>
          <w:szCs w:val="24"/>
        </w:rPr>
      </w:pPr>
    </w:p>
    <w:p w14:paraId="064C4413" w14:textId="77777777" w:rsidR="009E0473" w:rsidRDefault="009E0473" w:rsidP="00B84910">
      <w:pPr>
        <w:pStyle w:val="ListParagraph"/>
        <w:numPr>
          <w:ilvl w:val="0"/>
          <w:numId w:val="2"/>
        </w:numPr>
        <w:spacing w:after="0" w:line="240" w:lineRule="auto"/>
        <w:rPr>
          <w:b/>
          <w:sz w:val="24"/>
          <w:szCs w:val="24"/>
        </w:rPr>
      </w:pPr>
      <w:r>
        <w:rPr>
          <w:b/>
          <w:sz w:val="24"/>
          <w:szCs w:val="24"/>
        </w:rPr>
        <w:t xml:space="preserve">Grade level </w:t>
      </w:r>
    </w:p>
    <w:p w14:paraId="276F1A44" w14:textId="77777777" w:rsidR="00B77953" w:rsidRDefault="009E0473" w:rsidP="00B77953">
      <w:pPr>
        <w:pStyle w:val="ListParagraph"/>
        <w:tabs>
          <w:tab w:val="left" w:pos="8400"/>
        </w:tabs>
        <w:spacing w:after="0" w:line="240" w:lineRule="auto"/>
        <w:rPr>
          <w:rFonts w:asciiTheme="minorHAnsi" w:hAnsiTheme="minorHAnsi" w:cstheme="minorHAnsi"/>
          <w:b/>
          <w:i/>
          <w:sz w:val="24"/>
          <w:szCs w:val="24"/>
        </w:rPr>
      </w:pPr>
      <w:r>
        <w:rPr>
          <w:sz w:val="24"/>
          <w:szCs w:val="24"/>
        </w:rPr>
        <w:t>What grade does this book best belong in?</w:t>
      </w:r>
      <w:r w:rsidR="00CA6D89">
        <w:rPr>
          <w:sz w:val="24"/>
          <w:szCs w:val="24"/>
        </w:rPr>
        <w:t xml:space="preserve">    </w:t>
      </w:r>
      <w:r w:rsidR="00E24CE2">
        <w:rPr>
          <w:rFonts w:asciiTheme="minorHAnsi" w:hAnsiTheme="minorHAnsi" w:cstheme="minorHAnsi"/>
          <w:b/>
          <w:i/>
          <w:sz w:val="24"/>
          <w:szCs w:val="24"/>
        </w:rPr>
        <w:t>2</w:t>
      </w:r>
      <w:r w:rsidR="00E24CE2" w:rsidRPr="00E24CE2">
        <w:rPr>
          <w:rFonts w:asciiTheme="minorHAnsi" w:hAnsiTheme="minorHAnsi" w:cstheme="minorHAnsi"/>
          <w:b/>
          <w:i/>
          <w:sz w:val="24"/>
          <w:szCs w:val="24"/>
          <w:vertAlign w:val="superscript"/>
        </w:rPr>
        <w:t>nd</w:t>
      </w:r>
      <w:r w:rsidR="00E24CE2">
        <w:rPr>
          <w:rFonts w:asciiTheme="minorHAnsi" w:hAnsiTheme="minorHAnsi" w:cstheme="minorHAnsi"/>
          <w:b/>
          <w:i/>
          <w:sz w:val="24"/>
          <w:szCs w:val="24"/>
        </w:rPr>
        <w:t xml:space="preserve"> Grade</w:t>
      </w:r>
    </w:p>
    <w:p w14:paraId="69CB5A23" w14:textId="77777777" w:rsidR="00B77953" w:rsidRDefault="00B77953" w:rsidP="00B77953">
      <w:pPr>
        <w:pStyle w:val="ListParagraph"/>
        <w:tabs>
          <w:tab w:val="left" w:pos="8400"/>
        </w:tabs>
        <w:spacing w:after="0" w:line="240" w:lineRule="auto"/>
        <w:rPr>
          <w:rFonts w:asciiTheme="minorHAnsi" w:hAnsiTheme="minorHAnsi" w:cstheme="minorHAnsi"/>
          <w:b/>
          <w:i/>
          <w:sz w:val="24"/>
          <w:szCs w:val="24"/>
        </w:rPr>
      </w:pPr>
    </w:p>
    <w:p w14:paraId="2C0F193A" w14:textId="77777777" w:rsidR="00B77953" w:rsidRDefault="00B77953" w:rsidP="00B77953">
      <w:pPr>
        <w:pStyle w:val="ListParagraph"/>
        <w:tabs>
          <w:tab w:val="left" w:pos="8400"/>
        </w:tabs>
        <w:spacing w:after="0" w:line="240" w:lineRule="auto"/>
        <w:rPr>
          <w:rFonts w:asciiTheme="minorHAnsi" w:hAnsiTheme="minorHAnsi" w:cstheme="minorHAnsi"/>
          <w:b/>
          <w:i/>
          <w:sz w:val="24"/>
          <w:szCs w:val="24"/>
        </w:rPr>
      </w:pPr>
    </w:p>
    <w:p w14:paraId="2B0E07DC" w14:textId="77777777" w:rsidR="00B77953" w:rsidRDefault="00B77953" w:rsidP="00B77953">
      <w:pPr>
        <w:pStyle w:val="ListParagraph"/>
        <w:tabs>
          <w:tab w:val="left" w:pos="8400"/>
        </w:tabs>
        <w:spacing w:after="0" w:line="240" w:lineRule="auto"/>
        <w:rPr>
          <w:rFonts w:asciiTheme="minorHAnsi" w:hAnsiTheme="minorHAnsi" w:cstheme="minorHAnsi"/>
          <w:b/>
          <w:i/>
          <w:sz w:val="24"/>
          <w:szCs w:val="24"/>
        </w:rPr>
      </w:pPr>
    </w:p>
    <w:p w14:paraId="394123EF" w14:textId="77777777" w:rsidR="00B77953" w:rsidRDefault="00B77953" w:rsidP="00B77953">
      <w:pPr>
        <w:pStyle w:val="ListParagraph"/>
        <w:tabs>
          <w:tab w:val="left" w:pos="8400"/>
        </w:tabs>
        <w:spacing w:after="0" w:line="240" w:lineRule="auto"/>
        <w:rPr>
          <w:rFonts w:asciiTheme="minorHAnsi" w:hAnsiTheme="minorHAnsi" w:cstheme="minorHAnsi"/>
          <w:b/>
          <w:i/>
          <w:sz w:val="24"/>
          <w:szCs w:val="24"/>
        </w:rPr>
      </w:pPr>
    </w:p>
    <w:p w14:paraId="48247986" w14:textId="77777777" w:rsidR="00B77953" w:rsidRDefault="00B77953" w:rsidP="00B77953">
      <w:pPr>
        <w:pStyle w:val="ListParagraph"/>
        <w:tabs>
          <w:tab w:val="left" w:pos="8400"/>
        </w:tabs>
        <w:spacing w:after="0" w:line="240" w:lineRule="auto"/>
        <w:rPr>
          <w:rFonts w:asciiTheme="minorHAnsi" w:hAnsiTheme="minorHAnsi" w:cstheme="minorHAnsi"/>
          <w:b/>
          <w:i/>
          <w:sz w:val="24"/>
          <w:szCs w:val="24"/>
        </w:rPr>
      </w:pPr>
    </w:p>
    <w:p w14:paraId="13D38C04" w14:textId="77777777" w:rsidR="00B77953" w:rsidRDefault="00B77953" w:rsidP="00B77953">
      <w:pPr>
        <w:pStyle w:val="ListParagraph"/>
        <w:tabs>
          <w:tab w:val="left" w:pos="8400"/>
        </w:tabs>
        <w:spacing w:after="0" w:line="240" w:lineRule="auto"/>
        <w:rPr>
          <w:rFonts w:asciiTheme="minorHAnsi" w:hAnsiTheme="minorHAnsi" w:cstheme="minorHAnsi"/>
          <w:b/>
          <w:i/>
          <w:sz w:val="24"/>
          <w:szCs w:val="24"/>
        </w:rPr>
      </w:pPr>
    </w:p>
    <w:p w14:paraId="0B99E530" w14:textId="77777777" w:rsidR="00B77953" w:rsidRDefault="00B77953" w:rsidP="00B77953">
      <w:pPr>
        <w:pStyle w:val="ListParagraph"/>
        <w:tabs>
          <w:tab w:val="left" w:pos="8400"/>
        </w:tabs>
        <w:spacing w:after="0" w:line="240" w:lineRule="auto"/>
        <w:rPr>
          <w:rFonts w:asciiTheme="minorHAnsi" w:hAnsiTheme="minorHAnsi" w:cstheme="minorHAnsi"/>
          <w:b/>
          <w:i/>
          <w:sz w:val="24"/>
          <w:szCs w:val="24"/>
        </w:rPr>
      </w:pPr>
    </w:p>
    <w:p w14:paraId="6252525A" w14:textId="77777777" w:rsidR="00B77953" w:rsidRDefault="00B77953" w:rsidP="00B77953">
      <w:pPr>
        <w:pStyle w:val="ListParagraph"/>
        <w:tabs>
          <w:tab w:val="left" w:pos="8400"/>
        </w:tabs>
        <w:spacing w:after="0" w:line="240" w:lineRule="auto"/>
        <w:rPr>
          <w:rFonts w:asciiTheme="minorHAnsi" w:hAnsiTheme="minorHAnsi" w:cstheme="minorHAnsi"/>
          <w:b/>
          <w:i/>
          <w:sz w:val="24"/>
          <w:szCs w:val="24"/>
        </w:rPr>
      </w:pPr>
    </w:p>
    <w:p w14:paraId="2A506D76" w14:textId="77777777" w:rsidR="00B77953" w:rsidRDefault="00B77953" w:rsidP="00B77953">
      <w:pPr>
        <w:pStyle w:val="ListParagraph"/>
        <w:tabs>
          <w:tab w:val="left" w:pos="8400"/>
        </w:tabs>
        <w:spacing w:after="0" w:line="240" w:lineRule="auto"/>
        <w:rPr>
          <w:rFonts w:asciiTheme="minorHAnsi" w:hAnsiTheme="minorHAnsi" w:cstheme="minorHAnsi"/>
          <w:b/>
          <w:i/>
          <w:sz w:val="24"/>
          <w:szCs w:val="24"/>
        </w:rPr>
      </w:pPr>
    </w:p>
    <w:p w14:paraId="32089AFB" w14:textId="77777777" w:rsidR="00B77953" w:rsidRDefault="00B77953" w:rsidP="00B77953">
      <w:pPr>
        <w:pStyle w:val="ListParagraph"/>
        <w:tabs>
          <w:tab w:val="left" w:pos="8400"/>
        </w:tabs>
        <w:spacing w:after="0" w:line="240" w:lineRule="auto"/>
        <w:rPr>
          <w:rFonts w:asciiTheme="minorHAnsi" w:hAnsiTheme="minorHAnsi" w:cstheme="minorHAnsi"/>
          <w:b/>
          <w:i/>
          <w:sz w:val="24"/>
          <w:szCs w:val="24"/>
        </w:rPr>
      </w:pPr>
    </w:p>
    <w:p w14:paraId="7C2AC0D9" w14:textId="77777777" w:rsidR="00B77953" w:rsidRDefault="00B77953" w:rsidP="00B77953">
      <w:pPr>
        <w:pStyle w:val="ListParagraph"/>
        <w:tabs>
          <w:tab w:val="left" w:pos="8400"/>
        </w:tabs>
        <w:spacing w:after="0" w:line="240" w:lineRule="auto"/>
        <w:rPr>
          <w:rFonts w:asciiTheme="minorHAnsi" w:hAnsiTheme="minorHAnsi" w:cstheme="minorHAnsi"/>
          <w:b/>
          <w:i/>
          <w:sz w:val="24"/>
          <w:szCs w:val="24"/>
        </w:rPr>
      </w:pPr>
    </w:p>
    <w:p w14:paraId="149E6376" w14:textId="77777777" w:rsidR="00B77953" w:rsidRDefault="00B77953" w:rsidP="00B77953">
      <w:bookmarkStart w:id="5" w:name="_Hlk509078348"/>
    </w:p>
    <w:p w14:paraId="3804B7BC" w14:textId="77777777" w:rsidR="00B77953" w:rsidRDefault="00B77953" w:rsidP="00B77953"/>
    <w:p w14:paraId="4B34A74F" w14:textId="77777777" w:rsidR="00B77953" w:rsidRDefault="00B77953" w:rsidP="00B77953"/>
    <w:p w14:paraId="52DFB29B" w14:textId="77777777" w:rsidR="00B77953" w:rsidRDefault="00B77953" w:rsidP="00B77953"/>
    <w:p w14:paraId="59697A53" w14:textId="77777777" w:rsidR="00B77953" w:rsidRDefault="00B77953" w:rsidP="00B77953"/>
    <w:p w14:paraId="17F7FA6C" w14:textId="77777777" w:rsidR="00B77953" w:rsidRDefault="00B77953" w:rsidP="00B77953"/>
    <w:p w14:paraId="331D2DC1" w14:textId="77777777" w:rsidR="00B77953" w:rsidRDefault="00B77953" w:rsidP="00B77953"/>
    <w:p w14:paraId="72038570" w14:textId="77777777" w:rsidR="00B77953" w:rsidRDefault="00B77953" w:rsidP="00B77953"/>
    <w:p w14:paraId="3E50EDFD" w14:textId="77777777" w:rsidR="00B77953" w:rsidRDefault="00B77953" w:rsidP="00B77953"/>
    <w:p w14:paraId="43C72649" w14:textId="77777777" w:rsidR="00B77953" w:rsidRDefault="00B77953" w:rsidP="00B77953"/>
    <w:p w14:paraId="2C755ABD" w14:textId="77777777" w:rsidR="00B77953" w:rsidRDefault="00B77953" w:rsidP="00B77953"/>
    <w:p w14:paraId="7DB2AC72" w14:textId="77777777" w:rsidR="00B77953" w:rsidRDefault="00B77953" w:rsidP="00B77953"/>
    <w:p w14:paraId="3D11D7D9" w14:textId="77777777" w:rsidR="00B77953" w:rsidRDefault="00B77953" w:rsidP="00B77953"/>
    <w:p w14:paraId="4DCF9411" w14:textId="77777777" w:rsidR="00B77953" w:rsidRDefault="00B77953" w:rsidP="00B77953"/>
    <w:p w14:paraId="79039A96" w14:textId="3DB7C363" w:rsidR="00B77953" w:rsidRDefault="00B77953" w:rsidP="00B77953">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36" w:history="1">
        <w:r>
          <w:rPr>
            <w:rStyle w:val="Hyperlink"/>
          </w:rPr>
          <w:t>info@studentsachieve.net</w:t>
        </w:r>
      </w:hyperlink>
      <w:r w:rsidRPr="00710901">
        <w:rPr>
          <w:color w:val="1F497D"/>
        </w:rPr>
        <w:t>.</w:t>
      </w:r>
    </w:p>
    <w:bookmarkEnd w:id="5"/>
    <w:p w14:paraId="3C030AE0" w14:textId="47936231" w:rsidR="00CA07EF" w:rsidRPr="00CA6D89" w:rsidRDefault="00B77953" w:rsidP="00B77953">
      <w:pPr>
        <w:pStyle w:val="ListParagraph"/>
        <w:tabs>
          <w:tab w:val="left" w:pos="8400"/>
        </w:tabs>
        <w:spacing w:after="0" w:line="240" w:lineRule="auto"/>
        <w:rPr>
          <w:b/>
          <w:sz w:val="24"/>
          <w:szCs w:val="24"/>
        </w:rPr>
      </w:pPr>
      <w:r>
        <w:rPr>
          <w:rFonts w:asciiTheme="minorHAnsi" w:hAnsiTheme="minorHAnsi" w:cstheme="minorHAnsi"/>
          <w:b/>
          <w:i/>
          <w:sz w:val="24"/>
          <w:szCs w:val="24"/>
        </w:rPr>
        <w:tab/>
      </w:r>
    </w:p>
    <w:sectPr w:rsidR="00CA07EF" w:rsidRPr="00CA6D89" w:rsidSect="00B77953">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4948E" w16cid:durableId="1E59649A"/>
  <w16cid:commentId w16cid:paraId="0AF9950E" w16cid:durableId="1E59651E"/>
  <w16cid:commentId w16cid:paraId="1551F96C" w16cid:durableId="1E5965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4FF26" w14:textId="77777777" w:rsidR="00556438" w:rsidRDefault="00556438" w:rsidP="007C5C7E">
      <w:pPr>
        <w:spacing w:after="0" w:line="240" w:lineRule="auto"/>
      </w:pPr>
      <w:r>
        <w:separator/>
      </w:r>
    </w:p>
  </w:endnote>
  <w:endnote w:type="continuationSeparator" w:id="0">
    <w:p w14:paraId="6004139B" w14:textId="77777777" w:rsidR="00556438" w:rsidRDefault="00556438" w:rsidP="007C5C7E">
      <w:pPr>
        <w:spacing w:after="0" w:line="240" w:lineRule="auto"/>
      </w:pPr>
      <w:r>
        <w:continuationSeparator/>
      </w:r>
    </w:p>
  </w:endnote>
  <w:endnote w:type="continuationNotice" w:id="1">
    <w:p w14:paraId="65488800" w14:textId="77777777" w:rsidR="00556438" w:rsidRDefault="00556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329120"/>
      <w:docPartObj>
        <w:docPartGallery w:val="Page Numbers (Bottom of Page)"/>
        <w:docPartUnique/>
      </w:docPartObj>
    </w:sdtPr>
    <w:sdtEndPr>
      <w:rPr>
        <w:rFonts w:ascii="Lucida Sans" w:hAnsi="Lucida Sans"/>
        <w:noProof/>
        <w:sz w:val="16"/>
        <w:szCs w:val="16"/>
      </w:rPr>
    </w:sdtEndPr>
    <w:sdtContent>
      <w:p w14:paraId="622AC9DD" w14:textId="371BE31A" w:rsidR="00B77953" w:rsidRPr="00B77953" w:rsidRDefault="00B77953">
        <w:pPr>
          <w:pStyle w:val="Footer"/>
          <w:jc w:val="right"/>
          <w:rPr>
            <w:rFonts w:ascii="Lucida Sans" w:hAnsi="Lucida Sans"/>
            <w:sz w:val="16"/>
            <w:szCs w:val="16"/>
          </w:rPr>
        </w:pPr>
        <w:r w:rsidRPr="00B77953">
          <w:rPr>
            <w:rFonts w:ascii="Lucida Sans" w:hAnsi="Lucida Sans"/>
            <w:sz w:val="16"/>
            <w:szCs w:val="16"/>
          </w:rPr>
          <w:fldChar w:fldCharType="begin"/>
        </w:r>
        <w:r w:rsidRPr="00B77953">
          <w:rPr>
            <w:rFonts w:ascii="Lucida Sans" w:hAnsi="Lucida Sans"/>
            <w:sz w:val="16"/>
            <w:szCs w:val="16"/>
          </w:rPr>
          <w:instrText xml:space="preserve"> PAGE   \* MERGEFORMAT </w:instrText>
        </w:r>
        <w:r w:rsidRPr="00B77953">
          <w:rPr>
            <w:rFonts w:ascii="Lucida Sans" w:hAnsi="Lucida Sans"/>
            <w:sz w:val="16"/>
            <w:szCs w:val="16"/>
          </w:rPr>
          <w:fldChar w:fldCharType="separate"/>
        </w:r>
        <w:r w:rsidR="00CB60B7">
          <w:rPr>
            <w:rFonts w:ascii="Lucida Sans" w:hAnsi="Lucida Sans"/>
            <w:noProof/>
            <w:sz w:val="16"/>
            <w:szCs w:val="16"/>
          </w:rPr>
          <w:t>21</w:t>
        </w:r>
        <w:r w:rsidRPr="00B77953">
          <w:rPr>
            <w:rFonts w:ascii="Lucida Sans" w:hAnsi="Lucida Sans"/>
            <w:noProof/>
            <w:sz w:val="16"/>
            <w:szCs w:val="16"/>
          </w:rPr>
          <w:fldChar w:fldCharType="end"/>
        </w:r>
      </w:p>
    </w:sdtContent>
  </w:sdt>
  <w:p w14:paraId="5745D8E1" w14:textId="5B2C684D" w:rsidR="00B77953" w:rsidRDefault="00B77953" w:rsidP="00B77953">
    <w:pPr>
      <w:pStyle w:val="Footer"/>
      <w:jc w:val="center"/>
    </w:pPr>
    <w:r>
      <w:rPr>
        <w:noProof/>
      </w:rPr>
      <w:drawing>
        <wp:inline distT="0" distB="0" distL="0" distR="0" wp14:anchorId="51AA4237" wp14:editId="0BBB1592">
          <wp:extent cx="3090672" cy="1920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C3674" w14:textId="77777777" w:rsidR="00556438" w:rsidRDefault="00556438" w:rsidP="007C5C7E">
      <w:pPr>
        <w:spacing w:after="0" w:line="240" w:lineRule="auto"/>
      </w:pPr>
      <w:r>
        <w:separator/>
      </w:r>
    </w:p>
  </w:footnote>
  <w:footnote w:type="continuationSeparator" w:id="0">
    <w:p w14:paraId="40FE92EB" w14:textId="77777777" w:rsidR="00556438" w:rsidRDefault="00556438" w:rsidP="007C5C7E">
      <w:pPr>
        <w:spacing w:after="0" w:line="240" w:lineRule="auto"/>
      </w:pPr>
      <w:r>
        <w:continuationSeparator/>
      </w:r>
    </w:p>
  </w:footnote>
  <w:footnote w:type="continuationNotice" w:id="1">
    <w:p w14:paraId="05BBB84B" w14:textId="77777777" w:rsidR="00556438" w:rsidRDefault="005564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7C499" w14:textId="632FED7A" w:rsidR="00E33688" w:rsidRDefault="00E33688" w:rsidP="001034D9">
    <w:pPr>
      <w:pStyle w:val="Header"/>
      <w:jc w:val="center"/>
    </w:pPr>
    <w:r>
      <w:t>West Virginia</w:t>
    </w:r>
    <w:r>
      <w:tab/>
      <w:t>The Cloud Book</w:t>
    </w:r>
    <w:r w:rsidR="00B77953">
      <w:t xml:space="preserve">      </w:t>
    </w:r>
    <w:r w:rsidR="00B77953">
      <w:tab/>
      <w:t>Recommended for Grade 2</w:t>
    </w:r>
  </w:p>
  <w:p w14:paraId="68FDE192" w14:textId="77777777" w:rsidR="00E33688" w:rsidRDefault="00E33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305D"/>
    <w:multiLevelType w:val="hybridMultilevel"/>
    <w:tmpl w:val="36AAA5A6"/>
    <w:lvl w:ilvl="0" w:tplc="49B896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4A58"/>
    <w:multiLevelType w:val="hybridMultilevel"/>
    <w:tmpl w:val="CB681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96BC9"/>
    <w:multiLevelType w:val="multilevel"/>
    <w:tmpl w:val="294CBFF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067245"/>
    <w:multiLevelType w:val="hybridMultilevel"/>
    <w:tmpl w:val="294CBF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64323"/>
    <w:multiLevelType w:val="hybridMultilevel"/>
    <w:tmpl w:val="AEB612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3F640D"/>
    <w:multiLevelType w:val="hybridMultilevel"/>
    <w:tmpl w:val="4124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15C35"/>
    <w:multiLevelType w:val="hybridMultilevel"/>
    <w:tmpl w:val="F9EEC8D4"/>
    <w:lvl w:ilvl="0" w:tplc="D1265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3B2D5A"/>
    <w:multiLevelType w:val="hybridMultilevel"/>
    <w:tmpl w:val="3EFA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E5461"/>
    <w:multiLevelType w:val="hybridMultilevel"/>
    <w:tmpl w:val="DBCC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F1AC6"/>
    <w:multiLevelType w:val="hybridMultilevel"/>
    <w:tmpl w:val="C1462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B4393"/>
    <w:multiLevelType w:val="multilevel"/>
    <w:tmpl w:val="DCC2C02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4400098C"/>
    <w:multiLevelType w:val="hybridMultilevel"/>
    <w:tmpl w:val="C8FAB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FA1792"/>
    <w:multiLevelType w:val="hybridMultilevel"/>
    <w:tmpl w:val="1092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967B8"/>
    <w:multiLevelType w:val="hybridMultilevel"/>
    <w:tmpl w:val="7B54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F6F36"/>
    <w:multiLevelType w:val="hybridMultilevel"/>
    <w:tmpl w:val="6C3A5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0D0622"/>
    <w:multiLevelType w:val="hybridMultilevel"/>
    <w:tmpl w:val="DCC2C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FB58B7"/>
    <w:multiLevelType w:val="multilevel"/>
    <w:tmpl w:val="4AF05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1467CAC"/>
    <w:multiLevelType w:val="hybridMultilevel"/>
    <w:tmpl w:val="C9660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F412B"/>
    <w:multiLevelType w:val="hybridMultilevel"/>
    <w:tmpl w:val="B616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85C1C"/>
    <w:multiLevelType w:val="hybridMultilevel"/>
    <w:tmpl w:val="E1A0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B2DC5"/>
    <w:multiLevelType w:val="hybridMultilevel"/>
    <w:tmpl w:val="0C6E4992"/>
    <w:lvl w:ilvl="0" w:tplc="D9981B2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E440D5"/>
    <w:multiLevelType w:val="hybridMultilevel"/>
    <w:tmpl w:val="3E4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5"/>
  </w:num>
  <w:num w:numId="4">
    <w:abstractNumId w:val="13"/>
  </w:num>
  <w:num w:numId="5">
    <w:abstractNumId w:val="21"/>
  </w:num>
  <w:num w:numId="6">
    <w:abstractNumId w:val="1"/>
  </w:num>
  <w:num w:numId="7">
    <w:abstractNumId w:val="23"/>
  </w:num>
  <w:num w:numId="8">
    <w:abstractNumId w:val="15"/>
  </w:num>
  <w:num w:numId="9">
    <w:abstractNumId w:val="8"/>
  </w:num>
  <w:num w:numId="10">
    <w:abstractNumId w:val="17"/>
  </w:num>
  <w:num w:numId="11">
    <w:abstractNumId w:val="19"/>
  </w:num>
  <w:num w:numId="12">
    <w:abstractNumId w:val="14"/>
  </w:num>
  <w:num w:numId="13">
    <w:abstractNumId w:val="6"/>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7"/>
  </w:num>
  <w:num w:numId="19">
    <w:abstractNumId w:val="12"/>
  </w:num>
  <w:num w:numId="20">
    <w:abstractNumId w:val="4"/>
  </w:num>
  <w:num w:numId="21">
    <w:abstractNumId w:val="3"/>
  </w:num>
  <w:num w:numId="22">
    <w:abstractNumId w:val="2"/>
  </w:num>
  <w:num w:numId="23">
    <w:abstractNumId w:val="16"/>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54BB"/>
    <w:rsid w:val="00023430"/>
    <w:rsid w:val="00026D6A"/>
    <w:rsid w:val="0003628C"/>
    <w:rsid w:val="000601D8"/>
    <w:rsid w:val="000629C6"/>
    <w:rsid w:val="00064E82"/>
    <w:rsid w:val="00070277"/>
    <w:rsid w:val="0007569E"/>
    <w:rsid w:val="00081A99"/>
    <w:rsid w:val="00093A75"/>
    <w:rsid w:val="00097A95"/>
    <w:rsid w:val="000B08CE"/>
    <w:rsid w:val="000B21CE"/>
    <w:rsid w:val="000B5786"/>
    <w:rsid w:val="000C1F21"/>
    <w:rsid w:val="000C3B45"/>
    <w:rsid w:val="000C4549"/>
    <w:rsid w:val="000F1710"/>
    <w:rsid w:val="000F58E6"/>
    <w:rsid w:val="00101696"/>
    <w:rsid w:val="001034D9"/>
    <w:rsid w:val="00110DC7"/>
    <w:rsid w:val="00112A40"/>
    <w:rsid w:val="00135757"/>
    <w:rsid w:val="00144A4B"/>
    <w:rsid w:val="00160079"/>
    <w:rsid w:val="00172736"/>
    <w:rsid w:val="00174578"/>
    <w:rsid w:val="00177848"/>
    <w:rsid w:val="00181381"/>
    <w:rsid w:val="001862BD"/>
    <w:rsid w:val="0018635B"/>
    <w:rsid w:val="00193EB0"/>
    <w:rsid w:val="001B20D6"/>
    <w:rsid w:val="001C1D02"/>
    <w:rsid w:val="001C7D7D"/>
    <w:rsid w:val="001E2923"/>
    <w:rsid w:val="001E3145"/>
    <w:rsid w:val="001F1840"/>
    <w:rsid w:val="00206279"/>
    <w:rsid w:val="00216818"/>
    <w:rsid w:val="002269C7"/>
    <w:rsid w:val="00247713"/>
    <w:rsid w:val="00255209"/>
    <w:rsid w:val="00275286"/>
    <w:rsid w:val="00286F6B"/>
    <w:rsid w:val="002870F1"/>
    <w:rsid w:val="00293076"/>
    <w:rsid w:val="002B4002"/>
    <w:rsid w:val="002B4967"/>
    <w:rsid w:val="002B5F88"/>
    <w:rsid w:val="002B6A86"/>
    <w:rsid w:val="002C77A8"/>
    <w:rsid w:val="002E122F"/>
    <w:rsid w:val="002E2972"/>
    <w:rsid w:val="002F4D99"/>
    <w:rsid w:val="002F6E5E"/>
    <w:rsid w:val="003000F3"/>
    <w:rsid w:val="00317539"/>
    <w:rsid w:val="00320A5A"/>
    <w:rsid w:val="00324DCE"/>
    <w:rsid w:val="00331B2A"/>
    <w:rsid w:val="0033568A"/>
    <w:rsid w:val="0034463E"/>
    <w:rsid w:val="00355F8A"/>
    <w:rsid w:val="00357D5B"/>
    <w:rsid w:val="00361B14"/>
    <w:rsid w:val="003810C2"/>
    <w:rsid w:val="00381960"/>
    <w:rsid w:val="00382434"/>
    <w:rsid w:val="00385534"/>
    <w:rsid w:val="00393BB3"/>
    <w:rsid w:val="003A0823"/>
    <w:rsid w:val="003C1ABD"/>
    <w:rsid w:val="003C4B0D"/>
    <w:rsid w:val="003D07E4"/>
    <w:rsid w:val="003E0AAA"/>
    <w:rsid w:val="00402B6A"/>
    <w:rsid w:val="0041303A"/>
    <w:rsid w:val="0043029A"/>
    <w:rsid w:val="00433701"/>
    <w:rsid w:val="004348C4"/>
    <w:rsid w:val="00447B0E"/>
    <w:rsid w:val="00451875"/>
    <w:rsid w:val="00456384"/>
    <w:rsid w:val="00457D5F"/>
    <w:rsid w:val="004661F5"/>
    <w:rsid w:val="00474F91"/>
    <w:rsid w:val="00490C67"/>
    <w:rsid w:val="00492405"/>
    <w:rsid w:val="004A0642"/>
    <w:rsid w:val="004A47B4"/>
    <w:rsid w:val="004B2372"/>
    <w:rsid w:val="004C328D"/>
    <w:rsid w:val="004C493C"/>
    <w:rsid w:val="004D3BFD"/>
    <w:rsid w:val="004E4112"/>
    <w:rsid w:val="004E6A5C"/>
    <w:rsid w:val="004F3627"/>
    <w:rsid w:val="00511F20"/>
    <w:rsid w:val="00513826"/>
    <w:rsid w:val="005222B3"/>
    <w:rsid w:val="00527469"/>
    <w:rsid w:val="00545861"/>
    <w:rsid w:val="005464AA"/>
    <w:rsid w:val="00547FA7"/>
    <w:rsid w:val="00551164"/>
    <w:rsid w:val="00556438"/>
    <w:rsid w:val="00557D31"/>
    <w:rsid w:val="00572958"/>
    <w:rsid w:val="0057360F"/>
    <w:rsid w:val="00577E27"/>
    <w:rsid w:val="005818BC"/>
    <w:rsid w:val="005825A3"/>
    <w:rsid w:val="0058463C"/>
    <w:rsid w:val="00585417"/>
    <w:rsid w:val="0059136E"/>
    <w:rsid w:val="00595C59"/>
    <w:rsid w:val="005A5166"/>
    <w:rsid w:val="005B6C42"/>
    <w:rsid w:val="005C19E7"/>
    <w:rsid w:val="005F445E"/>
    <w:rsid w:val="005F5F1D"/>
    <w:rsid w:val="005F6F91"/>
    <w:rsid w:val="00602CCB"/>
    <w:rsid w:val="00607349"/>
    <w:rsid w:val="006207FB"/>
    <w:rsid w:val="006232E3"/>
    <w:rsid w:val="0063482A"/>
    <w:rsid w:val="00696259"/>
    <w:rsid w:val="006A0D76"/>
    <w:rsid w:val="006B0EFD"/>
    <w:rsid w:val="006B4055"/>
    <w:rsid w:val="006D051C"/>
    <w:rsid w:val="006E60E1"/>
    <w:rsid w:val="006F03E1"/>
    <w:rsid w:val="00711F4B"/>
    <w:rsid w:val="0071580F"/>
    <w:rsid w:val="00723A87"/>
    <w:rsid w:val="00730573"/>
    <w:rsid w:val="00741B37"/>
    <w:rsid w:val="00745B5B"/>
    <w:rsid w:val="00752BE5"/>
    <w:rsid w:val="00771AB8"/>
    <w:rsid w:val="00774B6E"/>
    <w:rsid w:val="00785F98"/>
    <w:rsid w:val="00792B6D"/>
    <w:rsid w:val="0079379B"/>
    <w:rsid w:val="007A1465"/>
    <w:rsid w:val="007A20A9"/>
    <w:rsid w:val="007A2249"/>
    <w:rsid w:val="007B449E"/>
    <w:rsid w:val="007C1EF1"/>
    <w:rsid w:val="007C2CF3"/>
    <w:rsid w:val="007C5C7E"/>
    <w:rsid w:val="007D4D11"/>
    <w:rsid w:val="007D5FFE"/>
    <w:rsid w:val="008101BC"/>
    <w:rsid w:val="00813997"/>
    <w:rsid w:val="00816EE6"/>
    <w:rsid w:val="0082475F"/>
    <w:rsid w:val="00841C15"/>
    <w:rsid w:val="008437BA"/>
    <w:rsid w:val="008517EB"/>
    <w:rsid w:val="0085224F"/>
    <w:rsid w:val="0085291B"/>
    <w:rsid w:val="00861698"/>
    <w:rsid w:val="0087382F"/>
    <w:rsid w:val="008A0955"/>
    <w:rsid w:val="008A0D84"/>
    <w:rsid w:val="008A3ED3"/>
    <w:rsid w:val="008C0D00"/>
    <w:rsid w:val="008C1304"/>
    <w:rsid w:val="008D142B"/>
    <w:rsid w:val="008D30C9"/>
    <w:rsid w:val="008E15BE"/>
    <w:rsid w:val="008E2FB2"/>
    <w:rsid w:val="00903E39"/>
    <w:rsid w:val="00921D98"/>
    <w:rsid w:val="00922471"/>
    <w:rsid w:val="00922685"/>
    <w:rsid w:val="00927DFE"/>
    <w:rsid w:val="0093038E"/>
    <w:rsid w:val="0093474C"/>
    <w:rsid w:val="009366DA"/>
    <w:rsid w:val="0095234C"/>
    <w:rsid w:val="009716DC"/>
    <w:rsid w:val="00986747"/>
    <w:rsid w:val="009A5C5D"/>
    <w:rsid w:val="009B08A6"/>
    <w:rsid w:val="009B2F14"/>
    <w:rsid w:val="009C73F6"/>
    <w:rsid w:val="009D602B"/>
    <w:rsid w:val="009E0473"/>
    <w:rsid w:val="009E6E94"/>
    <w:rsid w:val="00A15423"/>
    <w:rsid w:val="00A32132"/>
    <w:rsid w:val="00A40A07"/>
    <w:rsid w:val="00A4516C"/>
    <w:rsid w:val="00A6014B"/>
    <w:rsid w:val="00A62110"/>
    <w:rsid w:val="00A7045F"/>
    <w:rsid w:val="00A73EF7"/>
    <w:rsid w:val="00A74BCC"/>
    <w:rsid w:val="00A8017B"/>
    <w:rsid w:val="00A803B0"/>
    <w:rsid w:val="00A8318F"/>
    <w:rsid w:val="00AA210B"/>
    <w:rsid w:val="00AA2F55"/>
    <w:rsid w:val="00AA75BE"/>
    <w:rsid w:val="00AC0831"/>
    <w:rsid w:val="00AC350E"/>
    <w:rsid w:val="00AC67AC"/>
    <w:rsid w:val="00AD0170"/>
    <w:rsid w:val="00AD155A"/>
    <w:rsid w:val="00AE187D"/>
    <w:rsid w:val="00AF6459"/>
    <w:rsid w:val="00B0000C"/>
    <w:rsid w:val="00B00CD0"/>
    <w:rsid w:val="00B02726"/>
    <w:rsid w:val="00B13FBF"/>
    <w:rsid w:val="00B44D3C"/>
    <w:rsid w:val="00B46C6D"/>
    <w:rsid w:val="00B474EF"/>
    <w:rsid w:val="00B47FBC"/>
    <w:rsid w:val="00B5289E"/>
    <w:rsid w:val="00B77953"/>
    <w:rsid w:val="00B847AE"/>
    <w:rsid w:val="00B84910"/>
    <w:rsid w:val="00B879E8"/>
    <w:rsid w:val="00B905DB"/>
    <w:rsid w:val="00B91E29"/>
    <w:rsid w:val="00B9763E"/>
    <w:rsid w:val="00BA0A1A"/>
    <w:rsid w:val="00BB11C3"/>
    <w:rsid w:val="00BB626D"/>
    <w:rsid w:val="00BE64AB"/>
    <w:rsid w:val="00BE744E"/>
    <w:rsid w:val="00C26433"/>
    <w:rsid w:val="00C31DCB"/>
    <w:rsid w:val="00C6107E"/>
    <w:rsid w:val="00C62ECC"/>
    <w:rsid w:val="00C64587"/>
    <w:rsid w:val="00C67BC6"/>
    <w:rsid w:val="00C72A0C"/>
    <w:rsid w:val="00C75F0E"/>
    <w:rsid w:val="00CA07EF"/>
    <w:rsid w:val="00CA218E"/>
    <w:rsid w:val="00CA3233"/>
    <w:rsid w:val="00CA5B8B"/>
    <w:rsid w:val="00CA6D89"/>
    <w:rsid w:val="00CA79A8"/>
    <w:rsid w:val="00CB0BC8"/>
    <w:rsid w:val="00CB60B7"/>
    <w:rsid w:val="00CB692D"/>
    <w:rsid w:val="00CC3781"/>
    <w:rsid w:val="00CC51A2"/>
    <w:rsid w:val="00CC7711"/>
    <w:rsid w:val="00CD2949"/>
    <w:rsid w:val="00CD3C10"/>
    <w:rsid w:val="00CD4D12"/>
    <w:rsid w:val="00CD6B7F"/>
    <w:rsid w:val="00CF3DCC"/>
    <w:rsid w:val="00D06B42"/>
    <w:rsid w:val="00D140AD"/>
    <w:rsid w:val="00D20281"/>
    <w:rsid w:val="00D26A1E"/>
    <w:rsid w:val="00D40865"/>
    <w:rsid w:val="00D50B26"/>
    <w:rsid w:val="00D52A04"/>
    <w:rsid w:val="00D63A2B"/>
    <w:rsid w:val="00D73C8D"/>
    <w:rsid w:val="00D73C97"/>
    <w:rsid w:val="00D81B14"/>
    <w:rsid w:val="00D82B1D"/>
    <w:rsid w:val="00D96F8F"/>
    <w:rsid w:val="00DA033C"/>
    <w:rsid w:val="00DA55BE"/>
    <w:rsid w:val="00DA61ED"/>
    <w:rsid w:val="00DA6AE5"/>
    <w:rsid w:val="00DB308F"/>
    <w:rsid w:val="00DC0FB4"/>
    <w:rsid w:val="00DC4F7E"/>
    <w:rsid w:val="00DD1885"/>
    <w:rsid w:val="00DD7701"/>
    <w:rsid w:val="00DE0DC5"/>
    <w:rsid w:val="00DE37B3"/>
    <w:rsid w:val="00DE7285"/>
    <w:rsid w:val="00E05F60"/>
    <w:rsid w:val="00E135D8"/>
    <w:rsid w:val="00E22959"/>
    <w:rsid w:val="00E24CE2"/>
    <w:rsid w:val="00E33688"/>
    <w:rsid w:val="00E40674"/>
    <w:rsid w:val="00E44C8B"/>
    <w:rsid w:val="00E64A78"/>
    <w:rsid w:val="00E652DA"/>
    <w:rsid w:val="00E706FB"/>
    <w:rsid w:val="00E7112C"/>
    <w:rsid w:val="00E726A4"/>
    <w:rsid w:val="00E81A95"/>
    <w:rsid w:val="00E9743C"/>
    <w:rsid w:val="00EA00F9"/>
    <w:rsid w:val="00EB4332"/>
    <w:rsid w:val="00EC12A0"/>
    <w:rsid w:val="00EC5BA5"/>
    <w:rsid w:val="00EE74AA"/>
    <w:rsid w:val="00EF0CE2"/>
    <w:rsid w:val="00F11C8D"/>
    <w:rsid w:val="00F12AEB"/>
    <w:rsid w:val="00F166ED"/>
    <w:rsid w:val="00F37E68"/>
    <w:rsid w:val="00F4039C"/>
    <w:rsid w:val="00F53905"/>
    <w:rsid w:val="00F60B53"/>
    <w:rsid w:val="00F70917"/>
    <w:rsid w:val="00F733AB"/>
    <w:rsid w:val="00F80A15"/>
    <w:rsid w:val="00F8197E"/>
    <w:rsid w:val="00F87EC0"/>
    <w:rsid w:val="00F91E3D"/>
    <w:rsid w:val="00F93D68"/>
    <w:rsid w:val="00F94157"/>
    <w:rsid w:val="00F9689F"/>
    <w:rsid w:val="00F975B9"/>
    <w:rsid w:val="00F97A13"/>
    <w:rsid w:val="00FA3194"/>
    <w:rsid w:val="00FB2380"/>
    <w:rsid w:val="00FC0021"/>
    <w:rsid w:val="00FD33F8"/>
    <w:rsid w:val="00FD39D6"/>
    <w:rsid w:val="00FE59E5"/>
    <w:rsid w:val="00FF126A"/>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F25E5"/>
  <w15:docId w15:val="{B19515C8-433E-4591-BC15-4A8EF5CE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B77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2.bin"/><Relationship Id="rId26"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hyperlink" Target="http://www.windows2universe.org" TargetMode="External"/><Relationship Id="rId34" Type="http://schemas.openxmlformats.org/officeDocument/2006/relationships/hyperlink" Target="http://www.lexile.com/"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25" Type="http://schemas.openxmlformats.org/officeDocument/2006/relationships/image" Target="media/image6.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emf"/><Relationship Id="rId20" Type="http://schemas.openxmlformats.org/officeDocument/2006/relationships/oleObject" Target="embeddings/oleObject3.bin"/><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image" Target="media/image5.jpe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yperlink" Target="mailto:info@studentsachieve.net" TargetMode="External"/><Relationship Id="rId15" Type="http://schemas.microsoft.com/office/2016/09/relationships/commentsIds" Target="commentsIds.xml"/><Relationship Id="rId10" Type="http://schemas.openxmlformats.org/officeDocument/2006/relationships/hyperlink" Target="https://achievethecore.org/page/2596/the-cloud-book-with-companion-text-set" TargetMode="External"/><Relationship Id="rId19" Type="http://schemas.openxmlformats.org/officeDocument/2006/relationships/image" Target="media/image2.emf"/><Relationship Id="rId31"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oleObject" Target="embeddings/oleObject1.bin"/><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D44E-6F57-4B67-843A-CD4A0541A5A0}">
  <ds:schemaRefs>
    <ds:schemaRef ds:uri="http://schemas.openxmlformats.org/officeDocument/2006/bibliography"/>
  </ds:schemaRefs>
</ds:datastoreItem>
</file>

<file path=customXml/itemProps2.xml><?xml version="1.0" encoding="utf-8"?>
<ds:datastoreItem xmlns:ds="http://schemas.openxmlformats.org/officeDocument/2006/customXml" ds:itemID="{B66FA302-8DC5-47DF-900B-A7836665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Cabell County Schools</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2012-04-11T15:34:00Z</cp:lastPrinted>
  <dcterms:created xsi:type="dcterms:W3CDTF">2018-03-19T02:25:00Z</dcterms:created>
  <dcterms:modified xsi:type="dcterms:W3CDTF">2018-03-21T19:53:00Z</dcterms:modified>
</cp:coreProperties>
</file>