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483F" w14:textId="23F087E9" w:rsidR="0057360F" w:rsidRPr="00B34DD1" w:rsidRDefault="00177848" w:rsidP="008D75BB">
      <w:pPr>
        <w:spacing w:after="0" w:line="360" w:lineRule="auto"/>
        <w:contextualSpacing/>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A76883">
        <w:rPr>
          <w:rFonts w:asciiTheme="minorHAnsi" w:hAnsiTheme="minorHAnsi" w:cstheme="minorHAnsi"/>
          <w:sz w:val="32"/>
          <w:szCs w:val="32"/>
          <w:u w:val="single"/>
        </w:rPr>
        <w:t xml:space="preserve"> </w:t>
      </w:r>
      <w:r w:rsidR="00B34DD1">
        <w:rPr>
          <w:rFonts w:asciiTheme="minorHAnsi" w:hAnsiTheme="minorHAnsi" w:cstheme="minorHAnsi"/>
          <w:i/>
          <w:sz w:val="32"/>
          <w:szCs w:val="32"/>
        </w:rPr>
        <w:t>Jamie’s Journey</w:t>
      </w:r>
      <w:r w:rsidR="00EE16AA">
        <w:rPr>
          <w:rFonts w:asciiTheme="minorHAnsi" w:hAnsiTheme="minorHAnsi" w:cstheme="minorHAnsi"/>
          <w:i/>
          <w:sz w:val="32"/>
          <w:szCs w:val="32"/>
        </w:rPr>
        <w:t>:</w:t>
      </w:r>
      <w:r w:rsidR="00A76883">
        <w:rPr>
          <w:rFonts w:asciiTheme="minorHAnsi" w:hAnsiTheme="minorHAnsi" w:cstheme="minorHAnsi"/>
          <w:i/>
          <w:sz w:val="32"/>
          <w:szCs w:val="32"/>
        </w:rPr>
        <w:t xml:space="preserve"> The Savannah</w:t>
      </w:r>
      <w:r w:rsidR="00B34DD1">
        <w:rPr>
          <w:rFonts w:asciiTheme="minorHAnsi" w:hAnsiTheme="minorHAnsi" w:cstheme="minorHAnsi"/>
          <w:sz w:val="32"/>
          <w:szCs w:val="32"/>
        </w:rPr>
        <w:t xml:space="preserve"> by Susan Ebbers</w:t>
      </w:r>
    </w:p>
    <w:p w14:paraId="33E17559" w14:textId="77777777" w:rsidR="00247713" w:rsidRPr="00457D5F" w:rsidRDefault="0093038E" w:rsidP="008D75BB">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BE053E">
        <w:rPr>
          <w:rFonts w:asciiTheme="minorHAnsi" w:hAnsiTheme="minorHAnsi"/>
          <w:sz w:val="32"/>
        </w:rPr>
        <w:t>5</w:t>
      </w:r>
      <w:r w:rsidR="00BC142C">
        <w:rPr>
          <w:rFonts w:asciiTheme="minorHAnsi" w:hAnsiTheme="minorHAnsi"/>
          <w:sz w:val="32"/>
        </w:rPr>
        <w:t xml:space="preserve"> </w:t>
      </w:r>
      <w:r w:rsidR="00AC350E">
        <w:rPr>
          <w:rFonts w:asciiTheme="minorHAnsi" w:hAnsiTheme="minorHAnsi" w:cstheme="minorHAnsi"/>
          <w:sz w:val="32"/>
          <w:szCs w:val="32"/>
        </w:rPr>
        <w:t>Days</w:t>
      </w:r>
      <w:r w:rsidR="00AC350E">
        <w:rPr>
          <w:rFonts w:asciiTheme="minorHAnsi" w:hAnsiTheme="minorHAnsi" w:cstheme="minorHAnsi"/>
          <w:sz w:val="32"/>
          <w:szCs w:val="32"/>
        </w:rPr>
        <w:tab/>
      </w:r>
    </w:p>
    <w:p w14:paraId="6B5FB6B7" w14:textId="73646CFA" w:rsidR="005818BC" w:rsidRDefault="001F1840" w:rsidP="008D75BB">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717A91">
        <w:rPr>
          <w:rFonts w:asciiTheme="minorHAnsi" w:hAnsiTheme="minorHAnsi" w:cstheme="minorHAnsi"/>
          <w:sz w:val="32"/>
          <w:szCs w:val="32"/>
          <w:u w:val="single"/>
        </w:rPr>
        <w:t>:</w:t>
      </w:r>
      <w:r w:rsidR="00717A91">
        <w:rPr>
          <w:rFonts w:asciiTheme="minorHAnsi" w:hAnsiTheme="minorHAnsi" w:cstheme="minorHAnsi"/>
          <w:sz w:val="32"/>
          <w:szCs w:val="32"/>
        </w:rPr>
        <w:t xml:space="preserve"> </w:t>
      </w:r>
      <w:r w:rsidR="006B6E94">
        <w:rPr>
          <w:rFonts w:asciiTheme="minorHAnsi" w:hAnsiTheme="minorHAnsi" w:cstheme="minorHAnsi"/>
          <w:sz w:val="32"/>
          <w:szCs w:val="32"/>
        </w:rPr>
        <w:t xml:space="preserve">RL.K.1, </w:t>
      </w:r>
      <w:r w:rsidR="0070125D">
        <w:rPr>
          <w:rFonts w:asciiTheme="minorHAnsi" w:hAnsiTheme="minorHAnsi" w:cstheme="minorHAnsi"/>
          <w:sz w:val="32"/>
          <w:szCs w:val="32"/>
        </w:rPr>
        <w:t xml:space="preserve">RL.K.2, RL.K.3, RL.K.4, </w:t>
      </w:r>
      <w:r w:rsidR="006B6E94">
        <w:rPr>
          <w:rFonts w:asciiTheme="minorHAnsi" w:hAnsiTheme="minorHAnsi" w:cstheme="minorHAnsi"/>
          <w:sz w:val="32"/>
          <w:szCs w:val="32"/>
        </w:rPr>
        <w:t>RL.K.7</w:t>
      </w:r>
      <w:r w:rsidR="0070125D">
        <w:rPr>
          <w:rFonts w:asciiTheme="minorHAnsi" w:hAnsiTheme="minorHAnsi" w:cstheme="minorHAnsi"/>
          <w:sz w:val="32"/>
          <w:szCs w:val="32"/>
        </w:rPr>
        <w:t>, RL.K.9; RF.K.1, RF.K.2; W.K.2, W.K.8;</w:t>
      </w:r>
      <w:r w:rsidR="00BE053E">
        <w:rPr>
          <w:rFonts w:asciiTheme="minorHAnsi" w:hAnsiTheme="minorHAnsi" w:cstheme="minorHAnsi"/>
          <w:sz w:val="32"/>
          <w:szCs w:val="32"/>
        </w:rPr>
        <w:t xml:space="preserve"> SL.K.1, SL.K.2, </w:t>
      </w:r>
      <w:r w:rsidR="00B34DD1">
        <w:rPr>
          <w:rFonts w:asciiTheme="minorHAnsi" w:hAnsiTheme="minorHAnsi" w:cstheme="minorHAnsi"/>
          <w:sz w:val="32"/>
          <w:szCs w:val="32"/>
        </w:rPr>
        <w:t xml:space="preserve">SL.K.3, </w:t>
      </w:r>
      <w:r w:rsidR="0070125D">
        <w:rPr>
          <w:rFonts w:asciiTheme="minorHAnsi" w:hAnsiTheme="minorHAnsi" w:cstheme="minorHAnsi"/>
          <w:sz w:val="32"/>
          <w:szCs w:val="32"/>
        </w:rPr>
        <w:t>SL.K.4, SL.K.5, SL.K.6;</w:t>
      </w:r>
      <w:r w:rsidR="00B34DD1">
        <w:rPr>
          <w:rFonts w:asciiTheme="minorHAnsi" w:hAnsiTheme="minorHAnsi" w:cstheme="minorHAnsi"/>
          <w:sz w:val="32"/>
          <w:szCs w:val="32"/>
        </w:rPr>
        <w:t xml:space="preserve"> </w:t>
      </w:r>
      <w:r w:rsidR="0070125D">
        <w:rPr>
          <w:rFonts w:asciiTheme="minorHAnsi" w:hAnsiTheme="minorHAnsi" w:cstheme="minorHAnsi"/>
          <w:sz w:val="32"/>
          <w:szCs w:val="32"/>
        </w:rPr>
        <w:t>L.K.1, L.K.2, L.K.4</w:t>
      </w:r>
    </w:p>
    <w:p w14:paraId="2CB40154" w14:textId="77777777" w:rsidR="0070125D" w:rsidRPr="006B6E94" w:rsidRDefault="0070125D" w:rsidP="008D75BB">
      <w:pPr>
        <w:spacing w:after="0" w:line="360" w:lineRule="auto"/>
        <w:contextualSpacing/>
        <w:rPr>
          <w:rFonts w:asciiTheme="minorHAnsi" w:hAnsiTheme="minorHAnsi" w:cstheme="minorHAnsi"/>
          <w:sz w:val="32"/>
          <w:szCs w:val="32"/>
          <w:u w:val="single"/>
        </w:rPr>
      </w:pPr>
    </w:p>
    <w:p w14:paraId="51F16D16" w14:textId="77777777" w:rsidR="005818BC" w:rsidRDefault="00AD0170" w:rsidP="008D75B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5F2C055" w14:textId="77777777" w:rsidR="0057360F" w:rsidRPr="0043696D" w:rsidRDefault="0043696D" w:rsidP="008D75BB">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 xml:space="preserve">Students will actively listen to </w:t>
      </w:r>
      <w:r w:rsidR="00807D43" w:rsidRPr="00807D43">
        <w:rPr>
          <w:rFonts w:asciiTheme="minorHAnsi" w:hAnsiTheme="minorHAnsi" w:cstheme="minorHAnsi"/>
          <w:i/>
          <w:sz w:val="24"/>
          <w:szCs w:val="24"/>
        </w:rPr>
        <w:t>Jamie’s Journey</w:t>
      </w:r>
      <w:r w:rsidR="00D964CB">
        <w:rPr>
          <w:rFonts w:asciiTheme="minorHAnsi" w:hAnsiTheme="minorHAnsi" w:cstheme="minorHAnsi"/>
          <w:i/>
          <w:sz w:val="24"/>
          <w:szCs w:val="24"/>
        </w:rPr>
        <w:t>:</w:t>
      </w:r>
      <w:r w:rsidR="00F75961">
        <w:rPr>
          <w:rFonts w:asciiTheme="minorHAnsi" w:hAnsiTheme="minorHAnsi" w:cstheme="minorHAnsi"/>
          <w:i/>
          <w:sz w:val="24"/>
          <w:szCs w:val="24"/>
        </w:rPr>
        <w:t xml:space="preserve"> </w:t>
      </w:r>
      <w:r>
        <w:rPr>
          <w:rFonts w:asciiTheme="minorHAnsi" w:hAnsiTheme="minorHAnsi" w:cstheme="minorHAnsi"/>
          <w:i/>
          <w:sz w:val="24"/>
          <w:szCs w:val="24"/>
        </w:rPr>
        <w:t xml:space="preserve"> The Savannah</w:t>
      </w:r>
      <w:r>
        <w:rPr>
          <w:rFonts w:asciiTheme="minorHAnsi" w:hAnsiTheme="minorHAnsi" w:cstheme="minorHAnsi"/>
          <w:sz w:val="24"/>
          <w:szCs w:val="24"/>
        </w:rPr>
        <w:t xml:space="preserve"> to understand that a person can learn </w:t>
      </w:r>
      <w:r w:rsidR="00A81243">
        <w:rPr>
          <w:rFonts w:asciiTheme="minorHAnsi" w:hAnsiTheme="minorHAnsi" w:cstheme="minorHAnsi"/>
          <w:sz w:val="24"/>
          <w:szCs w:val="24"/>
        </w:rPr>
        <w:t xml:space="preserve">about the world through reading. </w:t>
      </w:r>
      <w:r w:rsidR="00D964CB">
        <w:rPr>
          <w:rFonts w:asciiTheme="minorHAnsi" w:hAnsiTheme="minorHAnsi" w:cstheme="minorHAnsi"/>
          <w:sz w:val="24"/>
          <w:szCs w:val="24"/>
        </w:rPr>
        <w:t xml:space="preserve">Students will also participate in speaking, listening, and writing activities to deepen their understanding of the text and the idea that reading </w:t>
      </w:r>
      <w:r w:rsidR="00A81243">
        <w:rPr>
          <w:rFonts w:asciiTheme="minorHAnsi" w:hAnsiTheme="minorHAnsi" w:cstheme="minorHAnsi"/>
          <w:sz w:val="24"/>
          <w:szCs w:val="24"/>
        </w:rPr>
        <w:t xml:space="preserve">can </w:t>
      </w:r>
      <w:r w:rsidR="005E38C6">
        <w:rPr>
          <w:rFonts w:asciiTheme="minorHAnsi" w:hAnsiTheme="minorHAnsi" w:cstheme="minorHAnsi"/>
          <w:sz w:val="24"/>
          <w:szCs w:val="24"/>
        </w:rPr>
        <w:t>unl</w:t>
      </w:r>
      <w:r w:rsidR="00A81243">
        <w:rPr>
          <w:rFonts w:asciiTheme="minorHAnsi" w:hAnsiTheme="minorHAnsi" w:cstheme="minorHAnsi"/>
          <w:sz w:val="24"/>
          <w:szCs w:val="24"/>
        </w:rPr>
        <w:t>ock</w:t>
      </w:r>
      <w:r w:rsidR="00D964CB">
        <w:rPr>
          <w:rFonts w:asciiTheme="minorHAnsi" w:hAnsiTheme="minorHAnsi" w:cstheme="minorHAnsi"/>
          <w:sz w:val="24"/>
          <w:szCs w:val="24"/>
        </w:rPr>
        <w:t xml:space="preserve"> one’s imagination</w:t>
      </w:r>
      <w:r w:rsidR="005E38C6">
        <w:rPr>
          <w:rFonts w:asciiTheme="minorHAnsi" w:hAnsiTheme="minorHAnsi" w:cstheme="minorHAnsi"/>
          <w:sz w:val="24"/>
          <w:szCs w:val="24"/>
        </w:rPr>
        <w:t>.</w:t>
      </w:r>
      <w:r w:rsidR="00D964CB">
        <w:rPr>
          <w:rFonts w:asciiTheme="minorHAnsi" w:hAnsiTheme="minorHAnsi" w:cstheme="minorHAnsi"/>
          <w:sz w:val="24"/>
          <w:szCs w:val="24"/>
        </w:rPr>
        <w:t xml:space="preserve"> </w:t>
      </w:r>
    </w:p>
    <w:p w14:paraId="3CC94077" w14:textId="77777777" w:rsidR="0031513F" w:rsidRDefault="0031513F" w:rsidP="008D75BB">
      <w:pPr>
        <w:spacing w:after="0" w:line="360" w:lineRule="auto"/>
        <w:contextualSpacing/>
        <w:rPr>
          <w:rFonts w:asciiTheme="minorHAnsi" w:hAnsiTheme="minorHAnsi" w:cstheme="minorHAnsi"/>
          <w:sz w:val="32"/>
          <w:szCs w:val="32"/>
          <w:u w:val="single"/>
        </w:rPr>
      </w:pPr>
    </w:p>
    <w:p w14:paraId="0FBAE8EE" w14:textId="77777777" w:rsidR="001F1840" w:rsidRDefault="000B5786" w:rsidP="008D75B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086A1D2" w14:textId="77777777" w:rsidR="008101BC" w:rsidRPr="0095234C" w:rsidRDefault="0095234C" w:rsidP="008D75BB">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7FAA0FA" w14:textId="77777777" w:rsidR="00101696" w:rsidRPr="00EE728E" w:rsidRDefault="001F1840" w:rsidP="008D75BB">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04FE4654" w14:textId="77777777" w:rsidR="001F1840" w:rsidRPr="001F1840" w:rsidRDefault="00792B6D" w:rsidP="008D75BB">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29DCBE23" w14:textId="42A8359C" w:rsidR="00D96F8F" w:rsidRPr="00D96F8F" w:rsidRDefault="00F00F27" w:rsidP="008D75BB">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Through reading books</w:t>
      </w:r>
      <w:r w:rsidR="00A76883">
        <w:rPr>
          <w:rFonts w:asciiTheme="minorHAnsi" w:hAnsiTheme="minorHAnsi" w:cstheme="minorHAnsi"/>
          <w:sz w:val="24"/>
          <w:szCs w:val="24"/>
        </w:rPr>
        <w:t xml:space="preserve"> and using maps</w:t>
      </w:r>
      <w:r>
        <w:rPr>
          <w:rFonts w:asciiTheme="minorHAnsi" w:hAnsiTheme="minorHAnsi" w:cstheme="minorHAnsi"/>
          <w:sz w:val="24"/>
          <w:szCs w:val="24"/>
        </w:rPr>
        <w:t xml:space="preserve"> </w:t>
      </w:r>
      <w:r w:rsidR="00F70B15">
        <w:rPr>
          <w:rFonts w:asciiTheme="minorHAnsi" w:hAnsiTheme="minorHAnsi" w:cstheme="minorHAnsi"/>
          <w:sz w:val="24"/>
          <w:szCs w:val="24"/>
        </w:rPr>
        <w:t>Jamie</w:t>
      </w:r>
      <w:r>
        <w:rPr>
          <w:rFonts w:asciiTheme="minorHAnsi" w:hAnsiTheme="minorHAnsi" w:cstheme="minorHAnsi"/>
          <w:sz w:val="24"/>
          <w:szCs w:val="24"/>
        </w:rPr>
        <w:t xml:space="preserve"> </w:t>
      </w:r>
      <w:r w:rsidR="00D964CB">
        <w:rPr>
          <w:rFonts w:asciiTheme="minorHAnsi" w:hAnsiTheme="minorHAnsi" w:cstheme="minorHAnsi"/>
          <w:sz w:val="24"/>
          <w:szCs w:val="24"/>
        </w:rPr>
        <w:t>fuels</w:t>
      </w:r>
      <w:r>
        <w:rPr>
          <w:rFonts w:asciiTheme="minorHAnsi" w:hAnsiTheme="minorHAnsi" w:cstheme="minorHAnsi"/>
          <w:sz w:val="24"/>
          <w:szCs w:val="24"/>
        </w:rPr>
        <w:t xml:space="preserve"> his imagination and visit</w:t>
      </w:r>
      <w:r w:rsidR="00D964CB">
        <w:rPr>
          <w:rFonts w:asciiTheme="minorHAnsi" w:hAnsiTheme="minorHAnsi" w:cstheme="minorHAnsi"/>
          <w:sz w:val="24"/>
          <w:szCs w:val="24"/>
        </w:rPr>
        <w:t>s</w:t>
      </w:r>
      <w:r>
        <w:rPr>
          <w:rFonts w:asciiTheme="minorHAnsi" w:hAnsiTheme="minorHAnsi" w:cstheme="minorHAnsi"/>
          <w:sz w:val="24"/>
          <w:szCs w:val="24"/>
        </w:rPr>
        <w:t xml:space="preserve"> places in the </w:t>
      </w:r>
      <w:r w:rsidR="00D964CB">
        <w:rPr>
          <w:rFonts w:asciiTheme="minorHAnsi" w:hAnsiTheme="minorHAnsi" w:cstheme="minorHAnsi"/>
          <w:sz w:val="24"/>
          <w:szCs w:val="24"/>
        </w:rPr>
        <w:t>s</w:t>
      </w:r>
      <w:r>
        <w:rPr>
          <w:rFonts w:asciiTheme="minorHAnsi" w:hAnsiTheme="minorHAnsi" w:cstheme="minorHAnsi"/>
          <w:sz w:val="24"/>
          <w:szCs w:val="24"/>
        </w:rPr>
        <w:t>avannah.</w:t>
      </w:r>
      <w:r w:rsidR="00A76883">
        <w:rPr>
          <w:rFonts w:asciiTheme="minorHAnsi" w:hAnsiTheme="minorHAnsi" w:cstheme="minorHAnsi"/>
          <w:sz w:val="24"/>
          <w:szCs w:val="24"/>
        </w:rPr>
        <w:t xml:space="preserve"> </w:t>
      </w:r>
      <w:r w:rsidR="00D964CB">
        <w:rPr>
          <w:rFonts w:asciiTheme="minorHAnsi" w:hAnsiTheme="minorHAnsi" w:cstheme="minorHAnsi"/>
          <w:sz w:val="24"/>
          <w:szCs w:val="24"/>
        </w:rPr>
        <w:t xml:space="preserve">All readers can learn about and “visit” far off places through books. </w:t>
      </w:r>
      <w:r w:rsidR="00A81243">
        <w:rPr>
          <w:rFonts w:asciiTheme="minorHAnsi" w:hAnsiTheme="minorHAnsi" w:cstheme="minorHAnsi"/>
          <w:sz w:val="24"/>
          <w:szCs w:val="24"/>
        </w:rPr>
        <w:t>How do</w:t>
      </w:r>
      <w:r w:rsidR="00D964CB">
        <w:rPr>
          <w:rFonts w:asciiTheme="minorHAnsi" w:hAnsiTheme="minorHAnsi" w:cstheme="minorHAnsi"/>
          <w:sz w:val="24"/>
          <w:szCs w:val="24"/>
        </w:rPr>
        <w:t xml:space="preserve"> books help Jamie </w:t>
      </w:r>
      <w:r w:rsidR="00C77EAB">
        <w:rPr>
          <w:rFonts w:asciiTheme="minorHAnsi" w:hAnsiTheme="minorHAnsi" w:cstheme="minorHAnsi"/>
          <w:sz w:val="24"/>
          <w:szCs w:val="24"/>
        </w:rPr>
        <w:t xml:space="preserve">achieve </w:t>
      </w:r>
      <w:r w:rsidR="00D964CB">
        <w:rPr>
          <w:rFonts w:asciiTheme="minorHAnsi" w:hAnsiTheme="minorHAnsi" w:cstheme="minorHAnsi"/>
          <w:sz w:val="24"/>
          <w:szCs w:val="24"/>
        </w:rPr>
        <w:t>his dream of visiting the s</w:t>
      </w:r>
      <w:r w:rsidR="00A81243">
        <w:rPr>
          <w:rFonts w:asciiTheme="minorHAnsi" w:hAnsiTheme="minorHAnsi" w:cstheme="minorHAnsi"/>
          <w:sz w:val="24"/>
          <w:szCs w:val="24"/>
        </w:rPr>
        <w:t>avannah?</w:t>
      </w:r>
      <w:r w:rsidR="00A76883">
        <w:rPr>
          <w:rFonts w:asciiTheme="minorHAnsi" w:hAnsiTheme="minorHAnsi" w:cstheme="minorHAnsi"/>
          <w:sz w:val="24"/>
          <w:szCs w:val="24"/>
        </w:rPr>
        <w:t xml:space="preserve"> </w:t>
      </w:r>
    </w:p>
    <w:p w14:paraId="14771258" w14:textId="77777777" w:rsidR="0031513F" w:rsidRDefault="0031513F" w:rsidP="008D75BB">
      <w:pPr>
        <w:spacing w:after="0" w:line="360" w:lineRule="auto"/>
        <w:ind w:left="360" w:firstLine="360"/>
        <w:contextualSpacing/>
        <w:rPr>
          <w:rFonts w:asciiTheme="minorHAnsi" w:hAnsiTheme="minorHAnsi" w:cstheme="minorHAnsi"/>
          <w:sz w:val="24"/>
          <w:szCs w:val="24"/>
          <w:u w:val="single"/>
        </w:rPr>
      </w:pPr>
    </w:p>
    <w:p w14:paraId="37077457" w14:textId="77777777" w:rsidR="001F1840" w:rsidRDefault="001F1840" w:rsidP="008D75BB">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3406F430" w14:textId="0777E08B" w:rsidR="0057360F" w:rsidRPr="00717A91" w:rsidRDefault="00F70B15" w:rsidP="008D75BB">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 xml:space="preserve">Jamie </w:t>
      </w:r>
      <w:r w:rsidR="00807D43">
        <w:rPr>
          <w:rFonts w:asciiTheme="minorHAnsi" w:hAnsiTheme="minorHAnsi" w:cstheme="minorHAnsi"/>
          <w:sz w:val="24"/>
          <w:szCs w:val="24"/>
        </w:rPr>
        <w:t>i</w:t>
      </w:r>
      <w:r>
        <w:rPr>
          <w:rFonts w:asciiTheme="minorHAnsi" w:hAnsiTheme="minorHAnsi" w:cstheme="minorHAnsi"/>
          <w:sz w:val="24"/>
          <w:szCs w:val="24"/>
        </w:rPr>
        <w:t xml:space="preserve">s interested in learning more about </w:t>
      </w:r>
      <w:r w:rsidR="00DF2F31">
        <w:rPr>
          <w:rFonts w:asciiTheme="minorHAnsi" w:hAnsiTheme="minorHAnsi" w:cstheme="minorHAnsi"/>
          <w:sz w:val="24"/>
          <w:szCs w:val="24"/>
        </w:rPr>
        <w:t xml:space="preserve">the savannah located on the continent of </w:t>
      </w:r>
      <w:r>
        <w:rPr>
          <w:rFonts w:asciiTheme="minorHAnsi" w:hAnsiTheme="minorHAnsi" w:cstheme="minorHAnsi"/>
          <w:sz w:val="24"/>
          <w:szCs w:val="24"/>
        </w:rPr>
        <w:t>Africa. H</w:t>
      </w:r>
      <w:r w:rsidR="00A76883">
        <w:rPr>
          <w:rFonts w:asciiTheme="minorHAnsi" w:hAnsiTheme="minorHAnsi" w:cstheme="minorHAnsi"/>
          <w:sz w:val="24"/>
          <w:szCs w:val="24"/>
        </w:rPr>
        <w:t xml:space="preserve">e </w:t>
      </w:r>
      <w:r w:rsidR="00D42560">
        <w:rPr>
          <w:rFonts w:asciiTheme="minorHAnsi" w:hAnsiTheme="minorHAnsi" w:cstheme="minorHAnsi"/>
          <w:sz w:val="24"/>
          <w:szCs w:val="24"/>
        </w:rPr>
        <w:t>reads books and uses his</w:t>
      </w:r>
      <w:r w:rsidR="00A76883">
        <w:rPr>
          <w:rFonts w:asciiTheme="minorHAnsi" w:hAnsiTheme="minorHAnsi" w:cstheme="minorHAnsi"/>
          <w:sz w:val="24"/>
          <w:szCs w:val="24"/>
        </w:rPr>
        <w:t xml:space="preserve"> imagination to cross the ocea</w:t>
      </w:r>
      <w:r>
        <w:rPr>
          <w:rFonts w:asciiTheme="minorHAnsi" w:hAnsiTheme="minorHAnsi" w:cstheme="minorHAnsi"/>
          <w:sz w:val="24"/>
          <w:szCs w:val="24"/>
        </w:rPr>
        <w:t xml:space="preserve">n and visit the </w:t>
      </w:r>
      <w:r w:rsidR="00D964CB">
        <w:rPr>
          <w:rFonts w:asciiTheme="minorHAnsi" w:hAnsiTheme="minorHAnsi" w:cstheme="minorHAnsi"/>
          <w:sz w:val="24"/>
          <w:szCs w:val="24"/>
        </w:rPr>
        <w:t>s</w:t>
      </w:r>
      <w:r>
        <w:rPr>
          <w:rFonts w:asciiTheme="minorHAnsi" w:hAnsiTheme="minorHAnsi" w:cstheme="minorHAnsi"/>
          <w:sz w:val="24"/>
          <w:szCs w:val="24"/>
        </w:rPr>
        <w:t>avannah. He</w:t>
      </w:r>
      <w:r w:rsidR="00A76883">
        <w:rPr>
          <w:rFonts w:asciiTheme="minorHAnsi" w:hAnsiTheme="minorHAnsi" w:cstheme="minorHAnsi"/>
          <w:sz w:val="24"/>
          <w:szCs w:val="24"/>
        </w:rPr>
        <w:t xml:space="preserve"> </w:t>
      </w:r>
      <w:r>
        <w:rPr>
          <w:rFonts w:asciiTheme="minorHAnsi" w:hAnsiTheme="minorHAnsi" w:cstheme="minorHAnsi"/>
          <w:sz w:val="24"/>
          <w:szCs w:val="24"/>
        </w:rPr>
        <w:t xml:space="preserve">sails across the ocean, sees </w:t>
      </w:r>
      <w:r w:rsidR="00A76883">
        <w:rPr>
          <w:rFonts w:asciiTheme="minorHAnsi" w:hAnsiTheme="minorHAnsi" w:cstheme="minorHAnsi"/>
          <w:sz w:val="24"/>
          <w:szCs w:val="24"/>
        </w:rPr>
        <w:t xml:space="preserve">stars, survives a thunderstorm, and </w:t>
      </w:r>
      <w:r>
        <w:rPr>
          <w:rFonts w:asciiTheme="minorHAnsi" w:hAnsiTheme="minorHAnsi" w:cstheme="minorHAnsi"/>
          <w:sz w:val="24"/>
          <w:szCs w:val="24"/>
        </w:rPr>
        <w:t xml:space="preserve">makes a friend before </w:t>
      </w:r>
      <w:r w:rsidR="00A76883">
        <w:rPr>
          <w:rFonts w:asciiTheme="minorHAnsi" w:hAnsiTheme="minorHAnsi" w:cstheme="minorHAnsi"/>
          <w:sz w:val="24"/>
          <w:szCs w:val="24"/>
        </w:rPr>
        <w:t>awake</w:t>
      </w:r>
      <w:r w:rsidR="005B3C86">
        <w:rPr>
          <w:rFonts w:asciiTheme="minorHAnsi" w:hAnsiTheme="minorHAnsi" w:cstheme="minorHAnsi"/>
          <w:sz w:val="24"/>
          <w:szCs w:val="24"/>
        </w:rPr>
        <w:t>n</w:t>
      </w:r>
      <w:r>
        <w:rPr>
          <w:rFonts w:asciiTheme="minorHAnsi" w:hAnsiTheme="minorHAnsi" w:cstheme="minorHAnsi"/>
          <w:sz w:val="24"/>
          <w:szCs w:val="24"/>
        </w:rPr>
        <w:t>ing</w:t>
      </w:r>
      <w:r w:rsidR="00A76883">
        <w:rPr>
          <w:rFonts w:asciiTheme="minorHAnsi" w:hAnsiTheme="minorHAnsi" w:cstheme="minorHAnsi"/>
          <w:sz w:val="24"/>
          <w:szCs w:val="24"/>
        </w:rPr>
        <w:t xml:space="preserve"> safely in his bed, </w:t>
      </w:r>
      <w:r w:rsidR="00D42560">
        <w:rPr>
          <w:rFonts w:asciiTheme="minorHAnsi" w:hAnsiTheme="minorHAnsi" w:cstheme="minorHAnsi"/>
          <w:sz w:val="24"/>
          <w:szCs w:val="24"/>
        </w:rPr>
        <w:t xml:space="preserve">hoping </w:t>
      </w:r>
      <w:r w:rsidR="00A76883">
        <w:rPr>
          <w:rFonts w:asciiTheme="minorHAnsi" w:hAnsiTheme="minorHAnsi" w:cstheme="minorHAnsi"/>
          <w:sz w:val="24"/>
          <w:szCs w:val="24"/>
        </w:rPr>
        <w:t xml:space="preserve">that someday he will fulfill his dream to actually visit the </w:t>
      </w:r>
      <w:r w:rsidR="00D964CB">
        <w:rPr>
          <w:rFonts w:asciiTheme="minorHAnsi" w:hAnsiTheme="minorHAnsi" w:cstheme="minorHAnsi"/>
          <w:sz w:val="24"/>
          <w:szCs w:val="24"/>
        </w:rPr>
        <w:t>s</w:t>
      </w:r>
      <w:r w:rsidR="00A76883">
        <w:rPr>
          <w:rFonts w:asciiTheme="minorHAnsi" w:hAnsiTheme="minorHAnsi" w:cstheme="minorHAnsi"/>
          <w:sz w:val="24"/>
          <w:szCs w:val="24"/>
        </w:rPr>
        <w:t>avannah.</w:t>
      </w:r>
    </w:p>
    <w:p w14:paraId="09D2B354" w14:textId="682F213A" w:rsidR="00317539" w:rsidRPr="00607349" w:rsidRDefault="00317539" w:rsidP="008D75BB">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EE16AA">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336417A" w14:textId="569B4719" w:rsidR="000C1F21" w:rsidRDefault="000C1F21" w:rsidP="008D75BB">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06EB2DD" w14:textId="4E90AD5B" w:rsidR="00EE16AA" w:rsidRPr="004D4CFD" w:rsidRDefault="00EE16AA" w:rsidP="00EE16AA">
      <w:pPr>
        <w:numPr>
          <w:ilvl w:val="0"/>
          <w:numId w:val="13"/>
        </w:numPr>
        <w:pBdr>
          <w:top w:val="nil"/>
          <w:left w:val="nil"/>
          <w:bottom w:val="nil"/>
          <w:right w:val="nil"/>
          <w:between w:val="nil"/>
        </w:pBdr>
        <w:spacing w:after="0" w:line="360" w:lineRule="auto"/>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Jamie’s Journey</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1"/>
      <w:r>
        <w:rPr>
          <w:i/>
          <w:sz w:val="24"/>
          <w:szCs w:val="24"/>
        </w:rPr>
        <w:t>.</w:t>
      </w:r>
    </w:p>
    <w:p w14:paraId="1CC552F9" w14:textId="77777777" w:rsidR="00EE16AA" w:rsidRDefault="00EE16AA" w:rsidP="00EE16AA">
      <w:pPr>
        <w:spacing w:after="0" w:line="240" w:lineRule="auto"/>
        <w:rPr>
          <w:i/>
          <w:sz w:val="24"/>
          <w:szCs w:val="24"/>
        </w:rPr>
      </w:pPr>
      <w:bookmarkStart w:id="3" w:name="_Hlk509078023"/>
      <w:bookmarkEnd w:id="2"/>
    </w:p>
    <w:p w14:paraId="640DD8D7" w14:textId="77777777" w:rsidR="00684471" w:rsidRDefault="00684471" w:rsidP="00684471">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DC6F9E2" w14:textId="77777777" w:rsidR="00EE16AA" w:rsidRPr="00AB1D8B" w:rsidRDefault="00EE16AA" w:rsidP="00EE16AA">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56D22D3" w14:textId="77777777" w:rsidR="00EE16AA" w:rsidRPr="00AB1D8B" w:rsidRDefault="00EE16AA" w:rsidP="00EE16AA">
      <w:pPr>
        <w:spacing w:after="0" w:line="240" w:lineRule="auto"/>
        <w:rPr>
          <w:i/>
          <w:sz w:val="24"/>
          <w:szCs w:val="24"/>
        </w:rPr>
      </w:pPr>
    </w:p>
    <w:p w14:paraId="26DDDCAF" w14:textId="77777777" w:rsidR="00EE16AA" w:rsidRPr="00630357" w:rsidRDefault="00EE16AA" w:rsidP="00EE16AA">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867EBDC" w14:textId="77777777" w:rsidR="00EE16AA" w:rsidRPr="00630357" w:rsidRDefault="00EE16AA" w:rsidP="00EE16AA">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5D018EF" w14:textId="77777777" w:rsidR="00EE16AA" w:rsidRPr="00630357" w:rsidRDefault="00EE16AA" w:rsidP="00EE16AA">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1E035F34" w14:textId="77777777" w:rsidR="00EE16AA" w:rsidRPr="00EE16AA" w:rsidRDefault="00EE16AA" w:rsidP="00EE16AA">
      <w:pPr>
        <w:spacing w:after="0" w:line="360" w:lineRule="auto"/>
        <w:rPr>
          <w:rFonts w:asciiTheme="minorHAnsi" w:hAnsiTheme="minorHAnsi" w:cstheme="minorHAnsi"/>
          <w:i/>
          <w:sz w:val="24"/>
          <w:szCs w:val="24"/>
        </w:rPr>
      </w:pPr>
    </w:p>
    <w:p w14:paraId="037AECB8" w14:textId="77777777" w:rsidR="000C1F21" w:rsidRPr="000C1F21" w:rsidRDefault="000C1F21" w:rsidP="000C1F21">
      <w:pPr>
        <w:spacing w:after="0" w:line="360" w:lineRule="auto"/>
        <w:rPr>
          <w:rFonts w:asciiTheme="minorHAnsi" w:hAnsiTheme="minorHAnsi" w:cstheme="minorHAnsi"/>
          <w:sz w:val="24"/>
          <w:szCs w:val="24"/>
        </w:rPr>
      </w:pPr>
    </w:p>
    <w:p w14:paraId="1DD80B03"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42B4677" w14:textId="77777777" w:rsidR="0085291B" w:rsidRPr="00717A91" w:rsidRDefault="0085291B" w:rsidP="00717A91">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ABEC873" w14:textId="77777777" w:rsidTr="005B6C42">
        <w:trPr>
          <w:trHeight w:val="147"/>
        </w:trPr>
        <w:tc>
          <w:tcPr>
            <w:tcW w:w="6449" w:type="dxa"/>
          </w:tcPr>
          <w:p w14:paraId="0B3AE494"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6D5FAEB8"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137A53B" w14:textId="77777777" w:rsidTr="005B6C42">
        <w:trPr>
          <w:trHeight w:val="147"/>
        </w:trPr>
        <w:tc>
          <w:tcPr>
            <w:tcW w:w="6449" w:type="dxa"/>
          </w:tcPr>
          <w:p w14:paraId="541CA424" w14:textId="77777777" w:rsidR="006B0EFD" w:rsidRDefault="002F6E5E" w:rsidP="00177848">
            <w:pPr>
              <w:spacing w:after="0" w:line="240" w:lineRule="auto"/>
              <w:rPr>
                <w:sz w:val="24"/>
                <w:szCs w:val="24"/>
              </w:rPr>
            </w:pPr>
            <w:r>
              <w:rPr>
                <w:sz w:val="24"/>
                <w:szCs w:val="24"/>
              </w:rPr>
              <w:t>FIRST READING:</w:t>
            </w:r>
          </w:p>
          <w:p w14:paraId="69D1D40A"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31C0711B" w14:textId="77777777" w:rsidR="0085291B" w:rsidRPr="00CD6B7F" w:rsidRDefault="0085291B" w:rsidP="0057360F">
            <w:pPr>
              <w:spacing w:after="0" w:line="240" w:lineRule="auto"/>
              <w:rPr>
                <w:sz w:val="24"/>
                <w:szCs w:val="24"/>
              </w:rPr>
            </w:pPr>
          </w:p>
        </w:tc>
        <w:tc>
          <w:tcPr>
            <w:tcW w:w="6449" w:type="dxa"/>
          </w:tcPr>
          <w:p w14:paraId="3EBFDABF"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46E52858" w14:textId="77777777" w:rsidTr="005B6C42">
        <w:trPr>
          <w:trHeight w:val="147"/>
        </w:trPr>
        <w:tc>
          <w:tcPr>
            <w:tcW w:w="6449" w:type="dxa"/>
          </w:tcPr>
          <w:p w14:paraId="2ECAAC17" w14:textId="77777777" w:rsidR="006B0EFD" w:rsidRDefault="002F6E5E" w:rsidP="005818BC">
            <w:pPr>
              <w:spacing w:after="0" w:line="240" w:lineRule="auto"/>
              <w:rPr>
                <w:sz w:val="24"/>
                <w:szCs w:val="24"/>
              </w:rPr>
            </w:pPr>
            <w:r>
              <w:rPr>
                <w:sz w:val="24"/>
                <w:szCs w:val="24"/>
              </w:rPr>
              <w:t>SECOND READING:</w:t>
            </w:r>
          </w:p>
          <w:p w14:paraId="3038B829" w14:textId="77777777" w:rsidR="00FC35B6" w:rsidRDefault="00DE201A" w:rsidP="005818BC">
            <w:pPr>
              <w:spacing w:after="0" w:line="240" w:lineRule="auto"/>
              <w:rPr>
                <w:sz w:val="24"/>
                <w:szCs w:val="24"/>
              </w:rPr>
            </w:pPr>
            <w:r>
              <w:rPr>
                <w:sz w:val="24"/>
                <w:szCs w:val="24"/>
              </w:rPr>
              <w:t xml:space="preserve">During the second read the teacher may want to </w:t>
            </w:r>
            <w:r w:rsidR="00A16EA2">
              <w:rPr>
                <w:sz w:val="24"/>
                <w:szCs w:val="24"/>
              </w:rPr>
              <w:t>provide word meanings or form a discussion around certain words</w:t>
            </w:r>
            <w:r w:rsidR="00F07427">
              <w:rPr>
                <w:sz w:val="24"/>
                <w:szCs w:val="24"/>
              </w:rPr>
              <w:t xml:space="preserve"> </w:t>
            </w:r>
            <w:r w:rsidR="00A16EA2">
              <w:rPr>
                <w:sz w:val="24"/>
                <w:szCs w:val="24"/>
              </w:rPr>
              <w:t>to e</w:t>
            </w:r>
            <w:r>
              <w:rPr>
                <w:sz w:val="24"/>
                <w:szCs w:val="24"/>
              </w:rPr>
              <w:t xml:space="preserve">nhance understanding. </w:t>
            </w:r>
            <w:r w:rsidR="00A16EA2">
              <w:rPr>
                <w:sz w:val="24"/>
                <w:szCs w:val="24"/>
              </w:rPr>
              <w:t>Suggested</w:t>
            </w:r>
            <w:r>
              <w:rPr>
                <w:sz w:val="24"/>
                <w:szCs w:val="24"/>
              </w:rPr>
              <w:t xml:space="preserve"> restating opportunities are placed in parentheses</w:t>
            </w:r>
            <w:r w:rsidR="00A16EA2">
              <w:rPr>
                <w:sz w:val="24"/>
                <w:szCs w:val="24"/>
              </w:rPr>
              <w:t xml:space="preserve"> throughout this plan</w:t>
            </w:r>
            <w:r>
              <w:rPr>
                <w:sz w:val="24"/>
                <w:szCs w:val="24"/>
              </w:rPr>
              <w:t>.</w:t>
            </w:r>
            <w:r w:rsidR="008D59BD">
              <w:rPr>
                <w:sz w:val="24"/>
                <w:szCs w:val="24"/>
              </w:rPr>
              <w:t xml:space="preserve"> Repeated readings provide opportunities to build vocabulary. Use your </w:t>
            </w:r>
            <w:r w:rsidR="00D46528">
              <w:rPr>
                <w:sz w:val="24"/>
                <w:szCs w:val="24"/>
              </w:rPr>
              <w:t>discretion</w:t>
            </w:r>
            <w:r w:rsidR="008D59BD">
              <w:rPr>
                <w:sz w:val="24"/>
                <w:szCs w:val="24"/>
              </w:rPr>
              <w:t xml:space="preserve"> </w:t>
            </w:r>
            <w:r w:rsidR="008D59BD">
              <w:rPr>
                <w:sz w:val="24"/>
                <w:szCs w:val="24"/>
              </w:rPr>
              <w:lastRenderedPageBreak/>
              <w:t>when determining what words to teach explicitly and what words</w:t>
            </w:r>
            <w:r w:rsidR="00D46528">
              <w:rPr>
                <w:sz w:val="24"/>
                <w:szCs w:val="24"/>
              </w:rPr>
              <w:t xml:space="preserve"> may be understood</w:t>
            </w:r>
            <w:r w:rsidR="008D59BD">
              <w:rPr>
                <w:sz w:val="24"/>
                <w:szCs w:val="24"/>
              </w:rPr>
              <w:t xml:space="preserve"> through context</w:t>
            </w:r>
            <w:r w:rsidR="00D46528">
              <w:rPr>
                <w:sz w:val="24"/>
                <w:szCs w:val="24"/>
              </w:rPr>
              <w:t xml:space="preserve">, illustrations, </w:t>
            </w:r>
            <w:r w:rsidR="008D59BD">
              <w:rPr>
                <w:sz w:val="24"/>
                <w:szCs w:val="24"/>
              </w:rPr>
              <w:t>and discussion.</w:t>
            </w:r>
          </w:p>
          <w:p w14:paraId="0AFDD384" w14:textId="77777777" w:rsidR="00A16EA2" w:rsidRDefault="00A16EA2" w:rsidP="005818BC">
            <w:pPr>
              <w:spacing w:after="0" w:line="240" w:lineRule="auto"/>
              <w:rPr>
                <w:sz w:val="24"/>
                <w:szCs w:val="24"/>
              </w:rPr>
            </w:pPr>
          </w:p>
          <w:p w14:paraId="46A82188" w14:textId="77777777" w:rsidR="00FC35B6" w:rsidRDefault="00094F98" w:rsidP="005818BC">
            <w:pPr>
              <w:spacing w:after="0" w:line="240" w:lineRule="auto"/>
              <w:rPr>
                <w:sz w:val="24"/>
                <w:szCs w:val="24"/>
              </w:rPr>
            </w:pPr>
            <w:r>
              <w:rPr>
                <w:sz w:val="24"/>
                <w:szCs w:val="24"/>
              </w:rPr>
              <w:t xml:space="preserve">Give each student a </w:t>
            </w:r>
            <w:r w:rsidR="007B73A6">
              <w:rPr>
                <w:sz w:val="24"/>
                <w:szCs w:val="24"/>
              </w:rPr>
              <w:t>blank sentence strip and crayons</w:t>
            </w:r>
            <w:r w:rsidR="00A16EA2">
              <w:rPr>
                <w:sz w:val="24"/>
                <w:szCs w:val="24"/>
              </w:rPr>
              <w:t xml:space="preserve"> which will be used</w:t>
            </w:r>
            <w:r w:rsidR="007B73A6">
              <w:rPr>
                <w:sz w:val="24"/>
                <w:szCs w:val="24"/>
              </w:rPr>
              <w:t xml:space="preserve"> to keep a picture record of Jamie’s journey.</w:t>
            </w:r>
            <w:r w:rsidR="00A81243">
              <w:rPr>
                <w:sz w:val="24"/>
                <w:szCs w:val="24"/>
              </w:rPr>
              <w:t xml:space="preserve"> </w:t>
            </w:r>
            <w:r w:rsidR="00660968">
              <w:rPr>
                <w:sz w:val="24"/>
                <w:szCs w:val="24"/>
              </w:rPr>
              <w:t xml:space="preserve">This will be explained throughout the lesson and modeled by the teacher. </w:t>
            </w:r>
          </w:p>
          <w:p w14:paraId="3B1B292F" w14:textId="77777777" w:rsidR="00A81243" w:rsidRDefault="00A81243" w:rsidP="005818BC">
            <w:pPr>
              <w:spacing w:after="0" w:line="240" w:lineRule="auto"/>
              <w:rPr>
                <w:sz w:val="24"/>
                <w:szCs w:val="24"/>
              </w:rPr>
            </w:pPr>
          </w:p>
          <w:p w14:paraId="1C07D48E" w14:textId="77777777" w:rsidR="00FF486F" w:rsidRDefault="00FF486F" w:rsidP="005818BC">
            <w:pPr>
              <w:spacing w:after="0" w:line="240" w:lineRule="auto"/>
              <w:rPr>
                <w:sz w:val="24"/>
                <w:szCs w:val="24"/>
              </w:rPr>
            </w:pPr>
            <w:r>
              <w:rPr>
                <w:b/>
                <w:sz w:val="24"/>
                <w:szCs w:val="24"/>
              </w:rPr>
              <w:t xml:space="preserve">Reread the title </w:t>
            </w:r>
            <w:r>
              <w:rPr>
                <w:b/>
                <w:i/>
                <w:sz w:val="24"/>
                <w:szCs w:val="24"/>
              </w:rPr>
              <w:t>Jamie’s Journey</w:t>
            </w:r>
            <w:r w:rsidR="00665F34">
              <w:rPr>
                <w:b/>
                <w:i/>
                <w:sz w:val="24"/>
                <w:szCs w:val="24"/>
              </w:rPr>
              <w:t>:</w:t>
            </w:r>
            <w:r>
              <w:rPr>
                <w:b/>
                <w:i/>
                <w:sz w:val="24"/>
                <w:szCs w:val="24"/>
              </w:rPr>
              <w:t xml:space="preserve"> </w:t>
            </w:r>
            <w:r w:rsidR="00A260F5">
              <w:rPr>
                <w:b/>
                <w:i/>
                <w:sz w:val="24"/>
                <w:szCs w:val="24"/>
              </w:rPr>
              <w:t>The Savannah</w:t>
            </w:r>
          </w:p>
          <w:p w14:paraId="73721550" w14:textId="77777777" w:rsidR="00A260F5" w:rsidRDefault="00FC35B6" w:rsidP="005818BC">
            <w:pPr>
              <w:spacing w:after="0" w:line="240" w:lineRule="auto"/>
              <w:rPr>
                <w:sz w:val="24"/>
                <w:szCs w:val="24"/>
              </w:rPr>
            </w:pPr>
            <w:r>
              <w:rPr>
                <w:sz w:val="24"/>
                <w:szCs w:val="24"/>
              </w:rPr>
              <w:t>What is a journey?</w:t>
            </w:r>
          </w:p>
          <w:p w14:paraId="7AA89412" w14:textId="77777777" w:rsidR="00A260F5" w:rsidRDefault="00FF3241" w:rsidP="005818BC">
            <w:pPr>
              <w:spacing w:after="0" w:line="240" w:lineRule="auto"/>
              <w:rPr>
                <w:sz w:val="24"/>
                <w:szCs w:val="24"/>
              </w:rPr>
            </w:pPr>
            <w:r>
              <w:rPr>
                <w:sz w:val="24"/>
                <w:szCs w:val="24"/>
              </w:rPr>
              <w:t>L</w:t>
            </w:r>
            <w:r w:rsidR="00A260F5">
              <w:rPr>
                <w:sz w:val="24"/>
                <w:szCs w:val="24"/>
              </w:rPr>
              <w:t xml:space="preserve">ook at the word </w:t>
            </w:r>
            <w:r w:rsidR="00A16EA2">
              <w:rPr>
                <w:sz w:val="24"/>
                <w:szCs w:val="24"/>
              </w:rPr>
              <w:t>“</w:t>
            </w:r>
            <w:r w:rsidR="00A260F5">
              <w:rPr>
                <w:sz w:val="24"/>
                <w:szCs w:val="24"/>
              </w:rPr>
              <w:t>journey</w:t>
            </w:r>
            <w:r w:rsidR="00A16EA2">
              <w:rPr>
                <w:sz w:val="24"/>
                <w:szCs w:val="24"/>
              </w:rPr>
              <w:t>”</w:t>
            </w:r>
            <w:r w:rsidR="00FC35B6">
              <w:rPr>
                <w:sz w:val="24"/>
                <w:szCs w:val="24"/>
              </w:rPr>
              <w:t xml:space="preserve"> on the front cover of the text.</w:t>
            </w:r>
            <w:r w:rsidR="00BE5DA3">
              <w:rPr>
                <w:sz w:val="24"/>
                <w:szCs w:val="24"/>
              </w:rPr>
              <w:t xml:space="preserve"> </w:t>
            </w:r>
            <w:r>
              <w:rPr>
                <w:sz w:val="24"/>
                <w:szCs w:val="24"/>
              </w:rPr>
              <w:t>Let’s l</w:t>
            </w:r>
            <w:r w:rsidR="00A16EA2">
              <w:rPr>
                <w:sz w:val="24"/>
                <w:szCs w:val="24"/>
              </w:rPr>
              <w:t xml:space="preserve">ook at all of the letters in the word. </w:t>
            </w:r>
            <w:r w:rsidR="00FC35B6">
              <w:rPr>
                <w:sz w:val="24"/>
                <w:szCs w:val="24"/>
              </w:rPr>
              <w:t>With a shoulder partner, discuss the letter o. What is different about the letter o?</w:t>
            </w:r>
            <w:r w:rsidR="00A81243">
              <w:rPr>
                <w:sz w:val="24"/>
                <w:szCs w:val="24"/>
              </w:rPr>
              <w:t xml:space="preserve"> </w:t>
            </w:r>
          </w:p>
          <w:p w14:paraId="30457A0A" w14:textId="77777777" w:rsidR="00A81243" w:rsidRDefault="00FF3241" w:rsidP="005818BC">
            <w:pPr>
              <w:spacing w:after="0" w:line="240" w:lineRule="auto"/>
              <w:rPr>
                <w:sz w:val="24"/>
                <w:szCs w:val="24"/>
              </w:rPr>
            </w:pPr>
            <w:r>
              <w:rPr>
                <w:sz w:val="24"/>
                <w:szCs w:val="24"/>
              </w:rPr>
              <w:t>Look at this compass. (</w:t>
            </w:r>
            <w:r w:rsidR="00A81243">
              <w:rPr>
                <w:sz w:val="24"/>
                <w:szCs w:val="24"/>
              </w:rPr>
              <w:t>Show the students a compass</w:t>
            </w:r>
            <w:r>
              <w:rPr>
                <w:sz w:val="24"/>
                <w:szCs w:val="24"/>
              </w:rPr>
              <w:t>, d</w:t>
            </w:r>
            <w:r w:rsidR="00A81243">
              <w:rPr>
                <w:sz w:val="24"/>
                <w:szCs w:val="24"/>
              </w:rPr>
              <w:t xml:space="preserve">emonstrate </w:t>
            </w:r>
            <w:r>
              <w:rPr>
                <w:sz w:val="24"/>
                <w:szCs w:val="24"/>
              </w:rPr>
              <w:t>how the compass</w:t>
            </w:r>
            <w:r w:rsidR="00A81243">
              <w:rPr>
                <w:sz w:val="24"/>
                <w:szCs w:val="24"/>
              </w:rPr>
              <w:t xml:space="preserve"> works</w:t>
            </w:r>
            <w:r w:rsidR="00A16EA2">
              <w:rPr>
                <w:sz w:val="24"/>
                <w:szCs w:val="24"/>
              </w:rPr>
              <w:t>,</w:t>
            </w:r>
            <w:r>
              <w:rPr>
                <w:sz w:val="24"/>
                <w:szCs w:val="24"/>
              </w:rPr>
              <w:t xml:space="preserve"> and guide a discussion about why it may be used.)</w:t>
            </w:r>
            <w:r w:rsidR="00A16EA2">
              <w:rPr>
                <w:sz w:val="24"/>
                <w:szCs w:val="24"/>
              </w:rPr>
              <w:t xml:space="preserve"> </w:t>
            </w:r>
          </w:p>
          <w:p w14:paraId="7467A314" w14:textId="77777777" w:rsidR="00A16EA2" w:rsidRDefault="00A16EA2" w:rsidP="005818BC">
            <w:pPr>
              <w:spacing w:after="0" w:line="240" w:lineRule="auto"/>
              <w:rPr>
                <w:sz w:val="24"/>
                <w:szCs w:val="24"/>
              </w:rPr>
            </w:pPr>
            <w:r>
              <w:rPr>
                <w:sz w:val="24"/>
                <w:szCs w:val="24"/>
              </w:rPr>
              <w:t>Why might the author have chosen to make the “o” look like a compass?</w:t>
            </w:r>
          </w:p>
          <w:p w14:paraId="46E8211D" w14:textId="77777777" w:rsidR="00DA71F0" w:rsidRDefault="00DA71F0" w:rsidP="005818BC">
            <w:pPr>
              <w:spacing w:after="0" w:line="240" w:lineRule="auto"/>
              <w:rPr>
                <w:sz w:val="24"/>
                <w:szCs w:val="24"/>
              </w:rPr>
            </w:pPr>
          </w:p>
          <w:p w14:paraId="524B3046" w14:textId="77777777" w:rsidR="00C97075" w:rsidRDefault="00C97075" w:rsidP="005818BC">
            <w:pPr>
              <w:spacing w:after="0" w:line="240" w:lineRule="auto"/>
              <w:rPr>
                <w:sz w:val="24"/>
                <w:szCs w:val="24"/>
              </w:rPr>
            </w:pPr>
          </w:p>
          <w:p w14:paraId="2987C5FF" w14:textId="77777777" w:rsidR="00FC35B6" w:rsidRPr="00A260F5" w:rsidRDefault="00C97075" w:rsidP="005818BC">
            <w:pPr>
              <w:spacing w:after="0" w:line="240" w:lineRule="auto"/>
              <w:rPr>
                <w:sz w:val="24"/>
                <w:szCs w:val="24"/>
              </w:rPr>
            </w:pPr>
            <w:r>
              <w:rPr>
                <w:sz w:val="24"/>
                <w:szCs w:val="24"/>
              </w:rPr>
              <w:t>While I am reading, look at the illustrations.</w:t>
            </w:r>
          </w:p>
          <w:p w14:paraId="58C395F0" w14:textId="77777777" w:rsidR="006B0EFD" w:rsidRDefault="00F70B15" w:rsidP="005818BC">
            <w:pPr>
              <w:spacing w:after="0" w:line="240" w:lineRule="auto"/>
              <w:rPr>
                <w:b/>
                <w:sz w:val="24"/>
                <w:szCs w:val="24"/>
              </w:rPr>
            </w:pPr>
            <w:r>
              <w:rPr>
                <w:b/>
                <w:sz w:val="24"/>
                <w:szCs w:val="24"/>
              </w:rPr>
              <w:t>Reread pages 1 and 2</w:t>
            </w:r>
          </w:p>
          <w:p w14:paraId="625BEAE8" w14:textId="77777777" w:rsidR="00F70B15" w:rsidRDefault="00F70B15" w:rsidP="00DD3379">
            <w:pPr>
              <w:spacing w:after="0" w:line="240" w:lineRule="auto"/>
              <w:rPr>
                <w:sz w:val="24"/>
                <w:szCs w:val="24"/>
              </w:rPr>
            </w:pPr>
          </w:p>
          <w:p w14:paraId="7B4FB47F" w14:textId="77777777" w:rsidR="00C97075" w:rsidRDefault="00DD3379" w:rsidP="005818BC">
            <w:pPr>
              <w:spacing w:after="0" w:line="240" w:lineRule="auto"/>
              <w:rPr>
                <w:sz w:val="24"/>
                <w:szCs w:val="24"/>
              </w:rPr>
            </w:pPr>
            <w:r>
              <w:rPr>
                <w:sz w:val="24"/>
                <w:szCs w:val="24"/>
              </w:rPr>
              <w:t>Where is Jamie</w:t>
            </w:r>
            <w:r w:rsidR="00C97075">
              <w:rPr>
                <w:sz w:val="24"/>
                <w:szCs w:val="24"/>
              </w:rPr>
              <w:t xml:space="preserve"> on page 1</w:t>
            </w:r>
            <w:r>
              <w:rPr>
                <w:sz w:val="24"/>
                <w:szCs w:val="24"/>
              </w:rPr>
              <w:t>?</w:t>
            </w:r>
            <w:r w:rsidR="00C97075">
              <w:rPr>
                <w:sz w:val="24"/>
                <w:szCs w:val="24"/>
              </w:rPr>
              <w:t xml:space="preserve"> </w:t>
            </w:r>
          </w:p>
          <w:p w14:paraId="3BCC73C2" w14:textId="77777777" w:rsidR="00DD3379" w:rsidRDefault="00C97075" w:rsidP="005818BC">
            <w:pPr>
              <w:spacing w:after="0" w:line="240" w:lineRule="auto"/>
              <w:rPr>
                <w:sz w:val="24"/>
                <w:szCs w:val="24"/>
              </w:rPr>
            </w:pPr>
            <w:r>
              <w:rPr>
                <w:sz w:val="24"/>
                <w:szCs w:val="24"/>
              </w:rPr>
              <w:t>Where is he on page 2?</w:t>
            </w:r>
          </w:p>
          <w:p w14:paraId="2D81AAA0" w14:textId="77777777" w:rsidR="00DD3379" w:rsidRDefault="00DD3379" w:rsidP="00DD3379">
            <w:pPr>
              <w:spacing w:after="0" w:line="240" w:lineRule="auto"/>
              <w:rPr>
                <w:sz w:val="24"/>
                <w:szCs w:val="24"/>
              </w:rPr>
            </w:pPr>
            <w:r>
              <w:rPr>
                <w:sz w:val="24"/>
                <w:szCs w:val="24"/>
              </w:rPr>
              <w:t>How do you know where Jamie is?</w:t>
            </w:r>
          </w:p>
          <w:p w14:paraId="627B8B19" w14:textId="77777777" w:rsidR="00DD3379" w:rsidRDefault="00DD3379" w:rsidP="005818BC">
            <w:pPr>
              <w:spacing w:after="0" w:line="240" w:lineRule="auto"/>
              <w:rPr>
                <w:sz w:val="24"/>
                <w:szCs w:val="24"/>
              </w:rPr>
            </w:pPr>
            <w:r>
              <w:rPr>
                <w:sz w:val="24"/>
                <w:szCs w:val="24"/>
              </w:rPr>
              <w:t>What time of day is it?</w:t>
            </w:r>
          </w:p>
          <w:p w14:paraId="38942928" w14:textId="77777777" w:rsidR="00DD3379" w:rsidRDefault="00DD3379" w:rsidP="005818BC">
            <w:pPr>
              <w:spacing w:after="0" w:line="240" w:lineRule="auto"/>
              <w:rPr>
                <w:sz w:val="24"/>
                <w:szCs w:val="24"/>
              </w:rPr>
            </w:pPr>
            <w:r>
              <w:rPr>
                <w:sz w:val="24"/>
                <w:szCs w:val="24"/>
              </w:rPr>
              <w:t>How do you know what time it is?</w:t>
            </w:r>
          </w:p>
          <w:p w14:paraId="26FBACAA" w14:textId="77777777" w:rsidR="00DA71F0" w:rsidRDefault="00DA71F0" w:rsidP="005818BC">
            <w:pPr>
              <w:spacing w:after="0" w:line="240" w:lineRule="auto"/>
              <w:rPr>
                <w:sz w:val="24"/>
                <w:szCs w:val="24"/>
              </w:rPr>
            </w:pPr>
          </w:p>
          <w:p w14:paraId="201BB407" w14:textId="77777777" w:rsidR="006D1F80" w:rsidRDefault="006D1F80" w:rsidP="005818BC">
            <w:pPr>
              <w:spacing w:after="0" w:line="240" w:lineRule="auto"/>
              <w:rPr>
                <w:sz w:val="24"/>
                <w:szCs w:val="24"/>
              </w:rPr>
            </w:pPr>
          </w:p>
          <w:p w14:paraId="61D621D8" w14:textId="77777777" w:rsidR="00DA71F0" w:rsidRDefault="00DA71F0" w:rsidP="005818BC">
            <w:pPr>
              <w:spacing w:after="0" w:line="240" w:lineRule="auto"/>
              <w:rPr>
                <w:sz w:val="24"/>
                <w:szCs w:val="24"/>
              </w:rPr>
            </w:pPr>
          </w:p>
          <w:p w14:paraId="6EDD493C" w14:textId="77777777" w:rsidR="00DD3379" w:rsidRDefault="00DA71F0" w:rsidP="005818BC">
            <w:pPr>
              <w:spacing w:after="0" w:line="240" w:lineRule="auto"/>
              <w:rPr>
                <w:sz w:val="24"/>
                <w:szCs w:val="24"/>
              </w:rPr>
            </w:pPr>
            <w:r>
              <w:rPr>
                <w:sz w:val="24"/>
                <w:szCs w:val="24"/>
              </w:rPr>
              <w:lastRenderedPageBreak/>
              <w:t>Rer</w:t>
            </w:r>
            <w:r w:rsidR="003D6C9B">
              <w:rPr>
                <w:sz w:val="24"/>
                <w:szCs w:val="24"/>
              </w:rPr>
              <w:t xml:space="preserve">ead “The time to imagine and to dream” </w:t>
            </w:r>
            <w:r w:rsidR="005210CF">
              <w:rPr>
                <w:sz w:val="24"/>
                <w:szCs w:val="24"/>
              </w:rPr>
              <w:t>(</w:t>
            </w:r>
            <w:r w:rsidR="00C97075">
              <w:rPr>
                <w:sz w:val="24"/>
                <w:szCs w:val="24"/>
              </w:rPr>
              <w:t>M</w:t>
            </w:r>
            <w:r w:rsidR="005210CF">
              <w:rPr>
                <w:sz w:val="24"/>
                <w:szCs w:val="24"/>
              </w:rPr>
              <w:t>odel a think-aloud.)</w:t>
            </w:r>
            <w:r w:rsidR="006D1F80">
              <w:rPr>
                <w:sz w:val="24"/>
                <w:szCs w:val="24"/>
              </w:rPr>
              <w:t xml:space="preserve"> “We just said it’s bedtime and Jamie is reading books about Africa. All of these things in the illustrations make me think Jamie is about to go on a trip to Africa in his imagination.”</w:t>
            </w:r>
            <w:r w:rsidR="003D6C9B">
              <w:rPr>
                <w:sz w:val="24"/>
                <w:szCs w:val="24"/>
              </w:rPr>
              <w:t xml:space="preserve"> </w:t>
            </w:r>
          </w:p>
          <w:p w14:paraId="3A4F86F9" w14:textId="77777777" w:rsidR="00DD3379" w:rsidRDefault="00DD3379" w:rsidP="005818BC">
            <w:pPr>
              <w:spacing w:after="0" w:line="240" w:lineRule="auto"/>
              <w:rPr>
                <w:sz w:val="24"/>
                <w:szCs w:val="24"/>
              </w:rPr>
            </w:pPr>
          </w:p>
          <w:p w14:paraId="17F9C1D2" w14:textId="77777777" w:rsidR="003D6C9B" w:rsidRDefault="003D6C9B" w:rsidP="005818BC">
            <w:pPr>
              <w:spacing w:after="0" w:line="240" w:lineRule="auto"/>
              <w:rPr>
                <w:sz w:val="24"/>
                <w:szCs w:val="24"/>
              </w:rPr>
            </w:pPr>
            <w:r>
              <w:rPr>
                <w:sz w:val="24"/>
                <w:szCs w:val="24"/>
              </w:rPr>
              <w:t xml:space="preserve">Next reread “and the shadowy gloom.”  </w:t>
            </w:r>
            <w:r w:rsidR="00C97075">
              <w:rPr>
                <w:sz w:val="24"/>
                <w:szCs w:val="24"/>
              </w:rPr>
              <w:t>L</w:t>
            </w:r>
            <w:r>
              <w:rPr>
                <w:sz w:val="24"/>
                <w:szCs w:val="24"/>
              </w:rPr>
              <w:t>ook at the illustration on page 2 for a shadow of Jamie and the dark colors around him. Why did the illustrator use these colors? Turn and tell your partner.</w:t>
            </w:r>
          </w:p>
          <w:p w14:paraId="638D5414" w14:textId="77777777" w:rsidR="00660968" w:rsidRDefault="00660968" w:rsidP="005818BC">
            <w:pPr>
              <w:spacing w:after="0" w:line="240" w:lineRule="auto"/>
              <w:rPr>
                <w:sz w:val="24"/>
                <w:szCs w:val="24"/>
              </w:rPr>
            </w:pPr>
          </w:p>
          <w:p w14:paraId="3FDF6559" w14:textId="77777777" w:rsidR="004B2325" w:rsidRDefault="004B2325" w:rsidP="005818BC">
            <w:pPr>
              <w:spacing w:after="0" w:line="240" w:lineRule="auto"/>
              <w:rPr>
                <w:sz w:val="24"/>
                <w:szCs w:val="24"/>
              </w:rPr>
            </w:pPr>
          </w:p>
          <w:p w14:paraId="783FD840" w14:textId="77777777" w:rsidR="00FF486F" w:rsidRDefault="00660968" w:rsidP="005818BC">
            <w:pPr>
              <w:spacing w:after="0" w:line="240" w:lineRule="auto"/>
              <w:rPr>
                <w:sz w:val="24"/>
                <w:szCs w:val="24"/>
              </w:rPr>
            </w:pPr>
            <w:r>
              <w:rPr>
                <w:sz w:val="24"/>
                <w:szCs w:val="24"/>
              </w:rPr>
              <w:t>Look at page 2. What do you see on Jamie’s wall and on his bed?</w:t>
            </w:r>
            <w:r w:rsidR="004B2325">
              <w:rPr>
                <w:sz w:val="24"/>
                <w:szCs w:val="24"/>
              </w:rPr>
              <w:t xml:space="preserve"> </w:t>
            </w:r>
            <w:r>
              <w:rPr>
                <w:sz w:val="24"/>
                <w:szCs w:val="24"/>
              </w:rPr>
              <w:t>Where is Jamie pretending to go</w:t>
            </w:r>
            <w:r w:rsidR="000E3249">
              <w:rPr>
                <w:sz w:val="24"/>
                <w:szCs w:val="24"/>
              </w:rPr>
              <w:t>?</w:t>
            </w:r>
            <w:r w:rsidR="00B05EF8">
              <w:rPr>
                <w:sz w:val="24"/>
                <w:szCs w:val="24"/>
              </w:rPr>
              <w:t xml:space="preserve"> If necessary, guide the classroom discussion in identifying the items in the picture that reflect what Jamie is interested in.</w:t>
            </w:r>
          </w:p>
          <w:p w14:paraId="4458160C" w14:textId="77777777" w:rsidR="000E3249" w:rsidRDefault="000E3249" w:rsidP="005818BC">
            <w:pPr>
              <w:spacing w:after="0" w:line="240" w:lineRule="auto"/>
              <w:rPr>
                <w:sz w:val="24"/>
                <w:szCs w:val="24"/>
              </w:rPr>
            </w:pPr>
          </w:p>
          <w:p w14:paraId="02529B83" w14:textId="77777777" w:rsidR="00B05EF8" w:rsidRDefault="00B05EF8" w:rsidP="005818BC">
            <w:pPr>
              <w:spacing w:after="0" w:line="240" w:lineRule="auto"/>
              <w:rPr>
                <w:sz w:val="24"/>
                <w:szCs w:val="24"/>
              </w:rPr>
            </w:pPr>
          </w:p>
          <w:p w14:paraId="36249934" w14:textId="77777777" w:rsidR="00B05EF8" w:rsidRDefault="00B05EF8" w:rsidP="005818BC">
            <w:pPr>
              <w:spacing w:after="0" w:line="240" w:lineRule="auto"/>
              <w:rPr>
                <w:sz w:val="24"/>
                <w:szCs w:val="24"/>
              </w:rPr>
            </w:pPr>
          </w:p>
          <w:p w14:paraId="3516249A" w14:textId="77777777" w:rsidR="004B2325" w:rsidRDefault="004B2325" w:rsidP="005818BC">
            <w:pPr>
              <w:spacing w:after="0" w:line="240" w:lineRule="auto"/>
              <w:rPr>
                <w:sz w:val="24"/>
                <w:szCs w:val="24"/>
              </w:rPr>
            </w:pPr>
          </w:p>
          <w:p w14:paraId="2D870814" w14:textId="6F395DFF" w:rsidR="000E3249" w:rsidRDefault="000E3249" w:rsidP="005818BC">
            <w:pPr>
              <w:spacing w:after="0" w:line="240" w:lineRule="auto"/>
              <w:rPr>
                <w:sz w:val="24"/>
                <w:szCs w:val="24"/>
              </w:rPr>
            </w:pPr>
            <w:r>
              <w:rPr>
                <w:sz w:val="24"/>
                <w:szCs w:val="24"/>
              </w:rPr>
              <w:t xml:space="preserve">Show on a map or globe where </w:t>
            </w:r>
            <w:r w:rsidR="00DF2F31">
              <w:rPr>
                <w:sz w:val="24"/>
                <w:szCs w:val="24"/>
              </w:rPr>
              <w:t xml:space="preserve">the continent of </w:t>
            </w:r>
            <w:r>
              <w:rPr>
                <w:sz w:val="24"/>
                <w:szCs w:val="24"/>
              </w:rPr>
              <w:t xml:space="preserve">Africa is. Ask, “If you went to </w:t>
            </w:r>
            <w:r w:rsidR="00DF2F31">
              <w:rPr>
                <w:sz w:val="24"/>
                <w:szCs w:val="24"/>
              </w:rPr>
              <w:t xml:space="preserve">the continent of </w:t>
            </w:r>
            <w:r>
              <w:rPr>
                <w:sz w:val="24"/>
                <w:szCs w:val="24"/>
              </w:rPr>
              <w:t xml:space="preserve">Africa, </w:t>
            </w:r>
            <w:r w:rsidR="00660968">
              <w:rPr>
                <w:sz w:val="24"/>
                <w:szCs w:val="24"/>
              </w:rPr>
              <w:t>what would that be called</w:t>
            </w:r>
            <w:r>
              <w:rPr>
                <w:sz w:val="24"/>
                <w:szCs w:val="24"/>
              </w:rPr>
              <w:t>?”</w:t>
            </w:r>
            <w:r w:rsidR="00184A00">
              <w:rPr>
                <w:sz w:val="24"/>
                <w:szCs w:val="24"/>
              </w:rPr>
              <w:t xml:space="preserve"> (Refer students back to the title of the text and the compass, if needed.)</w:t>
            </w:r>
          </w:p>
          <w:p w14:paraId="304DC2D4" w14:textId="77777777" w:rsidR="000E3249" w:rsidRDefault="000E3249" w:rsidP="005818BC">
            <w:pPr>
              <w:spacing w:after="0" w:line="240" w:lineRule="auto"/>
              <w:rPr>
                <w:sz w:val="24"/>
                <w:szCs w:val="24"/>
              </w:rPr>
            </w:pPr>
          </w:p>
          <w:p w14:paraId="32381782" w14:textId="77777777" w:rsidR="00FF486F" w:rsidRDefault="00D85E1C" w:rsidP="005818BC">
            <w:pPr>
              <w:spacing w:after="0" w:line="240" w:lineRule="auto"/>
              <w:rPr>
                <w:sz w:val="24"/>
                <w:szCs w:val="24"/>
              </w:rPr>
            </w:pPr>
            <w:r>
              <w:rPr>
                <w:sz w:val="24"/>
                <w:szCs w:val="24"/>
              </w:rPr>
              <w:t>What is Jamie sitting on?</w:t>
            </w:r>
          </w:p>
          <w:p w14:paraId="2CEA9D8F" w14:textId="77777777" w:rsidR="000E3249" w:rsidRDefault="000E3249" w:rsidP="005818BC">
            <w:pPr>
              <w:spacing w:after="0" w:line="240" w:lineRule="auto"/>
              <w:rPr>
                <w:sz w:val="24"/>
                <w:szCs w:val="24"/>
              </w:rPr>
            </w:pPr>
          </w:p>
          <w:p w14:paraId="3FAB4DCB" w14:textId="77777777" w:rsidR="000E3249" w:rsidRDefault="000E3249" w:rsidP="005818BC">
            <w:pPr>
              <w:spacing w:after="0" w:line="240" w:lineRule="auto"/>
              <w:rPr>
                <w:sz w:val="24"/>
                <w:szCs w:val="24"/>
              </w:rPr>
            </w:pPr>
            <w:r>
              <w:rPr>
                <w:sz w:val="24"/>
                <w:szCs w:val="24"/>
              </w:rPr>
              <w:t>Is this mat important to Jamie? How do you know?</w:t>
            </w:r>
          </w:p>
          <w:p w14:paraId="29D42C3B" w14:textId="77777777" w:rsidR="007B73A6" w:rsidRDefault="007B73A6" w:rsidP="005818BC">
            <w:pPr>
              <w:spacing w:after="0" w:line="240" w:lineRule="auto"/>
              <w:rPr>
                <w:sz w:val="24"/>
                <w:szCs w:val="24"/>
              </w:rPr>
            </w:pPr>
          </w:p>
          <w:p w14:paraId="4BB191D9" w14:textId="77777777" w:rsidR="00500EDA" w:rsidRDefault="00500EDA" w:rsidP="005818BC">
            <w:pPr>
              <w:spacing w:after="0" w:line="240" w:lineRule="auto"/>
              <w:rPr>
                <w:sz w:val="24"/>
                <w:szCs w:val="24"/>
              </w:rPr>
            </w:pPr>
          </w:p>
          <w:p w14:paraId="7635176F" w14:textId="77777777" w:rsidR="0031513F" w:rsidRDefault="0031513F" w:rsidP="005818BC">
            <w:pPr>
              <w:spacing w:after="0" w:line="240" w:lineRule="auto"/>
              <w:rPr>
                <w:sz w:val="24"/>
                <w:szCs w:val="24"/>
              </w:rPr>
            </w:pPr>
          </w:p>
          <w:p w14:paraId="6DD0E2D9" w14:textId="77777777" w:rsidR="00F221C8" w:rsidRDefault="00F221C8" w:rsidP="005818BC">
            <w:pPr>
              <w:spacing w:after="0" w:line="240" w:lineRule="auto"/>
              <w:rPr>
                <w:sz w:val="24"/>
                <w:szCs w:val="24"/>
              </w:rPr>
            </w:pPr>
            <w:r>
              <w:rPr>
                <w:sz w:val="24"/>
                <w:szCs w:val="24"/>
              </w:rPr>
              <w:lastRenderedPageBreak/>
              <w:t>Model drawing a mat on the far left of the sentence strip.</w:t>
            </w:r>
            <w:r w:rsidR="00431089">
              <w:rPr>
                <w:sz w:val="24"/>
                <w:szCs w:val="24"/>
              </w:rPr>
              <w:t xml:space="preserve"> Now, let’s all draw a mat on our sentence strips the same way that I did.</w:t>
            </w:r>
          </w:p>
          <w:p w14:paraId="019BA3D5" w14:textId="77777777" w:rsidR="00FF486F" w:rsidRDefault="00FF486F" w:rsidP="005818BC">
            <w:pPr>
              <w:spacing w:after="0" w:line="240" w:lineRule="auto"/>
              <w:rPr>
                <w:sz w:val="24"/>
                <w:szCs w:val="24"/>
              </w:rPr>
            </w:pPr>
            <w:r>
              <w:rPr>
                <w:b/>
                <w:sz w:val="24"/>
                <w:szCs w:val="24"/>
              </w:rPr>
              <w:t>Reread page 3</w:t>
            </w:r>
          </w:p>
          <w:p w14:paraId="4AE8E5BD" w14:textId="77777777" w:rsidR="00FF486F" w:rsidRDefault="00FF486F" w:rsidP="005818BC">
            <w:pPr>
              <w:spacing w:after="0" w:line="240" w:lineRule="auto"/>
              <w:rPr>
                <w:sz w:val="24"/>
                <w:szCs w:val="24"/>
              </w:rPr>
            </w:pPr>
            <w:r>
              <w:rPr>
                <w:sz w:val="24"/>
                <w:szCs w:val="24"/>
              </w:rPr>
              <w:t>“With his mat on his back and his dreamer unfurled (with his mat on his back and his im</w:t>
            </w:r>
            <w:r w:rsidR="00A260F5">
              <w:rPr>
                <w:sz w:val="24"/>
                <w:szCs w:val="24"/>
              </w:rPr>
              <w:t>agination opened wide), Jamie journeys through town to the end of the world.”</w:t>
            </w:r>
          </w:p>
          <w:p w14:paraId="63C268D0" w14:textId="77777777" w:rsidR="006B6E94" w:rsidRDefault="00E404A4" w:rsidP="005818BC">
            <w:pPr>
              <w:spacing w:after="0" w:line="240" w:lineRule="auto"/>
              <w:rPr>
                <w:sz w:val="24"/>
                <w:szCs w:val="24"/>
              </w:rPr>
            </w:pPr>
            <w:r>
              <w:rPr>
                <w:sz w:val="24"/>
                <w:szCs w:val="24"/>
              </w:rPr>
              <w:t>“</w:t>
            </w:r>
            <w:r w:rsidR="00F221C8">
              <w:rPr>
                <w:sz w:val="24"/>
                <w:szCs w:val="24"/>
              </w:rPr>
              <w:t>Where is Jamie’s imagination taking him?</w:t>
            </w:r>
            <w:r>
              <w:rPr>
                <w:sz w:val="24"/>
                <w:szCs w:val="24"/>
              </w:rPr>
              <w:t>”</w:t>
            </w:r>
          </w:p>
          <w:p w14:paraId="343BE11C" w14:textId="77777777" w:rsidR="008D59BD" w:rsidRDefault="008D59BD" w:rsidP="005818BC">
            <w:pPr>
              <w:spacing w:after="0" w:line="240" w:lineRule="auto"/>
              <w:rPr>
                <w:sz w:val="24"/>
                <w:szCs w:val="24"/>
              </w:rPr>
            </w:pPr>
          </w:p>
          <w:p w14:paraId="7837B813" w14:textId="77777777" w:rsidR="006B6E94" w:rsidRDefault="006B6E94" w:rsidP="005818BC">
            <w:pPr>
              <w:spacing w:after="0" w:line="240" w:lineRule="auto"/>
              <w:rPr>
                <w:b/>
                <w:sz w:val="24"/>
                <w:szCs w:val="24"/>
              </w:rPr>
            </w:pPr>
            <w:r>
              <w:rPr>
                <w:b/>
                <w:sz w:val="24"/>
                <w:szCs w:val="24"/>
              </w:rPr>
              <w:t>Reread pages 4 and 5</w:t>
            </w:r>
          </w:p>
          <w:p w14:paraId="0C9DA6FE" w14:textId="77777777" w:rsidR="006B6E94" w:rsidRDefault="006B6E94" w:rsidP="005818BC">
            <w:pPr>
              <w:spacing w:after="0" w:line="240" w:lineRule="auto"/>
              <w:rPr>
                <w:sz w:val="24"/>
                <w:szCs w:val="24"/>
              </w:rPr>
            </w:pPr>
            <w:r>
              <w:rPr>
                <w:sz w:val="24"/>
                <w:szCs w:val="24"/>
              </w:rPr>
              <w:t>“To the shimmering (shining) ocean, it’s welcoming wide, so he flattens his mat and approaches the tide (goes to the ocean shore).</w:t>
            </w:r>
          </w:p>
          <w:p w14:paraId="171C1BF1" w14:textId="77777777" w:rsidR="006B6E94" w:rsidRDefault="006B6E94" w:rsidP="005818BC">
            <w:pPr>
              <w:spacing w:after="0" w:line="240" w:lineRule="auto"/>
              <w:rPr>
                <w:sz w:val="24"/>
                <w:szCs w:val="24"/>
              </w:rPr>
            </w:pPr>
            <w:r>
              <w:rPr>
                <w:sz w:val="24"/>
                <w:szCs w:val="24"/>
              </w:rPr>
              <w:t>“Now his mat is a boat, It’s a marvelous craft</w:t>
            </w:r>
            <w:r w:rsidR="00342F66">
              <w:rPr>
                <w:sz w:val="24"/>
                <w:szCs w:val="24"/>
              </w:rPr>
              <w:t xml:space="preserve"> (a fantastic boat)! He is exiting (leaving) town on his remodeled (reshaped) raft.”</w:t>
            </w:r>
          </w:p>
          <w:p w14:paraId="2C68B2D6" w14:textId="77777777" w:rsidR="00342F66" w:rsidRDefault="00DE201A" w:rsidP="005818BC">
            <w:pPr>
              <w:spacing w:after="0" w:line="240" w:lineRule="auto"/>
              <w:rPr>
                <w:sz w:val="24"/>
                <w:szCs w:val="24"/>
              </w:rPr>
            </w:pPr>
            <w:r>
              <w:rPr>
                <w:sz w:val="24"/>
                <w:szCs w:val="24"/>
              </w:rPr>
              <w:t xml:space="preserve"> </w:t>
            </w:r>
            <w:r w:rsidR="00342F66">
              <w:rPr>
                <w:sz w:val="24"/>
                <w:szCs w:val="24"/>
              </w:rPr>
              <w:t>“Jamie surfs (rides on the waves) in the breeze on the sun-speckled sea (sun is sparkling on the ocean), passing dolphins and harbor seals, laughing with glee (laughing happily).”</w:t>
            </w:r>
          </w:p>
          <w:p w14:paraId="47A17DC1" w14:textId="77777777" w:rsidR="00DE201A" w:rsidRDefault="003B0465" w:rsidP="00DE201A">
            <w:pPr>
              <w:spacing w:after="0" w:line="240" w:lineRule="auto"/>
              <w:rPr>
                <w:sz w:val="24"/>
                <w:szCs w:val="24"/>
              </w:rPr>
            </w:pPr>
            <w:r>
              <w:rPr>
                <w:sz w:val="24"/>
                <w:szCs w:val="24"/>
              </w:rPr>
              <w:t>What does Jamie use to make a boat? What evidence from the picture helps you to know what Jamie used?</w:t>
            </w:r>
          </w:p>
          <w:p w14:paraId="19622FEE" w14:textId="77777777" w:rsidR="00F65FF7" w:rsidRDefault="00F65FF7" w:rsidP="00DE201A">
            <w:pPr>
              <w:spacing w:after="0" w:line="240" w:lineRule="auto"/>
              <w:rPr>
                <w:sz w:val="24"/>
                <w:szCs w:val="24"/>
              </w:rPr>
            </w:pPr>
          </w:p>
          <w:p w14:paraId="66D576A1" w14:textId="77777777" w:rsidR="003B0465" w:rsidRDefault="00F65FF7" w:rsidP="00DE201A">
            <w:pPr>
              <w:spacing w:after="0" w:line="240" w:lineRule="auto"/>
              <w:rPr>
                <w:sz w:val="24"/>
                <w:szCs w:val="24"/>
              </w:rPr>
            </w:pPr>
            <w:r>
              <w:rPr>
                <w:sz w:val="24"/>
                <w:szCs w:val="24"/>
              </w:rPr>
              <w:t>D</w:t>
            </w:r>
            <w:r w:rsidR="003B0465">
              <w:rPr>
                <w:sz w:val="24"/>
                <w:szCs w:val="24"/>
              </w:rPr>
              <w:t xml:space="preserve">raw a boat on </w:t>
            </w:r>
            <w:r>
              <w:rPr>
                <w:sz w:val="24"/>
                <w:szCs w:val="24"/>
              </w:rPr>
              <w:t xml:space="preserve">your </w:t>
            </w:r>
            <w:r w:rsidR="003B0465">
              <w:rPr>
                <w:sz w:val="24"/>
                <w:szCs w:val="24"/>
              </w:rPr>
              <w:t>sentence strip next to Jamie sitting on the mat.</w:t>
            </w:r>
            <w:r w:rsidR="00B17559">
              <w:t xml:space="preserve"> </w:t>
            </w:r>
            <w:r>
              <w:t>(</w:t>
            </w:r>
            <w:r w:rsidR="00B17559" w:rsidRPr="00B17559">
              <w:rPr>
                <w:sz w:val="24"/>
                <w:szCs w:val="24"/>
              </w:rPr>
              <w:t>Provide modeling, guidance, and support to students</w:t>
            </w:r>
            <w:r w:rsidR="00B17559">
              <w:rPr>
                <w:sz w:val="24"/>
                <w:szCs w:val="24"/>
              </w:rPr>
              <w:t>, as needed.</w:t>
            </w:r>
            <w:r>
              <w:rPr>
                <w:sz w:val="24"/>
                <w:szCs w:val="24"/>
              </w:rPr>
              <w:t>)</w:t>
            </w:r>
          </w:p>
          <w:p w14:paraId="2634EF08" w14:textId="77777777" w:rsidR="008E324A" w:rsidRDefault="008E324A" w:rsidP="00DE201A">
            <w:pPr>
              <w:spacing w:after="0" w:line="240" w:lineRule="auto"/>
              <w:rPr>
                <w:sz w:val="24"/>
                <w:szCs w:val="24"/>
              </w:rPr>
            </w:pPr>
          </w:p>
          <w:p w14:paraId="57C2D900" w14:textId="77777777" w:rsidR="00DE201A" w:rsidRDefault="00DE201A" w:rsidP="005818BC">
            <w:pPr>
              <w:spacing w:after="0" w:line="240" w:lineRule="auto"/>
              <w:rPr>
                <w:b/>
                <w:sz w:val="24"/>
                <w:szCs w:val="24"/>
              </w:rPr>
            </w:pPr>
            <w:r>
              <w:rPr>
                <w:b/>
                <w:sz w:val="24"/>
                <w:szCs w:val="24"/>
              </w:rPr>
              <w:t>Reread pages 6 and 7</w:t>
            </w:r>
          </w:p>
          <w:p w14:paraId="690BBFB2" w14:textId="77777777" w:rsidR="00DE201A" w:rsidRDefault="00DE201A" w:rsidP="005818BC">
            <w:pPr>
              <w:spacing w:after="0" w:line="240" w:lineRule="auto"/>
              <w:rPr>
                <w:sz w:val="24"/>
                <w:szCs w:val="24"/>
              </w:rPr>
            </w:pPr>
            <w:r>
              <w:rPr>
                <w:sz w:val="24"/>
                <w:szCs w:val="24"/>
              </w:rPr>
              <w:t>“On he sails, through the day, into darkening night, heading east by a heavenly, sparkling light.</w:t>
            </w:r>
          </w:p>
          <w:p w14:paraId="02C602AF" w14:textId="77777777" w:rsidR="00DE201A" w:rsidRDefault="003B0465" w:rsidP="005818BC">
            <w:pPr>
              <w:spacing w:after="0" w:line="240" w:lineRule="auto"/>
              <w:rPr>
                <w:sz w:val="24"/>
                <w:szCs w:val="24"/>
              </w:rPr>
            </w:pPr>
            <w:r>
              <w:rPr>
                <w:sz w:val="24"/>
                <w:szCs w:val="24"/>
              </w:rPr>
              <w:t>What is another name</w:t>
            </w:r>
            <w:r w:rsidR="00B17559">
              <w:rPr>
                <w:sz w:val="24"/>
                <w:szCs w:val="24"/>
              </w:rPr>
              <w:t xml:space="preserve"> for heavenly, sparkling light?</w:t>
            </w:r>
            <w:r w:rsidR="00C36DB1">
              <w:rPr>
                <w:sz w:val="24"/>
                <w:szCs w:val="24"/>
              </w:rPr>
              <w:t xml:space="preserve"> </w:t>
            </w:r>
            <w:r w:rsidR="00DE201A">
              <w:rPr>
                <w:sz w:val="24"/>
                <w:szCs w:val="24"/>
              </w:rPr>
              <w:t>‘Amazing! Amazing!” he shouts to the stars. ‘I think I see Jupiter, Venus, and Mars.’”</w:t>
            </w:r>
          </w:p>
          <w:p w14:paraId="0161A016" w14:textId="35D3BA53" w:rsidR="00C43C14" w:rsidRDefault="00C43C14" w:rsidP="005818BC">
            <w:pPr>
              <w:spacing w:after="0" w:line="240" w:lineRule="auto"/>
              <w:rPr>
                <w:sz w:val="24"/>
                <w:szCs w:val="24"/>
              </w:rPr>
            </w:pPr>
            <w:r>
              <w:rPr>
                <w:sz w:val="24"/>
                <w:szCs w:val="24"/>
              </w:rPr>
              <w:lastRenderedPageBreak/>
              <w:t>How do you think Jamie know</w:t>
            </w:r>
            <w:r w:rsidR="00B17559">
              <w:rPr>
                <w:sz w:val="24"/>
                <w:szCs w:val="24"/>
              </w:rPr>
              <w:t>s</w:t>
            </w:r>
            <w:r>
              <w:rPr>
                <w:sz w:val="24"/>
                <w:szCs w:val="24"/>
              </w:rPr>
              <w:t xml:space="preserve"> about the planets – Jupiter, Venus, </w:t>
            </w:r>
            <w:r w:rsidR="00DF2F31">
              <w:rPr>
                <w:sz w:val="24"/>
                <w:szCs w:val="24"/>
              </w:rPr>
              <w:t>and Mars</w:t>
            </w:r>
            <w:r>
              <w:rPr>
                <w:sz w:val="24"/>
                <w:szCs w:val="24"/>
              </w:rPr>
              <w:t>?</w:t>
            </w:r>
          </w:p>
          <w:p w14:paraId="19471B6D" w14:textId="77777777" w:rsidR="00F65FF7" w:rsidRDefault="00F65FF7" w:rsidP="005818BC">
            <w:pPr>
              <w:spacing w:after="0" w:line="240" w:lineRule="auto"/>
              <w:rPr>
                <w:sz w:val="24"/>
                <w:szCs w:val="24"/>
              </w:rPr>
            </w:pPr>
          </w:p>
          <w:p w14:paraId="57F3EE3F" w14:textId="77777777" w:rsidR="00C43C14" w:rsidRDefault="00F65FF7" w:rsidP="005818BC">
            <w:pPr>
              <w:spacing w:after="0" w:line="240" w:lineRule="auto"/>
              <w:rPr>
                <w:sz w:val="24"/>
                <w:szCs w:val="24"/>
              </w:rPr>
            </w:pPr>
            <w:r>
              <w:rPr>
                <w:sz w:val="24"/>
                <w:szCs w:val="24"/>
              </w:rPr>
              <w:t>Draw a star on your</w:t>
            </w:r>
            <w:r w:rsidR="00B17559">
              <w:rPr>
                <w:sz w:val="24"/>
                <w:szCs w:val="24"/>
              </w:rPr>
              <w:t xml:space="preserve"> sentence strip next to the boat. </w:t>
            </w:r>
            <w:r>
              <w:rPr>
                <w:sz w:val="24"/>
                <w:szCs w:val="24"/>
              </w:rPr>
              <w:t>(</w:t>
            </w:r>
            <w:r w:rsidR="00B17559" w:rsidRPr="00B17559">
              <w:rPr>
                <w:sz w:val="24"/>
                <w:szCs w:val="24"/>
              </w:rPr>
              <w:t>Provide modeling, guidance, and support to students, as needed.</w:t>
            </w:r>
            <w:r>
              <w:rPr>
                <w:sz w:val="24"/>
                <w:szCs w:val="24"/>
              </w:rPr>
              <w:t>)</w:t>
            </w:r>
          </w:p>
          <w:p w14:paraId="4407C2CE" w14:textId="77777777" w:rsidR="00B17559" w:rsidRDefault="00B17559" w:rsidP="005818BC">
            <w:pPr>
              <w:spacing w:after="0" w:line="240" w:lineRule="auto"/>
              <w:rPr>
                <w:sz w:val="24"/>
                <w:szCs w:val="24"/>
              </w:rPr>
            </w:pPr>
          </w:p>
          <w:p w14:paraId="78C935AB" w14:textId="77777777" w:rsidR="00C43C14" w:rsidRDefault="00C43C14" w:rsidP="005818BC">
            <w:pPr>
              <w:spacing w:after="0" w:line="240" w:lineRule="auto"/>
              <w:rPr>
                <w:sz w:val="24"/>
                <w:szCs w:val="24"/>
              </w:rPr>
            </w:pPr>
            <w:r>
              <w:rPr>
                <w:b/>
                <w:sz w:val="24"/>
                <w:szCs w:val="24"/>
              </w:rPr>
              <w:t>Reread page</w:t>
            </w:r>
            <w:r w:rsidR="00AA150D">
              <w:rPr>
                <w:b/>
                <w:sz w:val="24"/>
                <w:szCs w:val="24"/>
              </w:rPr>
              <w:t>s</w:t>
            </w:r>
            <w:r>
              <w:rPr>
                <w:b/>
                <w:sz w:val="24"/>
                <w:szCs w:val="24"/>
              </w:rPr>
              <w:t xml:space="preserve"> 8 through 11</w:t>
            </w:r>
          </w:p>
          <w:p w14:paraId="5A1CE358" w14:textId="77777777" w:rsidR="00C43C14" w:rsidRDefault="00C43C14" w:rsidP="005818BC">
            <w:pPr>
              <w:spacing w:after="0" w:line="240" w:lineRule="auto"/>
              <w:rPr>
                <w:sz w:val="24"/>
                <w:szCs w:val="24"/>
              </w:rPr>
            </w:pPr>
            <w:r>
              <w:rPr>
                <w:sz w:val="24"/>
                <w:szCs w:val="24"/>
              </w:rPr>
              <w:t>“When the waves up ahead become twisted and strange Jamie knows that his fortune</w:t>
            </w:r>
            <w:r w:rsidR="007A64C7">
              <w:rPr>
                <w:sz w:val="24"/>
                <w:szCs w:val="24"/>
              </w:rPr>
              <w:t xml:space="preserve"> (luck)</w:t>
            </w:r>
            <w:r>
              <w:rPr>
                <w:sz w:val="24"/>
                <w:szCs w:val="24"/>
              </w:rPr>
              <w:t xml:space="preserve"> is going to change.</w:t>
            </w:r>
            <w:r w:rsidR="007A64C7">
              <w:rPr>
                <w:sz w:val="24"/>
                <w:szCs w:val="24"/>
              </w:rPr>
              <w:t>”</w:t>
            </w:r>
          </w:p>
          <w:p w14:paraId="214A9B7C" w14:textId="77777777" w:rsidR="00B17559" w:rsidRDefault="00500EDA" w:rsidP="005818BC">
            <w:pPr>
              <w:spacing w:after="0" w:line="240" w:lineRule="auto"/>
              <w:rPr>
                <w:sz w:val="24"/>
                <w:szCs w:val="24"/>
              </w:rPr>
            </w:pPr>
            <w:r>
              <w:rPr>
                <w:sz w:val="24"/>
                <w:szCs w:val="24"/>
              </w:rPr>
              <w:t>L</w:t>
            </w:r>
            <w:r w:rsidR="007A64C7">
              <w:rPr>
                <w:sz w:val="24"/>
                <w:szCs w:val="24"/>
              </w:rPr>
              <w:t xml:space="preserve">ook at pages 8 and 9. </w:t>
            </w:r>
          </w:p>
          <w:p w14:paraId="463BA8D5" w14:textId="77777777" w:rsidR="00B17559" w:rsidRDefault="00B17559" w:rsidP="005818BC">
            <w:pPr>
              <w:spacing w:after="0" w:line="240" w:lineRule="auto"/>
              <w:rPr>
                <w:sz w:val="24"/>
                <w:szCs w:val="24"/>
              </w:rPr>
            </w:pPr>
            <w:r>
              <w:rPr>
                <w:sz w:val="24"/>
                <w:szCs w:val="24"/>
              </w:rPr>
              <w:t>How does the illustration show that Jamie’s luck will change? What words from the text help you to know that Jamie’s luck will change?</w:t>
            </w:r>
          </w:p>
          <w:p w14:paraId="79C8C379" w14:textId="77777777" w:rsidR="003B0465" w:rsidRDefault="003B0465" w:rsidP="005818BC">
            <w:pPr>
              <w:spacing w:after="0" w:line="240" w:lineRule="auto"/>
              <w:rPr>
                <w:sz w:val="24"/>
                <w:szCs w:val="24"/>
              </w:rPr>
            </w:pPr>
          </w:p>
          <w:p w14:paraId="25FFFFD4" w14:textId="77777777" w:rsidR="003B0465" w:rsidRDefault="003B0465" w:rsidP="005818BC">
            <w:pPr>
              <w:spacing w:after="0" w:line="240" w:lineRule="auto"/>
              <w:rPr>
                <w:sz w:val="24"/>
                <w:szCs w:val="24"/>
              </w:rPr>
            </w:pPr>
          </w:p>
          <w:p w14:paraId="6906400E" w14:textId="77777777" w:rsidR="008E324A" w:rsidRDefault="00B17559" w:rsidP="005818BC">
            <w:pPr>
              <w:spacing w:after="0" w:line="240" w:lineRule="auto"/>
              <w:rPr>
                <w:sz w:val="24"/>
                <w:szCs w:val="24"/>
              </w:rPr>
            </w:pPr>
            <w:r>
              <w:rPr>
                <w:sz w:val="24"/>
                <w:szCs w:val="24"/>
              </w:rPr>
              <w:t xml:space="preserve">Ask students to draw a lightning bolt next to the boat. </w:t>
            </w:r>
            <w:r w:rsidR="00F65FF7">
              <w:rPr>
                <w:sz w:val="24"/>
                <w:szCs w:val="24"/>
              </w:rPr>
              <w:t>(</w:t>
            </w:r>
            <w:r w:rsidRPr="00B17559">
              <w:rPr>
                <w:sz w:val="24"/>
                <w:szCs w:val="24"/>
              </w:rPr>
              <w:t>Provide modeling, guidance, and support to students, as needed.</w:t>
            </w:r>
            <w:r w:rsidR="00F65FF7">
              <w:rPr>
                <w:sz w:val="24"/>
                <w:szCs w:val="24"/>
              </w:rPr>
              <w:t>)</w:t>
            </w:r>
          </w:p>
          <w:p w14:paraId="2FD44356" w14:textId="77777777" w:rsidR="00B17559" w:rsidRDefault="00B17559" w:rsidP="005818BC">
            <w:pPr>
              <w:spacing w:after="0" w:line="240" w:lineRule="auto"/>
              <w:rPr>
                <w:sz w:val="24"/>
                <w:szCs w:val="24"/>
              </w:rPr>
            </w:pPr>
          </w:p>
          <w:p w14:paraId="7D280372" w14:textId="77777777" w:rsidR="007A64C7" w:rsidRDefault="007A64C7" w:rsidP="005818BC">
            <w:pPr>
              <w:spacing w:after="0" w:line="240" w:lineRule="auto"/>
              <w:rPr>
                <w:sz w:val="24"/>
                <w:szCs w:val="24"/>
              </w:rPr>
            </w:pPr>
            <w:r>
              <w:rPr>
                <w:sz w:val="24"/>
                <w:szCs w:val="24"/>
              </w:rPr>
              <w:t>“Wicked winds from the west strike (hit) his weakening raft.</w:t>
            </w:r>
          </w:p>
          <w:p w14:paraId="03191804" w14:textId="77777777" w:rsidR="007A64C7" w:rsidRDefault="007A64C7" w:rsidP="005818BC">
            <w:pPr>
              <w:spacing w:after="0" w:line="240" w:lineRule="auto"/>
              <w:rPr>
                <w:sz w:val="24"/>
                <w:szCs w:val="24"/>
              </w:rPr>
            </w:pPr>
            <w:r>
              <w:rPr>
                <w:sz w:val="24"/>
                <w:szCs w:val="24"/>
              </w:rPr>
              <w:t>How it teeters and totters, first forward (teacher leans forward), then aft (teacher leans backward).”</w:t>
            </w:r>
            <w:r w:rsidR="00C36DB1">
              <w:rPr>
                <w:sz w:val="24"/>
                <w:szCs w:val="24"/>
              </w:rPr>
              <w:t xml:space="preserve"> </w:t>
            </w:r>
          </w:p>
          <w:p w14:paraId="74BAFEA2" w14:textId="0F20616E" w:rsidR="00C36DB1" w:rsidRPr="00C43C14" w:rsidRDefault="00C36DB1" w:rsidP="005818BC">
            <w:pPr>
              <w:spacing w:after="0" w:line="240" w:lineRule="auto"/>
              <w:rPr>
                <w:sz w:val="24"/>
                <w:szCs w:val="24"/>
              </w:rPr>
            </w:pPr>
            <w:r>
              <w:rPr>
                <w:sz w:val="24"/>
                <w:szCs w:val="24"/>
              </w:rPr>
              <w:t>Ask students to demonstrate te</w:t>
            </w:r>
            <w:r w:rsidR="00DF2F31">
              <w:rPr>
                <w:sz w:val="24"/>
                <w:szCs w:val="24"/>
              </w:rPr>
              <w:t>e</w:t>
            </w:r>
            <w:r>
              <w:rPr>
                <w:sz w:val="24"/>
                <w:szCs w:val="24"/>
              </w:rPr>
              <w:t>tering and tottering - first forward, then aft</w:t>
            </w:r>
            <w:r w:rsidR="00B05EF8">
              <w:rPr>
                <w:sz w:val="24"/>
                <w:szCs w:val="24"/>
              </w:rPr>
              <w:t>.</w:t>
            </w:r>
          </w:p>
          <w:p w14:paraId="44C77B00" w14:textId="77777777" w:rsidR="007A64C7" w:rsidRDefault="007A64C7" w:rsidP="005818BC">
            <w:pPr>
              <w:spacing w:after="0" w:line="240" w:lineRule="auto"/>
              <w:rPr>
                <w:sz w:val="24"/>
                <w:szCs w:val="24"/>
              </w:rPr>
            </w:pPr>
            <w:r>
              <w:rPr>
                <w:sz w:val="24"/>
                <w:szCs w:val="24"/>
              </w:rPr>
              <w:t xml:space="preserve"> </w:t>
            </w:r>
          </w:p>
          <w:p w14:paraId="33C67A01" w14:textId="77777777" w:rsidR="007A64C7" w:rsidRDefault="007A64C7" w:rsidP="005818BC">
            <w:pPr>
              <w:spacing w:after="0" w:line="240" w:lineRule="auto"/>
              <w:rPr>
                <w:sz w:val="24"/>
                <w:szCs w:val="24"/>
              </w:rPr>
            </w:pPr>
            <w:r>
              <w:rPr>
                <w:sz w:val="24"/>
                <w:szCs w:val="24"/>
              </w:rPr>
              <w:t>“Jamie battles the ocean, but he’s losing that fight, and from then until dawn (when the sun comes up), he must hold on tight.”</w:t>
            </w:r>
          </w:p>
          <w:p w14:paraId="60434B62" w14:textId="77777777" w:rsidR="003B0465" w:rsidRDefault="003B0465" w:rsidP="005818BC">
            <w:pPr>
              <w:spacing w:after="0" w:line="240" w:lineRule="auto"/>
              <w:rPr>
                <w:sz w:val="24"/>
                <w:szCs w:val="24"/>
              </w:rPr>
            </w:pPr>
          </w:p>
          <w:p w14:paraId="10AFD256" w14:textId="77777777" w:rsidR="00B17559" w:rsidRDefault="00B17559" w:rsidP="005818BC">
            <w:pPr>
              <w:spacing w:after="0" w:line="240" w:lineRule="auto"/>
              <w:rPr>
                <w:sz w:val="24"/>
                <w:szCs w:val="24"/>
              </w:rPr>
            </w:pPr>
            <w:r>
              <w:rPr>
                <w:sz w:val="24"/>
                <w:szCs w:val="24"/>
              </w:rPr>
              <w:t xml:space="preserve">On the sentence strip, model drawing a symbol to represent the dawn </w:t>
            </w:r>
            <w:r w:rsidR="00F75961">
              <w:rPr>
                <w:sz w:val="24"/>
                <w:szCs w:val="24"/>
              </w:rPr>
              <w:t xml:space="preserve">(like a half sun resting on a line to represent the </w:t>
            </w:r>
            <w:r w:rsidR="00F75961">
              <w:rPr>
                <w:sz w:val="24"/>
                <w:szCs w:val="24"/>
              </w:rPr>
              <w:lastRenderedPageBreak/>
              <w:t xml:space="preserve">horizon) </w:t>
            </w:r>
            <w:r>
              <w:rPr>
                <w:sz w:val="24"/>
                <w:szCs w:val="24"/>
              </w:rPr>
              <w:t>next to the lightning bolt.</w:t>
            </w:r>
            <w:r w:rsidR="00F75961">
              <w:rPr>
                <w:sz w:val="24"/>
                <w:szCs w:val="24"/>
              </w:rPr>
              <w:t xml:space="preserve"> </w:t>
            </w:r>
            <w:r w:rsidR="00F65FF7">
              <w:rPr>
                <w:sz w:val="24"/>
                <w:szCs w:val="24"/>
              </w:rPr>
              <w:t>(</w:t>
            </w:r>
            <w:r>
              <w:rPr>
                <w:sz w:val="24"/>
                <w:szCs w:val="24"/>
              </w:rPr>
              <w:t>Provide guidance and support as students draw their symbol on their sentence strip.</w:t>
            </w:r>
            <w:r w:rsidR="00F65FF7">
              <w:rPr>
                <w:sz w:val="24"/>
                <w:szCs w:val="24"/>
              </w:rPr>
              <w:t>)</w:t>
            </w:r>
            <w:r>
              <w:rPr>
                <w:sz w:val="24"/>
                <w:szCs w:val="24"/>
              </w:rPr>
              <w:t xml:space="preserve"> </w:t>
            </w:r>
          </w:p>
          <w:p w14:paraId="4424D7A7" w14:textId="77777777" w:rsidR="008E324A" w:rsidRDefault="008E324A" w:rsidP="005818BC">
            <w:pPr>
              <w:spacing w:after="0" w:line="240" w:lineRule="auto"/>
              <w:rPr>
                <w:sz w:val="24"/>
                <w:szCs w:val="24"/>
              </w:rPr>
            </w:pPr>
          </w:p>
          <w:p w14:paraId="5471F42A" w14:textId="77777777" w:rsidR="007A64C7" w:rsidRDefault="007A64C7" w:rsidP="005818BC">
            <w:pPr>
              <w:spacing w:after="0" w:line="240" w:lineRule="auto"/>
              <w:rPr>
                <w:sz w:val="24"/>
                <w:szCs w:val="24"/>
              </w:rPr>
            </w:pPr>
          </w:p>
          <w:p w14:paraId="32B0C893" w14:textId="77777777" w:rsidR="00AA150D" w:rsidRDefault="00AA150D" w:rsidP="005818BC">
            <w:pPr>
              <w:spacing w:after="0" w:line="240" w:lineRule="auto"/>
              <w:rPr>
                <w:sz w:val="24"/>
                <w:szCs w:val="24"/>
              </w:rPr>
            </w:pPr>
            <w:r>
              <w:rPr>
                <w:b/>
                <w:sz w:val="24"/>
                <w:szCs w:val="24"/>
              </w:rPr>
              <w:t>Reread page 12</w:t>
            </w:r>
          </w:p>
          <w:p w14:paraId="430B76A9" w14:textId="77777777" w:rsidR="00AA150D" w:rsidRDefault="00AA150D" w:rsidP="005818BC">
            <w:pPr>
              <w:spacing w:after="0" w:line="240" w:lineRule="auto"/>
              <w:rPr>
                <w:sz w:val="24"/>
                <w:szCs w:val="24"/>
              </w:rPr>
            </w:pPr>
            <w:r>
              <w:rPr>
                <w:sz w:val="24"/>
                <w:szCs w:val="24"/>
              </w:rPr>
              <w:t>“When his mat runs aground on a rock-littered land (his mat hits the land that has a lot of rocks on it), Jamie rolls it up neatly, and struggles to stand.”</w:t>
            </w:r>
          </w:p>
          <w:p w14:paraId="29D40145" w14:textId="77777777" w:rsidR="00AA150D" w:rsidRDefault="00B17559" w:rsidP="005818BC">
            <w:pPr>
              <w:spacing w:after="0" w:line="240" w:lineRule="auto"/>
              <w:rPr>
                <w:sz w:val="24"/>
                <w:szCs w:val="24"/>
              </w:rPr>
            </w:pPr>
            <w:r>
              <w:rPr>
                <w:sz w:val="24"/>
                <w:szCs w:val="24"/>
              </w:rPr>
              <w:t>W</w:t>
            </w:r>
            <w:r w:rsidR="00807D43">
              <w:rPr>
                <w:sz w:val="24"/>
                <w:szCs w:val="24"/>
              </w:rPr>
              <w:t xml:space="preserve">hat did </w:t>
            </w:r>
            <w:r w:rsidR="00AA150D">
              <w:rPr>
                <w:sz w:val="24"/>
                <w:szCs w:val="24"/>
              </w:rPr>
              <w:t xml:space="preserve">Jamie </w:t>
            </w:r>
            <w:r w:rsidR="00807D43">
              <w:rPr>
                <w:sz w:val="24"/>
                <w:szCs w:val="24"/>
              </w:rPr>
              <w:t>roll up?</w:t>
            </w:r>
          </w:p>
          <w:p w14:paraId="45417FAB" w14:textId="77777777" w:rsidR="004F08D0" w:rsidRDefault="004F08D0" w:rsidP="005818BC">
            <w:pPr>
              <w:spacing w:after="0" w:line="240" w:lineRule="auto"/>
              <w:rPr>
                <w:sz w:val="24"/>
                <w:szCs w:val="24"/>
              </w:rPr>
            </w:pPr>
            <w:r>
              <w:rPr>
                <w:sz w:val="24"/>
                <w:szCs w:val="24"/>
              </w:rPr>
              <w:t xml:space="preserve">Why </w:t>
            </w:r>
            <w:r w:rsidR="00807D43">
              <w:rPr>
                <w:sz w:val="24"/>
                <w:szCs w:val="24"/>
              </w:rPr>
              <w:t>do you think</w:t>
            </w:r>
            <w:r>
              <w:rPr>
                <w:sz w:val="24"/>
                <w:szCs w:val="24"/>
              </w:rPr>
              <w:t xml:space="preserve"> Jamie roll</w:t>
            </w:r>
            <w:r w:rsidR="00807D43">
              <w:rPr>
                <w:sz w:val="24"/>
                <w:szCs w:val="24"/>
              </w:rPr>
              <w:t>ed</w:t>
            </w:r>
            <w:r>
              <w:rPr>
                <w:sz w:val="24"/>
                <w:szCs w:val="24"/>
              </w:rPr>
              <w:t xml:space="preserve"> up the mat neatly? Turn and tell your partner.</w:t>
            </w:r>
          </w:p>
          <w:p w14:paraId="7CCBA786" w14:textId="77777777" w:rsidR="00B17559" w:rsidRDefault="00B17559" w:rsidP="005818BC">
            <w:pPr>
              <w:spacing w:after="0" w:line="240" w:lineRule="auto"/>
              <w:rPr>
                <w:sz w:val="24"/>
                <w:szCs w:val="24"/>
              </w:rPr>
            </w:pPr>
            <w:r>
              <w:rPr>
                <w:sz w:val="24"/>
                <w:szCs w:val="24"/>
              </w:rPr>
              <w:t>Explain why Jamie struggles to stand.</w:t>
            </w:r>
          </w:p>
          <w:p w14:paraId="2BE6A8CE" w14:textId="77777777" w:rsidR="00AA150D" w:rsidRDefault="00AA150D" w:rsidP="005818BC">
            <w:pPr>
              <w:spacing w:after="0" w:line="240" w:lineRule="auto"/>
              <w:rPr>
                <w:sz w:val="24"/>
                <w:szCs w:val="24"/>
              </w:rPr>
            </w:pPr>
          </w:p>
          <w:p w14:paraId="4AE6BAAE" w14:textId="77777777" w:rsidR="00F65FF7" w:rsidRDefault="00F65FF7" w:rsidP="005818BC">
            <w:pPr>
              <w:spacing w:after="0" w:line="240" w:lineRule="auto"/>
              <w:rPr>
                <w:sz w:val="24"/>
                <w:szCs w:val="24"/>
              </w:rPr>
            </w:pPr>
          </w:p>
          <w:p w14:paraId="109488DE" w14:textId="77777777" w:rsidR="004F08D0" w:rsidRDefault="00AA150D" w:rsidP="005818BC">
            <w:pPr>
              <w:spacing w:after="0" w:line="240" w:lineRule="auto"/>
              <w:rPr>
                <w:sz w:val="24"/>
                <w:szCs w:val="24"/>
              </w:rPr>
            </w:pPr>
            <w:r>
              <w:rPr>
                <w:sz w:val="24"/>
                <w:szCs w:val="24"/>
              </w:rPr>
              <w:t>“Now his heart is still eager; he’s willing and brave, but his legs still remember</w:t>
            </w:r>
            <w:r w:rsidR="004F08D0">
              <w:rPr>
                <w:sz w:val="24"/>
                <w:szCs w:val="24"/>
              </w:rPr>
              <w:t xml:space="preserve"> (they still feel weak) the force of that wave.</w:t>
            </w:r>
          </w:p>
          <w:p w14:paraId="2D537674" w14:textId="77777777" w:rsidR="00B17559" w:rsidRDefault="004F08D0" w:rsidP="005818BC">
            <w:pPr>
              <w:spacing w:after="0" w:line="240" w:lineRule="auto"/>
              <w:rPr>
                <w:sz w:val="24"/>
                <w:szCs w:val="24"/>
              </w:rPr>
            </w:pPr>
            <w:r>
              <w:rPr>
                <w:sz w:val="24"/>
                <w:szCs w:val="24"/>
              </w:rPr>
              <w:t>So he waits on the beach till his muscles stop shaking (he’s resting).</w:t>
            </w:r>
            <w:r w:rsidR="00B639E1">
              <w:rPr>
                <w:sz w:val="24"/>
                <w:szCs w:val="24"/>
              </w:rPr>
              <w:t xml:space="preserve"> </w:t>
            </w:r>
          </w:p>
          <w:p w14:paraId="75F416C1" w14:textId="77777777" w:rsidR="00B639E1" w:rsidRDefault="00F65FF7" w:rsidP="005818BC">
            <w:pPr>
              <w:spacing w:after="0" w:line="240" w:lineRule="auto"/>
              <w:rPr>
                <w:sz w:val="24"/>
                <w:szCs w:val="24"/>
              </w:rPr>
            </w:pPr>
            <w:r>
              <w:rPr>
                <w:sz w:val="24"/>
                <w:szCs w:val="24"/>
              </w:rPr>
              <w:t>Shake your</w:t>
            </w:r>
            <w:r w:rsidR="00B639E1">
              <w:rPr>
                <w:sz w:val="24"/>
                <w:szCs w:val="24"/>
              </w:rPr>
              <w:t xml:space="preserve"> legs to help Jamie feel stronger.</w:t>
            </w:r>
          </w:p>
          <w:p w14:paraId="3019E96B" w14:textId="77777777" w:rsidR="004F08D0" w:rsidRDefault="004F08D0" w:rsidP="005818BC">
            <w:pPr>
              <w:spacing w:after="0" w:line="240" w:lineRule="auto"/>
              <w:rPr>
                <w:sz w:val="24"/>
                <w:szCs w:val="24"/>
              </w:rPr>
            </w:pPr>
            <w:r>
              <w:rPr>
                <w:sz w:val="24"/>
                <w:szCs w:val="24"/>
              </w:rPr>
              <w:t>Then he hikes, southeast, as morning is breaking (as the sun is coming up).”</w:t>
            </w:r>
          </w:p>
          <w:p w14:paraId="6D1C78B9" w14:textId="77777777" w:rsidR="004F08D0" w:rsidRDefault="00F65FF7" w:rsidP="005818BC">
            <w:pPr>
              <w:spacing w:after="0" w:line="240" w:lineRule="auto"/>
              <w:rPr>
                <w:sz w:val="24"/>
                <w:szCs w:val="24"/>
              </w:rPr>
            </w:pPr>
            <w:r>
              <w:rPr>
                <w:sz w:val="24"/>
                <w:szCs w:val="24"/>
              </w:rPr>
              <w:t>Draw</w:t>
            </w:r>
            <w:r w:rsidR="00B17559">
              <w:rPr>
                <w:sz w:val="24"/>
                <w:szCs w:val="24"/>
              </w:rPr>
              <w:t xml:space="preserve"> a rock on the sentence strip next to the symbol representing the dawn. </w:t>
            </w:r>
            <w:r>
              <w:rPr>
                <w:sz w:val="24"/>
                <w:szCs w:val="24"/>
              </w:rPr>
              <w:t>(</w:t>
            </w:r>
            <w:r w:rsidR="00B17559">
              <w:rPr>
                <w:sz w:val="24"/>
                <w:szCs w:val="24"/>
              </w:rPr>
              <w:t xml:space="preserve">Provide modeling, guidance, and </w:t>
            </w:r>
            <w:r>
              <w:rPr>
                <w:sz w:val="24"/>
                <w:szCs w:val="24"/>
              </w:rPr>
              <w:t>support, as needed.)</w:t>
            </w:r>
          </w:p>
          <w:p w14:paraId="78503CA7" w14:textId="77777777" w:rsidR="00B17559" w:rsidRDefault="00B17559" w:rsidP="005818BC">
            <w:pPr>
              <w:spacing w:after="0" w:line="240" w:lineRule="auto"/>
              <w:rPr>
                <w:sz w:val="24"/>
                <w:szCs w:val="24"/>
              </w:rPr>
            </w:pPr>
          </w:p>
          <w:p w14:paraId="3933BECA" w14:textId="77777777" w:rsidR="004F08D0" w:rsidRDefault="004F08D0" w:rsidP="005818BC">
            <w:pPr>
              <w:spacing w:after="0" w:line="240" w:lineRule="auto"/>
              <w:rPr>
                <w:sz w:val="24"/>
                <w:szCs w:val="24"/>
              </w:rPr>
            </w:pPr>
            <w:r>
              <w:rPr>
                <w:b/>
                <w:sz w:val="24"/>
                <w:szCs w:val="24"/>
              </w:rPr>
              <w:t>Reread page 13</w:t>
            </w:r>
          </w:p>
          <w:p w14:paraId="112B296C" w14:textId="77777777" w:rsidR="004F08D0" w:rsidRDefault="004F08D0" w:rsidP="005818BC">
            <w:pPr>
              <w:spacing w:after="0" w:line="240" w:lineRule="auto"/>
              <w:rPr>
                <w:sz w:val="24"/>
                <w:szCs w:val="24"/>
              </w:rPr>
            </w:pPr>
            <w:r>
              <w:rPr>
                <w:sz w:val="24"/>
                <w:szCs w:val="24"/>
              </w:rPr>
              <w:t>“Jamie walks through the sand as a desert breeze b</w:t>
            </w:r>
            <w:r w:rsidR="00672446">
              <w:rPr>
                <w:sz w:val="24"/>
                <w:szCs w:val="24"/>
              </w:rPr>
              <w:t>lows, till he reaches the plains</w:t>
            </w:r>
            <w:r>
              <w:rPr>
                <w:sz w:val="24"/>
                <w:szCs w:val="24"/>
              </w:rPr>
              <w:t>, where savannah grass grows</w:t>
            </w:r>
            <w:r w:rsidR="00672446">
              <w:rPr>
                <w:sz w:val="24"/>
                <w:szCs w:val="24"/>
              </w:rPr>
              <w:t xml:space="preserve"> (plains and savannahs are flat areas)</w:t>
            </w:r>
            <w:r>
              <w:rPr>
                <w:sz w:val="24"/>
                <w:szCs w:val="24"/>
              </w:rPr>
              <w:t>.”</w:t>
            </w:r>
          </w:p>
          <w:p w14:paraId="3FE0C623" w14:textId="77777777" w:rsidR="00B17559" w:rsidRDefault="00870E0F" w:rsidP="005818BC">
            <w:pPr>
              <w:spacing w:after="0" w:line="240" w:lineRule="auto"/>
              <w:rPr>
                <w:sz w:val="24"/>
                <w:szCs w:val="24"/>
              </w:rPr>
            </w:pPr>
            <w:r>
              <w:rPr>
                <w:sz w:val="24"/>
                <w:szCs w:val="24"/>
              </w:rPr>
              <w:t>D</w:t>
            </w:r>
            <w:r w:rsidR="00B17559">
              <w:rPr>
                <w:sz w:val="24"/>
                <w:szCs w:val="24"/>
              </w:rPr>
              <w:t xml:space="preserve">raw a few blades of glass on </w:t>
            </w:r>
            <w:r>
              <w:rPr>
                <w:sz w:val="24"/>
                <w:szCs w:val="24"/>
              </w:rPr>
              <w:t>your</w:t>
            </w:r>
            <w:r w:rsidR="00B17559">
              <w:rPr>
                <w:sz w:val="24"/>
                <w:szCs w:val="24"/>
              </w:rPr>
              <w:t xml:space="preserve"> sentence strip next to the rock. </w:t>
            </w:r>
            <w:r>
              <w:rPr>
                <w:sz w:val="24"/>
                <w:szCs w:val="24"/>
              </w:rPr>
              <w:t>(</w:t>
            </w:r>
            <w:r w:rsidR="00B17559">
              <w:rPr>
                <w:sz w:val="24"/>
                <w:szCs w:val="24"/>
              </w:rPr>
              <w:t>Provide g</w:t>
            </w:r>
            <w:r>
              <w:rPr>
                <w:sz w:val="24"/>
                <w:szCs w:val="24"/>
              </w:rPr>
              <w:t>uidance and support, as needed.)</w:t>
            </w:r>
          </w:p>
          <w:p w14:paraId="2D1E0582" w14:textId="77777777" w:rsidR="00B17559" w:rsidRDefault="00B17559" w:rsidP="005818BC">
            <w:pPr>
              <w:spacing w:after="0" w:line="240" w:lineRule="auto"/>
              <w:rPr>
                <w:sz w:val="24"/>
                <w:szCs w:val="24"/>
              </w:rPr>
            </w:pPr>
          </w:p>
          <w:p w14:paraId="73C60911" w14:textId="77777777" w:rsidR="00807D43" w:rsidRDefault="00B43B1B" w:rsidP="005818BC">
            <w:pPr>
              <w:spacing w:after="0" w:line="240" w:lineRule="auto"/>
              <w:rPr>
                <w:sz w:val="24"/>
                <w:szCs w:val="24"/>
              </w:rPr>
            </w:pPr>
            <w:r>
              <w:rPr>
                <w:b/>
                <w:sz w:val="24"/>
                <w:szCs w:val="24"/>
              </w:rPr>
              <w:t>Reread pages 14-15</w:t>
            </w:r>
          </w:p>
          <w:p w14:paraId="0F56BDE6" w14:textId="77777777" w:rsidR="00B43B1B" w:rsidRDefault="00B43B1B" w:rsidP="005818BC">
            <w:pPr>
              <w:spacing w:after="0" w:line="240" w:lineRule="auto"/>
              <w:rPr>
                <w:sz w:val="24"/>
                <w:szCs w:val="24"/>
              </w:rPr>
            </w:pPr>
            <w:r>
              <w:rPr>
                <w:sz w:val="24"/>
                <w:szCs w:val="24"/>
              </w:rPr>
              <w:t>“First a zebra he spots (sees), and a splendid (wonderful) giraffe. Then he hears a hyena’s hysterical laugh.”</w:t>
            </w:r>
          </w:p>
          <w:p w14:paraId="0DBFE99D" w14:textId="77777777" w:rsidR="00B43B1B" w:rsidRDefault="00870E0F" w:rsidP="005818BC">
            <w:pPr>
              <w:spacing w:after="0" w:line="240" w:lineRule="auto"/>
              <w:rPr>
                <w:sz w:val="24"/>
                <w:szCs w:val="24"/>
              </w:rPr>
            </w:pPr>
            <w:r>
              <w:rPr>
                <w:sz w:val="24"/>
                <w:szCs w:val="24"/>
              </w:rPr>
              <w:t>Explain</w:t>
            </w:r>
            <w:r w:rsidR="00B43B1B">
              <w:rPr>
                <w:sz w:val="24"/>
                <w:szCs w:val="24"/>
              </w:rPr>
              <w:t xml:space="preserve"> that a hyena looks something like a big dog</w:t>
            </w:r>
            <w:r w:rsidR="00E073C3">
              <w:rPr>
                <w:sz w:val="24"/>
                <w:szCs w:val="24"/>
              </w:rPr>
              <w:t>, and the noise it makes sounds like a person laughing wildly.</w:t>
            </w:r>
          </w:p>
          <w:p w14:paraId="1671E356" w14:textId="77777777" w:rsidR="00E073C3" w:rsidRDefault="00E073C3" w:rsidP="005818BC">
            <w:pPr>
              <w:spacing w:after="0" w:line="240" w:lineRule="auto"/>
              <w:rPr>
                <w:sz w:val="24"/>
                <w:szCs w:val="24"/>
              </w:rPr>
            </w:pPr>
            <w:r>
              <w:rPr>
                <w:sz w:val="24"/>
                <w:szCs w:val="24"/>
              </w:rPr>
              <w:t xml:space="preserve">(The sound is on this website: </w:t>
            </w:r>
            <w:hyperlink r:id="rId13" w:history="1">
              <w:r w:rsidRPr="000D4AAB">
                <w:rPr>
                  <w:rStyle w:val="Hyperlink"/>
                  <w:sz w:val="24"/>
                  <w:szCs w:val="24"/>
                </w:rPr>
                <w:t>http://scientistatwork.blogs.nytimes.com/2011/07/11/why-do-hyenas-laugh/?_php=true&amp;_type=blogs&amp;_r=0</w:t>
              </w:r>
            </w:hyperlink>
            <w:r>
              <w:rPr>
                <w:sz w:val="24"/>
                <w:szCs w:val="24"/>
              </w:rPr>
              <w:t>)</w:t>
            </w:r>
          </w:p>
          <w:p w14:paraId="2A2B0FAB" w14:textId="77777777" w:rsidR="00E073C3" w:rsidRDefault="00E073C3" w:rsidP="005818BC">
            <w:pPr>
              <w:spacing w:after="0" w:line="240" w:lineRule="auto"/>
              <w:rPr>
                <w:sz w:val="24"/>
                <w:szCs w:val="24"/>
              </w:rPr>
            </w:pPr>
            <w:r>
              <w:rPr>
                <w:sz w:val="24"/>
                <w:szCs w:val="24"/>
              </w:rPr>
              <w:t>“As he hikes to the heart</w:t>
            </w:r>
            <w:r w:rsidR="00EA709B">
              <w:rPr>
                <w:sz w:val="24"/>
                <w:szCs w:val="24"/>
              </w:rPr>
              <w:t xml:space="preserve"> </w:t>
            </w:r>
            <w:r>
              <w:rPr>
                <w:sz w:val="24"/>
                <w:szCs w:val="24"/>
              </w:rPr>
              <w:t>(center) of that thirsty dry place, one single drop lands- splashdown – on his face. So he looks to the sky looming over the plain: Every cloud is a battleship, loaded with rain.”</w:t>
            </w:r>
          </w:p>
          <w:p w14:paraId="5104DA27" w14:textId="77777777" w:rsidR="00F75961" w:rsidRDefault="00F75961" w:rsidP="005818BC">
            <w:pPr>
              <w:spacing w:after="0" w:line="240" w:lineRule="auto"/>
              <w:rPr>
                <w:sz w:val="24"/>
                <w:szCs w:val="24"/>
              </w:rPr>
            </w:pPr>
            <w:r>
              <w:rPr>
                <w:sz w:val="24"/>
                <w:szCs w:val="24"/>
              </w:rPr>
              <w:t>Think aloud</w:t>
            </w:r>
            <w:r w:rsidR="00870E0F">
              <w:rPr>
                <w:sz w:val="24"/>
                <w:szCs w:val="24"/>
              </w:rPr>
              <w:t>,</w:t>
            </w:r>
            <w:r>
              <w:rPr>
                <w:sz w:val="24"/>
                <w:szCs w:val="24"/>
              </w:rPr>
              <w:t xml:space="preserve"> “I know that battleships are big, can be loud and dangerous. Why does the author call the cloud a battleship?”</w:t>
            </w:r>
          </w:p>
          <w:p w14:paraId="4231EB80" w14:textId="77777777" w:rsidR="00434958" w:rsidRDefault="00434958" w:rsidP="005818BC">
            <w:pPr>
              <w:spacing w:after="0" w:line="240" w:lineRule="auto"/>
              <w:rPr>
                <w:sz w:val="24"/>
                <w:szCs w:val="24"/>
              </w:rPr>
            </w:pPr>
          </w:p>
          <w:p w14:paraId="10246578" w14:textId="77777777" w:rsidR="00434958" w:rsidRDefault="00434958" w:rsidP="005818BC">
            <w:pPr>
              <w:spacing w:after="0" w:line="240" w:lineRule="auto"/>
              <w:rPr>
                <w:sz w:val="24"/>
                <w:szCs w:val="24"/>
              </w:rPr>
            </w:pPr>
          </w:p>
          <w:p w14:paraId="5F556982" w14:textId="77777777" w:rsidR="00434958" w:rsidRDefault="00434958" w:rsidP="005818BC">
            <w:pPr>
              <w:spacing w:after="0" w:line="240" w:lineRule="auto"/>
              <w:rPr>
                <w:sz w:val="24"/>
                <w:szCs w:val="24"/>
              </w:rPr>
            </w:pPr>
          </w:p>
          <w:p w14:paraId="6ABD93EA" w14:textId="77777777" w:rsidR="00870E0F" w:rsidRDefault="00870E0F" w:rsidP="005818BC">
            <w:pPr>
              <w:spacing w:after="0" w:line="240" w:lineRule="auto"/>
              <w:rPr>
                <w:sz w:val="24"/>
                <w:szCs w:val="24"/>
              </w:rPr>
            </w:pPr>
          </w:p>
          <w:p w14:paraId="05E0633C" w14:textId="77777777" w:rsidR="00E073C3" w:rsidRDefault="00870E0F" w:rsidP="005818BC">
            <w:pPr>
              <w:spacing w:after="0" w:line="240" w:lineRule="auto"/>
              <w:rPr>
                <w:sz w:val="24"/>
                <w:szCs w:val="24"/>
              </w:rPr>
            </w:pPr>
            <w:r>
              <w:rPr>
                <w:sz w:val="24"/>
                <w:szCs w:val="24"/>
              </w:rPr>
              <w:t>W</w:t>
            </w:r>
            <w:r w:rsidR="00EA709B">
              <w:rPr>
                <w:sz w:val="24"/>
                <w:szCs w:val="24"/>
              </w:rPr>
              <w:t>hy Jamie is looking up to the sky.</w:t>
            </w:r>
          </w:p>
          <w:p w14:paraId="0C4BA581" w14:textId="77777777" w:rsidR="00EA709B" w:rsidRDefault="00EA709B" w:rsidP="005818BC">
            <w:pPr>
              <w:spacing w:after="0" w:line="240" w:lineRule="auto"/>
              <w:rPr>
                <w:sz w:val="24"/>
                <w:szCs w:val="24"/>
              </w:rPr>
            </w:pPr>
          </w:p>
          <w:p w14:paraId="4D18FBE3" w14:textId="77777777" w:rsidR="00EA709B" w:rsidRDefault="00EA709B" w:rsidP="005818BC">
            <w:pPr>
              <w:spacing w:after="0" w:line="240" w:lineRule="auto"/>
              <w:rPr>
                <w:sz w:val="24"/>
                <w:szCs w:val="24"/>
              </w:rPr>
            </w:pPr>
          </w:p>
          <w:p w14:paraId="52840BE1" w14:textId="77777777" w:rsidR="00EA709B" w:rsidRDefault="00EA709B" w:rsidP="005818BC">
            <w:pPr>
              <w:spacing w:after="0" w:line="240" w:lineRule="auto"/>
              <w:rPr>
                <w:sz w:val="24"/>
                <w:szCs w:val="24"/>
              </w:rPr>
            </w:pPr>
            <w:r>
              <w:rPr>
                <w:b/>
                <w:sz w:val="24"/>
                <w:szCs w:val="24"/>
              </w:rPr>
              <w:t>Reread pages 16-17</w:t>
            </w:r>
          </w:p>
          <w:p w14:paraId="2EC89D77" w14:textId="77777777" w:rsidR="00EA709B" w:rsidRDefault="00EA709B" w:rsidP="005818BC">
            <w:pPr>
              <w:spacing w:after="0" w:line="240" w:lineRule="auto"/>
              <w:rPr>
                <w:sz w:val="24"/>
                <w:szCs w:val="24"/>
              </w:rPr>
            </w:pPr>
            <w:r>
              <w:rPr>
                <w:sz w:val="24"/>
                <w:szCs w:val="24"/>
              </w:rPr>
              <w:t>“Soon lightning strikes how, with a sizzling sound! Soon hailstones, like boulders (big rocks), come hammering down!</w:t>
            </w:r>
          </w:p>
          <w:p w14:paraId="614DB931" w14:textId="77777777" w:rsidR="00EA709B" w:rsidRDefault="00EA709B" w:rsidP="005818BC">
            <w:pPr>
              <w:spacing w:after="0" w:line="240" w:lineRule="auto"/>
              <w:rPr>
                <w:sz w:val="24"/>
                <w:szCs w:val="24"/>
              </w:rPr>
            </w:pPr>
            <w:r>
              <w:rPr>
                <w:sz w:val="24"/>
                <w:szCs w:val="24"/>
              </w:rPr>
              <w:t>The big beasts panic (get very scared), stampeding around (running wildly around), while the wee (little) ones escape into holes in the ground.</w:t>
            </w:r>
          </w:p>
          <w:p w14:paraId="7DC67A44" w14:textId="77777777" w:rsidR="005C7544" w:rsidRDefault="005C7544" w:rsidP="005818BC">
            <w:pPr>
              <w:spacing w:after="0" w:line="240" w:lineRule="auto"/>
              <w:rPr>
                <w:sz w:val="24"/>
                <w:szCs w:val="24"/>
              </w:rPr>
            </w:pPr>
            <w:r>
              <w:rPr>
                <w:sz w:val="24"/>
                <w:szCs w:val="24"/>
              </w:rPr>
              <w:t>Guide students in acting out the scene, with feet stamping and small animals escaping into holes in the ground.</w:t>
            </w:r>
          </w:p>
          <w:p w14:paraId="424D915E" w14:textId="77777777" w:rsidR="005C7544" w:rsidRDefault="005C7544" w:rsidP="005818BC">
            <w:pPr>
              <w:spacing w:after="0" w:line="240" w:lineRule="auto"/>
              <w:rPr>
                <w:b/>
                <w:sz w:val="24"/>
                <w:szCs w:val="24"/>
              </w:rPr>
            </w:pPr>
          </w:p>
          <w:p w14:paraId="34CE96FF" w14:textId="77777777" w:rsidR="0031513F" w:rsidRDefault="0031513F" w:rsidP="005818BC">
            <w:pPr>
              <w:spacing w:after="0" w:line="240" w:lineRule="auto"/>
              <w:rPr>
                <w:b/>
                <w:sz w:val="24"/>
                <w:szCs w:val="24"/>
              </w:rPr>
            </w:pPr>
          </w:p>
          <w:p w14:paraId="748371ED" w14:textId="77777777" w:rsidR="005C7544" w:rsidRDefault="005C7544" w:rsidP="005818BC">
            <w:pPr>
              <w:spacing w:after="0" w:line="240" w:lineRule="auto"/>
              <w:rPr>
                <w:sz w:val="24"/>
                <w:szCs w:val="24"/>
              </w:rPr>
            </w:pPr>
            <w:r>
              <w:rPr>
                <w:b/>
                <w:sz w:val="24"/>
                <w:szCs w:val="24"/>
              </w:rPr>
              <w:t>Reread page 18</w:t>
            </w:r>
          </w:p>
          <w:p w14:paraId="71B68143" w14:textId="77777777" w:rsidR="005C7544" w:rsidRDefault="005C7544" w:rsidP="005818BC">
            <w:pPr>
              <w:spacing w:after="0" w:line="240" w:lineRule="auto"/>
              <w:rPr>
                <w:sz w:val="24"/>
                <w:szCs w:val="24"/>
              </w:rPr>
            </w:pPr>
            <w:r>
              <w:rPr>
                <w:sz w:val="24"/>
                <w:szCs w:val="24"/>
              </w:rPr>
              <w:t>“Is Jamie secure</w:t>
            </w:r>
            <w:r w:rsidR="00434958">
              <w:rPr>
                <w:sz w:val="24"/>
                <w:szCs w:val="24"/>
              </w:rPr>
              <w:t xml:space="preserve"> (safe)</w:t>
            </w:r>
            <w:r>
              <w:rPr>
                <w:sz w:val="24"/>
                <w:szCs w:val="24"/>
              </w:rPr>
              <w:t xml:space="preserve"> in this dangerous storm?</w:t>
            </w:r>
          </w:p>
          <w:p w14:paraId="0189E466" w14:textId="77777777" w:rsidR="005C7544" w:rsidRDefault="005C7544" w:rsidP="005818BC">
            <w:pPr>
              <w:spacing w:after="0" w:line="240" w:lineRule="auto"/>
              <w:rPr>
                <w:sz w:val="24"/>
                <w:szCs w:val="24"/>
              </w:rPr>
            </w:pPr>
            <w:r>
              <w:rPr>
                <w:sz w:val="24"/>
                <w:szCs w:val="24"/>
              </w:rPr>
              <w:t>His mat is a roof! He’s protected and warm.”</w:t>
            </w:r>
          </w:p>
          <w:p w14:paraId="220BD6AD" w14:textId="77777777" w:rsidR="00B85604" w:rsidRDefault="00B85604" w:rsidP="005818BC">
            <w:pPr>
              <w:spacing w:after="0" w:line="240" w:lineRule="auto"/>
              <w:rPr>
                <w:sz w:val="24"/>
                <w:szCs w:val="24"/>
              </w:rPr>
            </w:pPr>
            <w:r>
              <w:rPr>
                <w:sz w:val="24"/>
                <w:szCs w:val="24"/>
              </w:rPr>
              <w:t>How is Jamie using his mat?</w:t>
            </w:r>
          </w:p>
          <w:p w14:paraId="3B37787A" w14:textId="77777777" w:rsidR="00532FAF" w:rsidRDefault="00532FAF" w:rsidP="005818BC">
            <w:pPr>
              <w:spacing w:after="0" w:line="240" w:lineRule="auto"/>
              <w:rPr>
                <w:sz w:val="24"/>
                <w:szCs w:val="24"/>
              </w:rPr>
            </w:pPr>
            <w:r>
              <w:rPr>
                <w:sz w:val="24"/>
                <w:szCs w:val="24"/>
              </w:rPr>
              <w:t xml:space="preserve">Turn and </w:t>
            </w:r>
            <w:r w:rsidR="00B85604">
              <w:rPr>
                <w:sz w:val="24"/>
                <w:szCs w:val="24"/>
              </w:rPr>
              <w:t xml:space="preserve">discuss with </w:t>
            </w:r>
            <w:r>
              <w:rPr>
                <w:sz w:val="24"/>
                <w:szCs w:val="24"/>
              </w:rPr>
              <w:t>your partner.</w:t>
            </w:r>
          </w:p>
          <w:p w14:paraId="5A15A631" w14:textId="77777777" w:rsidR="005C7544" w:rsidRDefault="00870E0F" w:rsidP="005818BC">
            <w:pPr>
              <w:spacing w:after="0" w:line="240" w:lineRule="auto"/>
              <w:rPr>
                <w:sz w:val="24"/>
                <w:szCs w:val="24"/>
              </w:rPr>
            </w:pPr>
            <w:r>
              <w:rPr>
                <w:sz w:val="24"/>
                <w:szCs w:val="24"/>
              </w:rPr>
              <w:t>Draw</w:t>
            </w:r>
            <w:r w:rsidR="00B85604">
              <w:rPr>
                <w:sz w:val="24"/>
                <w:szCs w:val="24"/>
              </w:rPr>
              <w:t xml:space="preserve"> a storm cloud on </w:t>
            </w:r>
            <w:r>
              <w:rPr>
                <w:sz w:val="24"/>
                <w:szCs w:val="24"/>
              </w:rPr>
              <w:t>your</w:t>
            </w:r>
            <w:r w:rsidR="00B85604">
              <w:rPr>
                <w:sz w:val="24"/>
                <w:szCs w:val="24"/>
              </w:rPr>
              <w:t xml:space="preserve"> sentence stri</w:t>
            </w:r>
            <w:r>
              <w:rPr>
                <w:sz w:val="24"/>
                <w:szCs w:val="24"/>
              </w:rPr>
              <w:t>p next to the blades of grass. (M</w:t>
            </w:r>
            <w:r w:rsidR="005C7544">
              <w:rPr>
                <w:sz w:val="24"/>
                <w:szCs w:val="24"/>
              </w:rPr>
              <w:t>odel drawing a storm cloud on the sentence strip next to the blades of grass</w:t>
            </w:r>
            <w:r>
              <w:rPr>
                <w:sz w:val="24"/>
                <w:szCs w:val="24"/>
              </w:rPr>
              <w:t>, if needed</w:t>
            </w:r>
            <w:r w:rsidR="005C7544">
              <w:rPr>
                <w:sz w:val="24"/>
                <w:szCs w:val="24"/>
              </w:rPr>
              <w:t>.</w:t>
            </w:r>
            <w:r>
              <w:rPr>
                <w:sz w:val="24"/>
                <w:szCs w:val="24"/>
              </w:rPr>
              <w:t>)</w:t>
            </w:r>
          </w:p>
          <w:p w14:paraId="0B957B13" w14:textId="77777777" w:rsidR="00532FAF" w:rsidRDefault="00532FAF" w:rsidP="005818BC">
            <w:pPr>
              <w:spacing w:after="0" w:line="240" w:lineRule="auto"/>
              <w:rPr>
                <w:sz w:val="24"/>
                <w:szCs w:val="24"/>
              </w:rPr>
            </w:pPr>
            <w:r>
              <w:rPr>
                <w:sz w:val="24"/>
                <w:szCs w:val="24"/>
              </w:rPr>
              <w:br/>
            </w:r>
            <w:r>
              <w:rPr>
                <w:b/>
                <w:sz w:val="24"/>
                <w:szCs w:val="24"/>
              </w:rPr>
              <w:t>Reread pages 19-21</w:t>
            </w:r>
          </w:p>
          <w:p w14:paraId="009F3025" w14:textId="77777777" w:rsidR="00532FAF" w:rsidRDefault="00532FAF" w:rsidP="005818BC">
            <w:pPr>
              <w:spacing w:after="0" w:line="240" w:lineRule="auto"/>
              <w:rPr>
                <w:sz w:val="24"/>
                <w:szCs w:val="24"/>
              </w:rPr>
            </w:pPr>
            <w:r>
              <w:rPr>
                <w:sz w:val="24"/>
                <w:szCs w:val="24"/>
              </w:rPr>
              <w:t>“As he hides from the hail in his marvelous dome…</w:t>
            </w:r>
          </w:p>
          <w:p w14:paraId="76069D4E" w14:textId="77777777" w:rsidR="00532FAF" w:rsidRDefault="00532FAF" w:rsidP="005818BC">
            <w:pPr>
              <w:spacing w:after="0" w:line="240" w:lineRule="auto"/>
              <w:rPr>
                <w:sz w:val="24"/>
                <w:szCs w:val="24"/>
              </w:rPr>
            </w:pPr>
            <w:r>
              <w:rPr>
                <w:sz w:val="24"/>
                <w:szCs w:val="24"/>
              </w:rPr>
              <w:t>…an elephant suddenly enters his home!</w:t>
            </w:r>
          </w:p>
          <w:p w14:paraId="76CDBD6F" w14:textId="77777777" w:rsidR="00532FAF" w:rsidRDefault="00532FAF" w:rsidP="005818BC">
            <w:pPr>
              <w:spacing w:after="0" w:line="240" w:lineRule="auto"/>
              <w:rPr>
                <w:sz w:val="24"/>
                <w:szCs w:val="24"/>
              </w:rPr>
            </w:pPr>
            <w:r>
              <w:rPr>
                <w:sz w:val="24"/>
                <w:szCs w:val="24"/>
              </w:rPr>
              <w:t>He’s only a baby, not even one year. Feeling lost and alone, he’s quaking (shaking) with fear. Jamie tenderly murmurs (whispers) and gives him a cuddle. The courageous new friends form a weather-bound huddle.”</w:t>
            </w:r>
          </w:p>
          <w:p w14:paraId="4DE939B1" w14:textId="77777777" w:rsidR="00B85604" w:rsidRDefault="00B85604" w:rsidP="005818BC">
            <w:pPr>
              <w:spacing w:after="0" w:line="240" w:lineRule="auto"/>
              <w:rPr>
                <w:sz w:val="24"/>
                <w:szCs w:val="24"/>
              </w:rPr>
            </w:pPr>
            <w:r>
              <w:rPr>
                <w:sz w:val="24"/>
                <w:szCs w:val="24"/>
              </w:rPr>
              <w:t>What do you think Jamie murmured to the elephant?</w:t>
            </w:r>
          </w:p>
          <w:p w14:paraId="07572A93" w14:textId="77777777" w:rsidR="003C306F" w:rsidRDefault="007D3100" w:rsidP="005818BC">
            <w:pPr>
              <w:spacing w:after="0" w:line="240" w:lineRule="auto"/>
              <w:rPr>
                <w:sz w:val="24"/>
                <w:szCs w:val="24"/>
              </w:rPr>
            </w:pPr>
            <w:r>
              <w:rPr>
                <w:sz w:val="24"/>
                <w:szCs w:val="24"/>
              </w:rPr>
              <w:t>As students respond, l</w:t>
            </w:r>
            <w:r w:rsidR="003C306F">
              <w:rPr>
                <w:sz w:val="24"/>
                <w:szCs w:val="24"/>
              </w:rPr>
              <w:t xml:space="preserve">ist </w:t>
            </w:r>
            <w:r>
              <w:rPr>
                <w:sz w:val="24"/>
                <w:szCs w:val="24"/>
              </w:rPr>
              <w:t>their</w:t>
            </w:r>
            <w:r w:rsidR="00B85604">
              <w:rPr>
                <w:sz w:val="24"/>
                <w:szCs w:val="24"/>
              </w:rPr>
              <w:t xml:space="preserve"> </w:t>
            </w:r>
            <w:r w:rsidR="003C306F">
              <w:rPr>
                <w:sz w:val="24"/>
                <w:szCs w:val="24"/>
              </w:rPr>
              <w:t>ideas on the board.</w:t>
            </w:r>
          </w:p>
          <w:p w14:paraId="3608F2C4" w14:textId="77777777" w:rsidR="00532FAF" w:rsidRDefault="007D3100" w:rsidP="005818BC">
            <w:pPr>
              <w:spacing w:after="0" w:line="240" w:lineRule="auto"/>
              <w:rPr>
                <w:sz w:val="24"/>
                <w:szCs w:val="24"/>
              </w:rPr>
            </w:pPr>
            <w:r>
              <w:rPr>
                <w:sz w:val="24"/>
                <w:szCs w:val="24"/>
              </w:rPr>
              <w:t xml:space="preserve">Now, </w:t>
            </w:r>
            <w:r w:rsidR="00532FAF">
              <w:rPr>
                <w:sz w:val="24"/>
                <w:szCs w:val="24"/>
              </w:rPr>
              <w:t xml:space="preserve">huddle with </w:t>
            </w:r>
            <w:r>
              <w:rPr>
                <w:sz w:val="24"/>
                <w:szCs w:val="24"/>
              </w:rPr>
              <w:t>your</w:t>
            </w:r>
            <w:r w:rsidR="00532FAF">
              <w:rPr>
                <w:sz w:val="24"/>
                <w:szCs w:val="24"/>
              </w:rPr>
              <w:t xml:space="preserve"> partner and murmur (whisper) something </w:t>
            </w:r>
            <w:r w:rsidR="003C306F">
              <w:rPr>
                <w:sz w:val="24"/>
                <w:szCs w:val="24"/>
              </w:rPr>
              <w:t xml:space="preserve">comforting in </w:t>
            </w:r>
            <w:r>
              <w:rPr>
                <w:sz w:val="24"/>
                <w:szCs w:val="24"/>
              </w:rPr>
              <w:t xml:space="preserve">your </w:t>
            </w:r>
            <w:r w:rsidR="003C306F">
              <w:rPr>
                <w:sz w:val="24"/>
                <w:szCs w:val="24"/>
              </w:rPr>
              <w:t>partner’s ear.</w:t>
            </w:r>
          </w:p>
          <w:p w14:paraId="105606DF" w14:textId="77777777" w:rsidR="00B85604" w:rsidRDefault="00B85604" w:rsidP="005818BC">
            <w:pPr>
              <w:spacing w:after="0" w:line="240" w:lineRule="auto"/>
              <w:rPr>
                <w:sz w:val="24"/>
                <w:szCs w:val="24"/>
              </w:rPr>
            </w:pPr>
          </w:p>
          <w:p w14:paraId="4F525F4B" w14:textId="77777777" w:rsidR="003C306F" w:rsidRDefault="007D3100" w:rsidP="005818BC">
            <w:pPr>
              <w:spacing w:after="0" w:line="240" w:lineRule="auto"/>
              <w:rPr>
                <w:sz w:val="24"/>
                <w:szCs w:val="24"/>
              </w:rPr>
            </w:pPr>
            <w:r>
              <w:rPr>
                <w:sz w:val="24"/>
                <w:szCs w:val="24"/>
              </w:rPr>
              <w:t>Let’s</w:t>
            </w:r>
            <w:r w:rsidR="00B85604">
              <w:rPr>
                <w:sz w:val="24"/>
                <w:szCs w:val="24"/>
              </w:rPr>
              <w:t xml:space="preserve"> draw</w:t>
            </w:r>
            <w:r w:rsidR="003C306F">
              <w:rPr>
                <w:sz w:val="24"/>
                <w:szCs w:val="24"/>
              </w:rPr>
              <w:t xml:space="preserve"> the dome-shaped mat with two happy faces under it on </w:t>
            </w:r>
            <w:r>
              <w:rPr>
                <w:sz w:val="24"/>
                <w:szCs w:val="24"/>
              </w:rPr>
              <w:t xml:space="preserve">our </w:t>
            </w:r>
            <w:r w:rsidR="003C306F">
              <w:rPr>
                <w:sz w:val="24"/>
                <w:szCs w:val="24"/>
              </w:rPr>
              <w:t>sentence strip</w:t>
            </w:r>
            <w:r>
              <w:rPr>
                <w:sz w:val="24"/>
                <w:szCs w:val="24"/>
              </w:rPr>
              <w:t>s</w:t>
            </w:r>
            <w:r w:rsidR="003C306F">
              <w:rPr>
                <w:sz w:val="24"/>
                <w:szCs w:val="24"/>
              </w:rPr>
              <w:t xml:space="preserve"> next to the storm cloud.</w:t>
            </w:r>
          </w:p>
          <w:p w14:paraId="261EA8A0" w14:textId="77777777" w:rsidR="00B85604" w:rsidRDefault="00B85604" w:rsidP="005818BC">
            <w:pPr>
              <w:spacing w:after="0" w:line="240" w:lineRule="auto"/>
              <w:rPr>
                <w:sz w:val="24"/>
                <w:szCs w:val="24"/>
              </w:rPr>
            </w:pPr>
          </w:p>
          <w:p w14:paraId="0137B694" w14:textId="77777777" w:rsidR="003C306F" w:rsidRDefault="003C306F" w:rsidP="005818BC">
            <w:pPr>
              <w:spacing w:after="0" w:line="240" w:lineRule="auto"/>
              <w:rPr>
                <w:sz w:val="24"/>
                <w:szCs w:val="24"/>
              </w:rPr>
            </w:pPr>
            <w:r>
              <w:rPr>
                <w:b/>
                <w:sz w:val="24"/>
                <w:szCs w:val="24"/>
              </w:rPr>
              <w:t>Reread page 22</w:t>
            </w:r>
          </w:p>
          <w:p w14:paraId="516404EF" w14:textId="77777777" w:rsidR="003C306F" w:rsidRDefault="003C306F" w:rsidP="005818BC">
            <w:pPr>
              <w:spacing w:after="0" w:line="240" w:lineRule="auto"/>
              <w:rPr>
                <w:sz w:val="24"/>
                <w:szCs w:val="24"/>
              </w:rPr>
            </w:pPr>
            <w:r>
              <w:rPr>
                <w:sz w:val="24"/>
                <w:szCs w:val="24"/>
              </w:rPr>
              <w:t>“Then just like a spotlight, the sun reappears, and with it, a rainbow, to chase away fears.”</w:t>
            </w:r>
          </w:p>
          <w:p w14:paraId="051E355F" w14:textId="77777777" w:rsidR="003C306F" w:rsidRDefault="007D3100" w:rsidP="005818BC">
            <w:pPr>
              <w:spacing w:after="0" w:line="240" w:lineRule="auto"/>
              <w:rPr>
                <w:sz w:val="24"/>
                <w:szCs w:val="24"/>
              </w:rPr>
            </w:pPr>
            <w:r>
              <w:rPr>
                <w:sz w:val="24"/>
                <w:szCs w:val="24"/>
              </w:rPr>
              <w:t>Draw</w:t>
            </w:r>
            <w:r w:rsidR="003C306F">
              <w:rPr>
                <w:sz w:val="24"/>
                <w:szCs w:val="24"/>
              </w:rPr>
              <w:t xml:space="preserve"> a rainbow on the sentence strip next to the mat, stating that the storm is over and everything is calm.</w:t>
            </w:r>
          </w:p>
          <w:p w14:paraId="72F235B5" w14:textId="77777777" w:rsidR="00B85604" w:rsidRDefault="00B85604" w:rsidP="005818BC">
            <w:pPr>
              <w:spacing w:after="0" w:line="240" w:lineRule="auto"/>
              <w:rPr>
                <w:sz w:val="24"/>
                <w:szCs w:val="24"/>
              </w:rPr>
            </w:pPr>
          </w:p>
          <w:p w14:paraId="5103436F" w14:textId="77777777" w:rsidR="00B05EF8" w:rsidRDefault="00B05EF8" w:rsidP="005818BC">
            <w:pPr>
              <w:spacing w:after="0" w:line="240" w:lineRule="auto"/>
              <w:rPr>
                <w:sz w:val="24"/>
                <w:szCs w:val="24"/>
              </w:rPr>
            </w:pPr>
          </w:p>
          <w:p w14:paraId="053EDBB5" w14:textId="77777777" w:rsidR="003C306F" w:rsidRDefault="003C306F" w:rsidP="005818BC">
            <w:pPr>
              <w:spacing w:after="0" w:line="240" w:lineRule="auto"/>
              <w:rPr>
                <w:sz w:val="24"/>
                <w:szCs w:val="24"/>
              </w:rPr>
            </w:pPr>
            <w:r>
              <w:rPr>
                <w:b/>
                <w:sz w:val="24"/>
                <w:szCs w:val="24"/>
              </w:rPr>
              <w:t>Reread pages 23-24</w:t>
            </w:r>
          </w:p>
          <w:p w14:paraId="577F752F" w14:textId="77777777" w:rsidR="003C306F" w:rsidRDefault="003C306F" w:rsidP="005818BC">
            <w:pPr>
              <w:spacing w:after="0" w:line="240" w:lineRule="auto"/>
              <w:rPr>
                <w:sz w:val="24"/>
                <w:szCs w:val="24"/>
              </w:rPr>
            </w:pPr>
            <w:r>
              <w:rPr>
                <w:sz w:val="24"/>
                <w:szCs w:val="24"/>
              </w:rPr>
              <w:t>“Sudden feet strike a beat like a drum on the ground</w:t>
            </w:r>
            <w:r w:rsidR="00180E3E">
              <w:rPr>
                <w:sz w:val="24"/>
                <w:szCs w:val="24"/>
              </w:rPr>
              <w:t>. The quiet plains ring with an echoing sound!</w:t>
            </w:r>
          </w:p>
          <w:p w14:paraId="4FBF8263" w14:textId="77777777" w:rsidR="00180E3E" w:rsidRDefault="00180E3E" w:rsidP="005818BC">
            <w:pPr>
              <w:spacing w:after="0" w:line="240" w:lineRule="auto"/>
              <w:rPr>
                <w:sz w:val="24"/>
                <w:szCs w:val="24"/>
              </w:rPr>
            </w:pPr>
            <w:r>
              <w:rPr>
                <w:sz w:val="24"/>
                <w:szCs w:val="24"/>
              </w:rPr>
              <w:t>It’s a trumpeting blast from a horn like no other. Frantic with fear comes a furious mother.</w:t>
            </w:r>
            <w:r w:rsidR="003D375D">
              <w:rPr>
                <w:sz w:val="24"/>
                <w:szCs w:val="24"/>
              </w:rPr>
              <w:t>”</w:t>
            </w:r>
          </w:p>
          <w:p w14:paraId="00F9E28A" w14:textId="77777777" w:rsidR="0081468B" w:rsidRDefault="0081468B" w:rsidP="0081468B">
            <w:pPr>
              <w:spacing w:after="0" w:line="240" w:lineRule="auto"/>
              <w:rPr>
                <w:sz w:val="24"/>
                <w:szCs w:val="24"/>
              </w:rPr>
            </w:pPr>
            <w:r>
              <w:rPr>
                <w:sz w:val="24"/>
                <w:szCs w:val="24"/>
              </w:rPr>
              <w:t>(</w:t>
            </w:r>
            <w:hyperlink r:id="rId14" w:history="1">
              <w:r w:rsidRPr="000D4AAB">
                <w:rPr>
                  <w:rStyle w:val="Hyperlink"/>
                  <w:sz w:val="24"/>
                  <w:szCs w:val="24"/>
                </w:rPr>
                <w:t>http://www.youtube.com/watch?v=uAF63rrzE-w</w:t>
              </w:r>
            </w:hyperlink>
            <w:r>
              <w:rPr>
                <w:sz w:val="24"/>
                <w:szCs w:val="24"/>
              </w:rPr>
              <w:t xml:space="preserve"> for elephant trumpeting)</w:t>
            </w:r>
          </w:p>
          <w:p w14:paraId="0D74820E" w14:textId="77777777" w:rsidR="003D375D" w:rsidRDefault="007D3100" w:rsidP="003D375D">
            <w:pPr>
              <w:spacing w:after="0" w:line="240" w:lineRule="auto"/>
              <w:rPr>
                <w:sz w:val="24"/>
                <w:szCs w:val="24"/>
              </w:rPr>
            </w:pPr>
            <w:r>
              <w:rPr>
                <w:sz w:val="24"/>
                <w:szCs w:val="24"/>
              </w:rPr>
              <w:t>A</w:t>
            </w:r>
            <w:r w:rsidR="00C94B77">
              <w:rPr>
                <w:sz w:val="24"/>
                <w:szCs w:val="24"/>
              </w:rPr>
              <w:t xml:space="preserve">uthors sometimes compare things that are not alive to things that are alive </w:t>
            </w:r>
            <w:r w:rsidR="003D375D">
              <w:rPr>
                <w:sz w:val="24"/>
                <w:szCs w:val="24"/>
              </w:rPr>
              <w:t>to help the reader understand something. Jamie heard a loud sound, like a drum beating. (Students can stomp their feet like the beating of a drum. If a drum is available, one student could beat the d</w:t>
            </w:r>
            <w:r w:rsidR="0081468B">
              <w:rPr>
                <w:sz w:val="24"/>
                <w:szCs w:val="24"/>
              </w:rPr>
              <w:t>ru</w:t>
            </w:r>
            <w:r>
              <w:rPr>
                <w:sz w:val="24"/>
                <w:szCs w:val="24"/>
              </w:rPr>
              <w:t xml:space="preserve">m as the other students stomp. </w:t>
            </w:r>
            <w:r w:rsidR="0081468B">
              <w:rPr>
                <w:sz w:val="24"/>
                <w:szCs w:val="24"/>
              </w:rPr>
              <w:t>Students can imitate the sound of an elephant trumpeting.</w:t>
            </w:r>
            <w:r>
              <w:rPr>
                <w:sz w:val="24"/>
                <w:szCs w:val="24"/>
              </w:rPr>
              <w:t>)</w:t>
            </w:r>
          </w:p>
          <w:p w14:paraId="49AE1639" w14:textId="77777777" w:rsidR="007D3100" w:rsidRDefault="007D3100" w:rsidP="003D375D">
            <w:pPr>
              <w:spacing w:after="0" w:line="240" w:lineRule="auto"/>
              <w:rPr>
                <w:sz w:val="24"/>
                <w:szCs w:val="24"/>
              </w:rPr>
            </w:pPr>
          </w:p>
          <w:p w14:paraId="36976475" w14:textId="77777777" w:rsidR="0081468B" w:rsidRDefault="007D3100" w:rsidP="005818BC">
            <w:pPr>
              <w:spacing w:after="0" w:line="240" w:lineRule="auto"/>
              <w:rPr>
                <w:sz w:val="24"/>
                <w:szCs w:val="24"/>
              </w:rPr>
            </w:pPr>
            <w:r>
              <w:rPr>
                <w:sz w:val="24"/>
                <w:szCs w:val="24"/>
              </w:rPr>
              <w:t>W</w:t>
            </w:r>
            <w:r w:rsidR="0081468B">
              <w:rPr>
                <w:sz w:val="24"/>
                <w:szCs w:val="24"/>
              </w:rPr>
              <w:t>hose mother this is, and why she is furious (mad)</w:t>
            </w:r>
            <w:r>
              <w:rPr>
                <w:sz w:val="24"/>
                <w:szCs w:val="24"/>
              </w:rPr>
              <w:t>?</w:t>
            </w:r>
          </w:p>
          <w:p w14:paraId="68F5B345" w14:textId="77777777" w:rsidR="0081468B" w:rsidRDefault="0081468B" w:rsidP="005818BC">
            <w:pPr>
              <w:spacing w:after="0" w:line="240" w:lineRule="auto"/>
              <w:rPr>
                <w:sz w:val="24"/>
                <w:szCs w:val="24"/>
              </w:rPr>
            </w:pPr>
          </w:p>
          <w:p w14:paraId="34EB44F2" w14:textId="77777777" w:rsidR="00B85604" w:rsidRDefault="00466EE2" w:rsidP="005818BC">
            <w:pPr>
              <w:spacing w:after="0" w:line="240" w:lineRule="auto"/>
              <w:rPr>
                <w:sz w:val="24"/>
                <w:szCs w:val="24"/>
              </w:rPr>
            </w:pPr>
            <w:r>
              <w:rPr>
                <w:sz w:val="24"/>
                <w:szCs w:val="24"/>
              </w:rPr>
              <w:t>“</w:t>
            </w:r>
            <w:r w:rsidR="00180E3E">
              <w:rPr>
                <w:sz w:val="24"/>
                <w:szCs w:val="24"/>
              </w:rPr>
              <w:t>How she bellows</w:t>
            </w:r>
            <w:r w:rsidR="0081468B">
              <w:rPr>
                <w:sz w:val="24"/>
                <w:szCs w:val="24"/>
              </w:rPr>
              <w:t xml:space="preserve"> (yells, trumpets)</w:t>
            </w:r>
            <w:r w:rsidR="00180E3E">
              <w:rPr>
                <w:sz w:val="24"/>
                <w:szCs w:val="24"/>
              </w:rPr>
              <w:t xml:space="preserve"> at Jamie. She threatens to charge!</w:t>
            </w:r>
            <w:r w:rsidR="0081468B">
              <w:rPr>
                <w:sz w:val="24"/>
                <w:szCs w:val="24"/>
              </w:rPr>
              <w:t xml:space="preserve"> (He thinks she is going to attack him)</w:t>
            </w:r>
            <w:r w:rsidR="00180E3E">
              <w:rPr>
                <w:sz w:val="24"/>
                <w:szCs w:val="24"/>
              </w:rPr>
              <w:t xml:space="preserve"> His heart beats hard as the beast looms large.</w:t>
            </w:r>
            <w:r w:rsidR="0081468B">
              <w:rPr>
                <w:sz w:val="24"/>
                <w:szCs w:val="24"/>
              </w:rPr>
              <w:t xml:space="preserve"> (He is scared because this big beast is coming very close.)</w:t>
            </w:r>
          </w:p>
          <w:p w14:paraId="40C0BA73" w14:textId="77777777" w:rsidR="00180E3E" w:rsidRDefault="00180E3E" w:rsidP="005818BC">
            <w:pPr>
              <w:spacing w:after="0" w:line="240" w:lineRule="auto"/>
              <w:rPr>
                <w:sz w:val="24"/>
                <w:szCs w:val="24"/>
              </w:rPr>
            </w:pPr>
            <w:r>
              <w:rPr>
                <w:sz w:val="24"/>
                <w:szCs w:val="24"/>
              </w:rPr>
              <w:t>In anger, she roars. Like thunder, she rumbles. Afraid for his life, Jamie panics and stumbles.”</w:t>
            </w:r>
          </w:p>
          <w:p w14:paraId="3CBDB302" w14:textId="77777777" w:rsidR="00B85604" w:rsidRDefault="00B85604" w:rsidP="005818BC">
            <w:pPr>
              <w:spacing w:after="0" w:line="240" w:lineRule="auto"/>
              <w:rPr>
                <w:sz w:val="24"/>
                <w:szCs w:val="24"/>
              </w:rPr>
            </w:pPr>
          </w:p>
          <w:p w14:paraId="54891669" w14:textId="77777777" w:rsidR="00180E3E" w:rsidRPr="008F116F" w:rsidRDefault="008F116F" w:rsidP="005818BC">
            <w:pPr>
              <w:spacing w:after="0" w:line="240" w:lineRule="auto"/>
              <w:rPr>
                <w:b/>
                <w:sz w:val="24"/>
                <w:szCs w:val="24"/>
              </w:rPr>
            </w:pPr>
            <w:r>
              <w:rPr>
                <w:b/>
                <w:sz w:val="24"/>
                <w:szCs w:val="24"/>
              </w:rPr>
              <w:t>Reread pages 25-27</w:t>
            </w:r>
          </w:p>
          <w:p w14:paraId="2A2DAD50" w14:textId="77777777" w:rsidR="00180E3E" w:rsidRDefault="00180E3E" w:rsidP="005818BC">
            <w:pPr>
              <w:spacing w:after="0" w:line="240" w:lineRule="auto"/>
              <w:rPr>
                <w:sz w:val="24"/>
                <w:szCs w:val="24"/>
              </w:rPr>
            </w:pPr>
            <w:r>
              <w:rPr>
                <w:sz w:val="24"/>
                <w:szCs w:val="24"/>
              </w:rPr>
              <w:t>“As he stares at her tusks, deadly sharp, like a spear…</w:t>
            </w:r>
          </w:p>
          <w:p w14:paraId="355E9082" w14:textId="77777777" w:rsidR="00180E3E" w:rsidRDefault="00180E3E" w:rsidP="005818BC">
            <w:pPr>
              <w:spacing w:after="0" w:line="240" w:lineRule="auto"/>
              <w:rPr>
                <w:sz w:val="24"/>
                <w:szCs w:val="24"/>
              </w:rPr>
            </w:pPr>
            <w:r>
              <w:rPr>
                <w:sz w:val="24"/>
                <w:szCs w:val="24"/>
              </w:rPr>
              <w:t xml:space="preserve">…the worried calf </w:t>
            </w:r>
            <w:r w:rsidR="008F116F">
              <w:rPr>
                <w:sz w:val="24"/>
                <w:szCs w:val="24"/>
              </w:rPr>
              <w:t xml:space="preserve">(baby elephant) </w:t>
            </w:r>
            <w:r>
              <w:rPr>
                <w:sz w:val="24"/>
                <w:szCs w:val="24"/>
              </w:rPr>
              <w:t>whispers one word in her ear.</w:t>
            </w:r>
          </w:p>
          <w:p w14:paraId="07DA98C8" w14:textId="77777777" w:rsidR="008F116F" w:rsidRDefault="00B85604" w:rsidP="005818BC">
            <w:pPr>
              <w:spacing w:after="0" w:line="240" w:lineRule="auto"/>
              <w:rPr>
                <w:sz w:val="24"/>
                <w:szCs w:val="24"/>
              </w:rPr>
            </w:pPr>
            <w:r>
              <w:rPr>
                <w:sz w:val="24"/>
                <w:szCs w:val="24"/>
              </w:rPr>
              <w:t>Explain</w:t>
            </w:r>
            <w:r w:rsidR="008F116F">
              <w:rPr>
                <w:sz w:val="24"/>
                <w:szCs w:val="24"/>
              </w:rPr>
              <w:t xml:space="preserve"> that the tusks are like very big teeth that are very sharp, like a spear.</w:t>
            </w:r>
          </w:p>
          <w:p w14:paraId="6823E40E" w14:textId="77777777" w:rsidR="008F116F" w:rsidRDefault="00EC30A1" w:rsidP="005818BC">
            <w:pPr>
              <w:spacing w:after="0" w:line="240" w:lineRule="auto"/>
              <w:rPr>
                <w:sz w:val="24"/>
                <w:szCs w:val="24"/>
              </w:rPr>
            </w:pPr>
            <w:r>
              <w:rPr>
                <w:sz w:val="24"/>
                <w:szCs w:val="24"/>
              </w:rPr>
              <w:t>Why is the calf worried?</w:t>
            </w:r>
          </w:p>
          <w:p w14:paraId="43F0DE27" w14:textId="77777777" w:rsidR="008F116F" w:rsidRDefault="008F116F" w:rsidP="005818BC">
            <w:pPr>
              <w:spacing w:after="0" w:line="240" w:lineRule="auto"/>
              <w:rPr>
                <w:sz w:val="24"/>
                <w:szCs w:val="24"/>
              </w:rPr>
            </w:pPr>
          </w:p>
          <w:p w14:paraId="0A875BAF" w14:textId="77777777" w:rsidR="008F116F" w:rsidRDefault="008F116F" w:rsidP="005818BC">
            <w:pPr>
              <w:spacing w:after="0" w:line="240" w:lineRule="auto"/>
              <w:rPr>
                <w:sz w:val="24"/>
                <w:szCs w:val="24"/>
              </w:rPr>
            </w:pPr>
            <w:r>
              <w:rPr>
                <w:sz w:val="24"/>
                <w:szCs w:val="24"/>
              </w:rPr>
              <w:t>What word might he have whispered in her ear</w:t>
            </w:r>
            <w:r w:rsidR="00EC30A1">
              <w:rPr>
                <w:sz w:val="24"/>
                <w:szCs w:val="24"/>
              </w:rPr>
              <w:t>?</w:t>
            </w:r>
            <w:r>
              <w:rPr>
                <w:sz w:val="24"/>
                <w:szCs w:val="24"/>
              </w:rPr>
              <w:t xml:space="preserve"> Turn and tell your partner.</w:t>
            </w:r>
          </w:p>
          <w:p w14:paraId="05D4F011" w14:textId="77777777" w:rsidR="008F116F" w:rsidRDefault="008F116F" w:rsidP="005818BC">
            <w:pPr>
              <w:spacing w:after="0" w:line="240" w:lineRule="auto"/>
              <w:rPr>
                <w:sz w:val="24"/>
                <w:szCs w:val="24"/>
              </w:rPr>
            </w:pPr>
          </w:p>
          <w:p w14:paraId="550A6516" w14:textId="77777777" w:rsidR="008F116F" w:rsidRDefault="008F116F" w:rsidP="005818BC">
            <w:pPr>
              <w:spacing w:after="0" w:line="240" w:lineRule="auto"/>
              <w:rPr>
                <w:sz w:val="24"/>
                <w:szCs w:val="24"/>
              </w:rPr>
            </w:pPr>
            <w:r>
              <w:rPr>
                <w:b/>
                <w:sz w:val="24"/>
                <w:szCs w:val="24"/>
              </w:rPr>
              <w:t>Reread pages 28-29</w:t>
            </w:r>
          </w:p>
          <w:p w14:paraId="0AD4DD94" w14:textId="77777777" w:rsidR="008F116F" w:rsidRDefault="008F116F" w:rsidP="005818BC">
            <w:pPr>
              <w:spacing w:after="0" w:line="240" w:lineRule="auto"/>
              <w:rPr>
                <w:sz w:val="24"/>
                <w:szCs w:val="24"/>
              </w:rPr>
            </w:pPr>
            <w:r>
              <w:rPr>
                <w:sz w:val="24"/>
                <w:szCs w:val="24"/>
              </w:rPr>
              <w:t>“Then she bows her great head, kneeling down in the sands, until Jamie, with wonder and joy…understands.”</w:t>
            </w:r>
          </w:p>
          <w:p w14:paraId="23452F6A" w14:textId="77777777" w:rsidR="008F116F" w:rsidRDefault="00EC30A1" w:rsidP="005818BC">
            <w:pPr>
              <w:spacing w:after="0" w:line="240" w:lineRule="auto"/>
              <w:rPr>
                <w:sz w:val="24"/>
                <w:szCs w:val="24"/>
              </w:rPr>
            </w:pPr>
            <w:r>
              <w:rPr>
                <w:sz w:val="24"/>
                <w:szCs w:val="24"/>
              </w:rPr>
              <w:t>What does Jamie understand?</w:t>
            </w:r>
          </w:p>
          <w:p w14:paraId="3038B546" w14:textId="77777777" w:rsidR="00E27E4F" w:rsidRDefault="00E27E4F" w:rsidP="005818BC">
            <w:pPr>
              <w:spacing w:after="0" w:line="240" w:lineRule="auto"/>
              <w:rPr>
                <w:sz w:val="24"/>
                <w:szCs w:val="24"/>
              </w:rPr>
            </w:pPr>
          </w:p>
          <w:p w14:paraId="0A8F0803" w14:textId="77777777" w:rsidR="00E27E4F" w:rsidRDefault="00E27E4F" w:rsidP="005818BC">
            <w:pPr>
              <w:spacing w:after="0" w:line="240" w:lineRule="auto"/>
              <w:rPr>
                <w:sz w:val="24"/>
                <w:szCs w:val="24"/>
              </w:rPr>
            </w:pPr>
          </w:p>
          <w:p w14:paraId="2C331CCE" w14:textId="77777777" w:rsidR="00E27E4F" w:rsidRDefault="00E27E4F" w:rsidP="005818BC">
            <w:pPr>
              <w:spacing w:after="0" w:line="240" w:lineRule="auto"/>
              <w:rPr>
                <w:sz w:val="24"/>
                <w:szCs w:val="24"/>
              </w:rPr>
            </w:pPr>
            <w:r>
              <w:rPr>
                <w:b/>
                <w:sz w:val="24"/>
                <w:szCs w:val="24"/>
              </w:rPr>
              <w:t>Reread pages 30</w:t>
            </w:r>
          </w:p>
          <w:p w14:paraId="3FE4C9C7" w14:textId="77777777" w:rsidR="00E27E4F" w:rsidRDefault="00E27E4F" w:rsidP="005818BC">
            <w:pPr>
              <w:spacing w:after="0" w:line="240" w:lineRule="auto"/>
              <w:rPr>
                <w:sz w:val="24"/>
                <w:szCs w:val="24"/>
              </w:rPr>
            </w:pPr>
            <w:r>
              <w:rPr>
                <w:sz w:val="24"/>
                <w:szCs w:val="24"/>
              </w:rPr>
              <w:t>“Now he’s up on that elephant, high as a tree, calling down to the calf, ‘How FAR I can see!’”</w:t>
            </w:r>
          </w:p>
          <w:p w14:paraId="471DA0F3" w14:textId="77777777" w:rsidR="00E27E4F" w:rsidRDefault="00E27E4F" w:rsidP="005818BC">
            <w:pPr>
              <w:spacing w:after="0" w:line="240" w:lineRule="auto"/>
              <w:rPr>
                <w:sz w:val="24"/>
                <w:szCs w:val="24"/>
              </w:rPr>
            </w:pPr>
            <w:r>
              <w:rPr>
                <w:sz w:val="24"/>
                <w:szCs w:val="24"/>
              </w:rPr>
              <w:t>For his mat is a saddle, a traveling seat, and Jamie can’t believe this astonishing (surprising) treat!”</w:t>
            </w:r>
          </w:p>
          <w:p w14:paraId="56B452F5" w14:textId="77777777" w:rsidR="00E27E4F" w:rsidRDefault="00EC30A1" w:rsidP="005818BC">
            <w:pPr>
              <w:spacing w:after="0" w:line="240" w:lineRule="auto"/>
              <w:rPr>
                <w:sz w:val="24"/>
                <w:szCs w:val="24"/>
              </w:rPr>
            </w:pPr>
            <w:r>
              <w:rPr>
                <w:sz w:val="24"/>
                <w:szCs w:val="24"/>
              </w:rPr>
              <w:t>How is the ma</w:t>
            </w:r>
            <w:r w:rsidR="00B05EF8">
              <w:rPr>
                <w:sz w:val="24"/>
                <w:szCs w:val="24"/>
              </w:rPr>
              <w:t>t</w:t>
            </w:r>
            <w:r>
              <w:rPr>
                <w:sz w:val="24"/>
                <w:szCs w:val="24"/>
              </w:rPr>
              <w:t xml:space="preserve"> being used now?</w:t>
            </w:r>
          </w:p>
          <w:p w14:paraId="5EDF622F" w14:textId="77777777" w:rsidR="00EC30A1" w:rsidRDefault="00EC30A1" w:rsidP="005818BC">
            <w:pPr>
              <w:spacing w:after="0" w:line="240" w:lineRule="auto"/>
              <w:rPr>
                <w:sz w:val="24"/>
                <w:szCs w:val="24"/>
              </w:rPr>
            </w:pPr>
            <w:r>
              <w:rPr>
                <w:sz w:val="24"/>
                <w:szCs w:val="24"/>
              </w:rPr>
              <w:t>Facilitate student drawing of a saddle on the sentence strip next to the rainbow.</w:t>
            </w:r>
          </w:p>
          <w:p w14:paraId="3AC69578" w14:textId="77777777" w:rsidR="00EC30A1" w:rsidRDefault="00EC30A1" w:rsidP="005818BC">
            <w:pPr>
              <w:spacing w:after="0" w:line="240" w:lineRule="auto"/>
              <w:rPr>
                <w:sz w:val="24"/>
                <w:szCs w:val="24"/>
              </w:rPr>
            </w:pPr>
          </w:p>
          <w:p w14:paraId="6F60E1C0" w14:textId="77777777" w:rsidR="00EC30A1" w:rsidRDefault="00EC30A1" w:rsidP="005818BC">
            <w:pPr>
              <w:spacing w:after="0" w:line="240" w:lineRule="auto"/>
              <w:rPr>
                <w:sz w:val="24"/>
                <w:szCs w:val="24"/>
              </w:rPr>
            </w:pPr>
          </w:p>
          <w:p w14:paraId="72C175B0" w14:textId="77777777" w:rsidR="00E27E4F" w:rsidRDefault="00E27E4F" w:rsidP="005818BC">
            <w:pPr>
              <w:spacing w:after="0" w:line="240" w:lineRule="auto"/>
              <w:rPr>
                <w:sz w:val="24"/>
                <w:szCs w:val="24"/>
              </w:rPr>
            </w:pPr>
            <w:r>
              <w:rPr>
                <w:b/>
                <w:sz w:val="24"/>
                <w:szCs w:val="24"/>
              </w:rPr>
              <w:t>Reread page 31</w:t>
            </w:r>
          </w:p>
          <w:p w14:paraId="02CCD35B" w14:textId="77777777" w:rsidR="00E27E4F" w:rsidRDefault="00E27E4F" w:rsidP="005818BC">
            <w:pPr>
              <w:spacing w:after="0" w:line="240" w:lineRule="auto"/>
              <w:rPr>
                <w:sz w:val="24"/>
                <w:szCs w:val="24"/>
              </w:rPr>
            </w:pPr>
            <w:r>
              <w:rPr>
                <w:sz w:val="24"/>
                <w:szCs w:val="24"/>
              </w:rPr>
              <w:t xml:space="preserve">“From daylight to dusk, the elephant bears (carries) him. On </w:t>
            </w:r>
            <w:r>
              <w:rPr>
                <w:i/>
                <w:sz w:val="24"/>
                <w:szCs w:val="24"/>
              </w:rPr>
              <w:t>her</w:t>
            </w:r>
            <w:r>
              <w:rPr>
                <w:sz w:val="24"/>
                <w:szCs w:val="24"/>
              </w:rPr>
              <w:t xml:space="preserve"> mighty back, there’s nothing that scares him.</w:t>
            </w:r>
            <w:r w:rsidR="00154F76">
              <w:rPr>
                <w:sz w:val="24"/>
                <w:szCs w:val="24"/>
              </w:rPr>
              <w:t xml:space="preserve"> (Jamie thinks he is safe on her back.)</w:t>
            </w:r>
          </w:p>
          <w:p w14:paraId="06D50BA0" w14:textId="77777777" w:rsidR="00E27E4F" w:rsidRDefault="00E27E4F" w:rsidP="005818BC">
            <w:pPr>
              <w:spacing w:after="0" w:line="240" w:lineRule="auto"/>
              <w:rPr>
                <w:sz w:val="24"/>
                <w:szCs w:val="24"/>
              </w:rPr>
            </w:pPr>
            <w:r>
              <w:rPr>
                <w:sz w:val="24"/>
                <w:szCs w:val="24"/>
              </w:rPr>
              <w:t>‘I’ll stay up all night,’ Jamie thinks with a yawn. ‘I’ll watch the last star disappear into dawn.’</w:t>
            </w:r>
          </w:p>
          <w:p w14:paraId="362BAA22" w14:textId="77777777" w:rsidR="00154F76" w:rsidRDefault="00154F76" w:rsidP="005818BC">
            <w:pPr>
              <w:spacing w:after="0" w:line="240" w:lineRule="auto"/>
              <w:rPr>
                <w:sz w:val="24"/>
                <w:szCs w:val="24"/>
              </w:rPr>
            </w:pPr>
            <w:r>
              <w:rPr>
                <w:sz w:val="24"/>
                <w:szCs w:val="24"/>
              </w:rPr>
              <w:t>But his marvelous mat becomes soft, like a bed, and despite his intentions, he slumbers instead.”</w:t>
            </w:r>
          </w:p>
          <w:p w14:paraId="442A9CE1" w14:textId="77777777" w:rsidR="00154F76" w:rsidRDefault="00EC30A1" w:rsidP="005818BC">
            <w:pPr>
              <w:spacing w:after="0" w:line="240" w:lineRule="auto"/>
              <w:rPr>
                <w:sz w:val="24"/>
                <w:szCs w:val="24"/>
              </w:rPr>
            </w:pPr>
            <w:r>
              <w:rPr>
                <w:sz w:val="24"/>
                <w:szCs w:val="24"/>
              </w:rPr>
              <w:t>What does Jamie want to do?</w:t>
            </w:r>
          </w:p>
          <w:p w14:paraId="31D139AF" w14:textId="77777777" w:rsidR="00B05EF8" w:rsidRDefault="00B05EF8" w:rsidP="005818BC">
            <w:pPr>
              <w:spacing w:after="0" w:line="240" w:lineRule="auto"/>
              <w:rPr>
                <w:sz w:val="24"/>
                <w:szCs w:val="24"/>
              </w:rPr>
            </w:pPr>
          </w:p>
          <w:p w14:paraId="429EAF2A" w14:textId="77777777" w:rsidR="00154F76" w:rsidRDefault="00154F76" w:rsidP="005818BC">
            <w:pPr>
              <w:spacing w:after="0" w:line="240" w:lineRule="auto"/>
              <w:rPr>
                <w:sz w:val="24"/>
                <w:szCs w:val="24"/>
              </w:rPr>
            </w:pPr>
            <w:r>
              <w:rPr>
                <w:sz w:val="24"/>
                <w:szCs w:val="24"/>
              </w:rPr>
              <w:t>What happened instead?</w:t>
            </w:r>
          </w:p>
          <w:p w14:paraId="5CB2A7C3" w14:textId="77777777" w:rsidR="00EC30A1" w:rsidRDefault="00EC30A1" w:rsidP="005818BC">
            <w:pPr>
              <w:spacing w:after="0" w:line="240" w:lineRule="auto"/>
              <w:rPr>
                <w:sz w:val="24"/>
                <w:szCs w:val="24"/>
              </w:rPr>
            </w:pPr>
          </w:p>
          <w:p w14:paraId="4CDAC4F2" w14:textId="77777777" w:rsidR="00154F76" w:rsidRPr="00154F76" w:rsidRDefault="00154F76" w:rsidP="005818BC">
            <w:pPr>
              <w:spacing w:after="0" w:line="240" w:lineRule="auto"/>
              <w:rPr>
                <w:sz w:val="24"/>
                <w:szCs w:val="24"/>
              </w:rPr>
            </w:pPr>
            <w:r>
              <w:rPr>
                <w:b/>
                <w:sz w:val="24"/>
                <w:szCs w:val="24"/>
              </w:rPr>
              <w:t>Reread page 32-33</w:t>
            </w:r>
          </w:p>
          <w:p w14:paraId="7FC26156" w14:textId="77777777" w:rsidR="005818BC" w:rsidRDefault="00154F76" w:rsidP="005818BC">
            <w:pPr>
              <w:spacing w:after="0" w:line="240" w:lineRule="auto"/>
              <w:rPr>
                <w:sz w:val="24"/>
                <w:szCs w:val="24"/>
              </w:rPr>
            </w:pPr>
            <w:r>
              <w:rPr>
                <w:sz w:val="24"/>
                <w:szCs w:val="24"/>
              </w:rPr>
              <w:t xml:space="preserve">“Jamie wakes in his home (what, how did he get there?), feeling happy and wise. There’s hope in his heart and a light in his eyes. </w:t>
            </w:r>
          </w:p>
          <w:p w14:paraId="5F1D0FE2" w14:textId="77777777" w:rsidR="00154F76" w:rsidRDefault="00154F76" w:rsidP="005818BC">
            <w:pPr>
              <w:spacing w:after="0" w:line="240" w:lineRule="auto"/>
              <w:rPr>
                <w:sz w:val="24"/>
                <w:szCs w:val="24"/>
              </w:rPr>
            </w:pPr>
            <w:r>
              <w:rPr>
                <w:sz w:val="24"/>
                <w:szCs w:val="24"/>
              </w:rPr>
              <w:t xml:space="preserve">For he journeyed to Africa, his mat on his shoulder, and for real, he’ll return, when he’s just a bit older. </w:t>
            </w:r>
          </w:p>
          <w:p w14:paraId="78F743D0" w14:textId="77777777" w:rsidR="00154F76" w:rsidRDefault="00154F76" w:rsidP="005818BC">
            <w:pPr>
              <w:spacing w:after="0" w:line="240" w:lineRule="auto"/>
              <w:rPr>
                <w:sz w:val="24"/>
                <w:szCs w:val="24"/>
              </w:rPr>
            </w:pPr>
            <w:r>
              <w:rPr>
                <w:sz w:val="24"/>
                <w:szCs w:val="24"/>
              </w:rPr>
              <w:t xml:space="preserve">Yes, he saw the savannah, </w:t>
            </w:r>
            <w:r>
              <w:rPr>
                <w:i/>
                <w:sz w:val="24"/>
                <w:szCs w:val="24"/>
              </w:rPr>
              <w:t>dreaming</w:t>
            </w:r>
            <w:r>
              <w:rPr>
                <w:sz w:val="24"/>
                <w:szCs w:val="24"/>
              </w:rPr>
              <w:t xml:space="preserve"> the way, and he’ll see it again. He’ll do it someday.”</w:t>
            </w:r>
          </w:p>
          <w:p w14:paraId="40F18649" w14:textId="77777777" w:rsidR="00154F76" w:rsidRDefault="00EC30A1" w:rsidP="005818BC">
            <w:pPr>
              <w:spacing w:after="0" w:line="240" w:lineRule="auto"/>
              <w:rPr>
                <w:sz w:val="24"/>
                <w:szCs w:val="24"/>
              </w:rPr>
            </w:pPr>
            <w:r>
              <w:rPr>
                <w:sz w:val="24"/>
                <w:szCs w:val="24"/>
              </w:rPr>
              <w:t>Where is</w:t>
            </w:r>
            <w:r w:rsidR="00154F76">
              <w:rPr>
                <w:sz w:val="24"/>
                <w:szCs w:val="24"/>
              </w:rPr>
              <w:t xml:space="preserve"> Jamie is now</w:t>
            </w:r>
            <w:r>
              <w:rPr>
                <w:sz w:val="24"/>
                <w:szCs w:val="24"/>
              </w:rPr>
              <w:t>?</w:t>
            </w:r>
            <w:r w:rsidR="00154F76">
              <w:rPr>
                <w:sz w:val="24"/>
                <w:szCs w:val="24"/>
              </w:rPr>
              <w:t xml:space="preserve"> </w:t>
            </w:r>
            <w:r>
              <w:rPr>
                <w:sz w:val="24"/>
                <w:szCs w:val="24"/>
              </w:rPr>
              <w:t>H</w:t>
            </w:r>
            <w:r w:rsidR="00154F76">
              <w:rPr>
                <w:sz w:val="24"/>
                <w:szCs w:val="24"/>
              </w:rPr>
              <w:t>ow did he get there?</w:t>
            </w:r>
          </w:p>
          <w:p w14:paraId="0CB984F3" w14:textId="77777777" w:rsidR="009B5398" w:rsidRDefault="009B5398" w:rsidP="005818BC">
            <w:pPr>
              <w:spacing w:after="0" w:line="240" w:lineRule="auto"/>
              <w:rPr>
                <w:sz w:val="24"/>
                <w:szCs w:val="24"/>
              </w:rPr>
            </w:pPr>
          </w:p>
          <w:p w14:paraId="442E1D5E" w14:textId="77777777" w:rsidR="00EC30A1" w:rsidRDefault="00EC30A1" w:rsidP="00EC30A1">
            <w:pPr>
              <w:spacing w:after="0" w:line="240" w:lineRule="auto"/>
              <w:rPr>
                <w:sz w:val="24"/>
                <w:szCs w:val="24"/>
              </w:rPr>
            </w:pPr>
            <w:r>
              <w:rPr>
                <w:sz w:val="24"/>
                <w:szCs w:val="24"/>
              </w:rPr>
              <w:t xml:space="preserve">Guide the students in understanding </w:t>
            </w:r>
            <w:r w:rsidR="00C8398F">
              <w:rPr>
                <w:sz w:val="24"/>
                <w:szCs w:val="24"/>
              </w:rPr>
              <w:t>that Jamie was actually pretending to travel</w:t>
            </w:r>
            <w:r>
              <w:rPr>
                <w:sz w:val="24"/>
                <w:szCs w:val="24"/>
              </w:rPr>
              <w:t xml:space="preserve"> to the savannah in his </w:t>
            </w:r>
            <w:r w:rsidR="008053C5">
              <w:rPr>
                <w:sz w:val="24"/>
                <w:szCs w:val="24"/>
              </w:rPr>
              <w:t>imagination</w:t>
            </w:r>
            <w:r>
              <w:rPr>
                <w:sz w:val="24"/>
                <w:szCs w:val="24"/>
              </w:rPr>
              <w:t xml:space="preserve">, meeting the elephant, and getting a ride on the mother elephant’s back. </w:t>
            </w:r>
          </w:p>
          <w:p w14:paraId="382976BE" w14:textId="77777777" w:rsidR="00A9065E" w:rsidRDefault="00A9065E" w:rsidP="005818BC">
            <w:pPr>
              <w:spacing w:after="0" w:line="240" w:lineRule="auto"/>
              <w:rPr>
                <w:sz w:val="24"/>
                <w:szCs w:val="24"/>
              </w:rPr>
            </w:pPr>
          </w:p>
          <w:p w14:paraId="29BD1777" w14:textId="77777777" w:rsidR="00EC30A1" w:rsidRDefault="00EC30A1" w:rsidP="00EC30A1">
            <w:pPr>
              <w:spacing w:after="0" w:line="240" w:lineRule="auto"/>
              <w:rPr>
                <w:sz w:val="24"/>
                <w:szCs w:val="24"/>
              </w:rPr>
            </w:pPr>
            <w:r>
              <w:rPr>
                <w:sz w:val="24"/>
                <w:szCs w:val="24"/>
              </w:rPr>
              <w:t>Prompt students to draw Jamie in his bed with the mat as his cover on the sentence strip.</w:t>
            </w:r>
          </w:p>
          <w:p w14:paraId="5639EBCC" w14:textId="77777777" w:rsidR="009B5398" w:rsidRDefault="009B5398" w:rsidP="00EC30A1">
            <w:pPr>
              <w:spacing w:after="0" w:line="240" w:lineRule="auto"/>
              <w:rPr>
                <w:sz w:val="24"/>
                <w:szCs w:val="24"/>
              </w:rPr>
            </w:pPr>
          </w:p>
          <w:p w14:paraId="0717DA76" w14:textId="77777777" w:rsidR="00A9065E" w:rsidRPr="00CD6B7F" w:rsidRDefault="00EC30A1" w:rsidP="00A9065E">
            <w:pPr>
              <w:spacing w:after="0" w:line="240" w:lineRule="auto"/>
              <w:rPr>
                <w:sz w:val="24"/>
                <w:szCs w:val="24"/>
              </w:rPr>
            </w:pPr>
            <w:r>
              <w:rPr>
                <w:sz w:val="24"/>
                <w:szCs w:val="24"/>
              </w:rPr>
              <w:t>Ask the partners to take turns telling the story as they point to the pictures on their sentence strips.</w:t>
            </w:r>
          </w:p>
        </w:tc>
        <w:tc>
          <w:tcPr>
            <w:tcW w:w="6449" w:type="dxa"/>
          </w:tcPr>
          <w:p w14:paraId="3924A32E" w14:textId="77777777" w:rsidR="003C1ABD" w:rsidRDefault="003C1ABD" w:rsidP="005B6C42">
            <w:pPr>
              <w:spacing w:after="0" w:line="240" w:lineRule="auto"/>
              <w:rPr>
                <w:color w:val="FF0000"/>
                <w:sz w:val="24"/>
                <w:szCs w:val="24"/>
              </w:rPr>
            </w:pPr>
          </w:p>
          <w:p w14:paraId="4D94EC09" w14:textId="77777777" w:rsidR="00DE201A" w:rsidRDefault="00DE201A" w:rsidP="005B6C42">
            <w:pPr>
              <w:spacing w:after="0" w:line="240" w:lineRule="auto"/>
              <w:rPr>
                <w:color w:val="FF0000"/>
                <w:sz w:val="24"/>
                <w:szCs w:val="24"/>
              </w:rPr>
            </w:pPr>
          </w:p>
          <w:p w14:paraId="652FE451" w14:textId="77777777" w:rsidR="00DE201A" w:rsidRDefault="00DE201A" w:rsidP="005B6C42">
            <w:pPr>
              <w:spacing w:after="0" w:line="240" w:lineRule="auto"/>
              <w:rPr>
                <w:color w:val="FF0000"/>
                <w:sz w:val="24"/>
                <w:szCs w:val="24"/>
              </w:rPr>
            </w:pPr>
          </w:p>
          <w:p w14:paraId="7956E977" w14:textId="77777777" w:rsidR="00DE201A" w:rsidRDefault="00DE201A" w:rsidP="005B6C42">
            <w:pPr>
              <w:spacing w:after="0" w:line="240" w:lineRule="auto"/>
              <w:rPr>
                <w:color w:val="FF0000"/>
                <w:sz w:val="24"/>
                <w:szCs w:val="24"/>
              </w:rPr>
            </w:pPr>
          </w:p>
          <w:p w14:paraId="1647659B" w14:textId="77777777" w:rsidR="00F70B15" w:rsidRDefault="00F70B15" w:rsidP="005B6C42">
            <w:pPr>
              <w:spacing w:after="0" w:line="240" w:lineRule="auto"/>
              <w:rPr>
                <w:color w:val="FF0000"/>
                <w:sz w:val="24"/>
                <w:szCs w:val="24"/>
              </w:rPr>
            </w:pPr>
          </w:p>
          <w:p w14:paraId="4C11AA06" w14:textId="77777777" w:rsidR="007B73A6" w:rsidRDefault="007B73A6" w:rsidP="005B6C42">
            <w:pPr>
              <w:spacing w:after="0" w:line="240" w:lineRule="auto"/>
              <w:rPr>
                <w:color w:val="FF0000"/>
                <w:sz w:val="24"/>
                <w:szCs w:val="24"/>
              </w:rPr>
            </w:pPr>
          </w:p>
          <w:p w14:paraId="5CB4834B" w14:textId="77777777" w:rsidR="007B73A6" w:rsidRDefault="007B73A6" w:rsidP="005B6C42">
            <w:pPr>
              <w:spacing w:after="0" w:line="240" w:lineRule="auto"/>
              <w:rPr>
                <w:color w:val="FF0000"/>
                <w:sz w:val="24"/>
                <w:szCs w:val="24"/>
              </w:rPr>
            </w:pPr>
          </w:p>
          <w:p w14:paraId="141DA94B" w14:textId="77777777" w:rsidR="00FC35B6" w:rsidRDefault="00FC35B6" w:rsidP="005B6C42">
            <w:pPr>
              <w:spacing w:after="0" w:line="240" w:lineRule="auto"/>
              <w:rPr>
                <w:sz w:val="24"/>
                <w:szCs w:val="24"/>
              </w:rPr>
            </w:pPr>
          </w:p>
          <w:p w14:paraId="50F45BF1" w14:textId="77777777" w:rsidR="00FC35B6" w:rsidRDefault="00FC35B6" w:rsidP="005B6C42">
            <w:pPr>
              <w:spacing w:after="0" w:line="240" w:lineRule="auto"/>
              <w:rPr>
                <w:sz w:val="24"/>
                <w:szCs w:val="24"/>
              </w:rPr>
            </w:pPr>
          </w:p>
          <w:p w14:paraId="49780125" w14:textId="77777777" w:rsidR="00A16EA2" w:rsidRDefault="00A16EA2" w:rsidP="005B6C42">
            <w:pPr>
              <w:spacing w:after="0" w:line="240" w:lineRule="auto"/>
              <w:rPr>
                <w:sz w:val="24"/>
                <w:szCs w:val="24"/>
              </w:rPr>
            </w:pPr>
          </w:p>
          <w:p w14:paraId="1BD0C50E" w14:textId="77777777" w:rsidR="00A16EA2" w:rsidRDefault="00A16EA2" w:rsidP="005B6C42">
            <w:pPr>
              <w:spacing w:after="0" w:line="240" w:lineRule="auto"/>
              <w:rPr>
                <w:sz w:val="24"/>
                <w:szCs w:val="24"/>
              </w:rPr>
            </w:pPr>
          </w:p>
          <w:p w14:paraId="3324710B" w14:textId="77777777" w:rsidR="008D59BD" w:rsidRDefault="008D59BD" w:rsidP="005B6C42">
            <w:pPr>
              <w:spacing w:after="0" w:line="240" w:lineRule="auto"/>
              <w:rPr>
                <w:sz w:val="24"/>
                <w:szCs w:val="24"/>
              </w:rPr>
            </w:pPr>
          </w:p>
          <w:p w14:paraId="18118D5D" w14:textId="77777777" w:rsidR="008D59BD" w:rsidRDefault="008D59BD" w:rsidP="005B6C42">
            <w:pPr>
              <w:spacing w:after="0" w:line="240" w:lineRule="auto"/>
              <w:rPr>
                <w:sz w:val="24"/>
                <w:szCs w:val="24"/>
              </w:rPr>
            </w:pPr>
          </w:p>
          <w:p w14:paraId="7468DE82" w14:textId="77777777" w:rsidR="008D59BD" w:rsidRDefault="008D59BD" w:rsidP="005B6C42">
            <w:pPr>
              <w:spacing w:after="0" w:line="240" w:lineRule="auto"/>
              <w:rPr>
                <w:sz w:val="24"/>
                <w:szCs w:val="24"/>
              </w:rPr>
            </w:pPr>
          </w:p>
          <w:p w14:paraId="762D0421" w14:textId="77777777" w:rsidR="008D59BD" w:rsidRDefault="008D59BD" w:rsidP="005B6C42">
            <w:pPr>
              <w:spacing w:after="0" w:line="240" w:lineRule="auto"/>
              <w:rPr>
                <w:sz w:val="24"/>
                <w:szCs w:val="24"/>
              </w:rPr>
            </w:pPr>
          </w:p>
          <w:p w14:paraId="38045D33" w14:textId="77777777" w:rsidR="00660968" w:rsidRDefault="00660968" w:rsidP="005B6C42">
            <w:pPr>
              <w:spacing w:after="0" w:line="240" w:lineRule="auto"/>
              <w:rPr>
                <w:sz w:val="24"/>
                <w:szCs w:val="24"/>
              </w:rPr>
            </w:pPr>
          </w:p>
          <w:p w14:paraId="1A784712" w14:textId="77777777" w:rsidR="00A260F5" w:rsidRDefault="00FC35B6" w:rsidP="005B6C42">
            <w:pPr>
              <w:spacing w:after="0" w:line="240" w:lineRule="auto"/>
              <w:rPr>
                <w:sz w:val="24"/>
                <w:szCs w:val="24"/>
              </w:rPr>
            </w:pPr>
            <w:r>
              <w:rPr>
                <w:sz w:val="24"/>
                <w:szCs w:val="24"/>
              </w:rPr>
              <w:t>A journey is a long trip.</w:t>
            </w:r>
          </w:p>
          <w:p w14:paraId="134B3357" w14:textId="77777777" w:rsidR="00FC35B6" w:rsidRDefault="00FC35B6" w:rsidP="005B6C42">
            <w:pPr>
              <w:spacing w:after="0" w:line="240" w:lineRule="auto"/>
              <w:rPr>
                <w:sz w:val="24"/>
                <w:szCs w:val="24"/>
              </w:rPr>
            </w:pPr>
          </w:p>
          <w:p w14:paraId="46FD541E" w14:textId="77777777" w:rsidR="006D1F80" w:rsidRDefault="006D1F80" w:rsidP="005B6C42">
            <w:pPr>
              <w:spacing w:after="0" w:line="240" w:lineRule="auto"/>
              <w:rPr>
                <w:sz w:val="24"/>
                <w:szCs w:val="24"/>
              </w:rPr>
            </w:pPr>
          </w:p>
          <w:p w14:paraId="7F90CF9F" w14:textId="77777777" w:rsidR="00A16EA2" w:rsidRDefault="00A16EA2" w:rsidP="005B6C42">
            <w:pPr>
              <w:spacing w:after="0" w:line="240" w:lineRule="auto"/>
              <w:rPr>
                <w:sz w:val="24"/>
                <w:szCs w:val="24"/>
              </w:rPr>
            </w:pPr>
            <w:r>
              <w:rPr>
                <w:sz w:val="24"/>
                <w:szCs w:val="24"/>
              </w:rPr>
              <w:t>T</w:t>
            </w:r>
            <w:r w:rsidR="00A260F5">
              <w:rPr>
                <w:sz w:val="24"/>
                <w:szCs w:val="24"/>
              </w:rPr>
              <w:t xml:space="preserve">he </w:t>
            </w:r>
            <w:r w:rsidR="00A260F5">
              <w:rPr>
                <w:sz w:val="24"/>
                <w:szCs w:val="24"/>
                <w:u w:val="single"/>
              </w:rPr>
              <w:t>o</w:t>
            </w:r>
            <w:r w:rsidR="00A260F5">
              <w:rPr>
                <w:sz w:val="24"/>
                <w:szCs w:val="24"/>
              </w:rPr>
              <w:t xml:space="preserve"> has a compass in it</w:t>
            </w:r>
            <w:r>
              <w:rPr>
                <w:sz w:val="24"/>
                <w:szCs w:val="24"/>
              </w:rPr>
              <w:t>.</w:t>
            </w:r>
            <w:r w:rsidR="00A260F5">
              <w:rPr>
                <w:sz w:val="24"/>
                <w:szCs w:val="24"/>
              </w:rPr>
              <w:t xml:space="preserve"> </w:t>
            </w:r>
          </w:p>
          <w:p w14:paraId="717A06F6" w14:textId="77777777" w:rsidR="00A16EA2" w:rsidRDefault="00A16EA2" w:rsidP="005B6C42">
            <w:pPr>
              <w:spacing w:after="0" w:line="240" w:lineRule="auto"/>
              <w:rPr>
                <w:sz w:val="24"/>
                <w:szCs w:val="24"/>
              </w:rPr>
            </w:pPr>
          </w:p>
          <w:p w14:paraId="716A0379" w14:textId="77777777" w:rsidR="00C97075" w:rsidRDefault="00C97075" w:rsidP="005B6C42">
            <w:pPr>
              <w:spacing w:after="0" w:line="240" w:lineRule="auto"/>
              <w:rPr>
                <w:sz w:val="24"/>
                <w:szCs w:val="24"/>
              </w:rPr>
            </w:pPr>
          </w:p>
          <w:p w14:paraId="0B143FC2" w14:textId="77777777" w:rsidR="00C97075" w:rsidRDefault="00C97075" w:rsidP="005B6C42">
            <w:pPr>
              <w:spacing w:after="0" w:line="240" w:lineRule="auto"/>
              <w:rPr>
                <w:sz w:val="24"/>
                <w:szCs w:val="24"/>
              </w:rPr>
            </w:pPr>
          </w:p>
          <w:p w14:paraId="22DEA043" w14:textId="77777777" w:rsidR="00A260F5" w:rsidRDefault="00A16EA2" w:rsidP="005B6C42">
            <w:pPr>
              <w:spacing w:after="0" w:line="240" w:lineRule="auto"/>
              <w:rPr>
                <w:sz w:val="24"/>
                <w:szCs w:val="24"/>
              </w:rPr>
            </w:pPr>
            <w:r>
              <w:rPr>
                <w:sz w:val="24"/>
                <w:szCs w:val="24"/>
              </w:rPr>
              <w:t xml:space="preserve">To show </w:t>
            </w:r>
            <w:r w:rsidR="00A260F5">
              <w:rPr>
                <w:sz w:val="24"/>
                <w:szCs w:val="24"/>
              </w:rPr>
              <w:t xml:space="preserve">that the </w:t>
            </w:r>
            <w:r>
              <w:rPr>
                <w:sz w:val="24"/>
                <w:szCs w:val="24"/>
              </w:rPr>
              <w:t>journey may be</w:t>
            </w:r>
            <w:r w:rsidR="00A260F5">
              <w:rPr>
                <w:sz w:val="24"/>
                <w:szCs w:val="24"/>
              </w:rPr>
              <w:t xml:space="preserve"> a long one.</w:t>
            </w:r>
            <w:r>
              <w:rPr>
                <w:sz w:val="24"/>
                <w:szCs w:val="24"/>
              </w:rPr>
              <w:t xml:space="preserve"> </w:t>
            </w:r>
          </w:p>
          <w:p w14:paraId="51B6F950" w14:textId="77777777" w:rsidR="00A260F5" w:rsidRDefault="00A260F5" w:rsidP="005B6C42">
            <w:pPr>
              <w:spacing w:after="0" w:line="240" w:lineRule="auto"/>
              <w:rPr>
                <w:sz w:val="24"/>
                <w:szCs w:val="24"/>
              </w:rPr>
            </w:pPr>
          </w:p>
          <w:p w14:paraId="73875D22" w14:textId="77777777" w:rsidR="00DD3379" w:rsidRDefault="00DD3379" w:rsidP="005B6C42">
            <w:pPr>
              <w:spacing w:after="0" w:line="240" w:lineRule="auto"/>
              <w:rPr>
                <w:sz w:val="24"/>
                <w:szCs w:val="24"/>
              </w:rPr>
            </w:pPr>
          </w:p>
          <w:p w14:paraId="2B0CD0D9" w14:textId="77777777" w:rsidR="00DA71F0" w:rsidRDefault="00DA71F0" w:rsidP="005B6C42">
            <w:pPr>
              <w:spacing w:after="0" w:line="240" w:lineRule="auto"/>
              <w:rPr>
                <w:sz w:val="24"/>
                <w:szCs w:val="24"/>
              </w:rPr>
            </w:pPr>
          </w:p>
          <w:p w14:paraId="25B4D319" w14:textId="77777777" w:rsidR="00C97075" w:rsidRDefault="00C97075" w:rsidP="005B6C42">
            <w:pPr>
              <w:spacing w:after="0" w:line="240" w:lineRule="auto"/>
              <w:rPr>
                <w:sz w:val="24"/>
                <w:szCs w:val="24"/>
              </w:rPr>
            </w:pPr>
          </w:p>
          <w:p w14:paraId="25133DC0" w14:textId="77777777" w:rsidR="00C97075" w:rsidRDefault="00C97075" w:rsidP="005B6C42">
            <w:pPr>
              <w:spacing w:after="0" w:line="240" w:lineRule="auto"/>
              <w:rPr>
                <w:sz w:val="24"/>
                <w:szCs w:val="24"/>
              </w:rPr>
            </w:pPr>
          </w:p>
          <w:p w14:paraId="6E34B627" w14:textId="77777777" w:rsidR="00C97075" w:rsidRDefault="0079724C" w:rsidP="005B6C42">
            <w:pPr>
              <w:spacing w:after="0" w:line="240" w:lineRule="auto"/>
              <w:rPr>
                <w:sz w:val="24"/>
                <w:szCs w:val="24"/>
              </w:rPr>
            </w:pPr>
            <w:r>
              <w:rPr>
                <w:sz w:val="24"/>
                <w:szCs w:val="24"/>
              </w:rPr>
              <w:t>Jamie is waiting for bedtime</w:t>
            </w:r>
            <w:r w:rsidR="00C97075">
              <w:rPr>
                <w:sz w:val="24"/>
                <w:szCs w:val="24"/>
              </w:rPr>
              <w:t xml:space="preserve"> by the window. </w:t>
            </w:r>
          </w:p>
          <w:p w14:paraId="773CFA57" w14:textId="77777777" w:rsidR="00CF29CB" w:rsidRDefault="00CF29CB" w:rsidP="005B6C42">
            <w:pPr>
              <w:spacing w:after="0" w:line="240" w:lineRule="auto"/>
              <w:rPr>
                <w:sz w:val="24"/>
                <w:szCs w:val="24"/>
              </w:rPr>
            </w:pPr>
            <w:r>
              <w:rPr>
                <w:sz w:val="24"/>
                <w:szCs w:val="24"/>
              </w:rPr>
              <w:t>Jamie is at his house in his bedroom.</w:t>
            </w:r>
          </w:p>
          <w:p w14:paraId="795CC553" w14:textId="77777777" w:rsidR="00CF29CB" w:rsidRDefault="00CF29CB" w:rsidP="005B6C42">
            <w:pPr>
              <w:spacing w:after="0" w:line="240" w:lineRule="auto"/>
              <w:rPr>
                <w:sz w:val="24"/>
                <w:szCs w:val="24"/>
              </w:rPr>
            </w:pPr>
            <w:r>
              <w:rPr>
                <w:sz w:val="24"/>
                <w:szCs w:val="24"/>
              </w:rPr>
              <w:t>He is sitting on a bed.</w:t>
            </w:r>
            <w:r w:rsidR="0079724C">
              <w:rPr>
                <w:sz w:val="24"/>
                <w:szCs w:val="24"/>
              </w:rPr>
              <w:t xml:space="preserve"> </w:t>
            </w:r>
          </w:p>
          <w:p w14:paraId="770B0CBE" w14:textId="77777777" w:rsidR="0079724C" w:rsidRDefault="00CF29CB" w:rsidP="005B6C42">
            <w:pPr>
              <w:spacing w:after="0" w:line="240" w:lineRule="auto"/>
              <w:rPr>
                <w:sz w:val="24"/>
                <w:szCs w:val="24"/>
              </w:rPr>
            </w:pPr>
            <w:r>
              <w:rPr>
                <w:sz w:val="24"/>
                <w:szCs w:val="24"/>
              </w:rPr>
              <w:t>It is bedtime. H</w:t>
            </w:r>
            <w:r w:rsidR="0079724C">
              <w:rPr>
                <w:sz w:val="24"/>
                <w:szCs w:val="24"/>
              </w:rPr>
              <w:t xml:space="preserve">e is in his bed reading stories before going to sleep. </w:t>
            </w:r>
            <w:r>
              <w:rPr>
                <w:sz w:val="24"/>
                <w:szCs w:val="24"/>
              </w:rPr>
              <w:t>The lamp is lighting his books. P</w:t>
            </w:r>
            <w:r w:rsidR="0079724C">
              <w:rPr>
                <w:sz w:val="24"/>
                <w:szCs w:val="24"/>
              </w:rPr>
              <w:t>age 1 tells us the city is turning dark, and on page 2 he has to use a lamp because it is dark</w:t>
            </w:r>
            <w:r w:rsidR="003D6C9B">
              <w:rPr>
                <w:sz w:val="24"/>
                <w:szCs w:val="24"/>
              </w:rPr>
              <w:t>.</w:t>
            </w:r>
          </w:p>
          <w:p w14:paraId="7DF4BE25" w14:textId="77777777" w:rsidR="003D6C9B" w:rsidRDefault="003D6C9B" w:rsidP="005B6C42">
            <w:pPr>
              <w:spacing w:after="0" w:line="240" w:lineRule="auto"/>
              <w:rPr>
                <w:sz w:val="24"/>
                <w:szCs w:val="24"/>
              </w:rPr>
            </w:pPr>
          </w:p>
          <w:p w14:paraId="312F8BA7" w14:textId="77777777" w:rsidR="005210CF" w:rsidRDefault="005210CF" w:rsidP="005B6C42">
            <w:pPr>
              <w:spacing w:after="0" w:line="240" w:lineRule="auto"/>
              <w:rPr>
                <w:sz w:val="24"/>
                <w:szCs w:val="24"/>
              </w:rPr>
            </w:pPr>
          </w:p>
          <w:p w14:paraId="080D430A" w14:textId="77777777" w:rsidR="005210CF" w:rsidRDefault="005210CF" w:rsidP="005B6C42">
            <w:pPr>
              <w:spacing w:after="0" w:line="240" w:lineRule="auto"/>
              <w:rPr>
                <w:sz w:val="24"/>
                <w:szCs w:val="24"/>
              </w:rPr>
            </w:pPr>
          </w:p>
          <w:p w14:paraId="7FD1810A" w14:textId="77777777" w:rsidR="005210CF" w:rsidRDefault="005210CF" w:rsidP="005B6C42">
            <w:pPr>
              <w:spacing w:after="0" w:line="240" w:lineRule="auto"/>
              <w:rPr>
                <w:sz w:val="24"/>
                <w:szCs w:val="24"/>
              </w:rPr>
            </w:pPr>
          </w:p>
          <w:p w14:paraId="2350557F" w14:textId="77777777" w:rsidR="00660968" w:rsidRDefault="00660968" w:rsidP="005B6C42">
            <w:pPr>
              <w:spacing w:after="0" w:line="240" w:lineRule="auto"/>
              <w:rPr>
                <w:sz w:val="24"/>
                <w:szCs w:val="24"/>
              </w:rPr>
            </w:pPr>
          </w:p>
          <w:p w14:paraId="5BEC9C29" w14:textId="547F0F58" w:rsidR="004B2325" w:rsidRDefault="00F2517A" w:rsidP="00660968">
            <w:pPr>
              <w:spacing w:after="0" w:line="240" w:lineRule="auto"/>
              <w:rPr>
                <w:sz w:val="24"/>
                <w:szCs w:val="24"/>
              </w:rPr>
            </w:pPr>
            <w:r>
              <w:rPr>
                <w:sz w:val="24"/>
                <w:szCs w:val="24"/>
              </w:rPr>
              <w:t xml:space="preserve">The illustrator </w:t>
            </w:r>
            <w:r w:rsidR="004B2325">
              <w:rPr>
                <w:sz w:val="24"/>
                <w:szCs w:val="24"/>
              </w:rPr>
              <w:t xml:space="preserve">used dark colors, colors of the night, because he </w:t>
            </w:r>
            <w:r>
              <w:rPr>
                <w:sz w:val="24"/>
                <w:szCs w:val="24"/>
              </w:rPr>
              <w:t xml:space="preserve">wanted the reader to know that </w:t>
            </w:r>
            <w:r w:rsidR="00491F9F">
              <w:rPr>
                <w:sz w:val="24"/>
                <w:szCs w:val="24"/>
              </w:rPr>
              <w:t>it’s night</w:t>
            </w:r>
            <w:r>
              <w:rPr>
                <w:sz w:val="24"/>
                <w:szCs w:val="24"/>
              </w:rPr>
              <w:t xml:space="preserve">. </w:t>
            </w:r>
            <w:r w:rsidR="00DF2F31">
              <w:rPr>
                <w:sz w:val="24"/>
                <w:szCs w:val="24"/>
              </w:rPr>
              <w:t>Jamie needs</w:t>
            </w:r>
            <w:r w:rsidR="00491F9F">
              <w:rPr>
                <w:sz w:val="24"/>
                <w:szCs w:val="24"/>
              </w:rPr>
              <w:t xml:space="preserve"> a lamp to read</w:t>
            </w:r>
            <w:r w:rsidR="004B2325">
              <w:rPr>
                <w:sz w:val="24"/>
                <w:szCs w:val="24"/>
              </w:rPr>
              <w:t xml:space="preserve"> in the dark, and the colors around the lamp are brighter. </w:t>
            </w:r>
            <w:r>
              <w:rPr>
                <w:sz w:val="24"/>
                <w:szCs w:val="24"/>
              </w:rPr>
              <w:t>T</w:t>
            </w:r>
            <w:r w:rsidR="00491F9F">
              <w:rPr>
                <w:sz w:val="24"/>
                <w:szCs w:val="24"/>
              </w:rPr>
              <w:t>he shadowy gloom is the dark in his room.</w:t>
            </w:r>
          </w:p>
          <w:p w14:paraId="1F2FC57C" w14:textId="77777777" w:rsidR="004B2325" w:rsidRDefault="004B2325" w:rsidP="00660968">
            <w:pPr>
              <w:spacing w:after="0" w:line="240" w:lineRule="auto"/>
              <w:rPr>
                <w:sz w:val="24"/>
                <w:szCs w:val="24"/>
              </w:rPr>
            </w:pPr>
          </w:p>
          <w:p w14:paraId="06B7F1CE" w14:textId="77777777" w:rsidR="0031513F" w:rsidRDefault="0031513F" w:rsidP="00660968">
            <w:pPr>
              <w:spacing w:after="0" w:line="240" w:lineRule="auto"/>
              <w:rPr>
                <w:sz w:val="24"/>
                <w:szCs w:val="24"/>
              </w:rPr>
            </w:pPr>
          </w:p>
          <w:p w14:paraId="59C41173" w14:textId="77777777" w:rsidR="0031513F" w:rsidRDefault="0031513F" w:rsidP="00660968">
            <w:pPr>
              <w:spacing w:after="0" w:line="240" w:lineRule="auto"/>
              <w:rPr>
                <w:sz w:val="24"/>
                <w:szCs w:val="24"/>
              </w:rPr>
            </w:pPr>
          </w:p>
          <w:p w14:paraId="51DE49A9" w14:textId="77777777" w:rsidR="00660968" w:rsidRPr="004B2325" w:rsidRDefault="004B2325" w:rsidP="00660968">
            <w:pPr>
              <w:spacing w:after="0" w:line="240" w:lineRule="auto"/>
              <w:rPr>
                <w:sz w:val="24"/>
                <w:szCs w:val="24"/>
              </w:rPr>
            </w:pPr>
            <w:r>
              <w:rPr>
                <w:sz w:val="24"/>
                <w:szCs w:val="24"/>
              </w:rPr>
              <w:t>We see a</w:t>
            </w:r>
            <w:r w:rsidR="00660968" w:rsidRPr="004B2325">
              <w:rPr>
                <w:sz w:val="24"/>
                <w:szCs w:val="24"/>
              </w:rPr>
              <w:t xml:space="preserve"> picture of Africa, a poster of Africa, pictures of animals, stuffed animals, and books about Africa.</w:t>
            </w:r>
            <w:r>
              <w:rPr>
                <w:sz w:val="24"/>
                <w:szCs w:val="24"/>
              </w:rPr>
              <w:t xml:space="preserve"> Jamie is pretending to go to Africa.</w:t>
            </w:r>
          </w:p>
          <w:p w14:paraId="57BCACEA" w14:textId="77777777" w:rsidR="00184A00" w:rsidRDefault="00184A00" w:rsidP="005B6C42">
            <w:pPr>
              <w:spacing w:after="0" w:line="240" w:lineRule="auto"/>
              <w:rPr>
                <w:sz w:val="24"/>
                <w:szCs w:val="24"/>
              </w:rPr>
            </w:pPr>
          </w:p>
          <w:p w14:paraId="7C4262A6" w14:textId="77777777" w:rsidR="00B05EF8" w:rsidRDefault="00B05EF8" w:rsidP="005B6C42">
            <w:pPr>
              <w:spacing w:after="0" w:line="240" w:lineRule="auto"/>
              <w:rPr>
                <w:sz w:val="24"/>
                <w:szCs w:val="24"/>
              </w:rPr>
            </w:pPr>
          </w:p>
          <w:p w14:paraId="19CF6BC0" w14:textId="77777777" w:rsidR="00B05EF8" w:rsidRDefault="00B05EF8" w:rsidP="005B6C42">
            <w:pPr>
              <w:spacing w:after="0" w:line="240" w:lineRule="auto"/>
              <w:rPr>
                <w:sz w:val="24"/>
                <w:szCs w:val="24"/>
              </w:rPr>
            </w:pPr>
          </w:p>
          <w:p w14:paraId="45655887" w14:textId="77777777" w:rsidR="00B05EF8" w:rsidRDefault="00B05EF8" w:rsidP="005B6C42">
            <w:pPr>
              <w:spacing w:after="0" w:line="240" w:lineRule="auto"/>
              <w:rPr>
                <w:sz w:val="24"/>
                <w:szCs w:val="24"/>
              </w:rPr>
            </w:pPr>
          </w:p>
          <w:p w14:paraId="5C01FA39" w14:textId="77777777" w:rsidR="00B05EF8" w:rsidRDefault="00B05EF8" w:rsidP="005B6C42">
            <w:pPr>
              <w:spacing w:after="0" w:line="240" w:lineRule="auto"/>
              <w:rPr>
                <w:sz w:val="24"/>
                <w:szCs w:val="24"/>
              </w:rPr>
            </w:pPr>
          </w:p>
          <w:p w14:paraId="52E94BFA" w14:textId="77777777" w:rsidR="000E3249" w:rsidRDefault="00184A00" w:rsidP="005B6C42">
            <w:pPr>
              <w:spacing w:after="0" w:line="240" w:lineRule="auto"/>
              <w:rPr>
                <w:sz w:val="24"/>
                <w:szCs w:val="24"/>
              </w:rPr>
            </w:pPr>
            <w:r>
              <w:rPr>
                <w:sz w:val="24"/>
                <w:szCs w:val="24"/>
              </w:rPr>
              <w:t>It would be called a journey.</w:t>
            </w:r>
          </w:p>
          <w:p w14:paraId="5B14858B" w14:textId="77777777" w:rsidR="00184A00" w:rsidRDefault="00184A00" w:rsidP="005B6C42">
            <w:pPr>
              <w:spacing w:after="0" w:line="240" w:lineRule="auto"/>
              <w:rPr>
                <w:sz w:val="24"/>
                <w:szCs w:val="24"/>
              </w:rPr>
            </w:pPr>
          </w:p>
          <w:p w14:paraId="3D540987" w14:textId="77777777" w:rsidR="00184A00" w:rsidRDefault="00184A00" w:rsidP="005B6C42">
            <w:pPr>
              <w:spacing w:after="0" w:line="240" w:lineRule="auto"/>
              <w:rPr>
                <w:sz w:val="24"/>
                <w:szCs w:val="24"/>
              </w:rPr>
            </w:pPr>
          </w:p>
          <w:p w14:paraId="5BFE4653" w14:textId="77777777" w:rsidR="008D59BD" w:rsidRPr="0079724C" w:rsidRDefault="008D59BD" w:rsidP="005B6C42">
            <w:pPr>
              <w:spacing w:after="0" w:line="240" w:lineRule="auto"/>
              <w:rPr>
                <w:sz w:val="24"/>
                <w:szCs w:val="24"/>
              </w:rPr>
            </w:pPr>
          </w:p>
          <w:p w14:paraId="44DCC687" w14:textId="77777777" w:rsidR="00FF486F" w:rsidRDefault="00FF486F" w:rsidP="005B6C42">
            <w:pPr>
              <w:spacing w:after="0" w:line="240" w:lineRule="auto"/>
              <w:rPr>
                <w:sz w:val="24"/>
                <w:szCs w:val="24"/>
              </w:rPr>
            </w:pPr>
            <w:r>
              <w:rPr>
                <w:sz w:val="24"/>
                <w:szCs w:val="24"/>
              </w:rPr>
              <w:t>Jamie is sitting on a mat on his bed.</w:t>
            </w:r>
          </w:p>
          <w:p w14:paraId="64B903DB" w14:textId="77777777" w:rsidR="00D85E1C" w:rsidRDefault="00D85E1C" w:rsidP="005B6C42">
            <w:pPr>
              <w:spacing w:after="0" w:line="240" w:lineRule="auto"/>
              <w:rPr>
                <w:sz w:val="24"/>
                <w:szCs w:val="24"/>
              </w:rPr>
            </w:pPr>
          </w:p>
          <w:p w14:paraId="28D5C818" w14:textId="77777777" w:rsidR="00D85E1C" w:rsidRDefault="000E3249" w:rsidP="005B6C42">
            <w:pPr>
              <w:spacing w:after="0" w:line="240" w:lineRule="auto"/>
              <w:rPr>
                <w:sz w:val="24"/>
                <w:szCs w:val="24"/>
              </w:rPr>
            </w:pPr>
            <w:r>
              <w:rPr>
                <w:sz w:val="24"/>
                <w:szCs w:val="24"/>
              </w:rPr>
              <w:t xml:space="preserve">Guide the students in remembering that the mat appeared on various pages during the first read. It was used by Jamie in various ways (boat, a </w:t>
            </w:r>
            <w:r w:rsidR="00F221C8">
              <w:rPr>
                <w:sz w:val="24"/>
                <w:szCs w:val="24"/>
              </w:rPr>
              <w:t>tent</w:t>
            </w:r>
            <w:r>
              <w:rPr>
                <w:sz w:val="24"/>
                <w:szCs w:val="24"/>
              </w:rPr>
              <w:t>, a saddle</w:t>
            </w:r>
            <w:r w:rsidR="00F221C8">
              <w:rPr>
                <w:sz w:val="24"/>
                <w:szCs w:val="24"/>
              </w:rPr>
              <w:t>, an umbrella, a cover…)</w:t>
            </w:r>
          </w:p>
          <w:p w14:paraId="2C6A0AE6" w14:textId="77777777" w:rsidR="00681D38" w:rsidRDefault="00681D38" w:rsidP="008D59BD">
            <w:pPr>
              <w:spacing w:after="0" w:line="240" w:lineRule="auto"/>
              <w:rPr>
                <w:sz w:val="24"/>
                <w:szCs w:val="24"/>
              </w:rPr>
            </w:pPr>
          </w:p>
          <w:p w14:paraId="7B30ECA6" w14:textId="77777777" w:rsidR="008D59BD" w:rsidRDefault="008D59BD" w:rsidP="008D59BD">
            <w:pPr>
              <w:spacing w:after="0" w:line="240" w:lineRule="auto"/>
              <w:rPr>
                <w:sz w:val="24"/>
                <w:szCs w:val="24"/>
              </w:rPr>
            </w:pPr>
            <w:r>
              <w:rPr>
                <w:sz w:val="24"/>
                <w:szCs w:val="24"/>
              </w:rPr>
              <w:t xml:space="preserve">After modeling, students draw an illustration on their sentence strip of Jamie sitting on his mat. </w:t>
            </w:r>
          </w:p>
          <w:p w14:paraId="1EF38701" w14:textId="77777777" w:rsidR="006B6E94" w:rsidRDefault="006B6E94" w:rsidP="005B6C42">
            <w:pPr>
              <w:spacing w:after="0" w:line="240" w:lineRule="auto"/>
              <w:rPr>
                <w:sz w:val="24"/>
                <w:szCs w:val="24"/>
              </w:rPr>
            </w:pPr>
          </w:p>
          <w:p w14:paraId="7F8EFE03" w14:textId="77777777" w:rsidR="00E404A4" w:rsidRDefault="00E404A4" w:rsidP="005B6C42">
            <w:pPr>
              <w:spacing w:after="0" w:line="240" w:lineRule="auto"/>
              <w:rPr>
                <w:sz w:val="24"/>
                <w:szCs w:val="24"/>
              </w:rPr>
            </w:pPr>
          </w:p>
          <w:p w14:paraId="2BB3B253" w14:textId="77777777" w:rsidR="00681D38" w:rsidRDefault="00681D38" w:rsidP="005B6C42">
            <w:pPr>
              <w:spacing w:after="0" w:line="240" w:lineRule="auto"/>
              <w:rPr>
                <w:sz w:val="24"/>
                <w:szCs w:val="24"/>
              </w:rPr>
            </w:pPr>
          </w:p>
          <w:p w14:paraId="27CCF019" w14:textId="77777777" w:rsidR="006B6E94" w:rsidRDefault="006B6E94" w:rsidP="005B6C42">
            <w:pPr>
              <w:spacing w:after="0" w:line="240" w:lineRule="auto"/>
              <w:rPr>
                <w:sz w:val="24"/>
                <w:szCs w:val="24"/>
              </w:rPr>
            </w:pPr>
            <w:r>
              <w:rPr>
                <w:sz w:val="24"/>
                <w:szCs w:val="24"/>
              </w:rPr>
              <w:t>Jamie is outside</w:t>
            </w:r>
            <w:r w:rsidR="00E404A4">
              <w:rPr>
                <w:sz w:val="24"/>
                <w:szCs w:val="24"/>
              </w:rPr>
              <w:t xml:space="preserve"> in the city</w:t>
            </w:r>
            <w:r>
              <w:rPr>
                <w:sz w:val="24"/>
                <w:szCs w:val="24"/>
              </w:rPr>
              <w:t>. He is dreaming that he is going on his journey.</w:t>
            </w:r>
            <w:r w:rsidR="008D59BD">
              <w:rPr>
                <w:sz w:val="24"/>
                <w:szCs w:val="24"/>
              </w:rPr>
              <w:t xml:space="preserve"> The text says he journeys through town to the end of the world.</w:t>
            </w:r>
          </w:p>
          <w:p w14:paraId="7C23AFAB" w14:textId="77777777" w:rsidR="00342F66" w:rsidRDefault="00342F66" w:rsidP="005B6C42">
            <w:pPr>
              <w:spacing w:after="0" w:line="240" w:lineRule="auto"/>
              <w:rPr>
                <w:sz w:val="24"/>
                <w:szCs w:val="24"/>
              </w:rPr>
            </w:pPr>
          </w:p>
          <w:p w14:paraId="001722FE" w14:textId="77777777" w:rsidR="00342F66" w:rsidRDefault="00342F66" w:rsidP="005B6C42">
            <w:pPr>
              <w:spacing w:after="0" w:line="240" w:lineRule="auto"/>
              <w:rPr>
                <w:sz w:val="24"/>
                <w:szCs w:val="24"/>
              </w:rPr>
            </w:pPr>
          </w:p>
          <w:p w14:paraId="12A62518" w14:textId="77777777" w:rsidR="00342F66" w:rsidRDefault="00342F66" w:rsidP="005B6C42">
            <w:pPr>
              <w:spacing w:after="0" w:line="240" w:lineRule="auto"/>
              <w:rPr>
                <w:sz w:val="24"/>
                <w:szCs w:val="24"/>
              </w:rPr>
            </w:pPr>
          </w:p>
          <w:p w14:paraId="0AE9D3C1" w14:textId="77777777" w:rsidR="00342F66" w:rsidRDefault="00342F66" w:rsidP="005B6C42">
            <w:pPr>
              <w:spacing w:after="0" w:line="240" w:lineRule="auto"/>
              <w:rPr>
                <w:sz w:val="24"/>
                <w:szCs w:val="24"/>
              </w:rPr>
            </w:pPr>
          </w:p>
          <w:p w14:paraId="476D3F90" w14:textId="77777777" w:rsidR="00342F66" w:rsidRDefault="00342F66" w:rsidP="005B6C42">
            <w:pPr>
              <w:spacing w:after="0" w:line="240" w:lineRule="auto"/>
              <w:rPr>
                <w:sz w:val="24"/>
                <w:szCs w:val="24"/>
              </w:rPr>
            </w:pPr>
          </w:p>
          <w:p w14:paraId="452C64A7" w14:textId="77777777" w:rsidR="00681D38" w:rsidRDefault="00681D38" w:rsidP="005B6C42">
            <w:pPr>
              <w:spacing w:after="0" w:line="240" w:lineRule="auto"/>
              <w:rPr>
                <w:sz w:val="24"/>
                <w:szCs w:val="24"/>
              </w:rPr>
            </w:pPr>
          </w:p>
          <w:p w14:paraId="531E2D2A" w14:textId="77777777" w:rsidR="00342F66" w:rsidRDefault="00342F66" w:rsidP="005B6C42">
            <w:pPr>
              <w:spacing w:after="0" w:line="240" w:lineRule="auto"/>
              <w:rPr>
                <w:sz w:val="24"/>
                <w:szCs w:val="24"/>
              </w:rPr>
            </w:pPr>
          </w:p>
          <w:p w14:paraId="47B77D92" w14:textId="77777777" w:rsidR="00342F66" w:rsidRDefault="00342F66" w:rsidP="005B6C42">
            <w:pPr>
              <w:spacing w:after="0" w:line="240" w:lineRule="auto"/>
              <w:rPr>
                <w:sz w:val="24"/>
                <w:szCs w:val="24"/>
              </w:rPr>
            </w:pPr>
          </w:p>
          <w:p w14:paraId="655937A8" w14:textId="77777777" w:rsidR="00DE201A" w:rsidRDefault="00DE201A" w:rsidP="005B6C42">
            <w:pPr>
              <w:spacing w:after="0" w:line="240" w:lineRule="auto"/>
              <w:rPr>
                <w:sz w:val="24"/>
                <w:szCs w:val="24"/>
              </w:rPr>
            </w:pPr>
          </w:p>
          <w:p w14:paraId="2AB91E45" w14:textId="77777777" w:rsidR="00500EDA" w:rsidRDefault="00500EDA" w:rsidP="00500EDA">
            <w:pPr>
              <w:spacing w:after="0" w:line="240" w:lineRule="auto"/>
              <w:rPr>
                <w:sz w:val="24"/>
                <w:szCs w:val="24"/>
              </w:rPr>
            </w:pPr>
            <w:r>
              <w:rPr>
                <w:sz w:val="24"/>
                <w:szCs w:val="24"/>
              </w:rPr>
              <w:t>Jamie used his mat to make his boat – we know that because it has the same design on it that was on his mat.</w:t>
            </w:r>
          </w:p>
          <w:p w14:paraId="1ACB08AC" w14:textId="77777777" w:rsidR="00431089" w:rsidRDefault="00431089" w:rsidP="00500EDA">
            <w:pPr>
              <w:spacing w:after="0" w:line="240" w:lineRule="auto"/>
              <w:rPr>
                <w:sz w:val="24"/>
                <w:szCs w:val="24"/>
              </w:rPr>
            </w:pPr>
          </w:p>
          <w:p w14:paraId="7A186C86" w14:textId="77777777" w:rsidR="0031513F" w:rsidRDefault="0031513F" w:rsidP="00500EDA">
            <w:pPr>
              <w:spacing w:after="0" w:line="240" w:lineRule="auto"/>
              <w:rPr>
                <w:sz w:val="24"/>
                <w:szCs w:val="24"/>
              </w:rPr>
            </w:pPr>
          </w:p>
          <w:p w14:paraId="160839CF" w14:textId="77777777" w:rsidR="00500EDA" w:rsidRDefault="00500EDA" w:rsidP="00500EDA">
            <w:pPr>
              <w:spacing w:after="0" w:line="240" w:lineRule="auto"/>
              <w:rPr>
                <w:sz w:val="24"/>
                <w:szCs w:val="24"/>
              </w:rPr>
            </w:pPr>
            <w:r>
              <w:rPr>
                <w:sz w:val="24"/>
                <w:szCs w:val="24"/>
              </w:rPr>
              <w:t>On the sentence strip students add a boat next Jamie sitting on the mat.</w:t>
            </w:r>
          </w:p>
          <w:p w14:paraId="549E67AE" w14:textId="77777777" w:rsidR="00C36DB1" w:rsidRDefault="00C36DB1" w:rsidP="005B6C42">
            <w:pPr>
              <w:spacing w:after="0" w:line="240" w:lineRule="auto"/>
              <w:rPr>
                <w:sz w:val="24"/>
                <w:szCs w:val="24"/>
              </w:rPr>
            </w:pPr>
          </w:p>
          <w:p w14:paraId="5BFC61DD" w14:textId="77777777" w:rsidR="00500EDA" w:rsidRDefault="00500EDA" w:rsidP="005B6C42">
            <w:pPr>
              <w:spacing w:after="0" w:line="240" w:lineRule="auto"/>
              <w:rPr>
                <w:sz w:val="24"/>
                <w:szCs w:val="24"/>
              </w:rPr>
            </w:pPr>
          </w:p>
          <w:p w14:paraId="7C434B73" w14:textId="77777777" w:rsidR="00500EDA" w:rsidRDefault="00500EDA" w:rsidP="005B6C42">
            <w:pPr>
              <w:spacing w:after="0" w:line="240" w:lineRule="auto"/>
              <w:rPr>
                <w:sz w:val="24"/>
                <w:szCs w:val="24"/>
              </w:rPr>
            </w:pPr>
          </w:p>
          <w:p w14:paraId="3CB277C2" w14:textId="77777777" w:rsidR="00500EDA" w:rsidRDefault="00500EDA" w:rsidP="005B6C42">
            <w:pPr>
              <w:spacing w:after="0" w:line="240" w:lineRule="auto"/>
              <w:rPr>
                <w:sz w:val="24"/>
                <w:szCs w:val="24"/>
              </w:rPr>
            </w:pPr>
          </w:p>
          <w:p w14:paraId="25A9266B" w14:textId="77777777" w:rsidR="00500EDA" w:rsidRDefault="00500EDA" w:rsidP="005B6C42">
            <w:pPr>
              <w:spacing w:after="0" w:line="240" w:lineRule="auto"/>
              <w:rPr>
                <w:sz w:val="24"/>
                <w:szCs w:val="24"/>
              </w:rPr>
            </w:pPr>
          </w:p>
          <w:p w14:paraId="6533A1A6" w14:textId="77777777" w:rsidR="00DE201A" w:rsidRDefault="00500EDA" w:rsidP="005B6C42">
            <w:pPr>
              <w:spacing w:after="0" w:line="240" w:lineRule="auto"/>
              <w:rPr>
                <w:sz w:val="24"/>
                <w:szCs w:val="24"/>
              </w:rPr>
            </w:pPr>
            <w:r>
              <w:rPr>
                <w:sz w:val="24"/>
                <w:szCs w:val="24"/>
              </w:rPr>
              <w:t>Another name for heavenly, sparkling light is a star.</w:t>
            </w:r>
          </w:p>
          <w:p w14:paraId="08CD41CA" w14:textId="77777777" w:rsidR="00DE201A" w:rsidRDefault="00DE201A" w:rsidP="005B6C42">
            <w:pPr>
              <w:spacing w:after="0" w:line="240" w:lineRule="auto"/>
              <w:rPr>
                <w:sz w:val="24"/>
                <w:szCs w:val="24"/>
              </w:rPr>
            </w:pPr>
          </w:p>
          <w:p w14:paraId="456185C0" w14:textId="77777777" w:rsidR="00807D43" w:rsidRDefault="00807D43" w:rsidP="005B6C42">
            <w:pPr>
              <w:spacing w:after="0" w:line="240" w:lineRule="auto"/>
              <w:rPr>
                <w:sz w:val="24"/>
                <w:szCs w:val="24"/>
              </w:rPr>
            </w:pPr>
          </w:p>
          <w:p w14:paraId="4954E666" w14:textId="77777777" w:rsidR="00500EDA" w:rsidRDefault="00500EDA" w:rsidP="00500EDA">
            <w:pPr>
              <w:spacing w:after="0" w:line="240" w:lineRule="auto"/>
              <w:rPr>
                <w:sz w:val="24"/>
                <w:szCs w:val="24"/>
              </w:rPr>
            </w:pPr>
            <w:r>
              <w:rPr>
                <w:sz w:val="24"/>
                <w:szCs w:val="24"/>
              </w:rPr>
              <w:t>Maybe he learned by reading about the planets.</w:t>
            </w:r>
          </w:p>
          <w:p w14:paraId="5917B41D" w14:textId="77777777" w:rsidR="00C36DB1" w:rsidRDefault="00C36DB1" w:rsidP="005B6C42">
            <w:pPr>
              <w:spacing w:after="0" w:line="240" w:lineRule="auto"/>
              <w:rPr>
                <w:sz w:val="24"/>
                <w:szCs w:val="24"/>
              </w:rPr>
            </w:pPr>
          </w:p>
          <w:p w14:paraId="7D65AD4C" w14:textId="77777777" w:rsidR="00C36DB1" w:rsidRDefault="00C36DB1" w:rsidP="005B6C42">
            <w:pPr>
              <w:spacing w:after="0" w:line="240" w:lineRule="auto"/>
              <w:rPr>
                <w:sz w:val="24"/>
                <w:szCs w:val="24"/>
              </w:rPr>
            </w:pPr>
          </w:p>
          <w:p w14:paraId="40B64AF9" w14:textId="77777777" w:rsidR="00500EDA" w:rsidRDefault="00500EDA" w:rsidP="005B6C42">
            <w:pPr>
              <w:spacing w:after="0" w:line="240" w:lineRule="auto"/>
              <w:rPr>
                <w:sz w:val="24"/>
                <w:szCs w:val="24"/>
              </w:rPr>
            </w:pPr>
          </w:p>
          <w:p w14:paraId="2C6710CB" w14:textId="77777777" w:rsidR="00C36DB1" w:rsidRDefault="00500EDA" w:rsidP="005B6C42">
            <w:pPr>
              <w:spacing w:after="0" w:line="240" w:lineRule="auto"/>
              <w:rPr>
                <w:sz w:val="24"/>
                <w:szCs w:val="24"/>
              </w:rPr>
            </w:pPr>
            <w:r>
              <w:rPr>
                <w:sz w:val="24"/>
                <w:szCs w:val="24"/>
              </w:rPr>
              <w:t>On the sentence strip students draw a star next to the boat</w:t>
            </w:r>
            <w:r w:rsidR="002A08F2">
              <w:rPr>
                <w:sz w:val="24"/>
                <w:szCs w:val="24"/>
              </w:rPr>
              <w:t>.</w:t>
            </w:r>
          </w:p>
          <w:p w14:paraId="08FC0986" w14:textId="77777777" w:rsidR="00C36DB1" w:rsidRDefault="00C36DB1" w:rsidP="005B6C42">
            <w:pPr>
              <w:spacing w:after="0" w:line="240" w:lineRule="auto"/>
              <w:rPr>
                <w:sz w:val="24"/>
                <w:szCs w:val="24"/>
              </w:rPr>
            </w:pPr>
          </w:p>
          <w:p w14:paraId="480621FC" w14:textId="77777777" w:rsidR="007A64C7" w:rsidRDefault="007A64C7" w:rsidP="005B6C42">
            <w:pPr>
              <w:spacing w:after="0" w:line="240" w:lineRule="auto"/>
              <w:rPr>
                <w:sz w:val="24"/>
                <w:szCs w:val="24"/>
              </w:rPr>
            </w:pPr>
          </w:p>
          <w:p w14:paraId="2E52A540" w14:textId="77777777" w:rsidR="00B17559" w:rsidRDefault="00B17559" w:rsidP="005B6C42">
            <w:pPr>
              <w:spacing w:after="0" w:line="240" w:lineRule="auto"/>
              <w:rPr>
                <w:sz w:val="24"/>
                <w:szCs w:val="24"/>
              </w:rPr>
            </w:pPr>
          </w:p>
          <w:p w14:paraId="339A66E3" w14:textId="77777777" w:rsidR="008E324A" w:rsidRDefault="008E324A" w:rsidP="005B6C42">
            <w:pPr>
              <w:spacing w:after="0" w:line="240" w:lineRule="auto"/>
              <w:rPr>
                <w:sz w:val="24"/>
                <w:szCs w:val="24"/>
              </w:rPr>
            </w:pPr>
          </w:p>
          <w:p w14:paraId="4569D5C0" w14:textId="77777777" w:rsidR="008E324A" w:rsidRDefault="008E324A" w:rsidP="005B6C42">
            <w:pPr>
              <w:spacing w:after="0" w:line="240" w:lineRule="auto"/>
              <w:rPr>
                <w:sz w:val="24"/>
                <w:szCs w:val="24"/>
              </w:rPr>
            </w:pPr>
          </w:p>
          <w:p w14:paraId="083A04F0" w14:textId="77777777" w:rsidR="00431089" w:rsidRDefault="00431089" w:rsidP="00431089">
            <w:pPr>
              <w:spacing w:after="0" w:line="240" w:lineRule="auto"/>
              <w:rPr>
                <w:sz w:val="24"/>
                <w:szCs w:val="24"/>
              </w:rPr>
            </w:pPr>
            <w:r>
              <w:rPr>
                <w:sz w:val="24"/>
                <w:szCs w:val="24"/>
              </w:rPr>
              <w:t>The</w:t>
            </w:r>
            <w:r w:rsidR="00B05EF8">
              <w:rPr>
                <w:sz w:val="24"/>
                <w:szCs w:val="24"/>
              </w:rPr>
              <w:t>re</w:t>
            </w:r>
            <w:r>
              <w:rPr>
                <w:sz w:val="24"/>
                <w:szCs w:val="24"/>
              </w:rPr>
              <w:t xml:space="preserve"> is lightning, it’s dark, there is a big wave, it’s stormy. It looks scary. </w:t>
            </w:r>
          </w:p>
          <w:p w14:paraId="34DC2B07" w14:textId="77777777" w:rsidR="008E324A" w:rsidRDefault="008E324A" w:rsidP="005B6C42">
            <w:pPr>
              <w:spacing w:after="0" w:line="240" w:lineRule="auto"/>
              <w:rPr>
                <w:sz w:val="24"/>
                <w:szCs w:val="24"/>
              </w:rPr>
            </w:pPr>
          </w:p>
          <w:p w14:paraId="7D6B7C16" w14:textId="77777777" w:rsidR="00807D43" w:rsidRDefault="00807D43" w:rsidP="005B6C42">
            <w:pPr>
              <w:spacing w:after="0" w:line="240" w:lineRule="auto"/>
              <w:rPr>
                <w:sz w:val="24"/>
                <w:szCs w:val="24"/>
              </w:rPr>
            </w:pPr>
          </w:p>
          <w:p w14:paraId="1F846250" w14:textId="77777777" w:rsidR="00807D43" w:rsidRDefault="00807D43" w:rsidP="005B6C42">
            <w:pPr>
              <w:spacing w:after="0" w:line="240" w:lineRule="auto"/>
              <w:rPr>
                <w:sz w:val="24"/>
                <w:szCs w:val="24"/>
              </w:rPr>
            </w:pPr>
          </w:p>
          <w:p w14:paraId="34BC5687" w14:textId="77777777" w:rsidR="00431089" w:rsidRDefault="00431089" w:rsidP="00431089">
            <w:pPr>
              <w:spacing w:after="0" w:line="240" w:lineRule="auto"/>
              <w:rPr>
                <w:sz w:val="24"/>
                <w:szCs w:val="24"/>
              </w:rPr>
            </w:pPr>
            <w:r>
              <w:rPr>
                <w:sz w:val="24"/>
                <w:szCs w:val="24"/>
              </w:rPr>
              <w:t>On the sentence strip students draw a lightning bolt next to the boat.</w:t>
            </w:r>
          </w:p>
          <w:p w14:paraId="38504D1D" w14:textId="77777777" w:rsidR="00B17559" w:rsidRDefault="00B17559" w:rsidP="005B6C42">
            <w:pPr>
              <w:spacing w:after="0" w:line="240" w:lineRule="auto"/>
              <w:rPr>
                <w:sz w:val="24"/>
                <w:szCs w:val="24"/>
              </w:rPr>
            </w:pPr>
          </w:p>
          <w:p w14:paraId="7BAB23BA" w14:textId="77777777" w:rsidR="00B17559" w:rsidRDefault="00B17559" w:rsidP="005B6C42">
            <w:pPr>
              <w:spacing w:after="0" w:line="240" w:lineRule="auto"/>
              <w:rPr>
                <w:sz w:val="24"/>
                <w:szCs w:val="24"/>
              </w:rPr>
            </w:pPr>
          </w:p>
          <w:p w14:paraId="6F86A0BC" w14:textId="77777777" w:rsidR="00B17559" w:rsidRDefault="00B17559" w:rsidP="005B6C42">
            <w:pPr>
              <w:spacing w:after="0" w:line="240" w:lineRule="auto"/>
              <w:rPr>
                <w:sz w:val="24"/>
                <w:szCs w:val="24"/>
              </w:rPr>
            </w:pPr>
          </w:p>
          <w:p w14:paraId="1AD14A67" w14:textId="77777777" w:rsidR="00AA150D" w:rsidRDefault="00AA150D" w:rsidP="005B6C42">
            <w:pPr>
              <w:spacing w:after="0" w:line="240" w:lineRule="auto"/>
              <w:rPr>
                <w:sz w:val="24"/>
                <w:szCs w:val="24"/>
              </w:rPr>
            </w:pPr>
          </w:p>
          <w:p w14:paraId="6A201FDE" w14:textId="77777777" w:rsidR="00431089" w:rsidRDefault="00431089" w:rsidP="00431089">
            <w:pPr>
              <w:spacing w:after="0" w:line="240" w:lineRule="auto"/>
              <w:rPr>
                <w:sz w:val="24"/>
                <w:szCs w:val="24"/>
              </w:rPr>
            </w:pPr>
            <w:r>
              <w:rPr>
                <w:sz w:val="24"/>
                <w:szCs w:val="24"/>
              </w:rPr>
              <w:t>Students lean forward and aft while saying “forward” and “aft.”</w:t>
            </w:r>
          </w:p>
          <w:p w14:paraId="6D73684E" w14:textId="77777777" w:rsidR="00B17559" w:rsidRDefault="00B17559" w:rsidP="005B6C42">
            <w:pPr>
              <w:spacing w:after="0" w:line="240" w:lineRule="auto"/>
              <w:rPr>
                <w:sz w:val="24"/>
                <w:szCs w:val="24"/>
              </w:rPr>
            </w:pPr>
          </w:p>
          <w:p w14:paraId="7F755E4F" w14:textId="77777777" w:rsidR="00B17559" w:rsidRDefault="00B17559" w:rsidP="005B6C42">
            <w:pPr>
              <w:spacing w:after="0" w:line="240" w:lineRule="auto"/>
              <w:rPr>
                <w:sz w:val="24"/>
                <w:szCs w:val="24"/>
              </w:rPr>
            </w:pPr>
          </w:p>
          <w:p w14:paraId="54B00525" w14:textId="77777777" w:rsidR="00AA150D" w:rsidRDefault="00AA150D" w:rsidP="005B6C42">
            <w:pPr>
              <w:spacing w:after="0" w:line="240" w:lineRule="auto"/>
              <w:rPr>
                <w:sz w:val="24"/>
                <w:szCs w:val="24"/>
              </w:rPr>
            </w:pPr>
          </w:p>
          <w:p w14:paraId="7FC22D6F" w14:textId="77777777" w:rsidR="00AA150D" w:rsidRDefault="00AA150D" w:rsidP="005B6C42">
            <w:pPr>
              <w:spacing w:after="0" w:line="240" w:lineRule="auto"/>
              <w:rPr>
                <w:sz w:val="24"/>
                <w:szCs w:val="24"/>
              </w:rPr>
            </w:pPr>
          </w:p>
          <w:p w14:paraId="57560916" w14:textId="77777777" w:rsidR="00C77EAB" w:rsidRDefault="00C77EAB" w:rsidP="005B6C42">
            <w:pPr>
              <w:spacing w:after="0" w:line="240" w:lineRule="auto"/>
              <w:rPr>
                <w:sz w:val="24"/>
                <w:szCs w:val="24"/>
              </w:rPr>
            </w:pPr>
          </w:p>
          <w:p w14:paraId="1AA7844F" w14:textId="77777777" w:rsidR="00AA150D" w:rsidRDefault="00AA150D" w:rsidP="005B6C42">
            <w:pPr>
              <w:spacing w:after="0" w:line="240" w:lineRule="auto"/>
              <w:rPr>
                <w:sz w:val="24"/>
                <w:szCs w:val="24"/>
              </w:rPr>
            </w:pPr>
          </w:p>
          <w:p w14:paraId="278B9315" w14:textId="77777777" w:rsidR="00A208BB" w:rsidRDefault="00A208BB" w:rsidP="00A208BB">
            <w:pPr>
              <w:spacing w:after="0" w:line="240" w:lineRule="auto"/>
              <w:rPr>
                <w:sz w:val="24"/>
                <w:szCs w:val="24"/>
              </w:rPr>
            </w:pPr>
          </w:p>
          <w:p w14:paraId="309651F0" w14:textId="77777777" w:rsidR="00A208BB" w:rsidRDefault="00A208BB" w:rsidP="00A208BB">
            <w:pPr>
              <w:spacing w:after="0" w:line="240" w:lineRule="auto"/>
              <w:rPr>
                <w:sz w:val="24"/>
                <w:szCs w:val="24"/>
              </w:rPr>
            </w:pPr>
            <w:r>
              <w:rPr>
                <w:sz w:val="24"/>
                <w:szCs w:val="24"/>
              </w:rPr>
              <w:t>On the sentence strip students draw the symbol representing dawn next to the lightning bolt.</w:t>
            </w:r>
          </w:p>
          <w:p w14:paraId="11D23EB4" w14:textId="77777777" w:rsidR="00AA150D" w:rsidRDefault="00AA150D" w:rsidP="005B6C42">
            <w:pPr>
              <w:spacing w:after="0" w:line="240" w:lineRule="auto"/>
              <w:rPr>
                <w:sz w:val="24"/>
                <w:szCs w:val="24"/>
              </w:rPr>
            </w:pPr>
          </w:p>
          <w:p w14:paraId="49BC430D" w14:textId="77777777" w:rsidR="00AA150D" w:rsidRDefault="00AA150D" w:rsidP="005B6C42">
            <w:pPr>
              <w:spacing w:after="0" w:line="240" w:lineRule="auto"/>
              <w:rPr>
                <w:sz w:val="24"/>
                <w:szCs w:val="24"/>
              </w:rPr>
            </w:pPr>
          </w:p>
          <w:p w14:paraId="56652463" w14:textId="77777777" w:rsidR="00C77EAB" w:rsidRDefault="00C77EAB" w:rsidP="005B6C42">
            <w:pPr>
              <w:spacing w:after="0" w:line="240" w:lineRule="auto"/>
              <w:rPr>
                <w:sz w:val="24"/>
                <w:szCs w:val="24"/>
              </w:rPr>
            </w:pPr>
          </w:p>
          <w:p w14:paraId="0131BB91" w14:textId="77777777" w:rsidR="00B17559" w:rsidRDefault="00B17559" w:rsidP="005B6C42">
            <w:pPr>
              <w:spacing w:after="0" w:line="240" w:lineRule="auto"/>
              <w:rPr>
                <w:sz w:val="24"/>
                <w:szCs w:val="24"/>
              </w:rPr>
            </w:pPr>
          </w:p>
          <w:p w14:paraId="6BF555BB" w14:textId="77777777" w:rsidR="00B17559" w:rsidRDefault="00B17559" w:rsidP="005B6C42">
            <w:pPr>
              <w:spacing w:after="0" w:line="240" w:lineRule="auto"/>
              <w:rPr>
                <w:sz w:val="24"/>
                <w:szCs w:val="24"/>
              </w:rPr>
            </w:pPr>
          </w:p>
          <w:p w14:paraId="3DE6DFA5" w14:textId="77777777" w:rsidR="008E324A" w:rsidRDefault="008E324A" w:rsidP="005B6C42">
            <w:pPr>
              <w:spacing w:after="0" w:line="240" w:lineRule="auto"/>
              <w:rPr>
                <w:sz w:val="24"/>
                <w:szCs w:val="24"/>
              </w:rPr>
            </w:pPr>
          </w:p>
          <w:p w14:paraId="5D1E93EF" w14:textId="77777777" w:rsidR="008E324A" w:rsidRDefault="008E324A" w:rsidP="005B6C42">
            <w:pPr>
              <w:spacing w:after="0" w:line="240" w:lineRule="auto"/>
              <w:rPr>
                <w:sz w:val="24"/>
                <w:szCs w:val="24"/>
              </w:rPr>
            </w:pPr>
          </w:p>
          <w:p w14:paraId="791E0D3D" w14:textId="77777777" w:rsidR="00A208BB" w:rsidRDefault="00A208BB" w:rsidP="00A208BB">
            <w:pPr>
              <w:spacing w:after="0" w:line="240" w:lineRule="auto"/>
              <w:rPr>
                <w:sz w:val="24"/>
                <w:szCs w:val="24"/>
              </w:rPr>
            </w:pPr>
            <w:r>
              <w:rPr>
                <w:sz w:val="24"/>
                <w:szCs w:val="24"/>
              </w:rPr>
              <w:t>The mat</w:t>
            </w:r>
          </w:p>
          <w:p w14:paraId="10EEE010" w14:textId="77777777" w:rsidR="00A208BB" w:rsidRDefault="00A208BB" w:rsidP="00A208BB">
            <w:pPr>
              <w:spacing w:after="0" w:line="240" w:lineRule="auto"/>
              <w:rPr>
                <w:sz w:val="24"/>
                <w:szCs w:val="24"/>
              </w:rPr>
            </w:pPr>
            <w:r>
              <w:rPr>
                <w:sz w:val="24"/>
                <w:szCs w:val="24"/>
              </w:rPr>
              <w:t>The mat is special to Jamie, and he wants to take good care of it.</w:t>
            </w:r>
          </w:p>
          <w:p w14:paraId="371685E1" w14:textId="77777777" w:rsidR="00A208BB" w:rsidRDefault="00A208BB" w:rsidP="00A208BB">
            <w:pPr>
              <w:spacing w:after="0" w:line="240" w:lineRule="auto"/>
              <w:rPr>
                <w:sz w:val="24"/>
                <w:szCs w:val="24"/>
              </w:rPr>
            </w:pPr>
            <w:r>
              <w:rPr>
                <w:sz w:val="24"/>
                <w:szCs w:val="24"/>
              </w:rPr>
              <w:t>Jamie has been in a storm, the raft wrecked, and it’s hard to stand up.</w:t>
            </w:r>
          </w:p>
          <w:p w14:paraId="761AC7D3" w14:textId="77777777" w:rsidR="00807D43" w:rsidRDefault="00807D43" w:rsidP="005B6C42">
            <w:pPr>
              <w:spacing w:after="0" w:line="240" w:lineRule="auto"/>
              <w:rPr>
                <w:sz w:val="24"/>
                <w:szCs w:val="24"/>
              </w:rPr>
            </w:pPr>
          </w:p>
          <w:p w14:paraId="7C70E79A" w14:textId="77777777" w:rsidR="00807D43" w:rsidRDefault="00807D43" w:rsidP="005B6C42">
            <w:pPr>
              <w:spacing w:after="0" w:line="240" w:lineRule="auto"/>
              <w:rPr>
                <w:sz w:val="24"/>
                <w:szCs w:val="24"/>
              </w:rPr>
            </w:pPr>
          </w:p>
          <w:p w14:paraId="12720C30" w14:textId="77777777" w:rsidR="00807D43" w:rsidRDefault="00807D43" w:rsidP="005B6C42">
            <w:pPr>
              <w:spacing w:after="0" w:line="240" w:lineRule="auto"/>
              <w:rPr>
                <w:sz w:val="24"/>
                <w:szCs w:val="24"/>
              </w:rPr>
            </w:pPr>
          </w:p>
          <w:p w14:paraId="3C4A500D" w14:textId="77777777" w:rsidR="00B17559" w:rsidRDefault="00B17559" w:rsidP="005B6C42">
            <w:pPr>
              <w:spacing w:after="0" w:line="240" w:lineRule="auto"/>
              <w:rPr>
                <w:sz w:val="24"/>
                <w:szCs w:val="24"/>
              </w:rPr>
            </w:pPr>
          </w:p>
          <w:p w14:paraId="09EDC88F" w14:textId="77777777" w:rsidR="00B17559" w:rsidRDefault="00B17559" w:rsidP="005B6C42">
            <w:pPr>
              <w:spacing w:after="0" w:line="240" w:lineRule="auto"/>
              <w:rPr>
                <w:sz w:val="24"/>
                <w:szCs w:val="24"/>
              </w:rPr>
            </w:pPr>
          </w:p>
          <w:p w14:paraId="0233D485" w14:textId="77777777" w:rsidR="00870E0F" w:rsidRDefault="00870E0F" w:rsidP="00870E0F">
            <w:pPr>
              <w:spacing w:after="0" w:line="240" w:lineRule="auto"/>
              <w:rPr>
                <w:sz w:val="24"/>
                <w:szCs w:val="24"/>
              </w:rPr>
            </w:pPr>
            <w:r>
              <w:rPr>
                <w:sz w:val="24"/>
                <w:szCs w:val="24"/>
              </w:rPr>
              <w:t>Students shake their legs.</w:t>
            </w:r>
          </w:p>
          <w:p w14:paraId="196C9922" w14:textId="77777777" w:rsidR="00B17559" w:rsidRDefault="00B17559" w:rsidP="005B6C42">
            <w:pPr>
              <w:spacing w:after="0" w:line="240" w:lineRule="auto"/>
              <w:rPr>
                <w:sz w:val="24"/>
                <w:szCs w:val="24"/>
              </w:rPr>
            </w:pPr>
          </w:p>
          <w:p w14:paraId="763B6446" w14:textId="77777777" w:rsidR="008E324A" w:rsidRDefault="008E324A" w:rsidP="005B6C42">
            <w:pPr>
              <w:spacing w:after="0" w:line="240" w:lineRule="auto"/>
              <w:rPr>
                <w:sz w:val="24"/>
                <w:szCs w:val="24"/>
              </w:rPr>
            </w:pPr>
          </w:p>
          <w:p w14:paraId="5F82C7BD" w14:textId="77777777" w:rsidR="00870E0F" w:rsidRDefault="00870E0F" w:rsidP="00870E0F">
            <w:pPr>
              <w:spacing w:after="0" w:line="240" w:lineRule="auto"/>
              <w:rPr>
                <w:sz w:val="24"/>
                <w:szCs w:val="24"/>
              </w:rPr>
            </w:pPr>
            <w:r>
              <w:rPr>
                <w:sz w:val="24"/>
                <w:szCs w:val="24"/>
              </w:rPr>
              <w:t>On their sentence strip, students draw a rock next to the symbol representing dawn.</w:t>
            </w:r>
          </w:p>
          <w:p w14:paraId="373596AC" w14:textId="77777777" w:rsidR="008E324A" w:rsidRDefault="008E324A" w:rsidP="005B6C42">
            <w:pPr>
              <w:spacing w:after="0" w:line="240" w:lineRule="auto"/>
              <w:rPr>
                <w:sz w:val="24"/>
                <w:szCs w:val="24"/>
              </w:rPr>
            </w:pPr>
          </w:p>
          <w:p w14:paraId="1DE20560" w14:textId="77777777" w:rsidR="00B17559" w:rsidRDefault="00B17559" w:rsidP="005B6C42">
            <w:pPr>
              <w:spacing w:after="0" w:line="240" w:lineRule="auto"/>
              <w:rPr>
                <w:sz w:val="24"/>
                <w:szCs w:val="24"/>
              </w:rPr>
            </w:pPr>
          </w:p>
          <w:p w14:paraId="02F4F2E5" w14:textId="77777777" w:rsidR="008E324A" w:rsidRDefault="008E324A" w:rsidP="005B6C42">
            <w:pPr>
              <w:spacing w:after="0" w:line="240" w:lineRule="auto"/>
              <w:rPr>
                <w:sz w:val="24"/>
                <w:szCs w:val="24"/>
              </w:rPr>
            </w:pPr>
          </w:p>
          <w:p w14:paraId="0A16E574" w14:textId="77777777" w:rsidR="008E324A" w:rsidRDefault="008E324A" w:rsidP="005B6C42">
            <w:pPr>
              <w:spacing w:after="0" w:line="240" w:lineRule="auto"/>
              <w:rPr>
                <w:sz w:val="24"/>
                <w:szCs w:val="24"/>
              </w:rPr>
            </w:pPr>
          </w:p>
          <w:p w14:paraId="2B6D57B4" w14:textId="77777777" w:rsidR="00B17559" w:rsidRDefault="00B17559" w:rsidP="005B6C42">
            <w:pPr>
              <w:spacing w:after="0" w:line="240" w:lineRule="auto"/>
              <w:rPr>
                <w:sz w:val="24"/>
                <w:szCs w:val="24"/>
              </w:rPr>
            </w:pPr>
          </w:p>
          <w:p w14:paraId="1CCA6694" w14:textId="77777777" w:rsidR="00672446" w:rsidRDefault="00672446" w:rsidP="005B6C42">
            <w:pPr>
              <w:spacing w:after="0" w:line="240" w:lineRule="auto"/>
              <w:rPr>
                <w:sz w:val="24"/>
                <w:szCs w:val="24"/>
              </w:rPr>
            </w:pPr>
          </w:p>
          <w:p w14:paraId="1BCE1053" w14:textId="77777777" w:rsidR="00870E0F" w:rsidRDefault="00870E0F" w:rsidP="00870E0F">
            <w:pPr>
              <w:spacing w:after="0" w:line="240" w:lineRule="auto"/>
              <w:rPr>
                <w:sz w:val="24"/>
                <w:szCs w:val="24"/>
              </w:rPr>
            </w:pPr>
            <w:r>
              <w:rPr>
                <w:sz w:val="24"/>
                <w:szCs w:val="24"/>
              </w:rPr>
              <w:t>On their sentence strip, students draw a few blades of grass next to the rock.</w:t>
            </w:r>
          </w:p>
          <w:p w14:paraId="4B550619" w14:textId="77777777" w:rsidR="00672446" w:rsidRDefault="00672446" w:rsidP="005B6C42">
            <w:pPr>
              <w:spacing w:after="0" w:line="240" w:lineRule="auto"/>
              <w:rPr>
                <w:sz w:val="24"/>
                <w:szCs w:val="24"/>
              </w:rPr>
            </w:pPr>
          </w:p>
          <w:p w14:paraId="17D7C949" w14:textId="77777777" w:rsidR="00672446" w:rsidRDefault="00672446" w:rsidP="005B6C42">
            <w:pPr>
              <w:spacing w:after="0" w:line="240" w:lineRule="auto"/>
              <w:rPr>
                <w:sz w:val="24"/>
                <w:szCs w:val="24"/>
              </w:rPr>
            </w:pPr>
          </w:p>
          <w:p w14:paraId="4C51A95F" w14:textId="77777777" w:rsidR="00B17559" w:rsidRDefault="00B17559" w:rsidP="005B6C42">
            <w:pPr>
              <w:spacing w:after="0" w:line="240" w:lineRule="auto"/>
              <w:rPr>
                <w:sz w:val="24"/>
                <w:szCs w:val="24"/>
              </w:rPr>
            </w:pPr>
          </w:p>
          <w:p w14:paraId="73DB6FA9" w14:textId="77777777" w:rsidR="00B17559" w:rsidRDefault="00B17559" w:rsidP="005B6C42">
            <w:pPr>
              <w:spacing w:after="0" w:line="240" w:lineRule="auto"/>
              <w:rPr>
                <w:sz w:val="24"/>
                <w:szCs w:val="24"/>
              </w:rPr>
            </w:pPr>
          </w:p>
          <w:p w14:paraId="4457918B" w14:textId="77777777" w:rsidR="00B17559" w:rsidRDefault="00B17559" w:rsidP="005B6C42">
            <w:pPr>
              <w:spacing w:after="0" w:line="240" w:lineRule="auto"/>
              <w:rPr>
                <w:sz w:val="24"/>
                <w:szCs w:val="24"/>
              </w:rPr>
            </w:pPr>
          </w:p>
          <w:p w14:paraId="6E7751BE" w14:textId="77777777" w:rsidR="00870E0F" w:rsidRDefault="00870E0F" w:rsidP="00870E0F">
            <w:pPr>
              <w:spacing w:after="0" w:line="240" w:lineRule="auto"/>
              <w:rPr>
                <w:sz w:val="24"/>
                <w:szCs w:val="24"/>
              </w:rPr>
            </w:pPr>
            <w:r>
              <w:rPr>
                <w:sz w:val="24"/>
                <w:szCs w:val="24"/>
              </w:rPr>
              <w:t>Students can laugh like a hyena.</w:t>
            </w:r>
          </w:p>
          <w:p w14:paraId="7287D477" w14:textId="77777777" w:rsidR="00EA709B" w:rsidRDefault="00EA709B" w:rsidP="005B6C42">
            <w:pPr>
              <w:spacing w:after="0" w:line="240" w:lineRule="auto"/>
              <w:rPr>
                <w:sz w:val="24"/>
                <w:szCs w:val="24"/>
              </w:rPr>
            </w:pPr>
          </w:p>
          <w:p w14:paraId="5FEECF8A" w14:textId="77777777" w:rsidR="00EA709B" w:rsidRDefault="00EA709B" w:rsidP="005B6C42">
            <w:pPr>
              <w:spacing w:after="0" w:line="240" w:lineRule="auto"/>
              <w:rPr>
                <w:sz w:val="24"/>
                <w:szCs w:val="24"/>
              </w:rPr>
            </w:pPr>
          </w:p>
          <w:p w14:paraId="679CDA24" w14:textId="77777777" w:rsidR="00EA709B" w:rsidRDefault="00EA709B" w:rsidP="005B6C42">
            <w:pPr>
              <w:spacing w:after="0" w:line="240" w:lineRule="auto"/>
              <w:rPr>
                <w:sz w:val="24"/>
                <w:szCs w:val="24"/>
              </w:rPr>
            </w:pPr>
          </w:p>
          <w:p w14:paraId="07697E55" w14:textId="77777777" w:rsidR="00EA709B" w:rsidRDefault="00EA709B" w:rsidP="005B6C42">
            <w:pPr>
              <w:spacing w:after="0" w:line="240" w:lineRule="auto"/>
              <w:rPr>
                <w:sz w:val="24"/>
                <w:szCs w:val="24"/>
              </w:rPr>
            </w:pPr>
          </w:p>
          <w:p w14:paraId="752041E4" w14:textId="77777777" w:rsidR="00B85604" w:rsidRDefault="00B85604" w:rsidP="005B6C42">
            <w:pPr>
              <w:spacing w:after="0" w:line="240" w:lineRule="auto"/>
              <w:rPr>
                <w:sz w:val="24"/>
                <w:szCs w:val="24"/>
              </w:rPr>
            </w:pPr>
          </w:p>
          <w:p w14:paraId="718CBED0" w14:textId="77777777" w:rsidR="00EA709B" w:rsidRDefault="00EA709B" w:rsidP="005B6C42">
            <w:pPr>
              <w:spacing w:after="0" w:line="240" w:lineRule="auto"/>
              <w:rPr>
                <w:sz w:val="24"/>
                <w:szCs w:val="24"/>
              </w:rPr>
            </w:pPr>
          </w:p>
          <w:p w14:paraId="3F811C7C" w14:textId="77777777" w:rsidR="00EA709B" w:rsidRDefault="00EA709B" w:rsidP="005B6C42">
            <w:pPr>
              <w:spacing w:after="0" w:line="240" w:lineRule="auto"/>
              <w:rPr>
                <w:sz w:val="24"/>
                <w:szCs w:val="24"/>
              </w:rPr>
            </w:pPr>
          </w:p>
          <w:p w14:paraId="572EA2AD" w14:textId="77777777" w:rsidR="00870E0F" w:rsidRDefault="00870E0F" w:rsidP="00870E0F">
            <w:pPr>
              <w:spacing w:after="0" w:line="240" w:lineRule="auto"/>
              <w:rPr>
                <w:sz w:val="24"/>
                <w:szCs w:val="24"/>
              </w:rPr>
            </w:pPr>
            <w:r>
              <w:rPr>
                <w:sz w:val="24"/>
                <w:szCs w:val="24"/>
              </w:rPr>
              <w:t>Students may need to be led into the discussion about the thunderstorm approaching. The cloud would be big, bringing thunder and lightning, and maybe a dangerous storm. The author uses the word battleship to help us understand the storm is coming.</w:t>
            </w:r>
          </w:p>
          <w:p w14:paraId="3323BAB0" w14:textId="77777777" w:rsidR="00EA709B" w:rsidRDefault="00EA709B" w:rsidP="005B6C42">
            <w:pPr>
              <w:spacing w:after="0" w:line="240" w:lineRule="auto"/>
              <w:rPr>
                <w:sz w:val="24"/>
                <w:szCs w:val="24"/>
              </w:rPr>
            </w:pPr>
          </w:p>
          <w:p w14:paraId="7CBDC4BB" w14:textId="77777777" w:rsidR="00870E0F" w:rsidRDefault="00870E0F" w:rsidP="00870E0F">
            <w:pPr>
              <w:spacing w:after="0" w:line="240" w:lineRule="auto"/>
              <w:rPr>
                <w:sz w:val="24"/>
                <w:szCs w:val="24"/>
              </w:rPr>
            </w:pPr>
            <w:r>
              <w:rPr>
                <w:sz w:val="24"/>
                <w:szCs w:val="24"/>
              </w:rPr>
              <w:t>The single drop of rain causes Jamie to look at the clouds which are dark and stormy.</w:t>
            </w:r>
          </w:p>
          <w:p w14:paraId="17312F20" w14:textId="77777777" w:rsidR="00EA709B" w:rsidRDefault="00EA709B" w:rsidP="005B6C42">
            <w:pPr>
              <w:spacing w:after="0" w:line="240" w:lineRule="auto"/>
              <w:rPr>
                <w:sz w:val="24"/>
                <w:szCs w:val="24"/>
              </w:rPr>
            </w:pPr>
          </w:p>
          <w:p w14:paraId="54E99566" w14:textId="77777777" w:rsidR="00F75961" w:rsidRDefault="00F75961" w:rsidP="005B6C42">
            <w:pPr>
              <w:spacing w:after="0" w:line="240" w:lineRule="auto"/>
              <w:rPr>
                <w:sz w:val="24"/>
                <w:szCs w:val="24"/>
              </w:rPr>
            </w:pPr>
          </w:p>
          <w:p w14:paraId="20153B6E" w14:textId="77777777" w:rsidR="00F75961" w:rsidRDefault="00F75961" w:rsidP="005B6C42">
            <w:pPr>
              <w:spacing w:after="0" w:line="240" w:lineRule="auto"/>
              <w:rPr>
                <w:sz w:val="24"/>
                <w:szCs w:val="24"/>
              </w:rPr>
            </w:pPr>
          </w:p>
          <w:p w14:paraId="6995A87A" w14:textId="77777777" w:rsidR="005C7544" w:rsidRDefault="005C7544" w:rsidP="005B6C42">
            <w:pPr>
              <w:spacing w:after="0" w:line="240" w:lineRule="auto"/>
              <w:rPr>
                <w:sz w:val="24"/>
                <w:szCs w:val="24"/>
              </w:rPr>
            </w:pPr>
          </w:p>
          <w:p w14:paraId="2D6D2F08" w14:textId="77777777" w:rsidR="005C7544" w:rsidRDefault="005C7544" w:rsidP="005B6C42">
            <w:pPr>
              <w:spacing w:after="0" w:line="240" w:lineRule="auto"/>
              <w:rPr>
                <w:sz w:val="24"/>
                <w:szCs w:val="24"/>
              </w:rPr>
            </w:pPr>
          </w:p>
          <w:p w14:paraId="50B21029" w14:textId="77777777" w:rsidR="00B85604" w:rsidRDefault="00B85604" w:rsidP="005B6C42">
            <w:pPr>
              <w:spacing w:after="0" w:line="240" w:lineRule="auto"/>
              <w:rPr>
                <w:sz w:val="24"/>
                <w:szCs w:val="24"/>
              </w:rPr>
            </w:pPr>
          </w:p>
          <w:p w14:paraId="5A22CEF5" w14:textId="77777777" w:rsidR="00870E0F" w:rsidRDefault="00870E0F" w:rsidP="00870E0F">
            <w:pPr>
              <w:spacing w:after="0" w:line="240" w:lineRule="auto"/>
              <w:rPr>
                <w:sz w:val="24"/>
                <w:szCs w:val="24"/>
              </w:rPr>
            </w:pPr>
            <w:r>
              <w:rPr>
                <w:sz w:val="24"/>
                <w:szCs w:val="24"/>
              </w:rPr>
              <w:t>Students stamp their feet like the hailstones hammering down. Then they sit down like the wee ones escaping into holes in the ground.</w:t>
            </w:r>
          </w:p>
          <w:p w14:paraId="046A7396" w14:textId="77777777" w:rsidR="00B85604" w:rsidRDefault="00B85604" w:rsidP="005B6C42">
            <w:pPr>
              <w:spacing w:after="0" w:line="240" w:lineRule="auto"/>
              <w:rPr>
                <w:sz w:val="24"/>
                <w:szCs w:val="24"/>
              </w:rPr>
            </w:pPr>
          </w:p>
          <w:p w14:paraId="02E0E829" w14:textId="77777777" w:rsidR="00B85604" w:rsidRDefault="00B85604" w:rsidP="005B6C42">
            <w:pPr>
              <w:spacing w:after="0" w:line="240" w:lineRule="auto"/>
              <w:rPr>
                <w:sz w:val="24"/>
                <w:szCs w:val="24"/>
              </w:rPr>
            </w:pPr>
          </w:p>
          <w:p w14:paraId="093715E2" w14:textId="77777777" w:rsidR="00B85604" w:rsidRDefault="00B85604" w:rsidP="005B6C42">
            <w:pPr>
              <w:spacing w:after="0" w:line="240" w:lineRule="auto"/>
              <w:rPr>
                <w:sz w:val="24"/>
                <w:szCs w:val="24"/>
              </w:rPr>
            </w:pPr>
          </w:p>
          <w:p w14:paraId="214F404B" w14:textId="77777777" w:rsidR="00870E0F" w:rsidRDefault="00870E0F" w:rsidP="00870E0F">
            <w:pPr>
              <w:spacing w:after="0" w:line="240" w:lineRule="auto"/>
              <w:rPr>
                <w:sz w:val="24"/>
                <w:szCs w:val="24"/>
              </w:rPr>
            </w:pPr>
            <w:r>
              <w:rPr>
                <w:sz w:val="24"/>
                <w:szCs w:val="24"/>
              </w:rPr>
              <w:lastRenderedPageBreak/>
              <w:t>Students respond that Jamie is using his mat like an umbrella to protect him from the storm.</w:t>
            </w:r>
          </w:p>
          <w:p w14:paraId="786248C3" w14:textId="77777777" w:rsidR="00870E0F" w:rsidRDefault="00870E0F" w:rsidP="00870E0F">
            <w:pPr>
              <w:spacing w:after="0" w:line="240" w:lineRule="auto"/>
              <w:rPr>
                <w:sz w:val="24"/>
                <w:szCs w:val="24"/>
              </w:rPr>
            </w:pPr>
            <w:r>
              <w:rPr>
                <w:sz w:val="24"/>
                <w:szCs w:val="24"/>
              </w:rPr>
              <w:t>Students add a storm cloud to their sentence strip next to the blades of grass.</w:t>
            </w:r>
          </w:p>
          <w:p w14:paraId="6D8E5563" w14:textId="77777777" w:rsidR="00B85604" w:rsidRDefault="00B85604" w:rsidP="005B6C42">
            <w:pPr>
              <w:spacing w:after="0" w:line="240" w:lineRule="auto"/>
              <w:rPr>
                <w:sz w:val="24"/>
                <w:szCs w:val="24"/>
              </w:rPr>
            </w:pPr>
          </w:p>
          <w:p w14:paraId="086EB8D2" w14:textId="77777777" w:rsidR="00813D39" w:rsidRDefault="00813D39" w:rsidP="00B85604">
            <w:pPr>
              <w:spacing w:after="0" w:line="240" w:lineRule="auto"/>
              <w:rPr>
                <w:sz w:val="24"/>
                <w:szCs w:val="24"/>
              </w:rPr>
            </w:pPr>
          </w:p>
          <w:p w14:paraId="1AB4FB86" w14:textId="77777777" w:rsidR="00434958" w:rsidRDefault="00434958" w:rsidP="00B85604">
            <w:pPr>
              <w:spacing w:after="0" w:line="240" w:lineRule="auto"/>
              <w:rPr>
                <w:sz w:val="24"/>
                <w:szCs w:val="24"/>
              </w:rPr>
            </w:pPr>
          </w:p>
          <w:p w14:paraId="2C22161A" w14:textId="77777777" w:rsidR="00434958" w:rsidRDefault="00434958" w:rsidP="00B85604">
            <w:pPr>
              <w:spacing w:after="0" w:line="240" w:lineRule="auto"/>
              <w:rPr>
                <w:sz w:val="24"/>
                <w:szCs w:val="24"/>
              </w:rPr>
            </w:pPr>
          </w:p>
          <w:p w14:paraId="32B6B5CB" w14:textId="77777777" w:rsidR="00434958" w:rsidRDefault="00434958" w:rsidP="00B85604">
            <w:pPr>
              <w:spacing w:after="0" w:line="240" w:lineRule="auto"/>
              <w:rPr>
                <w:sz w:val="24"/>
                <w:szCs w:val="24"/>
              </w:rPr>
            </w:pPr>
          </w:p>
          <w:p w14:paraId="2668F820" w14:textId="77777777" w:rsidR="00434958" w:rsidRDefault="00434958" w:rsidP="00B85604">
            <w:pPr>
              <w:spacing w:after="0" w:line="240" w:lineRule="auto"/>
              <w:rPr>
                <w:sz w:val="24"/>
                <w:szCs w:val="24"/>
              </w:rPr>
            </w:pPr>
          </w:p>
          <w:p w14:paraId="2403B320" w14:textId="77777777" w:rsidR="00532FAF" w:rsidRDefault="00532FAF" w:rsidP="005B6C42">
            <w:pPr>
              <w:spacing w:after="0" w:line="240" w:lineRule="auto"/>
              <w:rPr>
                <w:sz w:val="24"/>
                <w:szCs w:val="24"/>
              </w:rPr>
            </w:pPr>
          </w:p>
          <w:p w14:paraId="3CFBA1C0" w14:textId="77777777" w:rsidR="003C306F" w:rsidRDefault="003C306F" w:rsidP="005B6C42">
            <w:pPr>
              <w:spacing w:after="0" w:line="240" w:lineRule="auto"/>
              <w:rPr>
                <w:sz w:val="24"/>
                <w:szCs w:val="24"/>
              </w:rPr>
            </w:pPr>
          </w:p>
          <w:p w14:paraId="1C791566" w14:textId="77777777" w:rsidR="00434958" w:rsidRDefault="00434958" w:rsidP="00B85604">
            <w:pPr>
              <w:spacing w:after="0" w:line="240" w:lineRule="auto"/>
              <w:rPr>
                <w:sz w:val="24"/>
                <w:szCs w:val="24"/>
              </w:rPr>
            </w:pPr>
          </w:p>
          <w:p w14:paraId="6C36AAF1" w14:textId="77777777" w:rsidR="0031513F" w:rsidRDefault="0031513F" w:rsidP="00B85604">
            <w:pPr>
              <w:spacing w:after="0" w:line="240" w:lineRule="auto"/>
              <w:rPr>
                <w:sz w:val="24"/>
                <w:szCs w:val="24"/>
              </w:rPr>
            </w:pPr>
          </w:p>
          <w:p w14:paraId="0848C4EF" w14:textId="77777777" w:rsidR="0031513F" w:rsidRDefault="0031513F" w:rsidP="00B85604">
            <w:pPr>
              <w:spacing w:after="0" w:line="240" w:lineRule="auto"/>
              <w:rPr>
                <w:sz w:val="24"/>
                <w:szCs w:val="24"/>
              </w:rPr>
            </w:pPr>
          </w:p>
          <w:p w14:paraId="6AB7AF28" w14:textId="77777777" w:rsidR="007D3100" w:rsidRDefault="007D3100" w:rsidP="007D3100">
            <w:pPr>
              <w:spacing w:after="0" w:line="240" w:lineRule="auto"/>
              <w:rPr>
                <w:sz w:val="24"/>
                <w:szCs w:val="24"/>
              </w:rPr>
            </w:pPr>
            <w:r>
              <w:rPr>
                <w:sz w:val="24"/>
                <w:szCs w:val="24"/>
              </w:rPr>
              <w:t>Jamie might have said “Don’t be afraid, we’ll be okay, we’re safe from the storm”</w:t>
            </w:r>
          </w:p>
          <w:p w14:paraId="23C7836D" w14:textId="77777777" w:rsidR="007D3100" w:rsidRDefault="007D3100" w:rsidP="007D3100">
            <w:pPr>
              <w:spacing w:after="0" w:line="240" w:lineRule="auto"/>
              <w:rPr>
                <w:sz w:val="24"/>
                <w:szCs w:val="24"/>
              </w:rPr>
            </w:pPr>
            <w:r>
              <w:rPr>
                <w:sz w:val="24"/>
                <w:szCs w:val="24"/>
              </w:rPr>
              <w:t>Students huddle with their partner and murmur something comforting in their partner’s ear.</w:t>
            </w:r>
          </w:p>
          <w:p w14:paraId="3809A3AC" w14:textId="77777777" w:rsidR="00434958" w:rsidRDefault="00434958" w:rsidP="00B85604">
            <w:pPr>
              <w:spacing w:after="0" w:line="240" w:lineRule="auto"/>
              <w:rPr>
                <w:sz w:val="24"/>
                <w:szCs w:val="24"/>
              </w:rPr>
            </w:pPr>
          </w:p>
          <w:p w14:paraId="64D8C45D" w14:textId="77777777" w:rsidR="007D3100" w:rsidRDefault="007D3100" w:rsidP="007D3100">
            <w:pPr>
              <w:spacing w:after="0" w:line="240" w:lineRule="auto"/>
              <w:rPr>
                <w:sz w:val="24"/>
                <w:szCs w:val="24"/>
              </w:rPr>
            </w:pPr>
            <w:r>
              <w:rPr>
                <w:sz w:val="24"/>
                <w:szCs w:val="24"/>
              </w:rPr>
              <w:t>Students draw the dome-shaped mat with two happy faces under it on their sentence strip next to the storm cloud.</w:t>
            </w:r>
          </w:p>
          <w:p w14:paraId="6AF21D8B" w14:textId="77777777" w:rsidR="007D3100" w:rsidRDefault="007D3100" w:rsidP="007D3100">
            <w:pPr>
              <w:spacing w:after="0" w:line="240" w:lineRule="auto"/>
              <w:rPr>
                <w:sz w:val="24"/>
                <w:szCs w:val="24"/>
              </w:rPr>
            </w:pPr>
          </w:p>
          <w:p w14:paraId="65643DB4" w14:textId="77777777" w:rsidR="00434958" w:rsidRDefault="00434958" w:rsidP="00B85604">
            <w:pPr>
              <w:spacing w:after="0" w:line="240" w:lineRule="auto"/>
              <w:rPr>
                <w:sz w:val="24"/>
                <w:szCs w:val="24"/>
              </w:rPr>
            </w:pPr>
          </w:p>
          <w:p w14:paraId="51A004EC" w14:textId="77777777" w:rsidR="00434958" w:rsidRDefault="00434958" w:rsidP="00B85604">
            <w:pPr>
              <w:spacing w:after="0" w:line="240" w:lineRule="auto"/>
              <w:rPr>
                <w:sz w:val="24"/>
                <w:szCs w:val="24"/>
              </w:rPr>
            </w:pPr>
          </w:p>
          <w:p w14:paraId="02E9A61C" w14:textId="77777777" w:rsidR="003C306F" w:rsidRDefault="003C306F" w:rsidP="005B6C42">
            <w:pPr>
              <w:spacing w:after="0" w:line="240" w:lineRule="auto"/>
              <w:rPr>
                <w:sz w:val="24"/>
                <w:szCs w:val="24"/>
              </w:rPr>
            </w:pPr>
          </w:p>
          <w:p w14:paraId="58962184" w14:textId="77777777" w:rsidR="007D3100" w:rsidRDefault="007D3100" w:rsidP="007D3100">
            <w:pPr>
              <w:spacing w:after="0" w:line="240" w:lineRule="auto"/>
              <w:rPr>
                <w:sz w:val="24"/>
                <w:szCs w:val="24"/>
              </w:rPr>
            </w:pPr>
            <w:r>
              <w:rPr>
                <w:sz w:val="24"/>
                <w:szCs w:val="24"/>
              </w:rPr>
              <w:t>Students draw a rainbow on their sentence strip next to the mat.</w:t>
            </w:r>
          </w:p>
          <w:p w14:paraId="12909847" w14:textId="77777777" w:rsidR="003C306F" w:rsidRDefault="003C306F" w:rsidP="005B6C42">
            <w:pPr>
              <w:spacing w:after="0" w:line="240" w:lineRule="auto"/>
              <w:rPr>
                <w:sz w:val="24"/>
                <w:szCs w:val="24"/>
              </w:rPr>
            </w:pPr>
          </w:p>
          <w:p w14:paraId="502EA5AC" w14:textId="77777777" w:rsidR="003C306F" w:rsidRDefault="003C306F" w:rsidP="005B6C42">
            <w:pPr>
              <w:spacing w:after="0" w:line="240" w:lineRule="auto"/>
              <w:rPr>
                <w:sz w:val="24"/>
                <w:szCs w:val="24"/>
              </w:rPr>
            </w:pPr>
          </w:p>
          <w:p w14:paraId="28969512" w14:textId="77777777" w:rsidR="003C306F" w:rsidRDefault="003C306F" w:rsidP="005B6C42">
            <w:pPr>
              <w:spacing w:after="0" w:line="240" w:lineRule="auto"/>
              <w:rPr>
                <w:sz w:val="24"/>
                <w:szCs w:val="24"/>
              </w:rPr>
            </w:pPr>
          </w:p>
          <w:p w14:paraId="33E1A85C" w14:textId="77777777" w:rsidR="003C306F" w:rsidRDefault="003C306F" w:rsidP="005B6C42">
            <w:pPr>
              <w:spacing w:after="0" w:line="240" w:lineRule="auto"/>
              <w:rPr>
                <w:sz w:val="24"/>
                <w:szCs w:val="24"/>
              </w:rPr>
            </w:pPr>
          </w:p>
          <w:p w14:paraId="73049C92" w14:textId="77777777" w:rsidR="003C306F" w:rsidRDefault="003C306F" w:rsidP="005B6C42">
            <w:pPr>
              <w:spacing w:after="0" w:line="240" w:lineRule="auto"/>
              <w:rPr>
                <w:sz w:val="24"/>
                <w:szCs w:val="24"/>
              </w:rPr>
            </w:pPr>
          </w:p>
          <w:p w14:paraId="12F7945D" w14:textId="77777777" w:rsidR="003C306F" w:rsidRDefault="003C306F" w:rsidP="005B6C42">
            <w:pPr>
              <w:spacing w:after="0" w:line="240" w:lineRule="auto"/>
              <w:rPr>
                <w:sz w:val="24"/>
                <w:szCs w:val="24"/>
              </w:rPr>
            </w:pPr>
          </w:p>
          <w:p w14:paraId="3F03690F" w14:textId="77777777" w:rsidR="003C306F" w:rsidRDefault="003C306F" w:rsidP="005B6C42">
            <w:pPr>
              <w:spacing w:after="0" w:line="240" w:lineRule="auto"/>
              <w:rPr>
                <w:sz w:val="24"/>
                <w:szCs w:val="24"/>
              </w:rPr>
            </w:pPr>
          </w:p>
          <w:p w14:paraId="00E243E9" w14:textId="77777777" w:rsidR="003C306F" w:rsidRDefault="003C306F" w:rsidP="005B6C42">
            <w:pPr>
              <w:spacing w:after="0" w:line="240" w:lineRule="auto"/>
              <w:rPr>
                <w:sz w:val="24"/>
                <w:szCs w:val="24"/>
              </w:rPr>
            </w:pPr>
          </w:p>
          <w:p w14:paraId="035404DC" w14:textId="77777777" w:rsidR="0081468B" w:rsidRDefault="0081468B" w:rsidP="005B6C42">
            <w:pPr>
              <w:spacing w:after="0" w:line="240" w:lineRule="auto"/>
              <w:rPr>
                <w:sz w:val="24"/>
                <w:szCs w:val="24"/>
              </w:rPr>
            </w:pPr>
          </w:p>
          <w:p w14:paraId="494B1CC7" w14:textId="77777777" w:rsidR="0081468B" w:rsidRDefault="0081468B" w:rsidP="005B6C42">
            <w:pPr>
              <w:spacing w:after="0" w:line="240" w:lineRule="auto"/>
              <w:rPr>
                <w:sz w:val="24"/>
                <w:szCs w:val="24"/>
              </w:rPr>
            </w:pPr>
          </w:p>
          <w:p w14:paraId="619BCDC0" w14:textId="77777777" w:rsidR="0031513F" w:rsidRDefault="0031513F" w:rsidP="005B6C42">
            <w:pPr>
              <w:spacing w:after="0" w:line="240" w:lineRule="auto"/>
              <w:rPr>
                <w:sz w:val="24"/>
                <w:szCs w:val="24"/>
              </w:rPr>
            </w:pPr>
          </w:p>
          <w:p w14:paraId="31312CF9" w14:textId="77777777" w:rsidR="007D3100" w:rsidRDefault="007D3100" w:rsidP="007D3100">
            <w:pPr>
              <w:spacing w:after="0" w:line="240" w:lineRule="auto"/>
              <w:rPr>
                <w:sz w:val="24"/>
                <w:szCs w:val="24"/>
              </w:rPr>
            </w:pPr>
            <w:r>
              <w:rPr>
                <w:sz w:val="24"/>
                <w:szCs w:val="24"/>
              </w:rPr>
              <w:t>After listening to the sound of an elephant trumpeting, the students act out the sound of the feet beating the ground like a drum and the elephant trumpeting.</w:t>
            </w:r>
          </w:p>
          <w:p w14:paraId="4697075A" w14:textId="77777777" w:rsidR="0081468B" w:rsidRDefault="0081468B" w:rsidP="005B6C42">
            <w:pPr>
              <w:spacing w:after="0" w:line="240" w:lineRule="auto"/>
              <w:rPr>
                <w:sz w:val="24"/>
                <w:szCs w:val="24"/>
              </w:rPr>
            </w:pPr>
          </w:p>
          <w:p w14:paraId="2B01D8B2" w14:textId="77777777" w:rsidR="0081468B" w:rsidRDefault="0081468B" w:rsidP="005B6C42">
            <w:pPr>
              <w:spacing w:after="0" w:line="240" w:lineRule="auto"/>
              <w:rPr>
                <w:sz w:val="24"/>
                <w:szCs w:val="24"/>
              </w:rPr>
            </w:pPr>
          </w:p>
          <w:p w14:paraId="00E2E5B5" w14:textId="77777777" w:rsidR="007D3100" w:rsidRDefault="007D3100" w:rsidP="007D3100">
            <w:pPr>
              <w:spacing w:after="0" w:line="240" w:lineRule="auto"/>
              <w:rPr>
                <w:sz w:val="24"/>
                <w:szCs w:val="24"/>
              </w:rPr>
            </w:pPr>
            <w:r>
              <w:rPr>
                <w:sz w:val="24"/>
                <w:szCs w:val="24"/>
              </w:rPr>
              <w:t>This is the elephant’s mother. She is furious because she thinks Jamie will hurt her baby elephant.</w:t>
            </w:r>
          </w:p>
          <w:p w14:paraId="1B92F758" w14:textId="77777777" w:rsidR="00C94B77" w:rsidRDefault="00C94B77" w:rsidP="005B6C42">
            <w:pPr>
              <w:spacing w:after="0" w:line="240" w:lineRule="auto"/>
              <w:rPr>
                <w:sz w:val="24"/>
                <w:szCs w:val="24"/>
              </w:rPr>
            </w:pPr>
          </w:p>
          <w:p w14:paraId="7027B359" w14:textId="77777777" w:rsidR="00C94B77" w:rsidRDefault="00C94B77" w:rsidP="005B6C42">
            <w:pPr>
              <w:spacing w:after="0" w:line="240" w:lineRule="auto"/>
              <w:rPr>
                <w:sz w:val="24"/>
                <w:szCs w:val="24"/>
              </w:rPr>
            </w:pPr>
          </w:p>
          <w:p w14:paraId="3E185482" w14:textId="77777777" w:rsidR="0081468B" w:rsidRDefault="0081468B" w:rsidP="005B6C42">
            <w:pPr>
              <w:spacing w:after="0" w:line="240" w:lineRule="auto"/>
              <w:rPr>
                <w:sz w:val="24"/>
                <w:szCs w:val="24"/>
              </w:rPr>
            </w:pPr>
          </w:p>
          <w:p w14:paraId="466EC223" w14:textId="77777777" w:rsidR="00B85604" w:rsidRDefault="00B85604" w:rsidP="005B6C42">
            <w:pPr>
              <w:spacing w:after="0" w:line="240" w:lineRule="auto"/>
              <w:rPr>
                <w:sz w:val="24"/>
                <w:szCs w:val="24"/>
              </w:rPr>
            </w:pPr>
          </w:p>
          <w:p w14:paraId="221A9A6C" w14:textId="77777777" w:rsidR="0081468B" w:rsidRDefault="0081468B" w:rsidP="005B6C42">
            <w:pPr>
              <w:spacing w:after="0" w:line="240" w:lineRule="auto"/>
              <w:rPr>
                <w:sz w:val="24"/>
                <w:szCs w:val="24"/>
              </w:rPr>
            </w:pPr>
          </w:p>
          <w:p w14:paraId="71A2F5AD" w14:textId="77777777" w:rsidR="00C94B77" w:rsidRDefault="00C94B77" w:rsidP="00B85604">
            <w:pPr>
              <w:spacing w:after="0" w:line="240" w:lineRule="auto"/>
              <w:rPr>
                <w:sz w:val="24"/>
                <w:szCs w:val="24"/>
              </w:rPr>
            </w:pPr>
          </w:p>
          <w:p w14:paraId="13B7E2E4" w14:textId="77777777" w:rsidR="00C94B77" w:rsidRDefault="00C94B77" w:rsidP="00B85604">
            <w:pPr>
              <w:spacing w:after="0" w:line="240" w:lineRule="auto"/>
              <w:rPr>
                <w:sz w:val="24"/>
                <w:szCs w:val="24"/>
              </w:rPr>
            </w:pPr>
          </w:p>
          <w:p w14:paraId="1087EDD1" w14:textId="77777777" w:rsidR="00C94B77" w:rsidRDefault="00C94B77" w:rsidP="00B85604">
            <w:pPr>
              <w:spacing w:after="0" w:line="240" w:lineRule="auto"/>
              <w:rPr>
                <w:sz w:val="24"/>
                <w:szCs w:val="24"/>
              </w:rPr>
            </w:pPr>
          </w:p>
          <w:p w14:paraId="49BB2C1D" w14:textId="77777777" w:rsidR="0081468B" w:rsidRDefault="0081468B" w:rsidP="005B6C42">
            <w:pPr>
              <w:spacing w:after="0" w:line="240" w:lineRule="auto"/>
              <w:rPr>
                <w:sz w:val="24"/>
                <w:szCs w:val="24"/>
              </w:rPr>
            </w:pPr>
          </w:p>
          <w:p w14:paraId="2C982F6D" w14:textId="77777777" w:rsidR="008F116F" w:rsidRDefault="008F116F" w:rsidP="005B6C42">
            <w:pPr>
              <w:spacing w:after="0" w:line="240" w:lineRule="auto"/>
              <w:rPr>
                <w:sz w:val="24"/>
                <w:szCs w:val="24"/>
              </w:rPr>
            </w:pPr>
          </w:p>
          <w:p w14:paraId="656028BC" w14:textId="77777777" w:rsidR="008F116F" w:rsidRDefault="008F116F" w:rsidP="005B6C42">
            <w:pPr>
              <w:spacing w:after="0" w:line="240" w:lineRule="auto"/>
              <w:rPr>
                <w:sz w:val="24"/>
                <w:szCs w:val="24"/>
              </w:rPr>
            </w:pPr>
          </w:p>
          <w:p w14:paraId="3507A0B8" w14:textId="77777777" w:rsidR="008053C5" w:rsidRDefault="008053C5" w:rsidP="005B6C42">
            <w:pPr>
              <w:spacing w:after="0" w:line="240" w:lineRule="auto"/>
              <w:rPr>
                <w:sz w:val="24"/>
                <w:szCs w:val="24"/>
              </w:rPr>
            </w:pPr>
          </w:p>
          <w:p w14:paraId="00AD8651" w14:textId="77777777" w:rsidR="007D3100" w:rsidRDefault="007D3100" w:rsidP="007D3100">
            <w:pPr>
              <w:spacing w:after="0" w:line="240" w:lineRule="auto"/>
              <w:rPr>
                <w:sz w:val="24"/>
                <w:szCs w:val="24"/>
              </w:rPr>
            </w:pPr>
            <w:r>
              <w:rPr>
                <w:sz w:val="24"/>
                <w:szCs w:val="24"/>
              </w:rPr>
              <w:t>The calf is worried because his mother</w:t>
            </w:r>
            <w:r w:rsidR="00B05EF8">
              <w:rPr>
                <w:sz w:val="24"/>
                <w:szCs w:val="24"/>
              </w:rPr>
              <w:t xml:space="preserve"> is furious and may hurt Jamie.</w:t>
            </w:r>
          </w:p>
          <w:p w14:paraId="1C06923E" w14:textId="77777777" w:rsidR="00B05EF8" w:rsidRDefault="00B05EF8" w:rsidP="007D3100">
            <w:pPr>
              <w:spacing w:after="0" w:line="240" w:lineRule="auto"/>
              <w:rPr>
                <w:sz w:val="24"/>
                <w:szCs w:val="24"/>
              </w:rPr>
            </w:pPr>
          </w:p>
          <w:p w14:paraId="43250C92" w14:textId="77777777" w:rsidR="007D3100" w:rsidRDefault="007D3100" w:rsidP="007D3100">
            <w:pPr>
              <w:spacing w:after="0" w:line="240" w:lineRule="auto"/>
              <w:rPr>
                <w:sz w:val="24"/>
                <w:szCs w:val="24"/>
              </w:rPr>
            </w:pPr>
            <w:r>
              <w:rPr>
                <w:sz w:val="24"/>
                <w:szCs w:val="24"/>
              </w:rPr>
              <w:lastRenderedPageBreak/>
              <w:t>The author doesn’t provide this answer, but it may have been something like “friend.”</w:t>
            </w:r>
          </w:p>
          <w:p w14:paraId="7F601D48" w14:textId="77777777" w:rsidR="008053C5" w:rsidRDefault="008053C5" w:rsidP="005B6C42">
            <w:pPr>
              <w:spacing w:after="0" w:line="240" w:lineRule="auto"/>
              <w:rPr>
                <w:sz w:val="24"/>
                <w:szCs w:val="24"/>
              </w:rPr>
            </w:pPr>
          </w:p>
          <w:p w14:paraId="25504C64" w14:textId="77777777" w:rsidR="008F116F" w:rsidRDefault="008F116F" w:rsidP="005B6C42">
            <w:pPr>
              <w:spacing w:after="0" w:line="240" w:lineRule="auto"/>
              <w:rPr>
                <w:sz w:val="24"/>
                <w:szCs w:val="24"/>
              </w:rPr>
            </w:pPr>
          </w:p>
          <w:p w14:paraId="148F6E46" w14:textId="77777777" w:rsidR="007D3100" w:rsidRDefault="007D3100" w:rsidP="007D3100">
            <w:pPr>
              <w:spacing w:after="0" w:line="240" w:lineRule="auto"/>
              <w:rPr>
                <w:sz w:val="24"/>
                <w:szCs w:val="24"/>
              </w:rPr>
            </w:pPr>
            <w:r>
              <w:rPr>
                <w:sz w:val="24"/>
                <w:szCs w:val="24"/>
              </w:rPr>
              <w:t>Jamie may understand that the mother elephant is happy with Jamie, she may be thanking him for taking care of her baby, she may be letting him know that he is safe, that they are friends now.</w:t>
            </w:r>
          </w:p>
          <w:p w14:paraId="5D863404" w14:textId="77777777" w:rsidR="00EC30A1" w:rsidRDefault="00EC30A1" w:rsidP="00EC30A1">
            <w:pPr>
              <w:spacing w:after="0" w:line="240" w:lineRule="auto"/>
              <w:rPr>
                <w:sz w:val="24"/>
                <w:szCs w:val="24"/>
              </w:rPr>
            </w:pPr>
          </w:p>
          <w:p w14:paraId="00866D53" w14:textId="77777777" w:rsidR="00EC30A1" w:rsidRDefault="00EC30A1" w:rsidP="00EC30A1">
            <w:pPr>
              <w:spacing w:after="0" w:line="240" w:lineRule="auto"/>
              <w:rPr>
                <w:sz w:val="24"/>
                <w:szCs w:val="24"/>
              </w:rPr>
            </w:pPr>
          </w:p>
          <w:p w14:paraId="401CC3E5" w14:textId="77777777" w:rsidR="008F116F" w:rsidRDefault="008F116F" w:rsidP="005B6C42">
            <w:pPr>
              <w:spacing w:after="0" w:line="240" w:lineRule="auto"/>
              <w:rPr>
                <w:sz w:val="24"/>
                <w:szCs w:val="24"/>
              </w:rPr>
            </w:pPr>
          </w:p>
          <w:p w14:paraId="2A94119E" w14:textId="77777777" w:rsidR="00E27E4F" w:rsidRDefault="00E27E4F" w:rsidP="005B6C42">
            <w:pPr>
              <w:spacing w:after="0" w:line="240" w:lineRule="auto"/>
              <w:rPr>
                <w:sz w:val="24"/>
                <w:szCs w:val="24"/>
              </w:rPr>
            </w:pPr>
          </w:p>
          <w:p w14:paraId="0D74AF25" w14:textId="77777777" w:rsidR="00E27E4F" w:rsidRDefault="00E27E4F" w:rsidP="005B6C42">
            <w:pPr>
              <w:spacing w:after="0" w:line="240" w:lineRule="auto"/>
              <w:rPr>
                <w:sz w:val="24"/>
                <w:szCs w:val="24"/>
              </w:rPr>
            </w:pPr>
          </w:p>
          <w:p w14:paraId="506FE2A0" w14:textId="77777777" w:rsidR="007D3100" w:rsidRDefault="007D3100" w:rsidP="007D3100">
            <w:pPr>
              <w:spacing w:after="0" w:line="240" w:lineRule="auto"/>
              <w:rPr>
                <w:sz w:val="24"/>
                <w:szCs w:val="24"/>
              </w:rPr>
            </w:pPr>
            <w:r>
              <w:rPr>
                <w:sz w:val="24"/>
                <w:szCs w:val="24"/>
              </w:rPr>
              <w:t>His mat is being used as a saddle on the elephant.</w:t>
            </w:r>
          </w:p>
          <w:p w14:paraId="6F55F933" w14:textId="77777777" w:rsidR="00B05EF8" w:rsidRDefault="00B05EF8" w:rsidP="007D3100">
            <w:pPr>
              <w:spacing w:after="0" w:line="240" w:lineRule="auto"/>
              <w:rPr>
                <w:sz w:val="24"/>
                <w:szCs w:val="24"/>
              </w:rPr>
            </w:pPr>
          </w:p>
          <w:p w14:paraId="50461B01" w14:textId="77777777" w:rsidR="007D3100" w:rsidRDefault="007D3100" w:rsidP="007D3100">
            <w:pPr>
              <w:spacing w:after="0" w:line="240" w:lineRule="auto"/>
              <w:rPr>
                <w:sz w:val="24"/>
                <w:szCs w:val="24"/>
              </w:rPr>
            </w:pPr>
            <w:r>
              <w:rPr>
                <w:sz w:val="24"/>
                <w:szCs w:val="24"/>
              </w:rPr>
              <w:t>Students draw the mat as a saddle on their sentence strip next to the rainbow.</w:t>
            </w:r>
          </w:p>
          <w:p w14:paraId="2C86CA69" w14:textId="77777777" w:rsidR="00E27E4F" w:rsidRDefault="00E27E4F" w:rsidP="005B6C42">
            <w:pPr>
              <w:spacing w:after="0" w:line="240" w:lineRule="auto"/>
              <w:rPr>
                <w:sz w:val="24"/>
                <w:szCs w:val="24"/>
              </w:rPr>
            </w:pPr>
          </w:p>
          <w:p w14:paraId="4A0FD7D7" w14:textId="77777777" w:rsidR="00E27E4F" w:rsidRDefault="00E27E4F" w:rsidP="005B6C42">
            <w:pPr>
              <w:spacing w:after="0" w:line="240" w:lineRule="auto"/>
              <w:rPr>
                <w:sz w:val="24"/>
                <w:szCs w:val="24"/>
              </w:rPr>
            </w:pPr>
          </w:p>
          <w:p w14:paraId="5CD827B3" w14:textId="77777777" w:rsidR="008053C5" w:rsidRDefault="008053C5" w:rsidP="005B6C42">
            <w:pPr>
              <w:spacing w:after="0" w:line="240" w:lineRule="auto"/>
              <w:rPr>
                <w:sz w:val="24"/>
                <w:szCs w:val="24"/>
              </w:rPr>
            </w:pPr>
          </w:p>
          <w:p w14:paraId="6B77DAA3" w14:textId="77777777" w:rsidR="00E27E4F" w:rsidRDefault="00E27E4F" w:rsidP="005B6C42">
            <w:pPr>
              <w:spacing w:after="0" w:line="240" w:lineRule="auto"/>
              <w:rPr>
                <w:sz w:val="24"/>
                <w:szCs w:val="24"/>
              </w:rPr>
            </w:pPr>
          </w:p>
          <w:p w14:paraId="700B8C88" w14:textId="77777777" w:rsidR="00154F76" w:rsidRDefault="00154F76" w:rsidP="005B6C42">
            <w:pPr>
              <w:spacing w:after="0" w:line="240" w:lineRule="auto"/>
              <w:rPr>
                <w:sz w:val="24"/>
                <w:szCs w:val="24"/>
              </w:rPr>
            </w:pPr>
          </w:p>
          <w:p w14:paraId="061B3E36" w14:textId="77777777" w:rsidR="00154F76" w:rsidRDefault="00154F76" w:rsidP="005B6C42">
            <w:pPr>
              <w:spacing w:after="0" w:line="240" w:lineRule="auto"/>
              <w:rPr>
                <w:sz w:val="24"/>
                <w:szCs w:val="24"/>
              </w:rPr>
            </w:pPr>
          </w:p>
          <w:p w14:paraId="5E2E5A62" w14:textId="77777777" w:rsidR="00154F76" w:rsidRDefault="00154F76" w:rsidP="005B6C42">
            <w:pPr>
              <w:spacing w:after="0" w:line="240" w:lineRule="auto"/>
              <w:rPr>
                <w:sz w:val="24"/>
                <w:szCs w:val="24"/>
              </w:rPr>
            </w:pPr>
          </w:p>
          <w:p w14:paraId="334E475B" w14:textId="77777777" w:rsidR="00154F76" w:rsidRDefault="00154F76" w:rsidP="005B6C42">
            <w:pPr>
              <w:spacing w:after="0" w:line="240" w:lineRule="auto"/>
              <w:rPr>
                <w:sz w:val="24"/>
                <w:szCs w:val="24"/>
              </w:rPr>
            </w:pPr>
          </w:p>
          <w:p w14:paraId="5D143B29" w14:textId="77777777" w:rsidR="00B05EF8" w:rsidRDefault="00B05EF8" w:rsidP="005B6C42">
            <w:pPr>
              <w:spacing w:after="0" w:line="240" w:lineRule="auto"/>
              <w:rPr>
                <w:sz w:val="24"/>
                <w:szCs w:val="24"/>
              </w:rPr>
            </w:pPr>
          </w:p>
          <w:p w14:paraId="6C2E6A36" w14:textId="77777777" w:rsidR="00EC30A1" w:rsidRDefault="00EC30A1" w:rsidP="005B6C42">
            <w:pPr>
              <w:spacing w:after="0" w:line="240" w:lineRule="auto"/>
              <w:rPr>
                <w:sz w:val="24"/>
                <w:szCs w:val="24"/>
              </w:rPr>
            </w:pPr>
          </w:p>
          <w:p w14:paraId="4BAD7D0C" w14:textId="77777777" w:rsidR="009B5398" w:rsidRDefault="009B5398" w:rsidP="009B5398">
            <w:pPr>
              <w:spacing w:after="0" w:line="240" w:lineRule="auto"/>
              <w:rPr>
                <w:sz w:val="24"/>
                <w:szCs w:val="24"/>
              </w:rPr>
            </w:pPr>
            <w:r>
              <w:rPr>
                <w:sz w:val="24"/>
                <w:szCs w:val="24"/>
              </w:rPr>
              <w:t>The students respond that Jamie wants to stay up all night to see whatever he can see.</w:t>
            </w:r>
          </w:p>
          <w:p w14:paraId="59A310B2" w14:textId="77777777" w:rsidR="009B5398" w:rsidRDefault="009B5398" w:rsidP="009B5398">
            <w:pPr>
              <w:spacing w:after="0" w:line="240" w:lineRule="auto"/>
              <w:rPr>
                <w:sz w:val="24"/>
                <w:szCs w:val="24"/>
              </w:rPr>
            </w:pPr>
            <w:r>
              <w:rPr>
                <w:sz w:val="24"/>
                <w:szCs w:val="24"/>
              </w:rPr>
              <w:t>Jamie falls asleep instead.</w:t>
            </w:r>
          </w:p>
          <w:p w14:paraId="5FC4669C" w14:textId="77777777" w:rsidR="00EC30A1" w:rsidRDefault="00EC30A1" w:rsidP="005B6C42">
            <w:pPr>
              <w:spacing w:after="0" w:line="240" w:lineRule="auto"/>
              <w:rPr>
                <w:sz w:val="24"/>
                <w:szCs w:val="24"/>
              </w:rPr>
            </w:pPr>
          </w:p>
          <w:p w14:paraId="0CA168BC" w14:textId="77777777" w:rsidR="00EC30A1" w:rsidRDefault="00EC30A1" w:rsidP="005B6C42">
            <w:pPr>
              <w:spacing w:after="0" w:line="240" w:lineRule="auto"/>
              <w:rPr>
                <w:sz w:val="24"/>
                <w:szCs w:val="24"/>
              </w:rPr>
            </w:pPr>
          </w:p>
          <w:p w14:paraId="273BA3A7" w14:textId="77777777" w:rsidR="00154F76" w:rsidRDefault="00154F76" w:rsidP="005B6C42">
            <w:pPr>
              <w:spacing w:after="0" w:line="240" w:lineRule="auto"/>
              <w:rPr>
                <w:sz w:val="24"/>
                <w:szCs w:val="24"/>
              </w:rPr>
            </w:pPr>
          </w:p>
          <w:p w14:paraId="36020FB7" w14:textId="77777777" w:rsidR="00EC30A1" w:rsidRDefault="00EC30A1" w:rsidP="005B6C42">
            <w:pPr>
              <w:spacing w:after="0" w:line="240" w:lineRule="auto"/>
              <w:rPr>
                <w:sz w:val="24"/>
                <w:szCs w:val="24"/>
              </w:rPr>
            </w:pPr>
          </w:p>
          <w:p w14:paraId="0821B55A" w14:textId="77777777" w:rsidR="00154F76" w:rsidRDefault="00154F76" w:rsidP="005B6C42">
            <w:pPr>
              <w:spacing w:after="0" w:line="240" w:lineRule="auto"/>
              <w:rPr>
                <w:sz w:val="24"/>
                <w:szCs w:val="24"/>
              </w:rPr>
            </w:pPr>
          </w:p>
          <w:p w14:paraId="1036F752" w14:textId="77777777" w:rsidR="00154F76" w:rsidRDefault="00154F76" w:rsidP="005B6C42">
            <w:pPr>
              <w:spacing w:after="0" w:line="240" w:lineRule="auto"/>
              <w:rPr>
                <w:sz w:val="24"/>
                <w:szCs w:val="24"/>
              </w:rPr>
            </w:pPr>
          </w:p>
          <w:p w14:paraId="27BAAC0E" w14:textId="77777777" w:rsidR="00B05EF8" w:rsidRDefault="00B05EF8" w:rsidP="005B6C42">
            <w:pPr>
              <w:spacing w:after="0" w:line="240" w:lineRule="auto"/>
              <w:rPr>
                <w:sz w:val="24"/>
                <w:szCs w:val="24"/>
              </w:rPr>
            </w:pPr>
          </w:p>
          <w:p w14:paraId="3F674F75" w14:textId="77777777" w:rsidR="00154F76" w:rsidRDefault="00154F76" w:rsidP="005B6C42">
            <w:pPr>
              <w:spacing w:after="0" w:line="240" w:lineRule="auto"/>
              <w:rPr>
                <w:sz w:val="24"/>
                <w:szCs w:val="24"/>
              </w:rPr>
            </w:pPr>
          </w:p>
          <w:p w14:paraId="79600215" w14:textId="77777777" w:rsidR="008053C5" w:rsidRDefault="008053C5" w:rsidP="005B6C42">
            <w:pPr>
              <w:spacing w:after="0" w:line="240" w:lineRule="auto"/>
              <w:rPr>
                <w:sz w:val="24"/>
                <w:szCs w:val="24"/>
              </w:rPr>
            </w:pPr>
          </w:p>
          <w:p w14:paraId="733CE3E0" w14:textId="77777777" w:rsidR="009B5398" w:rsidRDefault="009B5398" w:rsidP="009B5398">
            <w:pPr>
              <w:spacing w:after="0" w:line="240" w:lineRule="auto"/>
              <w:rPr>
                <w:sz w:val="24"/>
                <w:szCs w:val="24"/>
              </w:rPr>
            </w:pPr>
            <w:r>
              <w:rPr>
                <w:sz w:val="24"/>
                <w:szCs w:val="24"/>
              </w:rPr>
              <w:t>Jamie is in his own bed, with his mat as his cover. He only traveled in his imagination before falling asleep.</w:t>
            </w:r>
          </w:p>
          <w:p w14:paraId="01FEF925" w14:textId="77777777" w:rsidR="008053C5" w:rsidRDefault="008053C5" w:rsidP="005B6C42">
            <w:pPr>
              <w:spacing w:after="0" w:line="240" w:lineRule="auto"/>
              <w:rPr>
                <w:sz w:val="24"/>
                <w:szCs w:val="24"/>
              </w:rPr>
            </w:pPr>
          </w:p>
          <w:p w14:paraId="2DA8C228" w14:textId="77777777" w:rsidR="00154F76" w:rsidRDefault="00154F76" w:rsidP="005B6C42">
            <w:pPr>
              <w:spacing w:after="0" w:line="240" w:lineRule="auto"/>
              <w:rPr>
                <w:sz w:val="24"/>
                <w:szCs w:val="24"/>
              </w:rPr>
            </w:pPr>
          </w:p>
          <w:p w14:paraId="3E2D3779" w14:textId="77777777" w:rsidR="00154F76" w:rsidRDefault="00154F76" w:rsidP="005B6C42">
            <w:pPr>
              <w:spacing w:after="0" w:line="240" w:lineRule="auto"/>
              <w:rPr>
                <w:sz w:val="24"/>
                <w:szCs w:val="24"/>
              </w:rPr>
            </w:pPr>
          </w:p>
          <w:p w14:paraId="67B5FD9D" w14:textId="77777777" w:rsidR="00154F76" w:rsidRDefault="00154F76" w:rsidP="005B6C42">
            <w:pPr>
              <w:spacing w:after="0" w:line="240" w:lineRule="auto"/>
              <w:rPr>
                <w:sz w:val="24"/>
                <w:szCs w:val="24"/>
              </w:rPr>
            </w:pPr>
          </w:p>
          <w:p w14:paraId="4BCF5603" w14:textId="77777777" w:rsidR="00813D39" w:rsidRDefault="00813D39" w:rsidP="005B6C42">
            <w:pPr>
              <w:spacing w:after="0" w:line="240" w:lineRule="auto"/>
              <w:rPr>
                <w:sz w:val="24"/>
                <w:szCs w:val="24"/>
              </w:rPr>
            </w:pPr>
          </w:p>
          <w:p w14:paraId="6C239318" w14:textId="77777777" w:rsidR="009B5398" w:rsidRDefault="009B5398" w:rsidP="009B5398">
            <w:pPr>
              <w:spacing w:after="0" w:line="240" w:lineRule="auto"/>
              <w:rPr>
                <w:sz w:val="24"/>
                <w:szCs w:val="24"/>
              </w:rPr>
            </w:pPr>
            <w:r>
              <w:rPr>
                <w:sz w:val="24"/>
                <w:szCs w:val="24"/>
              </w:rPr>
              <w:t>Students draw Jamie in his bed with the mat as his cover on their sentence strip.</w:t>
            </w:r>
          </w:p>
          <w:p w14:paraId="2BCEF00A" w14:textId="77777777" w:rsidR="00EC30A1" w:rsidRDefault="00EC30A1" w:rsidP="00DB544A">
            <w:pPr>
              <w:spacing w:after="0" w:line="240" w:lineRule="auto"/>
              <w:rPr>
                <w:sz w:val="24"/>
                <w:szCs w:val="24"/>
              </w:rPr>
            </w:pPr>
          </w:p>
          <w:p w14:paraId="3CDB6DE6" w14:textId="77777777" w:rsidR="00EC30A1" w:rsidRDefault="009B5398" w:rsidP="00DB544A">
            <w:pPr>
              <w:spacing w:after="0" w:line="240" w:lineRule="auto"/>
              <w:rPr>
                <w:sz w:val="24"/>
                <w:szCs w:val="24"/>
              </w:rPr>
            </w:pPr>
            <w:r>
              <w:rPr>
                <w:sz w:val="24"/>
                <w:szCs w:val="24"/>
              </w:rPr>
              <w:t>Students retell the story to each other using the picture on the sentence strips.</w:t>
            </w:r>
          </w:p>
          <w:p w14:paraId="4913E838" w14:textId="77777777" w:rsidR="008053C5" w:rsidRDefault="008053C5" w:rsidP="00DB544A">
            <w:pPr>
              <w:spacing w:after="0" w:line="240" w:lineRule="auto"/>
              <w:rPr>
                <w:sz w:val="24"/>
                <w:szCs w:val="24"/>
              </w:rPr>
            </w:pPr>
          </w:p>
          <w:p w14:paraId="1BC09A1E" w14:textId="77777777" w:rsidR="00A9065E" w:rsidRPr="004A0642" w:rsidRDefault="00A9065E" w:rsidP="00DB544A">
            <w:pPr>
              <w:spacing w:after="0" w:line="240" w:lineRule="auto"/>
              <w:rPr>
                <w:sz w:val="24"/>
                <w:szCs w:val="24"/>
              </w:rPr>
            </w:pPr>
          </w:p>
        </w:tc>
      </w:tr>
    </w:tbl>
    <w:p w14:paraId="6049A1B1" w14:textId="77777777" w:rsidR="009A5C5D" w:rsidRDefault="009A5C5D" w:rsidP="001034D9">
      <w:pPr>
        <w:spacing w:after="0" w:line="360" w:lineRule="auto"/>
        <w:rPr>
          <w:rFonts w:asciiTheme="minorHAnsi" w:hAnsiTheme="minorHAnsi" w:cstheme="minorHAnsi"/>
          <w:sz w:val="32"/>
          <w:szCs w:val="32"/>
          <w:u w:val="single"/>
        </w:rPr>
      </w:pPr>
    </w:p>
    <w:p w14:paraId="26ED5DCF" w14:textId="448942FE" w:rsidR="009A5C5D" w:rsidRDefault="004A0642"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B349634" w14:textId="166BB37E" w:rsidR="00381F1A" w:rsidRDefault="00C37A0B" w:rsidP="00AD0170">
      <w:pPr>
        <w:spacing w:after="0" w:line="360" w:lineRule="auto"/>
        <w:rPr>
          <w:rFonts w:asciiTheme="minorHAnsi" w:hAnsiTheme="minorHAnsi" w:cstheme="minorHAnsi"/>
          <w:sz w:val="24"/>
          <w:szCs w:val="24"/>
        </w:rPr>
      </w:pPr>
      <w:r>
        <w:rPr>
          <w:rFonts w:asciiTheme="minorHAnsi" w:hAnsiTheme="minorHAnsi" w:cstheme="minorHAnsi"/>
          <w:sz w:val="24"/>
          <w:szCs w:val="24"/>
        </w:rPr>
        <w:t>Ask the students to listen for the ways Jamie uses his mat during his imaginary journey.</w:t>
      </w:r>
      <w:r w:rsidR="008B6CCF">
        <w:rPr>
          <w:rFonts w:asciiTheme="minorHAnsi" w:hAnsiTheme="minorHAnsi" w:cstheme="minorHAnsi"/>
          <w:sz w:val="24"/>
          <w:szCs w:val="24"/>
        </w:rPr>
        <w:t xml:space="preserve"> Draw a mat on the board (this will become the center of a web).</w:t>
      </w:r>
      <w:r>
        <w:rPr>
          <w:rFonts w:asciiTheme="minorHAnsi" w:hAnsiTheme="minorHAnsi" w:cstheme="minorHAnsi"/>
          <w:sz w:val="24"/>
          <w:szCs w:val="24"/>
        </w:rPr>
        <w:t xml:space="preserve"> Ask them to put their hands on their heads when they hear something the mat is transformed into. Reread </w:t>
      </w:r>
      <w:r>
        <w:rPr>
          <w:rFonts w:asciiTheme="minorHAnsi" w:hAnsiTheme="minorHAnsi" w:cstheme="minorHAnsi"/>
          <w:i/>
          <w:sz w:val="24"/>
          <w:szCs w:val="24"/>
        </w:rPr>
        <w:t>Jamie’s Journey</w:t>
      </w:r>
      <w:r w:rsidR="008D4228">
        <w:rPr>
          <w:rFonts w:asciiTheme="minorHAnsi" w:hAnsiTheme="minorHAnsi" w:cstheme="minorHAnsi"/>
          <w:i/>
          <w:sz w:val="24"/>
          <w:szCs w:val="24"/>
        </w:rPr>
        <w:t>:</w:t>
      </w:r>
      <w:r>
        <w:rPr>
          <w:rFonts w:asciiTheme="minorHAnsi" w:hAnsiTheme="minorHAnsi" w:cstheme="minorHAnsi"/>
          <w:i/>
          <w:sz w:val="24"/>
          <w:szCs w:val="24"/>
        </w:rPr>
        <w:t xml:space="preserve"> The Savannah. </w:t>
      </w:r>
      <w:r>
        <w:rPr>
          <w:rFonts w:asciiTheme="minorHAnsi" w:hAnsiTheme="minorHAnsi" w:cstheme="minorHAnsi"/>
          <w:sz w:val="24"/>
          <w:szCs w:val="24"/>
        </w:rPr>
        <w:t>When they put their hands on their heads, ask the students what</w:t>
      </w:r>
      <w:r w:rsidR="008B6CCF">
        <w:rPr>
          <w:rFonts w:asciiTheme="minorHAnsi" w:hAnsiTheme="minorHAnsi" w:cstheme="minorHAnsi"/>
          <w:sz w:val="24"/>
          <w:szCs w:val="24"/>
        </w:rPr>
        <w:t xml:space="preserve"> the mat has become. Add pictures of the items they name on the web. After the story is read each student chooses one of the items the mat became to write a picture </w:t>
      </w:r>
      <w:r w:rsidR="008B6CCF">
        <w:rPr>
          <w:rFonts w:asciiTheme="minorHAnsi" w:hAnsiTheme="minorHAnsi" w:cstheme="minorHAnsi"/>
          <w:sz w:val="24"/>
          <w:szCs w:val="24"/>
        </w:rPr>
        <w:lastRenderedPageBreak/>
        <w:t>story/word story telling what it is and how it was used</w:t>
      </w:r>
      <w:r w:rsidR="00DF2F31">
        <w:rPr>
          <w:rFonts w:asciiTheme="minorHAnsi" w:hAnsiTheme="minorHAnsi" w:cstheme="minorHAnsi"/>
          <w:sz w:val="24"/>
          <w:szCs w:val="24"/>
        </w:rPr>
        <w:t xml:space="preserve"> </w:t>
      </w:r>
      <w:r w:rsidR="008B6CCF">
        <w:rPr>
          <w:rFonts w:asciiTheme="minorHAnsi" w:hAnsiTheme="minorHAnsi" w:cstheme="minorHAnsi"/>
          <w:sz w:val="24"/>
          <w:szCs w:val="24"/>
        </w:rPr>
        <w:t>(e</w:t>
      </w:r>
      <w:r w:rsidR="00DF2F31">
        <w:rPr>
          <w:rFonts w:asciiTheme="minorHAnsi" w:hAnsiTheme="minorHAnsi" w:cstheme="minorHAnsi"/>
          <w:sz w:val="24"/>
          <w:szCs w:val="24"/>
        </w:rPr>
        <w:t>.g.,</w:t>
      </w:r>
      <w:r w:rsidR="008B6CCF">
        <w:rPr>
          <w:rFonts w:asciiTheme="minorHAnsi" w:hAnsiTheme="minorHAnsi" w:cstheme="minorHAnsi"/>
          <w:sz w:val="24"/>
          <w:szCs w:val="24"/>
        </w:rPr>
        <w:t xml:space="preserve"> picture of the mat as a boat at the top of the page/ sentence telling the mat was a boat to go across the ocean at the bottom of the page)</w:t>
      </w:r>
    </w:p>
    <w:p w14:paraId="2B733816" w14:textId="77777777" w:rsidR="0031513F" w:rsidRDefault="0031513F" w:rsidP="00AD0170">
      <w:pPr>
        <w:spacing w:after="0" w:line="360" w:lineRule="auto"/>
        <w:rPr>
          <w:rFonts w:asciiTheme="minorHAnsi" w:hAnsiTheme="minorHAnsi" w:cstheme="minorHAnsi"/>
          <w:sz w:val="32"/>
          <w:szCs w:val="32"/>
          <w:u w:val="single"/>
        </w:rPr>
      </w:pPr>
    </w:p>
    <w:p w14:paraId="7E3B6CBE"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4EFCBE39" w14:textId="77777777" w:rsidTr="000C1F21">
        <w:trPr>
          <w:trHeight w:val="377"/>
        </w:trPr>
        <w:tc>
          <w:tcPr>
            <w:tcW w:w="6228" w:type="dxa"/>
          </w:tcPr>
          <w:p w14:paraId="48C7C389"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32A54B31"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0A426A46"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30F3C03E"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222E8F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04EED9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537AADC" w14:textId="77777777" w:rsidTr="00D96F8F">
        <w:trPr>
          <w:cantSplit/>
          <w:trHeight w:val="1907"/>
        </w:trPr>
        <w:tc>
          <w:tcPr>
            <w:tcW w:w="6228" w:type="dxa"/>
          </w:tcPr>
          <w:p w14:paraId="511A75C9" w14:textId="77777777" w:rsidR="000C1F21" w:rsidRPr="000C1F21" w:rsidRDefault="00A260F5" w:rsidP="000C1F21">
            <w:pPr>
              <w:spacing w:after="0" w:line="240" w:lineRule="auto"/>
            </w:pPr>
            <w:r>
              <w:t>Title – journey – a long trip</w:t>
            </w:r>
          </w:p>
          <w:p w14:paraId="7F257B21" w14:textId="77777777" w:rsidR="000C1F21" w:rsidRPr="000C1F21" w:rsidRDefault="0079724C" w:rsidP="000C1F21">
            <w:pPr>
              <w:spacing w:after="0" w:line="240" w:lineRule="auto"/>
            </w:pPr>
            <w:r>
              <w:t>Page 2</w:t>
            </w:r>
            <w:r w:rsidR="000C1F21" w:rsidRPr="000C1F21">
              <w:t xml:space="preserve"> </w:t>
            </w:r>
            <w:r>
              <w:t>– time to imagine – time to pretend</w:t>
            </w:r>
          </w:p>
          <w:p w14:paraId="5BF19C65" w14:textId="77777777" w:rsidR="000C1F21" w:rsidRDefault="000C1F21" w:rsidP="000C1F21">
            <w:pPr>
              <w:spacing w:after="0" w:line="240" w:lineRule="auto"/>
            </w:pPr>
            <w:r w:rsidRPr="000C1F21">
              <w:t xml:space="preserve">Page </w:t>
            </w:r>
            <w:r w:rsidR="003D6C9B">
              <w:t>2 – shadowy gloom – darkness that you can hardly see through</w:t>
            </w:r>
          </w:p>
          <w:p w14:paraId="5F09AED3" w14:textId="77777777" w:rsidR="00A9065E" w:rsidRPr="000C1F21" w:rsidRDefault="00A9065E" w:rsidP="000C1F21">
            <w:pPr>
              <w:spacing w:after="0" w:line="240" w:lineRule="auto"/>
            </w:pPr>
            <w:r>
              <w:t xml:space="preserve">Page 3 – unfurled </w:t>
            </w:r>
            <w:r w:rsidR="00E404A4">
              <w:t>–</w:t>
            </w:r>
            <w:r>
              <w:t xml:space="preserve"> unfolded</w:t>
            </w:r>
            <w:r w:rsidR="00E404A4">
              <w:t>, opened wide</w:t>
            </w:r>
          </w:p>
          <w:p w14:paraId="1184B038" w14:textId="77777777" w:rsidR="000C1F21" w:rsidRDefault="000C1F21" w:rsidP="000C1F21">
            <w:pPr>
              <w:spacing w:after="0" w:line="240" w:lineRule="auto"/>
            </w:pPr>
            <w:r w:rsidRPr="000C1F21">
              <w:t xml:space="preserve">Page </w:t>
            </w:r>
            <w:r w:rsidR="006B6E94">
              <w:t>4 – shimmering – shining</w:t>
            </w:r>
          </w:p>
          <w:p w14:paraId="2A690679" w14:textId="77777777" w:rsidR="006B6E94" w:rsidRPr="000C1F21" w:rsidRDefault="006B6E94" w:rsidP="000C1F21">
            <w:pPr>
              <w:spacing w:after="0" w:line="240" w:lineRule="auto"/>
            </w:pPr>
            <w:r>
              <w:t>Page 4 – approaches – goes to</w:t>
            </w:r>
          </w:p>
          <w:p w14:paraId="1A2A174B" w14:textId="77777777" w:rsidR="000C1F21" w:rsidRDefault="00DE201A" w:rsidP="000C1F21">
            <w:pPr>
              <w:spacing w:after="0" w:line="240" w:lineRule="auto"/>
            </w:pPr>
            <w:r>
              <w:t xml:space="preserve">Page </w:t>
            </w:r>
            <w:r w:rsidR="00C43C14">
              <w:t xml:space="preserve">6 – heavenly, sparkling light </w:t>
            </w:r>
            <w:r w:rsidR="007A64C7">
              <w:t>–</w:t>
            </w:r>
            <w:r w:rsidR="00C43C14">
              <w:t xml:space="preserve"> star</w:t>
            </w:r>
          </w:p>
          <w:p w14:paraId="5BCC48B9" w14:textId="77777777" w:rsidR="007A64C7" w:rsidRDefault="007A64C7" w:rsidP="000C1F21">
            <w:pPr>
              <w:spacing w:after="0" w:line="240" w:lineRule="auto"/>
            </w:pPr>
            <w:r>
              <w:t>Page 11 – dawn – when the sun comes up</w:t>
            </w:r>
          </w:p>
          <w:p w14:paraId="470ECF0D" w14:textId="77777777" w:rsidR="00532FAF" w:rsidRDefault="00532FAF" w:rsidP="000C1F21">
            <w:pPr>
              <w:spacing w:after="0" w:line="240" w:lineRule="auto"/>
            </w:pPr>
            <w:r>
              <w:t>Page 20 – quaking – shaking</w:t>
            </w:r>
          </w:p>
          <w:p w14:paraId="1E2A0A81" w14:textId="77777777" w:rsidR="00532FAF" w:rsidRPr="000C1F21" w:rsidRDefault="00532FAF" w:rsidP="000C1F21">
            <w:pPr>
              <w:spacing w:after="0" w:line="240" w:lineRule="auto"/>
            </w:pPr>
            <w:r>
              <w:t>Page 20 – murmurs - whispers</w:t>
            </w:r>
          </w:p>
        </w:tc>
        <w:tc>
          <w:tcPr>
            <w:tcW w:w="6210" w:type="dxa"/>
          </w:tcPr>
          <w:p w14:paraId="4DE1B61A" w14:textId="77777777" w:rsidR="000C1F21" w:rsidRPr="000C1F21" w:rsidRDefault="000C1F21" w:rsidP="000C1F21">
            <w:pPr>
              <w:spacing w:after="0" w:line="240" w:lineRule="auto"/>
            </w:pPr>
          </w:p>
          <w:p w14:paraId="6713E8F9" w14:textId="77777777" w:rsidR="008D4228" w:rsidRDefault="00A9065E" w:rsidP="000C1F21">
            <w:pPr>
              <w:spacing w:after="0" w:line="240" w:lineRule="auto"/>
            </w:pPr>
            <w:r>
              <w:t>Page 2 – “the time to imagine and</w:t>
            </w:r>
            <w:r w:rsidR="008D4228">
              <w:t xml:space="preserve"> to dream in his room”</w:t>
            </w:r>
          </w:p>
          <w:p w14:paraId="01DD7705" w14:textId="77777777" w:rsidR="008D4228" w:rsidRDefault="00A9065E" w:rsidP="000C1F21">
            <w:pPr>
              <w:spacing w:after="0" w:line="240" w:lineRule="auto"/>
            </w:pPr>
            <w:r>
              <w:t xml:space="preserve">Page 3 </w:t>
            </w:r>
            <w:r w:rsidR="008D4228">
              <w:t xml:space="preserve">- </w:t>
            </w:r>
            <w:r>
              <w:t xml:space="preserve">“with his mat on his back and his dreamer unfurled” </w:t>
            </w:r>
          </w:p>
          <w:p w14:paraId="282BB723" w14:textId="77777777" w:rsidR="000C1F21" w:rsidRPr="000C1F21" w:rsidRDefault="00A9065E" w:rsidP="000C1F21">
            <w:pPr>
              <w:spacing w:after="0" w:line="240" w:lineRule="auto"/>
            </w:pPr>
            <w:r>
              <w:t>Page 33 – “dreaming the way” – the concept of imagining things that we would like to accomplish or places we would like to go, getting ideas from what we have read</w:t>
            </w:r>
          </w:p>
          <w:p w14:paraId="301D75A9" w14:textId="77777777" w:rsidR="000C1F21" w:rsidRPr="000C1F21" w:rsidRDefault="000C1F21" w:rsidP="00A9065E">
            <w:pPr>
              <w:spacing w:after="0" w:line="240" w:lineRule="auto"/>
            </w:pPr>
          </w:p>
        </w:tc>
      </w:tr>
    </w:tbl>
    <w:p w14:paraId="73A2AB49" w14:textId="77777777" w:rsidR="00717A91" w:rsidRDefault="00717A91" w:rsidP="00CA07EF">
      <w:pPr>
        <w:spacing w:after="0" w:line="360" w:lineRule="auto"/>
        <w:rPr>
          <w:rFonts w:asciiTheme="minorHAnsi" w:hAnsiTheme="minorHAnsi" w:cstheme="minorHAnsi"/>
          <w:sz w:val="32"/>
          <w:szCs w:val="32"/>
          <w:u w:val="single"/>
        </w:rPr>
      </w:pPr>
    </w:p>
    <w:p w14:paraId="12A47003" w14:textId="77777777" w:rsidR="00EE16AA" w:rsidRDefault="00EE16AA" w:rsidP="00EE16AA">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776F4997" w14:textId="1362CE3C" w:rsidR="00E74E7A" w:rsidRPr="00E74E7A" w:rsidRDefault="00E74E7A" w:rsidP="00E74E7A">
      <w:pPr>
        <w:pStyle w:val="ListParagraph"/>
        <w:numPr>
          <w:ilvl w:val="0"/>
          <w:numId w:val="6"/>
        </w:numPr>
        <w:spacing w:after="0" w:line="360" w:lineRule="auto"/>
        <w:rPr>
          <w:rFonts w:asciiTheme="minorHAnsi" w:hAnsiTheme="minorHAnsi" w:cstheme="minorHAnsi"/>
          <w:sz w:val="24"/>
          <w:szCs w:val="24"/>
        </w:rPr>
      </w:pPr>
      <w:r w:rsidRPr="00E74E7A">
        <w:rPr>
          <w:rFonts w:asciiTheme="minorHAnsi" w:hAnsiTheme="minorHAnsi" w:cstheme="minorHAnsi"/>
          <w:sz w:val="24"/>
          <w:szCs w:val="24"/>
        </w:rPr>
        <w:t xml:space="preserve">After the third reading of the book, </w:t>
      </w:r>
      <w:r w:rsidR="00FD5FF3">
        <w:rPr>
          <w:rFonts w:asciiTheme="minorHAnsi" w:hAnsiTheme="minorHAnsi" w:cstheme="minorHAnsi"/>
          <w:sz w:val="24"/>
          <w:szCs w:val="24"/>
        </w:rPr>
        <w:t>facilitate a dis</w:t>
      </w:r>
      <w:r w:rsidR="0031513F">
        <w:rPr>
          <w:rFonts w:asciiTheme="minorHAnsi" w:hAnsiTheme="minorHAnsi" w:cstheme="minorHAnsi"/>
          <w:sz w:val="24"/>
          <w:szCs w:val="24"/>
        </w:rPr>
        <w:t>cussion in which students share</w:t>
      </w:r>
      <w:r w:rsidRPr="00E74E7A">
        <w:rPr>
          <w:rFonts w:asciiTheme="minorHAnsi" w:hAnsiTheme="minorHAnsi" w:cstheme="minorHAnsi"/>
          <w:sz w:val="24"/>
          <w:szCs w:val="24"/>
        </w:rPr>
        <w:t xml:space="preserve"> other stories </w:t>
      </w:r>
      <w:r w:rsidR="00FD5FF3">
        <w:rPr>
          <w:rFonts w:asciiTheme="minorHAnsi" w:hAnsiTheme="minorHAnsi" w:cstheme="minorHAnsi"/>
          <w:sz w:val="24"/>
          <w:szCs w:val="24"/>
        </w:rPr>
        <w:t>that they have</w:t>
      </w:r>
      <w:r w:rsidRPr="00E74E7A">
        <w:rPr>
          <w:rFonts w:asciiTheme="minorHAnsi" w:hAnsiTheme="minorHAnsi" w:cstheme="minorHAnsi"/>
          <w:sz w:val="24"/>
          <w:szCs w:val="24"/>
        </w:rPr>
        <w:t xml:space="preserve"> read that have helped </w:t>
      </w:r>
      <w:r w:rsidR="00FD5FF3">
        <w:rPr>
          <w:rFonts w:asciiTheme="minorHAnsi" w:hAnsiTheme="minorHAnsi" w:cstheme="minorHAnsi"/>
          <w:sz w:val="24"/>
          <w:szCs w:val="24"/>
        </w:rPr>
        <w:t>them</w:t>
      </w:r>
      <w:r w:rsidRPr="00E74E7A">
        <w:rPr>
          <w:rFonts w:asciiTheme="minorHAnsi" w:hAnsiTheme="minorHAnsi" w:cstheme="minorHAnsi"/>
          <w:sz w:val="24"/>
          <w:szCs w:val="24"/>
        </w:rPr>
        <w:t xml:space="preserve"> to know about places/events</w:t>
      </w:r>
      <w:r w:rsidR="0070125D">
        <w:rPr>
          <w:rFonts w:asciiTheme="minorHAnsi" w:hAnsiTheme="minorHAnsi" w:cstheme="minorHAnsi"/>
          <w:sz w:val="24"/>
          <w:szCs w:val="24"/>
        </w:rPr>
        <w:t xml:space="preserve"> they haven’t actually visited.</w:t>
      </w:r>
      <w:r w:rsidR="00FD5FF3">
        <w:rPr>
          <w:rFonts w:asciiTheme="minorHAnsi" w:hAnsiTheme="minorHAnsi" w:cstheme="minorHAnsi"/>
          <w:sz w:val="24"/>
          <w:szCs w:val="24"/>
        </w:rPr>
        <w:t xml:space="preserve"> Prompt e</w:t>
      </w:r>
      <w:r w:rsidRPr="00E74E7A">
        <w:rPr>
          <w:rFonts w:asciiTheme="minorHAnsi" w:hAnsiTheme="minorHAnsi" w:cstheme="minorHAnsi"/>
          <w:sz w:val="24"/>
          <w:szCs w:val="24"/>
        </w:rPr>
        <w:t>ach student to pick one story and to write a picture story/word story. (Picture story goes on the top half of the page/word story of a sentence or two goes on the bottom half.) Create a class book (</w:t>
      </w:r>
      <w:r w:rsidRPr="00E74E7A">
        <w:rPr>
          <w:rFonts w:asciiTheme="minorHAnsi" w:hAnsiTheme="minorHAnsi" w:cstheme="minorHAnsi"/>
          <w:i/>
          <w:sz w:val="24"/>
          <w:szCs w:val="24"/>
        </w:rPr>
        <w:t>Our Class Journeys)</w:t>
      </w:r>
      <w:r w:rsidRPr="00E74E7A">
        <w:rPr>
          <w:rFonts w:asciiTheme="minorHAnsi" w:hAnsiTheme="minorHAnsi" w:cstheme="minorHAnsi"/>
          <w:sz w:val="24"/>
          <w:szCs w:val="24"/>
        </w:rPr>
        <w:t xml:space="preserve"> to keep in the reading center.</w:t>
      </w:r>
    </w:p>
    <w:p w14:paraId="03671FD8" w14:textId="53BE4B65" w:rsidR="00762F68" w:rsidRPr="00BE053E" w:rsidRDefault="00762F68" w:rsidP="00762F68">
      <w:pPr>
        <w:pStyle w:val="ListParagraph"/>
        <w:numPr>
          <w:ilvl w:val="0"/>
          <w:numId w:val="6"/>
        </w:numPr>
        <w:spacing w:after="0" w:line="360" w:lineRule="auto"/>
        <w:rPr>
          <w:rFonts w:asciiTheme="minorHAnsi" w:hAnsiTheme="minorHAnsi" w:cstheme="minorHAnsi"/>
          <w:sz w:val="24"/>
          <w:szCs w:val="24"/>
        </w:rPr>
      </w:pPr>
      <w:r w:rsidRPr="00BE053E">
        <w:rPr>
          <w:rFonts w:asciiTheme="minorHAnsi" w:hAnsiTheme="minorHAnsi" w:cstheme="minorHAnsi"/>
          <w:sz w:val="24"/>
          <w:szCs w:val="24"/>
        </w:rPr>
        <w:lastRenderedPageBreak/>
        <w:t xml:space="preserve">Using the sentence strips that were created during the reading of the story, create a mural depicting Jamie’s journey, with students drawing/painting the events and writing a caption under each one. Include a compass rose to show that Jamie traveled from west to east (left to right). </w:t>
      </w:r>
      <w:r w:rsidR="00C22973">
        <w:rPr>
          <w:rFonts w:asciiTheme="minorHAnsi" w:hAnsiTheme="minorHAnsi" w:cstheme="minorHAnsi"/>
          <w:sz w:val="24"/>
          <w:szCs w:val="24"/>
        </w:rPr>
        <w:t xml:space="preserve"> </w:t>
      </w:r>
      <w:r w:rsidR="00C22973" w:rsidRPr="00CF45A6">
        <w:rPr>
          <w:rFonts w:asciiTheme="minorHAnsi" w:hAnsiTheme="minorHAnsi" w:cstheme="minorHAnsi"/>
          <w:i/>
          <w:sz w:val="24"/>
          <w:szCs w:val="24"/>
        </w:rPr>
        <w:t xml:space="preserve">Note: </w:t>
      </w:r>
      <w:r w:rsidR="00C22973" w:rsidRPr="00CF45A6">
        <w:rPr>
          <w:i/>
          <w:sz w:val="24"/>
          <w:szCs w:val="24"/>
        </w:rPr>
        <w:t>This is particularly supportive of English Language Learners.</w:t>
      </w:r>
    </w:p>
    <w:p w14:paraId="263D49DB" w14:textId="77777777" w:rsidR="00762F68" w:rsidRDefault="00762F68" w:rsidP="00762F68">
      <w:pPr>
        <w:pStyle w:val="ListParagraph"/>
        <w:numPr>
          <w:ilvl w:val="0"/>
          <w:numId w:val="6"/>
        </w:numPr>
        <w:spacing w:after="0" w:line="360" w:lineRule="auto"/>
        <w:rPr>
          <w:rFonts w:asciiTheme="minorHAnsi" w:hAnsiTheme="minorHAnsi" w:cstheme="minorHAnsi"/>
          <w:sz w:val="24"/>
          <w:szCs w:val="24"/>
        </w:rPr>
      </w:pPr>
      <w:r w:rsidRPr="00BE053E">
        <w:rPr>
          <w:rFonts w:asciiTheme="minorHAnsi" w:hAnsiTheme="minorHAnsi" w:cstheme="minorHAnsi"/>
          <w:sz w:val="24"/>
          <w:szCs w:val="24"/>
        </w:rPr>
        <w:t>Post a map of the world on the wall, and throughout the year put push-pins to show places the class has traveled through reading.</w:t>
      </w:r>
    </w:p>
    <w:p w14:paraId="18472CBB" w14:textId="77777777" w:rsidR="00813D39" w:rsidRPr="00BE053E" w:rsidRDefault="00813D39" w:rsidP="00762F68">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Pr>
          <w:rFonts w:asciiTheme="minorHAnsi" w:hAnsiTheme="minorHAnsi" w:cstheme="minorHAnsi"/>
          <w:i/>
          <w:sz w:val="24"/>
          <w:szCs w:val="24"/>
        </w:rPr>
        <w:t>Jamie’s Journey</w:t>
      </w:r>
      <w:r w:rsidR="00FD5FF3">
        <w:rPr>
          <w:rFonts w:asciiTheme="minorHAnsi" w:hAnsiTheme="minorHAnsi" w:cstheme="minorHAnsi"/>
          <w:i/>
          <w:sz w:val="24"/>
          <w:szCs w:val="24"/>
        </w:rPr>
        <w:t>:</w:t>
      </w:r>
      <w:r>
        <w:rPr>
          <w:rFonts w:asciiTheme="minorHAnsi" w:hAnsiTheme="minorHAnsi" w:cstheme="minorHAnsi"/>
          <w:i/>
          <w:sz w:val="24"/>
          <w:szCs w:val="24"/>
        </w:rPr>
        <w:t xml:space="preserve"> The Savannah</w:t>
      </w:r>
      <w:r>
        <w:rPr>
          <w:rFonts w:asciiTheme="minorHAnsi" w:hAnsiTheme="minorHAnsi" w:cstheme="minorHAnsi"/>
          <w:sz w:val="24"/>
          <w:szCs w:val="24"/>
        </w:rPr>
        <w:t xml:space="preserve"> emphasizing the first word in the rhyme and asking students to supply the second word that rhymes.  (ex. “As the city grows dark from the east to the </w:t>
      </w:r>
      <w:r w:rsidRPr="00813D39">
        <w:rPr>
          <w:rFonts w:asciiTheme="minorHAnsi" w:hAnsiTheme="minorHAnsi" w:cstheme="minorHAnsi"/>
          <w:b/>
          <w:sz w:val="24"/>
          <w:szCs w:val="24"/>
          <w:u w:val="single"/>
        </w:rPr>
        <w:t>west</w:t>
      </w:r>
      <w:r>
        <w:rPr>
          <w:rFonts w:asciiTheme="minorHAnsi" w:hAnsiTheme="minorHAnsi" w:cstheme="minorHAnsi"/>
          <w:sz w:val="24"/>
          <w:szCs w:val="24"/>
        </w:rPr>
        <w:t xml:space="preserve">, Jamie watches and waits for the time he likes </w:t>
      </w:r>
      <w:r>
        <w:rPr>
          <w:rFonts w:asciiTheme="minorHAnsi" w:hAnsiTheme="minorHAnsi" w:cstheme="minorHAnsi"/>
          <w:sz w:val="24"/>
          <w:szCs w:val="24"/>
          <w:u w:val="single"/>
        </w:rPr>
        <w:t xml:space="preserve">  ____ </w:t>
      </w:r>
      <w:r>
        <w:rPr>
          <w:rFonts w:asciiTheme="minorHAnsi" w:hAnsiTheme="minorHAnsi" w:cstheme="minorHAnsi"/>
          <w:i/>
          <w:sz w:val="24"/>
          <w:szCs w:val="24"/>
        </w:rPr>
        <w:t>best</w:t>
      </w:r>
      <w:r>
        <w:rPr>
          <w:rFonts w:asciiTheme="minorHAnsi" w:hAnsiTheme="minorHAnsi" w:cstheme="minorHAnsi"/>
          <w:sz w:val="24"/>
          <w:szCs w:val="24"/>
        </w:rPr>
        <w:t>.)</w:t>
      </w:r>
    </w:p>
    <w:p w14:paraId="7D8BB10F" w14:textId="77777777" w:rsidR="00717A91" w:rsidRDefault="00717A91" w:rsidP="00CA07EF">
      <w:pPr>
        <w:spacing w:after="0" w:line="360" w:lineRule="auto"/>
        <w:rPr>
          <w:rFonts w:asciiTheme="minorHAnsi" w:hAnsiTheme="minorHAnsi" w:cstheme="minorHAnsi"/>
          <w:sz w:val="32"/>
          <w:szCs w:val="32"/>
          <w:u w:val="single"/>
        </w:rPr>
      </w:pPr>
    </w:p>
    <w:p w14:paraId="73149651"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77D783A7" w14:textId="3CD1AE88" w:rsidR="00BE053E" w:rsidRPr="0031513F" w:rsidRDefault="00BE053E" w:rsidP="0031513F">
      <w:pPr>
        <w:pStyle w:val="ListParagraph"/>
        <w:numPr>
          <w:ilvl w:val="0"/>
          <w:numId w:val="16"/>
        </w:numPr>
        <w:spacing w:after="0" w:line="360" w:lineRule="auto"/>
        <w:rPr>
          <w:rFonts w:asciiTheme="minorHAnsi" w:hAnsiTheme="minorHAnsi" w:cstheme="minorHAnsi"/>
          <w:sz w:val="24"/>
          <w:szCs w:val="24"/>
        </w:rPr>
        <w:sectPr w:rsidR="00BE053E" w:rsidRPr="0031513F" w:rsidSect="00EE16AA">
          <w:headerReference w:type="default" r:id="rId15"/>
          <w:footerReference w:type="default" r:id="rId16"/>
          <w:pgSz w:w="15840" w:h="12240" w:orient="landscape"/>
          <w:pgMar w:top="1440" w:right="1440" w:bottom="1440" w:left="1440" w:header="720" w:footer="720" w:gutter="0"/>
          <w:cols w:space="720"/>
          <w:docGrid w:linePitch="360"/>
        </w:sectPr>
      </w:pPr>
      <w:r w:rsidRPr="0031513F">
        <w:rPr>
          <w:rFonts w:asciiTheme="minorHAnsi" w:hAnsiTheme="minorHAnsi" w:cstheme="minorHAnsi"/>
          <w:i/>
          <w:sz w:val="24"/>
          <w:szCs w:val="24"/>
        </w:rPr>
        <w:t>Jamie’s Journey</w:t>
      </w:r>
      <w:r w:rsidR="00EE16AA">
        <w:rPr>
          <w:rFonts w:asciiTheme="minorHAnsi" w:hAnsiTheme="minorHAnsi" w:cstheme="minorHAnsi"/>
          <w:i/>
          <w:sz w:val="24"/>
          <w:szCs w:val="24"/>
        </w:rPr>
        <w:t>:</w:t>
      </w:r>
      <w:r w:rsidRPr="0031513F">
        <w:rPr>
          <w:rFonts w:asciiTheme="minorHAnsi" w:hAnsiTheme="minorHAnsi" w:cstheme="minorHAnsi"/>
          <w:i/>
          <w:sz w:val="24"/>
          <w:szCs w:val="24"/>
        </w:rPr>
        <w:t xml:space="preserve"> The Savannah</w:t>
      </w:r>
      <w:r w:rsidRPr="0031513F">
        <w:rPr>
          <w:rFonts w:asciiTheme="minorHAnsi" w:hAnsiTheme="minorHAnsi" w:cstheme="minorHAnsi"/>
          <w:sz w:val="24"/>
          <w:szCs w:val="24"/>
        </w:rPr>
        <w:t xml:space="preserve"> works well in a text set with </w:t>
      </w:r>
      <w:r w:rsidRPr="0031513F">
        <w:rPr>
          <w:rFonts w:asciiTheme="minorHAnsi" w:hAnsiTheme="minorHAnsi" w:cstheme="minorHAnsi"/>
          <w:i/>
          <w:sz w:val="24"/>
          <w:szCs w:val="24"/>
        </w:rPr>
        <w:t>Here is the African Savanna (</w:t>
      </w:r>
      <w:r w:rsidRPr="0031513F">
        <w:rPr>
          <w:rFonts w:asciiTheme="minorHAnsi" w:hAnsiTheme="minorHAnsi" w:cstheme="minorHAnsi"/>
          <w:sz w:val="24"/>
          <w:szCs w:val="24"/>
        </w:rPr>
        <w:t xml:space="preserve">Madeleine Dunphy) and </w:t>
      </w:r>
      <w:r w:rsidRPr="0031513F">
        <w:rPr>
          <w:rFonts w:asciiTheme="minorHAnsi" w:hAnsiTheme="minorHAnsi" w:cstheme="minorHAnsi"/>
          <w:i/>
          <w:sz w:val="24"/>
          <w:szCs w:val="24"/>
        </w:rPr>
        <w:t>We All Went on Safari</w:t>
      </w:r>
      <w:r w:rsidR="00DF2F31">
        <w:rPr>
          <w:rFonts w:asciiTheme="minorHAnsi" w:hAnsiTheme="minorHAnsi" w:cstheme="minorHAnsi"/>
          <w:i/>
          <w:sz w:val="24"/>
          <w:szCs w:val="24"/>
        </w:rPr>
        <w:t>:</w:t>
      </w:r>
      <w:r w:rsidRPr="0031513F">
        <w:rPr>
          <w:rFonts w:asciiTheme="minorHAnsi" w:hAnsiTheme="minorHAnsi" w:cstheme="minorHAnsi"/>
          <w:i/>
          <w:sz w:val="24"/>
          <w:szCs w:val="24"/>
        </w:rPr>
        <w:t xml:space="preserve"> A Counting Journey through Tanzania</w:t>
      </w:r>
      <w:r w:rsidRPr="0031513F">
        <w:rPr>
          <w:rFonts w:asciiTheme="minorHAnsi" w:hAnsiTheme="minorHAnsi" w:cstheme="minorHAnsi"/>
          <w:sz w:val="24"/>
          <w:szCs w:val="24"/>
        </w:rPr>
        <w:t xml:space="preserve"> (Laurie Krebs).</w:t>
      </w:r>
    </w:p>
    <w:p w14:paraId="21E2A2F8"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E92BCF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2E682467"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C4940A2" w14:textId="77777777" w:rsidR="005825A3" w:rsidRPr="004E3662" w:rsidRDefault="005825A3" w:rsidP="005825A3">
      <w:pPr>
        <w:pStyle w:val="ListParagraph"/>
        <w:spacing w:after="0" w:line="240" w:lineRule="auto"/>
        <w:rPr>
          <w:b/>
          <w:sz w:val="24"/>
          <w:szCs w:val="24"/>
        </w:rPr>
      </w:pPr>
    </w:p>
    <w:p w14:paraId="5141700D"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504546E2" wp14:editId="0CBD318F">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2BBDF70" w14:textId="77777777" w:rsidR="008D59BD" w:rsidRPr="007D3083" w:rsidRDefault="008D59B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C778E98" w14:textId="77777777" w:rsidR="008D59BD" w:rsidRPr="007D3083" w:rsidRDefault="008D59B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1A6654B" w14:textId="77777777" w:rsidR="008D59BD" w:rsidRPr="007D3083" w:rsidRDefault="008D59BD" w:rsidP="005825A3">
                            <w:pPr>
                              <w:spacing w:after="0" w:line="240" w:lineRule="auto"/>
                              <w:ind w:firstLine="720"/>
                              <w:rPr>
                                <w:sz w:val="20"/>
                                <w:szCs w:val="20"/>
                              </w:rPr>
                            </w:pPr>
                            <w:r w:rsidRPr="007D3083">
                              <w:rPr>
                                <w:sz w:val="20"/>
                                <w:szCs w:val="20"/>
                              </w:rPr>
                              <w:t>4-5 band</w:t>
                            </w:r>
                            <w:r w:rsidRPr="007D3083">
                              <w:rPr>
                                <w:sz w:val="20"/>
                                <w:szCs w:val="20"/>
                              </w:rPr>
                              <w:tab/>
                              <w:t>740-1010L</w:t>
                            </w:r>
                          </w:p>
                          <w:p w14:paraId="3788B368" w14:textId="77777777" w:rsidR="008D59BD" w:rsidRDefault="008D59BD"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546E2"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2BBDF70" w14:textId="77777777" w:rsidR="008D59BD" w:rsidRPr="007D3083" w:rsidRDefault="008D59B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C778E98" w14:textId="77777777" w:rsidR="008D59BD" w:rsidRPr="007D3083" w:rsidRDefault="008D59B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1A6654B" w14:textId="77777777" w:rsidR="008D59BD" w:rsidRPr="007D3083" w:rsidRDefault="008D59BD" w:rsidP="005825A3">
                      <w:pPr>
                        <w:spacing w:after="0" w:line="240" w:lineRule="auto"/>
                        <w:ind w:firstLine="720"/>
                        <w:rPr>
                          <w:sz w:val="20"/>
                          <w:szCs w:val="20"/>
                        </w:rPr>
                      </w:pPr>
                      <w:r w:rsidRPr="007D3083">
                        <w:rPr>
                          <w:sz w:val="20"/>
                          <w:szCs w:val="20"/>
                        </w:rPr>
                        <w:t>4-5 band</w:t>
                      </w:r>
                      <w:r w:rsidRPr="007D3083">
                        <w:rPr>
                          <w:sz w:val="20"/>
                          <w:szCs w:val="20"/>
                        </w:rPr>
                        <w:tab/>
                        <w:t>740-1010L</w:t>
                      </w:r>
                    </w:p>
                    <w:p w14:paraId="3788B368" w14:textId="77777777" w:rsidR="008D59BD" w:rsidRDefault="008D59BD"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5122EC2D" wp14:editId="43CB6126">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E71BA53" w14:textId="77777777" w:rsidR="008D59BD" w:rsidRDefault="008D59BD" w:rsidP="005825A3"/>
                          <w:p w14:paraId="2C05DC11" w14:textId="77777777" w:rsidR="008D59BD" w:rsidRDefault="008D59BD" w:rsidP="005825A3">
                            <w:pPr>
                              <w:jc w:val="center"/>
                            </w:pPr>
                            <w:r>
                              <w:t>__800___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2EC2D"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E71BA53" w14:textId="77777777" w:rsidR="008D59BD" w:rsidRDefault="008D59BD" w:rsidP="005825A3"/>
                    <w:p w14:paraId="2C05DC11" w14:textId="77777777" w:rsidR="008D59BD" w:rsidRDefault="008D59BD" w:rsidP="005825A3">
                      <w:pPr>
                        <w:jc w:val="center"/>
                      </w:pPr>
                      <w:r>
                        <w:t>__800___</w:t>
                      </w:r>
                    </w:p>
                  </w:txbxContent>
                </v:textbox>
              </v:shape>
            </w:pict>
          </mc:Fallback>
        </mc:AlternateContent>
      </w:r>
      <w:r w:rsidRPr="004E3662">
        <w:rPr>
          <w:sz w:val="24"/>
          <w:szCs w:val="24"/>
        </w:rPr>
        <w:tab/>
      </w:r>
    </w:p>
    <w:p w14:paraId="56747D76" w14:textId="77777777" w:rsidR="005825A3" w:rsidRPr="004E3662" w:rsidRDefault="005825A3" w:rsidP="005825A3">
      <w:pPr>
        <w:rPr>
          <w:sz w:val="24"/>
          <w:szCs w:val="24"/>
        </w:rPr>
      </w:pPr>
    </w:p>
    <w:p w14:paraId="4DFDF06F" w14:textId="77777777" w:rsidR="005825A3" w:rsidRPr="004E3662" w:rsidRDefault="005825A3" w:rsidP="005825A3">
      <w:pPr>
        <w:spacing w:after="0"/>
        <w:rPr>
          <w:sz w:val="24"/>
          <w:szCs w:val="24"/>
        </w:rPr>
      </w:pPr>
    </w:p>
    <w:p w14:paraId="21FDA0A0" w14:textId="77777777" w:rsidR="005825A3" w:rsidRPr="004E3662" w:rsidRDefault="005825A3" w:rsidP="005825A3">
      <w:pPr>
        <w:spacing w:after="0" w:line="240" w:lineRule="auto"/>
        <w:ind w:firstLine="720"/>
        <w:rPr>
          <w:sz w:val="24"/>
          <w:szCs w:val="24"/>
        </w:rPr>
      </w:pPr>
    </w:p>
    <w:p w14:paraId="1A07ECD9"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3D1608B0" w14:textId="0D51626D"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6399D4F" w14:textId="77777777" w:rsidR="00EE16AA" w:rsidRPr="004E3662" w:rsidRDefault="00EE16AA" w:rsidP="005825A3">
      <w:pPr>
        <w:spacing w:after="0" w:line="240" w:lineRule="auto"/>
        <w:ind w:left="720"/>
        <w:rPr>
          <w:sz w:val="24"/>
          <w:szCs w:val="24"/>
        </w:rPr>
      </w:pPr>
    </w:p>
    <w:p w14:paraId="11582933"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6C5AD0BC" wp14:editId="7306A5A5">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0A13732" w14:textId="77777777" w:rsidR="008D59BD" w:rsidRPr="004348C4" w:rsidRDefault="008D59BD" w:rsidP="00F11C8D">
                              <w:pPr>
                                <w:ind w:firstLine="720"/>
                              </w:pPr>
                              <w:r>
                                <w:t>The author’s purpose is to instill a love of reading. The story is about a little boy who is reading books about Africa, a subject he about which he is very interested. In his mind he visits these places. The message of the books is to “read to awaken your dreams.”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206B22D" w14:textId="77777777" w:rsidR="008D59BD" w:rsidRPr="004348C4" w:rsidRDefault="008D59BD" w:rsidP="00F11C8D">
                              <w:r>
                                <w:t>This imaginative text is written in rhythmic verse.</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FC7449C" w14:textId="77777777" w:rsidR="008D59BD" w:rsidRDefault="008D59BD" w:rsidP="00F11C8D">
                              <w:pPr>
                                <w:ind w:firstLine="720"/>
                              </w:pPr>
                            </w:p>
                            <w:p w14:paraId="4A9FF6E7" w14:textId="7ADE401D" w:rsidR="008D59BD" w:rsidRDefault="008D59BD" w:rsidP="00F11C8D">
                              <w:pPr>
                                <w:ind w:firstLine="720"/>
                              </w:pPr>
                              <w:r>
                                <w:t xml:space="preserve">Metaphors, </w:t>
                              </w:r>
                              <w:r w:rsidR="00DF2F31">
                                <w:t>similes</w:t>
                              </w:r>
                              <w:r>
                                <w:t xml:space="preserve"> </w:t>
                              </w:r>
                              <w:r w:rsidR="00DF2F31">
                                <w:t>– (</w:t>
                              </w:r>
                              <w:r>
                                <w:t>e.g., heart is still eager, legs still remember, like thunder she rumbles)</w:t>
                              </w:r>
                            </w:p>
                            <w:p w14:paraId="75CFDAD9" w14:textId="6010E3BE" w:rsidR="008D59BD" w:rsidRPr="004348C4" w:rsidRDefault="008D59BD" w:rsidP="00F11C8D">
                              <w:pPr>
                                <w:ind w:firstLine="720"/>
                              </w:pPr>
                              <w:r>
                                <w:t>Vocabulary (</w:t>
                              </w:r>
                              <w:r w:rsidR="00DF2F31">
                                <w:t>e.g., unfurled</w:t>
                              </w:r>
                              <w:r>
                                <w:t>, glee, aft, hysterical, murmurs)</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5745BCE8" w14:textId="77777777" w:rsidR="008D59BD" w:rsidRDefault="008D59BD" w:rsidP="00F11C8D"/>
                            <w:p w14:paraId="296D05EC" w14:textId="5CF5C292" w:rsidR="008D59BD" w:rsidRPr="004348C4" w:rsidRDefault="008D59BD" w:rsidP="00F11C8D">
                              <w:r>
                                <w:t xml:space="preserve">Knowledge of weather, animals, and geography </w:t>
                              </w:r>
                              <w:r w:rsidR="00DF2F31">
                                <w:t xml:space="preserve">of the </w:t>
                              </w:r>
                              <w:r>
                                <w:t>Africa</w:t>
                              </w:r>
                              <w:r w:rsidR="00DF2F31">
                                <w:t>n continent</w:t>
                              </w:r>
                              <w:r>
                                <w:t>.</w:t>
                              </w:r>
                            </w:p>
                          </w:txbxContent>
                        </wps:txbx>
                        <wps:bodyPr rot="0" vert="horz" wrap="square" lIns="91440" tIns="45720" rIns="91440" bIns="45720" anchor="t" anchorCtr="0">
                          <a:noAutofit/>
                        </wps:bodyPr>
                      </wps:wsp>
                    </wpg:wgp>
                  </a:graphicData>
                </a:graphic>
              </wp:anchor>
            </w:drawing>
          </mc:Choice>
          <mc:Fallback>
            <w:pict>
              <v:group w14:anchorId="6C5AD0BC"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type id="_x0000_t202" coordsize="21600,21600" o:spt="202" path="m,l,21600r21600,l21600,xe">
                  <v:stroke joinstyle="miter"/>
                  <v:path gradientshapeok="t" o:connecttype="rect"/>
                </v:shapetype>
                <v:shape id="_x0000_s1029"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0A13732" w14:textId="77777777" w:rsidR="008D59BD" w:rsidRPr="004348C4" w:rsidRDefault="008D59BD" w:rsidP="00F11C8D">
                        <w:pPr>
                          <w:ind w:firstLine="720"/>
                        </w:pPr>
                        <w:r>
                          <w:t>The author’s purpose is to instill a love of reading. The story is about a little boy who is reading books about Africa, a subject he about which he is very interested. In his mind he visits these places. The message of the books is to “read to awaken your dreams.”</w:t>
                        </w:r>
                      </w:p>
                    </w:txbxContent>
                  </v:textbox>
                </v:shape>
                <v:shape id="_x0000_s1030"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206B22D" w14:textId="77777777" w:rsidR="008D59BD" w:rsidRPr="004348C4" w:rsidRDefault="008D59BD" w:rsidP="00F11C8D">
                        <w:r>
                          <w:t>This imaginative text is written in rhythmic verse.</w:t>
                        </w:r>
                      </w:p>
                    </w:txbxContent>
                  </v:textbox>
                </v:shape>
                <v:shape id="_x0000_s1031"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FC7449C" w14:textId="77777777" w:rsidR="008D59BD" w:rsidRDefault="008D59BD" w:rsidP="00F11C8D">
                        <w:pPr>
                          <w:ind w:firstLine="720"/>
                        </w:pPr>
                      </w:p>
                      <w:p w14:paraId="4A9FF6E7" w14:textId="7ADE401D" w:rsidR="008D59BD" w:rsidRDefault="008D59BD" w:rsidP="00F11C8D">
                        <w:pPr>
                          <w:ind w:firstLine="720"/>
                        </w:pPr>
                        <w:r>
                          <w:t xml:space="preserve">Metaphors, </w:t>
                        </w:r>
                        <w:r w:rsidR="00DF2F31">
                          <w:t>similes</w:t>
                        </w:r>
                        <w:r>
                          <w:t xml:space="preserve"> </w:t>
                        </w:r>
                        <w:r w:rsidR="00DF2F31">
                          <w:t>– (</w:t>
                        </w:r>
                        <w:r>
                          <w:t>e.g., heart is still eager, legs still remember, like thunder she rumbles)</w:t>
                        </w:r>
                      </w:p>
                      <w:p w14:paraId="75CFDAD9" w14:textId="6010E3BE" w:rsidR="008D59BD" w:rsidRPr="004348C4" w:rsidRDefault="008D59BD" w:rsidP="00F11C8D">
                        <w:pPr>
                          <w:ind w:firstLine="720"/>
                        </w:pPr>
                        <w:r>
                          <w:t>Vocabulary (</w:t>
                        </w:r>
                        <w:r w:rsidR="00DF2F31">
                          <w:t>e.g., unfurled</w:t>
                        </w:r>
                        <w:r>
                          <w:t>, glee, aft, hysterical, murmurs)</w:t>
                        </w:r>
                      </w:p>
                    </w:txbxContent>
                  </v:textbox>
                </v:shape>
                <v:shape id="_x0000_s1032"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745BCE8" w14:textId="77777777" w:rsidR="008D59BD" w:rsidRDefault="008D59BD" w:rsidP="00F11C8D"/>
                      <w:p w14:paraId="296D05EC" w14:textId="5CF5C292" w:rsidR="008D59BD" w:rsidRPr="004348C4" w:rsidRDefault="008D59BD" w:rsidP="00F11C8D">
                        <w:r>
                          <w:t xml:space="preserve">Knowledge of weather, animals, and geography </w:t>
                        </w:r>
                        <w:r w:rsidR="00DF2F31">
                          <w:t xml:space="preserve">of the </w:t>
                        </w:r>
                        <w:r>
                          <w:t>Africa</w:t>
                        </w:r>
                        <w:r w:rsidR="00DF2F31">
                          <w:t>n continent</w:t>
                        </w:r>
                        <w:r>
                          <w:t>.</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610D93C4" wp14:editId="60EAA489">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EF0911"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7E313428" w14:textId="77777777" w:rsidR="005825A3" w:rsidRPr="004E3662" w:rsidRDefault="005825A3" w:rsidP="005825A3">
      <w:pPr>
        <w:spacing w:after="0" w:line="240" w:lineRule="auto"/>
        <w:ind w:left="720"/>
        <w:rPr>
          <w:sz w:val="24"/>
          <w:szCs w:val="24"/>
        </w:rPr>
      </w:pPr>
    </w:p>
    <w:p w14:paraId="40AAF04C" w14:textId="77777777" w:rsidR="005825A3" w:rsidRPr="004E3662" w:rsidRDefault="005825A3" w:rsidP="005825A3">
      <w:pPr>
        <w:spacing w:after="0" w:line="240" w:lineRule="auto"/>
        <w:ind w:left="720"/>
        <w:rPr>
          <w:sz w:val="24"/>
          <w:szCs w:val="24"/>
        </w:rPr>
      </w:pPr>
    </w:p>
    <w:p w14:paraId="78D1608F" w14:textId="77777777" w:rsidR="005825A3" w:rsidRPr="004E3662" w:rsidRDefault="005825A3" w:rsidP="005825A3">
      <w:pPr>
        <w:spacing w:after="0" w:line="240" w:lineRule="auto"/>
        <w:ind w:left="720"/>
        <w:rPr>
          <w:sz w:val="24"/>
          <w:szCs w:val="24"/>
        </w:rPr>
      </w:pPr>
    </w:p>
    <w:p w14:paraId="13723CB2" w14:textId="77777777" w:rsidR="005825A3" w:rsidRPr="004E3662" w:rsidRDefault="005825A3" w:rsidP="005825A3">
      <w:pPr>
        <w:spacing w:after="0" w:line="240" w:lineRule="auto"/>
        <w:ind w:left="720"/>
        <w:rPr>
          <w:sz w:val="24"/>
          <w:szCs w:val="24"/>
        </w:rPr>
      </w:pPr>
    </w:p>
    <w:p w14:paraId="208F3E20" w14:textId="77777777" w:rsidR="005825A3" w:rsidRPr="004E3662" w:rsidRDefault="005825A3" w:rsidP="005825A3">
      <w:pPr>
        <w:spacing w:after="0" w:line="240" w:lineRule="auto"/>
        <w:ind w:left="720"/>
        <w:rPr>
          <w:sz w:val="24"/>
          <w:szCs w:val="24"/>
        </w:rPr>
      </w:pPr>
    </w:p>
    <w:p w14:paraId="324F13B7" w14:textId="77777777" w:rsidR="005825A3" w:rsidRPr="004E3662" w:rsidRDefault="005825A3" w:rsidP="005825A3">
      <w:pPr>
        <w:spacing w:after="0" w:line="240" w:lineRule="auto"/>
        <w:ind w:left="720"/>
        <w:rPr>
          <w:sz w:val="24"/>
          <w:szCs w:val="24"/>
        </w:rPr>
      </w:pPr>
    </w:p>
    <w:p w14:paraId="1EB40EE7"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24B70FE9" wp14:editId="1DEA25F4">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D5DB7A6" w14:textId="77777777" w:rsidR="008D59BD" w:rsidRPr="009E0473" w:rsidRDefault="008D59BD"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0FE9"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5D5DB7A6" w14:textId="77777777" w:rsidR="008D59BD" w:rsidRPr="009E0473" w:rsidRDefault="008D59BD"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3ABEBFFB" wp14:editId="42D7DED1">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AEA08E8" w14:textId="77777777" w:rsidR="008D59BD" w:rsidRPr="009E0473" w:rsidRDefault="008D59BD"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BFFB"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1AEA08E8" w14:textId="77777777" w:rsidR="008D59BD" w:rsidRPr="009E0473" w:rsidRDefault="008D59BD" w:rsidP="005825A3">
                      <w:pPr>
                        <w:rPr>
                          <w:b/>
                          <w:sz w:val="24"/>
                          <w:szCs w:val="24"/>
                        </w:rPr>
                      </w:pPr>
                      <w:r w:rsidRPr="009E0473">
                        <w:rPr>
                          <w:b/>
                          <w:sz w:val="24"/>
                          <w:szCs w:val="24"/>
                        </w:rPr>
                        <w:t>Structure</w:t>
                      </w:r>
                    </w:p>
                  </w:txbxContent>
                </v:textbox>
              </v:shape>
            </w:pict>
          </mc:Fallback>
        </mc:AlternateContent>
      </w:r>
    </w:p>
    <w:p w14:paraId="7CAC68F7" w14:textId="77777777" w:rsidR="005825A3" w:rsidRPr="004E3662" w:rsidRDefault="005825A3" w:rsidP="005825A3">
      <w:pPr>
        <w:spacing w:after="0" w:line="240" w:lineRule="auto"/>
        <w:ind w:left="720"/>
        <w:rPr>
          <w:sz w:val="24"/>
          <w:szCs w:val="24"/>
        </w:rPr>
      </w:pPr>
    </w:p>
    <w:p w14:paraId="7D43BCA5"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6E8BE192" wp14:editId="0759A297">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AE24E51" w14:textId="77777777" w:rsidR="008D59BD" w:rsidRPr="009E0473" w:rsidRDefault="008D59BD"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E192"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AE24E51" w14:textId="77777777" w:rsidR="008D59BD" w:rsidRPr="009E0473" w:rsidRDefault="008D59BD"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14BF3AC6" wp14:editId="073E6F16">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C14D165" w14:textId="77777777" w:rsidR="008D59BD" w:rsidRPr="009E0473" w:rsidRDefault="008D59BD"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3AC6"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5C14D165" w14:textId="77777777" w:rsidR="008D59BD" w:rsidRPr="009E0473" w:rsidRDefault="008D59BD" w:rsidP="005825A3">
                      <w:pPr>
                        <w:rPr>
                          <w:b/>
                          <w:sz w:val="24"/>
                        </w:rPr>
                      </w:pPr>
                      <w:r w:rsidRPr="009E0473">
                        <w:rPr>
                          <w:b/>
                          <w:sz w:val="24"/>
                        </w:rPr>
                        <w:t>Knowledge Demands</w:t>
                      </w:r>
                    </w:p>
                  </w:txbxContent>
                </v:textbox>
              </v:shape>
            </w:pict>
          </mc:Fallback>
        </mc:AlternateContent>
      </w:r>
    </w:p>
    <w:p w14:paraId="2AA8FBF5" w14:textId="77777777" w:rsidR="005825A3" w:rsidRPr="004E3662" w:rsidRDefault="005825A3" w:rsidP="005825A3">
      <w:pPr>
        <w:spacing w:after="0" w:line="240" w:lineRule="auto"/>
        <w:ind w:left="720"/>
        <w:rPr>
          <w:sz w:val="24"/>
          <w:szCs w:val="24"/>
        </w:rPr>
      </w:pPr>
    </w:p>
    <w:p w14:paraId="2FD69CC7" w14:textId="77777777" w:rsidR="005825A3" w:rsidRPr="004E3662" w:rsidRDefault="005825A3" w:rsidP="005825A3">
      <w:pPr>
        <w:spacing w:after="0" w:line="240" w:lineRule="auto"/>
        <w:ind w:left="720"/>
        <w:rPr>
          <w:sz w:val="24"/>
          <w:szCs w:val="24"/>
        </w:rPr>
      </w:pPr>
    </w:p>
    <w:p w14:paraId="57494FAA" w14:textId="77777777" w:rsidR="005825A3" w:rsidRPr="004E3662" w:rsidRDefault="005825A3" w:rsidP="005825A3">
      <w:pPr>
        <w:spacing w:after="0" w:line="240" w:lineRule="auto"/>
        <w:ind w:left="720"/>
        <w:rPr>
          <w:sz w:val="24"/>
          <w:szCs w:val="24"/>
        </w:rPr>
      </w:pPr>
    </w:p>
    <w:p w14:paraId="328210A3" w14:textId="77777777" w:rsidR="005825A3" w:rsidRPr="004E3662" w:rsidRDefault="005825A3" w:rsidP="005825A3">
      <w:pPr>
        <w:spacing w:after="0" w:line="240" w:lineRule="auto"/>
        <w:ind w:left="720"/>
        <w:rPr>
          <w:sz w:val="24"/>
          <w:szCs w:val="24"/>
        </w:rPr>
      </w:pPr>
    </w:p>
    <w:p w14:paraId="42C51BED" w14:textId="77777777" w:rsidR="005825A3" w:rsidRPr="004E3662" w:rsidRDefault="005825A3" w:rsidP="005825A3">
      <w:pPr>
        <w:spacing w:after="0" w:line="240" w:lineRule="auto"/>
        <w:ind w:left="720"/>
        <w:rPr>
          <w:sz w:val="24"/>
          <w:szCs w:val="24"/>
        </w:rPr>
      </w:pPr>
    </w:p>
    <w:p w14:paraId="1ECD1D5B" w14:textId="77777777" w:rsidR="005825A3" w:rsidRPr="004E3662" w:rsidRDefault="005825A3" w:rsidP="005825A3">
      <w:pPr>
        <w:spacing w:after="0" w:line="240" w:lineRule="auto"/>
        <w:ind w:left="720"/>
        <w:rPr>
          <w:sz w:val="24"/>
          <w:szCs w:val="24"/>
        </w:rPr>
      </w:pPr>
    </w:p>
    <w:p w14:paraId="3DEBDFC2" w14:textId="77777777" w:rsidR="005825A3" w:rsidRPr="004E3662" w:rsidRDefault="005825A3" w:rsidP="005825A3">
      <w:pPr>
        <w:spacing w:after="0" w:line="240" w:lineRule="auto"/>
        <w:ind w:left="720"/>
        <w:rPr>
          <w:sz w:val="24"/>
          <w:szCs w:val="24"/>
        </w:rPr>
      </w:pPr>
    </w:p>
    <w:p w14:paraId="0BBC01BB" w14:textId="77777777" w:rsidR="00EE16AA" w:rsidRDefault="00EE16AA" w:rsidP="00EE16AA">
      <w:pPr>
        <w:pStyle w:val="Footer"/>
        <w:rPr>
          <w:sz w:val="18"/>
          <w:szCs w:val="18"/>
        </w:rPr>
      </w:pPr>
    </w:p>
    <w:p w14:paraId="0869BE91" w14:textId="01AE032A" w:rsidR="00EE16AA" w:rsidRPr="004E3662" w:rsidRDefault="00EE16AA" w:rsidP="00EE16AA">
      <w:pPr>
        <w:pStyle w:val="Footer"/>
        <w:rPr>
          <w:sz w:val="18"/>
          <w:szCs w:val="18"/>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14:paraId="1CF3FC0E" w14:textId="77777777" w:rsidR="005825A3" w:rsidRPr="004E3662" w:rsidRDefault="005825A3" w:rsidP="005825A3">
      <w:pPr>
        <w:pStyle w:val="ListParagraph"/>
        <w:spacing w:after="0" w:line="240" w:lineRule="auto"/>
        <w:rPr>
          <w:b/>
          <w:sz w:val="24"/>
          <w:szCs w:val="24"/>
        </w:rPr>
      </w:pPr>
    </w:p>
    <w:p w14:paraId="5719721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63B91E3"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365872A7" w14:textId="77777777" w:rsidR="005825A3" w:rsidRPr="0031513F" w:rsidRDefault="00E04EF3" w:rsidP="0031513F">
      <w:pPr>
        <w:spacing w:after="0" w:line="240" w:lineRule="auto"/>
        <w:ind w:left="720"/>
        <w:rPr>
          <w:i/>
          <w:sz w:val="24"/>
          <w:szCs w:val="24"/>
        </w:rPr>
      </w:pPr>
      <w:r w:rsidRPr="0031513F">
        <w:rPr>
          <w:i/>
          <w:sz w:val="24"/>
          <w:szCs w:val="24"/>
        </w:rPr>
        <w:t>Students will struggle to understand the difference in Jamie’s dream (desire) to go to the savannah and his nighttim</w:t>
      </w:r>
      <w:r w:rsidR="00F00F27" w:rsidRPr="0031513F">
        <w:rPr>
          <w:i/>
          <w:sz w:val="24"/>
          <w:szCs w:val="24"/>
        </w:rPr>
        <w:t>e dream of his travels. With repeated readings students can be guided in understanding the difference in his travels (dreams) and his present reality of wanting to follow the dream.</w:t>
      </w:r>
    </w:p>
    <w:p w14:paraId="7A334B8E" w14:textId="77777777" w:rsidR="0041303A" w:rsidRDefault="0041303A" w:rsidP="005825A3">
      <w:pPr>
        <w:spacing w:after="0" w:line="240" w:lineRule="auto"/>
        <w:ind w:firstLine="720"/>
        <w:rPr>
          <w:sz w:val="24"/>
          <w:szCs w:val="24"/>
        </w:rPr>
      </w:pPr>
    </w:p>
    <w:p w14:paraId="1CE66D17"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4EF3D16A" w14:textId="77777777" w:rsidR="009E0473" w:rsidRPr="0031513F" w:rsidRDefault="00A76883" w:rsidP="0031513F">
      <w:pPr>
        <w:spacing w:after="0" w:line="240" w:lineRule="auto"/>
        <w:ind w:left="720"/>
        <w:rPr>
          <w:i/>
          <w:sz w:val="24"/>
          <w:szCs w:val="24"/>
        </w:rPr>
      </w:pPr>
      <w:r w:rsidRPr="0031513F">
        <w:rPr>
          <w:i/>
          <w:sz w:val="24"/>
          <w:szCs w:val="24"/>
        </w:rPr>
        <w:t>There are numerous opportunities to learn about the continent of Africa – animals, weather, astronomy, and geography.</w:t>
      </w:r>
    </w:p>
    <w:p w14:paraId="7AB5A2FA" w14:textId="77777777" w:rsidR="009E0473" w:rsidRDefault="0031513F" w:rsidP="005825A3">
      <w:pPr>
        <w:spacing w:after="0" w:line="240" w:lineRule="auto"/>
        <w:ind w:firstLine="720"/>
        <w:rPr>
          <w:sz w:val="24"/>
          <w:szCs w:val="24"/>
        </w:rPr>
      </w:pPr>
      <w:r>
        <w:rPr>
          <w:sz w:val="24"/>
          <w:szCs w:val="24"/>
        </w:rPr>
        <w:lastRenderedPageBreak/>
        <w:tab/>
      </w:r>
    </w:p>
    <w:p w14:paraId="253A3800"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4583101F" w14:textId="77777777" w:rsidR="009E0473" w:rsidRPr="0031513F" w:rsidRDefault="009E0473" w:rsidP="009E0473">
      <w:pPr>
        <w:pStyle w:val="ListParagraph"/>
        <w:spacing w:after="0" w:line="240" w:lineRule="auto"/>
        <w:rPr>
          <w:b/>
          <w:i/>
          <w:sz w:val="24"/>
          <w:szCs w:val="24"/>
        </w:rPr>
      </w:pPr>
      <w:r>
        <w:rPr>
          <w:sz w:val="24"/>
          <w:szCs w:val="24"/>
        </w:rPr>
        <w:t>What grade does this book best belong in?</w:t>
      </w:r>
      <w:r w:rsidR="00E04EF3">
        <w:rPr>
          <w:sz w:val="24"/>
          <w:szCs w:val="24"/>
        </w:rPr>
        <w:t xml:space="preserve"> </w:t>
      </w:r>
      <w:r w:rsidR="0031513F">
        <w:rPr>
          <w:i/>
          <w:sz w:val="24"/>
          <w:szCs w:val="24"/>
        </w:rPr>
        <w:t>K</w:t>
      </w:r>
    </w:p>
    <w:p w14:paraId="500E50F9" w14:textId="6AF285DF" w:rsidR="00EE16AA" w:rsidRDefault="00EE16AA" w:rsidP="00EE16AA">
      <w:pPr>
        <w:tabs>
          <w:tab w:val="left" w:pos="8970"/>
        </w:tabs>
        <w:spacing w:after="0" w:line="360" w:lineRule="auto"/>
        <w:rPr>
          <w:rFonts w:asciiTheme="minorHAnsi" w:hAnsiTheme="minorHAnsi" w:cstheme="minorHAnsi"/>
          <w:sz w:val="24"/>
          <w:szCs w:val="24"/>
        </w:rPr>
      </w:pPr>
      <w:r>
        <w:rPr>
          <w:rFonts w:asciiTheme="minorHAnsi" w:hAnsiTheme="minorHAnsi" w:cstheme="minorHAnsi"/>
          <w:sz w:val="24"/>
          <w:szCs w:val="24"/>
        </w:rPr>
        <w:tab/>
      </w:r>
    </w:p>
    <w:p w14:paraId="7FDEF1E8" w14:textId="77777777" w:rsidR="00EE16AA" w:rsidRPr="00EE16AA" w:rsidRDefault="00EE16AA" w:rsidP="00EE16AA">
      <w:pPr>
        <w:rPr>
          <w:rFonts w:asciiTheme="minorHAnsi" w:hAnsiTheme="minorHAnsi" w:cstheme="minorHAnsi"/>
          <w:sz w:val="24"/>
          <w:szCs w:val="24"/>
        </w:rPr>
      </w:pPr>
    </w:p>
    <w:p w14:paraId="5EC93C62" w14:textId="77777777" w:rsidR="00EE16AA" w:rsidRPr="00EE16AA" w:rsidRDefault="00EE16AA" w:rsidP="00EE16AA">
      <w:pPr>
        <w:rPr>
          <w:rFonts w:asciiTheme="minorHAnsi" w:hAnsiTheme="minorHAnsi" w:cstheme="minorHAnsi"/>
          <w:sz w:val="24"/>
          <w:szCs w:val="24"/>
        </w:rPr>
      </w:pPr>
    </w:p>
    <w:p w14:paraId="4CD1B570" w14:textId="77777777" w:rsidR="00EE16AA" w:rsidRPr="00EE16AA" w:rsidRDefault="00EE16AA" w:rsidP="00EE16AA">
      <w:pPr>
        <w:rPr>
          <w:rFonts w:asciiTheme="minorHAnsi" w:hAnsiTheme="minorHAnsi" w:cstheme="minorHAnsi"/>
          <w:sz w:val="24"/>
          <w:szCs w:val="24"/>
        </w:rPr>
      </w:pPr>
    </w:p>
    <w:p w14:paraId="07F9F213" w14:textId="77777777" w:rsidR="00EE16AA" w:rsidRPr="00EE16AA" w:rsidRDefault="00EE16AA" w:rsidP="00EE16AA">
      <w:pPr>
        <w:rPr>
          <w:rFonts w:asciiTheme="minorHAnsi" w:hAnsiTheme="minorHAnsi" w:cstheme="minorHAnsi"/>
          <w:sz w:val="24"/>
          <w:szCs w:val="24"/>
        </w:rPr>
      </w:pPr>
    </w:p>
    <w:p w14:paraId="16F0DEBC" w14:textId="77777777" w:rsidR="00EE16AA" w:rsidRPr="00EE16AA" w:rsidRDefault="00EE16AA" w:rsidP="00EE16AA">
      <w:pPr>
        <w:rPr>
          <w:rFonts w:asciiTheme="minorHAnsi" w:hAnsiTheme="minorHAnsi" w:cstheme="minorHAnsi"/>
          <w:sz w:val="24"/>
          <w:szCs w:val="24"/>
        </w:rPr>
      </w:pPr>
    </w:p>
    <w:p w14:paraId="021C3A60" w14:textId="77777777" w:rsidR="00EE16AA" w:rsidRPr="00EE16AA" w:rsidRDefault="00EE16AA" w:rsidP="00EE16AA">
      <w:pPr>
        <w:rPr>
          <w:rFonts w:asciiTheme="minorHAnsi" w:hAnsiTheme="minorHAnsi" w:cstheme="minorHAnsi"/>
          <w:sz w:val="24"/>
          <w:szCs w:val="24"/>
        </w:rPr>
      </w:pPr>
    </w:p>
    <w:p w14:paraId="3CD50605" w14:textId="77777777" w:rsidR="00EE16AA" w:rsidRPr="00EE16AA" w:rsidRDefault="00EE16AA" w:rsidP="00EE16AA">
      <w:pPr>
        <w:rPr>
          <w:rFonts w:asciiTheme="minorHAnsi" w:hAnsiTheme="minorHAnsi" w:cstheme="minorHAnsi"/>
          <w:sz w:val="24"/>
          <w:szCs w:val="24"/>
        </w:rPr>
      </w:pPr>
    </w:p>
    <w:p w14:paraId="7506BCF6" w14:textId="2B450AC8" w:rsidR="00EE16AA" w:rsidRDefault="00EE16AA" w:rsidP="00EE16AA">
      <w:pPr>
        <w:rPr>
          <w:rFonts w:asciiTheme="minorHAnsi" w:hAnsiTheme="minorHAnsi" w:cstheme="minorHAnsi"/>
          <w:sz w:val="24"/>
          <w:szCs w:val="24"/>
        </w:rPr>
      </w:pPr>
    </w:p>
    <w:p w14:paraId="3F9ADEF1" w14:textId="77777777" w:rsidR="00EE16AA" w:rsidRDefault="00EE16AA" w:rsidP="00EE16AA">
      <w:bookmarkStart w:id="5" w:name="_Hlk509078348"/>
    </w:p>
    <w:p w14:paraId="248E1F38" w14:textId="77777777" w:rsidR="00EE16AA" w:rsidRDefault="00EE16AA" w:rsidP="00EE16AA"/>
    <w:p w14:paraId="26FAC73C" w14:textId="77777777" w:rsidR="00EE16AA" w:rsidRDefault="00EE16AA" w:rsidP="00EE16AA"/>
    <w:p w14:paraId="5585EC7C" w14:textId="77777777" w:rsidR="00EE16AA" w:rsidRDefault="00EE16AA" w:rsidP="00EE16AA"/>
    <w:p w14:paraId="514251D7" w14:textId="77777777" w:rsidR="00EE16AA" w:rsidRDefault="00EE16AA" w:rsidP="00EE16AA"/>
    <w:p w14:paraId="4B5E8654" w14:textId="77777777" w:rsidR="00EE16AA" w:rsidRDefault="00EE16AA" w:rsidP="00EE16AA"/>
    <w:p w14:paraId="0199E92F" w14:textId="77777777" w:rsidR="00EE16AA" w:rsidRDefault="00EE16AA" w:rsidP="00EE16AA"/>
    <w:p w14:paraId="772C874D" w14:textId="77777777" w:rsidR="00EE16AA" w:rsidRDefault="00EE16AA" w:rsidP="00EE16AA"/>
    <w:p w14:paraId="6FA21BFF" w14:textId="77777777" w:rsidR="00EE16AA" w:rsidRDefault="00EE16AA" w:rsidP="00EE16AA"/>
    <w:p w14:paraId="1DCCF68A" w14:textId="77777777" w:rsidR="00EE16AA" w:rsidRDefault="00EE16AA" w:rsidP="00EE16AA"/>
    <w:p w14:paraId="7B742E2E" w14:textId="77777777" w:rsidR="00EE16AA" w:rsidRDefault="00EE16AA" w:rsidP="00EE16AA"/>
    <w:p w14:paraId="3BBF9774" w14:textId="44D6B1EA" w:rsidR="00EE16AA" w:rsidRDefault="00EE16AA" w:rsidP="00EE16AA">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bookmarkEnd w:id="5"/>
    <w:p w14:paraId="12BB5494" w14:textId="77777777" w:rsidR="00CA07EF" w:rsidRPr="00EE16AA" w:rsidRDefault="00CA07EF" w:rsidP="00EE16AA">
      <w:pPr>
        <w:ind w:firstLine="720"/>
        <w:rPr>
          <w:rFonts w:asciiTheme="minorHAnsi" w:hAnsiTheme="minorHAnsi" w:cstheme="minorHAnsi"/>
          <w:sz w:val="24"/>
          <w:szCs w:val="24"/>
        </w:rPr>
      </w:pPr>
    </w:p>
    <w:sectPr w:rsidR="00CA07EF" w:rsidRPr="00EE16AA" w:rsidSect="00EE16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BDCF" w14:textId="77777777" w:rsidR="00A17A3D" w:rsidRDefault="00A17A3D" w:rsidP="007C5C7E">
      <w:pPr>
        <w:spacing w:after="0" w:line="240" w:lineRule="auto"/>
      </w:pPr>
      <w:r>
        <w:separator/>
      </w:r>
    </w:p>
  </w:endnote>
  <w:endnote w:type="continuationSeparator" w:id="0">
    <w:p w14:paraId="7EFD0A4D" w14:textId="77777777" w:rsidR="00A17A3D" w:rsidRDefault="00A17A3D" w:rsidP="007C5C7E">
      <w:pPr>
        <w:spacing w:after="0" w:line="240" w:lineRule="auto"/>
      </w:pPr>
      <w:r>
        <w:continuationSeparator/>
      </w:r>
    </w:p>
  </w:endnote>
  <w:endnote w:type="continuationNotice" w:id="1">
    <w:p w14:paraId="12F00771" w14:textId="77777777" w:rsidR="00A17A3D" w:rsidRDefault="00A17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97524"/>
      <w:docPartObj>
        <w:docPartGallery w:val="Page Numbers (Bottom of Page)"/>
        <w:docPartUnique/>
      </w:docPartObj>
    </w:sdtPr>
    <w:sdtEndPr>
      <w:rPr>
        <w:rFonts w:ascii="Lucida Sans" w:hAnsi="Lucida Sans"/>
        <w:noProof/>
        <w:sz w:val="16"/>
        <w:szCs w:val="16"/>
      </w:rPr>
    </w:sdtEndPr>
    <w:sdtContent>
      <w:p w14:paraId="07974CBD" w14:textId="3B27520A" w:rsidR="00EE16AA" w:rsidRPr="00EE16AA" w:rsidRDefault="00EE16AA">
        <w:pPr>
          <w:pStyle w:val="Footer"/>
          <w:jc w:val="right"/>
          <w:rPr>
            <w:rFonts w:ascii="Lucida Sans" w:hAnsi="Lucida Sans"/>
            <w:sz w:val="16"/>
            <w:szCs w:val="16"/>
          </w:rPr>
        </w:pPr>
        <w:r w:rsidRPr="00EE16AA">
          <w:rPr>
            <w:rFonts w:ascii="Lucida Sans" w:hAnsi="Lucida Sans"/>
            <w:sz w:val="16"/>
            <w:szCs w:val="16"/>
          </w:rPr>
          <w:fldChar w:fldCharType="begin"/>
        </w:r>
        <w:r w:rsidRPr="00EE16AA">
          <w:rPr>
            <w:rFonts w:ascii="Lucida Sans" w:hAnsi="Lucida Sans"/>
            <w:sz w:val="16"/>
            <w:szCs w:val="16"/>
          </w:rPr>
          <w:instrText xml:space="preserve"> PAGE   \* MERGEFORMAT </w:instrText>
        </w:r>
        <w:r w:rsidRPr="00EE16AA">
          <w:rPr>
            <w:rFonts w:ascii="Lucida Sans" w:hAnsi="Lucida Sans"/>
            <w:sz w:val="16"/>
            <w:szCs w:val="16"/>
          </w:rPr>
          <w:fldChar w:fldCharType="separate"/>
        </w:r>
        <w:r w:rsidR="00DF2F31">
          <w:rPr>
            <w:rFonts w:ascii="Lucida Sans" w:hAnsi="Lucida Sans"/>
            <w:noProof/>
            <w:sz w:val="16"/>
            <w:szCs w:val="16"/>
          </w:rPr>
          <w:t>17</w:t>
        </w:r>
        <w:r w:rsidRPr="00EE16AA">
          <w:rPr>
            <w:rFonts w:ascii="Lucida Sans" w:hAnsi="Lucida Sans"/>
            <w:noProof/>
            <w:sz w:val="16"/>
            <w:szCs w:val="16"/>
          </w:rPr>
          <w:fldChar w:fldCharType="end"/>
        </w:r>
      </w:p>
    </w:sdtContent>
  </w:sdt>
  <w:p w14:paraId="1C76238A" w14:textId="028DB14E" w:rsidR="00EE16AA" w:rsidRDefault="00EE16AA" w:rsidP="00EE16AA">
    <w:pPr>
      <w:pStyle w:val="Footer"/>
      <w:jc w:val="center"/>
    </w:pPr>
    <w:r>
      <w:rPr>
        <w:noProof/>
      </w:rPr>
      <w:drawing>
        <wp:inline distT="0" distB="0" distL="0" distR="0" wp14:anchorId="10D7A341" wp14:editId="3B9EA4A5">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EDFC" w14:textId="77777777" w:rsidR="00A17A3D" w:rsidRDefault="00A17A3D" w:rsidP="007C5C7E">
      <w:pPr>
        <w:spacing w:after="0" w:line="240" w:lineRule="auto"/>
      </w:pPr>
      <w:r>
        <w:separator/>
      </w:r>
    </w:p>
  </w:footnote>
  <w:footnote w:type="continuationSeparator" w:id="0">
    <w:p w14:paraId="6EC1BC53" w14:textId="77777777" w:rsidR="00A17A3D" w:rsidRDefault="00A17A3D" w:rsidP="007C5C7E">
      <w:pPr>
        <w:spacing w:after="0" w:line="240" w:lineRule="auto"/>
      </w:pPr>
      <w:r>
        <w:continuationSeparator/>
      </w:r>
    </w:p>
  </w:footnote>
  <w:footnote w:type="continuationNotice" w:id="1">
    <w:p w14:paraId="7796B234" w14:textId="77777777" w:rsidR="00A17A3D" w:rsidRDefault="00A17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1F55" w14:textId="6C90EED3" w:rsidR="008D59BD" w:rsidRDefault="008D59BD" w:rsidP="001034D9">
    <w:pPr>
      <w:pStyle w:val="Header"/>
      <w:jc w:val="center"/>
    </w:pPr>
    <w:r>
      <w:t>Caddo Parish Schools</w:t>
    </w:r>
    <w:r>
      <w:tab/>
    </w:r>
    <w:r w:rsidRPr="0031513F">
      <w:rPr>
        <w:i/>
      </w:rPr>
      <w:t>Jamie’s Journey</w:t>
    </w:r>
    <w:r w:rsidR="00EE16AA">
      <w:rPr>
        <w:i/>
      </w:rPr>
      <w:t>:</w:t>
    </w:r>
    <w:r w:rsidRPr="0031513F">
      <w:rPr>
        <w:i/>
      </w:rPr>
      <w:t xml:space="preserve"> The Savannah</w:t>
    </w:r>
    <w:r>
      <w:tab/>
      <w:t>Recommended for Grade K</w:t>
    </w:r>
  </w:p>
  <w:p w14:paraId="1533DD18" w14:textId="77777777" w:rsidR="008D59BD" w:rsidRDefault="008D5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2873C3"/>
    <w:multiLevelType w:val="hybridMultilevel"/>
    <w:tmpl w:val="8796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B2DC5"/>
    <w:multiLevelType w:val="hybridMultilevel"/>
    <w:tmpl w:val="7E84EE88"/>
    <w:lvl w:ilvl="0" w:tplc="774AAE1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6"/>
  </w:num>
  <w:num w:numId="4">
    <w:abstractNumId w:val="5"/>
  </w:num>
  <w:num w:numId="5">
    <w:abstractNumId w:val="1"/>
  </w:num>
  <w:num w:numId="6">
    <w:abstractNumId w:val="7"/>
  </w:num>
  <w:num w:numId="7">
    <w:abstractNumId w:val="11"/>
  </w:num>
  <w:num w:numId="8">
    <w:abstractNumId w:val="0"/>
  </w:num>
  <w:num w:numId="9">
    <w:abstractNumId w:val="15"/>
  </w:num>
  <w:num w:numId="10">
    <w:abstractNumId w:val="12"/>
  </w:num>
  <w:num w:numId="11">
    <w:abstractNumId w:val="14"/>
  </w:num>
  <w:num w:numId="12">
    <w:abstractNumId w:val="2"/>
  </w:num>
  <w:num w:numId="13">
    <w:abstractNumId w:val="16"/>
  </w:num>
  <w:num w:numId="14">
    <w:abstractNumId w:val="10"/>
  </w:num>
  <w:num w:numId="15">
    <w:abstractNumId w:val="8"/>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440B"/>
    <w:rsid w:val="00023430"/>
    <w:rsid w:val="00026D6A"/>
    <w:rsid w:val="0003628C"/>
    <w:rsid w:val="000412C4"/>
    <w:rsid w:val="000601D8"/>
    <w:rsid w:val="00062821"/>
    <w:rsid w:val="000629C6"/>
    <w:rsid w:val="00070277"/>
    <w:rsid w:val="0007569E"/>
    <w:rsid w:val="00081A99"/>
    <w:rsid w:val="00093A75"/>
    <w:rsid w:val="00094F98"/>
    <w:rsid w:val="00097A95"/>
    <w:rsid w:val="000B21CE"/>
    <w:rsid w:val="000B2670"/>
    <w:rsid w:val="000B5786"/>
    <w:rsid w:val="000C1F21"/>
    <w:rsid w:val="000E3249"/>
    <w:rsid w:val="000F1710"/>
    <w:rsid w:val="000F58E6"/>
    <w:rsid w:val="00101696"/>
    <w:rsid w:val="001034D9"/>
    <w:rsid w:val="00110DC7"/>
    <w:rsid w:val="00112A40"/>
    <w:rsid w:val="00135757"/>
    <w:rsid w:val="001409CF"/>
    <w:rsid w:val="0014384C"/>
    <w:rsid w:val="00144A4B"/>
    <w:rsid w:val="00154F76"/>
    <w:rsid w:val="00172736"/>
    <w:rsid w:val="00174578"/>
    <w:rsid w:val="00177848"/>
    <w:rsid w:val="00180E3E"/>
    <w:rsid w:val="00184A00"/>
    <w:rsid w:val="001862BD"/>
    <w:rsid w:val="0018635B"/>
    <w:rsid w:val="00193EB0"/>
    <w:rsid w:val="001C1D02"/>
    <w:rsid w:val="001C7D7D"/>
    <w:rsid w:val="001E2923"/>
    <w:rsid w:val="001E3145"/>
    <w:rsid w:val="001F1840"/>
    <w:rsid w:val="00206279"/>
    <w:rsid w:val="00207C67"/>
    <w:rsid w:val="0021008A"/>
    <w:rsid w:val="002269C7"/>
    <w:rsid w:val="00247713"/>
    <w:rsid w:val="00255209"/>
    <w:rsid w:val="00286F6B"/>
    <w:rsid w:val="00293076"/>
    <w:rsid w:val="002A08F2"/>
    <w:rsid w:val="002B4002"/>
    <w:rsid w:val="002C77A8"/>
    <w:rsid w:val="002E122F"/>
    <w:rsid w:val="002E2972"/>
    <w:rsid w:val="002F4D99"/>
    <w:rsid w:val="002F6E5E"/>
    <w:rsid w:val="0031513F"/>
    <w:rsid w:val="00317539"/>
    <w:rsid w:val="00320A5A"/>
    <w:rsid w:val="0033568A"/>
    <w:rsid w:val="00342F66"/>
    <w:rsid w:val="00357D5B"/>
    <w:rsid w:val="00361B14"/>
    <w:rsid w:val="00381F1A"/>
    <w:rsid w:val="00382434"/>
    <w:rsid w:val="003A0823"/>
    <w:rsid w:val="003B0465"/>
    <w:rsid w:val="003C1ABD"/>
    <w:rsid w:val="003C306F"/>
    <w:rsid w:val="003C4B0D"/>
    <w:rsid w:val="003D375D"/>
    <w:rsid w:val="003D6C9B"/>
    <w:rsid w:val="003E0AAA"/>
    <w:rsid w:val="003E42CE"/>
    <w:rsid w:val="003F224F"/>
    <w:rsid w:val="00402B6A"/>
    <w:rsid w:val="0041303A"/>
    <w:rsid w:val="00421707"/>
    <w:rsid w:val="0043029A"/>
    <w:rsid w:val="00431089"/>
    <w:rsid w:val="00433701"/>
    <w:rsid w:val="004348C4"/>
    <w:rsid w:val="00434958"/>
    <w:rsid w:val="0043696D"/>
    <w:rsid w:val="00450624"/>
    <w:rsid w:val="0045152F"/>
    <w:rsid w:val="00456384"/>
    <w:rsid w:val="00457D5F"/>
    <w:rsid w:val="004661F5"/>
    <w:rsid w:val="00466EE2"/>
    <w:rsid w:val="00491F9F"/>
    <w:rsid w:val="004A0642"/>
    <w:rsid w:val="004A47B4"/>
    <w:rsid w:val="004B2325"/>
    <w:rsid w:val="004B2372"/>
    <w:rsid w:val="004C328D"/>
    <w:rsid w:val="004C493C"/>
    <w:rsid w:val="004D3BFD"/>
    <w:rsid w:val="004E2C42"/>
    <w:rsid w:val="004E6A5C"/>
    <w:rsid w:val="004F08D0"/>
    <w:rsid w:val="004F3EA0"/>
    <w:rsid w:val="00500EDA"/>
    <w:rsid w:val="00511F20"/>
    <w:rsid w:val="00513826"/>
    <w:rsid w:val="005210CF"/>
    <w:rsid w:val="00521436"/>
    <w:rsid w:val="005222B3"/>
    <w:rsid w:val="00532FAF"/>
    <w:rsid w:val="00545861"/>
    <w:rsid w:val="005464AA"/>
    <w:rsid w:val="00551164"/>
    <w:rsid w:val="00557D31"/>
    <w:rsid w:val="0057360F"/>
    <w:rsid w:val="005818BC"/>
    <w:rsid w:val="005825A3"/>
    <w:rsid w:val="0058463C"/>
    <w:rsid w:val="00585417"/>
    <w:rsid w:val="0059136E"/>
    <w:rsid w:val="00595C59"/>
    <w:rsid w:val="005A3842"/>
    <w:rsid w:val="005B3C86"/>
    <w:rsid w:val="005B6C42"/>
    <w:rsid w:val="005C7544"/>
    <w:rsid w:val="005E38C6"/>
    <w:rsid w:val="005F445E"/>
    <w:rsid w:val="005F5BB1"/>
    <w:rsid w:val="005F6F91"/>
    <w:rsid w:val="00607349"/>
    <w:rsid w:val="006232E3"/>
    <w:rsid w:val="00660968"/>
    <w:rsid w:val="00665F34"/>
    <w:rsid w:val="00672446"/>
    <w:rsid w:val="00681D38"/>
    <w:rsid w:val="00684471"/>
    <w:rsid w:val="006A0D76"/>
    <w:rsid w:val="006B0EFD"/>
    <w:rsid w:val="006B4055"/>
    <w:rsid w:val="006B6E94"/>
    <w:rsid w:val="006C35C1"/>
    <w:rsid w:val="006D1F80"/>
    <w:rsid w:val="006E60E1"/>
    <w:rsid w:val="006F03E1"/>
    <w:rsid w:val="0070125D"/>
    <w:rsid w:val="00711CBE"/>
    <w:rsid w:val="00711F4B"/>
    <w:rsid w:val="0071580F"/>
    <w:rsid w:val="00717A91"/>
    <w:rsid w:val="00723A87"/>
    <w:rsid w:val="00730573"/>
    <w:rsid w:val="00753D73"/>
    <w:rsid w:val="00762F68"/>
    <w:rsid w:val="00785F98"/>
    <w:rsid w:val="00792B6D"/>
    <w:rsid w:val="0079724C"/>
    <w:rsid w:val="007A1465"/>
    <w:rsid w:val="007A2B12"/>
    <w:rsid w:val="007A64C7"/>
    <w:rsid w:val="007A79E1"/>
    <w:rsid w:val="007B449E"/>
    <w:rsid w:val="007B73A6"/>
    <w:rsid w:val="007C1EF1"/>
    <w:rsid w:val="007C2CF3"/>
    <w:rsid w:val="007C5C7E"/>
    <w:rsid w:val="007D3100"/>
    <w:rsid w:val="008053C5"/>
    <w:rsid w:val="00807D43"/>
    <w:rsid w:val="008101BC"/>
    <w:rsid w:val="00813997"/>
    <w:rsid w:val="00813D39"/>
    <w:rsid w:val="0081468B"/>
    <w:rsid w:val="00816EE6"/>
    <w:rsid w:val="00824718"/>
    <w:rsid w:val="0082475F"/>
    <w:rsid w:val="00841C15"/>
    <w:rsid w:val="008437BA"/>
    <w:rsid w:val="008517EB"/>
    <w:rsid w:val="0085224F"/>
    <w:rsid w:val="0085291B"/>
    <w:rsid w:val="00861698"/>
    <w:rsid w:val="00870E0F"/>
    <w:rsid w:val="008A3ED3"/>
    <w:rsid w:val="008B6CCF"/>
    <w:rsid w:val="008C1304"/>
    <w:rsid w:val="008C6633"/>
    <w:rsid w:val="008D142B"/>
    <w:rsid w:val="008D30C9"/>
    <w:rsid w:val="008D4228"/>
    <w:rsid w:val="008D59BD"/>
    <w:rsid w:val="008D75BB"/>
    <w:rsid w:val="008E2FB2"/>
    <w:rsid w:val="008E324A"/>
    <w:rsid w:val="008F116F"/>
    <w:rsid w:val="00922685"/>
    <w:rsid w:val="00927DFE"/>
    <w:rsid w:val="0093038E"/>
    <w:rsid w:val="0093474C"/>
    <w:rsid w:val="0095234C"/>
    <w:rsid w:val="00957FA5"/>
    <w:rsid w:val="0096585B"/>
    <w:rsid w:val="00986747"/>
    <w:rsid w:val="009A270D"/>
    <w:rsid w:val="009A5C5D"/>
    <w:rsid w:val="009B08A6"/>
    <w:rsid w:val="009B2F14"/>
    <w:rsid w:val="009B5398"/>
    <w:rsid w:val="009D602B"/>
    <w:rsid w:val="009E0473"/>
    <w:rsid w:val="009E6E94"/>
    <w:rsid w:val="00A16EA2"/>
    <w:rsid w:val="00A17A3D"/>
    <w:rsid w:val="00A208BB"/>
    <w:rsid w:val="00A260F5"/>
    <w:rsid w:val="00A32132"/>
    <w:rsid w:val="00A4516C"/>
    <w:rsid w:val="00A54989"/>
    <w:rsid w:val="00A7045F"/>
    <w:rsid w:val="00A74BCC"/>
    <w:rsid w:val="00A76883"/>
    <w:rsid w:val="00A803B0"/>
    <w:rsid w:val="00A81243"/>
    <w:rsid w:val="00A8318F"/>
    <w:rsid w:val="00A9065E"/>
    <w:rsid w:val="00AA150D"/>
    <w:rsid w:val="00AA16E7"/>
    <w:rsid w:val="00AA210B"/>
    <w:rsid w:val="00AC0831"/>
    <w:rsid w:val="00AC350E"/>
    <w:rsid w:val="00AC67AC"/>
    <w:rsid w:val="00AD0170"/>
    <w:rsid w:val="00AD155A"/>
    <w:rsid w:val="00AE187D"/>
    <w:rsid w:val="00AF6459"/>
    <w:rsid w:val="00B0000C"/>
    <w:rsid w:val="00B00CD0"/>
    <w:rsid w:val="00B02726"/>
    <w:rsid w:val="00B05EF8"/>
    <w:rsid w:val="00B13FBF"/>
    <w:rsid w:val="00B17559"/>
    <w:rsid w:val="00B34DD1"/>
    <w:rsid w:val="00B43B1B"/>
    <w:rsid w:val="00B44D3C"/>
    <w:rsid w:val="00B474EF"/>
    <w:rsid w:val="00B550D9"/>
    <w:rsid w:val="00B639E1"/>
    <w:rsid w:val="00B847AE"/>
    <w:rsid w:val="00B85604"/>
    <w:rsid w:val="00B91E29"/>
    <w:rsid w:val="00B9763E"/>
    <w:rsid w:val="00BB626D"/>
    <w:rsid w:val="00BC142C"/>
    <w:rsid w:val="00BE053E"/>
    <w:rsid w:val="00BE5DA3"/>
    <w:rsid w:val="00BE64AB"/>
    <w:rsid w:val="00BE744E"/>
    <w:rsid w:val="00BF73D0"/>
    <w:rsid w:val="00C22973"/>
    <w:rsid w:val="00C36DB1"/>
    <w:rsid w:val="00C37A0B"/>
    <w:rsid w:val="00C43C14"/>
    <w:rsid w:val="00C566FF"/>
    <w:rsid w:val="00C6107E"/>
    <w:rsid w:val="00C62ECC"/>
    <w:rsid w:val="00C67BC6"/>
    <w:rsid w:val="00C75F0E"/>
    <w:rsid w:val="00C77EAB"/>
    <w:rsid w:val="00C8398F"/>
    <w:rsid w:val="00C94B77"/>
    <w:rsid w:val="00C97075"/>
    <w:rsid w:val="00CA07EF"/>
    <w:rsid w:val="00CA218E"/>
    <w:rsid w:val="00CC3781"/>
    <w:rsid w:val="00CC51A2"/>
    <w:rsid w:val="00CD2949"/>
    <w:rsid w:val="00CD3C10"/>
    <w:rsid w:val="00CD4D12"/>
    <w:rsid w:val="00CD55A0"/>
    <w:rsid w:val="00CD6B7F"/>
    <w:rsid w:val="00CF29CB"/>
    <w:rsid w:val="00CF3DCC"/>
    <w:rsid w:val="00D06B42"/>
    <w:rsid w:val="00D140AD"/>
    <w:rsid w:val="00D42560"/>
    <w:rsid w:val="00D46528"/>
    <w:rsid w:val="00D50B26"/>
    <w:rsid w:val="00D66059"/>
    <w:rsid w:val="00D82B1D"/>
    <w:rsid w:val="00D85E1C"/>
    <w:rsid w:val="00D964CB"/>
    <w:rsid w:val="00D96F8F"/>
    <w:rsid w:val="00DA55BE"/>
    <w:rsid w:val="00DA6AE5"/>
    <w:rsid w:val="00DA71F0"/>
    <w:rsid w:val="00DB308F"/>
    <w:rsid w:val="00DB544A"/>
    <w:rsid w:val="00DC4F7E"/>
    <w:rsid w:val="00DD1885"/>
    <w:rsid w:val="00DD3379"/>
    <w:rsid w:val="00DD7701"/>
    <w:rsid w:val="00DE201A"/>
    <w:rsid w:val="00DE37B3"/>
    <w:rsid w:val="00DE7285"/>
    <w:rsid w:val="00DF2F31"/>
    <w:rsid w:val="00E04EF3"/>
    <w:rsid w:val="00E073C3"/>
    <w:rsid w:val="00E135D8"/>
    <w:rsid w:val="00E22959"/>
    <w:rsid w:val="00E27E4F"/>
    <w:rsid w:val="00E404A4"/>
    <w:rsid w:val="00E40674"/>
    <w:rsid w:val="00E44C8B"/>
    <w:rsid w:val="00E652DA"/>
    <w:rsid w:val="00E706FB"/>
    <w:rsid w:val="00E7112C"/>
    <w:rsid w:val="00E74E7A"/>
    <w:rsid w:val="00E81619"/>
    <w:rsid w:val="00EA709B"/>
    <w:rsid w:val="00EB4332"/>
    <w:rsid w:val="00EC30A1"/>
    <w:rsid w:val="00EC5974"/>
    <w:rsid w:val="00EC5BA5"/>
    <w:rsid w:val="00EE16AA"/>
    <w:rsid w:val="00EE6196"/>
    <w:rsid w:val="00EE74AA"/>
    <w:rsid w:val="00F00F27"/>
    <w:rsid w:val="00F07427"/>
    <w:rsid w:val="00F11C8D"/>
    <w:rsid w:val="00F12AEB"/>
    <w:rsid w:val="00F221C8"/>
    <w:rsid w:val="00F2517A"/>
    <w:rsid w:val="00F37E68"/>
    <w:rsid w:val="00F53905"/>
    <w:rsid w:val="00F60B53"/>
    <w:rsid w:val="00F65FF7"/>
    <w:rsid w:val="00F70B15"/>
    <w:rsid w:val="00F75961"/>
    <w:rsid w:val="00F80A15"/>
    <w:rsid w:val="00F8197E"/>
    <w:rsid w:val="00F87EC0"/>
    <w:rsid w:val="00F93D68"/>
    <w:rsid w:val="00F94157"/>
    <w:rsid w:val="00F9689F"/>
    <w:rsid w:val="00F975B9"/>
    <w:rsid w:val="00FA3194"/>
    <w:rsid w:val="00FB2380"/>
    <w:rsid w:val="00FC0021"/>
    <w:rsid w:val="00FC35B6"/>
    <w:rsid w:val="00FC4CDF"/>
    <w:rsid w:val="00FD2452"/>
    <w:rsid w:val="00FD33F8"/>
    <w:rsid w:val="00FD39D6"/>
    <w:rsid w:val="00FD5FF3"/>
    <w:rsid w:val="00FE59E5"/>
    <w:rsid w:val="00FF3241"/>
    <w:rsid w:val="00FF418D"/>
    <w:rsid w:val="00FF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B6EED"/>
  <w15:docId w15:val="{7161679D-07C5-4C8E-BFE1-FB1B255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EE1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ntistatwork.blogs.nytimes.com/2011/07/11/why-do-hyenas-laugh/?_php=true&amp;_type=blogs&amp;_r=0" TargetMode="Externa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chievethecore.org/page/2564/jamie-s-journey-with-companion-text-set" TargetMode="External"/><Relationship Id="rId19" Type="http://schemas.openxmlformats.org/officeDocument/2006/relationships/hyperlink" Target="mailto:info@studentsachieve.net"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youtube.com/watch?v=uAF63rrz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3ABB-F25C-43AD-B5B0-FD2B396D2C98}">
  <ds:schemaRefs>
    <ds:schemaRef ds:uri="http://schemas.openxmlformats.org/officeDocument/2006/bibliography"/>
  </ds:schemaRefs>
</ds:datastoreItem>
</file>

<file path=customXml/itemProps2.xml><?xml version="1.0" encoding="utf-8"?>
<ds:datastoreItem xmlns:ds="http://schemas.openxmlformats.org/officeDocument/2006/customXml" ds:itemID="{2E362588-FB1A-44B2-97DE-FDA00EEF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2014-05-05T17:24:00Z</cp:lastPrinted>
  <dcterms:created xsi:type="dcterms:W3CDTF">2019-08-12T13:23:00Z</dcterms:created>
  <dcterms:modified xsi:type="dcterms:W3CDTF">2019-08-12T13:23:00Z</dcterms:modified>
</cp:coreProperties>
</file>