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2D56" w14:textId="77777777" w:rsidR="0057360F" w:rsidRPr="009108C2" w:rsidRDefault="00177848" w:rsidP="009108C2">
      <w:pPr>
        <w:spacing w:after="0" w:line="360" w:lineRule="auto"/>
        <w:contextualSpacing/>
        <w:rPr>
          <w:rFonts w:asciiTheme="minorHAnsi" w:hAnsiTheme="minorHAnsi" w:cstheme="minorHAnsi"/>
          <w:sz w:val="32"/>
          <w:szCs w:val="32"/>
          <w:u w:val="single"/>
        </w:rPr>
      </w:pPr>
      <w:r w:rsidRPr="009108C2">
        <w:rPr>
          <w:rFonts w:asciiTheme="minorHAnsi" w:hAnsiTheme="minorHAnsi" w:cstheme="minorHAnsi"/>
          <w:sz w:val="32"/>
          <w:szCs w:val="32"/>
          <w:u w:val="single"/>
        </w:rPr>
        <w:t>Title</w:t>
      </w:r>
      <w:r w:rsidR="004C328D" w:rsidRPr="009108C2">
        <w:rPr>
          <w:rFonts w:asciiTheme="minorHAnsi" w:hAnsiTheme="minorHAnsi" w:cstheme="minorHAnsi"/>
          <w:sz w:val="32"/>
          <w:szCs w:val="32"/>
          <w:u w:val="single"/>
        </w:rPr>
        <w:t>/Author</w:t>
      </w:r>
      <w:r w:rsidRPr="009108C2">
        <w:rPr>
          <w:rFonts w:asciiTheme="minorHAnsi" w:hAnsiTheme="minorHAnsi" w:cstheme="minorHAnsi"/>
          <w:sz w:val="32"/>
          <w:szCs w:val="32"/>
          <w:u w:val="single"/>
        </w:rPr>
        <w:t>:</w:t>
      </w:r>
      <w:r w:rsidR="00BE744E" w:rsidRPr="009108C2">
        <w:rPr>
          <w:rFonts w:asciiTheme="minorHAnsi" w:hAnsiTheme="minorHAnsi" w:cstheme="minorHAnsi"/>
          <w:sz w:val="32"/>
          <w:szCs w:val="32"/>
        </w:rPr>
        <w:t xml:space="preserve">  </w:t>
      </w:r>
      <w:r w:rsidR="00C71D32" w:rsidRPr="009108C2">
        <w:rPr>
          <w:rFonts w:asciiTheme="minorHAnsi" w:hAnsiTheme="minorHAnsi" w:cstheme="minorHAnsi"/>
          <w:i/>
          <w:sz w:val="32"/>
          <w:szCs w:val="32"/>
        </w:rPr>
        <w:t>The Spider and The Fly</w:t>
      </w:r>
      <w:r w:rsidR="009108C2" w:rsidRPr="009108C2">
        <w:rPr>
          <w:rFonts w:asciiTheme="minorHAnsi" w:hAnsiTheme="minorHAnsi" w:cstheme="minorHAnsi"/>
          <w:sz w:val="32"/>
          <w:szCs w:val="32"/>
        </w:rPr>
        <w:t xml:space="preserve"> </w:t>
      </w:r>
      <w:r w:rsidR="00C71D32" w:rsidRPr="009108C2">
        <w:rPr>
          <w:rFonts w:asciiTheme="minorHAnsi" w:hAnsiTheme="minorHAnsi" w:cstheme="minorHAnsi"/>
          <w:sz w:val="32"/>
          <w:szCs w:val="32"/>
        </w:rPr>
        <w:t xml:space="preserve">by Mary Howitt with illustrations by Tony </w:t>
      </w:r>
      <w:proofErr w:type="spellStart"/>
      <w:r w:rsidR="00C71D32" w:rsidRPr="009108C2">
        <w:rPr>
          <w:rFonts w:asciiTheme="minorHAnsi" w:hAnsiTheme="minorHAnsi" w:cstheme="minorHAnsi"/>
          <w:sz w:val="32"/>
          <w:szCs w:val="32"/>
        </w:rPr>
        <w:t>DiTerlizzi</w:t>
      </w:r>
      <w:proofErr w:type="spellEnd"/>
    </w:p>
    <w:p w14:paraId="13B42D50" w14:textId="77777777" w:rsidR="00247713" w:rsidRPr="009108C2" w:rsidRDefault="0093038E" w:rsidP="009108C2">
      <w:pPr>
        <w:spacing w:after="0" w:line="360" w:lineRule="auto"/>
        <w:contextualSpacing/>
        <w:rPr>
          <w:rFonts w:asciiTheme="minorHAnsi" w:hAnsiTheme="minorHAnsi" w:cstheme="minorHAnsi"/>
          <w:b/>
          <w:sz w:val="32"/>
          <w:szCs w:val="32"/>
        </w:rPr>
      </w:pPr>
      <w:r w:rsidRPr="009108C2">
        <w:rPr>
          <w:rFonts w:asciiTheme="minorHAnsi" w:hAnsiTheme="minorHAnsi" w:cstheme="minorHAnsi"/>
          <w:sz w:val="32"/>
          <w:szCs w:val="32"/>
          <w:u w:val="single"/>
        </w:rPr>
        <w:t>Suggested Time</w:t>
      </w:r>
      <w:r w:rsidR="009108C2">
        <w:rPr>
          <w:rFonts w:asciiTheme="minorHAnsi" w:hAnsiTheme="minorHAnsi" w:cstheme="minorHAnsi"/>
          <w:sz w:val="32"/>
          <w:szCs w:val="32"/>
          <w:u w:val="single"/>
        </w:rPr>
        <w:t>:</w:t>
      </w:r>
      <w:r w:rsidR="00055E6A" w:rsidRPr="009108C2">
        <w:rPr>
          <w:rFonts w:asciiTheme="minorHAnsi" w:hAnsiTheme="minorHAnsi"/>
          <w:sz w:val="32"/>
          <w:szCs w:val="32"/>
        </w:rPr>
        <w:t xml:space="preserve"> </w:t>
      </w:r>
      <w:r w:rsidR="009108C2">
        <w:rPr>
          <w:rFonts w:asciiTheme="minorHAnsi" w:hAnsiTheme="minorHAnsi"/>
          <w:sz w:val="32"/>
          <w:szCs w:val="32"/>
        </w:rPr>
        <w:t xml:space="preserve">5 </w:t>
      </w:r>
      <w:proofErr w:type="gramStart"/>
      <w:r w:rsidR="009108C2">
        <w:rPr>
          <w:rFonts w:asciiTheme="minorHAnsi" w:hAnsiTheme="minorHAnsi"/>
          <w:sz w:val="32"/>
          <w:szCs w:val="32"/>
        </w:rPr>
        <w:t>Days</w:t>
      </w:r>
      <w:r w:rsidR="00C71D32" w:rsidRPr="009108C2">
        <w:rPr>
          <w:rFonts w:asciiTheme="minorHAnsi" w:hAnsiTheme="minorHAnsi" w:cstheme="minorHAnsi"/>
          <w:sz w:val="32"/>
          <w:szCs w:val="32"/>
        </w:rPr>
        <w:t xml:space="preserve"> </w:t>
      </w:r>
      <w:r w:rsidR="00055E6A" w:rsidRPr="009108C2">
        <w:rPr>
          <w:rFonts w:asciiTheme="minorHAnsi" w:hAnsiTheme="minorHAnsi" w:cstheme="minorHAnsi"/>
          <w:sz w:val="32"/>
          <w:szCs w:val="32"/>
        </w:rPr>
        <w:t xml:space="preserve"> </w:t>
      </w:r>
      <w:r w:rsidR="00C71D32" w:rsidRPr="00CE564D">
        <w:rPr>
          <w:rFonts w:asciiTheme="minorHAnsi" w:hAnsiTheme="minorHAnsi" w:cstheme="minorHAnsi"/>
          <w:sz w:val="24"/>
          <w:szCs w:val="24"/>
        </w:rPr>
        <w:t>(</w:t>
      </w:r>
      <w:proofErr w:type="gramEnd"/>
      <w:r w:rsidR="00055E6A" w:rsidRPr="00CE564D">
        <w:rPr>
          <w:rFonts w:asciiTheme="minorHAnsi" w:hAnsiTheme="minorHAnsi" w:cstheme="minorHAnsi"/>
          <w:sz w:val="24"/>
          <w:szCs w:val="24"/>
        </w:rPr>
        <w:t xml:space="preserve">five </w:t>
      </w:r>
      <w:r w:rsidR="009108C2" w:rsidRPr="00CE564D">
        <w:rPr>
          <w:rFonts w:asciiTheme="minorHAnsi" w:hAnsiTheme="minorHAnsi" w:cstheme="minorHAnsi"/>
          <w:sz w:val="24"/>
          <w:szCs w:val="24"/>
        </w:rPr>
        <w:t>20-</w:t>
      </w:r>
      <w:r w:rsidR="00C71D32" w:rsidRPr="00CE564D">
        <w:rPr>
          <w:rFonts w:asciiTheme="minorHAnsi" w:hAnsiTheme="minorHAnsi" w:cstheme="minorHAnsi"/>
          <w:sz w:val="24"/>
          <w:szCs w:val="24"/>
        </w:rPr>
        <w:t>minute sessions)</w:t>
      </w:r>
      <w:r w:rsidR="00AC350E" w:rsidRPr="00CE564D">
        <w:rPr>
          <w:rFonts w:asciiTheme="minorHAnsi" w:hAnsiTheme="minorHAnsi" w:cstheme="minorHAnsi"/>
          <w:sz w:val="24"/>
          <w:szCs w:val="24"/>
        </w:rPr>
        <w:tab/>
      </w:r>
    </w:p>
    <w:p w14:paraId="023B0D37" w14:textId="3B27569B" w:rsidR="00CC51A2" w:rsidRPr="009108C2" w:rsidRDefault="001F1840" w:rsidP="009108C2">
      <w:pPr>
        <w:spacing w:after="0" w:line="360" w:lineRule="auto"/>
        <w:contextualSpacing/>
        <w:rPr>
          <w:rFonts w:asciiTheme="minorHAnsi" w:hAnsiTheme="minorHAnsi" w:cstheme="minorHAnsi"/>
          <w:sz w:val="32"/>
          <w:szCs w:val="32"/>
        </w:rPr>
      </w:pPr>
      <w:r w:rsidRPr="009108C2">
        <w:rPr>
          <w:rFonts w:asciiTheme="minorHAnsi" w:hAnsiTheme="minorHAnsi" w:cstheme="minorHAnsi"/>
          <w:sz w:val="32"/>
          <w:szCs w:val="32"/>
          <w:u w:val="single"/>
        </w:rPr>
        <w:t>Common Core</w:t>
      </w:r>
      <w:r w:rsidR="008101BC" w:rsidRPr="009108C2">
        <w:rPr>
          <w:rFonts w:asciiTheme="minorHAnsi" w:hAnsiTheme="minorHAnsi" w:cstheme="minorHAnsi"/>
          <w:sz w:val="32"/>
          <w:szCs w:val="32"/>
          <w:u w:val="single"/>
        </w:rPr>
        <w:t xml:space="preserve"> grade-level</w:t>
      </w:r>
      <w:r w:rsidRPr="009108C2">
        <w:rPr>
          <w:rFonts w:asciiTheme="minorHAnsi" w:hAnsiTheme="minorHAnsi" w:cstheme="minorHAnsi"/>
          <w:sz w:val="32"/>
          <w:szCs w:val="32"/>
          <w:u w:val="single"/>
        </w:rPr>
        <w:t xml:space="preserve"> ELA</w:t>
      </w:r>
      <w:r w:rsidR="008101BC" w:rsidRPr="009108C2">
        <w:rPr>
          <w:rFonts w:asciiTheme="minorHAnsi" w:hAnsiTheme="minorHAnsi" w:cstheme="minorHAnsi"/>
          <w:sz w:val="32"/>
          <w:szCs w:val="32"/>
          <w:u w:val="single"/>
        </w:rPr>
        <w:t>/Literacy</w:t>
      </w:r>
      <w:r w:rsidRPr="009108C2">
        <w:rPr>
          <w:rFonts w:asciiTheme="minorHAnsi" w:hAnsiTheme="minorHAnsi" w:cstheme="minorHAnsi"/>
          <w:sz w:val="32"/>
          <w:szCs w:val="32"/>
          <w:u w:val="single"/>
        </w:rPr>
        <w:t xml:space="preserve"> </w:t>
      </w:r>
      <w:r w:rsidR="00CC51A2" w:rsidRPr="009108C2">
        <w:rPr>
          <w:rFonts w:asciiTheme="minorHAnsi" w:hAnsiTheme="minorHAnsi" w:cstheme="minorHAnsi"/>
          <w:sz w:val="32"/>
          <w:szCs w:val="32"/>
          <w:u w:val="single"/>
        </w:rPr>
        <w:t>Standards</w:t>
      </w:r>
      <w:r w:rsidR="009108C2">
        <w:rPr>
          <w:rFonts w:asciiTheme="minorHAnsi" w:hAnsiTheme="minorHAnsi" w:cstheme="minorHAnsi"/>
          <w:sz w:val="32"/>
          <w:szCs w:val="32"/>
          <w:u w:val="single"/>
        </w:rPr>
        <w:t>:</w:t>
      </w:r>
      <w:r w:rsidR="009108C2">
        <w:rPr>
          <w:rFonts w:asciiTheme="minorHAnsi" w:hAnsiTheme="minorHAnsi" w:cstheme="minorHAnsi"/>
          <w:sz w:val="32"/>
          <w:szCs w:val="32"/>
        </w:rPr>
        <w:t xml:space="preserve"> R</w:t>
      </w:r>
      <w:r w:rsidR="00A103D8">
        <w:rPr>
          <w:rFonts w:asciiTheme="minorHAnsi" w:hAnsiTheme="minorHAnsi" w:cstheme="minorHAnsi"/>
          <w:sz w:val="32"/>
          <w:szCs w:val="32"/>
        </w:rPr>
        <w:t>L</w:t>
      </w:r>
      <w:r w:rsidR="009108C2">
        <w:rPr>
          <w:rFonts w:asciiTheme="minorHAnsi" w:hAnsiTheme="minorHAnsi" w:cstheme="minorHAnsi"/>
          <w:sz w:val="32"/>
          <w:szCs w:val="32"/>
        </w:rPr>
        <w:t>.1.1</w:t>
      </w:r>
      <w:r w:rsidR="00385550">
        <w:rPr>
          <w:rFonts w:asciiTheme="minorHAnsi" w:hAnsiTheme="minorHAnsi" w:cstheme="minorHAnsi"/>
          <w:sz w:val="32"/>
          <w:szCs w:val="32"/>
        </w:rPr>
        <w:t xml:space="preserve">, </w:t>
      </w:r>
      <w:r w:rsidR="00A103D8">
        <w:rPr>
          <w:rFonts w:asciiTheme="minorHAnsi" w:hAnsiTheme="minorHAnsi" w:cstheme="minorHAnsi"/>
          <w:sz w:val="32"/>
          <w:szCs w:val="32"/>
        </w:rPr>
        <w:t>RL</w:t>
      </w:r>
      <w:r w:rsidR="00385550">
        <w:rPr>
          <w:rFonts w:asciiTheme="minorHAnsi" w:hAnsiTheme="minorHAnsi" w:cstheme="minorHAnsi"/>
          <w:sz w:val="32"/>
          <w:szCs w:val="32"/>
        </w:rPr>
        <w:t xml:space="preserve">.1.2, </w:t>
      </w:r>
      <w:r w:rsidR="00A103D8">
        <w:rPr>
          <w:rFonts w:asciiTheme="minorHAnsi" w:hAnsiTheme="minorHAnsi" w:cstheme="minorHAnsi"/>
          <w:sz w:val="32"/>
          <w:szCs w:val="32"/>
        </w:rPr>
        <w:t>RL.</w:t>
      </w:r>
      <w:r w:rsidR="00385550">
        <w:rPr>
          <w:rFonts w:asciiTheme="minorHAnsi" w:hAnsiTheme="minorHAnsi" w:cstheme="minorHAnsi"/>
          <w:sz w:val="32"/>
          <w:szCs w:val="32"/>
        </w:rPr>
        <w:t xml:space="preserve">1.4, </w:t>
      </w:r>
      <w:r w:rsidR="00A103D8">
        <w:rPr>
          <w:rFonts w:asciiTheme="minorHAnsi" w:hAnsiTheme="minorHAnsi" w:cstheme="minorHAnsi"/>
          <w:sz w:val="32"/>
          <w:szCs w:val="32"/>
        </w:rPr>
        <w:t>RL.</w:t>
      </w:r>
      <w:r w:rsidR="00385550">
        <w:rPr>
          <w:rFonts w:asciiTheme="minorHAnsi" w:hAnsiTheme="minorHAnsi" w:cstheme="minorHAnsi"/>
          <w:sz w:val="32"/>
          <w:szCs w:val="32"/>
        </w:rPr>
        <w:t xml:space="preserve">1.6, </w:t>
      </w:r>
      <w:r w:rsidR="00A103D8">
        <w:rPr>
          <w:rFonts w:asciiTheme="minorHAnsi" w:hAnsiTheme="minorHAnsi" w:cstheme="minorHAnsi"/>
          <w:sz w:val="32"/>
          <w:szCs w:val="32"/>
        </w:rPr>
        <w:t>RL.</w:t>
      </w:r>
      <w:r w:rsidR="00385550">
        <w:rPr>
          <w:rFonts w:asciiTheme="minorHAnsi" w:hAnsiTheme="minorHAnsi" w:cstheme="minorHAnsi"/>
          <w:sz w:val="32"/>
          <w:szCs w:val="32"/>
        </w:rPr>
        <w:t>1.7</w:t>
      </w:r>
      <w:r w:rsidR="009108C2">
        <w:rPr>
          <w:rFonts w:asciiTheme="minorHAnsi" w:hAnsiTheme="minorHAnsi" w:cstheme="minorHAnsi"/>
          <w:sz w:val="32"/>
          <w:szCs w:val="32"/>
        </w:rPr>
        <w:t xml:space="preserve">; </w:t>
      </w:r>
      <w:r w:rsidR="00385550">
        <w:rPr>
          <w:rFonts w:asciiTheme="minorHAnsi" w:hAnsiTheme="minorHAnsi" w:cstheme="minorHAnsi"/>
          <w:sz w:val="32"/>
          <w:szCs w:val="32"/>
        </w:rPr>
        <w:t xml:space="preserve">W.1.2, </w:t>
      </w:r>
      <w:r w:rsidR="009108C2">
        <w:rPr>
          <w:rFonts w:asciiTheme="minorHAnsi" w:hAnsiTheme="minorHAnsi" w:cstheme="minorHAnsi"/>
          <w:sz w:val="32"/>
          <w:szCs w:val="32"/>
        </w:rPr>
        <w:t xml:space="preserve">W.1.8; </w:t>
      </w:r>
      <w:r w:rsidR="00385550">
        <w:rPr>
          <w:rFonts w:asciiTheme="minorHAnsi" w:hAnsiTheme="minorHAnsi" w:cstheme="minorHAnsi"/>
          <w:sz w:val="32"/>
          <w:szCs w:val="32"/>
        </w:rPr>
        <w:t xml:space="preserve">SL1.1, </w:t>
      </w:r>
      <w:r w:rsidR="009108C2">
        <w:rPr>
          <w:rFonts w:asciiTheme="minorHAnsi" w:hAnsiTheme="minorHAnsi" w:cstheme="minorHAnsi"/>
          <w:sz w:val="32"/>
          <w:szCs w:val="32"/>
        </w:rPr>
        <w:t>SL.1.2</w:t>
      </w:r>
      <w:r w:rsidR="00385550">
        <w:rPr>
          <w:rFonts w:asciiTheme="minorHAnsi" w:hAnsiTheme="minorHAnsi" w:cstheme="minorHAnsi"/>
          <w:sz w:val="32"/>
          <w:szCs w:val="32"/>
        </w:rPr>
        <w:t>, SL.1.5</w:t>
      </w:r>
      <w:r w:rsidR="00495B50">
        <w:rPr>
          <w:rFonts w:asciiTheme="minorHAnsi" w:hAnsiTheme="minorHAnsi" w:cstheme="minorHAnsi"/>
          <w:sz w:val="32"/>
          <w:szCs w:val="32"/>
        </w:rPr>
        <w:t>;</w:t>
      </w:r>
      <w:r w:rsidR="00385550">
        <w:rPr>
          <w:rFonts w:asciiTheme="minorHAnsi" w:hAnsiTheme="minorHAnsi" w:cstheme="minorHAnsi"/>
          <w:sz w:val="32"/>
          <w:szCs w:val="32"/>
        </w:rPr>
        <w:t xml:space="preserve"> L.1.4</w:t>
      </w:r>
    </w:p>
    <w:p w14:paraId="2E769E78" w14:textId="77777777" w:rsidR="009108C2" w:rsidRDefault="009108C2" w:rsidP="009108C2">
      <w:pPr>
        <w:spacing w:after="0" w:line="360" w:lineRule="auto"/>
        <w:contextualSpacing/>
        <w:rPr>
          <w:rFonts w:asciiTheme="minorHAnsi" w:hAnsiTheme="minorHAnsi" w:cstheme="minorHAnsi"/>
          <w:sz w:val="24"/>
          <w:szCs w:val="24"/>
        </w:rPr>
      </w:pPr>
    </w:p>
    <w:p w14:paraId="17AA30DF" w14:textId="77777777" w:rsidR="005818BC" w:rsidRDefault="00AD0170" w:rsidP="009108C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721AC3B" w14:textId="77777777" w:rsidR="00F060B4" w:rsidRDefault="00F060B4" w:rsidP="009108C2">
      <w:pPr>
        <w:spacing w:after="0" w:line="360" w:lineRule="auto"/>
        <w:contextualSpacing/>
        <w:rPr>
          <w:rFonts w:asciiTheme="minorHAnsi" w:hAnsiTheme="minorHAnsi" w:cstheme="minorHAnsi"/>
          <w:sz w:val="24"/>
          <w:szCs w:val="24"/>
        </w:rPr>
      </w:pPr>
      <w:r w:rsidRPr="00F060B4">
        <w:rPr>
          <w:rFonts w:asciiTheme="minorHAnsi" w:hAnsiTheme="minorHAnsi" w:cstheme="minorHAnsi"/>
          <w:sz w:val="24"/>
          <w:szCs w:val="24"/>
        </w:rPr>
        <w:t>Students will listen to an illustrat</w:t>
      </w:r>
      <w:r w:rsidR="001C5BF7">
        <w:rPr>
          <w:rFonts w:asciiTheme="minorHAnsi" w:hAnsiTheme="minorHAnsi" w:cstheme="minorHAnsi"/>
          <w:sz w:val="24"/>
          <w:szCs w:val="24"/>
        </w:rPr>
        <w:t>ed</w:t>
      </w:r>
      <w:r w:rsidRPr="00F060B4">
        <w:rPr>
          <w:rFonts w:asciiTheme="minorHAnsi" w:hAnsiTheme="minorHAnsi" w:cstheme="minorHAnsi"/>
          <w:sz w:val="24"/>
          <w:szCs w:val="24"/>
        </w:rPr>
        <w:t xml:space="preserve"> narrative poem read aloud and use literacy skills (reading, writing, discussion and listening) to understand the central message of the poem.</w:t>
      </w:r>
    </w:p>
    <w:p w14:paraId="61D94FBD" w14:textId="77777777" w:rsidR="009108C2" w:rsidRPr="00F060B4" w:rsidRDefault="009108C2" w:rsidP="009108C2">
      <w:pPr>
        <w:spacing w:after="0" w:line="360" w:lineRule="auto"/>
        <w:contextualSpacing/>
        <w:rPr>
          <w:rFonts w:asciiTheme="minorHAnsi" w:hAnsiTheme="minorHAnsi" w:cstheme="minorHAnsi"/>
          <w:sz w:val="24"/>
          <w:szCs w:val="24"/>
        </w:rPr>
      </w:pPr>
    </w:p>
    <w:p w14:paraId="68D4ECAF" w14:textId="77777777" w:rsidR="001F1840" w:rsidRDefault="000B5786" w:rsidP="009108C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7802C6">
        <w:rPr>
          <w:rFonts w:asciiTheme="minorHAnsi" w:hAnsiTheme="minorHAnsi" w:cstheme="minorHAnsi"/>
          <w:sz w:val="32"/>
          <w:szCs w:val="32"/>
          <w:u w:val="single"/>
        </w:rPr>
        <w:t>:</w:t>
      </w:r>
    </w:p>
    <w:p w14:paraId="4B88EC69" w14:textId="77777777" w:rsidR="008101BC" w:rsidRPr="0095234C" w:rsidRDefault="0095234C" w:rsidP="009108C2">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r w:rsidR="007802C6">
        <w:rPr>
          <w:rFonts w:asciiTheme="minorHAnsi" w:hAnsiTheme="minorHAnsi" w:cstheme="minorHAnsi"/>
          <w:b/>
          <w:sz w:val="24"/>
          <w:szCs w:val="24"/>
        </w:rPr>
        <w:t>:</w:t>
      </w:r>
    </w:p>
    <w:p w14:paraId="5EE25521" w14:textId="77777777" w:rsidR="00101696" w:rsidRPr="00EE728E" w:rsidRDefault="001F1840" w:rsidP="009108C2">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proofErr w:type="gramStart"/>
      <w:r w:rsidR="0093474C" w:rsidRPr="00FB2380">
        <w:rPr>
          <w:rFonts w:asciiTheme="minorHAnsi" w:hAnsiTheme="minorHAnsi" w:cstheme="minorHAnsi"/>
          <w:sz w:val="24"/>
          <w:szCs w:val="24"/>
        </w:rPr>
        <w:t xml:space="preserve">.  </w:t>
      </w:r>
      <w:proofErr w:type="gramEnd"/>
      <w:r w:rsidR="0093474C" w:rsidRPr="007802C6">
        <w:rPr>
          <w:rFonts w:asciiTheme="minorHAnsi" w:hAnsiTheme="minorHAnsi" w:cstheme="minorHAnsi"/>
          <w:b/>
          <w:i/>
          <w:sz w:val="24"/>
          <w:szCs w:val="24"/>
        </w:rPr>
        <w:t>Please do not read this to the students</w:t>
      </w:r>
      <w:proofErr w:type="gramStart"/>
      <w:r w:rsidR="00101696">
        <w:rPr>
          <w:rFonts w:asciiTheme="minorHAnsi" w:hAnsiTheme="minorHAnsi" w:cstheme="minorHAnsi"/>
          <w:sz w:val="24"/>
          <w:szCs w:val="24"/>
        </w:rPr>
        <w:t xml:space="preserve">.  </w:t>
      </w:r>
      <w:proofErr w:type="gramEnd"/>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BE8BCCA" w14:textId="77777777" w:rsidR="009108C2" w:rsidRDefault="009108C2" w:rsidP="009108C2">
      <w:pPr>
        <w:spacing w:after="0" w:line="360" w:lineRule="auto"/>
        <w:ind w:firstLine="720"/>
        <w:contextualSpacing/>
        <w:rPr>
          <w:rFonts w:asciiTheme="minorHAnsi" w:hAnsiTheme="minorHAnsi" w:cstheme="minorHAnsi"/>
          <w:sz w:val="24"/>
          <w:szCs w:val="24"/>
          <w:u w:val="single"/>
        </w:rPr>
      </w:pPr>
    </w:p>
    <w:p w14:paraId="1A9F5725" w14:textId="77777777" w:rsidR="001F1840" w:rsidRDefault="001F1840" w:rsidP="009108C2">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Key Understandings</w:t>
      </w:r>
      <w:r w:rsidR="006F7749">
        <w:rPr>
          <w:rFonts w:asciiTheme="minorHAnsi" w:hAnsiTheme="minorHAnsi" w:cstheme="minorHAnsi"/>
          <w:sz w:val="24"/>
          <w:szCs w:val="24"/>
          <w:u w:val="single"/>
        </w:rPr>
        <w:t>:</w:t>
      </w:r>
    </w:p>
    <w:p w14:paraId="6DDEDE09" w14:textId="77777777" w:rsidR="004D7D41" w:rsidRDefault="002271D1" w:rsidP="009108C2">
      <w:pPr>
        <w:spacing w:after="0" w:line="360" w:lineRule="auto"/>
        <w:ind w:firstLine="720"/>
        <w:contextualSpacing/>
        <w:rPr>
          <w:rFonts w:asciiTheme="minorHAnsi" w:hAnsiTheme="minorHAnsi" w:cstheme="minorHAnsi"/>
          <w:sz w:val="24"/>
          <w:szCs w:val="24"/>
        </w:rPr>
      </w:pPr>
      <w:r w:rsidRPr="002271D1">
        <w:rPr>
          <w:rFonts w:asciiTheme="minorHAnsi" w:hAnsiTheme="minorHAnsi" w:cstheme="minorHAnsi"/>
          <w:sz w:val="24"/>
          <w:szCs w:val="24"/>
        </w:rPr>
        <w:t>How does the Spider trick the Fly into his web?</w:t>
      </w:r>
      <w:r>
        <w:rPr>
          <w:rFonts w:asciiTheme="minorHAnsi" w:hAnsiTheme="minorHAnsi" w:cstheme="minorHAnsi"/>
          <w:sz w:val="24"/>
          <w:szCs w:val="24"/>
        </w:rPr>
        <w:t xml:space="preserve"> </w:t>
      </w:r>
      <w:r w:rsidR="00A659AD">
        <w:rPr>
          <w:rFonts w:asciiTheme="minorHAnsi" w:hAnsiTheme="minorHAnsi" w:cstheme="minorHAnsi"/>
          <w:sz w:val="24"/>
          <w:szCs w:val="24"/>
        </w:rPr>
        <w:t>One key takeaway is that t</w:t>
      </w:r>
      <w:r w:rsidR="00F060B4">
        <w:rPr>
          <w:rFonts w:asciiTheme="minorHAnsi" w:hAnsiTheme="minorHAnsi" w:cstheme="minorHAnsi"/>
          <w:sz w:val="24"/>
          <w:szCs w:val="24"/>
        </w:rPr>
        <w:t>he Spider uses</w:t>
      </w:r>
      <w:r w:rsidR="004D7D41">
        <w:rPr>
          <w:rFonts w:asciiTheme="minorHAnsi" w:hAnsiTheme="minorHAnsi" w:cstheme="minorHAnsi"/>
          <w:sz w:val="24"/>
          <w:szCs w:val="24"/>
        </w:rPr>
        <w:t xml:space="preserve"> flattery to trick the </w:t>
      </w:r>
      <w:r w:rsidR="00CC43D5">
        <w:rPr>
          <w:rFonts w:asciiTheme="minorHAnsi" w:hAnsiTheme="minorHAnsi" w:cstheme="minorHAnsi"/>
          <w:sz w:val="24"/>
          <w:szCs w:val="24"/>
        </w:rPr>
        <w:t>F</w:t>
      </w:r>
      <w:r w:rsidR="004D7D41">
        <w:rPr>
          <w:rFonts w:asciiTheme="minorHAnsi" w:hAnsiTheme="minorHAnsi" w:cstheme="minorHAnsi"/>
          <w:sz w:val="24"/>
          <w:szCs w:val="24"/>
        </w:rPr>
        <w:t>ly into his web.</w:t>
      </w:r>
    </w:p>
    <w:p w14:paraId="19F8F6EF" w14:textId="77777777" w:rsidR="004D7D41" w:rsidRDefault="002271D1" w:rsidP="009108C2">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What is this story trying to teach us?</w:t>
      </w:r>
      <w:r w:rsidR="001C5BF7">
        <w:rPr>
          <w:rFonts w:asciiTheme="minorHAnsi" w:hAnsiTheme="minorHAnsi" w:cstheme="minorHAnsi"/>
          <w:sz w:val="24"/>
          <w:szCs w:val="24"/>
        </w:rPr>
        <w:t xml:space="preserve"> </w:t>
      </w:r>
      <w:r w:rsidR="00A659AD">
        <w:rPr>
          <w:rFonts w:asciiTheme="minorHAnsi" w:hAnsiTheme="minorHAnsi" w:cstheme="minorHAnsi"/>
          <w:sz w:val="24"/>
          <w:szCs w:val="24"/>
        </w:rPr>
        <w:t>One key takeaway is that d</w:t>
      </w:r>
      <w:r w:rsidR="009108C2">
        <w:rPr>
          <w:rFonts w:asciiTheme="minorHAnsi" w:hAnsiTheme="minorHAnsi" w:cstheme="minorHAnsi"/>
          <w:sz w:val="24"/>
          <w:szCs w:val="24"/>
        </w:rPr>
        <w:t>on’t</w:t>
      </w:r>
      <w:r w:rsidR="004D7D41">
        <w:rPr>
          <w:rFonts w:asciiTheme="minorHAnsi" w:hAnsiTheme="minorHAnsi" w:cstheme="minorHAnsi"/>
          <w:sz w:val="24"/>
          <w:szCs w:val="24"/>
        </w:rPr>
        <w:t xml:space="preserve"> let yourself be tricked by sweet, flattering words.</w:t>
      </w:r>
    </w:p>
    <w:p w14:paraId="7F25E572" w14:textId="77777777" w:rsidR="009108C2" w:rsidRDefault="00D96F8F" w:rsidP="009108C2">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ab/>
      </w:r>
    </w:p>
    <w:p w14:paraId="6BE03036" w14:textId="77777777" w:rsidR="00B667E6" w:rsidRDefault="00B667E6" w:rsidP="009108C2">
      <w:pPr>
        <w:spacing w:after="0" w:line="360" w:lineRule="auto"/>
        <w:ind w:left="720"/>
        <w:contextualSpacing/>
        <w:rPr>
          <w:rFonts w:asciiTheme="minorHAnsi" w:hAnsiTheme="minorHAnsi" w:cstheme="minorHAnsi"/>
          <w:sz w:val="24"/>
          <w:szCs w:val="24"/>
          <w:u w:val="single"/>
        </w:rPr>
      </w:pPr>
    </w:p>
    <w:p w14:paraId="12A673BE" w14:textId="77777777" w:rsidR="009108C2" w:rsidRDefault="001F1840" w:rsidP="009108C2">
      <w:pPr>
        <w:spacing w:after="0" w:line="360" w:lineRule="auto"/>
        <w:ind w:left="720"/>
        <w:contextualSpacing/>
        <w:rPr>
          <w:rFonts w:asciiTheme="minorHAnsi" w:hAnsiTheme="minorHAnsi" w:cstheme="minorHAnsi"/>
          <w:sz w:val="24"/>
          <w:szCs w:val="24"/>
        </w:rPr>
      </w:pPr>
      <w:r w:rsidRPr="001F1840">
        <w:rPr>
          <w:rFonts w:asciiTheme="minorHAnsi" w:hAnsiTheme="minorHAnsi" w:cstheme="minorHAnsi"/>
          <w:sz w:val="24"/>
          <w:szCs w:val="24"/>
          <w:u w:val="single"/>
        </w:rPr>
        <w:lastRenderedPageBreak/>
        <w:t>Synopsis</w:t>
      </w:r>
    </w:p>
    <w:p w14:paraId="16B2F7B3" w14:textId="77777777" w:rsidR="009108C2" w:rsidRPr="00A659AD" w:rsidRDefault="00A44E13" w:rsidP="00A659AD">
      <w:pPr>
        <w:spacing w:after="0" w:line="360" w:lineRule="auto"/>
        <w:ind w:left="720"/>
        <w:contextualSpacing/>
        <w:rPr>
          <w:rFonts w:asciiTheme="minorHAnsi" w:hAnsiTheme="minorHAnsi" w:cs="Arial"/>
          <w:i/>
          <w:sz w:val="24"/>
          <w:szCs w:val="24"/>
          <w:shd w:val="clear" w:color="auto" w:fill="FFFFFF"/>
        </w:rPr>
      </w:pPr>
      <w:r w:rsidRPr="004D7D41">
        <w:rPr>
          <w:rFonts w:asciiTheme="minorHAnsi" w:hAnsiTheme="minorHAnsi" w:cs="Arial"/>
          <w:sz w:val="24"/>
          <w:szCs w:val="24"/>
          <w:shd w:val="clear" w:color="auto" w:fill="FFFFFF"/>
        </w:rPr>
        <w:t xml:space="preserve">This is an illustrated version of the well-known poem about a </w:t>
      </w:r>
      <w:r w:rsidR="004D7D41" w:rsidRPr="004D7D41">
        <w:rPr>
          <w:rFonts w:asciiTheme="minorHAnsi" w:hAnsiTheme="minorHAnsi" w:cs="Arial"/>
          <w:sz w:val="24"/>
          <w:szCs w:val="24"/>
          <w:shd w:val="clear" w:color="auto" w:fill="FFFFFF"/>
        </w:rPr>
        <w:t>cunning</w:t>
      </w:r>
      <w:r w:rsidRPr="004D7D41">
        <w:rPr>
          <w:rFonts w:asciiTheme="minorHAnsi" w:hAnsiTheme="minorHAnsi" w:cs="Arial"/>
          <w:sz w:val="24"/>
          <w:szCs w:val="24"/>
          <w:shd w:val="clear" w:color="auto" w:fill="FFFFFF"/>
        </w:rPr>
        <w:t xml:space="preserve"> spider </w:t>
      </w:r>
      <w:r w:rsidR="004D7D41" w:rsidRPr="004D7D41">
        <w:rPr>
          <w:rFonts w:asciiTheme="minorHAnsi" w:hAnsiTheme="minorHAnsi" w:cs="Arial"/>
          <w:sz w:val="24"/>
          <w:szCs w:val="24"/>
          <w:shd w:val="clear" w:color="auto" w:fill="FFFFFF"/>
        </w:rPr>
        <w:t xml:space="preserve">and </w:t>
      </w:r>
      <w:r w:rsidR="00300405">
        <w:rPr>
          <w:rFonts w:asciiTheme="minorHAnsi" w:hAnsiTheme="minorHAnsi" w:cs="Arial"/>
          <w:sz w:val="24"/>
          <w:szCs w:val="24"/>
          <w:shd w:val="clear" w:color="auto" w:fill="FFFFFF"/>
        </w:rPr>
        <w:t>a</w:t>
      </w:r>
      <w:r w:rsidRPr="004D7D41">
        <w:rPr>
          <w:rFonts w:asciiTheme="minorHAnsi" w:hAnsiTheme="minorHAnsi" w:cs="Arial"/>
          <w:sz w:val="24"/>
          <w:szCs w:val="24"/>
          <w:shd w:val="clear" w:color="auto" w:fill="FFFFFF"/>
        </w:rPr>
        <w:t xml:space="preserve"> little fly. </w:t>
      </w:r>
      <w:r w:rsidR="009108C2">
        <w:rPr>
          <w:rFonts w:asciiTheme="minorHAnsi" w:hAnsiTheme="minorHAnsi" w:cs="Arial"/>
          <w:sz w:val="24"/>
          <w:szCs w:val="24"/>
          <w:shd w:val="clear" w:color="auto" w:fill="FFFFFF"/>
        </w:rPr>
        <w:t>The Spider tries to lure the F</w:t>
      </w:r>
      <w:r w:rsidR="004D7D41">
        <w:rPr>
          <w:rFonts w:asciiTheme="minorHAnsi" w:hAnsiTheme="minorHAnsi" w:cs="Arial"/>
          <w:sz w:val="24"/>
          <w:szCs w:val="24"/>
          <w:shd w:val="clear" w:color="auto" w:fill="FFFFFF"/>
        </w:rPr>
        <w:t xml:space="preserve">ly into his web, promising </w:t>
      </w:r>
      <w:r w:rsidR="00CC43D5">
        <w:rPr>
          <w:rFonts w:asciiTheme="minorHAnsi" w:hAnsiTheme="minorHAnsi" w:cs="Arial"/>
          <w:sz w:val="24"/>
          <w:szCs w:val="24"/>
          <w:shd w:val="clear" w:color="auto" w:fill="FFFFFF"/>
        </w:rPr>
        <w:t xml:space="preserve">interesting things to see, a </w:t>
      </w:r>
      <w:r w:rsidR="004D7D41">
        <w:rPr>
          <w:rFonts w:asciiTheme="minorHAnsi" w:hAnsiTheme="minorHAnsi" w:cs="Arial"/>
          <w:sz w:val="24"/>
          <w:szCs w:val="24"/>
          <w:shd w:val="clear" w:color="auto" w:fill="FFFFFF"/>
        </w:rPr>
        <w:t>comfortable bed</w:t>
      </w:r>
      <w:r w:rsidR="006460BA">
        <w:rPr>
          <w:rFonts w:asciiTheme="minorHAnsi" w:hAnsiTheme="minorHAnsi" w:cs="Arial"/>
          <w:sz w:val="24"/>
          <w:szCs w:val="24"/>
          <w:shd w:val="clear" w:color="auto" w:fill="FFFFFF"/>
        </w:rPr>
        <w:t>,</w:t>
      </w:r>
      <w:r w:rsidR="004D7D41">
        <w:rPr>
          <w:rFonts w:asciiTheme="minorHAnsi" w:hAnsiTheme="minorHAnsi" w:cs="Arial"/>
          <w:sz w:val="24"/>
          <w:szCs w:val="24"/>
          <w:shd w:val="clear" w:color="auto" w:fill="FFFFFF"/>
        </w:rPr>
        <w:t xml:space="preserve"> and treats from his pantry. At first the Fly, who has been told it is dan</w:t>
      </w:r>
      <w:r w:rsidR="001B111E">
        <w:rPr>
          <w:rFonts w:asciiTheme="minorHAnsi" w:hAnsiTheme="minorHAnsi" w:cs="Arial"/>
          <w:sz w:val="24"/>
          <w:szCs w:val="24"/>
          <w:shd w:val="clear" w:color="auto" w:fill="FFFFFF"/>
        </w:rPr>
        <w:t xml:space="preserve">gerous to go into the Spider’s </w:t>
      </w:r>
      <w:r w:rsidR="004D7D41">
        <w:rPr>
          <w:rFonts w:asciiTheme="minorHAnsi" w:hAnsiTheme="minorHAnsi" w:cs="Arial"/>
          <w:sz w:val="24"/>
          <w:szCs w:val="24"/>
          <w:shd w:val="clear" w:color="auto" w:fill="FFFFFF"/>
        </w:rPr>
        <w:t>parlor</w:t>
      </w:r>
      <w:r w:rsidR="00A82CFC">
        <w:rPr>
          <w:rFonts w:asciiTheme="minorHAnsi" w:hAnsiTheme="minorHAnsi" w:cs="Arial"/>
          <w:sz w:val="24"/>
          <w:szCs w:val="24"/>
          <w:shd w:val="clear" w:color="auto" w:fill="FFFFFF"/>
        </w:rPr>
        <w:t xml:space="preserve">, refuses. </w:t>
      </w:r>
      <w:r w:rsidR="003D38FA">
        <w:rPr>
          <w:rFonts w:asciiTheme="minorHAnsi" w:hAnsiTheme="minorHAnsi" w:cs="Arial"/>
          <w:sz w:val="24"/>
          <w:szCs w:val="24"/>
          <w:shd w:val="clear" w:color="auto" w:fill="FFFFFF"/>
        </w:rPr>
        <w:t>But when the Spider compliments</w:t>
      </w:r>
      <w:r w:rsidR="004D7D41">
        <w:rPr>
          <w:rFonts w:asciiTheme="minorHAnsi" w:hAnsiTheme="minorHAnsi" w:cs="Arial"/>
          <w:sz w:val="24"/>
          <w:szCs w:val="24"/>
          <w:shd w:val="clear" w:color="auto" w:fill="FFFFFF"/>
        </w:rPr>
        <w:t xml:space="preserve"> </w:t>
      </w:r>
      <w:r w:rsidR="00A82CFC">
        <w:rPr>
          <w:rFonts w:asciiTheme="minorHAnsi" w:hAnsiTheme="minorHAnsi" w:cs="Arial"/>
          <w:sz w:val="24"/>
          <w:szCs w:val="24"/>
          <w:shd w:val="clear" w:color="auto" w:fill="FFFFFF"/>
        </w:rPr>
        <w:t xml:space="preserve">her gauzy wings and brilliant eyes, she finds herself unable to resist and winds up trapped in his web. The final stanza of the poem reveals the </w:t>
      </w:r>
      <w:r w:rsidR="00346923">
        <w:rPr>
          <w:rFonts w:asciiTheme="minorHAnsi" w:hAnsiTheme="minorHAnsi" w:cs="Arial"/>
          <w:sz w:val="24"/>
          <w:szCs w:val="24"/>
          <w:shd w:val="clear" w:color="auto" w:fill="FFFFFF"/>
        </w:rPr>
        <w:t xml:space="preserve">author’s </w:t>
      </w:r>
      <w:r w:rsidR="00300405">
        <w:rPr>
          <w:rFonts w:asciiTheme="minorHAnsi" w:hAnsiTheme="minorHAnsi" w:cs="Arial"/>
          <w:sz w:val="24"/>
          <w:szCs w:val="24"/>
          <w:shd w:val="clear" w:color="auto" w:fill="FFFFFF"/>
        </w:rPr>
        <w:t xml:space="preserve">intended </w:t>
      </w:r>
      <w:r w:rsidR="003D38FA">
        <w:rPr>
          <w:rFonts w:asciiTheme="minorHAnsi" w:hAnsiTheme="minorHAnsi" w:cs="Arial"/>
          <w:sz w:val="24"/>
          <w:szCs w:val="24"/>
          <w:shd w:val="clear" w:color="auto" w:fill="FFFFFF"/>
        </w:rPr>
        <w:t>“lesson from this tale”</w:t>
      </w:r>
      <w:r w:rsidR="009108C2">
        <w:rPr>
          <w:rFonts w:asciiTheme="minorHAnsi" w:hAnsiTheme="minorHAnsi" w:cs="Arial"/>
          <w:sz w:val="24"/>
          <w:szCs w:val="24"/>
          <w:shd w:val="clear" w:color="auto" w:fill="FFFFFF"/>
        </w:rPr>
        <w:t>: don’t let yourself be tricked by sweet, flattering words</w:t>
      </w:r>
      <w:proofErr w:type="gramStart"/>
      <w:r w:rsidR="000573FD">
        <w:rPr>
          <w:rFonts w:asciiTheme="minorHAnsi" w:hAnsiTheme="minorHAnsi" w:cs="Arial"/>
          <w:sz w:val="24"/>
          <w:szCs w:val="24"/>
          <w:shd w:val="clear" w:color="auto" w:fill="FFFFFF"/>
        </w:rPr>
        <w:t>.</w:t>
      </w:r>
      <w:r w:rsidR="00CC43D5">
        <w:rPr>
          <w:rFonts w:asciiTheme="minorHAnsi" w:hAnsiTheme="minorHAnsi" w:cs="Arial"/>
          <w:sz w:val="24"/>
          <w:szCs w:val="24"/>
          <w:shd w:val="clear" w:color="auto" w:fill="FFFFFF"/>
        </w:rPr>
        <w:t xml:space="preserve">  </w:t>
      </w:r>
      <w:proofErr w:type="gramEnd"/>
      <w:r w:rsidR="00CC43D5" w:rsidRPr="002450A1">
        <w:rPr>
          <w:rFonts w:asciiTheme="minorHAnsi" w:hAnsiTheme="minorHAnsi" w:cs="Arial"/>
          <w:i/>
          <w:sz w:val="24"/>
          <w:szCs w:val="24"/>
          <w:shd w:val="clear" w:color="auto" w:fill="FFFFFF"/>
        </w:rPr>
        <w:t>Note: a full transcript of the poem is included in the resource section of this guide.</w:t>
      </w:r>
    </w:p>
    <w:p w14:paraId="6AD53FED" w14:textId="77777777" w:rsidR="009108C2" w:rsidRPr="00A659AD" w:rsidRDefault="00317539" w:rsidP="00A659AD">
      <w:pPr>
        <w:pStyle w:val="ListParagraph"/>
        <w:numPr>
          <w:ilvl w:val="0"/>
          <w:numId w:val="13"/>
        </w:numPr>
        <w:spacing w:after="0" w:line="360" w:lineRule="auto"/>
        <w:rPr>
          <w:rFonts w:asciiTheme="minorHAnsi" w:hAnsiTheme="minorHAnsi" w:cstheme="minorHAnsi"/>
          <w:sz w:val="24"/>
          <w:szCs w:val="24"/>
        </w:rPr>
      </w:pPr>
      <w:r w:rsidRPr="009108C2">
        <w:rPr>
          <w:rFonts w:asciiTheme="minorHAnsi" w:hAnsiTheme="minorHAnsi" w:cstheme="minorHAnsi"/>
          <w:sz w:val="24"/>
          <w:szCs w:val="24"/>
        </w:rPr>
        <w:t xml:space="preserve">Go to the </w:t>
      </w:r>
      <w:r w:rsidR="00457D5F" w:rsidRPr="009108C2">
        <w:rPr>
          <w:rFonts w:asciiTheme="minorHAnsi" w:hAnsiTheme="minorHAnsi" w:cstheme="minorHAnsi"/>
          <w:sz w:val="24"/>
          <w:szCs w:val="24"/>
        </w:rPr>
        <w:t>last page</w:t>
      </w:r>
      <w:r w:rsidRPr="009108C2">
        <w:rPr>
          <w:rFonts w:asciiTheme="minorHAnsi" w:hAnsiTheme="minorHAnsi" w:cstheme="minorHAnsi"/>
          <w:sz w:val="24"/>
          <w:szCs w:val="24"/>
        </w:rPr>
        <w:t xml:space="preserve"> of the lesson and review “What Makes </w:t>
      </w:r>
      <w:r w:rsidR="00A659AD" w:rsidRPr="009108C2">
        <w:rPr>
          <w:rFonts w:asciiTheme="minorHAnsi" w:hAnsiTheme="minorHAnsi" w:cstheme="minorHAnsi"/>
          <w:sz w:val="24"/>
          <w:szCs w:val="24"/>
        </w:rPr>
        <w:t>This</w:t>
      </w:r>
      <w:r w:rsidRPr="009108C2">
        <w:rPr>
          <w:rFonts w:asciiTheme="minorHAnsi" w:hAnsiTheme="minorHAnsi" w:cstheme="minorHAnsi"/>
          <w:sz w:val="24"/>
          <w:szCs w:val="24"/>
        </w:rPr>
        <w:t xml:space="preserve"> </w:t>
      </w:r>
      <w:r w:rsidR="003A0823" w:rsidRPr="009108C2">
        <w:rPr>
          <w:rFonts w:asciiTheme="minorHAnsi" w:hAnsiTheme="minorHAnsi" w:cstheme="minorHAnsi"/>
          <w:sz w:val="24"/>
          <w:szCs w:val="24"/>
        </w:rPr>
        <w:t>Read-Aloud</w:t>
      </w:r>
      <w:r w:rsidRPr="009108C2">
        <w:rPr>
          <w:rFonts w:asciiTheme="minorHAnsi" w:hAnsiTheme="minorHAnsi" w:cstheme="minorHAnsi"/>
          <w:sz w:val="24"/>
          <w:szCs w:val="24"/>
        </w:rPr>
        <w:t xml:space="preserve"> Complex</w:t>
      </w:r>
      <w:r w:rsidR="008D142B" w:rsidRPr="009108C2">
        <w:rPr>
          <w:rFonts w:asciiTheme="minorHAnsi" w:hAnsiTheme="minorHAnsi" w:cstheme="minorHAnsi"/>
          <w:sz w:val="24"/>
          <w:szCs w:val="24"/>
        </w:rPr>
        <w:t>.</w:t>
      </w:r>
      <w:r w:rsidRPr="009108C2">
        <w:rPr>
          <w:rFonts w:asciiTheme="minorHAnsi" w:hAnsiTheme="minorHAnsi" w:cstheme="minorHAnsi"/>
          <w:sz w:val="24"/>
          <w:szCs w:val="24"/>
        </w:rPr>
        <w:t>” This was creat</w:t>
      </w:r>
      <w:r w:rsidR="008D142B" w:rsidRPr="009108C2">
        <w:rPr>
          <w:rFonts w:asciiTheme="minorHAnsi" w:hAnsiTheme="minorHAnsi" w:cstheme="minorHAnsi"/>
          <w:sz w:val="24"/>
          <w:szCs w:val="24"/>
        </w:rPr>
        <w:t xml:space="preserve">ed for you as part of the lesson </w:t>
      </w:r>
      <w:r w:rsidRPr="009108C2">
        <w:rPr>
          <w:rFonts w:asciiTheme="minorHAnsi" w:hAnsiTheme="minorHAnsi" w:cstheme="minorHAnsi"/>
          <w:sz w:val="24"/>
          <w:szCs w:val="24"/>
        </w:rPr>
        <w:t>and will give</w:t>
      </w:r>
      <w:r w:rsidR="008D142B" w:rsidRPr="009108C2">
        <w:rPr>
          <w:rFonts w:asciiTheme="minorHAnsi" w:hAnsiTheme="minorHAnsi" w:cstheme="minorHAnsi"/>
          <w:sz w:val="24"/>
          <w:szCs w:val="24"/>
        </w:rPr>
        <w:t xml:space="preserve"> you guidance about </w:t>
      </w:r>
      <w:r w:rsidR="00402B6A" w:rsidRPr="009108C2">
        <w:rPr>
          <w:rFonts w:asciiTheme="minorHAnsi" w:hAnsiTheme="minorHAnsi" w:cstheme="minorHAnsi"/>
          <w:sz w:val="24"/>
          <w:szCs w:val="24"/>
        </w:rPr>
        <w:t xml:space="preserve">what </w:t>
      </w:r>
      <w:r w:rsidR="008D142B" w:rsidRPr="009108C2">
        <w:rPr>
          <w:rFonts w:asciiTheme="minorHAnsi" w:hAnsiTheme="minorHAnsi" w:cstheme="minorHAnsi"/>
          <w:sz w:val="24"/>
          <w:szCs w:val="24"/>
        </w:rPr>
        <w:t xml:space="preserve">the lesson writers </w:t>
      </w:r>
      <w:r w:rsidRPr="009108C2">
        <w:rPr>
          <w:rFonts w:asciiTheme="minorHAnsi" w:hAnsiTheme="minorHAnsi" w:cstheme="minorHAnsi"/>
          <w:sz w:val="24"/>
          <w:szCs w:val="24"/>
        </w:rPr>
        <w:t xml:space="preserve">saw </w:t>
      </w:r>
      <w:r w:rsidR="008D142B" w:rsidRPr="009108C2">
        <w:rPr>
          <w:rFonts w:asciiTheme="minorHAnsi" w:hAnsiTheme="minorHAnsi" w:cstheme="minorHAnsi"/>
          <w:sz w:val="24"/>
          <w:szCs w:val="24"/>
        </w:rPr>
        <w:t xml:space="preserve">as the sources of </w:t>
      </w:r>
      <w:r w:rsidR="00457D5F" w:rsidRPr="009108C2">
        <w:rPr>
          <w:rFonts w:asciiTheme="minorHAnsi" w:hAnsiTheme="minorHAnsi" w:cstheme="minorHAnsi"/>
          <w:sz w:val="24"/>
          <w:szCs w:val="24"/>
        </w:rPr>
        <w:t xml:space="preserve">complexity </w:t>
      </w:r>
      <w:r w:rsidR="008D142B" w:rsidRPr="009108C2">
        <w:rPr>
          <w:rFonts w:asciiTheme="minorHAnsi" w:hAnsiTheme="minorHAnsi" w:cstheme="minorHAnsi"/>
          <w:sz w:val="24"/>
          <w:szCs w:val="24"/>
        </w:rPr>
        <w:t xml:space="preserve">or </w:t>
      </w:r>
      <w:r w:rsidR="00457D5F" w:rsidRPr="009108C2">
        <w:rPr>
          <w:rFonts w:asciiTheme="minorHAnsi" w:hAnsiTheme="minorHAnsi" w:cstheme="minorHAnsi"/>
          <w:sz w:val="24"/>
          <w:szCs w:val="24"/>
        </w:rPr>
        <w:t>key access points</w:t>
      </w:r>
      <w:r w:rsidR="00402B6A" w:rsidRPr="009108C2">
        <w:rPr>
          <w:rFonts w:asciiTheme="minorHAnsi" w:hAnsiTheme="minorHAnsi" w:cstheme="minorHAnsi"/>
          <w:sz w:val="24"/>
          <w:szCs w:val="24"/>
        </w:rPr>
        <w:t xml:space="preserve"> for this </w:t>
      </w:r>
      <w:r w:rsidRPr="009108C2">
        <w:rPr>
          <w:rFonts w:asciiTheme="minorHAnsi" w:hAnsiTheme="minorHAnsi" w:cstheme="minorHAnsi"/>
          <w:sz w:val="24"/>
          <w:szCs w:val="24"/>
        </w:rPr>
        <w:t xml:space="preserve">book. You will of course evaluate </w:t>
      </w:r>
      <w:r w:rsidR="008D142B" w:rsidRPr="009108C2">
        <w:rPr>
          <w:rFonts w:asciiTheme="minorHAnsi" w:hAnsiTheme="minorHAnsi" w:cstheme="minorHAnsi"/>
          <w:sz w:val="24"/>
          <w:szCs w:val="24"/>
        </w:rPr>
        <w:t xml:space="preserve">text </w:t>
      </w:r>
      <w:r w:rsidRPr="009108C2">
        <w:rPr>
          <w:rFonts w:asciiTheme="minorHAnsi" w:hAnsiTheme="minorHAnsi" w:cstheme="minorHAnsi"/>
          <w:sz w:val="24"/>
          <w:szCs w:val="24"/>
        </w:rPr>
        <w:t xml:space="preserve">complexity with your own students in </w:t>
      </w:r>
      <w:proofErr w:type="gramStart"/>
      <w:r w:rsidRPr="009108C2">
        <w:rPr>
          <w:rFonts w:asciiTheme="minorHAnsi" w:hAnsiTheme="minorHAnsi" w:cstheme="minorHAnsi"/>
          <w:sz w:val="24"/>
          <w:szCs w:val="24"/>
        </w:rPr>
        <w:t>mind, and</w:t>
      </w:r>
      <w:proofErr w:type="gramEnd"/>
      <w:r w:rsidRPr="009108C2">
        <w:rPr>
          <w:rFonts w:asciiTheme="minorHAnsi" w:hAnsiTheme="minorHAnsi" w:cstheme="minorHAnsi"/>
          <w:sz w:val="24"/>
          <w:szCs w:val="24"/>
        </w:rPr>
        <w:t xml:space="preserve"> make adjustments to the lesson pacing and even the suggested activities and questions.</w:t>
      </w:r>
    </w:p>
    <w:p w14:paraId="12026641" w14:textId="77777777" w:rsidR="000C1F21" w:rsidRDefault="000C1F21" w:rsidP="009108C2">
      <w:pPr>
        <w:pStyle w:val="ListParagraph"/>
        <w:numPr>
          <w:ilvl w:val="0"/>
          <w:numId w:val="13"/>
        </w:numPr>
        <w:spacing w:after="0" w:line="360" w:lineRule="auto"/>
        <w:rPr>
          <w:rFonts w:asciiTheme="minorHAnsi" w:hAnsiTheme="minorHAnsi" w:cstheme="minorHAnsi"/>
          <w:sz w:val="24"/>
          <w:szCs w:val="24"/>
        </w:rPr>
      </w:pPr>
      <w:r w:rsidRPr="009108C2">
        <w:rPr>
          <w:rFonts w:asciiTheme="minorHAnsi" w:hAnsiTheme="minorHAnsi" w:cstheme="minorHAnsi"/>
          <w:sz w:val="24"/>
          <w:szCs w:val="24"/>
        </w:rPr>
        <w:t xml:space="preserve">Read </w:t>
      </w:r>
      <w:r w:rsidR="00B00CD0" w:rsidRPr="009108C2">
        <w:rPr>
          <w:rFonts w:asciiTheme="minorHAnsi" w:hAnsiTheme="minorHAnsi" w:cstheme="minorHAnsi"/>
          <w:sz w:val="24"/>
          <w:szCs w:val="24"/>
        </w:rPr>
        <w:t xml:space="preserve">the </w:t>
      </w:r>
      <w:r w:rsidRPr="009108C2">
        <w:rPr>
          <w:rFonts w:asciiTheme="minorHAnsi" w:hAnsiTheme="minorHAnsi" w:cstheme="minorHAnsi"/>
          <w:sz w:val="24"/>
          <w:szCs w:val="24"/>
        </w:rPr>
        <w:t xml:space="preserve">entire </w:t>
      </w:r>
      <w:r w:rsidR="00B00CD0" w:rsidRPr="009108C2">
        <w:rPr>
          <w:rFonts w:asciiTheme="minorHAnsi" w:hAnsiTheme="minorHAnsi" w:cstheme="minorHAnsi"/>
          <w:sz w:val="24"/>
          <w:szCs w:val="24"/>
        </w:rPr>
        <w:t>book</w:t>
      </w:r>
      <w:r w:rsidRPr="009108C2">
        <w:rPr>
          <w:rFonts w:asciiTheme="minorHAnsi" w:hAnsiTheme="minorHAnsi" w:cstheme="minorHAnsi"/>
          <w:sz w:val="24"/>
          <w:szCs w:val="24"/>
        </w:rPr>
        <w:t>, adding your own insights to the understandings identified</w:t>
      </w:r>
      <w:proofErr w:type="gramStart"/>
      <w:r w:rsidRPr="009108C2">
        <w:rPr>
          <w:rFonts w:asciiTheme="minorHAnsi" w:hAnsiTheme="minorHAnsi" w:cstheme="minorHAnsi"/>
          <w:sz w:val="24"/>
          <w:szCs w:val="24"/>
        </w:rPr>
        <w:t xml:space="preserve">.  </w:t>
      </w:r>
      <w:proofErr w:type="gramEnd"/>
      <w:r w:rsidRPr="009108C2">
        <w:rPr>
          <w:rFonts w:asciiTheme="minorHAnsi" w:hAnsiTheme="minorHAnsi" w:cstheme="minorHAnsi"/>
          <w:sz w:val="24"/>
          <w:szCs w:val="24"/>
        </w:rPr>
        <w:t xml:space="preserve">Also note the stopping points for the text-inspired </w:t>
      </w:r>
      <w:r w:rsidR="00B00CD0" w:rsidRPr="009108C2">
        <w:rPr>
          <w:rFonts w:asciiTheme="minorHAnsi" w:hAnsiTheme="minorHAnsi" w:cstheme="minorHAnsi"/>
          <w:sz w:val="24"/>
          <w:szCs w:val="24"/>
        </w:rPr>
        <w:t>q</w:t>
      </w:r>
      <w:r w:rsidRPr="009108C2">
        <w:rPr>
          <w:rFonts w:asciiTheme="minorHAnsi" w:hAnsiTheme="minorHAnsi" w:cstheme="minorHAnsi"/>
          <w:sz w:val="24"/>
          <w:szCs w:val="24"/>
        </w:rPr>
        <w:t xml:space="preserve">uestions and </w:t>
      </w:r>
      <w:r w:rsidR="00B00CD0" w:rsidRPr="009108C2">
        <w:rPr>
          <w:rFonts w:asciiTheme="minorHAnsi" w:hAnsiTheme="minorHAnsi" w:cstheme="minorHAnsi"/>
          <w:sz w:val="24"/>
          <w:szCs w:val="24"/>
        </w:rPr>
        <w:t>a</w:t>
      </w:r>
      <w:r w:rsidRPr="009108C2">
        <w:rPr>
          <w:rFonts w:asciiTheme="minorHAnsi" w:hAnsiTheme="minorHAnsi" w:cstheme="minorHAnsi"/>
          <w:sz w:val="24"/>
          <w:szCs w:val="24"/>
        </w:rPr>
        <w:t xml:space="preserve">ctivities. </w:t>
      </w:r>
      <w:r w:rsidR="001C42CD">
        <w:rPr>
          <w:rFonts w:asciiTheme="minorHAnsi" w:hAnsiTheme="minorHAnsi" w:cstheme="minorHAnsi"/>
          <w:i/>
          <w:sz w:val="24"/>
          <w:szCs w:val="24"/>
        </w:rPr>
        <w:t>Note</w:t>
      </w:r>
      <w:r w:rsidRPr="009108C2">
        <w:rPr>
          <w:rFonts w:asciiTheme="minorHAnsi" w:hAnsiTheme="minorHAnsi" w:cstheme="minorHAnsi"/>
          <w:i/>
          <w:sz w:val="24"/>
          <w:szCs w:val="24"/>
        </w:rPr>
        <w:t>: you may want to copy the questions</w:t>
      </w:r>
      <w:r w:rsidR="00241B38">
        <w:rPr>
          <w:rFonts w:asciiTheme="minorHAnsi" w:hAnsiTheme="minorHAnsi" w:cstheme="minorHAnsi"/>
          <w:i/>
          <w:sz w:val="24"/>
          <w:szCs w:val="24"/>
        </w:rPr>
        <w:t>,</w:t>
      </w:r>
      <w:r w:rsidR="00B00CD0" w:rsidRPr="009108C2">
        <w:rPr>
          <w:rFonts w:asciiTheme="minorHAnsi" w:hAnsiTheme="minorHAnsi" w:cstheme="minorHAnsi"/>
          <w:i/>
          <w:sz w:val="24"/>
          <w:szCs w:val="24"/>
        </w:rPr>
        <w:t xml:space="preserve"> vocabulary words and activities</w:t>
      </w:r>
      <w:r w:rsidRPr="009108C2">
        <w:rPr>
          <w:rFonts w:asciiTheme="minorHAnsi" w:hAnsiTheme="minorHAnsi" w:cstheme="minorHAnsi"/>
          <w:i/>
          <w:sz w:val="24"/>
          <w:szCs w:val="24"/>
        </w:rPr>
        <w:t xml:space="preserve"> onto sticky notes so they can be stuck to </w:t>
      </w:r>
      <w:r w:rsidR="009108C2" w:rsidRPr="009108C2">
        <w:rPr>
          <w:rFonts w:asciiTheme="minorHAnsi" w:hAnsiTheme="minorHAnsi" w:cstheme="minorHAnsi"/>
          <w:i/>
          <w:sz w:val="24"/>
          <w:szCs w:val="24"/>
        </w:rPr>
        <w:t>the right</w:t>
      </w:r>
      <w:r w:rsidRPr="009108C2">
        <w:rPr>
          <w:rFonts w:asciiTheme="minorHAnsi" w:hAnsiTheme="minorHAnsi" w:cstheme="minorHAnsi"/>
          <w:i/>
          <w:sz w:val="24"/>
          <w:szCs w:val="24"/>
        </w:rPr>
        <w:t xml:space="preserve"> pages for each day’s questions and vocabulary work.</w:t>
      </w:r>
    </w:p>
    <w:p w14:paraId="01198889" w14:textId="77777777" w:rsidR="009108C2" w:rsidRPr="009108C2" w:rsidRDefault="009108C2" w:rsidP="009108C2">
      <w:pPr>
        <w:spacing w:after="0" w:line="360" w:lineRule="auto"/>
        <w:rPr>
          <w:rFonts w:asciiTheme="minorHAnsi" w:hAnsiTheme="minorHAnsi" w:cstheme="minorHAnsi"/>
          <w:sz w:val="24"/>
          <w:szCs w:val="24"/>
        </w:rPr>
      </w:pPr>
    </w:p>
    <w:p w14:paraId="6CAFFFE2" w14:textId="77777777" w:rsidR="00060830" w:rsidRDefault="00060830" w:rsidP="00060830">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A7B3410" w14:textId="77777777" w:rsidR="00A659AD" w:rsidRPr="00AB1D8B" w:rsidRDefault="00A659AD" w:rsidP="00A659AD">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3891E2F" w14:textId="77777777" w:rsidR="00A659AD" w:rsidRPr="00AB1D8B" w:rsidRDefault="00A659AD" w:rsidP="00A659AD">
      <w:pPr>
        <w:spacing w:after="0" w:line="240" w:lineRule="auto"/>
        <w:rPr>
          <w:i/>
          <w:sz w:val="24"/>
          <w:szCs w:val="24"/>
        </w:rPr>
      </w:pPr>
    </w:p>
    <w:p w14:paraId="5E57B8C7" w14:textId="77777777" w:rsidR="00A659AD" w:rsidRPr="00630357" w:rsidRDefault="00A659AD" w:rsidP="00A659AD">
      <w:pPr>
        <w:pStyle w:val="ListParagraph"/>
        <w:numPr>
          <w:ilvl w:val="0"/>
          <w:numId w:val="36"/>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658A3F9" w14:textId="77777777" w:rsidR="00A659AD" w:rsidRPr="00630357" w:rsidRDefault="00A659AD" w:rsidP="00A659AD">
      <w:pPr>
        <w:pStyle w:val="ListParagraph"/>
        <w:numPr>
          <w:ilvl w:val="0"/>
          <w:numId w:val="36"/>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197870F" w14:textId="77777777" w:rsidR="00A659AD" w:rsidRPr="00630357" w:rsidRDefault="00A659AD" w:rsidP="00A659AD">
      <w:pPr>
        <w:pStyle w:val="ListParagraph"/>
        <w:numPr>
          <w:ilvl w:val="0"/>
          <w:numId w:val="36"/>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8"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5D253119" w14:textId="77777777" w:rsidR="009108C2" w:rsidRPr="009108C2" w:rsidRDefault="009108C2" w:rsidP="009108C2">
      <w:pPr>
        <w:pStyle w:val="ListParagraph"/>
        <w:spacing w:after="0" w:line="360" w:lineRule="auto"/>
        <w:ind w:left="360"/>
        <w:rPr>
          <w:rFonts w:asciiTheme="minorHAnsi" w:hAnsiTheme="minorHAnsi" w:cstheme="minorHAnsi"/>
          <w:sz w:val="24"/>
          <w:szCs w:val="24"/>
        </w:rPr>
      </w:pPr>
    </w:p>
    <w:p w14:paraId="76D98696"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 xml:space="preserve">Lesson – Questions, Activities, </w:t>
      </w:r>
      <w:r w:rsidR="00CE5C24">
        <w:rPr>
          <w:rFonts w:asciiTheme="minorHAnsi" w:hAnsiTheme="minorHAnsi" w:cstheme="minorHAnsi"/>
          <w:sz w:val="32"/>
          <w:szCs w:val="32"/>
          <w:u w:val="single"/>
        </w:rPr>
        <w:t>Vocabulary</w:t>
      </w:r>
      <w:r w:rsidR="00E94DC9">
        <w:rPr>
          <w:rFonts w:asciiTheme="minorHAnsi" w:hAnsiTheme="minorHAnsi" w:cstheme="minorHAnsi"/>
          <w:sz w:val="32"/>
          <w:szCs w:val="32"/>
          <w:u w:val="single"/>
        </w:rPr>
        <w:t>, a</w:t>
      </w:r>
      <w:r w:rsidR="008101BC">
        <w:rPr>
          <w:rFonts w:asciiTheme="minorHAnsi" w:hAnsiTheme="minorHAnsi" w:cstheme="minorHAnsi"/>
          <w:sz w:val="32"/>
          <w:szCs w:val="32"/>
          <w:u w:val="single"/>
        </w:rPr>
        <w:t>nd Tasks</w:t>
      </w:r>
      <w:r w:rsidR="003E6C2F">
        <w:rPr>
          <w:rFonts w:asciiTheme="minorHAnsi" w:hAnsiTheme="minorHAnsi" w:cstheme="minorHAnsi"/>
          <w:sz w:val="32"/>
          <w:szCs w:val="32"/>
          <w:u w:val="single"/>
        </w:rPr>
        <w:t>:</w:t>
      </w:r>
    </w:p>
    <w:p w14:paraId="120D2806" w14:textId="77777777" w:rsidR="00A659AD" w:rsidRDefault="00A659AD" w:rsidP="009108C2">
      <w:pPr>
        <w:spacing w:after="0" w:line="360" w:lineRule="auto"/>
        <w:contextualSpacing/>
        <w:rPr>
          <w:rFonts w:asciiTheme="minorHAnsi" w:hAnsiTheme="minorHAnsi" w:cstheme="minorHAnsi"/>
          <w:sz w:val="24"/>
          <w:szCs w:val="24"/>
        </w:rPr>
      </w:pPr>
    </w:p>
    <w:p w14:paraId="1DC527A7" w14:textId="77777777" w:rsidR="009108C2" w:rsidRDefault="009108C2" w:rsidP="009108C2">
      <w:pPr>
        <w:spacing w:after="0" w:line="360" w:lineRule="auto"/>
        <w:contextualSpacing/>
        <w:rPr>
          <w:rFonts w:asciiTheme="minorHAnsi" w:hAnsiTheme="minorHAnsi" w:cstheme="minorHAnsi"/>
          <w:sz w:val="24"/>
          <w:szCs w:val="24"/>
        </w:rPr>
      </w:pPr>
      <w:proofErr w:type="gramStart"/>
      <w:r>
        <w:rPr>
          <w:rFonts w:asciiTheme="minorHAnsi" w:hAnsiTheme="minorHAnsi" w:cstheme="minorHAnsi"/>
          <w:sz w:val="24"/>
          <w:szCs w:val="24"/>
        </w:rPr>
        <w:t>The majority of</w:t>
      </w:r>
      <w:proofErr w:type="gramEnd"/>
      <w:r>
        <w:rPr>
          <w:rFonts w:asciiTheme="minorHAnsi" w:hAnsiTheme="minorHAnsi" w:cstheme="minorHAnsi"/>
          <w:sz w:val="24"/>
          <w:szCs w:val="24"/>
        </w:rPr>
        <w:t xml:space="preserve"> questions, activities, and tasks should be based on the writing, pictures, and features unique to </w:t>
      </w:r>
      <w:r>
        <w:rPr>
          <w:rFonts w:asciiTheme="minorHAnsi" w:hAnsiTheme="minorHAnsi" w:cstheme="minorHAnsi"/>
          <w:i/>
          <w:sz w:val="24"/>
          <w:szCs w:val="24"/>
        </w:rPr>
        <w:t xml:space="preserve">The Spider and The Fly. </w:t>
      </w:r>
      <w:r>
        <w:rPr>
          <w:rFonts w:asciiTheme="minorHAnsi" w:hAnsiTheme="minorHAnsi" w:cstheme="minorHAnsi"/>
          <w:sz w:val="24"/>
          <w:szCs w:val="24"/>
        </w:rPr>
        <w:t xml:space="preserve">In other words, they should be </w:t>
      </w:r>
      <w:proofErr w:type="gramStart"/>
      <w:r>
        <w:rPr>
          <w:rFonts w:asciiTheme="minorHAnsi" w:hAnsiTheme="minorHAnsi" w:cstheme="minorHAnsi"/>
          <w:sz w:val="24"/>
          <w:szCs w:val="24"/>
        </w:rPr>
        <w:t>text-specific</w:t>
      </w:r>
      <w:proofErr w:type="gramEnd"/>
      <w:r>
        <w:rPr>
          <w:rFonts w:asciiTheme="minorHAnsi" w:hAnsiTheme="minorHAnsi" w:cstheme="minorHAnsi"/>
          <w:sz w:val="24"/>
          <w:szCs w:val="24"/>
        </w:rPr>
        <w:t>.  Questions that address text-to-self or text-to-world connections—or text-</w:t>
      </w:r>
      <w:r>
        <w:rPr>
          <w:rFonts w:asciiTheme="minorHAnsi" w:hAnsiTheme="minorHAnsi" w:cstheme="minorHAnsi"/>
          <w:i/>
          <w:sz w:val="24"/>
          <w:szCs w:val="24"/>
        </w:rPr>
        <w:t xml:space="preserve">inspired </w:t>
      </w:r>
      <w:r>
        <w:rPr>
          <w:rFonts w:asciiTheme="minorHAnsi" w:hAnsiTheme="minorHAnsi" w:cstheme="minorHAnsi"/>
          <w:sz w:val="24"/>
          <w:szCs w:val="24"/>
        </w:rPr>
        <w:t>questions or activities—should be held until after students have really gotten to know the book</w:t>
      </w: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p>
    <w:p w14:paraId="2F8EF15C" w14:textId="77777777" w:rsidR="009108C2" w:rsidRDefault="009108C2" w:rsidP="009108C2">
      <w:pPr>
        <w:spacing w:after="0" w:line="360" w:lineRule="auto"/>
        <w:contextualSpacing/>
        <w:rPr>
          <w:rFonts w:asciiTheme="minorHAnsi" w:hAnsiTheme="minorHAnsi" w:cstheme="minorHAnsi"/>
          <w:sz w:val="24"/>
          <w:szCs w:val="24"/>
        </w:rPr>
      </w:pPr>
    </w:p>
    <w:p w14:paraId="19CE1909" w14:textId="77777777" w:rsidR="009108C2" w:rsidRPr="009A5C5D" w:rsidRDefault="009108C2" w:rsidP="009108C2">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This lesson is designed to be flexible. Feel free to insert or delete rows as needed for additional questions, activities, or tasks</w:t>
      </w:r>
      <w:proofErr w:type="gramStart"/>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Questions, Activities, </w:t>
      </w:r>
      <w:r w:rsidR="004864B9">
        <w:rPr>
          <w:rFonts w:asciiTheme="minorHAnsi" w:hAnsiTheme="minorHAnsi" w:cstheme="minorHAnsi"/>
          <w:sz w:val="24"/>
          <w:szCs w:val="24"/>
        </w:rPr>
        <w:t xml:space="preserve">Vocabulary, </w:t>
      </w:r>
      <w:r>
        <w:rPr>
          <w:rFonts w:asciiTheme="minorHAnsi" w:hAnsiTheme="minorHAnsi" w:cstheme="minorHAnsi"/>
          <w:sz w:val="24"/>
          <w:szCs w:val="24"/>
        </w:rPr>
        <w:t>and Tasks are all aligned to the CCSS for ELA and can address any of the following through reading</w:t>
      </w:r>
      <w:r w:rsidRPr="009A5C5D">
        <w:rPr>
          <w:rFonts w:asciiTheme="minorHAnsi" w:hAnsiTheme="minorHAnsi" w:cstheme="minorHAnsi"/>
          <w:sz w:val="24"/>
          <w:szCs w:val="24"/>
        </w:rPr>
        <w:t xml:space="preserve"> </w:t>
      </w:r>
      <w:r>
        <w:rPr>
          <w:rFonts w:asciiTheme="minorHAnsi" w:hAnsiTheme="minorHAnsi" w:cstheme="minorHAnsi"/>
          <w:sz w:val="24"/>
          <w:szCs w:val="24"/>
        </w:rPr>
        <w:t>a</w:t>
      </w:r>
      <w:r w:rsidRPr="009A5C5D">
        <w:rPr>
          <w:rFonts w:asciiTheme="minorHAnsi" w:hAnsiTheme="minorHAnsi" w:cstheme="minorHAnsi"/>
          <w:sz w:val="24"/>
          <w:szCs w:val="24"/>
        </w:rPr>
        <w:t>loud</w:t>
      </w:r>
      <w:r>
        <w:rPr>
          <w:rFonts w:asciiTheme="minorHAnsi" w:hAnsiTheme="minorHAnsi" w:cstheme="minorHAnsi"/>
          <w:sz w:val="24"/>
          <w:szCs w:val="24"/>
        </w:rPr>
        <w:t xml:space="preserve"> rich selections:</w:t>
      </w:r>
    </w:p>
    <w:p w14:paraId="12A3341B" w14:textId="77777777" w:rsidR="009108C2" w:rsidRPr="009A5C5D" w:rsidRDefault="009108C2" w:rsidP="009108C2">
      <w:pPr>
        <w:pStyle w:val="ListParagraph"/>
        <w:numPr>
          <w:ilvl w:val="0"/>
          <w:numId w:val="14"/>
        </w:numPr>
        <w:spacing w:after="0" w:line="360" w:lineRule="auto"/>
        <w:rPr>
          <w:rFonts w:asciiTheme="minorHAnsi" w:hAnsiTheme="minorHAnsi" w:cstheme="minorHAnsi"/>
          <w:sz w:val="24"/>
          <w:szCs w:val="24"/>
        </w:rPr>
      </w:pPr>
      <w:r w:rsidRPr="009A5C5D">
        <w:rPr>
          <w:rFonts w:asciiTheme="minorHAnsi" w:hAnsiTheme="minorHAnsi" w:cstheme="minorHAnsi"/>
          <w:sz w:val="24"/>
          <w:szCs w:val="24"/>
        </w:rPr>
        <w:t xml:space="preserve">Academic language </w:t>
      </w:r>
      <w:r>
        <w:rPr>
          <w:rFonts w:asciiTheme="minorHAnsi" w:hAnsiTheme="minorHAnsi" w:cstheme="minorHAnsi"/>
          <w:sz w:val="24"/>
          <w:szCs w:val="24"/>
        </w:rPr>
        <w:t>exploration and learning</w:t>
      </w:r>
      <w:r w:rsidR="00D2601B">
        <w:rPr>
          <w:rFonts w:asciiTheme="minorHAnsi" w:hAnsiTheme="minorHAnsi" w:cstheme="minorHAnsi"/>
          <w:sz w:val="24"/>
          <w:szCs w:val="24"/>
        </w:rPr>
        <w:t xml:space="preserve"> </w:t>
      </w:r>
      <w:r w:rsidRPr="009A5C5D">
        <w:rPr>
          <w:rFonts w:asciiTheme="minorHAnsi" w:hAnsiTheme="minorHAnsi" w:cstheme="minorHAnsi"/>
          <w:sz w:val="24"/>
          <w:szCs w:val="24"/>
        </w:rPr>
        <w:t>(vocabulary and syntax)</w:t>
      </w:r>
    </w:p>
    <w:p w14:paraId="1A12AE60" w14:textId="77777777" w:rsidR="009108C2" w:rsidRPr="009A5C5D" w:rsidRDefault="009108C2" w:rsidP="009108C2">
      <w:pPr>
        <w:pStyle w:val="ListParagraph"/>
        <w:numPr>
          <w:ilvl w:val="0"/>
          <w:numId w:val="14"/>
        </w:numPr>
        <w:spacing w:after="0" w:line="360" w:lineRule="auto"/>
        <w:rPr>
          <w:rFonts w:asciiTheme="minorHAnsi" w:hAnsiTheme="minorHAnsi" w:cstheme="minorHAnsi"/>
          <w:sz w:val="24"/>
          <w:szCs w:val="24"/>
        </w:rPr>
      </w:pPr>
      <w:r w:rsidRPr="009A5C5D">
        <w:rPr>
          <w:rFonts w:asciiTheme="minorHAnsi" w:hAnsiTheme="minorHAnsi" w:cstheme="minorHAnsi"/>
          <w:sz w:val="24"/>
          <w:szCs w:val="24"/>
        </w:rPr>
        <w:t>Speaking and Listening</w:t>
      </w:r>
      <w:r>
        <w:rPr>
          <w:rFonts w:asciiTheme="minorHAnsi" w:hAnsiTheme="minorHAnsi" w:cstheme="minorHAnsi"/>
          <w:sz w:val="24"/>
          <w:szCs w:val="24"/>
        </w:rPr>
        <w:t xml:space="preserve"> activities</w:t>
      </w:r>
    </w:p>
    <w:p w14:paraId="59B8660D" w14:textId="77777777" w:rsidR="009108C2" w:rsidRPr="009A5C5D" w:rsidRDefault="009108C2" w:rsidP="009108C2">
      <w:pPr>
        <w:pStyle w:val="ListParagraph"/>
        <w:numPr>
          <w:ilvl w:val="0"/>
          <w:numId w:val="14"/>
        </w:numPr>
        <w:spacing w:after="0" w:line="360" w:lineRule="auto"/>
        <w:rPr>
          <w:rFonts w:asciiTheme="minorHAnsi" w:hAnsiTheme="minorHAnsi" w:cstheme="minorHAnsi"/>
          <w:sz w:val="24"/>
          <w:szCs w:val="24"/>
        </w:rPr>
      </w:pPr>
      <w:r w:rsidRPr="009A5C5D">
        <w:rPr>
          <w:rFonts w:asciiTheme="minorHAnsi" w:hAnsiTheme="minorHAnsi" w:cstheme="minorHAnsi"/>
          <w:sz w:val="24"/>
          <w:szCs w:val="24"/>
        </w:rPr>
        <w:lastRenderedPageBreak/>
        <w:t>Writing</w:t>
      </w:r>
      <w:r>
        <w:rPr>
          <w:rFonts w:asciiTheme="minorHAnsi" w:hAnsiTheme="minorHAnsi" w:cstheme="minorHAnsi"/>
          <w:sz w:val="24"/>
          <w:szCs w:val="24"/>
        </w:rPr>
        <w:t xml:space="preserve"> activities</w:t>
      </w:r>
    </w:p>
    <w:p w14:paraId="122FDE03" w14:textId="77777777" w:rsidR="009108C2" w:rsidRPr="009A5C5D" w:rsidRDefault="009108C2" w:rsidP="009108C2">
      <w:pPr>
        <w:pStyle w:val="ListParagraph"/>
        <w:numPr>
          <w:ilvl w:val="0"/>
          <w:numId w:val="14"/>
        </w:numPr>
        <w:spacing w:after="0" w:line="360" w:lineRule="auto"/>
        <w:rPr>
          <w:rFonts w:asciiTheme="minorHAnsi" w:hAnsiTheme="minorHAnsi" w:cstheme="minorHAnsi"/>
          <w:sz w:val="24"/>
          <w:szCs w:val="24"/>
        </w:rPr>
      </w:pPr>
      <w:r w:rsidRPr="009A5C5D">
        <w:rPr>
          <w:rFonts w:asciiTheme="minorHAnsi" w:hAnsiTheme="minorHAnsi" w:cstheme="minorHAnsi"/>
          <w:sz w:val="24"/>
          <w:szCs w:val="24"/>
        </w:rPr>
        <w:t>Language</w:t>
      </w:r>
      <w:r>
        <w:rPr>
          <w:rFonts w:asciiTheme="minorHAnsi" w:hAnsiTheme="minorHAnsi" w:cstheme="minorHAnsi"/>
          <w:sz w:val="24"/>
          <w:szCs w:val="24"/>
        </w:rPr>
        <w:t xml:space="preserve"> activities and questions</w:t>
      </w:r>
    </w:p>
    <w:p w14:paraId="5164D209" w14:textId="77777777" w:rsidR="009108C2" w:rsidRDefault="009108C2" w:rsidP="009108C2">
      <w:pPr>
        <w:pStyle w:val="ListParagraph"/>
        <w:numPr>
          <w:ilvl w:val="0"/>
          <w:numId w:val="14"/>
        </w:numPr>
        <w:spacing w:after="0" w:line="360" w:lineRule="auto"/>
        <w:rPr>
          <w:rFonts w:asciiTheme="minorHAnsi" w:hAnsiTheme="minorHAnsi" w:cstheme="minorHAnsi"/>
          <w:sz w:val="24"/>
          <w:szCs w:val="24"/>
        </w:rPr>
      </w:pPr>
      <w:r w:rsidRPr="009A5C5D">
        <w:rPr>
          <w:rFonts w:asciiTheme="minorHAnsi" w:hAnsiTheme="minorHAnsi" w:cstheme="minorHAnsi"/>
          <w:sz w:val="24"/>
          <w:szCs w:val="24"/>
        </w:rPr>
        <w:t>Creative performance tasks and activities that are text-specific</w:t>
      </w:r>
      <w:r>
        <w:rPr>
          <w:rFonts w:asciiTheme="minorHAnsi" w:hAnsiTheme="minorHAnsi" w:cstheme="minorHAnsi"/>
          <w:sz w:val="24"/>
          <w:szCs w:val="24"/>
        </w:rPr>
        <w:t xml:space="preserve"> or text-inspired</w:t>
      </w:r>
    </w:p>
    <w:p w14:paraId="23DA7EE9" w14:textId="77777777" w:rsidR="009108C2" w:rsidRDefault="009108C2" w:rsidP="009108C2">
      <w:pPr>
        <w:pStyle w:val="ListParagraph"/>
        <w:numPr>
          <w:ilvl w:val="0"/>
          <w:numId w:val="14"/>
        </w:numPr>
        <w:spacing w:after="0" w:line="360" w:lineRule="auto"/>
        <w:rPr>
          <w:rFonts w:asciiTheme="minorHAnsi" w:hAnsiTheme="minorHAnsi" w:cstheme="minorHAnsi"/>
          <w:sz w:val="24"/>
          <w:szCs w:val="24"/>
        </w:rPr>
      </w:pPr>
      <w:r w:rsidRPr="009A5C5D">
        <w:rPr>
          <w:rFonts w:asciiTheme="minorHAnsi" w:hAnsiTheme="minorHAnsi" w:cstheme="minorHAnsi"/>
          <w:sz w:val="24"/>
          <w:szCs w:val="24"/>
        </w:rPr>
        <w:t xml:space="preserve">Foundational </w:t>
      </w:r>
      <w:r>
        <w:rPr>
          <w:rFonts w:asciiTheme="minorHAnsi" w:hAnsiTheme="minorHAnsi" w:cstheme="minorHAnsi"/>
          <w:sz w:val="24"/>
          <w:szCs w:val="24"/>
        </w:rPr>
        <w:t>reading</w:t>
      </w:r>
      <w:r w:rsidRPr="009A5C5D">
        <w:rPr>
          <w:rFonts w:asciiTheme="minorHAnsi" w:hAnsiTheme="minorHAnsi" w:cstheme="minorHAnsi"/>
          <w:sz w:val="24"/>
          <w:szCs w:val="24"/>
        </w:rPr>
        <w:t xml:space="preserve"> </w:t>
      </w:r>
      <w:r>
        <w:rPr>
          <w:rFonts w:asciiTheme="minorHAnsi" w:hAnsiTheme="minorHAnsi" w:cstheme="minorHAnsi"/>
          <w:sz w:val="24"/>
          <w:szCs w:val="24"/>
        </w:rPr>
        <w:t>s</w:t>
      </w:r>
      <w:r w:rsidRPr="009A5C5D">
        <w:rPr>
          <w:rFonts w:asciiTheme="minorHAnsi" w:hAnsiTheme="minorHAnsi" w:cstheme="minorHAnsi"/>
          <w:sz w:val="24"/>
          <w:szCs w:val="24"/>
        </w:rPr>
        <w:t>kills</w:t>
      </w:r>
      <w:r>
        <w:rPr>
          <w:rFonts w:asciiTheme="minorHAnsi" w:hAnsiTheme="minorHAnsi" w:cstheme="minorHAnsi"/>
          <w:sz w:val="24"/>
          <w:szCs w:val="24"/>
        </w:rPr>
        <w:t xml:space="preserve"> reinforcement where appropriate</w:t>
      </w:r>
    </w:p>
    <w:p w14:paraId="104369BE" w14:textId="77777777" w:rsidR="009108C2" w:rsidRDefault="009108C2" w:rsidP="0085291B">
      <w:pPr>
        <w:spacing w:after="0" w:line="240" w:lineRule="auto"/>
        <w:rPr>
          <w:rFonts w:asciiTheme="minorHAnsi" w:hAnsiTheme="minorHAnsi" w:cstheme="minorHAnsi"/>
          <w:sz w:val="32"/>
          <w:szCs w:val="32"/>
          <w:u w:val="single"/>
        </w:rPr>
      </w:pPr>
    </w:p>
    <w:p w14:paraId="053C613D" w14:textId="77777777" w:rsidR="009D64DC" w:rsidRDefault="009D64DC" w:rsidP="0085291B">
      <w:pPr>
        <w:spacing w:after="0" w:line="240" w:lineRule="auto"/>
        <w:rPr>
          <w:rFonts w:asciiTheme="minorHAnsi" w:hAnsiTheme="minorHAnsi" w:cstheme="minorHAnsi"/>
          <w:sz w:val="32"/>
          <w:szCs w:val="32"/>
          <w:u w:val="single"/>
        </w:rPr>
      </w:pPr>
    </w:p>
    <w:tbl>
      <w:tblPr>
        <w:tblStyle w:val="TableGrid1"/>
        <w:tblW w:w="12955" w:type="dxa"/>
        <w:tblLayout w:type="fixed"/>
        <w:tblLook w:val="04A0" w:firstRow="1" w:lastRow="0" w:firstColumn="1" w:lastColumn="0" w:noHBand="0" w:noVBand="1"/>
      </w:tblPr>
      <w:tblGrid>
        <w:gridCol w:w="6835"/>
        <w:gridCol w:w="6120"/>
      </w:tblGrid>
      <w:tr w:rsidR="00CD6B7F" w:rsidRPr="00CD6B7F" w14:paraId="71209DC1" w14:textId="77777777">
        <w:trPr>
          <w:trHeight w:val="147"/>
        </w:trPr>
        <w:tc>
          <w:tcPr>
            <w:tcW w:w="6835" w:type="dxa"/>
          </w:tcPr>
          <w:p w14:paraId="786B1203" w14:textId="77777777" w:rsidR="00CD6B7F" w:rsidRPr="00CD6B7F" w:rsidRDefault="00F12AEB" w:rsidP="00E94DC9">
            <w:pPr>
              <w:spacing w:after="0" w:line="240" w:lineRule="auto"/>
              <w:rPr>
                <w:b/>
                <w:sz w:val="24"/>
                <w:szCs w:val="24"/>
              </w:rPr>
            </w:pPr>
            <w:r>
              <w:rPr>
                <w:b/>
                <w:sz w:val="24"/>
                <w:szCs w:val="24"/>
              </w:rPr>
              <w:t>Questions</w:t>
            </w:r>
            <w:r w:rsidR="00E94DC9">
              <w:rPr>
                <w:b/>
                <w:sz w:val="24"/>
                <w:szCs w:val="24"/>
              </w:rPr>
              <w:t xml:space="preserve">, </w:t>
            </w:r>
            <w:r>
              <w:rPr>
                <w:b/>
                <w:sz w:val="24"/>
                <w:szCs w:val="24"/>
              </w:rPr>
              <w:t>Activities</w:t>
            </w:r>
            <w:r w:rsidR="00E94DC9">
              <w:rPr>
                <w:b/>
                <w:sz w:val="24"/>
                <w:szCs w:val="24"/>
              </w:rPr>
              <w:t xml:space="preserve">, Vocabulary, and </w:t>
            </w:r>
            <w:r w:rsidR="002B4002">
              <w:rPr>
                <w:b/>
                <w:sz w:val="24"/>
                <w:szCs w:val="24"/>
              </w:rPr>
              <w:t>Task</w:t>
            </w:r>
            <w:r>
              <w:rPr>
                <w:b/>
                <w:sz w:val="24"/>
                <w:szCs w:val="24"/>
              </w:rPr>
              <w:t>s</w:t>
            </w:r>
          </w:p>
        </w:tc>
        <w:tc>
          <w:tcPr>
            <w:tcW w:w="6120" w:type="dxa"/>
          </w:tcPr>
          <w:p w14:paraId="3E9EE76A"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0B2F09D8" w14:textId="77777777">
        <w:trPr>
          <w:trHeight w:val="147"/>
        </w:trPr>
        <w:tc>
          <w:tcPr>
            <w:tcW w:w="6835" w:type="dxa"/>
          </w:tcPr>
          <w:p w14:paraId="0B50E390" w14:textId="77777777" w:rsidR="006B0EFD" w:rsidRPr="004A7814" w:rsidRDefault="002F6E5E" w:rsidP="00177848">
            <w:pPr>
              <w:spacing w:after="0" w:line="240" w:lineRule="auto"/>
              <w:rPr>
                <w:b/>
                <w:sz w:val="24"/>
                <w:szCs w:val="24"/>
              </w:rPr>
            </w:pPr>
            <w:r w:rsidRPr="004A7814">
              <w:rPr>
                <w:b/>
                <w:sz w:val="24"/>
                <w:szCs w:val="24"/>
              </w:rPr>
              <w:t>FIRST READING:</w:t>
            </w:r>
          </w:p>
          <w:p w14:paraId="3936B4E6" w14:textId="77777777" w:rsidR="003E6C2F" w:rsidRDefault="003E6C2F" w:rsidP="0057360F">
            <w:pPr>
              <w:spacing w:after="0" w:line="240" w:lineRule="auto"/>
              <w:rPr>
                <w:sz w:val="24"/>
                <w:szCs w:val="24"/>
              </w:rPr>
            </w:pPr>
          </w:p>
          <w:p w14:paraId="02C6AE21" w14:textId="77777777" w:rsidR="006F47B6" w:rsidRDefault="006F47B6" w:rsidP="0057360F">
            <w:pPr>
              <w:spacing w:after="0" w:line="240" w:lineRule="auto"/>
              <w:rPr>
                <w:sz w:val="24"/>
                <w:szCs w:val="24"/>
              </w:rPr>
            </w:pPr>
            <w:r>
              <w:rPr>
                <w:sz w:val="24"/>
                <w:szCs w:val="24"/>
              </w:rPr>
              <w:t xml:space="preserve">Pull the students together or use a document camera so that all can enjoy the illustrations. </w:t>
            </w:r>
            <w:r w:rsidR="0085291B">
              <w:rPr>
                <w:sz w:val="24"/>
                <w:szCs w:val="24"/>
              </w:rPr>
              <w:t>Read aloud the entire book</w:t>
            </w:r>
            <w:r w:rsidR="002F6E5E">
              <w:rPr>
                <w:sz w:val="24"/>
                <w:szCs w:val="24"/>
              </w:rPr>
              <w:t xml:space="preserve"> </w:t>
            </w:r>
            <w:r w:rsidR="0085291B">
              <w:rPr>
                <w:sz w:val="24"/>
                <w:szCs w:val="24"/>
              </w:rPr>
              <w:t>with minimal interruption.</w:t>
            </w:r>
            <w:r w:rsidR="002F6E5E">
              <w:rPr>
                <w:sz w:val="24"/>
                <w:szCs w:val="24"/>
              </w:rPr>
              <w:t xml:space="preserve"> </w:t>
            </w:r>
            <w:r w:rsidR="003E6C2F">
              <w:rPr>
                <w:sz w:val="24"/>
                <w:szCs w:val="24"/>
              </w:rPr>
              <w:br/>
            </w:r>
          </w:p>
          <w:p w14:paraId="1B12E1E9" w14:textId="77777777" w:rsidR="0075038F" w:rsidRDefault="00D7586E" w:rsidP="0057360F">
            <w:pPr>
              <w:spacing w:after="0" w:line="240" w:lineRule="auto"/>
              <w:rPr>
                <w:sz w:val="24"/>
                <w:szCs w:val="24"/>
              </w:rPr>
            </w:pPr>
            <w:r>
              <w:rPr>
                <w:sz w:val="24"/>
                <w:szCs w:val="24"/>
              </w:rPr>
              <w:t>Since the poem is written as a dialogue between the Spider and the Fly, consider pulling in a second reader and taking parts</w:t>
            </w:r>
            <w:r w:rsidR="004A7814">
              <w:rPr>
                <w:sz w:val="24"/>
                <w:szCs w:val="24"/>
              </w:rPr>
              <w:t>,</w:t>
            </w:r>
            <w:r>
              <w:rPr>
                <w:sz w:val="24"/>
                <w:szCs w:val="24"/>
              </w:rPr>
              <w:t xml:space="preserve"> or reading in two distinct voices. </w:t>
            </w:r>
          </w:p>
          <w:p w14:paraId="3E716AC8" w14:textId="77777777" w:rsidR="003E6C2F" w:rsidRDefault="003E6C2F" w:rsidP="0057360F">
            <w:pPr>
              <w:spacing w:after="0" w:line="240" w:lineRule="auto"/>
              <w:rPr>
                <w:sz w:val="24"/>
                <w:szCs w:val="24"/>
              </w:rPr>
            </w:pPr>
          </w:p>
          <w:p w14:paraId="201A61E9" w14:textId="77777777" w:rsidR="009108C2" w:rsidRDefault="002B08CA" w:rsidP="0057360F">
            <w:pPr>
              <w:spacing w:after="0" w:line="240" w:lineRule="auto"/>
              <w:rPr>
                <w:sz w:val="24"/>
                <w:szCs w:val="24"/>
              </w:rPr>
            </w:pPr>
            <w:r>
              <w:rPr>
                <w:sz w:val="24"/>
                <w:szCs w:val="24"/>
              </w:rPr>
              <w:t>After the first reading, h</w:t>
            </w:r>
            <w:r w:rsidR="00173D7D">
              <w:rPr>
                <w:sz w:val="24"/>
                <w:szCs w:val="24"/>
              </w:rPr>
              <w:t xml:space="preserve">ave </w:t>
            </w:r>
            <w:r w:rsidR="00A2025A">
              <w:rPr>
                <w:sz w:val="24"/>
                <w:szCs w:val="24"/>
              </w:rPr>
              <w:t xml:space="preserve">each </w:t>
            </w:r>
            <w:r w:rsidR="000866B3">
              <w:rPr>
                <w:sz w:val="24"/>
                <w:szCs w:val="24"/>
              </w:rPr>
              <w:t xml:space="preserve">student create two </w:t>
            </w:r>
            <w:r w:rsidR="00173D7D">
              <w:rPr>
                <w:sz w:val="24"/>
                <w:szCs w:val="24"/>
              </w:rPr>
              <w:t xml:space="preserve">stick puppets, one of Spider and one of Fly to use during </w:t>
            </w:r>
            <w:r w:rsidR="004A7814">
              <w:rPr>
                <w:sz w:val="24"/>
                <w:szCs w:val="24"/>
              </w:rPr>
              <w:t>subsequent</w:t>
            </w:r>
            <w:r w:rsidR="008C5DBC">
              <w:rPr>
                <w:sz w:val="24"/>
                <w:szCs w:val="24"/>
              </w:rPr>
              <w:t xml:space="preserve"> </w:t>
            </w:r>
            <w:r w:rsidR="00173D7D">
              <w:rPr>
                <w:sz w:val="24"/>
                <w:szCs w:val="24"/>
              </w:rPr>
              <w:t>reading</w:t>
            </w:r>
            <w:r w:rsidR="008C5DBC">
              <w:rPr>
                <w:sz w:val="24"/>
                <w:szCs w:val="24"/>
              </w:rPr>
              <w:t>s</w:t>
            </w:r>
            <w:r w:rsidR="00173D7D">
              <w:rPr>
                <w:sz w:val="24"/>
                <w:szCs w:val="24"/>
              </w:rPr>
              <w:t>.</w:t>
            </w:r>
            <w:r w:rsidR="00DC5FC9">
              <w:rPr>
                <w:sz w:val="24"/>
                <w:szCs w:val="24"/>
              </w:rPr>
              <w:t xml:space="preserve"> </w:t>
            </w:r>
          </w:p>
          <w:p w14:paraId="2F2AE6A9" w14:textId="77777777" w:rsidR="003E6C2F" w:rsidRDefault="003E6C2F" w:rsidP="0057360F">
            <w:pPr>
              <w:spacing w:after="0" w:line="240" w:lineRule="auto"/>
              <w:rPr>
                <w:sz w:val="24"/>
                <w:szCs w:val="24"/>
              </w:rPr>
            </w:pPr>
          </w:p>
          <w:p w14:paraId="1BDFB205" w14:textId="77777777" w:rsidR="0085291B" w:rsidRPr="009108C2" w:rsidRDefault="003E6C2F" w:rsidP="009108C2">
            <w:pPr>
              <w:spacing w:after="0" w:line="240" w:lineRule="auto"/>
              <w:rPr>
                <w:i/>
                <w:sz w:val="24"/>
                <w:szCs w:val="24"/>
              </w:rPr>
            </w:pPr>
            <w:r>
              <w:rPr>
                <w:i/>
                <w:sz w:val="24"/>
                <w:szCs w:val="24"/>
              </w:rPr>
              <w:t>Note</w:t>
            </w:r>
            <w:r w:rsidR="009108C2" w:rsidRPr="009108C2">
              <w:rPr>
                <w:i/>
                <w:sz w:val="24"/>
                <w:szCs w:val="24"/>
              </w:rPr>
              <w:t xml:space="preserve">: you may want to make a couple of extra puppets while your students work, so absent students will have them to use in subsequent lessons. </w:t>
            </w:r>
          </w:p>
        </w:tc>
        <w:tc>
          <w:tcPr>
            <w:tcW w:w="6120" w:type="dxa"/>
          </w:tcPr>
          <w:p w14:paraId="6FBD2E60" w14:textId="77777777" w:rsidR="003E6C2F" w:rsidRDefault="003E6C2F" w:rsidP="006F47B6">
            <w:pPr>
              <w:spacing w:after="0" w:line="240" w:lineRule="auto"/>
              <w:rPr>
                <w:sz w:val="24"/>
                <w:szCs w:val="24"/>
              </w:rPr>
            </w:pPr>
          </w:p>
          <w:p w14:paraId="47A8FA6E" w14:textId="77777777" w:rsidR="002F6E5E" w:rsidRDefault="002F6E5E" w:rsidP="006F47B6">
            <w:pPr>
              <w:spacing w:after="0" w:line="240" w:lineRule="auto"/>
              <w:rPr>
                <w:sz w:val="24"/>
                <w:szCs w:val="24"/>
              </w:rPr>
            </w:pPr>
            <w:r>
              <w:rPr>
                <w:sz w:val="24"/>
                <w:szCs w:val="24"/>
              </w:rPr>
              <w:t>The goal here is for students to enjoy the book</w:t>
            </w:r>
            <w:r w:rsidR="009108C2">
              <w:rPr>
                <w:sz w:val="24"/>
                <w:szCs w:val="24"/>
              </w:rPr>
              <w:t>—</w:t>
            </w:r>
            <w:r w:rsidR="006F47B6">
              <w:rPr>
                <w:sz w:val="24"/>
                <w:szCs w:val="24"/>
              </w:rPr>
              <w:t>the words, the rhythm</w:t>
            </w:r>
            <w:r w:rsidR="009108C2">
              <w:rPr>
                <w:sz w:val="24"/>
                <w:szCs w:val="24"/>
              </w:rPr>
              <w:t>,</w:t>
            </w:r>
            <w:r>
              <w:rPr>
                <w:sz w:val="24"/>
                <w:szCs w:val="24"/>
              </w:rPr>
              <w:t xml:space="preserve"> and </w:t>
            </w:r>
            <w:r w:rsidR="006F47B6">
              <w:rPr>
                <w:sz w:val="24"/>
                <w:szCs w:val="24"/>
              </w:rPr>
              <w:t xml:space="preserve">the </w:t>
            </w:r>
            <w:r>
              <w:rPr>
                <w:sz w:val="24"/>
                <w:szCs w:val="24"/>
              </w:rPr>
              <w:t xml:space="preserve">pictures, and to experience </w:t>
            </w:r>
            <w:proofErr w:type="gramStart"/>
            <w:r>
              <w:rPr>
                <w:sz w:val="24"/>
                <w:szCs w:val="24"/>
              </w:rPr>
              <w:t>it as a whole</w:t>
            </w:r>
            <w:proofErr w:type="gramEnd"/>
            <w:r>
              <w:rPr>
                <w:sz w:val="24"/>
                <w:szCs w:val="24"/>
              </w:rPr>
              <w:t xml:space="preserve">. </w:t>
            </w:r>
            <w:r w:rsidR="0075038F">
              <w:rPr>
                <w:sz w:val="24"/>
                <w:szCs w:val="24"/>
              </w:rPr>
              <w:t xml:space="preserve">Don’t be concerned if </w:t>
            </w:r>
            <w:r w:rsidR="004A7814">
              <w:rPr>
                <w:sz w:val="24"/>
                <w:szCs w:val="24"/>
              </w:rPr>
              <w:t>students</w:t>
            </w:r>
            <w:r w:rsidR="0075038F">
              <w:rPr>
                <w:sz w:val="24"/>
                <w:szCs w:val="24"/>
              </w:rPr>
              <w:t xml:space="preserve"> understand very little on this first reading. </w:t>
            </w:r>
            <w:r>
              <w:rPr>
                <w:sz w:val="24"/>
                <w:szCs w:val="24"/>
              </w:rPr>
              <w:t>Th</w:t>
            </w:r>
            <w:r w:rsidR="0075038F">
              <w:rPr>
                <w:sz w:val="24"/>
                <w:szCs w:val="24"/>
              </w:rPr>
              <w:t>e idea is to</w:t>
            </w:r>
            <w:r>
              <w:rPr>
                <w:sz w:val="24"/>
                <w:szCs w:val="24"/>
              </w:rPr>
              <w:t xml:space="preserve"> give them some context and </w:t>
            </w:r>
            <w:r w:rsidR="0075038F">
              <w:rPr>
                <w:sz w:val="24"/>
                <w:szCs w:val="24"/>
              </w:rPr>
              <w:t xml:space="preserve">a </w:t>
            </w:r>
            <w:r>
              <w:rPr>
                <w:sz w:val="24"/>
                <w:szCs w:val="24"/>
              </w:rPr>
              <w:t xml:space="preserve">sense of </w:t>
            </w:r>
            <w:r w:rsidR="004A7814">
              <w:rPr>
                <w:sz w:val="24"/>
                <w:szCs w:val="24"/>
              </w:rPr>
              <w:t xml:space="preserve">the </w:t>
            </w:r>
            <w:r w:rsidR="0075038F">
              <w:rPr>
                <w:sz w:val="24"/>
                <w:szCs w:val="24"/>
              </w:rPr>
              <w:t>characters and story</w:t>
            </w:r>
            <w:r>
              <w:rPr>
                <w:sz w:val="24"/>
                <w:szCs w:val="24"/>
              </w:rPr>
              <w:t xml:space="preserve"> before they dive into examining parts of the book more carefully.</w:t>
            </w:r>
          </w:p>
          <w:p w14:paraId="389C3AFB" w14:textId="77777777" w:rsidR="004235FA" w:rsidRDefault="004235FA" w:rsidP="006F47B6">
            <w:pPr>
              <w:spacing w:after="0" w:line="240" w:lineRule="auto"/>
              <w:rPr>
                <w:sz w:val="24"/>
                <w:szCs w:val="24"/>
              </w:rPr>
            </w:pPr>
          </w:p>
          <w:p w14:paraId="5C8F9409" w14:textId="77777777" w:rsidR="00173D7D" w:rsidRPr="00CD6B7F" w:rsidRDefault="0075038F" w:rsidP="004A7814">
            <w:pPr>
              <w:spacing w:after="0" w:line="240" w:lineRule="auto"/>
              <w:rPr>
                <w:sz w:val="24"/>
                <w:szCs w:val="24"/>
              </w:rPr>
            </w:pPr>
            <w:r w:rsidRPr="004A7814">
              <w:rPr>
                <w:sz w:val="24"/>
                <w:szCs w:val="24"/>
              </w:rPr>
              <w:t>P</w:t>
            </w:r>
            <w:r w:rsidR="00173D7D" w:rsidRPr="004A7814">
              <w:rPr>
                <w:sz w:val="24"/>
                <w:szCs w:val="24"/>
              </w:rPr>
              <w:t>uppets are downloadable from the author’s website</w:t>
            </w:r>
            <w:r w:rsidR="004235FA">
              <w:rPr>
                <w:sz w:val="24"/>
                <w:szCs w:val="24"/>
              </w:rPr>
              <w:t xml:space="preserve"> </w:t>
            </w:r>
            <w:hyperlink r:id="rId9" w:history="1">
              <w:r w:rsidR="004235FA">
                <w:rPr>
                  <w:rStyle w:val="Hyperlink"/>
                </w:rPr>
                <w:t>http://diterlizzi.com/home/project/the-spider-and-the-fly/</w:t>
              </w:r>
            </w:hyperlink>
            <w:r w:rsidR="00173D7D" w:rsidRPr="004A7814">
              <w:rPr>
                <w:sz w:val="24"/>
                <w:szCs w:val="24"/>
              </w:rPr>
              <w:t xml:space="preserve">, or can be drawn by the students and attached to popsicle sticks. </w:t>
            </w:r>
          </w:p>
        </w:tc>
      </w:tr>
      <w:tr w:rsidR="00CD6B7F" w:rsidRPr="00CD6B7F" w14:paraId="712A78A3" w14:textId="77777777">
        <w:trPr>
          <w:trHeight w:val="147"/>
        </w:trPr>
        <w:tc>
          <w:tcPr>
            <w:tcW w:w="6835" w:type="dxa"/>
          </w:tcPr>
          <w:p w14:paraId="26995E84" w14:textId="77777777" w:rsidR="006B0EFD" w:rsidRDefault="002F6E5E" w:rsidP="005818BC">
            <w:pPr>
              <w:spacing w:after="0" w:line="240" w:lineRule="auto"/>
              <w:rPr>
                <w:b/>
                <w:sz w:val="24"/>
                <w:szCs w:val="24"/>
              </w:rPr>
            </w:pPr>
            <w:r w:rsidRPr="00714948">
              <w:rPr>
                <w:b/>
                <w:sz w:val="24"/>
                <w:szCs w:val="24"/>
              </w:rPr>
              <w:t>SECOND READING:</w:t>
            </w:r>
          </w:p>
          <w:p w14:paraId="64CBA686" w14:textId="77777777" w:rsidR="005C2A5C" w:rsidRPr="00714948" w:rsidRDefault="005C2A5C" w:rsidP="005818BC">
            <w:pPr>
              <w:spacing w:after="0" w:line="240" w:lineRule="auto"/>
              <w:rPr>
                <w:b/>
                <w:sz w:val="24"/>
                <w:szCs w:val="24"/>
              </w:rPr>
            </w:pPr>
          </w:p>
          <w:p w14:paraId="73C041D6" w14:textId="77777777" w:rsidR="008D4242" w:rsidRDefault="008C5DBC" w:rsidP="005818BC">
            <w:pPr>
              <w:spacing w:after="0" w:line="240" w:lineRule="auto"/>
              <w:rPr>
                <w:sz w:val="24"/>
                <w:szCs w:val="24"/>
              </w:rPr>
            </w:pPr>
            <w:r>
              <w:rPr>
                <w:sz w:val="24"/>
                <w:szCs w:val="24"/>
              </w:rPr>
              <w:t>Be sure</w:t>
            </w:r>
            <w:r w:rsidR="008D4242">
              <w:rPr>
                <w:sz w:val="24"/>
                <w:szCs w:val="24"/>
              </w:rPr>
              <w:t xml:space="preserve"> each student </w:t>
            </w:r>
            <w:r>
              <w:rPr>
                <w:sz w:val="24"/>
                <w:szCs w:val="24"/>
              </w:rPr>
              <w:t xml:space="preserve">has </w:t>
            </w:r>
            <w:r w:rsidR="008D4242">
              <w:rPr>
                <w:sz w:val="24"/>
                <w:szCs w:val="24"/>
              </w:rPr>
              <w:t>two stick puppets, one of Spider and one of Fly</w:t>
            </w:r>
            <w:r w:rsidR="005C2A5C">
              <w:rPr>
                <w:sz w:val="24"/>
                <w:szCs w:val="24"/>
              </w:rPr>
              <w:t>.</w:t>
            </w:r>
          </w:p>
          <w:p w14:paraId="31AAA2CF" w14:textId="77777777" w:rsidR="009108C2" w:rsidRDefault="009108C2" w:rsidP="005818BC">
            <w:pPr>
              <w:spacing w:after="0" w:line="240" w:lineRule="auto"/>
              <w:rPr>
                <w:sz w:val="24"/>
                <w:szCs w:val="24"/>
              </w:rPr>
            </w:pPr>
          </w:p>
          <w:p w14:paraId="7A34A09C" w14:textId="77777777" w:rsidR="001D2A5E" w:rsidRDefault="008D4242" w:rsidP="005818BC">
            <w:pPr>
              <w:spacing w:after="0" w:line="240" w:lineRule="auto"/>
              <w:rPr>
                <w:sz w:val="24"/>
                <w:szCs w:val="24"/>
              </w:rPr>
            </w:pPr>
            <w:r w:rsidRPr="00942E16">
              <w:rPr>
                <w:b/>
                <w:sz w:val="24"/>
                <w:szCs w:val="24"/>
              </w:rPr>
              <w:lastRenderedPageBreak/>
              <w:t>R</w:t>
            </w:r>
            <w:r w:rsidR="00942E16" w:rsidRPr="00942E16">
              <w:rPr>
                <w:b/>
                <w:sz w:val="24"/>
                <w:szCs w:val="24"/>
              </w:rPr>
              <w:t xml:space="preserve">eread </w:t>
            </w:r>
            <w:r w:rsidRPr="00942E16">
              <w:rPr>
                <w:b/>
                <w:sz w:val="24"/>
                <w:szCs w:val="24"/>
              </w:rPr>
              <w:t>page 1</w:t>
            </w:r>
            <w:r>
              <w:rPr>
                <w:sz w:val="24"/>
                <w:szCs w:val="24"/>
              </w:rPr>
              <w:t xml:space="preserve"> </w:t>
            </w:r>
          </w:p>
          <w:p w14:paraId="50027077" w14:textId="77777777" w:rsidR="006B0EFD" w:rsidRDefault="00455036" w:rsidP="005818BC">
            <w:pPr>
              <w:spacing w:after="0" w:line="240" w:lineRule="auto"/>
              <w:rPr>
                <w:sz w:val="24"/>
                <w:szCs w:val="24"/>
              </w:rPr>
            </w:pPr>
            <w:r>
              <w:rPr>
                <w:sz w:val="24"/>
                <w:szCs w:val="24"/>
              </w:rPr>
              <w:t>(</w:t>
            </w:r>
            <w:proofErr w:type="gramStart"/>
            <w:r w:rsidR="001D2A5E">
              <w:rPr>
                <w:sz w:val="24"/>
                <w:szCs w:val="24"/>
              </w:rPr>
              <w:t>display</w:t>
            </w:r>
            <w:proofErr w:type="gramEnd"/>
            <w:r w:rsidR="001D2A5E">
              <w:rPr>
                <w:sz w:val="24"/>
                <w:szCs w:val="24"/>
              </w:rPr>
              <w:t xml:space="preserve"> on a document </w:t>
            </w:r>
            <w:r w:rsidR="00173D7D">
              <w:rPr>
                <w:sz w:val="24"/>
                <w:szCs w:val="24"/>
              </w:rPr>
              <w:t>camera</w:t>
            </w:r>
            <w:r w:rsidR="001D2A5E">
              <w:rPr>
                <w:sz w:val="24"/>
                <w:szCs w:val="24"/>
              </w:rPr>
              <w:t xml:space="preserve"> or projector</w:t>
            </w:r>
            <w:r>
              <w:rPr>
                <w:sz w:val="24"/>
                <w:szCs w:val="24"/>
              </w:rPr>
              <w:t xml:space="preserve"> if possible)</w:t>
            </w:r>
          </w:p>
          <w:p w14:paraId="08A15F5F" w14:textId="77777777" w:rsidR="001D2A5E" w:rsidRDefault="001D2A5E" w:rsidP="005818BC">
            <w:pPr>
              <w:spacing w:after="0" w:line="240" w:lineRule="auto"/>
              <w:rPr>
                <w:sz w:val="24"/>
                <w:szCs w:val="24"/>
              </w:rPr>
            </w:pPr>
          </w:p>
          <w:p w14:paraId="31D486B2" w14:textId="77777777" w:rsidR="00942E16" w:rsidRDefault="00942E16" w:rsidP="005818BC">
            <w:pPr>
              <w:spacing w:after="0" w:line="240" w:lineRule="auto"/>
              <w:rPr>
                <w:sz w:val="24"/>
                <w:szCs w:val="24"/>
              </w:rPr>
            </w:pPr>
            <w:r>
              <w:rPr>
                <w:sz w:val="24"/>
                <w:szCs w:val="24"/>
              </w:rPr>
              <w:t>QUESTIONS:</w:t>
            </w:r>
          </w:p>
          <w:p w14:paraId="41402392" w14:textId="77777777" w:rsidR="001A350F" w:rsidRDefault="001A350F" w:rsidP="001A350F">
            <w:pPr>
              <w:spacing w:after="0" w:line="240" w:lineRule="auto"/>
              <w:rPr>
                <w:bCs/>
                <w:sz w:val="24"/>
                <w:szCs w:val="24"/>
              </w:rPr>
            </w:pPr>
            <w:r w:rsidRPr="008D4242">
              <w:rPr>
                <w:bCs/>
                <w:sz w:val="24"/>
                <w:szCs w:val="24"/>
              </w:rPr>
              <w:t xml:space="preserve">Who is talking here? </w:t>
            </w:r>
            <w:r>
              <w:rPr>
                <w:bCs/>
                <w:sz w:val="24"/>
                <w:szCs w:val="24"/>
              </w:rPr>
              <w:t xml:space="preserve">Show me </w:t>
            </w:r>
            <w:r w:rsidR="00A2025A">
              <w:rPr>
                <w:bCs/>
                <w:sz w:val="24"/>
                <w:szCs w:val="24"/>
              </w:rPr>
              <w:t>by holding up a</w:t>
            </w:r>
            <w:r>
              <w:rPr>
                <w:bCs/>
                <w:sz w:val="24"/>
                <w:szCs w:val="24"/>
              </w:rPr>
              <w:t xml:space="preserve"> puppet.</w:t>
            </w:r>
          </w:p>
          <w:p w14:paraId="54A167C3" w14:textId="77777777" w:rsidR="001A350F" w:rsidRDefault="001A350F" w:rsidP="001A350F">
            <w:pPr>
              <w:spacing w:after="0" w:line="240" w:lineRule="auto"/>
              <w:rPr>
                <w:bCs/>
                <w:sz w:val="24"/>
                <w:szCs w:val="24"/>
              </w:rPr>
            </w:pPr>
            <w:r w:rsidRPr="008D4242">
              <w:rPr>
                <w:bCs/>
                <w:sz w:val="24"/>
                <w:szCs w:val="24"/>
              </w:rPr>
              <w:t>How do you know</w:t>
            </w:r>
            <w:r>
              <w:rPr>
                <w:bCs/>
                <w:sz w:val="24"/>
                <w:szCs w:val="24"/>
              </w:rPr>
              <w:t xml:space="preserve"> Spider is talking</w:t>
            </w:r>
            <w:r w:rsidRPr="008D4242">
              <w:rPr>
                <w:bCs/>
                <w:sz w:val="24"/>
                <w:szCs w:val="24"/>
              </w:rPr>
              <w:t>?</w:t>
            </w:r>
            <w:r>
              <w:rPr>
                <w:bCs/>
                <w:sz w:val="24"/>
                <w:szCs w:val="24"/>
              </w:rPr>
              <w:t xml:space="preserve"> </w:t>
            </w:r>
          </w:p>
          <w:p w14:paraId="4F1687DE" w14:textId="77777777" w:rsidR="00897344" w:rsidRDefault="00897344" w:rsidP="008D4242">
            <w:pPr>
              <w:spacing w:after="0" w:line="240" w:lineRule="auto"/>
              <w:rPr>
                <w:bCs/>
                <w:sz w:val="24"/>
                <w:szCs w:val="24"/>
                <w:highlight w:val="lightGray"/>
              </w:rPr>
            </w:pPr>
          </w:p>
          <w:p w14:paraId="2E673C4C" w14:textId="77777777" w:rsidR="006F7749" w:rsidRDefault="006F7749" w:rsidP="008D4242">
            <w:pPr>
              <w:spacing w:after="0" w:line="240" w:lineRule="auto"/>
              <w:rPr>
                <w:bCs/>
                <w:sz w:val="24"/>
                <w:szCs w:val="24"/>
              </w:rPr>
            </w:pPr>
          </w:p>
          <w:p w14:paraId="4980F19F" w14:textId="77777777" w:rsidR="008D4242" w:rsidRPr="00897344" w:rsidRDefault="006F7749" w:rsidP="008D4242">
            <w:pPr>
              <w:spacing w:after="0" w:line="240" w:lineRule="auto"/>
              <w:rPr>
                <w:sz w:val="24"/>
                <w:szCs w:val="24"/>
              </w:rPr>
            </w:pPr>
            <w:r>
              <w:rPr>
                <w:bCs/>
                <w:sz w:val="24"/>
                <w:szCs w:val="24"/>
              </w:rPr>
              <w:t xml:space="preserve">A </w:t>
            </w:r>
            <w:r w:rsidR="008D4242" w:rsidRPr="00897344">
              <w:rPr>
                <w:bCs/>
                <w:sz w:val="24"/>
                <w:szCs w:val="24"/>
              </w:rPr>
              <w:t xml:space="preserve">parlor is </w:t>
            </w:r>
            <w:r w:rsidR="00AC1D66">
              <w:rPr>
                <w:bCs/>
                <w:sz w:val="24"/>
                <w:szCs w:val="24"/>
              </w:rPr>
              <w:t>like a</w:t>
            </w:r>
            <w:r w:rsidR="008D4242" w:rsidRPr="00897344">
              <w:rPr>
                <w:bCs/>
                <w:sz w:val="24"/>
                <w:szCs w:val="24"/>
              </w:rPr>
              <w:t xml:space="preserve"> living room in a house. What might a spider’s “parlor” look like?</w:t>
            </w:r>
          </w:p>
          <w:p w14:paraId="72C23B92" w14:textId="77777777" w:rsidR="00455036" w:rsidRDefault="008D4242" w:rsidP="008D4242">
            <w:pPr>
              <w:spacing w:after="0" w:line="240" w:lineRule="auto"/>
              <w:rPr>
                <w:sz w:val="24"/>
                <w:szCs w:val="24"/>
              </w:rPr>
            </w:pPr>
            <w:r w:rsidRPr="008D4242">
              <w:rPr>
                <w:sz w:val="24"/>
                <w:szCs w:val="24"/>
                <w:highlight w:val="lightGray"/>
              </w:rPr>
              <w:t xml:space="preserve"> </w:t>
            </w:r>
          </w:p>
          <w:p w14:paraId="207455F0" w14:textId="77777777" w:rsidR="001A350F" w:rsidRDefault="001A350F" w:rsidP="008D4242">
            <w:pPr>
              <w:spacing w:after="0" w:line="240" w:lineRule="auto"/>
              <w:rPr>
                <w:sz w:val="24"/>
                <w:szCs w:val="24"/>
              </w:rPr>
            </w:pPr>
          </w:p>
          <w:p w14:paraId="2A11A271" w14:textId="77777777" w:rsidR="005818BC" w:rsidRPr="00942E16" w:rsidRDefault="008D4242" w:rsidP="008D4242">
            <w:pPr>
              <w:spacing w:after="0" w:line="240" w:lineRule="auto"/>
              <w:rPr>
                <w:b/>
                <w:sz w:val="24"/>
                <w:szCs w:val="24"/>
              </w:rPr>
            </w:pPr>
            <w:r w:rsidRPr="00942E16">
              <w:rPr>
                <w:b/>
                <w:sz w:val="24"/>
                <w:szCs w:val="24"/>
              </w:rPr>
              <w:t>R</w:t>
            </w:r>
            <w:r w:rsidR="009108C2">
              <w:rPr>
                <w:b/>
                <w:sz w:val="24"/>
                <w:szCs w:val="24"/>
              </w:rPr>
              <w:t>er</w:t>
            </w:r>
            <w:r w:rsidRPr="00942E16">
              <w:rPr>
                <w:b/>
                <w:sz w:val="24"/>
                <w:szCs w:val="24"/>
              </w:rPr>
              <w:t>ead page 4</w:t>
            </w:r>
          </w:p>
          <w:p w14:paraId="0191A31E" w14:textId="77777777" w:rsidR="00942E16" w:rsidRDefault="00942E16" w:rsidP="00942E16">
            <w:pPr>
              <w:spacing w:after="0" w:line="240" w:lineRule="auto"/>
              <w:rPr>
                <w:sz w:val="24"/>
                <w:szCs w:val="24"/>
              </w:rPr>
            </w:pPr>
            <w:r>
              <w:rPr>
                <w:sz w:val="24"/>
                <w:szCs w:val="24"/>
              </w:rPr>
              <w:t>QUESTIONS:</w:t>
            </w:r>
          </w:p>
          <w:p w14:paraId="4B2B761D" w14:textId="77777777" w:rsidR="00A2025A" w:rsidRDefault="008D4242" w:rsidP="00A2025A">
            <w:pPr>
              <w:spacing w:after="0" w:line="240" w:lineRule="auto"/>
              <w:rPr>
                <w:bCs/>
                <w:sz w:val="24"/>
                <w:szCs w:val="24"/>
              </w:rPr>
            </w:pPr>
            <w:r w:rsidRPr="008D4242">
              <w:rPr>
                <w:bCs/>
                <w:sz w:val="24"/>
                <w:szCs w:val="24"/>
              </w:rPr>
              <w:t xml:space="preserve">Who is talking here? </w:t>
            </w:r>
            <w:r w:rsidR="00A2025A">
              <w:rPr>
                <w:bCs/>
                <w:sz w:val="24"/>
                <w:szCs w:val="24"/>
              </w:rPr>
              <w:t>Show me by holding up a puppet.</w:t>
            </w:r>
          </w:p>
          <w:p w14:paraId="5D5F0390" w14:textId="77777777" w:rsidR="001A350F" w:rsidRDefault="001A350F" w:rsidP="008D4242">
            <w:pPr>
              <w:spacing w:after="0" w:line="240" w:lineRule="auto"/>
              <w:rPr>
                <w:bCs/>
                <w:sz w:val="24"/>
                <w:szCs w:val="24"/>
              </w:rPr>
            </w:pPr>
          </w:p>
          <w:p w14:paraId="21188621" w14:textId="77777777" w:rsidR="008D4242" w:rsidRDefault="008D4242" w:rsidP="008D4242">
            <w:pPr>
              <w:spacing w:after="0" w:line="240" w:lineRule="auto"/>
              <w:rPr>
                <w:bCs/>
                <w:sz w:val="24"/>
                <w:szCs w:val="24"/>
              </w:rPr>
            </w:pPr>
            <w:r w:rsidRPr="008D4242">
              <w:rPr>
                <w:bCs/>
                <w:sz w:val="24"/>
                <w:szCs w:val="24"/>
              </w:rPr>
              <w:t>How do you know</w:t>
            </w:r>
            <w:r w:rsidR="001A350F">
              <w:rPr>
                <w:bCs/>
                <w:sz w:val="24"/>
                <w:szCs w:val="24"/>
              </w:rPr>
              <w:t xml:space="preserve"> Fly is talking</w:t>
            </w:r>
            <w:r w:rsidRPr="008D4242">
              <w:rPr>
                <w:bCs/>
                <w:sz w:val="24"/>
                <w:szCs w:val="24"/>
              </w:rPr>
              <w:t>?</w:t>
            </w:r>
            <w:r w:rsidR="001A350F">
              <w:rPr>
                <w:bCs/>
                <w:sz w:val="24"/>
                <w:szCs w:val="24"/>
              </w:rPr>
              <w:t xml:space="preserve"> </w:t>
            </w:r>
          </w:p>
          <w:p w14:paraId="44DE5929" w14:textId="77777777" w:rsidR="00455036" w:rsidRPr="008D4242" w:rsidRDefault="00455036" w:rsidP="008D4242">
            <w:pPr>
              <w:spacing w:after="0" w:line="240" w:lineRule="auto"/>
              <w:rPr>
                <w:sz w:val="24"/>
                <w:szCs w:val="24"/>
              </w:rPr>
            </w:pPr>
          </w:p>
          <w:p w14:paraId="210F4413" w14:textId="77777777" w:rsidR="00897344" w:rsidRDefault="00897344" w:rsidP="008D4242">
            <w:pPr>
              <w:spacing w:after="0" w:line="240" w:lineRule="auto"/>
              <w:rPr>
                <w:bCs/>
                <w:sz w:val="24"/>
                <w:szCs w:val="24"/>
              </w:rPr>
            </w:pPr>
          </w:p>
          <w:p w14:paraId="61B35FFF" w14:textId="77777777" w:rsidR="00897344" w:rsidRDefault="00897344" w:rsidP="008D4242">
            <w:pPr>
              <w:spacing w:after="0" w:line="240" w:lineRule="auto"/>
              <w:rPr>
                <w:bCs/>
                <w:sz w:val="24"/>
                <w:szCs w:val="24"/>
              </w:rPr>
            </w:pPr>
          </w:p>
          <w:p w14:paraId="3976A456" w14:textId="77777777" w:rsidR="008D4242" w:rsidRPr="008D4242" w:rsidRDefault="008D4242" w:rsidP="008D4242">
            <w:pPr>
              <w:spacing w:after="0" w:line="240" w:lineRule="auto"/>
              <w:rPr>
                <w:sz w:val="24"/>
                <w:szCs w:val="24"/>
              </w:rPr>
            </w:pPr>
            <w:r w:rsidRPr="008D4242">
              <w:rPr>
                <w:bCs/>
                <w:sz w:val="24"/>
                <w:szCs w:val="24"/>
              </w:rPr>
              <w:t xml:space="preserve">Ne’er is an </w:t>
            </w:r>
            <w:proofErr w:type="gramStart"/>
            <w:r w:rsidRPr="008D4242">
              <w:rPr>
                <w:bCs/>
                <w:sz w:val="24"/>
                <w:szCs w:val="24"/>
              </w:rPr>
              <w:t>old fashioned</w:t>
            </w:r>
            <w:proofErr w:type="gramEnd"/>
            <w:r w:rsidRPr="008D4242">
              <w:rPr>
                <w:bCs/>
                <w:sz w:val="24"/>
                <w:szCs w:val="24"/>
              </w:rPr>
              <w:t xml:space="preserve"> word.  What word do you know that sounds like ne’er? Why do you think the bugs “ne’er come down again”?</w:t>
            </w:r>
          </w:p>
          <w:p w14:paraId="178B43E6" w14:textId="77777777" w:rsidR="005818BC" w:rsidRPr="00CD6B7F" w:rsidRDefault="005818BC" w:rsidP="003C1ABD">
            <w:pPr>
              <w:spacing w:after="0" w:line="240" w:lineRule="auto"/>
              <w:rPr>
                <w:sz w:val="24"/>
                <w:szCs w:val="24"/>
              </w:rPr>
            </w:pPr>
          </w:p>
        </w:tc>
        <w:tc>
          <w:tcPr>
            <w:tcW w:w="6120" w:type="dxa"/>
          </w:tcPr>
          <w:p w14:paraId="54B87B10" w14:textId="77777777" w:rsidR="005C2A5C" w:rsidRDefault="005C2A5C" w:rsidP="00455036">
            <w:pPr>
              <w:spacing w:after="0" w:line="240" w:lineRule="auto"/>
              <w:rPr>
                <w:sz w:val="24"/>
                <w:szCs w:val="24"/>
              </w:rPr>
            </w:pPr>
          </w:p>
          <w:p w14:paraId="4455EA9B" w14:textId="77777777" w:rsidR="005C2A5C" w:rsidRDefault="005C2A5C" w:rsidP="00455036">
            <w:pPr>
              <w:spacing w:after="0" w:line="240" w:lineRule="auto"/>
              <w:rPr>
                <w:sz w:val="24"/>
                <w:szCs w:val="24"/>
              </w:rPr>
            </w:pPr>
          </w:p>
          <w:p w14:paraId="2F161553" w14:textId="77777777" w:rsidR="005C2A5C" w:rsidRDefault="005C2A5C" w:rsidP="00455036">
            <w:pPr>
              <w:spacing w:after="0" w:line="240" w:lineRule="auto"/>
              <w:rPr>
                <w:sz w:val="24"/>
                <w:szCs w:val="24"/>
              </w:rPr>
            </w:pPr>
          </w:p>
          <w:p w14:paraId="7D3CE2E5" w14:textId="77777777" w:rsidR="005C2A5C" w:rsidRDefault="005C2A5C" w:rsidP="00455036">
            <w:pPr>
              <w:spacing w:after="0" w:line="240" w:lineRule="auto"/>
              <w:rPr>
                <w:sz w:val="24"/>
                <w:szCs w:val="24"/>
              </w:rPr>
            </w:pPr>
          </w:p>
          <w:p w14:paraId="23D971EA" w14:textId="77777777" w:rsidR="005C2A5C" w:rsidRDefault="005C2A5C" w:rsidP="00455036">
            <w:pPr>
              <w:spacing w:after="0" w:line="240" w:lineRule="auto"/>
              <w:rPr>
                <w:sz w:val="24"/>
                <w:szCs w:val="24"/>
              </w:rPr>
            </w:pPr>
          </w:p>
          <w:p w14:paraId="67F3E842" w14:textId="77777777" w:rsidR="00472BB9" w:rsidRDefault="00472BB9" w:rsidP="00455036">
            <w:pPr>
              <w:spacing w:after="0" w:line="240" w:lineRule="auto"/>
              <w:rPr>
                <w:sz w:val="24"/>
                <w:szCs w:val="24"/>
              </w:rPr>
            </w:pPr>
          </w:p>
          <w:p w14:paraId="13222C68" w14:textId="77777777" w:rsidR="00472BB9" w:rsidRDefault="00472BB9" w:rsidP="00455036">
            <w:pPr>
              <w:spacing w:after="0" w:line="240" w:lineRule="auto"/>
              <w:rPr>
                <w:sz w:val="24"/>
                <w:szCs w:val="24"/>
              </w:rPr>
            </w:pPr>
          </w:p>
          <w:p w14:paraId="210E51FF" w14:textId="77777777" w:rsidR="00173D7D" w:rsidRDefault="00455036" w:rsidP="00455036">
            <w:pPr>
              <w:spacing w:after="0" w:line="240" w:lineRule="auto"/>
              <w:rPr>
                <w:sz w:val="24"/>
                <w:szCs w:val="24"/>
              </w:rPr>
            </w:pPr>
            <w:r>
              <w:rPr>
                <w:sz w:val="24"/>
                <w:szCs w:val="24"/>
              </w:rPr>
              <w:t>S</w:t>
            </w:r>
            <w:r w:rsidR="00173D7D">
              <w:rPr>
                <w:sz w:val="24"/>
                <w:szCs w:val="24"/>
              </w:rPr>
              <w:t xml:space="preserve">tudents </w:t>
            </w:r>
            <w:r>
              <w:rPr>
                <w:sz w:val="24"/>
                <w:szCs w:val="24"/>
              </w:rPr>
              <w:t>r</w:t>
            </w:r>
            <w:r w:rsidR="00173D7D">
              <w:rPr>
                <w:sz w:val="24"/>
                <w:szCs w:val="24"/>
              </w:rPr>
              <w:t>espond by holding up the appropriate stick puppet</w:t>
            </w:r>
            <w:r w:rsidR="009108C2">
              <w:rPr>
                <w:sz w:val="24"/>
                <w:szCs w:val="24"/>
              </w:rPr>
              <w:t xml:space="preserve"> based on who is speaking at the time</w:t>
            </w:r>
            <w:r w:rsidR="00173D7D">
              <w:rPr>
                <w:sz w:val="24"/>
                <w:szCs w:val="24"/>
              </w:rPr>
              <w:t xml:space="preserve">. Help students to notice cues </w:t>
            </w:r>
            <w:r>
              <w:rPr>
                <w:sz w:val="24"/>
                <w:szCs w:val="24"/>
              </w:rPr>
              <w:t xml:space="preserve">that signal a character is speaking </w:t>
            </w:r>
            <w:r w:rsidR="009108C2">
              <w:rPr>
                <w:sz w:val="24"/>
                <w:szCs w:val="24"/>
              </w:rPr>
              <w:t>like the phrase</w:t>
            </w:r>
            <w:r w:rsidR="00173D7D">
              <w:rPr>
                <w:sz w:val="24"/>
                <w:szCs w:val="24"/>
              </w:rPr>
              <w:t>,</w:t>
            </w:r>
            <w:r w:rsidR="009108C2">
              <w:rPr>
                <w:sz w:val="24"/>
                <w:szCs w:val="24"/>
              </w:rPr>
              <w:t xml:space="preserve"> “</w:t>
            </w:r>
            <w:r w:rsidR="00173D7D">
              <w:rPr>
                <w:sz w:val="24"/>
                <w:szCs w:val="24"/>
              </w:rPr>
              <w:t>said the Spider to the Fly” and the quotation marks.</w:t>
            </w:r>
          </w:p>
          <w:p w14:paraId="3D6C70AA" w14:textId="77777777" w:rsidR="009108C2" w:rsidRDefault="009108C2" w:rsidP="00455036">
            <w:pPr>
              <w:spacing w:after="0" w:line="240" w:lineRule="auto"/>
              <w:rPr>
                <w:sz w:val="24"/>
                <w:szCs w:val="24"/>
              </w:rPr>
            </w:pPr>
          </w:p>
          <w:p w14:paraId="042AF91C" w14:textId="77777777" w:rsidR="00455036" w:rsidRDefault="00A602C2" w:rsidP="00455036">
            <w:pPr>
              <w:spacing w:after="0" w:line="240" w:lineRule="auto"/>
              <w:rPr>
                <w:sz w:val="24"/>
                <w:szCs w:val="24"/>
              </w:rPr>
            </w:pPr>
            <w:r>
              <w:rPr>
                <w:sz w:val="24"/>
                <w:szCs w:val="24"/>
              </w:rPr>
              <w:t xml:space="preserve">Some students may make the connection that a </w:t>
            </w:r>
            <w:r w:rsidR="00A2025A">
              <w:rPr>
                <w:sz w:val="24"/>
                <w:szCs w:val="24"/>
              </w:rPr>
              <w:t>s</w:t>
            </w:r>
            <w:r>
              <w:rPr>
                <w:sz w:val="24"/>
                <w:szCs w:val="24"/>
              </w:rPr>
              <w:t>pider’s parlor is his web, others may draw on the fanciful illustrations in the book to answer</w:t>
            </w:r>
            <w:proofErr w:type="gramStart"/>
            <w:r>
              <w:rPr>
                <w:sz w:val="24"/>
                <w:szCs w:val="24"/>
              </w:rPr>
              <w:t xml:space="preserve">.  </w:t>
            </w:r>
            <w:proofErr w:type="gramEnd"/>
            <w:r>
              <w:rPr>
                <w:sz w:val="24"/>
                <w:szCs w:val="24"/>
              </w:rPr>
              <w:t xml:space="preserve">These ideas will be confirmed or revised as you reread the rest of the story. </w:t>
            </w:r>
          </w:p>
          <w:p w14:paraId="7FA3685B" w14:textId="77777777" w:rsidR="00455036" w:rsidRDefault="00455036" w:rsidP="00455036">
            <w:pPr>
              <w:spacing w:after="0" w:line="240" w:lineRule="auto"/>
              <w:rPr>
                <w:sz w:val="24"/>
                <w:szCs w:val="24"/>
              </w:rPr>
            </w:pPr>
          </w:p>
          <w:p w14:paraId="3AE76C4F" w14:textId="77777777" w:rsidR="009108C2" w:rsidRPr="009108C2" w:rsidRDefault="00455036" w:rsidP="00455036">
            <w:pPr>
              <w:spacing w:after="0" w:line="240" w:lineRule="auto"/>
              <w:rPr>
                <w:sz w:val="24"/>
                <w:szCs w:val="24"/>
              </w:rPr>
            </w:pPr>
            <w:r>
              <w:rPr>
                <w:sz w:val="24"/>
                <w:szCs w:val="24"/>
              </w:rPr>
              <w:t>Students respond by holding up the Fly stick puppet and noting the words, “said the little Fly”.</w:t>
            </w:r>
            <w:r w:rsidR="00897344">
              <w:rPr>
                <w:sz w:val="24"/>
                <w:szCs w:val="24"/>
              </w:rPr>
              <w:t xml:space="preserve"> Ask students to hold up their puppets to show who is speaking for the next few stanzas so that they come to understand the poem’s structure (a dialogue that alternates between two characters).</w:t>
            </w:r>
          </w:p>
          <w:p w14:paraId="5B32F946" w14:textId="77777777" w:rsidR="009108C2" w:rsidRDefault="009108C2" w:rsidP="00455036">
            <w:pPr>
              <w:spacing w:after="0" w:line="240" w:lineRule="auto"/>
              <w:rPr>
                <w:bCs/>
                <w:sz w:val="24"/>
                <w:szCs w:val="24"/>
              </w:rPr>
            </w:pPr>
          </w:p>
          <w:p w14:paraId="4D91E5D2" w14:textId="77777777" w:rsidR="00455036" w:rsidRPr="004A0642" w:rsidRDefault="00455036" w:rsidP="00455036">
            <w:pPr>
              <w:spacing w:after="0" w:line="240" w:lineRule="auto"/>
              <w:rPr>
                <w:sz w:val="24"/>
                <w:szCs w:val="24"/>
              </w:rPr>
            </w:pPr>
            <w:r w:rsidRPr="008D4242">
              <w:rPr>
                <w:bCs/>
                <w:sz w:val="24"/>
                <w:szCs w:val="24"/>
              </w:rPr>
              <w:t>Ne’er</w:t>
            </w:r>
            <w:r>
              <w:rPr>
                <w:bCs/>
                <w:sz w:val="24"/>
                <w:szCs w:val="24"/>
              </w:rPr>
              <w:t xml:space="preserve"> sounds like “never”. The bugs never come down again because the Spider eats </w:t>
            </w:r>
            <w:r w:rsidR="00A602C2">
              <w:rPr>
                <w:bCs/>
                <w:sz w:val="24"/>
                <w:szCs w:val="24"/>
              </w:rPr>
              <w:t xml:space="preserve">(or captures) </w:t>
            </w:r>
            <w:r>
              <w:rPr>
                <w:bCs/>
                <w:sz w:val="24"/>
                <w:szCs w:val="24"/>
              </w:rPr>
              <w:t>them</w:t>
            </w:r>
            <w:r w:rsidR="00A602C2">
              <w:rPr>
                <w:bCs/>
                <w:sz w:val="24"/>
                <w:szCs w:val="24"/>
              </w:rPr>
              <w:t>.</w:t>
            </w:r>
          </w:p>
        </w:tc>
      </w:tr>
      <w:tr w:rsidR="00CD6B7F" w:rsidRPr="00CD6B7F" w14:paraId="721E6F80" w14:textId="77777777">
        <w:trPr>
          <w:trHeight w:val="147"/>
        </w:trPr>
        <w:tc>
          <w:tcPr>
            <w:tcW w:w="6835" w:type="dxa"/>
          </w:tcPr>
          <w:p w14:paraId="0562ECC5" w14:textId="77777777" w:rsidR="002027E0" w:rsidRPr="002027E0" w:rsidRDefault="003E63B9" w:rsidP="005B6C42">
            <w:pPr>
              <w:spacing w:after="0" w:line="240" w:lineRule="auto"/>
              <w:rPr>
                <w:b/>
                <w:sz w:val="24"/>
                <w:szCs w:val="24"/>
              </w:rPr>
            </w:pPr>
            <w:r>
              <w:rPr>
                <w:b/>
                <w:sz w:val="24"/>
                <w:szCs w:val="24"/>
              </w:rPr>
              <w:lastRenderedPageBreak/>
              <w:t xml:space="preserve">ACTIVITY - </w:t>
            </w:r>
            <w:r w:rsidR="002027E0" w:rsidRPr="002027E0">
              <w:rPr>
                <w:b/>
                <w:sz w:val="24"/>
                <w:szCs w:val="24"/>
              </w:rPr>
              <w:t>Act</w:t>
            </w:r>
            <w:r w:rsidR="00612604">
              <w:rPr>
                <w:b/>
                <w:sz w:val="24"/>
                <w:szCs w:val="24"/>
              </w:rPr>
              <w:t>ing</w:t>
            </w:r>
            <w:r w:rsidR="002027E0" w:rsidRPr="002027E0">
              <w:rPr>
                <w:b/>
                <w:sz w:val="24"/>
                <w:szCs w:val="24"/>
              </w:rPr>
              <w:t xml:space="preserve"> out the passage</w:t>
            </w:r>
            <w:r w:rsidR="005C49E5">
              <w:rPr>
                <w:b/>
                <w:sz w:val="24"/>
                <w:szCs w:val="24"/>
              </w:rPr>
              <w:t>s</w:t>
            </w:r>
            <w:r w:rsidR="002027E0" w:rsidRPr="002027E0">
              <w:rPr>
                <w:b/>
                <w:sz w:val="24"/>
                <w:szCs w:val="24"/>
              </w:rPr>
              <w:t>:</w:t>
            </w:r>
          </w:p>
          <w:p w14:paraId="3F21F63E" w14:textId="77777777" w:rsidR="00CE0602" w:rsidRDefault="009108C2" w:rsidP="005B6C42">
            <w:pPr>
              <w:spacing w:after="0" w:line="240" w:lineRule="auto"/>
              <w:rPr>
                <w:sz w:val="24"/>
                <w:szCs w:val="24"/>
              </w:rPr>
            </w:pPr>
            <w:r>
              <w:rPr>
                <w:sz w:val="24"/>
                <w:szCs w:val="24"/>
              </w:rPr>
              <w:t>Establish the following pattern</w:t>
            </w:r>
            <w:r w:rsidR="00CE0602">
              <w:rPr>
                <w:sz w:val="24"/>
                <w:szCs w:val="24"/>
              </w:rPr>
              <w:t xml:space="preserve"> of activities </w:t>
            </w:r>
            <w:r w:rsidR="00A2025A">
              <w:rPr>
                <w:sz w:val="24"/>
                <w:szCs w:val="24"/>
              </w:rPr>
              <w:t xml:space="preserve">to help students paraphrase the poem </w:t>
            </w:r>
            <w:r w:rsidR="00CE0602">
              <w:rPr>
                <w:sz w:val="24"/>
                <w:szCs w:val="24"/>
              </w:rPr>
              <w:t>(</w:t>
            </w:r>
            <w:r w:rsidR="00A2025A">
              <w:rPr>
                <w:sz w:val="24"/>
                <w:szCs w:val="24"/>
              </w:rPr>
              <w:t>repeat</w:t>
            </w:r>
            <w:r w:rsidR="00CE0602">
              <w:rPr>
                <w:sz w:val="24"/>
                <w:szCs w:val="24"/>
              </w:rPr>
              <w:t xml:space="preserve"> after each exchange between Spider and Fly):</w:t>
            </w:r>
          </w:p>
          <w:p w14:paraId="14F0769A" w14:textId="77777777" w:rsidR="00CE0602" w:rsidRDefault="00CE0602" w:rsidP="005B6C42">
            <w:pPr>
              <w:spacing w:after="0" w:line="240" w:lineRule="auto"/>
              <w:rPr>
                <w:sz w:val="24"/>
                <w:szCs w:val="24"/>
              </w:rPr>
            </w:pPr>
          </w:p>
          <w:p w14:paraId="6802AFC2" w14:textId="77777777" w:rsidR="005D16DE" w:rsidRPr="00CE0602" w:rsidRDefault="005D16DE" w:rsidP="00CE0602">
            <w:pPr>
              <w:pStyle w:val="ListParagraph"/>
              <w:numPr>
                <w:ilvl w:val="0"/>
                <w:numId w:val="16"/>
              </w:numPr>
              <w:spacing w:after="0" w:line="240" w:lineRule="auto"/>
              <w:rPr>
                <w:rFonts w:cstheme="minorBidi"/>
                <w:sz w:val="24"/>
                <w:szCs w:val="24"/>
              </w:rPr>
            </w:pPr>
            <w:r w:rsidRPr="00CE0602">
              <w:rPr>
                <w:rFonts w:cstheme="minorBidi"/>
                <w:sz w:val="24"/>
                <w:szCs w:val="24"/>
              </w:rPr>
              <w:lastRenderedPageBreak/>
              <w:t xml:space="preserve">Reread </w:t>
            </w:r>
            <w:r w:rsidR="00714948">
              <w:rPr>
                <w:rFonts w:cstheme="minorBidi"/>
                <w:sz w:val="24"/>
                <w:szCs w:val="24"/>
              </w:rPr>
              <w:t>the two</w:t>
            </w:r>
            <w:r w:rsidRPr="00CE0602">
              <w:rPr>
                <w:rFonts w:cstheme="minorBidi"/>
                <w:sz w:val="24"/>
                <w:szCs w:val="24"/>
              </w:rPr>
              <w:t xml:space="preserve"> stanzas fluently</w:t>
            </w:r>
            <w:r w:rsidR="00714948">
              <w:rPr>
                <w:rFonts w:cstheme="minorBidi"/>
                <w:sz w:val="24"/>
                <w:szCs w:val="24"/>
              </w:rPr>
              <w:t xml:space="preserve"> (Spider’s invitation and Fly’s response)</w:t>
            </w:r>
            <w:r w:rsidRPr="00CE0602">
              <w:rPr>
                <w:rFonts w:cstheme="minorBidi"/>
                <w:sz w:val="24"/>
                <w:szCs w:val="24"/>
              </w:rPr>
              <w:t xml:space="preserve">, </w:t>
            </w:r>
            <w:r w:rsidR="00644721" w:rsidRPr="00CE0602">
              <w:rPr>
                <w:rFonts w:cstheme="minorBidi"/>
                <w:sz w:val="24"/>
                <w:szCs w:val="24"/>
              </w:rPr>
              <w:t xml:space="preserve">clearly </w:t>
            </w:r>
            <w:r w:rsidRPr="00CE0602">
              <w:rPr>
                <w:rFonts w:cstheme="minorBidi"/>
                <w:sz w:val="24"/>
                <w:szCs w:val="24"/>
              </w:rPr>
              <w:t>showing the change in speakers with your voice.</w:t>
            </w:r>
          </w:p>
          <w:p w14:paraId="4A1DA00F" w14:textId="77777777" w:rsidR="00644721" w:rsidRDefault="00644721" w:rsidP="005B6C42">
            <w:pPr>
              <w:spacing w:after="0" w:line="240" w:lineRule="auto"/>
              <w:rPr>
                <w:sz w:val="24"/>
                <w:szCs w:val="24"/>
              </w:rPr>
            </w:pPr>
          </w:p>
          <w:p w14:paraId="6D923F94" w14:textId="77777777" w:rsidR="00BD5699" w:rsidRPr="00CE0602" w:rsidRDefault="00714948" w:rsidP="00CE0602">
            <w:pPr>
              <w:pStyle w:val="ListParagraph"/>
              <w:numPr>
                <w:ilvl w:val="0"/>
                <w:numId w:val="16"/>
              </w:numPr>
              <w:spacing w:after="0" w:line="240" w:lineRule="auto"/>
              <w:rPr>
                <w:rFonts w:cstheme="minorBidi"/>
                <w:sz w:val="24"/>
                <w:szCs w:val="24"/>
              </w:rPr>
            </w:pPr>
            <w:r>
              <w:rPr>
                <w:rFonts w:cstheme="minorBidi"/>
                <w:sz w:val="24"/>
                <w:szCs w:val="24"/>
              </w:rPr>
              <w:t>C</w:t>
            </w:r>
            <w:r w:rsidR="0022236B" w:rsidRPr="00CE0602">
              <w:rPr>
                <w:rFonts w:cstheme="minorBidi"/>
                <w:sz w:val="24"/>
                <w:szCs w:val="24"/>
              </w:rPr>
              <w:t>hoose two students to act out these two stanzas</w:t>
            </w:r>
            <w:r w:rsidR="00644721" w:rsidRPr="00CE0602">
              <w:rPr>
                <w:rFonts w:cstheme="minorBidi"/>
                <w:sz w:val="24"/>
                <w:szCs w:val="24"/>
              </w:rPr>
              <w:t xml:space="preserve"> by</w:t>
            </w:r>
            <w:r w:rsidR="0022236B" w:rsidRPr="00CE0602">
              <w:rPr>
                <w:rFonts w:cstheme="minorBidi"/>
                <w:sz w:val="24"/>
                <w:szCs w:val="24"/>
              </w:rPr>
              <w:t xml:space="preserve"> paraphrasing what the characters </w:t>
            </w:r>
            <w:proofErr w:type="gramStart"/>
            <w:r w:rsidR="0022236B" w:rsidRPr="00CE0602">
              <w:rPr>
                <w:rFonts w:cstheme="minorBidi"/>
                <w:sz w:val="24"/>
                <w:szCs w:val="24"/>
              </w:rPr>
              <w:t>say</w:t>
            </w:r>
            <w:r w:rsidR="00495C77">
              <w:rPr>
                <w:rFonts w:cstheme="minorBidi"/>
                <w:sz w:val="24"/>
                <w:szCs w:val="24"/>
              </w:rPr>
              <w:t>,</w:t>
            </w:r>
            <w:r w:rsidR="0022236B" w:rsidRPr="00CE0602">
              <w:rPr>
                <w:rFonts w:cstheme="minorBidi"/>
                <w:sz w:val="24"/>
                <w:szCs w:val="24"/>
              </w:rPr>
              <w:t xml:space="preserve"> and</w:t>
            </w:r>
            <w:proofErr w:type="gramEnd"/>
            <w:r w:rsidR="0022236B" w:rsidRPr="00CE0602">
              <w:rPr>
                <w:rFonts w:cstheme="minorBidi"/>
                <w:sz w:val="24"/>
                <w:szCs w:val="24"/>
              </w:rPr>
              <w:t xml:space="preserve"> showing actions and reactions with their bodies. </w:t>
            </w:r>
            <w:r w:rsidR="00644721" w:rsidRPr="00CE0602">
              <w:rPr>
                <w:rFonts w:cstheme="minorBidi"/>
                <w:sz w:val="24"/>
                <w:szCs w:val="24"/>
              </w:rPr>
              <w:t>Reread sections of the text as needed to ensure that the dramatic interpretation accurately reflects the words in the story.</w:t>
            </w:r>
          </w:p>
          <w:p w14:paraId="1E9E12B2" w14:textId="77777777" w:rsidR="00CE0602" w:rsidRPr="005A0FEF" w:rsidRDefault="00CE0602" w:rsidP="005A0FEF">
            <w:pPr>
              <w:spacing w:after="0" w:line="240" w:lineRule="auto"/>
              <w:rPr>
                <w:sz w:val="24"/>
                <w:szCs w:val="24"/>
              </w:rPr>
            </w:pPr>
          </w:p>
          <w:p w14:paraId="313FE8F1" w14:textId="77777777" w:rsidR="0022236B" w:rsidRPr="00CE0602" w:rsidRDefault="00A6617A" w:rsidP="00CE0602">
            <w:pPr>
              <w:pStyle w:val="ListParagraph"/>
              <w:numPr>
                <w:ilvl w:val="0"/>
                <w:numId w:val="16"/>
              </w:numPr>
              <w:spacing w:after="0" w:line="240" w:lineRule="auto"/>
              <w:rPr>
                <w:rFonts w:cstheme="minorBidi"/>
                <w:sz w:val="24"/>
                <w:szCs w:val="24"/>
              </w:rPr>
            </w:pPr>
            <w:r>
              <w:rPr>
                <w:rFonts w:cstheme="minorBidi"/>
                <w:sz w:val="24"/>
                <w:szCs w:val="24"/>
              </w:rPr>
              <w:t>Direct the</w:t>
            </w:r>
            <w:r w:rsidR="0022236B" w:rsidRPr="00CE0602">
              <w:rPr>
                <w:rFonts w:cstheme="minorBidi"/>
                <w:sz w:val="24"/>
                <w:szCs w:val="24"/>
              </w:rPr>
              <w:t xml:space="preserve"> rest of the class </w:t>
            </w:r>
            <w:r>
              <w:rPr>
                <w:rFonts w:cstheme="minorBidi"/>
                <w:sz w:val="24"/>
                <w:szCs w:val="24"/>
              </w:rPr>
              <w:t xml:space="preserve">to </w:t>
            </w:r>
            <w:r w:rsidR="0022236B" w:rsidRPr="00CE0602">
              <w:rPr>
                <w:rFonts w:cstheme="minorBidi"/>
                <w:sz w:val="24"/>
                <w:szCs w:val="24"/>
              </w:rPr>
              <w:t xml:space="preserve">watch the scene and then </w:t>
            </w:r>
            <w:r>
              <w:rPr>
                <w:rFonts w:cstheme="minorBidi"/>
                <w:sz w:val="24"/>
                <w:szCs w:val="24"/>
              </w:rPr>
              <w:t>pose</w:t>
            </w:r>
            <w:r w:rsidR="0022236B" w:rsidRPr="00CE0602">
              <w:rPr>
                <w:rFonts w:cstheme="minorBidi"/>
                <w:sz w:val="24"/>
                <w:szCs w:val="24"/>
              </w:rPr>
              <w:t xml:space="preserve"> the following questions:</w:t>
            </w:r>
          </w:p>
          <w:p w14:paraId="7BD83AD1" w14:textId="77777777" w:rsidR="0022236B" w:rsidRPr="00CE0602" w:rsidRDefault="0022236B" w:rsidP="00CE0602">
            <w:pPr>
              <w:pStyle w:val="ListParagraph"/>
              <w:numPr>
                <w:ilvl w:val="0"/>
                <w:numId w:val="17"/>
              </w:numPr>
              <w:spacing w:after="0" w:line="240" w:lineRule="auto"/>
              <w:rPr>
                <w:rFonts w:cstheme="minorBidi"/>
                <w:bCs/>
                <w:sz w:val="24"/>
                <w:szCs w:val="24"/>
              </w:rPr>
            </w:pPr>
            <w:r w:rsidRPr="00CE0602">
              <w:rPr>
                <w:rFonts w:cstheme="minorBidi"/>
                <w:bCs/>
                <w:sz w:val="24"/>
                <w:szCs w:val="24"/>
              </w:rPr>
              <w:t xml:space="preserve">How does the Spider try to trick the </w:t>
            </w:r>
            <w:r w:rsidR="00495C77">
              <w:rPr>
                <w:rFonts w:cstheme="minorBidi"/>
                <w:bCs/>
                <w:sz w:val="24"/>
                <w:szCs w:val="24"/>
              </w:rPr>
              <w:t>F</w:t>
            </w:r>
            <w:r w:rsidRPr="00CE0602">
              <w:rPr>
                <w:rFonts w:cstheme="minorBidi"/>
                <w:bCs/>
                <w:sz w:val="24"/>
                <w:szCs w:val="24"/>
              </w:rPr>
              <w:t xml:space="preserve">ly into his web? </w:t>
            </w:r>
          </w:p>
          <w:p w14:paraId="315558E4" w14:textId="77777777" w:rsidR="005818BC" w:rsidRDefault="0022236B" w:rsidP="00CE0602">
            <w:pPr>
              <w:pStyle w:val="ListParagraph"/>
              <w:numPr>
                <w:ilvl w:val="0"/>
                <w:numId w:val="17"/>
              </w:numPr>
              <w:spacing w:after="0" w:line="240" w:lineRule="auto"/>
              <w:rPr>
                <w:rFonts w:cstheme="minorBidi"/>
                <w:bCs/>
                <w:sz w:val="24"/>
                <w:szCs w:val="24"/>
              </w:rPr>
            </w:pPr>
            <w:r w:rsidRPr="00CE0602">
              <w:rPr>
                <w:rFonts w:cstheme="minorBidi"/>
                <w:bCs/>
                <w:sz w:val="24"/>
                <w:szCs w:val="24"/>
              </w:rPr>
              <w:t>What does the Fly say?</w:t>
            </w:r>
          </w:p>
          <w:p w14:paraId="323FEB23" w14:textId="77777777" w:rsidR="00D9615C" w:rsidRPr="00D9615C" w:rsidRDefault="00D9615C" w:rsidP="00D9615C">
            <w:pPr>
              <w:spacing w:after="0" w:line="240" w:lineRule="auto"/>
              <w:rPr>
                <w:bCs/>
                <w:sz w:val="24"/>
                <w:szCs w:val="24"/>
              </w:rPr>
            </w:pPr>
          </w:p>
          <w:p w14:paraId="592C5C0E" w14:textId="77777777" w:rsidR="0022236B" w:rsidRPr="00CE0602" w:rsidRDefault="00A6617A" w:rsidP="00495C77">
            <w:pPr>
              <w:pStyle w:val="ListParagraph"/>
              <w:numPr>
                <w:ilvl w:val="0"/>
                <w:numId w:val="16"/>
              </w:numPr>
              <w:spacing w:after="0" w:line="240" w:lineRule="auto"/>
              <w:rPr>
                <w:rFonts w:cstheme="minorBidi"/>
                <w:sz w:val="24"/>
                <w:szCs w:val="24"/>
              </w:rPr>
            </w:pPr>
            <w:r>
              <w:rPr>
                <w:rFonts w:cstheme="minorBidi"/>
                <w:bCs/>
                <w:sz w:val="24"/>
                <w:szCs w:val="24"/>
              </w:rPr>
              <w:t>R</w:t>
            </w:r>
            <w:r w:rsidR="0022236B" w:rsidRPr="00CE0602">
              <w:rPr>
                <w:rFonts w:cstheme="minorBidi"/>
                <w:bCs/>
                <w:sz w:val="24"/>
                <w:szCs w:val="24"/>
              </w:rPr>
              <w:t xml:space="preserve">ecord a response </w:t>
            </w:r>
            <w:r>
              <w:rPr>
                <w:rFonts w:cstheme="minorBidi"/>
                <w:bCs/>
                <w:sz w:val="24"/>
                <w:szCs w:val="24"/>
              </w:rPr>
              <w:t xml:space="preserve">to each question </w:t>
            </w:r>
            <w:r w:rsidR="0022236B" w:rsidRPr="00CE0602">
              <w:rPr>
                <w:rFonts w:cstheme="minorBidi"/>
                <w:bCs/>
                <w:sz w:val="24"/>
                <w:szCs w:val="24"/>
              </w:rPr>
              <w:t xml:space="preserve">on a </w:t>
            </w:r>
            <w:r>
              <w:rPr>
                <w:rFonts w:cstheme="minorBidi"/>
                <w:bCs/>
                <w:sz w:val="24"/>
                <w:szCs w:val="24"/>
              </w:rPr>
              <w:t>class</w:t>
            </w:r>
            <w:r w:rsidR="0022236B" w:rsidRPr="00CE0602">
              <w:rPr>
                <w:rFonts w:cstheme="minorBidi"/>
                <w:bCs/>
                <w:sz w:val="24"/>
                <w:szCs w:val="24"/>
              </w:rPr>
              <w:t xml:space="preserve"> chart using words, pictures from the text, quick </w:t>
            </w:r>
            <w:proofErr w:type="gramStart"/>
            <w:r w:rsidR="0022236B" w:rsidRPr="00CE0602">
              <w:rPr>
                <w:rFonts w:cstheme="minorBidi"/>
                <w:bCs/>
                <w:sz w:val="24"/>
                <w:szCs w:val="24"/>
              </w:rPr>
              <w:t>sketches</w:t>
            </w:r>
            <w:proofErr w:type="gramEnd"/>
            <w:r w:rsidR="0022236B" w:rsidRPr="00CE0602">
              <w:rPr>
                <w:rFonts w:cstheme="minorBidi"/>
                <w:bCs/>
                <w:sz w:val="24"/>
                <w:szCs w:val="24"/>
              </w:rPr>
              <w:t xml:space="preserve"> or some combination of the three.</w:t>
            </w:r>
          </w:p>
        </w:tc>
        <w:tc>
          <w:tcPr>
            <w:tcW w:w="6120" w:type="dxa"/>
          </w:tcPr>
          <w:p w14:paraId="15D463B9" w14:textId="77777777" w:rsidR="00CE0602" w:rsidRDefault="00CE0602" w:rsidP="0057360F">
            <w:pPr>
              <w:spacing w:after="0" w:line="240" w:lineRule="auto"/>
              <w:rPr>
                <w:sz w:val="24"/>
                <w:szCs w:val="24"/>
              </w:rPr>
            </w:pPr>
          </w:p>
          <w:p w14:paraId="1002737F" w14:textId="77777777" w:rsidR="00CE0602" w:rsidRDefault="00CE0602" w:rsidP="0057360F">
            <w:pPr>
              <w:spacing w:after="0" w:line="240" w:lineRule="auto"/>
              <w:rPr>
                <w:sz w:val="24"/>
                <w:szCs w:val="24"/>
              </w:rPr>
            </w:pPr>
          </w:p>
          <w:p w14:paraId="491586F5" w14:textId="77777777" w:rsidR="00644721" w:rsidRDefault="00644721" w:rsidP="0057360F">
            <w:pPr>
              <w:spacing w:after="0" w:line="240" w:lineRule="auto"/>
              <w:rPr>
                <w:sz w:val="24"/>
                <w:szCs w:val="24"/>
              </w:rPr>
            </w:pPr>
            <w:r>
              <w:rPr>
                <w:sz w:val="24"/>
                <w:szCs w:val="24"/>
              </w:rPr>
              <w:t xml:space="preserve">Check to see that students </w:t>
            </w:r>
            <w:proofErr w:type="gramStart"/>
            <w:r>
              <w:rPr>
                <w:sz w:val="24"/>
                <w:szCs w:val="24"/>
              </w:rPr>
              <w:t>are able to</w:t>
            </w:r>
            <w:proofErr w:type="gramEnd"/>
            <w:r>
              <w:rPr>
                <w:sz w:val="24"/>
                <w:szCs w:val="24"/>
              </w:rPr>
              <w:t xml:space="preserve"> paraphrase the poem</w:t>
            </w:r>
            <w:r w:rsidR="00A6617A">
              <w:rPr>
                <w:sz w:val="24"/>
                <w:szCs w:val="24"/>
              </w:rPr>
              <w:t xml:space="preserve"> and </w:t>
            </w:r>
            <w:r w:rsidR="00A2025A">
              <w:rPr>
                <w:sz w:val="24"/>
                <w:szCs w:val="24"/>
              </w:rPr>
              <w:t>add support</w:t>
            </w:r>
            <w:r w:rsidR="00A6617A">
              <w:rPr>
                <w:sz w:val="24"/>
                <w:szCs w:val="24"/>
              </w:rPr>
              <w:t xml:space="preserve"> as needed</w:t>
            </w:r>
            <w:r>
              <w:rPr>
                <w:sz w:val="24"/>
                <w:szCs w:val="24"/>
              </w:rPr>
              <w:t>.</w:t>
            </w:r>
          </w:p>
          <w:p w14:paraId="59E74B34" w14:textId="77777777" w:rsidR="005F7A75" w:rsidRDefault="005F7A75" w:rsidP="0057360F">
            <w:pPr>
              <w:spacing w:after="0" w:line="240" w:lineRule="auto"/>
              <w:rPr>
                <w:sz w:val="24"/>
                <w:szCs w:val="24"/>
              </w:rPr>
            </w:pPr>
          </w:p>
          <w:p w14:paraId="193D00CE" w14:textId="77777777" w:rsidR="00CD6B7F" w:rsidRDefault="00644721" w:rsidP="0057360F">
            <w:pPr>
              <w:spacing w:after="0" w:line="240" w:lineRule="auto"/>
              <w:rPr>
                <w:sz w:val="24"/>
                <w:szCs w:val="24"/>
              </w:rPr>
            </w:pPr>
            <w:r>
              <w:rPr>
                <w:sz w:val="24"/>
                <w:szCs w:val="24"/>
              </w:rPr>
              <w:t xml:space="preserve">Sample </w:t>
            </w:r>
            <w:r w:rsidR="00A2025A">
              <w:rPr>
                <w:sz w:val="24"/>
                <w:szCs w:val="24"/>
              </w:rPr>
              <w:t xml:space="preserve">student </w:t>
            </w:r>
            <w:r>
              <w:rPr>
                <w:sz w:val="24"/>
                <w:szCs w:val="24"/>
              </w:rPr>
              <w:t>dialogue:</w:t>
            </w:r>
          </w:p>
          <w:p w14:paraId="54549C6D" w14:textId="77777777" w:rsidR="00644721" w:rsidRPr="00A6617A" w:rsidRDefault="00644721" w:rsidP="0057360F">
            <w:pPr>
              <w:spacing w:after="0" w:line="240" w:lineRule="auto"/>
              <w:rPr>
                <w:i/>
                <w:sz w:val="24"/>
                <w:szCs w:val="24"/>
              </w:rPr>
            </w:pPr>
            <w:r w:rsidRPr="00A6617A">
              <w:rPr>
                <w:i/>
                <w:sz w:val="24"/>
                <w:szCs w:val="24"/>
              </w:rPr>
              <w:lastRenderedPageBreak/>
              <w:t>Spider: Come into my living room, little fly. It’s right upstairs and there are lots of cool things to see there.</w:t>
            </w:r>
          </w:p>
          <w:p w14:paraId="4D01E746" w14:textId="77777777" w:rsidR="00644721" w:rsidRDefault="00644721" w:rsidP="0057360F">
            <w:pPr>
              <w:spacing w:after="0" w:line="240" w:lineRule="auto"/>
              <w:rPr>
                <w:i/>
                <w:sz w:val="24"/>
                <w:szCs w:val="24"/>
              </w:rPr>
            </w:pPr>
            <w:r w:rsidRPr="00A6617A">
              <w:rPr>
                <w:i/>
                <w:sz w:val="24"/>
                <w:szCs w:val="24"/>
              </w:rPr>
              <w:t xml:space="preserve">Fly: No way! I know that when someone goes into your </w:t>
            </w:r>
            <w:r w:rsidR="00E37118">
              <w:rPr>
                <w:i/>
                <w:sz w:val="24"/>
                <w:szCs w:val="24"/>
              </w:rPr>
              <w:t>living room</w:t>
            </w:r>
            <w:r w:rsidRPr="00A6617A">
              <w:rPr>
                <w:i/>
                <w:sz w:val="24"/>
                <w:szCs w:val="24"/>
              </w:rPr>
              <w:t>, they never come out again!</w:t>
            </w:r>
          </w:p>
          <w:p w14:paraId="5D1254ED" w14:textId="77777777" w:rsidR="005F7A75" w:rsidRPr="00A6617A" w:rsidRDefault="005F7A75" w:rsidP="0057360F">
            <w:pPr>
              <w:spacing w:after="0" w:line="240" w:lineRule="auto"/>
              <w:rPr>
                <w:i/>
                <w:sz w:val="24"/>
                <w:szCs w:val="24"/>
              </w:rPr>
            </w:pPr>
          </w:p>
          <w:p w14:paraId="2350E28A" w14:textId="77777777" w:rsidR="00644721" w:rsidRDefault="00644721" w:rsidP="0057360F">
            <w:pPr>
              <w:spacing w:after="0" w:line="240" w:lineRule="auto"/>
              <w:rPr>
                <w:sz w:val="24"/>
                <w:szCs w:val="24"/>
              </w:rPr>
            </w:pPr>
            <w:r>
              <w:rPr>
                <w:sz w:val="24"/>
                <w:szCs w:val="24"/>
              </w:rPr>
              <w:t xml:space="preserve">Help students to better understand </w:t>
            </w:r>
            <w:r w:rsidR="00E37118">
              <w:rPr>
                <w:sz w:val="24"/>
                <w:szCs w:val="24"/>
              </w:rPr>
              <w:t>the</w:t>
            </w:r>
            <w:r>
              <w:rPr>
                <w:sz w:val="24"/>
                <w:szCs w:val="24"/>
              </w:rPr>
              <w:t xml:space="preserve"> character’s actions and reactions by asking the class to notice</w:t>
            </w:r>
            <w:r w:rsidR="00E37118">
              <w:rPr>
                <w:sz w:val="24"/>
                <w:szCs w:val="24"/>
              </w:rPr>
              <w:t>,</w:t>
            </w:r>
            <w:r>
              <w:rPr>
                <w:sz w:val="24"/>
                <w:szCs w:val="24"/>
              </w:rPr>
              <w:t xml:space="preserve"> or give suggestions about</w:t>
            </w:r>
            <w:r w:rsidR="00E37118">
              <w:rPr>
                <w:sz w:val="24"/>
                <w:szCs w:val="24"/>
              </w:rPr>
              <w:t>,</w:t>
            </w:r>
            <w:r>
              <w:rPr>
                <w:sz w:val="24"/>
                <w:szCs w:val="24"/>
              </w:rPr>
              <w:t xml:space="preserve"> the actors’ body language and expression</w:t>
            </w:r>
            <w:r w:rsidR="00E37118">
              <w:rPr>
                <w:sz w:val="24"/>
                <w:szCs w:val="24"/>
              </w:rPr>
              <w:t>s</w:t>
            </w:r>
            <w:r>
              <w:rPr>
                <w:sz w:val="24"/>
                <w:szCs w:val="24"/>
              </w:rPr>
              <w:t xml:space="preserve">. </w:t>
            </w:r>
          </w:p>
          <w:p w14:paraId="710F84D2" w14:textId="77777777" w:rsidR="004A0642" w:rsidRDefault="004A0642" w:rsidP="0057360F">
            <w:pPr>
              <w:spacing w:after="0" w:line="240" w:lineRule="auto"/>
              <w:rPr>
                <w:sz w:val="24"/>
                <w:szCs w:val="24"/>
              </w:rPr>
            </w:pPr>
          </w:p>
          <w:p w14:paraId="7B67716F" w14:textId="77777777" w:rsidR="004A0642" w:rsidRDefault="007A6AB6" w:rsidP="0057360F">
            <w:pPr>
              <w:spacing w:after="0" w:line="240" w:lineRule="auto"/>
              <w:rPr>
                <w:sz w:val="24"/>
                <w:szCs w:val="24"/>
              </w:rPr>
            </w:pPr>
            <w:r>
              <w:rPr>
                <w:sz w:val="24"/>
                <w:szCs w:val="24"/>
              </w:rPr>
              <w:t>See sample graphic organizer</w:t>
            </w:r>
            <w:r w:rsidR="00EE5D36">
              <w:rPr>
                <w:sz w:val="24"/>
                <w:szCs w:val="24"/>
              </w:rPr>
              <w:t xml:space="preserve"> in Teacher Notes</w:t>
            </w:r>
            <w:r>
              <w:rPr>
                <w:sz w:val="24"/>
                <w:szCs w:val="24"/>
              </w:rPr>
              <w:t>. Possible responses:</w:t>
            </w:r>
          </w:p>
          <w:tbl>
            <w:tblPr>
              <w:tblW w:w="9720" w:type="dxa"/>
              <w:tblLayout w:type="fixed"/>
              <w:tblCellMar>
                <w:left w:w="0" w:type="dxa"/>
                <w:right w:w="0" w:type="dxa"/>
              </w:tblCellMar>
              <w:tblLook w:val="0420" w:firstRow="1" w:lastRow="0" w:firstColumn="0" w:lastColumn="0" w:noHBand="0" w:noVBand="1"/>
            </w:tblPr>
            <w:tblGrid>
              <w:gridCol w:w="3212"/>
              <w:gridCol w:w="6508"/>
            </w:tblGrid>
            <w:tr w:rsidR="00881E02" w:rsidRPr="00881E02" w14:paraId="7FB6550C" w14:textId="77777777">
              <w:trPr>
                <w:trHeight w:val="430"/>
              </w:trPr>
              <w:tc>
                <w:tcPr>
                  <w:tcW w:w="3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77A6FC" w14:textId="77777777" w:rsidR="00942E16" w:rsidRDefault="00881E02" w:rsidP="00881E02">
                  <w:pPr>
                    <w:spacing w:after="0" w:line="240" w:lineRule="auto"/>
                    <w:rPr>
                      <w:rFonts w:asciiTheme="minorHAnsi" w:eastAsiaTheme="minorHAnsi" w:hAnsiTheme="minorHAnsi" w:cstheme="minorBidi"/>
                      <w:b/>
                      <w:sz w:val="24"/>
                      <w:szCs w:val="24"/>
                    </w:rPr>
                  </w:pPr>
                  <w:r w:rsidRPr="00881E02">
                    <w:rPr>
                      <w:rFonts w:asciiTheme="minorHAnsi" w:eastAsiaTheme="minorHAnsi" w:hAnsiTheme="minorHAnsi" w:cstheme="minorBidi"/>
                      <w:b/>
                      <w:sz w:val="24"/>
                      <w:szCs w:val="24"/>
                    </w:rPr>
                    <w:t xml:space="preserve">How does the Spider try </w:t>
                  </w:r>
                  <w:proofErr w:type="gramStart"/>
                  <w:r w:rsidRPr="00881E02">
                    <w:rPr>
                      <w:rFonts w:asciiTheme="minorHAnsi" w:eastAsiaTheme="minorHAnsi" w:hAnsiTheme="minorHAnsi" w:cstheme="minorBidi"/>
                      <w:b/>
                      <w:sz w:val="24"/>
                      <w:szCs w:val="24"/>
                    </w:rPr>
                    <w:t>to</w:t>
                  </w:r>
                  <w:proofErr w:type="gramEnd"/>
                  <w:r w:rsidRPr="00881E02">
                    <w:rPr>
                      <w:rFonts w:asciiTheme="minorHAnsi" w:eastAsiaTheme="minorHAnsi" w:hAnsiTheme="minorHAnsi" w:cstheme="minorBidi"/>
                      <w:b/>
                      <w:sz w:val="24"/>
                      <w:szCs w:val="24"/>
                    </w:rPr>
                    <w:t xml:space="preserve"> </w:t>
                  </w:r>
                </w:p>
                <w:p w14:paraId="6B4DEE88" w14:textId="77777777" w:rsidR="00881E02" w:rsidRPr="00881E02" w:rsidRDefault="00881E02" w:rsidP="00881E02">
                  <w:pPr>
                    <w:spacing w:after="0" w:line="240" w:lineRule="auto"/>
                    <w:rPr>
                      <w:rFonts w:asciiTheme="minorHAnsi" w:eastAsiaTheme="minorHAnsi" w:hAnsiTheme="minorHAnsi" w:cstheme="minorBidi"/>
                      <w:b/>
                      <w:sz w:val="24"/>
                      <w:szCs w:val="24"/>
                    </w:rPr>
                  </w:pPr>
                  <w:r w:rsidRPr="00881E02">
                    <w:rPr>
                      <w:rFonts w:asciiTheme="minorHAnsi" w:eastAsiaTheme="minorHAnsi" w:hAnsiTheme="minorHAnsi" w:cstheme="minorBidi"/>
                      <w:b/>
                      <w:sz w:val="24"/>
                      <w:szCs w:val="24"/>
                    </w:rPr>
                    <w:t>trick the fly into his web?</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C4C135" w14:textId="77777777" w:rsidR="00942E16" w:rsidRDefault="00881E02" w:rsidP="00881E02">
                  <w:pPr>
                    <w:spacing w:after="0" w:line="240" w:lineRule="auto"/>
                    <w:rPr>
                      <w:rFonts w:asciiTheme="minorHAnsi" w:eastAsiaTheme="minorHAnsi" w:hAnsiTheme="minorHAnsi" w:cstheme="minorBidi"/>
                      <w:b/>
                      <w:sz w:val="24"/>
                      <w:szCs w:val="24"/>
                    </w:rPr>
                  </w:pPr>
                  <w:r w:rsidRPr="00881E02">
                    <w:rPr>
                      <w:rFonts w:asciiTheme="minorHAnsi" w:eastAsiaTheme="minorHAnsi" w:hAnsiTheme="minorHAnsi" w:cstheme="minorBidi"/>
                      <w:b/>
                      <w:sz w:val="24"/>
                      <w:szCs w:val="24"/>
                    </w:rPr>
                    <w:t xml:space="preserve">What does the Fly </w:t>
                  </w:r>
                </w:p>
                <w:p w14:paraId="4234D403" w14:textId="77777777" w:rsidR="00881E02" w:rsidRPr="00881E02" w:rsidRDefault="00881E02" w:rsidP="00881E02">
                  <w:pPr>
                    <w:spacing w:after="0" w:line="240" w:lineRule="auto"/>
                    <w:rPr>
                      <w:rFonts w:asciiTheme="minorHAnsi" w:eastAsiaTheme="minorHAnsi" w:hAnsiTheme="minorHAnsi" w:cstheme="minorBidi"/>
                      <w:b/>
                      <w:sz w:val="24"/>
                      <w:szCs w:val="24"/>
                    </w:rPr>
                  </w:pPr>
                  <w:r w:rsidRPr="00881E02">
                    <w:rPr>
                      <w:rFonts w:asciiTheme="minorHAnsi" w:eastAsiaTheme="minorHAnsi" w:hAnsiTheme="minorHAnsi" w:cstheme="minorBidi"/>
                      <w:b/>
                      <w:sz w:val="24"/>
                      <w:szCs w:val="24"/>
                    </w:rPr>
                    <w:t xml:space="preserve">say or do? </w:t>
                  </w:r>
                </w:p>
              </w:tc>
            </w:tr>
            <w:tr w:rsidR="00881E02" w:rsidRPr="00881E02" w14:paraId="7E50D22F" w14:textId="77777777">
              <w:trPr>
                <w:trHeight w:val="583"/>
              </w:trPr>
              <w:tc>
                <w:tcPr>
                  <w:tcW w:w="3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E9A506" w14:textId="77777777" w:rsidR="00942E16" w:rsidRDefault="00881E02" w:rsidP="00881E02">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Tells her there are cool things</w:t>
                  </w:r>
                </w:p>
                <w:p w14:paraId="6E6C8DCD" w14:textId="77777777" w:rsidR="00881E02" w:rsidRPr="00881E02" w:rsidRDefault="00881E02" w:rsidP="00881E02">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to see in his parlor</w:t>
                  </w:r>
                  <w:r w:rsidR="00A6617A">
                    <w:rPr>
                      <w:rFonts w:asciiTheme="minorHAnsi" w:eastAsiaTheme="minorHAnsi" w:hAnsiTheme="minorHAnsi" w:cstheme="minorBidi"/>
                      <w:sz w:val="24"/>
                      <w:szCs w:val="24"/>
                    </w:rPr>
                    <w:t>.</w:t>
                  </w:r>
                </w:p>
              </w:tc>
              <w:tc>
                <w:tcPr>
                  <w:tcW w:w="6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88DB45" w14:textId="77777777" w:rsidR="00881E02" w:rsidRPr="00881E02" w:rsidRDefault="00881E02" w:rsidP="00881E02">
                  <w:pPr>
                    <w:spacing w:after="0" w:line="240" w:lineRule="auto"/>
                    <w:rPr>
                      <w:rFonts w:asciiTheme="minorHAnsi" w:eastAsiaTheme="minorHAnsi" w:hAnsiTheme="minorHAnsi" w:cstheme="minorBidi"/>
                      <w:sz w:val="24"/>
                      <w:szCs w:val="24"/>
                    </w:rPr>
                  </w:pPr>
                  <w:r w:rsidRPr="00881E02">
                    <w:rPr>
                      <w:rFonts w:asciiTheme="minorHAnsi" w:eastAsiaTheme="minorHAnsi" w:hAnsiTheme="minorHAnsi" w:cstheme="minorBidi"/>
                      <w:sz w:val="24"/>
                      <w:szCs w:val="24"/>
                    </w:rPr>
                    <w:t>O</w:t>
                  </w:r>
                  <w:r w:rsidR="00A6617A">
                    <w:rPr>
                      <w:rFonts w:asciiTheme="minorHAnsi" w:eastAsiaTheme="minorHAnsi" w:hAnsiTheme="minorHAnsi" w:cstheme="minorBidi"/>
                      <w:sz w:val="24"/>
                      <w:szCs w:val="24"/>
                    </w:rPr>
                    <w:t>h</w:t>
                  </w:r>
                  <w:r w:rsidRPr="00881E02">
                    <w:rPr>
                      <w:rFonts w:asciiTheme="minorHAnsi" w:eastAsiaTheme="minorHAnsi" w:hAnsiTheme="minorHAnsi" w:cstheme="minorBidi"/>
                      <w:sz w:val="24"/>
                      <w:szCs w:val="24"/>
                    </w:rPr>
                    <w:t xml:space="preserve"> no, no</w:t>
                  </w:r>
                  <w:r w:rsidR="00A6617A">
                    <w:rPr>
                      <w:rFonts w:asciiTheme="minorHAnsi" w:eastAsiaTheme="minorHAnsi" w:hAnsiTheme="minorHAnsi" w:cstheme="minorBidi"/>
                      <w:sz w:val="24"/>
                      <w:szCs w:val="24"/>
                    </w:rPr>
                    <w:t>!</w:t>
                  </w:r>
                </w:p>
              </w:tc>
            </w:tr>
          </w:tbl>
          <w:p w14:paraId="7D9C5965" w14:textId="77777777" w:rsidR="007A6AB6" w:rsidRPr="00CD6B7F" w:rsidRDefault="007A6AB6" w:rsidP="0057360F">
            <w:pPr>
              <w:spacing w:after="0" w:line="240" w:lineRule="auto"/>
              <w:rPr>
                <w:sz w:val="24"/>
                <w:szCs w:val="24"/>
              </w:rPr>
            </w:pPr>
          </w:p>
        </w:tc>
      </w:tr>
      <w:tr w:rsidR="00CD6B7F" w:rsidRPr="00CD6B7F" w14:paraId="7DE8D144" w14:textId="77777777">
        <w:trPr>
          <w:trHeight w:val="1097"/>
        </w:trPr>
        <w:tc>
          <w:tcPr>
            <w:tcW w:w="6835" w:type="dxa"/>
          </w:tcPr>
          <w:p w14:paraId="14A86C6D" w14:textId="77777777" w:rsidR="00CE0602" w:rsidRDefault="00CE0602" w:rsidP="006963D0">
            <w:pPr>
              <w:spacing w:after="0" w:line="240" w:lineRule="auto"/>
              <w:rPr>
                <w:b/>
                <w:bCs/>
                <w:sz w:val="24"/>
                <w:szCs w:val="24"/>
              </w:rPr>
            </w:pPr>
            <w:r w:rsidRPr="00CE0602">
              <w:rPr>
                <w:b/>
                <w:bCs/>
                <w:sz w:val="24"/>
                <w:szCs w:val="24"/>
              </w:rPr>
              <w:lastRenderedPageBreak/>
              <w:t xml:space="preserve">Reread </w:t>
            </w:r>
            <w:r w:rsidR="007F3B2E">
              <w:rPr>
                <w:b/>
                <w:bCs/>
                <w:sz w:val="24"/>
                <w:szCs w:val="24"/>
              </w:rPr>
              <w:t>p</w:t>
            </w:r>
            <w:r w:rsidRPr="00CE0602">
              <w:rPr>
                <w:b/>
                <w:bCs/>
                <w:sz w:val="24"/>
                <w:szCs w:val="24"/>
              </w:rPr>
              <w:t>age</w:t>
            </w:r>
            <w:r w:rsidR="00F703B3">
              <w:rPr>
                <w:b/>
                <w:bCs/>
                <w:sz w:val="24"/>
                <w:szCs w:val="24"/>
              </w:rPr>
              <w:t>s</w:t>
            </w:r>
            <w:r w:rsidRPr="00CE0602">
              <w:rPr>
                <w:b/>
                <w:bCs/>
                <w:sz w:val="24"/>
                <w:szCs w:val="24"/>
              </w:rPr>
              <w:t xml:space="preserve"> 5</w:t>
            </w:r>
            <w:r w:rsidR="00F703B3">
              <w:rPr>
                <w:b/>
                <w:bCs/>
                <w:sz w:val="24"/>
                <w:szCs w:val="24"/>
              </w:rPr>
              <w:t xml:space="preserve"> &amp; </w:t>
            </w:r>
            <w:r w:rsidR="006F4CC3">
              <w:rPr>
                <w:b/>
                <w:bCs/>
                <w:sz w:val="24"/>
                <w:szCs w:val="24"/>
              </w:rPr>
              <w:t>7</w:t>
            </w:r>
            <w:r w:rsidR="00F703B3">
              <w:rPr>
                <w:b/>
                <w:bCs/>
                <w:sz w:val="24"/>
                <w:szCs w:val="24"/>
              </w:rPr>
              <w:t>:</w:t>
            </w:r>
          </w:p>
          <w:p w14:paraId="1C544CDE" w14:textId="77777777" w:rsidR="00CE0602" w:rsidRPr="00A6617A" w:rsidRDefault="00427035" w:rsidP="006963D0">
            <w:pPr>
              <w:spacing w:after="0" w:line="240" w:lineRule="auto"/>
              <w:rPr>
                <w:bCs/>
                <w:sz w:val="24"/>
                <w:szCs w:val="24"/>
              </w:rPr>
            </w:pPr>
            <w:r w:rsidRPr="00A6617A">
              <w:rPr>
                <w:bCs/>
                <w:sz w:val="24"/>
                <w:szCs w:val="24"/>
              </w:rPr>
              <w:t>QUESTIONS:</w:t>
            </w:r>
          </w:p>
          <w:p w14:paraId="6915AE1F" w14:textId="77777777" w:rsidR="006963D0" w:rsidRPr="006963D0" w:rsidRDefault="006963D0" w:rsidP="006963D0">
            <w:pPr>
              <w:spacing w:after="0" w:line="240" w:lineRule="auto"/>
              <w:rPr>
                <w:sz w:val="24"/>
                <w:szCs w:val="24"/>
              </w:rPr>
            </w:pPr>
            <w:r w:rsidRPr="006963D0">
              <w:rPr>
                <w:bCs/>
                <w:sz w:val="24"/>
                <w:szCs w:val="24"/>
              </w:rPr>
              <w:t xml:space="preserve">What do you think </w:t>
            </w:r>
            <w:r w:rsidR="00D9615C">
              <w:rPr>
                <w:bCs/>
                <w:sz w:val="24"/>
                <w:szCs w:val="24"/>
              </w:rPr>
              <w:t>“</w:t>
            </w:r>
            <w:r w:rsidRPr="006963D0">
              <w:rPr>
                <w:bCs/>
                <w:sz w:val="24"/>
                <w:szCs w:val="24"/>
              </w:rPr>
              <w:t>weary</w:t>
            </w:r>
            <w:r w:rsidR="00D9615C">
              <w:rPr>
                <w:bCs/>
                <w:sz w:val="24"/>
                <w:szCs w:val="24"/>
              </w:rPr>
              <w:t>”</w:t>
            </w:r>
            <w:r w:rsidRPr="006963D0">
              <w:rPr>
                <w:bCs/>
                <w:sz w:val="24"/>
                <w:szCs w:val="24"/>
              </w:rPr>
              <w:t xml:space="preserve"> means?</w:t>
            </w:r>
          </w:p>
          <w:p w14:paraId="7FC5D46B" w14:textId="77777777" w:rsidR="006963D0" w:rsidRDefault="006963D0" w:rsidP="006963D0">
            <w:pPr>
              <w:spacing w:after="0" w:line="240" w:lineRule="auto"/>
              <w:rPr>
                <w:bCs/>
                <w:sz w:val="24"/>
                <w:szCs w:val="24"/>
              </w:rPr>
            </w:pPr>
            <w:r w:rsidRPr="006963D0">
              <w:rPr>
                <w:bCs/>
                <w:sz w:val="24"/>
                <w:szCs w:val="24"/>
              </w:rPr>
              <w:t>Why does the Spider think the Fly might be weary?</w:t>
            </w:r>
          </w:p>
          <w:p w14:paraId="6373020F" w14:textId="77777777" w:rsidR="00A6617A" w:rsidRPr="006963D0" w:rsidRDefault="00A6617A" w:rsidP="006963D0">
            <w:pPr>
              <w:spacing w:after="0" w:line="240" w:lineRule="auto"/>
              <w:rPr>
                <w:sz w:val="24"/>
                <w:szCs w:val="24"/>
              </w:rPr>
            </w:pPr>
          </w:p>
          <w:p w14:paraId="4E22D696" w14:textId="77777777" w:rsidR="006963D0" w:rsidRPr="006963D0" w:rsidRDefault="006963D0" w:rsidP="006963D0">
            <w:pPr>
              <w:spacing w:after="0" w:line="240" w:lineRule="auto"/>
              <w:rPr>
                <w:sz w:val="24"/>
                <w:szCs w:val="24"/>
              </w:rPr>
            </w:pPr>
            <w:r w:rsidRPr="006963D0">
              <w:rPr>
                <w:bCs/>
                <w:sz w:val="24"/>
                <w:szCs w:val="24"/>
              </w:rPr>
              <w:t xml:space="preserve">What does the Spider </w:t>
            </w:r>
            <w:r w:rsidRPr="006963D0">
              <w:rPr>
                <w:bCs/>
                <w:sz w:val="24"/>
                <w:szCs w:val="24"/>
                <w:u w:val="single"/>
              </w:rPr>
              <w:t>really</w:t>
            </w:r>
            <w:r w:rsidR="00D9615C">
              <w:rPr>
                <w:bCs/>
                <w:sz w:val="24"/>
                <w:szCs w:val="24"/>
              </w:rPr>
              <w:t xml:space="preserve"> mean when he says,</w:t>
            </w:r>
            <w:r w:rsidRPr="006963D0">
              <w:rPr>
                <w:bCs/>
                <w:sz w:val="24"/>
                <w:szCs w:val="24"/>
              </w:rPr>
              <w:t xml:space="preserve"> </w:t>
            </w:r>
            <w:r w:rsidR="00D9615C">
              <w:rPr>
                <w:bCs/>
                <w:sz w:val="24"/>
                <w:szCs w:val="24"/>
              </w:rPr>
              <w:t>“I’ll snugly tuck you in.”</w:t>
            </w:r>
            <w:r w:rsidRPr="006963D0">
              <w:rPr>
                <w:bCs/>
                <w:sz w:val="24"/>
                <w:szCs w:val="24"/>
              </w:rPr>
              <w:t>?</w:t>
            </w:r>
            <w:r w:rsidR="00D12687">
              <w:rPr>
                <w:bCs/>
                <w:sz w:val="24"/>
                <w:szCs w:val="24"/>
              </w:rPr>
              <w:t xml:space="preserve"> Turn and talk to a partner about your ideas.</w:t>
            </w:r>
          </w:p>
          <w:p w14:paraId="298F09DE" w14:textId="77777777" w:rsidR="004A0642" w:rsidRPr="00CD6B7F" w:rsidRDefault="004A0642" w:rsidP="00934E2F">
            <w:pPr>
              <w:spacing w:after="0" w:line="240" w:lineRule="auto"/>
              <w:rPr>
                <w:sz w:val="24"/>
                <w:szCs w:val="24"/>
              </w:rPr>
            </w:pPr>
          </w:p>
        </w:tc>
        <w:tc>
          <w:tcPr>
            <w:tcW w:w="6120" w:type="dxa"/>
          </w:tcPr>
          <w:p w14:paraId="6F7A4729" w14:textId="77777777" w:rsidR="002027E0" w:rsidRDefault="00D12687" w:rsidP="005B6C42">
            <w:pPr>
              <w:spacing w:after="0" w:line="240" w:lineRule="auto"/>
              <w:rPr>
                <w:sz w:val="24"/>
                <w:szCs w:val="24"/>
              </w:rPr>
            </w:pPr>
            <w:r>
              <w:rPr>
                <w:sz w:val="24"/>
                <w:szCs w:val="24"/>
              </w:rPr>
              <w:t xml:space="preserve">Weary means </w:t>
            </w:r>
            <w:r w:rsidR="002027E0">
              <w:rPr>
                <w:sz w:val="24"/>
                <w:szCs w:val="24"/>
              </w:rPr>
              <w:t xml:space="preserve">very </w:t>
            </w:r>
            <w:r>
              <w:rPr>
                <w:sz w:val="24"/>
                <w:szCs w:val="24"/>
              </w:rPr>
              <w:t xml:space="preserve">tired. </w:t>
            </w:r>
          </w:p>
          <w:p w14:paraId="4108F4F8" w14:textId="77777777" w:rsidR="004A0642" w:rsidRDefault="00D12687" w:rsidP="005B6C42">
            <w:pPr>
              <w:spacing w:after="0" w:line="240" w:lineRule="auto"/>
              <w:rPr>
                <w:sz w:val="24"/>
                <w:szCs w:val="24"/>
              </w:rPr>
            </w:pPr>
            <w:r>
              <w:rPr>
                <w:sz w:val="24"/>
                <w:szCs w:val="24"/>
              </w:rPr>
              <w:t>The Fly might be weary because she has been flying so high.</w:t>
            </w:r>
          </w:p>
          <w:p w14:paraId="0FAA985A" w14:textId="77777777" w:rsidR="00A6617A" w:rsidRDefault="00A6617A" w:rsidP="00D12687">
            <w:pPr>
              <w:spacing w:after="0" w:line="240" w:lineRule="auto"/>
              <w:rPr>
                <w:sz w:val="24"/>
                <w:szCs w:val="24"/>
              </w:rPr>
            </w:pPr>
          </w:p>
          <w:p w14:paraId="1EA36866" w14:textId="77777777" w:rsidR="00D12687" w:rsidRPr="00D9615C" w:rsidRDefault="00D12687" w:rsidP="00A6617A">
            <w:pPr>
              <w:spacing w:after="0" w:line="240" w:lineRule="auto"/>
              <w:rPr>
                <w:sz w:val="24"/>
                <w:szCs w:val="24"/>
              </w:rPr>
            </w:pPr>
            <w:r w:rsidRPr="00D9615C">
              <w:rPr>
                <w:sz w:val="24"/>
                <w:szCs w:val="24"/>
              </w:rPr>
              <w:t>The Spider means he is going to wrap her up to get ready to eat her. (</w:t>
            </w:r>
            <w:r w:rsidR="00A6617A" w:rsidRPr="00D9615C">
              <w:rPr>
                <w:sz w:val="24"/>
                <w:szCs w:val="24"/>
              </w:rPr>
              <w:t>I</w:t>
            </w:r>
            <w:r w:rsidRPr="00D9615C">
              <w:rPr>
                <w:sz w:val="24"/>
                <w:szCs w:val="24"/>
              </w:rPr>
              <w:t xml:space="preserve">f students have not learned about spiders through nonfiction articles or chapter books like </w:t>
            </w:r>
            <w:r w:rsidRPr="00D9615C">
              <w:rPr>
                <w:i/>
                <w:sz w:val="24"/>
                <w:szCs w:val="24"/>
              </w:rPr>
              <w:t>Charlotte’s Web</w:t>
            </w:r>
            <w:r w:rsidR="00A6617A" w:rsidRPr="00D9615C">
              <w:rPr>
                <w:i/>
                <w:sz w:val="24"/>
                <w:szCs w:val="24"/>
              </w:rPr>
              <w:t>,</w:t>
            </w:r>
            <w:r w:rsidR="00A6617A" w:rsidRPr="00D9615C">
              <w:rPr>
                <w:sz w:val="24"/>
                <w:szCs w:val="24"/>
              </w:rPr>
              <w:t xml:space="preserve"> the teacher may need to provide brief context about how spiders live and get their food.</w:t>
            </w:r>
            <w:r w:rsidR="00D9615C" w:rsidRPr="00D9615C">
              <w:rPr>
                <w:sz w:val="24"/>
                <w:szCs w:val="24"/>
              </w:rPr>
              <w:t>)</w:t>
            </w:r>
          </w:p>
        </w:tc>
      </w:tr>
      <w:tr w:rsidR="00934E2F" w:rsidRPr="00CD6B7F" w14:paraId="066017AE" w14:textId="77777777">
        <w:trPr>
          <w:trHeight w:val="1097"/>
        </w:trPr>
        <w:tc>
          <w:tcPr>
            <w:tcW w:w="6835" w:type="dxa"/>
          </w:tcPr>
          <w:p w14:paraId="67B11117" w14:textId="77777777" w:rsidR="002027E0" w:rsidRPr="002027E0" w:rsidRDefault="002027E0" w:rsidP="002027E0">
            <w:pPr>
              <w:spacing w:after="0" w:line="240" w:lineRule="auto"/>
              <w:rPr>
                <w:b/>
                <w:sz w:val="24"/>
                <w:szCs w:val="24"/>
              </w:rPr>
            </w:pPr>
            <w:r w:rsidRPr="002027E0">
              <w:rPr>
                <w:b/>
                <w:sz w:val="24"/>
                <w:szCs w:val="24"/>
              </w:rPr>
              <w:t>Act out the passage</w:t>
            </w:r>
            <w:r w:rsidR="005C49E5">
              <w:rPr>
                <w:b/>
                <w:sz w:val="24"/>
                <w:szCs w:val="24"/>
              </w:rPr>
              <w:t>s</w:t>
            </w:r>
            <w:r w:rsidRPr="002027E0">
              <w:rPr>
                <w:b/>
                <w:sz w:val="24"/>
                <w:szCs w:val="24"/>
              </w:rPr>
              <w:t>:</w:t>
            </w:r>
          </w:p>
          <w:p w14:paraId="0EE99512" w14:textId="77777777" w:rsidR="00F703B3" w:rsidRPr="002B3F17" w:rsidRDefault="00F703B3" w:rsidP="002B3F17">
            <w:pPr>
              <w:pStyle w:val="ListParagraph"/>
              <w:numPr>
                <w:ilvl w:val="0"/>
                <w:numId w:val="22"/>
              </w:numPr>
              <w:spacing w:after="0" w:line="240" w:lineRule="auto"/>
              <w:rPr>
                <w:rFonts w:cstheme="minorBidi"/>
                <w:sz w:val="24"/>
                <w:szCs w:val="24"/>
              </w:rPr>
            </w:pPr>
            <w:r w:rsidRPr="002B3F17">
              <w:rPr>
                <w:rFonts w:cstheme="minorBidi"/>
                <w:sz w:val="24"/>
                <w:szCs w:val="24"/>
              </w:rPr>
              <w:t xml:space="preserve">Reread both stanzas </w:t>
            </w:r>
            <w:r w:rsidR="00A6617A" w:rsidRPr="002B3F17">
              <w:rPr>
                <w:rFonts w:cstheme="minorBidi"/>
                <w:sz w:val="24"/>
                <w:szCs w:val="24"/>
              </w:rPr>
              <w:t xml:space="preserve">aloud </w:t>
            </w:r>
            <w:r w:rsidRPr="002B3F17">
              <w:rPr>
                <w:rFonts w:cstheme="minorBidi"/>
                <w:sz w:val="24"/>
                <w:szCs w:val="24"/>
              </w:rPr>
              <w:t>fluently</w:t>
            </w:r>
            <w:r w:rsidR="00A6617A" w:rsidRPr="002B3F17">
              <w:rPr>
                <w:rFonts w:cstheme="minorBidi"/>
                <w:sz w:val="24"/>
                <w:szCs w:val="24"/>
              </w:rPr>
              <w:t>.</w:t>
            </w:r>
          </w:p>
          <w:p w14:paraId="320894BA" w14:textId="77777777" w:rsidR="00F703B3" w:rsidRPr="002B3F17" w:rsidRDefault="00F703B3" w:rsidP="002B3F17">
            <w:pPr>
              <w:pStyle w:val="ListParagraph"/>
              <w:numPr>
                <w:ilvl w:val="0"/>
                <w:numId w:val="22"/>
              </w:numPr>
              <w:spacing w:after="0" w:line="240" w:lineRule="auto"/>
              <w:rPr>
                <w:rFonts w:cstheme="minorBidi"/>
                <w:sz w:val="24"/>
                <w:szCs w:val="24"/>
              </w:rPr>
            </w:pPr>
            <w:r w:rsidRPr="002B3F17">
              <w:rPr>
                <w:rFonts w:cstheme="minorBidi"/>
                <w:sz w:val="24"/>
                <w:szCs w:val="24"/>
              </w:rPr>
              <w:t xml:space="preserve">Choose two students to act </w:t>
            </w:r>
            <w:r w:rsidR="00A6617A" w:rsidRPr="002B3F17">
              <w:rPr>
                <w:rFonts w:cstheme="minorBidi"/>
                <w:sz w:val="24"/>
                <w:szCs w:val="24"/>
              </w:rPr>
              <w:t xml:space="preserve">them </w:t>
            </w:r>
            <w:r w:rsidRPr="002B3F17">
              <w:rPr>
                <w:rFonts w:cstheme="minorBidi"/>
                <w:sz w:val="24"/>
                <w:szCs w:val="24"/>
              </w:rPr>
              <w:t>out</w:t>
            </w:r>
            <w:r w:rsidR="00A6617A" w:rsidRPr="002B3F17">
              <w:rPr>
                <w:rFonts w:cstheme="minorBidi"/>
                <w:sz w:val="24"/>
                <w:szCs w:val="24"/>
              </w:rPr>
              <w:t>.</w:t>
            </w:r>
            <w:r w:rsidRPr="002B3F17">
              <w:rPr>
                <w:rFonts w:cstheme="minorBidi"/>
                <w:sz w:val="24"/>
                <w:szCs w:val="24"/>
              </w:rPr>
              <w:t xml:space="preserve"> </w:t>
            </w:r>
          </w:p>
          <w:p w14:paraId="0E3E7E76" w14:textId="77777777" w:rsidR="00F703B3" w:rsidRPr="002B3F17" w:rsidRDefault="00F703B3" w:rsidP="002B3F17">
            <w:pPr>
              <w:pStyle w:val="ListParagraph"/>
              <w:numPr>
                <w:ilvl w:val="0"/>
                <w:numId w:val="22"/>
              </w:numPr>
              <w:spacing w:after="0" w:line="240" w:lineRule="auto"/>
              <w:rPr>
                <w:rFonts w:cstheme="minorBidi"/>
                <w:sz w:val="24"/>
                <w:szCs w:val="24"/>
              </w:rPr>
            </w:pPr>
            <w:r w:rsidRPr="002B3F17">
              <w:rPr>
                <w:rFonts w:cstheme="minorBidi"/>
                <w:sz w:val="24"/>
                <w:szCs w:val="24"/>
              </w:rPr>
              <w:t>Pose the questions:</w:t>
            </w:r>
          </w:p>
          <w:p w14:paraId="0E863502" w14:textId="77777777" w:rsidR="00F703B3" w:rsidRPr="002B3F17" w:rsidRDefault="00F703B3" w:rsidP="002B3F17">
            <w:pPr>
              <w:pStyle w:val="ListParagraph"/>
              <w:numPr>
                <w:ilvl w:val="0"/>
                <w:numId w:val="23"/>
              </w:numPr>
              <w:spacing w:after="0" w:line="240" w:lineRule="auto"/>
              <w:rPr>
                <w:rFonts w:cstheme="minorBidi"/>
                <w:bCs/>
                <w:sz w:val="24"/>
                <w:szCs w:val="24"/>
              </w:rPr>
            </w:pPr>
            <w:r w:rsidRPr="002B3F17">
              <w:rPr>
                <w:rFonts w:cstheme="minorBidi"/>
                <w:bCs/>
                <w:sz w:val="24"/>
                <w:szCs w:val="24"/>
              </w:rPr>
              <w:t xml:space="preserve">How does the Spider try to trick the fly into his web? </w:t>
            </w:r>
          </w:p>
          <w:p w14:paraId="4DAC53C9" w14:textId="77777777" w:rsidR="00F703B3" w:rsidRPr="002B3F17" w:rsidRDefault="00F703B3" w:rsidP="002B3F17">
            <w:pPr>
              <w:pStyle w:val="ListParagraph"/>
              <w:numPr>
                <w:ilvl w:val="0"/>
                <w:numId w:val="23"/>
              </w:numPr>
              <w:spacing w:after="0" w:line="240" w:lineRule="auto"/>
              <w:rPr>
                <w:rFonts w:cstheme="minorBidi"/>
                <w:bCs/>
                <w:sz w:val="24"/>
                <w:szCs w:val="24"/>
              </w:rPr>
            </w:pPr>
            <w:r w:rsidRPr="002B3F17">
              <w:rPr>
                <w:rFonts w:cstheme="minorBidi"/>
                <w:bCs/>
                <w:sz w:val="24"/>
                <w:szCs w:val="24"/>
              </w:rPr>
              <w:lastRenderedPageBreak/>
              <w:t>What does the Fly say?</w:t>
            </w:r>
          </w:p>
          <w:p w14:paraId="6717197D" w14:textId="77777777" w:rsidR="00934E2F" w:rsidRPr="002B3F17" w:rsidRDefault="00F703B3" w:rsidP="002B3F17">
            <w:pPr>
              <w:pStyle w:val="ListParagraph"/>
              <w:numPr>
                <w:ilvl w:val="0"/>
                <w:numId w:val="22"/>
              </w:numPr>
              <w:spacing w:after="0" w:line="240" w:lineRule="auto"/>
              <w:rPr>
                <w:rFonts w:cstheme="minorBidi"/>
                <w:sz w:val="24"/>
                <w:szCs w:val="24"/>
              </w:rPr>
            </w:pPr>
            <w:r w:rsidRPr="002B3F17">
              <w:rPr>
                <w:rFonts w:cstheme="minorBidi"/>
                <w:bCs/>
                <w:sz w:val="24"/>
                <w:szCs w:val="24"/>
              </w:rPr>
              <w:t xml:space="preserve">Record a class response on the chart. </w:t>
            </w:r>
          </w:p>
        </w:tc>
        <w:tc>
          <w:tcPr>
            <w:tcW w:w="6120" w:type="dxa"/>
          </w:tcPr>
          <w:p w14:paraId="7C39B795" w14:textId="77777777" w:rsidR="00934E2F" w:rsidRDefault="00934E2F" w:rsidP="005B6C42">
            <w:pPr>
              <w:spacing w:after="0" w:line="240" w:lineRule="auto"/>
              <w:rPr>
                <w:sz w:val="24"/>
                <w:szCs w:val="24"/>
              </w:rPr>
            </w:pPr>
          </w:p>
          <w:p w14:paraId="4D44D3E7" w14:textId="77777777" w:rsidR="00D12687" w:rsidRDefault="00D12687" w:rsidP="005B6C42">
            <w:pPr>
              <w:spacing w:after="0" w:line="240" w:lineRule="auto"/>
              <w:rPr>
                <w:sz w:val="24"/>
                <w:szCs w:val="24"/>
              </w:rPr>
            </w:pPr>
            <w:r>
              <w:rPr>
                <w:sz w:val="24"/>
                <w:szCs w:val="24"/>
              </w:rPr>
              <w:t>Check to ensure that dialogue accurately paraphrases the passage.</w:t>
            </w:r>
            <w:r w:rsidR="00A6617A">
              <w:rPr>
                <w:sz w:val="24"/>
                <w:szCs w:val="24"/>
              </w:rPr>
              <w:t xml:space="preserve"> Reread all or parts of the passage as needed.</w:t>
            </w:r>
          </w:p>
          <w:p w14:paraId="648219A9" w14:textId="77777777" w:rsidR="00A6617A" w:rsidRDefault="00A6617A" w:rsidP="005B6C42">
            <w:pPr>
              <w:spacing w:after="0" w:line="240" w:lineRule="auto"/>
              <w:rPr>
                <w:sz w:val="24"/>
                <w:szCs w:val="24"/>
              </w:rPr>
            </w:pPr>
          </w:p>
          <w:p w14:paraId="6E1F52F1" w14:textId="77777777" w:rsidR="00A6617A" w:rsidRDefault="00A6617A" w:rsidP="005B6C42">
            <w:pPr>
              <w:spacing w:after="0" w:line="240" w:lineRule="auto"/>
              <w:rPr>
                <w:sz w:val="24"/>
                <w:szCs w:val="24"/>
              </w:rPr>
            </w:pPr>
          </w:p>
          <w:p w14:paraId="42BDCCA1" w14:textId="77777777" w:rsidR="00D12687" w:rsidRDefault="00D12687" w:rsidP="00D12687">
            <w:pPr>
              <w:spacing w:after="0" w:line="240" w:lineRule="auto"/>
              <w:rPr>
                <w:sz w:val="24"/>
                <w:szCs w:val="24"/>
              </w:rPr>
            </w:pPr>
            <w:r>
              <w:rPr>
                <w:sz w:val="24"/>
                <w:szCs w:val="24"/>
              </w:rPr>
              <w:lastRenderedPageBreak/>
              <w:t>See graphic organizer for sample responses</w:t>
            </w:r>
            <w:r w:rsidR="00FD71A3">
              <w:rPr>
                <w:sz w:val="24"/>
                <w:szCs w:val="24"/>
              </w:rPr>
              <w:t xml:space="preserve"> and key understandings</w:t>
            </w:r>
            <w:r>
              <w:rPr>
                <w:sz w:val="24"/>
                <w:szCs w:val="24"/>
              </w:rPr>
              <w:t>.</w:t>
            </w:r>
          </w:p>
        </w:tc>
      </w:tr>
      <w:tr w:rsidR="00495C77" w:rsidRPr="00CD6B7F" w14:paraId="1A18EEE5" w14:textId="77777777">
        <w:trPr>
          <w:trHeight w:val="755"/>
        </w:trPr>
        <w:tc>
          <w:tcPr>
            <w:tcW w:w="6835" w:type="dxa"/>
          </w:tcPr>
          <w:p w14:paraId="2F7923DC" w14:textId="77777777" w:rsidR="00495C77" w:rsidRPr="00495C77" w:rsidRDefault="00495C77" w:rsidP="002027E0">
            <w:pPr>
              <w:spacing w:after="0" w:line="240" w:lineRule="auto"/>
              <w:rPr>
                <w:sz w:val="24"/>
                <w:szCs w:val="24"/>
              </w:rPr>
            </w:pPr>
            <w:r w:rsidRPr="00495C77">
              <w:rPr>
                <w:sz w:val="24"/>
                <w:szCs w:val="24"/>
              </w:rPr>
              <w:lastRenderedPageBreak/>
              <w:t>Have students help you read what is on the chart to summarize what you have read today.</w:t>
            </w:r>
          </w:p>
        </w:tc>
        <w:tc>
          <w:tcPr>
            <w:tcW w:w="6120" w:type="dxa"/>
          </w:tcPr>
          <w:p w14:paraId="55618ADC" w14:textId="77777777" w:rsidR="00495C77" w:rsidRDefault="00495C77" w:rsidP="005B6C42">
            <w:pPr>
              <w:spacing w:after="0" w:line="240" w:lineRule="auto"/>
              <w:rPr>
                <w:sz w:val="24"/>
                <w:szCs w:val="24"/>
              </w:rPr>
            </w:pPr>
          </w:p>
        </w:tc>
      </w:tr>
      <w:tr w:rsidR="00934E2F" w:rsidRPr="00CD6B7F" w14:paraId="420C8158" w14:textId="77777777">
        <w:trPr>
          <w:trHeight w:val="1097"/>
        </w:trPr>
        <w:tc>
          <w:tcPr>
            <w:tcW w:w="6835" w:type="dxa"/>
          </w:tcPr>
          <w:p w14:paraId="499179EB" w14:textId="77777777" w:rsidR="006F4CC3" w:rsidRDefault="006F4CC3" w:rsidP="007004EE">
            <w:pPr>
              <w:spacing w:after="0" w:line="240" w:lineRule="auto"/>
              <w:rPr>
                <w:b/>
                <w:bCs/>
                <w:sz w:val="24"/>
                <w:szCs w:val="24"/>
              </w:rPr>
            </w:pPr>
            <w:r w:rsidRPr="00E73017">
              <w:rPr>
                <w:b/>
                <w:bCs/>
                <w:sz w:val="24"/>
                <w:szCs w:val="24"/>
              </w:rPr>
              <w:t>THIRD READING</w:t>
            </w:r>
            <w:r w:rsidR="00E73017" w:rsidRPr="00E73017">
              <w:rPr>
                <w:b/>
                <w:bCs/>
                <w:sz w:val="24"/>
                <w:szCs w:val="24"/>
              </w:rPr>
              <w:t>:</w:t>
            </w:r>
          </w:p>
          <w:p w14:paraId="6CFF0515" w14:textId="77777777" w:rsidR="007B75BA" w:rsidRDefault="007B75BA" w:rsidP="00E63B83">
            <w:pPr>
              <w:spacing w:after="0" w:line="240" w:lineRule="auto"/>
              <w:rPr>
                <w:bCs/>
                <w:sz w:val="24"/>
                <w:szCs w:val="24"/>
              </w:rPr>
            </w:pPr>
          </w:p>
          <w:p w14:paraId="0E72F93B" w14:textId="77777777" w:rsidR="00934E2F" w:rsidRPr="00CD6B7F" w:rsidRDefault="006750A4" w:rsidP="00E63B83">
            <w:pPr>
              <w:spacing w:after="0" w:line="240" w:lineRule="auto"/>
              <w:rPr>
                <w:sz w:val="24"/>
                <w:szCs w:val="24"/>
              </w:rPr>
            </w:pPr>
            <w:r w:rsidRPr="006750A4">
              <w:rPr>
                <w:bCs/>
                <w:sz w:val="24"/>
                <w:szCs w:val="24"/>
              </w:rPr>
              <w:t xml:space="preserve">Explain that today you will continue to explore </w:t>
            </w:r>
            <w:r w:rsidRPr="00D9615C">
              <w:rPr>
                <w:bCs/>
                <w:i/>
                <w:sz w:val="24"/>
                <w:szCs w:val="24"/>
              </w:rPr>
              <w:t>The Spider and the Fly</w:t>
            </w:r>
            <w:proofErr w:type="gramStart"/>
            <w:r w:rsidR="00D9615C" w:rsidRPr="00D9615C">
              <w:rPr>
                <w:bCs/>
                <w:i/>
                <w:sz w:val="24"/>
                <w:szCs w:val="24"/>
              </w:rPr>
              <w:t>.</w:t>
            </w:r>
            <w:r w:rsidRPr="00D9615C">
              <w:rPr>
                <w:bCs/>
                <w:i/>
                <w:sz w:val="24"/>
                <w:szCs w:val="24"/>
              </w:rPr>
              <w:t xml:space="preserve">  </w:t>
            </w:r>
            <w:proofErr w:type="gramEnd"/>
            <w:r w:rsidRPr="00D9615C">
              <w:rPr>
                <w:bCs/>
                <w:sz w:val="24"/>
                <w:szCs w:val="24"/>
              </w:rPr>
              <w:t xml:space="preserve">Reread </w:t>
            </w:r>
            <w:r w:rsidRPr="006750A4">
              <w:rPr>
                <w:bCs/>
                <w:sz w:val="24"/>
                <w:szCs w:val="24"/>
              </w:rPr>
              <w:t>up to page 8 without stopping</w:t>
            </w:r>
            <w:r w:rsidR="00E63B83">
              <w:rPr>
                <w:bCs/>
                <w:sz w:val="24"/>
                <w:szCs w:val="24"/>
              </w:rPr>
              <w:t>, inviting students to participate by holding up their puppets as each character speaks.</w:t>
            </w:r>
            <w:r w:rsidRPr="006750A4">
              <w:rPr>
                <w:bCs/>
                <w:sz w:val="24"/>
                <w:szCs w:val="24"/>
              </w:rPr>
              <w:t xml:space="preserve"> </w:t>
            </w:r>
            <w:r w:rsidR="00E63B83">
              <w:rPr>
                <w:bCs/>
                <w:sz w:val="24"/>
                <w:szCs w:val="24"/>
              </w:rPr>
              <w:t>Then</w:t>
            </w:r>
            <w:r w:rsidR="00D9615C">
              <w:rPr>
                <w:bCs/>
                <w:sz w:val="24"/>
                <w:szCs w:val="24"/>
              </w:rPr>
              <w:t>,</w:t>
            </w:r>
            <w:r w:rsidRPr="006750A4">
              <w:rPr>
                <w:bCs/>
                <w:sz w:val="24"/>
                <w:szCs w:val="24"/>
              </w:rPr>
              <w:t xml:space="preserve"> call on a few students to briefly summarize what you </w:t>
            </w:r>
            <w:r w:rsidR="00E63B83">
              <w:rPr>
                <w:bCs/>
                <w:sz w:val="24"/>
                <w:szCs w:val="24"/>
              </w:rPr>
              <w:t xml:space="preserve">have </w:t>
            </w:r>
            <w:r w:rsidRPr="006750A4">
              <w:rPr>
                <w:bCs/>
                <w:sz w:val="24"/>
                <w:szCs w:val="24"/>
              </w:rPr>
              <w:t>read</w:t>
            </w:r>
            <w:r w:rsidR="00E63B83">
              <w:rPr>
                <w:bCs/>
                <w:sz w:val="24"/>
                <w:szCs w:val="24"/>
              </w:rPr>
              <w:t>.</w:t>
            </w:r>
            <w:r w:rsidRPr="006750A4">
              <w:rPr>
                <w:bCs/>
                <w:sz w:val="24"/>
                <w:szCs w:val="24"/>
              </w:rPr>
              <w:t xml:space="preserve"> </w:t>
            </w:r>
          </w:p>
        </w:tc>
        <w:tc>
          <w:tcPr>
            <w:tcW w:w="6120" w:type="dxa"/>
          </w:tcPr>
          <w:p w14:paraId="6BD016FC" w14:textId="77777777" w:rsidR="00495C77" w:rsidRDefault="00495C77" w:rsidP="005B6C42">
            <w:pPr>
              <w:spacing w:after="0" w:line="240" w:lineRule="auto"/>
              <w:rPr>
                <w:sz w:val="24"/>
                <w:szCs w:val="24"/>
              </w:rPr>
            </w:pPr>
          </w:p>
          <w:p w14:paraId="290EB77C" w14:textId="77777777" w:rsidR="00D42640" w:rsidRDefault="00D42640" w:rsidP="005B6C42">
            <w:pPr>
              <w:spacing w:after="0" w:line="240" w:lineRule="auto"/>
              <w:rPr>
                <w:sz w:val="24"/>
                <w:szCs w:val="24"/>
              </w:rPr>
            </w:pPr>
            <w:r>
              <w:rPr>
                <w:sz w:val="24"/>
                <w:szCs w:val="24"/>
              </w:rPr>
              <w:t>If helpful, use the class notes to help students concise</w:t>
            </w:r>
            <w:r w:rsidR="00495C77">
              <w:rPr>
                <w:sz w:val="24"/>
                <w:szCs w:val="24"/>
              </w:rPr>
              <w:t>ly</w:t>
            </w:r>
            <w:r>
              <w:rPr>
                <w:sz w:val="24"/>
                <w:szCs w:val="24"/>
              </w:rPr>
              <w:t xml:space="preserve"> </w:t>
            </w:r>
            <w:r w:rsidR="00495C77">
              <w:rPr>
                <w:sz w:val="24"/>
                <w:szCs w:val="24"/>
              </w:rPr>
              <w:t>summarize</w:t>
            </w:r>
            <w:r>
              <w:rPr>
                <w:sz w:val="24"/>
                <w:szCs w:val="24"/>
              </w:rPr>
              <w:t>.</w:t>
            </w:r>
            <w:r w:rsidR="00D9615C">
              <w:rPr>
                <w:sz w:val="24"/>
                <w:szCs w:val="24"/>
              </w:rPr>
              <w:t xml:space="preserve"> (S</w:t>
            </w:r>
            <w:r w:rsidR="00495C77">
              <w:rPr>
                <w:sz w:val="24"/>
                <w:szCs w:val="24"/>
              </w:rPr>
              <w:t>ee completed chart in the Resource section for the key information students should remember from each section</w:t>
            </w:r>
            <w:r w:rsidR="00D9615C">
              <w:rPr>
                <w:sz w:val="24"/>
                <w:szCs w:val="24"/>
              </w:rPr>
              <w:t>.)</w:t>
            </w:r>
          </w:p>
          <w:p w14:paraId="34A1E64A" w14:textId="77777777" w:rsidR="0056379C" w:rsidRDefault="0056379C" w:rsidP="005B6C42">
            <w:pPr>
              <w:spacing w:after="0" w:line="240" w:lineRule="auto"/>
              <w:rPr>
                <w:sz w:val="24"/>
                <w:szCs w:val="24"/>
              </w:rPr>
            </w:pPr>
          </w:p>
        </w:tc>
      </w:tr>
      <w:tr w:rsidR="00E02976" w:rsidRPr="00CD6B7F" w14:paraId="39B690BE" w14:textId="77777777">
        <w:trPr>
          <w:trHeight w:val="1097"/>
        </w:trPr>
        <w:tc>
          <w:tcPr>
            <w:tcW w:w="6835" w:type="dxa"/>
          </w:tcPr>
          <w:p w14:paraId="74CAEC59" w14:textId="77777777" w:rsidR="00E02976" w:rsidRDefault="00E02976" w:rsidP="00E02976">
            <w:pPr>
              <w:spacing w:after="0" w:line="240" w:lineRule="auto"/>
              <w:rPr>
                <w:b/>
                <w:bCs/>
                <w:sz w:val="24"/>
                <w:szCs w:val="24"/>
              </w:rPr>
            </w:pPr>
            <w:r w:rsidRPr="00CE0602">
              <w:rPr>
                <w:b/>
                <w:bCs/>
                <w:sz w:val="24"/>
                <w:szCs w:val="24"/>
              </w:rPr>
              <w:t xml:space="preserve">Reread </w:t>
            </w:r>
            <w:r w:rsidR="007F3B2E">
              <w:rPr>
                <w:b/>
                <w:bCs/>
                <w:sz w:val="24"/>
                <w:szCs w:val="24"/>
              </w:rPr>
              <w:t>p</w:t>
            </w:r>
            <w:r w:rsidRPr="00CE0602">
              <w:rPr>
                <w:b/>
                <w:bCs/>
                <w:sz w:val="24"/>
                <w:szCs w:val="24"/>
              </w:rPr>
              <w:t>age</w:t>
            </w:r>
            <w:r w:rsidR="007F3B2E">
              <w:rPr>
                <w:b/>
                <w:bCs/>
                <w:sz w:val="24"/>
                <w:szCs w:val="24"/>
              </w:rPr>
              <w:t>s</w:t>
            </w:r>
            <w:r w:rsidRPr="00CE0602">
              <w:rPr>
                <w:b/>
                <w:bCs/>
                <w:sz w:val="24"/>
                <w:szCs w:val="24"/>
              </w:rPr>
              <w:t xml:space="preserve"> </w:t>
            </w:r>
            <w:r>
              <w:rPr>
                <w:b/>
                <w:bCs/>
                <w:sz w:val="24"/>
                <w:szCs w:val="24"/>
              </w:rPr>
              <w:t>9 &amp; 12:</w:t>
            </w:r>
          </w:p>
          <w:p w14:paraId="27DA1B4E" w14:textId="77777777" w:rsidR="008E6182" w:rsidRDefault="008E6182" w:rsidP="00E02976">
            <w:pPr>
              <w:spacing w:after="0" w:line="240" w:lineRule="auto"/>
              <w:rPr>
                <w:bCs/>
                <w:sz w:val="24"/>
                <w:szCs w:val="24"/>
              </w:rPr>
            </w:pPr>
            <w:r>
              <w:rPr>
                <w:bCs/>
                <w:sz w:val="24"/>
                <w:szCs w:val="24"/>
              </w:rPr>
              <w:t>QUESTIONS:</w:t>
            </w:r>
          </w:p>
          <w:p w14:paraId="7556344F" w14:textId="77777777" w:rsidR="00E02976" w:rsidRDefault="00E02976" w:rsidP="00E02976">
            <w:pPr>
              <w:spacing w:after="0" w:line="240" w:lineRule="auto"/>
              <w:rPr>
                <w:bCs/>
                <w:sz w:val="24"/>
                <w:szCs w:val="24"/>
              </w:rPr>
            </w:pPr>
            <w:r w:rsidRPr="00CB1103">
              <w:rPr>
                <w:bCs/>
                <w:sz w:val="24"/>
                <w:szCs w:val="24"/>
              </w:rPr>
              <w:t xml:space="preserve">What is a </w:t>
            </w:r>
            <w:r w:rsidR="00D9615C">
              <w:rPr>
                <w:bCs/>
                <w:sz w:val="24"/>
                <w:szCs w:val="24"/>
              </w:rPr>
              <w:t>“</w:t>
            </w:r>
            <w:r w:rsidRPr="00CB1103">
              <w:rPr>
                <w:bCs/>
                <w:sz w:val="24"/>
                <w:szCs w:val="24"/>
              </w:rPr>
              <w:t>pantry</w:t>
            </w:r>
            <w:r w:rsidR="00D9615C">
              <w:rPr>
                <w:bCs/>
                <w:sz w:val="24"/>
                <w:szCs w:val="24"/>
              </w:rPr>
              <w:t>”</w:t>
            </w:r>
            <w:r w:rsidRPr="00CB1103">
              <w:rPr>
                <w:bCs/>
                <w:sz w:val="24"/>
                <w:szCs w:val="24"/>
              </w:rPr>
              <w:t>? What clues in the words and illustrations can help you to figure this out?</w:t>
            </w:r>
          </w:p>
          <w:p w14:paraId="0721A4A7" w14:textId="77777777" w:rsidR="00E02976" w:rsidRPr="00CB1103" w:rsidRDefault="00E02976" w:rsidP="00E02976">
            <w:pPr>
              <w:spacing w:after="0" w:line="240" w:lineRule="auto"/>
              <w:rPr>
                <w:bCs/>
                <w:sz w:val="24"/>
                <w:szCs w:val="24"/>
              </w:rPr>
            </w:pPr>
          </w:p>
          <w:p w14:paraId="30B64827" w14:textId="77777777" w:rsidR="00E02976" w:rsidRPr="00E73017" w:rsidRDefault="00E02976" w:rsidP="00E02976">
            <w:pPr>
              <w:spacing w:after="0" w:line="240" w:lineRule="auto"/>
              <w:rPr>
                <w:b/>
                <w:bCs/>
                <w:sz w:val="24"/>
                <w:szCs w:val="24"/>
              </w:rPr>
            </w:pPr>
            <w:r w:rsidRPr="00CB1103">
              <w:rPr>
                <w:bCs/>
                <w:sz w:val="24"/>
                <w:szCs w:val="24"/>
              </w:rPr>
              <w:t>Look carefully at the illustration. W</w:t>
            </w:r>
            <w:r w:rsidR="00D9615C">
              <w:rPr>
                <w:bCs/>
                <w:sz w:val="24"/>
                <w:szCs w:val="24"/>
              </w:rPr>
              <w:t xml:space="preserve">hat do you think </w:t>
            </w:r>
            <w:r w:rsidRPr="00CB1103">
              <w:rPr>
                <w:bCs/>
                <w:sz w:val="24"/>
                <w:szCs w:val="24"/>
              </w:rPr>
              <w:t>the Fly “does not wish to see”?</w:t>
            </w:r>
          </w:p>
        </w:tc>
        <w:tc>
          <w:tcPr>
            <w:tcW w:w="6120" w:type="dxa"/>
          </w:tcPr>
          <w:p w14:paraId="5BFABD75" w14:textId="77777777" w:rsidR="008E6182" w:rsidRDefault="008E6182" w:rsidP="00E02976">
            <w:pPr>
              <w:spacing w:after="0" w:line="240" w:lineRule="auto"/>
              <w:rPr>
                <w:sz w:val="24"/>
                <w:szCs w:val="24"/>
              </w:rPr>
            </w:pPr>
          </w:p>
          <w:p w14:paraId="3D4321AC" w14:textId="77777777" w:rsidR="00E02976" w:rsidRDefault="00E02976" w:rsidP="00E02976">
            <w:pPr>
              <w:spacing w:after="0" w:line="240" w:lineRule="auto"/>
              <w:rPr>
                <w:sz w:val="24"/>
                <w:szCs w:val="24"/>
              </w:rPr>
            </w:pPr>
            <w:r>
              <w:rPr>
                <w:sz w:val="24"/>
                <w:szCs w:val="24"/>
              </w:rPr>
              <w:t>Students should infer from the pictures of the table and Spider’s invitation to “take a slice”</w:t>
            </w:r>
            <w:r w:rsidR="00495C77">
              <w:rPr>
                <w:sz w:val="24"/>
                <w:szCs w:val="24"/>
              </w:rPr>
              <w:t>,</w:t>
            </w:r>
            <w:r>
              <w:rPr>
                <w:sz w:val="24"/>
                <w:szCs w:val="24"/>
              </w:rPr>
              <w:t xml:space="preserve"> that a pantry is a place where food is stored.</w:t>
            </w:r>
          </w:p>
          <w:p w14:paraId="536F9A1A" w14:textId="77777777" w:rsidR="00E02976" w:rsidRDefault="00E02976" w:rsidP="00E02976">
            <w:pPr>
              <w:spacing w:after="0" w:line="240" w:lineRule="auto"/>
              <w:rPr>
                <w:sz w:val="24"/>
                <w:szCs w:val="24"/>
              </w:rPr>
            </w:pPr>
          </w:p>
          <w:p w14:paraId="7B77B062" w14:textId="77777777" w:rsidR="00E02976" w:rsidRDefault="00E02976" w:rsidP="00E02976">
            <w:pPr>
              <w:spacing w:after="0" w:line="240" w:lineRule="auto"/>
              <w:rPr>
                <w:sz w:val="24"/>
                <w:szCs w:val="24"/>
              </w:rPr>
            </w:pPr>
            <w:r>
              <w:rPr>
                <w:sz w:val="24"/>
                <w:szCs w:val="24"/>
              </w:rPr>
              <w:t>Bugs prepared to be eaten.</w:t>
            </w:r>
          </w:p>
        </w:tc>
      </w:tr>
      <w:tr w:rsidR="00BF7FCB" w:rsidRPr="00CD6B7F" w14:paraId="480325A6" w14:textId="77777777">
        <w:trPr>
          <w:trHeight w:val="683"/>
        </w:trPr>
        <w:tc>
          <w:tcPr>
            <w:tcW w:w="6835" w:type="dxa"/>
          </w:tcPr>
          <w:p w14:paraId="2BDBADA7" w14:textId="77777777" w:rsidR="00BF7FCB" w:rsidRPr="00BF7FCB" w:rsidRDefault="00BF7FCB" w:rsidP="005F6A9A">
            <w:pPr>
              <w:spacing w:after="0" w:line="240" w:lineRule="auto"/>
              <w:rPr>
                <w:sz w:val="24"/>
                <w:szCs w:val="24"/>
              </w:rPr>
            </w:pPr>
            <w:r w:rsidRPr="002027E0">
              <w:rPr>
                <w:b/>
                <w:sz w:val="24"/>
                <w:szCs w:val="24"/>
              </w:rPr>
              <w:t>Act out the passage</w:t>
            </w:r>
            <w:r w:rsidR="005C49E5">
              <w:rPr>
                <w:b/>
                <w:sz w:val="24"/>
                <w:szCs w:val="24"/>
              </w:rPr>
              <w:t>s</w:t>
            </w:r>
            <w:r w:rsidR="005F6A9A">
              <w:rPr>
                <w:b/>
                <w:sz w:val="24"/>
                <w:szCs w:val="24"/>
              </w:rPr>
              <w:t xml:space="preserve"> and add to the chart using the established routine.</w:t>
            </w:r>
          </w:p>
        </w:tc>
        <w:tc>
          <w:tcPr>
            <w:tcW w:w="6120" w:type="dxa"/>
          </w:tcPr>
          <w:p w14:paraId="25A1B756" w14:textId="77777777" w:rsidR="00BF7FCB" w:rsidRDefault="00BF7FCB" w:rsidP="00BF7FCB">
            <w:pPr>
              <w:spacing w:after="0" w:line="240" w:lineRule="auto"/>
              <w:rPr>
                <w:sz w:val="24"/>
                <w:szCs w:val="24"/>
              </w:rPr>
            </w:pPr>
            <w:r>
              <w:rPr>
                <w:sz w:val="24"/>
                <w:szCs w:val="24"/>
              </w:rPr>
              <w:t>See graphic organizer for sample responses and key understandings.</w:t>
            </w:r>
          </w:p>
        </w:tc>
      </w:tr>
      <w:tr w:rsidR="00934E2F" w:rsidRPr="00CD6B7F" w14:paraId="60C6710D" w14:textId="77777777">
        <w:trPr>
          <w:trHeight w:val="1097"/>
        </w:trPr>
        <w:tc>
          <w:tcPr>
            <w:tcW w:w="6835" w:type="dxa"/>
          </w:tcPr>
          <w:p w14:paraId="3BC82F1E" w14:textId="77777777" w:rsidR="006F4CC3" w:rsidRDefault="006F4CC3" w:rsidP="006F4CC3">
            <w:pPr>
              <w:spacing w:after="0" w:line="240" w:lineRule="auto"/>
              <w:rPr>
                <w:b/>
                <w:bCs/>
                <w:sz w:val="24"/>
                <w:szCs w:val="24"/>
              </w:rPr>
            </w:pPr>
            <w:r w:rsidRPr="00CE0602">
              <w:rPr>
                <w:b/>
                <w:bCs/>
                <w:sz w:val="24"/>
                <w:szCs w:val="24"/>
              </w:rPr>
              <w:t xml:space="preserve">Reread </w:t>
            </w:r>
            <w:r w:rsidR="00DB630D">
              <w:rPr>
                <w:b/>
                <w:bCs/>
                <w:sz w:val="24"/>
                <w:szCs w:val="24"/>
              </w:rPr>
              <w:t>p</w:t>
            </w:r>
            <w:r w:rsidRPr="00CE0602">
              <w:rPr>
                <w:b/>
                <w:bCs/>
                <w:sz w:val="24"/>
                <w:szCs w:val="24"/>
              </w:rPr>
              <w:t xml:space="preserve">age </w:t>
            </w:r>
            <w:r>
              <w:rPr>
                <w:b/>
                <w:bCs/>
                <w:sz w:val="24"/>
                <w:szCs w:val="24"/>
              </w:rPr>
              <w:t>13:</w:t>
            </w:r>
          </w:p>
          <w:p w14:paraId="09C45543" w14:textId="77777777" w:rsidR="00BC7709" w:rsidRPr="00917C2C" w:rsidRDefault="00BC7709" w:rsidP="006F4CC3">
            <w:pPr>
              <w:spacing w:after="0" w:line="240" w:lineRule="auto"/>
              <w:rPr>
                <w:bCs/>
                <w:sz w:val="24"/>
                <w:szCs w:val="24"/>
              </w:rPr>
            </w:pPr>
            <w:r w:rsidRPr="00917C2C">
              <w:rPr>
                <w:bCs/>
                <w:sz w:val="24"/>
                <w:szCs w:val="24"/>
              </w:rPr>
              <w:t>QUESTIONS:</w:t>
            </w:r>
          </w:p>
          <w:p w14:paraId="4C07AA21" w14:textId="77777777" w:rsidR="00CE1974" w:rsidRDefault="00CE1974" w:rsidP="00CE1974">
            <w:pPr>
              <w:spacing w:after="0" w:line="240" w:lineRule="auto"/>
              <w:rPr>
                <w:sz w:val="24"/>
                <w:szCs w:val="24"/>
              </w:rPr>
            </w:pPr>
            <w:r w:rsidRPr="00CE1974">
              <w:rPr>
                <w:sz w:val="24"/>
                <w:szCs w:val="24"/>
              </w:rPr>
              <w:t>Wise means “very smart”. Why might Spider tell Fly that she is “wise”?</w:t>
            </w:r>
          </w:p>
          <w:p w14:paraId="5D169611" w14:textId="77777777" w:rsidR="00CF490B" w:rsidRPr="00CE1974" w:rsidRDefault="00CF490B" w:rsidP="00CE1974">
            <w:pPr>
              <w:spacing w:after="0" w:line="240" w:lineRule="auto"/>
              <w:rPr>
                <w:sz w:val="24"/>
                <w:szCs w:val="24"/>
              </w:rPr>
            </w:pPr>
          </w:p>
          <w:p w14:paraId="46880176" w14:textId="77777777" w:rsidR="00CE1974" w:rsidRDefault="00CE1974" w:rsidP="00CE1974">
            <w:pPr>
              <w:spacing w:after="0" w:line="240" w:lineRule="auto"/>
              <w:rPr>
                <w:sz w:val="24"/>
                <w:szCs w:val="24"/>
              </w:rPr>
            </w:pPr>
            <w:r w:rsidRPr="00CE1974">
              <w:rPr>
                <w:sz w:val="24"/>
                <w:szCs w:val="24"/>
              </w:rPr>
              <w:t>Use the pictures and the words. What do you think “looking glass” means?</w:t>
            </w:r>
          </w:p>
          <w:p w14:paraId="6AACEC4C" w14:textId="77777777" w:rsidR="00CF490B" w:rsidRPr="00CE1974" w:rsidRDefault="00CF490B" w:rsidP="00CE1974">
            <w:pPr>
              <w:spacing w:after="0" w:line="240" w:lineRule="auto"/>
              <w:rPr>
                <w:sz w:val="24"/>
                <w:szCs w:val="24"/>
              </w:rPr>
            </w:pPr>
          </w:p>
          <w:p w14:paraId="06F2170D" w14:textId="77777777" w:rsidR="00BC7709" w:rsidRDefault="00BC7709" w:rsidP="00CE1974">
            <w:pPr>
              <w:spacing w:after="0" w:line="240" w:lineRule="auto"/>
              <w:rPr>
                <w:sz w:val="24"/>
                <w:szCs w:val="24"/>
              </w:rPr>
            </w:pPr>
            <w:r>
              <w:rPr>
                <w:sz w:val="24"/>
                <w:szCs w:val="24"/>
              </w:rPr>
              <w:t>Repeat these</w:t>
            </w:r>
            <w:r w:rsidR="00CE1974" w:rsidRPr="00CE1974">
              <w:rPr>
                <w:sz w:val="24"/>
                <w:szCs w:val="24"/>
              </w:rPr>
              <w:t xml:space="preserve"> words from the text </w:t>
            </w:r>
            <w:r>
              <w:rPr>
                <w:sz w:val="24"/>
                <w:szCs w:val="24"/>
              </w:rPr>
              <w:t>after me:</w:t>
            </w:r>
          </w:p>
          <w:p w14:paraId="106AEF5E" w14:textId="77777777" w:rsidR="00F223DA" w:rsidRPr="00F223DA" w:rsidRDefault="00BC7709" w:rsidP="00CE1974">
            <w:pPr>
              <w:spacing w:after="0" w:line="240" w:lineRule="auto"/>
              <w:rPr>
                <w:i/>
                <w:sz w:val="20"/>
                <w:szCs w:val="20"/>
              </w:rPr>
            </w:pPr>
            <w:r w:rsidRPr="00AA7FC8">
              <w:rPr>
                <w:i/>
                <w:sz w:val="24"/>
                <w:szCs w:val="24"/>
              </w:rPr>
              <w:lastRenderedPageBreak/>
              <w:t xml:space="preserve">“How handsome are your gauzy wings, </w:t>
            </w:r>
            <w:r w:rsidR="00F223DA" w:rsidRPr="00F223DA">
              <w:rPr>
                <w:i/>
                <w:sz w:val="20"/>
                <w:szCs w:val="20"/>
              </w:rPr>
              <w:t>(pause for students to repeat)</w:t>
            </w:r>
          </w:p>
          <w:p w14:paraId="716DB1FA" w14:textId="77777777" w:rsidR="00BC7709" w:rsidRDefault="00BC7709" w:rsidP="00CE1974">
            <w:pPr>
              <w:spacing w:after="0" w:line="240" w:lineRule="auto"/>
              <w:rPr>
                <w:sz w:val="24"/>
                <w:szCs w:val="24"/>
              </w:rPr>
            </w:pPr>
            <w:r w:rsidRPr="00AA7FC8">
              <w:rPr>
                <w:i/>
                <w:sz w:val="24"/>
                <w:szCs w:val="24"/>
              </w:rPr>
              <w:t xml:space="preserve">how brilliant are your </w:t>
            </w:r>
            <w:proofErr w:type="gramStart"/>
            <w:r w:rsidRPr="00AA7FC8">
              <w:rPr>
                <w:i/>
                <w:sz w:val="24"/>
                <w:szCs w:val="24"/>
              </w:rPr>
              <w:t>eyes.</w:t>
            </w:r>
            <w:proofErr w:type="gramEnd"/>
            <w:r w:rsidRPr="00AA7FC8">
              <w:rPr>
                <w:i/>
                <w:sz w:val="24"/>
                <w:szCs w:val="24"/>
              </w:rPr>
              <w:t>”</w:t>
            </w:r>
            <w:r>
              <w:rPr>
                <w:sz w:val="24"/>
                <w:szCs w:val="24"/>
              </w:rPr>
              <w:t xml:space="preserve">  </w:t>
            </w:r>
            <w:r w:rsidR="005F6A9A" w:rsidRPr="00F223DA">
              <w:rPr>
                <w:i/>
                <w:sz w:val="20"/>
                <w:szCs w:val="20"/>
              </w:rPr>
              <w:t>(</w:t>
            </w:r>
            <w:proofErr w:type="gramStart"/>
            <w:r w:rsidR="005F6A9A" w:rsidRPr="00F223DA">
              <w:rPr>
                <w:i/>
                <w:sz w:val="20"/>
                <w:szCs w:val="20"/>
              </w:rPr>
              <w:t>pause</w:t>
            </w:r>
            <w:proofErr w:type="gramEnd"/>
            <w:r w:rsidR="005F6A9A" w:rsidRPr="00F223DA">
              <w:rPr>
                <w:i/>
                <w:sz w:val="20"/>
                <w:szCs w:val="20"/>
              </w:rPr>
              <w:t xml:space="preserve"> for students to repeat)</w:t>
            </w:r>
          </w:p>
          <w:p w14:paraId="1851B2F1" w14:textId="77777777" w:rsidR="00D9615C" w:rsidRDefault="00D9615C" w:rsidP="00CE1974">
            <w:pPr>
              <w:spacing w:after="0" w:line="240" w:lineRule="auto"/>
              <w:rPr>
                <w:sz w:val="24"/>
                <w:szCs w:val="24"/>
              </w:rPr>
            </w:pPr>
          </w:p>
          <w:p w14:paraId="114A896A" w14:textId="77777777" w:rsidR="00CE1974" w:rsidRDefault="00BC7709" w:rsidP="00CE1974">
            <w:pPr>
              <w:spacing w:after="0" w:line="240" w:lineRule="auto"/>
              <w:rPr>
                <w:sz w:val="24"/>
                <w:szCs w:val="24"/>
              </w:rPr>
            </w:pPr>
            <w:r>
              <w:rPr>
                <w:sz w:val="24"/>
                <w:szCs w:val="24"/>
              </w:rPr>
              <w:t>H</w:t>
            </w:r>
            <w:r w:rsidR="00CE1974" w:rsidRPr="00CE1974">
              <w:rPr>
                <w:sz w:val="24"/>
                <w:szCs w:val="24"/>
              </w:rPr>
              <w:t xml:space="preserve">ow </w:t>
            </w:r>
            <w:r>
              <w:rPr>
                <w:sz w:val="24"/>
                <w:szCs w:val="24"/>
              </w:rPr>
              <w:t xml:space="preserve">does </w:t>
            </w:r>
            <w:r w:rsidR="00CE1974" w:rsidRPr="00CE1974">
              <w:rPr>
                <w:sz w:val="24"/>
                <w:szCs w:val="24"/>
              </w:rPr>
              <w:t>Fly look</w:t>
            </w:r>
            <w:r>
              <w:rPr>
                <w:sz w:val="24"/>
                <w:szCs w:val="24"/>
              </w:rPr>
              <w:t>?</w:t>
            </w:r>
          </w:p>
          <w:p w14:paraId="73867462" w14:textId="77777777" w:rsidR="00D9615C" w:rsidRDefault="00D9615C" w:rsidP="00CE1974">
            <w:pPr>
              <w:spacing w:after="0" w:line="240" w:lineRule="auto"/>
              <w:rPr>
                <w:sz w:val="24"/>
                <w:szCs w:val="24"/>
              </w:rPr>
            </w:pPr>
          </w:p>
          <w:p w14:paraId="082BBB62" w14:textId="77777777" w:rsidR="00532135" w:rsidRDefault="00532135" w:rsidP="00CE1974">
            <w:pPr>
              <w:spacing w:after="0" w:line="240" w:lineRule="auto"/>
              <w:rPr>
                <w:sz w:val="24"/>
                <w:szCs w:val="24"/>
              </w:rPr>
            </w:pPr>
            <w:r>
              <w:rPr>
                <w:sz w:val="24"/>
                <w:szCs w:val="24"/>
              </w:rPr>
              <w:t>What might “gauzy” mean? “Brilliant?” Use the pictures to help you</w:t>
            </w:r>
            <w:r w:rsidR="00AA7FC8">
              <w:rPr>
                <w:sz w:val="24"/>
                <w:szCs w:val="24"/>
              </w:rPr>
              <w:t xml:space="preserve"> figure this out</w:t>
            </w:r>
            <w:r>
              <w:rPr>
                <w:sz w:val="24"/>
                <w:szCs w:val="24"/>
              </w:rPr>
              <w:t xml:space="preserve">. </w:t>
            </w:r>
          </w:p>
          <w:p w14:paraId="10C041BF" w14:textId="77777777" w:rsidR="00D9615C" w:rsidRPr="00CE1974" w:rsidRDefault="00D9615C" w:rsidP="00CE1974">
            <w:pPr>
              <w:spacing w:after="0" w:line="240" w:lineRule="auto"/>
              <w:rPr>
                <w:sz w:val="24"/>
                <w:szCs w:val="24"/>
              </w:rPr>
            </w:pPr>
          </w:p>
          <w:p w14:paraId="3AA6F722" w14:textId="77777777" w:rsidR="00934E2F" w:rsidRPr="00CD6B7F" w:rsidRDefault="00BC7709" w:rsidP="00532135">
            <w:pPr>
              <w:spacing w:after="0" w:line="240" w:lineRule="auto"/>
              <w:rPr>
                <w:sz w:val="24"/>
                <w:szCs w:val="24"/>
              </w:rPr>
            </w:pPr>
            <w:r w:rsidRPr="00CE1974">
              <w:rPr>
                <w:sz w:val="24"/>
                <w:szCs w:val="24"/>
              </w:rPr>
              <w:t xml:space="preserve">What does Spider want Fly to see when she </w:t>
            </w:r>
            <w:proofErr w:type="gramStart"/>
            <w:r w:rsidRPr="00CE1974">
              <w:rPr>
                <w:sz w:val="24"/>
                <w:szCs w:val="24"/>
              </w:rPr>
              <w:t>looks into</w:t>
            </w:r>
            <w:proofErr w:type="gramEnd"/>
            <w:r w:rsidRPr="00CE1974">
              <w:rPr>
                <w:sz w:val="24"/>
                <w:szCs w:val="24"/>
              </w:rPr>
              <w:t xml:space="preserve"> the mirror?</w:t>
            </w:r>
          </w:p>
        </w:tc>
        <w:tc>
          <w:tcPr>
            <w:tcW w:w="6120" w:type="dxa"/>
          </w:tcPr>
          <w:p w14:paraId="3263966A" w14:textId="77777777" w:rsidR="00532135" w:rsidRDefault="00532135" w:rsidP="005B6C42">
            <w:pPr>
              <w:spacing w:after="0" w:line="240" w:lineRule="auto"/>
              <w:rPr>
                <w:sz w:val="24"/>
                <w:szCs w:val="24"/>
              </w:rPr>
            </w:pPr>
          </w:p>
          <w:p w14:paraId="318E29CA" w14:textId="77777777" w:rsidR="00F223DA" w:rsidRDefault="00F223DA" w:rsidP="005B6C42">
            <w:pPr>
              <w:spacing w:after="0" w:line="240" w:lineRule="auto"/>
              <w:rPr>
                <w:sz w:val="24"/>
                <w:szCs w:val="24"/>
              </w:rPr>
            </w:pPr>
          </w:p>
          <w:p w14:paraId="35E5F696" w14:textId="77777777" w:rsidR="00934E2F" w:rsidRDefault="00532135" w:rsidP="005B6C42">
            <w:pPr>
              <w:spacing w:after="0" w:line="240" w:lineRule="auto"/>
              <w:rPr>
                <w:sz w:val="24"/>
                <w:szCs w:val="24"/>
              </w:rPr>
            </w:pPr>
            <w:r>
              <w:rPr>
                <w:sz w:val="24"/>
                <w:szCs w:val="24"/>
              </w:rPr>
              <w:t>To make her feel smart, or to make her like him.</w:t>
            </w:r>
          </w:p>
          <w:p w14:paraId="5231A7EA" w14:textId="77777777" w:rsidR="00532135" w:rsidRDefault="00532135" w:rsidP="005B6C42">
            <w:pPr>
              <w:spacing w:after="0" w:line="240" w:lineRule="auto"/>
              <w:rPr>
                <w:sz w:val="24"/>
                <w:szCs w:val="24"/>
              </w:rPr>
            </w:pPr>
          </w:p>
          <w:p w14:paraId="5603AA87" w14:textId="77777777" w:rsidR="00532135" w:rsidRDefault="00532135" w:rsidP="005B6C42">
            <w:pPr>
              <w:spacing w:after="0" w:line="240" w:lineRule="auto"/>
              <w:rPr>
                <w:sz w:val="24"/>
                <w:szCs w:val="24"/>
              </w:rPr>
            </w:pPr>
          </w:p>
          <w:p w14:paraId="65B1D3CF" w14:textId="77777777" w:rsidR="00532135" w:rsidRDefault="00532135" w:rsidP="00532135">
            <w:pPr>
              <w:spacing w:after="0" w:line="240" w:lineRule="auto"/>
              <w:rPr>
                <w:sz w:val="24"/>
                <w:szCs w:val="24"/>
              </w:rPr>
            </w:pPr>
            <w:r>
              <w:rPr>
                <w:sz w:val="24"/>
                <w:szCs w:val="24"/>
              </w:rPr>
              <w:t xml:space="preserve">“Looking glass” is a glass that you </w:t>
            </w:r>
            <w:proofErr w:type="gramStart"/>
            <w:r>
              <w:rPr>
                <w:sz w:val="24"/>
                <w:szCs w:val="24"/>
              </w:rPr>
              <w:t>look into</w:t>
            </w:r>
            <w:proofErr w:type="gramEnd"/>
            <w:r>
              <w:rPr>
                <w:sz w:val="24"/>
                <w:szCs w:val="24"/>
              </w:rPr>
              <w:t>. The pictures show that it is a mirror.</w:t>
            </w:r>
          </w:p>
          <w:p w14:paraId="72179313" w14:textId="77777777" w:rsidR="00532135" w:rsidRDefault="00532135" w:rsidP="00532135">
            <w:pPr>
              <w:spacing w:after="0" w:line="240" w:lineRule="auto"/>
              <w:rPr>
                <w:sz w:val="24"/>
                <w:szCs w:val="24"/>
              </w:rPr>
            </w:pPr>
          </w:p>
          <w:p w14:paraId="0D7228CE" w14:textId="77777777" w:rsidR="005F6A9A" w:rsidRDefault="00532135" w:rsidP="00532135">
            <w:pPr>
              <w:spacing w:after="0" w:line="240" w:lineRule="auto"/>
              <w:rPr>
                <w:sz w:val="24"/>
                <w:szCs w:val="24"/>
              </w:rPr>
            </w:pPr>
            <w:r>
              <w:rPr>
                <w:sz w:val="24"/>
                <w:szCs w:val="24"/>
              </w:rPr>
              <w:t xml:space="preserve"> </w:t>
            </w:r>
          </w:p>
          <w:p w14:paraId="6F9425B3" w14:textId="77777777" w:rsidR="005F6A9A" w:rsidRDefault="005F6A9A" w:rsidP="00532135">
            <w:pPr>
              <w:spacing w:after="0" w:line="240" w:lineRule="auto"/>
              <w:rPr>
                <w:sz w:val="24"/>
                <w:szCs w:val="24"/>
              </w:rPr>
            </w:pPr>
          </w:p>
          <w:p w14:paraId="21772D14" w14:textId="77777777" w:rsidR="005F6A9A" w:rsidRDefault="005F6A9A" w:rsidP="00532135">
            <w:pPr>
              <w:spacing w:after="0" w:line="240" w:lineRule="auto"/>
              <w:rPr>
                <w:sz w:val="24"/>
                <w:szCs w:val="24"/>
              </w:rPr>
            </w:pPr>
          </w:p>
          <w:p w14:paraId="74092537" w14:textId="77777777" w:rsidR="00D9615C" w:rsidRDefault="00D9615C" w:rsidP="00532135">
            <w:pPr>
              <w:spacing w:after="0" w:line="240" w:lineRule="auto"/>
              <w:rPr>
                <w:sz w:val="24"/>
                <w:szCs w:val="24"/>
              </w:rPr>
            </w:pPr>
          </w:p>
          <w:p w14:paraId="1DE59DBA" w14:textId="77777777" w:rsidR="00532135" w:rsidRDefault="00532135" w:rsidP="00532135">
            <w:pPr>
              <w:spacing w:after="0" w:line="240" w:lineRule="auto"/>
              <w:rPr>
                <w:sz w:val="24"/>
                <w:szCs w:val="24"/>
              </w:rPr>
            </w:pPr>
            <w:r>
              <w:rPr>
                <w:sz w:val="24"/>
                <w:szCs w:val="24"/>
              </w:rPr>
              <w:t>“handsome” with “gauzy wings” and “brilliant” eyes.</w:t>
            </w:r>
          </w:p>
          <w:p w14:paraId="0CE0AE08" w14:textId="77777777" w:rsidR="00D9615C" w:rsidRDefault="00D9615C" w:rsidP="00532135">
            <w:pPr>
              <w:spacing w:after="0" w:line="240" w:lineRule="auto"/>
              <w:rPr>
                <w:sz w:val="24"/>
                <w:szCs w:val="24"/>
              </w:rPr>
            </w:pPr>
          </w:p>
          <w:p w14:paraId="22812AFF" w14:textId="77777777" w:rsidR="00532135" w:rsidRDefault="00DC07B6" w:rsidP="00532135">
            <w:pPr>
              <w:spacing w:after="0" w:line="240" w:lineRule="auto"/>
              <w:rPr>
                <w:sz w:val="24"/>
                <w:szCs w:val="24"/>
              </w:rPr>
            </w:pPr>
            <w:r>
              <w:rPr>
                <w:sz w:val="24"/>
                <w:szCs w:val="24"/>
              </w:rPr>
              <w:t xml:space="preserve">Point out Fly’s “see through” wings and shining eyes </w:t>
            </w:r>
            <w:r w:rsidR="00722818">
              <w:rPr>
                <w:sz w:val="24"/>
                <w:szCs w:val="24"/>
              </w:rPr>
              <w:t xml:space="preserve">in the illustrations </w:t>
            </w:r>
            <w:r>
              <w:rPr>
                <w:sz w:val="24"/>
                <w:szCs w:val="24"/>
              </w:rPr>
              <w:t>to define these terms.</w:t>
            </w:r>
          </w:p>
          <w:p w14:paraId="505B340E" w14:textId="77777777" w:rsidR="00D9615C" w:rsidRDefault="00D9615C" w:rsidP="00532135">
            <w:pPr>
              <w:spacing w:after="0" w:line="240" w:lineRule="auto"/>
              <w:rPr>
                <w:sz w:val="24"/>
                <w:szCs w:val="24"/>
              </w:rPr>
            </w:pPr>
          </w:p>
          <w:p w14:paraId="55E8D87F" w14:textId="77777777" w:rsidR="00BC7709" w:rsidRDefault="00BC7709" w:rsidP="00532135">
            <w:pPr>
              <w:spacing w:after="0" w:line="240" w:lineRule="auto"/>
              <w:rPr>
                <w:sz w:val="24"/>
                <w:szCs w:val="24"/>
              </w:rPr>
            </w:pPr>
            <w:r>
              <w:rPr>
                <w:sz w:val="24"/>
                <w:szCs w:val="24"/>
              </w:rPr>
              <w:t>How beautiful she is.</w:t>
            </w:r>
          </w:p>
        </w:tc>
      </w:tr>
      <w:tr w:rsidR="00532135" w:rsidRPr="00CD6B7F" w14:paraId="219D9645" w14:textId="77777777">
        <w:trPr>
          <w:trHeight w:val="1097"/>
        </w:trPr>
        <w:tc>
          <w:tcPr>
            <w:tcW w:w="6835" w:type="dxa"/>
          </w:tcPr>
          <w:p w14:paraId="37EBF5A9" w14:textId="77777777" w:rsidR="00532135" w:rsidRDefault="00532135" w:rsidP="00532135">
            <w:pPr>
              <w:spacing w:after="0" w:line="240" w:lineRule="auto"/>
              <w:rPr>
                <w:b/>
                <w:bCs/>
                <w:sz w:val="24"/>
                <w:szCs w:val="24"/>
              </w:rPr>
            </w:pPr>
            <w:r w:rsidRPr="00CE0602">
              <w:rPr>
                <w:b/>
                <w:bCs/>
                <w:sz w:val="24"/>
                <w:szCs w:val="24"/>
              </w:rPr>
              <w:lastRenderedPageBreak/>
              <w:t xml:space="preserve">Reread </w:t>
            </w:r>
            <w:r w:rsidR="00DB630D">
              <w:rPr>
                <w:b/>
                <w:bCs/>
                <w:sz w:val="24"/>
                <w:szCs w:val="24"/>
              </w:rPr>
              <w:t>p</w:t>
            </w:r>
            <w:r w:rsidRPr="00CE0602">
              <w:rPr>
                <w:b/>
                <w:bCs/>
                <w:sz w:val="24"/>
                <w:szCs w:val="24"/>
              </w:rPr>
              <w:t xml:space="preserve">age </w:t>
            </w:r>
            <w:r>
              <w:rPr>
                <w:b/>
                <w:bCs/>
                <w:sz w:val="24"/>
                <w:szCs w:val="24"/>
              </w:rPr>
              <w:t>16:</w:t>
            </w:r>
          </w:p>
          <w:p w14:paraId="723C2A7C" w14:textId="77777777" w:rsidR="003219BB" w:rsidRPr="00917C2C" w:rsidRDefault="003219BB" w:rsidP="00532135">
            <w:pPr>
              <w:spacing w:after="0" w:line="240" w:lineRule="auto"/>
              <w:rPr>
                <w:bCs/>
                <w:sz w:val="24"/>
                <w:szCs w:val="24"/>
              </w:rPr>
            </w:pPr>
            <w:r w:rsidRPr="00917C2C">
              <w:rPr>
                <w:bCs/>
                <w:sz w:val="24"/>
                <w:szCs w:val="24"/>
              </w:rPr>
              <w:t>QUESTIONS:</w:t>
            </w:r>
          </w:p>
          <w:p w14:paraId="0936CBF0" w14:textId="77777777" w:rsidR="00532135" w:rsidRDefault="00532135" w:rsidP="00532135">
            <w:pPr>
              <w:spacing w:after="0" w:line="240" w:lineRule="auto"/>
              <w:rPr>
                <w:bCs/>
                <w:sz w:val="24"/>
                <w:szCs w:val="24"/>
              </w:rPr>
            </w:pPr>
            <w:r w:rsidRPr="00CE1974">
              <w:rPr>
                <w:bCs/>
                <w:sz w:val="24"/>
                <w:szCs w:val="24"/>
              </w:rPr>
              <w:t>What is different about the way Fly answers him here?</w:t>
            </w:r>
          </w:p>
          <w:p w14:paraId="163A7774" w14:textId="77777777" w:rsidR="00D9615C" w:rsidRDefault="00D9615C" w:rsidP="00532135">
            <w:pPr>
              <w:spacing w:after="0" w:line="240" w:lineRule="auto"/>
              <w:rPr>
                <w:bCs/>
                <w:sz w:val="24"/>
                <w:szCs w:val="24"/>
              </w:rPr>
            </w:pPr>
          </w:p>
          <w:p w14:paraId="5C0558A2" w14:textId="77777777" w:rsidR="00532135" w:rsidRPr="00D9615C" w:rsidRDefault="00532135" w:rsidP="006F4CC3">
            <w:pPr>
              <w:spacing w:after="0" w:line="240" w:lineRule="auto"/>
              <w:rPr>
                <w:sz w:val="24"/>
                <w:szCs w:val="24"/>
              </w:rPr>
            </w:pPr>
            <w:r w:rsidRPr="00CE1974">
              <w:rPr>
                <w:bCs/>
                <w:sz w:val="24"/>
                <w:szCs w:val="24"/>
              </w:rPr>
              <w:t>Why do you think she answers differently?</w:t>
            </w:r>
          </w:p>
        </w:tc>
        <w:tc>
          <w:tcPr>
            <w:tcW w:w="6120" w:type="dxa"/>
          </w:tcPr>
          <w:p w14:paraId="5426213B" w14:textId="77777777" w:rsidR="003219BB" w:rsidRDefault="003219BB" w:rsidP="005B6C42">
            <w:pPr>
              <w:spacing w:after="0" w:line="240" w:lineRule="auto"/>
              <w:rPr>
                <w:sz w:val="24"/>
                <w:szCs w:val="24"/>
              </w:rPr>
            </w:pPr>
          </w:p>
          <w:p w14:paraId="55D5C13A" w14:textId="77777777" w:rsidR="00532135" w:rsidRDefault="00D9615C" w:rsidP="005B6C42">
            <w:pPr>
              <w:spacing w:after="0" w:line="240" w:lineRule="auto"/>
              <w:rPr>
                <w:sz w:val="24"/>
                <w:szCs w:val="24"/>
              </w:rPr>
            </w:pPr>
            <w:r>
              <w:rPr>
                <w:sz w:val="24"/>
                <w:szCs w:val="24"/>
              </w:rPr>
              <w:t xml:space="preserve">She doesn’t say, “no” – she thanks him and </w:t>
            </w:r>
            <w:r w:rsidR="003555B1">
              <w:rPr>
                <w:sz w:val="24"/>
                <w:szCs w:val="24"/>
              </w:rPr>
              <w:t>says she’ll come back.</w:t>
            </w:r>
          </w:p>
          <w:p w14:paraId="0462C463" w14:textId="77777777" w:rsidR="00D9615C" w:rsidRDefault="00D9615C" w:rsidP="005B6C42">
            <w:pPr>
              <w:spacing w:after="0" w:line="240" w:lineRule="auto"/>
              <w:rPr>
                <w:sz w:val="24"/>
                <w:szCs w:val="24"/>
              </w:rPr>
            </w:pPr>
          </w:p>
          <w:p w14:paraId="5C14B62C" w14:textId="77777777" w:rsidR="003555B1" w:rsidRDefault="003555B1" w:rsidP="005B6C42">
            <w:pPr>
              <w:spacing w:after="0" w:line="240" w:lineRule="auto"/>
              <w:rPr>
                <w:sz w:val="24"/>
                <w:szCs w:val="24"/>
              </w:rPr>
            </w:pPr>
            <w:r>
              <w:rPr>
                <w:sz w:val="24"/>
                <w:szCs w:val="24"/>
              </w:rPr>
              <w:t>She liked being called handsome and getting compliments.</w:t>
            </w:r>
          </w:p>
        </w:tc>
      </w:tr>
      <w:tr w:rsidR="00983BDE" w:rsidRPr="00CD6B7F" w14:paraId="2129D429" w14:textId="77777777">
        <w:trPr>
          <w:trHeight w:val="620"/>
        </w:trPr>
        <w:tc>
          <w:tcPr>
            <w:tcW w:w="6835" w:type="dxa"/>
          </w:tcPr>
          <w:p w14:paraId="359A9834" w14:textId="77777777" w:rsidR="00983BDE" w:rsidRPr="00BF7FCB" w:rsidRDefault="00983BDE" w:rsidP="00983BDE">
            <w:pPr>
              <w:spacing w:after="0" w:line="240" w:lineRule="auto"/>
              <w:rPr>
                <w:sz w:val="24"/>
                <w:szCs w:val="24"/>
              </w:rPr>
            </w:pPr>
            <w:r w:rsidRPr="002027E0">
              <w:rPr>
                <w:b/>
                <w:sz w:val="24"/>
                <w:szCs w:val="24"/>
              </w:rPr>
              <w:t>Act out the passage</w:t>
            </w:r>
            <w:r>
              <w:rPr>
                <w:b/>
                <w:sz w:val="24"/>
                <w:szCs w:val="24"/>
              </w:rPr>
              <w:t>s and add to the chart using the established routine.</w:t>
            </w:r>
          </w:p>
        </w:tc>
        <w:tc>
          <w:tcPr>
            <w:tcW w:w="6120" w:type="dxa"/>
          </w:tcPr>
          <w:p w14:paraId="06CDD325" w14:textId="77777777" w:rsidR="00983BDE" w:rsidRDefault="00983BDE" w:rsidP="00983BDE">
            <w:pPr>
              <w:spacing w:after="0" w:line="240" w:lineRule="auto"/>
              <w:rPr>
                <w:sz w:val="24"/>
                <w:szCs w:val="24"/>
              </w:rPr>
            </w:pPr>
            <w:r>
              <w:rPr>
                <w:sz w:val="24"/>
                <w:szCs w:val="24"/>
              </w:rPr>
              <w:t>See graphic organizer for sample responses and key understandings.</w:t>
            </w:r>
          </w:p>
        </w:tc>
      </w:tr>
      <w:tr w:rsidR="00844A01" w:rsidRPr="00CD6B7F" w14:paraId="53E4224F" w14:textId="77777777">
        <w:trPr>
          <w:trHeight w:val="1097"/>
        </w:trPr>
        <w:tc>
          <w:tcPr>
            <w:tcW w:w="6835" w:type="dxa"/>
          </w:tcPr>
          <w:p w14:paraId="5CBCF8B1" w14:textId="77777777" w:rsidR="00E65685" w:rsidRDefault="00E65685" w:rsidP="00E65685">
            <w:pPr>
              <w:spacing w:after="0" w:line="240" w:lineRule="auto"/>
              <w:rPr>
                <w:b/>
                <w:bCs/>
                <w:sz w:val="24"/>
                <w:szCs w:val="24"/>
              </w:rPr>
            </w:pPr>
            <w:r w:rsidRPr="00CE0602">
              <w:rPr>
                <w:b/>
                <w:bCs/>
                <w:sz w:val="24"/>
                <w:szCs w:val="24"/>
              </w:rPr>
              <w:t xml:space="preserve">Reread </w:t>
            </w:r>
            <w:r w:rsidR="00DB630D">
              <w:rPr>
                <w:b/>
                <w:bCs/>
                <w:sz w:val="24"/>
                <w:szCs w:val="24"/>
              </w:rPr>
              <w:t>p</w:t>
            </w:r>
            <w:r w:rsidRPr="00CE0602">
              <w:rPr>
                <w:b/>
                <w:bCs/>
                <w:sz w:val="24"/>
                <w:szCs w:val="24"/>
              </w:rPr>
              <w:t xml:space="preserve">age </w:t>
            </w:r>
            <w:r>
              <w:rPr>
                <w:b/>
                <w:bCs/>
                <w:sz w:val="24"/>
                <w:szCs w:val="24"/>
              </w:rPr>
              <w:t>17:</w:t>
            </w:r>
          </w:p>
          <w:p w14:paraId="589D894C" w14:textId="77777777" w:rsidR="00D16EDD" w:rsidRDefault="00D16EDD" w:rsidP="00D16EDD">
            <w:pPr>
              <w:spacing w:after="0" w:line="240" w:lineRule="auto"/>
              <w:rPr>
                <w:bCs/>
                <w:i/>
                <w:sz w:val="24"/>
                <w:szCs w:val="24"/>
              </w:rPr>
            </w:pPr>
            <w:r w:rsidRPr="002B2793">
              <w:rPr>
                <w:bCs/>
                <w:i/>
                <w:sz w:val="24"/>
                <w:szCs w:val="24"/>
              </w:rPr>
              <w:t>Note: Students should be at their desks or tables with access to drawing paper and crayons during this part of the reading.</w:t>
            </w:r>
          </w:p>
          <w:p w14:paraId="2EA91123" w14:textId="77777777" w:rsidR="00D16EDD" w:rsidRPr="002B2793" w:rsidRDefault="00D16EDD" w:rsidP="00D16EDD">
            <w:pPr>
              <w:spacing w:after="0" w:line="240" w:lineRule="auto"/>
              <w:rPr>
                <w:bCs/>
                <w:i/>
                <w:sz w:val="24"/>
                <w:szCs w:val="24"/>
              </w:rPr>
            </w:pPr>
          </w:p>
          <w:p w14:paraId="27032E1A" w14:textId="77777777" w:rsidR="00EC68D0" w:rsidRPr="00EC68D0" w:rsidRDefault="00EC68D0" w:rsidP="00E65685">
            <w:pPr>
              <w:spacing w:after="0" w:line="240" w:lineRule="auto"/>
              <w:rPr>
                <w:bCs/>
                <w:sz w:val="24"/>
                <w:szCs w:val="24"/>
              </w:rPr>
            </w:pPr>
            <w:r w:rsidRPr="00EC68D0">
              <w:rPr>
                <w:bCs/>
                <w:sz w:val="24"/>
                <w:szCs w:val="24"/>
              </w:rPr>
              <w:t>QUESTIONS:</w:t>
            </w:r>
          </w:p>
          <w:p w14:paraId="400C72BD" w14:textId="77777777" w:rsidR="00844A01" w:rsidRDefault="00E02976" w:rsidP="00844A01">
            <w:pPr>
              <w:spacing w:after="0" w:line="240" w:lineRule="auto"/>
              <w:rPr>
                <w:sz w:val="24"/>
                <w:szCs w:val="24"/>
              </w:rPr>
            </w:pPr>
            <w:r>
              <w:rPr>
                <w:sz w:val="24"/>
                <w:szCs w:val="24"/>
              </w:rPr>
              <w:t>I</w:t>
            </w:r>
            <w:r w:rsidR="00844A01" w:rsidRPr="00844A01">
              <w:rPr>
                <w:sz w:val="24"/>
                <w:szCs w:val="24"/>
              </w:rPr>
              <w:t xml:space="preserve">n the last stanza, the Spider told the Fly that she was wise. </w:t>
            </w:r>
            <w:r w:rsidR="000136B0">
              <w:rPr>
                <w:sz w:val="24"/>
                <w:szCs w:val="24"/>
              </w:rPr>
              <w:t>What</w:t>
            </w:r>
            <w:r w:rsidR="00844A01" w:rsidRPr="00844A01">
              <w:rPr>
                <w:sz w:val="24"/>
                <w:szCs w:val="24"/>
              </w:rPr>
              <w:t xml:space="preserve"> word in this part tells you that he doesn’t really think that she is wise</w:t>
            </w:r>
            <w:r w:rsidR="000136B0">
              <w:rPr>
                <w:sz w:val="24"/>
                <w:szCs w:val="24"/>
              </w:rPr>
              <w:t>?</w:t>
            </w:r>
          </w:p>
          <w:p w14:paraId="389A8797" w14:textId="77777777" w:rsidR="000136B0" w:rsidRPr="00844A01" w:rsidRDefault="000136B0" w:rsidP="00844A01">
            <w:pPr>
              <w:spacing w:after="0" w:line="240" w:lineRule="auto"/>
              <w:rPr>
                <w:sz w:val="24"/>
                <w:szCs w:val="24"/>
              </w:rPr>
            </w:pPr>
          </w:p>
          <w:p w14:paraId="1B5077E9" w14:textId="77777777" w:rsidR="00844A01" w:rsidRDefault="00844A01" w:rsidP="00844A01">
            <w:pPr>
              <w:spacing w:after="0" w:line="240" w:lineRule="auto"/>
              <w:rPr>
                <w:sz w:val="24"/>
                <w:szCs w:val="24"/>
              </w:rPr>
            </w:pPr>
            <w:r w:rsidRPr="00844A01">
              <w:rPr>
                <w:sz w:val="24"/>
                <w:szCs w:val="24"/>
              </w:rPr>
              <w:t>What is a spider’s “table”?</w:t>
            </w:r>
            <w:r w:rsidR="000136B0">
              <w:rPr>
                <w:sz w:val="24"/>
                <w:szCs w:val="24"/>
              </w:rPr>
              <w:t xml:space="preserve"> What does “set his table ready” mean?</w:t>
            </w:r>
          </w:p>
          <w:p w14:paraId="7914E721" w14:textId="77777777" w:rsidR="000136B0" w:rsidRPr="00844A01" w:rsidRDefault="000136B0" w:rsidP="00844A01">
            <w:pPr>
              <w:spacing w:after="0" w:line="240" w:lineRule="auto"/>
              <w:rPr>
                <w:sz w:val="24"/>
                <w:szCs w:val="24"/>
              </w:rPr>
            </w:pPr>
          </w:p>
          <w:p w14:paraId="31F3D3C0" w14:textId="77777777" w:rsidR="00290E8D" w:rsidRDefault="00290E8D" w:rsidP="00844A01">
            <w:pPr>
              <w:spacing w:after="0" w:line="240" w:lineRule="auto"/>
              <w:rPr>
                <w:sz w:val="24"/>
                <w:szCs w:val="24"/>
              </w:rPr>
            </w:pPr>
          </w:p>
          <w:p w14:paraId="720F42D7" w14:textId="77777777" w:rsidR="00844A01" w:rsidRDefault="00844A01" w:rsidP="00844A01">
            <w:pPr>
              <w:spacing w:after="0" w:line="240" w:lineRule="auto"/>
              <w:rPr>
                <w:sz w:val="24"/>
                <w:szCs w:val="24"/>
              </w:rPr>
            </w:pPr>
            <w:r w:rsidRPr="00844A01">
              <w:rPr>
                <w:sz w:val="24"/>
                <w:szCs w:val="24"/>
              </w:rPr>
              <w:t>Draw a picture to show what the Spider did.</w:t>
            </w:r>
          </w:p>
          <w:p w14:paraId="4E8426FE" w14:textId="77777777" w:rsidR="00844A01" w:rsidRDefault="00844A01" w:rsidP="00844A01">
            <w:pPr>
              <w:spacing w:after="0" w:line="240" w:lineRule="auto"/>
              <w:rPr>
                <w:sz w:val="24"/>
                <w:szCs w:val="24"/>
              </w:rPr>
            </w:pPr>
          </w:p>
          <w:p w14:paraId="3ED8C5E6" w14:textId="77777777" w:rsidR="00F6651F" w:rsidRDefault="00F6651F" w:rsidP="00844A01">
            <w:pPr>
              <w:spacing w:after="0" w:line="240" w:lineRule="auto"/>
              <w:rPr>
                <w:sz w:val="24"/>
                <w:szCs w:val="24"/>
              </w:rPr>
            </w:pPr>
          </w:p>
          <w:p w14:paraId="1D2CEA6A" w14:textId="77777777" w:rsidR="00844A01" w:rsidRPr="00844A01" w:rsidRDefault="00844A01" w:rsidP="00844A01">
            <w:pPr>
              <w:spacing w:after="0" w:line="240" w:lineRule="auto"/>
              <w:rPr>
                <w:sz w:val="24"/>
                <w:szCs w:val="24"/>
              </w:rPr>
            </w:pPr>
            <w:r w:rsidRPr="00844A01">
              <w:rPr>
                <w:sz w:val="24"/>
                <w:szCs w:val="24"/>
              </w:rPr>
              <w:lastRenderedPageBreak/>
              <w:t>What does Spider think is going to happen? How do you know?</w:t>
            </w:r>
          </w:p>
          <w:p w14:paraId="5F29A086" w14:textId="77777777" w:rsidR="00844A01" w:rsidRDefault="00844A01" w:rsidP="00934E2F">
            <w:pPr>
              <w:spacing w:after="0" w:line="240" w:lineRule="auto"/>
              <w:rPr>
                <w:sz w:val="24"/>
                <w:szCs w:val="24"/>
              </w:rPr>
            </w:pPr>
          </w:p>
        </w:tc>
        <w:tc>
          <w:tcPr>
            <w:tcW w:w="6120" w:type="dxa"/>
          </w:tcPr>
          <w:p w14:paraId="5B002179" w14:textId="77777777" w:rsidR="00844A01" w:rsidRDefault="00844A01" w:rsidP="005B6C42">
            <w:pPr>
              <w:spacing w:after="0" w:line="240" w:lineRule="auto"/>
              <w:rPr>
                <w:sz w:val="24"/>
                <w:szCs w:val="24"/>
              </w:rPr>
            </w:pPr>
          </w:p>
          <w:p w14:paraId="2F111545" w14:textId="77777777" w:rsidR="00EC68D0" w:rsidRDefault="00EC68D0" w:rsidP="005B6C42">
            <w:pPr>
              <w:spacing w:after="0" w:line="240" w:lineRule="auto"/>
              <w:rPr>
                <w:sz w:val="24"/>
                <w:szCs w:val="24"/>
              </w:rPr>
            </w:pPr>
          </w:p>
          <w:p w14:paraId="3D69CAA3" w14:textId="77777777" w:rsidR="00EC68D0" w:rsidRDefault="00EC68D0" w:rsidP="005B6C42">
            <w:pPr>
              <w:spacing w:after="0" w:line="240" w:lineRule="auto"/>
              <w:rPr>
                <w:sz w:val="24"/>
                <w:szCs w:val="24"/>
              </w:rPr>
            </w:pPr>
          </w:p>
          <w:p w14:paraId="1E8FAF80" w14:textId="77777777" w:rsidR="00EC68D0" w:rsidRDefault="00EC68D0" w:rsidP="005B6C42">
            <w:pPr>
              <w:spacing w:after="0" w:line="240" w:lineRule="auto"/>
              <w:rPr>
                <w:sz w:val="24"/>
                <w:szCs w:val="24"/>
              </w:rPr>
            </w:pPr>
          </w:p>
          <w:p w14:paraId="094C84A4" w14:textId="77777777" w:rsidR="000136B0" w:rsidRDefault="000136B0" w:rsidP="005B6C42">
            <w:pPr>
              <w:spacing w:after="0" w:line="240" w:lineRule="auto"/>
              <w:rPr>
                <w:sz w:val="24"/>
                <w:szCs w:val="24"/>
              </w:rPr>
            </w:pPr>
            <w:r>
              <w:rPr>
                <w:sz w:val="24"/>
                <w:szCs w:val="24"/>
              </w:rPr>
              <w:t>“silly” little fly</w:t>
            </w:r>
          </w:p>
          <w:p w14:paraId="57893176" w14:textId="77777777" w:rsidR="000136B0" w:rsidRDefault="000136B0" w:rsidP="005B6C42">
            <w:pPr>
              <w:spacing w:after="0" w:line="240" w:lineRule="auto"/>
              <w:rPr>
                <w:sz w:val="24"/>
                <w:szCs w:val="24"/>
              </w:rPr>
            </w:pPr>
          </w:p>
          <w:p w14:paraId="453B6A50" w14:textId="77777777" w:rsidR="000136B0" w:rsidRDefault="000136B0" w:rsidP="005B6C42">
            <w:pPr>
              <w:spacing w:after="0" w:line="240" w:lineRule="auto"/>
              <w:rPr>
                <w:sz w:val="24"/>
                <w:szCs w:val="24"/>
              </w:rPr>
            </w:pPr>
            <w:r>
              <w:rPr>
                <w:sz w:val="24"/>
                <w:szCs w:val="24"/>
              </w:rPr>
              <w:t>Spider’s table is his web. “Set his table ready” means to make a web to eat on.</w:t>
            </w:r>
          </w:p>
          <w:p w14:paraId="136A4EDD" w14:textId="77777777" w:rsidR="000136B0" w:rsidRDefault="000136B0" w:rsidP="005B6C42">
            <w:pPr>
              <w:spacing w:after="0" w:line="240" w:lineRule="auto"/>
              <w:rPr>
                <w:sz w:val="24"/>
                <w:szCs w:val="24"/>
              </w:rPr>
            </w:pPr>
          </w:p>
          <w:p w14:paraId="706038EB" w14:textId="77777777" w:rsidR="000136B0" w:rsidRDefault="000136B0" w:rsidP="000136B0">
            <w:pPr>
              <w:spacing w:after="0" w:line="240" w:lineRule="auto"/>
              <w:rPr>
                <w:sz w:val="24"/>
                <w:szCs w:val="24"/>
              </w:rPr>
            </w:pPr>
            <w:r>
              <w:rPr>
                <w:sz w:val="24"/>
                <w:szCs w:val="24"/>
              </w:rPr>
              <w:t>Reread the last two lines of the stanza while students draw.</w:t>
            </w:r>
          </w:p>
          <w:p w14:paraId="367477E6" w14:textId="77777777" w:rsidR="000136B0" w:rsidRDefault="000136B0" w:rsidP="00F6651F">
            <w:pPr>
              <w:spacing w:after="0" w:line="240" w:lineRule="auto"/>
              <w:rPr>
                <w:sz w:val="24"/>
                <w:szCs w:val="24"/>
              </w:rPr>
            </w:pPr>
            <w:r>
              <w:rPr>
                <w:sz w:val="24"/>
                <w:szCs w:val="24"/>
              </w:rPr>
              <w:t xml:space="preserve">If students draw a real table, </w:t>
            </w:r>
            <w:r w:rsidR="007D1851">
              <w:rPr>
                <w:sz w:val="24"/>
                <w:szCs w:val="24"/>
              </w:rPr>
              <w:t>point out</w:t>
            </w:r>
            <w:r>
              <w:rPr>
                <w:sz w:val="24"/>
                <w:szCs w:val="24"/>
              </w:rPr>
              <w:t xml:space="preserve"> that there is no table in the </w:t>
            </w:r>
            <w:r w:rsidR="00F6651F">
              <w:rPr>
                <w:sz w:val="24"/>
                <w:szCs w:val="24"/>
              </w:rPr>
              <w:t xml:space="preserve">book’s </w:t>
            </w:r>
            <w:r w:rsidR="00CF1583">
              <w:rPr>
                <w:sz w:val="24"/>
                <w:szCs w:val="24"/>
              </w:rPr>
              <w:t>illustration—</w:t>
            </w:r>
            <w:r>
              <w:rPr>
                <w:sz w:val="24"/>
                <w:szCs w:val="24"/>
              </w:rPr>
              <w:t xml:space="preserve">Spider’s web is his table. </w:t>
            </w:r>
          </w:p>
          <w:p w14:paraId="2D287504" w14:textId="77777777" w:rsidR="00F6651F" w:rsidRDefault="00F6651F" w:rsidP="00F6651F">
            <w:pPr>
              <w:spacing w:after="0" w:line="240" w:lineRule="auto"/>
              <w:rPr>
                <w:sz w:val="24"/>
                <w:szCs w:val="24"/>
              </w:rPr>
            </w:pPr>
          </w:p>
          <w:p w14:paraId="041DF8B8" w14:textId="77777777" w:rsidR="00F6651F" w:rsidRDefault="00CF1583" w:rsidP="00F6651F">
            <w:pPr>
              <w:spacing w:after="0" w:line="240" w:lineRule="auto"/>
              <w:rPr>
                <w:sz w:val="24"/>
                <w:szCs w:val="24"/>
              </w:rPr>
            </w:pPr>
            <w:r>
              <w:rPr>
                <w:sz w:val="24"/>
                <w:szCs w:val="24"/>
              </w:rPr>
              <w:t xml:space="preserve">Spider thinks </w:t>
            </w:r>
            <w:r w:rsidR="00F6651F">
              <w:rPr>
                <w:sz w:val="24"/>
                <w:szCs w:val="24"/>
              </w:rPr>
              <w:t>the Fly will come back and he will eat her.</w:t>
            </w:r>
          </w:p>
          <w:p w14:paraId="0CDB4B4B" w14:textId="77777777" w:rsidR="00F6651F" w:rsidRDefault="00F6651F" w:rsidP="00F6651F">
            <w:pPr>
              <w:spacing w:after="0" w:line="240" w:lineRule="auto"/>
              <w:rPr>
                <w:sz w:val="24"/>
                <w:szCs w:val="24"/>
              </w:rPr>
            </w:pPr>
            <w:r>
              <w:rPr>
                <w:sz w:val="24"/>
                <w:szCs w:val="24"/>
              </w:rPr>
              <w:lastRenderedPageBreak/>
              <w:t>The words say that he knows she will “soon come back again” and he is spinning a web, so he must be planning to catch her.</w:t>
            </w:r>
          </w:p>
        </w:tc>
      </w:tr>
      <w:tr w:rsidR="00B61AB8" w:rsidRPr="00CD6B7F" w14:paraId="72099E11" w14:textId="77777777">
        <w:trPr>
          <w:trHeight w:val="620"/>
        </w:trPr>
        <w:tc>
          <w:tcPr>
            <w:tcW w:w="6835" w:type="dxa"/>
          </w:tcPr>
          <w:p w14:paraId="72051507" w14:textId="77777777" w:rsidR="00B61AB8" w:rsidRPr="00B61AB8" w:rsidRDefault="00B61AB8" w:rsidP="00EC68D0">
            <w:pPr>
              <w:spacing w:after="0" w:line="240" w:lineRule="auto"/>
              <w:rPr>
                <w:bCs/>
                <w:sz w:val="24"/>
                <w:szCs w:val="24"/>
              </w:rPr>
            </w:pPr>
            <w:r w:rsidRPr="00B61AB8">
              <w:rPr>
                <w:bCs/>
                <w:sz w:val="24"/>
                <w:szCs w:val="24"/>
              </w:rPr>
              <w:lastRenderedPageBreak/>
              <w:t>Have students briefly share their drawings with a partner to end the lesson.</w:t>
            </w:r>
          </w:p>
        </w:tc>
        <w:tc>
          <w:tcPr>
            <w:tcW w:w="6120" w:type="dxa"/>
          </w:tcPr>
          <w:p w14:paraId="48048FB3" w14:textId="77777777" w:rsidR="00B61AB8" w:rsidRDefault="00B61AB8" w:rsidP="005B6C42">
            <w:pPr>
              <w:spacing w:after="0" w:line="240" w:lineRule="auto"/>
              <w:rPr>
                <w:sz w:val="24"/>
                <w:szCs w:val="24"/>
              </w:rPr>
            </w:pPr>
          </w:p>
        </w:tc>
      </w:tr>
      <w:tr w:rsidR="00F223DA" w:rsidRPr="00CD6B7F" w14:paraId="42EB3D13" w14:textId="77777777">
        <w:trPr>
          <w:trHeight w:val="1097"/>
        </w:trPr>
        <w:tc>
          <w:tcPr>
            <w:tcW w:w="6835" w:type="dxa"/>
          </w:tcPr>
          <w:p w14:paraId="7601DC6C" w14:textId="77777777" w:rsidR="00F223DA" w:rsidRDefault="00F223DA" w:rsidP="00F223DA">
            <w:pPr>
              <w:spacing w:after="0" w:line="240" w:lineRule="auto"/>
              <w:rPr>
                <w:b/>
                <w:sz w:val="24"/>
                <w:szCs w:val="24"/>
              </w:rPr>
            </w:pPr>
            <w:r w:rsidRPr="00E63B83">
              <w:rPr>
                <w:b/>
                <w:sz w:val="24"/>
                <w:szCs w:val="24"/>
              </w:rPr>
              <w:t>FOURTH READING</w:t>
            </w:r>
          </w:p>
          <w:p w14:paraId="40720AF4" w14:textId="77777777" w:rsidR="003267A6" w:rsidRPr="00E63B83" w:rsidRDefault="003267A6" w:rsidP="00F223DA">
            <w:pPr>
              <w:spacing w:after="0" w:line="240" w:lineRule="auto"/>
              <w:rPr>
                <w:b/>
                <w:sz w:val="24"/>
                <w:szCs w:val="24"/>
              </w:rPr>
            </w:pPr>
          </w:p>
          <w:p w14:paraId="721B05E2" w14:textId="77777777" w:rsidR="00CF1583" w:rsidRDefault="00B61AB8" w:rsidP="00B61AB8">
            <w:pPr>
              <w:spacing w:after="0" w:line="240" w:lineRule="auto"/>
              <w:rPr>
                <w:bCs/>
                <w:sz w:val="24"/>
                <w:szCs w:val="24"/>
              </w:rPr>
            </w:pPr>
            <w:r>
              <w:rPr>
                <w:bCs/>
                <w:sz w:val="24"/>
                <w:szCs w:val="24"/>
              </w:rPr>
              <w:t>Compliment students on how carefully they have been reading the book and e</w:t>
            </w:r>
            <w:r w:rsidR="00F223DA" w:rsidRPr="006750A4">
              <w:rPr>
                <w:bCs/>
                <w:sz w:val="24"/>
                <w:szCs w:val="24"/>
              </w:rPr>
              <w:t xml:space="preserve">xplain that </w:t>
            </w:r>
            <w:r>
              <w:rPr>
                <w:bCs/>
                <w:sz w:val="24"/>
                <w:szCs w:val="24"/>
              </w:rPr>
              <w:t xml:space="preserve">today </w:t>
            </w:r>
            <w:r w:rsidR="00F223DA" w:rsidRPr="006750A4">
              <w:rPr>
                <w:bCs/>
                <w:sz w:val="24"/>
                <w:szCs w:val="24"/>
              </w:rPr>
              <w:t xml:space="preserve">you will continue to explore </w:t>
            </w:r>
            <w:r w:rsidR="00F223DA" w:rsidRPr="00CF1583">
              <w:rPr>
                <w:bCs/>
                <w:i/>
                <w:sz w:val="24"/>
                <w:szCs w:val="24"/>
              </w:rPr>
              <w:t>The Spider and the Fly</w:t>
            </w:r>
            <w:r w:rsidRPr="00CF1583">
              <w:rPr>
                <w:bCs/>
                <w:i/>
                <w:sz w:val="24"/>
                <w:szCs w:val="24"/>
              </w:rPr>
              <w:t>.</w:t>
            </w:r>
            <w:r w:rsidR="00F223DA" w:rsidRPr="00CF1583">
              <w:rPr>
                <w:bCs/>
                <w:sz w:val="24"/>
                <w:szCs w:val="24"/>
              </w:rPr>
              <w:t xml:space="preserve"> </w:t>
            </w:r>
          </w:p>
          <w:p w14:paraId="11BDA7BD" w14:textId="77777777" w:rsidR="00F223DA" w:rsidRPr="00CD6B7F" w:rsidRDefault="00F223DA" w:rsidP="00B61AB8">
            <w:pPr>
              <w:spacing w:after="0" w:line="240" w:lineRule="auto"/>
              <w:rPr>
                <w:sz w:val="24"/>
                <w:szCs w:val="24"/>
              </w:rPr>
            </w:pPr>
            <w:r w:rsidRPr="006750A4">
              <w:rPr>
                <w:bCs/>
                <w:sz w:val="24"/>
                <w:szCs w:val="24"/>
              </w:rPr>
              <w:t xml:space="preserve">Reread up to page </w:t>
            </w:r>
            <w:r>
              <w:rPr>
                <w:bCs/>
                <w:sz w:val="24"/>
                <w:szCs w:val="24"/>
              </w:rPr>
              <w:t>18</w:t>
            </w:r>
            <w:r w:rsidRPr="006750A4">
              <w:rPr>
                <w:bCs/>
                <w:sz w:val="24"/>
                <w:szCs w:val="24"/>
              </w:rPr>
              <w:t xml:space="preserve"> without stopping</w:t>
            </w:r>
            <w:r w:rsidR="00B61AB8">
              <w:rPr>
                <w:bCs/>
                <w:sz w:val="24"/>
                <w:szCs w:val="24"/>
              </w:rPr>
              <w:t>,</w:t>
            </w:r>
            <w:r w:rsidRPr="006750A4">
              <w:rPr>
                <w:bCs/>
                <w:sz w:val="24"/>
                <w:szCs w:val="24"/>
              </w:rPr>
              <w:t xml:space="preserve"> </w:t>
            </w:r>
            <w:r>
              <w:rPr>
                <w:bCs/>
                <w:sz w:val="24"/>
                <w:szCs w:val="24"/>
              </w:rPr>
              <w:t>inviting students to participate by holding up their puppets as each character speaks.</w:t>
            </w:r>
            <w:r w:rsidRPr="006750A4">
              <w:rPr>
                <w:bCs/>
                <w:sz w:val="24"/>
                <w:szCs w:val="24"/>
              </w:rPr>
              <w:t xml:space="preserve"> </w:t>
            </w:r>
            <w:r>
              <w:rPr>
                <w:bCs/>
                <w:sz w:val="24"/>
                <w:szCs w:val="24"/>
              </w:rPr>
              <w:t>Then</w:t>
            </w:r>
            <w:r w:rsidR="00CF1583">
              <w:rPr>
                <w:bCs/>
                <w:sz w:val="24"/>
                <w:szCs w:val="24"/>
              </w:rPr>
              <w:t>,</w:t>
            </w:r>
            <w:r w:rsidRPr="006750A4">
              <w:rPr>
                <w:bCs/>
                <w:sz w:val="24"/>
                <w:szCs w:val="24"/>
              </w:rPr>
              <w:t xml:space="preserve"> call on a few students to briefly summarize what you </w:t>
            </w:r>
            <w:r>
              <w:rPr>
                <w:bCs/>
                <w:sz w:val="24"/>
                <w:szCs w:val="24"/>
              </w:rPr>
              <w:t xml:space="preserve">have </w:t>
            </w:r>
            <w:r w:rsidRPr="006750A4">
              <w:rPr>
                <w:bCs/>
                <w:sz w:val="24"/>
                <w:szCs w:val="24"/>
              </w:rPr>
              <w:t>read</w:t>
            </w:r>
            <w:r>
              <w:rPr>
                <w:bCs/>
                <w:sz w:val="24"/>
                <w:szCs w:val="24"/>
              </w:rPr>
              <w:t>.</w:t>
            </w:r>
            <w:r w:rsidRPr="006750A4">
              <w:rPr>
                <w:bCs/>
                <w:sz w:val="24"/>
                <w:szCs w:val="24"/>
              </w:rPr>
              <w:t xml:space="preserve"> </w:t>
            </w:r>
          </w:p>
        </w:tc>
        <w:tc>
          <w:tcPr>
            <w:tcW w:w="6120" w:type="dxa"/>
          </w:tcPr>
          <w:p w14:paraId="33D8C238" w14:textId="77777777" w:rsidR="00F223DA" w:rsidRDefault="00F223DA" w:rsidP="00F223DA">
            <w:pPr>
              <w:spacing w:after="0" w:line="240" w:lineRule="auto"/>
              <w:rPr>
                <w:sz w:val="24"/>
                <w:szCs w:val="24"/>
              </w:rPr>
            </w:pPr>
          </w:p>
          <w:p w14:paraId="1D9FBFE7" w14:textId="77777777" w:rsidR="00F223DA" w:rsidRDefault="00B61AB8" w:rsidP="00F223DA">
            <w:pPr>
              <w:spacing w:after="0" w:line="240" w:lineRule="auto"/>
              <w:rPr>
                <w:sz w:val="24"/>
                <w:szCs w:val="24"/>
              </w:rPr>
            </w:pPr>
            <w:r>
              <w:rPr>
                <w:sz w:val="24"/>
                <w:szCs w:val="24"/>
              </w:rPr>
              <w:t>During this reading, use strategically placed pauses to encourage students to use the rhyme pattern to help you finish some of lines in the poem.</w:t>
            </w:r>
          </w:p>
          <w:p w14:paraId="1491C76E" w14:textId="77777777" w:rsidR="00B61AB8" w:rsidRDefault="00B61AB8" w:rsidP="00F223DA">
            <w:pPr>
              <w:spacing w:after="0" w:line="240" w:lineRule="auto"/>
              <w:rPr>
                <w:sz w:val="24"/>
                <w:szCs w:val="24"/>
              </w:rPr>
            </w:pPr>
          </w:p>
          <w:p w14:paraId="379C7784" w14:textId="77777777" w:rsidR="00F223DA" w:rsidRDefault="00F223DA" w:rsidP="00F223DA">
            <w:pPr>
              <w:spacing w:after="0" w:line="240" w:lineRule="auto"/>
              <w:rPr>
                <w:sz w:val="24"/>
                <w:szCs w:val="24"/>
              </w:rPr>
            </w:pPr>
            <w:r>
              <w:rPr>
                <w:sz w:val="24"/>
                <w:szCs w:val="24"/>
              </w:rPr>
              <w:t>If helpful, use the class notes to help students concise</w:t>
            </w:r>
            <w:r w:rsidR="00687BA3">
              <w:rPr>
                <w:sz w:val="24"/>
                <w:szCs w:val="24"/>
              </w:rPr>
              <w:t>ly</w:t>
            </w:r>
            <w:r>
              <w:rPr>
                <w:sz w:val="24"/>
                <w:szCs w:val="24"/>
              </w:rPr>
              <w:t xml:space="preserve"> </w:t>
            </w:r>
            <w:r w:rsidR="00687BA3">
              <w:rPr>
                <w:sz w:val="24"/>
                <w:szCs w:val="24"/>
              </w:rPr>
              <w:t>summarize</w:t>
            </w:r>
            <w:r>
              <w:rPr>
                <w:sz w:val="24"/>
                <w:szCs w:val="24"/>
              </w:rPr>
              <w:t>.</w:t>
            </w:r>
          </w:p>
          <w:p w14:paraId="08A1D168" w14:textId="77777777" w:rsidR="00F223DA" w:rsidRDefault="00F223DA" w:rsidP="00F223DA">
            <w:pPr>
              <w:spacing w:after="0" w:line="240" w:lineRule="auto"/>
              <w:rPr>
                <w:sz w:val="24"/>
                <w:szCs w:val="24"/>
              </w:rPr>
            </w:pPr>
          </w:p>
        </w:tc>
      </w:tr>
      <w:tr w:rsidR="00844A01" w:rsidRPr="00CD6B7F" w14:paraId="31535EF7" w14:textId="77777777">
        <w:trPr>
          <w:trHeight w:val="1097"/>
        </w:trPr>
        <w:tc>
          <w:tcPr>
            <w:tcW w:w="6835" w:type="dxa"/>
          </w:tcPr>
          <w:p w14:paraId="5592E7E1" w14:textId="77777777" w:rsidR="00994E05" w:rsidRDefault="00994E05" w:rsidP="00994E05">
            <w:pPr>
              <w:spacing w:after="0" w:line="240" w:lineRule="auto"/>
              <w:rPr>
                <w:bCs/>
                <w:sz w:val="24"/>
                <w:szCs w:val="24"/>
              </w:rPr>
            </w:pPr>
            <w:r w:rsidRPr="00D628DF">
              <w:rPr>
                <w:bCs/>
                <w:sz w:val="24"/>
                <w:szCs w:val="24"/>
              </w:rPr>
              <w:t xml:space="preserve">Give each student a picture of the </w:t>
            </w:r>
            <w:r>
              <w:rPr>
                <w:bCs/>
                <w:sz w:val="24"/>
                <w:szCs w:val="24"/>
              </w:rPr>
              <w:t>F</w:t>
            </w:r>
            <w:r w:rsidRPr="00D628DF">
              <w:rPr>
                <w:bCs/>
                <w:sz w:val="24"/>
                <w:szCs w:val="24"/>
              </w:rPr>
              <w:t xml:space="preserve">ly and </w:t>
            </w:r>
            <w:r>
              <w:rPr>
                <w:bCs/>
                <w:sz w:val="24"/>
                <w:szCs w:val="24"/>
              </w:rPr>
              <w:t xml:space="preserve">be sure they have access to </w:t>
            </w:r>
            <w:r w:rsidRPr="00D628DF">
              <w:rPr>
                <w:bCs/>
                <w:sz w:val="24"/>
                <w:szCs w:val="24"/>
              </w:rPr>
              <w:t>crayons.</w:t>
            </w:r>
          </w:p>
          <w:p w14:paraId="7FD684BE" w14:textId="77777777" w:rsidR="00E65685" w:rsidRDefault="00E65685" w:rsidP="00E65685">
            <w:pPr>
              <w:spacing w:after="0" w:line="240" w:lineRule="auto"/>
              <w:rPr>
                <w:b/>
                <w:bCs/>
                <w:sz w:val="24"/>
                <w:szCs w:val="24"/>
              </w:rPr>
            </w:pPr>
            <w:r w:rsidRPr="00CE0602">
              <w:rPr>
                <w:b/>
                <w:bCs/>
                <w:sz w:val="24"/>
                <w:szCs w:val="24"/>
              </w:rPr>
              <w:t xml:space="preserve">Reread </w:t>
            </w:r>
            <w:r w:rsidR="00E147FD">
              <w:rPr>
                <w:b/>
                <w:bCs/>
                <w:sz w:val="24"/>
                <w:szCs w:val="24"/>
              </w:rPr>
              <w:t>p</w:t>
            </w:r>
            <w:r w:rsidRPr="00CE0602">
              <w:rPr>
                <w:b/>
                <w:bCs/>
                <w:sz w:val="24"/>
                <w:szCs w:val="24"/>
              </w:rPr>
              <w:t>age</w:t>
            </w:r>
            <w:r>
              <w:rPr>
                <w:b/>
                <w:bCs/>
                <w:sz w:val="24"/>
                <w:szCs w:val="24"/>
              </w:rPr>
              <w:t xml:space="preserve"> 19:</w:t>
            </w:r>
          </w:p>
          <w:p w14:paraId="63AF5D57" w14:textId="77777777" w:rsidR="00D628DF" w:rsidRPr="00D628DF" w:rsidRDefault="00D628DF" w:rsidP="00E65685">
            <w:pPr>
              <w:spacing w:after="0" w:line="240" w:lineRule="auto"/>
              <w:rPr>
                <w:bCs/>
                <w:sz w:val="24"/>
                <w:szCs w:val="24"/>
              </w:rPr>
            </w:pPr>
            <w:r>
              <w:rPr>
                <w:bCs/>
                <w:sz w:val="24"/>
                <w:szCs w:val="24"/>
              </w:rPr>
              <w:t>Give the following directions:</w:t>
            </w:r>
          </w:p>
          <w:p w14:paraId="599CB73C" w14:textId="77777777" w:rsidR="00CD1132" w:rsidRPr="00CD1132" w:rsidRDefault="00CD1132" w:rsidP="00CD1132">
            <w:pPr>
              <w:spacing w:after="0" w:line="240" w:lineRule="auto"/>
              <w:rPr>
                <w:sz w:val="24"/>
                <w:szCs w:val="24"/>
              </w:rPr>
            </w:pPr>
            <w:r w:rsidRPr="00CD1132">
              <w:rPr>
                <w:sz w:val="24"/>
                <w:szCs w:val="24"/>
              </w:rPr>
              <w:t xml:space="preserve">Listen very carefully to the words Spider uses to describe Fly. </w:t>
            </w:r>
          </w:p>
          <w:p w14:paraId="6C2E5076" w14:textId="77777777" w:rsidR="00844A01" w:rsidRDefault="00CD1132" w:rsidP="00934E2F">
            <w:pPr>
              <w:spacing w:after="0" w:line="240" w:lineRule="auto"/>
              <w:rPr>
                <w:sz w:val="24"/>
                <w:szCs w:val="24"/>
              </w:rPr>
            </w:pPr>
            <w:r w:rsidRPr="00CD1132">
              <w:rPr>
                <w:sz w:val="24"/>
                <w:szCs w:val="24"/>
              </w:rPr>
              <w:t>As I read each line, use your crayons to color in the picture to show what Fly looks like.</w:t>
            </w:r>
          </w:p>
        </w:tc>
        <w:tc>
          <w:tcPr>
            <w:tcW w:w="6120" w:type="dxa"/>
          </w:tcPr>
          <w:p w14:paraId="47D1ACA3" w14:textId="77777777" w:rsidR="00844A01" w:rsidRDefault="00D628DF" w:rsidP="005B6C42">
            <w:pPr>
              <w:spacing w:after="0" w:line="240" w:lineRule="auto"/>
              <w:rPr>
                <w:sz w:val="24"/>
                <w:szCs w:val="24"/>
              </w:rPr>
            </w:pPr>
            <w:r>
              <w:rPr>
                <w:sz w:val="24"/>
                <w:szCs w:val="24"/>
              </w:rPr>
              <w:t xml:space="preserve">Students’ </w:t>
            </w:r>
            <w:r w:rsidR="00687BA3">
              <w:rPr>
                <w:sz w:val="24"/>
                <w:szCs w:val="24"/>
              </w:rPr>
              <w:t>coloring</w:t>
            </w:r>
            <w:r>
              <w:rPr>
                <w:sz w:val="24"/>
                <w:szCs w:val="24"/>
              </w:rPr>
              <w:t xml:space="preserve"> should match the description in the </w:t>
            </w:r>
            <w:r w:rsidR="00687BA3">
              <w:rPr>
                <w:sz w:val="24"/>
                <w:szCs w:val="24"/>
              </w:rPr>
              <w:t>poem</w:t>
            </w:r>
            <w:r w:rsidR="0095657B">
              <w:rPr>
                <w:sz w:val="24"/>
                <w:szCs w:val="24"/>
              </w:rPr>
              <w:t xml:space="preserve">: </w:t>
            </w:r>
            <w:r>
              <w:rPr>
                <w:sz w:val="24"/>
                <w:szCs w:val="24"/>
              </w:rPr>
              <w:t>white and silver wings, green and purple body, bright eyes.</w:t>
            </w:r>
          </w:p>
          <w:p w14:paraId="51D8C719" w14:textId="77777777" w:rsidR="00D628DF" w:rsidRDefault="00D628DF" w:rsidP="005B6C42">
            <w:pPr>
              <w:spacing w:after="0" w:line="240" w:lineRule="auto"/>
              <w:rPr>
                <w:sz w:val="24"/>
                <w:szCs w:val="24"/>
              </w:rPr>
            </w:pPr>
            <w:r>
              <w:rPr>
                <w:sz w:val="24"/>
                <w:szCs w:val="24"/>
              </w:rPr>
              <w:t xml:space="preserve">As students draw, help them “unpack” </w:t>
            </w:r>
            <w:r w:rsidR="00687BA3">
              <w:rPr>
                <w:sz w:val="24"/>
                <w:szCs w:val="24"/>
              </w:rPr>
              <w:t xml:space="preserve">and visualize </w:t>
            </w:r>
            <w:r>
              <w:rPr>
                <w:sz w:val="24"/>
                <w:szCs w:val="24"/>
              </w:rPr>
              <w:t xml:space="preserve">each line as needed. </w:t>
            </w:r>
            <w:r w:rsidR="000A3396">
              <w:rPr>
                <w:sz w:val="24"/>
                <w:szCs w:val="24"/>
              </w:rPr>
              <w:t>Use</w:t>
            </w:r>
            <w:r>
              <w:rPr>
                <w:sz w:val="24"/>
                <w:szCs w:val="24"/>
              </w:rPr>
              <w:t xml:space="preserve"> questions like:</w:t>
            </w:r>
          </w:p>
          <w:p w14:paraId="045AFAC7" w14:textId="77777777" w:rsidR="00D628DF" w:rsidRDefault="00D628DF" w:rsidP="005B6C42">
            <w:pPr>
              <w:spacing w:after="0" w:line="240" w:lineRule="auto"/>
              <w:rPr>
                <w:sz w:val="24"/>
                <w:szCs w:val="24"/>
              </w:rPr>
            </w:pPr>
            <w:r>
              <w:rPr>
                <w:sz w:val="24"/>
                <w:szCs w:val="24"/>
              </w:rPr>
              <w:t>What color is a pearl? What might Fly’s “robes” be? Why does the poem say her eyes are like diamonds?</w:t>
            </w:r>
          </w:p>
        </w:tc>
      </w:tr>
      <w:tr w:rsidR="00844A01" w:rsidRPr="00CD6B7F" w14:paraId="041E91F9" w14:textId="77777777">
        <w:trPr>
          <w:trHeight w:val="1097"/>
        </w:trPr>
        <w:tc>
          <w:tcPr>
            <w:tcW w:w="6835" w:type="dxa"/>
          </w:tcPr>
          <w:p w14:paraId="666EE5D2" w14:textId="77777777" w:rsidR="00E65685" w:rsidRDefault="00E65685" w:rsidP="00E65685">
            <w:pPr>
              <w:spacing w:after="0" w:line="240" w:lineRule="auto"/>
              <w:rPr>
                <w:b/>
                <w:bCs/>
                <w:sz w:val="24"/>
                <w:szCs w:val="24"/>
              </w:rPr>
            </w:pPr>
            <w:r w:rsidRPr="00CE0602">
              <w:rPr>
                <w:b/>
                <w:bCs/>
                <w:sz w:val="24"/>
                <w:szCs w:val="24"/>
              </w:rPr>
              <w:t xml:space="preserve">Reread </w:t>
            </w:r>
            <w:r w:rsidR="00E147FD">
              <w:rPr>
                <w:b/>
                <w:bCs/>
                <w:sz w:val="24"/>
                <w:szCs w:val="24"/>
              </w:rPr>
              <w:t>p</w:t>
            </w:r>
            <w:r w:rsidRPr="00CE0602">
              <w:rPr>
                <w:b/>
                <w:bCs/>
                <w:sz w:val="24"/>
                <w:szCs w:val="24"/>
              </w:rPr>
              <w:t xml:space="preserve">age </w:t>
            </w:r>
            <w:r>
              <w:rPr>
                <w:b/>
                <w:bCs/>
                <w:sz w:val="24"/>
                <w:szCs w:val="24"/>
              </w:rPr>
              <w:t>21:</w:t>
            </w:r>
          </w:p>
          <w:p w14:paraId="47739D0E" w14:textId="77777777" w:rsidR="00A55566" w:rsidRPr="00A55566" w:rsidRDefault="00A55566" w:rsidP="00E65685">
            <w:pPr>
              <w:spacing w:after="0" w:line="240" w:lineRule="auto"/>
              <w:rPr>
                <w:bCs/>
                <w:sz w:val="24"/>
                <w:szCs w:val="24"/>
              </w:rPr>
            </w:pPr>
            <w:r w:rsidRPr="00A55566">
              <w:rPr>
                <w:bCs/>
                <w:sz w:val="24"/>
                <w:szCs w:val="24"/>
              </w:rPr>
              <w:t>QUESTIONS:</w:t>
            </w:r>
          </w:p>
          <w:p w14:paraId="395CEDEA" w14:textId="77777777" w:rsidR="006E68BD" w:rsidRPr="004A0156" w:rsidRDefault="006E68BD" w:rsidP="006E68BD">
            <w:pPr>
              <w:spacing w:after="0" w:line="240" w:lineRule="auto"/>
              <w:rPr>
                <w:sz w:val="24"/>
                <w:szCs w:val="24"/>
              </w:rPr>
            </w:pPr>
            <w:r w:rsidRPr="004A0156">
              <w:rPr>
                <w:bCs/>
                <w:sz w:val="24"/>
                <w:szCs w:val="24"/>
              </w:rPr>
              <w:t>What did the “silly little fly” hear?</w:t>
            </w:r>
          </w:p>
          <w:p w14:paraId="3D1FFCF4" w14:textId="77777777" w:rsidR="006E68BD" w:rsidRPr="004A0156" w:rsidRDefault="006E68BD" w:rsidP="006E68BD">
            <w:pPr>
              <w:spacing w:after="0" w:line="240" w:lineRule="auto"/>
              <w:rPr>
                <w:sz w:val="24"/>
                <w:szCs w:val="24"/>
              </w:rPr>
            </w:pPr>
            <w:r w:rsidRPr="004A0156">
              <w:rPr>
                <w:bCs/>
                <w:sz w:val="24"/>
                <w:szCs w:val="24"/>
              </w:rPr>
              <w:t>What do you think “flattering” means?</w:t>
            </w:r>
          </w:p>
          <w:p w14:paraId="0F37F968" w14:textId="77777777" w:rsidR="006E68BD" w:rsidRPr="004A0156" w:rsidRDefault="006E68BD" w:rsidP="006E68BD">
            <w:pPr>
              <w:spacing w:after="0" w:line="240" w:lineRule="auto"/>
              <w:rPr>
                <w:sz w:val="24"/>
                <w:szCs w:val="24"/>
              </w:rPr>
            </w:pPr>
            <w:r w:rsidRPr="004A0156">
              <w:rPr>
                <w:bCs/>
                <w:sz w:val="24"/>
                <w:szCs w:val="24"/>
              </w:rPr>
              <w:t>What flattering words was Fly thinking of as she flew near him?</w:t>
            </w:r>
          </w:p>
          <w:p w14:paraId="7167B94F" w14:textId="77777777" w:rsidR="00844A01" w:rsidRPr="004A0156" w:rsidRDefault="00844A01" w:rsidP="00934E2F">
            <w:pPr>
              <w:spacing w:after="0" w:line="240" w:lineRule="auto"/>
              <w:rPr>
                <w:sz w:val="24"/>
                <w:szCs w:val="24"/>
              </w:rPr>
            </w:pPr>
          </w:p>
        </w:tc>
        <w:tc>
          <w:tcPr>
            <w:tcW w:w="6120" w:type="dxa"/>
          </w:tcPr>
          <w:p w14:paraId="333D042F" w14:textId="77777777" w:rsidR="00844A01" w:rsidRDefault="00844A01" w:rsidP="005B6C42">
            <w:pPr>
              <w:spacing w:after="0" w:line="240" w:lineRule="auto"/>
              <w:rPr>
                <w:sz w:val="24"/>
                <w:szCs w:val="24"/>
              </w:rPr>
            </w:pPr>
          </w:p>
          <w:p w14:paraId="46D65BE9" w14:textId="77777777" w:rsidR="00A55566" w:rsidRDefault="00A55566" w:rsidP="005B6C42">
            <w:pPr>
              <w:spacing w:after="0" w:line="240" w:lineRule="auto"/>
              <w:rPr>
                <w:sz w:val="24"/>
                <w:szCs w:val="24"/>
              </w:rPr>
            </w:pPr>
          </w:p>
          <w:p w14:paraId="2890D582" w14:textId="77777777" w:rsidR="00B201E9" w:rsidRDefault="008A3080" w:rsidP="005B6C42">
            <w:pPr>
              <w:spacing w:after="0" w:line="240" w:lineRule="auto"/>
              <w:rPr>
                <w:sz w:val="24"/>
                <w:szCs w:val="24"/>
              </w:rPr>
            </w:pPr>
            <w:r>
              <w:rPr>
                <w:sz w:val="24"/>
                <w:szCs w:val="24"/>
              </w:rPr>
              <w:t>Spider’s</w:t>
            </w:r>
            <w:r w:rsidR="00A55566">
              <w:rPr>
                <w:sz w:val="24"/>
                <w:szCs w:val="24"/>
              </w:rPr>
              <w:t xml:space="preserve"> “wily, flattering words”.</w:t>
            </w:r>
          </w:p>
          <w:p w14:paraId="575BAA3A" w14:textId="77777777" w:rsidR="00A55566" w:rsidRDefault="00A55566" w:rsidP="005B6C42">
            <w:pPr>
              <w:spacing w:after="0" w:line="240" w:lineRule="auto"/>
              <w:rPr>
                <w:sz w:val="24"/>
                <w:szCs w:val="24"/>
              </w:rPr>
            </w:pPr>
            <w:r>
              <w:rPr>
                <w:sz w:val="24"/>
                <w:szCs w:val="24"/>
              </w:rPr>
              <w:t>To say nice things that you do not mean.</w:t>
            </w:r>
          </w:p>
          <w:p w14:paraId="729E5047" w14:textId="77777777" w:rsidR="00A55566" w:rsidRDefault="00A55566" w:rsidP="005B6C42">
            <w:pPr>
              <w:spacing w:after="0" w:line="240" w:lineRule="auto"/>
              <w:rPr>
                <w:sz w:val="24"/>
                <w:szCs w:val="24"/>
              </w:rPr>
            </w:pPr>
            <w:r>
              <w:rPr>
                <w:sz w:val="24"/>
                <w:szCs w:val="24"/>
              </w:rPr>
              <w:t>The words he used to describe how beautiful she was.</w:t>
            </w:r>
          </w:p>
          <w:p w14:paraId="3E7AB27F" w14:textId="77777777" w:rsidR="00A55566" w:rsidRDefault="00A55566" w:rsidP="005B6C42">
            <w:pPr>
              <w:spacing w:after="0" w:line="240" w:lineRule="auto"/>
              <w:rPr>
                <w:sz w:val="24"/>
                <w:szCs w:val="24"/>
              </w:rPr>
            </w:pPr>
          </w:p>
        </w:tc>
      </w:tr>
      <w:tr w:rsidR="006D154F" w:rsidRPr="00CD6B7F" w14:paraId="670857B4" w14:textId="77777777">
        <w:trPr>
          <w:trHeight w:val="656"/>
        </w:trPr>
        <w:tc>
          <w:tcPr>
            <w:tcW w:w="6835" w:type="dxa"/>
          </w:tcPr>
          <w:p w14:paraId="23D2BD26" w14:textId="77777777" w:rsidR="006D154F" w:rsidRPr="00BF7FCB" w:rsidRDefault="006D154F" w:rsidP="006D154F">
            <w:pPr>
              <w:spacing w:after="0" w:line="240" w:lineRule="auto"/>
              <w:rPr>
                <w:sz w:val="24"/>
                <w:szCs w:val="24"/>
              </w:rPr>
            </w:pPr>
            <w:r w:rsidRPr="002027E0">
              <w:rPr>
                <w:b/>
                <w:sz w:val="24"/>
                <w:szCs w:val="24"/>
              </w:rPr>
              <w:t>Act out the passage</w:t>
            </w:r>
            <w:r>
              <w:rPr>
                <w:b/>
                <w:sz w:val="24"/>
                <w:szCs w:val="24"/>
              </w:rPr>
              <w:t>s and add to the chart using the established routine.</w:t>
            </w:r>
          </w:p>
        </w:tc>
        <w:tc>
          <w:tcPr>
            <w:tcW w:w="6120" w:type="dxa"/>
          </w:tcPr>
          <w:p w14:paraId="66AF1D6A" w14:textId="77777777" w:rsidR="006D154F" w:rsidRDefault="006D154F" w:rsidP="006D154F">
            <w:pPr>
              <w:spacing w:after="0" w:line="240" w:lineRule="auto"/>
              <w:rPr>
                <w:sz w:val="24"/>
                <w:szCs w:val="24"/>
              </w:rPr>
            </w:pPr>
            <w:r>
              <w:rPr>
                <w:sz w:val="24"/>
                <w:szCs w:val="24"/>
              </w:rPr>
              <w:t>See graphic organizer for sample responses and key understandings.</w:t>
            </w:r>
          </w:p>
        </w:tc>
      </w:tr>
      <w:tr w:rsidR="00506283" w:rsidRPr="00CD6B7F" w14:paraId="7285C0AA" w14:textId="77777777">
        <w:trPr>
          <w:trHeight w:val="1097"/>
        </w:trPr>
        <w:tc>
          <w:tcPr>
            <w:tcW w:w="6835" w:type="dxa"/>
          </w:tcPr>
          <w:p w14:paraId="46197952" w14:textId="77777777" w:rsidR="00E53D24" w:rsidRDefault="00E53D24" w:rsidP="00506283">
            <w:pPr>
              <w:spacing w:after="0" w:line="240" w:lineRule="auto"/>
              <w:rPr>
                <w:bCs/>
                <w:sz w:val="24"/>
                <w:szCs w:val="24"/>
              </w:rPr>
            </w:pPr>
            <w:r>
              <w:rPr>
                <w:bCs/>
                <w:sz w:val="24"/>
                <w:szCs w:val="24"/>
              </w:rPr>
              <w:lastRenderedPageBreak/>
              <w:t>QUESTIONS:</w:t>
            </w:r>
          </w:p>
          <w:p w14:paraId="5A500BF7" w14:textId="77777777" w:rsidR="00E53D24" w:rsidRDefault="00506283" w:rsidP="00506283">
            <w:pPr>
              <w:spacing w:after="0" w:line="240" w:lineRule="auto"/>
              <w:rPr>
                <w:bCs/>
                <w:sz w:val="24"/>
                <w:szCs w:val="24"/>
              </w:rPr>
            </w:pPr>
            <w:r w:rsidRPr="004A0156">
              <w:rPr>
                <w:bCs/>
                <w:sz w:val="24"/>
                <w:szCs w:val="24"/>
              </w:rPr>
              <w:t xml:space="preserve">Now turn and talk to a classmate: </w:t>
            </w:r>
          </w:p>
          <w:p w14:paraId="4BE7E004" w14:textId="77777777" w:rsidR="00E53D24" w:rsidRDefault="00E53D24" w:rsidP="00506283">
            <w:pPr>
              <w:spacing w:after="0" w:line="240" w:lineRule="auto"/>
              <w:rPr>
                <w:bCs/>
                <w:sz w:val="24"/>
                <w:szCs w:val="24"/>
              </w:rPr>
            </w:pPr>
            <w:r>
              <w:rPr>
                <w:bCs/>
                <w:sz w:val="24"/>
                <w:szCs w:val="24"/>
              </w:rPr>
              <w:t>What did Fly do?</w:t>
            </w:r>
          </w:p>
          <w:p w14:paraId="1989D8C4" w14:textId="77777777" w:rsidR="00506283" w:rsidRPr="004A0156" w:rsidRDefault="00506283" w:rsidP="00506283">
            <w:pPr>
              <w:spacing w:after="0" w:line="240" w:lineRule="auto"/>
              <w:rPr>
                <w:bCs/>
                <w:sz w:val="24"/>
                <w:szCs w:val="24"/>
              </w:rPr>
            </w:pPr>
            <w:r w:rsidRPr="004A0156">
              <w:rPr>
                <w:bCs/>
                <w:sz w:val="24"/>
                <w:szCs w:val="24"/>
              </w:rPr>
              <w:t>Why do you think she did this?</w:t>
            </w:r>
          </w:p>
          <w:p w14:paraId="584D8C7A" w14:textId="77777777" w:rsidR="00506283" w:rsidRDefault="00506283" w:rsidP="006E68BD">
            <w:pPr>
              <w:spacing w:after="0" w:line="240" w:lineRule="auto"/>
              <w:rPr>
                <w:bCs/>
                <w:sz w:val="24"/>
                <w:szCs w:val="24"/>
              </w:rPr>
            </w:pPr>
          </w:p>
          <w:p w14:paraId="321303C8" w14:textId="77777777" w:rsidR="006A2EEF" w:rsidRDefault="006A2EEF" w:rsidP="006E68BD">
            <w:pPr>
              <w:spacing w:after="0" w:line="240" w:lineRule="auto"/>
              <w:rPr>
                <w:bCs/>
                <w:sz w:val="24"/>
                <w:szCs w:val="24"/>
              </w:rPr>
            </w:pPr>
          </w:p>
          <w:p w14:paraId="1E84D2DF" w14:textId="77777777" w:rsidR="006A2EEF" w:rsidRDefault="006A2EEF" w:rsidP="006E68BD">
            <w:pPr>
              <w:spacing w:after="0" w:line="240" w:lineRule="auto"/>
              <w:rPr>
                <w:bCs/>
                <w:sz w:val="24"/>
                <w:szCs w:val="24"/>
              </w:rPr>
            </w:pPr>
          </w:p>
          <w:p w14:paraId="689A65DD" w14:textId="77777777" w:rsidR="006A2EEF" w:rsidRDefault="006A2EEF" w:rsidP="006E68BD">
            <w:pPr>
              <w:spacing w:after="0" w:line="240" w:lineRule="auto"/>
              <w:rPr>
                <w:bCs/>
                <w:sz w:val="24"/>
                <w:szCs w:val="24"/>
              </w:rPr>
            </w:pPr>
          </w:p>
          <w:p w14:paraId="0642B99D" w14:textId="77777777" w:rsidR="006A2EEF" w:rsidRDefault="006A2EEF" w:rsidP="006E68BD">
            <w:pPr>
              <w:spacing w:after="0" w:line="240" w:lineRule="auto"/>
              <w:rPr>
                <w:bCs/>
                <w:sz w:val="24"/>
                <w:szCs w:val="24"/>
              </w:rPr>
            </w:pPr>
          </w:p>
          <w:p w14:paraId="48D765D8" w14:textId="77777777" w:rsidR="006A2EEF" w:rsidRDefault="006A2EEF" w:rsidP="006E68BD">
            <w:pPr>
              <w:spacing w:after="0" w:line="240" w:lineRule="auto"/>
              <w:rPr>
                <w:bCs/>
                <w:sz w:val="24"/>
                <w:szCs w:val="24"/>
              </w:rPr>
            </w:pPr>
            <w:r>
              <w:rPr>
                <w:bCs/>
                <w:sz w:val="24"/>
                <w:szCs w:val="24"/>
              </w:rPr>
              <w:t xml:space="preserve">What </w:t>
            </w:r>
            <w:r w:rsidR="00A659AD">
              <w:rPr>
                <w:bCs/>
                <w:sz w:val="24"/>
                <w:szCs w:val="24"/>
              </w:rPr>
              <w:t xml:space="preserve">do you think </w:t>
            </w:r>
            <w:r>
              <w:rPr>
                <w:bCs/>
                <w:sz w:val="24"/>
                <w:szCs w:val="24"/>
              </w:rPr>
              <w:t>“foolish”</w:t>
            </w:r>
            <w:r w:rsidR="000B62BB">
              <w:rPr>
                <w:bCs/>
                <w:sz w:val="24"/>
                <w:szCs w:val="24"/>
              </w:rPr>
              <w:t xml:space="preserve"> </w:t>
            </w:r>
            <w:r>
              <w:rPr>
                <w:bCs/>
                <w:sz w:val="24"/>
                <w:szCs w:val="24"/>
              </w:rPr>
              <w:t>means?</w:t>
            </w:r>
          </w:p>
          <w:p w14:paraId="0A6AF6F3" w14:textId="77777777" w:rsidR="006A2EEF" w:rsidRDefault="006A2EEF" w:rsidP="006E68BD">
            <w:pPr>
              <w:spacing w:after="0" w:line="240" w:lineRule="auto"/>
              <w:rPr>
                <w:bCs/>
                <w:sz w:val="24"/>
                <w:szCs w:val="24"/>
              </w:rPr>
            </w:pPr>
            <w:r>
              <w:rPr>
                <w:bCs/>
                <w:sz w:val="24"/>
                <w:szCs w:val="24"/>
              </w:rPr>
              <w:t>Why does the author call Fly a “poor, foolish thing”?</w:t>
            </w:r>
          </w:p>
          <w:p w14:paraId="449075D5" w14:textId="77777777" w:rsidR="006A2EEF" w:rsidRPr="004A0156" w:rsidRDefault="006A2EEF" w:rsidP="006E68BD">
            <w:pPr>
              <w:spacing w:after="0" w:line="240" w:lineRule="auto"/>
              <w:rPr>
                <w:bCs/>
                <w:sz w:val="24"/>
                <w:szCs w:val="24"/>
              </w:rPr>
            </w:pPr>
          </w:p>
        </w:tc>
        <w:tc>
          <w:tcPr>
            <w:tcW w:w="6120" w:type="dxa"/>
          </w:tcPr>
          <w:p w14:paraId="75055700" w14:textId="77777777" w:rsidR="00506283" w:rsidRDefault="00E53D24" w:rsidP="005B6C42">
            <w:pPr>
              <w:spacing w:after="0" w:line="240" w:lineRule="auto"/>
              <w:rPr>
                <w:sz w:val="24"/>
                <w:szCs w:val="24"/>
              </w:rPr>
            </w:pPr>
            <w:r>
              <w:rPr>
                <w:sz w:val="24"/>
                <w:szCs w:val="24"/>
              </w:rPr>
              <w:t>Fly flew nearer and nearer to the Spider’s web.</w:t>
            </w:r>
          </w:p>
          <w:p w14:paraId="68E7870B" w14:textId="77777777" w:rsidR="00E53D24" w:rsidRDefault="00E53D24" w:rsidP="00E53D24">
            <w:pPr>
              <w:spacing w:after="0" w:line="240" w:lineRule="auto"/>
              <w:rPr>
                <w:sz w:val="24"/>
                <w:szCs w:val="24"/>
              </w:rPr>
            </w:pPr>
            <w:r>
              <w:rPr>
                <w:sz w:val="24"/>
                <w:szCs w:val="24"/>
              </w:rPr>
              <w:t>Answers about why she did this may include</w:t>
            </w:r>
            <w:r w:rsidR="009A4D84">
              <w:rPr>
                <w:sz w:val="24"/>
                <w:szCs w:val="24"/>
              </w:rPr>
              <w:t xml:space="preserve"> ideas like</w:t>
            </w:r>
            <w:r>
              <w:rPr>
                <w:sz w:val="24"/>
                <w:szCs w:val="24"/>
              </w:rPr>
              <w:t>:</w:t>
            </w:r>
          </w:p>
          <w:p w14:paraId="1534AE81" w14:textId="77777777" w:rsidR="00E53D24" w:rsidRPr="00E53D24" w:rsidRDefault="00E53D24" w:rsidP="00E53D24">
            <w:pPr>
              <w:pStyle w:val="ListParagraph"/>
              <w:numPr>
                <w:ilvl w:val="0"/>
                <w:numId w:val="30"/>
              </w:numPr>
              <w:spacing w:after="0" w:line="240" w:lineRule="auto"/>
              <w:rPr>
                <w:rFonts w:cstheme="minorBidi"/>
                <w:sz w:val="24"/>
                <w:szCs w:val="24"/>
              </w:rPr>
            </w:pPr>
            <w:r w:rsidRPr="00E53D24">
              <w:rPr>
                <w:rFonts w:cstheme="minorBidi"/>
                <w:sz w:val="24"/>
                <w:szCs w:val="24"/>
              </w:rPr>
              <w:t xml:space="preserve">She wanted to hear more about how beautiful she was. </w:t>
            </w:r>
          </w:p>
          <w:p w14:paraId="211747DB" w14:textId="77777777" w:rsidR="00E53D24" w:rsidRPr="00E53D24" w:rsidRDefault="00E53D24" w:rsidP="00E53D24">
            <w:pPr>
              <w:pStyle w:val="ListParagraph"/>
              <w:numPr>
                <w:ilvl w:val="0"/>
                <w:numId w:val="30"/>
              </w:numPr>
              <w:spacing w:after="0" w:line="240" w:lineRule="auto"/>
              <w:rPr>
                <w:rFonts w:cstheme="minorBidi"/>
                <w:sz w:val="24"/>
                <w:szCs w:val="24"/>
              </w:rPr>
            </w:pPr>
            <w:r w:rsidRPr="00E53D24">
              <w:rPr>
                <w:rFonts w:cstheme="minorBidi"/>
                <w:sz w:val="24"/>
                <w:szCs w:val="24"/>
              </w:rPr>
              <w:t>She was thinking only about her own beauty and forg</w:t>
            </w:r>
            <w:r w:rsidR="00392535">
              <w:rPr>
                <w:rFonts w:cstheme="minorBidi"/>
                <w:sz w:val="24"/>
                <w:szCs w:val="24"/>
              </w:rPr>
              <w:t>o</w:t>
            </w:r>
            <w:r w:rsidRPr="00E53D24">
              <w:rPr>
                <w:rFonts w:cstheme="minorBidi"/>
                <w:sz w:val="24"/>
                <w:szCs w:val="24"/>
              </w:rPr>
              <w:t>t to be careful.</w:t>
            </w:r>
          </w:p>
          <w:p w14:paraId="152C70DB" w14:textId="77777777" w:rsidR="00E53D24" w:rsidRDefault="00E53D24" w:rsidP="00E53D24">
            <w:pPr>
              <w:pStyle w:val="ListParagraph"/>
              <w:numPr>
                <w:ilvl w:val="0"/>
                <w:numId w:val="30"/>
              </w:numPr>
              <w:spacing w:after="0" w:line="240" w:lineRule="auto"/>
              <w:rPr>
                <w:rFonts w:cstheme="minorBidi"/>
                <w:sz w:val="24"/>
                <w:szCs w:val="24"/>
              </w:rPr>
            </w:pPr>
            <w:r w:rsidRPr="00E53D24">
              <w:rPr>
                <w:rFonts w:cstheme="minorBidi"/>
                <w:sz w:val="24"/>
                <w:szCs w:val="24"/>
              </w:rPr>
              <w:t>She thought the Spider was nice because he said nice things.</w:t>
            </w:r>
          </w:p>
          <w:p w14:paraId="64F2424B" w14:textId="77777777" w:rsidR="006A2EEF" w:rsidRDefault="006A2EEF" w:rsidP="006A2EEF">
            <w:pPr>
              <w:spacing w:after="0" w:line="240" w:lineRule="auto"/>
              <w:rPr>
                <w:sz w:val="24"/>
                <w:szCs w:val="24"/>
              </w:rPr>
            </w:pPr>
          </w:p>
          <w:p w14:paraId="3CE6350D" w14:textId="77777777" w:rsidR="006A2EEF" w:rsidRDefault="006A2EEF" w:rsidP="006A2EEF">
            <w:pPr>
              <w:spacing w:after="0" w:line="240" w:lineRule="auto"/>
              <w:rPr>
                <w:sz w:val="24"/>
                <w:szCs w:val="24"/>
              </w:rPr>
            </w:pPr>
            <w:r>
              <w:rPr>
                <w:sz w:val="24"/>
                <w:szCs w:val="24"/>
              </w:rPr>
              <w:t>Foolish means, “stupid”.</w:t>
            </w:r>
          </w:p>
          <w:p w14:paraId="668E0C96" w14:textId="77777777" w:rsidR="006A2EEF" w:rsidRPr="006A2EEF" w:rsidRDefault="006A2EEF" w:rsidP="006A2EEF">
            <w:pPr>
              <w:spacing w:after="0" w:line="240" w:lineRule="auto"/>
              <w:rPr>
                <w:sz w:val="24"/>
                <w:szCs w:val="24"/>
              </w:rPr>
            </w:pPr>
            <w:r>
              <w:rPr>
                <w:sz w:val="24"/>
                <w:szCs w:val="24"/>
              </w:rPr>
              <w:t>She went too close to the Spider, that wasn’t very smart.</w:t>
            </w:r>
          </w:p>
        </w:tc>
      </w:tr>
      <w:tr w:rsidR="0065465D" w:rsidRPr="00CD6B7F" w14:paraId="21FAF238" w14:textId="77777777">
        <w:trPr>
          <w:trHeight w:val="1097"/>
        </w:trPr>
        <w:tc>
          <w:tcPr>
            <w:tcW w:w="6835" w:type="dxa"/>
          </w:tcPr>
          <w:p w14:paraId="103D225C" w14:textId="77777777" w:rsidR="0065465D" w:rsidRDefault="0065465D" w:rsidP="0065465D">
            <w:pPr>
              <w:spacing w:after="0" w:line="240" w:lineRule="auto"/>
              <w:rPr>
                <w:b/>
                <w:sz w:val="24"/>
                <w:szCs w:val="24"/>
              </w:rPr>
            </w:pPr>
            <w:r w:rsidRPr="00E63B83">
              <w:rPr>
                <w:b/>
                <w:sz w:val="24"/>
                <w:szCs w:val="24"/>
              </w:rPr>
              <w:t>F</w:t>
            </w:r>
            <w:r>
              <w:rPr>
                <w:b/>
                <w:sz w:val="24"/>
                <w:szCs w:val="24"/>
              </w:rPr>
              <w:t>IF</w:t>
            </w:r>
            <w:r w:rsidRPr="00E63B83">
              <w:rPr>
                <w:b/>
                <w:sz w:val="24"/>
                <w:szCs w:val="24"/>
              </w:rPr>
              <w:t>TH READING</w:t>
            </w:r>
          </w:p>
          <w:p w14:paraId="145BECC8" w14:textId="77777777" w:rsidR="0065465D" w:rsidRDefault="0065465D" w:rsidP="0065465D">
            <w:pPr>
              <w:spacing w:after="0" w:line="240" w:lineRule="auto"/>
              <w:rPr>
                <w:bCs/>
                <w:sz w:val="24"/>
                <w:szCs w:val="24"/>
              </w:rPr>
            </w:pPr>
            <w:r w:rsidRPr="006750A4">
              <w:rPr>
                <w:bCs/>
                <w:sz w:val="24"/>
                <w:szCs w:val="24"/>
              </w:rPr>
              <w:t xml:space="preserve">Explain that </w:t>
            </w:r>
            <w:r>
              <w:rPr>
                <w:bCs/>
                <w:sz w:val="24"/>
                <w:szCs w:val="24"/>
              </w:rPr>
              <w:t>today you will finish your work with</w:t>
            </w:r>
            <w:r w:rsidRPr="006750A4">
              <w:rPr>
                <w:bCs/>
                <w:sz w:val="24"/>
                <w:szCs w:val="24"/>
              </w:rPr>
              <w:t xml:space="preserve"> </w:t>
            </w:r>
            <w:r w:rsidRPr="000B62BB">
              <w:rPr>
                <w:bCs/>
                <w:i/>
                <w:sz w:val="24"/>
                <w:szCs w:val="24"/>
              </w:rPr>
              <w:t xml:space="preserve">The </w:t>
            </w:r>
            <w:r w:rsidR="000B62BB" w:rsidRPr="000B62BB">
              <w:rPr>
                <w:bCs/>
                <w:i/>
                <w:sz w:val="24"/>
                <w:szCs w:val="24"/>
              </w:rPr>
              <w:t>Spider and the Fly</w:t>
            </w:r>
            <w:r w:rsidRPr="000B62BB">
              <w:rPr>
                <w:bCs/>
                <w:i/>
                <w:sz w:val="24"/>
                <w:szCs w:val="24"/>
              </w:rPr>
              <w:t xml:space="preserve">. </w:t>
            </w:r>
            <w:r w:rsidRPr="006750A4">
              <w:rPr>
                <w:bCs/>
                <w:sz w:val="24"/>
                <w:szCs w:val="24"/>
              </w:rPr>
              <w:t xml:space="preserve">Reread up to page </w:t>
            </w:r>
            <w:r>
              <w:rPr>
                <w:bCs/>
                <w:sz w:val="24"/>
                <w:szCs w:val="24"/>
              </w:rPr>
              <w:t>21</w:t>
            </w:r>
            <w:r w:rsidRPr="006750A4">
              <w:rPr>
                <w:bCs/>
                <w:sz w:val="24"/>
                <w:szCs w:val="24"/>
              </w:rPr>
              <w:t xml:space="preserve"> without stopping</w:t>
            </w:r>
            <w:r>
              <w:rPr>
                <w:bCs/>
                <w:sz w:val="24"/>
                <w:szCs w:val="24"/>
              </w:rPr>
              <w:t>.</w:t>
            </w:r>
            <w:r w:rsidRPr="006750A4">
              <w:rPr>
                <w:bCs/>
                <w:sz w:val="24"/>
                <w:szCs w:val="24"/>
              </w:rPr>
              <w:t xml:space="preserve"> </w:t>
            </w:r>
            <w:r>
              <w:rPr>
                <w:bCs/>
                <w:sz w:val="24"/>
                <w:szCs w:val="24"/>
              </w:rPr>
              <w:t xml:space="preserve">To encourage focus, students </w:t>
            </w:r>
            <w:r w:rsidRPr="007410C1">
              <w:rPr>
                <w:bCs/>
                <w:sz w:val="24"/>
                <w:szCs w:val="24"/>
                <w:u w:val="single"/>
              </w:rPr>
              <w:t>should not use their puppets</w:t>
            </w:r>
            <w:r>
              <w:rPr>
                <w:bCs/>
                <w:sz w:val="24"/>
                <w:szCs w:val="24"/>
              </w:rPr>
              <w:t xml:space="preserve"> during this last reading.</w:t>
            </w:r>
          </w:p>
          <w:p w14:paraId="25976177" w14:textId="77777777" w:rsidR="0065465D" w:rsidRPr="00E63B83" w:rsidRDefault="0065465D" w:rsidP="0065465D">
            <w:pPr>
              <w:spacing w:after="0" w:line="240" w:lineRule="auto"/>
              <w:rPr>
                <w:b/>
                <w:sz w:val="24"/>
                <w:szCs w:val="24"/>
              </w:rPr>
            </w:pPr>
            <w:r>
              <w:rPr>
                <w:bCs/>
                <w:sz w:val="24"/>
                <w:szCs w:val="24"/>
              </w:rPr>
              <w:t>Together, review the information on the class chart</w:t>
            </w:r>
            <w:r w:rsidR="000B62BB">
              <w:rPr>
                <w:bCs/>
                <w:sz w:val="24"/>
                <w:szCs w:val="24"/>
              </w:rPr>
              <w:t>. (T</w:t>
            </w:r>
            <w:r>
              <w:rPr>
                <w:bCs/>
                <w:sz w:val="24"/>
                <w:szCs w:val="24"/>
              </w:rPr>
              <w:t>his will serve to summarize the events in the story</w:t>
            </w:r>
            <w:r w:rsidR="000B62BB">
              <w:rPr>
                <w:bCs/>
                <w:sz w:val="24"/>
                <w:szCs w:val="24"/>
              </w:rPr>
              <w:t>.</w:t>
            </w:r>
            <w:r>
              <w:rPr>
                <w:bCs/>
                <w:sz w:val="24"/>
                <w:szCs w:val="24"/>
              </w:rPr>
              <w:t>)</w:t>
            </w:r>
          </w:p>
          <w:p w14:paraId="3B82DD89" w14:textId="77777777" w:rsidR="0065465D" w:rsidRPr="00CE0602" w:rsidRDefault="0065465D" w:rsidP="00E65685">
            <w:pPr>
              <w:spacing w:after="0" w:line="240" w:lineRule="auto"/>
              <w:rPr>
                <w:b/>
                <w:bCs/>
                <w:sz w:val="24"/>
                <w:szCs w:val="24"/>
              </w:rPr>
            </w:pPr>
          </w:p>
        </w:tc>
        <w:tc>
          <w:tcPr>
            <w:tcW w:w="6120" w:type="dxa"/>
          </w:tcPr>
          <w:p w14:paraId="2679994D" w14:textId="77777777" w:rsidR="0065465D" w:rsidRDefault="0065465D" w:rsidP="0065465D">
            <w:pPr>
              <w:spacing w:after="0" w:line="240" w:lineRule="auto"/>
              <w:rPr>
                <w:sz w:val="24"/>
                <w:szCs w:val="24"/>
              </w:rPr>
            </w:pPr>
            <w:r>
              <w:rPr>
                <w:sz w:val="24"/>
                <w:szCs w:val="24"/>
              </w:rPr>
              <w:t>By this point, many students will know parts of the poem by heart. Encourage them to “read” along with you</w:t>
            </w:r>
            <w:r w:rsidR="007410C1">
              <w:rPr>
                <w:sz w:val="24"/>
                <w:szCs w:val="24"/>
              </w:rPr>
              <w:t xml:space="preserve"> wherever they can</w:t>
            </w:r>
            <w:r>
              <w:rPr>
                <w:sz w:val="24"/>
                <w:szCs w:val="24"/>
              </w:rPr>
              <w:t>.</w:t>
            </w:r>
          </w:p>
        </w:tc>
      </w:tr>
      <w:tr w:rsidR="0056077F" w:rsidRPr="00CD6B7F" w14:paraId="383B1565" w14:textId="77777777">
        <w:trPr>
          <w:trHeight w:val="1097"/>
        </w:trPr>
        <w:tc>
          <w:tcPr>
            <w:tcW w:w="6835" w:type="dxa"/>
          </w:tcPr>
          <w:p w14:paraId="332B209E" w14:textId="77777777" w:rsidR="00E65685" w:rsidRDefault="00E65685" w:rsidP="00E65685">
            <w:pPr>
              <w:spacing w:after="0" w:line="240" w:lineRule="auto"/>
              <w:rPr>
                <w:b/>
                <w:bCs/>
                <w:sz w:val="24"/>
                <w:szCs w:val="24"/>
              </w:rPr>
            </w:pPr>
            <w:r w:rsidRPr="00CE0602">
              <w:rPr>
                <w:b/>
                <w:bCs/>
                <w:sz w:val="24"/>
                <w:szCs w:val="24"/>
              </w:rPr>
              <w:t>Reread Page</w:t>
            </w:r>
            <w:r>
              <w:rPr>
                <w:b/>
                <w:bCs/>
                <w:sz w:val="24"/>
                <w:szCs w:val="24"/>
              </w:rPr>
              <w:t>s 22 &amp; 23:</w:t>
            </w:r>
          </w:p>
          <w:p w14:paraId="188F11D0" w14:textId="77777777" w:rsidR="0065465D" w:rsidRPr="002018AF" w:rsidRDefault="0065465D" w:rsidP="00E65685">
            <w:pPr>
              <w:spacing w:after="0" w:line="240" w:lineRule="auto"/>
              <w:rPr>
                <w:bCs/>
                <w:sz w:val="24"/>
                <w:szCs w:val="24"/>
              </w:rPr>
            </w:pPr>
            <w:r w:rsidRPr="002018AF">
              <w:rPr>
                <w:bCs/>
                <w:sz w:val="24"/>
                <w:szCs w:val="24"/>
              </w:rPr>
              <w:t>QUESTIONS:</w:t>
            </w:r>
          </w:p>
          <w:p w14:paraId="43AB05D2" w14:textId="77777777" w:rsidR="0056077F" w:rsidRDefault="0056077F" w:rsidP="0056077F">
            <w:pPr>
              <w:spacing w:after="0" w:line="240" w:lineRule="auto"/>
              <w:rPr>
                <w:bCs/>
                <w:sz w:val="24"/>
                <w:szCs w:val="24"/>
              </w:rPr>
            </w:pPr>
            <w:r w:rsidRPr="004A0156">
              <w:rPr>
                <w:bCs/>
                <w:sz w:val="24"/>
                <w:szCs w:val="24"/>
              </w:rPr>
              <w:t xml:space="preserve">What happened to the </w:t>
            </w:r>
            <w:r w:rsidR="007410C1">
              <w:rPr>
                <w:bCs/>
                <w:sz w:val="24"/>
                <w:szCs w:val="24"/>
              </w:rPr>
              <w:t xml:space="preserve">“poor foolish little </w:t>
            </w:r>
            <w:r w:rsidRPr="004A0156">
              <w:rPr>
                <w:bCs/>
                <w:sz w:val="24"/>
                <w:szCs w:val="24"/>
              </w:rPr>
              <w:t>Fly</w:t>
            </w:r>
            <w:r w:rsidR="007410C1">
              <w:rPr>
                <w:bCs/>
                <w:sz w:val="24"/>
                <w:szCs w:val="24"/>
              </w:rPr>
              <w:t>”</w:t>
            </w:r>
            <w:r w:rsidRPr="004A0156">
              <w:rPr>
                <w:bCs/>
                <w:sz w:val="24"/>
                <w:szCs w:val="24"/>
              </w:rPr>
              <w:t>?</w:t>
            </w:r>
          </w:p>
          <w:p w14:paraId="130B180B" w14:textId="77777777" w:rsidR="009A4D84" w:rsidRPr="004A0156" w:rsidRDefault="009A4D84" w:rsidP="0056077F">
            <w:pPr>
              <w:spacing w:after="0" w:line="240" w:lineRule="auto"/>
              <w:rPr>
                <w:bCs/>
                <w:sz w:val="24"/>
                <w:szCs w:val="24"/>
              </w:rPr>
            </w:pPr>
          </w:p>
          <w:p w14:paraId="2BA60DCD" w14:textId="77777777" w:rsidR="0056077F" w:rsidRDefault="0056077F" w:rsidP="0056077F">
            <w:pPr>
              <w:spacing w:after="0" w:line="240" w:lineRule="auto"/>
              <w:rPr>
                <w:bCs/>
                <w:sz w:val="24"/>
                <w:szCs w:val="24"/>
              </w:rPr>
            </w:pPr>
            <w:r w:rsidRPr="004A0156">
              <w:rPr>
                <w:bCs/>
                <w:sz w:val="24"/>
                <w:szCs w:val="24"/>
              </w:rPr>
              <w:t>Does the last line remind you of another part of the poem? Which one?</w:t>
            </w:r>
          </w:p>
          <w:p w14:paraId="1C6C46F8" w14:textId="77777777" w:rsidR="00265D3B" w:rsidRDefault="00265D3B" w:rsidP="0056077F">
            <w:pPr>
              <w:spacing w:after="0" w:line="240" w:lineRule="auto"/>
              <w:rPr>
                <w:bCs/>
                <w:sz w:val="24"/>
                <w:szCs w:val="24"/>
              </w:rPr>
            </w:pPr>
          </w:p>
          <w:p w14:paraId="00EB553D" w14:textId="77777777" w:rsidR="00265D3B" w:rsidRPr="004A0156" w:rsidRDefault="00265D3B" w:rsidP="00265D3B">
            <w:pPr>
              <w:spacing w:after="0" w:line="240" w:lineRule="auto"/>
              <w:rPr>
                <w:bCs/>
                <w:sz w:val="24"/>
                <w:szCs w:val="24"/>
              </w:rPr>
            </w:pPr>
            <w:r w:rsidRPr="004A0156">
              <w:rPr>
                <w:bCs/>
                <w:sz w:val="24"/>
                <w:szCs w:val="24"/>
              </w:rPr>
              <w:t>THINK:</w:t>
            </w:r>
          </w:p>
          <w:p w14:paraId="5F31C107" w14:textId="77777777" w:rsidR="00265D3B" w:rsidRPr="004A0156" w:rsidRDefault="00265D3B" w:rsidP="00265D3B">
            <w:pPr>
              <w:spacing w:after="0" w:line="240" w:lineRule="auto"/>
              <w:rPr>
                <w:bCs/>
                <w:sz w:val="24"/>
                <w:szCs w:val="24"/>
              </w:rPr>
            </w:pPr>
            <w:r w:rsidRPr="004A0156">
              <w:rPr>
                <w:bCs/>
                <w:sz w:val="24"/>
                <w:szCs w:val="24"/>
              </w:rPr>
              <w:t>If the Fly knew that she might “ne’er come out again” why did she fly so close to the Spider?</w:t>
            </w:r>
          </w:p>
          <w:p w14:paraId="12C70868" w14:textId="77777777" w:rsidR="0056077F" w:rsidRPr="004A0156" w:rsidRDefault="0056077F" w:rsidP="00506283">
            <w:pPr>
              <w:spacing w:after="0" w:line="240" w:lineRule="auto"/>
              <w:rPr>
                <w:bCs/>
                <w:sz w:val="24"/>
                <w:szCs w:val="24"/>
              </w:rPr>
            </w:pPr>
          </w:p>
        </w:tc>
        <w:tc>
          <w:tcPr>
            <w:tcW w:w="6120" w:type="dxa"/>
          </w:tcPr>
          <w:p w14:paraId="789A3B12" w14:textId="77777777" w:rsidR="0065465D" w:rsidRDefault="0065465D" w:rsidP="009A4D84">
            <w:pPr>
              <w:spacing w:after="0" w:line="240" w:lineRule="auto"/>
              <w:rPr>
                <w:sz w:val="24"/>
                <w:szCs w:val="24"/>
              </w:rPr>
            </w:pPr>
          </w:p>
          <w:p w14:paraId="4FD911B5" w14:textId="77777777" w:rsidR="009A4D84" w:rsidRDefault="007410C1" w:rsidP="009A4D84">
            <w:pPr>
              <w:spacing w:after="0" w:line="240" w:lineRule="auto"/>
              <w:rPr>
                <w:sz w:val="24"/>
                <w:szCs w:val="24"/>
              </w:rPr>
            </w:pPr>
            <w:r>
              <w:rPr>
                <w:sz w:val="24"/>
                <w:szCs w:val="24"/>
              </w:rPr>
              <w:t>Spider</w:t>
            </w:r>
            <w:r w:rsidR="009A4D84">
              <w:rPr>
                <w:sz w:val="24"/>
                <w:szCs w:val="24"/>
              </w:rPr>
              <w:t xml:space="preserve"> grabbed her and dragged her up the winding stair to his web and she never came out again.</w:t>
            </w:r>
          </w:p>
          <w:p w14:paraId="55892372" w14:textId="77777777" w:rsidR="009A4D84" w:rsidRDefault="009A4D84" w:rsidP="009A4D84">
            <w:pPr>
              <w:spacing w:after="0" w:line="240" w:lineRule="auto"/>
              <w:rPr>
                <w:sz w:val="24"/>
                <w:szCs w:val="24"/>
              </w:rPr>
            </w:pPr>
          </w:p>
          <w:p w14:paraId="0921AC53" w14:textId="77777777" w:rsidR="009A4D84" w:rsidRDefault="009A4D84" w:rsidP="009A4D84">
            <w:pPr>
              <w:spacing w:after="0" w:line="240" w:lineRule="auto"/>
              <w:rPr>
                <w:sz w:val="24"/>
                <w:szCs w:val="24"/>
              </w:rPr>
            </w:pPr>
            <w:r>
              <w:rPr>
                <w:sz w:val="24"/>
                <w:szCs w:val="24"/>
              </w:rPr>
              <w:t>When they first met, Fly told Spider that, “who goes up your winding stair can ne’er come down again</w:t>
            </w:r>
            <w:r w:rsidR="00CE7F05">
              <w:rPr>
                <w:sz w:val="24"/>
                <w:szCs w:val="24"/>
              </w:rPr>
              <w:t>”</w:t>
            </w:r>
            <w:r>
              <w:rPr>
                <w:sz w:val="24"/>
                <w:szCs w:val="24"/>
              </w:rPr>
              <w:t>.</w:t>
            </w:r>
          </w:p>
          <w:p w14:paraId="6BDCB2CF" w14:textId="77777777" w:rsidR="00265D3B" w:rsidRDefault="00265D3B" w:rsidP="009A4D84">
            <w:pPr>
              <w:spacing w:after="0" w:line="240" w:lineRule="auto"/>
              <w:rPr>
                <w:sz w:val="24"/>
                <w:szCs w:val="24"/>
              </w:rPr>
            </w:pPr>
          </w:p>
          <w:p w14:paraId="0CC4940E" w14:textId="77777777" w:rsidR="00265D3B" w:rsidRDefault="00265D3B" w:rsidP="009A4D84">
            <w:pPr>
              <w:spacing w:after="0" w:line="240" w:lineRule="auto"/>
              <w:rPr>
                <w:sz w:val="24"/>
                <w:szCs w:val="24"/>
              </w:rPr>
            </w:pPr>
          </w:p>
          <w:p w14:paraId="6C70A371" w14:textId="77777777" w:rsidR="00265D3B" w:rsidRDefault="00265D3B" w:rsidP="00265D3B">
            <w:pPr>
              <w:spacing w:after="0" w:line="240" w:lineRule="auto"/>
              <w:rPr>
                <w:sz w:val="24"/>
                <w:szCs w:val="24"/>
              </w:rPr>
            </w:pPr>
            <w:r>
              <w:rPr>
                <w:sz w:val="24"/>
                <w:szCs w:val="24"/>
              </w:rPr>
              <w:t>Allow a silent minute to think about this question before directing students to discuss their ideas with a partner.</w:t>
            </w:r>
          </w:p>
        </w:tc>
      </w:tr>
      <w:tr w:rsidR="003F58DA" w:rsidRPr="00CD6B7F" w14:paraId="48C4FBF8" w14:textId="77777777">
        <w:trPr>
          <w:trHeight w:val="1097"/>
        </w:trPr>
        <w:tc>
          <w:tcPr>
            <w:tcW w:w="6835" w:type="dxa"/>
          </w:tcPr>
          <w:p w14:paraId="4DB09A88" w14:textId="77777777" w:rsidR="00265D3B" w:rsidRDefault="0065465D" w:rsidP="00265D3B">
            <w:pPr>
              <w:spacing w:after="0" w:line="240" w:lineRule="auto"/>
              <w:rPr>
                <w:bCs/>
                <w:sz w:val="24"/>
                <w:szCs w:val="24"/>
              </w:rPr>
            </w:pPr>
            <w:r>
              <w:rPr>
                <w:bCs/>
                <w:sz w:val="24"/>
                <w:szCs w:val="24"/>
              </w:rPr>
              <w:lastRenderedPageBreak/>
              <w:t>G</w:t>
            </w:r>
            <w:r w:rsidR="00265D3B">
              <w:rPr>
                <w:bCs/>
                <w:sz w:val="24"/>
                <w:szCs w:val="24"/>
              </w:rPr>
              <w:t xml:space="preserve">roup students in pairs </w:t>
            </w:r>
            <w:r w:rsidR="002018AF">
              <w:rPr>
                <w:bCs/>
                <w:sz w:val="24"/>
                <w:szCs w:val="24"/>
              </w:rPr>
              <w:t>and</w:t>
            </w:r>
            <w:r w:rsidR="00265D3B">
              <w:rPr>
                <w:bCs/>
                <w:sz w:val="24"/>
                <w:szCs w:val="24"/>
              </w:rPr>
              <w:t xml:space="preserve"> discuss this next question:</w:t>
            </w:r>
          </w:p>
          <w:p w14:paraId="0B254141" w14:textId="77777777" w:rsidR="00265D3B" w:rsidRPr="00031592" w:rsidRDefault="00265D3B" w:rsidP="00265D3B">
            <w:pPr>
              <w:spacing w:after="0" w:line="240" w:lineRule="auto"/>
              <w:rPr>
                <w:bCs/>
                <w:sz w:val="24"/>
                <w:szCs w:val="24"/>
              </w:rPr>
            </w:pPr>
            <w:r w:rsidRPr="00031592">
              <w:rPr>
                <w:bCs/>
                <w:sz w:val="24"/>
                <w:szCs w:val="24"/>
              </w:rPr>
              <w:t>How does the Spider trick the Fly into his web?</w:t>
            </w:r>
            <w:r w:rsidR="0065465D">
              <w:rPr>
                <w:bCs/>
                <w:sz w:val="24"/>
                <w:szCs w:val="24"/>
              </w:rPr>
              <w:t xml:space="preserve"> Explain your thinking to a partner.</w:t>
            </w:r>
          </w:p>
          <w:p w14:paraId="2F451908" w14:textId="77777777" w:rsidR="003F58DA" w:rsidRPr="004A0156" w:rsidRDefault="003F58DA" w:rsidP="00265D3B">
            <w:pPr>
              <w:spacing w:after="0" w:line="240" w:lineRule="auto"/>
              <w:rPr>
                <w:bCs/>
                <w:sz w:val="24"/>
                <w:szCs w:val="24"/>
              </w:rPr>
            </w:pPr>
          </w:p>
        </w:tc>
        <w:tc>
          <w:tcPr>
            <w:tcW w:w="6120" w:type="dxa"/>
          </w:tcPr>
          <w:p w14:paraId="08DE0726" w14:textId="77777777" w:rsidR="003F58DA" w:rsidRDefault="0065465D" w:rsidP="005B6C42">
            <w:pPr>
              <w:spacing w:after="0" w:line="240" w:lineRule="auto"/>
              <w:rPr>
                <w:sz w:val="24"/>
                <w:szCs w:val="24"/>
              </w:rPr>
            </w:pPr>
            <w:r>
              <w:rPr>
                <w:sz w:val="24"/>
                <w:szCs w:val="24"/>
              </w:rPr>
              <w:t xml:space="preserve">Answers will </w:t>
            </w:r>
            <w:proofErr w:type="gramStart"/>
            <w:r>
              <w:rPr>
                <w:sz w:val="24"/>
                <w:szCs w:val="24"/>
              </w:rPr>
              <w:t>vary, but</w:t>
            </w:r>
            <w:proofErr w:type="gramEnd"/>
            <w:r>
              <w:rPr>
                <w:sz w:val="24"/>
                <w:szCs w:val="24"/>
              </w:rPr>
              <w:t xml:space="preserve"> should indicate some connection between the Spider’s flattering words </w:t>
            </w:r>
            <w:r w:rsidR="00170E21">
              <w:rPr>
                <w:sz w:val="24"/>
                <w:szCs w:val="24"/>
              </w:rPr>
              <w:t>and the Fly’s poor decision to fly near him.</w:t>
            </w:r>
          </w:p>
        </w:tc>
      </w:tr>
      <w:tr w:rsidR="00B1709D" w:rsidRPr="00CD6B7F" w14:paraId="30CAC09A" w14:textId="77777777">
        <w:trPr>
          <w:trHeight w:val="1097"/>
        </w:trPr>
        <w:tc>
          <w:tcPr>
            <w:tcW w:w="6835" w:type="dxa"/>
          </w:tcPr>
          <w:p w14:paraId="480337A7" w14:textId="77777777" w:rsidR="007F7426" w:rsidRDefault="007F7426" w:rsidP="007F7426">
            <w:pPr>
              <w:spacing w:after="0" w:line="240" w:lineRule="auto"/>
              <w:rPr>
                <w:b/>
                <w:bCs/>
                <w:sz w:val="24"/>
                <w:szCs w:val="24"/>
              </w:rPr>
            </w:pPr>
            <w:r w:rsidRPr="00CE0602">
              <w:rPr>
                <w:b/>
                <w:bCs/>
                <w:sz w:val="24"/>
                <w:szCs w:val="24"/>
              </w:rPr>
              <w:t>Reread Page</w:t>
            </w:r>
            <w:r>
              <w:rPr>
                <w:b/>
                <w:bCs/>
                <w:sz w:val="24"/>
                <w:szCs w:val="24"/>
              </w:rPr>
              <w:t>s</w:t>
            </w:r>
            <w:r w:rsidRPr="00CE0602">
              <w:rPr>
                <w:b/>
                <w:bCs/>
                <w:sz w:val="24"/>
                <w:szCs w:val="24"/>
              </w:rPr>
              <w:t xml:space="preserve"> </w:t>
            </w:r>
            <w:r>
              <w:rPr>
                <w:b/>
                <w:bCs/>
                <w:sz w:val="24"/>
                <w:szCs w:val="24"/>
              </w:rPr>
              <w:t>2</w:t>
            </w:r>
            <w:r w:rsidRPr="00CE0602">
              <w:rPr>
                <w:b/>
                <w:bCs/>
                <w:sz w:val="24"/>
                <w:szCs w:val="24"/>
              </w:rPr>
              <w:t>5</w:t>
            </w:r>
            <w:r>
              <w:rPr>
                <w:b/>
                <w:bCs/>
                <w:sz w:val="24"/>
                <w:szCs w:val="24"/>
              </w:rPr>
              <w:t xml:space="preserve"> &amp; 26:</w:t>
            </w:r>
          </w:p>
          <w:p w14:paraId="3E7AE459" w14:textId="77777777" w:rsidR="007F7426" w:rsidRPr="00170E21" w:rsidRDefault="00170E21" w:rsidP="00B1709D">
            <w:pPr>
              <w:spacing w:after="0" w:line="240" w:lineRule="auto"/>
              <w:rPr>
                <w:bCs/>
                <w:sz w:val="24"/>
                <w:szCs w:val="24"/>
              </w:rPr>
            </w:pPr>
            <w:r w:rsidRPr="00170E21">
              <w:rPr>
                <w:bCs/>
                <w:sz w:val="24"/>
                <w:szCs w:val="24"/>
              </w:rPr>
              <w:t>QUESTION</w:t>
            </w:r>
            <w:r w:rsidR="000C15EE">
              <w:rPr>
                <w:bCs/>
                <w:sz w:val="24"/>
                <w:szCs w:val="24"/>
              </w:rPr>
              <w:t>S</w:t>
            </w:r>
            <w:r w:rsidRPr="00170E21">
              <w:rPr>
                <w:bCs/>
                <w:sz w:val="24"/>
                <w:szCs w:val="24"/>
              </w:rPr>
              <w:t>:</w:t>
            </w:r>
          </w:p>
          <w:p w14:paraId="0B970CA4" w14:textId="77777777" w:rsidR="00A55566" w:rsidRDefault="00170E21" w:rsidP="00B1709D">
            <w:pPr>
              <w:spacing w:after="0" w:line="240" w:lineRule="auto"/>
              <w:rPr>
                <w:bCs/>
                <w:sz w:val="24"/>
                <w:szCs w:val="24"/>
              </w:rPr>
            </w:pPr>
            <w:r>
              <w:rPr>
                <w:bCs/>
                <w:sz w:val="24"/>
                <w:szCs w:val="24"/>
              </w:rPr>
              <w:t xml:space="preserve">The poem tells </w:t>
            </w:r>
            <w:r w:rsidR="00A55566">
              <w:rPr>
                <w:bCs/>
                <w:sz w:val="24"/>
                <w:szCs w:val="24"/>
              </w:rPr>
              <w:t>us</w:t>
            </w:r>
            <w:r>
              <w:rPr>
                <w:bCs/>
                <w:sz w:val="24"/>
                <w:szCs w:val="24"/>
              </w:rPr>
              <w:t xml:space="preserve"> </w:t>
            </w:r>
            <w:r w:rsidR="00A55566">
              <w:rPr>
                <w:bCs/>
                <w:sz w:val="24"/>
                <w:szCs w:val="24"/>
              </w:rPr>
              <w:t>to</w:t>
            </w:r>
            <w:r>
              <w:rPr>
                <w:bCs/>
                <w:sz w:val="24"/>
                <w:szCs w:val="24"/>
              </w:rPr>
              <w:t xml:space="preserve"> “close heart and ear and eye”</w:t>
            </w:r>
            <w:r w:rsidR="00C85EAB">
              <w:rPr>
                <w:bCs/>
                <w:sz w:val="24"/>
                <w:szCs w:val="24"/>
              </w:rPr>
              <w:t>.</w:t>
            </w:r>
          </w:p>
          <w:p w14:paraId="3CCCAF0B" w14:textId="77777777" w:rsidR="00170E21" w:rsidRDefault="00170E21" w:rsidP="00B1709D">
            <w:pPr>
              <w:spacing w:after="0" w:line="240" w:lineRule="auto"/>
              <w:rPr>
                <w:bCs/>
                <w:sz w:val="24"/>
                <w:szCs w:val="24"/>
              </w:rPr>
            </w:pPr>
            <w:r>
              <w:rPr>
                <w:bCs/>
                <w:sz w:val="24"/>
                <w:szCs w:val="24"/>
              </w:rPr>
              <w:t>Show me how you might “close your ears”.</w:t>
            </w:r>
          </w:p>
          <w:p w14:paraId="13640D12" w14:textId="77777777" w:rsidR="00545999" w:rsidRDefault="00170E21" w:rsidP="00B1709D">
            <w:pPr>
              <w:spacing w:after="0" w:line="240" w:lineRule="auto"/>
              <w:rPr>
                <w:bCs/>
                <w:sz w:val="24"/>
                <w:szCs w:val="24"/>
              </w:rPr>
            </w:pPr>
            <w:r>
              <w:rPr>
                <w:bCs/>
                <w:sz w:val="24"/>
                <w:szCs w:val="24"/>
              </w:rPr>
              <w:t>Show me how you might “close your eyes”</w:t>
            </w:r>
            <w:r w:rsidR="00545999">
              <w:rPr>
                <w:bCs/>
                <w:sz w:val="24"/>
                <w:szCs w:val="24"/>
              </w:rPr>
              <w:t>.</w:t>
            </w:r>
          </w:p>
          <w:p w14:paraId="00561760" w14:textId="77777777" w:rsidR="00AE788D" w:rsidRDefault="00AE788D" w:rsidP="00B1709D">
            <w:pPr>
              <w:spacing w:after="0" w:line="240" w:lineRule="auto"/>
              <w:rPr>
                <w:bCs/>
                <w:sz w:val="24"/>
                <w:szCs w:val="24"/>
              </w:rPr>
            </w:pPr>
            <w:r>
              <w:rPr>
                <w:bCs/>
                <w:sz w:val="24"/>
                <w:szCs w:val="24"/>
              </w:rPr>
              <w:t>Now show me how you might “close your heart”. (Pause to allow students to try.)  What do you think “close your heart” might mean?</w:t>
            </w:r>
          </w:p>
          <w:p w14:paraId="01CB7B52" w14:textId="77777777" w:rsidR="00B1709D" w:rsidRDefault="00545999" w:rsidP="00C85EAB">
            <w:pPr>
              <w:spacing w:after="0" w:line="240" w:lineRule="auto"/>
              <w:rPr>
                <w:b/>
                <w:bCs/>
                <w:sz w:val="24"/>
                <w:szCs w:val="24"/>
              </w:rPr>
            </w:pPr>
            <w:r>
              <w:rPr>
                <w:bCs/>
                <w:sz w:val="24"/>
                <w:szCs w:val="24"/>
              </w:rPr>
              <w:t xml:space="preserve">What do you think the author wants us to do when we meet </w:t>
            </w:r>
            <w:r w:rsidR="00A55566">
              <w:rPr>
                <w:bCs/>
                <w:sz w:val="24"/>
                <w:szCs w:val="24"/>
              </w:rPr>
              <w:t xml:space="preserve">someone </w:t>
            </w:r>
            <w:r w:rsidR="00C85EAB">
              <w:rPr>
                <w:bCs/>
                <w:sz w:val="24"/>
                <w:szCs w:val="24"/>
              </w:rPr>
              <w:t>like Spider</w:t>
            </w:r>
            <w:r w:rsidR="00A55566">
              <w:rPr>
                <w:bCs/>
                <w:sz w:val="24"/>
                <w:szCs w:val="24"/>
              </w:rPr>
              <w:t>?</w:t>
            </w:r>
            <w:r w:rsidR="00A55566" w:rsidRPr="00287AC7">
              <w:rPr>
                <w:b/>
                <w:bCs/>
                <w:sz w:val="24"/>
                <w:szCs w:val="24"/>
              </w:rPr>
              <w:t xml:space="preserve"> </w:t>
            </w:r>
          </w:p>
          <w:p w14:paraId="7646AA2A" w14:textId="77777777" w:rsidR="00CE7F05" w:rsidRDefault="00CE7F05" w:rsidP="00C85EAB">
            <w:pPr>
              <w:spacing w:after="0" w:line="240" w:lineRule="auto"/>
              <w:rPr>
                <w:b/>
                <w:bCs/>
                <w:sz w:val="24"/>
                <w:szCs w:val="24"/>
              </w:rPr>
            </w:pPr>
          </w:p>
          <w:p w14:paraId="0FFB1060" w14:textId="77777777" w:rsidR="00862B03" w:rsidRDefault="00940DFB" w:rsidP="00025DAA">
            <w:pPr>
              <w:spacing w:after="0" w:line="240" w:lineRule="auto"/>
              <w:rPr>
                <w:bCs/>
                <w:sz w:val="24"/>
                <w:szCs w:val="24"/>
              </w:rPr>
            </w:pPr>
            <w:r>
              <w:rPr>
                <w:bCs/>
                <w:sz w:val="24"/>
                <w:szCs w:val="24"/>
              </w:rPr>
              <w:t>Give students a piece of drawing or “picture story</w:t>
            </w:r>
            <w:r w:rsidR="00662F5B">
              <w:rPr>
                <w:bCs/>
                <w:sz w:val="24"/>
                <w:szCs w:val="24"/>
              </w:rPr>
              <w:t>” paper</w:t>
            </w:r>
            <w:r>
              <w:rPr>
                <w:bCs/>
                <w:sz w:val="24"/>
                <w:szCs w:val="24"/>
              </w:rPr>
              <w:t xml:space="preserve"> and explain the directions for</w:t>
            </w:r>
            <w:r w:rsidR="00862B03" w:rsidRPr="00862B03">
              <w:rPr>
                <w:bCs/>
                <w:sz w:val="24"/>
                <w:szCs w:val="24"/>
              </w:rPr>
              <w:t xml:space="preserve"> the culminating task below. </w:t>
            </w:r>
            <w:r>
              <w:rPr>
                <w:bCs/>
                <w:sz w:val="24"/>
                <w:szCs w:val="24"/>
              </w:rPr>
              <w:t>Circulate as students work, encouraging them to tell you more about their drawings and writing. S</w:t>
            </w:r>
            <w:r w:rsidR="00862B03" w:rsidRPr="00862B03">
              <w:rPr>
                <w:bCs/>
                <w:sz w:val="24"/>
                <w:szCs w:val="24"/>
              </w:rPr>
              <w:t>hare responses</w:t>
            </w:r>
            <w:r>
              <w:rPr>
                <w:bCs/>
                <w:sz w:val="24"/>
                <w:szCs w:val="24"/>
              </w:rPr>
              <w:t xml:space="preserve"> </w:t>
            </w:r>
            <w:r w:rsidR="00025DAA">
              <w:rPr>
                <w:bCs/>
                <w:sz w:val="24"/>
                <w:szCs w:val="24"/>
              </w:rPr>
              <w:t>in small groups</w:t>
            </w:r>
            <w:r>
              <w:rPr>
                <w:bCs/>
                <w:sz w:val="24"/>
                <w:szCs w:val="24"/>
              </w:rPr>
              <w:t xml:space="preserve"> or display on a bulletin board</w:t>
            </w:r>
            <w:r w:rsidR="00862B03" w:rsidRPr="00862B03">
              <w:rPr>
                <w:bCs/>
                <w:sz w:val="24"/>
                <w:szCs w:val="24"/>
              </w:rPr>
              <w:t>.</w:t>
            </w:r>
          </w:p>
          <w:p w14:paraId="2DAFE18F" w14:textId="77777777" w:rsidR="000C15EE" w:rsidRPr="00862B03" w:rsidRDefault="000C15EE" w:rsidP="00025DAA">
            <w:pPr>
              <w:spacing w:after="0" w:line="240" w:lineRule="auto"/>
              <w:rPr>
                <w:bCs/>
                <w:sz w:val="24"/>
                <w:szCs w:val="24"/>
              </w:rPr>
            </w:pPr>
          </w:p>
        </w:tc>
        <w:tc>
          <w:tcPr>
            <w:tcW w:w="6120" w:type="dxa"/>
          </w:tcPr>
          <w:p w14:paraId="4F6CE4A5" w14:textId="77777777" w:rsidR="005A3691" w:rsidRDefault="00545999" w:rsidP="00170E21">
            <w:pPr>
              <w:spacing w:after="0" w:line="240" w:lineRule="auto"/>
              <w:rPr>
                <w:sz w:val="24"/>
                <w:szCs w:val="24"/>
              </w:rPr>
            </w:pPr>
            <w:r>
              <w:rPr>
                <w:sz w:val="24"/>
                <w:szCs w:val="24"/>
              </w:rPr>
              <w:t xml:space="preserve">If needed, repeat the full line again, covering your heart, </w:t>
            </w:r>
            <w:proofErr w:type="gramStart"/>
            <w:r>
              <w:rPr>
                <w:sz w:val="24"/>
                <w:szCs w:val="24"/>
              </w:rPr>
              <w:t>ears</w:t>
            </w:r>
            <w:proofErr w:type="gramEnd"/>
            <w:r>
              <w:rPr>
                <w:sz w:val="24"/>
                <w:szCs w:val="24"/>
              </w:rPr>
              <w:t xml:space="preserve"> and eyes with your hands as the lines are read</w:t>
            </w:r>
            <w:r w:rsidR="005A3691">
              <w:rPr>
                <w:sz w:val="24"/>
                <w:szCs w:val="24"/>
              </w:rPr>
              <w:t xml:space="preserve">. </w:t>
            </w:r>
          </w:p>
          <w:p w14:paraId="1F8C628A" w14:textId="77777777" w:rsidR="002018AF" w:rsidRDefault="002018AF" w:rsidP="00170E21">
            <w:pPr>
              <w:spacing w:after="0" w:line="240" w:lineRule="auto"/>
              <w:rPr>
                <w:sz w:val="24"/>
                <w:szCs w:val="24"/>
              </w:rPr>
            </w:pPr>
          </w:p>
          <w:p w14:paraId="67ACFE61" w14:textId="77777777" w:rsidR="00AE788D" w:rsidRDefault="00AE788D" w:rsidP="00170E21">
            <w:pPr>
              <w:spacing w:after="0" w:line="240" w:lineRule="auto"/>
              <w:rPr>
                <w:sz w:val="24"/>
                <w:szCs w:val="24"/>
              </w:rPr>
            </w:pPr>
          </w:p>
          <w:p w14:paraId="72A7BC8E" w14:textId="77777777" w:rsidR="00AE788D" w:rsidRDefault="00AE788D" w:rsidP="00170E21">
            <w:pPr>
              <w:spacing w:after="0" w:line="240" w:lineRule="auto"/>
              <w:rPr>
                <w:sz w:val="24"/>
                <w:szCs w:val="24"/>
              </w:rPr>
            </w:pPr>
            <w:r>
              <w:rPr>
                <w:sz w:val="24"/>
                <w:szCs w:val="24"/>
              </w:rPr>
              <w:t>Explain that sometimes words in a story mean something different than they seem to. Here, “close your heart” means</w:t>
            </w:r>
          </w:p>
          <w:p w14:paraId="27F99451" w14:textId="77777777" w:rsidR="00AE788D" w:rsidRDefault="00CE7F05" w:rsidP="00170E21">
            <w:pPr>
              <w:spacing w:after="0" w:line="240" w:lineRule="auto"/>
              <w:rPr>
                <w:sz w:val="24"/>
                <w:szCs w:val="24"/>
              </w:rPr>
            </w:pPr>
            <w:r>
              <w:rPr>
                <w:sz w:val="24"/>
                <w:szCs w:val="24"/>
              </w:rPr>
              <w:t>don’t care about</w:t>
            </w:r>
            <w:r w:rsidR="00F76577">
              <w:rPr>
                <w:sz w:val="24"/>
                <w:szCs w:val="24"/>
              </w:rPr>
              <w:t xml:space="preserve"> or don’t pay attention to</w:t>
            </w:r>
            <w:r w:rsidR="00450FD5">
              <w:rPr>
                <w:sz w:val="24"/>
                <w:szCs w:val="24"/>
              </w:rPr>
              <w:t>.</w:t>
            </w:r>
            <w:r w:rsidR="00AE788D">
              <w:rPr>
                <w:sz w:val="24"/>
                <w:szCs w:val="24"/>
              </w:rPr>
              <w:t xml:space="preserve"> </w:t>
            </w:r>
          </w:p>
          <w:p w14:paraId="2CBB9D4D" w14:textId="77777777" w:rsidR="00AE788D" w:rsidRDefault="00AE788D" w:rsidP="00170E21">
            <w:pPr>
              <w:spacing w:after="0" w:line="240" w:lineRule="auto"/>
              <w:rPr>
                <w:sz w:val="24"/>
                <w:szCs w:val="24"/>
              </w:rPr>
            </w:pPr>
          </w:p>
          <w:p w14:paraId="348E5D74" w14:textId="77777777" w:rsidR="00545999" w:rsidRDefault="005A3691" w:rsidP="00170E21">
            <w:pPr>
              <w:spacing w:after="0" w:line="240" w:lineRule="auto"/>
              <w:rPr>
                <w:sz w:val="24"/>
                <w:szCs w:val="24"/>
              </w:rPr>
            </w:pPr>
            <w:r>
              <w:rPr>
                <w:sz w:val="24"/>
                <w:szCs w:val="24"/>
              </w:rPr>
              <w:t>Listen for answers that show an understanding that</w:t>
            </w:r>
            <w:r w:rsidR="00545999">
              <w:rPr>
                <w:sz w:val="24"/>
                <w:szCs w:val="24"/>
              </w:rPr>
              <w:t xml:space="preserve"> that the poem is </w:t>
            </w:r>
            <w:r w:rsidR="00A55566">
              <w:rPr>
                <w:sz w:val="24"/>
                <w:szCs w:val="24"/>
              </w:rPr>
              <w:t>warning</w:t>
            </w:r>
            <w:r w:rsidR="00545999">
              <w:rPr>
                <w:sz w:val="24"/>
                <w:szCs w:val="24"/>
              </w:rPr>
              <w:t xml:space="preserve"> us not to listen </w:t>
            </w:r>
            <w:r w:rsidR="00A55566">
              <w:rPr>
                <w:sz w:val="24"/>
                <w:szCs w:val="24"/>
              </w:rPr>
              <w:t xml:space="preserve">to </w:t>
            </w:r>
            <w:r>
              <w:rPr>
                <w:sz w:val="24"/>
                <w:szCs w:val="24"/>
              </w:rPr>
              <w:t xml:space="preserve">the </w:t>
            </w:r>
            <w:r w:rsidR="00A55566">
              <w:rPr>
                <w:sz w:val="24"/>
                <w:szCs w:val="24"/>
              </w:rPr>
              <w:t>“silly, flattering words”</w:t>
            </w:r>
            <w:r>
              <w:rPr>
                <w:sz w:val="24"/>
                <w:szCs w:val="24"/>
              </w:rPr>
              <w:t xml:space="preserve"> of people like Spider</w:t>
            </w:r>
            <w:r w:rsidR="00A55566">
              <w:rPr>
                <w:sz w:val="24"/>
                <w:szCs w:val="24"/>
              </w:rPr>
              <w:t>.</w:t>
            </w:r>
          </w:p>
          <w:p w14:paraId="54A3F3BF" w14:textId="77777777" w:rsidR="00545999" w:rsidRDefault="00545999" w:rsidP="00170E21">
            <w:pPr>
              <w:spacing w:after="0" w:line="240" w:lineRule="auto"/>
              <w:rPr>
                <w:sz w:val="24"/>
                <w:szCs w:val="24"/>
              </w:rPr>
            </w:pPr>
          </w:p>
        </w:tc>
      </w:tr>
    </w:tbl>
    <w:p w14:paraId="6D4BA218" w14:textId="77777777" w:rsidR="00286F6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9965DDF" w14:textId="77777777" w:rsidR="00D76C93" w:rsidRDefault="00B1709D" w:rsidP="00B1709D">
      <w:pPr>
        <w:spacing w:after="0" w:line="360" w:lineRule="auto"/>
        <w:rPr>
          <w:rFonts w:asciiTheme="minorHAnsi" w:hAnsiTheme="minorHAnsi" w:cstheme="minorHAnsi"/>
          <w:sz w:val="24"/>
          <w:szCs w:val="24"/>
        </w:rPr>
      </w:pPr>
      <w:r w:rsidRPr="00D76C93">
        <w:rPr>
          <w:rFonts w:asciiTheme="minorHAnsi" w:hAnsiTheme="minorHAnsi" w:cstheme="minorHAnsi"/>
          <w:sz w:val="24"/>
          <w:szCs w:val="24"/>
        </w:rPr>
        <w:t>What is the lesson of this tale? What is this story trying to teach us?</w:t>
      </w:r>
      <w:r w:rsidR="00D76C93">
        <w:rPr>
          <w:rFonts w:asciiTheme="minorHAnsi" w:hAnsiTheme="minorHAnsi" w:cstheme="minorHAnsi"/>
          <w:sz w:val="24"/>
          <w:szCs w:val="24"/>
        </w:rPr>
        <w:t xml:space="preserve"> Use pictures and words to show what the author wants us to learn from the story in this book.</w:t>
      </w:r>
    </w:p>
    <w:p w14:paraId="689BDDE5" w14:textId="77777777" w:rsidR="0056679B" w:rsidRPr="00D76C93" w:rsidRDefault="0056679B" w:rsidP="00B1709D">
      <w:pPr>
        <w:spacing w:after="0" w:line="360" w:lineRule="auto"/>
        <w:rPr>
          <w:rFonts w:asciiTheme="minorHAnsi" w:hAnsiTheme="minorHAnsi" w:cstheme="minorHAnsi"/>
          <w:sz w:val="24"/>
          <w:szCs w:val="24"/>
        </w:rPr>
      </w:pPr>
    </w:p>
    <w:p w14:paraId="3E9C88A3" w14:textId="77777777" w:rsidR="00A659AD" w:rsidRDefault="00A659AD" w:rsidP="00AD0170">
      <w:pPr>
        <w:spacing w:after="0" w:line="360" w:lineRule="auto"/>
        <w:rPr>
          <w:rFonts w:asciiTheme="minorHAnsi" w:hAnsiTheme="minorHAnsi" w:cstheme="minorHAnsi"/>
          <w:sz w:val="32"/>
          <w:szCs w:val="32"/>
          <w:u w:val="single"/>
        </w:rPr>
      </w:pPr>
    </w:p>
    <w:p w14:paraId="1632A504" w14:textId="77777777" w:rsidR="00A659AD" w:rsidRDefault="00A659AD" w:rsidP="00AD0170">
      <w:pPr>
        <w:spacing w:after="0" w:line="360" w:lineRule="auto"/>
        <w:rPr>
          <w:rFonts w:asciiTheme="minorHAnsi" w:hAnsiTheme="minorHAnsi" w:cstheme="minorHAnsi"/>
          <w:sz w:val="32"/>
          <w:szCs w:val="32"/>
          <w:u w:val="single"/>
        </w:rPr>
      </w:pPr>
    </w:p>
    <w:p w14:paraId="2FF14F17"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5DB16CF" w14:textId="77777777">
        <w:trPr>
          <w:trHeight w:val="377"/>
        </w:trPr>
        <w:tc>
          <w:tcPr>
            <w:tcW w:w="6228" w:type="dxa"/>
          </w:tcPr>
          <w:p w14:paraId="5773E784" w14:textId="77777777" w:rsidR="004C493C" w:rsidRDefault="000C1F21" w:rsidP="000C1F21">
            <w:pPr>
              <w:spacing w:after="0" w:line="240" w:lineRule="auto"/>
              <w:jc w:val="center"/>
              <w:rPr>
                <w:b/>
                <w:sz w:val="24"/>
              </w:rPr>
            </w:pPr>
            <w:r w:rsidRPr="000C1F21">
              <w:rPr>
                <w:b/>
                <w:sz w:val="24"/>
              </w:rPr>
              <w:t xml:space="preserve">These words merit </w:t>
            </w:r>
            <w:r w:rsidRPr="009951F0">
              <w:rPr>
                <w:b/>
                <w:sz w:val="24"/>
                <w:u w:val="single"/>
              </w:rPr>
              <w:t>less</w:t>
            </w:r>
            <w:r w:rsidRPr="000C1F21">
              <w:rPr>
                <w:b/>
                <w:sz w:val="24"/>
              </w:rPr>
              <w:t xml:space="preserve"> time and attention</w:t>
            </w:r>
            <w:r w:rsidRPr="000C1F21" w:rsidDel="000166A5">
              <w:rPr>
                <w:b/>
                <w:sz w:val="24"/>
              </w:rPr>
              <w:t xml:space="preserve"> </w:t>
            </w:r>
          </w:p>
          <w:p w14:paraId="14859BB5" w14:textId="77777777" w:rsidR="009951F0" w:rsidRPr="000C1F21" w:rsidRDefault="009951F0" w:rsidP="009951F0">
            <w:pPr>
              <w:spacing w:after="0" w:line="240" w:lineRule="auto"/>
              <w:jc w:val="center"/>
              <w:rPr>
                <w:sz w:val="20"/>
              </w:rPr>
            </w:pPr>
            <w:r w:rsidRPr="000C1F21">
              <w:rPr>
                <w:sz w:val="20"/>
              </w:rPr>
              <w:t>(They are concrete</w:t>
            </w:r>
            <w:r>
              <w:rPr>
                <w:sz w:val="20"/>
              </w:rPr>
              <w:t xml:space="preserve"> and easy to explain,</w:t>
            </w:r>
            <w:r w:rsidRPr="000C1F21">
              <w:rPr>
                <w:sz w:val="20"/>
              </w:rPr>
              <w:t xml:space="preserve"> or describe events/</w:t>
            </w:r>
          </w:p>
          <w:p w14:paraId="64B31FAE" w14:textId="77777777" w:rsidR="009951F0" w:rsidRDefault="009951F0" w:rsidP="009951F0">
            <w:pPr>
              <w:spacing w:after="0" w:line="240" w:lineRule="auto"/>
              <w:jc w:val="center"/>
              <w:rPr>
                <w:sz w:val="20"/>
              </w:rPr>
            </w:pPr>
            <w:r w:rsidRPr="000C1F21">
              <w:rPr>
                <w:sz w:val="20"/>
              </w:rPr>
              <w:t xml:space="preserve">processes/ideas/concepts/experiences that are familiar to </w:t>
            </w:r>
            <w:r>
              <w:rPr>
                <w:sz w:val="20"/>
              </w:rPr>
              <w:t>your students</w:t>
            </w:r>
            <w:r w:rsidRPr="000C1F21">
              <w:rPr>
                <w:sz w:val="20"/>
              </w:rPr>
              <w:t>)</w:t>
            </w:r>
          </w:p>
          <w:p w14:paraId="46D34781" w14:textId="77777777" w:rsidR="000C1F21" w:rsidRPr="000C1F21" w:rsidRDefault="000C1F21" w:rsidP="000C1F21">
            <w:pPr>
              <w:spacing w:after="0" w:line="240" w:lineRule="auto"/>
              <w:jc w:val="center"/>
            </w:pPr>
            <w:r w:rsidRPr="000C1F21">
              <w:rPr>
                <w:color w:val="1F497D"/>
              </w:rPr>
              <w:t xml:space="preserve"> </w:t>
            </w:r>
          </w:p>
        </w:tc>
        <w:tc>
          <w:tcPr>
            <w:tcW w:w="6210" w:type="dxa"/>
          </w:tcPr>
          <w:p w14:paraId="326AEBEB" w14:textId="77777777" w:rsidR="000C1F21" w:rsidRPr="000C1F21" w:rsidRDefault="000C1F21" w:rsidP="000C1F21">
            <w:pPr>
              <w:spacing w:after="0" w:line="240" w:lineRule="auto"/>
              <w:jc w:val="center"/>
              <w:rPr>
                <w:b/>
                <w:sz w:val="24"/>
              </w:rPr>
            </w:pPr>
            <w:r w:rsidRPr="000C1F21">
              <w:rPr>
                <w:b/>
                <w:sz w:val="24"/>
              </w:rPr>
              <w:t xml:space="preserve">These words merit </w:t>
            </w:r>
            <w:r w:rsidRPr="007534F5">
              <w:rPr>
                <w:b/>
                <w:sz w:val="24"/>
                <w:u w:val="single"/>
              </w:rPr>
              <w:t>more</w:t>
            </w:r>
            <w:r w:rsidRPr="000C1F21">
              <w:rPr>
                <w:b/>
                <w:sz w:val="24"/>
              </w:rPr>
              <w:t xml:space="preserve"> time and attention</w:t>
            </w:r>
          </w:p>
          <w:p w14:paraId="4AE957DC" w14:textId="77777777" w:rsidR="001F14B0" w:rsidRPr="000C1F21" w:rsidRDefault="001F14B0" w:rsidP="001F14B0">
            <w:pPr>
              <w:spacing w:after="0" w:line="240" w:lineRule="auto"/>
              <w:jc w:val="center"/>
              <w:rPr>
                <w:sz w:val="20"/>
              </w:rPr>
            </w:pPr>
            <w:r w:rsidRPr="000C1F21">
              <w:rPr>
                <w:sz w:val="20"/>
              </w:rPr>
              <w:t xml:space="preserve">(They are abstract, have multiple meanings, and/or are a part </w:t>
            </w:r>
          </w:p>
          <w:p w14:paraId="74DC6351" w14:textId="77777777" w:rsidR="000C1F21" w:rsidRPr="000C1F21" w:rsidRDefault="001F14B0" w:rsidP="001F14B0">
            <w:pPr>
              <w:spacing w:after="0" w:line="240" w:lineRule="auto"/>
              <w:jc w:val="center"/>
              <w:rPr>
                <w:sz w:val="20"/>
              </w:rPr>
            </w:pPr>
            <w:r w:rsidRPr="000C1F21">
              <w:rPr>
                <w:sz w:val="20"/>
              </w:rPr>
              <w:t>of a</w:t>
            </w:r>
            <w:r>
              <w:rPr>
                <w:sz w:val="20"/>
              </w:rPr>
              <w:t xml:space="preserve"> large </w:t>
            </w:r>
            <w:r w:rsidRPr="000C1F21">
              <w:rPr>
                <w:sz w:val="20"/>
              </w:rPr>
              <w:t>family</w:t>
            </w:r>
            <w:r>
              <w:rPr>
                <w:sz w:val="20"/>
              </w:rPr>
              <w:t xml:space="preserve"> of words with related meanings. These words are likely to describe events, ideas, </w:t>
            </w:r>
            <w:proofErr w:type="gramStart"/>
            <w:r>
              <w:rPr>
                <w:sz w:val="20"/>
              </w:rPr>
              <w:t>processes</w:t>
            </w:r>
            <w:proofErr w:type="gramEnd"/>
            <w:r>
              <w:rPr>
                <w:sz w:val="20"/>
              </w:rPr>
              <w:t xml:space="preserve"> or experiences that most of your student will be unfamiliar with</w:t>
            </w:r>
            <w:r w:rsidRPr="000C1F21">
              <w:rPr>
                <w:sz w:val="20"/>
              </w:rPr>
              <w:t>)</w:t>
            </w:r>
          </w:p>
        </w:tc>
      </w:tr>
      <w:tr w:rsidR="000C1F21" w:rsidRPr="000C1F21" w14:paraId="075F01D3" w14:textId="77777777">
        <w:trPr>
          <w:cantSplit/>
          <w:trHeight w:val="1907"/>
        </w:trPr>
        <w:tc>
          <w:tcPr>
            <w:tcW w:w="6228" w:type="dxa"/>
          </w:tcPr>
          <w:p w14:paraId="0106CAC3" w14:textId="77777777" w:rsidR="000C1F21" w:rsidRPr="000C1F21" w:rsidRDefault="000C1F21" w:rsidP="000C1F21">
            <w:pPr>
              <w:spacing w:after="0" w:line="240" w:lineRule="auto"/>
            </w:pPr>
          </w:p>
          <w:p w14:paraId="7C9D39DB" w14:textId="77777777" w:rsidR="000C1F21" w:rsidRPr="000C1F21" w:rsidRDefault="000C1F21" w:rsidP="000C1F21">
            <w:pPr>
              <w:spacing w:after="0" w:line="240" w:lineRule="auto"/>
            </w:pPr>
            <w:r w:rsidRPr="000C1F21">
              <w:t xml:space="preserve">Page </w:t>
            </w:r>
            <w:r w:rsidR="00833BA6">
              <w:t>1</w:t>
            </w:r>
            <w:r w:rsidR="00662F5B">
              <w:t>:</w:t>
            </w:r>
            <w:r w:rsidR="00662F5B">
              <w:tab/>
            </w:r>
            <w:r w:rsidR="00AD66A5">
              <w:t xml:space="preserve">   </w:t>
            </w:r>
            <w:r w:rsidR="006A2EEF" w:rsidRPr="00662F5B">
              <w:rPr>
                <w:b/>
              </w:rPr>
              <w:t>parlor</w:t>
            </w:r>
            <w:r w:rsidR="00513826">
              <w:t xml:space="preserve"> – </w:t>
            </w:r>
            <w:r w:rsidR="006A2EEF">
              <w:t>living room</w:t>
            </w:r>
          </w:p>
          <w:p w14:paraId="36C18E68" w14:textId="77777777" w:rsidR="00662F5B" w:rsidRDefault="00662F5B" w:rsidP="00662F5B">
            <w:pPr>
              <w:spacing w:after="0" w:line="240" w:lineRule="auto"/>
            </w:pPr>
            <w:r w:rsidRPr="000C1F21">
              <w:t xml:space="preserve">Page </w:t>
            </w:r>
            <w:r>
              <w:t>2:</w:t>
            </w:r>
            <w:r>
              <w:tab/>
            </w:r>
            <w:r w:rsidR="00AD66A5">
              <w:t xml:space="preserve">   </w:t>
            </w:r>
            <w:r w:rsidRPr="00662F5B">
              <w:rPr>
                <w:b/>
              </w:rPr>
              <w:t>ne’er</w:t>
            </w:r>
            <w:r>
              <w:t xml:space="preserve"> – never</w:t>
            </w:r>
          </w:p>
          <w:p w14:paraId="3A80F6EF" w14:textId="77777777" w:rsidR="000C1F21" w:rsidRPr="000C1F21" w:rsidRDefault="000C1F21" w:rsidP="000C1F21">
            <w:pPr>
              <w:spacing w:after="0" w:line="240" w:lineRule="auto"/>
            </w:pPr>
            <w:r w:rsidRPr="000C1F21">
              <w:t xml:space="preserve">Page </w:t>
            </w:r>
            <w:r w:rsidR="00100EB8">
              <w:t>9</w:t>
            </w:r>
            <w:r w:rsidR="00662F5B">
              <w:t>:</w:t>
            </w:r>
            <w:r w:rsidR="00662F5B">
              <w:tab/>
            </w:r>
            <w:r w:rsidR="00AD66A5">
              <w:t xml:space="preserve">   </w:t>
            </w:r>
            <w:r w:rsidR="006A2EEF" w:rsidRPr="00662F5B">
              <w:rPr>
                <w:b/>
              </w:rPr>
              <w:t>pantry</w:t>
            </w:r>
            <w:r w:rsidR="00513826">
              <w:t xml:space="preserve"> – </w:t>
            </w:r>
            <w:r w:rsidR="006A2EEF">
              <w:t>place where food is stored</w:t>
            </w:r>
          </w:p>
          <w:p w14:paraId="008E0FC9" w14:textId="77777777" w:rsidR="006A2EEF" w:rsidRPr="000C1F21" w:rsidRDefault="006A2EEF" w:rsidP="000C1F21">
            <w:pPr>
              <w:spacing w:after="0" w:line="240" w:lineRule="auto"/>
            </w:pPr>
          </w:p>
          <w:p w14:paraId="65004724" w14:textId="77777777" w:rsidR="000C1F21" w:rsidRPr="000C1F21" w:rsidRDefault="000C1F21" w:rsidP="000C1F21">
            <w:pPr>
              <w:spacing w:after="0" w:line="240" w:lineRule="auto"/>
            </w:pPr>
          </w:p>
        </w:tc>
        <w:tc>
          <w:tcPr>
            <w:tcW w:w="6210" w:type="dxa"/>
          </w:tcPr>
          <w:p w14:paraId="56B627F7" w14:textId="77777777" w:rsidR="000C1F21" w:rsidRPr="000C1F21" w:rsidRDefault="000C1F21" w:rsidP="000C1F21">
            <w:pPr>
              <w:spacing w:after="0" w:line="240" w:lineRule="auto"/>
            </w:pPr>
          </w:p>
          <w:p w14:paraId="252805A6" w14:textId="77777777" w:rsidR="000C1F21" w:rsidRPr="000C1F21" w:rsidRDefault="000C1F21" w:rsidP="000C1F21">
            <w:pPr>
              <w:spacing w:after="0" w:line="240" w:lineRule="auto"/>
            </w:pPr>
            <w:r w:rsidRPr="000C1F21">
              <w:t xml:space="preserve">Page </w:t>
            </w:r>
            <w:r w:rsidR="00833BA6">
              <w:t>3</w:t>
            </w:r>
            <w:r w:rsidR="00FE1E9A">
              <w:t>:</w:t>
            </w:r>
            <w:r w:rsidR="00FE1E9A">
              <w:tab/>
              <w:t xml:space="preserve">   </w:t>
            </w:r>
            <w:r w:rsidR="00BA0749">
              <w:t xml:space="preserve"> </w:t>
            </w:r>
            <w:r w:rsidR="00FE1E9A" w:rsidRPr="00FE1E9A">
              <w:rPr>
                <w:b/>
              </w:rPr>
              <w:t>w</w:t>
            </w:r>
            <w:r w:rsidR="006A2EEF" w:rsidRPr="00FE1E9A">
              <w:rPr>
                <w:b/>
              </w:rPr>
              <w:t>eary</w:t>
            </w:r>
            <w:r w:rsidR="00513826">
              <w:t xml:space="preserve"> – </w:t>
            </w:r>
            <w:r w:rsidR="006A2EEF">
              <w:t>tired</w:t>
            </w:r>
          </w:p>
          <w:p w14:paraId="0B6D7FC2" w14:textId="77777777" w:rsidR="00AD66A5" w:rsidRDefault="00AD66A5" w:rsidP="00AD66A5">
            <w:pPr>
              <w:spacing w:after="0" w:line="240" w:lineRule="auto"/>
            </w:pPr>
            <w:r w:rsidRPr="000C1F21">
              <w:t xml:space="preserve">Page </w:t>
            </w:r>
            <w:r>
              <w:t>14:</w:t>
            </w:r>
            <w:r w:rsidRPr="000C1F21">
              <w:t xml:space="preserve"> </w:t>
            </w:r>
            <w:r>
              <w:t xml:space="preserve">  </w:t>
            </w:r>
            <w:r w:rsidRPr="00FE1E9A">
              <w:rPr>
                <w:b/>
              </w:rPr>
              <w:t>wise</w:t>
            </w:r>
            <w:r>
              <w:t xml:space="preserve"> – smart</w:t>
            </w:r>
          </w:p>
          <w:p w14:paraId="02CAEFC6" w14:textId="77777777" w:rsidR="00513826" w:rsidRDefault="000C1F21" w:rsidP="000C1F21">
            <w:pPr>
              <w:spacing w:after="0" w:line="240" w:lineRule="auto"/>
            </w:pPr>
            <w:r w:rsidRPr="000C1F21">
              <w:t xml:space="preserve">Page </w:t>
            </w:r>
            <w:r w:rsidR="00100EB8">
              <w:t>21</w:t>
            </w:r>
            <w:r w:rsidR="00FE1E9A">
              <w:t xml:space="preserve">: </w:t>
            </w:r>
            <w:r w:rsidR="00AD66A5">
              <w:t xml:space="preserve"> </w:t>
            </w:r>
            <w:r w:rsidR="00FE1E9A">
              <w:t xml:space="preserve"> </w:t>
            </w:r>
            <w:r w:rsidR="006A2EEF" w:rsidRPr="00FE1E9A">
              <w:rPr>
                <w:b/>
              </w:rPr>
              <w:t>flattering</w:t>
            </w:r>
            <w:r w:rsidR="00513826">
              <w:t xml:space="preserve"> – </w:t>
            </w:r>
            <w:r w:rsidR="00833BA6">
              <w:t>saying nice things that you do not mean</w:t>
            </w:r>
          </w:p>
          <w:p w14:paraId="3E5D3E8B" w14:textId="77777777" w:rsidR="000C1F21" w:rsidRPr="000C1F21" w:rsidRDefault="000C1F21" w:rsidP="000C1F21">
            <w:pPr>
              <w:spacing w:after="0" w:line="240" w:lineRule="auto"/>
            </w:pPr>
            <w:r w:rsidRPr="000C1F21">
              <w:t xml:space="preserve">Page </w:t>
            </w:r>
            <w:r w:rsidR="00100EB8">
              <w:t>21</w:t>
            </w:r>
            <w:r w:rsidR="00FE1E9A">
              <w:t xml:space="preserve">:  </w:t>
            </w:r>
            <w:r w:rsidR="00AD66A5">
              <w:t xml:space="preserve"> </w:t>
            </w:r>
            <w:r w:rsidR="00833BA6" w:rsidRPr="00FE1E9A">
              <w:rPr>
                <w:b/>
              </w:rPr>
              <w:t>foolish</w:t>
            </w:r>
            <w:r w:rsidR="00513826">
              <w:t xml:space="preserve"> – </w:t>
            </w:r>
            <w:r w:rsidR="00833BA6">
              <w:t>stupid</w:t>
            </w:r>
          </w:p>
          <w:p w14:paraId="1A353C82" w14:textId="77777777" w:rsidR="000C1F21" w:rsidRPr="000C1F21" w:rsidRDefault="000C1F21" w:rsidP="000C1F21">
            <w:pPr>
              <w:spacing w:after="0" w:line="240" w:lineRule="auto"/>
            </w:pPr>
          </w:p>
        </w:tc>
      </w:tr>
    </w:tbl>
    <w:p w14:paraId="62D5B0C6" w14:textId="77777777" w:rsidR="004235FA" w:rsidRDefault="004235FA" w:rsidP="00CA07EF">
      <w:pPr>
        <w:spacing w:after="0" w:line="360" w:lineRule="auto"/>
        <w:rPr>
          <w:rFonts w:asciiTheme="minorHAnsi" w:hAnsiTheme="minorHAnsi" w:cstheme="minorHAnsi"/>
          <w:sz w:val="32"/>
          <w:szCs w:val="32"/>
          <w:u w:val="single"/>
        </w:rPr>
      </w:pPr>
    </w:p>
    <w:p w14:paraId="3AEB93D1" w14:textId="77777777" w:rsidR="00A659AD" w:rsidRDefault="00A659AD" w:rsidP="00A659AD">
      <w:pPr>
        <w:spacing w:after="0" w:line="360" w:lineRule="auto"/>
        <w:rPr>
          <w:sz w:val="32"/>
          <w:szCs w:val="32"/>
          <w:u w:val="single"/>
        </w:rPr>
      </w:pPr>
      <w:bookmarkStart w:id="1" w:name="_Hlk509078122"/>
      <w:r>
        <w:rPr>
          <w:sz w:val="32"/>
          <w:szCs w:val="32"/>
          <w:u w:val="single"/>
        </w:rPr>
        <w:t>Extension learning activities for this book and other useful resources</w:t>
      </w:r>
    </w:p>
    <w:bookmarkEnd w:id="1"/>
    <w:p w14:paraId="7A928460" w14:textId="77777777" w:rsidR="004C5070" w:rsidRPr="0056679B" w:rsidRDefault="0056679B" w:rsidP="0056679B">
      <w:pPr>
        <w:pStyle w:val="ListParagraph"/>
        <w:numPr>
          <w:ilvl w:val="0"/>
          <w:numId w:val="31"/>
        </w:numPr>
        <w:spacing w:after="0" w:line="360" w:lineRule="auto"/>
        <w:rPr>
          <w:rStyle w:val="Hyperlink"/>
          <w:rFonts w:cs="Calibri"/>
        </w:rPr>
      </w:pPr>
      <w:r w:rsidRPr="0056679B">
        <w:rPr>
          <w:rStyle w:val="Hyperlink"/>
          <w:color w:val="auto"/>
          <w:sz w:val="24"/>
          <w:szCs w:val="24"/>
          <w:u w:val="none"/>
        </w:rPr>
        <w:t xml:space="preserve">The author’s </w:t>
      </w:r>
      <w:r w:rsidR="004C5070" w:rsidRPr="0056679B">
        <w:rPr>
          <w:rStyle w:val="Hyperlink"/>
          <w:color w:val="auto"/>
          <w:sz w:val="24"/>
          <w:szCs w:val="24"/>
          <w:u w:val="none"/>
        </w:rPr>
        <w:t>website includes downloadable paper puppets to make and Spider and Fly screensavers:</w:t>
      </w:r>
    </w:p>
    <w:p w14:paraId="61ED53B4" w14:textId="77777777" w:rsidR="0056679B" w:rsidRPr="0056679B" w:rsidRDefault="00383644" w:rsidP="0056679B">
      <w:pPr>
        <w:spacing w:after="0" w:line="360" w:lineRule="auto"/>
        <w:ind w:left="720" w:firstLine="720"/>
        <w:contextualSpacing/>
        <w:rPr>
          <w:rStyle w:val="Hyperlink"/>
          <w:rFonts w:cs="Times New Roman"/>
        </w:rPr>
      </w:pPr>
      <w:hyperlink r:id="rId10" w:history="1">
        <w:r w:rsidR="004C5070" w:rsidRPr="0056679B">
          <w:rPr>
            <w:rStyle w:val="Hyperlink"/>
            <w:sz w:val="24"/>
            <w:szCs w:val="24"/>
          </w:rPr>
          <w:t>http://diterlizzi.com/home/project/the-spider-and-the-fly/</w:t>
        </w:r>
      </w:hyperlink>
    </w:p>
    <w:p w14:paraId="68B111E8" w14:textId="77777777" w:rsidR="00A47F6D" w:rsidRPr="0056679B" w:rsidRDefault="00A47F6D" w:rsidP="0056679B">
      <w:pPr>
        <w:pStyle w:val="ListParagraph"/>
        <w:numPr>
          <w:ilvl w:val="0"/>
          <w:numId w:val="31"/>
        </w:numPr>
        <w:spacing w:after="0" w:line="360" w:lineRule="auto"/>
        <w:rPr>
          <w:rStyle w:val="Hyperlink"/>
          <w:rFonts w:cs="Calibri"/>
        </w:rPr>
      </w:pPr>
      <w:r w:rsidRPr="0056679B">
        <w:rPr>
          <w:rStyle w:val="Hyperlink"/>
          <w:color w:val="auto"/>
          <w:sz w:val="24"/>
          <w:szCs w:val="24"/>
          <w:u w:val="none"/>
        </w:rPr>
        <w:t xml:space="preserve">A short video of Tony </w:t>
      </w:r>
      <w:proofErr w:type="spellStart"/>
      <w:r w:rsidRPr="0056679B">
        <w:rPr>
          <w:rStyle w:val="Hyperlink"/>
          <w:color w:val="auto"/>
          <w:sz w:val="24"/>
          <w:szCs w:val="24"/>
          <w:u w:val="none"/>
        </w:rPr>
        <w:t>DiTerlizzi</w:t>
      </w:r>
      <w:proofErr w:type="spellEnd"/>
      <w:r w:rsidRPr="0056679B">
        <w:rPr>
          <w:rStyle w:val="Hyperlink"/>
          <w:color w:val="auto"/>
          <w:sz w:val="24"/>
          <w:szCs w:val="24"/>
          <w:u w:val="none"/>
        </w:rPr>
        <w:t xml:space="preserve"> talking t</w:t>
      </w:r>
      <w:r w:rsidR="0056679B" w:rsidRPr="0056679B">
        <w:rPr>
          <w:rStyle w:val="Hyperlink"/>
          <w:color w:val="auto"/>
          <w:sz w:val="24"/>
          <w:szCs w:val="24"/>
          <w:u w:val="none"/>
        </w:rPr>
        <w:t xml:space="preserve">o a class about the process of </w:t>
      </w:r>
      <w:r w:rsidRPr="0056679B">
        <w:rPr>
          <w:rStyle w:val="Hyperlink"/>
          <w:color w:val="auto"/>
          <w:sz w:val="24"/>
          <w:szCs w:val="24"/>
          <w:u w:val="none"/>
        </w:rPr>
        <w:t>illustrating the book:</w:t>
      </w:r>
    </w:p>
    <w:p w14:paraId="6C08D23C" w14:textId="77777777" w:rsidR="00A47F6D" w:rsidRPr="0056679B" w:rsidRDefault="00383644" w:rsidP="0056679B">
      <w:pPr>
        <w:spacing w:after="0" w:line="360" w:lineRule="auto"/>
        <w:ind w:left="720" w:firstLine="720"/>
        <w:contextualSpacing/>
        <w:rPr>
          <w:sz w:val="24"/>
          <w:szCs w:val="24"/>
        </w:rPr>
      </w:pPr>
      <w:hyperlink r:id="rId11" w:history="1">
        <w:r w:rsidR="00A47F6D" w:rsidRPr="0056679B">
          <w:rPr>
            <w:rStyle w:val="Hyperlink"/>
            <w:sz w:val="24"/>
            <w:szCs w:val="24"/>
          </w:rPr>
          <w:t>http://www.youtube.com/watch?v=HEKEaoNDSU8</w:t>
        </w:r>
      </w:hyperlink>
    </w:p>
    <w:p w14:paraId="297649A6" w14:textId="77777777" w:rsidR="004C5070" w:rsidRPr="0056679B" w:rsidRDefault="004C5070" w:rsidP="0056679B">
      <w:pPr>
        <w:pStyle w:val="ListParagraph"/>
        <w:numPr>
          <w:ilvl w:val="0"/>
          <w:numId w:val="31"/>
        </w:numPr>
        <w:spacing w:after="0" w:line="360" w:lineRule="auto"/>
        <w:rPr>
          <w:sz w:val="24"/>
          <w:szCs w:val="24"/>
        </w:rPr>
      </w:pPr>
      <w:r w:rsidRPr="0056679B">
        <w:rPr>
          <w:sz w:val="24"/>
          <w:szCs w:val="24"/>
        </w:rPr>
        <w:t xml:space="preserve">A BBC video of </w:t>
      </w:r>
      <w:r w:rsidR="0056679B" w:rsidRPr="0056679B">
        <w:rPr>
          <w:i/>
          <w:sz w:val="24"/>
          <w:szCs w:val="24"/>
        </w:rPr>
        <w:t xml:space="preserve">The </w:t>
      </w:r>
      <w:r w:rsidRPr="0056679B">
        <w:rPr>
          <w:i/>
          <w:sz w:val="24"/>
          <w:szCs w:val="24"/>
        </w:rPr>
        <w:t>Spider and</w:t>
      </w:r>
      <w:r w:rsidR="0056679B" w:rsidRPr="0056679B">
        <w:rPr>
          <w:i/>
          <w:sz w:val="24"/>
          <w:szCs w:val="24"/>
        </w:rPr>
        <w:t xml:space="preserve"> The</w:t>
      </w:r>
      <w:r w:rsidRPr="0056679B">
        <w:rPr>
          <w:i/>
          <w:sz w:val="24"/>
          <w:szCs w:val="24"/>
        </w:rPr>
        <w:t xml:space="preserve"> Fly</w:t>
      </w:r>
      <w:r w:rsidRPr="0056679B">
        <w:rPr>
          <w:sz w:val="24"/>
          <w:szCs w:val="24"/>
        </w:rPr>
        <w:t xml:space="preserve"> being read aloud:</w:t>
      </w:r>
    </w:p>
    <w:p w14:paraId="39F436E7" w14:textId="77777777" w:rsidR="0056679B" w:rsidRPr="00A659AD" w:rsidRDefault="00383644" w:rsidP="00A659AD">
      <w:pPr>
        <w:spacing w:after="0" w:line="360" w:lineRule="auto"/>
        <w:ind w:left="720" w:firstLine="720"/>
        <w:contextualSpacing/>
        <w:rPr>
          <w:rFonts w:cs="Times New Roman"/>
          <w:color w:val="0000FF"/>
          <w:u w:val="single"/>
        </w:rPr>
      </w:pPr>
      <w:hyperlink r:id="rId12" w:anchor="!lightbox/8/" w:history="1">
        <w:r w:rsidR="004C5070" w:rsidRPr="0056679B">
          <w:rPr>
            <w:rStyle w:val="Hyperlink"/>
            <w:sz w:val="24"/>
            <w:szCs w:val="24"/>
          </w:rPr>
          <w:t>http://diterlizzi.com/home/videos/#!lightbox/8/</w:t>
        </w:r>
      </w:hyperlink>
    </w:p>
    <w:p w14:paraId="68EB0E56" w14:textId="77777777" w:rsidR="00B8458E" w:rsidRPr="0056679B" w:rsidRDefault="00A47F6D" w:rsidP="0056679B">
      <w:pPr>
        <w:pStyle w:val="ListParagraph"/>
        <w:numPr>
          <w:ilvl w:val="0"/>
          <w:numId w:val="31"/>
        </w:numPr>
        <w:spacing w:after="0" w:line="360" w:lineRule="auto"/>
        <w:rPr>
          <w:rFonts w:asciiTheme="minorHAnsi" w:hAnsiTheme="minorHAnsi" w:cstheme="minorHAnsi"/>
          <w:sz w:val="24"/>
          <w:szCs w:val="24"/>
        </w:rPr>
      </w:pPr>
      <w:r w:rsidRPr="0056679B">
        <w:rPr>
          <w:rFonts w:asciiTheme="minorHAnsi" w:hAnsiTheme="minorHAnsi" w:cstheme="minorHAnsi"/>
          <w:sz w:val="24"/>
          <w:szCs w:val="24"/>
        </w:rPr>
        <w:t xml:space="preserve">Extension: </w:t>
      </w:r>
      <w:r w:rsidR="005C7CC4" w:rsidRPr="0056679B">
        <w:rPr>
          <w:rFonts w:asciiTheme="minorHAnsi" w:hAnsiTheme="minorHAnsi" w:cstheme="minorHAnsi"/>
          <w:sz w:val="24"/>
          <w:szCs w:val="24"/>
        </w:rPr>
        <w:t xml:space="preserve">Have students explore the following question: </w:t>
      </w:r>
      <w:r w:rsidR="00B8458E" w:rsidRPr="0056679B">
        <w:rPr>
          <w:rFonts w:asciiTheme="minorHAnsi" w:hAnsiTheme="minorHAnsi" w:cstheme="minorHAnsi"/>
          <w:sz w:val="24"/>
          <w:szCs w:val="24"/>
        </w:rPr>
        <w:t>Whose fault is it that the fly “ne’er came out again”?</w:t>
      </w:r>
    </w:p>
    <w:p w14:paraId="1C91F1F4" w14:textId="77777777" w:rsidR="00B8458E" w:rsidRPr="0056679B" w:rsidRDefault="00B8458E" w:rsidP="000511B8">
      <w:pPr>
        <w:spacing w:after="0" w:line="360" w:lineRule="auto"/>
        <w:ind w:firstLine="360"/>
        <w:contextualSpacing/>
        <w:rPr>
          <w:rFonts w:asciiTheme="minorHAnsi" w:hAnsiTheme="minorHAnsi" w:cstheme="minorHAnsi"/>
          <w:sz w:val="24"/>
          <w:szCs w:val="24"/>
        </w:rPr>
      </w:pPr>
      <w:r w:rsidRPr="0056679B">
        <w:rPr>
          <w:rFonts w:asciiTheme="minorHAnsi" w:hAnsiTheme="minorHAnsi" w:cstheme="minorHAnsi"/>
          <w:i/>
          <w:iCs/>
          <w:sz w:val="24"/>
          <w:szCs w:val="24"/>
        </w:rPr>
        <w:t>Include activities like:</w:t>
      </w:r>
    </w:p>
    <w:p w14:paraId="25FBE905" w14:textId="77777777" w:rsidR="000E7A8E" w:rsidRPr="0056679B" w:rsidRDefault="00AC3977" w:rsidP="0056679B">
      <w:pPr>
        <w:numPr>
          <w:ilvl w:val="0"/>
          <w:numId w:val="21"/>
        </w:numPr>
        <w:spacing w:after="0" w:line="360" w:lineRule="auto"/>
        <w:contextualSpacing/>
        <w:rPr>
          <w:rFonts w:asciiTheme="minorHAnsi" w:hAnsiTheme="minorHAnsi" w:cstheme="minorHAnsi"/>
          <w:sz w:val="24"/>
          <w:szCs w:val="24"/>
        </w:rPr>
      </w:pPr>
      <w:r w:rsidRPr="0056679B">
        <w:rPr>
          <w:rFonts w:asciiTheme="minorHAnsi" w:hAnsiTheme="minorHAnsi" w:cstheme="minorHAnsi"/>
          <w:sz w:val="24"/>
          <w:szCs w:val="24"/>
        </w:rPr>
        <w:t>Stand under the picture of the Spider if you think the Spider was to blame.</w:t>
      </w:r>
    </w:p>
    <w:p w14:paraId="4C273451" w14:textId="77777777" w:rsidR="000E7A8E" w:rsidRPr="0056679B" w:rsidRDefault="00AC3977" w:rsidP="0056679B">
      <w:pPr>
        <w:numPr>
          <w:ilvl w:val="0"/>
          <w:numId w:val="21"/>
        </w:numPr>
        <w:spacing w:after="0" w:line="360" w:lineRule="auto"/>
        <w:contextualSpacing/>
        <w:rPr>
          <w:rFonts w:asciiTheme="minorHAnsi" w:hAnsiTheme="minorHAnsi" w:cstheme="minorHAnsi"/>
          <w:sz w:val="24"/>
          <w:szCs w:val="24"/>
        </w:rPr>
      </w:pPr>
      <w:r w:rsidRPr="0056679B">
        <w:rPr>
          <w:rFonts w:asciiTheme="minorHAnsi" w:hAnsiTheme="minorHAnsi" w:cstheme="minorHAnsi"/>
          <w:sz w:val="24"/>
          <w:szCs w:val="24"/>
        </w:rPr>
        <w:t>Stand under the picture of the Fly if you think the Fly was to blame.</w:t>
      </w:r>
    </w:p>
    <w:p w14:paraId="170ED68E" w14:textId="77777777" w:rsidR="000E7A8E" w:rsidRPr="0056679B" w:rsidRDefault="00AC3977" w:rsidP="0056679B">
      <w:pPr>
        <w:numPr>
          <w:ilvl w:val="0"/>
          <w:numId w:val="21"/>
        </w:numPr>
        <w:spacing w:after="0" w:line="360" w:lineRule="auto"/>
        <w:contextualSpacing/>
        <w:rPr>
          <w:rFonts w:asciiTheme="minorHAnsi" w:hAnsiTheme="minorHAnsi" w:cstheme="minorHAnsi"/>
          <w:sz w:val="24"/>
          <w:szCs w:val="24"/>
        </w:rPr>
      </w:pPr>
      <w:r w:rsidRPr="0056679B">
        <w:rPr>
          <w:rFonts w:asciiTheme="minorHAnsi" w:hAnsiTheme="minorHAnsi" w:cstheme="minorHAnsi"/>
          <w:sz w:val="24"/>
          <w:szCs w:val="24"/>
        </w:rPr>
        <w:lastRenderedPageBreak/>
        <w:t>Choose a partner who has a different opinion. Explain your thinking to a partner.</w:t>
      </w:r>
    </w:p>
    <w:p w14:paraId="2F49B1DF" w14:textId="77777777" w:rsidR="00D05DF5" w:rsidRDefault="00AC3977" w:rsidP="0056679B">
      <w:pPr>
        <w:numPr>
          <w:ilvl w:val="0"/>
          <w:numId w:val="21"/>
        </w:numPr>
        <w:spacing w:after="0" w:line="360" w:lineRule="auto"/>
        <w:contextualSpacing/>
        <w:rPr>
          <w:rFonts w:asciiTheme="minorHAnsi" w:hAnsiTheme="minorHAnsi" w:cstheme="minorHAnsi"/>
          <w:sz w:val="24"/>
          <w:szCs w:val="24"/>
        </w:rPr>
      </w:pPr>
      <w:r w:rsidRPr="0056679B">
        <w:rPr>
          <w:rFonts w:asciiTheme="minorHAnsi" w:hAnsiTheme="minorHAnsi" w:cstheme="minorHAnsi"/>
          <w:sz w:val="24"/>
          <w:szCs w:val="24"/>
        </w:rPr>
        <w:t>Write a paragraph. Use evidence from the poem to explain your opinion and reasoning.</w:t>
      </w:r>
      <w:r w:rsidR="00D05DF5" w:rsidRPr="0056679B">
        <w:rPr>
          <w:rFonts w:asciiTheme="minorHAnsi" w:hAnsiTheme="minorHAnsi" w:cstheme="minorHAnsi"/>
          <w:sz w:val="24"/>
          <w:szCs w:val="24"/>
        </w:rPr>
        <w:t xml:space="preserve"> </w:t>
      </w:r>
    </w:p>
    <w:p w14:paraId="393978E6" w14:textId="77777777" w:rsidR="0056679B" w:rsidRPr="0056679B" w:rsidRDefault="00802E0B" w:rsidP="0056679B">
      <w:pPr>
        <w:spacing w:after="0" w:line="360" w:lineRule="auto"/>
        <w:ind w:left="720"/>
        <w:contextualSpacing/>
        <w:rPr>
          <w:rFonts w:asciiTheme="minorHAnsi" w:hAnsiTheme="minorHAnsi" w:cstheme="minorHAnsi"/>
          <w:sz w:val="24"/>
          <w:szCs w:val="24"/>
        </w:rPr>
      </w:pPr>
      <w:r w:rsidRPr="004245FF">
        <w:rPr>
          <w:i/>
          <w:sz w:val="24"/>
        </w:rPr>
        <w:t>Note: This is particularly supportive of English Language Learners.</w:t>
      </w:r>
      <w:r>
        <w:rPr>
          <w:i/>
          <w:sz w:val="24"/>
        </w:rPr>
        <w:br/>
      </w:r>
    </w:p>
    <w:p w14:paraId="6CDFF4EE" w14:textId="77777777" w:rsidR="00CD79CF" w:rsidRPr="0056679B" w:rsidRDefault="00462E2D" w:rsidP="0056679B">
      <w:pPr>
        <w:pStyle w:val="ListParagraph"/>
        <w:numPr>
          <w:ilvl w:val="0"/>
          <w:numId w:val="31"/>
        </w:numPr>
        <w:spacing w:after="0" w:line="360" w:lineRule="auto"/>
        <w:outlineLvl w:val="1"/>
        <w:rPr>
          <w:rFonts w:asciiTheme="minorHAnsi" w:hAnsiTheme="minorHAnsi" w:cstheme="minorHAnsi"/>
          <w:sz w:val="24"/>
          <w:szCs w:val="24"/>
        </w:rPr>
      </w:pPr>
      <w:r w:rsidRPr="0056679B">
        <w:rPr>
          <w:rFonts w:asciiTheme="minorHAnsi" w:hAnsiTheme="minorHAnsi" w:cstheme="minorHAnsi"/>
          <w:sz w:val="24"/>
          <w:szCs w:val="24"/>
        </w:rPr>
        <w:t>Give students a copy of the poem</w:t>
      </w:r>
      <w:r w:rsidR="00E6430E" w:rsidRPr="0056679B">
        <w:rPr>
          <w:rFonts w:asciiTheme="minorHAnsi" w:hAnsiTheme="minorHAnsi" w:cstheme="minorHAnsi"/>
          <w:sz w:val="24"/>
          <w:szCs w:val="24"/>
        </w:rPr>
        <w:t xml:space="preserve"> to illustrate</w:t>
      </w:r>
      <w:r w:rsidR="002B2B49" w:rsidRPr="0056679B">
        <w:rPr>
          <w:rFonts w:asciiTheme="minorHAnsi" w:hAnsiTheme="minorHAnsi" w:cstheme="minorHAnsi"/>
          <w:sz w:val="24"/>
          <w:szCs w:val="24"/>
        </w:rPr>
        <w:t>.</w:t>
      </w:r>
      <w:r w:rsidR="003062F4" w:rsidRPr="0056679B">
        <w:rPr>
          <w:rFonts w:asciiTheme="minorHAnsi" w:hAnsiTheme="minorHAnsi" w:cstheme="minorHAnsi"/>
          <w:sz w:val="24"/>
          <w:szCs w:val="24"/>
        </w:rPr>
        <w:t xml:space="preserve"> </w:t>
      </w:r>
      <w:r w:rsidR="002B2B49" w:rsidRPr="0056679B">
        <w:rPr>
          <w:rFonts w:asciiTheme="minorHAnsi" w:hAnsiTheme="minorHAnsi" w:cstheme="minorHAnsi"/>
          <w:sz w:val="24"/>
          <w:szCs w:val="24"/>
        </w:rPr>
        <w:t>Ol</w:t>
      </w:r>
      <w:r w:rsidR="003062F4" w:rsidRPr="0056679B">
        <w:rPr>
          <w:rFonts w:asciiTheme="minorHAnsi" w:hAnsiTheme="minorHAnsi" w:cstheme="minorHAnsi"/>
          <w:sz w:val="24"/>
          <w:szCs w:val="24"/>
        </w:rPr>
        <w:t xml:space="preserve">der students </w:t>
      </w:r>
      <w:r w:rsidR="002B2B49" w:rsidRPr="0056679B">
        <w:rPr>
          <w:rFonts w:asciiTheme="minorHAnsi" w:hAnsiTheme="minorHAnsi" w:cstheme="minorHAnsi"/>
          <w:sz w:val="24"/>
          <w:szCs w:val="24"/>
        </w:rPr>
        <w:t xml:space="preserve">may be interested in </w:t>
      </w:r>
      <w:r w:rsidR="00147B4E" w:rsidRPr="0056679B">
        <w:rPr>
          <w:rFonts w:asciiTheme="minorHAnsi" w:hAnsiTheme="minorHAnsi" w:cstheme="minorHAnsi"/>
          <w:sz w:val="24"/>
          <w:szCs w:val="24"/>
        </w:rPr>
        <w:t>prepar</w:t>
      </w:r>
      <w:r w:rsidR="002B2B49" w:rsidRPr="0056679B">
        <w:rPr>
          <w:rFonts w:asciiTheme="minorHAnsi" w:hAnsiTheme="minorHAnsi" w:cstheme="minorHAnsi"/>
          <w:sz w:val="24"/>
          <w:szCs w:val="24"/>
        </w:rPr>
        <w:t>ing</w:t>
      </w:r>
      <w:r w:rsidR="003062F4" w:rsidRPr="0056679B">
        <w:rPr>
          <w:rFonts w:asciiTheme="minorHAnsi" w:hAnsiTheme="minorHAnsi" w:cstheme="minorHAnsi"/>
          <w:sz w:val="24"/>
          <w:szCs w:val="24"/>
        </w:rPr>
        <w:t xml:space="preserve"> a choral reading</w:t>
      </w:r>
      <w:r w:rsidR="00147B4E" w:rsidRPr="0056679B">
        <w:rPr>
          <w:rFonts w:asciiTheme="minorHAnsi" w:hAnsiTheme="minorHAnsi" w:cstheme="minorHAnsi"/>
          <w:sz w:val="24"/>
          <w:szCs w:val="24"/>
        </w:rPr>
        <w:t xml:space="preserve"> (divide students into groups and have each group learn one stanza) or </w:t>
      </w:r>
      <w:r w:rsidR="002B2B49" w:rsidRPr="0056679B">
        <w:rPr>
          <w:rFonts w:asciiTheme="minorHAnsi" w:hAnsiTheme="minorHAnsi" w:cstheme="minorHAnsi"/>
          <w:sz w:val="24"/>
          <w:szCs w:val="24"/>
        </w:rPr>
        <w:t xml:space="preserve">a </w:t>
      </w:r>
      <w:r w:rsidR="00147B4E" w:rsidRPr="0056679B">
        <w:rPr>
          <w:rFonts w:asciiTheme="minorHAnsi" w:hAnsiTheme="minorHAnsi" w:cstheme="minorHAnsi"/>
          <w:sz w:val="24"/>
          <w:szCs w:val="24"/>
        </w:rPr>
        <w:t>puppet show</w:t>
      </w:r>
      <w:r w:rsidRPr="0056679B">
        <w:rPr>
          <w:rFonts w:asciiTheme="minorHAnsi" w:hAnsiTheme="minorHAnsi" w:cstheme="minorHAnsi"/>
          <w:sz w:val="24"/>
          <w:szCs w:val="24"/>
        </w:rPr>
        <w:t xml:space="preserve">. </w:t>
      </w:r>
      <w:r w:rsidR="00D05DF5" w:rsidRPr="0056679B">
        <w:rPr>
          <w:rFonts w:asciiTheme="minorHAnsi" w:hAnsiTheme="minorHAnsi" w:cstheme="minorHAnsi"/>
          <w:sz w:val="24"/>
          <w:szCs w:val="24"/>
        </w:rPr>
        <w:t>Mary Howitt’s</w:t>
      </w:r>
      <w:r w:rsidR="00CD79CF" w:rsidRPr="0056679B">
        <w:rPr>
          <w:rFonts w:asciiTheme="minorHAnsi" w:hAnsiTheme="minorHAnsi" w:cstheme="minorHAnsi"/>
          <w:sz w:val="24"/>
          <w:szCs w:val="24"/>
        </w:rPr>
        <w:t xml:space="preserve"> poem is in the public domain</w:t>
      </w:r>
      <w:r w:rsidR="000D5C9E">
        <w:rPr>
          <w:rFonts w:asciiTheme="minorHAnsi" w:hAnsiTheme="minorHAnsi" w:cstheme="minorHAnsi"/>
          <w:sz w:val="24"/>
          <w:szCs w:val="24"/>
        </w:rPr>
        <w:t xml:space="preserve"> and reproduced below</w:t>
      </w:r>
      <w:r w:rsidR="003C2B7C">
        <w:rPr>
          <w:rFonts w:asciiTheme="minorHAnsi" w:hAnsiTheme="minorHAnsi" w:cstheme="minorHAnsi"/>
          <w:sz w:val="24"/>
          <w:szCs w:val="24"/>
        </w:rPr>
        <w:t>.</w:t>
      </w:r>
    </w:p>
    <w:p w14:paraId="66C44572" w14:textId="77777777" w:rsidR="004B0001" w:rsidRDefault="004B0001" w:rsidP="004B0001">
      <w:pPr>
        <w:spacing w:before="100" w:beforeAutospacing="1" w:after="100" w:afterAutospacing="1" w:line="240" w:lineRule="auto"/>
        <w:ind w:left="720"/>
        <w:outlineLvl w:val="1"/>
      </w:pPr>
      <w:r>
        <w:br w:type="page"/>
      </w:r>
    </w:p>
    <w:p w14:paraId="12A91157" w14:textId="77777777" w:rsidR="00A30DDB" w:rsidRPr="00A30DDB" w:rsidRDefault="00383644" w:rsidP="004B0001">
      <w:pPr>
        <w:spacing w:before="100" w:beforeAutospacing="1" w:after="100" w:afterAutospacing="1" w:line="240" w:lineRule="auto"/>
        <w:ind w:left="720"/>
        <w:outlineLvl w:val="1"/>
        <w:rPr>
          <w:rFonts w:ascii="Comic Sans MS" w:hAnsi="Comic Sans MS" w:cs="Times New Roman"/>
          <w:sz w:val="24"/>
          <w:szCs w:val="24"/>
        </w:rPr>
      </w:pPr>
      <w:hyperlink r:id="rId13" w:history="1">
        <w:r w:rsidR="00A30DDB" w:rsidRPr="00A30DDB">
          <w:rPr>
            <w:rFonts w:ascii="Comic Sans MS" w:hAnsi="Comic Sans MS" w:cs="Arial"/>
            <w:b/>
            <w:bCs/>
            <w:smallCaps/>
            <w:sz w:val="28"/>
            <w:szCs w:val="28"/>
            <w:u w:val="single"/>
          </w:rPr>
          <w:t> The Spider and the Fly </w:t>
        </w:r>
      </w:hyperlink>
      <w:r w:rsidR="00A30DDB" w:rsidRPr="00A30DDB">
        <w:rPr>
          <w:rFonts w:ascii="Comic Sans MS" w:hAnsi="Comic Sans MS" w:cs="Times New Roman"/>
          <w:b/>
          <w:bCs/>
          <w:smallCaps/>
          <w:sz w:val="28"/>
          <w:szCs w:val="28"/>
        </w:rPr>
        <w:br/>
      </w:r>
      <w:r w:rsidR="00A30DDB" w:rsidRPr="00A30DDB">
        <w:rPr>
          <w:rFonts w:ascii="Comic Sans MS" w:hAnsi="Comic Sans MS" w:cs="Times New Roman"/>
          <w:iCs/>
          <w:sz w:val="24"/>
          <w:szCs w:val="24"/>
        </w:rPr>
        <w:t>by </w:t>
      </w:r>
      <w:hyperlink r:id="rId14" w:history="1">
        <w:r w:rsidR="00A30DDB" w:rsidRPr="00A30DDB">
          <w:rPr>
            <w:rFonts w:ascii="Comic Sans MS" w:hAnsi="Comic Sans MS" w:cs="Arial"/>
            <w:b/>
            <w:bCs/>
            <w:iCs/>
            <w:sz w:val="24"/>
            <w:szCs w:val="24"/>
            <w:u w:val="single"/>
          </w:rPr>
          <w:t> Mary Howitt </w:t>
        </w:r>
      </w:hyperlink>
      <w:r w:rsidR="00A30DDB" w:rsidRPr="00A30DDB">
        <w:rPr>
          <w:rFonts w:ascii="Comic Sans MS" w:hAnsi="Comic Sans MS" w:cs="Times New Roman"/>
          <w:iCs/>
          <w:sz w:val="24"/>
          <w:szCs w:val="24"/>
        </w:rPr>
        <w:t> (1799-1888)</w:t>
      </w:r>
    </w:p>
    <w:p w14:paraId="7B0AF1CC"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“W</w:t>
      </w:r>
      <w:r w:rsidR="00CD79CF" w:rsidRPr="00515728">
        <w:rPr>
          <w:rFonts w:ascii="Comic Sans MS" w:hAnsi="Comic Sans MS" w:cs="Times New Roman"/>
          <w:sz w:val="24"/>
          <w:szCs w:val="24"/>
        </w:rPr>
        <w:t>i</w:t>
      </w:r>
      <w:r w:rsidRPr="00515728">
        <w:rPr>
          <w:rFonts w:ascii="Comic Sans MS" w:hAnsi="Comic Sans MS" w:cs="Times New Roman"/>
          <w:sz w:val="24"/>
          <w:szCs w:val="24"/>
        </w:rPr>
        <w:t>ll you step into my parlor?” said the spider to the fly;</w:t>
      </w:r>
      <w:r w:rsidRPr="00515728">
        <w:rPr>
          <w:rFonts w:ascii="Comic Sans MS" w:hAnsi="Comic Sans MS" w:cs="Times New Roman"/>
          <w:sz w:val="24"/>
          <w:szCs w:val="24"/>
        </w:rPr>
        <w:br/>
        <w:t>“’Tis the prettiest little parlor that ever you did spy.</w:t>
      </w:r>
      <w:r w:rsidRPr="00515728">
        <w:rPr>
          <w:rFonts w:ascii="Comic Sans MS" w:hAnsi="Comic Sans MS" w:cs="Times New Roman"/>
          <w:sz w:val="24"/>
          <w:szCs w:val="24"/>
        </w:rPr>
        <w:br/>
        <w:t>The way into my parlor is up a winding stair,</w:t>
      </w:r>
      <w:r w:rsidRPr="00515728">
        <w:rPr>
          <w:rFonts w:ascii="Comic Sans MS" w:hAnsi="Comic Sans MS" w:cs="Times New Roman"/>
          <w:sz w:val="24"/>
          <w:szCs w:val="24"/>
        </w:rPr>
        <w:br/>
        <w:t>And I have many curious things to show when you are there.”</w:t>
      </w:r>
      <w:r w:rsidRPr="00515728">
        <w:rPr>
          <w:rFonts w:ascii="Comic Sans MS" w:hAnsi="Comic Sans MS" w:cs="Times New Roman"/>
          <w:sz w:val="24"/>
          <w:szCs w:val="24"/>
        </w:rPr>
        <w:br/>
        <w:t>“O no, no,” said the little fly, “to ask me is in vain,</w:t>
      </w:r>
      <w:r w:rsidRPr="00515728">
        <w:rPr>
          <w:rFonts w:ascii="Comic Sans MS" w:hAnsi="Comic Sans MS" w:cs="Times New Roman"/>
          <w:sz w:val="24"/>
          <w:szCs w:val="24"/>
        </w:rPr>
        <w:br/>
        <w:t>For who goes up your winding stair can ne’er come down again.”</w:t>
      </w:r>
    </w:p>
    <w:p w14:paraId="6DEB0BFA"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“I’m sure you must be weary, dear, with soaring up so high;</w:t>
      </w:r>
      <w:r w:rsidRPr="00515728">
        <w:rPr>
          <w:rFonts w:ascii="Comic Sans MS" w:hAnsi="Comic Sans MS" w:cs="Times New Roman"/>
          <w:sz w:val="24"/>
          <w:szCs w:val="24"/>
        </w:rPr>
        <w:br/>
        <w:t>Will you rest upon my little bed?” said the spider to the fly.</w:t>
      </w:r>
      <w:r w:rsidRPr="00515728">
        <w:rPr>
          <w:rFonts w:ascii="Comic Sans MS" w:hAnsi="Comic Sans MS" w:cs="Times New Roman"/>
          <w:sz w:val="24"/>
          <w:szCs w:val="24"/>
        </w:rPr>
        <w:br/>
        <w:t>“There are pretty curtains drawn around, the sheets are fine and thin,</w:t>
      </w:r>
      <w:r w:rsidRPr="00515728">
        <w:rPr>
          <w:rFonts w:ascii="Comic Sans MS" w:hAnsi="Comic Sans MS" w:cs="Times New Roman"/>
          <w:sz w:val="24"/>
          <w:szCs w:val="24"/>
        </w:rPr>
        <w:br/>
        <w:t>And if you like to rest awhile, I’ll snugly tuck you in.”</w:t>
      </w:r>
      <w:r w:rsidRPr="00515728">
        <w:rPr>
          <w:rFonts w:ascii="Comic Sans MS" w:hAnsi="Comic Sans MS" w:cs="Times New Roman"/>
          <w:sz w:val="24"/>
          <w:szCs w:val="24"/>
        </w:rPr>
        <w:br/>
        <w:t>“O no, no,” said the little fly, “for I’ve often heard it said,</w:t>
      </w:r>
      <w:r w:rsidRPr="00515728">
        <w:rPr>
          <w:rFonts w:ascii="Comic Sans MS" w:hAnsi="Comic Sans MS" w:cs="Times New Roman"/>
          <w:sz w:val="24"/>
          <w:szCs w:val="24"/>
        </w:rPr>
        <w:br/>
        <w:t>They </w:t>
      </w:r>
      <w:r w:rsidRPr="00515728">
        <w:rPr>
          <w:rFonts w:ascii="Comic Sans MS" w:hAnsi="Comic Sans MS" w:cs="Times New Roman"/>
          <w:i/>
          <w:iCs/>
          <w:sz w:val="24"/>
          <w:szCs w:val="24"/>
        </w:rPr>
        <w:t>never, never wake</w:t>
      </w:r>
      <w:r w:rsidRPr="00515728">
        <w:rPr>
          <w:rFonts w:ascii="Comic Sans MS" w:hAnsi="Comic Sans MS" w:cs="Times New Roman"/>
          <w:sz w:val="24"/>
          <w:szCs w:val="24"/>
        </w:rPr>
        <w:t> again, who sleep upon </w:t>
      </w:r>
      <w:r w:rsidRPr="00515728">
        <w:rPr>
          <w:rFonts w:ascii="Comic Sans MS" w:hAnsi="Comic Sans MS" w:cs="Times New Roman"/>
          <w:i/>
          <w:iCs/>
          <w:sz w:val="24"/>
          <w:szCs w:val="24"/>
        </w:rPr>
        <w:t>your</w:t>
      </w:r>
      <w:r w:rsidRPr="00515728">
        <w:rPr>
          <w:rFonts w:ascii="Comic Sans MS" w:hAnsi="Comic Sans MS" w:cs="Times New Roman"/>
          <w:sz w:val="24"/>
          <w:szCs w:val="24"/>
        </w:rPr>
        <w:t> bed.”</w:t>
      </w:r>
    </w:p>
    <w:p w14:paraId="6D37732C"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Said the cunning spider to the fly, “Dear friend, what shall I do,</w:t>
      </w:r>
      <w:r w:rsidRPr="00515728">
        <w:rPr>
          <w:rFonts w:ascii="Comic Sans MS" w:hAnsi="Comic Sans MS" w:cs="Times New Roman"/>
          <w:sz w:val="24"/>
          <w:szCs w:val="24"/>
        </w:rPr>
        <w:br/>
        <w:t>To prove the warm affection I’ve always felt for you?</w:t>
      </w:r>
      <w:r w:rsidRPr="00515728">
        <w:rPr>
          <w:rFonts w:ascii="Comic Sans MS" w:hAnsi="Comic Sans MS" w:cs="Times New Roman"/>
          <w:sz w:val="24"/>
          <w:szCs w:val="24"/>
        </w:rPr>
        <w:br/>
        <w:t>I have within my pantry good store of all that’s nice;</w:t>
      </w:r>
      <w:r w:rsidRPr="00515728">
        <w:rPr>
          <w:rFonts w:ascii="Comic Sans MS" w:hAnsi="Comic Sans MS" w:cs="Times New Roman"/>
          <w:sz w:val="24"/>
          <w:szCs w:val="24"/>
        </w:rPr>
        <w:br/>
        <w:t>I’m sure you’re very welcome; will you please to take a slice?”</w:t>
      </w:r>
      <w:r w:rsidRPr="00515728">
        <w:rPr>
          <w:rFonts w:ascii="Comic Sans MS" w:hAnsi="Comic Sans MS" w:cs="Times New Roman"/>
          <w:sz w:val="24"/>
          <w:szCs w:val="24"/>
        </w:rPr>
        <w:br/>
        <w:t>“O no, no,” said the little fly, “kind sir, that cannot be;</w:t>
      </w:r>
      <w:r w:rsidRPr="00515728">
        <w:rPr>
          <w:rFonts w:ascii="Comic Sans MS" w:hAnsi="Comic Sans MS" w:cs="Times New Roman"/>
          <w:sz w:val="24"/>
          <w:szCs w:val="24"/>
        </w:rPr>
        <w:br/>
        <w:t>I’ve heard what’s in your pantry, and I do not wish to see.”</w:t>
      </w:r>
    </w:p>
    <w:p w14:paraId="034A5AD8"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“Sweet creature!” said the spider, “You’re witty and you’re wise!</w:t>
      </w:r>
      <w:r w:rsidRPr="00515728">
        <w:rPr>
          <w:rFonts w:ascii="Comic Sans MS" w:hAnsi="Comic Sans MS" w:cs="Times New Roman"/>
          <w:sz w:val="24"/>
          <w:szCs w:val="24"/>
        </w:rPr>
        <w:br/>
        <w:t>How handsome are your gauzy wings, how brilliant are your eyes!</w:t>
      </w:r>
      <w:r w:rsidRPr="00515728">
        <w:rPr>
          <w:rFonts w:ascii="Comic Sans MS" w:hAnsi="Comic Sans MS" w:cs="Times New Roman"/>
          <w:sz w:val="24"/>
          <w:szCs w:val="24"/>
        </w:rPr>
        <w:br/>
        <w:t>I have a little looking-glass upon my parlor shelf,</w:t>
      </w:r>
      <w:r w:rsidRPr="00515728">
        <w:rPr>
          <w:rFonts w:ascii="Comic Sans MS" w:hAnsi="Comic Sans MS" w:cs="Times New Roman"/>
          <w:sz w:val="24"/>
          <w:szCs w:val="24"/>
        </w:rPr>
        <w:br/>
        <w:t>If you’ll step in one moment, dear, you shall behold yourself.”</w:t>
      </w:r>
      <w:r w:rsidRPr="00515728">
        <w:rPr>
          <w:rFonts w:ascii="Comic Sans MS" w:hAnsi="Comic Sans MS" w:cs="Times New Roman"/>
          <w:sz w:val="24"/>
          <w:szCs w:val="24"/>
        </w:rPr>
        <w:br/>
      </w:r>
      <w:r w:rsidRPr="00515728">
        <w:rPr>
          <w:rFonts w:ascii="Comic Sans MS" w:hAnsi="Comic Sans MS" w:cs="Times New Roman"/>
          <w:sz w:val="24"/>
          <w:szCs w:val="24"/>
        </w:rPr>
        <w:lastRenderedPageBreak/>
        <w:t>“I thank you, gentle sir,” she said, “for what you’re pleased to say,</w:t>
      </w:r>
      <w:r w:rsidRPr="00515728">
        <w:rPr>
          <w:rFonts w:ascii="Comic Sans MS" w:hAnsi="Comic Sans MS" w:cs="Times New Roman"/>
          <w:sz w:val="24"/>
          <w:szCs w:val="24"/>
        </w:rPr>
        <w:br/>
        <w:t>And bidding you good-morning </w:t>
      </w:r>
      <w:r w:rsidRPr="00515728">
        <w:rPr>
          <w:rFonts w:ascii="Comic Sans MS" w:hAnsi="Comic Sans MS" w:cs="Times New Roman"/>
          <w:i/>
          <w:iCs/>
          <w:sz w:val="24"/>
          <w:szCs w:val="24"/>
        </w:rPr>
        <w:t>now</w:t>
      </w:r>
      <w:r w:rsidRPr="00515728">
        <w:rPr>
          <w:rFonts w:ascii="Comic Sans MS" w:hAnsi="Comic Sans MS" w:cs="Times New Roman"/>
          <w:sz w:val="24"/>
          <w:szCs w:val="24"/>
        </w:rPr>
        <w:t>, I’ll call </w:t>
      </w:r>
      <w:r w:rsidRPr="00515728">
        <w:rPr>
          <w:rFonts w:ascii="Comic Sans MS" w:hAnsi="Comic Sans MS" w:cs="Times New Roman"/>
          <w:i/>
          <w:iCs/>
          <w:sz w:val="24"/>
          <w:szCs w:val="24"/>
        </w:rPr>
        <w:t>another</w:t>
      </w:r>
      <w:r w:rsidRPr="00515728">
        <w:rPr>
          <w:rFonts w:ascii="Comic Sans MS" w:hAnsi="Comic Sans MS" w:cs="Times New Roman"/>
          <w:sz w:val="24"/>
          <w:szCs w:val="24"/>
        </w:rPr>
        <w:t> day.”</w:t>
      </w:r>
    </w:p>
    <w:p w14:paraId="568BCDAF"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The spider turned him round about, and went into his den,</w:t>
      </w:r>
      <w:r w:rsidRPr="00515728">
        <w:rPr>
          <w:rFonts w:ascii="Comic Sans MS" w:hAnsi="Comic Sans MS" w:cs="Times New Roman"/>
          <w:sz w:val="24"/>
          <w:szCs w:val="24"/>
        </w:rPr>
        <w:br/>
        <w:t>For well he knew the silly fly would soon be back again:</w:t>
      </w:r>
      <w:r w:rsidRPr="00515728">
        <w:rPr>
          <w:rFonts w:ascii="Comic Sans MS" w:hAnsi="Comic Sans MS" w:cs="Times New Roman"/>
          <w:sz w:val="24"/>
          <w:szCs w:val="24"/>
        </w:rPr>
        <w:br/>
        <w:t>So he wove a subtle web, in a little corner sly,</w:t>
      </w:r>
      <w:r w:rsidRPr="00515728">
        <w:rPr>
          <w:rFonts w:ascii="Comic Sans MS" w:hAnsi="Comic Sans MS" w:cs="Times New Roman"/>
          <w:sz w:val="24"/>
          <w:szCs w:val="24"/>
        </w:rPr>
        <w:br/>
        <w:t>And set his table ready to dine upon the fly.</w:t>
      </w:r>
      <w:r w:rsidRPr="00515728">
        <w:rPr>
          <w:rFonts w:ascii="Comic Sans MS" w:hAnsi="Comic Sans MS" w:cs="Times New Roman"/>
          <w:sz w:val="24"/>
          <w:szCs w:val="24"/>
        </w:rPr>
        <w:br/>
        <w:t>Then he came out to his door again, and merrily did sing</w:t>
      </w:r>
      <w:r w:rsidRPr="00515728">
        <w:rPr>
          <w:rFonts w:ascii="Comic Sans MS" w:hAnsi="Comic Sans MS" w:cs="Times New Roman"/>
          <w:sz w:val="24"/>
          <w:szCs w:val="24"/>
        </w:rPr>
        <w:br/>
        <w:t>“Come hither, hither, pretty fly, with the pearl and silver wing:</w:t>
      </w:r>
      <w:r w:rsidRPr="00515728">
        <w:rPr>
          <w:rFonts w:ascii="Comic Sans MS" w:hAnsi="Comic Sans MS" w:cs="Times New Roman"/>
          <w:sz w:val="24"/>
          <w:szCs w:val="24"/>
        </w:rPr>
        <w:br/>
        <w:t>Your robes are green and purple; there’s a crest upon your head;</w:t>
      </w:r>
      <w:r w:rsidRPr="00515728">
        <w:rPr>
          <w:rFonts w:ascii="Comic Sans MS" w:hAnsi="Comic Sans MS" w:cs="Times New Roman"/>
          <w:sz w:val="24"/>
          <w:szCs w:val="24"/>
        </w:rPr>
        <w:br/>
        <w:t>Your eyes are like the diamond bright, but mine are dull as lead.”</w:t>
      </w:r>
    </w:p>
    <w:p w14:paraId="4C5E9BC7"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Alas, alas! how very soon this silly little fly,</w:t>
      </w:r>
      <w:r w:rsidRPr="00515728">
        <w:rPr>
          <w:rFonts w:ascii="Comic Sans MS" w:hAnsi="Comic Sans MS" w:cs="Times New Roman"/>
          <w:sz w:val="24"/>
          <w:szCs w:val="24"/>
        </w:rPr>
        <w:br/>
        <w:t>Hearing his wily flattering words, came slowly flitting by.</w:t>
      </w:r>
      <w:r w:rsidRPr="00515728">
        <w:rPr>
          <w:rFonts w:ascii="Comic Sans MS" w:hAnsi="Comic Sans MS" w:cs="Times New Roman"/>
          <w:sz w:val="24"/>
          <w:szCs w:val="24"/>
        </w:rPr>
        <w:br/>
        <w:t>With buzzing wings she hung aloft, then near and nearer drew</w:t>
      </w:r>
      <w:r w:rsidRPr="00515728">
        <w:rPr>
          <w:rFonts w:ascii="Comic Sans MS" w:hAnsi="Comic Sans MS" w:cs="Times New Roman"/>
          <w:sz w:val="24"/>
          <w:szCs w:val="24"/>
        </w:rPr>
        <w:br/>
        <w:t>Thinking only of her brilliant eyes, and green and purple hue;</w:t>
      </w:r>
      <w:r w:rsidRPr="00515728">
        <w:rPr>
          <w:rFonts w:ascii="Comic Sans MS" w:hAnsi="Comic Sans MS" w:cs="Times New Roman"/>
          <w:sz w:val="24"/>
          <w:szCs w:val="24"/>
        </w:rPr>
        <w:br/>
        <w:t>Thinking only of her crested head — </w:t>
      </w:r>
      <w:r w:rsidRPr="00515728">
        <w:rPr>
          <w:rFonts w:ascii="Comic Sans MS" w:hAnsi="Comic Sans MS" w:cs="Times New Roman"/>
          <w:i/>
          <w:iCs/>
          <w:sz w:val="24"/>
          <w:szCs w:val="24"/>
        </w:rPr>
        <w:t>poor foolish thing!</w:t>
      </w:r>
      <w:r w:rsidRPr="00515728">
        <w:rPr>
          <w:rFonts w:ascii="Comic Sans MS" w:hAnsi="Comic Sans MS" w:cs="Times New Roman"/>
          <w:sz w:val="24"/>
          <w:szCs w:val="24"/>
        </w:rPr>
        <w:t> At last,</w:t>
      </w:r>
      <w:r w:rsidRPr="00515728">
        <w:rPr>
          <w:rFonts w:ascii="Comic Sans MS" w:hAnsi="Comic Sans MS" w:cs="Times New Roman"/>
          <w:sz w:val="24"/>
          <w:szCs w:val="24"/>
        </w:rPr>
        <w:br/>
        <w:t>Up jumped the cunning spider, and fiercely held her fast.</w:t>
      </w:r>
      <w:r w:rsidRPr="00515728">
        <w:rPr>
          <w:rFonts w:ascii="Comic Sans MS" w:hAnsi="Comic Sans MS" w:cs="Times New Roman"/>
          <w:sz w:val="24"/>
          <w:szCs w:val="24"/>
        </w:rPr>
        <w:br/>
        <w:t>He dragged her up his winding stair, into his dismal den,</w:t>
      </w:r>
      <w:r w:rsidRPr="00515728">
        <w:rPr>
          <w:rFonts w:ascii="Comic Sans MS" w:hAnsi="Comic Sans MS" w:cs="Times New Roman"/>
          <w:sz w:val="24"/>
          <w:szCs w:val="24"/>
        </w:rPr>
        <w:br/>
        <w:t>Within his little parlor; but she ne’er came out again!</w:t>
      </w:r>
    </w:p>
    <w:p w14:paraId="648AECAB" w14:textId="77777777" w:rsidR="00A30DDB" w:rsidRPr="00515728" w:rsidRDefault="00A30DDB" w:rsidP="00515728">
      <w:pPr>
        <w:spacing w:before="100" w:beforeAutospacing="1" w:after="100" w:afterAutospacing="1" w:line="240" w:lineRule="auto"/>
        <w:ind w:left="720"/>
        <w:rPr>
          <w:rFonts w:ascii="Comic Sans MS" w:hAnsi="Comic Sans MS" w:cs="Times New Roman"/>
          <w:sz w:val="24"/>
          <w:szCs w:val="24"/>
        </w:rPr>
      </w:pPr>
      <w:r w:rsidRPr="00515728">
        <w:rPr>
          <w:rFonts w:ascii="Comic Sans MS" w:hAnsi="Comic Sans MS" w:cs="Times New Roman"/>
          <w:sz w:val="24"/>
          <w:szCs w:val="24"/>
        </w:rPr>
        <w:t>And now, dear little children, who may this story read,</w:t>
      </w:r>
      <w:r w:rsidRPr="00515728">
        <w:rPr>
          <w:rFonts w:ascii="Comic Sans MS" w:hAnsi="Comic Sans MS" w:cs="Times New Roman"/>
          <w:sz w:val="24"/>
          <w:szCs w:val="24"/>
        </w:rPr>
        <w:br/>
        <w:t>To idle, silly, flattering words, I pray you ne’er give heed;</w:t>
      </w:r>
      <w:r w:rsidRPr="00515728">
        <w:rPr>
          <w:rFonts w:ascii="Comic Sans MS" w:hAnsi="Comic Sans MS" w:cs="Times New Roman"/>
          <w:sz w:val="24"/>
          <w:szCs w:val="24"/>
        </w:rPr>
        <w:br/>
        <w:t>Unto an evil counselor close heart, and ear, and eye,</w:t>
      </w:r>
      <w:r w:rsidRPr="00515728">
        <w:rPr>
          <w:rFonts w:ascii="Comic Sans MS" w:hAnsi="Comic Sans MS" w:cs="Times New Roman"/>
          <w:sz w:val="24"/>
          <w:szCs w:val="24"/>
        </w:rPr>
        <w:br/>
        <w:t>And take a lesson from this tale of the Spider and the Fly.</w:t>
      </w:r>
    </w:p>
    <w:p w14:paraId="40A651FC" w14:textId="77777777" w:rsidR="0056679B" w:rsidRDefault="0056679B" w:rsidP="00CA07EF">
      <w:pPr>
        <w:spacing w:after="0" w:line="360" w:lineRule="auto"/>
        <w:rPr>
          <w:rFonts w:asciiTheme="minorHAnsi" w:hAnsiTheme="minorHAnsi" w:cstheme="minorHAnsi"/>
          <w:sz w:val="32"/>
          <w:szCs w:val="32"/>
          <w:u w:val="single"/>
        </w:rPr>
      </w:pPr>
    </w:p>
    <w:p w14:paraId="47A3FFAC" w14:textId="77777777"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lastRenderedPageBreak/>
        <w:t>Note to Teacher</w:t>
      </w:r>
    </w:p>
    <w:p w14:paraId="79943C21" w14:textId="77777777" w:rsidR="005825A3" w:rsidRDefault="00A472D9" w:rsidP="0056679B">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Below is a sample </w:t>
      </w:r>
      <w:r w:rsidR="00A61DFE">
        <w:rPr>
          <w:rFonts w:asciiTheme="minorHAnsi" w:hAnsiTheme="minorHAnsi" w:cstheme="minorHAnsi"/>
          <w:sz w:val="24"/>
          <w:szCs w:val="24"/>
        </w:rPr>
        <w:t xml:space="preserve">of a </w:t>
      </w:r>
      <w:r>
        <w:rPr>
          <w:rFonts w:asciiTheme="minorHAnsi" w:hAnsiTheme="minorHAnsi" w:cstheme="minorHAnsi"/>
          <w:sz w:val="24"/>
          <w:szCs w:val="24"/>
        </w:rPr>
        <w:t xml:space="preserve">completed class chart of “public notes”. </w:t>
      </w:r>
      <w:r w:rsidR="00A61DFE">
        <w:rPr>
          <w:rFonts w:asciiTheme="minorHAnsi" w:hAnsiTheme="minorHAnsi" w:cstheme="minorHAnsi"/>
          <w:sz w:val="24"/>
          <w:szCs w:val="24"/>
        </w:rPr>
        <w:t>In this type of group note</w:t>
      </w:r>
      <w:r w:rsidR="001B4BC1">
        <w:rPr>
          <w:rFonts w:asciiTheme="minorHAnsi" w:hAnsiTheme="minorHAnsi" w:cstheme="minorHAnsi"/>
          <w:sz w:val="24"/>
          <w:szCs w:val="24"/>
        </w:rPr>
        <w:t xml:space="preserve"> </w:t>
      </w:r>
      <w:r w:rsidR="00A61DFE">
        <w:rPr>
          <w:rFonts w:asciiTheme="minorHAnsi" w:hAnsiTheme="minorHAnsi" w:cstheme="minorHAnsi"/>
          <w:sz w:val="24"/>
          <w:szCs w:val="24"/>
        </w:rPr>
        <w:t>taking, t</w:t>
      </w:r>
      <w:r>
        <w:rPr>
          <w:rFonts w:asciiTheme="minorHAnsi" w:hAnsiTheme="minorHAnsi" w:cstheme="minorHAnsi"/>
          <w:sz w:val="24"/>
          <w:szCs w:val="24"/>
        </w:rPr>
        <w:t>he teacher helps the class to decide what to record. Notes may take the form of words, illustrations from the book, drawings</w:t>
      </w:r>
      <w:r w:rsidR="0056679B">
        <w:rPr>
          <w:rFonts w:asciiTheme="minorHAnsi" w:hAnsiTheme="minorHAnsi" w:cstheme="minorHAnsi"/>
          <w:sz w:val="24"/>
          <w:szCs w:val="24"/>
        </w:rPr>
        <w:t>,</w:t>
      </w:r>
      <w:r>
        <w:rPr>
          <w:rFonts w:asciiTheme="minorHAnsi" w:hAnsiTheme="minorHAnsi" w:cstheme="minorHAnsi"/>
          <w:sz w:val="24"/>
          <w:szCs w:val="24"/>
        </w:rPr>
        <w:t xml:space="preserve"> or any combination of the three. Notes may be paraphrased or quoted.</w:t>
      </w:r>
      <w:r w:rsidR="00A61DFE">
        <w:rPr>
          <w:rFonts w:asciiTheme="minorHAnsi" w:hAnsiTheme="minorHAnsi" w:cstheme="minorHAnsi"/>
          <w:sz w:val="24"/>
          <w:szCs w:val="24"/>
        </w:rPr>
        <w:t xml:space="preserve"> </w:t>
      </w:r>
      <w:r>
        <w:rPr>
          <w:rFonts w:asciiTheme="minorHAnsi" w:hAnsiTheme="minorHAnsi" w:cstheme="minorHAnsi"/>
          <w:sz w:val="24"/>
          <w:szCs w:val="24"/>
        </w:rPr>
        <w:t>Refer to your public notes frequently. Drawing attention to the patterns in the chart will help students figure out how the Spider is able to trick the Spider into his web.</w:t>
      </w:r>
    </w:p>
    <w:tbl>
      <w:tblPr>
        <w:tblW w:w="9720" w:type="dxa"/>
        <w:tblCellMar>
          <w:left w:w="0" w:type="dxa"/>
          <w:right w:w="0" w:type="dxa"/>
        </w:tblCellMar>
        <w:tblLook w:val="0420" w:firstRow="1" w:lastRow="0" w:firstColumn="0" w:lastColumn="0" w:noHBand="0" w:noVBand="1"/>
      </w:tblPr>
      <w:tblGrid>
        <w:gridCol w:w="4860"/>
        <w:gridCol w:w="4860"/>
      </w:tblGrid>
      <w:tr w:rsidR="008719DD" w:rsidRPr="008719DD" w14:paraId="4076FAB0" w14:textId="77777777">
        <w:trPr>
          <w:trHeight w:val="421"/>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D3A53D" w14:textId="77777777" w:rsidR="008719DD" w:rsidRPr="00A472D9" w:rsidRDefault="008719DD" w:rsidP="00A472D9">
            <w:pPr>
              <w:spacing w:after="0" w:line="360" w:lineRule="auto"/>
              <w:jc w:val="center"/>
              <w:rPr>
                <w:rFonts w:asciiTheme="minorHAnsi" w:hAnsiTheme="minorHAnsi" w:cstheme="minorHAnsi"/>
                <w:b/>
                <w:sz w:val="28"/>
                <w:szCs w:val="28"/>
              </w:rPr>
            </w:pPr>
            <w:r w:rsidRPr="00A472D9">
              <w:rPr>
                <w:rFonts w:asciiTheme="minorHAnsi" w:hAnsiTheme="minorHAnsi" w:cstheme="minorHAnsi"/>
                <w:b/>
                <w:sz w:val="28"/>
                <w:szCs w:val="28"/>
              </w:rPr>
              <w:t>How does the Spider trick the Fly into his web?</w:t>
            </w:r>
          </w:p>
        </w:tc>
      </w:tr>
      <w:tr w:rsidR="008719DD" w:rsidRPr="008719DD" w14:paraId="02B8C63C" w14:textId="77777777">
        <w:trPr>
          <w:trHeight w:val="781"/>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7C1080" w14:textId="77777777" w:rsidR="008719DD" w:rsidRPr="008719DD" w:rsidRDefault="008719DD" w:rsidP="008719DD">
            <w:pPr>
              <w:spacing w:after="0" w:line="360" w:lineRule="auto"/>
              <w:rPr>
                <w:rFonts w:asciiTheme="minorHAnsi" w:hAnsiTheme="minorHAnsi" w:cstheme="minorHAnsi"/>
                <w:sz w:val="24"/>
                <w:szCs w:val="24"/>
              </w:rPr>
            </w:pPr>
            <w:r w:rsidRPr="008719DD">
              <w:rPr>
                <w:rFonts w:asciiTheme="minorHAnsi" w:hAnsiTheme="minorHAnsi" w:cstheme="minorHAnsi"/>
                <w:b/>
                <w:bCs/>
                <w:sz w:val="24"/>
                <w:szCs w:val="24"/>
              </w:rPr>
              <w:t>How does the Spider try to trick the fly into his web?</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91BAD1" w14:textId="77777777" w:rsidR="008719DD" w:rsidRPr="008719DD" w:rsidRDefault="008719DD" w:rsidP="008719DD">
            <w:pPr>
              <w:spacing w:after="0" w:line="360" w:lineRule="auto"/>
              <w:rPr>
                <w:rFonts w:asciiTheme="minorHAnsi" w:hAnsiTheme="minorHAnsi" w:cstheme="minorHAnsi"/>
                <w:sz w:val="24"/>
                <w:szCs w:val="24"/>
              </w:rPr>
            </w:pPr>
            <w:r w:rsidRPr="008719DD">
              <w:rPr>
                <w:rFonts w:asciiTheme="minorHAnsi" w:hAnsiTheme="minorHAnsi" w:cstheme="minorHAnsi"/>
                <w:b/>
                <w:bCs/>
                <w:sz w:val="24"/>
                <w:szCs w:val="24"/>
              </w:rPr>
              <w:t xml:space="preserve">What does the Fly say or do? </w:t>
            </w:r>
          </w:p>
        </w:tc>
      </w:tr>
      <w:tr w:rsidR="008719DD" w:rsidRPr="008719DD" w14:paraId="45458E56" w14:textId="77777777">
        <w:trPr>
          <w:trHeight w:val="44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99AB44"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Invites her to see cool things in his parlor</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4BFD69" w14:textId="77777777" w:rsidR="008719DD" w:rsidRPr="008719DD" w:rsidRDefault="008719DD" w:rsidP="008719DD">
            <w:pPr>
              <w:spacing w:after="0" w:line="360" w:lineRule="auto"/>
              <w:rPr>
                <w:rFonts w:asciiTheme="minorHAnsi" w:hAnsiTheme="minorHAnsi" w:cstheme="minorHAnsi"/>
                <w:sz w:val="24"/>
                <w:szCs w:val="24"/>
              </w:rPr>
            </w:pPr>
            <w:r w:rsidRPr="008719DD">
              <w:rPr>
                <w:rFonts w:asciiTheme="minorHAnsi" w:hAnsiTheme="minorHAnsi" w:cstheme="minorHAnsi"/>
                <w:sz w:val="24"/>
                <w:szCs w:val="24"/>
              </w:rPr>
              <w:t>O no, no</w:t>
            </w:r>
          </w:p>
        </w:tc>
      </w:tr>
      <w:tr w:rsidR="008719DD" w:rsidRPr="008719DD" w14:paraId="7C56B222" w14:textId="77777777">
        <w:trPr>
          <w:trHeight w:val="340"/>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244D9"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Says she can rest in a comfortable bed</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C7F6DF" w14:textId="77777777" w:rsidR="008719DD" w:rsidRPr="008719DD" w:rsidRDefault="008719DD" w:rsidP="008719DD">
            <w:pPr>
              <w:spacing w:after="0" w:line="360" w:lineRule="auto"/>
              <w:rPr>
                <w:rFonts w:asciiTheme="minorHAnsi" w:hAnsiTheme="minorHAnsi" w:cstheme="minorHAnsi"/>
                <w:sz w:val="24"/>
                <w:szCs w:val="24"/>
              </w:rPr>
            </w:pPr>
            <w:r w:rsidRPr="008719DD">
              <w:rPr>
                <w:rFonts w:asciiTheme="minorHAnsi" w:hAnsiTheme="minorHAnsi" w:cstheme="minorHAnsi"/>
                <w:sz w:val="24"/>
                <w:szCs w:val="24"/>
              </w:rPr>
              <w:t>O no, no</w:t>
            </w:r>
          </w:p>
        </w:tc>
      </w:tr>
      <w:tr w:rsidR="008719DD" w:rsidRPr="008719DD" w14:paraId="73DFECFB" w14:textId="77777777">
        <w:trPr>
          <w:trHeight w:val="44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CBC90"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Offers her yummy things to eat</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DA9DAF" w14:textId="77777777" w:rsidR="008719DD" w:rsidRPr="008719DD" w:rsidRDefault="008719DD" w:rsidP="008719DD">
            <w:pPr>
              <w:spacing w:after="0" w:line="360" w:lineRule="auto"/>
              <w:rPr>
                <w:rFonts w:asciiTheme="minorHAnsi" w:hAnsiTheme="minorHAnsi" w:cstheme="minorHAnsi"/>
                <w:sz w:val="24"/>
                <w:szCs w:val="24"/>
              </w:rPr>
            </w:pPr>
            <w:r w:rsidRPr="008719DD">
              <w:rPr>
                <w:rFonts w:asciiTheme="minorHAnsi" w:hAnsiTheme="minorHAnsi" w:cstheme="minorHAnsi"/>
                <w:sz w:val="24"/>
                <w:szCs w:val="24"/>
              </w:rPr>
              <w:t>O no, no</w:t>
            </w:r>
          </w:p>
        </w:tc>
      </w:tr>
      <w:tr w:rsidR="008719DD" w:rsidRPr="008719DD" w14:paraId="6B6F2943" w14:textId="77777777">
        <w:trPr>
          <w:trHeight w:val="62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93520A"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Tells her to look in the mirror to see how pretty she is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BF4962"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I thank you, gentle sir</w:t>
            </w:r>
            <w:r w:rsidRPr="008719DD">
              <w:rPr>
                <w:rFonts w:asciiTheme="minorHAnsi" w:hAnsiTheme="minorHAnsi" w:cstheme="minorHAnsi"/>
                <w:sz w:val="24"/>
                <w:szCs w:val="24"/>
              </w:rPr>
              <w:t xml:space="preserve"> </w:t>
            </w:r>
          </w:p>
        </w:tc>
      </w:tr>
      <w:tr w:rsidR="008719DD" w:rsidRPr="008719DD" w14:paraId="027BF467" w14:textId="77777777">
        <w:trPr>
          <w:trHeight w:val="646"/>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8EE86D"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Tells her that her wings and body and eyes are beautiful</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776574" w14:textId="77777777" w:rsidR="008719DD" w:rsidRPr="008719DD" w:rsidRDefault="008719DD" w:rsidP="008719DD">
            <w:pPr>
              <w:spacing w:after="0" w:line="360" w:lineRule="auto"/>
              <w:rPr>
                <w:rFonts w:asciiTheme="minorHAnsi" w:hAnsiTheme="minorHAnsi" w:cstheme="minorHAnsi"/>
                <w:sz w:val="24"/>
                <w:szCs w:val="24"/>
              </w:rPr>
            </w:pPr>
            <w:r>
              <w:rPr>
                <w:rFonts w:asciiTheme="minorHAnsi" w:hAnsiTheme="minorHAnsi" w:cstheme="minorHAnsi"/>
                <w:sz w:val="24"/>
                <w:szCs w:val="24"/>
              </w:rPr>
              <w:t>Comes nearer and nearer</w:t>
            </w:r>
          </w:p>
        </w:tc>
      </w:tr>
    </w:tbl>
    <w:p w14:paraId="685BBE0D" w14:textId="77777777" w:rsidR="008719DD" w:rsidRDefault="008719DD" w:rsidP="00CA07EF">
      <w:pPr>
        <w:spacing w:after="0" w:line="360" w:lineRule="auto"/>
        <w:rPr>
          <w:rFonts w:asciiTheme="minorHAnsi" w:hAnsiTheme="minorHAnsi" w:cstheme="minorHAnsi"/>
          <w:sz w:val="24"/>
          <w:szCs w:val="24"/>
        </w:rPr>
        <w:sectPr w:rsidR="008719DD" w:rsidSect="00A659AD">
          <w:headerReference w:type="default" r:id="rId15"/>
          <w:footerReference w:type="default" r:id="rId16"/>
          <w:pgSz w:w="15840" w:h="12240" w:orient="landscape"/>
          <w:pgMar w:top="1440" w:right="1440" w:bottom="1440" w:left="1440" w:header="720" w:footer="720" w:gutter="0"/>
          <w:cols w:space="720"/>
          <w:docGrid w:linePitch="360"/>
        </w:sectPr>
      </w:pPr>
    </w:p>
    <w:p w14:paraId="2296E021" w14:textId="77777777" w:rsidR="00A659AD" w:rsidRDefault="00A659AD" w:rsidP="005825A3">
      <w:pPr>
        <w:jc w:val="center"/>
        <w:rPr>
          <w:b/>
          <w:sz w:val="24"/>
          <w:szCs w:val="24"/>
        </w:rPr>
      </w:pPr>
    </w:p>
    <w:p w14:paraId="11210F95" w14:textId="77777777" w:rsidR="005825A3" w:rsidRPr="004E3662" w:rsidRDefault="005825A3" w:rsidP="005825A3">
      <w:pPr>
        <w:jc w:val="center"/>
        <w:rPr>
          <w:b/>
          <w:sz w:val="24"/>
          <w:szCs w:val="24"/>
        </w:rPr>
      </w:pPr>
      <w:r>
        <w:rPr>
          <w:b/>
          <w:sz w:val="24"/>
          <w:szCs w:val="24"/>
        </w:rPr>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C5F867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7B5898C"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A6A9A4C" w14:textId="77777777" w:rsidR="005825A3" w:rsidRPr="004E3662" w:rsidRDefault="005825A3" w:rsidP="005825A3">
      <w:pPr>
        <w:pStyle w:val="ListParagraph"/>
        <w:spacing w:after="0" w:line="240" w:lineRule="auto"/>
        <w:rPr>
          <w:b/>
          <w:sz w:val="24"/>
          <w:szCs w:val="24"/>
        </w:rPr>
      </w:pPr>
    </w:p>
    <w:p w14:paraId="76AE38A9" w14:textId="77777777" w:rsidR="005825A3" w:rsidRPr="004E3662" w:rsidRDefault="0003271D"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4AE5B8F" wp14:editId="5FFB70CA">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43D28A9" w14:textId="77777777" w:rsidR="006B4670" w:rsidRPr="007D3083" w:rsidRDefault="006B467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94D9CA9" w14:textId="77777777" w:rsidR="006B4670" w:rsidRPr="007D3083" w:rsidRDefault="006B467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17FBAE4" w14:textId="77777777" w:rsidR="006B4670" w:rsidRPr="007D3083" w:rsidRDefault="006B4670" w:rsidP="005825A3">
                            <w:pPr>
                              <w:spacing w:after="0" w:line="240" w:lineRule="auto"/>
                              <w:ind w:firstLine="720"/>
                              <w:rPr>
                                <w:sz w:val="20"/>
                                <w:szCs w:val="20"/>
                              </w:rPr>
                            </w:pPr>
                            <w:r w:rsidRPr="007D3083">
                              <w:rPr>
                                <w:sz w:val="20"/>
                                <w:szCs w:val="20"/>
                              </w:rPr>
                              <w:t>4-5 band</w:t>
                            </w:r>
                            <w:r w:rsidRPr="007D3083">
                              <w:rPr>
                                <w:sz w:val="20"/>
                                <w:szCs w:val="20"/>
                              </w:rPr>
                              <w:tab/>
                              <w:t>740-1010L</w:t>
                            </w:r>
                          </w:p>
                          <w:p w14:paraId="3C3178D9" w14:textId="77777777" w:rsidR="006B4670" w:rsidRDefault="006B4670"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E5B8F"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43D28A9" w14:textId="77777777" w:rsidR="006B4670" w:rsidRPr="007D3083" w:rsidRDefault="006B467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94D9CA9" w14:textId="77777777" w:rsidR="006B4670" w:rsidRPr="007D3083" w:rsidRDefault="006B467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17FBAE4" w14:textId="77777777" w:rsidR="006B4670" w:rsidRPr="007D3083" w:rsidRDefault="006B4670" w:rsidP="005825A3">
                      <w:pPr>
                        <w:spacing w:after="0" w:line="240" w:lineRule="auto"/>
                        <w:ind w:firstLine="720"/>
                        <w:rPr>
                          <w:sz w:val="20"/>
                          <w:szCs w:val="20"/>
                        </w:rPr>
                      </w:pPr>
                      <w:r w:rsidRPr="007D3083">
                        <w:rPr>
                          <w:sz w:val="20"/>
                          <w:szCs w:val="20"/>
                        </w:rPr>
                        <w:t>4-5 band</w:t>
                      </w:r>
                      <w:r w:rsidRPr="007D3083">
                        <w:rPr>
                          <w:sz w:val="20"/>
                          <w:szCs w:val="20"/>
                        </w:rPr>
                        <w:tab/>
                        <w:t>740-1010L</w:t>
                      </w:r>
                    </w:p>
                    <w:p w14:paraId="3C3178D9" w14:textId="77777777" w:rsidR="006B4670" w:rsidRDefault="006B4670"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C22DF42" wp14:editId="70DBB3B3">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41C77A8" w14:textId="77777777" w:rsidR="006B4670" w:rsidRDefault="006B4670" w:rsidP="005825A3"/>
                          <w:p w14:paraId="5327143D" w14:textId="77777777" w:rsidR="006B4670" w:rsidRDefault="0056679B" w:rsidP="005825A3">
                            <w:pPr>
                              <w:jc w:val="center"/>
                            </w:pPr>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2DF42"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41C77A8" w14:textId="77777777" w:rsidR="006B4670" w:rsidRDefault="006B4670" w:rsidP="005825A3"/>
                    <w:p w14:paraId="5327143D" w14:textId="77777777" w:rsidR="006B4670" w:rsidRDefault="0056679B" w:rsidP="005825A3">
                      <w:pPr>
                        <w:jc w:val="center"/>
                      </w:pPr>
                      <w:r>
                        <w:t>N/A</w:t>
                      </w:r>
                    </w:p>
                  </w:txbxContent>
                </v:textbox>
              </v:shape>
            </w:pict>
          </mc:Fallback>
        </mc:AlternateContent>
      </w:r>
      <w:r w:rsidR="005825A3" w:rsidRPr="004E3662">
        <w:rPr>
          <w:sz w:val="24"/>
          <w:szCs w:val="24"/>
        </w:rPr>
        <w:tab/>
      </w:r>
    </w:p>
    <w:p w14:paraId="14C0B08C" w14:textId="77777777" w:rsidR="005825A3" w:rsidRPr="004E3662" w:rsidRDefault="005825A3" w:rsidP="005825A3">
      <w:pPr>
        <w:rPr>
          <w:sz w:val="24"/>
          <w:szCs w:val="24"/>
        </w:rPr>
      </w:pPr>
    </w:p>
    <w:p w14:paraId="3F4195CB" w14:textId="77777777" w:rsidR="005825A3" w:rsidRPr="004E3662" w:rsidRDefault="005825A3" w:rsidP="005825A3">
      <w:pPr>
        <w:spacing w:after="0"/>
        <w:rPr>
          <w:sz w:val="24"/>
          <w:szCs w:val="24"/>
        </w:rPr>
      </w:pPr>
    </w:p>
    <w:p w14:paraId="521C69A8" w14:textId="77777777" w:rsidR="005825A3" w:rsidRPr="004E3662" w:rsidRDefault="005825A3" w:rsidP="005825A3">
      <w:pPr>
        <w:spacing w:after="0" w:line="240" w:lineRule="auto"/>
        <w:ind w:firstLine="720"/>
        <w:rPr>
          <w:sz w:val="24"/>
          <w:szCs w:val="24"/>
        </w:rPr>
      </w:pPr>
    </w:p>
    <w:p w14:paraId="270E34D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670ECC2A" w14:textId="77777777"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 xml:space="preserve">. </w:t>
      </w:r>
    </w:p>
    <w:p w14:paraId="3DBB44D8" w14:textId="77777777" w:rsidR="00A659AD" w:rsidRPr="004E3662" w:rsidRDefault="00A659AD" w:rsidP="005825A3">
      <w:pPr>
        <w:spacing w:after="0" w:line="240" w:lineRule="auto"/>
        <w:ind w:left="720"/>
        <w:rPr>
          <w:sz w:val="24"/>
          <w:szCs w:val="24"/>
        </w:rPr>
      </w:pPr>
    </w:p>
    <w:p w14:paraId="544CE749" w14:textId="77777777" w:rsidR="005825A3" w:rsidRPr="004E3662" w:rsidRDefault="0003271D"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3789DA3B" wp14:editId="3E85DB2E">
                <wp:simplePos x="0" y="0"/>
                <wp:positionH relativeFrom="column">
                  <wp:posOffset>-190500</wp:posOffset>
                </wp:positionH>
                <wp:positionV relativeFrom="paragraph">
                  <wp:posOffset>95250</wp:posOffset>
                </wp:positionV>
                <wp:extent cx="7155815" cy="2562225"/>
                <wp:effectExtent l="0" t="0" r="32385" b="285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256222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172939" id="Group 7" o:spid="_x0000_s1026" style="position:absolute;margin-left:-15pt;margin-top:7.5pt;width:563.45pt;height:201.75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551CD0A" w14:textId="77777777" w:rsidR="005825A3" w:rsidRPr="004E3662" w:rsidRDefault="0003271D" w:rsidP="005825A3">
      <w:pPr>
        <w:spacing w:after="0" w:line="240" w:lineRule="auto"/>
        <w:ind w:left="720"/>
        <w:rPr>
          <w:sz w:val="24"/>
          <w:szCs w:val="24"/>
        </w:rPr>
      </w:pPr>
      <w:r>
        <w:rPr>
          <w:noProof/>
          <w:sz w:val="24"/>
          <w:szCs w:val="24"/>
        </w:rPr>
        <mc:AlternateContent>
          <mc:Choice Requires="wps">
            <w:drawing>
              <wp:anchor distT="0" distB="0" distL="114300" distR="114300" simplePos="0" relativeHeight="251667456" behindDoc="0" locked="0" layoutInCell="1" allowOverlap="1" wp14:anchorId="30365412" wp14:editId="2F4400A5">
                <wp:simplePos x="0" y="0"/>
                <wp:positionH relativeFrom="column">
                  <wp:posOffset>3609975</wp:posOffset>
                </wp:positionH>
                <wp:positionV relativeFrom="paragraph">
                  <wp:posOffset>52070</wp:posOffset>
                </wp:positionV>
                <wp:extent cx="2857500" cy="714375"/>
                <wp:effectExtent l="0" t="0" r="3810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28008D" w14:textId="77777777" w:rsidR="006B4670" w:rsidRDefault="006B4670" w:rsidP="00017EEE">
                            <w:pPr>
                              <w:spacing w:line="240" w:lineRule="auto"/>
                            </w:pPr>
                            <w:r>
                              <w:t>The poem takes the form of an alternating dialogue between Spider and Fly: “…said the Spider to the Fly.”</w:t>
                            </w:r>
                          </w:p>
                          <w:p w14:paraId="07A9F17A" w14:textId="77777777" w:rsidR="006B4670" w:rsidRDefault="006B4670" w:rsidP="00017EE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365412" id="Text Box 10" o:spid="_x0000_s1028" type="#_x0000_t202" style="position:absolute;left:0;text-align:left;margin-left:284.25pt;margin-top:4.1pt;width:2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" fillcolor="white [3201]" strokecolor="white [3212]" strokeweight=".5pt">
                <v:path arrowok="t"/>
                <v:textbox>
                  <w:txbxContent>
                    <w:p w14:paraId="4628008D" w14:textId="77777777" w:rsidR="006B4670" w:rsidRDefault="006B4670" w:rsidP="00017EEE">
                      <w:pPr>
                        <w:spacing w:line="240" w:lineRule="auto"/>
                      </w:pPr>
                      <w:r>
                        <w:t>The poem takes the form of an alternating dialogue between Spider and Fly: “…said the Spider to the Fly.”</w:t>
                      </w:r>
                    </w:p>
                    <w:p w14:paraId="07A9F17A" w14:textId="77777777" w:rsidR="006B4670" w:rsidRDefault="006B4670" w:rsidP="00017EEE">
                      <w:pPr>
                        <w:spacing w:line="240" w:lineRule="auto"/>
                      </w:pP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5ED98611" wp14:editId="59F928FE">
                <wp:simplePos x="0" y="0"/>
                <wp:positionH relativeFrom="column">
                  <wp:posOffset>142875</wp:posOffset>
                </wp:positionH>
                <wp:positionV relativeFrom="paragraph">
                  <wp:posOffset>71120</wp:posOffset>
                </wp:positionV>
                <wp:extent cx="3114675" cy="695325"/>
                <wp:effectExtent l="0" t="0" r="3492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608A6E" w14:textId="77777777" w:rsidR="006B4670" w:rsidRPr="0056679B" w:rsidRDefault="006B4670" w:rsidP="00017EEE">
                            <w:pPr>
                              <w:spacing w:line="240" w:lineRule="auto"/>
                            </w:pPr>
                            <w:r w:rsidRPr="0056679B">
                              <w:t>The story has an overall message: “And take a lesson from this tale…”</w:t>
                            </w:r>
                            <w:r w:rsidR="0056679B" w:rsidRPr="0056679B">
                              <w:t xml:space="preserve">: </w:t>
                            </w:r>
                            <w:r w:rsidR="0056679B" w:rsidRPr="0056679B">
                              <w:rPr>
                                <w:rFonts w:asciiTheme="minorHAnsi" w:hAnsiTheme="minorHAnsi" w:cstheme="minorHAnsi"/>
                              </w:rPr>
                              <w:t>Don’t let yourself be tricked by sweet, flattering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8611" id="Text Box 9" o:spid="_x0000_s1029" type="#_x0000_t202" style="position:absolute;left:0;text-align:left;margin-left:11.25pt;margin-top:5.6pt;width:245.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" fillcolor="white [3201]" strokecolor="white [3212]" strokeweight=".5pt">
                <v:path arrowok="t"/>
                <v:textbox>
                  <w:txbxContent>
                    <w:p w14:paraId="56608A6E" w14:textId="77777777" w:rsidR="006B4670" w:rsidRPr="0056679B" w:rsidRDefault="006B4670" w:rsidP="00017EEE">
                      <w:pPr>
                        <w:spacing w:line="240" w:lineRule="auto"/>
                      </w:pPr>
                      <w:r w:rsidRPr="0056679B">
                        <w:t>The story has an overall message: “And take a lesson from this tale…”</w:t>
                      </w:r>
                      <w:r w:rsidR="0056679B" w:rsidRPr="0056679B">
                        <w:t xml:space="preserve">: </w:t>
                      </w:r>
                      <w:r w:rsidR="0056679B" w:rsidRPr="0056679B">
                        <w:rPr>
                          <w:rFonts w:asciiTheme="minorHAnsi" w:hAnsiTheme="minorHAnsi" w:cstheme="minorHAnsi"/>
                        </w:rPr>
                        <w:t>Don’t let yourself be tricked by sweet, flattering words.</w:t>
                      </w:r>
                    </w:p>
                  </w:txbxContent>
                </v:textbox>
              </v:shape>
            </w:pict>
          </mc:Fallback>
        </mc:AlternateContent>
      </w:r>
    </w:p>
    <w:p w14:paraId="4E33B33A" w14:textId="77777777" w:rsidR="005825A3" w:rsidRPr="004E3662" w:rsidRDefault="005825A3" w:rsidP="005825A3">
      <w:pPr>
        <w:spacing w:after="0" w:line="240" w:lineRule="auto"/>
        <w:ind w:left="720"/>
        <w:rPr>
          <w:sz w:val="24"/>
          <w:szCs w:val="24"/>
        </w:rPr>
      </w:pPr>
    </w:p>
    <w:p w14:paraId="306F938F" w14:textId="77777777" w:rsidR="005825A3" w:rsidRPr="004E3662" w:rsidRDefault="005825A3" w:rsidP="005825A3">
      <w:pPr>
        <w:spacing w:after="0" w:line="240" w:lineRule="auto"/>
        <w:ind w:left="720"/>
        <w:rPr>
          <w:sz w:val="24"/>
          <w:szCs w:val="24"/>
        </w:rPr>
      </w:pPr>
    </w:p>
    <w:p w14:paraId="437CA679" w14:textId="77777777" w:rsidR="005825A3" w:rsidRPr="004E3662" w:rsidRDefault="005825A3" w:rsidP="005825A3">
      <w:pPr>
        <w:spacing w:after="0" w:line="240" w:lineRule="auto"/>
        <w:ind w:left="720"/>
        <w:rPr>
          <w:sz w:val="24"/>
          <w:szCs w:val="24"/>
        </w:rPr>
      </w:pPr>
    </w:p>
    <w:p w14:paraId="200B3B69" w14:textId="77777777" w:rsidR="005825A3" w:rsidRPr="004E3662" w:rsidRDefault="0003271D"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46A68AEA" wp14:editId="7E2C0966">
                <wp:simplePos x="0" y="0"/>
                <wp:positionH relativeFrom="column">
                  <wp:posOffset>3430905</wp:posOffset>
                </wp:positionH>
                <wp:positionV relativeFrom="paragraph">
                  <wp:posOffset>74295</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FB20787" w14:textId="77777777" w:rsidR="006B4670" w:rsidRPr="009E0473" w:rsidRDefault="006B4670"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8AEA" id="Text Box 13" o:spid="_x0000_s1030" type="#_x0000_t202" style="position:absolute;left:0;text-align:left;margin-left:270.15pt;margin-top:5.8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kO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" filled="f" stroked="f">
                <v:textbox>
                  <w:txbxContent>
                    <w:p w14:paraId="5FB20787" w14:textId="77777777" w:rsidR="006B4670" w:rsidRPr="009E0473" w:rsidRDefault="006B4670" w:rsidP="005825A3">
                      <w:pPr>
                        <w:rPr>
                          <w:b/>
                          <w:sz w:val="24"/>
                          <w:szCs w:val="24"/>
                        </w:rPr>
                      </w:pPr>
                      <w:r w:rsidRPr="009E0473">
                        <w:rPr>
                          <w:b/>
                          <w:sz w:val="24"/>
                          <w:szCs w:val="24"/>
                        </w:rPr>
                        <w:t>Structure</w:t>
                      </w:r>
                    </w:p>
                  </w:txbxContent>
                </v:textbox>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7A717873" wp14:editId="6E26D148">
                <wp:simplePos x="0" y="0"/>
                <wp:positionH relativeFrom="column">
                  <wp:posOffset>1979930</wp:posOffset>
                </wp:positionH>
                <wp:positionV relativeFrom="paragraph">
                  <wp:posOffset>61595</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C59790A" w14:textId="77777777" w:rsidR="006B4670" w:rsidRPr="009E0473" w:rsidRDefault="006B4670"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7873" id="Text Box 12" o:spid="_x0000_s1031" type="#_x0000_t202" style="position:absolute;left:0;text-align:left;margin-left:155.9pt;margin-top:4.85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" filled="f" stroked="f">
                <v:textbox>
                  <w:txbxContent>
                    <w:p w14:paraId="2C59790A" w14:textId="77777777" w:rsidR="006B4670" w:rsidRPr="009E0473" w:rsidRDefault="006B4670" w:rsidP="005825A3">
                      <w:pPr>
                        <w:rPr>
                          <w:b/>
                          <w:sz w:val="24"/>
                          <w:szCs w:val="24"/>
                        </w:rPr>
                      </w:pPr>
                      <w:r w:rsidRPr="009E0473">
                        <w:rPr>
                          <w:b/>
                          <w:sz w:val="24"/>
                          <w:szCs w:val="24"/>
                        </w:rPr>
                        <w:t>Meaning/Purpose</w:t>
                      </w:r>
                    </w:p>
                  </w:txbxContent>
                </v:textbox>
              </v:shape>
            </w:pict>
          </mc:Fallback>
        </mc:AlternateContent>
      </w:r>
    </w:p>
    <w:p w14:paraId="69F3019C" w14:textId="77777777" w:rsidR="005825A3" w:rsidRPr="004E3662" w:rsidRDefault="005825A3" w:rsidP="005825A3">
      <w:pPr>
        <w:spacing w:after="0" w:line="240" w:lineRule="auto"/>
        <w:ind w:left="720"/>
        <w:rPr>
          <w:sz w:val="24"/>
          <w:szCs w:val="24"/>
        </w:rPr>
      </w:pPr>
    </w:p>
    <w:p w14:paraId="2A91AF0A" w14:textId="77777777" w:rsidR="005825A3" w:rsidRPr="004E3662" w:rsidRDefault="0003271D"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62379A96" wp14:editId="0A3247D5">
                <wp:simplePos x="0" y="0"/>
                <wp:positionH relativeFrom="column">
                  <wp:posOffset>3418205</wp:posOffset>
                </wp:positionH>
                <wp:positionV relativeFrom="paragraph">
                  <wp:posOffset>133350</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5E4435E" w14:textId="77777777" w:rsidR="006B4670" w:rsidRPr="009E0473" w:rsidRDefault="006B4670"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9A96" id="Text Box 3" o:spid="_x0000_s1032" type="#_x0000_t202" style="position:absolute;left:0;text-align:left;margin-left:269.15pt;margin-top:10.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" filled="f" stroked="f">
                <v:textbox>
                  <w:txbxContent>
                    <w:p w14:paraId="35E4435E" w14:textId="77777777" w:rsidR="006B4670" w:rsidRPr="009E0473" w:rsidRDefault="006B4670" w:rsidP="005825A3">
                      <w:pPr>
                        <w:rPr>
                          <w:b/>
                          <w:sz w:val="24"/>
                        </w:rPr>
                      </w:pPr>
                      <w:r w:rsidRPr="009E0473">
                        <w:rPr>
                          <w:b/>
                          <w:sz w:val="24"/>
                        </w:rPr>
                        <w:t>Knowledge Demands</w:t>
                      </w:r>
                    </w:p>
                  </w:txbxContent>
                </v:textbox>
              </v:shape>
            </w:pict>
          </mc:Fallback>
        </mc:AlternateContent>
      </w:r>
      <w:r>
        <w:rPr>
          <w:b/>
          <w:noProof/>
          <w:sz w:val="24"/>
          <w:szCs w:val="24"/>
        </w:rPr>
        <mc:AlternateContent>
          <mc:Choice Requires="wps">
            <w:drawing>
              <wp:anchor distT="0" distB="0" distL="114300" distR="114300" simplePos="0" relativeHeight="251664384" behindDoc="0" locked="0" layoutInCell="1" allowOverlap="1" wp14:anchorId="45FA79F7" wp14:editId="3525CC6D">
                <wp:simplePos x="0" y="0"/>
                <wp:positionH relativeFrom="column">
                  <wp:posOffset>2431415</wp:posOffset>
                </wp:positionH>
                <wp:positionV relativeFrom="paragraph">
                  <wp:posOffset>114935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281D37C" w14:textId="77777777" w:rsidR="006B4670" w:rsidRPr="009E0473" w:rsidRDefault="006B4670"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79F7" id="Text Box 14" o:spid="_x0000_s1033" type="#_x0000_t202" style="position:absolute;left:0;text-align:left;margin-left:191.45pt;margin-top:9.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" filled="f" stroked="f">
                <v:textbox>
                  <w:txbxContent>
                    <w:p w14:paraId="4281D37C" w14:textId="77777777" w:rsidR="006B4670" w:rsidRPr="009E0473" w:rsidRDefault="006B4670" w:rsidP="005825A3">
                      <w:pPr>
                        <w:rPr>
                          <w:b/>
                          <w:sz w:val="24"/>
                        </w:rPr>
                      </w:pPr>
                      <w:r w:rsidRPr="009E0473">
                        <w:rPr>
                          <w:b/>
                          <w:sz w:val="24"/>
                        </w:rPr>
                        <w:t>Language</w:t>
                      </w:r>
                    </w:p>
                  </w:txbxContent>
                </v:textbox>
              </v:shape>
            </w:pict>
          </mc:Fallback>
        </mc:AlternateContent>
      </w:r>
    </w:p>
    <w:p w14:paraId="31F4E5A8" w14:textId="77777777" w:rsidR="005825A3" w:rsidRPr="004E3662" w:rsidRDefault="005825A3" w:rsidP="005825A3">
      <w:pPr>
        <w:spacing w:after="0" w:line="240" w:lineRule="auto"/>
        <w:ind w:left="720"/>
        <w:rPr>
          <w:sz w:val="24"/>
          <w:szCs w:val="24"/>
        </w:rPr>
      </w:pPr>
    </w:p>
    <w:p w14:paraId="1B1B1B66" w14:textId="77777777" w:rsidR="005825A3" w:rsidRPr="004E3662" w:rsidRDefault="0003271D" w:rsidP="005825A3">
      <w:pPr>
        <w:spacing w:after="0" w:line="240" w:lineRule="auto"/>
        <w:ind w:left="720"/>
        <w:rPr>
          <w:sz w:val="24"/>
          <w:szCs w:val="24"/>
        </w:rPr>
      </w:pPr>
      <w:r>
        <w:rPr>
          <w:noProof/>
          <w:sz w:val="24"/>
          <w:szCs w:val="24"/>
        </w:rPr>
        <mc:AlternateContent>
          <mc:Choice Requires="wps">
            <w:drawing>
              <wp:anchor distT="0" distB="0" distL="114300" distR="114300" simplePos="0" relativeHeight="251669504" behindDoc="0" locked="0" layoutInCell="1" allowOverlap="1" wp14:anchorId="06204752" wp14:editId="1F5CC079">
                <wp:simplePos x="0" y="0"/>
                <wp:positionH relativeFrom="column">
                  <wp:posOffset>3600450</wp:posOffset>
                </wp:positionH>
                <wp:positionV relativeFrom="paragraph">
                  <wp:posOffset>116205</wp:posOffset>
                </wp:positionV>
                <wp:extent cx="2952750" cy="7143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2C4D9" w14:textId="77777777" w:rsidR="006B4670" w:rsidRDefault="006B4670">
                            <w:r>
                              <w:t>Some students may need background on what spiders eat and how they catch their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204752" id="_x0000_s1034" type="#_x0000_t202" style="position:absolute;left:0;text-align:left;margin-left:283.5pt;margin-top:9.15pt;width:23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" filled="f" stroked="f" strokeweight=".5pt">
                <v:textbox>
                  <w:txbxContent>
                    <w:p w14:paraId="1C72C4D9" w14:textId="77777777" w:rsidR="006B4670" w:rsidRDefault="006B4670">
                      <w:r>
                        <w:t>Some students may need background on what spiders eat and how they catch their food.</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450B7D3" wp14:editId="67A8F9A2">
                <wp:simplePos x="0" y="0"/>
                <wp:positionH relativeFrom="column">
                  <wp:posOffset>142875</wp:posOffset>
                </wp:positionH>
                <wp:positionV relativeFrom="paragraph">
                  <wp:posOffset>68580</wp:posOffset>
                </wp:positionV>
                <wp:extent cx="3190875"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DCB89" w14:textId="77777777" w:rsidR="006B4670" w:rsidRDefault="006B4670" w:rsidP="004C143B">
                            <w:pPr>
                              <w:spacing w:line="240" w:lineRule="auto"/>
                            </w:pPr>
                            <w:r>
                              <w:t>Figurative language: “close heart and ears and eyes”</w:t>
                            </w:r>
                          </w:p>
                          <w:p w14:paraId="15065510" w14:textId="77777777" w:rsidR="006B4670" w:rsidRDefault="006B4670">
                            <w:r>
                              <w:t xml:space="preserve">Old fashioned language: </w:t>
                            </w:r>
                            <w:r w:rsidR="00735F3E">
                              <w:t xml:space="preserve"> </w:t>
                            </w:r>
                            <w:r>
                              <w:t xml:space="preserve">parlor, ne’er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B7D3" id="Text Box 11" o:spid="_x0000_s1035" type="#_x0000_t202" style="position:absolute;left:0;text-align:left;margin-left:11.25pt;margin-top:5.4pt;width:251.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" filled="f" stroked="f" strokeweight=".5pt">
                <v:textbox>
                  <w:txbxContent>
                    <w:p w14:paraId="7FCDCB89" w14:textId="77777777" w:rsidR="006B4670" w:rsidRDefault="006B4670" w:rsidP="004C143B">
                      <w:pPr>
                        <w:spacing w:line="240" w:lineRule="auto"/>
                      </w:pPr>
                      <w:r>
                        <w:t>Figurative language: “close heart and ears and eyes”</w:t>
                      </w:r>
                    </w:p>
                    <w:p w14:paraId="15065510" w14:textId="77777777" w:rsidR="006B4670" w:rsidRDefault="006B4670">
                      <w:r>
                        <w:t xml:space="preserve">Old fashioned language: </w:t>
                      </w:r>
                      <w:r w:rsidR="00735F3E">
                        <w:t xml:space="preserve"> </w:t>
                      </w:r>
                      <w:r>
                        <w:t xml:space="preserve">parlor, ne’er </w:t>
                      </w:r>
                    </w:p>
                  </w:txbxContent>
                </v:textbox>
              </v:shape>
            </w:pict>
          </mc:Fallback>
        </mc:AlternateContent>
      </w:r>
    </w:p>
    <w:p w14:paraId="79F6E8D3" w14:textId="77777777" w:rsidR="005825A3" w:rsidRPr="004E3662" w:rsidRDefault="005825A3" w:rsidP="005825A3">
      <w:pPr>
        <w:spacing w:after="0" w:line="240" w:lineRule="auto"/>
        <w:ind w:left="720"/>
        <w:rPr>
          <w:sz w:val="24"/>
          <w:szCs w:val="24"/>
        </w:rPr>
      </w:pPr>
    </w:p>
    <w:p w14:paraId="104EDF84" w14:textId="77777777" w:rsidR="005825A3" w:rsidRPr="004E3662" w:rsidRDefault="005825A3" w:rsidP="005825A3">
      <w:pPr>
        <w:spacing w:after="0" w:line="240" w:lineRule="auto"/>
        <w:ind w:left="720"/>
        <w:rPr>
          <w:sz w:val="24"/>
          <w:szCs w:val="24"/>
        </w:rPr>
      </w:pPr>
    </w:p>
    <w:p w14:paraId="3CE17DFB" w14:textId="77777777" w:rsidR="005825A3" w:rsidRPr="004E3662" w:rsidRDefault="005825A3" w:rsidP="005825A3">
      <w:pPr>
        <w:spacing w:after="0" w:line="240" w:lineRule="auto"/>
        <w:ind w:left="720"/>
        <w:rPr>
          <w:sz w:val="24"/>
          <w:szCs w:val="24"/>
        </w:rPr>
      </w:pPr>
    </w:p>
    <w:p w14:paraId="31AAD469" w14:textId="77777777" w:rsidR="005825A3" w:rsidRPr="004E3662" w:rsidRDefault="005825A3" w:rsidP="005825A3">
      <w:pPr>
        <w:spacing w:after="0" w:line="240" w:lineRule="auto"/>
        <w:ind w:left="720"/>
        <w:rPr>
          <w:sz w:val="24"/>
          <w:szCs w:val="24"/>
        </w:rPr>
      </w:pPr>
    </w:p>
    <w:p w14:paraId="01A38BE7" w14:textId="77777777" w:rsidR="00A659AD" w:rsidRDefault="00A659AD" w:rsidP="00A659AD">
      <w:pPr>
        <w:pStyle w:val="Footer"/>
        <w:rPr>
          <w:sz w:val="18"/>
          <w:szCs w:val="18"/>
        </w:rPr>
      </w:pPr>
    </w:p>
    <w:p w14:paraId="7A3AC287" w14:textId="77777777" w:rsidR="00A659AD" w:rsidRPr="0096721C" w:rsidRDefault="00A659AD" w:rsidP="00A659AD">
      <w:pPr>
        <w:pStyle w:val="Footer"/>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3B45BC4A" w14:textId="77777777" w:rsidR="005825A3" w:rsidRPr="00104926" w:rsidRDefault="005825A3" w:rsidP="00104926">
      <w:pPr>
        <w:spacing w:after="0" w:line="240" w:lineRule="auto"/>
        <w:rPr>
          <w:b/>
          <w:sz w:val="24"/>
          <w:szCs w:val="24"/>
        </w:rPr>
      </w:pPr>
    </w:p>
    <w:p w14:paraId="7D55430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AF8CC04" w14:textId="77777777" w:rsidR="005825A3" w:rsidRPr="0056679B" w:rsidRDefault="005825A3" w:rsidP="0056679B">
      <w:pPr>
        <w:spacing w:after="0" w:line="240" w:lineRule="auto"/>
        <w:ind w:firstLine="720"/>
        <w:rPr>
          <w:i/>
          <w:sz w:val="24"/>
          <w:szCs w:val="24"/>
        </w:rPr>
      </w:pPr>
      <w:r w:rsidRPr="0056679B">
        <w:rPr>
          <w:i/>
          <w:sz w:val="24"/>
          <w:szCs w:val="24"/>
        </w:rPr>
        <w:t>What will challenge my students most in this text? What supports can I provide?</w:t>
      </w:r>
    </w:p>
    <w:p w14:paraId="45B78E18" w14:textId="77777777" w:rsidR="005825A3" w:rsidRPr="0056679B" w:rsidRDefault="008443A7" w:rsidP="0056679B">
      <w:pPr>
        <w:pStyle w:val="ListParagraph"/>
        <w:numPr>
          <w:ilvl w:val="0"/>
          <w:numId w:val="35"/>
        </w:numPr>
        <w:spacing w:after="0" w:line="240" w:lineRule="auto"/>
        <w:rPr>
          <w:sz w:val="24"/>
          <w:szCs w:val="24"/>
        </w:rPr>
      </w:pPr>
      <w:r w:rsidRPr="0056679B">
        <w:rPr>
          <w:sz w:val="24"/>
          <w:szCs w:val="24"/>
        </w:rPr>
        <w:t>The archaic and figurative language structures and vocabulary</w:t>
      </w:r>
      <w:r w:rsidR="0033166A" w:rsidRPr="0056679B">
        <w:rPr>
          <w:sz w:val="24"/>
          <w:szCs w:val="24"/>
        </w:rPr>
        <w:t xml:space="preserve"> will be challenging</w:t>
      </w:r>
      <w:r w:rsidRPr="0056679B">
        <w:rPr>
          <w:sz w:val="24"/>
          <w:szCs w:val="24"/>
        </w:rPr>
        <w:t>.</w:t>
      </w:r>
      <w:r w:rsidR="00EB4B76" w:rsidRPr="0056679B">
        <w:rPr>
          <w:sz w:val="24"/>
          <w:szCs w:val="24"/>
        </w:rPr>
        <w:t xml:space="preserve"> </w:t>
      </w:r>
      <w:r w:rsidR="0033166A" w:rsidRPr="0056679B">
        <w:rPr>
          <w:sz w:val="24"/>
          <w:szCs w:val="24"/>
        </w:rPr>
        <w:t>Support using</w:t>
      </w:r>
      <w:r w:rsidR="0056679B">
        <w:rPr>
          <w:sz w:val="24"/>
          <w:szCs w:val="24"/>
        </w:rPr>
        <w:t xml:space="preserve"> </w:t>
      </w:r>
      <w:r w:rsidR="0033166A" w:rsidRPr="0056679B">
        <w:rPr>
          <w:sz w:val="24"/>
          <w:szCs w:val="24"/>
        </w:rPr>
        <w:t>r</w:t>
      </w:r>
      <w:r w:rsidR="00EB4B76" w:rsidRPr="0056679B">
        <w:rPr>
          <w:sz w:val="24"/>
          <w:szCs w:val="24"/>
        </w:rPr>
        <w:t>epeated reading</w:t>
      </w:r>
      <w:r w:rsidR="0033166A" w:rsidRPr="0056679B">
        <w:rPr>
          <w:sz w:val="24"/>
          <w:szCs w:val="24"/>
        </w:rPr>
        <w:t>s</w:t>
      </w:r>
      <w:r w:rsidR="00EB4B76" w:rsidRPr="0056679B">
        <w:rPr>
          <w:sz w:val="24"/>
          <w:szCs w:val="24"/>
        </w:rPr>
        <w:t>,</w:t>
      </w:r>
      <w:r w:rsidR="0033166A" w:rsidRPr="0056679B">
        <w:rPr>
          <w:sz w:val="24"/>
          <w:szCs w:val="24"/>
        </w:rPr>
        <w:t xml:space="preserve"> questions to clarify word meanings and </w:t>
      </w:r>
      <w:r w:rsidR="00EB4B76" w:rsidRPr="0056679B">
        <w:rPr>
          <w:sz w:val="24"/>
          <w:szCs w:val="24"/>
        </w:rPr>
        <w:t xml:space="preserve">careful attention to how the illustrations and text connect. </w:t>
      </w:r>
      <w:r w:rsidR="0033166A" w:rsidRPr="0056679B">
        <w:rPr>
          <w:sz w:val="24"/>
          <w:szCs w:val="24"/>
        </w:rPr>
        <w:t>Build in f</w:t>
      </w:r>
      <w:r w:rsidR="00EB4B76" w:rsidRPr="0056679B">
        <w:rPr>
          <w:sz w:val="24"/>
          <w:szCs w:val="24"/>
        </w:rPr>
        <w:t xml:space="preserve">requent </w:t>
      </w:r>
      <w:r w:rsidR="0033166A" w:rsidRPr="0056679B">
        <w:rPr>
          <w:sz w:val="24"/>
          <w:szCs w:val="24"/>
        </w:rPr>
        <w:t>opportunities for drama</w:t>
      </w:r>
      <w:r w:rsidR="008C5953">
        <w:rPr>
          <w:sz w:val="24"/>
          <w:szCs w:val="24"/>
        </w:rPr>
        <w:t xml:space="preserve"> </w:t>
      </w:r>
      <w:r w:rsidR="00EB4B76" w:rsidRPr="0056679B">
        <w:rPr>
          <w:sz w:val="24"/>
          <w:szCs w:val="24"/>
        </w:rPr>
        <w:t xml:space="preserve">to paraphrase </w:t>
      </w:r>
      <w:proofErr w:type="gramStart"/>
      <w:r w:rsidR="00EB4B76" w:rsidRPr="0056679B">
        <w:rPr>
          <w:sz w:val="24"/>
          <w:szCs w:val="24"/>
        </w:rPr>
        <w:t>text,</w:t>
      </w:r>
      <w:r w:rsidR="0033166A" w:rsidRPr="0056679B">
        <w:rPr>
          <w:sz w:val="24"/>
          <w:szCs w:val="24"/>
        </w:rPr>
        <w:t xml:space="preserve"> and</w:t>
      </w:r>
      <w:proofErr w:type="gramEnd"/>
      <w:r w:rsidR="0033166A" w:rsidRPr="0056679B">
        <w:rPr>
          <w:sz w:val="24"/>
          <w:szCs w:val="24"/>
        </w:rPr>
        <w:t xml:space="preserve"> </w:t>
      </w:r>
      <w:r w:rsidR="00EB4B76" w:rsidRPr="0056679B">
        <w:rPr>
          <w:sz w:val="24"/>
          <w:szCs w:val="24"/>
        </w:rPr>
        <w:t>drawing to visualize</w:t>
      </w:r>
      <w:r w:rsidR="0033166A" w:rsidRPr="0056679B">
        <w:rPr>
          <w:sz w:val="24"/>
          <w:szCs w:val="24"/>
        </w:rPr>
        <w:t xml:space="preserve"> complex sections</w:t>
      </w:r>
      <w:r w:rsidR="00EB4B76" w:rsidRPr="0056679B">
        <w:rPr>
          <w:sz w:val="24"/>
          <w:szCs w:val="24"/>
        </w:rPr>
        <w:t>.</w:t>
      </w:r>
    </w:p>
    <w:p w14:paraId="2DD303FD" w14:textId="77777777" w:rsidR="003D38FA" w:rsidRDefault="003D38FA" w:rsidP="003D38FA">
      <w:pPr>
        <w:spacing w:after="0" w:line="240" w:lineRule="auto"/>
        <w:ind w:firstLine="720"/>
        <w:rPr>
          <w:sz w:val="24"/>
          <w:szCs w:val="24"/>
        </w:rPr>
      </w:pPr>
    </w:p>
    <w:p w14:paraId="134CCF83" w14:textId="77777777" w:rsidR="005825A3" w:rsidRPr="0056679B" w:rsidRDefault="005825A3" w:rsidP="003D38FA">
      <w:pPr>
        <w:spacing w:after="0" w:line="240" w:lineRule="auto"/>
        <w:ind w:firstLine="720"/>
        <w:rPr>
          <w:i/>
          <w:sz w:val="24"/>
          <w:szCs w:val="24"/>
        </w:rPr>
      </w:pPr>
      <w:r w:rsidRPr="0056679B">
        <w:rPr>
          <w:i/>
          <w:sz w:val="24"/>
          <w:szCs w:val="24"/>
        </w:rPr>
        <w:t>How will this text help my students build knowledge about the world?</w:t>
      </w:r>
    </w:p>
    <w:p w14:paraId="04C19CD3" w14:textId="77777777" w:rsidR="00EB4B76" w:rsidRDefault="00EB4B76" w:rsidP="0056679B">
      <w:pPr>
        <w:pStyle w:val="ListParagraph"/>
        <w:numPr>
          <w:ilvl w:val="0"/>
          <w:numId w:val="33"/>
        </w:numPr>
        <w:spacing w:after="0" w:line="240" w:lineRule="auto"/>
        <w:rPr>
          <w:sz w:val="24"/>
          <w:szCs w:val="24"/>
        </w:rPr>
      </w:pPr>
      <w:r w:rsidRPr="0056679B">
        <w:rPr>
          <w:sz w:val="24"/>
          <w:szCs w:val="24"/>
        </w:rPr>
        <w:t xml:space="preserve">Many lines </w:t>
      </w:r>
      <w:r w:rsidR="001A50B9" w:rsidRPr="0056679B">
        <w:rPr>
          <w:sz w:val="24"/>
          <w:szCs w:val="24"/>
        </w:rPr>
        <w:t xml:space="preserve">and images </w:t>
      </w:r>
      <w:r w:rsidRPr="0056679B">
        <w:rPr>
          <w:sz w:val="24"/>
          <w:szCs w:val="24"/>
        </w:rPr>
        <w:t xml:space="preserve">from this </w:t>
      </w:r>
      <w:r w:rsidR="001A50B9" w:rsidRPr="0056679B">
        <w:rPr>
          <w:sz w:val="24"/>
          <w:szCs w:val="24"/>
        </w:rPr>
        <w:t>poem</w:t>
      </w:r>
      <w:r w:rsidRPr="0056679B">
        <w:rPr>
          <w:sz w:val="24"/>
          <w:szCs w:val="24"/>
        </w:rPr>
        <w:t xml:space="preserve"> </w:t>
      </w:r>
      <w:r w:rsidR="001A50B9" w:rsidRPr="0056679B">
        <w:rPr>
          <w:sz w:val="24"/>
          <w:szCs w:val="24"/>
        </w:rPr>
        <w:t>are</w:t>
      </w:r>
      <w:r w:rsidRPr="0056679B">
        <w:rPr>
          <w:sz w:val="24"/>
          <w:szCs w:val="24"/>
        </w:rPr>
        <w:t xml:space="preserve"> iconic (“Come into my parlor…</w:t>
      </w:r>
      <w:r w:rsidR="00F4145B" w:rsidRPr="0056679B">
        <w:rPr>
          <w:sz w:val="24"/>
          <w:szCs w:val="24"/>
        </w:rPr>
        <w:t>”</w:t>
      </w:r>
      <w:r w:rsidRPr="0056679B">
        <w:rPr>
          <w:sz w:val="24"/>
          <w:szCs w:val="24"/>
        </w:rPr>
        <w:t xml:space="preserve"> </w:t>
      </w:r>
      <w:r w:rsidR="00F4145B" w:rsidRPr="0056679B">
        <w:rPr>
          <w:sz w:val="24"/>
          <w:szCs w:val="24"/>
        </w:rPr>
        <w:t>“</w:t>
      </w:r>
      <w:r w:rsidRPr="0056679B">
        <w:rPr>
          <w:sz w:val="24"/>
          <w:szCs w:val="24"/>
        </w:rPr>
        <w:t>He wove a subtle web</w:t>
      </w:r>
      <w:r w:rsidR="00F4145B" w:rsidRPr="0056679B">
        <w:rPr>
          <w:sz w:val="24"/>
          <w:szCs w:val="24"/>
        </w:rPr>
        <w:t>.”</w:t>
      </w:r>
      <w:r w:rsidRPr="0056679B">
        <w:rPr>
          <w:sz w:val="24"/>
          <w:szCs w:val="24"/>
        </w:rPr>
        <w:t xml:space="preserve">). Students </w:t>
      </w:r>
      <w:r w:rsidR="00B27D48" w:rsidRPr="0056679B">
        <w:rPr>
          <w:sz w:val="24"/>
          <w:szCs w:val="24"/>
        </w:rPr>
        <w:t>familiar with</w:t>
      </w:r>
      <w:r w:rsidR="00F4145B" w:rsidRPr="0056679B">
        <w:rPr>
          <w:sz w:val="24"/>
          <w:szCs w:val="24"/>
        </w:rPr>
        <w:t xml:space="preserve"> this story and </w:t>
      </w:r>
      <w:r w:rsidR="003C7CC1" w:rsidRPr="0056679B">
        <w:rPr>
          <w:sz w:val="24"/>
          <w:szCs w:val="24"/>
        </w:rPr>
        <w:t xml:space="preserve">its </w:t>
      </w:r>
      <w:r w:rsidR="00F4145B" w:rsidRPr="0056679B">
        <w:rPr>
          <w:sz w:val="24"/>
          <w:szCs w:val="24"/>
        </w:rPr>
        <w:t xml:space="preserve">language </w:t>
      </w:r>
      <w:r w:rsidRPr="0056679B">
        <w:rPr>
          <w:sz w:val="24"/>
          <w:szCs w:val="24"/>
        </w:rPr>
        <w:t xml:space="preserve">will have a basis for understanding </w:t>
      </w:r>
      <w:r w:rsidRPr="0056679B">
        <w:rPr>
          <w:sz w:val="24"/>
          <w:szCs w:val="24"/>
        </w:rPr>
        <w:lastRenderedPageBreak/>
        <w:t>expressions and imagery they will encounter later</w:t>
      </w:r>
      <w:r w:rsidR="00826AAF" w:rsidRPr="0056679B">
        <w:rPr>
          <w:sz w:val="24"/>
          <w:szCs w:val="24"/>
        </w:rPr>
        <w:t>,</w:t>
      </w:r>
      <w:r w:rsidRPr="0056679B">
        <w:rPr>
          <w:sz w:val="24"/>
          <w:szCs w:val="24"/>
        </w:rPr>
        <w:t xml:space="preserve"> in conversation and literature</w:t>
      </w:r>
      <w:proofErr w:type="gramStart"/>
      <w:r w:rsidRPr="0056679B">
        <w:rPr>
          <w:sz w:val="24"/>
          <w:szCs w:val="24"/>
        </w:rPr>
        <w:t xml:space="preserve">.  </w:t>
      </w:r>
      <w:proofErr w:type="gramEnd"/>
      <w:r w:rsidRPr="0056679B">
        <w:rPr>
          <w:sz w:val="24"/>
          <w:szCs w:val="24"/>
        </w:rPr>
        <w:t>The book also teaches an important lesson.</w:t>
      </w:r>
    </w:p>
    <w:p w14:paraId="12AA0207" w14:textId="77777777" w:rsidR="00104926" w:rsidRPr="0056679B" w:rsidRDefault="00104926" w:rsidP="00104926">
      <w:pPr>
        <w:pStyle w:val="ListParagraph"/>
        <w:spacing w:after="0" w:line="240" w:lineRule="auto"/>
        <w:ind w:left="1440"/>
        <w:rPr>
          <w:sz w:val="24"/>
          <w:szCs w:val="24"/>
        </w:rPr>
      </w:pPr>
    </w:p>
    <w:p w14:paraId="1F1C82F0" w14:textId="77777777" w:rsidR="00A659AD" w:rsidRDefault="00A659AD" w:rsidP="00A659AD">
      <w:pPr>
        <w:pStyle w:val="ListParagraph"/>
        <w:spacing w:after="0" w:line="240" w:lineRule="auto"/>
        <w:rPr>
          <w:b/>
          <w:sz w:val="24"/>
          <w:szCs w:val="24"/>
        </w:rPr>
      </w:pPr>
    </w:p>
    <w:p w14:paraId="23D7F41A"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2EBC44CA" w14:textId="77777777" w:rsidR="0056679B" w:rsidRPr="0056679B" w:rsidRDefault="009E0473" w:rsidP="009E0473">
      <w:pPr>
        <w:pStyle w:val="ListParagraph"/>
        <w:spacing w:after="0" w:line="240" w:lineRule="auto"/>
        <w:rPr>
          <w:i/>
          <w:sz w:val="24"/>
          <w:szCs w:val="24"/>
        </w:rPr>
      </w:pPr>
      <w:r w:rsidRPr="0056679B">
        <w:rPr>
          <w:i/>
          <w:sz w:val="24"/>
          <w:szCs w:val="24"/>
        </w:rPr>
        <w:t>What grade does this book best belong in?</w:t>
      </w:r>
      <w:r w:rsidR="003C7CC1" w:rsidRPr="0056679B">
        <w:rPr>
          <w:i/>
          <w:sz w:val="24"/>
          <w:szCs w:val="24"/>
        </w:rPr>
        <w:t xml:space="preserve"> </w:t>
      </w:r>
    </w:p>
    <w:p w14:paraId="07A7CDD5" w14:textId="77777777" w:rsidR="00A659AD" w:rsidRDefault="003C7CC1" w:rsidP="0096721C">
      <w:pPr>
        <w:pStyle w:val="ListParagraph"/>
        <w:numPr>
          <w:ilvl w:val="0"/>
          <w:numId w:val="33"/>
        </w:numPr>
        <w:spacing w:after="0" w:line="240" w:lineRule="auto"/>
        <w:rPr>
          <w:b/>
          <w:sz w:val="24"/>
          <w:szCs w:val="24"/>
        </w:rPr>
      </w:pPr>
      <w:r>
        <w:rPr>
          <w:sz w:val="24"/>
          <w:szCs w:val="24"/>
        </w:rPr>
        <w:t>Grades 1 and 2</w:t>
      </w:r>
    </w:p>
    <w:p w14:paraId="4B900CB1" w14:textId="77777777" w:rsidR="00A659AD" w:rsidRPr="00A659AD" w:rsidRDefault="00A659AD" w:rsidP="00A659AD"/>
    <w:p w14:paraId="7043B17F" w14:textId="77777777" w:rsidR="00A659AD" w:rsidRPr="00A659AD" w:rsidRDefault="00A659AD" w:rsidP="00A659AD"/>
    <w:p w14:paraId="6FFD551D" w14:textId="77777777" w:rsidR="00A659AD" w:rsidRPr="00A659AD" w:rsidRDefault="00A659AD" w:rsidP="00A659AD"/>
    <w:p w14:paraId="64B71CAA" w14:textId="77777777" w:rsidR="00A659AD" w:rsidRPr="00A659AD" w:rsidRDefault="00A659AD" w:rsidP="00A659AD"/>
    <w:p w14:paraId="5FD38B95" w14:textId="77777777" w:rsidR="00A659AD" w:rsidRPr="00A659AD" w:rsidRDefault="00A659AD" w:rsidP="00A659AD"/>
    <w:p w14:paraId="519ECD90" w14:textId="77777777" w:rsidR="00A659AD" w:rsidRPr="00A659AD" w:rsidRDefault="00A659AD" w:rsidP="00A659AD"/>
    <w:p w14:paraId="5440DF82" w14:textId="77777777" w:rsidR="00A659AD" w:rsidRPr="00A659AD" w:rsidRDefault="00A659AD" w:rsidP="00A659AD"/>
    <w:p w14:paraId="57CB6208" w14:textId="77777777" w:rsidR="00A659AD" w:rsidRPr="00A659AD" w:rsidRDefault="00A659AD" w:rsidP="00A659AD"/>
    <w:p w14:paraId="307CA4A6" w14:textId="77777777" w:rsidR="00A659AD" w:rsidRDefault="00A659AD" w:rsidP="00A659AD"/>
    <w:p w14:paraId="38C542AE" w14:textId="77777777" w:rsidR="00A659AD" w:rsidRDefault="00A659AD" w:rsidP="00A659AD">
      <w:bookmarkStart w:id="2" w:name="_Hlk509078348"/>
    </w:p>
    <w:p w14:paraId="029BE6E7" w14:textId="77777777" w:rsidR="00A659AD" w:rsidRDefault="00A659AD" w:rsidP="00A659AD"/>
    <w:p w14:paraId="31F5EFA8" w14:textId="77777777" w:rsidR="00A659AD" w:rsidRDefault="00A659AD" w:rsidP="00A659AD"/>
    <w:p w14:paraId="42F7BB4D" w14:textId="77777777" w:rsidR="00A659AD" w:rsidRDefault="00A659AD" w:rsidP="00A659AD"/>
    <w:p w14:paraId="34D95D74" w14:textId="77777777" w:rsidR="00A659AD" w:rsidRDefault="00A659AD" w:rsidP="00A659AD"/>
    <w:p w14:paraId="11E2F4E0" w14:textId="77777777" w:rsidR="00A659AD" w:rsidRDefault="00A659AD" w:rsidP="00A659AD"/>
    <w:p w14:paraId="4AD8DEA9" w14:textId="77777777" w:rsidR="00A659AD" w:rsidRDefault="00A659AD" w:rsidP="00A659AD"/>
    <w:p w14:paraId="7CE2D674" w14:textId="77777777" w:rsidR="00A659AD" w:rsidRDefault="00A659AD" w:rsidP="00A659AD"/>
    <w:p w14:paraId="254A10E9" w14:textId="77777777" w:rsidR="00A659AD" w:rsidRDefault="00A659AD" w:rsidP="00A659AD"/>
    <w:p w14:paraId="25777C5C" w14:textId="77777777" w:rsidR="00A659AD" w:rsidRDefault="00A659AD" w:rsidP="00A659AD"/>
    <w:p w14:paraId="73EA945C" w14:textId="77777777" w:rsidR="00A659AD" w:rsidRDefault="00A659AD" w:rsidP="00A659AD"/>
    <w:p w14:paraId="094A7D71" w14:textId="77777777" w:rsidR="00D46E46" w:rsidRPr="00A659AD" w:rsidRDefault="00A659AD" w:rsidP="00A659A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bookmarkEnd w:id="2"/>
    </w:p>
    <w:sectPr w:rsidR="00D46E46" w:rsidRPr="00A659AD" w:rsidSect="00A659AD">
      <w:pgSz w:w="12240" w:h="15840"/>
      <w:pgMar w:top="54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2FE1" w14:textId="77777777" w:rsidR="00383644" w:rsidRDefault="00383644" w:rsidP="007C5C7E">
      <w:pPr>
        <w:spacing w:after="0" w:line="240" w:lineRule="auto"/>
      </w:pPr>
      <w:r>
        <w:separator/>
      </w:r>
    </w:p>
  </w:endnote>
  <w:endnote w:type="continuationSeparator" w:id="0">
    <w:p w14:paraId="284FFD43" w14:textId="77777777" w:rsidR="00383644" w:rsidRDefault="00383644" w:rsidP="007C5C7E">
      <w:pPr>
        <w:spacing w:after="0" w:line="240" w:lineRule="auto"/>
      </w:pPr>
      <w:r>
        <w:continuationSeparator/>
      </w:r>
    </w:p>
  </w:endnote>
  <w:endnote w:type="continuationNotice" w:id="1">
    <w:p w14:paraId="4CC8326E" w14:textId="77777777" w:rsidR="00383644" w:rsidRDefault="00383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48162"/>
      <w:docPartObj>
        <w:docPartGallery w:val="Page Numbers (Bottom of Page)"/>
        <w:docPartUnique/>
      </w:docPartObj>
    </w:sdtPr>
    <w:sdtEndPr>
      <w:rPr>
        <w:rFonts w:ascii="Lucida Sans" w:hAnsi="Lucida Sans"/>
        <w:noProof/>
        <w:sz w:val="16"/>
        <w:szCs w:val="16"/>
      </w:rPr>
    </w:sdtEndPr>
    <w:sdtContent>
      <w:p w14:paraId="00CDDE3B" w14:textId="231E1B5D" w:rsidR="00A659AD" w:rsidRPr="00A659AD" w:rsidRDefault="00A659AD">
        <w:pPr>
          <w:pStyle w:val="Footer"/>
          <w:jc w:val="right"/>
          <w:rPr>
            <w:rFonts w:ascii="Lucida Sans" w:hAnsi="Lucida Sans"/>
            <w:sz w:val="16"/>
            <w:szCs w:val="16"/>
          </w:rPr>
        </w:pPr>
        <w:r w:rsidRPr="00A659AD">
          <w:rPr>
            <w:rFonts w:ascii="Lucida Sans" w:hAnsi="Lucida Sans"/>
            <w:sz w:val="16"/>
            <w:szCs w:val="16"/>
          </w:rPr>
          <w:fldChar w:fldCharType="begin"/>
        </w:r>
        <w:r w:rsidRPr="00A659AD">
          <w:rPr>
            <w:rFonts w:ascii="Lucida Sans" w:hAnsi="Lucida Sans"/>
            <w:sz w:val="16"/>
            <w:szCs w:val="16"/>
          </w:rPr>
          <w:instrText xml:space="preserve"> PAGE   \* MERGEFORMAT </w:instrText>
        </w:r>
        <w:r w:rsidRPr="00A659AD">
          <w:rPr>
            <w:rFonts w:ascii="Lucida Sans" w:hAnsi="Lucida Sans"/>
            <w:sz w:val="16"/>
            <w:szCs w:val="16"/>
          </w:rPr>
          <w:fldChar w:fldCharType="separate"/>
        </w:r>
        <w:r w:rsidR="00060830">
          <w:rPr>
            <w:rFonts w:ascii="Lucida Sans" w:hAnsi="Lucida Sans"/>
            <w:noProof/>
            <w:sz w:val="16"/>
            <w:szCs w:val="16"/>
          </w:rPr>
          <w:t>18</w:t>
        </w:r>
        <w:r w:rsidRPr="00A659AD">
          <w:rPr>
            <w:rFonts w:ascii="Lucida Sans" w:hAnsi="Lucida Sans"/>
            <w:noProof/>
            <w:sz w:val="16"/>
            <w:szCs w:val="16"/>
          </w:rPr>
          <w:fldChar w:fldCharType="end"/>
        </w:r>
      </w:p>
    </w:sdtContent>
  </w:sdt>
  <w:p w14:paraId="74D32E3F" w14:textId="77777777" w:rsidR="003E6C2F" w:rsidRDefault="00A659AD" w:rsidP="00A659AD">
    <w:pPr>
      <w:pStyle w:val="Footer"/>
      <w:jc w:val="center"/>
    </w:pPr>
    <w:r>
      <w:rPr>
        <w:noProof/>
      </w:rPr>
      <w:drawing>
        <wp:inline distT="0" distB="0" distL="0" distR="0" wp14:anchorId="2532551A" wp14:editId="16F79C8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D2ED" w14:textId="77777777" w:rsidR="00383644" w:rsidRDefault="00383644" w:rsidP="007C5C7E">
      <w:pPr>
        <w:spacing w:after="0" w:line="240" w:lineRule="auto"/>
      </w:pPr>
      <w:r>
        <w:separator/>
      </w:r>
    </w:p>
  </w:footnote>
  <w:footnote w:type="continuationSeparator" w:id="0">
    <w:p w14:paraId="43C44ED2" w14:textId="77777777" w:rsidR="00383644" w:rsidRDefault="00383644" w:rsidP="007C5C7E">
      <w:pPr>
        <w:spacing w:after="0" w:line="240" w:lineRule="auto"/>
      </w:pPr>
      <w:r>
        <w:continuationSeparator/>
      </w:r>
    </w:p>
  </w:footnote>
  <w:footnote w:type="continuationNotice" w:id="1">
    <w:p w14:paraId="625F738C" w14:textId="77777777" w:rsidR="00383644" w:rsidRDefault="00383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D215" w14:textId="77777777" w:rsidR="006B4670" w:rsidRPr="00E23DA4" w:rsidRDefault="006B4670" w:rsidP="00495B50">
    <w:pPr>
      <w:pStyle w:val="Header"/>
      <w:jc w:val="center"/>
    </w:pPr>
    <w:r>
      <w:t>Student Achievement Partners</w:t>
    </w:r>
    <w:r w:rsidR="00495B50">
      <w:t xml:space="preserve"> Sample</w:t>
    </w:r>
    <w:r w:rsidR="00860ED3">
      <w:tab/>
    </w:r>
    <w:r w:rsidR="00495B50">
      <w:t xml:space="preserve">                           </w:t>
    </w:r>
    <w:proofErr w:type="gramStart"/>
    <w:r w:rsidRPr="00860ED3">
      <w:rPr>
        <w:i/>
      </w:rPr>
      <w:t>The</w:t>
    </w:r>
    <w:proofErr w:type="gramEnd"/>
    <w:r w:rsidRPr="00860ED3">
      <w:rPr>
        <w:i/>
      </w:rPr>
      <w:t xml:space="preserve"> Spider and The Fly</w:t>
    </w:r>
    <w:r>
      <w:tab/>
    </w:r>
    <w:r w:rsidR="00495B50">
      <w:t xml:space="preserve">                         </w:t>
    </w:r>
    <w:r>
      <w:t>Recommended for Grade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C0641"/>
    <w:multiLevelType w:val="hybridMultilevel"/>
    <w:tmpl w:val="3538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9268E"/>
    <w:multiLevelType w:val="hybridMultilevel"/>
    <w:tmpl w:val="4FB66970"/>
    <w:lvl w:ilvl="0" w:tplc="3EDCCE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583F"/>
    <w:multiLevelType w:val="hybridMultilevel"/>
    <w:tmpl w:val="1780E62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41A07"/>
    <w:multiLevelType w:val="hybridMultilevel"/>
    <w:tmpl w:val="34DA0C7A"/>
    <w:lvl w:ilvl="0" w:tplc="E684DC6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3625B"/>
    <w:multiLevelType w:val="hybridMultilevel"/>
    <w:tmpl w:val="1392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00DE4"/>
    <w:multiLevelType w:val="hybridMultilevel"/>
    <w:tmpl w:val="395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95323"/>
    <w:multiLevelType w:val="hybridMultilevel"/>
    <w:tmpl w:val="7F324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57A85"/>
    <w:multiLevelType w:val="hybridMultilevel"/>
    <w:tmpl w:val="01325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16D2F"/>
    <w:multiLevelType w:val="hybridMultilevel"/>
    <w:tmpl w:val="D00A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A1992"/>
    <w:multiLevelType w:val="hybridMultilevel"/>
    <w:tmpl w:val="73C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332C0"/>
    <w:multiLevelType w:val="hybridMultilevel"/>
    <w:tmpl w:val="7276B4EA"/>
    <w:lvl w:ilvl="0" w:tplc="F8E879EE">
      <w:start w:val="1"/>
      <w:numFmt w:val="bullet"/>
      <w:lvlText w:val="•"/>
      <w:lvlJc w:val="left"/>
      <w:pPr>
        <w:tabs>
          <w:tab w:val="num" w:pos="720"/>
        </w:tabs>
        <w:ind w:left="720" w:hanging="360"/>
      </w:pPr>
      <w:rPr>
        <w:rFonts w:ascii="Arial" w:hAnsi="Arial" w:hint="default"/>
      </w:rPr>
    </w:lvl>
    <w:lvl w:ilvl="1" w:tplc="4494400E" w:tentative="1">
      <w:start w:val="1"/>
      <w:numFmt w:val="bullet"/>
      <w:lvlText w:val="•"/>
      <w:lvlJc w:val="left"/>
      <w:pPr>
        <w:tabs>
          <w:tab w:val="num" w:pos="1440"/>
        </w:tabs>
        <w:ind w:left="1440" w:hanging="360"/>
      </w:pPr>
      <w:rPr>
        <w:rFonts w:ascii="Arial" w:hAnsi="Arial" w:hint="default"/>
      </w:rPr>
    </w:lvl>
    <w:lvl w:ilvl="2" w:tplc="BA8E5BD0" w:tentative="1">
      <w:start w:val="1"/>
      <w:numFmt w:val="bullet"/>
      <w:lvlText w:val="•"/>
      <w:lvlJc w:val="left"/>
      <w:pPr>
        <w:tabs>
          <w:tab w:val="num" w:pos="2160"/>
        </w:tabs>
        <w:ind w:left="2160" w:hanging="360"/>
      </w:pPr>
      <w:rPr>
        <w:rFonts w:ascii="Arial" w:hAnsi="Arial" w:hint="default"/>
      </w:rPr>
    </w:lvl>
    <w:lvl w:ilvl="3" w:tplc="B5BA5054" w:tentative="1">
      <w:start w:val="1"/>
      <w:numFmt w:val="bullet"/>
      <w:lvlText w:val="•"/>
      <w:lvlJc w:val="left"/>
      <w:pPr>
        <w:tabs>
          <w:tab w:val="num" w:pos="2880"/>
        </w:tabs>
        <w:ind w:left="2880" w:hanging="360"/>
      </w:pPr>
      <w:rPr>
        <w:rFonts w:ascii="Arial" w:hAnsi="Arial" w:hint="default"/>
      </w:rPr>
    </w:lvl>
    <w:lvl w:ilvl="4" w:tplc="1C1A6336" w:tentative="1">
      <w:start w:val="1"/>
      <w:numFmt w:val="bullet"/>
      <w:lvlText w:val="•"/>
      <w:lvlJc w:val="left"/>
      <w:pPr>
        <w:tabs>
          <w:tab w:val="num" w:pos="3600"/>
        </w:tabs>
        <w:ind w:left="3600" w:hanging="360"/>
      </w:pPr>
      <w:rPr>
        <w:rFonts w:ascii="Arial" w:hAnsi="Arial" w:hint="default"/>
      </w:rPr>
    </w:lvl>
    <w:lvl w:ilvl="5" w:tplc="95765FE2" w:tentative="1">
      <w:start w:val="1"/>
      <w:numFmt w:val="bullet"/>
      <w:lvlText w:val="•"/>
      <w:lvlJc w:val="left"/>
      <w:pPr>
        <w:tabs>
          <w:tab w:val="num" w:pos="4320"/>
        </w:tabs>
        <w:ind w:left="4320" w:hanging="360"/>
      </w:pPr>
      <w:rPr>
        <w:rFonts w:ascii="Arial" w:hAnsi="Arial" w:hint="default"/>
      </w:rPr>
    </w:lvl>
    <w:lvl w:ilvl="6" w:tplc="CB421944" w:tentative="1">
      <w:start w:val="1"/>
      <w:numFmt w:val="bullet"/>
      <w:lvlText w:val="•"/>
      <w:lvlJc w:val="left"/>
      <w:pPr>
        <w:tabs>
          <w:tab w:val="num" w:pos="5040"/>
        </w:tabs>
        <w:ind w:left="5040" w:hanging="360"/>
      </w:pPr>
      <w:rPr>
        <w:rFonts w:ascii="Arial" w:hAnsi="Arial" w:hint="default"/>
      </w:rPr>
    </w:lvl>
    <w:lvl w:ilvl="7" w:tplc="BDF020E8" w:tentative="1">
      <w:start w:val="1"/>
      <w:numFmt w:val="bullet"/>
      <w:lvlText w:val="•"/>
      <w:lvlJc w:val="left"/>
      <w:pPr>
        <w:tabs>
          <w:tab w:val="num" w:pos="5760"/>
        </w:tabs>
        <w:ind w:left="5760" w:hanging="360"/>
      </w:pPr>
      <w:rPr>
        <w:rFonts w:ascii="Arial" w:hAnsi="Arial" w:hint="default"/>
      </w:rPr>
    </w:lvl>
    <w:lvl w:ilvl="8" w:tplc="A4A832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B8762E"/>
    <w:multiLevelType w:val="hybridMultilevel"/>
    <w:tmpl w:val="4DD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5A4499"/>
    <w:multiLevelType w:val="hybridMultilevel"/>
    <w:tmpl w:val="E718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C6E46"/>
    <w:multiLevelType w:val="hybridMultilevel"/>
    <w:tmpl w:val="2EC6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57828"/>
    <w:multiLevelType w:val="hybridMultilevel"/>
    <w:tmpl w:val="DE7A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7E2E32"/>
    <w:multiLevelType w:val="multilevel"/>
    <w:tmpl w:val="E7182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740DAA"/>
    <w:multiLevelType w:val="hybridMultilevel"/>
    <w:tmpl w:val="B6DCB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A861A0"/>
    <w:multiLevelType w:val="hybridMultilevel"/>
    <w:tmpl w:val="435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82583"/>
    <w:multiLevelType w:val="hybridMultilevel"/>
    <w:tmpl w:val="B008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442AF3"/>
    <w:multiLevelType w:val="hybridMultilevel"/>
    <w:tmpl w:val="D3560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0"/>
  </w:num>
  <w:num w:numId="3">
    <w:abstractNumId w:val="14"/>
  </w:num>
  <w:num w:numId="4">
    <w:abstractNumId w:val="13"/>
  </w:num>
  <w:num w:numId="5">
    <w:abstractNumId w:val="3"/>
  </w:num>
  <w:num w:numId="6">
    <w:abstractNumId w:val="15"/>
  </w:num>
  <w:num w:numId="7">
    <w:abstractNumId w:val="22"/>
  </w:num>
  <w:num w:numId="8">
    <w:abstractNumId w:val="0"/>
  </w:num>
  <w:num w:numId="9">
    <w:abstractNumId w:val="28"/>
  </w:num>
  <w:num w:numId="10">
    <w:abstractNumId w:val="23"/>
  </w:num>
  <w:num w:numId="11">
    <w:abstractNumId w:val="27"/>
  </w:num>
  <w:num w:numId="12">
    <w:abstractNumId w:val="6"/>
  </w:num>
  <w:num w:numId="13">
    <w:abstractNumId w:val="30"/>
  </w:num>
  <w:num w:numId="14">
    <w:abstractNumId w:val="19"/>
  </w:num>
  <w:num w:numId="15">
    <w:abstractNumId w:val="16"/>
  </w:num>
  <w:num w:numId="16">
    <w:abstractNumId w:val="7"/>
  </w:num>
  <w:num w:numId="17">
    <w:abstractNumId w:val="8"/>
  </w:num>
  <w:num w:numId="18">
    <w:abstractNumId w:val="9"/>
  </w:num>
  <w:num w:numId="19">
    <w:abstractNumId w:val="29"/>
  </w:num>
  <w:num w:numId="20">
    <w:abstractNumId w:val="34"/>
  </w:num>
  <w:num w:numId="21">
    <w:abstractNumId w:val="20"/>
  </w:num>
  <w:num w:numId="22">
    <w:abstractNumId w:val="21"/>
  </w:num>
  <w:num w:numId="23">
    <w:abstractNumId w:val="11"/>
  </w:num>
  <w:num w:numId="24">
    <w:abstractNumId w:val="33"/>
  </w:num>
  <w:num w:numId="25">
    <w:abstractNumId w:val="1"/>
  </w:num>
  <w:num w:numId="26">
    <w:abstractNumId w:val="4"/>
  </w:num>
  <w:num w:numId="27">
    <w:abstractNumId w:val="12"/>
  </w:num>
  <w:num w:numId="28">
    <w:abstractNumId w:val="2"/>
  </w:num>
  <w:num w:numId="29">
    <w:abstractNumId w:val="32"/>
  </w:num>
  <w:num w:numId="30">
    <w:abstractNumId w:val="18"/>
  </w:num>
  <w:num w:numId="31">
    <w:abstractNumId w:val="5"/>
  </w:num>
  <w:num w:numId="32">
    <w:abstractNumId w:val="25"/>
  </w:num>
  <w:num w:numId="33">
    <w:abstractNumId w:val="26"/>
  </w:num>
  <w:num w:numId="34">
    <w:abstractNumId w:val="31"/>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30E7"/>
    <w:rsid w:val="00003C16"/>
    <w:rsid w:val="000136B0"/>
    <w:rsid w:val="00017EEE"/>
    <w:rsid w:val="00023430"/>
    <w:rsid w:val="00025DAA"/>
    <w:rsid w:val="00026D6A"/>
    <w:rsid w:val="00031592"/>
    <w:rsid w:val="0003271D"/>
    <w:rsid w:val="0003628C"/>
    <w:rsid w:val="000511B8"/>
    <w:rsid w:val="00055E6A"/>
    <w:rsid w:val="000573FD"/>
    <w:rsid w:val="000601D8"/>
    <w:rsid w:val="00060830"/>
    <w:rsid w:val="000629C6"/>
    <w:rsid w:val="00070277"/>
    <w:rsid w:val="00073A72"/>
    <w:rsid w:val="0007569E"/>
    <w:rsid w:val="0007622C"/>
    <w:rsid w:val="00081A99"/>
    <w:rsid w:val="00085006"/>
    <w:rsid w:val="000866B3"/>
    <w:rsid w:val="00093A75"/>
    <w:rsid w:val="00097A95"/>
    <w:rsid w:val="000A3396"/>
    <w:rsid w:val="000B21CE"/>
    <w:rsid w:val="000B4989"/>
    <w:rsid w:val="000B5786"/>
    <w:rsid w:val="000B62BB"/>
    <w:rsid w:val="000C15EE"/>
    <w:rsid w:val="000C196B"/>
    <w:rsid w:val="000C1F21"/>
    <w:rsid w:val="000D5C9E"/>
    <w:rsid w:val="000E7A8E"/>
    <w:rsid w:val="000F1710"/>
    <w:rsid w:val="000F5832"/>
    <w:rsid w:val="000F58E6"/>
    <w:rsid w:val="00100EB8"/>
    <w:rsid w:val="00101696"/>
    <w:rsid w:val="00102E16"/>
    <w:rsid w:val="001034D9"/>
    <w:rsid w:val="00104926"/>
    <w:rsid w:val="00110DC7"/>
    <w:rsid w:val="00112A40"/>
    <w:rsid w:val="00122493"/>
    <w:rsid w:val="00135757"/>
    <w:rsid w:val="00144A4B"/>
    <w:rsid w:val="00147B4E"/>
    <w:rsid w:val="001573B4"/>
    <w:rsid w:val="00170E21"/>
    <w:rsid w:val="00172736"/>
    <w:rsid w:val="00173D7D"/>
    <w:rsid w:val="00174578"/>
    <w:rsid w:val="00177848"/>
    <w:rsid w:val="001862BD"/>
    <w:rsid w:val="0018635B"/>
    <w:rsid w:val="00193EB0"/>
    <w:rsid w:val="001A350F"/>
    <w:rsid w:val="001A50B9"/>
    <w:rsid w:val="001B111E"/>
    <w:rsid w:val="001B4BC1"/>
    <w:rsid w:val="001C1D02"/>
    <w:rsid w:val="001C42CD"/>
    <w:rsid w:val="001C5BF7"/>
    <w:rsid w:val="001C7D7D"/>
    <w:rsid w:val="001D2A5E"/>
    <w:rsid w:val="001E2923"/>
    <w:rsid w:val="001E3145"/>
    <w:rsid w:val="001E59FD"/>
    <w:rsid w:val="001F14B0"/>
    <w:rsid w:val="001F1840"/>
    <w:rsid w:val="001F77F1"/>
    <w:rsid w:val="002018AF"/>
    <w:rsid w:val="002027E0"/>
    <w:rsid w:val="00206279"/>
    <w:rsid w:val="002124FB"/>
    <w:rsid w:val="0022123C"/>
    <w:rsid w:val="0022236B"/>
    <w:rsid w:val="002269C7"/>
    <w:rsid w:val="002271D1"/>
    <w:rsid w:val="00231CBF"/>
    <w:rsid w:val="002357A2"/>
    <w:rsid w:val="00241B38"/>
    <w:rsid w:val="002450A1"/>
    <w:rsid w:val="00247713"/>
    <w:rsid w:val="00255209"/>
    <w:rsid w:val="00265D3B"/>
    <w:rsid w:val="002734AE"/>
    <w:rsid w:val="00283300"/>
    <w:rsid w:val="00286F6B"/>
    <w:rsid w:val="00287AC7"/>
    <w:rsid w:val="00290E8D"/>
    <w:rsid w:val="00293076"/>
    <w:rsid w:val="002B08CA"/>
    <w:rsid w:val="002B2793"/>
    <w:rsid w:val="002B2B49"/>
    <w:rsid w:val="002B3F17"/>
    <w:rsid w:val="002B4002"/>
    <w:rsid w:val="002C77A8"/>
    <w:rsid w:val="002E2972"/>
    <w:rsid w:val="002F207A"/>
    <w:rsid w:val="002F4D99"/>
    <w:rsid w:val="002F5E14"/>
    <w:rsid w:val="002F6E5E"/>
    <w:rsid w:val="00300405"/>
    <w:rsid w:val="003062F4"/>
    <w:rsid w:val="00311F8E"/>
    <w:rsid w:val="00317539"/>
    <w:rsid w:val="00320A5A"/>
    <w:rsid w:val="003219BB"/>
    <w:rsid w:val="003267A6"/>
    <w:rsid w:val="003276A7"/>
    <w:rsid w:val="0033166A"/>
    <w:rsid w:val="0033568A"/>
    <w:rsid w:val="00346923"/>
    <w:rsid w:val="0034704A"/>
    <w:rsid w:val="003555B1"/>
    <w:rsid w:val="00357D5B"/>
    <w:rsid w:val="00361B14"/>
    <w:rsid w:val="00363FE3"/>
    <w:rsid w:val="00382434"/>
    <w:rsid w:val="00383644"/>
    <w:rsid w:val="00385550"/>
    <w:rsid w:val="00392535"/>
    <w:rsid w:val="003A0823"/>
    <w:rsid w:val="003C1ABD"/>
    <w:rsid w:val="003C2B7C"/>
    <w:rsid w:val="003C4B0D"/>
    <w:rsid w:val="003C7CC1"/>
    <w:rsid w:val="003D1B4D"/>
    <w:rsid w:val="003D38FA"/>
    <w:rsid w:val="003E0AAA"/>
    <w:rsid w:val="003E4DAD"/>
    <w:rsid w:val="003E63B9"/>
    <w:rsid w:val="003E6C2F"/>
    <w:rsid w:val="003F58DA"/>
    <w:rsid w:val="00402B6A"/>
    <w:rsid w:val="0041303A"/>
    <w:rsid w:val="00414B38"/>
    <w:rsid w:val="004235FA"/>
    <w:rsid w:val="00426870"/>
    <w:rsid w:val="00427035"/>
    <w:rsid w:val="0043029A"/>
    <w:rsid w:val="00433701"/>
    <w:rsid w:val="00437F58"/>
    <w:rsid w:val="00450FD5"/>
    <w:rsid w:val="00455036"/>
    <w:rsid w:val="00456384"/>
    <w:rsid w:val="00457507"/>
    <w:rsid w:val="00457D5F"/>
    <w:rsid w:val="00462E2D"/>
    <w:rsid w:val="00464317"/>
    <w:rsid w:val="004661F5"/>
    <w:rsid w:val="00472BB9"/>
    <w:rsid w:val="004768FD"/>
    <w:rsid w:val="004864B9"/>
    <w:rsid w:val="00495B50"/>
    <w:rsid w:val="00495C77"/>
    <w:rsid w:val="004A0156"/>
    <w:rsid w:val="004A0642"/>
    <w:rsid w:val="004A47B4"/>
    <w:rsid w:val="004A7814"/>
    <w:rsid w:val="004B0001"/>
    <w:rsid w:val="004B2372"/>
    <w:rsid w:val="004C143B"/>
    <w:rsid w:val="004C328D"/>
    <w:rsid w:val="004C493C"/>
    <w:rsid w:val="004C4C96"/>
    <w:rsid w:val="004C5070"/>
    <w:rsid w:val="004D3BFD"/>
    <w:rsid w:val="004D6282"/>
    <w:rsid w:val="004D7D41"/>
    <w:rsid w:val="004E5D27"/>
    <w:rsid w:val="004E6A5C"/>
    <w:rsid w:val="00506283"/>
    <w:rsid w:val="005072A7"/>
    <w:rsid w:val="00510FD2"/>
    <w:rsid w:val="00511494"/>
    <w:rsid w:val="00511F20"/>
    <w:rsid w:val="00513826"/>
    <w:rsid w:val="00515728"/>
    <w:rsid w:val="005222B3"/>
    <w:rsid w:val="00532135"/>
    <w:rsid w:val="00545861"/>
    <w:rsid w:val="00545999"/>
    <w:rsid w:val="005464AA"/>
    <w:rsid w:val="00551164"/>
    <w:rsid w:val="00557D31"/>
    <w:rsid w:val="0056077F"/>
    <w:rsid w:val="0056379C"/>
    <w:rsid w:val="0056679B"/>
    <w:rsid w:val="0057360F"/>
    <w:rsid w:val="005818BC"/>
    <w:rsid w:val="005825A3"/>
    <w:rsid w:val="0058463C"/>
    <w:rsid w:val="00585417"/>
    <w:rsid w:val="00585AAB"/>
    <w:rsid w:val="0059136E"/>
    <w:rsid w:val="00595C59"/>
    <w:rsid w:val="005A0FEF"/>
    <w:rsid w:val="005A3691"/>
    <w:rsid w:val="005A51EA"/>
    <w:rsid w:val="005B6C42"/>
    <w:rsid w:val="005B7922"/>
    <w:rsid w:val="005C0738"/>
    <w:rsid w:val="005C2A5C"/>
    <w:rsid w:val="005C49E5"/>
    <w:rsid w:val="005C7CC4"/>
    <w:rsid w:val="005D16DE"/>
    <w:rsid w:val="005D2203"/>
    <w:rsid w:val="005D63AB"/>
    <w:rsid w:val="005F01E8"/>
    <w:rsid w:val="005F445E"/>
    <w:rsid w:val="005F6A9A"/>
    <w:rsid w:val="005F6F91"/>
    <w:rsid w:val="005F7A75"/>
    <w:rsid w:val="00607349"/>
    <w:rsid w:val="00612604"/>
    <w:rsid w:val="006171CE"/>
    <w:rsid w:val="00640732"/>
    <w:rsid w:val="00644721"/>
    <w:rsid w:val="006460BA"/>
    <w:rsid w:val="0065006E"/>
    <w:rsid w:val="0065465D"/>
    <w:rsid w:val="00656C61"/>
    <w:rsid w:val="00662F5B"/>
    <w:rsid w:val="00674DEE"/>
    <w:rsid w:val="006750A4"/>
    <w:rsid w:val="006848EF"/>
    <w:rsid w:val="00687BA3"/>
    <w:rsid w:val="006963D0"/>
    <w:rsid w:val="006A0D76"/>
    <w:rsid w:val="006A2EEF"/>
    <w:rsid w:val="006B0EFD"/>
    <w:rsid w:val="006B4055"/>
    <w:rsid w:val="006B4670"/>
    <w:rsid w:val="006B68AC"/>
    <w:rsid w:val="006C1B98"/>
    <w:rsid w:val="006D154F"/>
    <w:rsid w:val="006E60E1"/>
    <w:rsid w:val="006E68BD"/>
    <w:rsid w:val="006E6E2C"/>
    <w:rsid w:val="006F03E1"/>
    <w:rsid w:val="006F47B6"/>
    <w:rsid w:val="006F4CC3"/>
    <w:rsid w:val="006F7749"/>
    <w:rsid w:val="007004EE"/>
    <w:rsid w:val="00711F4B"/>
    <w:rsid w:val="00714948"/>
    <w:rsid w:val="0071580F"/>
    <w:rsid w:val="00722818"/>
    <w:rsid w:val="00723A87"/>
    <w:rsid w:val="00730573"/>
    <w:rsid w:val="00735F3E"/>
    <w:rsid w:val="007410C1"/>
    <w:rsid w:val="00741EF4"/>
    <w:rsid w:val="0074708A"/>
    <w:rsid w:val="0075038F"/>
    <w:rsid w:val="007534F5"/>
    <w:rsid w:val="007802C6"/>
    <w:rsid w:val="00783CE6"/>
    <w:rsid w:val="00785F98"/>
    <w:rsid w:val="00792B6D"/>
    <w:rsid w:val="00792BEC"/>
    <w:rsid w:val="007A1465"/>
    <w:rsid w:val="007A6AB6"/>
    <w:rsid w:val="007A7FAA"/>
    <w:rsid w:val="007B449E"/>
    <w:rsid w:val="007B75BA"/>
    <w:rsid w:val="007C1EF1"/>
    <w:rsid w:val="007C2CF3"/>
    <w:rsid w:val="007C5C7E"/>
    <w:rsid w:val="007D1851"/>
    <w:rsid w:val="007F3B2E"/>
    <w:rsid w:val="007F7426"/>
    <w:rsid w:val="0080169C"/>
    <w:rsid w:val="00802E0B"/>
    <w:rsid w:val="008101BC"/>
    <w:rsid w:val="008116B8"/>
    <w:rsid w:val="00813997"/>
    <w:rsid w:val="00816EE6"/>
    <w:rsid w:val="0082475F"/>
    <w:rsid w:val="00826AAF"/>
    <w:rsid w:val="00831105"/>
    <w:rsid w:val="00833BA6"/>
    <w:rsid w:val="00834B74"/>
    <w:rsid w:val="00841C15"/>
    <w:rsid w:val="008437BA"/>
    <w:rsid w:val="008443A7"/>
    <w:rsid w:val="00844A01"/>
    <w:rsid w:val="008507DF"/>
    <w:rsid w:val="008517EB"/>
    <w:rsid w:val="0085224F"/>
    <w:rsid w:val="0085291B"/>
    <w:rsid w:val="00860ED3"/>
    <w:rsid w:val="00861698"/>
    <w:rsid w:val="00862B03"/>
    <w:rsid w:val="0086467E"/>
    <w:rsid w:val="008719DD"/>
    <w:rsid w:val="0087231F"/>
    <w:rsid w:val="0088008B"/>
    <w:rsid w:val="00881E02"/>
    <w:rsid w:val="00897344"/>
    <w:rsid w:val="008A3080"/>
    <w:rsid w:val="008A3ED3"/>
    <w:rsid w:val="008C1304"/>
    <w:rsid w:val="008C5953"/>
    <w:rsid w:val="008C5DBC"/>
    <w:rsid w:val="008C6C7B"/>
    <w:rsid w:val="008D142B"/>
    <w:rsid w:val="008D30C9"/>
    <w:rsid w:val="008D4242"/>
    <w:rsid w:val="008E1C76"/>
    <w:rsid w:val="008E2FB2"/>
    <w:rsid w:val="008E6182"/>
    <w:rsid w:val="008F0659"/>
    <w:rsid w:val="00903141"/>
    <w:rsid w:val="009108C2"/>
    <w:rsid w:val="00917C2C"/>
    <w:rsid w:val="00922685"/>
    <w:rsid w:val="00927DFE"/>
    <w:rsid w:val="0093038E"/>
    <w:rsid w:val="0093474C"/>
    <w:rsid w:val="00934E2F"/>
    <w:rsid w:val="00940DFB"/>
    <w:rsid w:val="00942E16"/>
    <w:rsid w:val="00945E49"/>
    <w:rsid w:val="0095234C"/>
    <w:rsid w:val="0095657B"/>
    <w:rsid w:val="00961D2A"/>
    <w:rsid w:val="0096721C"/>
    <w:rsid w:val="0096748F"/>
    <w:rsid w:val="00983BDE"/>
    <w:rsid w:val="00986747"/>
    <w:rsid w:val="00994E05"/>
    <w:rsid w:val="009951F0"/>
    <w:rsid w:val="009A4D84"/>
    <w:rsid w:val="009A5C5D"/>
    <w:rsid w:val="009B08A6"/>
    <w:rsid w:val="009B2F14"/>
    <w:rsid w:val="009D2C66"/>
    <w:rsid w:val="009D602B"/>
    <w:rsid w:val="009D64DC"/>
    <w:rsid w:val="009E0473"/>
    <w:rsid w:val="009E6E94"/>
    <w:rsid w:val="00A103D8"/>
    <w:rsid w:val="00A2025A"/>
    <w:rsid w:val="00A30DDB"/>
    <w:rsid w:val="00A32132"/>
    <w:rsid w:val="00A44E13"/>
    <w:rsid w:val="00A4516C"/>
    <w:rsid w:val="00A472D9"/>
    <w:rsid w:val="00A47F6D"/>
    <w:rsid w:val="00A5238D"/>
    <w:rsid w:val="00A55566"/>
    <w:rsid w:val="00A602C2"/>
    <w:rsid w:val="00A61DFE"/>
    <w:rsid w:val="00A62E13"/>
    <w:rsid w:val="00A659AD"/>
    <w:rsid w:val="00A6617A"/>
    <w:rsid w:val="00A7045F"/>
    <w:rsid w:val="00A74BCC"/>
    <w:rsid w:val="00A803B0"/>
    <w:rsid w:val="00A82BAD"/>
    <w:rsid w:val="00A82CFC"/>
    <w:rsid w:val="00A8318F"/>
    <w:rsid w:val="00A978DE"/>
    <w:rsid w:val="00AA210B"/>
    <w:rsid w:val="00AA7FC8"/>
    <w:rsid w:val="00AB66C0"/>
    <w:rsid w:val="00AC0831"/>
    <w:rsid w:val="00AC1D66"/>
    <w:rsid w:val="00AC3113"/>
    <w:rsid w:val="00AC350E"/>
    <w:rsid w:val="00AC3977"/>
    <w:rsid w:val="00AC62CF"/>
    <w:rsid w:val="00AC67AC"/>
    <w:rsid w:val="00AD0170"/>
    <w:rsid w:val="00AD155A"/>
    <w:rsid w:val="00AD66A5"/>
    <w:rsid w:val="00AD76D7"/>
    <w:rsid w:val="00AE187D"/>
    <w:rsid w:val="00AE6BA7"/>
    <w:rsid w:val="00AE788D"/>
    <w:rsid w:val="00AF6459"/>
    <w:rsid w:val="00B0000C"/>
    <w:rsid w:val="00B00CD0"/>
    <w:rsid w:val="00B02726"/>
    <w:rsid w:val="00B13FBF"/>
    <w:rsid w:val="00B1709D"/>
    <w:rsid w:val="00B201E9"/>
    <w:rsid w:val="00B27D48"/>
    <w:rsid w:val="00B3544A"/>
    <w:rsid w:val="00B44D3C"/>
    <w:rsid w:val="00B474EF"/>
    <w:rsid w:val="00B5354A"/>
    <w:rsid w:val="00B61AB8"/>
    <w:rsid w:val="00B667E6"/>
    <w:rsid w:val="00B8458E"/>
    <w:rsid w:val="00B847AE"/>
    <w:rsid w:val="00B91E29"/>
    <w:rsid w:val="00B9763E"/>
    <w:rsid w:val="00BA0749"/>
    <w:rsid w:val="00BB1BE2"/>
    <w:rsid w:val="00BB626D"/>
    <w:rsid w:val="00BC0CE6"/>
    <w:rsid w:val="00BC6ED6"/>
    <w:rsid w:val="00BC7709"/>
    <w:rsid w:val="00BD5699"/>
    <w:rsid w:val="00BD707F"/>
    <w:rsid w:val="00BE64AB"/>
    <w:rsid w:val="00BE744E"/>
    <w:rsid w:val="00BF1C07"/>
    <w:rsid w:val="00BF74B6"/>
    <w:rsid w:val="00BF7FCB"/>
    <w:rsid w:val="00C04001"/>
    <w:rsid w:val="00C30DD7"/>
    <w:rsid w:val="00C3700C"/>
    <w:rsid w:val="00C579C7"/>
    <w:rsid w:val="00C6107E"/>
    <w:rsid w:val="00C62ECC"/>
    <w:rsid w:val="00C67BC6"/>
    <w:rsid w:val="00C71D32"/>
    <w:rsid w:val="00C71E1D"/>
    <w:rsid w:val="00C75F0E"/>
    <w:rsid w:val="00C85EAB"/>
    <w:rsid w:val="00CA07EF"/>
    <w:rsid w:val="00CA218E"/>
    <w:rsid w:val="00CB1103"/>
    <w:rsid w:val="00CB7E3E"/>
    <w:rsid w:val="00CC3781"/>
    <w:rsid w:val="00CC43D5"/>
    <w:rsid w:val="00CC51A2"/>
    <w:rsid w:val="00CD1132"/>
    <w:rsid w:val="00CD2949"/>
    <w:rsid w:val="00CD3C10"/>
    <w:rsid w:val="00CD4D12"/>
    <w:rsid w:val="00CD6B7F"/>
    <w:rsid w:val="00CD79CF"/>
    <w:rsid w:val="00CE0602"/>
    <w:rsid w:val="00CE1974"/>
    <w:rsid w:val="00CE564D"/>
    <w:rsid w:val="00CE5C24"/>
    <w:rsid w:val="00CE7F05"/>
    <w:rsid w:val="00CF1583"/>
    <w:rsid w:val="00CF3DCC"/>
    <w:rsid w:val="00CF490B"/>
    <w:rsid w:val="00CF587A"/>
    <w:rsid w:val="00D05DF5"/>
    <w:rsid w:val="00D06B42"/>
    <w:rsid w:val="00D12687"/>
    <w:rsid w:val="00D140AD"/>
    <w:rsid w:val="00D14659"/>
    <w:rsid w:val="00D1633C"/>
    <w:rsid w:val="00D16EDD"/>
    <w:rsid w:val="00D2601B"/>
    <w:rsid w:val="00D300BA"/>
    <w:rsid w:val="00D42640"/>
    <w:rsid w:val="00D46E46"/>
    <w:rsid w:val="00D50B26"/>
    <w:rsid w:val="00D628DF"/>
    <w:rsid w:val="00D7586E"/>
    <w:rsid w:val="00D76C93"/>
    <w:rsid w:val="00D82B1D"/>
    <w:rsid w:val="00D9615C"/>
    <w:rsid w:val="00D96F8F"/>
    <w:rsid w:val="00DA55BE"/>
    <w:rsid w:val="00DA6AE5"/>
    <w:rsid w:val="00DB308F"/>
    <w:rsid w:val="00DB630D"/>
    <w:rsid w:val="00DC07B6"/>
    <w:rsid w:val="00DC4F7E"/>
    <w:rsid w:val="00DC5FC9"/>
    <w:rsid w:val="00DD1885"/>
    <w:rsid w:val="00DD3B41"/>
    <w:rsid w:val="00DE37B3"/>
    <w:rsid w:val="00DE7285"/>
    <w:rsid w:val="00E02976"/>
    <w:rsid w:val="00E03C9D"/>
    <w:rsid w:val="00E135D8"/>
    <w:rsid w:val="00E147FD"/>
    <w:rsid w:val="00E2222F"/>
    <w:rsid w:val="00E22959"/>
    <w:rsid w:val="00E236CC"/>
    <w:rsid w:val="00E23DA4"/>
    <w:rsid w:val="00E37118"/>
    <w:rsid w:val="00E40674"/>
    <w:rsid w:val="00E44C8B"/>
    <w:rsid w:val="00E47799"/>
    <w:rsid w:val="00E53D24"/>
    <w:rsid w:val="00E546E8"/>
    <w:rsid w:val="00E55502"/>
    <w:rsid w:val="00E63B83"/>
    <w:rsid w:val="00E6430E"/>
    <w:rsid w:val="00E652DA"/>
    <w:rsid w:val="00E65685"/>
    <w:rsid w:val="00E666B3"/>
    <w:rsid w:val="00E70A03"/>
    <w:rsid w:val="00E7112C"/>
    <w:rsid w:val="00E73017"/>
    <w:rsid w:val="00E81FFD"/>
    <w:rsid w:val="00E94DC9"/>
    <w:rsid w:val="00EB4332"/>
    <w:rsid w:val="00EB4B76"/>
    <w:rsid w:val="00EC1BA7"/>
    <w:rsid w:val="00EC2093"/>
    <w:rsid w:val="00EC5BA5"/>
    <w:rsid w:val="00EC68D0"/>
    <w:rsid w:val="00EE5D36"/>
    <w:rsid w:val="00EE74AA"/>
    <w:rsid w:val="00F060B4"/>
    <w:rsid w:val="00F12AEB"/>
    <w:rsid w:val="00F204F5"/>
    <w:rsid w:val="00F223DA"/>
    <w:rsid w:val="00F37E68"/>
    <w:rsid w:val="00F4145B"/>
    <w:rsid w:val="00F43E41"/>
    <w:rsid w:val="00F50E24"/>
    <w:rsid w:val="00F53905"/>
    <w:rsid w:val="00F60B53"/>
    <w:rsid w:val="00F64DF6"/>
    <w:rsid w:val="00F6651F"/>
    <w:rsid w:val="00F703B3"/>
    <w:rsid w:val="00F76577"/>
    <w:rsid w:val="00F8197E"/>
    <w:rsid w:val="00F87EC0"/>
    <w:rsid w:val="00F93D68"/>
    <w:rsid w:val="00F94157"/>
    <w:rsid w:val="00F9689F"/>
    <w:rsid w:val="00F975B9"/>
    <w:rsid w:val="00FA3194"/>
    <w:rsid w:val="00FB2380"/>
    <w:rsid w:val="00FC0021"/>
    <w:rsid w:val="00FD33F8"/>
    <w:rsid w:val="00FD39D6"/>
    <w:rsid w:val="00FD71A3"/>
    <w:rsid w:val="00FE1E9A"/>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2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C71D32"/>
    <w:rPr>
      <w:color w:val="800080" w:themeColor="followedHyperlink"/>
      <w:u w:val="single"/>
    </w:rPr>
  </w:style>
  <w:style w:type="character" w:customStyle="1" w:styleId="apple-converted-space">
    <w:name w:val="apple-converted-space"/>
    <w:basedOn w:val="DefaultParagraphFont"/>
    <w:rsid w:val="0047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864">
      <w:bodyDiv w:val="1"/>
      <w:marLeft w:val="0"/>
      <w:marRight w:val="0"/>
      <w:marTop w:val="0"/>
      <w:marBottom w:val="0"/>
      <w:divBdr>
        <w:top w:val="none" w:sz="0" w:space="0" w:color="auto"/>
        <w:left w:val="none" w:sz="0" w:space="0" w:color="auto"/>
        <w:bottom w:val="none" w:sz="0" w:space="0" w:color="auto"/>
        <w:right w:val="none" w:sz="0" w:space="0" w:color="auto"/>
      </w:divBdr>
    </w:div>
    <w:div w:id="55671425">
      <w:bodyDiv w:val="1"/>
      <w:marLeft w:val="0"/>
      <w:marRight w:val="0"/>
      <w:marTop w:val="0"/>
      <w:marBottom w:val="0"/>
      <w:divBdr>
        <w:top w:val="none" w:sz="0" w:space="0" w:color="auto"/>
        <w:left w:val="none" w:sz="0" w:space="0" w:color="auto"/>
        <w:bottom w:val="none" w:sz="0" w:space="0" w:color="auto"/>
        <w:right w:val="none" w:sz="0" w:space="0" w:color="auto"/>
      </w:divBdr>
    </w:div>
    <w:div w:id="270475858">
      <w:bodyDiv w:val="1"/>
      <w:marLeft w:val="0"/>
      <w:marRight w:val="0"/>
      <w:marTop w:val="0"/>
      <w:marBottom w:val="0"/>
      <w:divBdr>
        <w:top w:val="none" w:sz="0" w:space="0" w:color="auto"/>
        <w:left w:val="none" w:sz="0" w:space="0" w:color="auto"/>
        <w:bottom w:val="none" w:sz="0" w:space="0" w:color="auto"/>
        <w:right w:val="none" w:sz="0" w:space="0" w:color="auto"/>
      </w:divBdr>
    </w:div>
    <w:div w:id="356279198">
      <w:bodyDiv w:val="1"/>
      <w:marLeft w:val="0"/>
      <w:marRight w:val="0"/>
      <w:marTop w:val="0"/>
      <w:marBottom w:val="0"/>
      <w:divBdr>
        <w:top w:val="none" w:sz="0" w:space="0" w:color="auto"/>
        <w:left w:val="none" w:sz="0" w:space="0" w:color="auto"/>
        <w:bottom w:val="none" w:sz="0" w:space="0" w:color="auto"/>
        <w:right w:val="none" w:sz="0" w:space="0" w:color="auto"/>
      </w:divBdr>
    </w:div>
    <w:div w:id="395663556">
      <w:bodyDiv w:val="1"/>
      <w:marLeft w:val="0"/>
      <w:marRight w:val="0"/>
      <w:marTop w:val="0"/>
      <w:marBottom w:val="0"/>
      <w:divBdr>
        <w:top w:val="none" w:sz="0" w:space="0" w:color="auto"/>
        <w:left w:val="none" w:sz="0" w:space="0" w:color="auto"/>
        <w:bottom w:val="none" w:sz="0" w:space="0" w:color="auto"/>
        <w:right w:val="none" w:sz="0" w:space="0" w:color="auto"/>
      </w:divBdr>
    </w:div>
    <w:div w:id="531722549">
      <w:bodyDiv w:val="1"/>
      <w:marLeft w:val="0"/>
      <w:marRight w:val="0"/>
      <w:marTop w:val="0"/>
      <w:marBottom w:val="0"/>
      <w:divBdr>
        <w:top w:val="none" w:sz="0" w:space="0" w:color="auto"/>
        <w:left w:val="none" w:sz="0" w:space="0" w:color="auto"/>
        <w:bottom w:val="none" w:sz="0" w:space="0" w:color="auto"/>
        <w:right w:val="none" w:sz="0" w:space="0" w:color="auto"/>
      </w:divBdr>
    </w:div>
    <w:div w:id="626475882">
      <w:bodyDiv w:val="1"/>
      <w:marLeft w:val="0"/>
      <w:marRight w:val="0"/>
      <w:marTop w:val="0"/>
      <w:marBottom w:val="0"/>
      <w:divBdr>
        <w:top w:val="none" w:sz="0" w:space="0" w:color="auto"/>
        <w:left w:val="none" w:sz="0" w:space="0" w:color="auto"/>
        <w:bottom w:val="none" w:sz="0" w:space="0" w:color="auto"/>
        <w:right w:val="none" w:sz="0" w:space="0" w:color="auto"/>
      </w:divBdr>
    </w:div>
    <w:div w:id="644050572">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10377376">
      <w:bodyDiv w:val="1"/>
      <w:marLeft w:val="0"/>
      <w:marRight w:val="0"/>
      <w:marTop w:val="0"/>
      <w:marBottom w:val="0"/>
      <w:divBdr>
        <w:top w:val="none" w:sz="0" w:space="0" w:color="auto"/>
        <w:left w:val="none" w:sz="0" w:space="0" w:color="auto"/>
        <w:bottom w:val="none" w:sz="0" w:space="0" w:color="auto"/>
        <w:right w:val="none" w:sz="0" w:space="0" w:color="auto"/>
      </w:divBdr>
    </w:div>
    <w:div w:id="713966671">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7504276">
      <w:bodyDiv w:val="1"/>
      <w:marLeft w:val="0"/>
      <w:marRight w:val="0"/>
      <w:marTop w:val="0"/>
      <w:marBottom w:val="0"/>
      <w:divBdr>
        <w:top w:val="none" w:sz="0" w:space="0" w:color="auto"/>
        <w:left w:val="none" w:sz="0" w:space="0" w:color="auto"/>
        <w:bottom w:val="none" w:sz="0" w:space="0" w:color="auto"/>
        <w:right w:val="none" w:sz="0" w:space="0" w:color="auto"/>
      </w:divBdr>
    </w:div>
    <w:div w:id="831724998">
      <w:bodyDiv w:val="1"/>
      <w:marLeft w:val="0"/>
      <w:marRight w:val="0"/>
      <w:marTop w:val="0"/>
      <w:marBottom w:val="0"/>
      <w:divBdr>
        <w:top w:val="none" w:sz="0" w:space="0" w:color="auto"/>
        <w:left w:val="none" w:sz="0" w:space="0" w:color="auto"/>
        <w:bottom w:val="none" w:sz="0" w:space="0" w:color="auto"/>
        <w:right w:val="none" w:sz="0" w:space="0" w:color="auto"/>
      </w:divBdr>
    </w:div>
    <w:div w:id="926159983">
      <w:bodyDiv w:val="1"/>
      <w:marLeft w:val="0"/>
      <w:marRight w:val="0"/>
      <w:marTop w:val="0"/>
      <w:marBottom w:val="0"/>
      <w:divBdr>
        <w:top w:val="none" w:sz="0" w:space="0" w:color="auto"/>
        <w:left w:val="none" w:sz="0" w:space="0" w:color="auto"/>
        <w:bottom w:val="none" w:sz="0" w:space="0" w:color="auto"/>
        <w:right w:val="none" w:sz="0" w:space="0" w:color="auto"/>
      </w:divBdr>
    </w:div>
    <w:div w:id="948202188">
      <w:bodyDiv w:val="1"/>
      <w:marLeft w:val="0"/>
      <w:marRight w:val="0"/>
      <w:marTop w:val="0"/>
      <w:marBottom w:val="0"/>
      <w:divBdr>
        <w:top w:val="none" w:sz="0" w:space="0" w:color="auto"/>
        <w:left w:val="none" w:sz="0" w:space="0" w:color="auto"/>
        <w:bottom w:val="none" w:sz="0" w:space="0" w:color="auto"/>
        <w:right w:val="none" w:sz="0" w:space="0" w:color="auto"/>
      </w:divBdr>
      <w:divsChild>
        <w:div w:id="1927885514">
          <w:marLeft w:val="907"/>
          <w:marRight w:val="0"/>
          <w:marTop w:val="0"/>
          <w:marBottom w:val="0"/>
          <w:divBdr>
            <w:top w:val="none" w:sz="0" w:space="0" w:color="auto"/>
            <w:left w:val="none" w:sz="0" w:space="0" w:color="auto"/>
            <w:bottom w:val="none" w:sz="0" w:space="0" w:color="auto"/>
            <w:right w:val="none" w:sz="0" w:space="0" w:color="auto"/>
          </w:divBdr>
        </w:div>
        <w:div w:id="1000429981">
          <w:marLeft w:val="907"/>
          <w:marRight w:val="0"/>
          <w:marTop w:val="0"/>
          <w:marBottom w:val="0"/>
          <w:divBdr>
            <w:top w:val="none" w:sz="0" w:space="0" w:color="auto"/>
            <w:left w:val="none" w:sz="0" w:space="0" w:color="auto"/>
            <w:bottom w:val="none" w:sz="0" w:space="0" w:color="auto"/>
            <w:right w:val="none" w:sz="0" w:space="0" w:color="auto"/>
          </w:divBdr>
        </w:div>
        <w:div w:id="820998855">
          <w:marLeft w:val="907"/>
          <w:marRight w:val="0"/>
          <w:marTop w:val="0"/>
          <w:marBottom w:val="0"/>
          <w:divBdr>
            <w:top w:val="none" w:sz="0" w:space="0" w:color="auto"/>
            <w:left w:val="none" w:sz="0" w:space="0" w:color="auto"/>
            <w:bottom w:val="none" w:sz="0" w:space="0" w:color="auto"/>
            <w:right w:val="none" w:sz="0" w:space="0" w:color="auto"/>
          </w:divBdr>
        </w:div>
        <w:div w:id="551885013">
          <w:marLeft w:val="907"/>
          <w:marRight w:val="0"/>
          <w:marTop w:val="0"/>
          <w:marBottom w:val="0"/>
          <w:divBdr>
            <w:top w:val="none" w:sz="0" w:space="0" w:color="auto"/>
            <w:left w:val="none" w:sz="0" w:space="0" w:color="auto"/>
            <w:bottom w:val="none" w:sz="0" w:space="0" w:color="auto"/>
            <w:right w:val="none" w:sz="0" w:space="0" w:color="auto"/>
          </w:divBdr>
        </w:div>
      </w:divsChild>
    </w:div>
    <w:div w:id="108102253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90433679">
      <w:bodyDiv w:val="1"/>
      <w:marLeft w:val="0"/>
      <w:marRight w:val="0"/>
      <w:marTop w:val="0"/>
      <w:marBottom w:val="0"/>
      <w:divBdr>
        <w:top w:val="none" w:sz="0" w:space="0" w:color="auto"/>
        <w:left w:val="none" w:sz="0" w:space="0" w:color="auto"/>
        <w:bottom w:val="none" w:sz="0" w:space="0" w:color="auto"/>
        <w:right w:val="none" w:sz="0" w:space="0" w:color="auto"/>
      </w:divBdr>
    </w:div>
    <w:div w:id="1315723196">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54840316">
      <w:bodyDiv w:val="1"/>
      <w:marLeft w:val="0"/>
      <w:marRight w:val="0"/>
      <w:marTop w:val="0"/>
      <w:marBottom w:val="0"/>
      <w:divBdr>
        <w:top w:val="none" w:sz="0" w:space="0" w:color="auto"/>
        <w:left w:val="none" w:sz="0" w:space="0" w:color="auto"/>
        <w:bottom w:val="none" w:sz="0" w:space="0" w:color="auto"/>
        <w:right w:val="none" w:sz="0" w:space="0" w:color="auto"/>
      </w:divBdr>
    </w:div>
    <w:div w:id="1518537876">
      <w:bodyDiv w:val="1"/>
      <w:marLeft w:val="0"/>
      <w:marRight w:val="0"/>
      <w:marTop w:val="0"/>
      <w:marBottom w:val="0"/>
      <w:divBdr>
        <w:top w:val="none" w:sz="0" w:space="0" w:color="auto"/>
        <w:left w:val="none" w:sz="0" w:space="0" w:color="auto"/>
        <w:bottom w:val="none" w:sz="0" w:space="0" w:color="auto"/>
        <w:right w:val="none" w:sz="0" w:space="0" w:color="auto"/>
      </w:divBdr>
    </w:div>
    <w:div w:id="1676149742">
      <w:bodyDiv w:val="1"/>
      <w:marLeft w:val="0"/>
      <w:marRight w:val="0"/>
      <w:marTop w:val="0"/>
      <w:marBottom w:val="0"/>
      <w:divBdr>
        <w:top w:val="none" w:sz="0" w:space="0" w:color="auto"/>
        <w:left w:val="none" w:sz="0" w:space="0" w:color="auto"/>
        <w:bottom w:val="none" w:sz="0" w:space="0" w:color="auto"/>
        <w:right w:val="none" w:sz="0" w:space="0" w:color="auto"/>
      </w:divBdr>
    </w:div>
    <w:div w:id="1698122132">
      <w:bodyDiv w:val="1"/>
      <w:marLeft w:val="0"/>
      <w:marRight w:val="0"/>
      <w:marTop w:val="0"/>
      <w:marBottom w:val="0"/>
      <w:divBdr>
        <w:top w:val="none" w:sz="0" w:space="0" w:color="auto"/>
        <w:left w:val="none" w:sz="0" w:space="0" w:color="auto"/>
        <w:bottom w:val="none" w:sz="0" w:space="0" w:color="auto"/>
        <w:right w:val="none" w:sz="0" w:space="0" w:color="auto"/>
      </w:divBdr>
    </w:div>
    <w:div w:id="1710110530">
      <w:bodyDiv w:val="1"/>
      <w:marLeft w:val="0"/>
      <w:marRight w:val="0"/>
      <w:marTop w:val="0"/>
      <w:marBottom w:val="0"/>
      <w:divBdr>
        <w:top w:val="none" w:sz="0" w:space="0" w:color="auto"/>
        <w:left w:val="none" w:sz="0" w:space="0" w:color="auto"/>
        <w:bottom w:val="none" w:sz="0" w:space="0" w:color="auto"/>
        <w:right w:val="none" w:sz="0" w:space="0" w:color="auto"/>
      </w:divBdr>
    </w:div>
    <w:div w:id="1828013025">
      <w:bodyDiv w:val="1"/>
      <w:marLeft w:val="0"/>
      <w:marRight w:val="0"/>
      <w:marTop w:val="0"/>
      <w:marBottom w:val="0"/>
      <w:divBdr>
        <w:top w:val="none" w:sz="0" w:space="0" w:color="auto"/>
        <w:left w:val="none" w:sz="0" w:space="0" w:color="auto"/>
        <w:bottom w:val="none" w:sz="0" w:space="0" w:color="auto"/>
        <w:right w:val="none" w:sz="0" w:space="0" w:color="auto"/>
      </w:divBdr>
    </w:div>
    <w:div w:id="1830945874">
      <w:bodyDiv w:val="1"/>
      <w:marLeft w:val="0"/>
      <w:marRight w:val="0"/>
      <w:marTop w:val="0"/>
      <w:marBottom w:val="0"/>
      <w:divBdr>
        <w:top w:val="none" w:sz="0" w:space="0" w:color="auto"/>
        <w:left w:val="none" w:sz="0" w:space="0" w:color="auto"/>
        <w:bottom w:val="none" w:sz="0" w:space="0" w:color="auto"/>
        <w:right w:val="none" w:sz="0" w:space="0" w:color="auto"/>
      </w:divBdr>
    </w:div>
    <w:div w:id="20743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hyperlink" Target="http://en.wikipedia.org/wiki/The_Spider_and_the_Fly_(poem)" TargetMode="Externa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terlizzi.com/home/videos/" TargetMode="External"/><Relationship Id="rId17" Type="http://schemas.openxmlformats.org/officeDocument/2006/relationships/hyperlink" Target="http://www.lexile.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EKEaoNDSU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terlizzi.com/home/project/the-spider-and-the-fly/" TargetMode="External"/><Relationship Id="rId19" Type="http://schemas.openxmlformats.org/officeDocument/2006/relationships/hyperlink" Target="mailto:info@studentsachieve.net" TargetMode="External"/><Relationship Id="rId4" Type="http://schemas.openxmlformats.org/officeDocument/2006/relationships/settings" Target="settings.xml"/><Relationship Id="rId9" Type="http://schemas.openxmlformats.org/officeDocument/2006/relationships/hyperlink" Target="http://diterlizzi.com/home/project/the-spider-and-the-fly/" TargetMode="External"/><Relationship Id="rId14" Type="http://schemas.openxmlformats.org/officeDocument/2006/relationships/hyperlink" Target="http://en.wikipedia.org/wiki/Mary_Howit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5E07-4198-41F5-9697-B4FE5B1F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2021-10-26T19:37:00Z</dcterms:created>
  <dcterms:modified xsi:type="dcterms:W3CDTF">2021-10-26T19:37:00Z</dcterms:modified>
</cp:coreProperties>
</file>