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60F"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122A0E">
        <w:rPr>
          <w:rFonts w:asciiTheme="minorHAnsi" w:hAnsiTheme="minorHAnsi" w:cstheme="minorHAnsi"/>
          <w:sz w:val="32"/>
          <w:szCs w:val="32"/>
        </w:rPr>
        <w:t xml:space="preserve">  </w:t>
      </w:r>
      <w:r w:rsidR="00272FAA" w:rsidRPr="00122A0E">
        <w:rPr>
          <w:rFonts w:asciiTheme="minorHAnsi" w:hAnsiTheme="minorHAnsi" w:cstheme="minorHAnsi"/>
          <w:i/>
          <w:sz w:val="32"/>
          <w:szCs w:val="32"/>
        </w:rPr>
        <w:t>Charlotte’s Web</w:t>
      </w:r>
      <w:r w:rsidR="00272FAA" w:rsidRPr="00122A0E">
        <w:rPr>
          <w:rFonts w:asciiTheme="minorHAnsi" w:hAnsiTheme="minorHAnsi" w:cstheme="minorHAnsi"/>
          <w:sz w:val="32"/>
          <w:szCs w:val="32"/>
        </w:rPr>
        <w:t xml:space="preserve"> by E.B. White</w:t>
      </w:r>
    </w:p>
    <w:p w:rsidR="00247713" w:rsidRPr="00E53A0B" w:rsidRDefault="009541C9" w:rsidP="001034D9">
      <w:pPr>
        <w:spacing w:after="0" w:line="360" w:lineRule="auto"/>
        <w:rPr>
          <w:rFonts w:asciiTheme="minorHAnsi" w:hAnsiTheme="minorHAnsi" w:cstheme="minorHAnsi"/>
          <w:b/>
          <w:sz w:val="24"/>
          <w:szCs w:val="24"/>
        </w:rPr>
      </w:pPr>
      <w:r>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Pr>
          <w:rFonts w:asciiTheme="minorHAnsi" w:hAnsiTheme="minorHAnsi" w:cstheme="minorHAnsi"/>
          <w:sz w:val="32"/>
          <w:szCs w:val="32"/>
        </w:rPr>
        <w:t xml:space="preserve"> </w:t>
      </w:r>
      <w:r w:rsidR="005632AB">
        <w:rPr>
          <w:rFonts w:asciiTheme="minorHAnsi" w:hAnsiTheme="minorHAnsi" w:cstheme="minorHAnsi"/>
          <w:sz w:val="32"/>
          <w:szCs w:val="32"/>
        </w:rPr>
        <w:t>4-</w:t>
      </w:r>
      <w:r w:rsidR="00272FAA">
        <w:rPr>
          <w:rFonts w:asciiTheme="minorHAnsi" w:hAnsiTheme="minorHAnsi"/>
          <w:sz w:val="32"/>
        </w:rPr>
        <w:t>5</w:t>
      </w:r>
      <w:r w:rsidR="00272FAA">
        <w:rPr>
          <w:rFonts w:asciiTheme="minorHAnsi" w:hAnsiTheme="minorHAnsi" w:cstheme="minorHAnsi"/>
          <w:sz w:val="32"/>
          <w:szCs w:val="32"/>
        </w:rPr>
        <w:t xml:space="preserve"> </w:t>
      </w:r>
      <w:r w:rsidR="00E4558C">
        <w:rPr>
          <w:rFonts w:asciiTheme="minorHAnsi" w:hAnsiTheme="minorHAnsi" w:cstheme="minorHAnsi"/>
          <w:sz w:val="32"/>
          <w:szCs w:val="32"/>
        </w:rPr>
        <w:t>Weeks</w:t>
      </w:r>
      <w:r w:rsidR="008F2733">
        <w:rPr>
          <w:rFonts w:asciiTheme="minorHAnsi" w:hAnsiTheme="minorHAnsi" w:cstheme="minorHAnsi"/>
          <w:sz w:val="32"/>
          <w:szCs w:val="32"/>
        </w:rPr>
        <w:t xml:space="preserve"> </w:t>
      </w:r>
      <w:r w:rsidR="00AC350E" w:rsidRPr="00E53A0B">
        <w:rPr>
          <w:rFonts w:asciiTheme="minorHAnsi" w:hAnsiTheme="minorHAnsi" w:cstheme="minorHAnsi"/>
          <w:sz w:val="24"/>
          <w:szCs w:val="24"/>
        </w:rPr>
        <w:t>(</w:t>
      </w:r>
      <w:r w:rsidR="00093A75" w:rsidRPr="00E53A0B">
        <w:rPr>
          <w:rFonts w:asciiTheme="minorHAnsi" w:hAnsiTheme="minorHAnsi" w:cstheme="minorHAnsi"/>
          <w:sz w:val="24"/>
          <w:szCs w:val="24"/>
        </w:rPr>
        <w:t xml:space="preserve">Recommendation: </w:t>
      </w:r>
      <w:r w:rsidR="00E4558C" w:rsidRPr="00E53A0B">
        <w:rPr>
          <w:rFonts w:asciiTheme="minorHAnsi" w:hAnsiTheme="minorHAnsi" w:cstheme="minorHAnsi"/>
          <w:sz w:val="24"/>
          <w:szCs w:val="24"/>
        </w:rPr>
        <w:t>one</w:t>
      </w:r>
      <w:r w:rsidR="00AC350E" w:rsidRPr="00E53A0B">
        <w:rPr>
          <w:rFonts w:asciiTheme="minorHAnsi" w:hAnsiTheme="minorHAnsi" w:cstheme="minorHAnsi"/>
          <w:sz w:val="24"/>
          <w:szCs w:val="24"/>
        </w:rPr>
        <w:t xml:space="preserve"> </w:t>
      </w:r>
      <w:r w:rsidR="00E4558C" w:rsidRPr="00E53A0B">
        <w:rPr>
          <w:rFonts w:asciiTheme="minorHAnsi" w:hAnsiTheme="minorHAnsi" w:cstheme="minorHAnsi"/>
          <w:sz w:val="24"/>
          <w:szCs w:val="24"/>
        </w:rPr>
        <w:t>session</w:t>
      </w:r>
      <w:r w:rsidR="009A5C5D" w:rsidRPr="00E53A0B">
        <w:rPr>
          <w:rFonts w:asciiTheme="minorHAnsi" w:hAnsiTheme="minorHAnsi" w:cstheme="minorHAnsi"/>
          <w:sz w:val="24"/>
          <w:szCs w:val="24"/>
        </w:rPr>
        <w:t xml:space="preserve"> per day, </w:t>
      </w:r>
      <w:r w:rsidR="00255209" w:rsidRPr="00E53A0B">
        <w:rPr>
          <w:rFonts w:asciiTheme="minorHAnsi" w:hAnsiTheme="minorHAnsi" w:cstheme="minorHAnsi"/>
          <w:sz w:val="24"/>
          <w:szCs w:val="24"/>
        </w:rPr>
        <w:t>at least</w:t>
      </w:r>
      <w:r w:rsidR="009A5C5D" w:rsidRPr="00E53A0B">
        <w:rPr>
          <w:rFonts w:asciiTheme="minorHAnsi" w:hAnsiTheme="minorHAnsi" w:cstheme="minorHAnsi"/>
          <w:sz w:val="24"/>
          <w:szCs w:val="24"/>
        </w:rPr>
        <w:t xml:space="preserve"> </w:t>
      </w:r>
      <w:r w:rsidR="005818BC" w:rsidRPr="00E53A0B">
        <w:rPr>
          <w:rFonts w:asciiTheme="minorHAnsi" w:hAnsiTheme="minorHAnsi" w:cstheme="minorHAnsi"/>
          <w:sz w:val="24"/>
          <w:szCs w:val="24"/>
        </w:rPr>
        <w:t>20</w:t>
      </w:r>
      <w:r w:rsidR="00B474EF" w:rsidRPr="00E53A0B">
        <w:rPr>
          <w:rFonts w:asciiTheme="minorHAnsi" w:hAnsiTheme="minorHAnsi" w:cstheme="minorHAnsi"/>
          <w:sz w:val="24"/>
          <w:szCs w:val="24"/>
        </w:rPr>
        <w:t xml:space="preserve"> minutes per </w:t>
      </w:r>
      <w:r w:rsidR="00A76B11" w:rsidRPr="00E53A0B">
        <w:rPr>
          <w:rFonts w:asciiTheme="minorHAnsi" w:hAnsiTheme="minorHAnsi" w:cstheme="minorHAnsi"/>
          <w:sz w:val="24"/>
          <w:szCs w:val="24"/>
        </w:rPr>
        <w:t>session</w:t>
      </w:r>
      <w:r w:rsidR="00B474EF" w:rsidRPr="00E53A0B">
        <w:rPr>
          <w:rFonts w:asciiTheme="minorHAnsi" w:hAnsiTheme="minorHAnsi" w:cstheme="minorHAnsi"/>
          <w:sz w:val="24"/>
          <w:szCs w:val="24"/>
        </w:rPr>
        <w:t>)</w:t>
      </w:r>
    </w:p>
    <w:p w:rsidR="00F03BBC" w:rsidRPr="00D864FF"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180D24">
        <w:rPr>
          <w:rFonts w:asciiTheme="minorHAnsi" w:hAnsiTheme="minorHAnsi" w:cstheme="minorHAnsi"/>
          <w:sz w:val="32"/>
          <w:szCs w:val="32"/>
          <w:u w:val="single"/>
        </w:rPr>
        <w:t>:</w:t>
      </w:r>
      <w:r w:rsidR="00D864FF">
        <w:rPr>
          <w:rFonts w:asciiTheme="minorHAnsi" w:hAnsiTheme="minorHAnsi" w:cstheme="minorHAnsi"/>
          <w:sz w:val="32"/>
          <w:szCs w:val="32"/>
        </w:rPr>
        <w:t xml:space="preserve"> </w:t>
      </w:r>
      <w:r w:rsidR="00397ED4">
        <w:rPr>
          <w:rFonts w:asciiTheme="minorHAnsi" w:hAnsiTheme="minorHAnsi" w:cstheme="minorHAnsi"/>
          <w:color w:val="000000" w:themeColor="text1"/>
          <w:sz w:val="32"/>
          <w:szCs w:val="32"/>
        </w:rPr>
        <w:t>RL.1.1, RL.1.2, RL.1.3, RL.1.4, RL</w:t>
      </w:r>
      <w:r w:rsidR="00561E09">
        <w:rPr>
          <w:rFonts w:asciiTheme="minorHAnsi" w:hAnsiTheme="minorHAnsi" w:cstheme="minorHAnsi"/>
          <w:sz w:val="32"/>
          <w:szCs w:val="32"/>
        </w:rPr>
        <w:t>.1.</w:t>
      </w:r>
      <w:r w:rsidR="00F03BBC">
        <w:rPr>
          <w:rFonts w:asciiTheme="minorHAnsi" w:hAnsiTheme="minorHAnsi" w:cstheme="minorHAnsi"/>
          <w:sz w:val="32"/>
          <w:szCs w:val="32"/>
        </w:rPr>
        <w:t>9</w:t>
      </w:r>
      <w:r w:rsidR="00397ED4">
        <w:rPr>
          <w:rFonts w:asciiTheme="minorHAnsi" w:hAnsiTheme="minorHAnsi" w:cstheme="minorHAnsi"/>
          <w:sz w:val="32"/>
          <w:szCs w:val="32"/>
        </w:rPr>
        <w:t>, RL</w:t>
      </w:r>
      <w:r w:rsidR="00561E09">
        <w:rPr>
          <w:rFonts w:asciiTheme="minorHAnsi" w:hAnsiTheme="minorHAnsi" w:cstheme="minorHAnsi"/>
          <w:sz w:val="32"/>
          <w:szCs w:val="32"/>
        </w:rPr>
        <w:t>.1.</w:t>
      </w:r>
      <w:r w:rsidR="00F03BBC">
        <w:rPr>
          <w:rFonts w:asciiTheme="minorHAnsi" w:hAnsiTheme="minorHAnsi" w:cstheme="minorHAnsi"/>
          <w:sz w:val="32"/>
          <w:szCs w:val="32"/>
        </w:rPr>
        <w:t xml:space="preserve">10; W.1.2, </w:t>
      </w:r>
      <w:r w:rsidR="0039231A">
        <w:rPr>
          <w:rFonts w:asciiTheme="minorHAnsi" w:hAnsiTheme="minorHAnsi" w:cstheme="minorHAnsi"/>
          <w:sz w:val="32"/>
          <w:szCs w:val="32"/>
        </w:rPr>
        <w:t>W.1.</w:t>
      </w:r>
      <w:r w:rsidR="007721AB">
        <w:rPr>
          <w:rFonts w:asciiTheme="minorHAnsi" w:hAnsiTheme="minorHAnsi" w:cstheme="minorHAnsi"/>
          <w:sz w:val="32"/>
          <w:szCs w:val="32"/>
        </w:rPr>
        <w:t xml:space="preserve">8; </w:t>
      </w:r>
      <w:r w:rsidR="007721AB">
        <w:rPr>
          <w:rFonts w:asciiTheme="minorHAnsi" w:hAnsiTheme="minorHAnsi" w:cstheme="minorHAnsi"/>
          <w:color w:val="000000" w:themeColor="text1"/>
          <w:sz w:val="32"/>
          <w:szCs w:val="32"/>
        </w:rPr>
        <w:t>SL.1.1, SL.1.2, SL.1.3, SL.1.4, SL.1.5,</w:t>
      </w:r>
      <w:r w:rsidR="007721AB">
        <w:rPr>
          <w:rFonts w:asciiTheme="minorHAnsi" w:hAnsiTheme="minorHAnsi" w:cstheme="minorHAnsi"/>
          <w:sz w:val="32"/>
          <w:szCs w:val="32"/>
        </w:rPr>
        <w:t xml:space="preserve"> SL.1.</w:t>
      </w:r>
      <w:r w:rsidR="00F03BBC">
        <w:rPr>
          <w:rFonts w:asciiTheme="minorHAnsi" w:hAnsiTheme="minorHAnsi" w:cstheme="minorHAnsi"/>
          <w:sz w:val="32"/>
          <w:szCs w:val="32"/>
        </w:rPr>
        <w:t xml:space="preserve">6; </w:t>
      </w:r>
      <w:r w:rsidR="007721AB">
        <w:rPr>
          <w:rFonts w:asciiTheme="minorHAnsi" w:hAnsiTheme="minorHAnsi" w:cstheme="minorHAnsi"/>
          <w:sz w:val="32"/>
          <w:szCs w:val="32"/>
        </w:rPr>
        <w:t>L.1.1, L.1.2, L.1.4, L.1.5, L.1.6</w:t>
      </w:r>
    </w:p>
    <w:p w:rsidR="0051440B" w:rsidRDefault="0051440B"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r w:rsidR="00285DAE">
        <w:rPr>
          <w:rFonts w:asciiTheme="minorHAnsi" w:hAnsiTheme="minorHAnsi" w:cstheme="minorHAnsi"/>
          <w:sz w:val="32"/>
          <w:szCs w:val="32"/>
          <w:u w:val="single"/>
        </w:rPr>
        <w:t>:</w:t>
      </w:r>
    </w:p>
    <w:p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r w:rsidR="00285DAE">
        <w:rPr>
          <w:rFonts w:asciiTheme="minorHAnsi" w:hAnsiTheme="minorHAnsi" w:cstheme="minorHAnsi"/>
          <w:b/>
          <w:sz w:val="24"/>
          <w:szCs w:val="24"/>
        </w:rPr>
        <w:t>:</w:t>
      </w:r>
    </w:p>
    <w:p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5B4E64">
        <w:rPr>
          <w:rFonts w:asciiTheme="minorHAnsi" w:hAnsiTheme="minorHAnsi" w:cstheme="minorHAnsi"/>
          <w:b/>
          <w:i/>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w:t>
      </w:r>
      <w:r w:rsidR="00F767DF">
        <w:rPr>
          <w:rFonts w:asciiTheme="minorHAnsi" w:hAnsiTheme="minorHAnsi" w:cstheme="minorHAnsi"/>
          <w:color w:val="000000" w:themeColor="text1"/>
          <w:sz w:val="24"/>
          <w:szCs w:val="24"/>
        </w:rPr>
        <w:t xml:space="preserve">ldren to take away from </w:t>
      </w:r>
      <w:r w:rsidR="00F767DF">
        <w:rPr>
          <w:rFonts w:asciiTheme="minorHAnsi" w:hAnsiTheme="minorHAnsi" w:cstheme="minorHAnsi"/>
          <w:i/>
          <w:color w:val="000000" w:themeColor="text1"/>
          <w:sz w:val="24"/>
          <w:szCs w:val="24"/>
        </w:rPr>
        <w:t>Charlotte’</w:t>
      </w:r>
      <w:r w:rsidR="0004443B">
        <w:rPr>
          <w:rFonts w:asciiTheme="minorHAnsi" w:hAnsiTheme="minorHAnsi" w:cstheme="minorHAnsi"/>
          <w:i/>
          <w:color w:val="000000" w:themeColor="text1"/>
          <w:sz w:val="24"/>
          <w:szCs w:val="24"/>
        </w:rPr>
        <w:t>s</w:t>
      </w:r>
      <w:r w:rsidR="00F767DF">
        <w:rPr>
          <w:rFonts w:asciiTheme="minorHAnsi" w:hAnsiTheme="minorHAnsi" w:cstheme="minorHAnsi"/>
          <w:i/>
          <w:color w:val="000000" w:themeColor="text1"/>
          <w:sz w:val="24"/>
          <w:szCs w:val="24"/>
        </w:rPr>
        <w:t xml:space="preserve"> Web</w:t>
      </w:r>
      <w:r w:rsidR="00101696">
        <w:rPr>
          <w:rFonts w:asciiTheme="minorHAnsi" w:hAnsiTheme="minorHAnsi" w:cstheme="minorHAnsi"/>
          <w:color w:val="000000" w:themeColor="text1"/>
          <w:sz w:val="24"/>
          <w:szCs w:val="24"/>
        </w:rPr>
        <w:t xml:space="preserve">. </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Key Understandings</w:t>
      </w:r>
      <w:r w:rsidR="00AD5FEC">
        <w:rPr>
          <w:rFonts w:asciiTheme="minorHAnsi" w:hAnsiTheme="minorHAnsi" w:cstheme="minorHAnsi"/>
          <w:sz w:val="24"/>
          <w:szCs w:val="24"/>
          <w:u w:val="single"/>
        </w:rPr>
        <w:t>:</w:t>
      </w:r>
    </w:p>
    <w:p w:rsidR="00D96F8F" w:rsidRPr="00D96F8F" w:rsidRDefault="000416C9" w:rsidP="000416C9">
      <w:pPr>
        <w:spacing w:after="100" w:afterAutospacing="1" w:line="360" w:lineRule="auto"/>
        <w:ind w:left="720"/>
        <w:rPr>
          <w:rFonts w:asciiTheme="minorHAnsi" w:hAnsiTheme="minorHAnsi" w:cstheme="minorHAnsi"/>
          <w:highlight w:val="lightGray"/>
        </w:rPr>
      </w:pPr>
      <w:r>
        <w:rPr>
          <w:rFonts w:asciiTheme="minorHAnsi" w:hAnsiTheme="minorHAnsi" w:cstheme="minorHAnsi"/>
          <w:sz w:val="24"/>
          <w:szCs w:val="24"/>
        </w:rPr>
        <w:t>Wilbur himself realizes that</w:t>
      </w:r>
      <w:r w:rsidR="00F046AB">
        <w:rPr>
          <w:rFonts w:asciiTheme="minorHAnsi" w:hAnsiTheme="minorHAnsi" w:cstheme="minorHAnsi"/>
          <w:sz w:val="24"/>
          <w:szCs w:val="24"/>
        </w:rPr>
        <w:t xml:space="preserve"> “…friendship is one of the most satisfying things in the world.” </w:t>
      </w:r>
      <w:r>
        <w:rPr>
          <w:rFonts w:asciiTheme="minorHAnsi" w:hAnsiTheme="minorHAnsi" w:cstheme="minorHAnsi"/>
          <w:sz w:val="24"/>
          <w:szCs w:val="24"/>
        </w:rPr>
        <w:t>This is the big understanding of this chapter book;</w:t>
      </w:r>
      <w:r w:rsidR="00F2141B">
        <w:rPr>
          <w:rFonts w:asciiTheme="minorHAnsi" w:hAnsiTheme="minorHAnsi" w:cstheme="minorHAnsi"/>
          <w:sz w:val="24"/>
          <w:szCs w:val="24"/>
        </w:rPr>
        <w:t xml:space="preserve"> as Wilbur realizes it, so do the students</w:t>
      </w:r>
      <w:r>
        <w:rPr>
          <w:rFonts w:asciiTheme="minorHAnsi" w:hAnsiTheme="minorHAnsi" w:cstheme="minorHAnsi"/>
          <w:sz w:val="24"/>
          <w:szCs w:val="24"/>
        </w:rPr>
        <w:t>. And as we go on this journey with Wilbur</w:t>
      </w:r>
      <w:r w:rsidR="00F2141B">
        <w:rPr>
          <w:rFonts w:asciiTheme="minorHAnsi" w:hAnsiTheme="minorHAnsi" w:cstheme="minorHAnsi"/>
          <w:sz w:val="24"/>
          <w:szCs w:val="24"/>
        </w:rPr>
        <w:t xml:space="preserve">, the students are also building </w:t>
      </w:r>
      <w:r>
        <w:rPr>
          <w:rFonts w:asciiTheme="minorHAnsi" w:hAnsiTheme="minorHAnsi" w:cstheme="minorHAnsi"/>
          <w:sz w:val="24"/>
          <w:szCs w:val="24"/>
        </w:rPr>
        <w:t>knowledge about the world: farm life, spiders and their life cycle, the passing of seasons.</w:t>
      </w:r>
    </w:p>
    <w:p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r w:rsidR="00AD5FEC">
        <w:rPr>
          <w:rFonts w:asciiTheme="minorHAnsi" w:hAnsiTheme="minorHAnsi" w:cstheme="minorHAnsi"/>
          <w:sz w:val="24"/>
          <w:szCs w:val="24"/>
          <w:u w:val="single"/>
        </w:rPr>
        <w:t>:</w:t>
      </w:r>
    </w:p>
    <w:p w:rsidR="0057360F" w:rsidRPr="00194608" w:rsidRDefault="00F2141B" w:rsidP="000416C9">
      <w:pPr>
        <w:spacing w:after="100" w:afterAutospacing="1" w:line="360" w:lineRule="auto"/>
        <w:ind w:left="720"/>
        <w:rPr>
          <w:rFonts w:asciiTheme="minorHAnsi" w:hAnsiTheme="minorHAnsi" w:cstheme="minorHAnsi"/>
          <w:highlight w:val="lightGray"/>
        </w:rPr>
      </w:pPr>
      <w:r>
        <w:rPr>
          <w:rFonts w:asciiTheme="minorHAnsi" w:hAnsiTheme="minorHAnsi" w:cstheme="minorHAnsi"/>
          <w:sz w:val="24"/>
          <w:szCs w:val="24"/>
        </w:rPr>
        <w:t>Wilbur, a farm</w:t>
      </w:r>
      <w:r w:rsidR="000416C9">
        <w:rPr>
          <w:rFonts w:asciiTheme="minorHAnsi" w:hAnsiTheme="minorHAnsi" w:cstheme="minorHAnsi"/>
          <w:sz w:val="24"/>
          <w:szCs w:val="24"/>
        </w:rPr>
        <w:t xml:space="preserve"> pig, is saved as a little runt by an adoring young girl, Fern. Fern takes great care of her beloved Wilbur, but as she grows up she spends less and less time with Wilbur. Wilbur grows lonely, until he meets a spider named Charlotte. Charlotte </w:t>
      </w:r>
      <w:r>
        <w:rPr>
          <w:rFonts w:asciiTheme="minorHAnsi" w:hAnsiTheme="minorHAnsi" w:cstheme="minorHAnsi"/>
          <w:sz w:val="24"/>
          <w:szCs w:val="24"/>
        </w:rPr>
        <w:t xml:space="preserve">becomes </w:t>
      </w:r>
      <w:r w:rsidR="000416C9">
        <w:rPr>
          <w:rFonts w:asciiTheme="minorHAnsi" w:hAnsiTheme="minorHAnsi" w:cstheme="minorHAnsi"/>
          <w:sz w:val="24"/>
          <w:szCs w:val="24"/>
        </w:rPr>
        <w:t>Wilbur’s be</w:t>
      </w:r>
      <w:r>
        <w:rPr>
          <w:rFonts w:asciiTheme="minorHAnsi" w:hAnsiTheme="minorHAnsi" w:cstheme="minorHAnsi"/>
          <w:sz w:val="24"/>
          <w:szCs w:val="24"/>
        </w:rPr>
        <w:t>st friend in the world and ultimately saves his life.</w:t>
      </w:r>
    </w:p>
    <w:p w:rsidR="0057360F" w:rsidRPr="0057360F" w:rsidRDefault="0057360F" w:rsidP="0057360F">
      <w:pPr>
        <w:spacing w:after="0" w:line="360" w:lineRule="auto"/>
        <w:rPr>
          <w:rFonts w:asciiTheme="minorHAnsi" w:hAnsiTheme="minorHAnsi" w:cstheme="minorHAnsi"/>
          <w:sz w:val="24"/>
          <w:szCs w:val="24"/>
        </w:rPr>
      </w:pPr>
    </w:p>
    <w:p w:rsidR="0051440B" w:rsidRPr="0051440B" w:rsidRDefault="0051440B" w:rsidP="0051440B">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Go to the last page of the lesson and review “What Makes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rsidR="0051440B" w:rsidRPr="0051440B" w:rsidRDefault="0051440B" w:rsidP="0051440B">
      <w:pPr>
        <w:spacing w:after="0" w:line="360" w:lineRule="auto"/>
        <w:rPr>
          <w:rFonts w:asciiTheme="minorHAnsi" w:hAnsiTheme="minorHAnsi" w:cstheme="minorHAnsi"/>
          <w:i/>
          <w:sz w:val="24"/>
          <w:szCs w:val="24"/>
        </w:rPr>
      </w:pPr>
    </w:p>
    <w:p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00BB147E">
        <w:rPr>
          <w:rFonts w:asciiTheme="minorHAnsi" w:hAnsiTheme="minorHAnsi" w:cstheme="minorHAnsi"/>
          <w:i/>
          <w:sz w:val="24"/>
          <w:szCs w:val="24"/>
        </w:rPr>
        <w:t>Note</w:t>
      </w:r>
      <w:r w:rsidRPr="009A5C5D">
        <w:rPr>
          <w:rFonts w:asciiTheme="minorHAnsi" w:hAnsiTheme="minorHAnsi" w:cstheme="minorHAnsi"/>
          <w:i/>
          <w:sz w:val="24"/>
          <w:szCs w:val="24"/>
        </w:rPr>
        <w:t>: you may want to copy the questions</w:t>
      </w:r>
      <w:r w:rsidR="001E295B">
        <w:rPr>
          <w:rFonts w:asciiTheme="minorHAnsi" w:hAnsiTheme="minorHAnsi" w:cstheme="minorHAnsi"/>
          <w:i/>
          <w:sz w:val="24"/>
          <w:szCs w:val="24"/>
        </w:rPr>
        <w:t>,</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w:t>
      </w:r>
      <w:r w:rsidR="00D77BF9">
        <w:rPr>
          <w:rFonts w:asciiTheme="minorHAnsi" w:hAnsiTheme="minorHAnsi" w:cstheme="minorHAnsi"/>
          <w:i/>
          <w:sz w:val="24"/>
          <w:szCs w:val="24"/>
        </w:rPr>
        <w:t xml:space="preserve">chapter’s questions and vocabulary work.  </w:t>
      </w:r>
    </w:p>
    <w:p w:rsidR="0004443B" w:rsidRDefault="0004443B" w:rsidP="0004443B">
      <w:pPr>
        <w:spacing w:after="0" w:line="360" w:lineRule="auto"/>
        <w:rPr>
          <w:rFonts w:asciiTheme="minorHAnsi" w:hAnsiTheme="minorHAnsi" w:cstheme="minorHAnsi"/>
          <w:i/>
          <w:sz w:val="24"/>
          <w:szCs w:val="24"/>
        </w:rPr>
      </w:pPr>
    </w:p>
    <w:p w:rsidR="00450F9A" w:rsidRDefault="00450F9A" w:rsidP="00450F9A">
      <w:bookmarkStart w:id="0"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rsidR="0004443B" w:rsidRPr="00AB1D8B" w:rsidRDefault="0004443B" w:rsidP="0004443B">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rsidR="0004443B" w:rsidRPr="00AB1D8B" w:rsidRDefault="0004443B" w:rsidP="0004443B">
      <w:pPr>
        <w:spacing w:after="0" w:line="240" w:lineRule="auto"/>
        <w:rPr>
          <w:i/>
          <w:sz w:val="24"/>
          <w:szCs w:val="24"/>
        </w:rPr>
      </w:pPr>
    </w:p>
    <w:p w:rsidR="0004443B" w:rsidRPr="00630357" w:rsidRDefault="0004443B" w:rsidP="0004443B">
      <w:pPr>
        <w:pStyle w:val="ListParagraph"/>
        <w:numPr>
          <w:ilvl w:val="0"/>
          <w:numId w:val="3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rsidR="0004443B" w:rsidRPr="00630357" w:rsidRDefault="0004443B" w:rsidP="0004443B">
      <w:pPr>
        <w:pStyle w:val="ListParagraph"/>
        <w:numPr>
          <w:ilvl w:val="0"/>
          <w:numId w:val="34"/>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w:t>
      </w:r>
      <w:r w:rsidRPr="00630357">
        <w:rPr>
          <w:rFonts w:cs="Calibri"/>
          <w:i/>
          <w:sz w:val="24"/>
          <w:szCs w:val="24"/>
        </w:rPr>
        <w:lastRenderedPageBreak/>
        <w:t>understanding, and offers recommendations for supplementary texts to build background knowledge supporting the content in the anchor text.</w:t>
      </w:r>
    </w:p>
    <w:p w:rsidR="0004443B" w:rsidRPr="00630357" w:rsidRDefault="0004443B" w:rsidP="0004443B">
      <w:pPr>
        <w:pStyle w:val="ListParagraph"/>
        <w:numPr>
          <w:ilvl w:val="0"/>
          <w:numId w:val="3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rsidR="0004443B" w:rsidRPr="0004443B" w:rsidRDefault="0004443B" w:rsidP="0004443B">
      <w:pPr>
        <w:spacing w:after="0" w:line="360" w:lineRule="auto"/>
        <w:rPr>
          <w:rFonts w:asciiTheme="minorHAnsi" w:hAnsiTheme="minorHAnsi" w:cstheme="minorHAnsi"/>
          <w:i/>
          <w:sz w:val="24"/>
          <w:szCs w:val="24"/>
        </w:rPr>
      </w:pPr>
    </w:p>
    <w:p w:rsidR="000416C9" w:rsidRPr="00194608" w:rsidRDefault="000416C9" w:rsidP="00194608">
      <w:pPr>
        <w:spacing w:after="0" w:line="360" w:lineRule="auto"/>
        <w:rPr>
          <w:rFonts w:asciiTheme="minorHAnsi" w:hAnsiTheme="minorHAnsi" w:cstheme="minorHAnsi"/>
          <w:sz w:val="24"/>
          <w:szCs w:val="24"/>
        </w:rPr>
      </w:pPr>
    </w:p>
    <w:p w:rsidR="0057360F" w:rsidRDefault="006644B0" w:rsidP="009734B0">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Chapter Guide</w:t>
      </w:r>
      <w:r w:rsidR="008101BC">
        <w:rPr>
          <w:rFonts w:asciiTheme="minorHAnsi" w:hAnsiTheme="minorHAnsi" w:cstheme="minorHAnsi"/>
          <w:sz w:val="32"/>
          <w:szCs w:val="32"/>
          <w:u w:val="single"/>
        </w:rPr>
        <w:t xml:space="preserve"> – Questions, Activities,</w:t>
      </w:r>
      <w:r w:rsidR="00891733">
        <w:rPr>
          <w:rFonts w:asciiTheme="minorHAnsi" w:hAnsiTheme="minorHAnsi" w:cstheme="minorHAnsi"/>
          <w:sz w:val="32"/>
          <w:szCs w:val="32"/>
          <w:u w:val="single"/>
        </w:rPr>
        <w:t xml:space="preserve"> Vocabulary, </w:t>
      </w:r>
      <w:r w:rsidR="008101BC">
        <w:rPr>
          <w:rFonts w:asciiTheme="minorHAnsi" w:hAnsiTheme="minorHAnsi" w:cstheme="minorHAnsi"/>
          <w:sz w:val="32"/>
          <w:szCs w:val="32"/>
          <w:u w:val="single"/>
        </w:rPr>
        <w:t>and Tasks</w:t>
      </w:r>
      <w:r w:rsidR="000C0EE3">
        <w:rPr>
          <w:rFonts w:asciiTheme="minorHAnsi" w:hAnsiTheme="minorHAnsi" w:cstheme="minorHAnsi"/>
          <w:sz w:val="32"/>
          <w:szCs w:val="32"/>
          <w:u w:val="single"/>
        </w:rPr>
        <w:t>:</w:t>
      </w:r>
    </w:p>
    <w:p w:rsidR="007A1465" w:rsidRDefault="00CD2949" w:rsidP="009734B0">
      <w:pPr>
        <w:spacing w:after="0" w:line="360" w:lineRule="auto"/>
        <w:rPr>
          <w:rFonts w:asciiTheme="minorHAnsi" w:hAnsiTheme="minorHAnsi" w:cstheme="minorHAnsi"/>
          <w:sz w:val="24"/>
          <w:szCs w:val="24"/>
        </w:rPr>
      </w:pPr>
      <w:r>
        <w:rPr>
          <w:rFonts w:asciiTheme="minorHAnsi" w:hAnsiTheme="minorHAnsi" w:cstheme="minorHAnsi"/>
          <w:sz w:val="24"/>
          <w:szCs w:val="24"/>
        </w:rPr>
        <w:t>The majority of questions, activities, and tasks should be</w:t>
      </w:r>
      <w:r w:rsidR="008D142B">
        <w:rPr>
          <w:rFonts w:asciiTheme="minorHAnsi" w:hAnsiTheme="minorHAnsi" w:cstheme="minorHAnsi"/>
          <w:sz w:val="24"/>
          <w:szCs w:val="24"/>
        </w:rPr>
        <w:t xml:space="preserve"> based on the writing</w:t>
      </w:r>
      <w:r w:rsidR="007A1465">
        <w:rPr>
          <w:rFonts w:asciiTheme="minorHAnsi" w:hAnsiTheme="minorHAnsi" w:cstheme="minorHAnsi"/>
          <w:sz w:val="24"/>
          <w:szCs w:val="24"/>
        </w:rPr>
        <w:t xml:space="preserve">, pictures and features unique to this </w:t>
      </w:r>
      <w:r w:rsidR="00E4558C">
        <w:rPr>
          <w:rFonts w:asciiTheme="minorHAnsi" w:hAnsiTheme="minorHAnsi" w:cstheme="minorHAnsi"/>
          <w:sz w:val="24"/>
          <w:szCs w:val="24"/>
        </w:rPr>
        <w:t>book (</w:t>
      </w:r>
      <w:r w:rsidR="007A1465">
        <w:rPr>
          <w:rFonts w:asciiTheme="minorHAnsi" w:hAnsiTheme="minorHAnsi" w:cstheme="minorHAnsi"/>
          <w:sz w:val="24"/>
          <w:szCs w:val="24"/>
        </w:rPr>
        <w:t>text</w:t>
      </w:r>
      <w:r w:rsidR="001C66D0">
        <w:rPr>
          <w:rFonts w:asciiTheme="minorHAnsi" w:hAnsiTheme="minorHAnsi" w:cstheme="minorHAnsi"/>
          <w:sz w:val="24"/>
          <w:szCs w:val="24"/>
        </w:rPr>
        <w:t>-</w:t>
      </w:r>
      <w:r w:rsidR="007A1465">
        <w:rPr>
          <w:rFonts w:asciiTheme="minorHAnsi" w:hAnsiTheme="minorHAnsi" w:cstheme="minorHAnsi"/>
          <w:sz w:val="24"/>
          <w:szCs w:val="24"/>
        </w:rPr>
        <w:t>specific).</w:t>
      </w:r>
      <w:r>
        <w:rPr>
          <w:rFonts w:asciiTheme="minorHAnsi" w:hAnsiTheme="minorHAnsi" w:cstheme="minorHAnsi"/>
          <w:sz w:val="24"/>
          <w:szCs w:val="24"/>
        </w:rPr>
        <w:t xml:space="preserve">  Questions that address text-to-self </w:t>
      </w:r>
      <w:r w:rsidR="00AA210B">
        <w:rPr>
          <w:rFonts w:asciiTheme="minorHAnsi" w:hAnsiTheme="minorHAnsi" w:cstheme="minorHAnsi"/>
          <w:sz w:val="24"/>
          <w:szCs w:val="24"/>
        </w:rPr>
        <w:t>or text</w:t>
      </w:r>
      <w:r w:rsidR="00607349">
        <w:rPr>
          <w:rFonts w:asciiTheme="minorHAnsi" w:hAnsiTheme="minorHAnsi" w:cstheme="minorHAnsi"/>
          <w:sz w:val="24"/>
          <w:szCs w:val="24"/>
        </w:rPr>
        <w:t>-</w:t>
      </w:r>
      <w:r w:rsidR="00AA210B">
        <w:rPr>
          <w:rFonts w:asciiTheme="minorHAnsi" w:hAnsiTheme="minorHAnsi" w:cstheme="minorHAnsi"/>
          <w:sz w:val="24"/>
          <w:szCs w:val="24"/>
        </w:rPr>
        <w:t>to</w:t>
      </w:r>
      <w:r w:rsidR="008D142B">
        <w:rPr>
          <w:rFonts w:asciiTheme="minorHAnsi" w:hAnsiTheme="minorHAnsi" w:cstheme="minorHAnsi"/>
          <w:sz w:val="24"/>
          <w:szCs w:val="24"/>
        </w:rPr>
        <w:t>-</w:t>
      </w:r>
      <w:r w:rsidR="00AA210B">
        <w:rPr>
          <w:rFonts w:asciiTheme="minorHAnsi" w:hAnsiTheme="minorHAnsi" w:cstheme="minorHAnsi"/>
          <w:sz w:val="24"/>
          <w:szCs w:val="24"/>
        </w:rPr>
        <w:t>world</w:t>
      </w:r>
      <w:r w:rsidR="000C0EE3">
        <w:rPr>
          <w:rFonts w:asciiTheme="minorHAnsi" w:hAnsiTheme="minorHAnsi" w:cstheme="minorHAnsi"/>
          <w:sz w:val="24"/>
          <w:szCs w:val="24"/>
        </w:rPr>
        <w:t xml:space="preserve"> connections--</w:t>
      </w:r>
      <w:r w:rsidR="007A1465">
        <w:rPr>
          <w:rFonts w:asciiTheme="minorHAnsi" w:hAnsiTheme="minorHAnsi" w:cstheme="minorHAnsi"/>
          <w:sz w:val="24"/>
          <w:szCs w:val="24"/>
        </w:rPr>
        <w:t>what we like to call</w:t>
      </w:r>
      <w:r w:rsidR="000C0EE3">
        <w:rPr>
          <w:rFonts w:asciiTheme="minorHAnsi" w:hAnsiTheme="minorHAnsi" w:cstheme="minorHAnsi"/>
          <w:sz w:val="24"/>
          <w:szCs w:val="24"/>
        </w:rPr>
        <w:t xml:space="preserve"> text-</w:t>
      </w:r>
      <w:r w:rsidR="00AA210B" w:rsidRPr="00607349">
        <w:rPr>
          <w:rFonts w:asciiTheme="minorHAnsi" w:hAnsiTheme="minorHAnsi" w:cstheme="minorHAnsi"/>
          <w:i/>
          <w:sz w:val="24"/>
          <w:szCs w:val="24"/>
        </w:rPr>
        <w:t>inspired</w:t>
      </w:r>
      <w:r w:rsidR="00AA210B">
        <w:rPr>
          <w:rFonts w:asciiTheme="minorHAnsi" w:hAnsiTheme="minorHAnsi" w:cstheme="minorHAnsi"/>
          <w:sz w:val="24"/>
          <w:szCs w:val="24"/>
        </w:rPr>
        <w:t xml:space="preserve"> questions</w:t>
      </w:r>
      <w:r w:rsidR="007A1465">
        <w:rPr>
          <w:rFonts w:asciiTheme="minorHAnsi" w:hAnsiTheme="minorHAnsi" w:cstheme="minorHAnsi"/>
          <w:sz w:val="24"/>
          <w:szCs w:val="24"/>
        </w:rPr>
        <w:t xml:space="preserve"> or activities</w:t>
      </w:r>
      <w:r w:rsidR="000C0EE3">
        <w:rPr>
          <w:rFonts w:asciiTheme="minorHAnsi" w:hAnsiTheme="minorHAnsi" w:cstheme="minorHAnsi"/>
          <w:sz w:val="24"/>
          <w:szCs w:val="24"/>
        </w:rPr>
        <w:t>--</w:t>
      </w:r>
      <w:r w:rsidR="00AA210B">
        <w:rPr>
          <w:rFonts w:asciiTheme="minorHAnsi" w:hAnsiTheme="minorHAnsi" w:cstheme="minorHAnsi"/>
          <w:sz w:val="24"/>
          <w:szCs w:val="24"/>
        </w:rPr>
        <w:t xml:space="preserve"> </w:t>
      </w:r>
      <w:r>
        <w:rPr>
          <w:rFonts w:asciiTheme="minorHAnsi" w:hAnsiTheme="minorHAnsi" w:cstheme="minorHAnsi"/>
          <w:sz w:val="24"/>
          <w:szCs w:val="24"/>
        </w:rPr>
        <w:t>should be</w:t>
      </w:r>
      <w:r w:rsidR="00E4558C">
        <w:rPr>
          <w:rFonts w:asciiTheme="minorHAnsi" w:hAnsiTheme="minorHAnsi" w:cstheme="minorHAnsi"/>
          <w:sz w:val="24"/>
          <w:szCs w:val="24"/>
        </w:rPr>
        <w:t xml:space="preserve"> used sparingly during reading and should most often be</w:t>
      </w:r>
      <w:r>
        <w:rPr>
          <w:rFonts w:asciiTheme="minorHAnsi" w:hAnsiTheme="minorHAnsi" w:cstheme="minorHAnsi"/>
          <w:sz w:val="24"/>
          <w:szCs w:val="24"/>
        </w:rPr>
        <w:t xml:space="preserve"> </w:t>
      </w:r>
      <w:r w:rsidR="007A1465">
        <w:rPr>
          <w:rFonts w:asciiTheme="minorHAnsi" w:hAnsiTheme="minorHAnsi" w:cstheme="minorHAnsi"/>
          <w:sz w:val="24"/>
          <w:szCs w:val="24"/>
        </w:rPr>
        <w:t xml:space="preserve">held until after the children have really gotten to know the book. </w:t>
      </w:r>
      <w:r>
        <w:rPr>
          <w:rFonts w:asciiTheme="minorHAnsi" w:hAnsiTheme="minorHAnsi" w:cstheme="minorHAnsi"/>
          <w:sz w:val="24"/>
          <w:szCs w:val="24"/>
        </w:rPr>
        <w:t xml:space="preserve">  </w:t>
      </w:r>
    </w:p>
    <w:p w:rsidR="008D142B" w:rsidRDefault="008D142B" w:rsidP="009A5C5D">
      <w:pPr>
        <w:spacing w:after="0" w:line="240" w:lineRule="auto"/>
        <w:rPr>
          <w:rFonts w:asciiTheme="minorHAnsi" w:hAnsiTheme="minorHAnsi" w:cstheme="minorHAnsi"/>
          <w:sz w:val="24"/>
          <w:szCs w:val="24"/>
        </w:rPr>
      </w:pPr>
    </w:p>
    <w:p w:rsidR="00216350" w:rsidRDefault="00C015F9" w:rsidP="006D5D7C">
      <w:pPr>
        <w:spacing w:line="360" w:lineRule="auto"/>
        <w:rPr>
          <w:rFonts w:asciiTheme="minorHAnsi" w:hAnsiTheme="minorHAnsi" w:cstheme="minorHAnsi"/>
          <w:i/>
          <w:sz w:val="24"/>
          <w:szCs w:val="24"/>
        </w:rPr>
      </w:pPr>
      <w:r w:rsidRPr="00C015F9">
        <w:rPr>
          <w:rFonts w:asciiTheme="minorHAnsi" w:hAnsiTheme="minorHAnsi" w:cstheme="minorHAnsi"/>
          <w:i/>
          <w:sz w:val="24"/>
          <w:szCs w:val="24"/>
        </w:rPr>
        <w:t>Note to teacher: Many of the questions and tasks for this te</w:t>
      </w:r>
      <w:r w:rsidR="00F2141B">
        <w:rPr>
          <w:rFonts w:asciiTheme="minorHAnsi" w:hAnsiTheme="minorHAnsi" w:cstheme="minorHAnsi"/>
          <w:i/>
          <w:sz w:val="24"/>
          <w:szCs w:val="24"/>
        </w:rPr>
        <w:t>xt use new vocabulary words from the book.</w:t>
      </w:r>
      <w:r w:rsidRPr="00C015F9">
        <w:rPr>
          <w:rFonts w:asciiTheme="minorHAnsi" w:hAnsiTheme="minorHAnsi" w:cstheme="minorHAnsi"/>
          <w:i/>
          <w:sz w:val="24"/>
          <w:szCs w:val="24"/>
        </w:rPr>
        <w:t xml:space="preserve"> The words have been bolded in the questions for you. For these questions, part of the task is to support</w:t>
      </w:r>
      <w:r w:rsidR="00F2141B">
        <w:rPr>
          <w:rFonts w:asciiTheme="minorHAnsi" w:hAnsiTheme="minorHAnsi" w:cstheme="minorHAnsi"/>
          <w:i/>
          <w:sz w:val="24"/>
          <w:szCs w:val="24"/>
        </w:rPr>
        <w:t xml:space="preserve"> your students in unpacking the</w:t>
      </w:r>
      <w:r w:rsidRPr="00C015F9">
        <w:rPr>
          <w:rFonts w:asciiTheme="minorHAnsi" w:hAnsiTheme="minorHAnsi" w:cstheme="minorHAnsi"/>
          <w:i/>
          <w:sz w:val="24"/>
          <w:szCs w:val="24"/>
        </w:rPr>
        <w:t xml:space="preserve"> </w:t>
      </w:r>
      <w:r w:rsidR="00F2141B">
        <w:rPr>
          <w:rFonts w:asciiTheme="minorHAnsi" w:hAnsiTheme="minorHAnsi" w:cstheme="minorHAnsi"/>
          <w:i/>
          <w:sz w:val="24"/>
          <w:szCs w:val="24"/>
        </w:rPr>
        <w:t xml:space="preserve">new word. </w:t>
      </w:r>
      <w:r w:rsidRPr="00C015F9">
        <w:rPr>
          <w:rFonts w:asciiTheme="minorHAnsi" w:hAnsiTheme="minorHAnsi" w:cstheme="minorHAnsi"/>
          <w:i/>
          <w:sz w:val="24"/>
          <w:szCs w:val="24"/>
        </w:rPr>
        <w:t>Give students the chanc</w:t>
      </w:r>
      <w:r w:rsidR="000416C9">
        <w:rPr>
          <w:rFonts w:asciiTheme="minorHAnsi" w:hAnsiTheme="minorHAnsi" w:cstheme="minorHAnsi"/>
          <w:i/>
          <w:sz w:val="24"/>
          <w:szCs w:val="24"/>
        </w:rPr>
        <w:t xml:space="preserve">e to struggle with these words, </w:t>
      </w:r>
      <w:r w:rsidRPr="00C015F9">
        <w:rPr>
          <w:rFonts w:asciiTheme="minorHAnsi" w:hAnsiTheme="minorHAnsi" w:cstheme="minorHAnsi"/>
          <w:i/>
          <w:sz w:val="24"/>
          <w:szCs w:val="24"/>
        </w:rPr>
        <w:t>then provide the definitions. Use your profe</w:t>
      </w:r>
      <w:r w:rsidR="00F2141B">
        <w:rPr>
          <w:rFonts w:asciiTheme="minorHAnsi" w:hAnsiTheme="minorHAnsi" w:cstheme="minorHAnsi"/>
          <w:i/>
          <w:sz w:val="24"/>
          <w:szCs w:val="24"/>
        </w:rPr>
        <w:t xml:space="preserve">ssional judgment. The question will give students </w:t>
      </w:r>
      <w:r w:rsidRPr="00C015F9">
        <w:rPr>
          <w:rFonts w:asciiTheme="minorHAnsi" w:hAnsiTheme="minorHAnsi" w:cstheme="minorHAnsi"/>
          <w:i/>
          <w:sz w:val="24"/>
          <w:szCs w:val="24"/>
        </w:rPr>
        <w:t xml:space="preserve">practice in </w:t>
      </w:r>
      <w:r w:rsidR="00F2141B">
        <w:rPr>
          <w:rFonts w:asciiTheme="minorHAnsi" w:hAnsiTheme="minorHAnsi" w:cstheme="minorHAnsi"/>
          <w:i/>
          <w:sz w:val="24"/>
          <w:szCs w:val="24"/>
        </w:rPr>
        <w:t>actually using the word.</w:t>
      </w:r>
    </w:p>
    <w:p w:rsidR="009734B0" w:rsidRDefault="009734B0" w:rsidP="006D5D7C">
      <w:pPr>
        <w:spacing w:line="360" w:lineRule="auto"/>
        <w:rPr>
          <w:rFonts w:asciiTheme="minorHAnsi" w:hAnsiTheme="minorHAnsi" w:cstheme="minorHAnsi"/>
          <w:i/>
          <w:sz w:val="24"/>
          <w:szCs w:val="24"/>
        </w:rPr>
      </w:pPr>
      <w:r>
        <w:rPr>
          <w:rFonts w:asciiTheme="minorHAnsi" w:hAnsiTheme="minorHAnsi" w:cstheme="minorHAnsi"/>
          <w:i/>
          <w:sz w:val="24"/>
          <w:szCs w:val="24"/>
        </w:rPr>
        <w:br w:type="page"/>
      </w:r>
    </w:p>
    <w:p w:rsidR="00216350" w:rsidRDefault="00216350" w:rsidP="00C015F9">
      <w:pPr>
        <w:rPr>
          <w:rFonts w:asciiTheme="minorHAnsi" w:hAnsiTheme="minorHAnsi" w:cstheme="minorHAnsi"/>
          <w:i/>
          <w:sz w:val="24"/>
          <w:szCs w:val="24"/>
        </w:rPr>
      </w:pP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F12AEB" w:rsidP="00891733">
            <w:pPr>
              <w:spacing w:after="0" w:line="240" w:lineRule="auto"/>
              <w:rPr>
                <w:b/>
                <w:sz w:val="24"/>
                <w:szCs w:val="24"/>
              </w:rPr>
            </w:pPr>
            <w:r>
              <w:rPr>
                <w:b/>
                <w:sz w:val="24"/>
                <w:szCs w:val="24"/>
              </w:rPr>
              <w:t>Questions</w:t>
            </w:r>
            <w:r w:rsidR="00891733">
              <w:rPr>
                <w:b/>
                <w:sz w:val="24"/>
                <w:szCs w:val="24"/>
              </w:rPr>
              <w:t xml:space="preserve">, </w:t>
            </w:r>
            <w:r>
              <w:rPr>
                <w:b/>
                <w:sz w:val="24"/>
                <w:szCs w:val="24"/>
              </w:rPr>
              <w:t>Activities</w:t>
            </w:r>
            <w:r w:rsidR="00891733">
              <w:rPr>
                <w:b/>
                <w:sz w:val="24"/>
                <w:szCs w:val="24"/>
              </w:rPr>
              <w:t xml:space="preserve">, Vocabulary, and </w:t>
            </w:r>
            <w:r w:rsidR="002B4002">
              <w:rPr>
                <w:b/>
                <w:sz w:val="24"/>
                <w:szCs w:val="24"/>
              </w:rPr>
              <w:t>Task</w:t>
            </w:r>
            <w:r>
              <w:rPr>
                <w:b/>
                <w:sz w:val="24"/>
                <w:szCs w:val="24"/>
              </w:rPr>
              <w:t>s</w:t>
            </w:r>
          </w:p>
        </w:tc>
        <w:tc>
          <w:tcPr>
            <w:tcW w:w="6449" w:type="dxa"/>
          </w:tcPr>
          <w:p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trPr>
          <w:trHeight w:val="147"/>
        </w:trPr>
        <w:tc>
          <w:tcPr>
            <w:tcW w:w="6449" w:type="dxa"/>
          </w:tcPr>
          <w:p w:rsidR="006B0EFD" w:rsidRPr="00081DB0" w:rsidRDefault="006644B0" w:rsidP="005818BC">
            <w:pPr>
              <w:spacing w:after="0" w:line="240" w:lineRule="auto"/>
              <w:rPr>
                <w:b/>
                <w:sz w:val="24"/>
                <w:szCs w:val="24"/>
              </w:rPr>
            </w:pPr>
            <w:r w:rsidRPr="00081DB0">
              <w:rPr>
                <w:b/>
                <w:sz w:val="24"/>
                <w:szCs w:val="24"/>
              </w:rPr>
              <w:t>CHAPTER 1</w:t>
            </w:r>
            <w:r w:rsidR="000C007E">
              <w:rPr>
                <w:b/>
                <w:sz w:val="24"/>
                <w:szCs w:val="24"/>
              </w:rPr>
              <w:t>: “Before Breakfast”</w:t>
            </w:r>
          </w:p>
          <w:p w:rsidR="005A7343" w:rsidRPr="005A7343" w:rsidRDefault="005A7343" w:rsidP="005818BC">
            <w:pPr>
              <w:spacing w:after="0" w:line="240" w:lineRule="auto"/>
              <w:rPr>
                <w:sz w:val="24"/>
                <w:szCs w:val="24"/>
              </w:rPr>
            </w:pPr>
          </w:p>
          <w:p w:rsidR="00CD6B7F" w:rsidRDefault="0082358B" w:rsidP="0082358B">
            <w:pPr>
              <w:spacing w:after="0" w:line="240" w:lineRule="auto"/>
              <w:rPr>
                <w:rFonts w:cs="Arial"/>
                <w:color w:val="000000"/>
                <w:sz w:val="24"/>
                <w:szCs w:val="24"/>
              </w:rPr>
            </w:pPr>
            <w:r w:rsidRPr="005A7343">
              <w:rPr>
                <w:rFonts w:cs="Arial"/>
                <w:color w:val="000000"/>
                <w:sz w:val="24"/>
                <w:szCs w:val="24"/>
              </w:rPr>
              <w:t xml:space="preserve">What did Fern talk her father out of doing?  How did she </w:t>
            </w:r>
            <w:r w:rsidRPr="006D2FD4">
              <w:rPr>
                <w:rFonts w:cs="Arial"/>
                <w:bCs/>
                <w:i/>
                <w:color w:val="000000"/>
                <w:sz w:val="24"/>
                <w:szCs w:val="24"/>
              </w:rPr>
              <w:t>convince</w:t>
            </w:r>
            <w:r w:rsidRPr="005A7343">
              <w:rPr>
                <w:rFonts w:cs="Arial"/>
                <w:color w:val="000000"/>
                <w:sz w:val="24"/>
                <w:szCs w:val="24"/>
              </w:rPr>
              <w:t xml:space="preserve"> him?</w:t>
            </w:r>
          </w:p>
          <w:p w:rsidR="005818BC" w:rsidRPr="005A7343" w:rsidRDefault="00F663AE" w:rsidP="00C6713C">
            <w:pPr>
              <w:spacing w:after="0" w:line="240" w:lineRule="auto"/>
              <w:rPr>
                <w:sz w:val="24"/>
                <w:szCs w:val="24"/>
              </w:rPr>
            </w:pPr>
            <w:r>
              <w:rPr>
                <w:rFonts w:cs="Arial"/>
                <w:color w:val="000000"/>
                <w:sz w:val="24"/>
                <w:szCs w:val="24"/>
              </w:rPr>
              <w:t>Now, turn to a partner and let’s act it out! Imagine that you a</w:t>
            </w:r>
            <w:r w:rsidR="00171FFA">
              <w:rPr>
                <w:rFonts w:cs="Arial"/>
                <w:color w:val="000000"/>
                <w:sz w:val="24"/>
                <w:szCs w:val="24"/>
              </w:rPr>
              <w:t xml:space="preserve">re Fern and you are trying to convince your father to keep Wilbur. See if you can remember any </w:t>
            </w:r>
            <w:r w:rsidR="00F40E9C">
              <w:rPr>
                <w:rFonts w:cs="Arial"/>
                <w:color w:val="000000"/>
                <w:sz w:val="24"/>
                <w:szCs w:val="24"/>
              </w:rPr>
              <w:t xml:space="preserve">of </w:t>
            </w:r>
            <w:r w:rsidR="00171FFA">
              <w:rPr>
                <w:rFonts w:cs="Arial"/>
                <w:color w:val="000000"/>
                <w:sz w:val="24"/>
                <w:szCs w:val="24"/>
              </w:rPr>
              <w:t>the lines that Fern used in the story. Be convincing! Then, we’ll switch and the other person will act it out.</w:t>
            </w:r>
          </w:p>
        </w:tc>
        <w:tc>
          <w:tcPr>
            <w:tcW w:w="6449" w:type="dxa"/>
          </w:tcPr>
          <w:p w:rsidR="004A0642" w:rsidRDefault="0082358B" w:rsidP="005B6C42">
            <w:pPr>
              <w:spacing w:after="0" w:line="240" w:lineRule="auto"/>
              <w:rPr>
                <w:rFonts w:cs="Arial"/>
                <w:iCs/>
                <w:color w:val="000000"/>
                <w:sz w:val="24"/>
                <w:szCs w:val="24"/>
              </w:rPr>
            </w:pPr>
            <w:r w:rsidRPr="005A7343">
              <w:rPr>
                <w:rFonts w:cs="Arial"/>
                <w:iCs/>
                <w:color w:val="000000"/>
                <w:sz w:val="24"/>
                <w:szCs w:val="24"/>
              </w:rPr>
              <w:t>Fern convinced her father not to kill Wilbur.  She went after her father and tried to remove the ax from his hands. She was very upset and cried. She told him that he was being unfair, and picking on Wilbur just because he was small. She asked would he have killed</w:t>
            </w:r>
            <w:r w:rsidR="00F2141B">
              <w:rPr>
                <w:rFonts w:cs="Arial"/>
                <w:iCs/>
                <w:color w:val="000000"/>
                <w:sz w:val="24"/>
                <w:szCs w:val="24"/>
              </w:rPr>
              <w:t xml:space="preserve"> her if she had been born small (pgs. 2-4).</w:t>
            </w:r>
          </w:p>
          <w:p w:rsidR="00214FE4" w:rsidRDefault="00214FE4" w:rsidP="005B6C42">
            <w:pPr>
              <w:spacing w:after="0" w:line="240" w:lineRule="auto"/>
              <w:rPr>
                <w:rFonts w:cs="Arial"/>
                <w:iCs/>
                <w:color w:val="000000"/>
                <w:sz w:val="24"/>
                <w:szCs w:val="24"/>
              </w:rPr>
            </w:pPr>
          </w:p>
          <w:p w:rsidR="00F2141B" w:rsidRPr="00F2141B" w:rsidRDefault="00F2141B" w:rsidP="006D2FD4">
            <w:pPr>
              <w:spacing w:after="0" w:line="240" w:lineRule="auto"/>
              <w:rPr>
                <w:i/>
                <w:sz w:val="24"/>
                <w:szCs w:val="24"/>
              </w:rPr>
            </w:pPr>
            <w:r>
              <w:rPr>
                <w:rFonts w:cs="Arial"/>
                <w:i/>
                <w:iCs/>
                <w:color w:val="000000"/>
                <w:sz w:val="24"/>
                <w:szCs w:val="24"/>
              </w:rPr>
              <w:t>Note: Before students answer the question, you will need to help them wrestle with the meaning of “convince.” Give them the definition after they have tried.</w:t>
            </w:r>
            <w:r w:rsidR="00546E6B">
              <w:rPr>
                <w:rFonts w:cs="Arial"/>
                <w:i/>
                <w:iCs/>
                <w:color w:val="000000"/>
                <w:sz w:val="24"/>
                <w:szCs w:val="24"/>
              </w:rPr>
              <w:t xml:space="preserve"> </w:t>
            </w:r>
          </w:p>
        </w:tc>
      </w:tr>
      <w:tr w:rsidR="00CD6B7F" w:rsidRPr="00CD6B7F">
        <w:trPr>
          <w:trHeight w:val="147"/>
        </w:trPr>
        <w:tc>
          <w:tcPr>
            <w:tcW w:w="6449" w:type="dxa"/>
          </w:tcPr>
          <w:p w:rsidR="00177848" w:rsidRPr="00081DB0" w:rsidRDefault="006644B0" w:rsidP="005B6C42">
            <w:pPr>
              <w:spacing w:after="0" w:line="240" w:lineRule="auto"/>
              <w:rPr>
                <w:b/>
                <w:sz w:val="24"/>
                <w:szCs w:val="24"/>
              </w:rPr>
            </w:pPr>
            <w:r w:rsidRPr="00081DB0">
              <w:rPr>
                <w:b/>
                <w:sz w:val="24"/>
                <w:szCs w:val="24"/>
              </w:rPr>
              <w:t>CHAPTER 2</w:t>
            </w:r>
            <w:r w:rsidR="000C007E">
              <w:rPr>
                <w:b/>
                <w:sz w:val="24"/>
                <w:szCs w:val="24"/>
              </w:rPr>
              <w:t>: “Wilbur”</w:t>
            </w:r>
          </w:p>
          <w:p w:rsidR="003C1ABD" w:rsidRPr="005A7343" w:rsidRDefault="003C1ABD" w:rsidP="005B6C42">
            <w:pPr>
              <w:spacing w:after="0" w:line="240" w:lineRule="auto"/>
              <w:rPr>
                <w:sz w:val="24"/>
                <w:szCs w:val="24"/>
              </w:rPr>
            </w:pPr>
          </w:p>
          <w:p w:rsidR="0082358B" w:rsidRPr="005A7343" w:rsidRDefault="0082358B" w:rsidP="005B6C42">
            <w:pPr>
              <w:spacing w:after="0" w:line="240" w:lineRule="auto"/>
              <w:rPr>
                <w:sz w:val="24"/>
                <w:szCs w:val="24"/>
              </w:rPr>
            </w:pPr>
            <w:r w:rsidRPr="005A7343">
              <w:rPr>
                <w:rFonts w:cs="Arial"/>
                <w:color w:val="000000"/>
                <w:sz w:val="24"/>
                <w:szCs w:val="24"/>
              </w:rPr>
              <w:t xml:space="preserve">In what ways did Fern treat Wilbur as if he were her </w:t>
            </w:r>
            <w:r w:rsidRPr="005A7343">
              <w:rPr>
                <w:rFonts w:cs="Arial"/>
                <w:b/>
                <w:bCs/>
                <w:color w:val="000000"/>
                <w:sz w:val="24"/>
                <w:szCs w:val="24"/>
              </w:rPr>
              <w:t>infant</w:t>
            </w:r>
            <w:r w:rsidRPr="005A7343">
              <w:rPr>
                <w:rFonts w:cs="Arial"/>
                <w:color w:val="000000"/>
                <w:sz w:val="24"/>
                <w:szCs w:val="24"/>
              </w:rPr>
              <w:t>?</w:t>
            </w:r>
            <w:r w:rsidR="00F2141B">
              <w:rPr>
                <w:rFonts w:cs="Arial"/>
                <w:color w:val="000000"/>
                <w:sz w:val="24"/>
                <w:szCs w:val="24"/>
              </w:rPr>
              <w:t xml:space="preserve"> Think of what you heard said in the text. Let’s list some examples together. I’ll write them on the </w:t>
            </w:r>
            <w:r w:rsidR="00EE379F">
              <w:rPr>
                <w:rFonts w:cs="Arial"/>
                <w:color w:val="000000"/>
                <w:sz w:val="24"/>
                <w:szCs w:val="24"/>
              </w:rPr>
              <w:t>chart paper</w:t>
            </w:r>
            <w:r w:rsidR="00F2141B">
              <w:rPr>
                <w:rFonts w:cs="Arial"/>
                <w:color w:val="000000"/>
                <w:sz w:val="24"/>
                <w:szCs w:val="24"/>
              </w:rPr>
              <w:t>.</w:t>
            </w:r>
          </w:p>
          <w:p w:rsidR="005818BC" w:rsidRPr="005A7343" w:rsidRDefault="005818BC" w:rsidP="0082358B">
            <w:pPr>
              <w:spacing w:after="0" w:line="240" w:lineRule="auto"/>
              <w:rPr>
                <w:sz w:val="24"/>
                <w:szCs w:val="24"/>
              </w:rPr>
            </w:pPr>
          </w:p>
        </w:tc>
        <w:tc>
          <w:tcPr>
            <w:tcW w:w="6449" w:type="dxa"/>
          </w:tcPr>
          <w:p w:rsidR="00992CA3" w:rsidRPr="00992CA3" w:rsidRDefault="0082358B" w:rsidP="00992CA3">
            <w:pPr>
              <w:pStyle w:val="ListParagraph"/>
              <w:numPr>
                <w:ilvl w:val="0"/>
                <w:numId w:val="29"/>
              </w:numPr>
              <w:spacing w:after="0" w:line="240" w:lineRule="auto"/>
              <w:ind w:left="391"/>
              <w:rPr>
                <w:sz w:val="24"/>
                <w:szCs w:val="24"/>
              </w:rPr>
            </w:pPr>
            <w:r w:rsidRPr="00992CA3">
              <w:rPr>
                <w:rFonts w:cs="Arial"/>
                <w:iCs/>
                <w:color w:val="000000"/>
                <w:sz w:val="24"/>
                <w:szCs w:val="24"/>
              </w:rPr>
              <w:t>She loved to stroke him, to feed him, to put him to bed.  Every morning, as soon as she got up, she warmed his milk tied his bib o</w:t>
            </w:r>
            <w:r w:rsidR="00546E6B" w:rsidRPr="00992CA3">
              <w:rPr>
                <w:rFonts w:cs="Arial"/>
                <w:iCs/>
                <w:color w:val="000000"/>
                <w:sz w:val="24"/>
                <w:szCs w:val="24"/>
              </w:rPr>
              <w:t>n, and held the bottle for him” (pg. 8).</w:t>
            </w:r>
          </w:p>
          <w:p w:rsidR="00992CA3" w:rsidRPr="00992CA3" w:rsidRDefault="0082358B" w:rsidP="00992CA3">
            <w:pPr>
              <w:pStyle w:val="ListParagraph"/>
              <w:numPr>
                <w:ilvl w:val="0"/>
                <w:numId w:val="29"/>
              </w:numPr>
              <w:spacing w:after="0" w:line="240" w:lineRule="auto"/>
              <w:ind w:left="391"/>
              <w:rPr>
                <w:sz w:val="24"/>
                <w:szCs w:val="24"/>
              </w:rPr>
            </w:pPr>
            <w:r w:rsidRPr="00992CA3">
              <w:rPr>
                <w:rFonts w:cs="Arial"/>
                <w:iCs/>
                <w:color w:val="000000"/>
                <w:sz w:val="24"/>
                <w:szCs w:val="24"/>
              </w:rPr>
              <w:t>She fed him when she got home from school</w:t>
            </w:r>
            <w:r w:rsidR="00546E6B" w:rsidRPr="00992CA3">
              <w:rPr>
                <w:rFonts w:cs="Arial"/>
                <w:iCs/>
                <w:color w:val="000000"/>
                <w:sz w:val="24"/>
                <w:szCs w:val="24"/>
              </w:rPr>
              <w:t>, at suppertime, and before bed (pg. 8).</w:t>
            </w:r>
          </w:p>
          <w:p w:rsidR="0082358B" w:rsidRPr="00992CA3" w:rsidRDefault="0082358B" w:rsidP="00992CA3">
            <w:pPr>
              <w:pStyle w:val="ListParagraph"/>
              <w:numPr>
                <w:ilvl w:val="0"/>
                <w:numId w:val="29"/>
              </w:numPr>
              <w:spacing w:after="0" w:line="240" w:lineRule="auto"/>
              <w:ind w:left="391"/>
              <w:rPr>
                <w:rFonts w:cs="Arial"/>
                <w:iCs/>
                <w:color w:val="000000"/>
                <w:sz w:val="24"/>
                <w:szCs w:val="24"/>
              </w:rPr>
            </w:pPr>
            <w:r w:rsidRPr="00992CA3">
              <w:rPr>
                <w:rFonts w:cs="Arial"/>
                <w:iCs/>
                <w:color w:val="000000"/>
                <w:sz w:val="24"/>
                <w:szCs w:val="24"/>
              </w:rPr>
              <w:t>She watched Wilbur sleep and felt relieved that “her baby would sleep c</w:t>
            </w:r>
            <w:r w:rsidR="00412486" w:rsidRPr="00992CA3">
              <w:rPr>
                <w:rFonts w:cs="Arial"/>
                <w:iCs/>
                <w:color w:val="000000"/>
                <w:sz w:val="24"/>
                <w:szCs w:val="24"/>
              </w:rPr>
              <w:t>overed up, and would stay warm” (pg. 9).</w:t>
            </w:r>
          </w:p>
          <w:p w:rsidR="004A0642" w:rsidRPr="00992CA3" w:rsidRDefault="0082358B" w:rsidP="00992CA3">
            <w:pPr>
              <w:pStyle w:val="ListParagraph"/>
              <w:numPr>
                <w:ilvl w:val="0"/>
                <w:numId w:val="29"/>
              </w:numPr>
              <w:spacing w:after="0" w:line="240" w:lineRule="auto"/>
              <w:ind w:left="391"/>
              <w:rPr>
                <w:rFonts w:cstheme="minorBidi"/>
                <w:sz w:val="24"/>
                <w:szCs w:val="24"/>
              </w:rPr>
            </w:pPr>
            <w:r w:rsidRPr="00992CA3">
              <w:rPr>
                <w:rFonts w:cs="Arial"/>
                <w:iCs/>
                <w:color w:val="000000"/>
                <w:sz w:val="24"/>
                <w:szCs w:val="24"/>
              </w:rPr>
              <w:t>She would take Wilbu</w:t>
            </w:r>
            <w:r w:rsidR="00412486" w:rsidRPr="00992CA3">
              <w:rPr>
                <w:rFonts w:cs="Arial"/>
                <w:iCs/>
                <w:color w:val="000000"/>
                <w:sz w:val="24"/>
                <w:szCs w:val="24"/>
              </w:rPr>
              <w:t>r on walks in her doll carriage (pg. 10).</w:t>
            </w:r>
          </w:p>
        </w:tc>
      </w:tr>
      <w:tr w:rsidR="00CD6B7F" w:rsidRPr="00CD6B7F">
        <w:trPr>
          <w:trHeight w:val="4130"/>
        </w:trPr>
        <w:tc>
          <w:tcPr>
            <w:tcW w:w="6449" w:type="dxa"/>
          </w:tcPr>
          <w:p w:rsidR="006B0EFD" w:rsidRPr="00081DB0" w:rsidRDefault="006644B0" w:rsidP="002F6E5E">
            <w:pPr>
              <w:spacing w:after="0" w:line="240" w:lineRule="auto"/>
              <w:rPr>
                <w:b/>
                <w:sz w:val="24"/>
                <w:szCs w:val="24"/>
              </w:rPr>
            </w:pPr>
            <w:r w:rsidRPr="00081DB0">
              <w:rPr>
                <w:b/>
                <w:sz w:val="24"/>
                <w:szCs w:val="24"/>
              </w:rPr>
              <w:lastRenderedPageBreak/>
              <w:t>CHAPTER 3</w:t>
            </w:r>
            <w:r w:rsidR="00E45536">
              <w:rPr>
                <w:b/>
                <w:sz w:val="24"/>
                <w:szCs w:val="24"/>
              </w:rPr>
              <w:t>: “Escape”</w:t>
            </w:r>
            <w:r w:rsidRPr="00081DB0">
              <w:rPr>
                <w:b/>
                <w:sz w:val="24"/>
                <w:szCs w:val="24"/>
              </w:rPr>
              <w:t xml:space="preserve"> </w:t>
            </w:r>
          </w:p>
          <w:p w:rsidR="005A7343" w:rsidRDefault="005A7343" w:rsidP="0082358B">
            <w:pPr>
              <w:spacing w:after="0" w:line="240" w:lineRule="auto"/>
              <w:rPr>
                <w:color w:val="000000"/>
                <w:sz w:val="24"/>
                <w:szCs w:val="24"/>
              </w:rPr>
            </w:pPr>
          </w:p>
          <w:p w:rsidR="00746295" w:rsidRPr="005A7343" w:rsidRDefault="00746295" w:rsidP="0082358B">
            <w:pPr>
              <w:spacing w:after="0" w:line="240" w:lineRule="auto"/>
              <w:rPr>
                <w:rFonts w:cs="Arial"/>
                <w:color w:val="000000"/>
                <w:sz w:val="24"/>
                <w:szCs w:val="24"/>
              </w:rPr>
            </w:pPr>
            <w:r w:rsidRPr="005A7343">
              <w:rPr>
                <w:rFonts w:cs="Arial"/>
                <w:color w:val="000000"/>
                <w:sz w:val="24"/>
                <w:szCs w:val="24"/>
              </w:rPr>
              <w:t xml:space="preserve">Did Wilbur really </w:t>
            </w:r>
            <w:r w:rsidRPr="005A7343">
              <w:rPr>
                <w:rFonts w:cs="Arial"/>
                <w:iCs/>
                <w:color w:val="000000"/>
                <w:sz w:val="24"/>
                <w:szCs w:val="24"/>
              </w:rPr>
              <w:t>want</w:t>
            </w:r>
            <w:r w:rsidRPr="005A7343">
              <w:rPr>
                <w:rFonts w:cs="Arial"/>
                <w:color w:val="000000"/>
                <w:sz w:val="24"/>
                <w:szCs w:val="24"/>
              </w:rPr>
              <w:t xml:space="preserve"> to </w:t>
            </w:r>
            <w:r w:rsidRPr="005A7343">
              <w:rPr>
                <w:rFonts w:cs="Arial"/>
                <w:b/>
                <w:bCs/>
                <w:color w:val="000000"/>
                <w:sz w:val="24"/>
                <w:szCs w:val="24"/>
              </w:rPr>
              <w:t>escape</w:t>
            </w:r>
            <w:r w:rsidRPr="005A7343">
              <w:rPr>
                <w:rFonts w:cs="Arial"/>
                <w:color w:val="000000"/>
                <w:sz w:val="24"/>
                <w:szCs w:val="24"/>
              </w:rPr>
              <w:t>?  How do you know?</w:t>
            </w:r>
          </w:p>
          <w:p w:rsidR="005A7343" w:rsidRDefault="005A7343" w:rsidP="0082358B">
            <w:pPr>
              <w:spacing w:after="0" w:line="240" w:lineRule="auto"/>
              <w:rPr>
                <w:rFonts w:cs="Arial"/>
                <w:color w:val="000000"/>
                <w:sz w:val="24"/>
                <w:szCs w:val="24"/>
              </w:rPr>
            </w:pPr>
          </w:p>
          <w:p w:rsidR="005A7343" w:rsidRDefault="005A7343" w:rsidP="0082358B">
            <w:pPr>
              <w:spacing w:after="0" w:line="240" w:lineRule="auto"/>
              <w:rPr>
                <w:rFonts w:cs="Arial"/>
                <w:color w:val="000000"/>
                <w:sz w:val="24"/>
                <w:szCs w:val="24"/>
              </w:rPr>
            </w:pPr>
          </w:p>
          <w:p w:rsidR="005A7343" w:rsidRDefault="005A7343" w:rsidP="0082358B">
            <w:pPr>
              <w:spacing w:after="0" w:line="240" w:lineRule="auto"/>
              <w:rPr>
                <w:rFonts w:cs="Arial"/>
                <w:color w:val="000000"/>
                <w:sz w:val="24"/>
                <w:szCs w:val="24"/>
              </w:rPr>
            </w:pPr>
          </w:p>
          <w:p w:rsidR="005A7343" w:rsidRDefault="005A7343" w:rsidP="0082358B">
            <w:pPr>
              <w:spacing w:after="0" w:line="240" w:lineRule="auto"/>
              <w:rPr>
                <w:rFonts w:cs="Arial"/>
                <w:color w:val="000000"/>
                <w:sz w:val="24"/>
                <w:szCs w:val="24"/>
              </w:rPr>
            </w:pPr>
          </w:p>
          <w:p w:rsidR="005A7343" w:rsidRDefault="005A7343" w:rsidP="005936D1">
            <w:pPr>
              <w:spacing w:after="0" w:line="240" w:lineRule="auto"/>
              <w:rPr>
                <w:rFonts w:cs="Arial"/>
                <w:color w:val="000000"/>
                <w:sz w:val="24"/>
                <w:szCs w:val="24"/>
              </w:rPr>
            </w:pPr>
          </w:p>
          <w:p w:rsidR="005A7343" w:rsidRDefault="005A7343" w:rsidP="0082358B">
            <w:pPr>
              <w:spacing w:after="0" w:line="240" w:lineRule="auto"/>
              <w:rPr>
                <w:rFonts w:cs="Arial"/>
                <w:color w:val="000000"/>
                <w:sz w:val="24"/>
                <w:szCs w:val="24"/>
              </w:rPr>
            </w:pPr>
          </w:p>
          <w:p w:rsidR="005A7343" w:rsidRDefault="005A7343" w:rsidP="0082358B">
            <w:pPr>
              <w:spacing w:after="0" w:line="240" w:lineRule="auto"/>
              <w:rPr>
                <w:rFonts w:cs="Arial"/>
                <w:color w:val="000000"/>
                <w:sz w:val="24"/>
                <w:szCs w:val="24"/>
              </w:rPr>
            </w:pPr>
          </w:p>
          <w:p w:rsidR="005A7343" w:rsidRDefault="005A7343" w:rsidP="0082358B">
            <w:pPr>
              <w:spacing w:after="0" w:line="240" w:lineRule="auto"/>
              <w:rPr>
                <w:rFonts w:cs="Arial"/>
                <w:color w:val="000000"/>
                <w:sz w:val="24"/>
                <w:szCs w:val="24"/>
              </w:rPr>
            </w:pPr>
          </w:p>
          <w:p w:rsidR="005A7343" w:rsidRDefault="005A7343" w:rsidP="0082358B">
            <w:pPr>
              <w:spacing w:after="0" w:line="240" w:lineRule="auto"/>
              <w:rPr>
                <w:rFonts w:cs="Arial"/>
                <w:color w:val="000000"/>
                <w:sz w:val="24"/>
                <w:szCs w:val="24"/>
              </w:rPr>
            </w:pPr>
          </w:p>
          <w:p w:rsidR="005A7343" w:rsidRDefault="005A7343" w:rsidP="0082358B">
            <w:pPr>
              <w:spacing w:after="0" w:line="240" w:lineRule="auto"/>
              <w:rPr>
                <w:rFonts w:cs="Arial"/>
                <w:color w:val="000000"/>
                <w:sz w:val="24"/>
                <w:szCs w:val="24"/>
              </w:rPr>
            </w:pPr>
          </w:p>
          <w:p w:rsidR="003E6379" w:rsidRPr="005A7343" w:rsidRDefault="003E6379" w:rsidP="003E6379">
            <w:pPr>
              <w:spacing w:after="0" w:line="240" w:lineRule="auto"/>
              <w:rPr>
                <w:rFonts w:cs="Arial"/>
                <w:color w:val="000000"/>
                <w:sz w:val="24"/>
                <w:szCs w:val="24"/>
              </w:rPr>
            </w:pPr>
          </w:p>
        </w:tc>
        <w:tc>
          <w:tcPr>
            <w:tcW w:w="6449" w:type="dxa"/>
          </w:tcPr>
          <w:p w:rsidR="00992CA3" w:rsidRPr="00992CA3" w:rsidRDefault="00746295" w:rsidP="00992CA3">
            <w:pPr>
              <w:pStyle w:val="ListParagraph"/>
              <w:numPr>
                <w:ilvl w:val="0"/>
                <w:numId w:val="30"/>
              </w:numPr>
              <w:spacing w:after="0" w:line="240" w:lineRule="auto"/>
              <w:ind w:left="391"/>
              <w:rPr>
                <w:sz w:val="24"/>
                <w:szCs w:val="24"/>
              </w:rPr>
            </w:pPr>
            <w:r w:rsidRPr="00992CA3">
              <w:rPr>
                <w:rFonts w:cs="Arial"/>
                <w:iCs/>
                <w:color w:val="000000"/>
                <w:sz w:val="24"/>
                <w:szCs w:val="24"/>
              </w:rPr>
              <w:t>At first he was not sure.  “</w:t>
            </w:r>
            <w:r w:rsidR="00F2141B" w:rsidRPr="00992CA3">
              <w:rPr>
                <w:rFonts w:cs="Arial"/>
                <w:iCs/>
                <w:color w:val="000000"/>
                <w:sz w:val="24"/>
                <w:szCs w:val="24"/>
              </w:rPr>
              <w:t>’</w:t>
            </w:r>
            <w:r w:rsidRPr="00992CA3">
              <w:rPr>
                <w:rFonts w:cs="Arial"/>
                <w:iCs/>
                <w:color w:val="000000"/>
                <w:sz w:val="24"/>
                <w:szCs w:val="24"/>
              </w:rPr>
              <w:t>I like it,</w:t>
            </w:r>
            <w:r w:rsidR="00F2141B" w:rsidRPr="00992CA3">
              <w:rPr>
                <w:rFonts w:cs="Arial"/>
                <w:iCs/>
                <w:color w:val="000000"/>
                <w:sz w:val="24"/>
                <w:szCs w:val="24"/>
              </w:rPr>
              <w:t>’ said Wilbur.  ‘</w:t>
            </w:r>
            <w:r w:rsidRPr="00992CA3">
              <w:rPr>
                <w:rFonts w:cs="Arial"/>
                <w:iCs/>
                <w:color w:val="000000"/>
                <w:sz w:val="24"/>
                <w:szCs w:val="24"/>
              </w:rPr>
              <w:t>That is, I gue</w:t>
            </w:r>
            <w:r w:rsidR="00F2141B" w:rsidRPr="00992CA3">
              <w:rPr>
                <w:rFonts w:cs="Arial"/>
                <w:iCs/>
                <w:color w:val="000000"/>
                <w:sz w:val="24"/>
                <w:szCs w:val="24"/>
              </w:rPr>
              <w:t>ss I like it.’</w:t>
            </w:r>
            <w:r w:rsidRPr="00992CA3">
              <w:rPr>
                <w:rFonts w:cs="Arial"/>
                <w:iCs/>
                <w:color w:val="000000"/>
                <w:sz w:val="24"/>
                <w:szCs w:val="24"/>
              </w:rPr>
              <w:t xml:space="preserve">  Actually, Wilbur felt queer to be outside his fence, with nothing</w:t>
            </w:r>
            <w:r w:rsidR="00F2141B" w:rsidRPr="00992CA3">
              <w:rPr>
                <w:rFonts w:cs="Arial"/>
                <w:iCs/>
                <w:color w:val="000000"/>
                <w:sz w:val="24"/>
                <w:szCs w:val="24"/>
              </w:rPr>
              <w:t xml:space="preserve"> between him and the big world” (pg. 17).</w:t>
            </w:r>
            <w:r w:rsidR="00337774" w:rsidRPr="00992CA3">
              <w:rPr>
                <w:sz w:val="24"/>
                <w:szCs w:val="24"/>
              </w:rPr>
              <w:t xml:space="preserve"> </w:t>
            </w:r>
          </w:p>
          <w:p w:rsidR="00746295" w:rsidRPr="00992CA3" w:rsidRDefault="00746295" w:rsidP="00992CA3">
            <w:pPr>
              <w:pStyle w:val="ListParagraph"/>
              <w:numPr>
                <w:ilvl w:val="0"/>
                <w:numId w:val="30"/>
              </w:numPr>
              <w:spacing w:after="0" w:line="240" w:lineRule="auto"/>
              <w:ind w:left="391"/>
              <w:rPr>
                <w:sz w:val="24"/>
                <w:szCs w:val="24"/>
              </w:rPr>
            </w:pPr>
            <w:r w:rsidRPr="00992CA3">
              <w:rPr>
                <w:rFonts w:cs="Arial"/>
                <w:iCs/>
                <w:color w:val="000000"/>
                <w:sz w:val="24"/>
                <w:szCs w:val="24"/>
              </w:rPr>
              <w:t>As he explored the yard he started to enjoy it.  He jumped, twirled, ran, looked around, sniff</w:t>
            </w:r>
            <w:r w:rsidR="00F2141B" w:rsidRPr="00992CA3">
              <w:rPr>
                <w:rFonts w:cs="Arial"/>
                <w:iCs/>
                <w:color w:val="000000"/>
                <w:sz w:val="24"/>
                <w:szCs w:val="24"/>
              </w:rPr>
              <w:t>ed, smelled, dug in the dirt.  </w:t>
            </w:r>
            <w:r w:rsidR="003E6379" w:rsidRPr="00992CA3">
              <w:rPr>
                <w:rFonts w:cs="Arial"/>
                <w:iCs/>
                <w:color w:val="000000"/>
                <w:sz w:val="24"/>
                <w:szCs w:val="24"/>
              </w:rPr>
              <w:t xml:space="preserve">“He felt very happy” (pg. 18).  </w:t>
            </w:r>
          </w:p>
          <w:p w:rsidR="00746295" w:rsidRPr="00992CA3" w:rsidRDefault="00746295" w:rsidP="00992CA3">
            <w:pPr>
              <w:pStyle w:val="ListParagraph"/>
              <w:numPr>
                <w:ilvl w:val="0"/>
                <w:numId w:val="30"/>
              </w:numPr>
              <w:spacing w:after="0" w:line="240" w:lineRule="auto"/>
              <w:ind w:left="391"/>
              <w:rPr>
                <w:sz w:val="24"/>
                <w:szCs w:val="24"/>
              </w:rPr>
            </w:pPr>
            <w:r w:rsidRPr="00992CA3">
              <w:rPr>
                <w:rFonts w:cs="Arial"/>
                <w:iCs/>
                <w:color w:val="000000"/>
                <w:sz w:val="24"/>
                <w:szCs w:val="24"/>
              </w:rPr>
              <w:t>When he was being chased he “was dazed and frightened by this hullabaloo.</w:t>
            </w:r>
            <w:r w:rsidR="00337774" w:rsidRPr="00992CA3">
              <w:rPr>
                <w:rFonts w:cs="Arial"/>
                <w:iCs/>
                <w:color w:val="000000"/>
                <w:sz w:val="24"/>
                <w:szCs w:val="24"/>
              </w:rPr>
              <w:t xml:space="preserve"> </w:t>
            </w:r>
            <w:r w:rsidRPr="00992CA3">
              <w:rPr>
                <w:rFonts w:cs="Arial"/>
                <w:iCs/>
                <w:color w:val="000000"/>
                <w:sz w:val="24"/>
                <w:szCs w:val="24"/>
              </w:rPr>
              <w:t>He didn’t like be</w:t>
            </w:r>
            <w:r w:rsidR="003E6379" w:rsidRPr="00992CA3">
              <w:rPr>
                <w:rFonts w:cs="Arial"/>
                <w:iCs/>
                <w:color w:val="000000"/>
                <w:sz w:val="24"/>
                <w:szCs w:val="24"/>
              </w:rPr>
              <w:t>ing the center of all this fuss” (pg. 22).</w:t>
            </w:r>
          </w:p>
          <w:p w:rsidR="003E6379" w:rsidRPr="00992CA3" w:rsidRDefault="00746295" w:rsidP="00992CA3">
            <w:pPr>
              <w:pStyle w:val="ListParagraph"/>
              <w:numPr>
                <w:ilvl w:val="0"/>
                <w:numId w:val="30"/>
              </w:numPr>
              <w:spacing w:after="0" w:line="240" w:lineRule="auto"/>
              <w:ind w:left="391"/>
              <w:rPr>
                <w:sz w:val="24"/>
                <w:szCs w:val="24"/>
              </w:rPr>
            </w:pPr>
            <w:r w:rsidRPr="00992CA3">
              <w:rPr>
                <w:rFonts w:cs="Arial"/>
                <w:iCs/>
                <w:color w:val="000000"/>
                <w:sz w:val="24"/>
                <w:szCs w:val="24"/>
              </w:rPr>
              <w:t>Finally</w:t>
            </w:r>
            <w:r w:rsidR="00337774" w:rsidRPr="00992CA3">
              <w:rPr>
                <w:rFonts w:cs="Arial"/>
                <w:iCs/>
                <w:color w:val="000000"/>
                <w:sz w:val="24"/>
                <w:szCs w:val="24"/>
              </w:rPr>
              <w:t>,</w:t>
            </w:r>
            <w:r w:rsidRPr="00992CA3">
              <w:rPr>
                <w:rFonts w:cs="Arial"/>
                <w:iCs/>
                <w:color w:val="000000"/>
                <w:sz w:val="24"/>
                <w:szCs w:val="24"/>
              </w:rPr>
              <w:t xml:space="preserve"> he felt relieved when he saw Mr. </w:t>
            </w:r>
            <w:r w:rsidR="00337774" w:rsidRPr="00992CA3">
              <w:rPr>
                <w:rFonts w:cs="Arial"/>
                <w:iCs/>
                <w:color w:val="000000"/>
                <w:sz w:val="24"/>
                <w:szCs w:val="24"/>
              </w:rPr>
              <w:t xml:space="preserve">Zuckerman with the warm slops. </w:t>
            </w:r>
            <w:r w:rsidRPr="00992CA3">
              <w:rPr>
                <w:rFonts w:cs="Arial"/>
                <w:iCs/>
                <w:color w:val="000000"/>
                <w:sz w:val="24"/>
                <w:szCs w:val="24"/>
              </w:rPr>
              <w:t>When he finally was put back in his pen and ate, “he felt peaceful and happy and sleepy.”</w:t>
            </w:r>
            <w:r w:rsidR="00337774" w:rsidRPr="00992CA3">
              <w:rPr>
                <w:sz w:val="24"/>
                <w:szCs w:val="24"/>
              </w:rPr>
              <w:t xml:space="preserve"> </w:t>
            </w:r>
            <w:r w:rsidRPr="00992CA3">
              <w:rPr>
                <w:rFonts w:eastAsia="Times New Roman" w:cs="Arial"/>
                <w:iCs/>
                <w:color w:val="000000"/>
                <w:sz w:val="24"/>
                <w:szCs w:val="24"/>
              </w:rPr>
              <w:t>Wilbur did not really want to escape.  He said, “</w:t>
            </w:r>
            <w:r w:rsidR="003E6379" w:rsidRPr="00992CA3">
              <w:rPr>
                <w:rFonts w:eastAsia="Times New Roman" w:cs="Arial"/>
                <w:iCs/>
                <w:color w:val="000000"/>
                <w:sz w:val="24"/>
                <w:szCs w:val="24"/>
              </w:rPr>
              <w:t>’</w:t>
            </w:r>
            <w:r w:rsidRPr="00992CA3">
              <w:rPr>
                <w:rFonts w:eastAsia="Times New Roman" w:cs="Arial"/>
                <w:iCs/>
                <w:color w:val="000000"/>
                <w:sz w:val="24"/>
                <w:szCs w:val="24"/>
              </w:rPr>
              <w:t xml:space="preserve">I’m really too young to </w:t>
            </w:r>
            <w:r w:rsidR="003E6379" w:rsidRPr="00992CA3">
              <w:rPr>
                <w:rFonts w:cs="Arial"/>
                <w:iCs/>
                <w:color w:val="000000"/>
                <w:sz w:val="24"/>
                <w:szCs w:val="24"/>
              </w:rPr>
              <w:t>go out into the world alone’</w:t>
            </w:r>
            <w:r w:rsidRPr="00992CA3">
              <w:rPr>
                <w:rFonts w:cs="Arial"/>
                <w:iCs/>
                <w:color w:val="000000"/>
                <w:sz w:val="24"/>
                <w:szCs w:val="24"/>
              </w:rPr>
              <w:t>”</w:t>
            </w:r>
            <w:r w:rsidR="003E6379" w:rsidRPr="00992CA3">
              <w:rPr>
                <w:rFonts w:cs="Arial"/>
                <w:iCs/>
                <w:color w:val="000000"/>
                <w:sz w:val="24"/>
                <w:szCs w:val="24"/>
              </w:rPr>
              <w:t xml:space="preserve"> (pg. 24). </w:t>
            </w:r>
          </w:p>
        </w:tc>
      </w:tr>
      <w:tr w:rsidR="00746295" w:rsidRPr="00CD6B7F">
        <w:trPr>
          <w:trHeight w:val="1097"/>
        </w:trPr>
        <w:tc>
          <w:tcPr>
            <w:tcW w:w="6449" w:type="dxa"/>
          </w:tcPr>
          <w:p w:rsidR="005A7343" w:rsidRPr="00081DB0" w:rsidRDefault="005A7343" w:rsidP="002F6E5E">
            <w:pPr>
              <w:spacing w:after="0" w:line="240" w:lineRule="auto"/>
              <w:rPr>
                <w:rFonts w:cs="Arial"/>
                <w:b/>
                <w:color w:val="000000"/>
                <w:sz w:val="24"/>
                <w:szCs w:val="24"/>
              </w:rPr>
            </w:pPr>
            <w:r w:rsidRPr="00081DB0">
              <w:rPr>
                <w:rFonts w:cs="Arial"/>
                <w:b/>
                <w:color w:val="000000"/>
                <w:sz w:val="24"/>
                <w:szCs w:val="24"/>
              </w:rPr>
              <w:t>CHAPTER 4: “Loneliness”</w:t>
            </w:r>
          </w:p>
          <w:p w:rsidR="005A7343" w:rsidRDefault="005A7343" w:rsidP="002F6E5E">
            <w:pPr>
              <w:spacing w:after="0" w:line="240" w:lineRule="auto"/>
              <w:rPr>
                <w:rFonts w:cs="Arial"/>
                <w:color w:val="000000"/>
                <w:sz w:val="24"/>
                <w:szCs w:val="24"/>
              </w:rPr>
            </w:pPr>
          </w:p>
          <w:p w:rsidR="00746295" w:rsidRPr="005A7343" w:rsidRDefault="00746295" w:rsidP="002F6E5E">
            <w:pPr>
              <w:spacing w:after="0" w:line="240" w:lineRule="auto"/>
              <w:rPr>
                <w:rFonts w:cs="Arial"/>
                <w:color w:val="000000"/>
                <w:sz w:val="24"/>
                <w:szCs w:val="24"/>
              </w:rPr>
            </w:pPr>
            <w:r w:rsidRPr="005A7343">
              <w:rPr>
                <w:rFonts w:cs="Arial"/>
                <w:color w:val="000000"/>
                <w:sz w:val="24"/>
                <w:szCs w:val="24"/>
              </w:rPr>
              <w:t xml:space="preserve">Throughout this chapter, we hear all about Wilbur’s </w:t>
            </w:r>
            <w:r w:rsidRPr="005A7343">
              <w:rPr>
                <w:rFonts w:cs="Arial"/>
                <w:b/>
                <w:bCs/>
                <w:color w:val="000000"/>
                <w:sz w:val="24"/>
                <w:szCs w:val="24"/>
              </w:rPr>
              <w:t>dreary</w:t>
            </w:r>
            <w:r w:rsidRPr="005A7343">
              <w:rPr>
                <w:rFonts w:cs="Arial"/>
                <w:color w:val="000000"/>
                <w:sz w:val="24"/>
                <w:szCs w:val="24"/>
              </w:rPr>
              <w:t xml:space="preserve"> day. What makes Wilbur’s day so </w:t>
            </w:r>
            <w:r w:rsidRPr="005A7343">
              <w:rPr>
                <w:rFonts w:cs="Arial"/>
                <w:b/>
                <w:bCs/>
                <w:color w:val="000000"/>
                <w:sz w:val="24"/>
                <w:szCs w:val="24"/>
              </w:rPr>
              <w:t>dreary</w:t>
            </w:r>
            <w:r w:rsidRPr="005A7343">
              <w:rPr>
                <w:rFonts w:cs="Arial"/>
                <w:color w:val="000000"/>
                <w:sz w:val="24"/>
                <w:szCs w:val="24"/>
              </w:rPr>
              <w:t xml:space="preserve">? There are several different reasons, big and small. </w:t>
            </w:r>
            <w:r w:rsidR="003E6379">
              <w:rPr>
                <w:rFonts w:cs="Arial"/>
                <w:color w:val="000000"/>
                <w:sz w:val="24"/>
                <w:szCs w:val="24"/>
              </w:rPr>
              <w:t>Let’s try to list some together and I’ll write them on the chart paper.</w:t>
            </w:r>
          </w:p>
          <w:p w:rsidR="00746295" w:rsidRPr="005A7343" w:rsidRDefault="00746295" w:rsidP="002F6E5E">
            <w:pPr>
              <w:spacing w:after="0" w:line="240" w:lineRule="auto"/>
              <w:rPr>
                <w:rFonts w:cs="Arial"/>
                <w:color w:val="000000"/>
                <w:sz w:val="24"/>
                <w:szCs w:val="24"/>
              </w:rPr>
            </w:pPr>
          </w:p>
          <w:p w:rsidR="00337774" w:rsidRDefault="00337774" w:rsidP="00746295">
            <w:pPr>
              <w:spacing w:after="0" w:line="240" w:lineRule="auto"/>
              <w:rPr>
                <w:rFonts w:cs="Arial"/>
                <w:color w:val="000000"/>
                <w:sz w:val="24"/>
                <w:szCs w:val="24"/>
              </w:rPr>
            </w:pPr>
          </w:p>
          <w:p w:rsidR="00337774" w:rsidRDefault="00337774" w:rsidP="00746295">
            <w:pPr>
              <w:spacing w:after="0" w:line="240" w:lineRule="auto"/>
              <w:rPr>
                <w:rFonts w:cs="Arial"/>
                <w:color w:val="000000"/>
                <w:sz w:val="24"/>
                <w:szCs w:val="24"/>
              </w:rPr>
            </w:pPr>
          </w:p>
          <w:p w:rsidR="00337774" w:rsidRDefault="00337774" w:rsidP="00746295">
            <w:pPr>
              <w:spacing w:after="0" w:line="240" w:lineRule="auto"/>
              <w:rPr>
                <w:rFonts w:cs="Arial"/>
                <w:color w:val="000000"/>
                <w:sz w:val="24"/>
                <w:szCs w:val="24"/>
              </w:rPr>
            </w:pPr>
          </w:p>
          <w:p w:rsidR="00337774" w:rsidRDefault="00337774" w:rsidP="00746295">
            <w:pPr>
              <w:spacing w:after="0" w:line="240" w:lineRule="auto"/>
              <w:rPr>
                <w:rFonts w:cs="Arial"/>
                <w:color w:val="000000"/>
                <w:sz w:val="24"/>
                <w:szCs w:val="24"/>
              </w:rPr>
            </w:pPr>
          </w:p>
          <w:p w:rsidR="00337774" w:rsidRDefault="00337774" w:rsidP="00746295">
            <w:pPr>
              <w:spacing w:after="0" w:line="240" w:lineRule="auto"/>
              <w:rPr>
                <w:rFonts w:cs="Arial"/>
                <w:color w:val="000000"/>
                <w:sz w:val="24"/>
                <w:szCs w:val="24"/>
              </w:rPr>
            </w:pPr>
          </w:p>
          <w:p w:rsidR="00337774" w:rsidRDefault="00337774" w:rsidP="00746295">
            <w:pPr>
              <w:spacing w:after="0" w:line="240" w:lineRule="auto"/>
              <w:rPr>
                <w:rFonts w:cs="Arial"/>
                <w:color w:val="000000"/>
                <w:sz w:val="24"/>
                <w:szCs w:val="24"/>
              </w:rPr>
            </w:pPr>
          </w:p>
          <w:p w:rsidR="00746295" w:rsidRDefault="00746295" w:rsidP="00746295">
            <w:pPr>
              <w:spacing w:after="0" w:line="240" w:lineRule="auto"/>
              <w:rPr>
                <w:rFonts w:cs="Arial"/>
                <w:color w:val="000000"/>
                <w:sz w:val="24"/>
                <w:szCs w:val="24"/>
              </w:rPr>
            </w:pPr>
            <w:r w:rsidRPr="005A7343">
              <w:rPr>
                <w:rFonts w:cs="Arial"/>
                <w:color w:val="000000"/>
                <w:sz w:val="24"/>
                <w:szCs w:val="24"/>
              </w:rPr>
              <w:t xml:space="preserve">What is the main reason Wilbur is sad? </w:t>
            </w:r>
            <w:r w:rsidR="00337774">
              <w:rPr>
                <w:rFonts w:cs="Arial"/>
                <w:color w:val="000000"/>
                <w:sz w:val="24"/>
                <w:szCs w:val="24"/>
              </w:rPr>
              <w:t>How do we know it’s the main reason</w:t>
            </w:r>
            <w:r w:rsidRPr="005A7343">
              <w:rPr>
                <w:rFonts w:cs="Arial"/>
                <w:color w:val="000000"/>
                <w:sz w:val="24"/>
                <w:szCs w:val="24"/>
              </w:rPr>
              <w:t>?</w:t>
            </w:r>
          </w:p>
          <w:p w:rsidR="00651666" w:rsidRDefault="00651666" w:rsidP="00746295">
            <w:pPr>
              <w:spacing w:after="0" w:line="240" w:lineRule="auto"/>
              <w:rPr>
                <w:rFonts w:cs="Arial"/>
                <w:color w:val="000000"/>
                <w:sz w:val="24"/>
                <w:szCs w:val="24"/>
              </w:rPr>
            </w:pPr>
          </w:p>
          <w:p w:rsidR="00651666" w:rsidRDefault="00651666" w:rsidP="00746295">
            <w:pPr>
              <w:spacing w:after="0" w:line="240" w:lineRule="auto"/>
              <w:rPr>
                <w:rFonts w:cs="Arial"/>
                <w:color w:val="000000"/>
                <w:sz w:val="24"/>
                <w:szCs w:val="24"/>
              </w:rPr>
            </w:pPr>
          </w:p>
          <w:p w:rsidR="00651666" w:rsidRDefault="00651666" w:rsidP="00746295">
            <w:pPr>
              <w:spacing w:after="0" w:line="240" w:lineRule="auto"/>
              <w:rPr>
                <w:rFonts w:cs="Arial"/>
                <w:color w:val="000000"/>
                <w:sz w:val="24"/>
                <w:szCs w:val="24"/>
              </w:rPr>
            </w:pPr>
          </w:p>
          <w:p w:rsidR="00EE379F" w:rsidRDefault="00EE379F" w:rsidP="00746295">
            <w:pPr>
              <w:spacing w:after="0" w:line="240" w:lineRule="auto"/>
              <w:rPr>
                <w:rFonts w:cs="Arial"/>
                <w:color w:val="000000"/>
                <w:sz w:val="24"/>
                <w:szCs w:val="24"/>
              </w:rPr>
            </w:pPr>
          </w:p>
          <w:p w:rsidR="00EE379F" w:rsidRDefault="00EE379F" w:rsidP="00746295">
            <w:pPr>
              <w:spacing w:after="0" w:line="240" w:lineRule="auto"/>
              <w:rPr>
                <w:rFonts w:cs="Arial"/>
                <w:color w:val="000000"/>
                <w:sz w:val="24"/>
                <w:szCs w:val="24"/>
              </w:rPr>
            </w:pPr>
            <w:r>
              <w:rPr>
                <w:rFonts w:cs="Arial"/>
                <w:color w:val="000000"/>
                <w:sz w:val="24"/>
                <w:szCs w:val="24"/>
              </w:rPr>
              <w:t>Draw a picture of Wilbur’s dreary day in the barn.  Label your picture with words from our list.</w:t>
            </w:r>
          </w:p>
          <w:p w:rsidR="004550B9" w:rsidRPr="00651666" w:rsidRDefault="004550B9" w:rsidP="00746295">
            <w:pPr>
              <w:spacing w:after="0" w:line="240" w:lineRule="auto"/>
              <w:rPr>
                <w:rFonts w:cs="Arial"/>
                <w:color w:val="000000"/>
                <w:sz w:val="24"/>
                <w:szCs w:val="24"/>
              </w:rPr>
            </w:pPr>
          </w:p>
        </w:tc>
        <w:tc>
          <w:tcPr>
            <w:tcW w:w="6449" w:type="dxa"/>
          </w:tcPr>
          <w:p w:rsidR="00992CA3" w:rsidRDefault="00992CA3" w:rsidP="00337774">
            <w:pPr>
              <w:spacing w:after="0" w:line="240" w:lineRule="auto"/>
              <w:jc w:val="center"/>
              <w:textAlignment w:val="baseline"/>
              <w:rPr>
                <w:rFonts w:cs="Arial"/>
                <w:iCs/>
                <w:color w:val="000000"/>
                <w:sz w:val="24"/>
                <w:szCs w:val="24"/>
                <w:u w:val="single"/>
              </w:rPr>
            </w:pPr>
          </w:p>
          <w:p w:rsidR="00337774" w:rsidRPr="00337774" w:rsidRDefault="00337774" w:rsidP="00337774">
            <w:pPr>
              <w:spacing w:after="0" w:line="240" w:lineRule="auto"/>
              <w:jc w:val="center"/>
              <w:textAlignment w:val="baseline"/>
              <w:rPr>
                <w:rFonts w:cs="Arial"/>
                <w:iCs/>
                <w:color w:val="000000"/>
                <w:sz w:val="24"/>
                <w:szCs w:val="24"/>
                <w:u w:val="single"/>
              </w:rPr>
            </w:pPr>
            <w:r w:rsidRPr="00337774">
              <w:rPr>
                <w:rFonts w:cs="Arial"/>
                <w:iCs/>
                <w:color w:val="000000"/>
                <w:sz w:val="24"/>
                <w:szCs w:val="24"/>
                <w:u w:val="single"/>
              </w:rPr>
              <w:t xml:space="preserve">Why is Wilbur’s day so </w:t>
            </w:r>
            <w:r w:rsidRPr="00337774">
              <w:rPr>
                <w:rFonts w:cs="Arial"/>
                <w:i/>
                <w:iCs/>
                <w:color w:val="000000"/>
                <w:sz w:val="24"/>
                <w:szCs w:val="24"/>
                <w:u w:val="single"/>
              </w:rPr>
              <w:t>dreary</w:t>
            </w:r>
            <w:r w:rsidRPr="00337774">
              <w:rPr>
                <w:rFonts w:cs="Arial"/>
                <w:iCs/>
                <w:color w:val="000000"/>
                <w:sz w:val="24"/>
                <w:szCs w:val="24"/>
                <w:u w:val="single"/>
              </w:rPr>
              <w:t>?</w:t>
            </w:r>
          </w:p>
          <w:p w:rsidR="00746295" w:rsidRPr="00746295" w:rsidRDefault="00746295" w:rsidP="0086497A">
            <w:pPr>
              <w:numPr>
                <w:ilvl w:val="0"/>
                <w:numId w:val="33"/>
              </w:numPr>
              <w:tabs>
                <w:tab w:val="clear" w:pos="720"/>
                <w:tab w:val="num" w:pos="391"/>
              </w:tabs>
              <w:spacing w:after="0" w:line="240" w:lineRule="auto"/>
              <w:ind w:left="391"/>
              <w:textAlignment w:val="baseline"/>
              <w:rPr>
                <w:rFonts w:cs="Arial"/>
                <w:iCs/>
                <w:color w:val="000000"/>
                <w:sz w:val="24"/>
                <w:szCs w:val="24"/>
              </w:rPr>
            </w:pPr>
            <w:r w:rsidRPr="00746295">
              <w:rPr>
                <w:rFonts w:cs="Arial"/>
                <w:iCs/>
                <w:color w:val="000000"/>
                <w:sz w:val="24"/>
                <w:szCs w:val="24"/>
              </w:rPr>
              <w:t>It’s raining and all of the plans Wilbur made for the day are ruined!</w:t>
            </w:r>
          </w:p>
          <w:p w:rsidR="00746295" w:rsidRPr="00746295" w:rsidRDefault="00746295" w:rsidP="0086497A">
            <w:pPr>
              <w:numPr>
                <w:ilvl w:val="0"/>
                <w:numId w:val="33"/>
              </w:numPr>
              <w:tabs>
                <w:tab w:val="clear" w:pos="720"/>
                <w:tab w:val="num" w:pos="391"/>
              </w:tabs>
              <w:spacing w:after="0" w:line="240" w:lineRule="auto"/>
              <w:ind w:left="391"/>
              <w:textAlignment w:val="baseline"/>
              <w:rPr>
                <w:rFonts w:cs="Arial"/>
                <w:b/>
                <w:bCs/>
                <w:iCs/>
                <w:color w:val="000000"/>
                <w:sz w:val="24"/>
                <w:szCs w:val="24"/>
              </w:rPr>
            </w:pPr>
            <w:r w:rsidRPr="00746295">
              <w:rPr>
                <w:rFonts w:cs="Arial"/>
                <w:b/>
                <w:bCs/>
                <w:iCs/>
                <w:color w:val="000000"/>
                <w:sz w:val="24"/>
                <w:szCs w:val="24"/>
              </w:rPr>
              <w:t>Wilbur is feeling lonely and friendless. When he asks the other animals to play, no one wants to play with him.</w:t>
            </w:r>
          </w:p>
          <w:p w:rsidR="00746295" w:rsidRPr="00746295" w:rsidRDefault="00746295" w:rsidP="0086497A">
            <w:pPr>
              <w:numPr>
                <w:ilvl w:val="0"/>
                <w:numId w:val="33"/>
              </w:numPr>
              <w:tabs>
                <w:tab w:val="clear" w:pos="720"/>
                <w:tab w:val="num" w:pos="391"/>
              </w:tabs>
              <w:spacing w:after="0" w:line="240" w:lineRule="auto"/>
              <w:ind w:left="391"/>
              <w:textAlignment w:val="baseline"/>
              <w:rPr>
                <w:rFonts w:cs="Arial"/>
                <w:iCs/>
                <w:color w:val="000000"/>
                <w:sz w:val="24"/>
                <w:szCs w:val="24"/>
              </w:rPr>
            </w:pPr>
            <w:r w:rsidRPr="00746295">
              <w:rPr>
                <w:rFonts w:cs="Arial"/>
                <w:iCs/>
                <w:color w:val="000000"/>
                <w:sz w:val="24"/>
                <w:szCs w:val="24"/>
              </w:rPr>
              <w:t>Templeton eats his breakfast.</w:t>
            </w:r>
          </w:p>
          <w:p w:rsidR="00746295" w:rsidRPr="00746295" w:rsidRDefault="00746295" w:rsidP="0086497A">
            <w:pPr>
              <w:numPr>
                <w:ilvl w:val="0"/>
                <w:numId w:val="33"/>
              </w:numPr>
              <w:tabs>
                <w:tab w:val="clear" w:pos="720"/>
                <w:tab w:val="num" w:pos="391"/>
              </w:tabs>
              <w:spacing w:before="100" w:beforeAutospacing="1" w:after="100" w:afterAutospacing="1" w:line="240" w:lineRule="auto"/>
              <w:ind w:left="391"/>
              <w:textAlignment w:val="baseline"/>
              <w:rPr>
                <w:rFonts w:cs="Arial"/>
                <w:iCs/>
                <w:color w:val="000000"/>
                <w:sz w:val="24"/>
                <w:szCs w:val="24"/>
              </w:rPr>
            </w:pPr>
            <w:r w:rsidRPr="00746295">
              <w:rPr>
                <w:rFonts w:cs="Arial"/>
                <w:iCs/>
                <w:color w:val="000000"/>
                <w:sz w:val="24"/>
                <w:szCs w:val="24"/>
              </w:rPr>
              <w:t>Lurvy notices that Wilbur seems down, thinks something is wrong with him, and makes him take medicine.</w:t>
            </w:r>
          </w:p>
          <w:p w:rsidR="00817A14" w:rsidRDefault="00746295" w:rsidP="00337774">
            <w:pPr>
              <w:spacing w:after="0" w:line="240" w:lineRule="auto"/>
              <w:rPr>
                <w:rFonts w:cs="Arial"/>
                <w:i/>
                <w:iCs/>
                <w:color w:val="000000"/>
                <w:sz w:val="24"/>
                <w:szCs w:val="24"/>
              </w:rPr>
            </w:pPr>
            <w:r w:rsidRPr="00817A14">
              <w:rPr>
                <w:rFonts w:cs="Arial"/>
                <w:iCs/>
                <w:color w:val="000000"/>
                <w:sz w:val="24"/>
                <w:szCs w:val="24"/>
              </w:rPr>
              <w:t>Students should be able to point to Wilbur’s loneliness and desire for friendship as the true source of his sadness.</w:t>
            </w:r>
            <w:r w:rsidRPr="00194608">
              <w:rPr>
                <w:rFonts w:cs="Arial"/>
                <w:i/>
                <w:iCs/>
                <w:color w:val="000000"/>
                <w:sz w:val="24"/>
                <w:szCs w:val="24"/>
              </w:rPr>
              <w:t xml:space="preserve"> </w:t>
            </w:r>
          </w:p>
          <w:p w:rsidR="007D2569" w:rsidRDefault="007D2569" w:rsidP="00337774">
            <w:pPr>
              <w:spacing w:after="0" w:line="240" w:lineRule="auto"/>
              <w:rPr>
                <w:rFonts w:cs="Arial"/>
                <w:i/>
                <w:iCs/>
                <w:color w:val="000000"/>
                <w:sz w:val="24"/>
                <w:szCs w:val="24"/>
              </w:rPr>
            </w:pPr>
          </w:p>
          <w:p w:rsidR="00746295" w:rsidRPr="005A7343" w:rsidRDefault="00817A14" w:rsidP="00817A14">
            <w:pPr>
              <w:spacing w:after="0" w:line="240" w:lineRule="auto"/>
              <w:rPr>
                <w:rFonts w:cs="Arial"/>
                <w:iCs/>
                <w:color w:val="000000"/>
                <w:sz w:val="24"/>
                <w:szCs w:val="24"/>
              </w:rPr>
            </w:pPr>
            <w:r>
              <w:rPr>
                <w:rFonts w:cs="Arial"/>
                <w:i/>
                <w:iCs/>
                <w:color w:val="000000"/>
                <w:sz w:val="24"/>
                <w:szCs w:val="24"/>
              </w:rPr>
              <w:t>Note:</w:t>
            </w:r>
            <w:r w:rsidRPr="00194608">
              <w:rPr>
                <w:rFonts w:cs="Arial"/>
                <w:i/>
                <w:iCs/>
                <w:color w:val="000000"/>
                <w:sz w:val="24"/>
                <w:szCs w:val="24"/>
              </w:rPr>
              <w:t xml:space="preserve"> </w:t>
            </w:r>
            <w:r w:rsidR="00746295" w:rsidRPr="00194608">
              <w:rPr>
                <w:rFonts w:cs="Arial"/>
                <w:i/>
                <w:iCs/>
                <w:color w:val="000000"/>
                <w:sz w:val="24"/>
                <w:szCs w:val="24"/>
              </w:rPr>
              <w:t>Students will likely stru</w:t>
            </w:r>
            <w:r w:rsidR="00337774" w:rsidRPr="00194608">
              <w:rPr>
                <w:rFonts w:cs="Arial"/>
                <w:i/>
                <w:iCs/>
                <w:color w:val="000000"/>
                <w:sz w:val="24"/>
                <w:szCs w:val="24"/>
              </w:rPr>
              <w:t>ggle with the second part of this</w:t>
            </w:r>
            <w:r w:rsidR="00746295" w:rsidRPr="00194608">
              <w:rPr>
                <w:rFonts w:cs="Arial"/>
                <w:i/>
                <w:iCs/>
                <w:color w:val="000000"/>
                <w:sz w:val="24"/>
                <w:szCs w:val="24"/>
              </w:rPr>
              <w:t xml:space="preserve"> question. You may need to reread a section of the text to get students to see how the author repeats Wilbur’s desire for </w:t>
            </w:r>
            <w:r w:rsidR="00746295" w:rsidRPr="00194608">
              <w:rPr>
                <w:rFonts w:cs="Arial"/>
                <w:i/>
                <w:iCs/>
                <w:color w:val="000000"/>
                <w:sz w:val="24"/>
                <w:szCs w:val="24"/>
              </w:rPr>
              <w:lastRenderedPageBreak/>
              <w:t xml:space="preserve">friendship over and over in the chapter. </w:t>
            </w:r>
            <w:r w:rsidR="00337774" w:rsidRPr="00194608">
              <w:rPr>
                <w:rFonts w:cs="Arial"/>
                <w:i/>
                <w:iCs/>
                <w:color w:val="000000"/>
                <w:sz w:val="24"/>
                <w:szCs w:val="24"/>
              </w:rPr>
              <w:t xml:space="preserve">You might </w:t>
            </w:r>
            <w:r>
              <w:rPr>
                <w:rFonts w:cs="Arial"/>
                <w:i/>
                <w:iCs/>
                <w:color w:val="000000"/>
                <w:sz w:val="24"/>
                <w:szCs w:val="24"/>
              </w:rPr>
              <w:t>also point out</w:t>
            </w:r>
            <w:r w:rsidR="00337774" w:rsidRPr="00194608">
              <w:rPr>
                <w:rFonts w:cs="Arial"/>
                <w:i/>
                <w:iCs/>
                <w:color w:val="000000"/>
                <w:sz w:val="24"/>
                <w:szCs w:val="24"/>
              </w:rPr>
              <w:t xml:space="preserve"> the title of the chapter, “Loneliness.”</w:t>
            </w:r>
          </w:p>
        </w:tc>
      </w:tr>
      <w:tr w:rsidR="00746295" w:rsidRPr="00CD6B7F">
        <w:trPr>
          <w:trHeight w:val="980"/>
        </w:trPr>
        <w:tc>
          <w:tcPr>
            <w:tcW w:w="6449" w:type="dxa"/>
          </w:tcPr>
          <w:p w:rsidR="005A7343" w:rsidRPr="00081DB0" w:rsidRDefault="005A7343" w:rsidP="00746295">
            <w:pPr>
              <w:spacing w:after="0" w:line="240" w:lineRule="auto"/>
              <w:rPr>
                <w:rFonts w:cs="Times New Roman"/>
                <w:b/>
                <w:color w:val="000000"/>
                <w:sz w:val="24"/>
                <w:szCs w:val="24"/>
              </w:rPr>
            </w:pPr>
            <w:r w:rsidRPr="00081DB0">
              <w:rPr>
                <w:rFonts w:cs="Times New Roman"/>
                <w:b/>
                <w:color w:val="000000"/>
                <w:sz w:val="24"/>
                <w:szCs w:val="24"/>
              </w:rPr>
              <w:lastRenderedPageBreak/>
              <w:t>CHAPTER 5: “Charlotte”</w:t>
            </w:r>
          </w:p>
          <w:p w:rsidR="005A7343" w:rsidRDefault="00746295" w:rsidP="00746295">
            <w:pPr>
              <w:spacing w:after="0" w:line="240" w:lineRule="auto"/>
              <w:rPr>
                <w:rFonts w:cs="Times New Roman"/>
                <w:color w:val="000000"/>
                <w:sz w:val="24"/>
                <w:szCs w:val="24"/>
              </w:rPr>
            </w:pPr>
            <w:r w:rsidRPr="00746295">
              <w:rPr>
                <w:rFonts w:cs="Times New Roman"/>
                <w:color w:val="000000"/>
                <w:sz w:val="24"/>
                <w:szCs w:val="24"/>
              </w:rPr>
              <w:t>     </w:t>
            </w:r>
          </w:p>
          <w:p w:rsidR="00746295" w:rsidRDefault="00746295" w:rsidP="00746295">
            <w:pPr>
              <w:spacing w:after="0" w:line="240" w:lineRule="auto"/>
              <w:rPr>
                <w:rFonts w:cs="Arial"/>
                <w:color w:val="000000"/>
                <w:sz w:val="24"/>
                <w:szCs w:val="24"/>
              </w:rPr>
            </w:pPr>
            <w:r w:rsidRPr="00746295">
              <w:rPr>
                <w:rFonts w:cs="Arial"/>
                <w:color w:val="000000"/>
                <w:sz w:val="24"/>
                <w:szCs w:val="24"/>
              </w:rPr>
              <w:t>Together, let’s reread the last two p</w:t>
            </w:r>
            <w:r w:rsidR="005A7343">
              <w:rPr>
                <w:rFonts w:cs="Arial"/>
                <w:color w:val="000000"/>
                <w:sz w:val="24"/>
                <w:szCs w:val="24"/>
              </w:rPr>
              <w:t>aragraphs of chapter 5. Wilbur and the narrator (the person telling the story) use many</w:t>
            </w:r>
            <w:r w:rsidRPr="00746295">
              <w:rPr>
                <w:rFonts w:cs="Arial"/>
                <w:color w:val="000000"/>
                <w:sz w:val="24"/>
                <w:szCs w:val="24"/>
              </w:rPr>
              <w:t xml:space="preserve"> different words to describe Charlotte in this section. As we reread, raise your hand when you hear a word that describes Charlotte and I’ll write it down on our list.</w:t>
            </w:r>
          </w:p>
          <w:p w:rsidR="005A7343" w:rsidRDefault="005A7343" w:rsidP="00746295">
            <w:pPr>
              <w:spacing w:after="0" w:line="240" w:lineRule="auto"/>
              <w:rPr>
                <w:rFonts w:eastAsia="Times New Roman" w:cs="Arial"/>
                <w:color w:val="000000"/>
                <w:sz w:val="24"/>
                <w:szCs w:val="24"/>
              </w:rPr>
            </w:pPr>
          </w:p>
          <w:p w:rsidR="00817A14" w:rsidRDefault="00817A14" w:rsidP="00746295">
            <w:pPr>
              <w:spacing w:after="0" w:line="240" w:lineRule="auto"/>
              <w:rPr>
                <w:rFonts w:eastAsia="Times New Roman" w:cs="Arial"/>
                <w:color w:val="000000"/>
                <w:sz w:val="24"/>
                <w:szCs w:val="24"/>
              </w:rPr>
            </w:pPr>
          </w:p>
          <w:p w:rsidR="00651666" w:rsidRDefault="00651666" w:rsidP="00746295">
            <w:pPr>
              <w:spacing w:after="0" w:line="240" w:lineRule="auto"/>
              <w:rPr>
                <w:rFonts w:eastAsia="Times New Roman" w:cs="Arial"/>
                <w:color w:val="000000"/>
                <w:sz w:val="24"/>
                <w:szCs w:val="24"/>
              </w:rPr>
            </w:pPr>
          </w:p>
          <w:p w:rsidR="00746295" w:rsidRPr="005A7343" w:rsidRDefault="00746295" w:rsidP="00746295">
            <w:pPr>
              <w:spacing w:after="0" w:line="240" w:lineRule="auto"/>
              <w:rPr>
                <w:rFonts w:eastAsia="Times New Roman" w:cs="Arial"/>
                <w:color w:val="000000"/>
                <w:sz w:val="24"/>
                <w:szCs w:val="24"/>
              </w:rPr>
            </w:pPr>
            <w:r w:rsidRPr="005A7343">
              <w:rPr>
                <w:rFonts w:eastAsia="Times New Roman" w:cs="Arial"/>
                <w:color w:val="000000"/>
                <w:sz w:val="24"/>
                <w:szCs w:val="24"/>
              </w:rPr>
              <w:t>Now that we’ve written these words down, what do you notice about them? Let’s sort these words into two d</w:t>
            </w:r>
            <w:r w:rsidR="00337774">
              <w:rPr>
                <w:rFonts w:eastAsia="Times New Roman" w:cs="Arial"/>
                <w:color w:val="000000"/>
                <w:sz w:val="24"/>
                <w:szCs w:val="24"/>
              </w:rPr>
              <w:t>ifferent categories: qualities that Wilbur thinks will make Charlotte a good friend and qualities that Wilbur fears will make Charlotte a bad friend.</w:t>
            </w:r>
          </w:p>
          <w:p w:rsidR="00216350" w:rsidRDefault="00216350" w:rsidP="00746295">
            <w:pPr>
              <w:spacing w:after="0" w:line="240" w:lineRule="auto"/>
              <w:rPr>
                <w:rFonts w:cs="Arial"/>
                <w:color w:val="000000"/>
                <w:sz w:val="24"/>
                <w:szCs w:val="24"/>
              </w:rPr>
            </w:pPr>
          </w:p>
          <w:p w:rsidR="00746295" w:rsidRDefault="00746295" w:rsidP="00746295">
            <w:pPr>
              <w:spacing w:after="0" w:line="240" w:lineRule="auto"/>
              <w:rPr>
                <w:rFonts w:cs="Arial"/>
                <w:color w:val="000000"/>
                <w:sz w:val="24"/>
                <w:szCs w:val="24"/>
              </w:rPr>
            </w:pPr>
            <w:r w:rsidRPr="005A7343">
              <w:rPr>
                <w:rFonts w:cs="Arial"/>
                <w:color w:val="000000"/>
                <w:sz w:val="24"/>
                <w:szCs w:val="24"/>
              </w:rPr>
              <w:t xml:space="preserve">So what </w:t>
            </w:r>
            <w:r w:rsidR="00651666">
              <w:rPr>
                <w:rFonts w:cs="Arial"/>
                <w:color w:val="000000"/>
                <w:sz w:val="24"/>
                <w:szCs w:val="24"/>
              </w:rPr>
              <w:t xml:space="preserve">do these words tell us about Charlotte? Is she good, bad, or a little bit of both? </w:t>
            </w:r>
          </w:p>
          <w:p w:rsidR="00C015F9" w:rsidRPr="005A7343" w:rsidRDefault="00C015F9" w:rsidP="00746295">
            <w:pPr>
              <w:spacing w:after="0" w:line="240" w:lineRule="auto"/>
              <w:rPr>
                <w:rFonts w:cs="Arial"/>
                <w:color w:val="000000"/>
                <w:sz w:val="24"/>
                <w:szCs w:val="24"/>
              </w:rPr>
            </w:pPr>
          </w:p>
        </w:tc>
        <w:tc>
          <w:tcPr>
            <w:tcW w:w="6449" w:type="dxa"/>
          </w:tcPr>
          <w:p w:rsidR="00337774" w:rsidRDefault="00337774" w:rsidP="005A7343">
            <w:pPr>
              <w:spacing w:after="0" w:line="240" w:lineRule="auto"/>
              <w:rPr>
                <w:rFonts w:cs="Arial"/>
                <w:b/>
                <w:bCs/>
                <w:iCs/>
                <w:color w:val="000000"/>
                <w:sz w:val="24"/>
                <w:szCs w:val="24"/>
              </w:rPr>
            </w:pPr>
          </w:p>
          <w:p w:rsidR="00337774" w:rsidRDefault="00337774" w:rsidP="005A7343">
            <w:pPr>
              <w:spacing w:after="0" w:line="240" w:lineRule="auto"/>
              <w:rPr>
                <w:rFonts w:cs="Arial"/>
                <w:b/>
                <w:bCs/>
                <w:iCs/>
                <w:color w:val="000000"/>
                <w:sz w:val="24"/>
                <w:szCs w:val="24"/>
              </w:rPr>
            </w:pPr>
          </w:p>
          <w:p w:rsidR="00337774" w:rsidRDefault="00337774" w:rsidP="005A7343">
            <w:pPr>
              <w:spacing w:after="0" w:line="240" w:lineRule="auto"/>
              <w:rPr>
                <w:rFonts w:cs="Times New Roman"/>
                <w:i/>
                <w:sz w:val="24"/>
                <w:szCs w:val="24"/>
              </w:rPr>
            </w:pPr>
            <w:r>
              <w:rPr>
                <w:rFonts w:cs="Times New Roman"/>
                <w:i/>
                <w:sz w:val="24"/>
                <w:szCs w:val="24"/>
              </w:rPr>
              <w:t>Note: A huge part of this activity is clarifying the meanings of these words for all of your students. A chance to really zone in on vocab</w:t>
            </w:r>
            <w:r w:rsidR="006D6794">
              <w:rPr>
                <w:rFonts w:cs="Times New Roman"/>
                <w:i/>
                <w:sz w:val="24"/>
                <w:szCs w:val="24"/>
              </w:rPr>
              <w:t>ulary</w:t>
            </w:r>
            <w:r>
              <w:rPr>
                <w:rFonts w:cs="Times New Roman"/>
                <w:i/>
                <w:sz w:val="24"/>
                <w:szCs w:val="24"/>
              </w:rPr>
              <w:t xml:space="preserve">! As students raise their hands to add a word to the list, ask them about the meaning of the word. There is not a lot of context for these words, so you will need to </w:t>
            </w:r>
            <w:r w:rsidR="00817A14">
              <w:rPr>
                <w:rFonts w:cs="Times New Roman"/>
                <w:i/>
                <w:sz w:val="24"/>
                <w:szCs w:val="24"/>
              </w:rPr>
              <w:t>give them many of the definitions.</w:t>
            </w:r>
          </w:p>
          <w:p w:rsidR="00216350" w:rsidRPr="00337774" w:rsidRDefault="00216350" w:rsidP="005A7343">
            <w:pPr>
              <w:spacing w:after="0" w:line="240" w:lineRule="auto"/>
              <w:rPr>
                <w:rFonts w:cs="Times New Roman"/>
                <w:sz w:val="24"/>
                <w:szCs w:val="24"/>
              </w:rPr>
            </w:pPr>
          </w:p>
          <w:p w:rsidR="00746295" w:rsidRPr="00746295" w:rsidRDefault="00216350" w:rsidP="00216350">
            <w:pPr>
              <w:spacing w:after="0" w:line="240" w:lineRule="auto"/>
              <w:rPr>
                <w:rFonts w:cs="Times New Roman"/>
                <w:sz w:val="24"/>
                <w:szCs w:val="24"/>
              </w:rPr>
            </w:pPr>
            <w:r>
              <w:rPr>
                <w:rFonts w:cs="Arial"/>
                <w:b/>
                <w:bCs/>
                <w:iCs/>
                <w:color w:val="000000"/>
                <w:sz w:val="24"/>
                <w:szCs w:val="24"/>
              </w:rPr>
              <w:t xml:space="preserve">                                </w:t>
            </w:r>
            <w:r w:rsidR="00746295" w:rsidRPr="00746295">
              <w:rPr>
                <w:rFonts w:cs="Arial"/>
                <w:b/>
                <w:bCs/>
                <w:iCs/>
                <w:color w:val="000000"/>
                <w:sz w:val="24"/>
                <w:szCs w:val="24"/>
              </w:rPr>
              <w:t xml:space="preserve">pretty </w:t>
            </w:r>
            <w:r>
              <w:rPr>
                <w:rFonts w:cs="Arial"/>
                <w:b/>
                <w:bCs/>
                <w:iCs/>
                <w:color w:val="000000"/>
                <w:sz w:val="24"/>
                <w:szCs w:val="24"/>
              </w:rPr>
              <w:tab/>
            </w:r>
            <w:r>
              <w:rPr>
                <w:rFonts w:cs="Arial"/>
                <w:b/>
                <w:bCs/>
                <w:iCs/>
                <w:color w:val="000000"/>
                <w:sz w:val="24"/>
                <w:szCs w:val="24"/>
              </w:rPr>
              <w:tab/>
              <w:t xml:space="preserve">     </w:t>
            </w:r>
            <w:r w:rsidR="00746295" w:rsidRPr="00746295">
              <w:rPr>
                <w:rFonts w:cs="Arial"/>
                <w:b/>
                <w:bCs/>
                <w:iCs/>
                <w:color w:val="000000"/>
                <w:sz w:val="24"/>
                <w:szCs w:val="24"/>
              </w:rPr>
              <w:t>fierce</w:t>
            </w:r>
          </w:p>
          <w:p w:rsidR="00746295" w:rsidRPr="00746295" w:rsidRDefault="00746295" w:rsidP="005A7343">
            <w:pPr>
              <w:spacing w:after="0" w:line="240" w:lineRule="auto"/>
              <w:jc w:val="center"/>
              <w:rPr>
                <w:rFonts w:cs="Times New Roman"/>
                <w:sz w:val="24"/>
                <w:szCs w:val="24"/>
              </w:rPr>
            </w:pPr>
            <w:r w:rsidRPr="00746295">
              <w:rPr>
                <w:rFonts w:cs="Arial"/>
                <w:b/>
                <w:bCs/>
                <w:iCs/>
                <w:color w:val="000000"/>
                <w:sz w:val="24"/>
                <w:szCs w:val="24"/>
              </w:rPr>
              <w:t>clever</w:t>
            </w:r>
            <w:r w:rsidRPr="005A7343">
              <w:rPr>
                <w:rFonts w:cs="Arial"/>
                <w:b/>
                <w:bCs/>
                <w:iCs/>
                <w:color w:val="000000"/>
                <w:sz w:val="24"/>
                <w:szCs w:val="24"/>
              </w:rPr>
              <w:tab/>
            </w:r>
            <w:r w:rsidRPr="005A7343">
              <w:rPr>
                <w:rFonts w:cs="Arial"/>
                <w:b/>
                <w:bCs/>
                <w:iCs/>
                <w:color w:val="000000"/>
                <w:sz w:val="24"/>
                <w:szCs w:val="24"/>
              </w:rPr>
              <w:tab/>
            </w:r>
            <w:r w:rsidRPr="005A7343">
              <w:rPr>
                <w:rFonts w:cs="Arial"/>
                <w:b/>
                <w:bCs/>
                <w:iCs/>
                <w:color w:val="000000"/>
                <w:sz w:val="24"/>
                <w:szCs w:val="24"/>
              </w:rPr>
              <w:tab/>
            </w:r>
            <w:r w:rsidRPr="00746295">
              <w:rPr>
                <w:rFonts w:cs="Arial"/>
                <w:b/>
                <w:bCs/>
                <w:iCs/>
                <w:color w:val="000000"/>
                <w:sz w:val="24"/>
                <w:szCs w:val="24"/>
              </w:rPr>
              <w:t>brutal</w:t>
            </w:r>
          </w:p>
          <w:p w:rsidR="00746295" w:rsidRPr="00746295" w:rsidRDefault="00746295" w:rsidP="005A7343">
            <w:pPr>
              <w:spacing w:after="0" w:line="240" w:lineRule="auto"/>
              <w:jc w:val="center"/>
              <w:rPr>
                <w:rFonts w:cs="Times New Roman"/>
                <w:sz w:val="24"/>
                <w:szCs w:val="24"/>
              </w:rPr>
            </w:pPr>
            <w:r w:rsidRPr="00746295">
              <w:rPr>
                <w:rFonts w:cs="Arial"/>
                <w:b/>
                <w:bCs/>
                <w:iCs/>
                <w:color w:val="000000"/>
                <w:sz w:val="24"/>
                <w:szCs w:val="24"/>
              </w:rPr>
              <w:t>kind heart</w:t>
            </w:r>
            <w:r w:rsidR="005A7343">
              <w:rPr>
                <w:rFonts w:cs="Arial"/>
                <w:b/>
                <w:bCs/>
                <w:iCs/>
                <w:color w:val="000000"/>
                <w:sz w:val="24"/>
                <w:szCs w:val="24"/>
              </w:rPr>
              <w:tab/>
            </w:r>
            <w:r w:rsidR="005A7343">
              <w:rPr>
                <w:rFonts w:cs="Arial"/>
                <w:b/>
                <w:bCs/>
                <w:iCs/>
                <w:color w:val="000000"/>
                <w:sz w:val="24"/>
                <w:szCs w:val="24"/>
              </w:rPr>
              <w:tab/>
            </w:r>
            <w:r w:rsidRPr="00746295">
              <w:rPr>
                <w:rFonts w:cs="Arial"/>
                <w:b/>
                <w:bCs/>
                <w:iCs/>
                <w:color w:val="000000"/>
                <w:sz w:val="24"/>
                <w:szCs w:val="24"/>
              </w:rPr>
              <w:t>scheming</w:t>
            </w:r>
          </w:p>
          <w:p w:rsidR="00746295" w:rsidRPr="00746295" w:rsidRDefault="005A7343" w:rsidP="005A7343">
            <w:pPr>
              <w:spacing w:after="0" w:line="240" w:lineRule="auto"/>
              <w:jc w:val="center"/>
              <w:rPr>
                <w:rFonts w:cs="Times New Roman"/>
                <w:sz w:val="24"/>
                <w:szCs w:val="24"/>
              </w:rPr>
            </w:pPr>
            <w:r>
              <w:rPr>
                <w:rFonts w:cs="Arial"/>
                <w:b/>
                <w:bCs/>
                <w:iCs/>
                <w:color w:val="000000"/>
                <w:sz w:val="24"/>
                <w:szCs w:val="24"/>
              </w:rPr>
              <w:t xml:space="preserve">       </w:t>
            </w:r>
            <w:r w:rsidR="00746295" w:rsidRPr="00746295">
              <w:rPr>
                <w:rFonts w:cs="Arial"/>
                <w:b/>
                <w:bCs/>
                <w:iCs/>
                <w:color w:val="000000"/>
                <w:sz w:val="24"/>
                <w:szCs w:val="24"/>
              </w:rPr>
              <w:t>loyal</w:t>
            </w:r>
            <w:r>
              <w:rPr>
                <w:rFonts w:cs="Arial"/>
                <w:b/>
                <w:bCs/>
                <w:iCs/>
                <w:color w:val="000000"/>
                <w:sz w:val="24"/>
                <w:szCs w:val="24"/>
              </w:rPr>
              <w:tab/>
            </w:r>
            <w:r>
              <w:rPr>
                <w:rFonts w:cs="Arial"/>
                <w:b/>
                <w:bCs/>
                <w:iCs/>
                <w:color w:val="000000"/>
                <w:sz w:val="24"/>
                <w:szCs w:val="24"/>
              </w:rPr>
              <w:tab/>
            </w:r>
            <w:r w:rsidR="00746295" w:rsidRPr="00746295">
              <w:rPr>
                <w:rFonts w:cs="Arial"/>
                <w:b/>
                <w:bCs/>
                <w:iCs/>
                <w:color w:val="000000"/>
                <w:sz w:val="24"/>
                <w:szCs w:val="24"/>
              </w:rPr>
              <w:t>bloodthirsty</w:t>
            </w:r>
          </w:p>
          <w:p w:rsidR="005A7343" w:rsidRDefault="005A7343" w:rsidP="005A7343">
            <w:pPr>
              <w:spacing w:after="0" w:line="240" w:lineRule="auto"/>
              <w:jc w:val="center"/>
              <w:rPr>
                <w:rFonts w:cs="Arial"/>
                <w:b/>
                <w:bCs/>
                <w:iCs/>
                <w:color w:val="000000"/>
                <w:sz w:val="24"/>
                <w:szCs w:val="24"/>
              </w:rPr>
            </w:pPr>
            <w:r>
              <w:rPr>
                <w:rFonts w:cs="Arial"/>
                <w:b/>
                <w:bCs/>
                <w:iCs/>
                <w:color w:val="000000"/>
                <w:sz w:val="24"/>
                <w:szCs w:val="24"/>
              </w:rPr>
              <w:t xml:space="preserve"> </w:t>
            </w:r>
            <w:r w:rsidR="00746295" w:rsidRPr="00746295">
              <w:rPr>
                <w:rFonts w:cs="Arial"/>
                <w:b/>
                <w:bCs/>
                <w:iCs/>
                <w:color w:val="000000"/>
                <w:sz w:val="24"/>
                <w:szCs w:val="24"/>
              </w:rPr>
              <w:t>true</w:t>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sidR="00746295" w:rsidRPr="00746295">
              <w:rPr>
                <w:rFonts w:cs="Arial"/>
                <w:b/>
                <w:bCs/>
                <w:iCs/>
                <w:color w:val="000000"/>
                <w:sz w:val="24"/>
                <w:szCs w:val="24"/>
              </w:rPr>
              <w:t>cruel</w:t>
            </w:r>
          </w:p>
          <w:p w:rsidR="00746295" w:rsidRDefault="005A7343" w:rsidP="005A7343">
            <w:pPr>
              <w:spacing w:after="0" w:line="240" w:lineRule="auto"/>
              <w:jc w:val="center"/>
              <w:rPr>
                <w:rFonts w:eastAsia="Times New Roman" w:cs="Arial"/>
                <w:b/>
                <w:bCs/>
                <w:iCs/>
                <w:color w:val="000000"/>
                <w:sz w:val="24"/>
                <w:szCs w:val="24"/>
              </w:rPr>
            </w:pPr>
            <w:r>
              <w:rPr>
                <w:rFonts w:eastAsia="Times New Roman" w:cs="Arial"/>
                <w:b/>
                <w:bCs/>
                <w:iCs/>
                <w:color w:val="000000"/>
                <w:sz w:val="24"/>
                <w:szCs w:val="24"/>
              </w:rPr>
              <w:t xml:space="preserve">  </w:t>
            </w:r>
            <w:r w:rsidR="00337774">
              <w:rPr>
                <w:rFonts w:eastAsia="Times New Roman" w:cs="Arial"/>
                <w:b/>
                <w:bCs/>
                <w:iCs/>
                <w:color w:val="000000"/>
                <w:sz w:val="24"/>
                <w:szCs w:val="24"/>
              </w:rPr>
              <w:t xml:space="preserve">                                  </w:t>
            </w:r>
            <w:r w:rsidR="00746295" w:rsidRPr="005A7343">
              <w:rPr>
                <w:rFonts w:eastAsia="Times New Roman" w:cs="Arial"/>
                <w:b/>
                <w:bCs/>
                <w:iCs/>
                <w:color w:val="000000"/>
                <w:sz w:val="24"/>
                <w:szCs w:val="24"/>
              </w:rPr>
              <w:t>bold</w:t>
            </w:r>
          </w:p>
          <w:p w:rsidR="00C979F6" w:rsidRDefault="00C979F6" w:rsidP="005A7343">
            <w:pPr>
              <w:spacing w:after="0" w:line="240" w:lineRule="auto"/>
              <w:jc w:val="center"/>
              <w:rPr>
                <w:rFonts w:eastAsia="Times New Roman" w:cs="Arial"/>
                <w:b/>
                <w:bCs/>
                <w:iCs/>
                <w:color w:val="000000"/>
                <w:sz w:val="24"/>
                <w:szCs w:val="24"/>
              </w:rPr>
            </w:pPr>
          </w:p>
          <w:p w:rsidR="00746295" w:rsidRPr="00216350" w:rsidRDefault="00194608" w:rsidP="00216350">
            <w:pPr>
              <w:spacing w:after="0" w:line="240" w:lineRule="auto"/>
              <w:rPr>
                <w:rFonts w:cs="Times New Roman"/>
                <w:i/>
                <w:sz w:val="24"/>
                <w:szCs w:val="24"/>
              </w:rPr>
            </w:pPr>
            <w:r w:rsidRPr="00194608">
              <w:rPr>
                <w:rFonts w:cs="Arial"/>
                <w:i/>
                <w:iCs/>
                <w:color w:val="000000"/>
                <w:sz w:val="24"/>
                <w:szCs w:val="24"/>
              </w:rPr>
              <w:t>Note: From</w:t>
            </w:r>
            <w:r w:rsidR="00746295" w:rsidRPr="00194608">
              <w:rPr>
                <w:rFonts w:cs="Arial"/>
                <w:i/>
                <w:iCs/>
                <w:color w:val="000000"/>
                <w:sz w:val="24"/>
                <w:szCs w:val="24"/>
              </w:rPr>
              <w:t xml:space="preserve"> looking at the list together, students should be able to see that Charlotte i</w:t>
            </w:r>
            <w:r w:rsidR="00817A14">
              <w:rPr>
                <w:rFonts w:cs="Arial"/>
                <w:i/>
                <w:iCs/>
                <w:color w:val="000000"/>
                <w:sz w:val="24"/>
                <w:szCs w:val="24"/>
              </w:rPr>
              <w:t>s a very complicated</w:t>
            </w:r>
            <w:r w:rsidR="00746295" w:rsidRPr="00194608">
              <w:rPr>
                <w:rFonts w:cs="Arial"/>
                <w:i/>
                <w:iCs/>
                <w:color w:val="000000"/>
                <w:sz w:val="24"/>
                <w:szCs w:val="24"/>
              </w:rPr>
              <w:t xml:space="preserve"> character. She seems scary and dangerous, but she also has these wonderful traits that the narrator suggests will make her a very true friend to Wilbur.</w:t>
            </w:r>
            <w:r w:rsidR="00746295" w:rsidRPr="00194608">
              <w:rPr>
                <w:rFonts w:eastAsia="Times New Roman" w:cs="Arial"/>
                <w:b/>
                <w:bCs/>
                <w:i/>
                <w:iCs/>
                <w:color w:val="000000"/>
                <w:sz w:val="24"/>
                <w:szCs w:val="24"/>
              </w:rPr>
              <w:tab/>
            </w:r>
          </w:p>
        </w:tc>
      </w:tr>
      <w:tr w:rsidR="00746295" w:rsidRPr="00CD6B7F">
        <w:trPr>
          <w:trHeight w:val="890"/>
        </w:trPr>
        <w:tc>
          <w:tcPr>
            <w:tcW w:w="6449" w:type="dxa"/>
          </w:tcPr>
          <w:p w:rsidR="00194608" w:rsidRPr="00081DB0" w:rsidRDefault="00194608" w:rsidP="00746295">
            <w:pPr>
              <w:spacing w:after="0" w:line="240" w:lineRule="auto"/>
              <w:rPr>
                <w:rFonts w:cs="Arial"/>
                <w:b/>
                <w:color w:val="000000"/>
                <w:sz w:val="24"/>
                <w:szCs w:val="24"/>
              </w:rPr>
            </w:pPr>
            <w:r w:rsidRPr="00081DB0">
              <w:rPr>
                <w:rFonts w:cs="Arial"/>
                <w:b/>
                <w:color w:val="000000"/>
                <w:sz w:val="24"/>
                <w:szCs w:val="24"/>
              </w:rPr>
              <w:t>CHAPTER 6: “Summer Days”</w:t>
            </w:r>
          </w:p>
          <w:p w:rsidR="00194608" w:rsidRDefault="00194608" w:rsidP="00746295">
            <w:pPr>
              <w:spacing w:after="0" w:line="240" w:lineRule="auto"/>
              <w:rPr>
                <w:rFonts w:cs="Arial"/>
                <w:color w:val="000000"/>
                <w:sz w:val="24"/>
                <w:szCs w:val="24"/>
              </w:rPr>
            </w:pPr>
          </w:p>
          <w:p w:rsidR="00746295" w:rsidRPr="005A7343" w:rsidRDefault="00746295" w:rsidP="00746295">
            <w:pPr>
              <w:spacing w:after="0" w:line="240" w:lineRule="auto"/>
              <w:rPr>
                <w:rFonts w:cs="Arial"/>
                <w:color w:val="000000"/>
                <w:sz w:val="24"/>
                <w:szCs w:val="24"/>
              </w:rPr>
            </w:pPr>
            <w:r w:rsidRPr="005A7343">
              <w:rPr>
                <w:rFonts w:cs="Arial"/>
                <w:color w:val="000000"/>
                <w:sz w:val="24"/>
                <w:szCs w:val="24"/>
              </w:rPr>
              <w:t xml:space="preserve">“Early summer days are a </w:t>
            </w:r>
            <w:r w:rsidRPr="005A7343">
              <w:rPr>
                <w:rFonts w:cs="Arial"/>
                <w:b/>
                <w:bCs/>
                <w:color w:val="000000"/>
                <w:sz w:val="24"/>
                <w:szCs w:val="24"/>
              </w:rPr>
              <w:t>jubilee</w:t>
            </w:r>
            <w:r w:rsidRPr="005A7343">
              <w:rPr>
                <w:rFonts w:cs="Arial"/>
                <w:color w:val="000000"/>
                <w:sz w:val="24"/>
                <w:szCs w:val="24"/>
              </w:rPr>
              <w:t xml:space="preserve"> time for birds.” What joyful thing happens to the goose</w:t>
            </w:r>
            <w:r w:rsidR="00194608">
              <w:rPr>
                <w:rFonts w:cs="Arial"/>
                <w:color w:val="000000"/>
                <w:sz w:val="24"/>
                <w:szCs w:val="24"/>
              </w:rPr>
              <w:t xml:space="preserve"> in this chapter</w:t>
            </w:r>
            <w:r w:rsidRPr="005A7343">
              <w:rPr>
                <w:rFonts w:cs="Arial"/>
                <w:color w:val="000000"/>
                <w:sz w:val="24"/>
                <w:szCs w:val="24"/>
              </w:rPr>
              <w:t>?</w:t>
            </w:r>
          </w:p>
          <w:p w:rsidR="00194608" w:rsidRDefault="00194608" w:rsidP="00746295">
            <w:pPr>
              <w:spacing w:after="0" w:line="240" w:lineRule="auto"/>
              <w:rPr>
                <w:rFonts w:cs="Arial"/>
                <w:color w:val="000000"/>
                <w:sz w:val="24"/>
                <w:szCs w:val="24"/>
              </w:rPr>
            </w:pPr>
          </w:p>
          <w:p w:rsidR="00194608" w:rsidRDefault="00194608" w:rsidP="00746295">
            <w:pPr>
              <w:spacing w:after="0" w:line="240" w:lineRule="auto"/>
              <w:rPr>
                <w:rFonts w:cs="Arial"/>
                <w:color w:val="000000"/>
                <w:sz w:val="24"/>
                <w:szCs w:val="24"/>
              </w:rPr>
            </w:pPr>
          </w:p>
          <w:p w:rsidR="00194608" w:rsidRDefault="00194608" w:rsidP="00746295">
            <w:pPr>
              <w:spacing w:after="0" w:line="240" w:lineRule="auto"/>
              <w:rPr>
                <w:rFonts w:cs="Arial"/>
                <w:color w:val="000000"/>
                <w:sz w:val="24"/>
                <w:szCs w:val="24"/>
              </w:rPr>
            </w:pPr>
          </w:p>
          <w:p w:rsidR="00194608" w:rsidRDefault="00194608" w:rsidP="00746295">
            <w:pPr>
              <w:spacing w:after="0" w:line="240" w:lineRule="auto"/>
              <w:rPr>
                <w:rFonts w:cs="Arial"/>
                <w:color w:val="000000"/>
                <w:sz w:val="24"/>
                <w:szCs w:val="24"/>
              </w:rPr>
            </w:pPr>
          </w:p>
          <w:p w:rsidR="00817A14" w:rsidRDefault="00817A14" w:rsidP="00746295">
            <w:pPr>
              <w:spacing w:after="0" w:line="240" w:lineRule="auto"/>
              <w:rPr>
                <w:rFonts w:cs="Arial"/>
                <w:color w:val="000000"/>
                <w:sz w:val="24"/>
                <w:szCs w:val="24"/>
              </w:rPr>
            </w:pPr>
          </w:p>
          <w:p w:rsidR="005A7343" w:rsidRPr="005A7343" w:rsidRDefault="005A7343" w:rsidP="00746295">
            <w:pPr>
              <w:spacing w:after="0" w:line="240" w:lineRule="auto"/>
              <w:rPr>
                <w:rFonts w:cs="Times New Roman"/>
                <w:color w:val="000000"/>
                <w:sz w:val="24"/>
                <w:szCs w:val="24"/>
              </w:rPr>
            </w:pPr>
            <w:r w:rsidRPr="005A7343">
              <w:rPr>
                <w:rFonts w:cs="Arial"/>
                <w:color w:val="000000"/>
                <w:sz w:val="24"/>
                <w:szCs w:val="24"/>
              </w:rPr>
              <w:t>What does Templeton ask for in this chapter? Does he get it? What does Charlotte warn us will happen if Templeton isn’t careful?</w:t>
            </w:r>
          </w:p>
        </w:tc>
        <w:tc>
          <w:tcPr>
            <w:tcW w:w="6449" w:type="dxa"/>
          </w:tcPr>
          <w:p w:rsidR="00194608" w:rsidRDefault="00194608" w:rsidP="00746295">
            <w:pPr>
              <w:spacing w:after="0" w:line="240" w:lineRule="auto"/>
              <w:rPr>
                <w:rFonts w:cs="Arial"/>
                <w:iCs/>
                <w:color w:val="000000"/>
                <w:sz w:val="24"/>
                <w:szCs w:val="24"/>
              </w:rPr>
            </w:pPr>
          </w:p>
          <w:p w:rsidR="00817A14" w:rsidRPr="00817A14" w:rsidRDefault="00817A14" w:rsidP="00746295">
            <w:pPr>
              <w:spacing w:after="0" w:line="240" w:lineRule="auto"/>
              <w:rPr>
                <w:rFonts w:cs="Arial"/>
                <w:iCs/>
                <w:color w:val="000000"/>
                <w:sz w:val="24"/>
                <w:szCs w:val="24"/>
              </w:rPr>
            </w:pPr>
            <w:r>
              <w:rPr>
                <w:rFonts w:cs="Arial"/>
                <w:iCs/>
                <w:color w:val="000000"/>
                <w:sz w:val="24"/>
                <w:szCs w:val="24"/>
              </w:rPr>
              <w:t>The goose gives birth to seven baby geese in this chapter!</w:t>
            </w:r>
          </w:p>
          <w:p w:rsidR="00746295" w:rsidRDefault="00194608" w:rsidP="00746295">
            <w:pPr>
              <w:spacing w:after="0" w:line="240" w:lineRule="auto"/>
              <w:rPr>
                <w:rFonts w:cs="Arial"/>
                <w:i/>
                <w:iCs/>
                <w:color w:val="000000"/>
                <w:sz w:val="24"/>
                <w:szCs w:val="24"/>
              </w:rPr>
            </w:pPr>
            <w:r>
              <w:rPr>
                <w:rFonts w:cs="Arial"/>
                <w:i/>
                <w:iCs/>
                <w:color w:val="000000"/>
                <w:sz w:val="24"/>
                <w:szCs w:val="24"/>
              </w:rPr>
              <w:t xml:space="preserve">Note: </w:t>
            </w:r>
            <w:r w:rsidR="00746295" w:rsidRPr="00194608">
              <w:rPr>
                <w:rFonts w:cs="Arial"/>
                <w:i/>
                <w:iCs/>
                <w:color w:val="000000"/>
                <w:sz w:val="24"/>
                <w:szCs w:val="24"/>
              </w:rPr>
              <w:t xml:space="preserve">This is a simple question, but gives the teacher the chance to dive in to the word “jubilee.” Before telling the students that </w:t>
            </w:r>
            <w:r w:rsidR="00746295" w:rsidRPr="00194608">
              <w:rPr>
                <w:rFonts w:cs="Arial"/>
                <w:i/>
                <w:iCs/>
                <w:color w:val="000000"/>
                <w:sz w:val="24"/>
                <w:szCs w:val="24"/>
              </w:rPr>
              <w:lastRenderedPageBreak/>
              <w:t>it means “joyful,” let them struggle and try to figure it</w:t>
            </w:r>
            <w:r w:rsidR="00E47170">
              <w:rPr>
                <w:rFonts w:cs="Arial"/>
                <w:i/>
                <w:iCs/>
                <w:color w:val="000000"/>
                <w:sz w:val="24"/>
                <w:szCs w:val="24"/>
              </w:rPr>
              <w:t xml:space="preserve"> out. Read the sentences surrounding the word </w:t>
            </w:r>
            <w:r w:rsidR="00746295" w:rsidRPr="00194608">
              <w:rPr>
                <w:rFonts w:cs="Arial"/>
                <w:i/>
                <w:iCs/>
                <w:color w:val="000000"/>
                <w:sz w:val="24"/>
                <w:szCs w:val="24"/>
              </w:rPr>
              <w:t>and see if they can figure it out in context.</w:t>
            </w:r>
          </w:p>
          <w:p w:rsidR="00194608" w:rsidRPr="005A7343" w:rsidRDefault="00194608" w:rsidP="00746295">
            <w:pPr>
              <w:spacing w:after="0" w:line="240" w:lineRule="auto"/>
              <w:rPr>
                <w:rFonts w:cs="Arial"/>
                <w:iCs/>
                <w:color w:val="000000"/>
                <w:sz w:val="24"/>
                <w:szCs w:val="24"/>
              </w:rPr>
            </w:pPr>
          </w:p>
          <w:p w:rsidR="00817A14" w:rsidRDefault="00817A14" w:rsidP="00746295">
            <w:pPr>
              <w:spacing w:after="0" w:line="240" w:lineRule="auto"/>
              <w:rPr>
                <w:rFonts w:cs="Arial"/>
                <w:iCs/>
                <w:color w:val="000000"/>
                <w:sz w:val="24"/>
                <w:szCs w:val="24"/>
              </w:rPr>
            </w:pPr>
            <w:r>
              <w:rPr>
                <w:rFonts w:cs="Arial"/>
                <w:iCs/>
                <w:color w:val="000000"/>
                <w:sz w:val="24"/>
                <w:szCs w:val="24"/>
              </w:rPr>
              <w:t>Templeton asks for the one egg that didn’t hatch a baby goose. He does get it. Charlotte warns everyone that if Templeton isn’t careful, he will break the egg and it w</w:t>
            </w:r>
            <w:r w:rsidR="00E66CA9">
              <w:rPr>
                <w:rFonts w:cs="Arial"/>
                <w:iCs/>
                <w:color w:val="000000"/>
                <w:sz w:val="24"/>
                <w:szCs w:val="24"/>
              </w:rPr>
              <w:t xml:space="preserve">ill </w:t>
            </w:r>
            <w:r>
              <w:rPr>
                <w:rFonts w:cs="Arial"/>
                <w:iCs/>
                <w:color w:val="000000"/>
                <w:sz w:val="24"/>
                <w:szCs w:val="24"/>
              </w:rPr>
              <w:t xml:space="preserve">smell really bad! </w:t>
            </w:r>
          </w:p>
          <w:p w:rsidR="00E66CA9" w:rsidRDefault="00E66CA9" w:rsidP="00746295">
            <w:pPr>
              <w:spacing w:after="0" w:line="240" w:lineRule="auto"/>
              <w:rPr>
                <w:rFonts w:cs="Arial"/>
                <w:i/>
                <w:iCs/>
                <w:color w:val="000000"/>
                <w:sz w:val="24"/>
                <w:szCs w:val="24"/>
              </w:rPr>
            </w:pPr>
          </w:p>
          <w:p w:rsidR="005A7343" w:rsidRPr="00194608" w:rsidRDefault="00194608" w:rsidP="00746295">
            <w:pPr>
              <w:spacing w:after="0" w:line="240" w:lineRule="auto"/>
              <w:rPr>
                <w:rFonts w:cs="Arial"/>
                <w:b/>
                <w:bCs/>
                <w:i/>
                <w:iCs/>
                <w:color w:val="000000"/>
                <w:sz w:val="24"/>
                <w:szCs w:val="24"/>
              </w:rPr>
            </w:pPr>
            <w:r w:rsidRPr="00194608">
              <w:rPr>
                <w:rFonts w:cs="Arial"/>
                <w:i/>
                <w:iCs/>
                <w:color w:val="000000"/>
                <w:sz w:val="24"/>
                <w:szCs w:val="24"/>
              </w:rPr>
              <w:t xml:space="preserve">Note: </w:t>
            </w:r>
            <w:r w:rsidR="005A7343" w:rsidRPr="00194608">
              <w:rPr>
                <w:rFonts w:cs="Arial"/>
                <w:i/>
                <w:iCs/>
                <w:color w:val="000000"/>
                <w:sz w:val="24"/>
                <w:szCs w:val="24"/>
              </w:rPr>
              <w:t>This is also a straight-forward question to make sure that the s</w:t>
            </w:r>
            <w:r w:rsidR="00E47170">
              <w:rPr>
                <w:rFonts w:cs="Arial"/>
                <w:i/>
                <w:iCs/>
                <w:color w:val="000000"/>
                <w:sz w:val="24"/>
                <w:szCs w:val="24"/>
              </w:rPr>
              <w:t>tudents are keeping track of</w:t>
            </w:r>
            <w:r w:rsidR="005A7343" w:rsidRPr="00194608">
              <w:rPr>
                <w:rFonts w:cs="Arial"/>
                <w:i/>
                <w:iCs/>
                <w:color w:val="000000"/>
                <w:sz w:val="24"/>
                <w:szCs w:val="24"/>
              </w:rPr>
              <w:t xml:space="preserve"> events. The students won’t understand that Charlotte’s warning is foreshadowing, but highlighting it here will help set them up for understanding when the egg is br</w:t>
            </w:r>
            <w:r>
              <w:rPr>
                <w:rFonts w:cs="Arial"/>
                <w:i/>
                <w:iCs/>
                <w:color w:val="000000"/>
                <w:sz w:val="24"/>
                <w:szCs w:val="24"/>
              </w:rPr>
              <w:t>oken in C</w:t>
            </w:r>
            <w:r w:rsidR="005A7343" w:rsidRPr="00194608">
              <w:rPr>
                <w:rFonts w:cs="Arial"/>
                <w:i/>
                <w:iCs/>
                <w:color w:val="000000"/>
                <w:sz w:val="24"/>
                <w:szCs w:val="24"/>
              </w:rPr>
              <w:t>hapter 10.</w:t>
            </w:r>
          </w:p>
        </w:tc>
      </w:tr>
      <w:tr w:rsidR="00D26C49" w:rsidRPr="00CD6B7F">
        <w:trPr>
          <w:trHeight w:val="1097"/>
        </w:trPr>
        <w:tc>
          <w:tcPr>
            <w:tcW w:w="6449" w:type="dxa"/>
          </w:tcPr>
          <w:p w:rsidR="00D26C49" w:rsidRPr="00081DB0" w:rsidRDefault="00D26C49" w:rsidP="00746295">
            <w:pPr>
              <w:spacing w:after="0" w:line="240" w:lineRule="auto"/>
              <w:rPr>
                <w:rFonts w:cs="Arial"/>
                <w:b/>
                <w:color w:val="000000"/>
                <w:sz w:val="24"/>
                <w:szCs w:val="24"/>
              </w:rPr>
            </w:pPr>
            <w:r w:rsidRPr="00081DB0">
              <w:rPr>
                <w:rFonts w:cs="Arial"/>
                <w:b/>
                <w:color w:val="000000"/>
                <w:sz w:val="24"/>
                <w:szCs w:val="24"/>
              </w:rPr>
              <w:lastRenderedPageBreak/>
              <w:t>CHAPTER 7: “Bad News”</w:t>
            </w:r>
          </w:p>
          <w:p w:rsidR="00D26C49" w:rsidRDefault="00D26C49" w:rsidP="00746295">
            <w:pPr>
              <w:spacing w:after="0" w:line="240" w:lineRule="auto"/>
              <w:rPr>
                <w:rFonts w:cs="Arial"/>
                <w:color w:val="000000"/>
                <w:sz w:val="24"/>
                <w:szCs w:val="24"/>
              </w:rPr>
            </w:pPr>
          </w:p>
          <w:p w:rsidR="00094047" w:rsidRDefault="00D26C49" w:rsidP="00746295">
            <w:pPr>
              <w:spacing w:after="0" w:line="240" w:lineRule="auto"/>
              <w:rPr>
                <w:rFonts w:cs="Arial"/>
                <w:color w:val="000000"/>
                <w:sz w:val="24"/>
                <w:szCs w:val="24"/>
              </w:rPr>
            </w:pPr>
            <w:r>
              <w:rPr>
                <w:rFonts w:cs="Arial"/>
                <w:color w:val="000000"/>
                <w:sz w:val="24"/>
                <w:szCs w:val="24"/>
              </w:rPr>
              <w:t xml:space="preserve">What “bad news” does Wilbur get from the old sheep? </w:t>
            </w:r>
          </w:p>
          <w:p w:rsidR="00094047" w:rsidRDefault="00094047" w:rsidP="00746295">
            <w:pPr>
              <w:spacing w:after="0" w:line="240" w:lineRule="auto"/>
              <w:rPr>
                <w:rFonts w:cs="Arial"/>
                <w:color w:val="000000"/>
                <w:sz w:val="24"/>
                <w:szCs w:val="24"/>
              </w:rPr>
            </w:pPr>
          </w:p>
          <w:p w:rsidR="002F0901" w:rsidRDefault="002F0901" w:rsidP="00746295">
            <w:pPr>
              <w:spacing w:after="0" w:line="240" w:lineRule="auto"/>
              <w:rPr>
                <w:rFonts w:cs="Arial"/>
                <w:color w:val="000000"/>
                <w:sz w:val="24"/>
                <w:szCs w:val="24"/>
              </w:rPr>
            </w:pPr>
          </w:p>
          <w:p w:rsidR="002F0901" w:rsidRDefault="002F0901" w:rsidP="00746295">
            <w:pPr>
              <w:spacing w:after="0" w:line="240" w:lineRule="auto"/>
              <w:rPr>
                <w:rFonts w:cs="Arial"/>
                <w:color w:val="000000"/>
                <w:sz w:val="24"/>
                <w:szCs w:val="24"/>
              </w:rPr>
            </w:pPr>
          </w:p>
          <w:p w:rsidR="002F0901" w:rsidRDefault="002F0901" w:rsidP="00746295">
            <w:pPr>
              <w:spacing w:after="0" w:line="240" w:lineRule="auto"/>
              <w:rPr>
                <w:rFonts w:cs="Arial"/>
                <w:color w:val="000000"/>
                <w:sz w:val="24"/>
                <w:szCs w:val="24"/>
              </w:rPr>
            </w:pPr>
          </w:p>
          <w:p w:rsidR="002F0901" w:rsidRDefault="002F0901" w:rsidP="00746295">
            <w:pPr>
              <w:spacing w:after="0" w:line="240" w:lineRule="auto"/>
              <w:rPr>
                <w:rFonts w:cs="Arial"/>
                <w:color w:val="000000"/>
                <w:sz w:val="24"/>
                <w:szCs w:val="24"/>
              </w:rPr>
            </w:pPr>
          </w:p>
          <w:p w:rsidR="002F0901" w:rsidRDefault="002F0901" w:rsidP="00746295">
            <w:pPr>
              <w:spacing w:after="0" w:line="240" w:lineRule="auto"/>
              <w:rPr>
                <w:rFonts w:cs="Arial"/>
                <w:color w:val="000000"/>
                <w:sz w:val="24"/>
                <w:szCs w:val="24"/>
              </w:rPr>
            </w:pPr>
          </w:p>
          <w:p w:rsidR="00D26C49" w:rsidRPr="00651666" w:rsidRDefault="00D26C49" w:rsidP="00746295">
            <w:pPr>
              <w:spacing w:after="0" w:line="240" w:lineRule="auto"/>
              <w:rPr>
                <w:rFonts w:cs="Arial"/>
                <w:i/>
                <w:color w:val="000000"/>
                <w:sz w:val="24"/>
                <w:szCs w:val="24"/>
              </w:rPr>
            </w:pPr>
            <w:r>
              <w:rPr>
                <w:rFonts w:cs="Arial"/>
                <w:color w:val="000000"/>
                <w:sz w:val="24"/>
                <w:szCs w:val="24"/>
              </w:rPr>
              <w:t>Describe how he reacts. What are some words used in the text to describe how Wilbur reacted?</w:t>
            </w:r>
            <w:r w:rsidR="002F525B">
              <w:rPr>
                <w:rFonts w:cs="Arial"/>
                <w:color w:val="000000"/>
                <w:sz w:val="24"/>
                <w:szCs w:val="24"/>
              </w:rPr>
              <w:t xml:space="preserve"> I will read the last pages of the chapter again and you listen carefully to how Wilbur is acting. </w:t>
            </w:r>
            <w:r w:rsidR="00134034">
              <w:rPr>
                <w:rFonts w:cs="Arial"/>
                <w:color w:val="000000"/>
                <w:sz w:val="24"/>
                <w:szCs w:val="24"/>
              </w:rPr>
              <w:t xml:space="preserve"> Raise your hands when you hear an action word that Wilbur is doing.</w:t>
            </w:r>
          </w:p>
          <w:p w:rsidR="00D26C49" w:rsidRDefault="00D26C49" w:rsidP="00746295">
            <w:pPr>
              <w:spacing w:after="0" w:line="240" w:lineRule="auto"/>
              <w:rPr>
                <w:rFonts w:cs="Arial"/>
                <w:color w:val="000000"/>
                <w:sz w:val="24"/>
                <w:szCs w:val="24"/>
              </w:rPr>
            </w:pPr>
          </w:p>
          <w:p w:rsidR="008B2360" w:rsidRDefault="008B2360" w:rsidP="00746295">
            <w:pPr>
              <w:spacing w:after="0" w:line="240" w:lineRule="auto"/>
              <w:rPr>
                <w:rFonts w:cs="Arial"/>
                <w:color w:val="000000"/>
                <w:sz w:val="24"/>
                <w:szCs w:val="24"/>
              </w:rPr>
            </w:pPr>
          </w:p>
          <w:p w:rsidR="00D26C49" w:rsidRDefault="00D26C49" w:rsidP="00746295">
            <w:pPr>
              <w:spacing w:after="0" w:line="240" w:lineRule="auto"/>
              <w:rPr>
                <w:rFonts w:cs="Arial"/>
                <w:color w:val="000000"/>
                <w:sz w:val="24"/>
                <w:szCs w:val="24"/>
              </w:rPr>
            </w:pPr>
            <w:r>
              <w:rPr>
                <w:rFonts w:cs="Arial"/>
                <w:color w:val="000000"/>
                <w:sz w:val="24"/>
                <w:szCs w:val="24"/>
              </w:rPr>
              <w:t>What promise does Charlotte make at the end of the chapter?</w:t>
            </w:r>
          </w:p>
          <w:p w:rsidR="00D26C49" w:rsidRDefault="00D26C49" w:rsidP="00746295">
            <w:pPr>
              <w:spacing w:after="0" w:line="240" w:lineRule="auto"/>
              <w:rPr>
                <w:rFonts w:cs="Arial"/>
                <w:color w:val="000000"/>
                <w:sz w:val="24"/>
                <w:szCs w:val="24"/>
              </w:rPr>
            </w:pPr>
          </w:p>
        </w:tc>
        <w:tc>
          <w:tcPr>
            <w:tcW w:w="6449" w:type="dxa"/>
          </w:tcPr>
          <w:p w:rsidR="009734B0" w:rsidRDefault="009734B0" w:rsidP="00746295">
            <w:pPr>
              <w:spacing w:after="0" w:line="240" w:lineRule="auto"/>
              <w:rPr>
                <w:rFonts w:cs="Arial"/>
                <w:iCs/>
                <w:color w:val="000000"/>
                <w:sz w:val="24"/>
                <w:szCs w:val="24"/>
              </w:rPr>
            </w:pPr>
          </w:p>
          <w:p w:rsidR="00523227" w:rsidRDefault="00D26C49" w:rsidP="00746295">
            <w:pPr>
              <w:spacing w:after="0" w:line="240" w:lineRule="auto"/>
              <w:rPr>
                <w:rFonts w:cs="Arial"/>
                <w:iCs/>
                <w:color w:val="000000"/>
                <w:sz w:val="24"/>
                <w:szCs w:val="24"/>
              </w:rPr>
            </w:pPr>
            <w:r>
              <w:rPr>
                <w:rFonts w:cs="Arial"/>
                <w:iCs/>
                <w:color w:val="000000"/>
                <w:sz w:val="24"/>
                <w:szCs w:val="24"/>
              </w:rPr>
              <w:t>Wilbur learns that there is a pl</w:t>
            </w:r>
            <w:r w:rsidR="00574328">
              <w:rPr>
                <w:rFonts w:cs="Arial"/>
                <w:iCs/>
                <w:color w:val="000000"/>
                <w:sz w:val="24"/>
                <w:szCs w:val="24"/>
              </w:rPr>
              <w:t>an to kill him at Christmastime so that the family can eat him.</w:t>
            </w:r>
            <w:r>
              <w:rPr>
                <w:rFonts w:cs="Arial"/>
                <w:iCs/>
                <w:color w:val="000000"/>
                <w:sz w:val="24"/>
                <w:szCs w:val="24"/>
              </w:rPr>
              <w:t xml:space="preserve"> The sheep says, “There’s a regular conspiracy around here to kill you at Christmastime. Everybody is in the plot—Lurvy, Zuckerman, even John Arable” (pg. 49).</w:t>
            </w:r>
          </w:p>
          <w:p w:rsidR="00586E90" w:rsidRDefault="00586E90" w:rsidP="00586E90">
            <w:pPr>
              <w:spacing w:after="0" w:line="240" w:lineRule="auto"/>
              <w:rPr>
                <w:rFonts w:cs="Arial"/>
                <w:i/>
                <w:iCs/>
                <w:color w:val="000000"/>
                <w:sz w:val="24"/>
                <w:szCs w:val="24"/>
              </w:rPr>
            </w:pPr>
          </w:p>
          <w:p w:rsidR="00586E90" w:rsidRDefault="00586E90" w:rsidP="00586E90">
            <w:pPr>
              <w:spacing w:after="0" w:line="240" w:lineRule="auto"/>
              <w:rPr>
                <w:rFonts w:cs="Arial"/>
                <w:iCs/>
                <w:color w:val="000000"/>
                <w:sz w:val="24"/>
                <w:szCs w:val="24"/>
              </w:rPr>
            </w:pPr>
            <w:r>
              <w:rPr>
                <w:rFonts w:cs="Arial"/>
                <w:i/>
                <w:iCs/>
                <w:color w:val="000000"/>
                <w:sz w:val="24"/>
                <w:szCs w:val="24"/>
              </w:rPr>
              <w:t xml:space="preserve">Note: </w:t>
            </w:r>
            <w:r w:rsidRPr="00586E90">
              <w:rPr>
                <w:rFonts w:cs="Arial"/>
                <w:iCs/>
                <w:color w:val="000000"/>
                <w:sz w:val="24"/>
                <w:szCs w:val="24"/>
              </w:rPr>
              <w:t>This is a</w:t>
            </w:r>
            <w:r>
              <w:rPr>
                <w:rFonts w:cs="Arial"/>
                <w:i/>
                <w:iCs/>
                <w:color w:val="000000"/>
                <w:sz w:val="24"/>
                <w:szCs w:val="24"/>
              </w:rPr>
              <w:t xml:space="preserve"> </w:t>
            </w:r>
            <w:r>
              <w:rPr>
                <w:rFonts w:cs="Arial"/>
                <w:iCs/>
                <w:color w:val="000000"/>
                <w:sz w:val="24"/>
                <w:szCs w:val="24"/>
              </w:rPr>
              <w:t xml:space="preserve">good chance for you to talk about the word </w:t>
            </w:r>
            <w:r w:rsidRPr="00651666">
              <w:rPr>
                <w:rFonts w:cs="Arial"/>
                <w:b/>
                <w:iCs/>
                <w:color w:val="000000"/>
                <w:sz w:val="24"/>
                <w:szCs w:val="24"/>
              </w:rPr>
              <w:t>conspiracy</w:t>
            </w:r>
            <w:r>
              <w:rPr>
                <w:rFonts w:cs="Arial"/>
                <w:iCs/>
                <w:color w:val="000000"/>
                <w:sz w:val="24"/>
                <w:szCs w:val="24"/>
              </w:rPr>
              <w:t xml:space="preserve"> with your students!</w:t>
            </w:r>
          </w:p>
          <w:p w:rsidR="002F0901" w:rsidRDefault="002F0901" w:rsidP="00746295">
            <w:pPr>
              <w:spacing w:after="0" w:line="240" w:lineRule="auto"/>
              <w:rPr>
                <w:rFonts w:cs="Arial"/>
                <w:iCs/>
                <w:color w:val="000000"/>
                <w:sz w:val="24"/>
                <w:szCs w:val="24"/>
              </w:rPr>
            </w:pPr>
          </w:p>
          <w:p w:rsidR="00523227" w:rsidRDefault="00523227" w:rsidP="00746295">
            <w:pPr>
              <w:spacing w:after="0" w:line="240" w:lineRule="auto"/>
              <w:rPr>
                <w:rFonts w:cs="Arial"/>
                <w:iCs/>
                <w:color w:val="000000"/>
                <w:sz w:val="24"/>
                <w:szCs w:val="24"/>
              </w:rPr>
            </w:pPr>
            <w:r>
              <w:rPr>
                <w:rFonts w:cs="Arial"/>
                <w:iCs/>
                <w:color w:val="000000"/>
                <w:sz w:val="24"/>
                <w:szCs w:val="24"/>
              </w:rPr>
              <w:t>Wilbur sobbed (p</w:t>
            </w:r>
            <w:r w:rsidR="0077296A">
              <w:rPr>
                <w:rFonts w:cs="Arial"/>
                <w:iCs/>
                <w:color w:val="000000"/>
                <w:sz w:val="24"/>
                <w:szCs w:val="24"/>
              </w:rPr>
              <w:t>g</w:t>
            </w:r>
            <w:r>
              <w:rPr>
                <w:rFonts w:cs="Arial"/>
                <w:iCs/>
                <w:color w:val="000000"/>
                <w:sz w:val="24"/>
                <w:szCs w:val="24"/>
              </w:rPr>
              <w:t>. 49), he screamed (p</w:t>
            </w:r>
            <w:r w:rsidR="0077296A">
              <w:rPr>
                <w:rFonts w:cs="Arial"/>
                <w:iCs/>
                <w:color w:val="000000"/>
                <w:sz w:val="24"/>
                <w:szCs w:val="24"/>
              </w:rPr>
              <w:t>g</w:t>
            </w:r>
            <w:r>
              <w:rPr>
                <w:rFonts w:cs="Arial"/>
                <w:iCs/>
                <w:color w:val="000000"/>
                <w:sz w:val="24"/>
                <w:szCs w:val="24"/>
              </w:rPr>
              <w:t>. 50), raced up and down (p. 50) and burst into tears (p</w:t>
            </w:r>
            <w:r w:rsidR="0077296A">
              <w:rPr>
                <w:rFonts w:cs="Arial"/>
                <w:iCs/>
                <w:color w:val="000000"/>
                <w:sz w:val="24"/>
                <w:szCs w:val="24"/>
              </w:rPr>
              <w:t>g</w:t>
            </w:r>
            <w:r>
              <w:rPr>
                <w:rFonts w:cs="Arial"/>
                <w:iCs/>
                <w:color w:val="000000"/>
                <w:sz w:val="24"/>
                <w:szCs w:val="24"/>
              </w:rPr>
              <w:t xml:space="preserve">.51). </w:t>
            </w:r>
            <w:r w:rsidR="00134034">
              <w:rPr>
                <w:rFonts w:cs="Arial"/>
                <w:iCs/>
                <w:color w:val="000000"/>
                <w:sz w:val="24"/>
                <w:szCs w:val="24"/>
              </w:rPr>
              <w:t>Though children will all raise their hands together, still, the students who are noticing and leading will be teaching the other students about these strong verbs. If nobody notices, you can lean into the strong verbs with your voice as you reread.</w:t>
            </w:r>
          </w:p>
          <w:p w:rsidR="00134034" w:rsidRDefault="00134034" w:rsidP="00746295">
            <w:pPr>
              <w:spacing w:after="0" w:line="240" w:lineRule="auto"/>
              <w:rPr>
                <w:rFonts w:cs="Arial"/>
                <w:iCs/>
                <w:color w:val="000000"/>
                <w:sz w:val="24"/>
                <w:szCs w:val="24"/>
              </w:rPr>
            </w:pPr>
          </w:p>
          <w:p w:rsidR="002F0901" w:rsidRPr="00D26C49" w:rsidRDefault="00D26C49" w:rsidP="009734B0">
            <w:pPr>
              <w:spacing w:after="0" w:line="240" w:lineRule="auto"/>
              <w:rPr>
                <w:rFonts w:cs="Arial"/>
                <w:iCs/>
                <w:color w:val="000000"/>
                <w:sz w:val="24"/>
                <w:szCs w:val="24"/>
              </w:rPr>
            </w:pPr>
            <w:r>
              <w:rPr>
                <w:rFonts w:cs="Arial"/>
                <w:iCs/>
                <w:color w:val="000000"/>
                <w:sz w:val="24"/>
                <w:szCs w:val="24"/>
              </w:rPr>
              <w:t>At the end of the chapter, Charlotte promises that she will save Wilbur so that he is not kill</w:t>
            </w:r>
            <w:r w:rsidR="00574328">
              <w:rPr>
                <w:rFonts w:cs="Arial"/>
                <w:iCs/>
                <w:color w:val="000000"/>
                <w:sz w:val="24"/>
                <w:szCs w:val="24"/>
              </w:rPr>
              <w:t>ed (pg. 51).</w:t>
            </w:r>
          </w:p>
        </w:tc>
      </w:tr>
      <w:tr w:rsidR="00D26C49" w:rsidRPr="00CD6B7F">
        <w:trPr>
          <w:trHeight w:val="440"/>
        </w:trPr>
        <w:tc>
          <w:tcPr>
            <w:tcW w:w="6449" w:type="dxa"/>
          </w:tcPr>
          <w:p w:rsidR="00D26C49" w:rsidRPr="00081DB0" w:rsidRDefault="00D26C49" w:rsidP="00746295">
            <w:pPr>
              <w:spacing w:after="0" w:line="240" w:lineRule="auto"/>
              <w:rPr>
                <w:rFonts w:cs="Arial"/>
                <w:b/>
                <w:color w:val="000000"/>
                <w:sz w:val="24"/>
                <w:szCs w:val="24"/>
              </w:rPr>
            </w:pPr>
            <w:r w:rsidRPr="00081DB0">
              <w:rPr>
                <w:rFonts w:cs="Arial"/>
                <w:b/>
                <w:color w:val="000000"/>
                <w:sz w:val="24"/>
                <w:szCs w:val="24"/>
              </w:rPr>
              <w:lastRenderedPageBreak/>
              <w:t>CHAPTER 8: “A Talk at Home”</w:t>
            </w:r>
          </w:p>
          <w:p w:rsidR="00D26C49" w:rsidRDefault="00D26C49" w:rsidP="00746295">
            <w:pPr>
              <w:spacing w:after="0" w:line="240" w:lineRule="auto"/>
              <w:rPr>
                <w:rFonts w:cs="Arial"/>
                <w:color w:val="000000"/>
                <w:sz w:val="24"/>
                <w:szCs w:val="24"/>
              </w:rPr>
            </w:pPr>
          </w:p>
          <w:p w:rsidR="00C015F9" w:rsidRDefault="00574328" w:rsidP="00746295">
            <w:pPr>
              <w:spacing w:after="0" w:line="240" w:lineRule="auto"/>
              <w:rPr>
                <w:rFonts w:cs="Arial"/>
                <w:color w:val="000000"/>
                <w:sz w:val="24"/>
                <w:szCs w:val="24"/>
              </w:rPr>
            </w:pPr>
            <w:r>
              <w:rPr>
                <w:rFonts w:cs="Arial"/>
                <w:color w:val="000000"/>
                <w:sz w:val="24"/>
                <w:szCs w:val="24"/>
              </w:rPr>
              <w:t xml:space="preserve">Why is Mrs. Arable </w:t>
            </w:r>
            <w:r w:rsidRPr="00A54158">
              <w:rPr>
                <w:rFonts w:cs="Arial"/>
                <w:b/>
                <w:color w:val="000000"/>
                <w:sz w:val="24"/>
                <w:szCs w:val="24"/>
              </w:rPr>
              <w:t>worried</w:t>
            </w:r>
            <w:r>
              <w:rPr>
                <w:rFonts w:cs="Arial"/>
                <w:color w:val="000000"/>
                <w:sz w:val="24"/>
                <w:szCs w:val="24"/>
              </w:rPr>
              <w:t xml:space="preserve"> about Fern? What is she going to do about it?</w:t>
            </w:r>
          </w:p>
          <w:p w:rsidR="00D26C49" w:rsidRDefault="00D26C49" w:rsidP="00746295">
            <w:pPr>
              <w:spacing w:after="0" w:line="240" w:lineRule="auto"/>
              <w:rPr>
                <w:rFonts w:cs="Arial"/>
                <w:color w:val="000000"/>
                <w:sz w:val="24"/>
                <w:szCs w:val="24"/>
              </w:rPr>
            </w:pPr>
          </w:p>
        </w:tc>
        <w:tc>
          <w:tcPr>
            <w:tcW w:w="6449" w:type="dxa"/>
          </w:tcPr>
          <w:p w:rsidR="00D26C49" w:rsidRDefault="00D26C49" w:rsidP="00746295">
            <w:pPr>
              <w:spacing w:after="0" w:line="240" w:lineRule="auto"/>
              <w:rPr>
                <w:rFonts w:cs="Arial"/>
                <w:iCs/>
                <w:color w:val="000000"/>
                <w:sz w:val="24"/>
                <w:szCs w:val="24"/>
              </w:rPr>
            </w:pPr>
          </w:p>
          <w:p w:rsidR="00574328" w:rsidRDefault="00574328" w:rsidP="00574328">
            <w:pPr>
              <w:spacing w:after="0" w:line="240" w:lineRule="auto"/>
              <w:rPr>
                <w:rFonts w:cs="Arial"/>
                <w:iCs/>
                <w:color w:val="000000"/>
                <w:sz w:val="24"/>
                <w:szCs w:val="24"/>
              </w:rPr>
            </w:pPr>
            <w:r>
              <w:rPr>
                <w:rFonts w:cs="Arial"/>
                <w:iCs/>
                <w:color w:val="000000"/>
                <w:sz w:val="24"/>
                <w:szCs w:val="24"/>
              </w:rPr>
              <w:t>Mrs. Arable is worried about the way Fern talks about the barn animals, claiming that they talk</w:t>
            </w:r>
            <w:r w:rsidR="008B2360">
              <w:rPr>
                <w:rFonts w:cs="Arial"/>
                <w:iCs/>
                <w:color w:val="000000"/>
                <w:sz w:val="24"/>
                <w:szCs w:val="24"/>
              </w:rPr>
              <w:t xml:space="preserve"> to each other and she can understand them</w:t>
            </w:r>
            <w:r>
              <w:rPr>
                <w:rFonts w:cs="Arial"/>
                <w:iCs/>
                <w:color w:val="000000"/>
                <w:sz w:val="24"/>
                <w:szCs w:val="24"/>
              </w:rPr>
              <w:t xml:space="preserve">. She thinks it isn’t normal and plans to talk to Dr. Dorian about it. </w:t>
            </w:r>
          </w:p>
          <w:p w:rsidR="00AF13FF" w:rsidRDefault="00AF13FF" w:rsidP="00574328">
            <w:pPr>
              <w:spacing w:after="0" w:line="240" w:lineRule="auto"/>
              <w:rPr>
                <w:rFonts w:cs="Arial"/>
                <w:iCs/>
                <w:color w:val="000000"/>
                <w:sz w:val="24"/>
                <w:szCs w:val="24"/>
              </w:rPr>
            </w:pPr>
          </w:p>
        </w:tc>
      </w:tr>
      <w:tr w:rsidR="00574328" w:rsidRPr="00CD6B7F">
        <w:trPr>
          <w:trHeight w:val="350"/>
        </w:trPr>
        <w:tc>
          <w:tcPr>
            <w:tcW w:w="6449" w:type="dxa"/>
          </w:tcPr>
          <w:p w:rsidR="00574328" w:rsidRPr="00081DB0" w:rsidRDefault="00574328" w:rsidP="00746295">
            <w:pPr>
              <w:spacing w:after="0" w:line="240" w:lineRule="auto"/>
              <w:rPr>
                <w:rFonts w:cs="Arial"/>
                <w:b/>
                <w:color w:val="000000"/>
                <w:sz w:val="24"/>
                <w:szCs w:val="24"/>
              </w:rPr>
            </w:pPr>
            <w:r w:rsidRPr="00081DB0">
              <w:rPr>
                <w:rFonts w:cs="Arial"/>
                <w:b/>
                <w:color w:val="000000"/>
                <w:sz w:val="24"/>
                <w:szCs w:val="24"/>
              </w:rPr>
              <w:t>CHAPTER 9: “Wilbur’s Boast”</w:t>
            </w:r>
          </w:p>
          <w:p w:rsidR="00F00C6C" w:rsidRDefault="00F00C6C" w:rsidP="00746295">
            <w:pPr>
              <w:spacing w:after="0" w:line="240" w:lineRule="auto"/>
              <w:rPr>
                <w:rFonts w:cs="Arial"/>
                <w:color w:val="000000"/>
                <w:sz w:val="24"/>
                <w:szCs w:val="24"/>
              </w:rPr>
            </w:pPr>
          </w:p>
          <w:p w:rsidR="00F00C6C" w:rsidRDefault="00F00C6C" w:rsidP="00746295">
            <w:pPr>
              <w:spacing w:after="0" w:line="240" w:lineRule="auto"/>
              <w:rPr>
                <w:rFonts w:cs="Arial"/>
                <w:color w:val="000000"/>
                <w:sz w:val="24"/>
                <w:szCs w:val="24"/>
              </w:rPr>
            </w:pPr>
            <w:r>
              <w:rPr>
                <w:rFonts w:cs="Arial"/>
                <w:color w:val="000000"/>
                <w:sz w:val="24"/>
                <w:szCs w:val="24"/>
              </w:rPr>
              <w:t xml:space="preserve">To </w:t>
            </w:r>
            <w:r>
              <w:rPr>
                <w:rFonts w:cs="Arial"/>
                <w:b/>
                <w:color w:val="000000"/>
                <w:sz w:val="24"/>
                <w:szCs w:val="24"/>
              </w:rPr>
              <w:t>boast</w:t>
            </w:r>
            <w:r>
              <w:rPr>
                <w:rFonts w:cs="Arial"/>
                <w:color w:val="000000"/>
                <w:sz w:val="24"/>
                <w:szCs w:val="24"/>
              </w:rPr>
              <w:t xml:space="preserve"> means to show off. This chapter is titled, “Wilbur’s Boast.” Now that we’ve read the whole chapter, what was Wilbur’s big boast? Was he able to do what he said he could do?</w:t>
            </w:r>
          </w:p>
          <w:p w:rsidR="00F00C6C" w:rsidRDefault="00F00C6C" w:rsidP="00746295">
            <w:pPr>
              <w:spacing w:after="0" w:line="240" w:lineRule="auto"/>
              <w:rPr>
                <w:rFonts w:cs="Arial"/>
                <w:color w:val="000000"/>
                <w:sz w:val="24"/>
                <w:szCs w:val="24"/>
              </w:rPr>
            </w:pPr>
          </w:p>
          <w:p w:rsidR="00F00C6C" w:rsidRDefault="00F00C6C" w:rsidP="00746295">
            <w:pPr>
              <w:spacing w:after="0" w:line="240" w:lineRule="auto"/>
              <w:rPr>
                <w:rFonts w:cs="Arial"/>
                <w:color w:val="000000"/>
                <w:sz w:val="24"/>
                <w:szCs w:val="24"/>
              </w:rPr>
            </w:pPr>
            <w:r>
              <w:rPr>
                <w:rFonts w:cs="Arial"/>
                <w:color w:val="000000"/>
                <w:sz w:val="24"/>
                <w:szCs w:val="24"/>
              </w:rPr>
              <w:t>There are several times in this Chapter when Charlotte takes care of Wilbur. She shows just how much she is beginning to love him. Together, let’s list a few ways that Charlotte show she cares about Wilbur.</w:t>
            </w:r>
            <w:r w:rsidR="00817A14">
              <w:rPr>
                <w:rFonts w:cs="Arial"/>
                <w:color w:val="000000"/>
                <w:sz w:val="24"/>
                <w:szCs w:val="24"/>
              </w:rPr>
              <w:t xml:space="preserve"> I’ll write them on the chart paper.</w:t>
            </w:r>
          </w:p>
          <w:p w:rsidR="00F00C6C" w:rsidRDefault="00F00C6C" w:rsidP="00746295">
            <w:pPr>
              <w:spacing w:after="0" w:line="240" w:lineRule="auto"/>
              <w:rPr>
                <w:rFonts w:cs="Arial"/>
                <w:color w:val="000000"/>
                <w:sz w:val="24"/>
                <w:szCs w:val="24"/>
              </w:rPr>
            </w:pPr>
          </w:p>
          <w:p w:rsidR="00F00C6C" w:rsidRDefault="00F00C6C" w:rsidP="00746295">
            <w:pPr>
              <w:spacing w:after="0" w:line="240" w:lineRule="auto"/>
              <w:rPr>
                <w:rFonts w:cs="Arial"/>
                <w:color w:val="000000"/>
                <w:sz w:val="24"/>
                <w:szCs w:val="24"/>
              </w:rPr>
            </w:pPr>
          </w:p>
          <w:p w:rsidR="00F00C6C" w:rsidRDefault="00F00C6C" w:rsidP="00746295">
            <w:pPr>
              <w:spacing w:after="0" w:line="240" w:lineRule="auto"/>
              <w:rPr>
                <w:rFonts w:cs="Arial"/>
                <w:color w:val="000000"/>
                <w:sz w:val="24"/>
                <w:szCs w:val="24"/>
              </w:rPr>
            </w:pPr>
          </w:p>
          <w:p w:rsidR="004816A5" w:rsidRDefault="004816A5" w:rsidP="00746295">
            <w:pPr>
              <w:spacing w:after="0" w:line="240" w:lineRule="auto"/>
              <w:rPr>
                <w:rFonts w:cs="Arial"/>
                <w:color w:val="000000"/>
                <w:sz w:val="24"/>
                <w:szCs w:val="24"/>
              </w:rPr>
            </w:pPr>
          </w:p>
          <w:p w:rsidR="00F00C6C" w:rsidRDefault="00F00C6C" w:rsidP="00746295">
            <w:pPr>
              <w:spacing w:after="0" w:line="240" w:lineRule="auto"/>
              <w:rPr>
                <w:rFonts w:cs="Arial"/>
                <w:color w:val="000000"/>
                <w:sz w:val="24"/>
                <w:szCs w:val="24"/>
              </w:rPr>
            </w:pPr>
            <w:r>
              <w:rPr>
                <w:rFonts w:cs="Arial"/>
                <w:color w:val="000000"/>
                <w:sz w:val="24"/>
                <w:szCs w:val="24"/>
              </w:rPr>
              <w:t>At the end of the chapter, Charlotte goes off to think about how to save Wilbur. What does she tell Wilbur to do to help?</w:t>
            </w:r>
          </w:p>
          <w:p w:rsidR="00F00C6C" w:rsidRPr="00F00C6C" w:rsidRDefault="00F00C6C" w:rsidP="00746295">
            <w:pPr>
              <w:spacing w:after="0" w:line="240" w:lineRule="auto"/>
              <w:rPr>
                <w:rFonts w:cs="Arial"/>
                <w:color w:val="000000"/>
                <w:sz w:val="24"/>
                <w:szCs w:val="24"/>
              </w:rPr>
            </w:pPr>
            <w:r>
              <w:rPr>
                <w:rFonts w:cs="Arial"/>
                <w:color w:val="000000"/>
                <w:sz w:val="24"/>
                <w:szCs w:val="24"/>
              </w:rPr>
              <w:t xml:space="preserve"> </w:t>
            </w:r>
          </w:p>
        </w:tc>
        <w:tc>
          <w:tcPr>
            <w:tcW w:w="6449" w:type="dxa"/>
          </w:tcPr>
          <w:p w:rsidR="00574328" w:rsidRDefault="00574328" w:rsidP="00746295">
            <w:pPr>
              <w:spacing w:after="0" w:line="240" w:lineRule="auto"/>
              <w:rPr>
                <w:rFonts w:cs="Arial"/>
                <w:iCs/>
                <w:color w:val="000000"/>
                <w:sz w:val="24"/>
                <w:szCs w:val="24"/>
              </w:rPr>
            </w:pPr>
          </w:p>
          <w:p w:rsidR="00F00C6C" w:rsidRDefault="00F00C6C" w:rsidP="00746295">
            <w:pPr>
              <w:spacing w:after="0" w:line="240" w:lineRule="auto"/>
              <w:rPr>
                <w:rFonts w:cs="Arial"/>
                <w:iCs/>
                <w:color w:val="000000"/>
                <w:sz w:val="24"/>
                <w:szCs w:val="24"/>
              </w:rPr>
            </w:pPr>
            <w:r>
              <w:rPr>
                <w:rFonts w:cs="Arial"/>
                <w:iCs/>
                <w:color w:val="000000"/>
                <w:sz w:val="24"/>
                <w:szCs w:val="24"/>
              </w:rPr>
              <w:t>Wilbur’s big boast is that he claims he can spin a web like Charlotte. Wilbur tries two times, but of course, is unable to actually spin a web because he is a pig (pg. 56).</w:t>
            </w:r>
          </w:p>
          <w:p w:rsidR="00F00C6C" w:rsidRDefault="00F00C6C" w:rsidP="00746295">
            <w:pPr>
              <w:spacing w:after="0" w:line="240" w:lineRule="auto"/>
              <w:rPr>
                <w:rFonts w:cs="Arial"/>
                <w:iCs/>
                <w:color w:val="000000"/>
                <w:sz w:val="24"/>
                <w:szCs w:val="24"/>
              </w:rPr>
            </w:pPr>
          </w:p>
          <w:p w:rsidR="00F00C6C" w:rsidRDefault="00F00C6C" w:rsidP="00B905C7">
            <w:pPr>
              <w:pStyle w:val="ListParagraph"/>
              <w:numPr>
                <w:ilvl w:val="0"/>
                <w:numId w:val="17"/>
              </w:numPr>
              <w:spacing w:after="0" w:line="240" w:lineRule="auto"/>
              <w:ind w:left="391"/>
              <w:rPr>
                <w:rFonts w:cs="Arial"/>
                <w:iCs/>
                <w:color w:val="000000"/>
                <w:sz w:val="24"/>
                <w:szCs w:val="24"/>
              </w:rPr>
            </w:pPr>
            <w:r>
              <w:rPr>
                <w:rFonts w:cs="Arial"/>
                <w:iCs/>
                <w:color w:val="000000"/>
                <w:sz w:val="24"/>
                <w:szCs w:val="24"/>
              </w:rPr>
              <w:t>She reassures him after he fails at spinning a web, telling him that he’s not supposed to be able to do that because he’</w:t>
            </w:r>
            <w:r w:rsidR="006370B1">
              <w:rPr>
                <w:rFonts w:cs="Arial"/>
                <w:iCs/>
                <w:color w:val="000000"/>
                <w:sz w:val="24"/>
                <w:szCs w:val="24"/>
              </w:rPr>
              <w:t xml:space="preserve">s a pig (pgs. 59-60). </w:t>
            </w:r>
          </w:p>
          <w:p w:rsidR="00F00C6C" w:rsidRDefault="00F00C6C" w:rsidP="00B905C7">
            <w:pPr>
              <w:pStyle w:val="ListParagraph"/>
              <w:numPr>
                <w:ilvl w:val="0"/>
                <w:numId w:val="17"/>
              </w:numPr>
              <w:spacing w:after="0" w:line="240" w:lineRule="auto"/>
              <w:ind w:left="391"/>
              <w:rPr>
                <w:rFonts w:cs="Arial"/>
                <w:iCs/>
                <w:color w:val="000000"/>
                <w:sz w:val="24"/>
                <w:szCs w:val="24"/>
              </w:rPr>
            </w:pPr>
            <w:r>
              <w:rPr>
                <w:rFonts w:cs="Arial"/>
                <w:iCs/>
                <w:color w:val="000000"/>
                <w:sz w:val="24"/>
                <w:szCs w:val="24"/>
              </w:rPr>
              <w:t>She defends him wh</w:t>
            </w:r>
            <w:r w:rsidR="006370B1">
              <w:rPr>
                <w:rFonts w:cs="Arial"/>
                <w:iCs/>
                <w:color w:val="000000"/>
                <w:sz w:val="24"/>
                <w:szCs w:val="24"/>
              </w:rPr>
              <w:t>en the lamb calls Wilbur smelly (pg. 61).</w:t>
            </w:r>
          </w:p>
          <w:p w:rsidR="00F00C6C" w:rsidRDefault="00F00C6C" w:rsidP="00B905C7">
            <w:pPr>
              <w:pStyle w:val="ListParagraph"/>
              <w:numPr>
                <w:ilvl w:val="0"/>
                <w:numId w:val="17"/>
              </w:numPr>
              <w:spacing w:after="0" w:line="240" w:lineRule="auto"/>
              <w:ind w:left="391"/>
              <w:rPr>
                <w:rFonts w:cs="Arial"/>
                <w:iCs/>
                <w:color w:val="000000"/>
                <w:sz w:val="24"/>
                <w:szCs w:val="24"/>
              </w:rPr>
            </w:pPr>
            <w:r>
              <w:rPr>
                <w:rFonts w:cs="Arial"/>
                <w:iCs/>
                <w:color w:val="000000"/>
                <w:sz w:val="24"/>
                <w:szCs w:val="24"/>
              </w:rPr>
              <w:t>She is planning a way to save him from being eaten at Christmastime</w:t>
            </w:r>
            <w:r w:rsidR="006370B1">
              <w:rPr>
                <w:rFonts w:cs="Arial"/>
                <w:iCs/>
                <w:color w:val="000000"/>
                <w:sz w:val="24"/>
                <w:szCs w:val="24"/>
              </w:rPr>
              <w:t xml:space="preserve"> (pg. 63)</w:t>
            </w:r>
            <w:r>
              <w:rPr>
                <w:rFonts w:cs="Arial"/>
                <w:iCs/>
                <w:color w:val="000000"/>
                <w:sz w:val="24"/>
                <w:szCs w:val="24"/>
              </w:rPr>
              <w:t xml:space="preserve">. </w:t>
            </w:r>
          </w:p>
          <w:p w:rsidR="00F00C6C" w:rsidRDefault="00F00C6C" w:rsidP="00B905C7">
            <w:pPr>
              <w:pStyle w:val="ListParagraph"/>
              <w:numPr>
                <w:ilvl w:val="0"/>
                <w:numId w:val="17"/>
              </w:numPr>
              <w:spacing w:after="0" w:line="240" w:lineRule="auto"/>
              <w:ind w:left="391"/>
              <w:rPr>
                <w:rFonts w:cs="Arial"/>
                <w:iCs/>
                <w:color w:val="000000"/>
                <w:sz w:val="24"/>
                <w:szCs w:val="24"/>
              </w:rPr>
            </w:pPr>
            <w:r>
              <w:rPr>
                <w:rFonts w:cs="Arial"/>
                <w:iCs/>
                <w:color w:val="000000"/>
                <w:sz w:val="24"/>
                <w:szCs w:val="24"/>
              </w:rPr>
              <w:t>She is patient with him when he can’t get to sleep; she puts him to bed</w:t>
            </w:r>
            <w:r w:rsidR="006370B1">
              <w:rPr>
                <w:rFonts w:cs="Arial"/>
                <w:iCs/>
                <w:color w:val="000000"/>
                <w:sz w:val="24"/>
                <w:szCs w:val="24"/>
              </w:rPr>
              <w:t xml:space="preserve"> (pg. 65)</w:t>
            </w:r>
            <w:r>
              <w:rPr>
                <w:rFonts w:cs="Arial"/>
                <w:iCs/>
                <w:color w:val="000000"/>
                <w:sz w:val="24"/>
                <w:szCs w:val="24"/>
              </w:rPr>
              <w:t>.</w:t>
            </w:r>
          </w:p>
          <w:p w:rsidR="004816A5" w:rsidRDefault="004816A5" w:rsidP="00F00C6C">
            <w:pPr>
              <w:spacing w:after="0" w:line="240" w:lineRule="auto"/>
              <w:rPr>
                <w:rFonts w:cs="Arial"/>
                <w:iCs/>
                <w:color w:val="000000"/>
                <w:sz w:val="24"/>
                <w:szCs w:val="24"/>
              </w:rPr>
            </w:pPr>
          </w:p>
          <w:p w:rsidR="00F00C6C" w:rsidRDefault="00F00C6C" w:rsidP="00F00C6C">
            <w:pPr>
              <w:spacing w:after="0" w:line="240" w:lineRule="auto"/>
              <w:rPr>
                <w:rFonts w:cs="Arial"/>
                <w:iCs/>
                <w:color w:val="000000"/>
                <w:sz w:val="24"/>
                <w:szCs w:val="24"/>
              </w:rPr>
            </w:pPr>
            <w:r>
              <w:rPr>
                <w:rFonts w:cs="Arial"/>
                <w:iCs/>
                <w:color w:val="000000"/>
                <w:sz w:val="24"/>
                <w:szCs w:val="24"/>
              </w:rPr>
              <w:t>Charlotte tells Wilbur to eat a lot, get lots of rest, and stop worrying. “Never hurry and never worry!” Charlotte says. She tells him to stay well and not lose his nerve (pg. 64).</w:t>
            </w:r>
          </w:p>
          <w:p w:rsidR="004816A5" w:rsidRPr="00F00C6C" w:rsidRDefault="004816A5" w:rsidP="00F00C6C">
            <w:pPr>
              <w:spacing w:after="0" w:line="240" w:lineRule="auto"/>
              <w:rPr>
                <w:rFonts w:cs="Arial"/>
                <w:iCs/>
                <w:color w:val="000000"/>
                <w:sz w:val="24"/>
                <w:szCs w:val="24"/>
              </w:rPr>
            </w:pPr>
          </w:p>
        </w:tc>
      </w:tr>
      <w:tr w:rsidR="00574328" w:rsidRPr="00CD6B7F">
        <w:trPr>
          <w:trHeight w:val="1097"/>
        </w:trPr>
        <w:tc>
          <w:tcPr>
            <w:tcW w:w="6449" w:type="dxa"/>
          </w:tcPr>
          <w:p w:rsidR="00574328" w:rsidRPr="00081DB0" w:rsidRDefault="00574328" w:rsidP="00746295">
            <w:pPr>
              <w:spacing w:after="0" w:line="240" w:lineRule="auto"/>
              <w:rPr>
                <w:rFonts w:cs="Arial"/>
                <w:b/>
                <w:color w:val="000000"/>
                <w:sz w:val="24"/>
                <w:szCs w:val="24"/>
              </w:rPr>
            </w:pPr>
            <w:r w:rsidRPr="00081DB0">
              <w:rPr>
                <w:rFonts w:cs="Arial"/>
                <w:b/>
                <w:color w:val="000000"/>
                <w:sz w:val="24"/>
                <w:szCs w:val="24"/>
              </w:rPr>
              <w:t>CHAPTER 10: “An Explosion”</w:t>
            </w:r>
          </w:p>
          <w:p w:rsidR="00093DED" w:rsidRDefault="00093DED" w:rsidP="00746295">
            <w:pPr>
              <w:spacing w:after="0" w:line="240" w:lineRule="auto"/>
              <w:rPr>
                <w:rFonts w:cs="Arial"/>
                <w:color w:val="000000"/>
                <w:sz w:val="24"/>
                <w:szCs w:val="24"/>
              </w:rPr>
            </w:pPr>
          </w:p>
          <w:p w:rsidR="00817A14" w:rsidRDefault="00093DED" w:rsidP="00746295">
            <w:pPr>
              <w:spacing w:after="0" w:line="240" w:lineRule="auto"/>
              <w:rPr>
                <w:rFonts w:cs="Arial"/>
                <w:color w:val="000000"/>
                <w:sz w:val="24"/>
                <w:szCs w:val="24"/>
              </w:rPr>
            </w:pPr>
            <w:r>
              <w:rPr>
                <w:rFonts w:cs="Arial"/>
                <w:color w:val="000000"/>
                <w:sz w:val="24"/>
                <w:szCs w:val="24"/>
              </w:rPr>
              <w:t xml:space="preserve">At the beginning of this chapter, Charlotte finally comes up with a plan to save Wilbur. She doesn’t tell us what the plan is, but she thinks her plan will work because people are very </w:t>
            </w:r>
            <w:r>
              <w:rPr>
                <w:rFonts w:cs="Arial"/>
                <w:b/>
                <w:color w:val="000000"/>
                <w:sz w:val="24"/>
                <w:szCs w:val="24"/>
              </w:rPr>
              <w:lastRenderedPageBreak/>
              <w:t>gullible.</w:t>
            </w:r>
            <w:r>
              <w:rPr>
                <w:rFonts w:cs="Arial"/>
                <w:color w:val="000000"/>
                <w:sz w:val="24"/>
                <w:szCs w:val="24"/>
              </w:rPr>
              <w:t xml:space="preserve"> Does anyone remember what the word</w:t>
            </w:r>
            <w:r>
              <w:rPr>
                <w:rFonts w:cs="Arial"/>
                <w:b/>
                <w:color w:val="000000"/>
                <w:sz w:val="24"/>
                <w:szCs w:val="24"/>
              </w:rPr>
              <w:t xml:space="preserve"> “</w:t>
            </w:r>
            <w:r>
              <w:rPr>
                <w:rFonts w:cs="Arial"/>
                <w:color w:val="000000"/>
                <w:sz w:val="24"/>
                <w:szCs w:val="24"/>
              </w:rPr>
              <w:t xml:space="preserve">gullible” means? Charlotte told us in the text. </w:t>
            </w:r>
          </w:p>
          <w:p w:rsidR="00091FD3" w:rsidRDefault="00091FD3" w:rsidP="00746295">
            <w:pPr>
              <w:spacing w:after="0" w:line="240" w:lineRule="auto"/>
              <w:rPr>
                <w:rFonts w:cs="Arial"/>
                <w:color w:val="000000"/>
                <w:sz w:val="24"/>
                <w:szCs w:val="24"/>
              </w:rPr>
            </w:pPr>
          </w:p>
          <w:p w:rsidR="00093DED" w:rsidRDefault="00093DED" w:rsidP="00746295">
            <w:pPr>
              <w:spacing w:after="0" w:line="240" w:lineRule="auto"/>
              <w:rPr>
                <w:rFonts w:cs="Arial"/>
                <w:color w:val="000000"/>
                <w:sz w:val="24"/>
                <w:szCs w:val="24"/>
              </w:rPr>
            </w:pPr>
            <w:r>
              <w:rPr>
                <w:rFonts w:cs="Arial"/>
                <w:color w:val="000000"/>
                <w:sz w:val="24"/>
                <w:szCs w:val="24"/>
              </w:rPr>
              <w:t>Now that we remembe</w:t>
            </w:r>
            <w:r w:rsidR="002353B7">
              <w:rPr>
                <w:rFonts w:cs="Arial"/>
                <w:color w:val="000000"/>
                <w:sz w:val="24"/>
                <w:szCs w:val="24"/>
              </w:rPr>
              <w:t>r what it means</w:t>
            </w:r>
            <w:r w:rsidR="005B3AAE">
              <w:rPr>
                <w:rFonts w:cs="Arial"/>
                <w:color w:val="000000"/>
                <w:sz w:val="24"/>
                <w:szCs w:val="24"/>
              </w:rPr>
              <w:t>,</w:t>
            </w:r>
            <w:r w:rsidR="002353B7">
              <w:rPr>
                <w:rFonts w:cs="Arial"/>
                <w:color w:val="000000"/>
                <w:sz w:val="24"/>
                <w:szCs w:val="24"/>
              </w:rPr>
              <w:t xml:space="preserve"> </w:t>
            </w:r>
            <w:r w:rsidR="005B3AAE">
              <w:rPr>
                <w:rFonts w:cs="Arial"/>
                <w:color w:val="000000"/>
                <w:sz w:val="24"/>
                <w:szCs w:val="24"/>
              </w:rPr>
              <w:t xml:space="preserve">let’s </w:t>
            </w:r>
            <w:r w:rsidR="002353B7">
              <w:rPr>
                <w:rFonts w:cs="Arial"/>
                <w:color w:val="000000"/>
                <w:sz w:val="24"/>
                <w:szCs w:val="24"/>
              </w:rPr>
              <w:t xml:space="preserve">come up with a sentence </w:t>
            </w:r>
            <w:r w:rsidR="00932C92">
              <w:rPr>
                <w:rFonts w:cs="Arial"/>
                <w:color w:val="000000"/>
                <w:sz w:val="24"/>
                <w:szCs w:val="24"/>
              </w:rPr>
              <w:t>that includes the word gullible.</w:t>
            </w:r>
            <w:r w:rsidR="002353B7">
              <w:rPr>
                <w:rFonts w:cs="Arial"/>
                <w:color w:val="000000"/>
                <w:sz w:val="24"/>
                <w:szCs w:val="24"/>
              </w:rPr>
              <w:t xml:space="preserve"> The sentence needs to make sense! </w:t>
            </w:r>
          </w:p>
          <w:p w:rsidR="002353B7" w:rsidRDefault="002353B7" w:rsidP="00746295">
            <w:pPr>
              <w:spacing w:after="0" w:line="240" w:lineRule="auto"/>
              <w:rPr>
                <w:rFonts w:cs="Arial"/>
                <w:color w:val="000000"/>
                <w:sz w:val="24"/>
                <w:szCs w:val="24"/>
              </w:rPr>
            </w:pPr>
          </w:p>
          <w:p w:rsidR="00093DED" w:rsidRDefault="005B3AAE" w:rsidP="00746295">
            <w:pPr>
              <w:spacing w:after="0" w:line="240" w:lineRule="auto"/>
              <w:rPr>
                <w:rFonts w:cs="Arial"/>
                <w:color w:val="000000"/>
                <w:sz w:val="24"/>
                <w:szCs w:val="24"/>
              </w:rPr>
            </w:pPr>
            <w:r>
              <w:rPr>
                <w:rFonts w:cs="Arial"/>
                <w:color w:val="000000"/>
                <w:sz w:val="24"/>
                <w:szCs w:val="24"/>
              </w:rPr>
              <w:t>Templeton’s egg both saves the day and causes a big problem in the barn. How does it save the day? What problem does it cause?</w:t>
            </w:r>
          </w:p>
          <w:p w:rsidR="00093DED" w:rsidRPr="00093DED" w:rsidRDefault="00093DED" w:rsidP="00746295">
            <w:pPr>
              <w:spacing w:after="0" w:line="240" w:lineRule="auto"/>
              <w:rPr>
                <w:rFonts w:cs="Arial"/>
                <w:color w:val="000000"/>
                <w:sz w:val="24"/>
                <w:szCs w:val="24"/>
              </w:rPr>
            </w:pPr>
          </w:p>
        </w:tc>
        <w:tc>
          <w:tcPr>
            <w:tcW w:w="6449" w:type="dxa"/>
          </w:tcPr>
          <w:p w:rsidR="00574328" w:rsidRDefault="00574328" w:rsidP="00746295">
            <w:pPr>
              <w:spacing w:after="0" w:line="240" w:lineRule="auto"/>
              <w:rPr>
                <w:rFonts w:cs="Arial"/>
                <w:iCs/>
                <w:color w:val="000000"/>
                <w:sz w:val="24"/>
                <w:szCs w:val="24"/>
              </w:rPr>
            </w:pPr>
          </w:p>
          <w:p w:rsidR="00093DED" w:rsidRDefault="00093DED" w:rsidP="00746295">
            <w:pPr>
              <w:spacing w:after="0" w:line="240" w:lineRule="auto"/>
              <w:rPr>
                <w:rFonts w:cs="Arial"/>
                <w:iCs/>
                <w:color w:val="000000"/>
                <w:sz w:val="24"/>
                <w:szCs w:val="24"/>
              </w:rPr>
            </w:pPr>
          </w:p>
          <w:p w:rsidR="00093DED" w:rsidRDefault="00093DED" w:rsidP="00746295">
            <w:pPr>
              <w:spacing w:after="0" w:line="240" w:lineRule="auto"/>
              <w:rPr>
                <w:rFonts w:cs="Arial"/>
                <w:i/>
                <w:iCs/>
                <w:color w:val="000000"/>
                <w:sz w:val="24"/>
                <w:szCs w:val="24"/>
              </w:rPr>
            </w:pPr>
            <w:r>
              <w:rPr>
                <w:rFonts w:cs="Arial"/>
                <w:iCs/>
                <w:color w:val="000000"/>
                <w:sz w:val="24"/>
                <w:szCs w:val="24"/>
              </w:rPr>
              <w:t>In the text, Charlotte tells Wilbur that gullible means “</w:t>
            </w:r>
            <w:r w:rsidR="0083113F">
              <w:rPr>
                <w:rFonts w:cs="Arial"/>
                <w:iCs/>
                <w:color w:val="000000"/>
                <w:sz w:val="24"/>
                <w:szCs w:val="24"/>
              </w:rPr>
              <w:t>easy to fool” (pg. 67).</w:t>
            </w:r>
            <w:r>
              <w:rPr>
                <w:rFonts w:cs="Arial"/>
                <w:iCs/>
                <w:color w:val="000000"/>
                <w:sz w:val="24"/>
                <w:szCs w:val="24"/>
              </w:rPr>
              <w:t xml:space="preserve"> </w:t>
            </w:r>
            <w:r>
              <w:rPr>
                <w:rFonts w:cs="Arial"/>
                <w:i/>
                <w:iCs/>
                <w:color w:val="000000"/>
                <w:sz w:val="24"/>
                <w:szCs w:val="24"/>
              </w:rPr>
              <w:t>Note: If no one remembers this from listening, then you may need to re-read that section of the text.</w:t>
            </w:r>
            <w:r w:rsidR="002353B7">
              <w:rPr>
                <w:rFonts w:cs="Arial"/>
                <w:i/>
                <w:iCs/>
                <w:color w:val="000000"/>
                <w:sz w:val="24"/>
                <w:szCs w:val="24"/>
              </w:rPr>
              <w:t xml:space="preserve"> </w:t>
            </w:r>
          </w:p>
          <w:p w:rsidR="002353B7" w:rsidRDefault="002353B7" w:rsidP="00746295">
            <w:pPr>
              <w:spacing w:after="0" w:line="240" w:lineRule="auto"/>
              <w:rPr>
                <w:rFonts w:cs="Arial"/>
                <w:i/>
                <w:iCs/>
                <w:color w:val="000000"/>
                <w:sz w:val="24"/>
                <w:szCs w:val="24"/>
              </w:rPr>
            </w:pPr>
          </w:p>
          <w:p w:rsidR="002353B7" w:rsidRDefault="002353B7" w:rsidP="00746295">
            <w:pPr>
              <w:spacing w:after="0" w:line="240" w:lineRule="auto"/>
              <w:rPr>
                <w:rFonts w:cs="Arial"/>
                <w:i/>
                <w:iCs/>
                <w:color w:val="000000"/>
                <w:sz w:val="24"/>
                <w:szCs w:val="24"/>
              </w:rPr>
            </w:pPr>
          </w:p>
          <w:p w:rsidR="00CD259F" w:rsidRDefault="00CD259F" w:rsidP="00746295">
            <w:pPr>
              <w:spacing w:after="0" w:line="240" w:lineRule="auto"/>
              <w:rPr>
                <w:rFonts w:cs="Arial"/>
                <w:i/>
                <w:iCs/>
                <w:color w:val="000000"/>
                <w:sz w:val="24"/>
                <w:szCs w:val="24"/>
              </w:rPr>
            </w:pPr>
          </w:p>
          <w:p w:rsidR="002353B7" w:rsidRDefault="005B3AAE" w:rsidP="00746295">
            <w:pPr>
              <w:spacing w:after="0" w:line="240" w:lineRule="auto"/>
              <w:rPr>
                <w:rFonts w:cs="Arial"/>
                <w:i/>
                <w:iCs/>
                <w:color w:val="000000"/>
                <w:sz w:val="24"/>
                <w:szCs w:val="24"/>
              </w:rPr>
            </w:pPr>
            <w:r>
              <w:rPr>
                <w:rFonts w:cs="Arial"/>
                <w:i/>
                <w:iCs/>
                <w:color w:val="000000"/>
                <w:sz w:val="24"/>
                <w:szCs w:val="24"/>
              </w:rPr>
              <w:t xml:space="preserve">Note: The teacher may need to model a sentence first, </w:t>
            </w:r>
            <w:r w:rsidR="00817A14">
              <w:rPr>
                <w:rFonts w:cs="Arial"/>
                <w:i/>
                <w:iCs/>
                <w:color w:val="000000"/>
                <w:sz w:val="24"/>
                <w:szCs w:val="24"/>
              </w:rPr>
              <w:t>and then</w:t>
            </w:r>
            <w:r>
              <w:rPr>
                <w:rFonts w:cs="Arial"/>
                <w:i/>
                <w:iCs/>
                <w:color w:val="000000"/>
                <w:sz w:val="24"/>
                <w:szCs w:val="24"/>
              </w:rPr>
              <w:t xml:space="preserve"> have students come up with one in pairs or as a whole group.</w:t>
            </w:r>
          </w:p>
          <w:p w:rsidR="005B3AAE" w:rsidRDefault="005B3AAE" w:rsidP="00746295">
            <w:pPr>
              <w:spacing w:after="0" w:line="240" w:lineRule="auto"/>
              <w:rPr>
                <w:rFonts w:cs="Arial"/>
                <w:i/>
                <w:iCs/>
                <w:color w:val="000000"/>
                <w:sz w:val="24"/>
                <w:szCs w:val="24"/>
              </w:rPr>
            </w:pPr>
          </w:p>
          <w:p w:rsidR="00D027E1" w:rsidRDefault="00D027E1" w:rsidP="00746295">
            <w:pPr>
              <w:spacing w:after="0" w:line="240" w:lineRule="auto"/>
              <w:rPr>
                <w:rFonts w:cs="Arial"/>
                <w:i/>
                <w:iCs/>
                <w:color w:val="000000"/>
                <w:sz w:val="24"/>
                <w:szCs w:val="24"/>
              </w:rPr>
            </w:pPr>
          </w:p>
          <w:p w:rsidR="005B3AAE" w:rsidRDefault="00D027E1" w:rsidP="007F7D76">
            <w:pPr>
              <w:spacing w:after="0" w:line="240" w:lineRule="auto"/>
              <w:rPr>
                <w:rFonts w:cs="Arial"/>
                <w:iCs/>
                <w:color w:val="000000"/>
                <w:sz w:val="24"/>
                <w:szCs w:val="24"/>
              </w:rPr>
            </w:pPr>
            <w:r>
              <w:rPr>
                <w:rFonts w:cs="Arial"/>
                <w:iCs/>
                <w:color w:val="000000"/>
                <w:sz w:val="24"/>
                <w:szCs w:val="24"/>
              </w:rPr>
              <w:t xml:space="preserve">Avery falls on the edge of Wilbur’s trough and crushes the egg when he is trying to knock Charlotte into his box. The crushed egg smells so bad that Avery and Fern run right out of the barn. The egg saves the day because it keeps Avery from going after Charlotte. But the egg makes the barn smell so bad the animals can hardly </w:t>
            </w:r>
            <w:r w:rsidR="0083113F">
              <w:rPr>
                <w:rFonts w:cs="Arial"/>
                <w:iCs/>
                <w:color w:val="000000"/>
                <w:sz w:val="24"/>
                <w:szCs w:val="24"/>
              </w:rPr>
              <w:t>bear it (pgs. 72-73)!</w:t>
            </w:r>
          </w:p>
          <w:p w:rsidR="00CD259F" w:rsidRPr="005B3AAE" w:rsidRDefault="00CD259F" w:rsidP="007F7D76">
            <w:pPr>
              <w:spacing w:after="0" w:line="240" w:lineRule="auto"/>
              <w:rPr>
                <w:rFonts w:cs="Arial"/>
                <w:iCs/>
                <w:color w:val="000000"/>
                <w:sz w:val="24"/>
                <w:szCs w:val="24"/>
              </w:rPr>
            </w:pPr>
          </w:p>
        </w:tc>
      </w:tr>
      <w:tr w:rsidR="003768E9" w:rsidRPr="00CD6B7F">
        <w:trPr>
          <w:trHeight w:val="6308"/>
        </w:trPr>
        <w:tc>
          <w:tcPr>
            <w:tcW w:w="6449" w:type="dxa"/>
          </w:tcPr>
          <w:p w:rsidR="003768E9" w:rsidRPr="00081DB0" w:rsidRDefault="003768E9" w:rsidP="00746295">
            <w:pPr>
              <w:spacing w:after="0" w:line="240" w:lineRule="auto"/>
              <w:rPr>
                <w:rFonts w:cs="Arial"/>
                <w:b/>
                <w:color w:val="000000"/>
                <w:sz w:val="24"/>
                <w:szCs w:val="24"/>
              </w:rPr>
            </w:pPr>
            <w:r w:rsidRPr="00081DB0">
              <w:rPr>
                <w:rFonts w:cs="Arial"/>
                <w:b/>
                <w:color w:val="000000"/>
                <w:sz w:val="24"/>
                <w:szCs w:val="24"/>
              </w:rPr>
              <w:lastRenderedPageBreak/>
              <w:t xml:space="preserve">CHAPTER 11: </w:t>
            </w:r>
            <w:r w:rsidR="00AA141A" w:rsidRPr="00081DB0">
              <w:rPr>
                <w:rFonts w:cs="Arial"/>
                <w:b/>
                <w:color w:val="000000"/>
                <w:sz w:val="24"/>
                <w:szCs w:val="24"/>
              </w:rPr>
              <w:t>“</w:t>
            </w:r>
            <w:r w:rsidRPr="00081DB0">
              <w:rPr>
                <w:rFonts w:cs="Arial"/>
                <w:b/>
                <w:color w:val="000000"/>
                <w:sz w:val="24"/>
                <w:szCs w:val="24"/>
              </w:rPr>
              <w:t>The Miracle</w:t>
            </w:r>
            <w:r w:rsidR="00AA141A" w:rsidRPr="00081DB0">
              <w:rPr>
                <w:rFonts w:cs="Arial"/>
                <w:b/>
                <w:color w:val="000000"/>
                <w:sz w:val="24"/>
                <w:szCs w:val="24"/>
              </w:rPr>
              <w:t>”</w:t>
            </w:r>
          </w:p>
          <w:p w:rsidR="003768E9" w:rsidRDefault="003768E9" w:rsidP="00746295">
            <w:pPr>
              <w:spacing w:after="0" w:line="240" w:lineRule="auto"/>
              <w:rPr>
                <w:rFonts w:cs="Arial"/>
                <w:color w:val="000000"/>
                <w:sz w:val="24"/>
                <w:szCs w:val="24"/>
              </w:rPr>
            </w:pPr>
          </w:p>
          <w:p w:rsidR="003768E9" w:rsidRDefault="003768E9" w:rsidP="003768E9">
            <w:pPr>
              <w:spacing w:after="0" w:line="240" w:lineRule="auto"/>
              <w:rPr>
                <w:rFonts w:cs="Arial"/>
                <w:color w:val="000000"/>
                <w:sz w:val="24"/>
                <w:szCs w:val="24"/>
              </w:rPr>
            </w:pPr>
            <w:r>
              <w:rPr>
                <w:rFonts w:cs="Arial"/>
                <w:color w:val="000000"/>
                <w:sz w:val="24"/>
                <w:szCs w:val="24"/>
              </w:rPr>
              <w:t xml:space="preserve">Reread the fourth paragraph on page 80 in which Mr. Zuckerman describes “the miracle” to his wife (“’Well, I don’t really know yet…’”). Based on all we’ve heard here, what does the word </w:t>
            </w:r>
            <w:r>
              <w:rPr>
                <w:rFonts w:cs="Arial"/>
                <w:b/>
                <w:i/>
                <w:color w:val="000000"/>
                <w:sz w:val="24"/>
                <w:szCs w:val="24"/>
              </w:rPr>
              <w:t>miracle</w:t>
            </w:r>
            <w:r>
              <w:rPr>
                <w:rFonts w:cs="Arial"/>
                <w:b/>
                <w:color w:val="000000"/>
                <w:sz w:val="24"/>
                <w:szCs w:val="24"/>
              </w:rPr>
              <w:t xml:space="preserve"> </w:t>
            </w:r>
            <w:r>
              <w:rPr>
                <w:rFonts w:cs="Arial"/>
                <w:color w:val="000000"/>
                <w:sz w:val="24"/>
                <w:szCs w:val="24"/>
              </w:rPr>
              <w:t>mean? Turn and talk with a partner. Then, let’s come up with a definition together as a group.</w:t>
            </w:r>
          </w:p>
          <w:p w:rsidR="003768E9" w:rsidRDefault="003768E9" w:rsidP="003768E9">
            <w:pPr>
              <w:spacing w:after="0" w:line="240" w:lineRule="auto"/>
              <w:rPr>
                <w:rFonts w:cs="Arial"/>
                <w:color w:val="000000"/>
                <w:sz w:val="24"/>
                <w:szCs w:val="24"/>
              </w:rPr>
            </w:pPr>
          </w:p>
          <w:p w:rsidR="003768E9" w:rsidRDefault="003768E9" w:rsidP="003768E9">
            <w:pPr>
              <w:spacing w:after="0" w:line="240" w:lineRule="auto"/>
              <w:rPr>
                <w:rFonts w:cs="Arial"/>
                <w:color w:val="000000"/>
                <w:sz w:val="24"/>
                <w:szCs w:val="24"/>
              </w:rPr>
            </w:pPr>
          </w:p>
          <w:p w:rsidR="003768E9" w:rsidRDefault="000E7340" w:rsidP="003768E9">
            <w:pPr>
              <w:spacing w:after="0" w:line="240" w:lineRule="auto"/>
              <w:rPr>
                <w:rFonts w:cs="Arial"/>
                <w:color w:val="000000"/>
                <w:sz w:val="24"/>
                <w:szCs w:val="24"/>
              </w:rPr>
            </w:pPr>
            <w:r>
              <w:rPr>
                <w:rFonts w:cs="Arial"/>
                <w:color w:val="000000"/>
                <w:sz w:val="24"/>
                <w:szCs w:val="24"/>
              </w:rPr>
              <w:t>Several things change on the farm after Lurvy and the Zuckermans see Charlotte’s new web (pgs. 84-85). What are some of those ch</w:t>
            </w:r>
            <w:r w:rsidR="00171FFA">
              <w:rPr>
                <w:rFonts w:cs="Arial"/>
                <w:color w:val="000000"/>
                <w:sz w:val="24"/>
                <w:szCs w:val="24"/>
              </w:rPr>
              <w:t>anges?</w:t>
            </w:r>
            <w:r w:rsidR="00817A14">
              <w:rPr>
                <w:rFonts w:cs="Arial"/>
                <w:color w:val="000000"/>
                <w:sz w:val="24"/>
                <w:szCs w:val="24"/>
              </w:rPr>
              <w:t xml:space="preserve"> Let’s list some together and I’ll write them on chart paper. </w:t>
            </w:r>
          </w:p>
          <w:p w:rsidR="000E7340" w:rsidRDefault="000E7340" w:rsidP="003768E9">
            <w:pPr>
              <w:spacing w:after="0" w:line="240" w:lineRule="auto"/>
              <w:rPr>
                <w:rFonts w:cs="Arial"/>
                <w:color w:val="000000"/>
                <w:sz w:val="24"/>
                <w:szCs w:val="24"/>
              </w:rPr>
            </w:pPr>
          </w:p>
          <w:p w:rsidR="000E7340" w:rsidRPr="003768E9" w:rsidRDefault="000E7340" w:rsidP="003768E9">
            <w:pPr>
              <w:spacing w:after="0" w:line="240" w:lineRule="auto"/>
              <w:rPr>
                <w:rFonts w:cs="Arial"/>
                <w:color w:val="000000"/>
                <w:sz w:val="24"/>
                <w:szCs w:val="24"/>
              </w:rPr>
            </w:pPr>
          </w:p>
        </w:tc>
        <w:tc>
          <w:tcPr>
            <w:tcW w:w="6449" w:type="dxa"/>
          </w:tcPr>
          <w:p w:rsidR="003768E9" w:rsidRDefault="003768E9" w:rsidP="00746295">
            <w:pPr>
              <w:spacing w:after="0" w:line="240" w:lineRule="auto"/>
              <w:rPr>
                <w:rFonts w:cs="Arial"/>
                <w:iCs/>
                <w:color w:val="000000"/>
                <w:sz w:val="24"/>
                <w:szCs w:val="24"/>
              </w:rPr>
            </w:pPr>
          </w:p>
          <w:p w:rsidR="003768E9" w:rsidRDefault="003768E9" w:rsidP="003768E9">
            <w:pPr>
              <w:spacing w:after="0" w:line="240" w:lineRule="auto"/>
              <w:rPr>
                <w:rFonts w:cs="Arial"/>
                <w:iCs/>
                <w:color w:val="000000"/>
                <w:sz w:val="24"/>
                <w:szCs w:val="24"/>
              </w:rPr>
            </w:pPr>
            <w:r>
              <w:rPr>
                <w:rFonts w:cs="Arial"/>
                <w:iCs/>
                <w:color w:val="000000"/>
                <w:sz w:val="24"/>
                <w:szCs w:val="24"/>
              </w:rPr>
              <w:t xml:space="preserve">Students should understand that a miracle is something surprising and hard to explain; it doesn’t make sense how it happened, but it did. Students should also know that a miracle is a good and welcome thing! </w:t>
            </w:r>
          </w:p>
          <w:p w:rsidR="001F0DB0" w:rsidRDefault="001F0DB0" w:rsidP="003768E9">
            <w:pPr>
              <w:spacing w:after="0" w:line="240" w:lineRule="auto"/>
              <w:rPr>
                <w:rFonts w:cs="Arial"/>
                <w:iCs/>
                <w:color w:val="000000"/>
                <w:sz w:val="24"/>
                <w:szCs w:val="24"/>
              </w:rPr>
            </w:pPr>
          </w:p>
          <w:p w:rsidR="003768E9" w:rsidRDefault="003768E9" w:rsidP="003768E9">
            <w:pPr>
              <w:spacing w:after="0" w:line="240" w:lineRule="auto"/>
              <w:rPr>
                <w:rFonts w:cs="Arial"/>
                <w:i/>
                <w:iCs/>
                <w:color w:val="000000"/>
                <w:sz w:val="24"/>
                <w:szCs w:val="24"/>
              </w:rPr>
            </w:pPr>
            <w:r>
              <w:rPr>
                <w:rFonts w:cs="Arial"/>
                <w:i/>
                <w:iCs/>
                <w:color w:val="000000"/>
                <w:sz w:val="24"/>
                <w:szCs w:val="24"/>
              </w:rPr>
              <w:t>Note: Remind students that the title of the chapter is “The Miracle.”</w:t>
            </w:r>
          </w:p>
          <w:p w:rsidR="003768E9" w:rsidRDefault="003768E9" w:rsidP="003768E9">
            <w:pPr>
              <w:spacing w:after="0" w:line="240" w:lineRule="auto"/>
              <w:rPr>
                <w:rFonts w:cs="Arial"/>
                <w:i/>
                <w:iCs/>
                <w:color w:val="000000"/>
                <w:sz w:val="24"/>
                <w:szCs w:val="24"/>
              </w:rPr>
            </w:pPr>
          </w:p>
          <w:p w:rsidR="003768E9" w:rsidRPr="000E7340" w:rsidRDefault="000E7340" w:rsidP="000E7340">
            <w:pPr>
              <w:spacing w:after="0" w:line="240" w:lineRule="auto"/>
              <w:jc w:val="center"/>
              <w:rPr>
                <w:rFonts w:cs="Arial"/>
                <w:iCs/>
                <w:color w:val="000000"/>
                <w:sz w:val="24"/>
                <w:szCs w:val="24"/>
                <w:u w:val="single"/>
              </w:rPr>
            </w:pPr>
            <w:r w:rsidRPr="000E7340">
              <w:rPr>
                <w:rFonts w:cs="Arial"/>
                <w:iCs/>
                <w:color w:val="000000"/>
                <w:sz w:val="24"/>
                <w:szCs w:val="24"/>
                <w:u w:val="single"/>
              </w:rPr>
              <w:t>Changes on the farm after Charlotte’s new web</w:t>
            </w:r>
          </w:p>
          <w:p w:rsidR="000E7340" w:rsidRDefault="000E7340" w:rsidP="000E7340">
            <w:pPr>
              <w:pStyle w:val="ListParagraph"/>
              <w:numPr>
                <w:ilvl w:val="0"/>
                <w:numId w:val="18"/>
              </w:numPr>
              <w:spacing w:after="0" w:line="240" w:lineRule="auto"/>
              <w:rPr>
                <w:rFonts w:cs="Arial"/>
                <w:iCs/>
                <w:color w:val="000000"/>
                <w:sz w:val="24"/>
                <w:szCs w:val="24"/>
              </w:rPr>
            </w:pPr>
            <w:r>
              <w:rPr>
                <w:rFonts w:cs="Arial"/>
                <w:iCs/>
                <w:color w:val="000000"/>
                <w:sz w:val="24"/>
                <w:szCs w:val="24"/>
              </w:rPr>
              <w:t>They treat Wilbur to 4 meals a day instead of 3; Mrs. Zuckerman prepares special meals for Wilbur (pg. 84).</w:t>
            </w:r>
          </w:p>
          <w:p w:rsidR="000E7340" w:rsidRDefault="000E7340" w:rsidP="000E7340">
            <w:pPr>
              <w:pStyle w:val="ListParagraph"/>
              <w:numPr>
                <w:ilvl w:val="0"/>
                <w:numId w:val="18"/>
              </w:numPr>
              <w:spacing w:after="0" w:line="240" w:lineRule="auto"/>
              <w:rPr>
                <w:rFonts w:cs="Arial"/>
                <w:iCs/>
                <w:color w:val="000000"/>
                <w:sz w:val="24"/>
                <w:szCs w:val="24"/>
              </w:rPr>
            </w:pPr>
            <w:r>
              <w:rPr>
                <w:rFonts w:cs="Arial"/>
                <w:iCs/>
                <w:color w:val="000000"/>
                <w:sz w:val="24"/>
                <w:szCs w:val="24"/>
              </w:rPr>
              <w:t>Mr. Zuckerman starts dressing differently, wearing his good clothes (pg. 84).</w:t>
            </w:r>
          </w:p>
          <w:p w:rsidR="000E7340" w:rsidRPr="000E7340" w:rsidRDefault="000E7340" w:rsidP="000E7340">
            <w:pPr>
              <w:pStyle w:val="ListParagraph"/>
              <w:numPr>
                <w:ilvl w:val="0"/>
                <w:numId w:val="18"/>
              </w:numPr>
              <w:spacing w:after="0" w:line="240" w:lineRule="auto"/>
              <w:rPr>
                <w:rFonts w:cs="Arial"/>
                <w:iCs/>
                <w:color w:val="000000"/>
                <w:sz w:val="24"/>
                <w:szCs w:val="24"/>
              </w:rPr>
            </w:pPr>
            <w:r>
              <w:rPr>
                <w:rFonts w:cs="Arial"/>
                <w:iCs/>
                <w:color w:val="000000"/>
                <w:sz w:val="24"/>
                <w:szCs w:val="24"/>
              </w:rPr>
              <w:t>Lurvy and the Zuckermans stop doing some of their usual farm jobs like making blackberry jam and hoeing the corn (pg. 84).</w:t>
            </w:r>
          </w:p>
          <w:p w:rsidR="000E7340" w:rsidRDefault="000E7340" w:rsidP="000E7340">
            <w:pPr>
              <w:pStyle w:val="ListParagraph"/>
              <w:numPr>
                <w:ilvl w:val="0"/>
                <w:numId w:val="18"/>
              </w:numPr>
              <w:spacing w:after="0" w:line="240" w:lineRule="auto"/>
              <w:rPr>
                <w:rFonts w:cs="Arial"/>
                <w:iCs/>
                <w:color w:val="000000"/>
                <w:sz w:val="24"/>
                <w:szCs w:val="24"/>
              </w:rPr>
            </w:pPr>
            <w:r>
              <w:rPr>
                <w:rFonts w:cs="Arial"/>
                <w:iCs/>
                <w:color w:val="000000"/>
                <w:sz w:val="24"/>
                <w:szCs w:val="24"/>
              </w:rPr>
              <w:t>A lot of people start visiting the barn; it is less pleasant because there are so many people around (pg. 85).</w:t>
            </w:r>
          </w:p>
          <w:p w:rsidR="000E7340" w:rsidRPr="00C015F9" w:rsidRDefault="000E7340" w:rsidP="00C015F9">
            <w:pPr>
              <w:pStyle w:val="ListParagraph"/>
              <w:numPr>
                <w:ilvl w:val="0"/>
                <w:numId w:val="18"/>
              </w:numPr>
              <w:spacing w:after="0" w:line="240" w:lineRule="auto"/>
              <w:rPr>
                <w:rFonts w:cs="Arial"/>
                <w:iCs/>
                <w:color w:val="000000"/>
                <w:sz w:val="24"/>
                <w:szCs w:val="24"/>
              </w:rPr>
            </w:pPr>
            <w:r>
              <w:rPr>
                <w:rFonts w:cs="Arial"/>
                <w:iCs/>
                <w:color w:val="000000"/>
                <w:sz w:val="24"/>
                <w:szCs w:val="24"/>
              </w:rPr>
              <w:t>Fern is happy because she thinks that Wilbur’s life will now be saved (pg. 85).</w:t>
            </w:r>
          </w:p>
        </w:tc>
      </w:tr>
      <w:tr w:rsidR="000E7340" w:rsidRPr="00CD6B7F">
        <w:trPr>
          <w:trHeight w:val="1610"/>
        </w:trPr>
        <w:tc>
          <w:tcPr>
            <w:tcW w:w="6449" w:type="dxa"/>
          </w:tcPr>
          <w:p w:rsidR="000E7340" w:rsidRPr="00081DB0" w:rsidRDefault="000E7340" w:rsidP="00746295">
            <w:pPr>
              <w:spacing w:after="0" w:line="240" w:lineRule="auto"/>
              <w:rPr>
                <w:rFonts w:cs="Arial"/>
                <w:b/>
                <w:color w:val="000000"/>
                <w:sz w:val="24"/>
                <w:szCs w:val="24"/>
              </w:rPr>
            </w:pPr>
            <w:r w:rsidRPr="00081DB0">
              <w:rPr>
                <w:rFonts w:cs="Arial"/>
                <w:b/>
                <w:color w:val="000000"/>
                <w:sz w:val="24"/>
                <w:szCs w:val="24"/>
              </w:rPr>
              <w:t xml:space="preserve">CHAPTER 12: </w:t>
            </w:r>
            <w:r w:rsidR="00AA141A" w:rsidRPr="00081DB0">
              <w:rPr>
                <w:rFonts w:cs="Arial"/>
                <w:b/>
                <w:color w:val="000000"/>
                <w:sz w:val="24"/>
                <w:szCs w:val="24"/>
              </w:rPr>
              <w:t>“</w:t>
            </w:r>
            <w:r w:rsidRPr="00081DB0">
              <w:rPr>
                <w:rFonts w:cs="Arial"/>
                <w:b/>
                <w:color w:val="000000"/>
                <w:sz w:val="24"/>
                <w:szCs w:val="24"/>
              </w:rPr>
              <w:t>A Meeting</w:t>
            </w:r>
            <w:r w:rsidR="00AA141A" w:rsidRPr="00081DB0">
              <w:rPr>
                <w:rFonts w:cs="Arial"/>
                <w:b/>
                <w:color w:val="000000"/>
                <w:sz w:val="24"/>
                <w:szCs w:val="24"/>
              </w:rPr>
              <w:t>”</w:t>
            </w:r>
          </w:p>
          <w:p w:rsidR="000E7340" w:rsidRDefault="000E7340" w:rsidP="00746295">
            <w:pPr>
              <w:spacing w:after="0" w:line="240" w:lineRule="auto"/>
              <w:rPr>
                <w:rFonts w:cs="Arial"/>
                <w:color w:val="000000"/>
                <w:sz w:val="24"/>
                <w:szCs w:val="24"/>
              </w:rPr>
            </w:pPr>
          </w:p>
          <w:p w:rsidR="00E7441A" w:rsidRDefault="0058769F" w:rsidP="00746295">
            <w:pPr>
              <w:spacing w:after="0" w:line="240" w:lineRule="auto"/>
              <w:rPr>
                <w:rFonts w:cs="Arial"/>
                <w:color w:val="000000"/>
                <w:sz w:val="24"/>
                <w:szCs w:val="24"/>
              </w:rPr>
            </w:pPr>
            <w:r>
              <w:rPr>
                <w:rFonts w:cs="Arial"/>
                <w:color w:val="000000"/>
                <w:sz w:val="24"/>
                <w:szCs w:val="24"/>
              </w:rPr>
              <w:t>What word does Charlotte pick to spin in her next web?</w:t>
            </w:r>
          </w:p>
          <w:p w:rsidR="00E7441A" w:rsidRDefault="00E7441A" w:rsidP="00746295">
            <w:pPr>
              <w:spacing w:after="0" w:line="240" w:lineRule="auto"/>
              <w:rPr>
                <w:rFonts w:cs="Arial"/>
                <w:color w:val="000000"/>
                <w:sz w:val="24"/>
                <w:szCs w:val="24"/>
              </w:rPr>
            </w:pPr>
          </w:p>
          <w:p w:rsidR="0058769F" w:rsidRDefault="0058769F" w:rsidP="00746295">
            <w:pPr>
              <w:spacing w:after="0" w:line="240" w:lineRule="auto"/>
              <w:rPr>
                <w:rFonts w:cs="Arial"/>
                <w:color w:val="000000"/>
                <w:sz w:val="24"/>
                <w:szCs w:val="24"/>
              </w:rPr>
            </w:pPr>
            <w:r>
              <w:rPr>
                <w:rFonts w:cs="Arial"/>
                <w:color w:val="000000"/>
                <w:sz w:val="24"/>
                <w:szCs w:val="24"/>
              </w:rPr>
              <w:t xml:space="preserve">Charlotte asks if anyone can help her spell </w:t>
            </w:r>
            <w:r>
              <w:rPr>
                <w:rFonts w:cs="Arial"/>
                <w:i/>
                <w:color w:val="000000"/>
                <w:sz w:val="24"/>
                <w:szCs w:val="24"/>
              </w:rPr>
              <w:t>terrific</w:t>
            </w:r>
            <w:r w:rsidR="00DE2024">
              <w:rPr>
                <w:rFonts w:cs="Arial"/>
                <w:color w:val="000000"/>
                <w:sz w:val="24"/>
                <w:szCs w:val="24"/>
              </w:rPr>
              <w:t xml:space="preserve">. Remember, the gander has an idea of how you spell it, but it gets confusing because he always repeats his words. Let’s see if we can use our sounds and letters to spell the word </w:t>
            </w:r>
            <w:r w:rsidR="00DE2024">
              <w:rPr>
                <w:rFonts w:cs="Arial"/>
                <w:i/>
                <w:color w:val="000000"/>
                <w:sz w:val="24"/>
                <w:szCs w:val="24"/>
              </w:rPr>
              <w:t>terrific</w:t>
            </w:r>
            <w:r w:rsidR="00DE2024">
              <w:rPr>
                <w:rFonts w:cs="Arial"/>
                <w:color w:val="000000"/>
                <w:sz w:val="24"/>
                <w:szCs w:val="24"/>
              </w:rPr>
              <w:t>.</w:t>
            </w:r>
          </w:p>
          <w:p w:rsidR="00DE2024" w:rsidRPr="00DE2024" w:rsidRDefault="00817A14" w:rsidP="00746295">
            <w:pPr>
              <w:spacing w:after="0" w:line="240" w:lineRule="auto"/>
              <w:rPr>
                <w:rFonts w:cs="Arial"/>
                <w:color w:val="000000"/>
                <w:sz w:val="24"/>
                <w:szCs w:val="24"/>
              </w:rPr>
            </w:pPr>
            <w:r>
              <w:rPr>
                <w:rFonts w:cs="Arial"/>
                <w:color w:val="000000"/>
                <w:sz w:val="24"/>
                <w:szCs w:val="24"/>
              </w:rPr>
              <w:t xml:space="preserve">Now, let’s </w:t>
            </w:r>
            <w:r w:rsidR="00DE2024">
              <w:rPr>
                <w:rFonts w:cs="Arial"/>
                <w:color w:val="000000"/>
                <w:sz w:val="24"/>
                <w:szCs w:val="24"/>
              </w:rPr>
              <w:t>practi</w:t>
            </w:r>
            <w:r>
              <w:rPr>
                <w:rFonts w:cs="Arial"/>
                <w:color w:val="000000"/>
                <w:sz w:val="24"/>
                <w:szCs w:val="24"/>
              </w:rPr>
              <w:t xml:space="preserve">ce spinning the word into our </w:t>
            </w:r>
            <w:r w:rsidR="00DE2024">
              <w:rPr>
                <w:rFonts w:cs="Arial"/>
                <w:color w:val="000000"/>
                <w:sz w:val="24"/>
                <w:szCs w:val="24"/>
              </w:rPr>
              <w:t>own imaginary web by tracing the letters in the air.</w:t>
            </w:r>
          </w:p>
          <w:p w:rsidR="00DE2024" w:rsidRDefault="00DE2024" w:rsidP="00746295">
            <w:pPr>
              <w:spacing w:after="0" w:line="240" w:lineRule="auto"/>
              <w:rPr>
                <w:rFonts w:cs="Arial"/>
                <w:color w:val="000000"/>
                <w:sz w:val="24"/>
                <w:szCs w:val="24"/>
              </w:rPr>
            </w:pPr>
          </w:p>
          <w:p w:rsidR="000E7340" w:rsidRDefault="00DF130E" w:rsidP="00746295">
            <w:pPr>
              <w:spacing w:after="0" w:line="240" w:lineRule="auto"/>
              <w:rPr>
                <w:rFonts w:cs="Arial"/>
                <w:color w:val="000000"/>
                <w:sz w:val="24"/>
                <w:szCs w:val="24"/>
              </w:rPr>
            </w:pPr>
            <w:r>
              <w:rPr>
                <w:rFonts w:cs="Arial"/>
                <w:color w:val="000000"/>
                <w:sz w:val="24"/>
                <w:szCs w:val="24"/>
              </w:rPr>
              <w:t xml:space="preserve">At first, Templeton doesn’t want to help </w:t>
            </w:r>
            <w:r w:rsidR="0058769F">
              <w:rPr>
                <w:rFonts w:cs="Arial"/>
                <w:color w:val="000000"/>
                <w:sz w:val="24"/>
                <w:szCs w:val="24"/>
              </w:rPr>
              <w:t xml:space="preserve">Charlotte </w:t>
            </w:r>
            <w:r>
              <w:rPr>
                <w:rFonts w:cs="Arial"/>
                <w:color w:val="000000"/>
                <w:sz w:val="24"/>
                <w:szCs w:val="24"/>
              </w:rPr>
              <w:t xml:space="preserve">save Wilbur. How does the old sheep help </w:t>
            </w:r>
            <w:r>
              <w:rPr>
                <w:rFonts w:cs="Arial"/>
                <w:b/>
                <w:color w:val="000000"/>
                <w:sz w:val="24"/>
                <w:szCs w:val="24"/>
              </w:rPr>
              <w:t>convince</w:t>
            </w:r>
            <w:r w:rsidR="00AA141A">
              <w:rPr>
                <w:rFonts w:cs="Arial"/>
                <w:color w:val="000000"/>
                <w:sz w:val="24"/>
                <w:szCs w:val="24"/>
              </w:rPr>
              <w:t xml:space="preserve"> him (pg. 90)?</w:t>
            </w:r>
          </w:p>
          <w:p w:rsidR="00DF130E" w:rsidRDefault="00817A14" w:rsidP="00746295">
            <w:pPr>
              <w:spacing w:after="0" w:line="240" w:lineRule="auto"/>
              <w:rPr>
                <w:rFonts w:cs="Arial"/>
                <w:i/>
                <w:iCs/>
                <w:color w:val="000000"/>
                <w:sz w:val="24"/>
                <w:szCs w:val="24"/>
              </w:rPr>
            </w:pPr>
            <w:r>
              <w:rPr>
                <w:rFonts w:cs="Arial"/>
                <w:i/>
                <w:iCs/>
                <w:color w:val="000000"/>
                <w:sz w:val="24"/>
                <w:szCs w:val="24"/>
              </w:rPr>
              <w:t>Note: This question repeats a vocabulary word used in Chapter 1. Ask your students if they remember from the beginning of the book what “convince” means. If they don’t, remind them.</w:t>
            </w:r>
          </w:p>
          <w:p w:rsidR="00FC3245" w:rsidRPr="00DF130E" w:rsidRDefault="00FC3245" w:rsidP="00746295">
            <w:pPr>
              <w:spacing w:after="0" w:line="240" w:lineRule="auto"/>
              <w:rPr>
                <w:rFonts w:cs="Arial"/>
                <w:color w:val="000000"/>
                <w:sz w:val="24"/>
                <w:szCs w:val="24"/>
              </w:rPr>
            </w:pPr>
          </w:p>
        </w:tc>
        <w:tc>
          <w:tcPr>
            <w:tcW w:w="6449" w:type="dxa"/>
          </w:tcPr>
          <w:p w:rsidR="000E7340" w:rsidRDefault="000E7340" w:rsidP="00746295">
            <w:pPr>
              <w:spacing w:after="0" w:line="240" w:lineRule="auto"/>
              <w:rPr>
                <w:rFonts w:cs="Arial"/>
                <w:iCs/>
                <w:color w:val="000000"/>
                <w:sz w:val="24"/>
                <w:szCs w:val="24"/>
              </w:rPr>
            </w:pPr>
          </w:p>
          <w:p w:rsidR="00DF130E" w:rsidRDefault="00DF130E" w:rsidP="00746295">
            <w:pPr>
              <w:spacing w:after="0" w:line="240" w:lineRule="auto"/>
              <w:rPr>
                <w:rFonts w:cs="Arial"/>
                <w:iCs/>
                <w:color w:val="000000"/>
                <w:sz w:val="24"/>
                <w:szCs w:val="24"/>
              </w:rPr>
            </w:pPr>
          </w:p>
          <w:p w:rsidR="0058769F" w:rsidRDefault="0058769F" w:rsidP="00746295">
            <w:pPr>
              <w:spacing w:after="0" w:line="240" w:lineRule="auto"/>
              <w:rPr>
                <w:rFonts w:cs="Arial"/>
                <w:iCs/>
                <w:color w:val="000000"/>
                <w:sz w:val="24"/>
                <w:szCs w:val="24"/>
              </w:rPr>
            </w:pPr>
            <w:r>
              <w:rPr>
                <w:rFonts w:cs="Arial"/>
                <w:iCs/>
                <w:color w:val="000000"/>
                <w:sz w:val="24"/>
                <w:szCs w:val="24"/>
              </w:rPr>
              <w:t xml:space="preserve">She picks the word </w:t>
            </w:r>
            <w:r>
              <w:rPr>
                <w:rFonts w:cs="Arial"/>
                <w:i/>
                <w:iCs/>
                <w:color w:val="000000"/>
                <w:sz w:val="24"/>
                <w:szCs w:val="24"/>
              </w:rPr>
              <w:t>terrific</w:t>
            </w:r>
            <w:r>
              <w:rPr>
                <w:rFonts w:cs="Arial"/>
                <w:iCs/>
                <w:color w:val="000000"/>
                <w:sz w:val="24"/>
                <w:szCs w:val="24"/>
              </w:rPr>
              <w:t xml:space="preserve">. </w:t>
            </w:r>
          </w:p>
          <w:p w:rsidR="00E7441A" w:rsidRDefault="00E7441A" w:rsidP="00746295">
            <w:pPr>
              <w:spacing w:after="0" w:line="240" w:lineRule="auto"/>
              <w:rPr>
                <w:rFonts w:cs="Arial"/>
                <w:iCs/>
                <w:color w:val="000000"/>
                <w:sz w:val="24"/>
                <w:szCs w:val="24"/>
              </w:rPr>
            </w:pPr>
          </w:p>
          <w:p w:rsidR="00DE2024" w:rsidRPr="00DE2024" w:rsidRDefault="00DE2024" w:rsidP="00746295">
            <w:pPr>
              <w:spacing w:after="0" w:line="240" w:lineRule="auto"/>
              <w:rPr>
                <w:rFonts w:cs="Arial"/>
                <w:iCs/>
                <w:color w:val="000000"/>
                <w:sz w:val="24"/>
                <w:szCs w:val="24"/>
              </w:rPr>
            </w:pPr>
            <w:r>
              <w:rPr>
                <w:rFonts w:cs="Arial"/>
                <w:i/>
                <w:iCs/>
                <w:color w:val="000000"/>
                <w:sz w:val="24"/>
                <w:szCs w:val="24"/>
              </w:rPr>
              <w:t>Note: Here is a small chance to incorporate some foundational skills into the read-aloud. Support your students in sounding out the word “terrific” as you write it on your chart paper or chalkboard. Students may not get the double r at fi</w:t>
            </w:r>
            <w:r w:rsidR="00171FFA">
              <w:rPr>
                <w:rFonts w:cs="Arial"/>
                <w:i/>
                <w:iCs/>
                <w:color w:val="000000"/>
                <w:sz w:val="24"/>
                <w:szCs w:val="24"/>
              </w:rPr>
              <w:t xml:space="preserve">rst. Make this correction after </w:t>
            </w:r>
            <w:r>
              <w:rPr>
                <w:rFonts w:cs="Arial"/>
                <w:i/>
                <w:iCs/>
                <w:color w:val="000000"/>
                <w:sz w:val="24"/>
                <w:szCs w:val="24"/>
              </w:rPr>
              <w:t>the students have used their sound/letter knowledge to spell the word.</w:t>
            </w:r>
          </w:p>
          <w:p w:rsidR="0058769F" w:rsidRDefault="0058769F" w:rsidP="00746295">
            <w:pPr>
              <w:spacing w:after="0" w:line="240" w:lineRule="auto"/>
              <w:rPr>
                <w:rFonts w:cs="Arial"/>
                <w:iCs/>
                <w:color w:val="000000"/>
                <w:sz w:val="24"/>
                <w:szCs w:val="24"/>
              </w:rPr>
            </w:pPr>
          </w:p>
          <w:p w:rsidR="00DF130E" w:rsidRDefault="00DF130E" w:rsidP="00746295">
            <w:pPr>
              <w:spacing w:after="0" w:line="240" w:lineRule="auto"/>
              <w:rPr>
                <w:rFonts w:cs="Arial"/>
                <w:iCs/>
                <w:color w:val="000000"/>
                <w:sz w:val="24"/>
                <w:szCs w:val="24"/>
              </w:rPr>
            </w:pPr>
            <w:r>
              <w:rPr>
                <w:rFonts w:cs="Arial"/>
                <w:iCs/>
                <w:color w:val="000000"/>
                <w:sz w:val="24"/>
                <w:szCs w:val="24"/>
              </w:rPr>
              <w:t>The old sheep reminds Templeton that he depends on Wilbur for food. If Wilbur is dead, then no one will be filling his trough in the barn, meaning the Templeton will starve. Hearing</w:t>
            </w:r>
            <w:r w:rsidR="00C81612">
              <w:rPr>
                <w:rFonts w:cs="Arial"/>
                <w:iCs/>
                <w:color w:val="000000"/>
                <w:sz w:val="24"/>
                <w:szCs w:val="24"/>
              </w:rPr>
              <w:t xml:space="preserve"> this, Templeton changes his mind</w:t>
            </w:r>
            <w:r>
              <w:rPr>
                <w:rFonts w:cs="Arial"/>
                <w:iCs/>
                <w:color w:val="000000"/>
                <w:sz w:val="24"/>
                <w:szCs w:val="24"/>
              </w:rPr>
              <w:t xml:space="preserve"> right away and decides to help!</w:t>
            </w:r>
          </w:p>
          <w:p w:rsidR="00DF130E" w:rsidRPr="00AA141A" w:rsidRDefault="00DF130E" w:rsidP="00746295">
            <w:pPr>
              <w:spacing w:after="0" w:line="240" w:lineRule="auto"/>
              <w:rPr>
                <w:rFonts w:cs="Arial"/>
                <w:i/>
                <w:iCs/>
                <w:color w:val="000000"/>
                <w:sz w:val="24"/>
                <w:szCs w:val="24"/>
              </w:rPr>
            </w:pPr>
          </w:p>
        </w:tc>
      </w:tr>
      <w:tr w:rsidR="00AA141A" w:rsidRPr="00CD6B7F">
        <w:trPr>
          <w:trHeight w:val="1097"/>
        </w:trPr>
        <w:tc>
          <w:tcPr>
            <w:tcW w:w="6449" w:type="dxa"/>
          </w:tcPr>
          <w:p w:rsidR="00AA141A" w:rsidRPr="00081DB0" w:rsidRDefault="00AA141A" w:rsidP="00746295">
            <w:pPr>
              <w:spacing w:after="0" w:line="240" w:lineRule="auto"/>
              <w:rPr>
                <w:rFonts w:cs="Arial"/>
                <w:b/>
                <w:color w:val="000000"/>
                <w:sz w:val="24"/>
                <w:szCs w:val="24"/>
              </w:rPr>
            </w:pPr>
            <w:r w:rsidRPr="00081DB0">
              <w:rPr>
                <w:rFonts w:cs="Arial"/>
                <w:b/>
                <w:color w:val="000000"/>
                <w:sz w:val="24"/>
                <w:szCs w:val="24"/>
              </w:rPr>
              <w:lastRenderedPageBreak/>
              <w:t>CHAPTER 13: “Good Progress”</w:t>
            </w:r>
          </w:p>
          <w:p w:rsidR="00AA141A" w:rsidRDefault="00AA141A" w:rsidP="00746295">
            <w:pPr>
              <w:spacing w:after="0" w:line="240" w:lineRule="auto"/>
              <w:rPr>
                <w:rFonts w:cs="Arial"/>
                <w:color w:val="000000"/>
                <w:sz w:val="24"/>
                <w:szCs w:val="24"/>
              </w:rPr>
            </w:pPr>
          </w:p>
          <w:p w:rsidR="00AA141A" w:rsidRDefault="00AA141A" w:rsidP="00746295">
            <w:pPr>
              <w:spacing w:after="0" w:line="240" w:lineRule="auto"/>
              <w:rPr>
                <w:rFonts w:cs="Arial"/>
                <w:color w:val="000000"/>
                <w:sz w:val="24"/>
                <w:szCs w:val="24"/>
              </w:rPr>
            </w:pPr>
            <w:r>
              <w:rPr>
                <w:rFonts w:cs="Arial"/>
                <w:color w:val="000000"/>
                <w:sz w:val="24"/>
                <w:szCs w:val="24"/>
              </w:rPr>
              <w:t xml:space="preserve">Point out to students that they spelled </w:t>
            </w:r>
            <w:r>
              <w:rPr>
                <w:rFonts w:cs="Arial"/>
                <w:i/>
                <w:color w:val="000000"/>
                <w:sz w:val="24"/>
                <w:szCs w:val="24"/>
              </w:rPr>
              <w:t>terrific</w:t>
            </w:r>
            <w:r>
              <w:rPr>
                <w:rFonts w:cs="Arial"/>
                <w:color w:val="000000"/>
                <w:sz w:val="24"/>
                <w:szCs w:val="24"/>
              </w:rPr>
              <w:t xml:space="preserve"> correctly; Charlotte spelled it the same way! After spinning the word </w:t>
            </w:r>
            <w:r>
              <w:rPr>
                <w:rFonts w:cs="Arial"/>
                <w:i/>
                <w:color w:val="000000"/>
                <w:sz w:val="24"/>
                <w:szCs w:val="24"/>
              </w:rPr>
              <w:t>terrific</w:t>
            </w:r>
            <w:r>
              <w:rPr>
                <w:rFonts w:cs="Arial"/>
                <w:color w:val="000000"/>
                <w:sz w:val="24"/>
                <w:szCs w:val="24"/>
              </w:rPr>
              <w:t xml:space="preserve"> into her second web, Charlotte has Templeton search for other words. What three </w:t>
            </w:r>
            <w:r w:rsidR="006F6182">
              <w:rPr>
                <w:rFonts w:cs="Arial"/>
                <w:color w:val="000000"/>
                <w:sz w:val="24"/>
                <w:szCs w:val="24"/>
              </w:rPr>
              <w:t xml:space="preserve">words </w:t>
            </w:r>
            <w:r>
              <w:rPr>
                <w:rFonts w:cs="Arial"/>
                <w:color w:val="000000"/>
                <w:sz w:val="24"/>
                <w:szCs w:val="24"/>
              </w:rPr>
              <w:t>does Templeton come back with? Why do the first two not work? What makes Charlotte decide on the 3</w:t>
            </w:r>
            <w:r w:rsidRPr="00AA141A">
              <w:rPr>
                <w:rFonts w:cs="Arial"/>
                <w:color w:val="000000"/>
                <w:sz w:val="24"/>
                <w:szCs w:val="24"/>
                <w:vertAlign w:val="superscript"/>
              </w:rPr>
              <w:t>rd</w:t>
            </w:r>
            <w:r>
              <w:rPr>
                <w:rFonts w:cs="Arial"/>
                <w:color w:val="000000"/>
                <w:sz w:val="24"/>
                <w:szCs w:val="24"/>
              </w:rPr>
              <w:t xml:space="preserve"> one?</w:t>
            </w:r>
          </w:p>
          <w:p w:rsidR="00AA141A" w:rsidRPr="00AA141A" w:rsidRDefault="00AA141A" w:rsidP="00746295">
            <w:pPr>
              <w:spacing w:after="0" w:line="240" w:lineRule="auto"/>
              <w:rPr>
                <w:rFonts w:cs="Arial"/>
                <w:color w:val="000000"/>
                <w:sz w:val="24"/>
                <w:szCs w:val="24"/>
              </w:rPr>
            </w:pPr>
          </w:p>
        </w:tc>
        <w:tc>
          <w:tcPr>
            <w:tcW w:w="6449" w:type="dxa"/>
          </w:tcPr>
          <w:p w:rsidR="00AA141A" w:rsidRDefault="00AA141A" w:rsidP="00746295">
            <w:pPr>
              <w:spacing w:after="0" w:line="240" w:lineRule="auto"/>
              <w:rPr>
                <w:rFonts w:cs="Arial"/>
                <w:iCs/>
                <w:color w:val="000000"/>
                <w:sz w:val="24"/>
                <w:szCs w:val="24"/>
              </w:rPr>
            </w:pPr>
          </w:p>
          <w:p w:rsidR="00AA141A" w:rsidRDefault="00AA141A" w:rsidP="00746295">
            <w:pPr>
              <w:spacing w:after="0" w:line="240" w:lineRule="auto"/>
              <w:rPr>
                <w:rFonts w:cs="Arial"/>
                <w:iCs/>
                <w:color w:val="000000"/>
                <w:sz w:val="24"/>
                <w:szCs w:val="24"/>
              </w:rPr>
            </w:pPr>
          </w:p>
          <w:p w:rsidR="00AA141A" w:rsidRDefault="00AA141A" w:rsidP="00D92309">
            <w:pPr>
              <w:spacing w:after="0" w:line="240" w:lineRule="auto"/>
              <w:rPr>
                <w:rFonts w:cs="Arial"/>
                <w:iCs/>
                <w:color w:val="000000"/>
                <w:sz w:val="24"/>
                <w:szCs w:val="24"/>
              </w:rPr>
            </w:pPr>
            <w:r>
              <w:rPr>
                <w:rFonts w:cs="Arial"/>
                <w:iCs/>
                <w:color w:val="000000"/>
                <w:sz w:val="24"/>
                <w:szCs w:val="24"/>
              </w:rPr>
              <w:t xml:space="preserve">The first word Templeton gives Charlotte is </w:t>
            </w:r>
            <w:r>
              <w:rPr>
                <w:rFonts w:cs="Arial"/>
                <w:i/>
                <w:iCs/>
                <w:color w:val="000000"/>
                <w:sz w:val="24"/>
                <w:szCs w:val="24"/>
              </w:rPr>
              <w:t xml:space="preserve">crunchy; </w:t>
            </w:r>
            <w:r>
              <w:rPr>
                <w:rFonts w:cs="Arial"/>
                <w:iCs/>
                <w:color w:val="000000"/>
                <w:sz w:val="24"/>
                <w:szCs w:val="24"/>
              </w:rPr>
              <w:t xml:space="preserve">this doesn’t work because Zuckerman might start thinking about bacon and ham (eating Wilbur!). The second word he gives her is </w:t>
            </w:r>
            <w:r>
              <w:rPr>
                <w:rFonts w:cs="Arial"/>
                <w:i/>
                <w:iCs/>
                <w:color w:val="000000"/>
                <w:sz w:val="24"/>
                <w:szCs w:val="24"/>
              </w:rPr>
              <w:t>pre-shrunk</w:t>
            </w:r>
            <w:r>
              <w:rPr>
                <w:rFonts w:cs="Arial"/>
                <w:iCs/>
                <w:color w:val="000000"/>
                <w:sz w:val="24"/>
                <w:szCs w:val="24"/>
              </w:rPr>
              <w:t>; this doesn’t work because she wants Zuckerman to think of Wilbur as nicely grown. The third clipping says “New Radiant Action.” Charlotte has Wilbur run and flip around. Charlotte is not sure that it is exactly “radiant action,” but Wilbur says he feels radiant</w:t>
            </w:r>
            <w:r w:rsidR="00D92309">
              <w:rPr>
                <w:rFonts w:cs="Arial"/>
                <w:iCs/>
                <w:color w:val="000000"/>
                <w:sz w:val="24"/>
                <w:szCs w:val="24"/>
              </w:rPr>
              <w:t>. “’Well, you’re a good little pig now, and radiant you shall be. I’m in this thing pretty deep now—I might as well go the limit,’” she says (pg. 99-101).</w:t>
            </w:r>
          </w:p>
          <w:p w:rsidR="00D92309" w:rsidRDefault="00D92309" w:rsidP="00D92309">
            <w:pPr>
              <w:spacing w:after="0" w:line="240" w:lineRule="auto"/>
              <w:rPr>
                <w:rFonts w:cs="Arial"/>
                <w:i/>
                <w:iCs/>
                <w:color w:val="000000"/>
                <w:sz w:val="24"/>
                <w:szCs w:val="24"/>
              </w:rPr>
            </w:pPr>
            <w:r>
              <w:rPr>
                <w:rFonts w:cs="Arial"/>
                <w:i/>
                <w:iCs/>
                <w:color w:val="000000"/>
                <w:sz w:val="24"/>
                <w:szCs w:val="24"/>
              </w:rPr>
              <w:t>Note: In this scene, Charlotte and Wilbur are not exactly sure what “radiant” means. Talk with your students about the meaning of radiant after you’ve read the scene. Tell them that to be radiant means “to shine brightly,” in this case with love and happiness.</w:t>
            </w:r>
          </w:p>
          <w:p w:rsidR="00A02157" w:rsidRPr="00D92309" w:rsidRDefault="00A02157" w:rsidP="00D92309">
            <w:pPr>
              <w:spacing w:after="0" w:line="240" w:lineRule="auto"/>
              <w:rPr>
                <w:rFonts w:cs="Arial"/>
                <w:i/>
                <w:iCs/>
                <w:color w:val="000000"/>
                <w:sz w:val="24"/>
                <w:szCs w:val="24"/>
              </w:rPr>
            </w:pPr>
          </w:p>
        </w:tc>
      </w:tr>
      <w:tr w:rsidR="00AA141A" w:rsidRPr="00CD6B7F">
        <w:trPr>
          <w:trHeight w:val="1097"/>
        </w:trPr>
        <w:tc>
          <w:tcPr>
            <w:tcW w:w="6449" w:type="dxa"/>
          </w:tcPr>
          <w:p w:rsidR="00400588" w:rsidRPr="00081DB0" w:rsidRDefault="00AA141A" w:rsidP="00746295">
            <w:pPr>
              <w:spacing w:after="0" w:line="240" w:lineRule="auto"/>
              <w:rPr>
                <w:rFonts w:cs="Arial"/>
                <w:b/>
                <w:color w:val="000000"/>
                <w:sz w:val="24"/>
                <w:szCs w:val="24"/>
              </w:rPr>
            </w:pPr>
            <w:r w:rsidRPr="00081DB0">
              <w:rPr>
                <w:rFonts w:cs="Arial"/>
                <w:b/>
                <w:color w:val="000000"/>
                <w:sz w:val="24"/>
                <w:szCs w:val="24"/>
              </w:rPr>
              <w:t>CHAPTER 14: “Dr. Dorian”</w:t>
            </w:r>
          </w:p>
          <w:p w:rsidR="00400588" w:rsidRDefault="00400588" w:rsidP="00746295">
            <w:pPr>
              <w:spacing w:after="0" w:line="240" w:lineRule="auto"/>
              <w:rPr>
                <w:rFonts w:cs="Arial"/>
                <w:color w:val="000000"/>
                <w:sz w:val="24"/>
                <w:szCs w:val="24"/>
              </w:rPr>
            </w:pPr>
          </w:p>
          <w:p w:rsidR="00400588" w:rsidRDefault="00400588" w:rsidP="00746295">
            <w:pPr>
              <w:spacing w:after="0" w:line="240" w:lineRule="auto"/>
              <w:rPr>
                <w:rFonts w:cs="Arial"/>
                <w:color w:val="000000"/>
                <w:sz w:val="24"/>
                <w:szCs w:val="24"/>
              </w:rPr>
            </w:pPr>
            <w:r>
              <w:rPr>
                <w:rFonts w:cs="Arial"/>
                <w:color w:val="000000"/>
                <w:sz w:val="24"/>
                <w:szCs w:val="24"/>
              </w:rPr>
              <w:t xml:space="preserve">Does Dr. Dorian think it’s a problem that Fern </w:t>
            </w:r>
            <w:r w:rsidR="00E804A2">
              <w:rPr>
                <w:rFonts w:cs="Arial"/>
                <w:color w:val="000000"/>
                <w:sz w:val="24"/>
                <w:szCs w:val="24"/>
              </w:rPr>
              <w:t>listens</w:t>
            </w:r>
            <w:r w:rsidR="00817A14">
              <w:rPr>
                <w:rFonts w:cs="Arial"/>
                <w:color w:val="000000"/>
                <w:sz w:val="24"/>
                <w:szCs w:val="24"/>
              </w:rPr>
              <w:t xml:space="preserve"> to the animals and says they talk </w:t>
            </w:r>
            <w:r w:rsidR="00E804A2">
              <w:rPr>
                <w:rFonts w:cs="Arial"/>
                <w:color w:val="000000"/>
                <w:sz w:val="24"/>
                <w:szCs w:val="24"/>
              </w:rPr>
              <w:t>to each other all the time</w:t>
            </w:r>
            <w:r w:rsidR="00817A14">
              <w:rPr>
                <w:rFonts w:cs="Arial"/>
                <w:color w:val="000000"/>
                <w:sz w:val="24"/>
                <w:szCs w:val="24"/>
              </w:rPr>
              <w:t xml:space="preserve">? </w:t>
            </w:r>
            <w:r>
              <w:rPr>
                <w:rFonts w:cs="Arial"/>
                <w:color w:val="000000"/>
                <w:sz w:val="24"/>
                <w:szCs w:val="24"/>
              </w:rPr>
              <w:t>Why or why not?</w:t>
            </w:r>
          </w:p>
          <w:p w:rsidR="00400588" w:rsidRDefault="00400588" w:rsidP="00746295">
            <w:pPr>
              <w:spacing w:after="0" w:line="240" w:lineRule="auto"/>
              <w:rPr>
                <w:rFonts w:cs="Arial"/>
                <w:color w:val="000000"/>
                <w:sz w:val="24"/>
                <w:szCs w:val="24"/>
              </w:rPr>
            </w:pPr>
          </w:p>
          <w:p w:rsidR="00C015F9" w:rsidRDefault="00C015F9" w:rsidP="00746295">
            <w:pPr>
              <w:spacing w:after="0" w:line="240" w:lineRule="auto"/>
              <w:rPr>
                <w:rFonts w:cs="Arial"/>
                <w:color w:val="000000"/>
                <w:sz w:val="24"/>
                <w:szCs w:val="24"/>
              </w:rPr>
            </w:pPr>
          </w:p>
          <w:p w:rsidR="00C015F9" w:rsidRDefault="00C015F9" w:rsidP="00746295">
            <w:pPr>
              <w:spacing w:after="0" w:line="240" w:lineRule="auto"/>
              <w:rPr>
                <w:rFonts w:cs="Arial"/>
                <w:color w:val="000000"/>
                <w:sz w:val="24"/>
                <w:szCs w:val="24"/>
              </w:rPr>
            </w:pPr>
          </w:p>
          <w:p w:rsidR="00C015F9" w:rsidRDefault="00C015F9" w:rsidP="00746295">
            <w:pPr>
              <w:spacing w:after="0" w:line="240" w:lineRule="auto"/>
              <w:rPr>
                <w:rFonts w:cs="Arial"/>
                <w:color w:val="000000"/>
                <w:sz w:val="24"/>
                <w:szCs w:val="24"/>
              </w:rPr>
            </w:pPr>
          </w:p>
          <w:p w:rsidR="00C015F9" w:rsidRDefault="00C015F9" w:rsidP="00746295">
            <w:pPr>
              <w:spacing w:after="0" w:line="240" w:lineRule="auto"/>
              <w:rPr>
                <w:rFonts w:cs="Arial"/>
                <w:color w:val="000000"/>
                <w:sz w:val="24"/>
                <w:szCs w:val="24"/>
              </w:rPr>
            </w:pPr>
          </w:p>
          <w:p w:rsidR="00C015F9" w:rsidRDefault="00C015F9" w:rsidP="00746295">
            <w:pPr>
              <w:spacing w:after="0" w:line="240" w:lineRule="auto"/>
              <w:rPr>
                <w:rFonts w:cs="Arial"/>
                <w:color w:val="000000"/>
                <w:sz w:val="24"/>
                <w:szCs w:val="24"/>
              </w:rPr>
            </w:pPr>
          </w:p>
          <w:p w:rsidR="00C015F9" w:rsidRDefault="00C015F9" w:rsidP="00746295">
            <w:pPr>
              <w:spacing w:after="0" w:line="240" w:lineRule="auto"/>
              <w:rPr>
                <w:rFonts w:cs="Arial"/>
                <w:color w:val="000000"/>
                <w:sz w:val="24"/>
                <w:szCs w:val="24"/>
              </w:rPr>
            </w:pPr>
          </w:p>
          <w:p w:rsidR="00C015F9" w:rsidRDefault="00C015F9" w:rsidP="00746295">
            <w:pPr>
              <w:spacing w:after="0" w:line="240" w:lineRule="auto"/>
              <w:rPr>
                <w:rFonts w:cs="Arial"/>
                <w:color w:val="000000"/>
                <w:sz w:val="24"/>
                <w:szCs w:val="24"/>
              </w:rPr>
            </w:pPr>
          </w:p>
        </w:tc>
        <w:tc>
          <w:tcPr>
            <w:tcW w:w="6449" w:type="dxa"/>
          </w:tcPr>
          <w:p w:rsidR="00400588" w:rsidRDefault="00400588" w:rsidP="00746295">
            <w:pPr>
              <w:spacing w:after="0" w:line="240" w:lineRule="auto"/>
              <w:rPr>
                <w:rFonts w:cs="Arial"/>
                <w:iCs/>
                <w:color w:val="000000"/>
                <w:sz w:val="24"/>
                <w:szCs w:val="24"/>
              </w:rPr>
            </w:pPr>
          </w:p>
          <w:p w:rsidR="00400588" w:rsidRDefault="00400588" w:rsidP="00746295">
            <w:pPr>
              <w:spacing w:after="0" w:line="240" w:lineRule="auto"/>
              <w:rPr>
                <w:rFonts w:cs="Arial"/>
                <w:i/>
                <w:iCs/>
                <w:color w:val="000000"/>
                <w:sz w:val="24"/>
                <w:szCs w:val="24"/>
              </w:rPr>
            </w:pPr>
          </w:p>
          <w:p w:rsidR="00400588" w:rsidRDefault="00400588" w:rsidP="00746295">
            <w:pPr>
              <w:spacing w:after="0" w:line="240" w:lineRule="auto"/>
              <w:rPr>
                <w:rFonts w:cs="Arial"/>
                <w:iCs/>
                <w:color w:val="000000"/>
                <w:sz w:val="24"/>
                <w:szCs w:val="24"/>
              </w:rPr>
            </w:pPr>
            <w:r>
              <w:rPr>
                <w:rFonts w:cs="Arial"/>
                <w:iCs/>
                <w:color w:val="000000"/>
                <w:sz w:val="24"/>
                <w:szCs w:val="24"/>
              </w:rPr>
              <w:t>Dr. Dorian doesn’t think it’s a problem that Fern thinks the animals talk</w:t>
            </w:r>
            <w:r w:rsidR="00E804A2">
              <w:rPr>
                <w:rFonts w:cs="Arial"/>
                <w:iCs/>
                <w:color w:val="000000"/>
                <w:sz w:val="24"/>
                <w:szCs w:val="24"/>
              </w:rPr>
              <w:t xml:space="preserve"> to each other</w:t>
            </w:r>
            <w:r>
              <w:rPr>
                <w:rFonts w:cs="Arial"/>
                <w:iCs/>
                <w:color w:val="000000"/>
                <w:sz w:val="24"/>
                <w:szCs w:val="24"/>
              </w:rPr>
              <w:t xml:space="preserve">. He says that it’s possible that animals have talked to him but he couldn’t hear them because “children pay better attention than grownups.” He doesn’t </w:t>
            </w:r>
            <w:r>
              <w:rPr>
                <w:rFonts w:cs="Arial"/>
                <w:iCs/>
                <w:color w:val="000000"/>
                <w:sz w:val="24"/>
                <w:szCs w:val="24"/>
              </w:rPr>
              <w:lastRenderedPageBreak/>
              <w:t>think it’s a problem. He says that Fern should keep doing it as long as she wants to, but he also says that he thinks Fern will change eventually and start playing more with boys like Henry Fussy.</w:t>
            </w:r>
          </w:p>
          <w:p w:rsidR="00906296" w:rsidRDefault="00906296" w:rsidP="00746295">
            <w:pPr>
              <w:spacing w:after="0" w:line="240" w:lineRule="auto"/>
              <w:rPr>
                <w:rFonts w:cs="Arial"/>
                <w:iCs/>
                <w:color w:val="000000"/>
                <w:sz w:val="24"/>
                <w:szCs w:val="24"/>
              </w:rPr>
            </w:pPr>
          </w:p>
          <w:p w:rsidR="00400588" w:rsidRPr="00C015F9" w:rsidRDefault="00400588" w:rsidP="00746295">
            <w:pPr>
              <w:spacing w:after="0" w:line="240" w:lineRule="auto"/>
              <w:rPr>
                <w:rFonts w:cs="Arial"/>
                <w:i/>
                <w:iCs/>
                <w:color w:val="000000"/>
                <w:sz w:val="24"/>
                <w:szCs w:val="24"/>
              </w:rPr>
            </w:pPr>
            <w:r>
              <w:rPr>
                <w:rFonts w:cs="Arial"/>
                <w:i/>
                <w:iCs/>
                <w:color w:val="000000"/>
                <w:sz w:val="24"/>
                <w:szCs w:val="24"/>
              </w:rPr>
              <w:t>Note: Students in g</w:t>
            </w:r>
            <w:r w:rsidR="00DD7EFC">
              <w:rPr>
                <w:rFonts w:cs="Arial"/>
                <w:i/>
                <w:iCs/>
                <w:color w:val="000000"/>
                <w:sz w:val="24"/>
                <w:szCs w:val="24"/>
              </w:rPr>
              <w:t>rade 1 may not pick up on all of the nuances of Dr. Dorian’s speech. The important thing is that they understand that he doesn’t think anything is wrong with Fern, and that he predicts that even she will eventually change and grow up as kids do.</w:t>
            </w:r>
          </w:p>
        </w:tc>
      </w:tr>
      <w:tr w:rsidR="00400588" w:rsidRPr="00CD6B7F">
        <w:trPr>
          <w:trHeight w:val="1097"/>
        </w:trPr>
        <w:tc>
          <w:tcPr>
            <w:tcW w:w="6449" w:type="dxa"/>
          </w:tcPr>
          <w:p w:rsidR="00400588" w:rsidRPr="00081DB0" w:rsidRDefault="00400588" w:rsidP="00746295">
            <w:pPr>
              <w:spacing w:after="0" w:line="240" w:lineRule="auto"/>
              <w:rPr>
                <w:rFonts w:cs="Arial"/>
                <w:b/>
                <w:color w:val="000000"/>
                <w:sz w:val="24"/>
                <w:szCs w:val="24"/>
              </w:rPr>
            </w:pPr>
            <w:r w:rsidRPr="00081DB0">
              <w:rPr>
                <w:rFonts w:cs="Arial"/>
                <w:b/>
                <w:color w:val="000000"/>
                <w:sz w:val="24"/>
                <w:szCs w:val="24"/>
              </w:rPr>
              <w:lastRenderedPageBreak/>
              <w:t>CHAPTER 15: “</w:t>
            </w:r>
            <w:r w:rsidR="00DD7EFC" w:rsidRPr="00081DB0">
              <w:rPr>
                <w:rFonts w:cs="Arial"/>
                <w:b/>
                <w:color w:val="000000"/>
                <w:sz w:val="24"/>
                <w:szCs w:val="24"/>
              </w:rPr>
              <w:t>The Crickets”</w:t>
            </w:r>
          </w:p>
          <w:p w:rsidR="00DD7EFC" w:rsidRDefault="00DD7EFC" w:rsidP="00746295">
            <w:pPr>
              <w:spacing w:after="0" w:line="240" w:lineRule="auto"/>
              <w:rPr>
                <w:rFonts w:cs="Arial"/>
                <w:color w:val="000000"/>
                <w:sz w:val="24"/>
                <w:szCs w:val="24"/>
              </w:rPr>
            </w:pPr>
          </w:p>
          <w:p w:rsidR="00DD7EFC" w:rsidRDefault="00DD7EFC" w:rsidP="00746295">
            <w:pPr>
              <w:spacing w:after="0" w:line="240" w:lineRule="auto"/>
              <w:rPr>
                <w:rFonts w:cs="Arial"/>
                <w:color w:val="000000"/>
                <w:sz w:val="24"/>
                <w:szCs w:val="24"/>
              </w:rPr>
            </w:pPr>
            <w:r>
              <w:rPr>
                <w:rFonts w:cs="Arial"/>
                <w:color w:val="000000"/>
                <w:sz w:val="24"/>
                <w:szCs w:val="24"/>
              </w:rPr>
              <w:t>I’m going to write a couple of sentences on the board. Then, we’re going to break them apart and really figure out what they mean:</w:t>
            </w:r>
          </w:p>
          <w:p w:rsidR="00DD7EFC" w:rsidRDefault="00DD7EFC" w:rsidP="00746295">
            <w:pPr>
              <w:spacing w:after="0" w:line="240" w:lineRule="auto"/>
              <w:rPr>
                <w:rFonts w:cs="Arial"/>
                <w:color w:val="000000"/>
                <w:sz w:val="24"/>
                <w:szCs w:val="24"/>
              </w:rPr>
            </w:pPr>
          </w:p>
          <w:p w:rsidR="00FF4278" w:rsidRDefault="00FF4278" w:rsidP="00746295">
            <w:pPr>
              <w:spacing w:after="0" w:line="240" w:lineRule="auto"/>
              <w:rPr>
                <w:rFonts w:cs="Arial"/>
                <w:color w:val="000000"/>
                <w:sz w:val="24"/>
                <w:szCs w:val="24"/>
              </w:rPr>
            </w:pPr>
          </w:p>
          <w:p w:rsidR="00FF4278" w:rsidRDefault="00FF4278" w:rsidP="00746295">
            <w:pPr>
              <w:spacing w:after="0" w:line="240" w:lineRule="auto"/>
              <w:rPr>
                <w:rFonts w:cs="Arial"/>
                <w:color w:val="000000"/>
                <w:sz w:val="24"/>
                <w:szCs w:val="24"/>
              </w:rPr>
            </w:pPr>
          </w:p>
          <w:p w:rsidR="00652016" w:rsidRDefault="00652016" w:rsidP="00746295">
            <w:pPr>
              <w:spacing w:after="0" w:line="240" w:lineRule="auto"/>
              <w:rPr>
                <w:rFonts w:cs="Arial"/>
                <w:color w:val="000000"/>
                <w:sz w:val="24"/>
                <w:szCs w:val="24"/>
              </w:rPr>
            </w:pPr>
          </w:p>
          <w:p w:rsidR="00652016" w:rsidRDefault="00652016" w:rsidP="00746295">
            <w:pPr>
              <w:spacing w:after="0" w:line="240" w:lineRule="auto"/>
              <w:rPr>
                <w:rFonts w:cs="Arial"/>
                <w:color w:val="000000"/>
                <w:sz w:val="24"/>
                <w:szCs w:val="24"/>
              </w:rPr>
            </w:pPr>
          </w:p>
          <w:p w:rsidR="00652016" w:rsidRDefault="00652016" w:rsidP="00746295">
            <w:pPr>
              <w:spacing w:after="0" w:line="240" w:lineRule="auto"/>
              <w:rPr>
                <w:rFonts w:cs="Arial"/>
                <w:color w:val="000000"/>
                <w:sz w:val="24"/>
                <w:szCs w:val="24"/>
              </w:rPr>
            </w:pPr>
          </w:p>
          <w:p w:rsidR="00652016" w:rsidRDefault="00652016" w:rsidP="00746295">
            <w:pPr>
              <w:spacing w:after="0" w:line="240" w:lineRule="auto"/>
              <w:rPr>
                <w:rFonts w:cs="Arial"/>
                <w:color w:val="000000"/>
                <w:sz w:val="24"/>
                <w:szCs w:val="24"/>
              </w:rPr>
            </w:pPr>
          </w:p>
          <w:p w:rsidR="002C2B0E" w:rsidRDefault="002C2B0E" w:rsidP="00746295">
            <w:pPr>
              <w:spacing w:after="0" w:line="240" w:lineRule="auto"/>
              <w:rPr>
                <w:rFonts w:cs="Arial"/>
                <w:color w:val="000000"/>
                <w:sz w:val="24"/>
                <w:szCs w:val="24"/>
              </w:rPr>
            </w:pPr>
          </w:p>
          <w:p w:rsidR="00DD7EFC" w:rsidRDefault="00DD7EFC" w:rsidP="00746295">
            <w:pPr>
              <w:spacing w:after="0" w:line="240" w:lineRule="auto"/>
              <w:rPr>
                <w:rFonts w:cs="Arial"/>
                <w:color w:val="000000"/>
                <w:sz w:val="24"/>
                <w:szCs w:val="24"/>
              </w:rPr>
            </w:pPr>
            <w:r>
              <w:rPr>
                <w:rFonts w:cs="Arial"/>
                <w:color w:val="000000"/>
                <w:sz w:val="24"/>
                <w:szCs w:val="24"/>
              </w:rPr>
              <w:t xml:space="preserve">“Ever since the spider had </w:t>
            </w:r>
            <w:r w:rsidRPr="00DD7EFC">
              <w:rPr>
                <w:rFonts w:cs="Arial"/>
                <w:b/>
                <w:color w:val="000000"/>
                <w:sz w:val="24"/>
                <w:szCs w:val="24"/>
              </w:rPr>
              <w:t xml:space="preserve">befriended </w:t>
            </w:r>
            <w:r>
              <w:rPr>
                <w:rFonts w:cs="Arial"/>
                <w:color w:val="000000"/>
                <w:sz w:val="24"/>
                <w:szCs w:val="24"/>
              </w:rPr>
              <w:t xml:space="preserve">him, he had done his best to live up to his </w:t>
            </w:r>
            <w:r>
              <w:rPr>
                <w:rFonts w:cs="Arial"/>
                <w:b/>
                <w:color w:val="000000"/>
                <w:sz w:val="24"/>
                <w:szCs w:val="24"/>
              </w:rPr>
              <w:t>reputation</w:t>
            </w:r>
            <w:r w:rsidR="00CD6F9E">
              <w:rPr>
                <w:rFonts w:cs="Arial"/>
                <w:color w:val="000000"/>
                <w:sz w:val="24"/>
                <w:szCs w:val="24"/>
              </w:rPr>
              <w:t>” (pg. 114).</w:t>
            </w:r>
          </w:p>
          <w:p w:rsidR="00DD7EFC" w:rsidRPr="00DD7EFC" w:rsidRDefault="00DD7EFC" w:rsidP="00746295">
            <w:pPr>
              <w:spacing w:after="0" w:line="240" w:lineRule="auto"/>
              <w:rPr>
                <w:rFonts w:cs="Arial"/>
                <w:color w:val="000000"/>
                <w:sz w:val="24"/>
                <w:szCs w:val="24"/>
              </w:rPr>
            </w:pPr>
          </w:p>
          <w:p w:rsidR="006B08A1" w:rsidRDefault="006B08A1" w:rsidP="00746295">
            <w:pPr>
              <w:spacing w:after="0" w:line="240" w:lineRule="auto"/>
              <w:rPr>
                <w:rFonts w:cs="Arial"/>
                <w:color w:val="000000"/>
                <w:sz w:val="24"/>
                <w:szCs w:val="24"/>
              </w:rPr>
            </w:pPr>
          </w:p>
          <w:p w:rsidR="006B08A1" w:rsidRDefault="006B08A1" w:rsidP="00746295">
            <w:pPr>
              <w:spacing w:after="0" w:line="240" w:lineRule="auto"/>
              <w:rPr>
                <w:rFonts w:cs="Arial"/>
                <w:color w:val="000000"/>
                <w:sz w:val="24"/>
                <w:szCs w:val="24"/>
              </w:rPr>
            </w:pPr>
          </w:p>
          <w:p w:rsidR="006B08A1" w:rsidRDefault="006B08A1" w:rsidP="00746295">
            <w:pPr>
              <w:spacing w:after="0" w:line="240" w:lineRule="auto"/>
              <w:rPr>
                <w:rFonts w:cs="Arial"/>
                <w:color w:val="000000"/>
                <w:sz w:val="24"/>
                <w:szCs w:val="24"/>
              </w:rPr>
            </w:pPr>
          </w:p>
          <w:p w:rsidR="006B08A1" w:rsidRDefault="006B08A1" w:rsidP="00746295">
            <w:pPr>
              <w:spacing w:after="0" w:line="240" w:lineRule="auto"/>
              <w:rPr>
                <w:rFonts w:cs="Arial"/>
                <w:color w:val="000000"/>
                <w:sz w:val="24"/>
                <w:szCs w:val="24"/>
              </w:rPr>
            </w:pPr>
          </w:p>
          <w:p w:rsidR="00FF4278" w:rsidRDefault="00FF4278" w:rsidP="00746295">
            <w:pPr>
              <w:spacing w:after="0" w:line="240" w:lineRule="auto"/>
              <w:rPr>
                <w:rFonts w:cs="Arial"/>
                <w:color w:val="000000"/>
                <w:sz w:val="24"/>
                <w:szCs w:val="24"/>
              </w:rPr>
            </w:pPr>
          </w:p>
          <w:p w:rsidR="00817A14" w:rsidRDefault="00817A14" w:rsidP="00746295">
            <w:pPr>
              <w:spacing w:after="0" w:line="240" w:lineRule="auto"/>
              <w:rPr>
                <w:rFonts w:cs="Arial"/>
                <w:color w:val="000000"/>
                <w:sz w:val="24"/>
                <w:szCs w:val="24"/>
              </w:rPr>
            </w:pPr>
          </w:p>
          <w:p w:rsidR="006B08A1" w:rsidRDefault="006B08A1" w:rsidP="00746295">
            <w:pPr>
              <w:spacing w:after="0" w:line="240" w:lineRule="auto"/>
              <w:rPr>
                <w:rFonts w:cs="Arial"/>
                <w:color w:val="000000"/>
                <w:sz w:val="24"/>
                <w:szCs w:val="24"/>
              </w:rPr>
            </w:pPr>
          </w:p>
          <w:p w:rsidR="0044366E" w:rsidRDefault="0044366E" w:rsidP="00746295">
            <w:pPr>
              <w:spacing w:after="0" w:line="240" w:lineRule="auto"/>
              <w:rPr>
                <w:rFonts w:cs="Arial"/>
                <w:color w:val="000000"/>
                <w:sz w:val="24"/>
                <w:szCs w:val="24"/>
              </w:rPr>
            </w:pPr>
          </w:p>
          <w:p w:rsidR="0044366E" w:rsidRDefault="0044366E" w:rsidP="00746295">
            <w:pPr>
              <w:spacing w:after="0" w:line="240" w:lineRule="auto"/>
              <w:rPr>
                <w:rFonts w:cs="Arial"/>
                <w:color w:val="000000"/>
                <w:sz w:val="24"/>
                <w:szCs w:val="24"/>
              </w:rPr>
            </w:pPr>
          </w:p>
          <w:p w:rsidR="0044366E" w:rsidRDefault="0044366E" w:rsidP="00746295">
            <w:pPr>
              <w:spacing w:after="0" w:line="240" w:lineRule="auto"/>
              <w:rPr>
                <w:rFonts w:cs="Arial"/>
                <w:color w:val="000000"/>
                <w:sz w:val="24"/>
                <w:szCs w:val="24"/>
              </w:rPr>
            </w:pPr>
          </w:p>
          <w:p w:rsidR="0044366E" w:rsidRDefault="0044366E" w:rsidP="00746295">
            <w:pPr>
              <w:spacing w:after="0" w:line="240" w:lineRule="auto"/>
              <w:rPr>
                <w:rFonts w:cs="Arial"/>
                <w:color w:val="000000"/>
                <w:sz w:val="24"/>
                <w:szCs w:val="24"/>
              </w:rPr>
            </w:pPr>
          </w:p>
          <w:p w:rsidR="0044366E" w:rsidRDefault="0044366E" w:rsidP="00746295">
            <w:pPr>
              <w:spacing w:after="0" w:line="240" w:lineRule="auto"/>
              <w:rPr>
                <w:rFonts w:cs="Arial"/>
                <w:color w:val="000000"/>
                <w:sz w:val="24"/>
                <w:szCs w:val="24"/>
              </w:rPr>
            </w:pPr>
          </w:p>
          <w:p w:rsidR="0044366E" w:rsidRDefault="0044366E" w:rsidP="00746295">
            <w:pPr>
              <w:spacing w:after="0" w:line="240" w:lineRule="auto"/>
              <w:rPr>
                <w:rFonts w:cs="Arial"/>
                <w:color w:val="000000"/>
                <w:sz w:val="24"/>
                <w:szCs w:val="24"/>
              </w:rPr>
            </w:pPr>
          </w:p>
          <w:p w:rsidR="0044366E" w:rsidRDefault="0044366E" w:rsidP="00746295">
            <w:pPr>
              <w:spacing w:after="0" w:line="240" w:lineRule="auto"/>
              <w:rPr>
                <w:rFonts w:cs="Arial"/>
                <w:color w:val="000000"/>
                <w:sz w:val="24"/>
                <w:szCs w:val="24"/>
              </w:rPr>
            </w:pPr>
          </w:p>
          <w:p w:rsidR="00DD7EFC" w:rsidRDefault="00DD7EFC" w:rsidP="00746295">
            <w:pPr>
              <w:spacing w:after="0" w:line="240" w:lineRule="auto"/>
              <w:rPr>
                <w:rFonts w:cs="Arial"/>
                <w:color w:val="000000"/>
                <w:sz w:val="24"/>
                <w:szCs w:val="24"/>
              </w:rPr>
            </w:pPr>
            <w:r>
              <w:rPr>
                <w:rFonts w:cs="Arial"/>
                <w:color w:val="000000"/>
                <w:sz w:val="24"/>
                <w:szCs w:val="24"/>
              </w:rPr>
              <w:t xml:space="preserve">“Wilbur was </w:t>
            </w:r>
            <w:r>
              <w:rPr>
                <w:rFonts w:cs="Arial"/>
                <w:b/>
                <w:color w:val="000000"/>
                <w:sz w:val="24"/>
                <w:szCs w:val="24"/>
              </w:rPr>
              <w:t>modest</w:t>
            </w:r>
            <w:r w:rsidR="00A75C6F">
              <w:rPr>
                <w:rFonts w:cs="Arial"/>
                <w:color w:val="000000"/>
                <w:sz w:val="24"/>
                <w:szCs w:val="24"/>
              </w:rPr>
              <w:t>;</w:t>
            </w:r>
            <w:r>
              <w:rPr>
                <w:rFonts w:cs="Arial"/>
                <w:color w:val="000000"/>
                <w:sz w:val="24"/>
                <w:szCs w:val="24"/>
              </w:rPr>
              <w:t xml:space="preserve"> </w:t>
            </w:r>
            <w:r>
              <w:rPr>
                <w:rFonts w:cs="Arial"/>
                <w:b/>
                <w:color w:val="000000"/>
                <w:sz w:val="24"/>
                <w:szCs w:val="24"/>
              </w:rPr>
              <w:t>fame</w:t>
            </w:r>
            <w:r>
              <w:rPr>
                <w:rFonts w:cs="Arial"/>
                <w:color w:val="000000"/>
                <w:sz w:val="24"/>
                <w:szCs w:val="24"/>
              </w:rPr>
              <w:t xml:space="preserve"> did not </w:t>
            </w:r>
            <w:r>
              <w:rPr>
                <w:rFonts w:cs="Arial"/>
                <w:b/>
                <w:color w:val="000000"/>
                <w:sz w:val="24"/>
                <w:szCs w:val="24"/>
              </w:rPr>
              <w:t xml:space="preserve">spoil </w:t>
            </w:r>
            <w:r>
              <w:rPr>
                <w:rFonts w:cs="Arial"/>
                <w:color w:val="000000"/>
                <w:sz w:val="24"/>
                <w:szCs w:val="24"/>
              </w:rPr>
              <w:t>him” (pg. 115).</w:t>
            </w:r>
          </w:p>
          <w:p w:rsidR="00DD7EFC" w:rsidRDefault="00DD7EFC" w:rsidP="00746295">
            <w:pPr>
              <w:spacing w:after="0" w:line="240" w:lineRule="auto"/>
              <w:rPr>
                <w:rFonts w:cs="Arial"/>
                <w:color w:val="000000"/>
                <w:sz w:val="24"/>
                <w:szCs w:val="24"/>
              </w:rPr>
            </w:pPr>
          </w:p>
          <w:p w:rsidR="00F27DC2" w:rsidRDefault="00F27DC2" w:rsidP="00746295">
            <w:pPr>
              <w:spacing w:after="0" w:line="240" w:lineRule="auto"/>
              <w:rPr>
                <w:rFonts w:cs="Arial"/>
                <w:color w:val="000000"/>
                <w:sz w:val="24"/>
                <w:szCs w:val="24"/>
              </w:rPr>
            </w:pPr>
          </w:p>
          <w:p w:rsidR="00F27DC2" w:rsidRDefault="00F27DC2" w:rsidP="00746295">
            <w:pPr>
              <w:spacing w:after="0" w:line="240" w:lineRule="auto"/>
              <w:rPr>
                <w:rFonts w:cs="Arial"/>
                <w:color w:val="000000"/>
                <w:sz w:val="24"/>
                <w:szCs w:val="24"/>
              </w:rPr>
            </w:pPr>
          </w:p>
          <w:p w:rsidR="00F27DC2" w:rsidRDefault="00F27DC2" w:rsidP="00746295">
            <w:pPr>
              <w:spacing w:after="0" w:line="240" w:lineRule="auto"/>
              <w:rPr>
                <w:rFonts w:cs="Arial"/>
                <w:color w:val="000000"/>
                <w:sz w:val="24"/>
                <w:szCs w:val="24"/>
              </w:rPr>
            </w:pPr>
          </w:p>
          <w:p w:rsidR="00F27DC2" w:rsidRDefault="00F27DC2" w:rsidP="00746295">
            <w:pPr>
              <w:spacing w:after="0" w:line="240" w:lineRule="auto"/>
              <w:rPr>
                <w:rFonts w:cs="Arial"/>
                <w:color w:val="000000"/>
                <w:sz w:val="24"/>
                <w:szCs w:val="24"/>
              </w:rPr>
            </w:pPr>
          </w:p>
          <w:p w:rsidR="00F27DC2" w:rsidRDefault="00F27DC2" w:rsidP="00746295">
            <w:pPr>
              <w:spacing w:after="0" w:line="240" w:lineRule="auto"/>
              <w:rPr>
                <w:rFonts w:cs="Arial"/>
                <w:color w:val="000000"/>
                <w:sz w:val="24"/>
                <w:szCs w:val="24"/>
              </w:rPr>
            </w:pPr>
          </w:p>
          <w:p w:rsidR="00F27DC2" w:rsidRDefault="00F27DC2" w:rsidP="00746295">
            <w:pPr>
              <w:spacing w:after="0" w:line="240" w:lineRule="auto"/>
              <w:rPr>
                <w:rFonts w:cs="Arial"/>
                <w:color w:val="000000"/>
                <w:sz w:val="24"/>
                <w:szCs w:val="24"/>
              </w:rPr>
            </w:pPr>
          </w:p>
          <w:p w:rsidR="00F27DC2" w:rsidRDefault="00F27DC2" w:rsidP="00746295">
            <w:pPr>
              <w:spacing w:after="0" w:line="240" w:lineRule="auto"/>
              <w:rPr>
                <w:rFonts w:cs="Arial"/>
                <w:color w:val="000000"/>
                <w:sz w:val="24"/>
                <w:szCs w:val="24"/>
              </w:rPr>
            </w:pPr>
          </w:p>
          <w:p w:rsidR="00F27DC2" w:rsidRDefault="00F27DC2" w:rsidP="00746295">
            <w:pPr>
              <w:spacing w:after="0" w:line="240" w:lineRule="auto"/>
              <w:rPr>
                <w:rFonts w:cs="Arial"/>
                <w:color w:val="000000"/>
                <w:sz w:val="24"/>
                <w:szCs w:val="24"/>
              </w:rPr>
            </w:pPr>
          </w:p>
          <w:p w:rsidR="00F27DC2" w:rsidRDefault="00F27DC2" w:rsidP="00746295">
            <w:pPr>
              <w:spacing w:after="0" w:line="240" w:lineRule="auto"/>
              <w:rPr>
                <w:rFonts w:cs="Arial"/>
                <w:color w:val="000000"/>
                <w:sz w:val="24"/>
                <w:szCs w:val="24"/>
              </w:rPr>
            </w:pPr>
          </w:p>
          <w:p w:rsidR="00F27DC2" w:rsidRDefault="00F27DC2" w:rsidP="00746295">
            <w:pPr>
              <w:spacing w:after="0" w:line="240" w:lineRule="auto"/>
              <w:rPr>
                <w:rFonts w:cs="Arial"/>
                <w:color w:val="000000"/>
                <w:sz w:val="24"/>
                <w:szCs w:val="24"/>
              </w:rPr>
            </w:pPr>
          </w:p>
          <w:p w:rsidR="00F27DC2" w:rsidRDefault="00F27DC2" w:rsidP="00746295">
            <w:pPr>
              <w:spacing w:after="0" w:line="240" w:lineRule="auto"/>
              <w:rPr>
                <w:rFonts w:cs="Arial"/>
                <w:color w:val="000000"/>
                <w:sz w:val="24"/>
                <w:szCs w:val="24"/>
              </w:rPr>
            </w:pPr>
          </w:p>
          <w:p w:rsidR="00FF4278" w:rsidRDefault="00FF4278" w:rsidP="00746295">
            <w:pPr>
              <w:spacing w:after="0" w:line="240" w:lineRule="auto"/>
              <w:rPr>
                <w:rFonts w:cs="Arial"/>
                <w:color w:val="000000"/>
                <w:sz w:val="24"/>
                <w:szCs w:val="24"/>
              </w:rPr>
            </w:pPr>
          </w:p>
          <w:p w:rsidR="00DD7EFC" w:rsidRPr="00DD7EFC" w:rsidRDefault="00DD7EFC" w:rsidP="00746295">
            <w:pPr>
              <w:spacing w:after="0" w:line="240" w:lineRule="auto"/>
              <w:rPr>
                <w:rFonts w:cs="Arial"/>
                <w:color w:val="000000"/>
                <w:sz w:val="24"/>
                <w:szCs w:val="24"/>
              </w:rPr>
            </w:pPr>
            <w:r>
              <w:rPr>
                <w:rFonts w:cs="Arial"/>
                <w:color w:val="000000"/>
                <w:sz w:val="24"/>
                <w:szCs w:val="24"/>
              </w:rPr>
              <w:t xml:space="preserve">“No pig had ever had </w:t>
            </w:r>
            <w:r w:rsidRPr="00A11A6D">
              <w:rPr>
                <w:rFonts w:cs="Arial"/>
                <w:b/>
                <w:color w:val="000000"/>
                <w:sz w:val="24"/>
                <w:szCs w:val="24"/>
              </w:rPr>
              <w:t>truer</w:t>
            </w:r>
            <w:r>
              <w:rPr>
                <w:rFonts w:cs="Arial"/>
                <w:color w:val="000000"/>
                <w:sz w:val="24"/>
                <w:szCs w:val="24"/>
              </w:rPr>
              <w:t xml:space="preserve"> friends, and he realized that f</w:t>
            </w:r>
            <w:r w:rsidRPr="00DD7EFC">
              <w:rPr>
                <w:rFonts w:cs="Arial"/>
                <w:color w:val="000000"/>
                <w:sz w:val="24"/>
                <w:szCs w:val="24"/>
              </w:rPr>
              <w:t>riendship</w:t>
            </w:r>
            <w:r>
              <w:rPr>
                <w:rFonts w:cs="Arial"/>
                <w:color w:val="000000"/>
                <w:sz w:val="24"/>
                <w:szCs w:val="24"/>
              </w:rPr>
              <w:t xml:space="preserve"> is one of the most </w:t>
            </w:r>
            <w:r>
              <w:rPr>
                <w:rFonts w:cs="Arial"/>
                <w:b/>
                <w:color w:val="000000"/>
                <w:sz w:val="24"/>
                <w:szCs w:val="24"/>
              </w:rPr>
              <w:t>satisfying</w:t>
            </w:r>
            <w:r>
              <w:rPr>
                <w:rFonts w:cs="Arial"/>
                <w:color w:val="000000"/>
                <w:sz w:val="24"/>
                <w:szCs w:val="24"/>
              </w:rPr>
              <w:t xml:space="preserve"> things in the world” (pg. 115). </w:t>
            </w:r>
          </w:p>
        </w:tc>
        <w:tc>
          <w:tcPr>
            <w:tcW w:w="6449" w:type="dxa"/>
          </w:tcPr>
          <w:p w:rsidR="00400588" w:rsidRDefault="00400588" w:rsidP="00746295">
            <w:pPr>
              <w:spacing w:after="0" w:line="240" w:lineRule="auto"/>
              <w:rPr>
                <w:rFonts w:cs="Arial"/>
                <w:iCs/>
                <w:color w:val="000000"/>
                <w:sz w:val="24"/>
                <w:szCs w:val="24"/>
              </w:rPr>
            </w:pPr>
          </w:p>
          <w:p w:rsidR="00DD7EFC" w:rsidRDefault="00DD7EFC" w:rsidP="00746295">
            <w:pPr>
              <w:spacing w:after="0" w:line="240" w:lineRule="auto"/>
              <w:rPr>
                <w:rFonts w:cs="Arial"/>
                <w:iCs/>
                <w:color w:val="000000"/>
                <w:sz w:val="24"/>
                <w:szCs w:val="24"/>
              </w:rPr>
            </w:pPr>
          </w:p>
          <w:p w:rsidR="00652016" w:rsidRDefault="00DD7EFC" w:rsidP="00746295">
            <w:pPr>
              <w:spacing w:after="0" w:line="240" w:lineRule="auto"/>
              <w:rPr>
                <w:rFonts w:cs="Arial"/>
                <w:iCs/>
                <w:color w:val="000000"/>
                <w:sz w:val="24"/>
                <w:szCs w:val="24"/>
              </w:rPr>
            </w:pPr>
            <w:r>
              <w:rPr>
                <w:rFonts w:cs="Arial"/>
                <w:iCs/>
                <w:color w:val="000000"/>
                <w:sz w:val="24"/>
                <w:szCs w:val="24"/>
              </w:rPr>
              <w:t>The focus in this chapter is on vocabulary</w:t>
            </w:r>
            <w:r w:rsidR="003560D0">
              <w:rPr>
                <w:rFonts w:cs="Arial"/>
                <w:iCs/>
                <w:color w:val="000000"/>
                <w:sz w:val="24"/>
                <w:szCs w:val="24"/>
              </w:rPr>
              <w:t xml:space="preserve"> and sentences</w:t>
            </w:r>
            <w:r>
              <w:rPr>
                <w:rFonts w:cs="Arial"/>
                <w:iCs/>
                <w:color w:val="000000"/>
                <w:sz w:val="24"/>
                <w:szCs w:val="24"/>
              </w:rPr>
              <w:t>; the idea is to help your students learn how to break apart these tough sentences.</w:t>
            </w:r>
            <w:r w:rsidR="00FF4278">
              <w:rPr>
                <w:rFonts w:cs="Arial"/>
                <w:iCs/>
                <w:color w:val="000000"/>
                <w:sz w:val="24"/>
                <w:szCs w:val="24"/>
              </w:rPr>
              <w:t xml:space="preserve"> Tell your students they are going to learn a LOT of new words today and that it’s going to be really tough work, but you know they can handle it.</w:t>
            </w:r>
          </w:p>
          <w:p w:rsidR="002C2B0E" w:rsidRDefault="002C2B0E" w:rsidP="00746295">
            <w:pPr>
              <w:spacing w:after="0" w:line="240" w:lineRule="auto"/>
              <w:rPr>
                <w:rFonts w:cs="Arial"/>
                <w:iCs/>
                <w:color w:val="000000"/>
                <w:sz w:val="24"/>
                <w:szCs w:val="24"/>
              </w:rPr>
            </w:pPr>
          </w:p>
          <w:p w:rsidR="00DD7EFC" w:rsidRPr="00652016" w:rsidRDefault="00652016" w:rsidP="00746295">
            <w:pPr>
              <w:spacing w:after="0" w:line="240" w:lineRule="auto"/>
              <w:rPr>
                <w:rFonts w:cs="Arial"/>
                <w:i/>
                <w:iCs/>
                <w:color w:val="000000"/>
                <w:sz w:val="24"/>
                <w:szCs w:val="24"/>
              </w:rPr>
            </w:pPr>
            <w:r w:rsidRPr="00652016">
              <w:rPr>
                <w:rFonts w:cs="Arial"/>
                <w:i/>
                <w:iCs/>
                <w:color w:val="000000"/>
                <w:sz w:val="24"/>
                <w:szCs w:val="24"/>
              </w:rPr>
              <w:t xml:space="preserve">Note: Depending on how much time you have, you may consider selecting one or two of these sentences. If you are in a time crunch, make sure to tackle the last sentence as it is most critical to the big understanding. </w:t>
            </w:r>
          </w:p>
          <w:p w:rsidR="00DD7EFC" w:rsidRDefault="00DD7EFC" w:rsidP="00746295">
            <w:pPr>
              <w:spacing w:after="0" w:line="240" w:lineRule="auto"/>
              <w:rPr>
                <w:rFonts w:cs="Arial"/>
                <w:iCs/>
                <w:color w:val="000000"/>
                <w:sz w:val="24"/>
                <w:szCs w:val="24"/>
              </w:rPr>
            </w:pPr>
          </w:p>
          <w:p w:rsidR="0044366E" w:rsidRDefault="00DD7EFC" w:rsidP="00746295">
            <w:pPr>
              <w:spacing w:after="0" w:line="240" w:lineRule="auto"/>
              <w:rPr>
                <w:rFonts w:cs="Arial"/>
                <w:iCs/>
                <w:color w:val="000000"/>
                <w:sz w:val="24"/>
                <w:szCs w:val="24"/>
              </w:rPr>
            </w:pPr>
            <w:r>
              <w:rPr>
                <w:rFonts w:cs="Arial"/>
                <w:iCs/>
                <w:color w:val="000000"/>
                <w:sz w:val="24"/>
                <w:szCs w:val="24"/>
              </w:rPr>
              <w:t>As</w:t>
            </w:r>
            <w:r w:rsidR="00817A14">
              <w:rPr>
                <w:rFonts w:cs="Arial"/>
                <w:iCs/>
                <w:color w:val="000000"/>
                <w:sz w:val="24"/>
                <w:szCs w:val="24"/>
              </w:rPr>
              <w:t>k students what other word they can find in</w:t>
            </w:r>
            <w:r>
              <w:rPr>
                <w:rFonts w:cs="Arial"/>
                <w:iCs/>
                <w:color w:val="000000"/>
                <w:sz w:val="24"/>
                <w:szCs w:val="24"/>
              </w:rPr>
              <w:t xml:space="preserve"> </w:t>
            </w:r>
            <w:r>
              <w:rPr>
                <w:rFonts w:cs="Arial"/>
                <w:i/>
                <w:iCs/>
                <w:color w:val="000000"/>
                <w:sz w:val="24"/>
                <w:szCs w:val="24"/>
              </w:rPr>
              <w:t>befriended.</w:t>
            </w:r>
            <w:r>
              <w:rPr>
                <w:rFonts w:cs="Arial"/>
                <w:iCs/>
                <w:color w:val="000000"/>
                <w:sz w:val="24"/>
                <w:szCs w:val="24"/>
              </w:rPr>
              <w:t xml:space="preserve"> They will see the word </w:t>
            </w:r>
            <w:r>
              <w:rPr>
                <w:rFonts w:cs="Arial"/>
                <w:i/>
                <w:iCs/>
                <w:color w:val="000000"/>
                <w:sz w:val="24"/>
                <w:szCs w:val="24"/>
              </w:rPr>
              <w:t>friend.</w:t>
            </w:r>
            <w:r>
              <w:rPr>
                <w:rFonts w:cs="Arial"/>
                <w:iCs/>
                <w:color w:val="000000"/>
                <w:sz w:val="24"/>
                <w:szCs w:val="24"/>
              </w:rPr>
              <w:t xml:space="preserve"> Tell them that befriended is another way of saying “made friends with.” To tackle the word </w:t>
            </w:r>
            <w:r>
              <w:rPr>
                <w:rFonts w:cs="Arial"/>
                <w:i/>
                <w:iCs/>
                <w:color w:val="000000"/>
                <w:sz w:val="24"/>
                <w:szCs w:val="24"/>
              </w:rPr>
              <w:t>reputation</w:t>
            </w:r>
            <w:r>
              <w:rPr>
                <w:rFonts w:cs="Arial"/>
                <w:iCs/>
                <w:color w:val="000000"/>
                <w:sz w:val="24"/>
                <w:szCs w:val="24"/>
              </w:rPr>
              <w:t xml:space="preserve">, go back into the text and reread </w:t>
            </w:r>
            <w:r w:rsidR="006B08A1">
              <w:rPr>
                <w:rFonts w:cs="Arial"/>
                <w:iCs/>
                <w:color w:val="000000"/>
                <w:sz w:val="24"/>
                <w:szCs w:val="24"/>
              </w:rPr>
              <w:t xml:space="preserve">the sentence, as well as the remainder of the paragraph. Context will help students, but you will need to help them understand that a reputation is “how someone is viewed by others.” </w:t>
            </w:r>
            <w:r w:rsidR="0044366E">
              <w:rPr>
                <w:rFonts w:cs="Arial"/>
                <w:iCs/>
                <w:color w:val="000000"/>
                <w:sz w:val="24"/>
                <w:szCs w:val="24"/>
              </w:rPr>
              <w:t xml:space="preserve">In this case, Wilbur’s reputation (how he is viewed by others) depends on </w:t>
            </w:r>
            <w:r w:rsidR="0044366E">
              <w:rPr>
                <w:rFonts w:cs="Arial"/>
                <w:iCs/>
                <w:color w:val="000000"/>
                <w:sz w:val="24"/>
                <w:szCs w:val="24"/>
              </w:rPr>
              <w:lastRenderedPageBreak/>
              <w:t>the words that Charlotte is spinning in her web. Finally, students may need some support with “live up to.” Tell your students that “living up to” something means to be as good as you thought or said it would be. Model for your students how to put a tough sentence in your own words. “Ever since Charlotte made friend</w:t>
            </w:r>
            <w:r w:rsidR="006D2FD4">
              <w:rPr>
                <w:rFonts w:cs="Arial"/>
                <w:iCs/>
                <w:color w:val="000000"/>
                <w:sz w:val="24"/>
                <w:szCs w:val="24"/>
              </w:rPr>
              <w:t>s with Wilbur, Wilbur has been trying</w:t>
            </w:r>
            <w:r w:rsidR="0044366E">
              <w:rPr>
                <w:rFonts w:cs="Arial"/>
                <w:iCs/>
                <w:color w:val="000000"/>
                <w:sz w:val="24"/>
                <w:szCs w:val="24"/>
              </w:rPr>
              <w:t xml:space="preserve"> his best to be as good as Charlotte said he was in her webs.”</w:t>
            </w:r>
          </w:p>
          <w:p w:rsidR="009C42BC" w:rsidRPr="00DD7EFC" w:rsidRDefault="009C42BC" w:rsidP="00746295">
            <w:pPr>
              <w:spacing w:after="0" w:line="240" w:lineRule="auto"/>
              <w:rPr>
                <w:rFonts w:cs="Arial"/>
                <w:iCs/>
                <w:color w:val="000000"/>
                <w:sz w:val="24"/>
                <w:szCs w:val="24"/>
              </w:rPr>
            </w:pPr>
          </w:p>
          <w:p w:rsidR="00DD7EFC" w:rsidRPr="00F27DC2" w:rsidRDefault="006B08A1" w:rsidP="006B08A1">
            <w:pPr>
              <w:spacing w:after="0" w:line="240" w:lineRule="auto"/>
              <w:rPr>
                <w:rFonts w:cs="Arial"/>
                <w:iCs/>
                <w:color w:val="000000"/>
                <w:sz w:val="24"/>
                <w:szCs w:val="24"/>
              </w:rPr>
            </w:pPr>
            <w:r>
              <w:rPr>
                <w:rFonts w:cs="Arial"/>
                <w:iCs/>
                <w:color w:val="000000"/>
                <w:sz w:val="24"/>
                <w:szCs w:val="24"/>
              </w:rPr>
              <w:t xml:space="preserve">Give students the definition for the word </w:t>
            </w:r>
            <w:r>
              <w:rPr>
                <w:rFonts w:cs="Arial"/>
                <w:i/>
                <w:iCs/>
                <w:color w:val="000000"/>
                <w:sz w:val="24"/>
                <w:szCs w:val="24"/>
              </w:rPr>
              <w:t>modest:</w:t>
            </w:r>
            <w:r>
              <w:rPr>
                <w:rFonts w:cs="Arial"/>
                <w:iCs/>
                <w:color w:val="000000"/>
                <w:sz w:val="24"/>
                <w:szCs w:val="24"/>
              </w:rPr>
              <w:t xml:space="preserve"> “a bit shy, </w:t>
            </w:r>
            <w:r w:rsidR="00817A14">
              <w:rPr>
                <w:rFonts w:cs="Arial"/>
                <w:iCs/>
                <w:color w:val="000000"/>
                <w:sz w:val="24"/>
                <w:szCs w:val="24"/>
              </w:rPr>
              <w:t xml:space="preserve">you </w:t>
            </w:r>
            <w:r>
              <w:rPr>
                <w:rFonts w:cs="Arial"/>
                <w:iCs/>
                <w:color w:val="000000"/>
                <w:sz w:val="24"/>
                <w:szCs w:val="24"/>
              </w:rPr>
              <w:t xml:space="preserve">don’t brag about yourself.” For </w:t>
            </w:r>
            <w:r>
              <w:rPr>
                <w:rFonts w:cs="Arial"/>
                <w:i/>
                <w:iCs/>
                <w:color w:val="000000"/>
                <w:sz w:val="24"/>
                <w:szCs w:val="24"/>
              </w:rPr>
              <w:t xml:space="preserve">fame, </w:t>
            </w:r>
            <w:r>
              <w:rPr>
                <w:rFonts w:cs="Arial"/>
                <w:iCs/>
                <w:color w:val="000000"/>
                <w:sz w:val="24"/>
                <w:szCs w:val="24"/>
              </w:rPr>
              <w:t xml:space="preserve">ask students if they’ve heard any other words that sound like </w:t>
            </w:r>
            <w:r>
              <w:rPr>
                <w:rFonts w:cs="Arial"/>
                <w:i/>
                <w:iCs/>
                <w:color w:val="000000"/>
                <w:sz w:val="24"/>
                <w:szCs w:val="24"/>
              </w:rPr>
              <w:t>fame</w:t>
            </w:r>
            <w:r>
              <w:rPr>
                <w:rFonts w:cs="Arial"/>
                <w:iCs/>
                <w:color w:val="000000"/>
                <w:sz w:val="24"/>
                <w:szCs w:val="24"/>
              </w:rPr>
              <w:t>, words that they might use to describe someone really well known, like a singer or actor</w:t>
            </w:r>
            <w:r w:rsidR="0044366E">
              <w:rPr>
                <w:rFonts w:cs="Arial"/>
                <w:iCs/>
                <w:color w:val="000000"/>
                <w:sz w:val="24"/>
                <w:szCs w:val="24"/>
              </w:rPr>
              <w:t xml:space="preserve"> (</w:t>
            </w:r>
            <w:r w:rsidR="0044366E">
              <w:rPr>
                <w:rFonts w:cs="Arial"/>
                <w:i/>
                <w:iCs/>
                <w:color w:val="000000"/>
                <w:sz w:val="24"/>
                <w:szCs w:val="24"/>
              </w:rPr>
              <w:t>famous)</w:t>
            </w:r>
            <w:r>
              <w:rPr>
                <w:rFonts w:cs="Arial"/>
                <w:iCs/>
                <w:color w:val="000000"/>
                <w:sz w:val="24"/>
                <w:szCs w:val="24"/>
              </w:rPr>
              <w:t xml:space="preserve">. </w:t>
            </w:r>
            <w:r w:rsidR="00817A14">
              <w:rPr>
                <w:rFonts w:cs="Arial"/>
                <w:iCs/>
                <w:color w:val="000000"/>
                <w:sz w:val="24"/>
                <w:szCs w:val="24"/>
              </w:rPr>
              <w:t xml:space="preserve">Tell them they are </w:t>
            </w:r>
            <w:r>
              <w:rPr>
                <w:rFonts w:cs="Arial"/>
                <w:iCs/>
                <w:color w:val="000000"/>
                <w:sz w:val="24"/>
                <w:szCs w:val="24"/>
              </w:rPr>
              <w:t xml:space="preserve">different forms of the same word. Students may be familiar with the word </w:t>
            </w:r>
            <w:r>
              <w:rPr>
                <w:rFonts w:cs="Arial"/>
                <w:i/>
                <w:iCs/>
                <w:color w:val="000000"/>
                <w:sz w:val="24"/>
                <w:szCs w:val="24"/>
              </w:rPr>
              <w:t xml:space="preserve">spoil. </w:t>
            </w:r>
            <w:r>
              <w:rPr>
                <w:rFonts w:cs="Arial"/>
                <w:iCs/>
                <w:color w:val="000000"/>
                <w:sz w:val="24"/>
                <w:szCs w:val="24"/>
              </w:rPr>
              <w:t xml:space="preserve">Ask the kids if their parents have ever </w:t>
            </w:r>
            <w:r>
              <w:rPr>
                <w:rFonts w:cs="Arial"/>
                <w:i/>
                <w:iCs/>
                <w:color w:val="000000"/>
                <w:sz w:val="24"/>
                <w:szCs w:val="24"/>
              </w:rPr>
              <w:t>spoiled</w:t>
            </w:r>
            <w:r>
              <w:rPr>
                <w:rFonts w:cs="Arial"/>
                <w:iCs/>
                <w:color w:val="000000"/>
                <w:sz w:val="24"/>
                <w:szCs w:val="24"/>
              </w:rPr>
              <w:t xml:space="preserve"> them with toys and presents? Spoil is a word with multiple meanings; this is a good chance to introduce kids to the idea that words can mean more than one thing. Point out to your students that </w:t>
            </w:r>
            <w:r>
              <w:rPr>
                <w:rFonts w:cs="Arial"/>
                <w:i/>
                <w:iCs/>
                <w:color w:val="000000"/>
                <w:sz w:val="24"/>
                <w:szCs w:val="24"/>
              </w:rPr>
              <w:t xml:space="preserve">spoil </w:t>
            </w:r>
            <w:r>
              <w:rPr>
                <w:rFonts w:cs="Arial"/>
                <w:iCs/>
                <w:color w:val="000000"/>
                <w:sz w:val="24"/>
                <w:szCs w:val="24"/>
              </w:rPr>
              <w:t>can also mean “gone bad</w:t>
            </w:r>
            <w:r w:rsidR="00F27DC2">
              <w:rPr>
                <w:rFonts w:cs="Arial"/>
                <w:iCs/>
                <w:color w:val="000000"/>
                <w:sz w:val="24"/>
                <w:szCs w:val="24"/>
              </w:rPr>
              <w:t xml:space="preserve">, ruined” like when your bananas </w:t>
            </w:r>
            <w:r w:rsidR="00F27DC2">
              <w:rPr>
                <w:rFonts w:cs="Arial"/>
                <w:i/>
                <w:iCs/>
                <w:color w:val="000000"/>
                <w:sz w:val="24"/>
                <w:szCs w:val="24"/>
              </w:rPr>
              <w:t>spoil.</w:t>
            </w:r>
            <w:r w:rsidR="00F27DC2">
              <w:rPr>
                <w:rFonts w:cs="Arial"/>
                <w:iCs/>
                <w:color w:val="000000"/>
                <w:sz w:val="24"/>
                <w:szCs w:val="24"/>
              </w:rPr>
              <w:t xml:space="preserve"> Now, ask students to turn to a partner and say the wh</w:t>
            </w:r>
            <w:r w:rsidR="00A11A6D">
              <w:rPr>
                <w:rFonts w:cs="Arial"/>
                <w:iCs/>
                <w:color w:val="000000"/>
                <w:sz w:val="24"/>
                <w:szCs w:val="24"/>
              </w:rPr>
              <w:t>ole sentence in their own words.</w:t>
            </w:r>
          </w:p>
          <w:p w:rsidR="00F27DC2" w:rsidRDefault="00F27DC2" w:rsidP="006B08A1">
            <w:pPr>
              <w:spacing w:after="0" w:line="240" w:lineRule="auto"/>
              <w:rPr>
                <w:rFonts w:cs="Arial"/>
                <w:iCs/>
                <w:color w:val="000000"/>
                <w:sz w:val="24"/>
                <w:szCs w:val="24"/>
              </w:rPr>
            </w:pPr>
          </w:p>
          <w:p w:rsidR="00171FFA" w:rsidRPr="00F27DC2" w:rsidRDefault="00A11A6D" w:rsidP="00216350">
            <w:pPr>
              <w:spacing w:after="0" w:line="240" w:lineRule="auto"/>
              <w:rPr>
                <w:rFonts w:cs="Arial"/>
                <w:iCs/>
                <w:color w:val="000000"/>
                <w:sz w:val="24"/>
                <w:szCs w:val="24"/>
              </w:rPr>
            </w:pPr>
            <w:r>
              <w:rPr>
                <w:rFonts w:cs="Arial"/>
                <w:iCs/>
                <w:color w:val="000000"/>
                <w:sz w:val="24"/>
                <w:szCs w:val="24"/>
              </w:rPr>
              <w:t xml:space="preserve">Read the first part of the sentence and unpack the word </w:t>
            </w:r>
            <w:r>
              <w:rPr>
                <w:rFonts w:cs="Arial"/>
                <w:i/>
                <w:iCs/>
                <w:color w:val="000000"/>
                <w:sz w:val="24"/>
                <w:szCs w:val="24"/>
              </w:rPr>
              <w:t>truer.</w:t>
            </w:r>
            <w:r>
              <w:rPr>
                <w:rFonts w:cs="Arial"/>
                <w:iCs/>
                <w:color w:val="000000"/>
                <w:sz w:val="24"/>
                <w:szCs w:val="24"/>
              </w:rPr>
              <w:t xml:space="preserve"> Ask your kids what makes a </w:t>
            </w:r>
            <w:r>
              <w:rPr>
                <w:rFonts w:cs="Arial"/>
                <w:i/>
                <w:iCs/>
                <w:color w:val="000000"/>
                <w:sz w:val="24"/>
                <w:szCs w:val="24"/>
              </w:rPr>
              <w:t xml:space="preserve">true </w:t>
            </w:r>
            <w:r>
              <w:rPr>
                <w:rFonts w:cs="Arial"/>
                <w:iCs/>
                <w:color w:val="000000"/>
                <w:sz w:val="24"/>
                <w:szCs w:val="24"/>
              </w:rPr>
              <w:t xml:space="preserve">friend. Emphasize that in this case, </w:t>
            </w:r>
            <w:r w:rsidR="00B013B0">
              <w:rPr>
                <w:rFonts w:cs="Arial"/>
                <w:iCs/>
                <w:color w:val="000000"/>
                <w:sz w:val="24"/>
                <w:szCs w:val="24"/>
              </w:rPr>
              <w:t xml:space="preserve">a </w:t>
            </w:r>
            <w:r w:rsidR="00B013B0">
              <w:rPr>
                <w:rFonts w:cs="Arial"/>
                <w:i/>
                <w:iCs/>
                <w:color w:val="000000"/>
                <w:sz w:val="24"/>
                <w:szCs w:val="24"/>
              </w:rPr>
              <w:t xml:space="preserve">true </w:t>
            </w:r>
            <w:r w:rsidR="00216350">
              <w:rPr>
                <w:rFonts w:cs="Arial"/>
                <w:iCs/>
                <w:color w:val="000000"/>
                <w:sz w:val="24"/>
                <w:szCs w:val="24"/>
              </w:rPr>
              <w:t>friend means a “real</w:t>
            </w:r>
            <w:r w:rsidR="00B013B0">
              <w:rPr>
                <w:rFonts w:cs="Arial"/>
                <w:iCs/>
                <w:color w:val="000000"/>
                <w:sz w:val="24"/>
                <w:szCs w:val="24"/>
              </w:rPr>
              <w:t xml:space="preserve"> friend that means a lot to you</w:t>
            </w:r>
            <w:r w:rsidR="00216350">
              <w:rPr>
                <w:rFonts w:cs="Arial"/>
                <w:iCs/>
                <w:color w:val="000000"/>
                <w:sz w:val="24"/>
                <w:szCs w:val="24"/>
              </w:rPr>
              <w:t xml:space="preserve"> and you know will stick by your side</w:t>
            </w:r>
            <w:r w:rsidR="00B013B0">
              <w:rPr>
                <w:rFonts w:cs="Arial"/>
                <w:iCs/>
                <w:color w:val="000000"/>
                <w:sz w:val="24"/>
                <w:szCs w:val="24"/>
              </w:rPr>
              <w:t xml:space="preserve">.” </w:t>
            </w:r>
            <w:r w:rsidR="00F27DC2" w:rsidRPr="00A11A6D">
              <w:rPr>
                <w:rFonts w:cs="Arial"/>
                <w:iCs/>
                <w:color w:val="000000"/>
                <w:sz w:val="24"/>
                <w:szCs w:val="24"/>
              </w:rPr>
              <w:t>From</w:t>
            </w:r>
            <w:r w:rsidR="00F27DC2">
              <w:rPr>
                <w:rFonts w:cs="Arial"/>
                <w:iCs/>
                <w:color w:val="000000"/>
                <w:sz w:val="24"/>
                <w:szCs w:val="24"/>
              </w:rPr>
              <w:t xml:space="preserve"> context, students should be able to tell that </w:t>
            </w:r>
            <w:r w:rsidR="00F27DC2">
              <w:rPr>
                <w:rFonts w:cs="Arial"/>
                <w:i/>
                <w:iCs/>
                <w:color w:val="000000"/>
                <w:sz w:val="24"/>
                <w:szCs w:val="24"/>
              </w:rPr>
              <w:t>satisfying</w:t>
            </w:r>
            <w:r w:rsidR="00F27DC2">
              <w:rPr>
                <w:rFonts w:cs="Arial"/>
                <w:iCs/>
                <w:color w:val="000000"/>
                <w:sz w:val="24"/>
                <w:szCs w:val="24"/>
              </w:rPr>
              <w:t xml:space="preserve"> must describe a really g</w:t>
            </w:r>
            <w:r w:rsidR="00216350">
              <w:rPr>
                <w:rFonts w:cs="Arial"/>
                <w:iCs/>
                <w:color w:val="000000"/>
                <w:sz w:val="24"/>
                <w:szCs w:val="24"/>
              </w:rPr>
              <w:t>ood feeling, when you feel happy</w:t>
            </w:r>
            <w:r w:rsidR="00F27DC2">
              <w:rPr>
                <w:rFonts w:cs="Arial"/>
                <w:iCs/>
                <w:color w:val="000000"/>
                <w:sz w:val="24"/>
                <w:szCs w:val="24"/>
              </w:rPr>
              <w:t>. Satisfying means to make happy. Now, ask students to turn to a partner and say the whole sentence in their own words.</w:t>
            </w:r>
          </w:p>
        </w:tc>
      </w:tr>
      <w:tr w:rsidR="00D87105" w:rsidRPr="00CD6B7F">
        <w:trPr>
          <w:trHeight w:val="1097"/>
        </w:trPr>
        <w:tc>
          <w:tcPr>
            <w:tcW w:w="6449" w:type="dxa"/>
          </w:tcPr>
          <w:p w:rsidR="00D87105" w:rsidRPr="00081DB0" w:rsidRDefault="00D87105" w:rsidP="00746295">
            <w:pPr>
              <w:spacing w:after="0" w:line="240" w:lineRule="auto"/>
              <w:rPr>
                <w:rFonts w:cs="Arial"/>
                <w:b/>
                <w:color w:val="000000"/>
                <w:sz w:val="24"/>
                <w:szCs w:val="24"/>
              </w:rPr>
            </w:pPr>
            <w:r w:rsidRPr="00081DB0">
              <w:rPr>
                <w:rFonts w:cs="Arial"/>
                <w:b/>
                <w:color w:val="000000"/>
                <w:sz w:val="24"/>
                <w:szCs w:val="24"/>
              </w:rPr>
              <w:lastRenderedPageBreak/>
              <w:t>CHAPTER 16: “Off to the Fair”</w:t>
            </w:r>
          </w:p>
          <w:p w:rsidR="00D87105" w:rsidRDefault="00D87105" w:rsidP="00746295">
            <w:pPr>
              <w:spacing w:after="0" w:line="240" w:lineRule="auto"/>
              <w:rPr>
                <w:rFonts w:cs="Arial"/>
                <w:color w:val="000000"/>
                <w:sz w:val="24"/>
                <w:szCs w:val="24"/>
              </w:rPr>
            </w:pPr>
          </w:p>
          <w:p w:rsidR="009E3BC0" w:rsidRDefault="009E3BC0" w:rsidP="00746295">
            <w:pPr>
              <w:spacing w:after="0" w:line="240" w:lineRule="auto"/>
              <w:rPr>
                <w:rFonts w:cs="Arial"/>
                <w:color w:val="000000"/>
                <w:sz w:val="24"/>
                <w:szCs w:val="24"/>
              </w:rPr>
            </w:pPr>
            <w:r>
              <w:rPr>
                <w:rFonts w:cs="Arial"/>
                <w:color w:val="000000"/>
                <w:sz w:val="24"/>
                <w:szCs w:val="24"/>
              </w:rPr>
              <w:t>BEFORE READING CHAPTER 16:</w:t>
            </w:r>
          </w:p>
          <w:p w:rsidR="009E3BC0" w:rsidRDefault="009C42BC" w:rsidP="00746295">
            <w:pPr>
              <w:spacing w:after="0" w:line="240" w:lineRule="auto"/>
              <w:rPr>
                <w:rFonts w:cs="Arial"/>
                <w:color w:val="000000"/>
                <w:sz w:val="24"/>
                <w:szCs w:val="24"/>
              </w:rPr>
            </w:pPr>
            <w:r>
              <w:rPr>
                <w:rFonts w:cs="Arial"/>
                <w:color w:val="000000"/>
                <w:sz w:val="24"/>
                <w:szCs w:val="24"/>
              </w:rPr>
              <w:t xml:space="preserve">Remember the last chapter we read? At the very end of the chapter, Charlotte said she wasn’t coming to the fair with Wilbur. Do you remember why? </w:t>
            </w:r>
          </w:p>
          <w:p w:rsidR="00817A14" w:rsidRDefault="00817A14" w:rsidP="00746295">
            <w:pPr>
              <w:spacing w:after="0" w:line="240" w:lineRule="auto"/>
              <w:rPr>
                <w:rFonts w:cs="Arial"/>
                <w:color w:val="000000"/>
                <w:sz w:val="24"/>
                <w:szCs w:val="24"/>
              </w:rPr>
            </w:pPr>
          </w:p>
          <w:p w:rsidR="00817A14" w:rsidRDefault="00817A14" w:rsidP="00746295">
            <w:pPr>
              <w:spacing w:after="0" w:line="240" w:lineRule="auto"/>
              <w:rPr>
                <w:rFonts w:cs="Arial"/>
                <w:color w:val="000000"/>
                <w:sz w:val="24"/>
                <w:szCs w:val="24"/>
              </w:rPr>
            </w:pPr>
            <w:r>
              <w:rPr>
                <w:rFonts w:cs="Arial"/>
                <w:color w:val="000000"/>
                <w:sz w:val="24"/>
                <w:szCs w:val="24"/>
              </w:rPr>
              <w:t>AFTER READING CHAPTER 16:</w:t>
            </w:r>
          </w:p>
          <w:p w:rsidR="00D87105" w:rsidRDefault="009E3BC0" w:rsidP="00746295">
            <w:pPr>
              <w:spacing w:after="0" w:line="240" w:lineRule="auto"/>
              <w:rPr>
                <w:rFonts w:cs="Arial"/>
                <w:color w:val="000000"/>
                <w:sz w:val="24"/>
                <w:szCs w:val="24"/>
              </w:rPr>
            </w:pPr>
            <w:r>
              <w:rPr>
                <w:rFonts w:cs="Arial"/>
                <w:color w:val="000000"/>
                <w:sz w:val="24"/>
                <w:szCs w:val="24"/>
              </w:rPr>
              <w:t xml:space="preserve">Charlotte decides to go to the fair after all. She wants Templeton to come with her, but thinks he won’t agree to come. </w:t>
            </w:r>
            <w:r w:rsidR="00C2650E">
              <w:rPr>
                <w:rFonts w:cs="Arial"/>
                <w:color w:val="000000"/>
                <w:sz w:val="24"/>
                <w:szCs w:val="24"/>
              </w:rPr>
              <w:t>Once again, the old sheep helps convince Templeton to help Charlotte and Wilbur. Remember, this is the second time he has done this! How does the old sheep do it this time?</w:t>
            </w:r>
          </w:p>
          <w:p w:rsidR="00FF1D2B" w:rsidRDefault="00FF1D2B" w:rsidP="00746295">
            <w:pPr>
              <w:spacing w:after="0" w:line="240" w:lineRule="auto"/>
              <w:rPr>
                <w:rFonts w:cs="Arial"/>
                <w:color w:val="000000"/>
                <w:sz w:val="24"/>
                <w:szCs w:val="24"/>
              </w:rPr>
            </w:pPr>
          </w:p>
          <w:p w:rsidR="006B7094" w:rsidRDefault="006B7094" w:rsidP="00746295">
            <w:pPr>
              <w:spacing w:after="0" w:line="240" w:lineRule="auto"/>
              <w:rPr>
                <w:rFonts w:cs="Arial"/>
                <w:color w:val="000000"/>
                <w:sz w:val="24"/>
                <w:szCs w:val="24"/>
              </w:rPr>
            </w:pPr>
            <w:r>
              <w:rPr>
                <w:rFonts w:cs="Arial"/>
                <w:color w:val="000000"/>
                <w:sz w:val="24"/>
                <w:szCs w:val="24"/>
              </w:rPr>
              <w:t xml:space="preserve">Now, time for a little acting. Turn to a partner. Pretend you are the old sheep trying to convince Templeton to come to the fair, telling him about all the good food. See if you can remember any lines from the text that he used! Then, switch partners. </w:t>
            </w:r>
          </w:p>
          <w:p w:rsidR="00274124" w:rsidRDefault="00274124" w:rsidP="00746295">
            <w:pPr>
              <w:spacing w:after="0" w:line="240" w:lineRule="auto"/>
              <w:rPr>
                <w:rFonts w:cs="Arial"/>
                <w:color w:val="000000"/>
                <w:sz w:val="24"/>
                <w:szCs w:val="24"/>
              </w:rPr>
            </w:pPr>
          </w:p>
          <w:p w:rsidR="006B7094" w:rsidRDefault="006B7094" w:rsidP="00746295">
            <w:pPr>
              <w:spacing w:after="0" w:line="240" w:lineRule="auto"/>
              <w:rPr>
                <w:rFonts w:cs="Arial"/>
                <w:color w:val="000000"/>
                <w:sz w:val="24"/>
                <w:szCs w:val="24"/>
              </w:rPr>
            </w:pPr>
            <w:r>
              <w:rPr>
                <w:rFonts w:cs="Arial"/>
                <w:color w:val="000000"/>
                <w:sz w:val="24"/>
                <w:szCs w:val="24"/>
              </w:rPr>
              <w:t xml:space="preserve">What makes Wilbur faint at the end of this chapter? </w:t>
            </w:r>
          </w:p>
        </w:tc>
        <w:tc>
          <w:tcPr>
            <w:tcW w:w="6449" w:type="dxa"/>
          </w:tcPr>
          <w:p w:rsidR="00D87105" w:rsidRDefault="00D87105" w:rsidP="00746295">
            <w:pPr>
              <w:spacing w:after="0" w:line="240" w:lineRule="auto"/>
              <w:rPr>
                <w:rFonts w:cs="Arial"/>
                <w:iCs/>
                <w:color w:val="000000"/>
                <w:sz w:val="24"/>
                <w:szCs w:val="24"/>
              </w:rPr>
            </w:pPr>
          </w:p>
          <w:p w:rsidR="00C2650E" w:rsidRDefault="00C2650E" w:rsidP="00746295">
            <w:pPr>
              <w:spacing w:after="0" w:line="240" w:lineRule="auto"/>
              <w:rPr>
                <w:rFonts w:cs="Arial"/>
                <w:iCs/>
                <w:color w:val="000000"/>
                <w:sz w:val="24"/>
                <w:szCs w:val="24"/>
              </w:rPr>
            </w:pPr>
          </w:p>
          <w:p w:rsidR="009C42BC" w:rsidRDefault="009C42BC" w:rsidP="00746295">
            <w:pPr>
              <w:spacing w:after="0" w:line="240" w:lineRule="auto"/>
              <w:rPr>
                <w:rFonts w:cs="Arial"/>
                <w:iCs/>
                <w:color w:val="000000"/>
                <w:sz w:val="24"/>
                <w:szCs w:val="24"/>
              </w:rPr>
            </w:pPr>
          </w:p>
          <w:p w:rsidR="009C42BC" w:rsidRDefault="009E3BC0" w:rsidP="00746295">
            <w:pPr>
              <w:spacing w:after="0" w:line="240" w:lineRule="auto"/>
              <w:rPr>
                <w:rFonts w:cs="Arial"/>
                <w:iCs/>
                <w:color w:val="000000"/>
                <w:sz w:val="24"/>
                <w:szCs w:val="24"/>
              </w:rPr>
            </w:pPr>
            <w:r>
              <w:rPr>
                <w:rFonts w:cs="Arial"/>
                <w:iCs/>
                <w:color w:val="000000"/>
                <w:sz w:val="24"/>
                <w:szCs w:val="24"/>
              </w:rPr>
              <w:t>Charlotte said she wasn’t going to the fair with Wilbur</w:t>
            </w:r>
            <w:r w:rsidR="00171FFA">
              <w:rPr>
                <w:rFonts w:cs="Arial"/>
                <w:iCs/>
                <w:color w:val="000000"/>
                <w:sz w:val="24"/>
                <w:szCs w:val="24"/>
              </w:rPr>
              <w:t xml:space="preserve"> because she needed to lay eggs (pg. 117).</w:t>
            </w:r>
          </w:p>
          <w:p w:rsidR="00171FFA" w:rsidRDefault="00171FFA" w:rsidP="00746295">
            <w:pPr>
              <w:spacing w:after="0" w:line="240" w:lineRule="auto"/>
              <w:rPr>
                <w:rFonts w:cs="Arial"/>
                <w:iCs/>
                <w:color w:val="000000"/>
                <w:sz w:val="24"/>
                <w:szCs w:val="24"/>
              </w:rPr>
            </w:pPr>
          </w:p>
          <w:p w:rsidR="00817A14" w:rsidRDefault="00817A14" w:rsidP="00746295">
            <w:pPr>
              <w:spacing w:after="0" w:line="240" w:lineRule="auto"/>
              <w:rPr>
                <w:rFonts w:cs="Arial"/>
                <w:iCs/>
                <w:color w:val="000000"/>
                <w:sz w:val="24"/>
                <w:szCs w:val="24"/>
              </w:rPr>
            </w:pPr>
          </w:p>
          <w:p w:rsidR="00E92CFD" w:rsidRDefault="00E92CFD" w:rsidP="00746295">
            <w:pPr>
              <w:spacing w:after="0" w:line="240" w:lineRule="auto"/>
              <w:rPr>
                <w:rFonts w:cs="Arial"/>
                <w:iCs/>
                <w:color w:val="000000"/>
                <w:sz w:val="24"/>
                <w:szCs w:val="24"/>
              </w:rPr>
            </w:pPr>
          </w:p>
          <w:p w:rsidR="00C2650E" w:rsidRDefault="006B7094" w:rsidP="00746295">
            <w:pPr>
              <w:spacing w:after="0" w:line="240" w:lineRule="auto"/>
              <w:rPr>
                <w:rFonts w:cs="Arial"/>
                <w:iCs/>
                <w:color w:val="000000"/>
                <w:sz w:val="24"/>
                <w:szCs w:val="24"/>
              </w:rPr>
            </w:pPr>
            <w:r>
              <w:rPr>
                <w:rFonts w:cs="Arial"/>
                <w:iCs/>
                <w:color w:val="000000"/>
                <w:sz w:val="24"/>
                <w:szCs w:val="24"/>
              </w:rPr>
              <w:t>The old sheep tells Templeton that the fair is like paradise for a rat because of all t</w:t>
            </w:r>
            <w:r w:rsidR="00823ADB">
              <w:rPr>
                <w:rFonts w:cs="Arial"/>
                <w:iCs/>
                <w:color w:val="000000"/>
                <w:sz w:val="24"/>
                <w:szCs w:val="24"/>
              </w:rPr>
              <w:t>he delicious food scraps around (pg. 123).</w:t>
            </w:r>
            <w:r>
              <w:rPr>
                <w:rFonts w:cs="Arial"/>
                <w:iCs/>
                <w:color w:val="000000"/>
                <w:sz w:val="24"/>
                <w:szCs w:val="24"/>
              </w:rPr>
              <w:t xml:space="preserve"> Hearing about all the good food, Templeton definitely wants to go!</w:t>
            </w:r>
          </w:p>
          <w:p w:rsidR="006B7094" w:rsidRDefault="006B7094" w:rsidP="00746295">
            <w:pPr>
              <w:spacing w:after="0" w:line="240" w:lineRule="auto"/>
              <w:rPr>
                <w:rFonts w:cs="Arial"/>
                <w:iCs/>
                <w:color w:val="000000"/>
                <w:sz w:val="24"/>
                <w:szCs w:val="24"/>
              </w:rPr>
            </w:pPr>
          </w:p>
          <w:p w:rsidR="006B7094" w:rsidRDefault="006B7094" w:rsidP="00746295">
            <w:pPr>
              <w:spacing w:after="0" w:line="240" w:lineRule="auto"/>
              <w:rPr>
                <w:rFonts w:cs="Arial"/>
                <w:iCs/>
                <w:color w:val="000000"/>
                <w:sz w:val="24"/>
                <w:szCs w:val="24"/>
              </w:rPr>
            </w:pPr>
          </w:p>
          <w:p w:rsidR="006B7094" w:rsidRDefault="006B7094" w:rsidP="00746295">
            <w:pPr>
              <w:spacing w:after="0" w:line="240" w:lineRule="auto"/>
              <w:rPr>
                <w:rFonts w:cs="Arial"/>
                <w:iCs/>
                <w:color w:val="000000"/>
                <w:sz w:val="24"/>
                <w:szCs w:val="24"/>
              </w:rPr>
            </w:pPr>
          </w:p>
          <w:p w:rsidR="006B7094" w:rsidRDefault="006B7094" w:rsidP="00746295">
            <w:pPr>
              <w:spacing w:after="0" w:line="240" w:lineRule="auto"/>
              <w:rPr>
                <w:rFonts w:cs="Arial"/>
                <w:iCs/>
                <w:color w:val="000000"/>
                <w:sz w:val="24"/>
                <w:szCs w:val="24"/>
              </w:rPr>
            </w:pPr>
          </w:p>
          <w:p w:rsidR="009E3BC0" w:rsidRDefault="009E3BC0" w:rsidP="00746295">
            <w:pPr>
              <w:spacing w:after="0" w:line="240" w:lineRule="auto"/>
              <w:rPr>
                <w:rFonts w:cs="Arial"/>
                <w:iCs/>
                <w:color w:val="000000"/>
                <w:sz w:val="24"/>
                <w:szCs w:val="24"/>
              </w:rPr>
            </w:pPr>
          </w:p>
          <w:p w:rsidR="009E3BC0" w:rsidRDefault="009E3BC0" w:rsidP="00746295">
            <w:pPr>
              <w:spacing w:after="0" w:line="240" w:lineRule="auto"/>
              <w:rPr>
                <w:rFonts w:cs="Arial"/>
                <w:iCs/>
                <w:color w:val="000000"/>
                <w:sz w:val="24"/>
                <w:szCs w:val="24"/>
              </w:rPr>
            </w:pPr>
          </w:p>
          <w:p w:rsidR="00274124" w:rsidRDefault="00274124" w:rsidP="00746295">
            <w:pPr>
              <w:spacing w:after="0" w:line="240" w:lineRule="auto"/>
              <w:rPr>
                <w:rFonts w:cs="Arial"/>
                <w:iCs/>
                <w:color w:val="000000"/>
                <w:sz w:val="24"/>
                <w:szCs w:val="24"/>
              </w:rPr>
            </w:pPr>
          </w:p>
          <w:p w:rsidR="006B7094" w:rsidRDefault="006B7094" w:rsidP="00746295">
            <w:pPr>
              <w:spacing w:after="0" w:line="240" w:lineRule="auto"/>
              <w:rPr>
                <w:rFonts w:cs="Arial"/>
                <w:iCs/>
                <w:color w:val="000000"/>
                <w:sz w:val="24"/>
                <w:szCs w:val="24"/>
              </w:rPr>
            </w:pPr>
            <w:r>
              <w:rPr>
                <w:rFonts w:cs="Arial"/>
                <w:iCs/>
                <w:color w:val="000000"/>
                <w:sz w:val="24"/>
                <w:szCs w:val="24"/>
              </w:rPr>
              <w:t>Mr. Arable starts talking about how much good bacon and ham Mr. Zuckerman was going to get from Wilbur when they kill him</w:t>
            </w:r>
            <w:r w:rsidR="00823ADB">
              <w:rPr>
                <w:rFonts w:cs="Arial"/>
                <w:iCs/>
                <w:color w:val="000000"/>
                <w:sz w:val="24"/>
                <w:szCs w:val="24"/>
              </w:rPr>
              <w:t xml:space="preserve"> (pg. 126)</w:t>
            </w:r>
            <w:r>
              <w:rPr>
                <w:rFonts w:cs="Arial"/>
                <w:iCs/>
                <w:color w:val="000000"/>
                <w:sz w:val="24"/>
                <w:szCs w:val="24"/>
              </w:rPr>
              <w:t>. This made Wilbur so upset that he fainted!</w:t>
            </w:r>
          </w:p>
          <w:p w:rsidR="00FF1D2B" w:rsidRDefault="00FF1D2B" w:rsidP="00746295">
            <w:pPr>
              <w:spacing w:after="0" w:line="240" w:lineRule="auto"/>
              <w:rPr>
                <w:rFonts w:cs="Arial"/>
                <w:iCs/>
                <w:color w:val="000000"/>
                <w:sz w:val="24"/>
                <w:szCs w:val="24"/>
              </w:rPr>
            </w:pPr>
          </w:p>
        </w:tc>
      </w:tr>
      <w:tr w:rsidR="006B7094" w:rsidRPr="00CD6B7F">
        <w:trPr>
          <w:trHeight w:val="710"/>
        </w:trPr>
        <w:tc>
          <w:tcPr>
            <w:tcW w:w="6449" w:type="dxa"/>
          </w:tcPr>
          <w:p w:rsidR="006B7094" w:rsidRPr="00081DB0" w:rsidRDefault="006B7094" w:rsidP="00746295">
            <w:pPr>
              <w:spacing w:after="0" w:line="240" w:lineRule="auto"/>
              <w:rPr>
                <w:rFonts w:cs="Arial"/>
                <w:b/>
                <w:color w:val="000000"/>
                <w:sz w:val="24"/>
                <w:szCs w:val="24"/>
              </w:rPr>
            </w:pPr>
            <w:r w:rsidRPr="00081DB0">
              <w:rPr>
                <w:rFonts w:cs="Arial"/>
                <w:b/>
                <w:color w:val="000000"/>
                <w:sz w:val="24"/>
                <w:szCs w:val="24"/>
              </w:rPr>
              <w:t>CHAPTER 17: “Uncle”</w:t>
            </w:r>
          </w:p>
          <w:p w:rsidR="00D610D6" w:rsidRDefault="00D610D6" w:rsidP="00746295">
            <w:pPr>
              <w:spacing w:after="0" w:line="240" w:lineRule="auto"/>
              <w:rPr>
                <w:rFonts w:cs="Arial"/>
                <w:color w:val="000000"/>
                <w:sz w:val="24"/>
                <w:szCs w:val="24"/>
              </w:rPr>
            </w:pPr>
          </w:p>
          <w:p w:rsidR="00D610D6" w:rsidRDefault="00D610D6" w:rsidP="00746295">
            <w:pPr>
              <w:spacing w:after="0" w:line="240" w:lineRule="auto"/>
              <w:rPr>
                <w:rFonts w:cs="Arial"/>
                <w:color w:val="000000"/>
                <w:sz w:val="24"/>
                <w:szCs w:val="24"/>
              </w:rPr>
            </w:pPr>
            <w:r>
              <w:rPr>
                <w:rFonts w:cs="Arial"/>
                <w:color w:val="000000"/>
                <w:sz w:val="24"/>
                <w:szCs w:val="24"/>
              </w:rPr>
              <w:t xml:space="preserve">Who is Wilbur’s </w:t>
            </w:r>
            <w:r w:rsidRPr="006D2FD4">
              <w:rPr>
                <w:rFonts w:cs="Arial"/>
                <w:color w:val="000000"/>
                <w:sz w:val="24"/>
                <w:szCs w:val="24"/>
              </w:rPr>
              <w:t>competition</w:t>
            </w:r>
            <w:r>
              <w:rPr>
                <w:rFonts w:cs="Arial"/>
                <w:color w:val="000000"/>
                <w:sz w:val="24"/>
                <w:szCs w:val="24"/>
              </w:rPr>
              <w:t xml:space="preserve">? What </w:t>
            </w:r>
            <w:r w:rsidR="00C015F9">
              <w:rPr>
                <w:rFonts w:cs="Arial"/>
                <w:color w:val="000000"/>
                <w:sz w:val="24"/>
                <w:szCs w:val="24"/>
              </w:rPr>
              <w:t xml:space="preserve">all </w:t>
            </w:r>
            <w:r>
              <w:rPr>
                <w:rFonts w:cs="Arial"/>
                <w:color w:val="000000"/>
                <w:sz w:val="24"/>
                <w:szCs w:val="24"/>
              </w:rPr>
              <w:t>do we know about him?</w:t>
            </w:r>
          </w:p>
          <w:p w:rsidR="00C015F9" w:rsidRDefault="00C015F9" w:rsidP="00746295">
            <w:pPr>
              <w:spacing w:after="0" w:line="240" w:lineRule="auto"/>
              <w:rPr>
                <w:rFonts w:cs="Arial"/>
                <w:color w:val="000000"/>
                <w:sz w:val="24"/>
                <w:szCs w:val="24"/>
              </w:rPr>
            </w:pPr>
          </w:p>
          <w:p w:rsidR="00C015F9" w:rsidRDefault="00C015F9" w:rsidP="00746295">
            <w:pPr>
              <w:spacing w:after="0" w:line="240" w:lineRule="auto"/>
              <w:rPr>
                <w:rFonts w:cs="Arial"/>
                <w:color w:val="000000"/>
                <w:sz w:val="24"/>
                <w:szCs w:val="24"/>
              </w:rPr>
            </w:pPr>
          </w:p>
          <w:p w:rsidR="00C015F9" w:rsidRDefault="00C015F9" w:rsidP="00746295">
            <w:pPr>
              <w:spacing w:after="0" w:line="240" w:lineRule="auto"/>
              <w:rPr>
                <w:rFonts w:cs="Arial"/>
                <w:color w:val="000000"/>
                <w:sz w:val="24"/>
                <w:szCs w:val="24"/>
              </w:rPr>
            </w:pPr>
          </w:p>
          <w:p w:rsidR="00C015F9" w:rsidRDefault="00C015F9" w:rsidP="00746295">
            <w:pPr>
              <w:spacing w:after="0" w:line="240" w:lineRule="auto"/>
              <w:rPr>
                <w:rFonts w:cs="Arial"/>
                <w:color w:val="000000"/>
                <w:sz w:val="24"/>
                <w:szCs w:val="24"/>
              </w:rPr>
            </w:pPr>
          </w:p>
          <w:p w:rsidR="005E0D77" w:rsidRDefault="005E0D77" w:rsidP="00746295">
            <w:pPr>
              <w:spacing w:after="0" w:line="240" w:lineRule="auto"/>
              <w:rPr>
                <w:rFonts w:cs="Arial"/>
                <w:color w:val="000000"/>
                <w:sz w:val="24"/>
                <w:szCs w:val="24"/>
              </w:rPr>
            </w:pPr>
          </w:p>
          <w:p w:rsidR="00B47628" w:rsidRDefault="00B47628" w:rsidP="00746295">
            <w:pPr>
              <w:spacing w:after="0" w:line="240" w:lineRule="auto"/>
              <w:rPr>
                <w:rFonts w:cs="Arial"/>
                <w:color w:val="000000"/>
                <w:sz w:val="24"/>
                <w:szCs w:val="24"/>
              </w:rPr>
            </w:pPr>
          </w:p>
          <w:p w:rsidR="00C015F9" w:rsidRDefault="00C015F9" w:rsidP="00C015F9">
            <w:pPr>
              <w:spacing w:after="0" w:line="240" w:lineRule="auto"/>
              <w:rPr>
                <w:rFonts w:cs="Arial"/>
                <w:color w:val="000000"/>
                <w:sz w:val="24"/>
                <w:szCs w:val="24"/>
              </w:rPr>
            </w:pPr>
            <w:r>
              <w:rPr>
                <w:rFonts w:cs="Arial"/>
                <w:color w:val="000000"/>
                <w:sz w:val="24"/>
                <w:szCs w:val="24"/>
              </w:rPr>
              <w:t xml:space="preserve">How do we know that Charlotte isn’t feeling well? What signs are there in the story? </w:t>
            </w:r>
          </w:p>
          <w:p w:rsidR="00C015F9" w:rsidRDefault="00C015F9" w:rsidP="00746295">
            <w:pPr>
              <w:spacing w:after="0" w:line="240" w:lineRule="auto"/>
              <w:rPr>
                <w:rFonts w:cs="Arial"/>
                <w:color w:val="000000"/>
                <w:sz w:val="24"/>
                <w:szCs w:val="24"/>
              </w:rPr>
            </w:pPr>
          </w:p>
          <w:p w:rsidR="00D610D6" w:rsidRPr="00D610D6" w:rsidRDefault="00D610D6" w:rsidP="00746295">
            <w:pPr>
              <w:spacing w:after="0" w:line="240" w:lineRule="auto"/>
              <w:rPr>
                <w:rFonts w:cs="Arial"/>
                <w:color w:val="000000"/>
                <w:sz w:val="24"/>
                <w:szCs w:val="24"/>
              </w:rPr>
            </w:pPr>
          </w:p>
        </w:tc>
        <w:tc>
          <w:tcPr>
            <w:tcW w:w="6449" w:type="dxa"/>
          </w:tcPr>
          <w:p w:rsidR="006B7094" w:rsidRDefault="006B7094" w:rsidP="00746295">
            <w:pPr>
              <w:spacing w:after="0" w:line="240" w:lineRule="auto"/>
              <w:rPr>
                <w:rFonts w:cs="Arial"/>
                <w:iCs/>
                <w:color w:val="000000"/>
                <w:sz w:val="24"/>
                <w:szCs w:val="24"/>
              </w:rPr>
            </w:pPr>
          </w:p>
          <w:p w:rsidR="00F6471C" w:rsidRDefault="00F6471C" w:rsidP="00746295">
            <w:pPr>
              <w:spacing w:after="0" w:line="240" w:lineRule="auto"/>
              <w:rPr>
                <w:rFonts w:cs="Arial"/>
                <w:iCs/>
                <w:color w:val="000000"/>
                <w:sz w:val="24"/>
                <w:szCs w:val="24"/>
              </w:rPr>
            </w:pPr>
          </w:p>
          <w:p w:rsidR="00C015F9" w:rsidRDefault="00C015F9" w:rsidP="00C015F9">
            <w:pPr>
              <w:spacing w:after="0" w:line="240" w:lineRule="auto"/>
              <w:rPr>
                <w:rFonts w:cs="Arial"/>
                <w:iCs/>
                <w:color w:val="000000"/>
                <w:sz w:val="24"/>
                <w:szCs w:val="24"/>
              </w:rPr>
            </w:pPr>
            <w:r>
              <w:rPr>
                <w:rFonts w:cs="Arial"/>
                <w:iCs/>
                <w:color w:val="000000"/>
                <w:sz w:val="24"/>
                <w:szCs w:val="24"/>
              </w:rPr>
              <w:t>Wilbur’s competition is a pig named “Uncle.” Uncle is a spring pig, but he’s much bigger than Wilbur. Charlotte thinks he has an “unattractive personality” and that he’s not as clear or pleasant as Wilbur (pgs. 134-135).</w:t>
            </w:r>
          </w:p>
          <w:p w:rsidR="00C015F9" w:rsidRDefault="00C015F9" w:rsidP="00746295">
            <w:pPr>
              <w:spacing w:after="0" w:line="240" w:lineRule="auto"/>
              <w:rPr>
                <w:rFonts w:cs="Arial"/>
                <w:iCs/>
                <w:color w:val="000000"/>
                <w:sz w:val="24"/>
                <w:szCs w:val="24"/>
              </w:rPr>
            </w:pPr>
          </w:p>
          <w:p w:rsidR="005E0D77" w:rsidRDefault="005E0D77" w:rsidP="00746295">
            <w:pPr>
              <w:spacing w:after="0" w:line="240" w:lineRule="auto"/>
              <w:rPr>
                <w:rFonts w:cs="Arial"/>
                <w:iCs/>
                <w:color w:val="000000"/>
                <w:sz w:val="24"/>
                <w:szCs w:val="24"/>
              </w:rPr>
            </w:pPr>
          </w:p>
          <w:p w:rsidR="00B47628" w:rsidRDefault="00B47628" w:rsidP="00746295">
            <w:pPr>
              <w:spacing w:after="0" w:line="240" w:lineRule="auto"/>
              <w:rPr>
                <w:rFonts w:cs="Arial"/>
                <w:iCs/>
                <w:color w:val="000000"/>
                <w:sz w:val="24"/>
                <w:szCs w:val="24"/>
              </w:rPr>
            </w:pPr>
          </w:p>
          <w:p w:rsidR="00F6471C" w:rsidRDefault="00F6471C" w:rsidP="00746295">
            <w:pPr>
              <w:spacing w:after="0" w:line="240" w:lineRule="auto"/>
              <w:rPr>
                <w:rFonts w:cs="Arial"/>
                <w:iCs/>
                <w:color w:val="000000"/>
                <w:sz w:val="24"/>
                <w:szCs w:val="24"/>
              </w:rPr>
            </w:pPr>
            <w:r>
              <w:rPr>
                <w:rFonts w:cs="Arial"/>
                <w:iCs/>
                <w:color w:val="000000"/>
                <w:sz w:val="24"/>
                <w:szCs w:val="24"/>
              </w:rPr>
              <w:t>You made need to reread a few paragraphs of the text, starting at the very bottom of page 135 (starting with “’This afternoon, late, if I’m not too tired…’”). From this section of the text, students should be able to point to some of these reasons:</w:t>
            </w:r>
          </w:p>
          <w:p w:rsidR="00F6471C" w:rsidRDefault="00F6471C" w:rsidP="00F6471C">
            <w:pPr>
              <w:pStyle w:val="ListParagraph"/>
              <w:numPr>
                <w:ilvl w:val="0"/>
                <w:numId w:val="19"/>
              </w:numPr>
              <w:spacing w:after="0" w:line="240" w:lineRule="auto"/>
              <w:rPr>
                <w:rFonts w:cs="Arial"/>
                <w:iCs/>
                <w:color w:val="000000"/>
                <w:sz w:val="24"/>
                <w:szCs w:val="24"/>
              </w:rPr>
            </w:pPr>
            <w:r>
              <w:rPr>
                <w:rFonts w:cs="Arial"/>
                <w:iCs/>
                <w:color w:val="000000"/>
                <w:sz w:val="24"/>
                <w:szCs w:val="24"/>
              </w:rPr>
              <w:t xml:space="preserve">Charlotte says, “The least thing tires me these days” (pg. 136). </w:t>
            </w:r>
          </w:p>
          <w:p w:rsidR="00C015F9" w:rsidRPr="005E0D77" w:rsidRDefault="00F6471C" w:rsidP="00C015F9">
            <w:pPr>
              <w:pStyle w:val="ListParagraph"/>
              <w:numPr>
                <w:ilvl w:val="0"/>
                <w:numId w:val="19"/>
              </w:numPr>
              <w:spacing w:after="0" w:line="240" w:lineRule="auto"/>
              <w:rPr>
                <w:rFonts w:cs="Arial"/>
                <w:iCs/>
                <w:color w:val="000000"/>
                <w:sz w:val="24"/>
                <w:szCs w:val="24"/>
              </w:rPr>
            </w:pPr>
            <w:r>
              <w:rPr>
                <w:rFonts w:cs="Arial"/>
                <w:iCs/>
                <w:color w:val="000000"/>
                <w:sz w:val="24"/>
                <w:szCs w:val="24"/>
              </w:rPr>
              <w:t xml:space="preserve">Wilbur thinks Charlotte looks </w:t>
            </w:r>
            <w:r w:rsidR="00C015F9" w:rsidRPr="00D92309">
              <w:rPr>
                <w:rFonts w:cs="Arial"/>
                <w:b/>
                <w:i/>
                <w:iCs/>
                <w:color w:val="000000"/>
                <w:sz w:val="24"/>
                <w:szCs w:val="24"/>
              </w:rPr>
              <w:t>swollen</w:t>
            </w:r>
            <w:r w:rsidR="00C015F9">
              <w:rPr>
                <w:rFonts w:cs="Arial"/>
                <w:iCs/>
                <w:color w:val="000000"/>
                <w:sz w:val="24"/>
                <w:szCs w:val="24"/>
              </w:rPr>
              <w:t xml:space="preserve"> and </w:t>
            </w:r>
            <w:r w:rsidR="00C015F9" w:rsidRPr="00D92309">
              <w:rPr>
                <w:rFonts w:cs="Arial"/>
                <w:b/>
                <w:i/>
                <w:iCs/>
                <w:color w:val="000000"/>
                <w:sz w:val="24"/>
                <w:szCs w:val="24"/>
              </w:rPr>
              <w:t>listless</w:t>
            </w:r>
            <w:r w:rsidR="00C015F9">
              <w:rPr>
                <w:rFonts w:cs="Arial"/>
                <w:i/>
                <w:iCs/>
                <w:color w:val="000000"/>
                <w:sz w:val="24"/>
                <w:szCs w:val="24"/>
              </w:rPr>
              <w:t xml:space="preserve"> (pg. 136)</w:t>
            </w:r>
            <w:r w:rsidR="00C015F9">
              <w:rPr>
                <w:rFonts w:cs="Arial"/>
                <w:iCs/>
                <w:color w:val="000000"/>
                <w:sz w:val="24"/>
                <w:szCs w:val="24"/>
              </w:rPr>
              <w:t xml:space="preserve">. </w:t>
            </w:r>
            <w:r w:rsidR="00C015F9">
              <w:rPr>
                <w:rFonts w:cs="Arial"/>
                <w:i/>
                <w:iCs/>
                <w:color w:val="000000"/>
                <w:sz w:val="24"/>
                <w:szCs w:val="24"/>
              </w:rPr>
              <w:t>Note: Give your students definitions for these words.</w:t>
            </w:r>
          </w:p>
          <w:p w:rsidR="005E0D77" w:rsidRPr="00C015F9" w:rsidRDefault="005E0D77" w:rsidP="005E0D77">
            <w:pPr>
              <w:pStyle w:val="ListParagraph"/>
              <w:spacing w:after="0" w:line="240" w:lineRule="auto"/>
              <w:rPr>
                <w:rFonts w:cs="Arial"/>
                <w:iCs/>
                <w:color w:val="000000"/>
                <w:sz w:val="24"/>
                <w:szCs w:val="24"/>
              </w:rPr>
            </w:pPr>
          </w:p>
        </w:tc>
      </w:tr>
      <w:tr w:rsidR="00D610D6" w:rsidRPr="00CD6B7F">
        <w:trPr>
          <w:trHeight w:val="1097"/>
        </w:trPr>
        <w:tc>
          <w:tcPr>
            <w:tcW w:w="6449" w:type="dxa"/>
          </w:tcPr>
          <w:p w:rsidR="00D610D6" w:rsidRPr="00B01894" w:rsidRDefault="00D610D6" w:rsidP="00746295">
            <w:pPr>
              <w:spacing w:after="0" w:line="240" w:lineRule="auto"/>
              <w:rPr>
                <w:rFonts w:cs="Arial"/>
                <w:b/>
                <w:color w:val="000000"/>
                <w:sz w:val="24"/>
                <w:szCs w:val="24"/>
              </w:rPr>
            </w:pPr>
            <w:r w:rsidRPr="00B01894">
              <w:rPr>
                <w:rFonts w:cs="Arial"/>
                <w:b/>
                <w:color w:val="000000"/>
                <w:sz w:val="24"/>
                <w:szCs w:val="24"/>
              </w:rPr>
              <w:lastRenderedPageBreak/>
              <w:t>CHAPTER 18: “The Cool of the Evening”</w:t>
            </w:r>
          </w:p>
          <w:p w:rsidR="00C015F9" w:rsidRDefault="00C015F9" w:rsidP="00746295">
            <w:pPr>
              <w:spacing w:after="0" w:line="240" w:lineRule="auto"/>
              <w:rPr>
                <w:rFonts w:cs="Arial"/>
                <w:color w:val="000000"/>
                <w:sz w:val="24"/>
                <w:szCs w:val="24"/>
              </w:rPr>
            </w:pPr>
          </w:p>
          <w:p w:rsidR="00FF4278" w:rsidRPr="00FF4278" w:rsidRDefault="00FD628E" w:rsidP="00FF4278">
            <w:pPr>
              <w:spacing w:after="0" w:line="240" w:lineRule="auto"/>
              <w:rPr>
                <w:rFonts w:cs="Arial"/>
                <w:i/>
                <w:color w:val="000000"/>
                <w:sz w:val="24"/>
                <w:szCs w:val="24"/>
              </w:rPr>
            </w:pPr>
            <w:r>
              <w:rPr>
                <w:rFonts w:cs="Arial"/>
                <w:color w:val="000000"/>
                <w:sz w:val="24"/>
                <w:szCs w:val="24"/>
              </w:rPr>
              <w:t xml:space="preserve">What final word does Templeton bring Charlotte to spin in her web? </w:t>
            </w:r>
            <w:r w:rsidR="00FF4278">
              <w:rPr>
                <w:rFonts w:cs="Arial"/>
                <w:color w:val="000000"/>
                <w:sz w:val="24"/>
                <w:szCs w:val="24"/>
              </w:rPr>
              <w:t xml:space="preserve">Is Charlotte </w:t>
            </w:r>
            <w:r w:rsidR="00FF4278">
              <w:rPr>
                <w:rFonts w:cs="Arial"/>
                <w:b/>
                <w:color w:val="000000"/>
                <w:sz w:val="24"/>
                <w:szCs w:val="24"/>
              </w:rPr>
              <w:t>satisfied</w:t>
            </w:r>
            <w:r w:rsidR="00FF4278">
              <w:rPr>
                <w:rFonts w:cs="Arial"/>
                <w:color w:val="000000"/>
                <w:sz w:val="24"/>
                <w:szCs w:val="24"/>
              </w:rPr>
              <w:t xml:space="preserve"> with this word? </w:t>
            </w:r>
          </w:p>
          <w:p w:rsidR="00FD628E" w:rsidRDefault="00FD628E" w:rsidP="00746295">
            <w:pPr>
              <w:spacing w:after="0" w:line="240" w:lineRule="auto"/>
              <w:rPr>
                <w:rFonts w:cs="Arial"/>
                <w:color w:val="000000"/>
                <w:sz w:val="24"/>
                <w:szCs w:val="24"/>
              </w:rPr>
            </w:pPr>
          </w:p>
          <w:p w:rsidR="00FF4278" w:rsidRDefault="00FF4278" w:rsidP="00746295">
            <w:pPr>
              <w:spacing w:after="0" w:line="240" w:lineRule="auto"/>
              <w:rPr>
                <w:rFonts w:cs="Arial"/>
                <w:color w:val="000000"/>
                <w:sz w:val="24"/>
                <w:szCs w:val="24"/>
              </w:rPr>
            </w:pPr>
          </w:p>
          <w:p w:rsidR="00FF4278" w:rsidRDefault="00FF4278" w:rsidP="00746295">
            <w:pPr>
              <w:spacing w:after="0" w:line="240" w:lineRule="auto"/>
              <w:rPr>
                <w:rFonts w:cs="Arial"/>
                <w:color w:val="000000"/>
                <w:sz w:val="24"/>
                <w:szCs w:val="24"/>
              </w:rPr>
            </w:pPr>
          </w:p>
          <w:p w:rsidR="00FF4278" w:rsidRDefault="00FF4278" w:rsidP="00746295">
            <w:pPr>
              <w:spacing w:after="0" w:line="240" w:lineRule="auto"/>
              <w:rPr>
                <w:rFonts w:cs="Arial"/>
                <w:color w:val="000000"/>
                <w:sz w:val="24"/>
                <w:szCs w:val="24"/>
              </w:rPr>
            </w:pPr>
          </w:p>
          <w:p w:rsidR="00FF4278" w:rsidRDefault="00FF4278" w:rsidP="00746295">
            <w:pPr>
              <w:spacing w:after="0" w:line="240" w:lineRule="auto"/>
              <w:rPr>
                <w:rFonts w:cs="Arial"/>
                <w:color w:val="000000"/>
                <w:sz w:val="24"/>
                <w:szCs w:val="24"/>
              </w:rPr>
            </w:pPr>
          </w:p>
          <w:p w:rsidR="00C015F9" w:rsidRDefault="00ED5985" w:rsidP="00746295">
            <w:pPr>
              <w:spacing w:after="0" w:line="240" w:lineRule="auto"/>
              <w:rPr>
                <w:rFonts w:cs="Arial"/>
                <w:color w:val="000000"/>
                <w:sz w:val="24"/>
                <w:szCs w:val="24"/>
              </w:rPr>
            </w:pPr>
            <w:r>
              <w:rPr>
                <w:rFonts w:cs="Arial"/>
                <w:color w:val="000000"/>
                <w:sz w:val="24"/>
                <w:szCs w:val="24"/>
              </w:rPr>
              <w:t xml:space="preserve">Charlotte doesn’t usually leave her web. </w:t>
            </w:r>
            <w:r w:rsidR="00FF4278">
              <w:rPr>
                <w:rFonts w:cs="Arial"/>
                <w:color w:val="000000"/>
                <w:sz w:val="24"/>
                <w:szCs w:val="24"/>
              </w:rPr>
              <w:t>Why does</w:t>
            </w:r>
            <w:r w:rsidR="00F046AB">
              <w:rPr>
                <w:rFonts w:cs="Arial"/>
                <w:color w:val="000000"/>
                <w:sz w:val="24"/>
                <w:szCs w:val="24"/>
              </w:rPr>
              <w:t xml:space="preserve"> Charlotte leave her web</w:t>
            </w:r>
            <w:r w:rsidR="00FF4278">
              <w:rPr>
                <w:rFonts w:cs="Arial"/>
                <w:color w:val="000000"/>
                <w:sz w:val="24"/>
                <w:szCs w:val="24"/>
              </w:rPr>
              <w:t xml:space="preserve"> at the end of the chapter</w:t>
            </w:r>
            <w:r w:rsidR="00F046AB">
              <w:rPr>
                <w:rFonts w:cs="Arial"/>
                <w:color w:val="000000"/>
                <w:sz w:val="24"/>
                <w:szCs w:val="24"/>
              </w:rPr>
              <w:t>? What is she doing? What questions are you left with about it?</w:t>
            </w:r>
          </w:p>
          <w:p w:rsidR="00837A2A" w:rsidRDefault="00837A2A" w:rsidP="00746295">
            <w:pPr>
              <w:spacing w:after="0" w:line="240" w:lineRule="auto"/>
              <w:rPr>
                <w:rFonts w:cs="Arial"/>
                <w:color w:val="000000"/>
                <w:sz w:val="24"/>
                <w:szCs w:val="24"/>
              </w:rPr>
            </w:pPr>
          </w:p>
          <w:p w:rsidR="00ED5985" w:rsidRDefault="00ED5985" w:rsidP="00746295">
            <w:pPr>
              <w:spacing w:after="0" w:line="240" w:lineRule="auto"/>
              <w:rPr>
                <w:rFonts w:cs="Arial"/>
                <w:color w:val="000000"/>
                <w:sz w:val="24"/>
                <w:szCs w:val="24"/>
              </w:rPr>
            </w:pPr>
          </w:p>
          <w:p w:rsidR="00ED5985" w:rsidRDefault="00ED5985" w:rsidP="00746295">
            <w:pPr>
              <w:spacing w:after="0" w:line="240" w:lineRule="auto"/>
              <w:rPr>
                <w:rFonts w:cs="Arial"/>
                <w:color w:val="000000"/>
                <w:sz w:val="24"/>
                <w:szCs w:val="24"/>
              </w:rPr>
            </w:pPr>
          </w:p>
          <w:p w:rsidR="00ED5985" w:rsidRDefault="00ED5985" w:rsidP="00746295">
            <w:pPr>
              <w:spacing w:after="0" w:line="240" w:lineRule="auto"/>
              <w:rPr>
                <w:rFonts w:cs="Arial"/>
                <w:color w:val="000000"/>
                <w:sz w:val="24"/>
                <w:szCs w:val="24"/>
              </w:rPr>
            </w:pPr>
          </w:p>
          <w:p w:rsidR="00ED5985" w:rsidRDefault="00ED5985" w:rsidP="00746295">
            <w:pPr>
              <w:spacing w:after="0" w:line="240" w:lineRule="auto"/>
              <w:rPr>
                <w:rFonts w:cs="Arial"/>
                <w:color w:val="000000"/>
                <w:sz w:val="24"/>
                <w:szCs w:val="24"/>
              </w:rPr>
            </w:pPr>
          </w:p>
          <w:p w:rsidR="00837A2A" w:rsidRDefault="00837A2A" w:rsidP="00F72FC2">
            <w:pPr>
              <w:spacing w:after="0" w:line="240" w:lineRule="auto"/>
              <w:rPr>
                <w:rFonts w:cs="Arial"/>
                <w:color w:val="000000"/>
                <w:sz w:val="24"/>
                <w:szCs w:val="24"/>
              </w:rPr>
            </w:pPr>
            <w:r>
              <w:rPr>
                <w:rFonts w:cs="Arial"/>
                <w:color w:val="000000"/>
                <w:sz w:val="24"/>
                <w:szCs w:val="24"/>
              </w:rPr>
              <w:t xml:space="preserve">At the end of the chapter, Fern says she had the best time she’s ever had in her life at the </w:t>
            </w:r>
            <w:r w:rsidR="00F72FC2">
              <w:rPr>
                <w:rFonts w:cs="Arial"/>
                <w:color w:val="000000"/>
                <w:sz w:val="24"/>
                <w:szCs w:val="24"/>
              </w:rPr>
              <w:t>f</w:t>
            </w:r>
            <w:r>
              <w:rPr>
                <w:rFonts w:cs="Arial"/>
                <w:color w:val="000000"/>
                <w:sz w:val="24"/>
                <w:szCs w:val="24"/>
              </w:rPr>
              <w:t>air. What was she doing? Do you remember from the beginning of the chapter?</w:t>
            </w:r>
          </w:p>
        </w:tc>
        <w:tc>
          <w:tcPr>
            <w:tcW w:w="6449" w:type="dxa"/>
          </w:tcPr>
          <w:p w:rsidR="00D610D6" w:rsidRDefault="00D610D6" w:rsidP="00746295">
            <w:pPr>
              <w:spacing w:after="0" w:line="240" w:lineRule="auto"/>
              <w:rPr>
                <w:rFonts w:cs="Arial"/>
                <w:iCs/>
                <w:color w:val="000000"/>
                <w:sz w:val="24"/>
                <w:szCs w:val="24"/>
              </w:rPr>
            </w:pPr>
          </w:p>
          <w:p w:rsidR="00FF4278" w:rsidRDefault="00FF4278" w:rsidP="00746295">
            <w:pPr>
              <w:spacing w:after="0" w:line="240" w:lineRule="auto"/>
              <w:rPr>
                <w:rFonts w:cs="Arial"/>
                <w:iCs/>
                <w:color w:val="000000"/>
                <w:sz w:val="24"/>
                <w:szCs w:val="24"/>
              </w:rPr>
            </w:pPr>
          </w:p>
          <w:p w:rsidR="00FF4278" w:rsidRDefault="00FF4278" w:rsidP="00FF4278">
            <w:pPr>
              <w:spacing w:after="0" w:line="240" w:lineRule="auto"/>
              <w:rPr>
                <w:rFonts w:cs="Arial"/>
                <w:iCs/>
                <w:color w:val="000000"/>
                <w:sz w:val="24"/>
                <w:szCs w:val="24"/>
              </w:rPr>
            </w:pPr>
            <w:r>
              <w:rPr>
                <w:rFonts w:cs="Arial"/>
                <w:iCs/>
                <w:color w:val="000000"/>
                <w:sz w:val="24"/>
                <w:szCs w:val="24"/>
              </w:rPr>
              <w:t xml:space="preserve">Templeton brings the word </w:t>
            </w:r>
            <w:r>
              <w:rPr>
                <w:rFonts w:cs="Arial"/>
                <w:i/>
                <w:iCs/>
                <w:color w:val="000000"/>
                <w:sz w:val="24"/>
                <w:szCs w:val="24"/>
              </w:rPr>
              <w:t>humble</w:t>
            </w:r>
            <w:r>
              <w:rPr>
                <w:rFonts w:cs="Arial"/>
                <w:iCs/>
                <w:color w:val="000000"/>
                <w:sz w:val="24"/>
                <w:szCs w:val="24"/>
              </w:rPr>
              <w:t xml:space="preserve"> to Charlotte as her last word to spin in the web. Charlotte likes this word because it matches Wilbur well. </w:t>
            </w:r>
            <w:r>
              <w:rPr>
                <w:rFonts w:cs="Arial"/>
                <w:i/>
                <w:iCs/>
                <w:color w:val="000000"/>
                <w:sz w:val="24"/>
                <w:szCs w:val="24"/>
              </w:rPr>
              <w:t xml:space="preserve">Note: After students answer the first part of the question, you may need to reread Charlotte’s definition of “humble” on page 140. </w:t>
            </w:r>
            <w:r>
              <w:rPr>
                <w:rFonts w:cs="Arial"/>
                <w:iCs/>
                <w:color w:val="000000"/>
                <w:sz w:val="24"/>
                <w:szCs w:val="24"/>
              </w:rPr>
              <w:t>Humble means “not proud” and “low to the ground” and Wilbur is both of those things!</w:t>
            </w:r>
          </w:p>
          <w:p w:rsidR="00FF4278" w:rsidRDefault="00FF4278" w:rsidP="00FF4278">
            <w:pPr>
              <w:spacing w:after="0" w:line="240" w:lineRule="auto"/>
              <w:rPr>
                <w:rFonts w:cs="Arial"/>
                <w:iCs/>
                <w:color w:val="000000"/>
                <w:sz w:val="24"/>
                <w:szCs w:val="24"/>
              </w:rPr>
            </w:pPr>
          </w:p>
          <w:p w:rsidR="00FF4278" w:rsidRDefault="00FF4278" w:rsidP="00FF4278">
            <w:pPr>
              <w:spacing w:after="0" w:line="240" w:lineRule="auto"/>
              <w:rPr>
                <w:rFonts w:cs="Arial"/>
                <w:i/>
                <w:iCs/>
                <w:color w:val="000000"/>
                <w:sz w:val="24"/>
                <w:szCs w:val="24"/>
              </w:rPr>
            </w:pPr>
            <w:r>
              <w:rPr>
                <w:rFonts w:cs="Arial"/>
                <w:iCs/>
                <w:color w:val="000000"/>
                <w:sz w:val="24"/>
                <w:szCs w:val="24"/>
              </w:rPr>
              <w:t xml:space="preserve">Charlotte leaves her web to </w:t>
            </w:r>
            <w:r w:rsidR="00ED5985">
              <w:rPr>
                <w:rFonts w:cs="Arial"/>
                <w:iCs/>
                <w:color w:val="000000"/>
                <w:sz w:val="24"/>
                <w:szCs w:val="24"/>
              </w:rPr>
              <w:t xml:space="preserve">make something that she calls her </w:t>
            </w:r>
            <w:r w:rsidR="00ED5985">
              <w:rPr>
                <w:rFonts w:cs="Arial"/>
                <w:i/>
                <w:iCs/>
                <w:color w:val="000000"/>
                <w:sz w:val="24"/>
                <w:szCs w:val="24"/>
              </w:rPr>
              <w:t>masterpiece</w:t>
            </w:r>
            <w:r w:rsidR="00ED5985">
              <w:rPr>
                <w:rFonts w:cs="Arial"/>
                <w:iCs/>
                <w:color w:val="000000"/>
                <w:sz w:val="24"/>
                <w:szCs w:val="24"/>
              </w:rPr>
              <w:t xml:space="preserve">. I’m left wondering: What exactly is Charlotte’s masterpiece? Does it have something to do with why she is so tired? </w:t>
            </w:r>
            <w:r w:rsidR="00ED5985">
              <w:rPr>
                <w:rFonts w:cs="Arial"/>
                <w:i/>
                <w:iCs/>
                <w:color w:val="000000"/>
                <w:sz w:val="24"/>
                <w:szCs w:val="24"/>
              </w:rPr>
              <w:t>Note: Support will be needed with the last part of this question. You don’t need to give away the answers to your kids, but help support them in connecting the fact that Charlotte is so tired and that she is making her masterpiece.</w:t>
            </w:r>
          </w:p>
          <w:p w:rsidR="00ED5985" w:rsidRDefault="00ED5985" w:rsidP="00FF4278">
            <w:pPr>
              <w:spacing w:after="0" w:line="240" w:lineRule="auto"/>
              <w:rPr>
                <w:rFonts w:cs="Arial"/>
                <w:i/>
                <w:iCs/>
                <w:color w:val="000000"/>
                <w:sz w:val="24"/>
                <w:szCs w:val="24"/>
              </w:rPr>
            </w:pPr>
          </w:p>
          <w:p w:rsidR="00ED5985" w:rsidRPr="00ED5985" w:rsidRDefault="00ED5985" w:rsidP="00FF4278">
            <w:pPr>
              <w:spacing w:after="0" w:line="240" w:lineRule="auto"/>
              <w:rPr>
                <w:rFonts w:cs="Arial"/>
                <w:iCs/>
                <w:color w:val="000000"/>
                <w:sz w:val="24"/>
                <w:szCs w:val="24"/>
              </w:rPr>
            </w:pPr>
            <w:r>
              <w:rPr>
                <w:rFonts w:cs="Arial"/>
                <w:iCs/>
                <w:color w:val="000000"/>
                <w:sz w:val="24"/>
                <w:szCs w:val="24"/>
              </w:rPr>
              <w:t xml:space="preserve">Fern was riding the Ferris wheel with Henry Fussy. </w:t>
            </w:r>
          </w:p>
        </w:tc>
      </w:tr>
      <w:tr w:rsidR="001E194F" w:rsidRPr="00CD6B7F">
        <w:trPr>
          <w:trHeight w:val="440"/>
        </w:trPr>
        <w:tc>
          <w:tcPr>
            <w:tcW w:w="6449" w:type="dxa"/>
          </w:tcPr>
          <w:p w:rsidR="001E194F" w:rsidRPr="00B01894" w:rsidRDefault="001E194F" w:rsidP="00746295">
            <w:pPr>
              <w:spacing w:after="0" w:line="240" w:lineRule="auto"/>
              <w:rPr>
                <w:rFonts w:cs="Arial"/>
                <w:b/>
                <w:color w:val="000000"/>
                <w:sz w:val="24"/>
                <w:szCs w:val="24"/>
              </w:rPr>
            </w:pPr>
            <w:r w:rsidRPr="00B01894">
              <w:rPr>
                <w:rFonts w:cs="Arial"/>
                <w:b/>
                <w:color w:val="000000"/>
                <w:sz w:val="24"/>
                <w:szCs w:val="24"/>
              </w:rPr>
              <w:lastRenderedPageBreak/>
              <w:t>CHAPTER 19: “The Egg Sac”</w:t>
            </w:r>
          </w:p>
          <w:p w:rsidR="00837A2A" w:rsidRDefault="00837A2A" w:rsidP="00746295">
            <w:pPr>
              <w:spacing w:after="0" w:line="240" w:lineRule="auto"/>
              <w:rPr>
                <w:rFonts w:cs="Arial"/>
                <w:color w:val="000000"/>
                <w:sz w:val="24"/>
                <w:szCs w:val="24"/>
              </w:rPr>
            </w:pPr>
          </w:p>
          <w:p w:rsidR="00D92309" w:rsidRDefault="00D92309" w:rsidP="00746295">
            <w:pPr>
              <w:spacing w:after="0" w:line="240" w:lineRule="auto"/>
              <w:rPr>
                <w:rFonts w:cs="Arial"/>
                <w:i/>
                <w:color w:val="000000"/>
                <w:sz w:val="24"/>
                <w:szCs w:val="24"/>
              </w:rPr>
            </w:pPr>
            <w:r>
              <w:rPr>
                <w:rFonts w:cs="Arial"/>
                <w:i/>
                <w:color w:val="000000"/>
                <w:sz w:val="24"/>
                <w:szCs w:val="24"/>
              </w:rPr>
              <w:t>Note: This chapter is packed! You may need to take a couple of days with it.</w:t>
            </w:r>
          </w:p>
          <w:p w:rsidR="00D92309" w:rsidRPr="00D92309" w:rsidRDefault="00D92309" w:rsidP="00746295">
            <w:pPr>
              <w:spacing w:after="0" w:line="240" w:lineRule="auto"/>
              <w:rPr>
                <w:rFonts w:cs="Arial"/>
                <w:i/>
                <w:color w:val="000000"/>
                <w:sz w:val="24"/>
                <w:szCs w:val="24"/>
              </w:rPr>
            </w:pPr>
          </w:p>
          <w:p w:rsidR="00837A2A" w:rsidRDefault="00837A2A" w:rsidP="00746295">
            <w:pPr>
              <w:spacing w:after="0" w:line="240" w:lineRule="auto"/>
              <w:rPr>
                <w:rFonts w:cs="Arial"/>
                <w:color w:val="000000"/>
                <w:sz w:val="24"/>
                <w:szCs w:val="24"/>
              </w:rPr>
            </w:pPr>
            <w:r>
              <w:rPr>
                <w:rFonts w:cs="Arial"/>
                <w:color w:val="000000"/>
                <w:sz w:val="24"/>
                <w:szCs w:val="24"/>
              </w:rPr>
              <w:t xml:space="preserve">What is Charlotte’s </w:t>
            </w:r>
            <w:r>
              <w:rPr>
                <w:rFonts w:cs="Arial"/>
                <w:b/>
                <w:color w:val="000000"/>
                <w:sz w:val="24"/>
                <w:szCs w:val="24"/>
              </w:rPr>
              <w:t>masterpiece</w:t>
            </w:r>
            <w:r w:rsidR="00DC4E12">
              <w:rPr>
                <w:rFonts w:cs="Arial"/>
                <w:b/>
                <w:color w:val="000000"/>
                <w:sz w:val="24"/>
                <w:szCs w:val="24"/>
              </w:rPr>
              <w:t xml:space="preserve"> </w:t>
            </w:r>
            <w:r w:rsidR="00DC4E12">
              <w:rPr>
                <w:rFonts w:cs="Arial"/>
                <w:color w:val="000000"/>
                <w:sz w:val="24"/>
                <w:szCs w:val="24"/>
              </w:rPr>
              <w:t xml:space="preserve">or </w:t>
            </w:r>
            <w:r w:rsidR="00DC4E12">
              <w:rPr>
                <w:rFonts w:cs="Arial"/>
                <w:b/>
                <w:color w:val="000000"/>
                <w:sz w:val="24"/>
                <w:szCs w:val="24"/>
              </w:rPr>
              <w:t>magnum opus</w:t>
            </w:r>
            <w:r>
              <w:rPr>
                <w:rFonts w:cs="Arial"/>
                <w:color w:val="000000"/>
                <w:sz w:val="24"/>
                <w:szCs w:val="24"/>
              </w:rPr>
              <w:t>? How does this leave Charlotte feeling?</w:t>
            </w:r>
          </w:p>
          <w:p w:rsidR="00FB617C" w:rsidRDefault="00FB617C" w:rsidP="00746295">
            <w:pPr>
              <w:spacing w:after="0" w:line="240" w:lineRule="auto"/>
              <w:rPr>
                <w:rFonts w:cs="Arial"/>
                <w:color w:val="000000"/>
                <w:sz w:val="24"/>
                <w:szCs w:val="24"/>
              </w:rPr>
            </w:pPr>
          </w:p>
          <w:p w:rsidR="00FB617C" w:rsidRDefault="00FB617C" w:rsidP="00746295">
            <w:pPr>
              <w:spacing w:after="0" w:line="240" w:lineRule="auto"/>
              <w:rPr>
                <w:rFonts w:cs="Arial"/>
                <w:color w:val="000000"/>
                <w:sz w:val="24"/>
                <w:szCs w:val="24"/>
              </w:rPr>
            </w:pPr>
          </w:p>
          <w:p w:rsidR="00FB617C" w:rsidRDefault="00FB617C" w:rsidP="00746295">
            <w:pPr>
              <w:spacing w:after="0" w:line="240" w:lineRule="auto"/>
              <w:rPr>
                <w:rFonts w:cs="Arial"/>
                <w:color w:val="000000"/>
                <w:sz w:val="24"/>
                <w:szCs w:val="24"/>
              </w:rPr>
            </w:pPr>
          </w:p>
          <w:p w:rsidR="00837A2A" w:rsidRDefault="00837A2A" w:rsidP="00837A2A">
            <w:pPr>
              <w:spacing w:after="0" w:line="240" w:lineRule="auto"/>
              <w:rPr>
                <w:rFonts w:cs="Arial"/>
                <w:color w:val="000000"/>
                <w:sz w:val="24"/>
                <w:szCs w:val="24"/>
              </w:rPr>
            </w:pPr>
            <w:r>
              <w:rPr>
                <w:rFonts w:cs="Arial"/>
                <w:color w:val="000000"/>
                <w:sz w:val="24"/>
                <w:szCs w:val="24"/>
              </w:rPr>
              <w:t>We learn a lot in this chapter about how spider’</w:t>
            </w:r>
            <w:r w:rsidR="00DC4E12">
              <w:rPr>
                <w:rFonts w:cs="Arial"/>
                <w:color w:val="000000"/>
                <w:sz w:val="24"/>
                <w:szCs w:val="24"/>
              </w:rPr>
              <w:t>s lay eggs. Turn to your partner and tell them one thing you learned! Then, we’ll make a list together.</w:t>
            </w:r>
          </w:p>
          <w:p w:rsidR="00146650" w:rsidRDefault="00146650" w:rsidP="00837A2A">
            <w:pPr>
              <w:spacing w:after="0" w:line="240" w:lineRule="auto"/>
              <w:rPr>
                <w:rFonts w:cs="Arial"/>
                <w:color w:val="000000"/>
                <w:sz w:val="24"/>
                <w:szCs w:val="24"/>
              </w:rPr>
            </w:pPr>
          </w:p>
          <w:p w:rsidR="00146650" w:rsidRDefault="00146650" w:rsidP="00837A2A">
            <w:pPr>
              <w:spacing w:after="0" w:line="240" w:lineRule="auto"/>
              <w:rPr>
                <w:rFonts w:cs="Arial"/>
                <w:color w:val="000000"/>
                <w:sz w:val="24"/>
                <w:szCs w:val="24"/>
              </w:rPr>
            </w:pPr>
          </w:p>
          <w:p w:rsidR="00146650" w:rsidRDefault="00146650" w:rsidP="00837A2A">
            <w:pPr>
              <w:spacing w:after="0" w:line="240" w:lineRule="auto"/>
              <w:rPr>
                <w:rFonts w:cs="Arial"/>
                <w:color w:val="000000"/>
                <w:sz w:val="24"/>
                <w:szCs w:val="24"/>
              </w:rPr>
            </w:pPr>
          </w:p>
          <w:p w:rsidR="00146650" w:rsidRDefault="00146650" w:rsidP="00837A2A">
            <w:pPr>
              <w:spacing w:after="0" w:line="240" w:lineRule="auto"/>
              <w:rPr>
                <w:rFonts w:cs="Arial"/>
                <w:color w:val="000000"/>
                <w:sz w:val="24"/>
                <w:szCs w:val="24"/>
              </w:rPr>
            </w:pPr>
          </w:p>
          <w:p w:rsidR="00DC4E12" w:rsidRDefault="00DC4E12" w:rsidP="00837A2A">
            <w:pPr>
              <w:spacing w:after="0" w:line="240" w:lineRule="auto"/>
              <w:rPr>
                <w:rFonts w:cs="Arial"/>
                <w:color w:val="000000"/>
                <w:sz w:val="24"/>
                <w:szCs w:val="24"/>
              </w:rPr>
            </w:pPr>
          </w:p>
          <w:p w:rsidR="00146650" w:rsidRDefault="00146650" w:rsidP="00837A2A">
            <w:pPr>
              <w:spacing w:after="0" w:line="240" w:lineRule="auto"/>
              <w:rPr>
                <w:rFonts w:cs="Arial"/>
                <w:color w:val="000000"/>
                <w:sz w:val="24"/>
                <w:szCs w:val="24"/>
              </w:rPr>
            </w:pPr>
          </w:p>
          <w:p w:rsidR="00DC4E12" w:rsidRDefault="00DC4E12" w:rsidP="00837A2A">
            <w:pPr>
              <w:spacing w:after="0" w:line="240" w:lineRule="auto"/>
              <w:rPr>
                <w:rFonts w:cs="Arial"/>
                <w:color w:val="000000"/>
                <w:sz w:val="24"/>
                <w:szCs w:val="24"/>
              </w:rPr>
            </w:pPr>
            <w:r>
              <w:rPr>
                <w:rFonts w:cs="Arial"/>
                <w:color w:val="000000"/>
                <w:sz w:val="24"/>
                <w:szCs w:val="24"/>
              </w:rPr>
              <w:t>How does everyone react when they hear the announcement a</w:t>
            </w:r>
            <w:r w:rsidR="00146650">
              <w:rPr>
                <w:rFonts w:cs="Arial"/>
                <w:color w:val="000000"/>
                <w:sz w:val="24"/>
                <w:szCs w:val="24"/>
              </w:rPr>
              <w:t xml:space="preserve">bout Wilbur’s special prize? What kinds of things do they do? Tell me everything you remember. </w:t>
            </w:r>
          </w:p>
          <w:p w:rsidR="00DC4E12" w:rsidRPr="00837A2A" w:rsidRDefault="00DC4E12" w:rsidP="00341241">
            <w:pPr>
              <w:spacing w:after="0" w:line="240" w:lineRule="auto"/>
              <w:rPr>
                <w:rFonts w:cs="Arial"/>
                <w:color w:val="000000"/>
                <w:sz w:val="24"/>
                <w:szCs w:val="24"/>
              </w:rPr>
            </w:pPr>
          </w:p>
        </w:tc>
        <w:tc>
          <w:tcPr>
            <w:tcW w:w="6449" w:type="dxa"/>
          </w:tcPr>
          <w:p w:rsidR="001E194F" w:rsidRDefault="001E194F" w:rsidP="00746295">
            <w:pPr>
              <w:spacing w:after="0" w:line="240" w:lineRule="auto"/>
              <w:rPr>
                <w:rFonts w:cs="Arial"/>
                <w:iCs/>
                <w:color w:val="000000"/>
                <w:sz w:val="24"/>
                <w:szCs w:val="24"/>
              </w:rPr>
            </w:pPr>
          </w:p>
          <w:p w:rsidR="00D92309" w:rsidRDefault="00D92309" w:rsidP="00746295">
            <w:pPr>
              <w:spacing w:after="0" w:line="240" w:lineRule="auto"/>
              <w:rPr>
                <w:rFonts w:cs="Arial"/>
                <w:iCs/>
                <w:color w:val="000000"/>
                <w:sz w:val="24"/>
                <w:szCs w:val="24"/>
              </w:rPr>
            </w:pPr>
          </w:p>
          <w:p w:rsidR="00D92309" w:rsidRDefault="00D92309" w:rsidP="00746295">
            <w:pPr>
              <w:spacing w:after="0" w:line="240" w:lineRule="auto"/>
              <w:rPr>
                <w:rFonts w:cs="Arial"/>
                <w:iCs/>
                <w:color w:val="000000"/>
                <w:sz w:val="24"/>
                <w:szCs w:val="24"/>
              </w:rPr>
            </w:pPr>
          </w:p>
          <w:p w:rsidR="00FB617C" w:rsidRDefault="00FB617C" w:rsidP="00746295">
            <w:pPr>
              <w:spacing w:after="0" w:line="240" w:lineRule="auto"/>
              <w:rPr>
                <w:rFonts w:cs="Arial"/>
                <w:i/>
                <w:iCs/>
                <w:color w:val="000000"/>
                <w:sz w:val="24"/>
                <w:szCs w:val="24"/>
              </w:rPr>
            </w:pPr>
            <w:r>
              <w:rPr>
                <w:rFonts w:cs="Arial"/>
                <w:iCs/>
                <w:color w:val="000000"/>
                <w:sz w:val="24"/>
                <w:szCs w:val="24"/>
              </w:rPr>
              <w:t xml:space="preserve">Charlotte’s masterpiece is her egg sac, filled with 514 eggs. Charlotte is left feeling very, very tired. </w:t>
            </w:r>
            <w:r>
              <w:rPr>
                <w:rFonts w:cs="Arial"/>
                <w:i/>
                <w:iCs/>
                <w:color w:val="000000"/>
                <w:sz w:val="24"/>
                <w:szCs w:val="24"/>
              </w:rPr>
              <w:t>Note:</w:t>
            </w:r>
            <w:r>
              <w:rPr>
                <w:rFonts w:cs="Arial"/>
                <w:iCs/>
                <w:color w:val="000000"/>
                <w:sz w:val="24"/>
                <w:szCs w:val="24"/>
              </w:rPr>
              <w:t xml:space="preserve"> </w:t>
            </w:r>
            <w:r>
              <w:rPr>
                <w:rFonts w:cs="Arial"/>
                <w:i/>
                <w:iCs/>
                <w:color w:val="000000"/>
                <w:sz w:val="24"/>
                <w:szCs w:val="24"/>
              </w:rPr>
              <w:t>As an extension, you might ask kids if they remember the exact word the text used to describe how Charlotte was feeling: “languishing.” Reiterate that the word means that she is slowing up, getting older.</w:t>
            </w:r>
          </w:p>
          <w:p w:rsidR="00FB617C" w:rsidRDefault="00FB617C" w:rsidP="00746295">
            <w:pPr>
              <w:spacing w:after="0" w:line="240" w:lineRule="auto"/>
              <w:rPr>
                <w:rFonts w:cs="Arial"/>
                <w:i/>
                <w:iCs/>
                <w:color w:val="000000"/>
                <w:sz w:val="24"/>
                <w:szCs w:val="24"/>
              </w:rPr>
            </w:pPr>
          </w:p>
          <w:p w:rsidR="00146650" w:rsidRPr="00146650" w:rsidRDefault="00146650" w:rsidP="00146650">
            <w:pPr>
              <w:spacing w:after="0" w:line="240" w:lineRule="auto"/>
              <w:jc w:val="center"/>
              <w:rPr>
                <w:rFonts w:cs="Arial"/>
                <w:iCs/>
                <w:color w:val="000000"/>
                <w:sz w:val="24"/>
                <w:szCs w:val="24"/>
                <w:u w:val="single"/>
              </w:rPr>
            </w:pPr>
            <w:r w:rsidRPr="00146650">
              <w:rPr>
                <w:rFonts w:cs="Arial"/>
                <w:iCs/>
                <w:color w:val="000000"/>
                <w:sz w:val="24"/>
                <w:szCs w:val="24"/>
                <w:u w:val="single"/>
              </w:rPr>
              <w:t>Things we learn about how spiders lay eggs:</w:t>
            </w:r>
          </w:p>
          <w:p w:rsidR="00FB617C" w:rsidRDefault="00FB617C" w:rsidP="00FB617C">
            <w:pPr>
              <w:pStyle w:val="ListParagraph"/>
              <w:numPr>
                <w:ilvl w:val="0"/>
                <w:numId w:val="20"/>
              </w:numPr>
              <w:spacing w:after="0" w:line="240" w:lineRule="auto"/>
              <w:rPr>
                <w:rFonts w:cs="Arial"/>
                <w:iCs/>
                <w:color w:val="000000"/>
                <w:sz w:val="24"/>
                <w:szCs w:val="24"/>
              </w:rPr>
            </w:pPr>
            <w:r>
              <w:rPr>
                <w:rFonts w:cs="Arial"/>
                <w:iCs/>
                <w:color w:val="000000"/>
                <w:sz w:val="24"/>
                <w:szCs w:val="24"/>
              </w:rPr>
              <w:t xml:space="preserve">An egg sac is like a sac or cocoon that contains many, many spider eggs (pg. 144). </w:t>
            </w:r>
          </w:p>
          <w:p w:rsidR="00FB617C" w:rsidRDefault="00FB617C" w:rsidP="00FB617C">
            <w:pPr>
              <w:pStyle w:val="ListParagraph"/>
              <w:numPr>
                <w:ilvl w:val="0"/>
                <w:numId w:val="20"/>
              </w:numPr>
              <w:spacing w:after="0" w:line="240" w:lineRule="auto"/>
              <w:rPr>
                <w:rFonts w:cs="Arial"/>
                <w:iCs/>
                <w:color w:val="000000"/>
                <w:sz w:val="24"/>
                <w:szCs w:val="24"/>
              </w:rPr>
            </w:pPr>
            <w:r>
              <w:rPr>
                <w:rFonts w:cs="Arial"/>
                <w:iCs/>
                <w:color w:val="000000"/>
                <w:sz w:val="24"/>
                <w:szCs w:val="24"/>
              </w:rPr>
              <w:t>An egg sac is really strong; it is made out of the toughest material that a spider produces (pg. 145).</w:t>
            </w:r>
          </w:p>
          <w:p w:rsidR="00FB617C" w:rsidRDefault="00FB617C" w:rsidP="00FB617C">
            <w:pPr>
              <w:pStyle w:val="ListParagraph"/>
              <w:numPr>
                <w:ilvl w:val="0"/>
                <w:numId w:val="20"/>
              </w:numPr>
              <w:spacing w:after="0" w:line="240" w:lineRule="auto"/>
              <w:rPr>
                <w:rFonts w:cs="Arial"/>
                <w:iCs/>
                <w:color w:val="000000"/>
                <w:sz w:val="24"/>
                <w:szCs w:val="24"/>
              </w:rPr>
            </w:pPr>
            <w:r>
              <w:rPr>
                <w:rFonts w:cs="Arial"/>
                <w:iCs/>
                <w:color w:val="000000"/>
                <w:sz w:val="24"/>
                <w:szCs w:val="24"/>
              </w:rPr>
              <w:t>An egg sac helps keep the eggs warm and dry (pg. 145).</w:t>
            </w:r>
          </w:p>
          <w:p w:rsidR="00146650" w:rsidRDefault="00146650" w:rsidP="00146650">
            <w:pPr>
              <w:pStyle w:val="ListParagraph"/>
              <w:numPr>
                <w:ilvl w:val="0"/>
                <w:numId w:val="20"/>
              </w:numPr>
              <w:spacing w:after="0" w:line="240" w:lineRule="auto"/>
              <w:rPr>
                <w:rFonts w:cs="Arial"/>
                <w:iCs/>
                <w:color w:val="000000"/>
                <w:sz w:val="24"/>
                <w:szCs w:val="24"/>
              </w:rPr>
            </w:pPr>
            <w:r>
              <w:rPr>
                <w:rFonts w:cs="Arial"/>
                <w:iCs/>
                <w:color w:val="000000"/>
                <w:sz w:val="24"/>
                <w:szCs w:val="24"/>
              </w:rPr>
              <w:t xml:space="preserve">The eggs have to stay in the sac for a while. For Charlotte, until next spring (pg. 146). </w:t>
            </w:r>
          </w:p>
          <w:p w:rsidR="00146650" w:rsidRDefault="00146650" w:rsidP="00146650">
            <w:pPr>
              <w:spacing w:after="0" w:line="240" w:lineRule="auto"/>
              <w:rPr>
                <w:rFonts w:cs="Arial"/>
                <w:iCs/>
                <w:color w:val="000000"/>
                <w:sz w:val="24"/>
                <w:szCs w:val="24"/>
              </w:rPr>
            </w:pPr>
          </w:p>
          <w:p w:rsidR="00146650" w:rsidRDefault="00146650" w:rsidP="00341241">
            <w:pPr>
              <w:spacing w:after="0" w:line="240" w:lineRule="auto"/>
              <w:rPr>
                <w:rFonts w:cs="Arial"/>
                <w:iCs/>
                <w:color w:val="000000"/>
                <w:sz w:val="24"/>
                <w:szCs w:val="24"/>
              </w:rPr>
            </w:pPr>
            <w:r>
              <w:rPr>
                <w:rFonts w:cs="Arial"/>
                <w:iCs/>
                <w:color w:val="000000"/>
                <w:sz w:val="24"/>
                <w:szCs w:val="24"/>
              </w:rPr>
              <w:t xml:space="preserve">If students were listening </w:t>
            </w:r>
            <w:r>
              <w:rPr>
                <w:rFonts w:cs="Arial"/>
                <w:i/>
                <w:iCs/>
                <w:color w:val="000000"/>
                <w:sz w:val="24"/>
                <w:szCs w:val="24"/>
              </w:rPr>
              <w:t>very closely</w:t>
            </w:r>
            <w:r>
              <w:rPr>
                <w:rFonts w:cs="Arial"/>
                <w:iCs/>
                <w:color w:val="000000"/>
                <w:sz w:val="24"/>
                <w:szCs w:val="24"/>
              </w:rPr>
              <w:t>, they will say that there was first a pause, and that then the Arables and Zuckermans</w:t>
            </w:r>
            <w:r w:rsidR="00341241">
              <w:rPr>
                <w:rFonts w:cs="Arial"/>
                <w:iCs/>
                <w:color w:val="000000"/>
                <w:sz w:val="24"/>
                <w:szCs w:val="24"/>
              </w:rPr>
              <w:t xml:space="preserve"> started cheering and yelling. They threw</w:t>
            </w:r>
            <w:r>
              <w:rPr>
                <w:rFonts w:cs="Arial"/>
                <w:iCs/>
                <w:color w:val="000000"/>
                <w:sz w:val="24"/>
                <w:szCs w:val="24"/>
              </w:rPr>
              <w:t xml:space="preserve"> straw up into the air like confetti. They hugged each other and kissed each other. Lurvy shook everyone’s hands (pg. 152). </w:t>
            </w:r>
          </w:p>
          <w:p w:rsidR="00341241" w:rsidRPr="00146650" w:rsidRDefault="00341241" w:rsidP="00341241">
            <w:pPr>
              <w:spacing w:after="0" w:line="240" w:lineRule="auto"/>
              <w:rPr>
                <w:rFonts w:cs="Arial"/>
                <w:iCs/>
                <w:color w:val="000000"/>
                <w:sz w:val="24"/>
                <w:szCs w:val="24"/>
              </w:rPr>
            </w:pPr>
          </w:p>
        </w:tc>
      </w:tr>
      <w:tr w:rsidR="001E194F" w:rsidRPr="00CD6B7F">
        <w:trPr>
          <w:trHeight w:val="440"/>
        </w:trPr>
        <w:tc>
          <w:tcPr>
            <w:tcW w:w="6449" w:type="dxa"/>
          </w:tcPr>
          <w:p w:rsidR="001E194F" w:rsidRPr="00B01894" w:rsidRDefault="001E194F" w:rsidP="00746295">
            <w:pPr>
              <w:spacing w:after="0" w:line="240" w:lineRule="auto"/>
              <w:rPr>
                <w:rFonts w:cs="Arial"/>
                <w:b/>
                <w:color w:val="000000"/>
                <w:sz w:val="24"/>
                <w:szCs w:val="24"/>
              </w:rPr>
            </w:pPr>
            <w:r w:rsidRPr="00B01894">
              <w:rPr>
                <w:rFonts w:cs="Arial"/>
                <w:b/>
                <w:color w:val="000000"/>
                <w:sz w:val="24"/>
                <w:szCs w:val="24"/>
              </w:rPr>
              <w:t>CHAPTER 20: “The Hour of Triumph”</w:t>
            </w:r>
          </w:p>
          <w:p w:rsidR="00FF4278" w:rsidRDefault="00FF4278" w:rsidP="00746295">
            <w:pPr>
              <w:spacing w:after="0" w:line="240" w:lineRule="auto"/>
              <w:rPr>
                <w:rFonts w:cs="Arial"/>
                <w:color w:val="000000"/>
                <w:sz w:val="24"/>
                <w:szCs w:val="24"/>
              </w:rPr>
            </w:pPr>
          </w:p>
          <w:p w:rsidR="00FF4278" w:rsidRDefault="00FF4278" w:rsidP="00746295">
            <w:pPr>
              <w:spacing w:after="0" w:line="240" w:lineRule="auto"/>
              <w:rPr>
                <w:rFonts w:cs="Arial"/>
                <w:color w:val="000000"/>
                <w:sz w:val="24"/>
                <w:szCs w:val="24"/>
              </w:rPr>
            </w:pPr>
            <w:r>
              <w:rPr>
                <w:rFonts w:cs="Arial"/>
                <w:color w:val="000000"/>
                <w:sz w:val="24"/>
                <w:szCs w:val="24"/>
              </w:rPr>
              <w:t>Where is Fer</w:t>
            </w:r>
            <w:r w:rsidR="008F2F18">
              <w:rPr>
                <w:rFonts w:cs="Arial"/>
                <w:color w:val="000000"/>
                <w:sz w:val="24"/>
                <w:szCs w:val="24"/>
              </w:rPr>
              <w:t xml:space="preserve">n during Wilbur’s great </w:t>
            </w:r>
            <w:r w:rsidR="008F2F18" w:rsidRPr="00F50535">
              <w:rPr>
                <w:rFonts w:cs="Arial"/>
                <w:b/>
                <w:color w:val="000000"/>
                <w:sz w:val="24"/>
                <w:szCs w:val="24"/>
              </w:rPr>
              <w:t>triumph</w:t>
            </w:r>
            <w:r w:rsidR="00200E46" w:rsidRPr="00F50535">
              <w:rPr>
                <w:rFonts w:cs="Arial"/>
                <w:b/>
                <w:color w:val="000000"/>
                <w:sz w:val="24"/>
                <w:szCs w:val="24"/>
              </w:rPr>
              <w:t xml:space="preserve"> </w:t>
            </w:r>
            <w:r w:rsidR="00200E46">
              <w:rPr>
                <w:rFonts w:cs="Arial"/>
                <w:color w:val="000000"/>
                <w:sz w:val="24"/>
                <w:szCs w:val="24"/>
              </w:rPr>
              <w:t>(pg. 156)? Would Fern have done this at the beginning of the book</w:t>
            </w:r>
            <w:r w:rsidR="00140942">
              <w:rPr>
                <w:rFonts w:cs="Arial"/>
                <w:color w:val="000000"/>
                <w:sz w:val="24"/>
                <w:szCs w:val="24"/>
              </w:rPr>
              <w:t xml:space="preserve">? </w:t>
            </w:r>
            <w:r w:rsidR="00437E5D">
              <w:rPr>
                <w:rFonts w:cs="Arial"/>
                <w:color w:val="000000"/>
                <w:sz w:val="24"/>
                <w:szCs w:val="24"/>
              </w:rPr>
              <w:t>How has Fern changed?</w:t>
            </w:r>
          </w:p>
          <w:p w:rsidR="00140942" w:rsidRDefault="00140942" w:rsidP="00746295">
            <w:pPr>
              <w:spacing w:after="0" w:line="240" w:lineRule="auto"/>
              <w:rPr>
                <w:rFonts w:cs="Arial"/>
                <w:color w:val="000000"/>
                <w:sz w:val="24"/>
                <w:szCs w:val="24"/>
              </w:rPr>
            </w:pPr>
          </w:p>
          <w:p w:rsidR="00140942" w:rsidRDefault="00140942" w:rsidP="00746295">
            <w:pPr>
              <w:spacing w:after="0" w:line="240" w:lineRule="auto"/>
              <w:rPr>
                <w:rFonts w:cs="Arial"/>
                <w:color w:val="000000"/>
                <w:sz w:val="24"/>
                <w:szCs w:val="24"/>
              </w:rPr>
            </w:pPr>
          </w:p>
          <w:p w:rsidR="00FF4278" w:rsidRDefault="00FF4278" w:rsidP="00140942">
            <w:pPr>
              <w:spacing w:after="0" w:line="240" w:lineRule="auto"/>
              <w:rPr>
                <w:rFonts w:cs="Arial"/>
                <w:color w:val="000000"/>
                <w:sz w:val="24"/>
                <w:szCs w:val="24"/>
              </w:rPr>
            </w:pPr>
          </w:p>
        </w:tc>
        <w:tc>
          <w:tcPr>
            <w:tcW w:w="6449" w:type="dxa"/>
          </w:tcPr>
          <w:p w:rsidR="00341241" w:rsidRDefault="00341241" w:rsidP="00746295">
            <w:pPr>
              <w:spacing w:after="0" w:line="240" w:lineRule="auto"/>
              <w:rPr>
                <w:rFonts w:cs="Arial"/>
                <w:iCs/>
                <w:color w:val="000000"/>
                <w:sz w:val="24"/>
                <w:szCs w:val="24"/>
              </w:rPr>
            </w:pPr>
          </w:p>
          <w:p w:rsidR="005559DF" w:rsidRDefault="005559DF" w:rsidP="00746295">
            <w:pPr>
              <w:spacing w:after="0" w:line="240" w:lineRule="auto"/>
              <w:rPr>
                <w:rFonts w:cs="Arial"/>
                <w:iCs/>
                <w:color w:val="000000"/>
                <w:sz w:val="24"/>
                <w:szCs w:val="24"/>
              </w:rPr>
            </w:pPr>
          </w:p>
          <w:p w:rsidR="00140942" w:rsidRDefault="00140942" w:rsidP="00746295">
            <w:pPr>
              <w:spacing w:after="0" w:line="240" w:lineRule="auto"/>
              <w:rPr>
                <w:rFonts w:cs="Arial"/>
                <w:iCs/>
                <w:color w:val="000000"/>
                <w:sz w:val="24"/>
                <w:szCs w:val="24"/>
              </w:rPr>
            </w:pPr>
            <w:r>
              <w:rPr>
                <w:rFonts w:cs="Arial"/>
                <w:iCs/>
                <w:color w:val="000000"/>
                <w:sz w:val="24"/>
                <w:szCs w:val="24"/>
              </w:rPr>
              <w:t xml:space="preserve">Fern isn’t there to celebrate Wilbur’s prize. She runs off to go on the Ferris wheel with Henry Fussy. </w:t>
            </w:r>
            <w:r w:rsidR="00200E46">
              <w:rPr>
                <w:rFonts w:cs="Arial"/>
                <w:iCs/>
                <w:color w:val="000000"/>
                <w:sz w:val="24"/>
                <w:szCs w:val="24"/>
              </w:rPr>
              <w:t xml:space="preserve">Fern probably wouldn’t have done this at the beginning of the book because she babied Wilbur and spent a lot more of her time with him. But Fern has </w:t>
            </w:r>
            <w:r w:rsidR="00200E46">
              <w:rPr>
                <w:rFonts w:cs="Arial"/>
                <w:iCs/>
                <w:color w:val="000000"/>
                <w:sz w:val="24"/>
                <w:szCs w:val="24"/>
              </w:rPr>
              <w:lastRenderedPageBreak/>
              <w:t xml:space="preserve">changed. She has started spending more time with Henry Fussy and less time with Wilbur. </w:t>
            </w:r>
            <w:r w:rsidR="00AE657F">
              <w:rPr>
                <w:rFonts w:cs="Arial"/>
                <w:iCs/>
                <w:color w:val="000000"/>
                <w:sz w:val="24"/>
                <w:szCs w:val="24"/>
              </w:rPr>
              <w:t>She is growing up.</w:t>
            </w:r>
          </w:p>
          <w:p w:rsidR="005617E1" w:rsidRDefault="005617E1" w:rsidP="00746295">
            <w:pPr>
              <w:spacing w:after="0" w:line="240" w:lineRule="auto"/>
              <w:rPr>
                <w:rFonts w:cs="Arial"/>
                <w:iCs/>
                <w:color w:val="000000"/>
                <w:sz w:val="24"/>
                <w:szCs w:val="24"/>
              </w:rPr>
            </w:pPr>
          </w:p>
          <w:p w:rsidR="00140942" w:rsidRPr="00FC338B" w:rsidRDefault="00AE657F" w:rsidP="00746295">
            <w:pPr>
              <w:spacing w:after="0" w:line="240" w:lineRule="auto"/>
              <w:rPr>
                <w:rFonts w:cs="Arial"/>
                <w:i/>
                <w:iCs/>
                <w:color w:val="000000"/>
                <w:sz w:val="24"/>
                <w:szCs w:val="24"/>
              </w:rPr>
            </w:pPr>
            <w:r>
              <w:rPr>
                <w:rFonts w:cs="Arial"/>
                <w:i/>
                <w:iCs/>
                <w:color w:val="000000"/>
                <w:sz w:val="24"/>
                <w:szCs w:val="24"/>
              </w:rPr>
              <w:t xml:space="preserve">Note: This will be a </w:t>
            </w:r>
            <w:r w:rsidR="00200E46">
              <w:rPr>
                <w:rFonts w:cs="Arial"/>
                <w:i/>
                <w:iCs/>
                <w:color w:val="000000"/>
                <w:sz w:val="24"/>
                <w:szCs w:val="24"/>
              </w:rPr>
              <w:t xml:space="preserve">tricky question for kids. </w:t>
            </w:r>
            <w:r w:rsidR="00D92309">
              <w:rPr>
                <w:rFonts w:cs="Arial"/>
                <w:i/>
                <w:iCs/>
                <w:color w:val="000000"/>
                <w:sz w:val="24"/>
                <w:szCs w:val="24"/>
              </w:rPr>
              <w:t xml:space="preserve">First, prompt your students to remember how Fern treated Wilbur like an infant at the beginning of the book. </w:t>
            </w:r>
            <w:r w:rsidR="00FC338B">
              <w:rPr>
                <w:rFonts w:cs="Arial"/>
                <w:i/>
                <w:iCs/>
                <w:color w:val="000000"/>
                <w:sz w:val="24"/>
                <w:szCs w:val="24"/>
              </w:rPr>
              <w:t>Once they remember this, they will be able to see how much Fern has changed. You might also remind them of what Dr. Dorian</w:t>
            </w:r>
            <w:r w:rsidR="006D2FD4">
              <w:rPr>
                <w:rFonts w:cs="Arial"/>
                <w:i/>
                <w:iCs/>
                <w:color w:val="000000"/>
                <w:sz w:val="24"/>
                <w:szCs w:val="24"/>
              </w:rPr>
              <w:t xml:space="preserve"> said might happen to Fern; he said she would grow up and she does.</w:t>
            </w:r>
          </w:p>
        </w:tc>
      </w:tr>
      <w:tr w:rsidR="001E194F" w:rsidRPr="00CD6B7F">
        <w:trPr>
          <w:trHeight w:val="1097"/>
        </w:trPr>
        <w:tc>
          <w:tcPr>
            <w:tcW w:w="6449" w:type="dxa"/>
          </w:tcPr>
          <w:p w:rsidR="00216666" w:rsidRPr="00B01894" w:rsidRDefault="00437E5D" w:rsidP="00746295">
            <w:pPr>
              <w:spacing w:after="0" w:line="240" w:lineRule="auto"/>
              <w:rPr>
                <w:rFonts w:cs="Arial"/>
                <w:b/>
                <w:color w:val="000000"/>
                <w:sz w:val="24"/>
                <w:szCs w:val="24"/>
              </w:rPr>
            </w:pPr>
            <w:r w:rsidRPr="00B01894">
              <w:rPr>
                <w:rFonts w:cs="Arial"/>
                <w:b/>
                <w:color w:val="000000"/>
                <w:sz w:val="24"/>
                <w:szCs w:val="24"/>
              </w:rPr>
              <w:lastRenderedPageBreak/>
              <w:t>CHAPTER 21: “</w:t>
            </w:r>
            <w:r w:rsidR="001E194F" w:rsidRPr="00B01894">
              <w:rPr>
                <w:rFonts w:cs="Arial"/>
                <w:b/>
                <w:color w:val="000000"/>
                <w:sz w:val="24"/>
                <w:szCs w:val="24"/>
              </w:rPr>
              <w:t>Last Day”</w:t>
            </w:r>
          </w:p>
          <w:p w:rsidR="00216666" w:rsidRDefault="00216666" w:rsidP="00746295">
            <w:pPr>
              <w:spacing w:after="0" w:line="240" w:lineRule="auto"/>
              <w:rPr>
                <w:rFonts w:cs="Arial"/>
                <w:color w:val="000000"/>
                <w:sz w:val="24"/>
                <w:szCs w:val="24"/>
              </w:rPr>
            </w:pPr>
          </w:p>
          <w:p w:rsidR="00216666" w:rsidRDefault="00216666" w:rsidP="00746295">
            <w:pPr>
              <w:spacing w:after="0" w:line="240" w:lineRule="auto"/>
              <w:rPr>
                <w:rFonts w:cs="Arial"/>
                <w:color w:val="000000"/>
                <w:sz w:val="24"/>
                <w:szCs w:val="24"/>
              </w:rPr>
            </w:pPr>
            <w:r>
              <w:rPr>
                <w:rFonts w:cs="Arial"/>
                <w:color w:val="000000"/>
                <w:sz w:val="24"/>
                <w:szCs w:val="24"/>
              </w:rPr>
              <w:t xml:space="preserve">“Nobody, of the hundreds of people that had visited the Fair, knew that a grey spider had played the most important part of all. No one was with her when she died.” </w:t>
            </w:r>
          </w:p>
          <w:p w:rsidR="0079368D" w:rsidRDefault="0079368D" w:rsidP="00746295">
            <w:pPr>
              <w:spacing w:after="0" w:line="240" w:lineRule="auto"/>
              <w:rPr>
                <w:rFonts w:cs="Arial"/>
                <w:color w:val="000000"/>
                <w:sz w:val="24"/>
                <w:szCs w:val="24"/>
              </w:rPr>
            </w:pPr>
          </w:p>
          <w:p w:rsidR="00216666" w:rsidRDefault="00216666" w:rsidP="00746295">
            <w:pPr>
              <w:spacing w:after="0" w:line="240" w:lineRule="auto"/>
              <w:rPr>
                <w:rFonts w:cs="Arial"/>
                <w:color w:val="000000"/>
                <w:sz w:val="24"/>
                <w:szCs w:val="24"/>
              </w:rPr>
            </w:pPr>
            <w:r>
              <w:rPr>
                <w:rFonts w:cs="Arial"/>
                <w:color w:val="000000"/>
                <w:sz w:val="24"/>
                <w:szCs w:val="24"/>
              </w:rPr>
              <w:t xml:space="preserve">The last two sentences of this chapter are very, very sad. No one ever knew that Charlotte was the one who wrote those messages in the webs, and she ends up dying all alone after Wilbur and Templeton leave in the crate. </w:t>
            </w:r>
          </w:p>
          <w:p w:rsidR="0079368D" w:rsidRDefault="0079368D" w:rsidP="00746295">
            <w:pPr>
              <w:spacing w:after="0" w:line="240" w:lineRule="auto"/>
              <w:rPr>
                <w:rFonts w:cs="Arial"/>
                <w:color w:val="000000"/>
                <w:sz w:val="24"/>
                <w:szCs w:val="24"/>
              </w:rPr>
            </w:pPr>
          </w:p>
          <w:p w:rsidR="00216666" w:rsidRDefault="00216666" w:rsidP="00746295">
            <w:pPr>
              <w:spacing w:after="0" w:line="240" w:lineRule="auto"/>
              <w:rPr>
                <w:rFonts w:cs="Arial"/>
                <w:color w:val="000000"/>
                <w:sz w:val="24"/>
                <w:szCs w:val="24"/>
              </w:rPr>
            </w:pPr>
            <w:r>
              <w:rPr>
                <w:rFonts w:cs="Arial"/>
                <w:color w:val="000000"/>
                <w:sz w:val="24"/>
                <w:szCs w:val="24"/>
              </w:rPr>
              <w:t>But now, think back on everything that has happened in this chapter. Do you think Charlotte was happy or sad when she died?</w:t>
            </w:r>
            <w:r w:rsidR="00274124">
              <w:rPr>
                <w:rFonts w:cs="Arial"/>
                <w:color w:val="000000"/>
                <w:sz w:val="24"/>
                <w:szCs w:val="24"/>
              </w:rPr>
              <w:t xml:space="preserve"> What happened in the</w:t>
            </w:r>
            <w:r w:rsidR="005322C4">
              <w:rPr>
                <w:rFonts w:cs="Arial"/>
                <w:color w:val="000000"/>
                <w:sz w:val="24"/>
                <w:szCs w:val="24"/>
              </w:rPr>
              <w:t xml:space="preserve"> story </w:t>
            </w:r>
            <w:r w:rsidR="00274124">
              <w:rPr>
                <w:rFonts w:cs="Arial"/>
                <w:color w:val="000000"/>
                <w:sz w:val="24"/>
                <w:szCs w:val="24"/>
              </w:rPr>
              <w:t xml:space="preserve">that </w:t>
            </w:r>
            <w:r w:rsidR="005322C4">
              <w:rPr>
                <w:rFonts w:cs="Arial"/>
                <w:color w:val="000000"/>
                <w:sz w:val="24"/>
                <w:szCs w:val="24"/>
              </w:rPr>
              <w:t>makes you think so?</w:t>
            </w:r>
          </w:p>
          <w:p w:rsidR="00216666" w:rsidRDefault="00216666" w:rsidP="00746295">
            <w:pPr>
              <w:spacing w:after="0" w:line="240" w:lineRule="auto"/>
              <w:rPr>
                <w:rFonts w:cs="Arial"/>
                <w:color w:val="000000"/>
                <w:sz w:val="24"/>
                <w:szCs w:val="24"/>
              </w:rPr>
            </w:pPr>
          </w:p>
          <w:p w:rsidR="005322C4" w:rsidRDefault="005322C4" w:rsidP="00746295">
            <w:pPr>
              <w:spacing w:after="0" w:line="240" w:lineRule="auto"/>
              <w:rPr>
                <w:rFonts w:cs="Arial"/>
                <w:color w:val="000000"/>
                <w:sz w:val="24"/>
                <w:szCs w:val="24"/>
              </w:rPr>
            </w:pPr>
          </w:p>
          <w:p w:rsidR="005322C4" w:rsidRDefault="005322C4" w:rsidP="00746295">
            <w:pPr>
              <w:spacing w:after="0" w:line="240" w:lineRule="auto"/>
              <w:rPr>
                <w:rFonts w:cs="Arial"/>
                <w:color w:val="000000"/>
                <w:sz w:val="24"/>
                <w:szCs w:val="24"/>
              </w:rPr>
            </w:pPr>
          </w:p>
          <w:p w:rsidR="005322C4" w:rsidRDefault="005322C4" w:rsidP="00746295">
            <w:pPr>
              <w:spacing w:after="0" w:line="240" w:lineRule="auto"/>
              <w:rPr>
                <w:rFonts w:cs="Arial"/>
                <w:color w:val="000000"/>
                <w:sz w:val="24"/>
                <w:szCs w:val="24"/>
              </w:rPr>
            </w:pPr>
          </w:p>
          <w:p w:rsidR="005322C4" w:rsidRDefault="005322C4" w:rsidP="00746295">
            <w:pPr>
              <w:spacing w:after="0" w:line="240" w:lineRule="auto"/>
              <w:rPr>
                <w:rFonts w:cs="Arial"/>
                <w:color w:val="000000"/>
                <w:sz w:val="24"/>
                <w:szCs w:val="24"/>
              </w:rPr>
            </w:pPr>
          </w:p>
          <w:p w:rsidR="005322C4" w:rsidRDefault="005322C4" w:rsidP="00746295">
            <w:pPr>
              <w:spacing w:after="0" w:line="240" w:lineRule="auto"/>
              <w:rPr>
                <w:rFonts w:cs="Arial"/>
                <w:color w:val="000000"/>
                <w:sz w:val="24"/>
                <w:szCs w:val="24"/>
              </w:rPr>
            </w:pPr>
          </w:p>
          <w:p w:rsidR="005322C4" w:rsidRDefault="005322C4" w:rsidP="00746295">
            <w:pPr>
              <w:spacing w:after="0" w:line="240" w:lineRule="auto"/>
              <w:rPr>
                <w:rFonts w:cs="Arial"/>
                <w:color w:val="000000"/>
                <w:sz w:val="24"/>
                <w:szCs w:val="24"/>
              </w:rPr>
            </w:pPr>
          </w:p>
          <w:p w:rsidR="009A2693" w:rsidRDefault="009A2693" w:rsidP="00746295">
            <w:pPr>
              <w:spacing w:after="0" w:line="240" w:lineRule="auto"/>
              <w:rPr>
                <w:rFonts w:cs="Arial"/>
                <w:color w:val="000000"/>
                <w:sz w:val="24"/>
                <w:szCs w:val="24"/>
              </w:rPr>
            </w:pPr>
          </w:p>
          <w:p w:rsidR="009A2693" w:rsidRDefault="009A2693" w:rsidP="00746295">
            <w:pPr>
              <w:spacing w:after="0" w:line="240" w:lineRule="auto"/>
              <w:rPr>
                <w:rFonts w:cs="Arial"/>
                <w:color w:val="000000"/>
                <w:sz w:val="24"/>
                <w:szCs w:val="24"/>
              </w:rPr>
            </w:pPr>
          </w:p>
          <w:p w:rsidR="009A2693" w:rsidRDefault="009A2693" w:rsidP="00746295">
            <w:pPr>
              <w:spacing w:after="0" w:line="240" w:lineRule="auto"/>
              <w:rPr>
                <w:rFonts w:cs="Arial"/>
                <w:color w:val="000000"/>
                <w:sz w:val="24"/>
                <w:szCs w:val="24"/>
              </w:rPr>
            </w:pPr>
          </w:p>
          <w:p w:rsidR="009A2693" w:rsidRDefault="009A2693" w:rsidP="00746295">
            <w:pPr>
              <w:spacing w:after="0" w:line="240" w:lineRule="auto"/>
              <w:rPr>
                <w:rFonts w:cs="Arial"/>
                <w:color w:val="000000"/>
                <w:sz w:val="24"/>
                <w:szCs w:val="24"/>
              </w:rPr>
            </w:pPr>
          </w:p>
          <w:p w:rsidR="009A2693" w:rsidRDefault="009A2693" w:rsidP="00746295">
            <w:pPr>
              <w:spacing w:after="0" w:line="240" w:lineRule="auto"/>
              <w:rPr>
                <w:rFonts w:cs="Arial"/>
                <w:color w:val="000000"/>
                <w:sz w:val="24"/>
                <w:szCs w:val="24"/>
              </w:rPr>
            </w:pPr>
          </w:p>
          <w:p w:rsidR="009A2693" w:rsidRDefault="009A2693" w:rsidP="00746295">
            <w:pPr>
              <w:spacing w:after="0" w:line="240" w:lineRule="auto"/>
              <w:rPr>
                <w:rFonts w:cs="Arial"/>
                <w:color w:val="000000"/>
                <w:sz w:val="24"/>
                <w:szCs w:val="24"/>
              </w:rPr>
            </w:pPr>
          </w:p>
          <w:p w:rsidR="009A2693" w:rsidRDefault="009A2693" w:rsidP="00746295">
            <w:pPr>
              <w:spacing w:after="0" w:line="240" w:lineRule="auto"/>
              <w:rPr>
                <w:rFonts w:cs="Arial"/>
                <w:color w:val="000000"/>
                <w:sz w:val="24"/>
                <w:szCs w:val="24"/>
              </w:rPr>
            </w:pPr>
          </w:p>
          <w:p w:rsidR="009A2693" w:rsidRDefault="009A2693" w:rsidP="00746295">
            <w:pPr>
              <w:spacing w:after="0" w:line="240" w:lineRule="auto"/>
              <w:rPr>
                <w:rFonts w:cs="Arial"/>
                <w:color w:val="000000"/>
                <w:sz w:val="24"/>
                <w:szCs w:val="24"/>
              </w:rPr>
            </w:pPr>
          </w:p>
          <w:p w:rsidR="009A2693" w:rsidRDefault="009A2693" w:rsidP="00746295">
            <w:pPr>
              <w:spacing w:after="0" w:line="240" w:lineRule="auto"/>
              <w:rPr>
                <w:rFonts w:cs="Arial"/>
                <w:color w:val="000000"/>
                <w:sz w:val="24"/>
                <w:szCs w:val="24"/>
              </w:rPr>
            </w:pPr>
          </w:p>
          <w:p w:rsidR="009A2693" w:rsidRDefault="009A2693" w:rsidP="00746295">
            <w:pPr>
              <w:spacing w:after="0" w:line="240" w:lineRule="auto"/>
              <w:rPr>
                <w:rFonts w:cs="Arial"/>
                <w:color w:val="000000"/>
                <w:sz w:val="24"/>
                <w:szCs w:val="24"/>
              </w:rPr>
            </w:pPr>
          </w:p>
          <w:p w:rsidR="00200E46" w:rsidRDefault="00200E46" w:rsidP="00746295">
            <w:pPr>
              <w:spacing w:after="0" w:line="240" w:lineRule="auto"/>
              <w:rPr>
                <w:rFonts w:cs="Arial"/>
                <w:color w:val="000000"/>
                <w:sz w:val="24"/>
                <w:szCs w:val="24"/>
              </w:rPr>
            </w:pPr>
          </w:p>
        </w:tc>
        <w:tc>
          <w:tcPr>
            <w:tcW w:w="6449" w:type="dxa"/>
          </w:tcPr>
          <w:p w:rsidR="00216666" w:rsidRDefault="00216666" w:rsidP="00746295">
            <w:pPr>
              <w:spacing w:after="0" w:line="240" w:lineRule="auto"/>
              <w:rPr>
                <w:rFonts w:cs="Arial"/>
                <w:iCs/>
                <w:color w:val="000000"/>
                <w:sz w:val="24"/>
                <w:szCs w:val="24"/>
              </w:rPr>
            </w:pPr>
          </w:p>
          <w:p w:rsidR="00437E5D" w:rsidRDefault="00437E5D" w:rsidP="00746295">
            <w:pPr>
              <w:spacing w:after="0" w:line="240" w:lineRule="auto"/>
              <w:rPr>
                <w:rFonts w:cs="Arial"/>
                <w:iCs/>
                <w:color w:val="000000"/>
                <w:sz w:val="24"/>
                <w:szCs w:val="24"/>
              </w:rPr>
            </w:pPr>
          </w:p>
          <w:p w:rsidR="005322C4" w:rsidRDefault="005322C4" w:rsidP="00746295">
            <w:pPr>
              <w:spacing w:after="0" w:line="240" w:lineRule="auto"/>
              <w:rPr>
                <w:rFonts w:cs="Arial"/>
                <w:iCs/>
                <w:color w:val="000000"/>
                <w:sz w:val="24"/>
                <w:szCs w:val="24"/>
              </w:rPr>
            </w:pPr>
            <w:r>
              <w:rPr>
                <w:rFonts w:cs="Arial"/>
                <w:iCs/>
                <w:color w:val="000000"/>
                <w:sz w:val="24"/>
                <w:szCs w:val="24"/>
              </w:rPr>
              <w:t xml:space="preserve">Students will have varied responses. Charlotte is happy that she has saved Wilbur, and that her babies will be safe and go on to live with Wilbur at the farm. Charlotte is sad that she won’t </w:t>
            </w:r>
            <w:r w:rsidR="009A2693">
              <w:rPr>
                <w:rFonts w:cs="Arial"/>
                <w:iCs/>
                <w:color w:val="000000"/>
                <w:sz w:val="24"/>
                <w:szCs w:val="24"/>
              </w:rPr>
              <w:t xml:space="preserve">ever </w:t>
            </w:r>
            <w:r>
              <w:rPr>
                <w:rFonts w:cs="Arial"/>
                <w:iCs/>
                <w:color w:val="000000"/>
                <w:sz w:val="24"/>
                <w:szCs w:val="24"/>
              </w:rPr>
              <w:t>get to see her babie</w:t>
            </w:r>
            <w:r w:rsidR="009A2693">
              <w:rPr>
                <w:rFonts w:cs="Arial"/>
                <w:iCs/>
                <w:color w:val="000000"/>
                <w:sz w:val="24"/>
                <w:szCs w:val="24"/>
              </w:rPr>
              <w:t>s (said in a previous chapter), and that she won’t get to be with Wilbur.</w:t>
            </w:r>
          </w:p>
          <w:p w:rsidR="0079368D" w:rsidRDefault="0079368D" w:rsidP="00746295">
            <w:pPr>
              <w:spacing w:after="0" w:line="240" w:lineRule="auto"/>
              <w:rPr>
                <w:rFonts w:cs="Arial"/>
                <w:iCs/>
                <w:color w:val="000000"/>
                <w:sz w:val="24"/>
                <w:szCs w:val="24"/>
              </w:rPr>
            </w:pPr>
          </w:p>
          <w:p w:rsidR="009A2693" w:rsidRDefault="009A2693" w:rsidP="00746295">
            <w:pPr>
              <w:spacing w:after="0" w:line="240" w:lineRule="auto"/>
              <w:rPr>
                <w:rFonts w:cs="Arial"/>
                <w:i/>
                <w:iCs/>
                <w:color w:val="000000"/>
                <w:sz w:val="24"/>
                <w:szCs w:val="24"/>
              </w:rPr>
            </w:pPr>
            <w:r>
              <w:rPr>
                <w:rFonts w:cs="Arial"/>
                <w:i/>
                <w:iCs/>
                <w:color w:val="000000"/>
                <w:sz w:val="24"/>
                <w:szCs w:val="24"/>
              </w:rPr>
              <w:t xml:space="preserve">Note: Your students may stray away from the text on this question, wanting to talk more broadly about death and how it makes people feel. As much as you can, ask students to think about what happens in the text that makes them think Charlotte is happy or sad when she dies. Ask them to give you examples. </w:t>
            </w:r>
          </w:p>
          <w:p w:rsidR="0079368D" w:rsidRDefault="0079368D" w:rsidP="00746295">
            <w:pPr>
              <w:spacing w:after="0" w:line="240" w:lineRule="auto"/>
              <w:rPr>
                <w:rFonts w:cs="Arial"/>
                <w:iCs/>
                <w:color w:val="000000"/>
                <w:sz w:val="24"/>
                <w:szCs w:val="24"/>
              </w:rPr>
            </w:pPr>
          </w:p>
          <w:p w:rsidR="005322C4" w:rsidRDefault="005322C4" w:rsidP="00746295">
            <w:pPr>
              <w:spacing w:after="0" w:line="240" w:lineRule="auto"/>
              <w:rPr>
                <w:rFonts w:cs="Arial"/>
                <w:iCs/>
                <w:color w:val="000000"/>
                <w:sz w:val="24"/>
                <w:szCs w:val="24"/>
              </w:rPr>
            </w:pPr>
            <w:r>
              <w:rPr>
                <w:rFonts w:cs="Arial"/>
                <w:iCs/>
                <w:color w:val="000000"/>
                <w:sz w:val="24"/>
                <w:szCs w:val="24"/>
              </w:rPr>
              <w:t>You might want to make a T chart to keep track of the student responses:</w:t>
            </w:r>
          </w:p>
          <w:p w:rsidR="005322C4" w:rsidRDefault="005322C4" w:rsidP="00746295">
            <w:pPr>
              <w:spacing w:after="0" w:line="240" w:lineRule="auto"/>
              <w:rPr>
                <w:rFonts w:cs="Arial"/>
                <w:iCs/>
                <w:color w:val="000000"/>
                <w:sz w:val="24"/>
                <w:szCs w:val="24"/>
              </w:rPr>
            </w:pPr>
          </w:p>
          <w:p w:rsidR="0079368D" w:rsidRDefault="0079368D" w:rsidP="00746295">
            <w:pPr>
              <w:spacing w:after="0" w:line="240" w:lineRule="auto"/>
              <w:rPr>
                <w:rFonts w:cs="Arial"/>
                <w:iCs/>
                <w:color w:val="000000"/>
                <w:sz w:val="24"/>
                <w:szCs w:val="24"/>
              </w:rPr>
            </w:pPr>
          </w:p>
          <w:p w:rsidR="0079368D" w:rsidRDefault="0079368D" w:rsidP="00746295">
            <w:pPr>
              <w:spacing w:after="0" w:line="240" w:lineRule="auto"/>
              <w:rPr>
                <w:rFonts w:cs="Arial"/>
                <w:iCs/>
                <w:color w:val="000000"/>
                <w:sz w:val="24"/>
                <w:szCs w:val="24"/>
              </w:rPr>
            </w:pPr>
          </w:p>
          <w:p w:rsidR="0079368D" w:rsidRDefault="0079368D" w:rsidP="00746295">
            <w:pPr>
              <w:spacing w:after="0" w:line="240" w:lineRule="auto"/>
              <w:rPr>
                <w:rFonts w:cs="Arial"/>
                <w:iCs/>
                <w:color w:val="000000"/>
                <w:sz w:val="24"/>
                <w:szCs w:val="24"/>
              </w:rPr>
            </w:pPr>
          </w:p>
          <w:p w:rsidR="0079368D" w:rsidRPr="005322C4" w:rsidRDefault="0079368D" w:rsidP="00746295">
            <w:pPr>
              <w:spacing w:after="0" w:line="240" w:lineRule="auto"/>
              <w:rPr>
                <w:rFonts w:cs="Arial"/>
                <w:iCs/>
                <w:color w:val="000000"/>
                <w:sz w:val="24"/>
                <w:szCs w:val="24"/>
              </w:rPr>
            </w:pPr>
          </w:p>
          <w:p w:rsidR="005322C4" w:rsidRDefault="000E6CA3" w:rsidP="00746295">
            <w:pPr>
              <w:spacing w:after="0" w:line="240" w:lineRule="auto"/>
              <w:rPr>
                <w:rFonts w:cs="Arial"/>
                <w:iCs/>
                <w:color w:val="000000"/>
                <w:sz w:val="24"/>
                <w:szCs w:val="24"/>
              </w:rPr>
            </w:pPr>
            <w:r>
              <w:rPr>
                <w:rFonts w:cs="Arial"/>
                <w:iCs/>
                <w:noProof/>
                <w:color w:val="000000"/>
                <w:sz w:val="24"/>
                <w:szCs w:val="24"/>
              </w:rPr>
              <w:lastRenderedPageBreak/>
              <mc:AlternateContent>
                <mc:Choice Requires="wps">
                  <w:drawing>
                    <wp:anchor distT="0" distB="0" distL="114299" distR="114299" simplePos="0" relativeHeight="251669504" behindDoc="0" locked="0" layoutInCell="1" allowOverlap="1">
                      <wp:simplePos x="0" y="0"/>
                      <wp:positionH relativeFrom="column">
                        <wp:posOffset>1734184</wp:posOffset>
                      </wp:positionH>
                      <wp:positionV relativeFrom="paragraph">
                        <wp:posOffset>174625</wp:posOffset>
                      </wp:positionV>
                      <wp:extent cx="0" cy="2171700"/>
                      <wp:effectExtent l="0" t="0" r="25400" b="127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1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26AFC0" id="Straight Connector 3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6.55pt,13.75pt" to="136.55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" strokecolor="black [3213]" strokeweight="1.5pt">
                      <o:lock v:ext="edit" shapetype="f"/>
                    </v:line>
                  </w:pict>
                </mc:Fallback>
              </mc:AlternateContent>
            </w:r>
          </w:p>
          <w:p w:rsidR="00216666" w:rsidRDefault="009A2693" w:rsidP="00746295">
            <w:pPr>
              <w:spacing w:after="0" w:line="240" w:lineRule="auto"/>
              <w:rPr>
                <w:rFonts w:cs="Arial"/>
                <w:iCs/>
                <w:color w:val="000000"/>
                <w:sz w:val="24"/>
                <w:szCs w:val="24"/>
              </w:rPr>
            </w:pPr>
            <w:r>
              <w:rPr>
                <w:rFonts w:cs="Arial"/>
                <w:iCs/>
                <w:color w:val="000000"/>
                <w:sz w:val="24"/>
                <w:szCs w:val="24"/>
              </w:rPr>
              <w:t xml:space="preserve">        </w:t>
            </w:r>
            <w:r w:rsidR="005322C4">
              <w:rPr>
                <w:rFonts w:cs="Arial"/>
                <w:iCs/>
                <w:color w:val="000000"/>
                <w:sz w:val="24"/>
                <w:szCs w:val="24"/>
              </w:rPr>
              <w:t>Charlotte is happy                    Charlotte is sad</w:t>
            </w:r>
          </w:p>
          <w:p w:rsidR="005322C4" w:rsidRDefault="000E6CA3" w:rsidP="00746295">
            <w:pPr>
              <w:spacing w:after="0" w:line="240" w:lineRule="auto"/>
              <w:rPr>
                <w:rFonts w:cs="Arial"/>
                <w:iCs/>
                <w:color w:val="000000"/>
                <w:sz w:val="24"/>
                <w:szCs w:val="24"/>
              </w:rPr>
            </w:pPr>
            <w:r>
              <w:rPr>
                <w:rFonts w:cs="Arial"/>
                <w:iCs/>
                <w:noProof/>
                <w:color w:val="000000"/>
                <w:sz w:val="24"/>
                <w:szCs w:val="24"/>
              </w:rPr>
              <mc:AlternateContent>
                <mc:Choice Requires="wps">
                  <w:drawing>
                    <wp:anchor distT="4294967295" distB="4294967295" distL="114300" distR="114300" simplePos="0" relativeHeight="251668480" behindDoc="0" locked="0" layoutInCell="1" allowOverlap="1">
                      <wp:simplePos x="0" y="0"/>
                      <wp:positionH relativeFrom="column">
                        <wp:posOffset>29210</wp:posOffset>
                      </wp:positionH>
                      <wp:positionV relativeFrom="paragraph">
                        <wp:posOffset>69214</wp:posOffset>
                      </wp:positionV>
                      <wp:extent cx="3514725" cy="0"/>
                      <wp:effectExtent l="0" t="0" r="15875"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47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A19B0" id="Straight Connector 3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pt,5.45pt" to="279.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" strokecolor="black [3213]" strokeweight="1.5pt">
                      <o:lock v:ext="edit" shapetype="f"/>
                    </v:line>
                  </w:pict>
                </mc:Fallback>
              </mc:AlternateContent>
            </w:r>
          </w:p>
          <w:p w:rsidR="005322C4" w:rsidRDefault="000E6CA3" w:rsidP="00746295">
            <w:pPr>
              <w:spacing w:after="0" w:line="240" w:lineRule="auto"/>
              <w:rPr>
                <w:rFonts w:cs="Arial"/>
                <w:iCs/>
                <w:color w:val="000000"/>
                <w:sz w:val="24"/>
                <w:szCs w:val="24"/>
              </w:rPr>
            </w:pPr>
            <w:r>
              <w:rPr>
                <w:rFonts w:cs="Arial"/>
                <w:iCs/>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1991360</wp:posOffset>
                      </wp:positionH>
                      <wp:positionV relativeFrom="paragraph">
                        <wp:posOffset>1270</wp:posOffset>
                      </wp:positionV>
                      <wp:extent cx="1333500" cy="1895475"/>
                      <wp:effectExtent l="0" t="0" r="1270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895475"/>
                              </a:xfrm>
                              <a:prstGeom prst="rect">
                                <a:avLst/>
                              </a:prstGeom>
                              <a:solidFill>
                                <a:srgbClr val="FFFFFF"/>
                              </a:solidFill>
                              <a:ln w="9525">
                                <a:noFill/>
                                <a:miter lim="800000"/>
                                <a:headEnd/>
                                <a:tailEnd/>
                              </a:ln>
                            </wps:spPr>
                            <wps:txbx>
                              <w:txbxContent>
                                <w:p w:rsidR="0019196D" w:rsidRDefault="0019196D" w:rsidP="009A2693">
                                  <w:r>
                                    <w:t>- She does not get to go back to the barn.</w:t>
                                  </w:r>
                                </w:p>
                                <w:p w:rsidR="0019196D" w:rsidRDefault="0019196D" w:rsidP="009A2693">
                                  <w:r>
                                    <w:t>-She will never get to see her babies.</w:t>
                                  </w:r>
                                </w:p>
                                <w:p w:rsidR="0019196D" w:rsidRDefault="0019196D" w:rsidP="009A2693">
                                  <w:r>
                                    <w:t>-She will miss Wilbur.</w:t>
                                  </w:r>
                                </w:p>
                                <w:p w:rsidR="0019196D" w:rsidRDefault="0019196D" w:rsidP="009A2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8pt;margin-top:.1pt;width:105pt;height:14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" stroked="f">
                      <v:textbox>
                        <w:txbxContent>
                          <w:p w:rsidR="0019196D" w:rsidRDefault="0019196D" w:rsidP="009A2693">
                            <w:r>
                              <w:t>- She does not get to go back to the barn.</w:t>
                            </w:r>
                          </w:p>
                          <w:p w:rsidR="0019196D" w:rsidRDefault="0019196D" w:rsidP="009A2693">
                            <w:r>
                              <w:t>-She will never get to see her babies.</w:t>
                            </w:r>
                          </w:p>
                          <w:p w:rsidR="0019196D" w:rsidRDefault="0019196D" w:rsidP="009A2693">
                            <w:r>
                              <w:t>-She will miss Wilbur.</w:t>
                            </w:r>
                          </w:p>
                          <w:p w:rsidR="0019196D" w:rsidRDefault="0019196D" w:rsidP="009A2693"/>
                        </w:txbxContent>
                      </v:textbox>
                    </v:shape>
                  </w:pict>
                </mc:Fallback>
              </mc:AlternateContent>
            </w:r>
            <w:r>
              <w:rPr>
                <w:rFonts w:cs="Arial"/>
                <w:iCs/>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229235</wp:posOffset>
                      </wp:positionH>
                      <wp:positionV relativeFrom="paragraph">
                        <wp:posOffset>1905</wp:posOffset>
                      </wp:positionV>
                      <wp:extent cx="1333500" cy="1895475"/>
                      <wp:effectExtent l="0" t="0" r="12700"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895475"/>
                              </a:xfrm>
                              <a:prstGeom prst="rect">
                                <a:avLst/>
                              </a:prstGeom>
                              <a:solidFill>
                                <a:srgbClr val="FFFFFF"/>
                              </a:solidFill>
                              <a:ln w="9525">
                                <a:noFill/>
                                <a:miter lim="800000"/>
                                <a:headEnd/>
                                <a:tailEnd/>
                              </a:ln>
                            </wps:spPr>
                            <wps:txbx>
                              <w:txbxContent>
                                <w:p w:rsidR="0019196D" w:rsidRDefault="0019196D">
                                  <w:r>
                                    <w:t>- She helped save Wilbur’s life.</w:t>
                                  </w:r>
                                </w:p>
                                <w:p w:rsidR="0019196D" w:rsidRDefault="0019196D">
                                  <w:r>
                                    <w:t>-Her eggs will be safe with Wilbur in the barn.</w:t>
                                  </w:r>
                                </w:p>
                                <w:p w:rsidR="0019196D" w:rsidRDefault="0019196D">
                                  <w:r>
                                    <w:t>-She has a best friend who loves her very much.</w:t>
                                  </w:r>
                                </w:p>
                                <w:p w:rsidR="0019196D" w:rsidRDefault="001919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05pt;margin-top:.15pt;width:105pt;height:14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" stroked="f">
                      <v:textbox>
                        <w:txbxContent>
                          <w:p w:rsidR="0019196D" w:rsidRDefault="0019196D">
                            <w:r>
                              <w:t>- She helped save Wilbur’s life.</w:t>
                            </w:r>
                          </w:p>
                          <w:p w:rsidR="0019196D" w:rsidRDefault="0019196D">
                            <w:r>
                              <w:t>-Her eggs will be safe with Wilbur in the barn.</w:t>
                            </w:r>
                          </w:p>
                          <w:p w:rsidR="0019196D" w:rsidRDefault="0019196D">
                            <w:r>
                              <w:t>-She has a best friend who loves her very much.</w:t>
                            </w:r>
                          </w:p>
                          <w:p w:rsidR="0019196D" w:rsidRDefault="0019196D"/>
                        </w:txbxContent>
                      </v:textbox>
                    </v:shape>
                  </w:pict>
                </mc:Fallback>
              </mc:AlternateContent>
            </w:r>
          </w:p>
          <w:p w:rsidR="005322C4" w:rsidRDefault="005322C4" w:rsidP="00746295">
            <w:pPr>
              <w:spacing w:after="0" w:line="240" w:lineRule="auto"/>
              <w:rPr>
                <w:rFonts w:cs="Arial"/>
                <w:iCs/>
                <w:color w:val="000000"/>
                <w:sz w:val="24"/>
                <w:szCs w:val="24"/>
              </w:rPr>
            </w:pPr>
          </w:p>
          <w:p w:rsidR="005322C4" w:rsidRDefault="005322C4" w:rsidP="00746295">
            <w:pPr>
              <w:spacing w:after="0" w:line="240" w:lineRule="auto"/>
              <w:rPr>
                <w:rFonts w:cs="Arial"/>
                <w:iCs/>
                <w:color w:val="000000"/>
                <w:sz w:val="24"/>
                <w:szCs w:val="24"/>
              </w:rPr>
            </w:pPr>
          </w:p>
          <w:p w:rsidR="005322C4" w:rsidRDefault="005322C4" w:rsidP="00746295">
            <w:pPr>
              <w:spacing w:after="0" w:line="240" w:lineRule="auto"/>
              <w:rPr>
                <w:rFonts w:cs="Arial"/>
                <w:iCs/>
                <w:color w:val="000000"/>
                <w:sz w:val="24"/>
                <w:szCs w:val="24"/>
              </w:rPr>
            </w:pPr>
          </w:p>
          <w:p w:rsidR="005322C4" w:rsidRDefault="005322C4" w:rsidP="00746295">
            <w:pPr>
              <w:spacing w:after="0" w:line="240" w:lineRule="auto"/>
              <w:rPr>
                <w:rFonts w:cs="Arial"/>
                <w:iCs/>
                <w:color w:val="000000"/>
                <w:sz w:val="24"/>
                <w:szCs w:val="24"/>
              </w:rPr>
            </w:pPr>
          </w:p>
          <w:p w:rsidR="005322C4" w:rsidRDefault="005322C4" w:rsidP="00746295">
            <w:pPr>
              <w:spacing w:after="0" w:line="240" w:lineRule="auto"/>
              <w:rPr>
                <w:rFonts w:cs="Arial"/>
                <w:iCs/>
                <w:color w:val="000000"/>
                <w:sz w:val="24"/>
                <w:szCs w:val="24"/>
              </w:rPr>
            </w:pPr>
          </w:p>
          <w:p w:rsidR="005322C4" w:rsidRDefault="005322C4" w:rsidP="00746295">
            <w:pPr>
              <w:spacing w:after="0" w:line="240" w:lineRule="auto"/>
              <w:rPr>
                <w:rFonts w:cs="Arial"/>
                <w:iCs/>
                <w:color w:val="000000"/>
                <w:sz w:val="24"/>
                <w:szCs w:val="24"/>
              </w:rPr>
            </w:pPr>
          </w:p>
          <w:p w:rsidR="005322C4" w:rsidRDefault="005322C4" w:rsidP="00746295">
            <w:pPr>
              <w:spacing w:after="0" w:line="240" w:lineRule="auto"/>
              <w:rPr>
                <w:rFonts w:cs="Arial"/>
                <w:iCs/>
                <w:color w:val="000000"/>
                <w:sz w:val="24"/>
                <w:szCs w:val="24"/>
              </w:rPr>
            </w:pPr>
          </w:p>
          <w:p w:rsidR="005322C4" w:rsidRDefault="005322C4" w:rsidP="00746295">
            <w:pPr>
              <w:spacing w:after="0" w:line="240" w:lineRule="auto"/>
              <w:rPr>
                <w:rFonts w:cs="Arial"/>
                <w:iCs/>
                <w:color w:val="000000"/>
                <w:sz w:val="24"/>
                <w:szCs w:val="24"/>
              </w:rPr>
            </w:pPr>
          </w:p>
          <w:p w:rsidR="005322C4" w:rsidRDefault="005322C4" w:rsidP="005322C4">
            <w:pPr>
              <w:spacing w:after="0" w:line="240" w:lineRule="auto"/>
              <w:rPr>
                <w:rFonts w:cs="Arial"/>
                <w:iCs/>
                <w:color w:val="000000"/>
                <w:sz w:val="24"/>
                <w:szCs w:val="24"/>
              </w:rPr>
            </w:pPr>
          </w:p>
          <w:p w:rsidR="00273100" w:rsidRDefault="00273100" w:rsidP="005322C4">
            <w:pPr>
              <w:spacing w:after="0" w:line="240" w:lineRule="auto"/>
              <w:rPr>
                <w:rFonts w:cs="Arial"/>
                <w:iCs/>
                <w:color w:val="000000"/>
                <w:sz w:val="24"/>
                <w:szCs w:val="24"/>
              </w:rPr>
            </w:pPr>
          </w:p>
        </w:tc>
      </w:tr>
      <w:tr w:rsidR="001E194F" w:rsidRPr="00CD6B7F">
        <w:trPr>
          <w:trHeight w:val="1097"/>
        </w:trPr>
        <w:tc>
          <w:tcPr>
            <w:tcW w:w="6449" w:type="dxa"/>
          </w:tcPr>
          <w:p w:rsidR="001E194F" w:rsidRPr="00B01894" w:rsidRDefault="001E194F" w:rsidP="00746295">
            <w:pPr>
              <w:spacing w:after="0" w:line="240" w:lineRule="auto"/>
              <w:rPr>
                <w:rFonts w:cs="Arial"/>
                <w:b/>
                <w:color w:val="000000"/>
                <w:sz w:val="24"/>
                <w:szCs w:val="24"/>
              </w:rPr>
            </w:pPr>
            <w:r w:rsidRPr="00B01894">
              <w:rPr>
                <w:rFonts w:cs="Arial"/>
                <w:b/>
                <w:color w:val="000000"/>
                <w:sz w:val="24"/>
                <w:szCs w:val="24"/>
              </w:rPr>
              <w:lastRenderedPageBreak/>
              <w:t>CHAPTER 22: “A Warm Wind”</w:t>
            </w:r>
          </w:p>
          <w:p w:rsidR="00273100" w:rsidRDefault="00273100" w:rsidP="00746295">
            <w:pPr>
              <w:spacing w:after="0" w:line="240" w:lineRule="auto"/>
              <w:rPr>
                <w:rFonts w:cs="Arial"/>
                <w:color w:val="000000"/>
                <w:sz w:val="24"/>
                <w:szCs w:val="24"/>
              </w:rPr>
            </w:pPr>
          </w:p>
          <w:p w:rsidR="00982C3D" w:rsidRDefault="00982C3D" w:rsidP="00746295">
            <w:pPr>
              <w:spacing w:after="0" w:line="240" w:lineRule="auto"/>
              <w:rPr>
                <w:rFonts w:cs="Arial"/>
                <w:color w:val="000000"/>
                <w:sz w:val="24"/>
                <w:szCs w:val="24"/>
              </w:rPr>
            </w:pPr>
            <w:r>
              <w:rPr>
                <w:rFonts w:cs="Arial"/>
                <w:color w:val="000000"/>
                <w:sz w:val="24"/>
                <w:szCs w:val="24"/>
              </w:rPr>
              <w:t>Even though Charlotte has died, Wilbur is not without friends. Who are Wilbur’s three new friends? How do they help him stay close to Charlotte?</w:t>
            </w:r>
          </w:p>
          <w:p w:rsidR="00982C3D" w:rsidRDefault="00982C3D" w:rsidP="00746295">
            <w:pPr>
              <w:spacing w:after="0" w:line="240" w:lineRule="auto"/>
              <w:rPr>
                <w:rFonts w:cs="Arial"/>
                <w:color w:val="000000"/>
                <w:sz w:val="24"/>
                <w:szCs w:val="24"/>
              </w:rPr>
            </w:pPr>
          </w:p>
          <w:p w:rsidR="00982C3D" w:rsidRDefault="00982C3D" w:rsidP="00746295">
            <w:pPr>
              <w:spacing w:after="0" w:line="240" w:lineRule="auto"/>
              <w:rPr>
                <w:rFonts w:cs="Arial"/>
                <w:color w:val="000000"/>
                <w:sz w:val="24"/>
                <w:szCs w:val="24"/>
              </w:rPr>
            </w:pPr>
          </w:p>
        </w:tc>
        <w:tc>
          <w:tcPr>
            <w:tcW w:w="6449" w:type="dxa"/>
          </w:tcPr>
          <w:p w:rsidR="001E194F" w:rsidRDefault="001E194F" w:rsidP="00746295">
            <w:pPr>
              <w:spacing w:after="0" w:line="240" w:lineRule="auto"/>
              <w:rPr>
                <w:rFonts w:cs="Arial"/>
                <w:iCs/>
                <w:color w:val="000000"/>
                <w:sz w:val="24"/>
                <w:szCs w:val="24"/>
              </w:rPr>
            </w:pPr>
          </w:p>
          <w:p w:rsidR="00982C3D" w:rsidRDefault="00982C3D" w:rsidP="00746295">
            <w:pPr>
              <w:spacing w:after="0" w:line="240" w:lineRule="auto"/>
              <w:rPr>
                <w:rFonts w:cs="Arial"/>
                <w:iCs/>
                <w:color w:val="000000"/>
                <w:sz w:val="24"/>
                <w:szCs w:val="24"/>
              </w:rPr>
            </w:pPr>
          </w:p>
          <w:p w:rsidR="00982C3D" w:rsidRDefault="00982C3D" w:rsidP="00746295">
            <w:pPr>
              <w:spacing w:after="0" w:line="240" w:lineRule="auto"/>
              <w:rPr>
                <w:rFonts w:cs="Arial"/>
                <w:iCs/>
                <w:color w:val="000000"/>
                <w:sz w:val="24"/>
                <w:szCs w:val="24"/>
              </w:rPr>
            </w:pPr>
            <w:r>
              <w:rPr>
                <w:rFonts w:cs="Arial"/>
                <w:iCs/>
                <w:color w:val="000000"/>
                <w:sz w:val="24"/>
                <w:szCs w:val="24"/>
              </w:rPr>
              <w:t xml:space="preserve">Wilbur’s new friends are Joy, Ananea, and Nellie. They are three of Charlotte’s daughters, who decide to stay around the barn instead of leaving so they can be close to Wilbur. Wilbur no longer has Charlotte, but he can stay connected to her through her children. He will always remember his best friend, Charlotte. </w:t>
            </w:r>
          </w:p>
          <w:p w:rsidR="00982C3D" w:rsidRDefault="00982C3D" w:rsidP="00746295">
            <w:pPr>
              <w:spacing w:after="0" w:line="240" w:lineRule="auto"/>
              <w:rPr>
                <w:rFonts w:cs="Arial"/>
                <w:iCs/>
                <w:color w:val="000000"/>
                <w:sz w:val="24"/>
                <w:szCs w:val="24"/>
              </w:rPr>
            </w:pPr>
          </w:p>
        </w:tc>
      </w:tr>
    </w:tbl>
    <w:p w:rsidR="00982C3D" w:rsidRDefault="00982C3D" w:rsidP="001034D9">
      <w:pPr>
        <w:spacing w:after="0" w:line="360" w:lineRule="auto"/>
        <w:rPr>
          <w:rFonts w:asciiTheme="minorHAnsi" w:hAnsiTheme="minorHAnsi" w:cstheme="minorHAnsi"/>
          <w:sz w:val="32"/>
          <w:szCs w:val="32"/>
          <w:u w:val="single"/>
        </w:rPr>
      </w:pPr>
    </w:p>
    <w:p w:rsidR="00E724BD" w:rsidRDefault="00E724BD" w:rsidP="00D656E0">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rsidR="00D96F8F" w:rsidRDefault="00886113" w:rsidP="00D656E0">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Days w</w:t>
      </w:r>
      <w:r w:rsidR="00973E20">
        <w:rPr>
          <w:rFonts w:asciiTheme="minorHAnsi" w:hAnsiTheme="minorHAnsi" w:cstheme="minorHAnsi"/>
          <w:sz w:val="32"/>
          <w:szCs w:val="32"/>
          <w:u w:val="single"/>
        </w:rPr>
        <w:t>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r w:rsidR="00FB627E">
        <w:rPr>
          <w:rFonts w:asciiTheme="minorHAnsi" w:hAnsiTheme="minorHAnsi" w:cstheme="minorHAnsi"/>
          <w:sz w:val="32"/>
          <w:szCs w:val="32"/>
          <w:u w:val="single"/>
        </w:rPr>
        <w:t>:</w:t>
      </w:r>
    </w:p>
    <w:p w:rsidR="00D656E0" w:rsidRPr="007F5D0D" w:rsidRDefault="00D656E0" w:rsidP="007F5D0D">
      <w:pPr>
        <w:spacing w:after="0" w:line="360" w:lineRule="auto"/>
        <w:rPr>
          <w:rFonts w:asciiTheme="minorHAnsi" w:hAnsiTheme="minorHAnsi" w:cstheme="minorHAnsi"/>
          <w:b/>
          <w:sz w:val="24"/>
          <w:szCs w:val="24"/>
          <w:u w:val="single"/>
        </w:rPr>
      </w:pPr>
      <w:r w:rsidRPr="007F5D0D">
        <w:rPr>
          <w:rFonts w:asciiTheme="minorHAnsi" w:hAnsiTheme="minorHAnsi" w:cstheme="minorHAnsi"/>
          <w:b/>
          <w:sz w:val="24"/>
          <w:szCs w:val="24"/>
        </w:rPr>
        <w:t>Vocabulary and Writing Task:</w:t>
      </w:r>
    </w:p>
    <w:p w:rsidR="00D656E0" w:rsidRPr="0044197E" w:rsidRDefault="00D656E0" w:rsidP="0044197E">
      <w:pPr>
        <w:spacing w:after="0" w:line="360" w:lineRule="auto"/>
        <w:rPr>
          <w:rFonts w:asciiTheme="minorHAnsi" w:hAnsiTheme="minorHAnsi" w:cstheme="minorHAnsi"/>
          <w:sz w:val="24"/>
          <w:szCs w:val="24"/>
        </w:rPr>
      </w:pPr>
      <w:r w:rsidRPr="0044197E">
        <w:rPr>
          <w:rFonts w:asciiTheme="minorHAnsi" w:hAnsiTheme="minorHAnsi" w:cstheme="minorHAnsi"/>
          <w:i/>
          <w:sz w:val="24"/>
          <w:szCs w:val="24"/>
        </w:rPr>
        <w:t xml:space="preserve">Note: This final task will likely take two days of instruction. The first day, you will focus on learning the three vocabulary words students will need to know to answer the question. The second day, students will go back to their seats to write and draw a picture. </w:t>
      </w:r>
    </w:p>
    <w:p w:rsidR="00D656E0" w:rsidRDefault="00D656E0" w:rsidP="00D656E0">
      <w:pPr>
        <w:pStyle w:val="ListParagraph"/>
        <w:spacing w:after="0" w:line="360" w:lineRule="auto"/>
        <w:rPr>
          <w:rFonts w:asciiTheme="minorHAnsi" w:hAnsiTheme="minorHAnsi" w:cstheme="minorHAnsi"/>
          <w:sz w:val="24"/>
          <w:szCs w:val="24"/>
        </w:rPr>
      </w:pPr>
    </w:p>
    <w:p w:rsidR="00D656E0" w:rsidRPr="000468CE" w:rsidRDefault="00D656E0" w:rsidP="00D656E0">
      <w:pPr>
        <w:pStyle w:val="ListParagraph"/>
        <w:spacing w:after="0" w:line="360" w:lineRule="auto"/>
        <w:rPr>
          <w:rFonts w:asciiTheme="minorHAnsi" w:hAnsiTheme="minorHAnsi" w:cstheme="minorHAnsi"/>
          <w:b/>
          <w:sz w:val="24"/>
          <w:szCs w:val="24"/>
        </w:rPr>
      </w:pPr>
      <w:r w:rsidRPr="000468CE">
        <w:rPr>
          <w:rFonts w:asciiTheme="minorHAnsi" w:hAnsiTheme="minorHAnsi" w:cstheme="minorHAnsi"/>
          <w:b/>
          <w:sz w:val="24"/>
          <w:szCs w:val="24"/>
        </w:rPr>
        <w:t>Day One:</w:t>
      </w:r>
    </w:p>
    <w:p w:rsidR="00D656E0" w:rsidRDefault="00D656E0" w:rsidP="00D656E0">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In the last chapter of Charlotte’s Web, it said, “Wilbur often thought of Charlotte. A few strands of her old web still hung in the doorway. Every day Wilbur would stand and look at the torn, empty web, and a lump would come to his throat. No one had ever had such a friend—so affectionate, so loyal, and so skillful.”</w:t>
      </w:r>
    </w:p>
    <w:p w:rsidR="00D656E0" w:rsidRDefault="00D656E0" w:rsidP="00D656E0">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We’re going to talk today about those last three words used to describe how good of a friend Charlotte was to Wilbur. We’ll talk about each of those three big words and think together about some examples from the story.</w:t>
      </w:r>
    </w:p>
    <w:p w:rsidR="00D656E0" w:rsidRDefault="00D656E0" w:rsidP="00D656E0">
      <w:pPr>
        <w:pStyle w:val="ListParagraph"/>
        <w:spacing w:after="0" w:line="360" w:lineRule="auto"/>
        <w:rPr>
          <w:rFonts w:asciiTheme="minorHAnsi" w:hAnsiTheme="minorHAnsi" w:cstheme="minorHAnsi"/>
          <w:sz w:val="24"/>
          <w:szCs w:val="24"/>
        </w:rPr>
      </w:pPr>
    </w:p>
    <w:p w:rsidR="00D656E0" w:rsidRPr="00D656E0" w:rsidRDefault="00D656E0" w:rsidP="00D656E0">
      <w:pPr>
        <w:pStyle w:val="ListParagraph"/>
        <w:numPr>
          <w:ilvl w:val="0"/>
          <w:numId w:val="25"/>
        </w:numPr>
        <w:spacing w:after="0" w:line="360" w:lineRule="auto"/>
        <w:rPr>
          <w:rFonts w:asciiTheme="minorHAnsi" w:hAnsiTheme="minorHAnsi" w:cstheme="minorHAnsi"/>
          <w:sz w:val="24"/>
          <w:szCs w:val="24"/>
          <w:u w:val="single"/>
        </w:rPr>
      </w:pPr>
      <w:r w:rsidRPr="000468CE">
        <w:rPr>
          <w:rFonts w:asciiTheme="minorHAnsi" w:hAnsiTheme="minorHAnsi" w:cstheme="minorHAnsi"/>
          <w:sz w:val="24"/>
          <w:szCs w:val="24"/>
          <w:u w:val="single"/>
        </w:rPr>
        <w:t>Affectionate:</w:t>
      </w:r>
      <w:r>
        <w:rPr>
          <w:rFonts w:asciiTheme="minorHAnsi" w:hAnsiTheme="minorHAnsi" w:cstheme="minorHAnsi"/>
          <w:sz w:val="24"/>
          <w:szCs w:val="24"/>
        </w:rPr>
        <w:t xml:space="preserve"> Give students the definition. Affectionate means loving. Now let’s brainstorm some ways that Charlotte was a loving friend to Wilbur.</w:t>
      </w:r>
      <w:r w:rsidR="000468CE">
        <w:rPr>
          <w:rFonts w:asciiTheme="minorHAnsi" w:hAnsiTheme="minorHAnsi" w:cstheme="minorHAnsi"/>
          <w:sz w:val="24"/>
          <w:szCs w:val="24"/>
        </w:rPr>
        <w:t xml:space="preserve"> I’ll write them on the chart paper.</w:t>
      </w:r>
    </w:p>
    <w:p w:rsidR="00D656E0" w:rsidRPr="000468CE" w:rsidRDefault="00D656E0" w:rsidP="00D656E0">
      <w:pPr>
        <w:pStyle w:val="ListParagraph"/>
        <w:numPr>
          <w:ilvl w:val="0"/>
          <w:numId w:val="25"/>
        </w:numPr>
        <w:spacing w:after="0" w:line="360" w:lineRule="auto"/>
        <w:rPr>
          <w:rFonts w:asciiTheme="minorHAnsi" w:hAnsiTheme="minorHAnsi" w:cstheme="minorHAnsi"/>
          <w:sz w:val="24"/>
          <w:szCs w:val="24"/>
          <w:u w:val="single"/>
        </w:rPr>
      </w:pPr>
      <w:r w:rsidRPr="000468CE">
        <w:rPr>
          <w:rFonts w:asciiTheme="minorHAnsi" w:hAnsiTheme="minorHAnsi" w:cstheme="minorHAnsi"/>
          <w:sz w:val="24"/>
          <w:szCs w:val="24"/>
          <w:u w:val="single"/>
        </w:rPr>
        <w:t>Loyal:</w:t>
      </w:r>
      <w:r>
        <w:rPr>
          <w:rFonts w:asciiTheme="minorHAnsi" w:hAnsiTheme="minorHAnsi" w:cstheme="minorHAnsi"/>
          <w:sz w:val="24"/>
          <w:szCs w:val="24"/>
        </w:rPr>
        <w:t xml:space="preserve"> Loyal means </w:t>
      </w:r>
      <w:r w:rsidR="000468CE">
        <w:rPr>
          <w:rFonts w:asciiTheme="minorHAnsi" w:hAnsiTheme="minorHAnsi" w:cstheme="minorHAnsi"/>
          <w:sz w:val="24"/>
          <w:szCs w:val="24"/>
        </w:rPr>
        <w:t>that Charlotte stuck with Wilbur. She protected him and made sure that he would be safe. He was always her friend. Now, let’s think of some ways that Charlotte was a loyal friend to Wilbur. I’ll write them on the chart paper.</w:t>
      </w:r>
    </w:p>
    <w:p w:rsidR="000468CE" w:rsidRPr="000468CE" w:rsidRDefault="000468CE" w:rsidP="00D656E0">
      <w:pPr>
        <w:pStyle w:val="ListParagraph"/>
        <w:numPr>
          <w:ilvl w:val="0"/>
          <w:numId w:val="25"/>
        </w:numPr>
        <w:spacing w:after="0" w:line="360" w:lineRule="auto"/>
        <w:rPr>
          <w:rFonts w:asciiTheme="minorHAnsi" w:hAnsiTheme="minorHAnsi" w:cstheme="minorHAnsi"/>
          <w:sz w:val="24"/>
          <w:szCs w:val="24"/>
          <w:u w:val="single"/>
        </w:rPr>
      </w:pPr>
      <w:r>
        <w:rPr>
          <w:rFonts w:asciiTheme="minorHAnsi" w:hAnsiTheme="minorHAnsi" w:cstheme="minorHAnsi"/>
          <w:sz w:val="24"/>
          <w:szCs w:val="24"/>
          <w:u w:val="single"/>
        </w:rPr>
        <w:t>Skillful:</w:t>
      </w:r>
      <w:r>
        <w:rPr>
          <w:rFonts w:asciiTheme="minorHAnsi" w:hAnsiTheme="minorHAnsi" w:cstheme="minorHAnsi"/>
          <w:sz w:val="24"/>
          <w:szCs w:val="24"/>
        </w:rPr>
        <w:t xml:space="preserve"> Skillful means that Charlotte could do amazing work. When are some times that Charlotte did amazing work? When did she show her skills to us? Let’s think together and I’ll write them on the chart paper.</w:t>
      </w:r>
    </w:p>
    <w:p w:rsidR="000468CE" w:rsidRDefault="000468CE" w:rsidP="000468CE">
      <w:pPr>
        <w:spacing w:after="0" w:line="360" w:lineRule="auto"/>
        <w:rPr>
          <w:rFonts w:asciiTheme="minorHAnsi" w:hAnsiTheme="minorHAnsi" w:cstheme="minorHAnsi"/>
          <w:sz w:val="24"/>
          <w:szCs w:val="24"/>
          <w:u w:val="single"/>
        </w:rPr>
      </w:pPr>
    </w:p>
    <w:p w:rsidR="000A7805" w:rsidRDefault="000A7805" w:rsidP="000468CE">
      <w:pPr>
        <w:spacing w:after="0" w:line="360" w:lineRule="auto"/>
        <w:ind w:left="720"/>
        <w:rPr>
          <w:rFonts w:asciiTheme="minorHAnsi" w:hAnsiTheme="minorHAnsi" w:cstheme="minorHAnsi"/>
          <w:b/>
          <w:sz w:val="24"/>
          <w:szCs w:val="24"/>
        </w:rPr>
      </w:pPr>
      <w:r>
        <w:rPr>
          <w:rFonts w:asciiTheme="minorHAnsi" w:hAnsiTheme="minorHAnsi" w:cstheme="minorHAnsi"/>
          <w:b/>
          <w:sz w:val="24"/>
          <w:szCs w:val="24"/>
        </w:rPr>
        <w:br w:type="page"/>
      </w:r>
    </w:p>
    <w:p w:rsidR="000468CE" w:rsidRDefault="000468CE" w:rsidP="000468CE">
      <w:pPr>
        <w:spacing w:after="0" w:line="360" w:lineRule="auto"/>
        <w:ind w:left="720"/>
        <w:rPr>
          <w:rFonts w:asciiTheme="minorHAnsi" w:hAnsiTheme="minorHAnsi" w:cstheme="minorHAnsi"/>
          <w:b/>
          <w:sz w:val="24"/>
          <w:szCs w:val="24"/>
        </w:rPr>
      </w:pPr>
      <w:r>
        <w:rPr>
          <w:rFonts w:asciiTheme="minorHAnsi" w:hAnsiTheme="minorHAnsi" w:cstheme="minorHAnsi"/>
          <w:b/>
          <w:sz w:val="24"/>
          <w:szCs w:val="24"/>
        </w:rPr>
        <w:lastRenderedPageBreak/>
        <w:t>Day Two:</w:t>
      </w:r>
    </w:p>
    <w:p w:rsidR="000468CE" w:rsidRDefault="000468CE" w:rsidP="000468C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Start by reviewing the meaning of the three words from yesterday, as well as talking about some of the examples you came up with as a class. Then, ask students to pick one of the words. Once they have the word in their head, think about examples from the story of when Charlotte acted that way. Tell students they will return to their seats. They will get a piece of writing paper. On that paper, they will write the word they chose </w:t>
      </w:r>
      <w:r w:rsidR="00274124">
        <w:rPr>
          <w:rFonts w:asciiTheme="minorHAnsi" w:hAnsiTheme="minorHAnsi" w:cstheme="minorHAnsi"/>
          <w:sz w:val="24"/>
          <w:szCs w:val="24"/>
        </w:rPr>
        <w:t xml:space="preserve">in the blank </w:t>
      </w:r>
      <w:r>
        <w:rPr>
          <w:rFonts w:asciiTheme="minorHAnsi" w:hAnsiTheme="minorHAnsi" w:cstheme="minorHAnsi"/>
          <w:sz w:val="24"/>
          <w:szCs w:val="24"/>
        </w:rPr>
        <w:t>and then 2-3 sentences describing how Charlotte acted that way. Model the process for students before they return to their seats to write. After they have written, they can draw a picture. Have students present their writing to each other.</w:t>
      </w:r>
    </w:p>
    <w:p w:rsidR="00216350" w:rsidRDefault="00216350" w:rsidP="000468CE">
      <w:pPr>
        <w:spacing w:after="0" w:line="360" w:lineRule="auto"/>
        <w:ind w:left="720"/>
        <w:rPr>
          <w:rFonts w:asciiTheme="minorHAnsi" w:hAnsiTheme="minorHAnsi" w:cstheme="minorHAnsi"/>
          <w:sz w:val="24"/>
          <w:szCs w:val="24"/>
        </w:rPr>
      </w:pPr>
    </w:p>
    <w:p w:rsidR="00972D50" w:rsidRPr="00972D50" w:rsidRDefault="000468CE" w:rsidP="00972D50">
      <w:pPr>
        <w:spacing w:after="0" w:line="360" w:lineRule="auto"/>
        <w:ind w:left="720"/>
        <w:rPr>
          <w:rFonts w:asciiTheme="minorHAnsi" w:hAnsiTheme="minorHAnsi" w:cstheme="minorHAnsi"/>
          <w:i/>
          <w:sz w:val="24"/>
          <w:szCs w:val="24"/>
        </w:rPr>
        <w:sectPr w:rsidR="00972D50" w:rsidRPr="00972D50" w:rsidSect="0004443B">
          <w:headerReference w:type="default"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r>
        <w:rPr>
          <w:rFonts w:asciiTheme="minorHAnsi" w:hAnsiTheme="minorHAnsi" w:cstheme="minorHAnsi"/>
          <w:i/>
          <w:sz w:val="24"/>
          <w:szCs w:val="24"/>
        </w:rPr>
        <w:t xml:space="preserve">Note: See attached </w:t>
      </w:r>
      <w:r w:rsidR="00274124">
        <w:rPr>
          <w:rFonts w:asciiTheme="minorHAnsi" w:hAnsiTheme="minorHAnsi" w:cstheme="minorHAnsi"/>
          <w:i/>
          <w:sz w:val="24"/>
          <w:szCs w:val="24"/>
        </w:rPr>
        <w:t>student handout.</w:t>
      </w:r>
      <w:r w:rsidR="00FC338B">
        <w:rPr>
          <w:rFonts w:asciiTheme="minorHAnsi" w:hAnsiTheme="minorHAnsi" w:cstheme="minorHAnsi"/>
          <w:i/>
          <w:sz w:val="24"/>
          <w:szCs w:val="24"/>
        </w:rPr>
        <w:t xml:space="preserve"> You may want to create a bulletin board of all of your student responses to share them with the whole school.</w:t>
      </w:r>
    </w:p>
    <w:p w:rsidR="00972D50" w:rsidRDefault="00972D50" w:rsidP="00972D50">
      <w:pPr>
        <w:pStyle w:val="Heading3"/>
        <w:rPr>
          <w:rFonts w:ascii="Comic Sans MS" w:hAnsi="Comic Sans MS"/>
        </w:rPr>
      </w:pPr>
      <w:r w:rsidRPr="00D01F71">
        <w:rPr>
          <w:rFonts w:ascii="Comic Sans MS" w:hAnsi="Comic Sans MS"/>
          <w:spacing w:val="-1"/>
        </w:rPr>
        <w:lastRenderedPageBreak/>
        <w:t>N</w:t>
      </w:r>
      <w:r w:rsidRPr="00D01F71">
        <w:rPr>
          <w:rFonts w:ascii="Comic Sans MS" w:hAnsi="Comic Sans MS"/>
        </w:rPr>
        <w:t>am</w:t>
      </w:r>
      <w:r w:rsidRPr="00D01F71">
        <w:rPr>
          <w:rFonts w:ascii="Comic Sans MS" w:hAnsi="Comic Sans MS"/>
          <w:spacing w:val="-1"/>
        </w:rPr>
        <w:t>e</w:t>
      </w:r>
      <w:r w:rsidRPr="00D01F71">
        <w:rPr>
          <w:rFonts w:ascii="Comic Sans MS" w:hAnsi="Comic Sans MS"/>
        </w:rPr>
        <w:t>:</w:t>
      </w:r>
      <w:r>
        <w:rPr>
          <w:rFonts w:ascii="Comic Sans MS" w:hAnsi="Comic Sans MS"/>
        </w:rPr>
        <w:t xml:space="preserve"> ____________________________________________________</w:t>
      </w:r>
    </w:p>
    <w:p w:rsidR="00972D50" w:rsidRDefault="00972D50" w:rsidP="00972D50">
      <w:pPr>
        <w:pStyle w:val="Heading3"/>
        <w:jc w:val="center"/>
        <w:rPr>
          <w:rFonts w:ascii="Comic Sans MS" w:hAnsi="Comic Sans MS"/>
          <w:sz w:val="40"/>
          <w:szCs w:val="40"/>
        </w:rPr>
      </w:pPr>
      <w:r w:rsidRPr="0065099E">
        <w:rPr>
          <w:rFonts w:ascii="Comic Sans MS" w:hAnsi="Comic Sans MS"/>
          <w:sz w:val="40"/>
          <w:szCs w:val="40"/>
        </w:rPr>
        <w:t>Charlott</w:t>
      </w:r>
      <w:r>
        <w:rPr>
          <w:rFonts w:ascii="Comic Sans MS" w:hAnsi="Comic Sans MS"/>
          <w:sz w:val="40"/>
          <w:szCs w:val="40"/>
        </w:rPr>
        <w:t>e was a ________________</w:t>
      </w:r>
    </w:p>
    <w:p w:rsidR="00972D50" w:rsidRPr="0065099E" w:rsidRDefault="000E6CA3" w:rsidP="00972D50">
      <w:pPr>
        <w:pStyle w:val="Heading3"/>
        <w:jc w:val="center"/>
        <w:rPr>
          <w:rFonts w:ascii="Comic Sans MS" w:hAnsi="Comic Sans MS"/>
          <w:sz w:val="40"/>
          <w:szCs w:val="40"/>
        </w:rPr>
      </w:pPr>
      <w:r>
        <w:rPr>
          <w:rFonts w:ascii="Comic Sans MS" w:hAnsi="Comic Sans MS"/>
          <w:noProof/>
        </w:rPr>
        <mc:AlternateContent>
          <mc:Choice Requires="wps">
            <w:drawing>
              <wp:anchor distT="0" distB="0" distL="114300" distR="114300" simplePos="0" relativeHeight="251686912" behindDoc="0" locked="0" layoutInCell="1" allowOverlap="1">
                <wp:simplePos x="0" y="0"/>
                <wp:positionH relativeFrom="column">
                  <wp:posOffset>457200</wp:posOffset>
                </wp:positionH>
                <wp:positionV relativeFrom="paragraph">
                  <wp:posOffset>495300</wp:posOffset>
                </wp:positionV>
                <wp:extent cx="6019800" cy="2895600"/>
                <wp:effectExtent l="0" t="0" r="25400" b="254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95600"/>
                        </a:xfrm>
                        <a:prstGeom prst="rect">
                          <a:avLst/>
                        </a:prstGeom>
                        <a:solidFill>
                          <a:srgbClr val="FFFFFF"/>
                        </a:solidFill>
                        <a:ln w="9525">
                          <a:solidFill>
                            <a:srgbClr val="000000"/>
                          </a:solidFill>
                          <a:miter lim="800000"/>
                          <a:headEnd/>
                          <a:tailEnd/>
                        </a:ln>
                      </wps:spPr>
                      <wps:txbx>
                        <w:txbxContent>
                          <w:p w:rsidR="00972D50" w:rsidRDefault="00972D50" w:rsidP="00972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pt;margin-top:39pt;width:474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">
                <v:textbox>
                  <w:txbxContent>
                    <w:p w:rsidR="00972D50" w:rsidRDefault="00972D50" w:rsidP="00972D50"/>
                  </w:txbxContent>
                </v:textbox>
              </v:shape>
            </w:pict>
          </mc:Fallback>
        </mc:AlternateContent>
      </w:r>
      <w:r w:rsidR="00972D50" w:rsidRPr="0065099E">
        <w:rPr>
          <w:rFonts w:ascii="Comic Sans MS" w:hAnsi="Comic Sans MS"/>
          <w:sz w:val="40"/>
          <w:szCs w:val="40"/>
        </w:rPr>
        <w:t>friend to Wilbur.</w:t>
      </w:r>
    </w:p>
    <w:p w:rsidR="00972D50" w:rsidRDefault="00972D50" w:rsidP="00972D50">
      <w:pPr>
        <w:pStyle w:val="Heading3"/>
        <w:ind w:firstLine="720"/>
        <w:rPr>
          <w:rFonts w:ascii="Comic Sans MS" w:hAnsi="Comic Sans MS"/>
        </w:rPr>
      </w:pPr>
    </w:p>
    <w:p w:rsidR="00972D50" w:rsidRDefault="00972D50" w:rsidP="00972D50">
      <w:pPr>
        <w:pStyle w:val="Heading3"/>
        <w:ind w:firstLine="720"/>
        <w:rPr>
          <w:rFonts w:ascii="Comic Sans MS" w:hAnsi="Comic Sans MS"/>
        </w:rPr>
      </w:pPr>
    </w:p>
    <w:p w:rsidR="00972D50" w:rsidRPr="00D01F71" w:rsidRDefault="00972D50" w:rsidP="00972D50">
      <w:pPr>
        <w:pStyle w:val="Heading3"/>
        <w:rPr>
          <w:rFonts w:ascii="Comic Sans MS" w:hAnsi="Comic Sans MS"/>
        </w:rPr>
      </w:pPr>
    </w:p>
    <w:p w:rsidR="00972D50" w:rsidRDefault="00972D50" w:rsidP="00972D50">
      <w:pPr>
        <w:spacing w:after="0" w:line="360" w:lineRule="auto"/>
        <w:rPr>
          <w:rFonts w:asciiTheme="minorHAnsi" w:hAnsiTheme="minorHAnsi" w:cstheme="minorHAnsi"/>
          <w:sz w:val="24"/>
          <w:szCs w:val="24"/>
        </w:rPr>
      </w:pPr>
    </w:p>
    <w:p w:rsidR="00972D50" w:rsidRDefault="00972D50" w:rsidP="00972D50">
      <w:pPr>
        <w:spacing w:after="0" w:line="360" w:lineRule="auto"/>
        <w:rPr>
          <w:rFonts w:asciiTheme="minorHAnsi" w:hAnsiTheme="minorHAnsi" w:cstheme="minorHAnsi"/>
          <w:sz w:val="24"/>
          <w:szCs w:val="24"/>
        </w:rPr>
      </w:pPr>
    </w:p>
    <w:p w:rsidR="00972D50" w:rsidRDefault="00972D50" w:rsidP="00972D50">
      <w:pPr>
        <w:spacing w:after="0" w:line="360" w:lineRule="auto"/>
        <w:rPr>
          <w:rFonts w:asciiTheme="minorHAnsi" w:hAnsiTheme="minorHAnsi" w:cstheme="minorHAnsi"/>
          <w:sz w:val="24"/>
          <w:szCs w:val="24"/>
        </w:rPr>
      </w:pPr>
    </w:p>
    <w:p w:rsidR="00972D50" w:rsidRDefault="00972D50" w:rsidP="00972D50">
      <w:pPr>
        <w:spacing w:after="0" w:line="360" w:lineRule="auto"/>
        <w:rPr>
          <w:rFonts w:asciiTheme="minorHAnsi" w:hAnsiTheme="minorHAnsi" w:cstheme="minorHAnsi"/>
          <w:sz w:val="24"/>
          <w:szCs w:val="24"/>
        </w:rPr>
      </w:pPr>
    </w:p>
    <w:p w:rsidR="00972D50" w:rsidRDefault="00972D50" w:rsidP="00972D50">
      <w:pPr>
        <w:spacing w:after="0" w:line="360" w:lineRule="auto"/>
        <w:rPr>
          <w:rFonts w:asciiTheme="minorHAnsi" w:hAnsiTheme="minorHAnsi" w:cstheme="minorHAnsi"/>
          <w:sz w:val="24"/>
          <w:szCs w:val="24"/>
        </w:rPr>
      </w:pPr>
    </w:p>
    <w:p w:rsidR="00972D50" w:rsidRDefault="00972D50" w:rsidP="00972D50">
      <w:pPr>
        <w:spacing w:after="0" w:line="360" w:lineRule="auto"/>
        <w:rPr>
          <w:rFonts w:asciiTheme="minorHAnsi" w:hAnsiTheme="minorHAnsi" w:cstheme="minorHAnsi"/>
          <w:sz w:val="24"/>
          <w:szCs w:val="24"/>
        </w:rPr>
      </w:pPr>
    </w:p>
    <w:p w:rsidR="00972D50" w:rsidRDefault="00972D50" w:rsidP="00972D50">
      <w:pPr>
        <w:spacing w:after="0" w:line="360" w:lineRule="auto"/>
        <w:rPr>
          <w:rFonts w:asciiTheme="minorHAnsi" w:hAnsiTheme="minorHAnsi" w:cstheme="minorHAnsi"/>
          <w:sz w:val="24"/>
          <w:szCs w:val="24"/>
        </w:rPr>
      </w:pPr>
      <w:r>
        <w:rPr>
          <w:noProof/>
        </w:rPr>
        <w:drawing>
          <wp:inline distT="0" distB="0" distL="0" distR="0">
            <wp:extent cx="6858000" cy="19316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858000" cy="1931670"/>
                    </a:xfrm>
                    <a:prstGeom prst="rect">
                      <a:avLst/>
                    </a:prstGeom>
                  </pic:spPr>
                </pic:pic>
              </a:graphicData>
            </a:graphic>
          </wp:inline>
        </w:drawing>
      </w:r>
      <w:r>
        <w:rPr>
          <w:noProof/>
        </w:rPr>
        <w:drawing>
          <wp:inline distT="0" distB="0" distL="0" distR="0">
            <wp:extent cx="6858000" cy="193193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858000" cy="1931937"/>
                    </a:xfrm>
                    <a:prstGeom prst="rect">
                      <a:avLst/>
                    </a:prstGeom>
                  </pic:spPr>
                </pic:pic>
              </a:graphicData>
            </a:graphic>
          </wp:inline>
        </w:drawing>
      </w:r>
    </w:p>
    <w:p w:rsidR="00972D50" w:rsidRDefault="00972D50" w:rsidP="00AD0170">
      <w:pPr>
        <w:spacing w:after="0" w:line="360" w:lineRule="auto"/>
        <w:rPr>
          <w:rFonts w:asciiTheme="minorHAnsi" w:hAnsiTheme="minorHAnsi" w:cstheme="minorHAnsi"/>
          <w:sz w:val="32"/>
          <w:szCs w:val="32"/>
          <w:u w:val="single"/>
        </w:rPr>
        <w:sectPr w:rsidR="00972D50" w:rsidSect="0004443B">
          <w:headerReference w:type="default" r:id="rId15"/>
          <w:pgSz w:w="12240" w:h="15840" w:code="1"/>
          <w:pgMar w:top="720" w:right="720" w:bottom="720" w:left="720" w:header="720" w:footer="720" w:gutter="0"/>
          <w:cols w:space="720"/>
          <w:docGrid w:linePitch="360"/>
        </w:sectPr>
      </w:pPr>
    </w:p>
    <w:p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r w:rsidR="006644B0">
        <w:rPr>
          <w:rFonts w:asciiTheme="minorHAnsi" w:hAnsiTheme="minorHAnsi" w:cstheme="minorHAnsi"/>
          <w:sz w:val="32"/>
          <w:szCs w:val="32"/>
          <w:u w:val="single"/>
        </w:rPr>
        <w:t xml:space="preserve"> Tracker</w:t>
      </w:r>
    </w:p>
    <w:p w:rsidR="0077296A" w:rsidRDefault="00D763E9" w:rsidP="0077296A">
      <w:pPr>
        <w:spacing w:after="0" w:line="240" w:lineRule="auto"/>
        <w:rPr>
          <w:rFonts w:asciiTheme="minorHAnsi" w:hAnsiTheme="minorHAnsi" w:cstheme="minorHAnsi"/>
          <w:i/>
          <w:sz w:val="24"/>
          <w:szCs w:val="24"/>
        </w:rPr>
      </w:pPr>
      <w:r>
        <w:rPr>
          <w:rFonts w:asciiTheme="minorHAnsi" w:hAnsiTheme="minorHAnsi" w:cstheme="minorHAnsi"/>
          <w:i/>
          <w:sz w:val="24"/>
          <w:szCs w:val="24"/>
        </w:rPr>
        <w:t>Note</w:t>
      </w:r>
      <w:r w:rsidR="0077296A">
        <w:rPr>
          <w:rFonts w:asciiTheme="minorHAnsi" w:hAnsiTheme="minorHAnsi" w:cstheme="minorHAnsi"/>
          <w:i/>
          <w:sz w:val="24"/>
          <w:szCs w:val="24"/>
        </w:rPr>
        <w:t>: Below are a few rich vocabulary words pulled from each chapter. The vocabul</w:t>
      </w:r>
      <w:r w:rsidR="00AC3A94">
        <w:rPr>
          <w:rFonts w:asciiTheme="minorHAnsi" w:hAnsiTheme="minorHAnsi" w:cstheme="minorHAnsi"/>
          <w:i/>
          <w:sz w:val="24"/>
          <w:szCs w:val="24"/>
        </w:rPr>
        <w:t>ary in this text is demanding; t</w:t>
      </w:r>
      <w:r w:rsidR="0077296A">
        <w:rPr>
          <w:rFonts w:asciiTheme="minorHAnsi" w:hAnsiTheme="minorHAnsi" w:cstheme="minorHAnsi"/>
          <w:i/>
          <w:sz w:val="24"/>
          <w:szCs w:val="24"/>
        </w:rPr>
        <w:t xml:space="preserve">hese are not all </w:t>
      </w:r>
      <w:r w:rsidR="006D2FD4">
        <w:rPr>
          <w:rFonts w:asciiTheme="minorHAnsi" w:hAnsiTheme="minorHAnsi" w:cstheme="minorHAnsi"/>
          <w:i/>
          <w:sz w:val="24"/>
          <w:szCs w:val="24"/>
        </w:rPr>
        <w:t>of the rich words that you will</w:t>
      </w:r>
      <w:r w:rsidR="0077296A">
        <w:rPr>
          <w:rFonts w:asciiTheme="minorHAnsi" w:hAnsiTheme="minorHAnsi" w:cstheme="minorHAnsi"/>
          <w:i/>
          <w:sz w:val="24"/>
          <w:szCs w:val="24"/>
        </w:rPr>
        <w:t xml:space="preserve"> need to explain t</w:t>
      </w:r>
      <w:r w:rsidR="00AC3A94">
        <w:rPr>
          <w:rFonts w:asciiTheme="minorHAnsi" w:hAnsiTheme="minorHAnsi" w:cstheme="minorHAnsi"/>
          <w:i/>
          <w:sz w:val="24"/>
          <w:szCs w:val="24"/>
        </w:rPr>
        <w:t xml:space="preserve">o your students while reading. </w:t>
      </w:r>
      <w:r w:rsidR="006D2FD4">
        <w:rPr>
          <w:rFonts w:asciiTheme="minorHAnsi" w:hAnsiTheme="minorHAnsi" w:cstheme="minorHAnsi"/>
          <w:i/>
          <w:sz w:val="24"/>
          <w:szCs w:val="24"/>
        </w:rPr>
        <w:t xml:space="preserve">Most of the </w:t>
      </w:r>
      <w:r w:rsidR="0077296A">
        <w:rPr>
          <w:rFonts w:asciiTheme="minorHAnsi" w:hAnsiTheme="minorHAnsi" w:cstheme="minorHAnsi"/>
          <w:i/>
          <w:sz w:val="24"/>
          <w:szCs w:val="24"/>
        </w:rPr>
        <w:t>words</w:t>
      </w:r>
      <w:r w:rsidR="006D2FD4">
        <w:rPr>
          <w:rFonts w:asciiTheme="minorHAnsi" w:hAnsiTheme="minorHAnsi" w:cstheme="minorHAnsi"/>
          <w:i/>
          <w:sz w:val="24"/>
          <w:szCs w:val="24"/>
        </w:rPr>
        <w:t xml:space="preserve"> below</w:t>
      </w:r>
      <w:r w:rsidR="0077296A">
        <w:rPr>
          <w:rFonts w:asciiTheme="minorHAnsi" w:hAnsiTheme="minorHAnsi" w:cstheme="minorHAnsi"/>
          <w:i/>
          <w:sz w:val="24"/>
          <w:szCs w:val="24"/>
        </w:rPr>
        <w:t xml:space="preserve"> were selected, however, as rich academic vocabulary words that 1) are essential to the student making meaning of each chapter and 2) are </w:t>
      </w:r>
      <w:r w:rsidR="00AC3A94">
        <w:rPr>
          <w:rFonts w:asciiTheme="minorHAnsi" w:hAnsiTheme="minorHAnsi" w:cstheme="minorHAnsi"/>
          <w:i/>
          <w:sz w:val="24"/>
          <w:szCs w:val="24"/>
        </w:rPr>
        <w:t>worthy of extra time and attention because they are likely to</w:t>
      </w:r>
      <w:r w:rsidR="0077296A">
        <w:rPr>
          <w:rFonts w:asciiTheme="minorHAnsi" w:hAnsiTheme="minorHAnsi" w:cstheme="minorHAnsi"/>
          <w:i/>
          <w:sz w:val="24"/>
          <w:szCs w:val="24"/>
        </w:rPr>
        <w:t xml:space="preserve"> be repeated in future texts. Many of these words are addressed in the questions, activ</w:t>
      </w:r>
      <w:r w:rsidR="00AC3A94">
        <w:rPr>
          <w:rFonts w:asciiTheme="minorHAnsi" w:hAnsiTheme="minorHAnsi" w:cstheme="minorHAnsi"/>
          <w:i/>
          <w:sz w:val="24"/>
          <w:szCs w:val="24"/>
        </w:rPr>
        <w:t>ities and tasks in this lesson (noted next to the word in the table below).</w:t>
      </w:r>
    </w:p>
    <w:p w:rsidR="0077296A" w:rsidRPr="0077296A" w:rsidRDefault="0077296A" w:rsidP="0077296A">
      <w:pPr>
        <w:spacing w:after="0" w:line="240" w:lineRule="auto"/>
        <w:rPr>
          <w:rFonts w:asciiTheme="minorHAnsi" w:hAnsiTheme="minorHAnsi" w:cstheme="minorHAnsi"/>
          <w:i/>
          <w:sz w:val="24"/>
          <w:szCs w:val="24"/>
        </w:rPr>
      </w:pPr>
    </w:p>
    <w:tbl>
      <w:tblPr>
        <w:tblStyle w:val="TableGrid2"/>
        <w:tblW w:w="0" w:type="auto"/>
        <w:tblLook w:val="04A0" w:firstRow="1" w:lastRow="0" w:firstColumn="1" w:lastColumn="0" w:noHBand="0" w:noVBand="1"/>
      </w:tblPr>
      <w:tblGrid>
        <w:gridCol w:w="12438"/>
      </w:tblGrid>
      <w:tr w:rsidR="006644B0" w:rsidRPr="000C1F21">
        <w:trPr>
          <w:trHeight w:val="336"/>
        </w:trPr>
        <w:tc>
          <w:tcPr>
            <w:tcW w:w="12438" w:type="dxa"/>
          </w:tcPr>
          <w:p w:rsidR="006644B0" w:rsidRPr="006644B0" w:rsidRDefault="006644B0" w:rsidP="006644B0">
            <w:pPr>
              <w:spacing w:after="0" w:line="240" w:lineRule="auto"/>
              <w:jc w:val="center"/>
              <w:rPr>
                <w:b/>
                <w:sz w:val="24"/>
              </w:rPr>
            </w:pPr>
            <w:r>
              <w:rPr>
                <w:b/>
                <w:sz w:val="24"/>
              </w:rPr>
              <w:t xml:space="preserve">Keep track of key vocabulary words examined in each chapter </w:t>
            </w:r>
            <w:r w:rsidR="00E4558C">
              <w:rPr>
                <w:b/>
                <w:sz w:val="24"/>
              </w:rPr>
              <w:t>of the</w:t>
            </w:r>
            <w:r>
              <w:rPr>
                <w:b/>
                <w:sz w:val="24"/>
              </w:rPr>
              <w:t xml:space="preserve"> book.</w:t>
            </w:r>
            <w:r w:rsidRPr="000C1F21">
              <w:rPr>
                <w:color w:val="1F497D"/>
              </w:rPr>
              <w:t xml:space="preserve"> </w:t>
            </w:r>
          </w:p>
        </w:tc>
      </w:tr>
      <w:tr w:rsidR="006644B0" w:rsidRPr="000C1F21">
        <w:trPr>
          <w:cantSplit/>
          <w:trHeight w:val="1070"/>
        </w:trPr>
        <w:tc>
          <w:tcPr>
            <w:tcW w:w="12438" w:type="dxa"/>
          </w:tcPr>
          <w:p w:rsidR="006644B0" w:rsidRPr="000C1F21" w:rsidRDefault="006644B0" w:rsidP="000C1F21">
            <w:pPr>
              <w:spacing w:after="0" w:line="240" w:lineRule="auto"/>
            </w:pPr>
          </w:p>
          <w:p w:rsidR="006644B0" w:rsidRPr="000C1F21" w:rsidRDefault="00E4558C" w:rsidP="000C1F21">
            <w:pPr>
              <w:spacing w:after="0" w:line="240" w:lineRule="auto"/>
            </w:pPr>
            <w:r>
              <w:t>Chapter</w:t>
            </w:r>
            <w:r w:rsidR="00217F9D">
              <w:t xml:space="preserve"> 1</w:t>
            </w:r>
            <w:r w:rsidR="00412486">
              <w:t xml:space="preserve"> – </w:t>
            </w:r>
            <w:r w:rsidR="00412486" w:rsidRPr="00886291">
              <w:rPr>
                <w:b/>
              </w:rPr>
              <w:t>sobbed</w:t>
            </w:r>
            <w:r w:rsidR="00412486">
              <w:t xml:space="preserve"> – Fern is sobbing when she learns her father pla</w:t>
            </w:r>
            <w:r w:rsidR="00C75AB0">
              <w:t>ns to kill baby Wilbur (pg. 2).</w:t>
            </w:r>
          </w:p>
          <w:p w:rsidR="006644B0" w:rsidRPr="000C1F21" w:rsidRDefault="00E4558C" w:rsidP="000C1F21">
            <w:pPr>
              <w:spacing w:after="0" w:line="240" w:lineRule="auto"/>
            </w:pPr>
            <w:r>
              <w:t>Chapter</w:t>
            </w:r>
            <w:r w:rsidR="00412486">
              <w:t xml:space="preserve"> 1 – </w:t>
            </w:r>
            <w:r w:rsidR="00412486" w:rsidRPr="00886291">
              <w:rPr>
                <w:b/>
              </w:rPr>
              <w:t>injustice</w:t>
            </w:r>
            <w:r w:rsidR="00412486">
              <w:t xml:space="preserve"> – Fern thinks it is an injustice that her father</w:t>
            </w:r>
            <w:r w:rsidR="00C75AB0">
              <w:t xml:space="preserve"> would kill baby Wilbur (pg. 3).</w:t>
            </w:r>
          </w:p>
          <w:p w:rsidR="00412486" w:rsidRDefault="00E4558C" w:rsidP="00412486">
            <w:pPr>
              <w:spacing w:after="0" w:line="240" w:lineRule="auto"/>
            </w:pPr>
            <w:r>
              <w:t>Chapter</w:t>
            </w:r>
            <w:r w:rsidR="00412486">
              <w:t xml:space="preserve"> 1 – </w:t>
            </w:r>
            <w:r w:rsidR="00412486" w:rsidRPr="00886291">
              <w:rPr>
                <w:b/>
              </w:rPr>
              <w:t>miserable</w:t>
            </w:r>
            <w:r w:rsidR="00412486">
              <w:t xml:space="preserve"> – Avery calls Wi</w:t>
            </w:r>
            <w:r w:rsidR="00C75AB0">
              <w:t>lbur a “miserable little thing” (pg. 4).</w:t>
            </w:r>
          </w:p>
          <w:p w:rsidR="00412486" w:rsidRPr="000C1F21"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2 –</w:t>
            </w:r>
            <w:r w:rsidR="001E5B5C">
              <w:t xml:space="preserve"> </w:t>
            </w:r>
            <w:r w:rsidR="00C75AB0" w:rsidRPr="00886291">
              <w:rPr>
                <w:b/>
              </w:rPr>
              <w:t>infant</w:t>
            </w:r>
            <w:r w:rsidR="00C75AB0">
              <w:t xml:space="preserve"> – Fern treats Wilbur like an infant when she wh</w:t>
            </w:r>
            <w:r w:rsidR="00612D88">
              <w:t>eels him in a carriage (pg. 10); addressed by chapter question.</w:t>
            </w:r>
          </w:p>
          <w:p w:rsidR="00412486" w:rsidRDefault="00412486" w:rsidP="00412486">
            <w:pPr>
              <w:spacing w:after="0" w:line="240" w:lineRule="auto"/>
            </w:pPr>
            <w:r>
              <w:t xml:space="preserve">Chapter 2 – </w:t>
            </w:r>
            <w:r w:rsidR="00C75AB0" w:rsidRPr="00886291">
              <w:rPr>
                <w:b/>
              </w:rPr>
              <w:t>enchanted</w:t>
            </w:r>
            <w:r w:rsidR="00C75AB0">
              <w:t xml:space="preserve"> – Fern is enchanted by Wilbur when he digs a tunnel to keep himself warm with straw (pg. 9).</w:t>
            </w:r>
          </w:p>
          <w:p w:rsidR="00412486" w:rsidRDefault="00412486" w:rsidP="00412486">
            <w:pPr>
              <w:spacing w:after="0" w:line="240" w:lineRule="auto"/>
            </w:pPr>
            <w:r>
              <w:t xml:space="preserve">Chapter 2 – </w:t>
            </w:r>
            <w:r w:rsidR="00C75AB0" w:rsidRPr="00886291">
              <w:rPr>
                <w:b/>
              </w:rPr>
              <w:t>amused</w:t>
            </w:r>
            <w:r w:rsidR="00C75AB0">
              <w:t xml:space="preserve"> – Wilbur amuses himself in the mud by the brook (pg. 10).</w:t>
            </w:r>
          </w:p>
          <w:p w:rsidR="00412486" w:rsidRPr="000C1F21" w:rsidRDefault="00412486" w:rsidP="000C1F21">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5B79D8" w:rsidRDefault="005B79D8" w:rsidP="00412486">
            <w:pPr>
              <w:spacing w:after="0" w:line="240" w:lineRule="auto"/>
            </w:pPr>
            <w:r>
              <w:t xml:space="preserve">Chapter 3 – </w:t>
            </w:r>
            <w:r w:rsidRPr="00886291">
              <w:rPr>
                <w:b/>
              </w:rPr>
              <w:t>trough</w:t>
            </w:r>
            <w:r>
              <w:t xml:space="preserve"> – Wilbur eats his food out of the trough (pg. 16).</w:t>
            </w:r>
          </w:p>
          <w:p w:rsidR="005B79D8" w:rsidRDefault="00412486" w:rsidP="00412486">
            <w:pPr>
              <w:spacing w:after="0" w:line="240" w:lineRule="auto"/>
            </w:pPr>
            <w:r>
              <w:t>Chapter 3 –</w:t>
            </w:r>
            <w:r w:rsidR="00612D88">
              <w:t xml:space="preserve"> </w:t>
            </w:r>
            <w:r w:rsidR="00C75AB0" w:rsidRPr="00886291">
              <w:rPr>
                <w:b/>
              </w:rPr>
              <w:t>escape</w:t>
            </w:r>
            <w:r w:rsidR="00C75AB0">
              <w:t>—Wilbur escapes from the b</w:t>
            </w:r>
            <w:r w:rsidR="00612D88">
              <w:t>arn (pg. 19); title of chapter; addressed by chapter question.</w:t>
            </w:r>
          </w:p>
          <w:p w:rsidR="00412486" w:rsidRDefault="00412486" w:rsidP="00412486">
            <w:pPr>
              <w:spacing w:after="0" w:line="240" w:lineRule="auto"/>
            </w:pPr>
            <w:r>
              <w:t>Chapter 3 –</w:t>
            </w:r>
            <w:r w:rsidR="00612D88">
              <w:t xml:space="preserve"> </w:t>
            </w:r>
            <w:r w:rsidR="00C75AB0" w:rsidRPr="00886291">
              <w:rPr>
                <w:b/>
              </w:rPr>
              <w:t>commotion</w:t>
            </w:r>
            <w:r w:rsidR="00C75AB0">
              <w:t xml:space="preserve"> </w:t>
            </w:r>
            <w:r w:rsidR="00612D88">
              <w:t>–</w:t>
            </w:r>
            <w:r w:rsidR="00C75AB0">
              <w:t xml:space="preserve"> </w:t>
            </w:r>
            <w:r w:rsidR="00612D88">
              <w:t>The cocker spaniel hears the commotion outside of the barn and runs to join the chase (pg. 18).</w:t>
            </w:r>
          </w:p>
          <w:p w:rsidR="005B79D8" w:rsidRDefault="00412486" w:rsidP="00412486">
            <w:pPr>
              <w:spacing w:after="0" w:line="240" w:lineRule="auto"/>
            </w:pPr>
            <w:r>
              <w:t xml:space="preserve">Chapter 3 – </w:t>
            </w:r>
            <w:r w:rsidR="00612D88" w:rsidRPr="00886291">
              <w:rPr>
                <w:b/>
              </w:rPr>
              <w:t>hullabaloo</w:t>
            </w:r>
            <w:r w:rsidR="00612D88">
              <w:t xml:space="preserve"> – Wilbur was left “dazed and confused” by the hullabaloo caused by his escape (pg. 22).</w:t>
            </w:r>
          </w:p>
          <w:p w:rsidR="00412486" w:rsidRPr="000C1F21" w:rsidRDefault="00412486" w:rsidP="000C1F21">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4 –</w:t>
            </w:r>
            <w:r w:rsidR="00612D88">
              <w:t xml:space="preserve"> </w:t>
            </w:r>
            <w:r w:rsidR="00612D88" w:rsidRPr="00886291">
              <w:rPr>
                <w:b/>
              </w:rPr>
              <w:t>loneliness</w:t>
            </w:r>
            <w:r w:rsidR="00612D88">
              <w:t xml:space="preserve">—Title of the chapter (pg. 25). </w:t>
            </w:r>
          </w:p>
          <w:p w:rsidR="00412486" w:rsidRDefault="00412486" w:rsidP="00412486">
            <w:pPr>
              <w:spacing w:after="0" w:line="240" w:lineRule="auto"/>
            </w:pPr>
            <w:r>
              <w:t>Chapter 4 –</w:t>
            </w:r>
            <w:r w:rsidR="00612D88">
              <w:t xml:space="preserve"> </w:t>
            </w:r>
            <w:r w:rsidR="00612D88" w:rsidRPr="00886291">
              <w:rPr>
                <w:b/>
              </w:rPr>
              <w:t>dreary</w:t>
            </w:r>
            <w:r w:rsidR="00612D88">
              <w:t xml:space="preserve"> – Wilbur has a dreary, lonely, rainy day (pg. 30); addressed by chapter questions.</w:t>
            </w:r>
          </w:p>
          <w:p w:rsidR="00412486" w:rsidRDefault="00412486" w:rsidP="00412486">
            <w:pPr>
              <w:spacing w:after="0" w:line="240" w:lineRule="auto"/>
            </w:pPr>
          </w:p>
        </w:tc>
      </w:tr>
      <w:tr w:rsidR="00412486" w:rsidRPr="000C1F21">
        <w:trPr>
          <w:cantSplit/>
          <w:trHeight w:val="1070"/>
        </w:trPr>
        <w:tc>
          <w:tcPr>
            <w:tcW w:w="12438" w:type="dxa"/>
          </w:tcPr>
          <w:p w:rsidR="00412486" w:rsidRDefault="00886291" w:rsidP="00886291">
            <w:pPr>
              <w:tabs>
                <w:tab w:val="left" w:pos="1644"/>
              </w:tabs>
              <w:spacing w:after="0" w:line="240" w:lineRule="auto"/>
            </w:pPr>
            <w:r>
              <w:lastRenderedPageBreak/>
              <w:tab/>
            </w:r>
          </w:p>
          <w:p w:rsidR="00412486" w:rsidRDefault="00412486" w:rsidP="00412486">
            <w:pPr>
              <w:spacing w:after="0" w:line="240" w:lineRule="auto"/>
            </w:pPr>
            <w:r>
              <w:t>Chapter 5 –</w:t>
            </w:r>
            <w:r w:rsidR="00612D88">
              <w:t xml:space="preserve"> </w:t>
            </w:r>
            <w:r w:rsidR="00612D88" w:rsidRPr="00886291">
              <w:rPr>
                <w:b/>
              </w:rPr>
              <w:t>mysterious</w:t>
            </w:r>
            <w:r w:rsidR="00612D88">
              <w:t xml:space="preserve"> – Wilbur meets a mysterious new friend who he can’t see at first (pg. 34). </w:t>
            </w:r>
          </w:p>
          <w:p w:rsidR="00412486" w:rsidRDefault="00412486" w:rsidP="00412486">
            <w:pPr>
              <w:spacing w:after="0" w:line="240" w:lineRule="auto"/>
            </w:pPr>
            <w:r>
              <w:t>Chapter 5 –</w:t>
            </w:r>
            <w:r w:rsidR="00612D88">
              <w:t xml:space="preserve"> </w:t>
            </w:r>
            <w:r w:rsidR="00612D88" w:rsidRPr="00886291">
              <w:rPr>
                <w:b/>
              </w:rPr>
              <w:t>salutations</w:t>
            </w:r>
            <w:r w:rsidR="00612D88">
              <w:t xml:space="preserve"> – Charlotte greets Wilbur by saying, “Salutations!” (pg. 35).</w:t>
            </w:r>
          </w:p>
          <w:p w:rsidR="00412486" w:rsidRDefault="00412486" w:rsidP="00412486">
            <w:pPr>
              <w:spacing w:after="0" w:line="240" w:lineRule="auto"/>
            </w:pPr>
            <w:r>
              <w:t>Chapter 5 –</w:t>
            </w:r>
            <w:r w:rsidR="00612D88">
              <w:t xml:space="preserve"> </w:t>
            </w:r>
            <w:r w:rsidR="00612D88" w:rsidRPr="00886291">
              <w:rPr>
                <w:b/>
              </w:rPr>
              <w:t>pretty</w:t>
            </w:r>
            <w:r w:rsidR="00612D88">
              <w:t xml:space="preserve">, </w:t>
            </w:r>
            <w:r w:rsidR="00612D88" w:rsidRPr="00886291">
              <w:rPr>
                <w:b/>
              </w:rPr>
              <w:t>clever</w:t>
            </w:r>
            <w:r w:rsidR="00612D88">
              <w:t xml:space="preserve">, </w:t>
            </w:r>
            <w:r w:rsidR="00612D88" w:rsidRPr="00886291">
              <w:rPr>
                <w:b/>
              </w:rPr>
              <w:t>kind</w:t>
            </w:r>
            <w:r w:rsidR="00612D88">
              <w:t xml:space="preserve"> </w:t>
            </w:r>
            <w:r w:rsidR="00612D88" w:rsidRPr="00886291">
              <w:rPr>
                <w:b/>
              </w:rPr>
              <w:t>heart</w:t>
            </w:r>
            <w:r w:rsidR="00612D88">
              <w:t xml:space="preserve">, </w:t>
            </w:r>
            <w:r w:rsidR="00612D88" w:rsidRPr="00886291">
              <w:rPr>
                <w:b/>
              </w:rPr>
              <w:t>loyal</w:t>
            </w:r>
            <w:r w:rsidR="00612D88">
              <w:t xml:space="preserve">, </w:t>
            </w:r>
            <w:r w:rsidR="00612D88" w:rsidRPr="00886291">
              <w:rPr>
                <w:b/>
              </w:rPr>
              <w:t>true</w:t>
            </w:r>
            <w:r w:rsidR="00612D88">
              <w:t xml:space="preserve">, </w:t>
            </w:r>
            <w:r w:rsidR="00612D88" w:rsidRPr="00886291">
              <w:rPr>
                <w:b/>
              </w:rPr>
              <w:t>fierce</w:t>
            </w:r>
            <w:r w:rsidR="00612D88">
              <w:t xml:space="preserve">, </w:t>
            </w:r>
            <w:r w:rsidR="00612D88" w:rsidRPr="00886291">
              <w:rPr>
                <w:b/>
              </w:rPr>
              <w:t>brutal</w:t>
            </w:r>
            <w:r w:rsidR="00612D88">
              <w:t xml:space="preserve">, </w:t>
            </w:r>
            <w:r w:rsidR="00612D88" w:rsidRPr="00886291">
              <w:rPr>
                <w:b/>
              </w:rPr>
              <w:t>scheming</w:t>
            </w:r>
            <w:r w:rsidR="00612D88">
              <w:t xml:space="preserve">, </w:t>
            </w:r>
            <w:r w:rsidR="00612D88" w:rsidRPr="00886291">
              <w:rPr>
                <w:b/>
              </w:rPr>
              <w:t>bloodthirsty</w:t>
            </w:r>
            <w:r w:rsidR="00612D88">
              <w:t xml:space="preserve">, </w:t>
            </w:r>
            <w:r w:rsidR="00612D88" w:rsidRPr="00886291">
              <w:rPr>
                <w:b/>
              </w:rPr>
              <w:t>cruel</w:t>
            </w:r>
            <w:r w:rsidR="00612D88">
              <w:t xml:space="preserve">, </w:t>
            </w:r>
            <w:r w:rsidR="00612D88" w:rsidRPr="00886291">
              <w:rPr>
                <w:b/>
              </w:rPr>
              <w:t>bold</w:t>
            </w:r>
            <w:r w:rsidR="00865583">
              <w:rPr>
                <w:b/>
              </w:rPr>
              <w:t xml:space="preserve"> </w:t>
            </w:r>
            <w:r w:rsidR="00612D88">
              <w:t>—</w:t>
            </w:r>
            <w:r w:rsidR="00865583">
              <w:t xml:space="preserve"> </w:t>
            </w:r>
            <w:r w:rsidR="00612D88">
              <w:t>Words used to describe Charlotte in the last couple of paragraphs of the chapter (pg. 41); addressed by chapter questions.</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6 –</w:t>
            </w:r>
            <w:r w:rsidR="00BF6830">
              <w:t xml:space="preserve"> </w:t>
            </w:r>
            <w:r w:rsidR="00BF6830" w:rsidRPr="00865583">
              <w:rPr>
                <w:b/>
              </w:rPr>
              <w:t>j</w:t>
            </w:r>
            <w:r w:rsidR="0019196D" w:rsidRPr="00865583">
              <w:rPr>
                <w:b/>
              </w:rPr>
              <w:t>ubilee</w:t>
            </w:r>
            <w:r w:rsidR="0019196D">
              <w:t xml:space="preserve"> – Early </w:t>
            </w:r>
            <w:r w:rsidR="000B3F0A">
              <w:t>s</w:t>
            </w:r>
            <w:r w:rsidR="0019196D">
              <w:t>ummer is a jubilee time for the birds (pg. 43); addressed by chapter question.</w:t>
            </w:r>
          </w:p>
          <w:p w:rsidR="00412486" w:rsidRDefault="00412486" w:rsidP="00412486">
            <w:pPr>
              <w:spacing w:after="0" w:line="240" w:lineRule="auto"/>
            </w:pPr>
            <w:r>
              <w:t>Chapter 6 –</w:t>
            </w:r>
            <w:r w:rsidR="00BF6830">
              <w:t xml:space="preserve"> </w:t>
            </w:r>
            <w:r w:rsidR="00BF6830" w:rsidRPr="00865583">
              <w:rPr>
                <w:b/>
              </w:rPr>
              <w:t>g</w:t>
            </w:r>
            <w:r w:rsidR="0019196D" w:rsidRPr="00865583">
              <w:rPr>
                <w:b/>
              </w:rPr>
              <w:t>ratified</w:t>
            </w:r>
            <w:r w:rsidR="0019196D">
              <w:t xml:space="preserve"> – Everyone is gratified to learn that the goslings have been born (pg. 44).</w:t>
            </w:r>
          </w:p>
          <w:p w:rsidR="0019196D" w:rsidRDefault="0019196D" w:rsidP="00412486">
            <w:pPr>
              <w:spacing w:after="0" w:line="240" w:lineRule="auto"/>
            </w:pPr>
            <w:r>
              <w:t xml:space="preserve">Chapter 6 – </w:t>
            </w:r>
            <w:r w:rsidRPr="00865583">
              <w:rPr>
                <w:b/>
              </w:rPr>
              <w:t>unremitting</w:t>
            </w:r>
            <w:r w:rsidR="00865583">
              <w:t xml:space="preserve"> </w:t>
            </w:r>
            <w:r>
              <w:t>—</w:t>
            </w:r>
            <w:r w:rsidR="00865583">
              <w:t xml:space="preserve"> </w:t>
            </w:r>
            <w:r>
              <w:t>After an unremitting effort, the goslings have been born (pg. 44).</w:t>
            </w:r>
          </w:p>
          <w:p w:rsidR="00412486" w:rsidRDefault="00412486" w:rsidP="000B3F0A">
            <w:pPr>
              <w:tabs>
                <w:tab w:val="left" w:pos="8898"/>
              </w:tabs>
              <w:spacing w:after="0" w:line="240" w:lineRule="auto"/>
            </w:pPr>
            <w:r>
              <w:t>Chapter 6 –</w:t>
            </w:r>
            <w:r w:rsidR="00BF6830">
              <w:t xml:space="preserve"> </w:t>
            </w:r>
            <w:r w:rsidR="0019196D" w:rsidRPr="00865583">
              <w:rPr>
                <w:b/>
              </w:rPr>
              <w:t>appalled</w:t>
            </w:r>
            <w:r w:rsidR="00865583">
              <w:t xml:space="preserve"> </w:t>
            </w:r>
            <w:r w:rsidR="0019196D">
              <w:t>—</w:t>
            </w:r>
            <w:r w:rsidR="00865583">
              <w:t xml:space="preserve"> </w:t>
            </w:r>
            <w:r w:rsidR="0019196D">
              <w:t>Everyone is appalled that Templeton wants the rotten egg (pg. 47).</w:t>
            </w:r>
            <w:r w:rsidR="000B3F0A">
              <w:tab/>
            </w:r>
          </w:p>
          <w:p w:rsidR="0019196D" w:rsidRDefault="0019196D" w:rsidP="00412486">
            <w:pPr>
              <w:spacing w:after="0" w:line="240" w:lineRule="auto"/>
            </w:pPr>
            <w:r>
              <w:t xml:space="preserve">Chapter 6 – </w:t>
            </w:r>
            <w:r w:rsidRPr="00865583">
              <w:rPr>
                <w:b/>
              </w:rPr>
              <w:t>untenable</w:t>
            </w:r>
            <w:r>
              <w:t xml:space="preserve"> – Charlotte warns that the barn will be untenable if the egg breaks (pg. 47).</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7 –</w:t>
            </w:r>
            <w:r w:rsidR="0019196D">
              <w:t xml:space="preserve"> </w:t>
            </w:r>
            <w:r w:rsidR="0019196D" w:rsidRPr="00865583">
              <w:rPr>
                <w:b/>
              </w:rPr>
              <w:t>conspiracy</w:t>
            </w:r>
            <w:r w:rsidR="0019196D">
              <w:t xml:space="preserve"> – Wilbur learns there is a conspiracy to kill him at Christmastime (pg. 49); addressed by chapter question.</w:t>
            </w:r>
          </w:p>
          <w:p w:rsidR="00412486" w:rsidRDefault="00412486" w:rsidP="00412486">
            <w:pPr>
              <w:spacing w:after="0" w:line="240" w:lineRule="auto"/>
            </w:pPr>
            <w:r>
              <w:t>Chapter 7 –</w:t>
            </w:r>
            <w:r w:rsidR="00865583">
              <w:t xml:space="preserve"> </w:t>
            </w:r>
            <w:r w:rsidR="0019196D" w:rsidRPr="00865583">
              <w:rPr>
                <w:b/>
              </w:rPr>
              <w:t>hysterics</w:t>
            </w:r>
            <w:r w:rsidR="0019196D">
              <w:t xml:space="preserve"> – Charlotte tells Wilbur to calm down because she cannot stand his hysterics (pg. 51).</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5B79D8" w:rsidRDefault="005B79D8" w:rsidP="00412486">
            <w:pPr>
              <w:spacing w:after="0" w:line="240" w:lineRule="auto"/>
            </w:pPr>
            <w:r>
              <w:t xml:space="preserve">Chapter 8 – </w:t>
            </w:r>
            <w:r w:rsidRPr="00865583">
              <w:rPr>
                <w:b/>
              </w:rPr>
              <w:t>worried</w:t>
            </w:r>
            <w:r>
              <w:t xml:space="preserve"> – Mrs. Arable is worried </w:t>
            </w:r>
            <w:r w:rsidR="00E6630D">
              <w:t xml:space="preserve">about </w:t>
            </w:r>
            <w:r>
              <w:t>Fern (pg. 54); addressed by chapter question.</w:t>
            </w:r>
          </w:p>
          <w:p w:rsidR="00412486" w:rsidRDefault="00412486" w:rsidP="00412486">
            <w:pPr>
              <w:spacing w:after="0" w:line="240" w:lineRule="auto"/>
            </w:pPr>
            <w:r>
              <w:t>Chapter 8 –</w:t>
            </w:r>
            <w:r w:rsidR="0019196D">
              <w:t xml:space="preserve"> </w:t>
            </w:r>
            <w:r w:rsidR="0019196D" w:rsidRPr="00865583">
              <w:rPr>
                <w:b/>
              </w:rPr>
              <w:t>rambled</w:t>
            </w:r>
            <w:r w:rsidR="0019196D">
              <w:t xml:space="preserve"> – Mrs. Arable is worried about the way Fern rambles on about the animals talking (pg. 54).</w:t>
            </w:r>
          </w:p>
          <w:p w:rsidR="00412486" w:rsidRDefault="00412486" w:rsidP="00412486">
            <w:pPr>
              <w:spacing w:after="0" w:line="240" w:lineRule="auto"/>
            </w:pPr>
            <w:r>
              <w:t>Chapter 8 –</w:t>
            </w:r>
            <w:r w:rsidR="0019196D">
              <w:t xml:space="preserve"> </w:t>
            </w:r>
            <w:r w:rsidR="0019196D" w:rsidRPr="00865583">
              <w:rPr>
                <w:b/>
              </w:rPr>
              <w:t>queerly</w:t>
            </w:r>
            <w:r w:rsidR="0019196D">
              <w:t xml:space="preserve"> – Mrs. Arable is going to talk to Dr. Dorian about how queerly Fern has been acting (pg. 54).</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5B79D8" w:rsidP="00E6630D">
            <w:pPr>
              <w:spacing w:after="0" w:line="240" w:lineRule="auto"/>
            </w:pPr>
            <w:r>
              <w:t xml:space="preserve">Chapter 9 – </w:t>
            </w:r>
            <w:r w:rsidRPr="00865583">
              <w:rPr>
                <w:b/>
              </w:rPr>
              <w:t>boast</w:t>
            </w:r>
            <w:r>
              <w:t xml:space="preserve"> – Title of chapter (pg. 55); addressed by chapter question.</w:t>
            </w:r>
            <w:r w:rsidR="0019196D">
              <w:t xml:space="preserve"> </w:t>
            </w:r>
          </w:p>
          <w:p w:rsidR="00412486" w:rsidRDefault="00412486" w:rsidP="00412486">
            <w:pPr>
              <w:spacing w:after="0" w:line="240" w:lineRule="auto"/>
            </w:pPr>
            <w:r>
              <w:t>Chapter 9 –</w:t>
            </w:r>
            <w:r w:rsidR="00865583">
              <w:t xml:space="preserve"> </w:t>
            </w:r>
            <w:r w:rsidR="0019196D" w:rsidRPr="00865583">
              <w:rPr>
                <w:b/>
              </w:rPr>
              <w:t>clever</w:t>
            </w:r>
            <w:r w:rsidR="0019196D">
              <w:t xml:space="preserve"> – Wilbur says that Charlotte is cleverer than he is after he fails to spin a web (pg. 60).</w:t>
            </w:r>
          </w:p>
          <w:p w:rsidR="00412486" w:rsidRDefault="00412486" w:rsidP="00412486">
            <w:pPr>
              <w:spacing w:after="0" w:line="240" w:lineRule="auto"/>
            </w:pPr>
            <w:r>
              <w:t>Chapter 9 –</w:t>
            </w:r>
            <w:r w:rsidR="00865583">
              <w:t xml:space="preserve"> </w:t>
            </w:r>
            <w:r w:rsidR="0019196D" w:rsidRPr="00865583">
              <w:rPr>
                <w:b/>
              </w:rPr>
              <w:t>sedentary</w:t>
            </w:r>
            <w:r w:rsidR="0019196D">
              <w:t xml:space="preserve"> – Charlotte says she is a sedentary spider </w:t>
            </w:r>
            <w:r w:rsidR="005B79D8">
              <w:t>(pg. 60).</w:t>
            </w:r>
          </w:p>
          <w:p w:rsidR="005B79D8" w:rsidRDefault="005B79D8" w:rsidP="00412486">
            <w:pPr>
              <w:spacing w:after="0" w:line="240" w:lineRule="auto"/>
            </w:pPr>
            <w:r>
              <w:t xml:space="preserve">Chapter 9 – </w:t>
            </w:r>
            <w:r w:rsidRPr="00865583">
              <w:rPr>
                <w:b/>
              </w:rPr>
              <w:t>embarrassment</w:t>
            </w:r>
            <w:r>
              <w:t xml:space="preserve"> – Wilbur is embarrassed when the lamb tells him how much he smells (pg. 61).</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10 –</w:t>
            </w:r>
            <w:r w:rsidR="005B79D8">
              <w:t xml:space="preserve"> </w:t>
            </w:r>
            <w:r w:rsidR="005B79D8" w:rsidRPr="00865583">
              <w:rPr>
                <w:b/>
              </w:rPr>
              <w:t>explosion</w:t>
            </w:r>
            <w:r w:rsidR="005B79D8">
              <w:t xml:space="preserve"> – Title of chapter (pg. 66). </w:t>
            </w:r>
          </w:p>
          <w:p w:rsidR="00412486" w:rsidRDefault="00412486" w:rsidP="00412486">
            <w:pPr>
              <w:spacing w:after="0" w:line="240" w:lineRule="auto"/>
            </w:pPr>
            <w:r>
              <w:t>Chapter 10 –</w:t>
            </w:r>
            <w:r w:rsidR="00865583">
              <w:t xml:space="preserve"> </w:t>
            </w:r>
            <w:r w:rsidR="005B79D8" w:rsidRPr="00865583">
              <w:rPr>
                <w:b/>
              </w:rPr>
              <w:t>gullible</w:t>
            </w:r>
            <w:r w:rsidR="005B79D8">
              <w:t xml:space="preserve"> – Charlotte thinks her plan to save Wilbur will work because people are gullible (pg. 67); addressed by chapter question.</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11 –</w:t>
            </w:r>
            <w:r w:rsidR="005B79D8">
              <w:t xml:space="preserve"> </w:t>
            </w:r>
            <w:r w:rsidR="005B79D8" w:rsidRPr="005B1743">
              <w:rPr>
                <w:b/>
              </w:rPr>
              <w:t>miracle</w:t>
            </w:r>
            <w:r w:rsidR="005B79D8">
              <w:t>—Title of chapter (pg. 77); addressed by chapter question.</w:t>
            </w:r>
          </w:p>
          <w:p w:rsidR="00412486" w:rsidRDefault="00412486" w:rsidP="00412486">
            <w:pPr>
              <w:spacing w:after="0" w:line="240" w:lineRule="auto"/>
            </w:pPr>
            <w:r>
              <w:t>Chapter 11 –</w:t>
            </w:r>
            <w:r w:rsidR="005B1743">
              <w:t xml:space="preserve"> </w:t>
            </w:r>
            <w:r w:rsidR="00CD4251" w:rsidRPr="005B1743">
              <w:rPr>
                <w:b/>
              </w:rPr>
              <w:t>solemnly</w:t>
            </w:r>
            <w:r w:rsidR="00CD4251">
              <w:t xml:space="preserve"> – After seeing Charlotte’s web, Mr. Zuckerman walks solemnly back into the house (pg. 79).</w:t>
            </w:r>
          </w:p>
          <w:p w:rsidR="00412486" w:rsidRDefault="00412486" w:rsidP="00412486">
            <w:pPr>
              <w:spacing w:after="0" w:line="240" w:lineRule="auto"/>
            </w:pPr>
            <w:r>
              <w:t>Chapter 11 –</w:t>
            </w:r>
            <w:r w:rsidR="00CD4251">
              <w:t xml:space="preserve"> </w:t>
            </w:r>
            <w:r w:rsidR="00CD4251" w:rsidRPr="005B1743">
              <w:rPr>
                <w:b/>
              </w:rPr>
              <w:t>admiring</w:t>
            </w:r>
            <w:r w:rsidR="00CD4251">
              <w:t xml:space="preserve"> – People from all over come to visit the barn, admiring Wilbur (pg. 84).</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12 –</w:t>
            </w:r>
            <w:r w:rsidR="00CD4251">
              <w:t xml:space="preserve"> </w:t>
            </w:r>
            <w:r w:rsidR="00CD4251" w:rsidRPr="005B1743">
              <w:rPr>
                <w:b/>
              </w:rPr>
              <w:t>idiosyncrasy</w:t>
            </w:r>
            <w:r w:rsidR="00CD4251">
              <w:t xml:space="preserve"> – The gander repeats everything he says; it’s his idiosyncrasy (pg. 86).</w:t>
            </w:r>
          </w:p>
          <w:p w:rsidR="00412486" w:rsidRDefault="00412486" w:rsidP="00412486">
            <w:pPr>
              <w:spacing w:after="0" w:line="240" w:lineRule="auto"/>
            </w:pPr>
            <w:r>
              <w:t>Chapter 12 –</w:t>
            </w:r>
            <w:r w:rsidR="00CD4251">
              <w:t xml:space="preserve"> </w:t>
            </w:r>
            <w:r w:rsidR="00CD4251" w:rsidRPr="005B1743">
              <w:rPr>
                <w:b/>
              </w:rPr>
              <w:t>sensational</w:t>
            </w:r>
            <w:r w:rsidR="00CD4251">
              <w:t xml:space="preserve"> – Charlotte thinks that Wilbur is sensational (pg. 91).</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13 –</w:t>
            </w:r>
            <w:r w:rsidR="005B1743">
              <w:t xml:space="preserve"> </w:t>
            </w:r>
            <w:r w:rsidR="00CD4251" w:rsidRPr="005B1743">
              <w:rPr>
                <w:b/>
              </w:rPr>
              <w:t>progress</w:t>
            </w:r>
            <w:r w:rsidR="00CD4251">
              <w:t xml:space="preserve"> – Title of chapter (pg. 92).</w:t>
            </w:r>
          </w:p>
          <w:p w:rsidR="00412486" w:rsidRDefault="00412486" w:rsidP="00412486">
            <w:pPr>
              <w:spacing w:after="0" w:line="240" w:lineRule="auto"/>
            </w:pPr>
            <w:r>
              <w:t>Chapter 13 –</w:t>
            </w:r>
            <w:r w:rsidR="00CD4251">
              <w:t xml:space="preserve"> </w:t>
            </w:r>
            <w:r w:rsidR="00CD6F9E" w:rsidRPr="005B1743">
              <w:rPr>
                <w:b/>
              </w:rPr>
              <w:t>triumphantly</w:t>
            </w:r>
            <w:r w:rsidR="00CD6F9E">
              <w:t xml:space="preserve"> – Templeton ret</w:t>
            </w:r>
            <w:r w:rsidR="007F0932">
              <w:t>urns triumphantly with a</w:t>
            </w:r>
            <w:r w:rsidR="00CD6F9E">
              <w:t xml:space="preserve"> word for Charlotte’s web (pg. 99).</w:t>
            </w:r>
          </w:p>
          <w:p w:rsidR="00412486" w:rsidRDefault="00412486" w:rsidP="00412486">
            <w:pPr>
              <w:spacing w:after="0" w:line="240" w:lineRule="auto"/>
            </w:pPr>
            <w:r>
              <w:t>Chapter 13 –</w:t>
            </w:r>
            <w:r w:rsidR="00CD6F9E">
              <w:t xml:space="preserve"> </w:t>
            </w:r>
            <w:r w:rsidR="00CD6F9E" w:rsidRPr="005B1743">
              <w:rPr>
                <w:b/>
              </w:rPr>
              <w:t>radiant</w:t>
            </w:r>
            <w:r w:rsidR="00CD6F9E">
              <w:t xml:space="preserve"> –</w:t>
            </w:r>
            <w:r w:rsidR="007F0932">
              <w:t xml:space="preserve"> W</w:t>
            </w:r>
            <w:r w:rsidR="00CD6F9E">
              <w:t>ord Charlotte weaves in her web (pg. 99).</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14 –</w:t>
            </w:r>
            <w:r w:rsidR="005B1743">
              <w:t xml:space="preserve"> </w:t>
            </w:r>
            <w:r w:rsidR="005B1743" w:rsidRPr="005B1743">
              <w:rPr>
                <w:b/>
              </w:rPr>
              <w:t>s</w:t>
            </w:r>
            <w:r w:rsidR="00CD6F9E" w:rsidRPr="005B1743">
              <w:rPr>
                <w:b/>
              </w:rPr>
              <w:t>ternly</w:t>
            </w:r>
            <w:r w:rsidR="00CD6F9E">
              <w:t>—Mrs. A</w:t>
            </w:r>
            <w:r w:rsidR="00E6630D">
              <w:t xml:space="preserve">rable sternly tells Fern to stop claiming that the </w:t>
            </w:r>
            <w:r w:rsidR="00CD6F9E">
              <w:t>animals</w:t>
            </w:r>
            <w:r w:rsidR="00E6630D">
              <w:t xml:space="preserve"> are</w:t>
            </w:r>
            <w:r w:rsidR="00CD6F9E">
              <w:t xml:space="preserve"> talking to each other (pg. 105).</w:t>
            </w:r>
          </w:p>
          <w:p w:rsidR="00412486" w:rsidRDefault="00412486" w:rsidP="00412486">
            <w:pPr>
              <w:spacing w:after="0" w:line="240" w:lineRule="auto"/>
            </w:pPr>
            <w:r>
              <w:t>Chapter 14 –</w:t>
            </w:r>
            <w:r w:rsidR="00CD6F9E">
              <w:t xml:space="preserve"> </w:t>
            </w:r>
            <w:r w:rsidR="00CD6F9E" w:rsidRPr="005B1743">
              <w:rPr>
                <w:b/>
              </w:rPr>
              <w:t>nervously</w:t>
            </w:r>
            <w:r w:rsidR="00CD6F9E">
              <w:t xml:space="preserve"> – Mrs. Arable shifts in her seat nervously when she talks to Dr. Dorian about Fern (pg. 108).</w:t>
            </w:r>
          </w:p>
          <w:p w:rsidR="00412486" w:rsidRDefault="00412486" w:rsidP="00412486">
            <w:pPr>
              <w:spacing w:after="0" w:line="240" w:lineRule="auto"/>
            </w:pPr>
            <w:r>
              <w:t>Chapter 14 –</w:t>
            </w:r>
            <w:r w:rsidR="00CD6F9E">
              <w:t xml:space="preserve"> </w:t>
            </w:r>
            <w:r w:rsidR="00CD6F9E" w:rsidRPr="005B1743">
              <w:rPr>
                <w:b/>
              </w:rPr>
              <w:t>relieved</w:t>
            </w:r>
            <w:r w:rsidR="00CD6F9E">
              <w:t xml:space="preserve"> – Mrs. Arable feels relieved when she leaves Dr. Dorian’s office (pg. 112). </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15 –</w:t>
            </w:r>
            <w:r w:rsidR="00CD6F9E">
              <w:t xml:space="preserve"> </w:t>
            </w:r>
            <w:r w:rsidR="00CD6F9E" w:rsidRPr="005B1743">
              <w:rPr>
                <w:b/>
              </w:rPr>
              <w:t>befriended</w:t>
            </w:r>
            <w:r w:rsidR="00CD6F9E">
              <w:t xml:space="preserve">, </w:t>
            </w:r>
            <w:r w:rsidR="00CD6F9E" w:rsidRPr="005B1743">
              <w:rPr>
                <w:b/>
              </w:rPr>
              <w:t>reputation</w:t>
            </w:r>
            <w:r w:rsidR="00CD6F9E">
              <w:t xml:space="preserve"> (pg. 114)—Addressed by chapter question.</w:t>
            </w:r>
          </w:p>
          <w:p w:rsidR="00412486" w:rsidRDefault="00412486" w:rsidP="00412486">
            <w:pPr>
              <w:spacing w:after="0" w:line="240" w:lineRule="auto"/>
            </w:pPr>
            <w:r>
              <w:t>Chapter 15 –</w:t>
            </w:r>
            <w:r w:rsidR="00CD6F9E">
              <w:t xml:space="preserve"> </w:t>
            </w:r>
            <w:r w:rsidR="00CD6F9E" w:rsidRPr="005B1743">
              <w:rPr>
                <w:b/>
              </w:rPr>
              <w:t>modest</w:t>
            </w:r>
            <w:r w:rsidR="00CD6F9E">
              <w:t xml:space="preserve">, </w:t>
            </w:r>
            <w:r w:rsidR="00CD6F9E" w:rsidRPr="005B1743">
              <w:rPr>
                <w:b/>
              </w:rPr>
              <w:t>fame</w:t>
            </w:r>
            <w:r w:rsidR="00CD6F9E">
              <w:t xml:space="preserve">, </w:t>
            </w:r>
            <w:r w:rsidR="00CD6F9E" w:rsidRPr="005B1743">
              <w:rPr>
                <w:b/>
              </w:rPr>
              <w:t>spoil</w:t>
            </w:r>
            <w:r w:rsidR="00CD6F9E">
              <w:t xml:space="preserve"> (pg. 115) – Addressed by chapter question.</w:t>
            </w:r>
          </w:p>
          <w:p w:rsidR="00412486" w:rsidRDefault="00412486" w:rsidP="00412486">
            <w:pPr>
              <w:spacing w:after="0" w:line="240" w:lineRule="auto"/>
            </w:pPr>
            <w:r>
              <w:t>Chapter 15 –</w:t>
            </w:r>
            <w:r w:rsidR="00CD6F9E">
              <w:t xml:space="preserve"> </w:t>
            </w:r>
            <w:r w:rsidR="00CD6F9E" w:rsidRPr="005B1743">
              <w:rPr>
                <w:b/>
              </w:rPr>
              <w:t>truer</w:t>
            </w:r>
            <w:r w:rsidR="00CD6F9E">
              <w:t xml:space="preserve">, </w:t>
            </w:r>
            <w:r w:rsidR="00CD6F9E" w:rsidRPr="005B1743">
              <w:rPr>
                <w:b/>
              </w:rPr>
              <w:t>satisfying</w:t>
            </w:r>
            <w:r w:rsidR="00CD6F9E">
              <w:t xml:space="preserve"> (pg. 115)—Addressed by chapter question.</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16 –</w:t>
            </w:r>
            <w:r w:rsidR="00CD6F9E">
              <w:t xml:space="preserve"> </w:t>
            </w:r>
            <w:r w:rsidR="00CD6F9E" w:rsidRPr="005B1743">
              <w:rPr>
                <w:b/>
              </w:rPr>
              <w:t>occasion</w:t>
            </w:r>
            <w:r w:rsidR="00CD6F9E">
              <w:t>—Charlotte has her web looking good for the occasion</w:t>
            </w:r>
            <w:r w:rsidR="00E6630D">
              <w:t>, the fair</w:t>
            </w:r>
            <w:r w:rsidR="007F0932">
              <w:t xml:space="preserve"> (pg. 120).</w:t>
            </w:r>
          </w:p>
          <w:p w:rsidR="00412486" w:rsidRDefault="00412486" w:rsidP="00412486">
            <w:pPr>
              <w:spacing w:after="0" w:line="240" w:lineRule="auto"/>
            </w:pPr>
            <w:r>
              <w:t>Chapter 16 –</w:t>
            </w:r>
            <w:r w:rsidR="007F0932">
              <w:t xml:space="preserve"> </w:t>
            </w:r>
            <w:r w:rsidR="007F0932" w:rsidRPr="005B1743">
              <w:rPr>
                <w:b/>
              </w:rPr>
              <w:t>proudly</w:t>
            </w:r>
            <w:r w:rsidR="007F0932">
              <w:t xml:space="preserve"> – Mr. Zuckerman speaks of Wilbur proudly (pg. 120).</w:t>
            </w:r>
          </w:p>
          <w:p w:rsidR="00412486" w:rsidRDefault="00412486" w:rsidP="00412486">
            <w:pPr>
              <w:spacing w:after="0" w:line="240" w:lineRule="auto"/>
            </w:pPr>
            <w:r>
              <w:t>Chapter 16 –</w:t>
            </w:r>
            <w:r w:rsidR="007F0932">
              <w:t xml:space="preserve"> </w:t>
            </w:r>
            <w:r w:rsidR="007F0932" w:rsidRPr="005B1743">
              <w:rPr>
                <w:b/>
              </w:rPr>
              <w:t>bewitched</w:t>
            </w:r>
            <w:r w:rsidR="007F0932">
              <w:t xml:space="preserve"> – The old sheep tells Wilbur that if he goes into the crate without a struggle, Mr. Zuckerman will think he is bewitched (pg. 125).</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17 –</w:t>
            </w:r>
            <w:r w:rsidR="007F0932">
              <w:t xml:space="preserve"> </w:t>
            </w:r>
            <w:r w:rsidR="007F0932" w:rsidRPr="00403DB1">
              <w:rPr>
                <w:b/>
              </w:rPr>
              <w:t>unattractive</w:t>
            </w:r>
            <w:r w:rsidR="007F0932">
              <w:t xml:space="preserve"> – Charlotte says that Uncle has an unattractive personality (pg. 135).</w:t>
            </w:r>
          </w:p>
          <w:p w:rsidR="00412486" w:rsidRDefault="00412486" w:rsidP="00412486">
            <w:pPr>
              <w:spacing w:after="0" w:line="240" w:lineRule="auto"/>
            </w:pPr>
            <w:r>
              <w:t>Chapter 17 –</w:t>
            </w:r>
            <w:r w:rsidR="007F0932">
              <w:t xml:space="preserve"> </w:t>
            </w:r>
            <w:r w:rsidR="007F0932" w:rsidRPr="00403DB1">
              <w:rPr>
                <w:b/>
              </w:rPr>
              <w:t>listless</w:t>
            </w:r>
            <w:r w:rsidR="007F0932">
              <w:t xml:space="preserve"> – Charlotte looks swollen and listless at t</w:t>
            </w:r>
            <w:r w:rsidR="008F2F18">
              <w:t>he end of the chapter (pg. 136); addressed by chapter question.</w:t>
            </w:r>
          </w:p>
          <w:p w:rsidR="00412486" w:rsidRDefault="00412486" w:rsidP="00412486">
            <w:pPr>
              <w:spacing w:after="0" w:line="240" w:lineRule="auto"/>
            </w:pPr>
            <w:r>
              <w:t>Chapter 17 –</w:t>
            </w:r>
            <w:r w:rsidR="007F0932">
              <w:t xml:space="preserve"> </w:t>
            </w:r>
            <w:r w:rsidR="007F0932" w:rsidRPr="00403DB1">
              <w:rPr>
                <w:b/>
              </w:rPr>
              <w:t>wearily</w:t>
            </w:r>
            <w:r w:rsidR="007F0932">
              <w:t xml:space="preserve"> – Charlotte speaks wearily to Wilbur at the end of the chapter (pg. 136).</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18 –</w:t>
            </w:r>
            <w:r w:rsidR="007F0932">
              <w:t xml:space="preserve"> </w:t>
            </w:r>
            <w:r w:rsidR="007F0932" w:rsidRPr="00403DB1">
              <w:rPr>
                <w:b/>
              </w:rPr>
              <w:t>humble</w:t>
            </w:r>
            <w:r w:rsidR="007F0932">
              <w:t xml:space="preserve"> – The final word Charlotte weaves in her web (pg. 140).</w:t>
            </w:r>
          </w:p>
          <w:p w:rsidR="00412486" w:rsidRDefault="00412486" w:rsidP="00412486">
            <w:pPr>
              <w:spacing w:after="0" w:line="240" w:lineRule="auto"/>
            </w:pPr>
            <w:r>
              <w:t>Chapter 18 –</w:t>
            </w:r>
            <w:r w:rsidR="007F0932">
              <w:t xml:space="preserve"> </w:t>
            </w:r>
            <w:r w:rsidR="007F0932" w:rsidRPr="00403DB1">
              <w:rPr>
                <w:b/>
              </w:rPr>
              <w:t>satisfied</w:t>
            </w:r>
            <w:r w:rsidR="00501805">
              <w:rPr>
                <w:b/>
              </w:rPr>
              <w:t xml:space="preserve"> </w:t>
            </w:r>
            <w:r w:rsidR="007F0932">
              <w:t>—</w:t>
            </w:r>
            <w:r w:rsidR="00501805">
              <w:t xml:space="preserve"> </w:t>
            </w:r>
            <w:r w:rsidR="007F0932">
              <w:t>Templeton says he hopes Charlotte is sa</w:t>
            </w:r>
            <w:r w:rsidR="008F2F18">
              <w:t>tisfied with the word (pg. 140); addressed by chapter question.</w:t>
            </w:r>
          </w:p>
          <w:p w:rsidR="00412486" w:rsidRDefault="00412486" w:rsidP="00412486">
            <w:pPr>
              <w:spacing w:after="0" w:line="240" w:lineRule="auto"/>
            </w:pPr>
            <w:r>
              <w:t>Chapter 18 –</w:t>
            </w:r>
            <w:r w:rsidR="007F0932">
              <w:t xml:space="preserve"> </w:t>
            </w:r>
            <w:r w:rsidR="007F0932" w:rsidRPr="00403DB1">
              <w:rPr>
                <w:b/>
              </w:rPr>
              <w:t>masterpiece</w:t>
            </w:r>
            <w:r w:rsidR="0015310D">
              <w:rPr>
                <w:b/>
              </w:rPr>
              <w:t xml:space="preserve"> </w:t>
            </w:r>
            <w:r w:rsidR="007F0932">
              <w:t>—</w:t>
            </w:r>
            <w:r w:rsidR="00501805">
              <w:t xml:space="preserve"> </w:t>
            </w:r>
            <w:r w:rsidR="007F0932">
              <w:t xml:space="preserve">Charlotte </w:t>
            </w:r>
            <w:r w:rsidR="008F2F18">
              <w:t>says that she is working on her masterpiece at the end of the chapter (pg. 143).</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Chapter 19 –</w:t>
            </w:r>
            <w:r w:rsidR="00992681">
              <w:t xml:space="preserve"> </w:t>
            </w:r>
            <w:r w:rsidR="008F2F18" w:rsidRPr="00403DB1">
              <w:rPr>
                <w:b/>
              </w:rPr>
              <w:t>magnum opus</w:t>
            </w:r>
            <w:r w:rsidR="008F2F18">
              <w:t xml:space="preserve"> – Charlotte shows Wilbur her final masterpiece, her magnum opus (pg. 144); addressed by chapter question.</w:t>
            </w:r>
          </w:p>
          <w:p w:rsidR="00412486" w:rsidRDefault="00412486" w:rsidP="00412486">
            <w:pPr>
              <w:spacing w:after="0" w:line="240" w:lineRule="auto"/>
            </w:pPr>
            <w:r>
              <w:t>Chapter 19 –</w:t>
            </w:r>
            <w:r w:rsidR="008F2F18">
              <w:t xml:space="preserve"> </w:t>
            </w:r>
            <w:r w:rsidR="008F2F18" w:rsidRPr="00403DB1">
              <w:rPr>
                <w:b/>
              </w:rPr>
              <w:t>languishing</w:t>
            </w:r>
            <w:r w:rsidR="008F2F18">
              <w:t xml:space="preserve"> – Charlotte says that she feels like she is languishing after having completed her egg sac (pg. 146); addressed by chapter question.</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412486" w:rsidRDefault="00412486" w:rsidP="00412486">
            <w:pPr>
              <w:spacing w:after="0" w:line="240" w:lineRule="auto"/>
            </w:pPr>
            <w:r>
              <w:t xml:space="preserve">Chapter 20 – </w:t>
            </w:r>
            <w:r w:rsidR="008F2F18" w:rsidRPr="00403DB1">
              <w:rPr>
                <w:b/>
              </w:rPr>
              <w:t>triumph</w:t>
            </w:r>
            <w:r w:rsidR="008F2F18">
              <w:t xml:space="preserve"> – Title </w:t>
            </w:r>
            <w:r w:rsidR="00F50535">
              <w:t>of chapter (pg. 155); addressed by chapter question.</w:t>
            </w:r>
          </w:p>
          <w:p w:rsidR="00412486" w:rsidRDefault="00412486" w:rsidP="00412486">
            <w:pPr>
              <w:spacing w:after="0" w:line="240" w:lineRule="auto"/>
            </w:pPr>
            <w:r>
              <w:t>Chapter 20 –</w:t>
            </w:r>
            <w:r w:rsidR="008F2F18">
              <w:t xml:space="preserve"> </w:t>
            </w:r>
            <w:r w:rsidR="00F50535" w:rsidRPr="00403DB1">
              <w:rPr>
                <w:b/>
              </w:rPr>
              <w:t>scared to death</w:t>
            </w:r>
            <w:r w:rsidR="00F50535">
              <w:t xml:space="preserve"> – Mr. Zuckerman is scared to death about the number of people staring at them when Wilbur is awarded his prize (pg. 156).</w:t>
            </w:r>
          </w:p>
          <w:p w:rsidR="00412486" w:rsidRDefault="00412486" w:rsidP="00412486">
            <w:pPr>
              <w:spacing w:after="0" w:line="240" w:lineRule="auto"/>
            </w:pPr>
            <w:r>
              <w:t>Chapter 20 –</w:t>
            </w:r>
            <w:r w:rsidR="00F50535">
              <w:t xml:space="preserve"> </w:t>
            </w:r>
            <w:r w:rsidR="00F50535" w:rsidRPr="00403DB1">
              <w:rPr>
                <w:b/>
              </w:rPr>
              <w:t>appreciation</w:t>
            </w:r>
            <w:r w:rsidR="00F50535">
              <w:t>—The children in the crowd screamed in appreciation of Avery’s goofy, showy behavior (pg. 162).</w:t>
            </w:r>
          </w:p>
          <w:p w:rsidR="00412486" w:rsidRDefault="00412486" w:rsidP="00412486">
            <w:pPr>
              <w:spacing w:after="0" w:line="240" w:lineRule="auto"/>
            </w:pPr>
          </w:p>
        </w:tc>
      </w:tr>
      <w:tr w:rsidR="00412486" w:rsidRPr="000C1F21">
        <w:trPr>
          <w:cantSplit/>
          <w:trHeight w:val="1070"/>
        </w:trPr>
        <w:tc>
          <w:tcPr>
            <w:tcW w:w="12438" w:type="dxa"/>
          </w:tcPr>
          <w:p w:rsidR="00412486" w:rsidRDefault="00412486" w:rsidP="00412486">
            <w:pPr>
              <w:spacing w:after="0" w:line="240" w:lineRule="auto"/>
            </w:pPr>
          </w:p>
          <w:p w:rsidR="00F50535" w:rsidRDefault="00F50535" w:rsidP="00412486">
            <w:pPr>
              <w:spacing w:after="0" w:line="240" w:lineRule="auto"/>
            </w:pPr>
            <w:r>
              <w:t xml:space="preserve">Chapter 21 – </w:t>
            </w:r>
            <w:r w:rsidR="0077296A" w:rsidRPr="00425702">
              <w:rPr>
                <w:b/>
              </w:rPr>
              <w:t>generous</w:t>
            </w:r>
            <w:r w:rsidR="0077296A">
              <w:t xml:space="preserve">, </w:t>
            </w:r>
            <w:r w:rsidRPr="00425702">
              <w:rPr>
                <w:b/>
              </w:rPr>
              <w:t>sentiments</w:t>
            </w:r>
            <w:r>
              <w:t xml:space="preserve"> – Charlotte thanks Wilbur for his generous </w:t>
            </w:r>
            <w:r w:rsidR="0077296A">
              <w:t>sentiments (pg. 165).</w:t>
            </w:r>
          </w:p>
          <w:p w:rsidR="00412486" w:rsidRDefault="00412486" w:rsidP="00412486">
            <w:pPr>
              <w:spacing w:after="0" w:line="240" w:lineRule="auto"/>
            </w:pPr>
            <w:r>
              <w:t>Chapter 21 –</w:t>
            </w:r>
            <w:r w:rsidR="00F50535">
              <w:t xml:space="preserve"> </w:t>
            </w:r>
            <w:r w:rsidR="00F50535" w:rsidRPr="00425702">
              <w:rPr>
                <w:b/>
              </w:rPr>
              <w:t>desolation</w:t>
            </w:r>
            <w:r w:rsidR="00F50535">
              <w:t xml:space="preserve"> – Wilbur grunts with desolation when he hears that Charlotte is dying (pg. 165). </w:t>
            </w:r>
          </w:p>
          <w:p w:rsidR="00412486" w:rsidRDefault="00412486" w:rsidP="00412486">
            <w:pPr>
              <w:spacing w:after="0" w:line="240" w:lineRule="auto"/>
            </w:pPr>
            <w:r>
              <w:t>Chapter 21 –</w:t>
            </w:r>
            <w:r w:rsidR="00425702">
              <w:t xml:space="preserve"> </w:t>
            </w:r>
            <w:r w:rsidR="0077296A" w:rsidRPr="00425702">
              <w:rPr>
                <w:b/>
              </w:rPr>
              <w:t>desperation</w:t>
            </w:r>
            <w:r w:rsidR="0077296A">
              <w:t xml:space="preserve"> – Wilbur begs Templeton out of desperation to help</w:t>
            </w:r>
            <w:r w:rsidR="00E6630D">
              <w:t xml:space="preserve"> him </w:t>
            </w:r>
            <w:r w:rsidR="0077296A">
              <w:t>get the egg sac (pg. 167).</w:t>
            </w:r>
          </w:p>
          <w:p w:rsidR="00412486" w:rsidRDefault="00412486" w:rsidP="00412486">
            <w:pPr>
              <w:spacing w:after="0" w:line="240" w:lineRule="auto"/>
            </w:pPr>
          </w:p>
        </w:tc>
      </w:tr>
      <w:tr w:rsidR="001E5B5C" w:rsidRPr="000C1F21">
        <w:trPr>
          <w:cantSplit/>
          <w:trHeight w:val="1070"/>
        </w:trPr>
        <w:tc>
          <w:tcPr>
            <w:tcW w:w="12438" w:type="dxa"/>
          </w:tcPr>
          <w:p w:rsidR="001E5B5C" w:rsidRDefault="001E5B5C" w:rsidP="00412486">
            <w:pPr>
              <w:spacing w:after="0" w:line="240" w:lineRule="auto"/>
            </w:pPr>
          </w:p>
          <w:p w:rsidR="001E5B5C" w:rsidRDefault="001E5B5C" w:rsidP="00412486">
            <w:pPr>
              <w:spacing w:after="0" w:line="240" w:lineRule="auto"/>
            </w:pPr>
            <w:r>
              <w:t>Chapter 22 –</w:t>
            </w:r>
            <w:r w:rsidR="0077296A">
              <w:t xml:space="preserve"> </w:t>
            </w:r>
            <w:r w:rsidR="0077296A" w:rsidRPr="00403DB1">
              <w:rPr>
                <w:b/>
              </w:rPr>
              <w:t>affectionate</w:t>
            </w:r>
            <w:r w:rsidR="0077296A">
              <w:t xml:space="preserve">, </w:t>
            </w:r>
            <w:r w:rsidR="0077296A" w:rsidRPr="00403DB1">
              <w:rPr>
                <w:b/>
              </w:rPr>
              <w:t>loyal</w:t>
            </w:r>
            <w:r w:rsidR="0077296A">
              <w:t xml:space="preserve">, and </w:t>
            </w:r>
            <w:r w:rsidR="0077296A" w:rsidRPr="00403DB1">
              <w:rPr>
                <w:b/>
              </w:rPr>
              <w:t>skillful</w:t>
            </w:r>
            <w:r w:rsidR="0077296A">
              <w:t>—Words used to describe Charlotte as a friend (pg. 173).</w:t>
            </w:r>
          </w:p>
          <w:p w:rsidR="001E5B5C" w:rsidRDefault="001E5B5C" w:rsidP="00412486">
            <w:pPr>
              <w:spacing w:after="0" w:line="240" w:lineRule="auto"/>
            </w:pPr>
            <w:r>
              <w:t>Chapter 22 –</w:t>
            </w:r>
            <w:r w:rsidR="0077296A">
              <w:t xml:space="preserve"> </w:t>
            </w:r>
            <w:r w:rsidR="0077296A" w:rsidRPr="00403DB1">
              <w:rPr>
                <w:b/>
              </w:rPr>
              <w:t>trembling with joy</w:t>
            </w:r>
            <w:r w:rsidR="0077296A">
              <w:t>—Wilbur is trembling with joy when Charlotte’s daughters decide to stay with him (pg. 182).</w:t>
            </w:r>
          </w:p>
          <w:p w:rsidR="001E5B5C" w:rsidRDefault="001E5B5C" w:rsidP="00412486">
            <w:pPr>
              <w:spacing w:after="0" w:line="240" w:lineRule="auto"/>
            </w:pPr>
            <w:r>
              <w:t>Chapter 22</w:t>
            </w:r>
            <w:r w:rsidR="0077296A">
              <w:t>—</w:t>
            </w:r>
            <w:r w:rsidR="0077296A" w:rsidRPr="00403DB1">
              <w:rPr>
                <w:b/>
              </w:rPr>
              <w:t>glory</w:t>
            </w:r>
            <w:r w:rsidR="0077296A">
              <w:t xml:space="preserve"> – Wilbur celebrates the glory of everything at the end of the book (pg. 183).</w:t>
            </w:r>
          </w:p>
          <w:p w:rsidR="001E5B5C" w:rsidRDefault="001E5B5C" w:rsidP="00412486">
            <w:pPr>
              <w:spacing w:after="0" w:line="240" w:lineRule="auto"/>
            </w:pPr>
          </w:p>
        </w:tc>
      </w:tr>
    </w:tbl>
    <w:p w:rsidR="00274124" w:rsidRDefault="00274124" w:rsidP="00CA07EF">
      <w:pPr>
        <w:spacing w:after="0" w:line="360" w:lineRule="auto"/>
        <w:rPr>
          <w:rFonts w:asciiTheme="minorHAnsi" w:hAnsiTheme="minorHAnsi" w:cstheme="minorHAnsi"/>
          <w:sz w:val="32"/>
          <w:szCs w:val="32"/>
          <w:u w:val="single"/>
        </w:rPr>
      </w:pPr>
    </w:p>
    <w:p w:rsidR="0004443B" w:rsidRDefault="0004443B" w:rsidP="0004443B">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rsidR="00AC3A94" w:rsidRPr="005A4581" w:rsidRDefault="00D820C9" w:rsidP="005A4581">
      <w:pPr>
        <w:spacing w:after="0" w:line="240" w:lineRule="auto"/>
        <w:rPr>
          <w:rFonts w:cs="Arial"/>
          <w:b/>
          <w:color w:val="000000"/>
          <w:sz w:val="24"/>
          <w:szCs w:val="24"/>
        </w:rPr>
      </w:pPr>
      <w:r w:rsidRPr="005A4581">
        <w:rPr>
          <w:rFonts w:cs="Arial"/>
          <w:b/>
          <w:color w:val="000000"/>
          <w:sz w:val="24"/>
          <w:szCs w:val="24"/>
        </w:rPr>
        <w:t>Mini-Debate</w:t>
      </w:r>
      <w:r w:rsidR="00AC3A94" w:rsidRPr="005A4581">
        <w:rPr>
          <w:rFonts w:cs="Arial"/>
          <w:b/>
          <w:color w:val="000000"/>
          <w:sz w:val="24"/>
          <w:szCs w:val="24"/>
        </w:rPr>
        <w:t xml:space="preserve"> </w:t>
      </w:r>
    </w:p>
    <w:p w:rsidR="00D820C9" w:rsidRPr="005A4581" w:rsidRDefault="00D820C9" w:rsidP="005A4581">
      <w:pPr>
        <w:spacing w:after="0" w:line="240" w:lineRule="auto"/>
        <w:rPr>
          <w:rFonts w:cs="Arial"/>
          <w:color w:val="000000"/>
          <w:sz w:val="24"/>
          <w:szCs w:val="24"/>
        </w:rPr>
      </w:pPr>
      <w:r w:rsidRPr="005A4581">
        <w:rPr>
          <w:rFonts w:cs="Arial"/>
          <w:i/>
          <w:color w:val="000000"/>
          <w:sz w:val="24"/>
          <w:szCs w:val="24"/>
        </w:rPr>
        <w:t xml:space="preserve">Note: This </w:t>
      </w:r>
      <w:r w:rsidR="00274124" w:rsidRPr="005A4581">
        <w:rPr>
          <w:rFonts w:cs="Arial"/>
          <w:i/>
          <w:color w:val="000000"/>
          <w:sz w:val="24"/>
          <w:szCs w:val="24"/>
        </w:rPr>
        <w:t xml:space="preserve">is a challenging </w:t>
      </w:r>
      <w:r w:rsidRPr="005A4581">
        <w:rPr>
          <w:rFonts w:cs="Arial"/>
          <w:i/>
          <w:color w:val="000000"/>
          <w:sz w:val="24"/>
          <w:szCs w:val="24"/>
        </w:rPr>
        <w:t xml:space="preserve">activity </w:t>
      </w:r>
      <w:r w:rsidR="00274124" w:rsidRPr="005A4581">
        <w:rPr>
          <w:rFonts w:cs="Arial"/>
          <w:i/>
          <w:color w:val="000000"/>
          <w:sz w:val="24"/>
          <w:szCs w:val="24"/>
        </w:rPr>
        <w:t xml:space="preserve">that </w:t>
      </w:r>
      <w:r w:rsidR="00AC3A94" w:rsidRPr="005A4581">
        <w:rPr>
          <w:rFonts w:cs="Arial"/>
          <w:i/>
          <w:color w:val="000000"/>
          <w:sz w:val="24"/>
          <w:szCs w:val="24"/>
        </w:rPr>
        <w:t>may be more</w:t>
      </w:r>
      <w:r w:rsidRPr="005A4581">
        <w:rPr>
          <w:rFonts w:cs="Arial"/>
          <w:i/>
          <w:color w:val="000000"/>
          <w:sz w:val="24"/>
          <w:szCs w:val="24"/>
        </w:rPr>
        <w:t xml:space="preserve"> appropriate for the end of first</w:t>
      </w:r>
      <w:r w:rsidR="00AC3A94" w:rsidRPr="005A4581">
        <w:rPr>
          <w:rFonts w:cs="Arial"/>
          <w:i/>
          <w:color w:val="000000"/>
          <w:sz w:val="24"/>
          <w:szCs w:val="24"/>
        </w:rPr>
        <w:t xml:space="preserve"> grade or beginning of second</w:t>
      </w:r>
      <w:r w:rsidR="00AC3A94" w:rsidRPr="0004443B">
        <w:rPr>
          <w:rFonts w:cs="Arial"/>
          <w:i/>
          <w:sz w:val="24"/>
          <w:szCs w:val="24"/>
        </w:rPr>
        <w:t xml:space="preserve">. </w:t>
      </w:r>
      <w:r w:rsidR="00B362F1" w:rsidRPr="0004443B">
        <w:rPr>
          <w:rStyle w:val="Hyperlink"/>
          <w:i/>
          <w:color w:val="auto"/>
          <w:sz w:val="24"/>
          <w:szCs w:val="24"/>
        </w:rPr>
        <w:t>This is particularly supportive of English Language Learners. Consider providing sentence frames to help them participate in the debate.</w:t>
      </w:r>
    </w:p>
    <w:p w:rsidR="00AC3A94" w:rsidRDefault="00AC3A94" w:rsidP="00D820C9">
      <w:pPr>
        <w:spacing w:after="0" w:line="240" w:lineRule="auto"/>
        <w:ind w:left="360"/>
        <w:rPr>
          <w:rFonts w:cs="Arial"/>
          <w:color w:val="000000"/>
          <w:sz w:val="24"/>
          <w:szCs w:val="24"/>
        </w:rPr>
      </w:pPr>
    </w:p>
    <w:p w:rsidR="00D820C9" w:rsidRDefault="00F90FC1" w:rsidP="00D820C9">
      <w:pPr>
        <w:spacing w:after="0" w:line="240" w:lineRule="auto"/>
        <w:ind w:left="360"/>
        <w:rPr>
          <w:rFonts w:cs="Arial"/>
          <w:color w:val="000000"/>
          <w:sz w:val="24"/>
          <w:szCs w:val="24"/>
        </w:rPr>
      </w:pPr>
      <w:r>
        <w:rPr>
          <w:rFonts w:cs="Arial"/>
          <w:color w:val="000000"/>
          <w:sz w:val="24"/>
          <w:szCs w:val="24"/>
        </w:rPr>
        <w:t xml:space="preserve">Introduction: </w:t>
      </w:r>
      <w:r w:rsidR="00D820C9">
        <w:rPr>
          <w:rFonts w:cs="Arial"/>
          <w:color w:val="000000"/>
          <w:sz w:val="24"/>
          <w:szCs w:val="24"/>
        </w:rPr>
        <w:t xml:space="preserve">First, you will need to introduce your students to the whole idea of a </w:t>
      </w:r>
      <w:r w:rsidR="00D820C9">
        <w:rPr>
          <w:rFonts w:cs="Arial"/>
          <w:i/>
          <w:color w:val="000000"/>
          <w:sz w:val="24"/>
          <w:szCs w:val="24"/>
        </w:rPr>
        <w:t>debate</w:t>
      </w:r>
      <w:r w:rsidR="00D820C9">
        <w:rPr>
          <w:rFonts w:cs="Arial"/>
          <w:color w:val="000000"/>
          <w:sz w:val="24"/>
          <w:szCs w:val="24"/>
        </w:rPr>
        <w:t>. You might start by asking your students if they’ve ever had an argument. What happened in the argument? Students will shar</w:t>
      </w:r>
      <w:r w:rsidR="00274124">
        <w:rPr>
          <w:rFonts w:cs="Arial"/>
          <w:color w:val="000000"/>
          <w:sz w:val="24"/>
          <w:szCs w:val="24"/>
        </w:rPr>
        <w:t>e personal experiences, but rei</w:t>
      </w:r>
      <w:r w:rsidR="00D820C9">
        <w:rPr>
          <w:rFonts w:cs="Arial"/>
          <w:color w:val="000000"/>
          <w:sz w:val="24"/>
          <w:szCs w:val="24"/>
        </w:rPr>
        <w:t xml:space="preserve">n them back in to the point that an argument is when two people don’t agree on something. One person thinks one way, the other person thinks another way. Tell them that a debate is like an argument, but there are rules. There are still two sides; one side thinks one way, the other side thinks another way. They each get time to say why they think what they think so that they can try to </w:t>
      </w:r>
      <w:r w:rsidR="00D820C9">
        <w:rPr>
          <w:rFonts w:cs="Arial"/>
          <w:b/>
          <w:color w:val="000000"/>
          <w:sz w:val="24"/>
          <w:szCs w:val="24"/>
        </w:rPr>
        <w:t>convince</w:t>
      </w:r>
      <w:r w:rsidR="00D820C9">
        <w:rPr>
          <w:rFonts w:cs="Arial"/>
          <w:color w:val="000000"/>
          <w:sz w:val="24"/>
          <w:szCs w:val="24"/>
        </w:rPr>
        <w:t xml:space="preserve"> people that they are right.</w:t>
      </w:r>
    </w:p>
    <w:p w:rsidR="00D820C9" w:rsidRDefault="00D820C9" w:rsidP="00D820C9">
      <w:pPr>
        <w:spacing w:after="0" w:line="240" w:lineRule="auto"/>
        <w:ind w:left="360"/>
        <w:rPr>
          <w:rFonts w:cs="Arial"/>
          <w:color w:val="000000"/>
          <w:sz w:val="24"/>
          <w:szCs w:val="24"/>
        </w:rPr>
      </w:pPr>
    </w:p>
    <w:p w:rsidR="00F90FC1" w:rsidRDefault="00D820C9" w:rsidP="00274124">
      <w:pPr>
        <w:spacing w:after="0" w:line="240" w:lineRule="auto"/>
        <w:ind w:left="360"/>
        <w:rPr>
          <w:rFonts w:cs="Arial"/>
          <w:color w:val="000000"/>
          <w:sz w:val="24"/>
          <w:szCs w:val="24"/>
        </w:rPr>
      </w:pPr>
      <w:r>
        <w:rPr>
          <w:rFonts w:cs="Arial"/>
          <w:color w:val="000000"/>
          <w:sz w:val="24"/>
          <w:szCs w:val="24"/>
        </w:rPr>
        <w:t xml:space="preserve">Tell the students that you are going to have a short debate. You will ask a question about something in the book. </w:t>
      </w:r>
      <w:r w:rsidR="00F90FC1">
        <w:rPr>
          <w:rFonts w:cs="Arial"/>
          <w:color w:val="000000"/>
          <w:sz w:val="24"/>
          <w:szCs w:val="24"/>
        </w:rPr>
        <w:t xml:space="preserve">Everyone will take a minute to think about the question. </w:t>
      </w:r>
      <w:r>
        <w:rPr>
          <w:rFonts w:cs="Arial"/>
          <w:color w:val="000000"/>
          <w:sz w:val="24"/>
          <w:szCs w:val="24"/>
        </w:rPr>
        <w:t>Then, all the kids who think one way will go to one side of the room. All the kids who think the other way will go to the other side of the room. Then, you will call on kids in each group to ask them why them think what they think.</w:t>
      </w:r>
      <w:r w:rsidR="00F90FC1">
        <w:rPr>
          <w:rFonts w:cs="Arial"/>
          <w:color w:val="000000"/>
          <w:sz w:val="24"/>
          <w:szCs w:val="24"/>
        </w:rPr>
        <w:t xml:space="preserve"> </w:t>
      </w:r>
      <w:r w:rsidR="00274124">
        <w:rPr>
          <w:rFonts w:cs="Arial"/>
          <w:color w:val="000000"/>
          <w:sz w:val="24"/>
          <w:szCs w:val="24"/>
        </w:rPr>
        <w:t>This is a very simple version of a debate.</w:t>
      </w:r>
    </w:p>
    <w:p w:rsidR="00AC3A94" w:rsidRDefault="00AC3A94" w:rsidP="00AC3A94">
      <w:pPr>
        <w:spacing w:after="0" w:line="240" w:lineRule="auto"/>
        <w:rPr>
          <w:rFonts w:cs="Arial"/>
          <w:color w:val="000000"/>
          <w:sz w:val="24"/>
          <w:szCs w:val="24"/>
        </w:rPr>
      </w:pPr>
    </w:p>
    <w:p w:rsidR="00D820C9" w:rsidRDefault="00F90FC1" w:rsidP="00AC3A94">
      <w:pPr>
        <w:spacing w:after="0" w:line="240" w:lineRule="auto"/>
        <w:ind w:firstLine="360"/>
        <w:rPr>
          <w:rFonts w:cs="Arial"/>
          <w:color w:val="000000"/>
          <w:sz w:val="24"/>
          <w:szCs w:val="24"/>
        </w:rPr>
      </w:pPr>
      <w:r>
        <w:rPr>
          <w:rFonts w:cs="Arial"/>
          <w:color w:val="000000"/>
          <w:sz w:val="24"/>
          <w:szCs w:val="24"/>
        </w:rPr>
        <w:t>Ok, here we go! Listen to the question carefully. After I say it, we will stay seated and think qui</w:t>
      </w:r>
      <w:r w:rsidR="00274124">
        <w:rPr>
          <w:rFonts w:cs="Arial"/>
          <w:color w:val="000000"/>
          <w:sz w:val="24"/>
          <w:szCs w:val="24"/>
        </w:rPr>
        <w:t>etly about it before we move.</w:t>
      </w:r>
    </w:p>
    <w:p w:rsidR="00F90FC1" w:rsidRDefault="00F90FC1" w:rsidP="00D820C9">
      <w:pPr>
        <w:spacing w:after="0" w:line="240" w:lineRule="auto"/>
        <w:ind w:firstLine="360"/>
        <w:rPr>
          <w:rFonts w:cs="Arial"/>
          <w:color w:val="000000"/>
          <w:sz w:val="24"/>
          <w:szCs w:val="24"/>
        </w:rPr>
      </w:pPr>
    </w:p>
    <w:p w:rsidR="00F90FC1" w:rsidRPr="00F90FC1" w:rsidRDefault="000E6CA3" w:rsidP="00D820C9">
      <w:pPr>
        <w:spacing w:after="0" w:line="240" w:lineRule="auto"/>
        <w:ind w:firstLine="360"/>
        <w:rPr>
          <w:rFonts w:cs="Arial"/>
          <w:color w:val="000000"/>
          <w:sz w:val="24"/>
          <w:szCs w:val="24"/>
        </w:rPr>
      </w:pPr>
      <w:r>
        <w:rPr>
          <w:rFonts w:cs="Arial"/>
          <w:noProof/>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1879600</wp:posOffset>
                </wp:positionH>
                <wp:positionV relativeFrom="paragraph">
                  <wp:posOffset>51435</wp:posOffset>
                </wp:positionV>
                <wp:extent cx="4343400" cy="825500"/>
                <wp:effectExtent l="0" t="0" r="25400" b="381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25500"/>
                        </a:xfrm>
                        <a:prstGeom prst="rect">
                          <a:avLst/>
                        </a:prstGeom>
                        <a:solidFill>
                          <a:srgbClr val="FFFFFF"/>
                        </a:solidFill>
                        <a:ln w="9525">
                          <a:solidFill>
                            <a:srgbClr val="000000"/>
                          </a:solidFill>
                          <a:miter lim="800000"/>
                          <a:headEnd/>
                          <a:tailEnd/>
                        </a:ln>
                      </wps:spPr>
                      <wps:txbx>
                        <w:txbxContent>
                          <w:p w:rsidR="0019196D" w:rsidRPr="00F90FC1" w:rsidRDefault="0019196D" w:rsidP="00F90FC1">
                            <w:pPr>
                              <w:spacing w:after="0" w:line="240" w:lineRule="auto"/>
                              <w:rPr>
                                <w:rFonts w:cs="Arial"/>
                                <w:color w:val="000000"/>
                                <w:sz w:val="24"/>
                                <w:szCs w:val="24"/>
                              </w:rPr>
                            </w:pPr>
                            <w:r w:rsidRPr="00F90FC1">
                              <w:rPr>
                                <w:rFonts w:cs="Arial"/>
                                <w:color w:val="000000"/>
                                <w:sz w:val="24"/>
                                <w:szCs w:val="24"/>
                              </w:rPr>
                              <w:t>A</w:t>
                            </w:r>
                            <w:r w:rsidRPr="00F90FC1">
                              <w:rPr>
                                <w:rFonts w:cs="Arial"/>
                                <w:b/>
                                <w:color w:val="000000"/>
                                <w:sz w:val="24"/>
                                <w:szCs w:val="24"/>
                              </w:rPr>
                              <w:t xml:space="preserve"> hero</w:t>
                            </w:r>
                            <w:r w:rsidRPr="00F90FC1">
                              <w:rPr>
                                <w:rFonts w:cs="Arial"/>
                                <w:color w:val="000000"/>
                                <w:sz w:val="24"/>
                                <w:szCs w:val="24"/>
                              </w:rPr>
                              <w:t xml:space="preserve"> is someone who acts very brave and helps save the day. Is Templeton a hero? What in the story makes you think so? Remind the kids that they should think about all that Templeton does in the story and why he does it.  </w:t>
                            </w:r>
                          </w:p>
                          <w:p w:rsidR="0019196D" w:rsidRDefault="001919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8pt;margin-top:4.05pt;width:342pt;height: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">
                <v:textbox>
                  <w:txbxContent>
                    <w:p w:rsidR="0019196D" w:rsidRPr="00F90FC1" w:rsidRDefault="0019196D" w:rsidP="00F90FC1">
                      <w:pPr>
                        <w:spacing w:after="0" w:line="240" w:lineRule="auto"/>
                        <w:rPr>
                          <w:rFonts w:cs="Arial"/>
                          <w:color w:val="000000"/>
                          <w:sz w:val="24"/>
                          <w:szCs w:val="24"/>
                        </w:rPr>
                      </w:pPr>
                      <w:r w:rsidRPr="00F90FC1">
                        <w:rPr>
                          <w:rFonts w:cs="Arial"/>
                          <w:color w:val="000000"/>
                          <w:sz w:val="24"/>
                          <w:szCs w:val="24"/>
                        </w:rPr>
                        <w:t>A</w:t>
                      </w:r>
                      <w:r w:rsidRPr="00F90FC1">
                        <w:rPr>
                          <w:rFonts w:cs="Arial"/>
                          <w:b/>
                          <w:color w:val="000000"/>
                          <w:sz w:val="24"/>
                          <w:szCs w:val="24"/>
                        </w:rPr>
                        <w:t xml:space="preserve"> hero</w:t>
                      </w:r>
                      <w:r w:rsidRPr="00F90FC1">
                        <w:rPr>
                          <w:rFonts w:cs="Arial"/>
                          <w:color w:val="000000"/>
                          <w:sz w:val="24"/>
                          <w:szCs w:val="24"/>
                        </w:rPr>
                        <w:t xml:space="preserve"> is someone who acts very brave and helps save the day. Is Templeton a hero? What in the story makes you think so? Remind the kids that they should think about all that Templeton does in the story and why he does it.  </w:t>
                      </w:r>
                    </w:p>
                    <w:p w:rsidR="0019196D" w:rsidRDefault="0019196D"/>
                  </w:txbxContent>
                </v:textbox>
              </v:shape>
            </w:pict>
          </mc:Fallback>
        </mc:AlternateContent>
      </w:r>
    </w:p>
    <w:p w:rsidR="00D820C9" w:rsidRDefault="00D820C9" w:rsidP="00D820C9">
      <w:pPr>
        <w:spacing w:after="0" w:line="240" w:lineRule="auto"/>
        <w:rPr>
          <w:rFonts w:cs="Arial"/>
          <w:iCs/>
          <w:color w:val="000000"/>
          <w:sz w:val="24"/>
          <w:szCs w:val="24"/>
        </w:rPr>
      </w:pPr>
    </w:p>
    <w:p w:rsidR="00F90FC1" w:rsidRDefault="00F90FC1" w:rsidP="00D820C9">
      <w:pPr>
        <w:pStyle w:val="ListParagraph"/>
        <w:spacing w:after="0" w:line="240" w:lineRule="auto"/>
        <w:ind w:left="360"/>
        <w:rPr>
          <w:rFonts w:cs="Arial"/>
          <w:iCs/>
          <w:color w:val="000000"/>
          <w:sz w:val="24"/>
          <w:szCs w:val="24"/>
        </w:rPr>
      </w:pPr>
    </w:p>
    <w:p w:rsidR="00AC3A94" w:rsidRDefault="00AC3A94" w:rsidP="00216350">
      <w:pPr>
        <w:spacing w:after="0" w:line="240" w:lineRule="auto"/>
        <w:ind w:left="360"/>
        <w:rPr>
          <w:rFonts w:cs="Arial"/>
          <w:iCs/>
          <w:color w:val="000000"/>
          <w:sz w:val="24"/>
          <w:szCs w:val="24"/>
        </w:rPr>
      </w:pPr>
    </w:p>
    <w:p w:rsidR="00AC3A94" w:rsidRDefault="00AC3A94" w:rsidP="00216350">
      <w:pPr>
        <w:spacing w:after="0" w:line="240" w:lineRule="auto"/>
        <w:ind w:left="360"/>
        <w:rPr>
          <w:rFonts w:cs="Arial"/>
          <w:iCs/>
          <w:color w:val="000000"/>
          <w:sz w:val="24"/>
          <w:szCs w:val="24"/>
        </w:rPr>
      </w:pPr>
    </w:p>
    <w:p w:rsidR="00AC3A94" w:rsidRDefault="00AC3A94" w:rsidP="00216350">
      <w:pPr>
        <w:spacing w:after="0" w:line="240" w:lineRule="auto"/>
        <w:ind w:left="360"/>
        <w:rPr>
          <w:rFonts w:cs="Arial"/>
          <w:iCs/>
          <w:color w:val="000000"/>
          <w:sz w:val="24"/>
          <w:szCs w:val="24"/>
        </w:rPr>
      </w:pPr>
    </w:p>
    <w:p w:rsidR="00D820C9" w:rsidRPr="00216350" w:rsidRDefault="00D820C9" w:rsidP="00216350">
      <w:pPr>
        <w:spacing w:after="0" w:line="240" w:lineRule="auto"/>
        <w:ind w:left="360"/>
        <w:rPr>
          <w:rFonts w:cs="Arial"/>
          <w:color w:val="000000"/>
          <w:sz w:val="24"/>
          <w:szCs w:val="24"/>
        </w:rPr>
      </w:pPr>
      <w:r w:rsidRPr="00216350">
        <w:rPr>
          <w:rFonts w:cs="Arial"/>
          <w:iCs/>
          <w:color w:val="000000"/>
          <w:sz w:val="24"/>
          <w:szCs w:val="24"/>
        </w:rPr>
        <w:t>Students will have varied answers. Templeton is a hero because he helps Charlotte save Wilbur by bringing her words and going to the fair, and then he helps Wilbur bring home Charlotte’s egg sac. Templeton does not act like a hero because he has to be convinced to do all of these things; he does not do them because he wants to help out, but because he gets something.</w:t>
      </w:r>
    </w:p>
    <w:p w:rsidR="00AC3A94" w:rsidRDefault="00AC3A94" w:rsidP="00CA07EF">
      <w:pPr>
        <w:spacing w:after="0" w:line="360" w:lineRule="auto"/>
        <w:rPr>
          <w:rFonts w:asciiTheme="minorHAnsi" w:hAnsiTheme="minorHAnsi" w:cstheme="minorHAnsi"/>
          <w:sz w:val="32"/>
          <w:szCs w:val="32"/>
          <w:u w:val="single"/>
        </w:rPr>
      </w:pPr>
    </w:p>
    <w:p w:rsidR="00AC3A94" w:rsidRDefault="00AC3A94" w:rsidP="00CA07EF">
      <w:pPr>
        <w:spacing w:after="0" w:line="360" w:lineRule="auto"/>
        <w:rPr>
          <w:rFonts w:asciiTheme="minorHAnsi" w:hAnsiTheme="minorHAnsi" w:cstheme="minorHAnsi"/>
          <w:sz w:val="32"/>
          <w:szCs w:val="32"/>
          <w:u w:val="single"/>
        </w:rPr>
      </w:pPr>
    </w:p>
    <w:p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rsidR="00D01F71" w:rsidRPr="00274124" w:rsidRDefault="00274124" w:rsidP="00274124">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The questions and tasks in this lesson are challenging! </w:t>
      </w:r>
      <w:r w:rsidR="00AC3A94">
        <w:rPr>
          <w:rFonts w:asciiTheme="minorHAnsi" w:hAnsiTheme="minorHAnsi" w:cstheme="minorHAnsi"/>
          <w:sz w:val="24"/>
          <w:szCs w:val="24"/>
        </w:rPr>
        <w:t xml:space="preserve">You may need to make adaptations to the materials depending on the needs of your students and the point in the year you decide to teach it. </w:t>
      </w:r>
    </w:p>
    <w:p w:rsidR="00D01F71" w:rsidRDefault="00D01F71">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D01F71" w:rsidRDefault="00D01F71" w:rsidP="00D01F71">
      <w:pPr>
        <w:spacing w:after="0" w:line="240" w:lineRule="auto"/>
        <w:rPr>
          <w:rFonts w:asciiTheme="minorHAnsi" w:hAnsiTheme="minorHAnsi" w:cstheme="minorHAnsi"/>
          <w:sz w:val="24"/>
          <w:szCs w:val="24"/>
        </w:rPr>
        <w:sectPr w:rsidR="00D01F71" w:rsidSect="0004443B">
          <w:headerReference w:type="default" r:id="rId16"/>
          <w:pgSz w:w="15840" w:h="12240" w:orient="landscape"/>
          <w:pgMar w:top="1440" w:right="1440" w:bottom="1440" w:left="1440" w:header="720" w:footer="720" w:gutter="0"/>
          <w:cols w:space="720"/>
          <w:docGrid w:linePitch="360"/>
        </w:sectPr>
      </w:pPr>
    </w:p>
    <w:p w:rsidR="005825A3" w:rsidRPr="004E3662" w:rsidRDefault="005825A3" w:rsidP="005825A3">
      <w:pPr>
        <w:jc w:val="center"/>
        <w:rPr>
          <w:b/>
          <w:sz w:val="24"/>
          <w:szCs w:val="24"/>
        </w:rPr>
      </w:pPr>
      <w:r>
        <w:rPr>
          <w:b/>
          <w:sz w:val="24"/>
          <w:szCs w:val="24"/>
        </w:rPr>
        <w:lastRenderedPageBreak/>
        <w:t xml:space="preserve">What Makes </w:t>
      </w:r>
      <w:r w:rsidR="00E4558C">
        <w:rPr>
          <w:b/>
          <w:sz w:val="24"/>
          <w:szCs w:val="24"/>
        </w:rPr>
        <w:t>This Book</w:t>
      </w:r>
      <w:r w:rsidRPr="004E3662">
        <w:rPr>
          <w:b/>
          <w:sz w:val="24"/>
          <w:szCs w:val="24"/>
        </w:rPr>
        <w:t xml:space="preserve"> Complex?</w:t>
      </w:r>
    </w:p>
    <w:p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7"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w:t>
      </w:r>
      <w:r w:rsidR="00E4558C">
        <w:rPr>
          <w:sz w:val="24"/>
          <w:szCs w:val="24"/>
        </w:rPr>
        <w:t>book</w:t>
      </w:r>
      <w:r w:rsidRPr="004E3662">
        <w:rPr>
          <w:sz w:val="24"/>
          <w:szCs w:val="24"/>
        </w:rPr>
        <w:t xml:space="preserve">s will have a Lexile measure in this database. </w:t>
      </w:r>
    </w:p>
    <w:p w:rsidR="005825A3" w:rsidRPr="004E3662" w:rsidRDefault="005825A3" w:rsidP="005825A3">
      <w:pPr>
        <w:pStyle w:val="ListParagraph"/>
        <w:spacing w:after="0" w:line="240" w:lineRule="auto"/>
        <w:rPr>
          <w:b/>
          <w:sz w:val="24"/>
          <w:szCs w:val="24"/>
        </w:rPr>
      </w:pPr>
    </w:p>
    <w:p w:rsidR="005825A3" w:rsidRPr="004E3662" w:rsidRDefault="000E6CA3"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rsidR="0019196D" w:rsidRPr="007D3083" w:rsidRDefault="0019196D" w:rsidP="005825A3">
                            <w:pPr>
                              <w:spacing w:after="0"/>
                              <w:rPr>
                                <w:sz w:val="20"/>
                                <w:szCs w:val="20"/>
                              </w:rPr>
                            </w:pPr>
                            <w:r w:rsidRPr="007D3083">
                              <w:rPr>
                                <w:sz w:val="20"/>
                                <w:szCs w:val="20"/>
                              </w:rPr>
                              <w:t xml:space="preserve">Most of the </w:t>
                            </w:r>
                            <w:r>
                              <w:rPr>
                                <w:sz w:val="20"/>
                                <w:szCs w:val="20"/>
                              </w:rPr>
                              <w:t>book</w:t>
                            </w:r>
                            <w:r w:rsidRPr="007D3083">
                              <w:rPr>
                                <w:sz w:val="20"/>
                                <w:szCs w:val="20"/>
                              </w:rPr>
                              <w:t xml:space="preserve">s that we read aloud in K-2 should be in the 2-3 or </w:t>
                            </w:r>
                            <w:r>
                              <w:rPr>
                                <w:sz w:val="20"/>
                                <w:szCs w:val="20"/>
                              </w:rPr>
                              <w:t>4-5 band, more complex than the students can read themselves.</w:t>
                            </w:r>
                            <w:r w:rsidRPr="007D3083">
                              <w:rPr>
                                <w:sz w:val="20"/>
                                <w:szCs w:val="20"/>
                              </w:rPr>
                              <w:t xml:space="preserve"> </w:t>
                            </w:r>
                          </w:p>
                          <w:p w:rsidR="0019196D" w:rsidRPr="007D3083" w:rsidRDefault="0019196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rsidR="0019196D" w:rsidRPr="007D3083" w:rsidRDefault="0019196D" w:rsidP="005825A3">
                            <w:pPr>
                              <w:spacing w:after="0" w:line="240" w:lineRule="auto"/>
                              <w:ind w:firstLine="720"/>
                              <w:rPr>
                                <w:sz w:val="20"/>
                                <w:szCs w:val="20"/>
                              </w:rPr>
                            </w:pPr>
                            <w:r w:rsidRPr="007D3083">
                              <w:rPr>
                                <w:sz w:val="20"/>
                                <w:szCs w:val="20"/>
                              </w:rPr>
                              <w:t>4-5 band</w:t>
                            </w:r>
                            <w:r w:rsidRPr="007D3083">
                              <w:rPr>
                                <w:sz w:val="20"/>
                                <w:szCs w:val="20"/>
                              </w:rPr>
                              <w:tab/>
                              <w:t>740-1010L</w:t>
                            </w:r>
                          </w:p>
                          <w:p w:rsidR="0019196D" w:rsidRDefault="0019196D"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" stroked="f">
                <v:textbox>
                  <w:txbxContent>
                    <w:p w:rsidR="0019196D" w:rsidRPr="007D3083" w:rsidRDefault="0019196D" w:rsidP="005825A3">
                      <w:pPr>
                        <w:spacing w:after="0"/>
                        <w:rPr>
                          <w:sz w:val="20"/>
                          <w:szCs w:val="20"/>
                        </w:rPr>
                      </w:pPr>
                      <w:r w:rsidRPr="007D3083">
                        <w:rPr>
                          <w:sz w:val="20"/>
                          <w:szCs w:val="20"/>
                        </w:rPr>
                        <w:t xml:space="preserve">Most of the </w:t>
                      </w:r>
                      <w:r>
                        <w:rPr>
                          <w:sz w:val="20"/>
                          <w:szCs w:val="20"/>
                        </w:rPr>
                        <w:t>book</w:t>
                      </w:r>
                      <w:r w:rsidRPr="007D3083">
                        <w:rPr>
                          <w:sz w:val="20"/>
                          <w:szCs w:val="20"/>
                        </w:rPr>
                        <w:t xml:space="preserve">s that we read aloud in K-2 should be in the 2-3 or </w:t>
                      </w:r>
                      <w:r>
                        <w:rPr>
                          <w:sz w:val="20"/>
                          <w:szCs w:val="20"/>
                        </w:rPr>
                        <w:t>4-5 band, more complex than the students can read themselves.</w:t>
                      </w:r>
                      <w:r w:rsidRPr="007D3083">
                        <w:rPr>
                          <w:sz w:val="20"/>
                          <w:szCs w:val="20"/>
                        </w:rPr>
                        <w:t xml:space="preserve"> </w:t>
                      </w:r>
                    </w:p>
                    <w:p w:rsidR="0019196D" w:rsidRPr="007D3083" w:rsidRDefault="0019196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rsidR="0019196D" w:rsidRPr="007D3083" w:rsidRDefault="0019196D" w:rsidP="005825A3">
                      <w:pPr>
                        <w:spacing w:after="0" w:line="240" w:lineRule="auto"/>
                        <w:ind w:firstLine="720"/>
                        <w:rPr>
                          <w:sz w:val="20"/>
                          <w:szCs w:val="20"/>
                        </w:rPr>
                      </w:pPr>
                      <w:r w:rsidRPr="007D3083">
                        <w:rPr>
                          <w:sz w:val="20"/>
                          <w:szCs w:val="20"/>
                        </w:rPr>
                        <w:t>4-5 band</w:t>
                      </w:r>
                      <w:r w:rsidRPr="007D3083">
                        <w:rPr>
                          <w:sz w:val="20"/>
                          <w:szCs w:val="20"/>
                        </w:rPr>
                        <w:tab/>
                        <w:t>740-1010L</w:t>
                      </w:r>
                    </w:p>
                    <w:p w:rsidR="0019196D" w:rsidRDefault="0019196D"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rsidR="0019196D" w:rsidRDefault="0019196D" w:rsidP="005825A3"/>
                          <w:p w:rsidR="0019196D" w:rsidRPr="00E33D4E" w:rsidRDefault="0019196D" w:rsidP="005825A3">
                            <w:pPr>
                              <w:jc w:val="center"/>
                              <w:rPr>
                                <w:u w:val="single"/>
                              </w:rPr>
                            </w:pPr>
                            <w:r>
                              <w:rPr>
                                <w:u w:val="single"/>
                              </w:rPr>
                              <w:t>680 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cQ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ZICUeMamgMK62Dsb5xH3HTg/lDSY29X&#10;1P/eMScoUV8MFud6OpvFYUjGbH5VoOHOPfW5hxmOUBUNlIzbdUgDFGkbuMUitjLp+8LkSBl7Nsl+&#10;nK84FOd2uvXyF1g9AQ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8euXEC0CAABNBAAADgAAAAAAAAAAAAAAAAAuAgAA&#10;ZHJzL2Uyb0RvYy54bWxQSwECLQAUAAYACAAAACEAJNOib+AAAAAJAQAADwAAAAAAAAAAAAAAAACH&#10;BAAAZHJzL2Rvd25yZXYueG1sUEsFBgAAAAAEAAQA8wAAAJQFAAAAAA==&#10;" strokecolor="black [3213]" strokeweight="1.5pt">
                <v:textbox>
                  <w:txbxContent>
                    <w:p w:rsidR="0019196D" w:rsidRDefault="0019196D" w:rsidP="005825A3"/>
                    <w:p w:rsidR="0019196D" w:rsidRPr="00E33D4E" w:rsidRDefault="0019196D" w:rsidP="005825A3">
                      <w:pPr>
                        <w:jc w:val="center"/>
                        <w:rPr>
                          <w:u w:val="single"/>
                        </w:rPr>
                      </w:pPr>
                      <w:r>
                        <w:rPr>
                          <w:u w:val="single"/>
                        </w:rPr>
                        <w:t>680 L</w:t>
                      </w:r>
                    </w:p>
                  </w:txbxContent>
                </v:textbox>
              </v:shape>
            </w:pict>
          </mc:Fallback>
        </mc:AlternateContent>
      </w:r>
      <w:r w:rsidR="005825A3" w:rsidRPr="004E3662">
        <w:rPr>
          <w:sz w:val="24"/>
          <w:szCs w:val="24"/>
        </w:rPr>
        <w:tab/>
      </w:r>
    </w:p>
    <w:p w:rsidR="005825A3" w:rsidRPr="004E3662" w:rsidRDefault="005825A3" w:rsidP="005825A3">
      <w:pPr>
        <w:rPr>
          <w:sz w:val="24"/>
          <w:szCs w:val="24"/>
        </w:rPr>
      </w:pPr>
    </w:p>
    <w:p w:rsidR="005825A3" w:rsidRDefault="005825A3" w:rsidP="005825A3">
      <w:pPr>
        <w:spacing w:after="0"/>
        <w:rPr>
          <w:sz w:val="24"/>
          <w:szCs w:val="24"/>
        </w:rPr>
      </w:pPr>
    </w:p>
    <w:p w:rsidR="006176ED" w:rsidRPr="004E3662" w:rsidRDefault="006176ED" w:rsidP="005825A3">
      <w:pPr>
        <w:spacing w:after="0"/>
        <w:rPr>
          <w:sz w:val="24"/>
          <w:szCs w:val="24"/>
        </w:rPr>
      </w:pPr>
    </w:p>
    <w:p w:rsidR="00216350" w:rsidRPr="00216350" w:rsidRDefault="00216350" w:rsidP="00216350">
      <w:pPr>
        <w:pStyle w:val="ListParagraph"/>
        <w:numPr>
          <w:ilvl w:val="0"/>
          <w:numId w:val="15"/>
        </w:numPr>
        <w:spacing w:after="0" w:line="240" w:lineRule="auto"/>
        <w:rPr>
          <w:b/>
          <w:sz w:val="24"/>
          <w:szCs w:val="24"/>
        </w:rPr>
      </w:pPr>
      <w:r w:rsidRPr="00216350">
        <w:rPr>
          <w:b/>
          <w:sz w:val="24"/>
          <w:szCs w:val="24"/>
        </w:rPr>
        <w:t>Qualitative Features</w:t>
      </w:r>
    </w:p>
    <w:p w:rsidR="00216350" w:rsidRDefault="00216350" w:rsidP="00216350">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rsidR="0004443B" w:rsidRPr="004E3662" w:rsidRDefault="0004443B" w:rsidP="00216350">
      <w:pPr>
        <w:spacing w:after="0" w:line="240" w:lineRule="auto"/>
        <w:ind w:left="720"/>
        <w:rPr>
          <w:sz w:val="24"/>
          <w:szCs w:val="24"/>
        </w:rPr>
      </w:pPr>
    </w:p>
    <w:p w:rsidR="00216350" w:rsidRPr="004E3662" w:rsidRDefault="000E6CA3" w:rsidP="00216350">
      <w:pPr>
        <w:spacing w:after="0" w:line="240" w:lineRule="auto"/>
        <w:ind w:left="720"/>
        <w:rPr>
          <w:sz w:val="24"/>
          <w:szCs w:val="24"/>
        </w:rPr>
      </w:pPr>
      <w:r>
        <w:rPr>
          <w:noProof/>
          <w:sz w:val="24"/>
          <w:szCs w:val="24"/>
        </w:rPr>
        <mc:AlternateContent>
          <mc:Choice Requires="wpg">
            <w:drawing>
              <wp:anchor distT="0" distB="0" distL="114300" distR="114300" simplePos="0" relativeHeight="251684864" behindDoc="0" locked="0" layoutInCell="1" allowOverlap="1">
                <wp:simplePos x="0" y="0"/>
                <wp:positionH relativeFrom="column">
                  <wp:posOffset>-138430</wp:posOffset>
                </wp:positionH>
                <wp:positionV relativeFrom="paragraph">
                  <wp:posOffset>70485</wp:posOffset>
                </wp:positionV>
                <wp:extent cx="7157720" cy="3147060"/>
                <wp:effectExtent l="0" t="0" r="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1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rsidR="0019196D" w:rsidRPr="004348C4" w:rsidRDefault="00543A47" w:rsidP="00255588">
                              <w:r>
                                <w:t xml:space="preserve">      The b</w:t>
                              </w:r>
                              <w:r w:rsidR="00255588">
                                <w:t>ig understanding of this text is how rich and satisfying friendship can be. Students will be able to access this main idea</w:t>
                              </w:r>
                              <w:r w:rsidR="002A40ED">
                                <w:t>,</w:t>
                              </w:r>
                              <w:r w:rsidR="00255588">
                                <w:t xml:space="preserve"> </w:t>
                              </w:r>
                              <w:r w:rsidR="002A40ED">
                                <w:t>one</w:t>
                              </w:r>
                              <w:r w:rsidR="00255588">
                                <w:t xml:space="preserve"> within </w:t>
                              </w:r>
                              <w:r w:rsidR="002A40ED">
                                <w:t xml:space="preserve">the </w:t>
                              </w:r>
                              <w:r w:rsidR="00255588">
                                <w:t>realm of their experience at some level. The challenge is the depth of ho</w:t>
                              </w:r>
                              <w:r>
                                <w:t xml:space="preserve">w this message is communicated. There are </w:t>
                              </w:r>
                              <w:r w:rsidR="00255588">
                                <w:t>m</w:t>
                              </w:r>
                              <w:r w:rsidR="00AC3A94">
                                <w:t>any, many layers of meaning in this text, which is why it is loved by kids and adults.</w:t>
                              </w:r>
                              <w:r w:rsidR="00255588">
                                <w:t xml:space="preserve">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rsidR="0019196D" w:rsidRDefault="00AC3A94" w:rsidP="00216350">
                              <w:r>
                                <w:t xml:space="preserve">Straight-forward structure: chronological, separated into chapters by event. </w:t>
                              </w:r>
                            </w:p>
                            <w:p w:rsidR="00255588" w:rsidRDefault="00AC3A94" w:rsidP="00216350">
                              <w:r>
                                <w:t>Chapter titles help in keeping track of events; they clearly identify main event/mood of each chapter.</w:t>
                              </w:r>
                            </w:p>
                            <w:p w:rsidR="00255588" w:rsidRDefault="00255588" w:rsidP="00216350">
                              <w:r>
                                <w:t>A few simple illustrations illuminate key events.</w:t>
                              </w:r>
                            </w:p>
                            <w:p w:rsidR="00255588" w:rsidRDefault="00255588" w:rsidP="00216350"/>
                            <w:p w:rsidR="00AC3A94" w:rsidRPr="004348C4" w:rsidRDefault="00AC3A94" w:rsidP="00216350"/>
                          </w:txbxContent>
                        </wps:txbx>
                        <wps:bodyPr rot="0" vert="horz" wrap="square" lIns="91440" tIns="45720" rIns="91440" bIns="45720" anchor="t" anchorCtr="0">
                          <a:noAutofit/>
                        </wps:bodyPr>
                      </wps:wsp>
                      <wps:wsp>
                        <wps:cNvPr id="15"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rsidR="00255588" w:rsidRDefault="00255588" w:rsidP="00255588"/>
                            <w:p w:rsidR="00255588" w:rsidRPr="00D55140" w:rsidRDefault="00255588" w:rsidP="00255588">
                              <w:r>
                                <w:t>Significant vocabulary demands in this text. Some domain specific words that describe life on the farm (</w:t>
                              </w:r>
                              <w:r>
                                <w:rPr>
                                  <w:i/>
                                </w:rPr>
                                <w:t xml:space="preserve">trough) </w:t>
                              </w:r>
                              <w:r>
                                <w:t>and spiders (</w:t>
                              </w:r>
                              <w:r>
                                <w:rPr>
                                  <w:i/>
                                </w:rPr>
                                <w:t xml:space="preserve">spinnerets, egg sac) </w:t>
                              </w:r>
                              <w:r>
                                <w:t>but predominantly rich academic vocabulary that will repeat across many texts (</w:t>
                              </w:r>
                              <w:r>
                                <w:rPr>
                                  <w:i/>
                                </w:rPr>
                                <w:t>injustice, satisfying, progress, gratified).</w:t>
                              </w:r>
                              <w:r w:rsidR="00D55140">
                                <w:t xml:space="preserve"> </w:t>
                              </w:r>
                            </w:p>
                            <w:p w:rsidR="00255588" w:rsidRPr="00255588" w:rsidRDefault="00255588" w:rsidP="00255588">
                              <w:pPr>
                                <w:ind w:firstLine="720"/>
                                <w:rPr>
                                  <w:i/>
                                </w:rPr>
                              </w:pPr>
                            </w:p>
                          </w:txbxContent>
                        </wps:txbx>
                        <wps:bodyPr rot="0" vert="horz" wrap="square" lIns="91440" tIns="45720" rIns="91440" bIns="45720" anchor="t" anchorCtr="0">
                          <a:noAutofit/>
                        </wps:bodyPr>
                      </wps:wsp>
                      <wps:wsp>
                        <wps:cNvPr id="16"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rsidR="0019196D" w:rsidRDefault="0019196D" w:rsidP="00216350"/>
                            <w:p w:rsidR="0019196D" w:rsidRPr="004348C4" w:rsidRDefault="00255588" w:rsidP="00216350">
                              <w:r>
                                <w:t xml:space="preserve">Some knowledge of farm life helps in understanding the setting, but is not essential to have prior to </w:t>
                              </w:r>
                              <w:r w:rsidR="00543A47">
                                <w:t>reading</w:t>
                              </w:r>
                              <w:r>
                                <w:t xml:space="preserve"> the book. The text itself helps you build knowledge about life on a farm, spiders, and the seasons.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6" o:spid="_x0000_s1032" style="position:absolute;left:0;text-align:left;margin-left:-10.9pt;margin-top:5.55pt;width:563.6pt;height:247.8pt;z-index:251684864"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">
                <v:shape id="_x0000_s1033"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9196D" w:rsidRPr="004348C4" w:rsidRDefault="00543A47" w:rsidP="00255588">
                        <w:r>
                          <w:t xml:space="preserve">      The b</w:t>
                        </w:r>
                        <w:r w:rsidR="00255588">
                          <w:t>ig understanding of this text is how rich and satisfying friendship can be. Students will be able to access this main idea</w:t>
                        </w:r>
                        <w:r w:rsidR="002A40ED">
                          <w:t>,</w:t>
                        </w:r>
                        <w:r w:rsidR="00255588">
                          <w:t xml:space="preserve"> </w:t>
                        </w:r>
                        <w:r w:rsidR="002A40ED">
                          <w:t>one</w:t>
                        </w:r>
                        <w:r w:rsidR="00255588">
                          <w:t xml:space="preserve"> within </w:t>
                        </w:r>
                        <w:r w:rsidR="002A40ED">
                          <w:t xml:space="preserve">the </w:t>
                        </w:r>
                        <w:r w:rsidR="00255588">
                          <w:t>realm of their experience at some level. The challenge is the depth of ho</w:t>
                        </w:r>
                        <w:r>
                          <w:t xml:space="preserve">w this message is communicated. There are </w:t>
                        </w:r>
                        <w:r w:rsidR="00255588">
                          <w:t>m</w:t>
                        </w:r>
                        <w:r w:rsidR="00AC3A94">
                          <w:t>any, many layers of meaning in this text, which is why it is loved by kids and adults.</w:t>
                        </w:r>
                        <w:r w:rsidR="00255588">
                          <w:t xml:space="preserve"> </w:t>
                        </w:r>
                      </w:p>
                    </w:txbxContent>
                  </v:textbox>
                </v:shape>
                <v:shape id="_x0000_s1034"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9196D" w:rsidRDefault="00AC3A94" w:rsidP="00216350">
                        <w:r>
                          <w:t xml:space="preserve">Straight-forward structure: chronological, separated into chapters by event. </w:t>
                        </w:r>
                      </w:p>
                      <w:p w:rsidR="00255588" w:rsidRDefault="00AC3A94" w:rsidP="00216350">
                        <w:r>
                          <w:t>Chapter titles help in keeping track of events; they clearly identify main event/mood of each chapter.</w:t>
                        </w:r>
                      </w:p>
                      <w:p w:rsidR="00255588" w:rsidRDefault="00255588" w:rsidP="00216350">
                        <w:r>
                          <w:t>A few simple illustrations illuminate key events.</w:t>
                        </w:r>
                      </w:p>
                      <w:p w:rsidR="00255588" w:rsidRDefault="00255588" w:rsidP="00216350"/>
                      <w:p w:rsidR="00AC3A94" w:rsidRPr="004348C4" w:rsidRDefault="00AC3A94" w:rsidP="00216350"/>
                    </w:txbxContent>
                  </v:textbox>
                </v:shape>
                <v:shape id="_x0000_s1035"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55588" w:rsidRDefault="00255588" w:rsidP="00255588"/>
                      <w:p w:rsidR="00255588" w:rsidRPr="00D55140" w:rsidRDefault="00255588" w:rsidP="00255588">
                        <w:r>
                          <w:t>Significant vocabulary demands in this text. Some domain specific words that describe life on the farm (</w:t>
                        </w:r>
                        <w:r>
                          <w:rPr>
                            <w:i/>
                          </w:rPr>
                          <w:t xml:space="preserve">trough) </w:t>
                        </w:r>
                        <w:r>
                          <w:t>and spiders (</w:t>
                        </w:r>
                        <w:r>
                          <w:rPr>
                            <w:i/>
                          </w:rPr>
                          <w:t xml:space="preserve">spinnerets, egg sac) </w:t>
                        </w:r>
                        <w:r>
                          <w:t>but predominantly rich academic vocabulary that will repeat across many texts (</w:t>
                        </w:r>
                        <w:r>
                          <w:rPr>
                            <w:i/>
                          </w:rPr>
                          <w:t>injustice, satisfying, progress, gratified).</w:t>
                        </w:r>
                        <w:r w:rsidR="00D55140">
                          <w:t xml:space="preserve"> </w:t>
                        </w:r>
                      </w:p>
                      <w:p w:rsidR="00255588" w:rsidRPr="00255588" w:rsidRDefault="00255588" w:rsidP="00255588">
                        <w:pPr>
                          <w:ind w:firstLine="720"/>
                          <w:rPr>
                            <w:i/>
                          </w:rPr>
                        </w:pPr>
                      </w:p>
                    </w:txbxContent>
                  </v:textbox>
                </v:shape>
                <v:shape id="_x0000_s1036"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9196D" w:rsidRDefault="0019196D" w:rsidP="00216350"/>
                      <w:p w:rsidR="0019196D" w:rsidRPr="004348C4" w:rsidRDefault="00255588" w:rsidP="00216350">
                        <w:r>
                          <w:t xml:space="preserve">Some knowledge of farm life helps in understanding the setting, but is not essential to have prior to </w:t>
                        </w:r>
                        <w:r w:rsidR="00543A47">
                          <w:t>reading</w:t>
                        </w:r>
                        <w:r>
                          <w:t xml:space="preserve"> the book. The text itself helps you build knowledge about life on a farm, spiders, and the seasons.</w:t>
                        </w:r>
                      </w:p>
                    </w:txbxContent>
                  </v:textbox>
                </v:shape>
              </v:group>
            </w:pict>
          </mc:Fallback>
        </mc:AlternateContent>
      </w:r>
      <w:r>
        <w:rPr>
          <w:noProof/>
          <w:sz w:val="24"/>
          <w:szCs w:val="24"/>
        </w:rPr>
        <mc:AlternateContent>
          <mc:Choice Requires="wpg">
            <w:drawing>
              <wp:anchor distT="0" distB="0" distL="114300" distR="114300" simplePos="0" relativeHeight="251679744" behindDoc="0" locked="0" layoutInCell="1" allowOverlap="1">
                <wp:simplePos x="0" y="0"/>
                <wp:positionH relativeFrom="column">
                  <wp:posOffset>-138430</wp:posOffset>
                </wp:positionH>
                <wp:positionV relativeFrom="paragraph">
                  <wp:posOffset>70485</wp:posOffset>
                </wp:positionV>
                <wp:extent cx="7155815" cy="3136900"/>
                <wp:effectExtent l="0" t="0" r="32385" b="381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DF5BDC" id="Group 17" o:spid="_x0000_s1026" style="position:absolute;margin-left:-10.9pt;margin-top:5.55pt;width:563.45pt;height:247pt;z-index:25167974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IrQJKu2AwAACQwAAA4AAAAAAAAAAAAAAAAALgIAAGRycy9lMm9E&#10;b2MueG1sUEsBAi0AFAAGAAgAAAAhAEUXevLeAAAACwEAAA8AAAAAAAAAAAAAAAAAEAYAAGRycy9k&#10;b3ducmV2LnhtbFBLBQYAAAAABAAEAPMAAAAb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rsidR="00216350" w:rsidRPr="004E3662" w:rsidRDefault="00216350" w:rsidP="00216350">
      <w:pPr>
        <w:spacing w:after="0" w:line="240" w:lineRule="auto"/>
        <w:ind w:left="720"/>
        <w:rPr>
          <w:sz w:val="24"/>
          <w:szCs w:val="24"/>
        </w:rPr>
      </w:pPr>
    </w:p>
    <w:p w:rsidR="00216350" w:rsidRPr="004E3662" w:rsidRDefault="00216350" w:rsidP="00216350">
      <w:pPr>
        <w:spacing w:after="0" w:line="240" w:lineRule="auto"/>
        <w:ind w:left="720"/>
        <w:rPr>
          <w:sz w:val="24"/>
          <w:szCs w:val="24"/>
        </w:rPr>
      </w:pPr>
    </w:p>
    <w:p w:rsidR="00216350" w:rsidRPr="004E3662" w:rsidRDefault="00216350" w:rsidP="00216350">
      <w:pPr>
        <w:spacing w:after="0" w:line="240" w:lineRule="auto"/>
        <w:ind w:left="720"/>
        <w:rPr>
          <w:sz w:val="24"/>
          <w:szCs w:val="24"/>
        </w:rPr>
      </w:pPr>
    </w:p>
    <w:p w:rsidR="00216350" w:rsidRPr="004E3662" w:rsidRDefault="00216350" w:rsidP="00216350">
      <w:pPr>
        <w:spacing w:after="0" w:line="240" w:lineRule="auto"/>
        <w:ind w:left="720"/>
        <w:rPr>
          <w:sz w:val="24"/>
          <w:szCs w:val="24"/>
        </w:rPr>
      </w:pPr>
    </w:p>
    <w:p w:rsidR="00216350" w:rsidRPr="004E3662" w:rsidRDefault="00216350" w:rsidP="00216350">
      <w:pPr>
        <w:spacing w:after="0" w:line="240" w:lineRule="auto"/>
        <w:ind w:left="720"/>
        <w:rPr>
          <w:sz w:val="24"/>
          <w:szCs w:val="24"/>
        </w:rPr>
      </w:pPr>
    </w:p>
    <w:p w:rsidR="00216350" w:rsidRPr="004E3662" w:rsidRDefault="00216350" w:rsidP="00216350">
      <w:pPr>
        <w:spacing w:after="0" w:line="240" w:lineRule="auto"/>
        <w:ind w:left="720"/>
        <w:rPr>
          <w:sz w:val="24"/>
          <w:szCs w:val="24"/>
        </w:rPr>
      </w:pPr>
    </w:p>
    <w:p w:rsidR="00216350" w:rsidRPr="004E3662" w:rsidRDefault="000E6CA3" w:rsidP="00216350">
      <w:pPr>
        <w:spacing w:after="0" w:line="240" w:lineRule="auto"/>
        <w:ind w:left="720"/>
        <w:rPr>
          <w:sz w:val="24"/>
          <w:szCs w:val="24"/>
        </w:rPr>
      </w:pPr>
      <w:r>
        <w:rPr>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rsidR="0019196D" w:rsidRPr="009E0473" w:rsidRDefault="0019196D" w:rsidP="00216350">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67.15pt;margin-top:4.8pt;width:106.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O8yl&#10;ZhICAAAIBAAADgAAAAAAAAAAAAAAAAAuAgAAZHJzL2Uyb0RvYy54bWxQSwECLQAUAAYACAAAACEA&#10;ArVEy90AAAAIAQAADwAAAAAAAAAAAAAAAABsBAAAZHJzL2Rvd25yZXYueG1sUEsFBgAAAAAEAAQA&#10;8wAAAHYFAAAAAA==&#10;" filled="f" stroked="f">
                <v:textbox>
                  <w:txbxContent>
                    <w:p w:rsidR="0019196D" w:rsidRPr="009E0473" w:rsidRDefault="0019196D" w:rsidP="00216350">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rsidR="0019196D" w:rsidRPr="009E0473" w:rsidRDefault="0019196D" w:rsidP="00216350">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269.45pt;margin-top:5pt;width:90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" filled="f" stroked="f">
                <v:textbox>
                  <w:txbxContent>
                    <w:p w:rsidR="0019196D" w:rsidRPr="009E0473" w:rsidRDefault="0019196D" w:rsidP="00216350">
                      <w:pPr>
                        <w:rPr>
                          <w:b/>
                          <w:sz w:val="24"/>
                          <w:szCs w:val="24"/>
                        </w:rPr>
                      </w:pPr>
                      <w:r w:rsidRPr="009E0473">
                        <w:rPr>
                          <w:b/>
                          <w:sz w:val="24"/>
                          <w:szCs w:val="24"/>
                        </w:rPr>
                        <w:t>Structure</w:t>
                      </w:r>
                    </w:p>
                  </w:txbxContent>
                </v:textbox>
              </v:shape>
            </w:pict>
          </mc:Fallback>
        </mc:AlternateContent>
      </w:r>
    </w:p>
    <w:p w:rsidR="00216350" w:rsidRPr="004E3662" w:rsidRDefault="00216350" w:rsidP="00216350">
      <w:pPr>
        <w:spacing w:after="0" w:line="240" w:lineRule="auto"/>
        <w:ind w:left="720"/>
        <w:rPr>
          <w:sz w:val="24"/>
          <w:szCs w:val="24"/>
        </w:rPr>
      </w:pPr>
    </w:p>
    <w:p w:rsidR="00216350" w:rsidRPr="004E3662" w:rsidRDefault="000E6CA3" w:rsidP="00216350">
      <w:pPr>
        <w:spacing w:after="0" w:line="240" w:lineRule="auto"/>
        <w:ind w:left="720"/>
        <w:rPr>
          <w:sz w:val="24"/>
          <w:szCs w:val="24"/>
        </w:rPr>
      </w:pPr>
      <w:r>
        <w:rPr>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rsidR="0019196D" w:rsidRPr="009E0473" w:rsidRDefault="0019196D" w:rsidP="00216350">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09.45pt;margin-top:-.05pt;width:71.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" filled="f" stroked="f">
                <v:textbox>
                  <w:txbxContent>
                    <w:p w:rsidR="0019196D" w:rsidRPr="009E0473" w:rsidRDefault="0019196D" w:rsidP="00216350">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rsidR="0019196D" w:rsidRPr="009E0473" w:rsidRDefault="0019196D" w:rsidP="00216350">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269.9pt;margin-top:1.45pt;width:120.55pt;height:3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Bk&#10;K/xFFQIAAAYEAAAOAAAAAAAAAAAAAAAAAC4CAABkcnMvZTJvRG9jLnhtbFBLAQItABQABgAIAAAA&#10;IQBT4Sxt3AAAAAgBAAAPAAAAAAAAAAAAAAAAAG8EAABkcnMvZG93bnJldi54bWxQSwUGAAAAAAQA&#10;BADzAAAAeAUAAAAA&#10;" filled="f" stroked="f">
                <v:textbox>
                  <w:txbxContent>
                    <w:p w:rsidR="0019196D" w:rsidRPr="009E0473" w:rsidRDefault="0019196D" w:rsidP="00216350">
                      <w:pPr>
                        <w:rPr>
                          <w:b/>
                          <w:sz w:val="24"/>
                        </w:rPr>
                      </w:pPr>
                      <w:r w:rsidRPr="009E0473">
                        <w:rPr>
                          <w:b/>
                          <w:sz w:val="24"/>
                        </w:rPr>
                        <w:t>Knowledge Demands</w:t>
                      </w:r>
                    </w:p>
                  </w:txbxContent>
                </v:textbox>
              </v:shape>
            </w:pict>
          </mc:Fallback>
        </mc:AlternateContent>
      </w:r>
    </w:p>
    <w:p w:rsidR="00216350" w:rsidRPr="004E3662" w:rsidRDefault="00216350" w:rsidP="00216350">
      <w:pPr>
        <w:spacing w:after="0" w:line="240" w:lineRule="auto"/>
        <w:ind w:left="720"/>
        <w:rPr>
          <w:sz w:val="24"/>
          <w:szCs w:val="24"/>
        </w:rPr>
      </w:pPr>
    </w:p>
    <w:p w:rsidR="00216350" w:rsidRPr="004E3662" w:rsidRDefault="00216350" w:rsidP="00216350">
      <w:pPr>
        <w:spacing w:after="0" w:line="240" w:lineRule="auto"/>
        <w:ind w:left="720"/>
        <w:rPr>
          <w:sz w:val="24"/>
          <w:szCs w:val="24"/>
        </w:rPr>
      </w:pPr>
    </w:p>
    <w:p w:rsidR="00216350" w:rsidRPr="004E3662" w:rsidRDefault="00216350" w:rsidP="00216350">
      <w:pPr>
        <w:spacing w:after="0" w:line="240" w:lineRule="auto"/>
        <w:ind w:left="720"/>
        <w:rPr>
          <w:sz w:val="24"/>
          <w:szCs w:val="24"/>
        </w:rPr>
      </w:pPr>
    </w:p>
    <w:p w:rsidR="00216350" w:rsidRPr="004E3662" w:rsidRDefault="00216350" w:rsidP="00216350">
      <w:pPr>
        <w:spacing w:after="0" w:line="240" w:lineRule="auto"/>
        <w:ind w:left="720"/>
        <w:rPr>
          <w:sz w:val="24"/>
          <w:szCs w:val="24"/>
        </w:rPr>
      </w:pPr>
    </w:p>
    <w:p w:rsidR="00216350" w:rsidRPr="004E3662" w:rsidRDefault="00216350" w:rsidP="00216350">
      <w:pPr>
        <w:spacing w:after="0" w:line="240" w:lineRule="auto"/>
        <w:ind w:left="720"/>
        <w:rPr>
          <w:sz w:val="24"/>
          <w:szCs w:val="24"/>
        </w:rPr>
      </w:pPr>
    </w:p>
    <w:p w:rsidR="005825A3" w:rsidRPr="004E3662" w:rsidRDefault="005825A3" w:rsidP="005825A3">
      <w:pPr>
        <w:pStyle w:val="ListParagraph"/>
        <w:spacing w:after="0" w:line="240" w:lineRule="auto"/>
        <w:rPr>
          <w:b/>
          <w:sz w:val="24"/>
          <w:szCs w:val="24"/>
        </w:rPr>
      </w:pPr>
    </w:p>
    <w:p w:rsidR="005825A3" w:rsidRPr="004E3662" w:rsidRDefault="005825A3" w:rsidP="00216350">
      <w:pPr>
        <w:pStyle w:val="ListParagraph"/>
        <w:numPr>
          <w:ilvl w:val="0"/>
          <w:numId w:val="15"/>
        </w:numPr>
        <w:spacing w:after="0" w:line="240" w:lineRule="auto"/>
        <w:rPr>
          <w:b/>
          <w:sz w:val="24"/>
          <w:szCs w:val="24"/>
        </w:rPr>
      </w:pPr>
      <w:r w:rsidRPr="004E3662">
        <w:rPr>
          <w:b/>
          <w:sz w:val="24"/>
          <w:szCs w:val="24"/>
        </w:rPr>
        <w:t>Reader and Task Considerations</w:t>
      </w:r>
    </w:p>
    <w:p w:rsidR="0004443B" w:rsidRDefault="0004443B" w:rsidP="0004443B">
      <w:pPr>
        <w:pStyle w:val="Footer"/>
        <w:ind w:left="720"/>
        <w:rPr>
          <w:sz w:val="18"/>
          <w:szCs w:val="18"/>
        </w:rPr>
      </w:pPr>
    </w:p>
    <w:p w:rsidR="0004443B" w:rsidRPr="007F5AFF" w:rsidRDefault="0004443B" w:rsidP="0004443B">
      <w:pPr>
        <w:pStyle w:val="Footer"/>
        <w:ind w:left="720"/>
        <w:rPr>
          <w:sz w:val="18"/>
          <w:szCs w:val="18"/>
        </w:rPr>
      </w:pPr>
      <w:r w:rsidRPr="004E3662">
        <w:rPr>
          <w:sz w:val="18"/>
          <w:szCs w:val="18"/>
        </w:rPr>
        <w:t>*For more information on the qualitative dimensions of text complexity, visit</w:t>
      </w:r>
      <w:r w:rsidRPr="00DD1885">
        <w:t xml:space="preserve"> </w:t>
      </w:r>
      <w:hyperlink r:id="rId18" w:history="1">
        <w:r w:rsidRPr="0041303A">
          <w:rPr>
            <w:rStyle w:val="Hyperlink"/>
            <w:sz w:val="18"/>
            <w:szCs w:val="18"/>
          </w:rPr>
          <w:t>http://www.achievethecore.org/content/upload/Companion_to_Qualitative_Scale_Features_Explained.pdf</w:t>
        </w:r>
      </w:hyperlink>
    </w:p>
    <w:p w:rsidR="00216350" w:rsidRDefault="00216350" w:rsidP="005825A3">
      <w:pPr>
        <w:spacing w:after="0" w:line="240" w:lineRule="auto"/>
        <w:ind w:firstLine="720"/>
        <w:rPr>
          <w:sz w:val="24"/>
          <w:szCs w:val="24"/>
        </w:rPr>
      </w:pPr>
    </w:p>
    <w:p w:rsidR="0004443B" w:rsidRDefault="0004443B" w:rsidP="005825A3">
      <w:pPr>
        <w:spacing w:after="0" w:line="240" w:lineRule="auto"/>
        <w:ind w:firstLine="720"/>
        <w:rPr>
          <w:sz w:val="24"/>
          <w:szCs w:val="24"/>
        </w:rPr>
      </w:pPr>
    </w:p>
    <w:p w:rsidR="00216350" w:rsidRDefault="00216350" w:rsidP="00216350">
      <w:pPr>
        <w:spacing w:after="0" w:line="240" w:lineRule="auto"/>
        <w:ind w:left="360"/>
        <w:rPr>
          <w:b/>
          <w:sz w:val="24"/>
          <w:szCs w:val="24"/>
        </w:rPr>
      </w:pPr>
      <w:r w:rsidRPr="00216350">
        <w:rPr>
          <w:b/>
          <w:sz w:val="24"/>
          <w:szCs w:val="24"/>
        </w:rPr>
        <w:t>3.</w:t>
      </w:r>
      <w:r>
        <w:rPr>
          <w:sz w:val="24"/>
          <w:szCs w:val="24"/>
        </w:rPr>
        <w:t xml:space="preserve">  </w:t>
      </w:r>
      <w:r>
        <w:rPr>
          <w:sz w:val="24"/>
          <w:szCs w:val="24"/>
        </w:rPr>
        <w:tab/>
      </w:r>
      <w:r>
        <w:rPr>
          <w:b/>
          <w:sz w:val="24"/>
          <w:szCs w:val="24"/>
        </w:rPr>
        <w:t>Reader and Task Considerations</w:t>
      </w:r>
    </w:p>
    <w:p w:rsidR="00D55140" w:rsidRPr="00216350" w:rsidRDefault="005825A3" w:rsidP="00D55140">
      <w:pPr>
        <w:spacing w:after="0" w:line="240" w:lineRule="auto"/>
        <w:ind w:left="360" w:firstLine="360"/>
        <w:rPr>
          <w:sz w:val="24"/>
          <w:szCs w:val="24"/>
        </w:rPr>
      </w:pPr>
      <w:r w:rsidRPr="00216350">
        <w:rPr>
          <w:sz w:val="24"/>
          <w:szCs w:val="24"/>
        </w:rPr>
        <w:t xml:space="preserve">What will challenge my students most in this </w:t>
      </w:r>
      <w:r w:rsidR="00E4558C" w:rsidRPr="00216350">
        <w:rPr>
          <w:sz w:val="24"/>
          <w:szCs w:val="24"/>
        </w:rPr>
        <w:t>book</w:t>
      </w:r>
      <w:r w:rsidRPr="00216350">
        <w:rPr>
          <w:sz w:val="24"/>
          <w:szCs w:val="24"/>
        </w:rPr>
        <w:t>? What supports can I provide?</w:t>
      </w:r>
    </w:p>
    <w:p w:rsidR="00D55140" w:rsidRDefault="00330E78" w:rsidP="00330E78">
      <w:pPr>
        <w:spacing w:after="0" w:line="240" w:lineRule="auto"/>
        <w:ind w:left="1440"/>
        <w:rPr>
          <w:i/>
          <w:sz w:val="20"/>
          <w:szCs w:val="20"/>
        </w:rPr>
      </w:pPr>
      <w:r w:rsidRPr="00330E78">
        <w:rPr>
          <w:i/>
          <w:sz w:val="20"/>
          <w:szCs w:val="20"/>
        </w:rPr>
        <w:t>The text uses extremely challenging vocabulary. I will need to support my students by modeling how to use context to learn more about the hard</w:t>
      </w:r>
      <w:r w:rsidR="00A86F16">
        <w:rPr>
          <w:i/>
          <w:sz w:val="20"/>
          <w:szCs w:val="20"/>
        </w:rPr>
        <w:t xml:space="preserve"> words. I will also need to provide </w:t>
      </w:r>
      <w:r w:rsidR="00D55140">
        <w:rPr>
          <w:i/>
          <w:sz w:val="20"/>
          <w:szCs w:val="20"/>
        </w:rPr>
        <w:t xml:space="preserve">the </w:t>
      </w:r>
      <w:r w:rsidR="00A86F16">
        <w:rPr>
          <w:i/>
          <w:sz w:val="20"/>
          <w:szCs w:val="20"/>
        </w:rPr>
        <w:t>meaning</w:t>
      </w:r>
      <w:r w:rsidR="00D55140">
        <w:rPr>
          <w:i/>
          <w:sz w:val="20"/>
          <w:szCs w:val="20"/>
        </w:rPr>
        <w:t>s</w:t>
      </w:r>
      <w:r w:rsidR="00A86F16">
        <w:rPr>
          <w:i/>
          <w:sz w:val="20"/>
          <w:szCs w:val="20"/>
        </w:rPr>
        <w:t xml:space="preserve"> for many of the words</w:t>
      </w:r>
      <w:r w:rsidRPr="00330E78">
        <w:rPr>
          <w:i/>
          <w:sz w:val="20"/>
          <w:szCs w:val="20"/>
        </w:rPr>
        <w:t xml:space="preserve">. </w:t>
      </w:r>
    </w:p>
    <w:p w:rsidR="0041303A" w:rsidRDefault="00330E78" w:rsidP="00330E78">
      <w:pPr>
        <w:spacing w:after="0" w:line="240" w:lineRule="auto"/>
        <w:ind w:left="1440"/>
        <w:rPr>
          <w:i/>
          <w:sz w:val="20"/>
          <w:szCs w:val="20"/>
        </w:rPr>
      </w:pPr>
      <w:r w:rsidRPr="00330E78">
        <w:rPr>
          <w:i/>
          <w:sz w:val="20"/>
          <w:szCs w:val="20"/>
        </w:rPr>
        <w:t>There are many levels of m</w:t>
      </w:r>
      <w:r w:rsidR="00A86F16">
        <w:rPr>
          <w:i/>
          <w:sz w:val="20"/>
          <w:szCs w:val="20"/>
        </w:rPr>
        <w:t xml:space="preserve">eaning in this story. A </w:t>
      </w:r>
      <w:r w:rsidRPr="00330E78">
        <w:rPr>
          <w:i/>
          <w:sz w:val="20"/>
          <w:szCs w:val="20"/>
        </w:rPr>
        <w:t xml:space="preserve">rich sequence of questions that build </w:t>
      </w:r>
      <w:r w:rsidR="00A86F16">
        <w:rPr>
          <w:i/>
          <w:sz w:val="20"/>
          <w:szCs w:val="20"/>
        </w:rPr>
        <w:t xml:space="preserve">on each other </w:t>
      </w:r>
      <w:r w:rsidR="00543A47">
        <w:rPr>
          <w:i/>
          <w:sz w:val="20"/>
          <w:szCs w:val="20"/>
        </w:rPr>
        <w:t>will help my students access the big understanding.</w:t>
      </w:r>
    </w:p>
    <w:p w:rsidR="00D55140" w:rsidRPr="00330E78" w:rsidRDefault="00D55140" w:rsidP="00330E78">
      <w:pPr>
        <w:spacing w:after="0" w:line="240" w:lineRule="auto"/>
        <w:ind w:left="1440"/>
        <w:rPr>
          <w:i/>
          <w:sz w:val="20"/>
          <w:szCs w:val="20"/>
        </w:rPr>
      </w:pPr>
    </w:p>
    <w:p w:rsidR="0004443B" w:rsidRDefault="0004443B" w:rsidP="00D55140">
      <w:pPr>
        <w:spacing w:after="0" w:line="240" w:lineRule="auto"/>
        <w:ind w:firstLine="720"/>
        <w:rPr>
          <w:sz w:val="24"/>
          <w:szCs w:val="24"/>
        </w:rPr>
      </w:pPr>
    </w:p>
    <w:p w:rsidR="0004443B" w:rsidRDefault="0004443B" w:rsidP="00D55140">
      <w:pPr>
        <w:spacing w:after="0" w:line="240" w:lineRule="auto"/>
        <w:ind w:firstLine="720"/>
        <w:rPr>
          <w:sz w:val="24"/>
          <w:szCs w:val="24"/>
        </w:rPr>
      </w:pPr>
    </w:p>
    <w:p w:rsidR="00D55140" w:rsidRDefault="005825A3" w:rsidP="00D55140">
      <w:pPr>
        <w:spacing w:after="0" w:line="240" w:lineRule="auto"/>
        <w:ind w:firstLine="720"/>
        <w:rPr>
          <w:sz w:val="24"/>
          <w:szCs w:val="24"/>
        </w:rPr>
      </w:pPr>
      <w:r w:rsidRPr="004E3662">
        <w:rPr>
          <w:sz w:val="24"/>
          <w:szCs w:val="24"/>
        </w:rPr>
        <w:lastRenderedPageBreak/>
        <w:t xml:space="preserve">How will this </w:t>
      </w:r>
      <w:r w:rsidR="00E4558C">
        <w:rPr>
          <w:sz w:val="24"/>
          <w:szCs w:val="24"/>
        </w:rPr>
        <w:t>book</w:t>
      </w:r>
      <w:r w:rsidRPr="004E3662">
        <w:rPr>
          <w:sz w:val="24"/>
          <w:szCs w:val="24"/>
        </w:rPr>
        <w:t xml:space="preserve"> help my students build knowledge about the world?</w:t>
      </w:r>
    </w:p>
    <w:p w:rsidR="0004443B" w:rsidRDefault="00330E78" w:rsidP="0004443B">
      <w:pPr>
        <w:spacing w:after="0" w:line="240" w:lineRule="auto"/>
        <w:ind w:left="1440"/>
        <w:rPr>
          <w:i/>
          <w:sz w:val="20"/>
          <w:szCs w:val="20"/>
        </w:rPr>
      </w:pPr>
      <w:r>
        <w:rPr>
          <w:i/>
          <w:sz w:val="20"/>
          <w:szCs w:val="20"/>
        </w:rPr>
        <w:t>This text will help my students build knowledge about friendship, growing up, the seasons, spiders, f</w:t>
      </w:r>
      <w:r w:rsidR="006D1CEF">
        <w:rPr>
          <w:i/>
          <w:sz w:val="20"/>
          <w:szCs w:val="20"/>
        </w:rPr>
        <w:t>arm animals and life on a farm.</w:t>
      </w:r>
    </w:p>
    <w:p w:rsidR="0004443B" w:rsidRDefault="0004443B" w:rsidP="00A86F16">
      <w:pPr>
        <w:spacing w:after="0" w:line="240" w:lineRule="auto"/>
        <w:ind w:left="1440"/>
        <w:rPr>
          <w:i/>
          <w:sz w:val="20"/>
          <w:szCs w:val="20"/>
        </w:rPr>
      </w:pPr>
    </w:p>
    <w:p w:rsidR="0004443B" w:rsidRDefault="0004443B" w:rsidP="00A86F16">
      <w:pPr>
        <w:spacing w:after="0" w:line="240" w:lineRule="auto"/>
        <w:ind w:left="1440"/>
        <w:rPr>
          <w:i/>
          <w:sz w:val="20"/>
          <w:szCs w:val="20"/>
        </w:rPr>
      </w:pPr>
    </w:p>
    <w:p w:rsidR="006D1CEF" w:rsidRPr="009A39BE" w:rsidRDefault="006D1CEF" w:rsidP="006D1CEF">
      <w:pPr>
        <w:pStyle w:val="ListParagraph"/>
        <w:numPr>
          <w:ilvl w:val="0"/>
          <w:numId w:val="15"/>
        </w:numPr>
        <w:spacing w:after="0" w:line="240" w:lineRule="auto"/>
        <w:ind w:hanging="720"/>
        <w:rPr>
          <w:sz w:val="24"/>
          <w:szCs w:val="24"/>
        </w:rPr>
      </w:pPr>
      <w:r>
        <w:rPr>
          <w:b/>
          <w:sz w:val="24"/>
          <w:szCs w:val="24"/>
        </w:rPr>
        <w:t xml:space="preserve">Grade level: </w:t>
      </w:r>
    </w:p>
    <w:p w:rsidR="006D1CEF" w:rsidRPr="00AC577E" w:rsidRDefault="006D1CEF" w:rsidP="006D1CEF">
      <w:pPr>
        <w:pStyle w:val="ListParagraph"/>
        <w:spacing w:after="0" w:line="240" w:lineRule="auto"/>
        <w:rPr>
          <w:sz w:val="24"/>
          <w:szCs w:val="24"/>
        </w:rPr>
      </w:pPr>
      <w:r w:rsidRPr="00AC577E">
        <w:rPr>
          <w:sz w:val="24"/>
          <w:szCs w:val="24"/>
        </w:rPr>
        <w:t>Suitable for 1</w:t>
      </w:r>
      <w:r w:rsidRPr="00AC577E">
        <w:rPr>
          <w:sz w:val="24"/>
          <w:szCs w:val="24"/>
          <w:vertAlign w:val="superscript"/>
        </w:rPr>
        <w:t>st</w:t>
      </w:r>
      <w:r w:rsidR="00A300E5">
        <w:rPr>
          <w:sz w:val="24"/>
          <w:szCs w:val="24"/>
        </w:rPr>
        <w:t xml:space="preserve"> grade read-aloud.</w:t>
      </w:r>
    </w:p>
    <w:p w:rsidR="0004443B" w:rsidRDefault="0004443B" w:rsidP="00A86F16">
      <w:pPr>
        <w:spacing w:after="0" w:line="240" w:lineRule="auto"/>
        <w:ind w:left="1440"/>
        <w:rPr>
          <w:i/>
          <w:sz w:val="20"/>
          <w:szCs w:val="20"/>
        </w:rPr>
      </w:pPr>
    </w:p>
    <w:p w:rsidR="0004443B" w:rsidRPr="0004443B" w:rsidRDefault="0004443B" w:rsidP="0004443B">
      <w:pPr>
        <w:rPr>
          <w:sz w:val="20"/>
          <w:szCs w:val="20"/>
        </w:rPr>
      </w:pPr>
    </w:p>
    <w:p w:rsidR="0004443B" w:rsidRPr="0004443B" w:rsidRDefault="0004443B" w:rsidP="0004443B">
      <w:pPr>
        <w:rPr>
          <w:sz w:val="20"/>
          <w:szCs w:val="20"/>
        </w:rPr>
      </w:pPr>
    </w:p>
    <w:p w:rsidR="0004443B" w:rsidRPr="0004443B" w:rsidRDefault="0004443B" w:rsidP="0004443B">
      <w:pPr>
        <w:rPr>
          <w:sz w:val="20"/>
          <w:szCs w:val="20"/>
        </w:rPr>
      </w:pPr>
    </w:p>
    <w:p w:rsidR="0004443B" w:rsidRPr="0004443B" w:rsidRDefault="0004443B" w:rsidP="0004443B">
      <w:pPr>
        <w:rPr>
          <w:sz w:val="20"/>
          <w:szCs w:val="20"/>
        </w:rPr>
      </w:pPr>
    </w:p>
    <w:p w:rsidR="0004443B" w:rsidRPr="0004443B" w:rsidRDefault="0004443B" w:rsidP="0004443B">
      <w:pPr>
        <w:rPr>
          <w:sz w:val="20"/>
          <w:szCs w:val="20"/>
        </w:rPr>
      </w:pPr>
    </w:p>
    <w:p w:rsidR="0004443B" w:rsidRPr="0004443B" w:rsidRDefault="0004443B" w:rsidP="0004443B">
      <w:pPr>
        <w:rPr>
          <w:sz w:val="20"/>
          <w:szCs w:val="20"/>
        </w:rPr>
      </w:pPr>
    </w:p>
    <w:p w:rsidR="0004443B" w:rsidRPr="0004443B" w:rsidRDefault="0004443B" w:rsidP="0004443B">
      <w:pPr>
        <w:rPr>
          <w:sz w:val="20"/>
          <w:szCs w:val="20"/>
        </w:rPr>
      </w:pPr>
    </w:p>
    <w:p w:rsidR="0004443B" w:rsidRPr="0004443B" w:rsidRDefault="0004443B" w:rsidP="0004443B">
      <w:pPr>
        <w:rPr>
          <w:sz w:val="20"/>
          <w:szCs w:val="20"/>
        </w:rPr>
      </w:pPr>
    </w:p>
    <w:p w:rsidR="0004443B" w:rsidRDefault="0004443B" w:rsidP="0004443B">
      <w:pPr>
        <w:rPr>
          <w:sz w:val="20"/>
          <w:szCs w:val="20"/>
        </w:rPr>
      </w:pPr>
      <w:bookmarkStart w:id="3" w:name="_Hlk509078348"/>
    </w:p>
    <w:p w:rsidR="0004443B" w:rsidRDefault="0004443B" w:rsidP="0004443B">
      <w:pPr>
        <w:rPr>
          <w:sz w:val="20"/>
          <w:szCs w:val="20"/>
        </w:rPr>
      </w:pPr>
    </w:p>
    <w:p w:rsidR="0004443B" w:rsidRDefault="0004443B" w:rsidP="0004443B">
      <w:pPr>
        <w:rPr>
          <w:sz w:val="20"/>
          <w:szCs w:val="20"/>
        </w:rPr>
      </w:pPr>
    </w:p>
    <w:p w:rsidR="0004443B" w:rsidRDefault="0004443B" w:rsidP="0004443B">
      <w:pPr>
        <w:rPr>
          <w:sz w:val="20"/>
          <w:szCs w:val="20"/>
        </w:rPr>
      </w:pPr>
    </w:p>
    <w:p w:rsidR="0004443B" w:rsidRDefault="0004443B" w:rsidP="0004443B">
      <w:pPr>
        <w:rPr>
          <w:sz w:val="20"/>
          <w:szCs w:val="20"/>
        </w:rPr>
      </w:pPr>
    </w:p>
    <w:p w:rsidR="0004443B" w:rsidRDefault="0004443B" w:rsidP="0004443B">
      <w:pPr>
        <w:rPr>
          <w:sz w:val="20"/>
          <w:szCs w:val="20"/>
        </w:rPr>
      </w:pPr>
    </w:p>
    <w:p w:rsidR="0004443B" w:rsidRDefault="0004443B" w:rsidP="0004443B">
      <w:pPr>
        <w:rPr>
          <w:sz w:val="20"/>
          <w:szCs w:val="20"/>
        </w:rPr>
      </w:pPr>
    </w:p>
    <w:p w:rsidR="0004443B" w:rsidRDefault="0004443B" w:rsidP="0004443B">
      <w:pPr>
        <w:rPr>
          <w:sz w:val="20"/>
          <w:szCs w:val="20"/>
        </w:rPr>
      </w:pPr>
    </w:p>
    <w:p w:rsidR="0004443B" w:rsidRDefault="0004443B" w:rsidP="0004443B">
      <w:pPr>
        <w:rPr>
          <w:sz w:val="20"/>
          <w:szCs w:val="20"/>
        </w:rPr>
      </w:pPr>
    </w:p>
    <w:p w:rsidR="0004443B" w:rsidRDefault="0004443B" w:rsidP="0004443B">
      <w:pPr>
        <w:rPr>
          <w:sz w:val="20"/>
          <w:szCs w:val="20"/>
        </w:rPr>
      </w:pPr>
    </w:p>
    <w:p w:rsidR="0004443B" w:rsidRDefault="0004443B" w:rsidP="0004443B">
      <w:pPr>
        <w:rPr>
          <w:sz w:val="20"/>
          <w:szCs w:val="20"/>
        </w:rPr>
      </w:pPr>
    </w:p>
    <w:p w:rsidR="0004443B" w:rsidRDefault="0004443B" w:rsidP="0004443B">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9" w:history="1">
        <w:r>
          <w:rPr>
            <w:rStyle w:val="Hyperlink"/>
          </w:rPr>
          <w:t>info@studentsachieve.net</w:t>
        </w:r>
      </w:hyperlink>
      <w:r w:rsidRPr="00710901">
        <w:rPr>
          <w:color w:val="1F497D"/>
        </w:rPr>
        <w:t>.</w:t>
      </w:r>
    </w:p>
    <w:bookmarkEnd w:id="3"/>
    <w:p w:rsidR="006D1CEF" w:rsidRPr="0004443B" w:rsidRDefault="006D1CEF" w:rsidP="0004443B">
      <w:pPr>
        <w:tabs>
          <w:tab w:val="left" w:pos="1005"/>
        </w:tabs>
        <w:rPr>
          <w:sz w:val="20"/>
          <w:szCs w:val="20"/>
        </w:rPr>
      </w:pPr>
    </w:p>
    <w:sectPr w:rsidR="006D1CEF" w:rsidRPr="0004443B" w:rsidSect="0004443B">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19" w:rsidRDefault="00D17C19" w:rsidP="007C5C7E">
      <w:pPr>
        <w:spacing w:after="0" w:line="240" w:lineRule="auto"/>
      </w:pPr>
      <w:r>
        <w:separator/>
      </w:r>
    </w:p>
  </w:endnote>
  <w:endnote w:type="continuationSeparator" w:id="0">
    <w:p w:rsidR="00D17C19" w:rsidRDefault="00D17C19" w:rsidP="007C5C7E">
      <w:pPr>
        <w:spacing w:after="0" w:line="240" w:lineRule="auto"/>
      </w:pPr>
      <w:r>
        <w:continuationSeparator/>
      </w:r>
    </w:p>
  </w:endnote>
  <w:endnote w:type="continuationNotice" w:id="1">
    <w:p w:rsidR="00D17C19" w:rsidRDefault="00D17C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982219"/>
      <w:docPartObj>
        <w:docPartGallery w:val="Page Numbers (Bottom of Page)"/>
        <w:docPartUnique/>
      </w:docPartObj>
    </w:sdtPr>
    <w:sdtEndPr>
      <w:rPr>
        <w:rFonts w:ascii="Lucida Sans" w:hAnsi="Lucida Sans"/>
        <w:noProof/>
        <w:sz w:val="16"/>
        <w:szCs w:val="16"/>
      </w:rPr>
    </w:sdtEndPr>
    <w:sdtContent>
      <w:p w:rsidR="0004443B" w:rsidRPr="0004443B" w:rsidRDefault="0004443B">
        <w:pPr>
          <w:pStyle w:val="Footer"/>
          <w:jc w:val="right"/>
          <w:rPr>
            <w:rFonts w:ascii="Lucida Sans" w:hAnsi="Lucida Sans"/>
            <w:sz w:val="16"/>
            <w:szCs w:val="16"/>
          </w:rPr>
        </w:pPr>
        <w:r w:rsidRPr="0004443B">
          <w:rPr>
            <w:rFonts w:ascii="Lucida Sans" w:hAnsi="Lucida Sans"/>
            <w:sz w:val="16"/>
            <w:szCs w:val="16"/>
          </w:rPr>
          <w:fldChar w:fldCharType="begin"/>
        </w:r>
        <w:r w:rsidRPr="0004443B">
          <w:rPr>
            <w:rFonts w:ascii="Lucida Sans" w:hAnsi="Lucida Sans"/>
            <w:sz w:val="16"/>
            <w:szCs w:val="16"/>
          </w:rPr>
          <w:instrText xml:space="preserve"> PAGE   \* MERGEFORMAT </w:instrText>
        </w:r>
        <w:r w:rsidRPr="0004443B">
          <w:rPr>
            <w:rFonts w:ascii="Lucida Sans" w:hAnsi="Lucida Sans"/>
            <w:sz w:val="16"/>
            <w:szCs w:val="16"/>
          </w:rPr>
          <w:fldChar w:fldCharType="separate"/>
        </w:r>
        <w:r w:rsidR="00450F9A">
          <w:rPr>
            <w:rFonts w:ascii="Lucida Sans" w:hAnsi="Lucida Sans"/>
            <w:noProof/>
            <w:sz w:val="16"/>
            <w:szCs w:val="16"/>
          </w:rPr>
          <w:t>21</w:t>
        </w:r>
        <w:r w:rsidRPr="0004443B">
          <w:rPr>
            <w:rFonts w:ascii="Lucida Sans" w:hAnsi="Lucida Sans"/>
            <w:noProof/>
            <w:sz w:val="16"/>
            <w:szCs w:val="16"/>
          </w:rPr>
          <w:fldChar w:fldCharType="end"/>
        </w:r>
      </w:p>
    </w:sdtContent>
  </w:sdt>
  <w:p w:rsidR="006B7D86" w:rsidRDefault="0004443B" w:rsidP="00972D50">
    <w:pPr>
      <w:pStyle w:val="Footer"/>
      <w:jc w:val="center"/>
    </w:pPr>
    <w:r>
      <w:rPr>
        <w:noProof/>
      </w:rPr>
      <w:drawing>
        <wp:inline distT="0" distB="0" distL="0" distR="0" wp14:anchorId="49E7E0BB" wp14:editId="5FA53D60">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43B" w:rsidRDefault="0004443B" w:rsidP="000444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19" w:rsidRDefault="00D17C19" w:rsidP="007C5C7E">
      <w:pPr>
        <w:spacing w:after="0" w:line="240" w:lineRule="auto"/>
      </w:pPr>
      <w:r>
        <w:separator/>
      </w:r>
    </w:p>
  </w:footnote>
  <w:footnote w:type="continuationSeparator" w:id="0">
    <w:p w:rsidR="00D17C19" w:rsidRDefault="00D17C19" w:rsidP="007C5C7E">
      <w:pPr>
        <w:spacing w:after="0" w:line="240" w:lineRule="auto"/>
      </w:pPr>
      <w:r>
        <w:continuationSeparator/>
      </w:r>
    </w:p>
  </w:footnote>
  <w:footnote w:type="continuationNotice" w:id="1">
    <w:p w:rsidR="00D17C19" w:rsidRDefault="00D17C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6D" w:rsidRDefault="00D470D6" w:rsidP="00D470D6">
    <w:pPr>
      <w:pStyle w:val="Header"/>
      <w:jc w:val="center"/>
    </w:pPr>
    <w:r>
      <w:t>Student Achievement Partners Sample</w:t>
    </w:r>
    <w:r w:rsidR="0019196D">
      <w:tab/>
    </w:r>
    <w:r>
      <w:t xml:space="preserve">                  C</w:t>
    </w:r>
    <w:r w:rsidR="0019196D">
      <w:t>harlotte’s Web</w:t>
    </w:r>
    <w:r w:rsidR="0019196D">
      <w:tab/>
    </w:r>
    <w:r>
      <w:t xml:space="preserve"> </w:t>
    </w:r>
    <w:r w:rsidR="0019196D">
      <w:t>Recommended for Grade 1</w:t>
    </w:r>
  </w:p>
  <w:p w:rsidR="0019196D" w:rsidRDefault="00191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FF" w:rsidRPr="00972D50" w:rsidRDefault="007F5AFF" w:rsidP="007F5AFF">
    <w:pPr>
      <w:pStyle w:val="Header"/>
      <w:jc w:val="center"/>
    </w:pPr>
    <w:r>
      <w:t>Student Achievement Partners Sample</w:t>
    </w:r>
    <w:r>
      <w:tab/>
      <w:t xml:space="preserve">                  Charlotte’s Web</w:t>
    </w:r>
    <w:r>
      <w:tab/>
      <w:t xml:space="preserve"> Recommended for Grade 1</w:t>
    </w:r>
  </w:p>
  <w:p w:rsidR="007F5AFF" w:rsidRPr="007F5AFF" w:rsidRDefault="007F5AFF" w:rsidP="007F5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50" w:rsidRPr="00972D50" w:rsidRDefault="00972D50" w:rsidP="00972D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50" w:rsidRPr="00972D50" w:rsidRDefault="00972D50" w:rsidP="00972D50">
    <w:pPr>
      <w:pStyle w:val="Header"/>
      <w:jc w:val="center"/>
    </w:pPr>
    <w:r>
      <w:t>Student Achievement Partners Sample</w:t>
    </w:r>
    <w:r>
      <w:tab/>
      <w:t xml:space="preserve">                  Charlotte’s Web</w:t>
    </w:r>
    <w:r>
      <w:tab/>
      <w:t xml:space="preserve"> Recommended for Grade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6D" w:rsidRDefault="0019196D" w:rsidP="0065099E">
    <w:pPr>
      <w:pStyle w:val="Header"/>
      <w:tabs>
        <w:tab w:val="left" w:pos="3901"/>
      </w:tabs>
      <w:jc w:val="center"/>
    </w:pPr>
    <w:r>
      <w:t>SAP</w:t>
    </w:r>
    <w:r>
      <w:tab/>
    </w:r>
    <w:r>
      <w:tab/>
      <w:t>Charlotte’s Web</w:t>
    </w:r>
    <w:r>
      <w:tab/>
      <w:t>Recommended for Grade 1</w:t>
    </w:r>
  </w:p>
  <w:p w:rsidR="0019196D" w:rsidRDefault="00191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0373"/>
    <w:multiLevelType w:val="hybridMultilevel"/>
    <w:tmpl w:val="EB34D6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5000C"/>
    <w:multiLevelType w:val="hybridMultilevel"/>
    <w:tmpl w:val="12F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53C58"/>
    <w:multiLevelType w:val="hybridMultilevel"/>
    <w:tmpl w:val="98382F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F4DD8"/>
    <w:multiLevelType w:val="hybridMultilevel"/>
    <w:tmpl w:val="3E6E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04999"/>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3306D"/>
    <w:multiLevelType w:val="multilevel"/>
    <w:tmpl w:val="254E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66D80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C62C62"/>
    <w:multiLevelType w:val="hybridMultilevel"/>
    <w:tmpl w:val="8310A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77AEB"/>
    <w:multiLevelType w:val="hybridMultilevel"/>
    <w:tmpl w:val="CDB8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91A44"/>
    <w:multiLevelType w:val="hybridMultilevel"/>
    <w:tmpl w:val="C1AC74C0"/>
    <w:lvl w:ilvl="0" w:tplc="0B8A230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B00D98"/>
    <w:multiLevelType w:val="hybridMultilevel"/>
    <w:tmpl w:val="8332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672F9"/>
    <w:multiLevelType w:val="hybridMultilevel"/>
    <w:tmpl w:val="FC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B7BC6"/>
    <w:multiLevelType w:val="multilevel"/>
    <w:tmpl w:val="99F4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BD0D5C"/>
    <w:multiLevelType w:val="hybridMultilevel"/>
    <w:tmpl w:val="76AC16BE"/>
    <w:lvl w:ilvl="0" w:tplc="F8E879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690177"/>
    <w:multiLevelType w:val="multilevel"/>
    <w:tmpl w:val="B8AC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D158D0"/>
    <w:multiLevelType w:val="hybridMultilevel"/>
    <w:tmpl w:val="DF5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73196"/>
    <w:multiLevelType w:val="hybridMultilevel"/>
    <w:tmpl w:val="EA30AFE0"/>
    <w:lvl w:ilvl="0" w:tplc="09740E9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BB2DC5"/>
    <w:multiLevelType w:val="hybridMultilevel"/>
    <w:tmpl w:val="A2D8C600"/>
    <w:lvl w:ilvl="0" w:tplc="9A6CB45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AF4A52"/>
    <w:multiLevelType w:val="hybridMultilevel"/>
    <w:tmpl w:val="E7AC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B0A0E"/>
    <w:multiLevelType w:val="hybridMultilevel"/>
    <w:tmpl w:val="B8A4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E3851"/>
    <w:multiLevelType w:val="multilevel"/>
    <w:tmpl w:val="51C66AC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8"/>
  </w:num>
  <w:num w:numId="3">
    <w:abstractNumId w:val="11"/>
  </w:num>
  <w:num w:numId="4">
    <w:abstractNumId w:val="10"/>
  </w:num>
  <w:num w:numId="5">
    <w:abstractNumId w:val="4"/>
  </w:num>
  <w:num w:numId="6">
    <w:abstractNumId w:val="12"/>
  </w:num>
  <w:num w:numId="7">
    <w:abstractNumId w:val="18"/>
  </w:num>
  <w:num w:numId="8">
    <w:abstractNumId w:val="1"/>
  </w:num>
  <w:num w:numId="9">
    <w:abstractNumId w:val="28"/>
  </w:num>
  <w:num w:numId="10">
    <w:abstractNumId w:val="19"/>
  </w:num>
  <w:num w:numId="11">
    <w:abstractNumId w:val="27"/>
  </w:num>
  <w:num w:numId="12">
    <w:abstractNumId w:val="5"/>
  </w:num>
  <w:num w:numId="13">
    <w:abstractNumId w:val="30"/>
  </w:num>
  <w:num w:numId="14">
    <w:abstractNumId w:val="15"/>
  </w:num>
  <w:num w:numId="15">
    <w:abstractNumId w:val="13"/>
  </w:num>
  <w:num w:numId="16">
    <w:abstractNumId w:val="22"/>
  </w:num>
  <w:num w:numId="17">
    <w:abstractNumId w:val="26"/>
  </w:num>
  <w:num w:numId="18">
    <w:abstractNumId w:val="21"/>
  </w:num>
  <w:num w:numId="19">
    <w:abstractNumId w:val="32"/>
  </w:num>
  <w:num w:numId="20">
    <w:abstractNumId w:val="31"/>
  </w:num>
  <w:num w:numId="21">
    <w:abstractNumId w:val="3"/>
  </w:num>
  <w:num w:numId="22">
    <w:abstractNumId w:val="0"/>
  </w:num>
  <w:num w:numId="23">
    <w:abstractNumId w:val="6"/>
  </w:num>
  <w:num w:numId="24">
    <w:abstractNumId w:val="20"/>
  </w:num>
  <w:num w:numId="25">
    <w:abstractNumId w:val="29"/>
  </w:num>
  <w:num w:numId="26">
    <w:abstractNumId w:val="7"/>
  </w:num>
  <w:num w:numId="27">
    <w:abstractNumId w:val="17"/>
  </w:num>
  <w:num w:numId="28">
    <w:abstractNumId w:val="23"/>
  </w:num>
  <w:num w:numId="29">
    <w:abstractNumId w:val="2"/>
  </w:num>
  <w:num w:numId="30">
    <w:abstractNumId w:val="16"/>
  </w:num>
  <w:num w:numId="31">
    <w:abstractNumId w:val="25"/>
  </w:num>
  <w:num w:numId="32">
    <w:abstractNumId w:val="33"/>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3430"/>
    <w:rsid w:val="00026D6A"/>
    <w:rsid w:val="0003628C"/>
    <w:rsid w:val="000416C9"/>
    <w:rsid w:val="0004443B"/>
    <w:rsid w:val="000468CE"/>
    <w:rsid w:val="000601D8"/>
    <w:rsid w:val="000629C6"/>
    <w:rsid w:val="00070277"/>
    <w:rsid w:val="00071B1F"/>
    <w:rsid w:val="0007569E"/>
    <w:rsid w:val="00081A99"/>
    <w:rsid w:val="00081DB0"/>
    <w:rsid w:val="00087355"/>
    <w:rsid w:val="00091FD3"/>
    <w:rsid w:val="00093A75"/>
    <w:rsid w:val="00093DED"/>
    <w:rsid w:val="00094047"/>
    <w:rsid w:val="00097A95"/>
    <w:rsid w:val="000A7805"/>
    <w:rsid w:val="000B21CE"/>
    <w:rsid w:val="000B3F0A"/>
    <w:rsid w:val="000B5786"/>
    <w:rsid w:val="000C007E"/>
    <w:rsid w:val="000C045A"/>
    <w:rsid w:val="000C0EE3"/>
    <w:rsid w:val="000C1F21"/>
    <w:rsid w:val="000E6CA3"/>
    <w:rsid w:val="000E7340"/>
    <w:rsid w:val="000F29BE"/>
    <w:rsid w:val="000F58E6"/>
    <w:rsid w:val="00101696"/>
    <w:rsid w:val="001034D9"/>
    <w:rsid w:val="00110DC7"/>
    <w:rsid w:val="00112A40"/>
    <w:rsid w:val="00114138"/>
    <w:rsid w:val="00122A0E"/>
    <w:rsid w:val="0012519D"/>
    <w:rsid w:val="00134034"/>
    <w:rsid w:val="00135757"/>
    <w:rsid w:val="00140942"/>
    <w:rsid w:val="00144A4B"/>
    <w:rsid w:val="00146650"/>
    <w:rsid w:val="0015310D"/>
    <w:rsid w:val="00171FFA"/>
    <w:rsid w:val="00172736"/>
    <w:rsid w:val="00173B2E"/>
    <w:rsid w:val="00174578"/>
    <w:rsid w:val="00177848"/>
    <w:rsid w:val="00180D24"/>
    <w:rsid w:val="001862BD"/>
    <w:rsid w:val="0018635B"/>
    <w:rsid w:val="0019196D"/>
    <w:rsid w:val="00193EB0"/>
    <w:rsid w:val="00194608"/>
    <w:rsid w:val="001C1D02"/>
    <w:rsid w:val="001C66D0"/>
    <w:rsid w:val="001C7D7D"/>
    <w:rsid w:val="001D795E"/>
    <w:rsid w:val="001E194F"/>
    <w:rsid w:val="001E2923"/>
    <w:rsid w:val="001E295B"/>
    <w:rsid w:val="001E3145"/>
    <w:rsid w:val="001E4D03"/>
    <w:rsid w:val="001E5B5C"/>
    <w:rsid w:val="001F0DB0"/>
    <w:rsid w:val="001F1840"/>
    <w:rsid w:val="001F2C04"/>
    <w:rsid w:val="001F4036"/>
    <w:rsid w:val="00200E46"/>
    <w:rsid w:val="00206279"/>
    <w:rsid w:val="002129A4"/>
    <w:rsid w:val="00214FE4"/>
    <w:rsid w:val="00216350"/>
    <w:rsid w:val="00216666"/>
    <w:rsid w:val="00217F9D"/>
    <w:rsid w:val="00226490"/>
    <w:rsid w:val="002269C7"/>
    <w:rsid w:val="002353B7"/>
    <w:rsid w:val="00247713"/>
    <w:rsid w:val="00247AAD"/>
    <w:rsid w:val="00255209"/>
    <w:rsid w:val="00255588"/>
    <w:rsid w:val="00272FAA"/>
    <w:rsid w:val="00273100"/>
    <w:rsid w:val="00274124"/>
    <w:rsid w:val="00285DAE"/>
    <w:rsid w:val="00286F6B"/>
    <w:rsid w:val="00293076"/>
    <w:rsid w:val="002A29D2"/>
    <w:rsid w:val="002A40ED"/>
    <w:rsid w:val="002B1066"/>
    <w:rsid w:val="002B4002"/>
    <w:rsid w:val="002C2B0E"/>
    <w:rsid w:val="002C77A3"/>
    <w:rsid w:val="002C77A8"/>
    <w:rsid w:val="002E2972"/>
    <w:rsid w:val="002F0901"/>
    <w:rsid w:val="002F4D99"/>
    <w:rsid w:val="002F525B"/>
    <w:rsid w:val="002F6E5E"/>
    <w:rsid w:val="00305D56"/>
    <w:rsid w:val="00314394"/>
    <w:rsid w:val="00317539"/>
    <w:rsid w:val="00320A5A"/>
    <w:rsid w:val="00321C4F"/>
    <w:rsid w:val="00326FEA"/>
    <w:rsid w:val="00330E78"/>
    <w:rsid w:val="00334233"/>
    <w:rsid w:val="003353E0"/>
    <w:rsid w:val="0033568A"/>
    <w:rsid w:val="00336FE6"/>
    <w:rsid w:val="00337774"/>
    <w:rsid w:val="00341241"/>
    <w:rsid w:val="003560D0"/>
    <w:rsid w:val="00357D5B"/>
    <w:rsid w:val="00361B14"/>
    <w:rsid w:val="003768E9"/>
    <w:rsid w:val="00382434"/>
    <w:rsid w:val="0039231A"/>
    <w:rsid w:val="00397ED4"/>
    <w:rsid w:val="003A12CB"/>
    <w:rsid w:val="003B1C12"/>
    <w:rsid w:val="003C159F"/>
    <w:rsid w:val="003C1ABD"/>
    <w:rsid w:val="003C4B0D"/>
    <w:rsid w:val="003D5FFC"/>
    <w:rsid w:val="003E0AAA"/>
    <w:rsid w:val="003E1A3C"/>
    <w:rsid w:val="003E6379"/>
    <w:rsid w:val="003F72B7"/>
    <w:rsid w:val="00400588"/>
    <w:rsid w:val="00402B6A"/>
    <w:rsid w:val="00403DB1"/>
    <w:rsid w:val="00412486"/>
    <w:rsid w:val="0041303A"/>
    <w:rsid w:val="004131A1"/>
    <w:rsid w:val="00425702"/>
    <w:rsid w:val="00433701"/>
    <w:rsid w:val="00437E5D"/>
    <w:rsid w:val="0044197E"/>
    <w:rsid w:val="0044366E"/>
    <w:rsid w:val="00450F9A"/>
    <w:rsid w:val="00452F6D"/>
    <w:rsid w:val="004550B9"/>
    <w:rsid w:val="00456384"/>
    <w:rsid w:val="00457D5F"/>
    <w:rsid w:val="004661F5"/>
    <w:rsid w:val="00467F7C"/>
    <w:rsid w:val="004816A5"/>
    <w:rsid w:val="004854FC"/>
    <w:rsid w:val="004A0642"/>
    <w:rsid w:val="004A47B4"/>
    <w:rsid w:val="004B2372"/>
    <w:rsid w:val="004C328D"/>
    <w:rsid w:val="004C493C"/>
    <w:rsid w:val="004D3BFD"/>
    <w:rsid w:val="004E6A5C"/>
    <w:rsid w:val="004E7A8B"/>
    <w:rsid w:val="00501805"/>
    <w:rsid w:val="00501E56"/>
    <w:rsid w:val="00511F20"/>
    <w:rsid w:val="00513826"/>
    <w:rsid w:val="0051440B"/>
    <w:rsid w:val="005222B3"/>
    <w:rsid w:val="00522BC6"/>
    <w:rsid w:val="00523227"/>
    <w:rsid w:val="005322C4"/>
    <w:rsid w:val="00543A47"/>
    <w:rsid w:val="00545861"/>
    <w:rsid w:val="005464AA"/>
    <w:rsid w:val="00546E6B"/>
    <w:rsid w:val="00551164"/>
    <w:rsid w:val="005559DF"/>
    <w:rsid w:val="00557D31"/>
    <w:rsid w:val="005617E1"/>
    <w:rsid w:val="00561E09"/>
    <w:rsid w:val="005632AB"/>
    <w:rsid w:val="00565D02"/>
    <w:rsid w:val="0057360F"/>
    <w:rsid w:val="00574328"/>
    <w:rsid w:val="005818BC"/>
    <w:rsid w:val="005825A3"/>
    <w:rsid w:val="0058463C"/>
    <w:rsid w:val="00585417"/>
    <w:rsid w:val="00586E90"/>
    <w:rsid w:val="0058769F"/>
    <w:rsid w:val="0059136E"/>
    <w:rsid w:val="005936D1"/>
    <w:rsid w:val="00594632"/>
    <w:rsid w:val="00595C59"/>
    <w:rsid w:val="005A4581"/>
    <w:rsid w:val="005A7343"/>
    <w:rsid w:val="005B1743"/>
    <w:rsid w:val="005B3AAE"/>
    <w:rsid w:val="005B4E64"/>
    <w:rsid w:val="005B6C42"/>
    <w:rsid w:val="005B6D82"/>
    <w:rsid w:val="005B79D8"/>
    <w:rsid w:val="005C3B87"/>
    <w:rsid w:val="005E0D77"/>
    <w:rsid w:val="005F445E"/>
    <w:rsid w:val="005F6F91"/>
    <w:rsid w:val="00601DED"/>
    <w:rsid w:val="00607349"/>
    <w:rsid w:val="00612D88"/>
    <w:rsid w:val="00614BF0"/>
    <w:rsid w:val="00616B96"/>
    <w:rsid w:val="006176ED"/>
    <w:rsid w:val="006370B1"/>
    <w:rsid w:val="00650242"/>
    <w:rsid w:val="0065099E"/>
    <w:rsid w:val="00651666"/>
    <w:rsid w:val="00652016"/>
    <w:rsid w:val="006536F6"/>
    <w:rsid w:val="006644B0"/>
    <w:rsid w:val="00667D46"/>
    <w:rsid w:val="00670018"/>
    <w:rsid w:val="00672681"/>
    <w:rsid w:val="006931F4"/>
    <w:rsid w:val="00697A03"/>
    <w:rsid w:val="006A0D76"/>
    <w:rsid w:val="006B08A1"/>
    <w:rsid w:val="006B0EFD"/>
    <w:rsid w:val="006B4055"/>
    <w:rsid w:val="006B7094"/>
    <w:rsid w:val="006B7D86"/>
    <w:rsid w:val="006C654B"/>
    <w:rsid w:val="006D1CEF"/>
    <w:rsid w:val="006D2FD4"/>
    <w:rsid w:val="006D5D7C"/>
    <w:rsid w:val="006D6794"/>
    <w:rsid w:val="006E60E1"/>
    <w:rsid w:val="006F03E1"/>
    <w:rsid w:val="006F5D04"/>
    <w:rsid w:val="006F6182"/>
    <w:rsid w:val="00700655"/>
    <w:rsid w:val="0070612B"/>
    <w:rsid w:val="00711F4B"/>
    <w:rsid w:val="0071580F"/>
    <w:rsid w:val="00723A87"/>
    <w:rsid w:val="00730573"/>
    <w:rsid w:val="00733A71"/>
    <w:rsid w:val="00746295"/>
    <w:rsid w:val="00746E50"/>
    <w:rsid w:val="007721AB"/>
    <w:rsid w:val="0077296A"/>
    <w:rsid w:val="007802AD"/>
    <w:rsid w:val="00785F98"/>
    <w:rsid w:val="00792B6D"/>
    <w:rsid w:val="0079368D"/>
    <w:rsid w:val="007A1465"/>
    <w:rsid w:val="007B449E"/>
    <w:rsid w:val="007C1EF1"/>
    <w:rsid w:val="007C2CF3"/>
    <w:rsid w:val="007C5C7E"/>
    <w:rsid w:val="007D2569"/>
    <w:rsid w:val="007F0932"/>
    <w:rsid w:val="007F1BB2"/>
    <w:rsid w:val="007F5AFF"/>
    <w:rsid w:val="007F5D0D"/>
    <w:rsid w:val="007F7D76"/>
    <w:rsid w:val="008101BC"/>
    <w:rsid w:val="00813997"/>
    <w:rsid w:val="00816EE6"/>
    <w:rsid w:val="00817A14"/>
    <w:rsid w:val="00817B67"/>
    <w:rsid w:val="0082358B"/>
    <w:rsid w:val="00823ADB"/>
    <w:rsid w:val="0082475F"/>
    <w:rsid w:val="0083113F"/>
    <w:rsid w:val="00837A2A"/>
    <w:rsid w:val="00841C15"/>
    <w:rsid w:val="008437BA"/>
    <w:rsid w:val="008517EB"/>
    <w:rsid w:val="0085224F"/>
    <w:rsid w:val="0085291B"/>
    <w:rsid w:val="0086497A"/>
    <w:rsid w:val="00865583"/>
    <w:rsid w:val="00886113"/>
    <w:rsid w:val="00886291"/>
    <w:rsid w:val="00887D95"/>
    <w:rsid w:val="00891733"/>
    <w:rsid w:val="008A3ED3"/>
    <w:rsid w:val="008B137C"/>
    <w:rsid w:val="008B2360"/>
    <w:rsid w:val="008B4829"/>
    <w:rsid w:val="008C1304"/>
    <w:rsid w:val="008D142B"/>
    <w:rsid w:val="008D30C9"/>
    <w:rsid w:val="008D42FA"/>
    <w:rsid w:val="008E2D71"/>
    <w:rsid w:val="008E2FB2"/>
    <w:rsid w:val="008E4D40"/>
    <w:rsid w:val="008E7B25"/>
    <w:rsid w:val="008F2733"/>
    <w:rsid w:val="008F2F18"/>
    <w:rsid w:val="00906296"/>
    <w:rsid w:val="00922685"/>
    <w:rsid w:val="0093038E"/>
    <w:rsid w:val="00932C92"/>
    <w:rsid w:val="0093474C"/>
    <w:rsid w:val="0095234C"/>
    <w:rsid w:val="009541C9"/>
    <w:rsid w:val="0096513F"/>
    <w:rsid w:val="00972D50"/>
    <w:rsid w:val="009734B0"/>
    <w:rsid w:val="00973E20"/>
    <w:rsid w:val="00982C3D"/>
    <w:rsid w:val="00986747"/>
    <w:rsid w:val="00987DCF"/>
    <w:rsid w:val="00992681"/>
    <w:rsid w:val="00992CA3"/>
    <w:rsid w:val="00994D10"/>
    <w:rsid w:val="009A2693"/>
    <w:rsid w:val="009A5387"/>
    <w:rsid w:val="009A5C5D"/>
    <w:rsid w:val="009B0572"/>
    <w:rsid w:val="009B08A6"/>
    <w:rsid w:val="009B1A8F"/>
    <w:rsid w:val="009B2DFF"/>
    <w:rsid w:val="009B2F14"/>
    <w:rsid w:val="009C42BC"/>
    <w:rsid w:val="009D602B"/>
    <w:rsid w:val="009E3BC0"/>
    <w:rsid w:val="009E6E94"/>
    <w:rsid w:val="00A02157"/>
    <w:rsid w:val="00A02BEB"/>
    <w:rsid w:val="00A11A6D"/>
    <w:rsid w:val="00A300E5"/>
    <w:rsid w:val="00A32132"/>
    <w:rsid w:val="00A4475A"/>
    <w:rsid w:val="00A4516C"/>
    <w:rsid w:val="00A54158"/>
    <w:rsid w:val="00A62CF1"/>
    <w:rsid w:val="00A7045F"/>
    <w:rsid w:val="00A74BCC"/>
    <w:rsid w:val="00A75C6F"/>
    <w:rsid w:val="00A76B11"/>
    <w:rsid w:val="00A803B0"/>
    <w:rsid w:val="00A8318F"/>
    <w:rsid w:val="00A83557"/>
    <w:rsid w:val="00A836A6"/>
    <w:rsid w:val="00A85F94"/>
    <w:rsid w:val="00A86F16"/>
    <w:rsid w:val="00AA141A"/>
    <w:rsid w:val="00AA210B"/>
    <w:rsid w:val="00AA38A2"/>
    <w:rsid w:val="00AB5799"/>
    <w:rsid w:val="00AC0831"/>
    <w:rsid w:val="00AC350E"/>
    <w:rsid w:val="00AC3A94"/>
    <w:rsid w:val="00AC67AC"/>
    <w:rsid w:val="00AD0170"/>
    <w:rsid w:val="00AD155A"/>
    <w:rsid w:val="00AD5FEC"/>
    <w:rsid w:val="00AD7139"/>
    <w:rsid w:val="00AE187D"/>
    <w:rsid w:val="00AE657F"/>
    <w:rsid w:val="00AF13FF"/>
    <w:rsid w:val="00AF3B8B"/>
    <w:rsid w:val="00AF6459"/>
    <w:rsid w:val="00AF683D"/>
    <w:rsid w:val="00B0000C"/>
    <w:rsid w:val="00B00CD0"/>
    <w:rsid w:val="00B013B0"/>
    <w:rsid w:val="00B01894"/>
    <w:rsid w:val="00B02726"/>
    <w:rsid w:val="00B06A0C"/>
    <w:rsid w:val="00B13FBF"/>
    <w:rsid w:val="00B26F3C"/>
    <w:rsid w:val="00B362F1"/>
    <w:rsid w:val="00B44D3C"/>
    <w:rsid w:val="00B474EF"/>
    <w:rsid w:val="00B47628"/>
    <w:rsid w:val="00B61946"/>
    <w:rsid w:val="00B6738E"/>
    <w:rsid w:val="00B76181"/>
    <w:rsid w:val="00B8279D"/>
    <w:rsid w:val="00B847AE"/>
    <w:rsid w:val="00B905C7"/>
    <w:rsid w:val="00B91E29"/>
    <w:rsid w:val="00B9763E"/>
    <w:rsid w:val="00BA67C3"/>
    <w:rsid w:val="00BB147E"/>
    <w:rsid w:val="00BB626D"/>
    <w:rsid w:val="00BD1132"/>
    <w:rsid w:val="00BE64AB"/>
    <w:rsid w:val="00BE744E"/>
    <w:rsid w:val="00BF6830"/>
    <w:rsid w:val="00C015F9"/>
    <w:rsid w:val="00C2650E"/>
    <w:rsid w:val="00C3402E"/>
    <w:rsid w:val="00C37A2D"/>
    <w:rsid w:val="00C408CD"/>
    <w:rsid w:val="00C47F3D"/>
    <w:rsid w:val="00C538DE"/>
    <w:rsid w:val="00C6107E"/>
    <w:rsid w:val="00C62ECC"/>
    <w:rsid w:val="00C6713C"/>
    <w:rsid w:val="00C67BC6"/>
    <w:rsid w:val="00C758A2"/>
    <w:rsid w:val="00C75AB0"/>
    <w:rsid w:val="00C75F0E"/>
    <w:rsid w:val="00C81612"/>
    <w:rsid w:val="00C979F6"/>
    <w:rsid w:val="00CA07EF"/>
    <w:rsid w:val="00CA218E"/>
    <w:rsid w:val="00CA2E89"/>
    <w:rsid w:val="00CA562A"/>
    <w:rsid w:val="00CA7728"/>
    <w:rsid w:val="00CC3781"/>
    <w:rsid w:val="00CC51A2"/>
    <w:rsid w:val="00CD259F"/>
    <w:rsid w:val="00CD2949"/>
    <w:rsid w:val="00CD3C10"/>
    <w:rsid w:val="00CD4251"/>
    <w:rsid w:val="00CD4D12"/>
    <w:rsid w:val="00CD630C"/>
    <w:rsid w:val="00CD6B7F"/>
    <w:rsid w:val="00CD6F9E"/>
    <w:rsid w:val="00CE31B5"/>
    <w:rsid w:val="00CF3DCC"/>
    <w:rsid w:val="00D01F71"/>
    <w:rsid w:val="00D027E1"/>
    <w:rsid w:val="00D06B42"/>
    <w:rsid w:val="00D140AD"/>
    <w:rsid w:val="00D17C19"/>
    <w:rsid w:val="00D26C49"/>
    <w:rsid w:val="00D423CB"/>
    <w:rsid w:val="00D470D6"/>
    <w:rsid w:val="00D50B26"/>
    <w:rsid w:val="00D55140"/>
    <w:rsid w:val="00D610D6"/>
    <w:rsid w:val="00D656E0"/>
    <w:rsid w:val="00D67948"/>
    <w:rsid w:val="00D763E9"/>
    <w:rsid w:val="00D77BF9"/>
    <w:rsid w:val="00D8043C"/>
    <w:rsid w:val="00D820C9"/>
    <w:rsid w:val="00D82B1D"/>
    <w:rsid w:val="00D864FF"/>
    <w:rsid w:val="00D87105"/>
    <w:rsid w:val="00D92309"/>
    <w:rsid w:val="00D96F8F"/>
    <w:rsid w:val="00DA10C2"/>
    <w:rsid w:val="00DA55BE"/>
    <w:rsid w:val="00DA6AE5"/>
    <w:rsid w:val="00DB308F"/>
    <w:rsid w:val="00DC4E12"/>
    <w:rsid w:val="00DC4F7E"/>
    <w:rsid w:val="00DD1885"/>
    <w:rsid w:val="00DD7EFC"/>
    <w:rsid w:val="00DE2024"/>
    <w:rsid w:val="00DE37B3"/>
    <w:rsid w:val="00DE5118"/>
    <w:rsid w:val="00DF130E"/>
    <w:rsid w:val="00DF74E0"/>
    <w:rsid w:val="00E135D8"/>
    <w:rsid w:val="00E1597F"/>
    <w:rsid w:val="00E22959"/>
    <w:rsid w:val="00E318B7"/>
    <w:rsid w:val="00E33D4E"/>
    <w:rsid w:val="00E40674"/>
    <w:rsid w:val="00E43F32"/>
    <w:rsid w:val="00E44C8B"/>
    <w:rsid w:val="00E45536"/>
    <w:rsid w:val="00E4558C"/>
    <w:rsid w:val="00E47170"/>
    <w:rsid w:val="00E5178A"/>
    <w:rsid w:val="00E53A0B"/>
    <w:rsid w:val="00E652DA"/>
    <w:rsid w:val="00E6630D"/>
    <w:rsid w:val="00E66CA9"/>
    <w:rsid w:val="00E7112C"/>
    <w:rsid w:val="00E724BD"/>
    <w:rsid w:val="00E7441A"/>
    <w:rsid w:val="00E804A2"/>
    <w:rsid w:val="00E92CFD"/>
    <w:rsid w:val="00E92DC7"/>
    <w:rsid w:val="00EA139F"/>
    <w:rsid w:val="00EA3040"/>
    <w:rsid w:val="00EA6048"/>
    <w:rsid w:val="00EB12B2"/>
    <w:rsid w:val="00EB4332"/>
    <w:rsid w:val="00EC5BA5"/>
    <w:rsid w:val="00ED29F2"/>
    <w:rsid w:val="00ED5985"/>
    <w:rsid w:val="00ED730D"/>
    <w:rsid w:val="00EE379F"/>
    <w:rsid w:val="00F00C6C"/>
    <w:rsid w:val="00F03BBC"/>
    <w:rsid w:val="00F046AB"/>
    <w:rsid w:val="00F12AEB"/>
    <w:rsid w:val="00F2141B"/>
    <w:rsid w:val="00F23E9C"/>
    <w:rsid w:val="00F27DC2"/>
    <w:rsid w:val="00F37E68"/>
    <w:rsid w:val="00F40E9C"/>
    <w:rsid w:val="00F478A8"/>
    <w:rsid w:val="00F50535"/>
    <w:rsid w:val="00F53905"/>
    <w:rsid w:val="00F55B80"/>
    <w:rsid w:val="00F60B53"/>
    <w:rsid w:val="00F6471C"/>
    <w:rsid w:val="00F663AE"/>
    <w:rsid w:val="00F67993"/>
    <w:rsid w:val="00F72FC2"/>
    <w:rsid w:val="00F767DF"/>
    <w:rsid w:val="00F76937"/>
    <w:rsid w:val="00F8197E"/>
    <w:rsid w:val="00F87EC0"/>
    <w:rsid w:val="00F90FC1"/>
    <w:rsid w:val="00F93D68"/>
    <w:rsid w:val="00F94157"/>
    <w:rsid w:val="00F9689F"/>
    <w:rsid w:val="00F975B9"/>
    <w:rsid w:val="00FA068C"/>
    <w:rsid w:val="00FA3194"/>
    <w:rsid w:val="00FA62D3"/>
    <w:rsid w:val="00FB1C56"/>
    <w:rsid w:val="00FB2380"/>
    <w:rsid w:val="00FB617C"/>
    <w:rsid w:val="00FB627E"/>
    <w:rsid w:val="00FC0021"/>
    <w:rsid w:val="00FC3245"/>
    <w:rsid w:val="00FC338B"/>
    <w:rsid w:val="00FD33F8"/>
    <w:rsid w:val="00FD39D6"/>
    <w:rsid w:val="00FD628E"/>
    <w:rsid w:val="00FE59E5"/>
    <w:rsid w:val="00FF04EA"/>
    <w:rsid w:val="00FF1D2B"/>
    <w:rsid w:val="00FF418D"/>
    <w:rsid w:val="00FF42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37E4337-E9FF-4A3A-966F-2D12894A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1">
    <w:name w:val="heading 1"/>
    <w:basedOn w:val="Normal"/>
    <w:next w:val="Normal"/>
    <w:link w:val="Heading1Char"/>
    <w:uiPriority w:val="9"/>
    <w:qFormat/>
    <w:rsid w:val="00780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NormalWeb">
    <w:name w:val="Normal (Web)"/>
    <w:basedOn w:val="Normal"/>
    <w:uiPriority w:val="99"/>
    <w:semiHidden/>
    <w:unhideWhenUsed/>
    <w:rsid w:val="0082358B"/>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746295"/>
  </w:style>
  <w:style w:type="character" w:styleId="FollowedHyperlink">
    <w:name w:val="FollowedHyperlink"/>
    <w:basedOn w:val="DefaultParagraphFont"/>
    <w:uiPriority w:val="99"/>
    <w:semiHidden/>
    <w:unhideWhenUsed/>
    <w:rsid w:val="00E33D4E"/>
    <w:rPr>
      <w:color w:val="800080" w:themeColor="followedHyperlink"/>
      <w:u w:val="single"/>
    </w:rPr>
  </w:style>
  <w:style w:type="character" w:customStyle="1" w:styleId="Heading1Char">
    <w:name w:val="Heading 1 Char"/>
    <w:basedOn w:val="DefaultParagraphFont"/>
    <w:link w:val="Heading1"/>
    <w:uiPriority w:val="9"/>
    <w:rsid w:val="007802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185">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031226600">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54915241">
      <w:bodyDiv w:val="1"/>
      <w:marLeft w:val="0"/>
      <w:marRight w:val="0"/>
      <w:marTop w:val="0"/>
      <w:marBottom w:val="0"/>
      <w:divBdr>
        <w:top w:val="none" w:sz="0" w:space="0" w:color="auto"/>
        <w:left w:val="none" w:sz="0" w:space="0" w:color="auto"/>
        <w:bottom w:val="none" w:sz="0" w:space="0" w:color="auto"/>
        <w:right w:val="none" w:sz="0" w:space="0" w:color="auto"/>
      </w:divBdr>
    </w:div>
    <w:div w:id="1527593268">
      <w:bodyDiv w:val="1"/>
      <w:marLeft w:val="0"/>
      <w:marRight w:val="0"/>
      <w:marTop w:val="0"/>
      <w:marBottom w:val="0"/>
      <w:divBdr>
        <w:top w:val="none" w:sz="0" w:space="0" w:color="auto"/>
        <w:left w:val="none" w:sz="0" w:space="0" w:color="auto"/>
        <w:bottom w:val="none" w:sz="0" w:space="0" w:color="auto"/>
        <w:right w:val="none" w:sz="0" w:space="0" w:color="auto"/>
      </w:divBdr>
    </w:div>
    <w:div w:id="17076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info@studentsachieve.net"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64EA-B6AB-4ECF-9024-50AA6E42B57E}">
  <ds:schemaRefs>
    <ds:schemaRef ds:uri="http://schemas.openxmlformats.org/officeDocument/2006/bibliography"/>
  </ds:schemaRefs>
</ds:datastoreItem>
</file>

<file path=customXml/itemProps2.xml><?xml version="1.0" encoding="utf-8"?>
<ds:datastoreItem xmlns:ds="http://schemas.openxmlformats.org/officeDocument/2006/customXml" ds:itemID="{D7B09092-43E7-4D85-9CF7-EC95A761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6755</Words>
  <Characters>38505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2013-12-09T21:59:00Z</cp:lastPrinted>
  <dcterms:created xsi:type="dcterms:W3CDTF">2018-03-18T01:55:00Z</dcterms:created>
  <dcterms:modified xsi:type="dcterms:W3CDTF">2018-03-21T18:52:00Z</dcterms:modified>
</cp:coreProperties>
</file>