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C840" w14:textId="77777777" w:rsidR="001F1840" w:rsidRDefault="006F32D9"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C45FB4">
        <w:rPr>
          <w:rFonts w:asciiTheme="minorHAnsi" w:hAnsiTheme="minorHAnsi" w:cstheme="minorHAnsi"/>
          <w:sz w:val="32"/>
          <w:szCs w:val="32"/>
        </w:rPr>
        <w:t xml:space="preserve"> 6</w:t>
      </w:r>
    </w:p>
    <w:p w14:paraId="379A0E60" w14:textId="77777777" w:rsidR="00144A4B" w:rsidRPr="0040102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Pr="00055094">
        <w:rPr>
          <w:rFonts w:asciiTheme="minorHAnsi" w:hAnsiTheme="minorHAnsi" w:cstheme="minorHAnsi"/>
          <w:sz w:val="32"/>
          <w:szCs w:val="32"/>
          <w:u w:val="single"/>
        </w:rPr>
        <w:t>:</w:t>
      </w:r>
      <w:r w:rsidR="0040102F" w:rsidRPr="00055094">
        <w:rPr>
          <w:rFonts w:asciiTheme="minorHAnsi" w:hAnsiTheme="minorHAnsi" w:cstheme="minorHAnsi"/>
          <w:sz w:val="32"/>
          <w:szCs w:val="32"/>
        </w:rPr>
        <w:t xml:space="preserve"> </w:t>
      </w:r>
      <w:r w:rsidR="0040102F" w:rsidRPr="00DD59BE">
        <w:rPr>
          <w:rFonts w:asciiTheme="minorHAnsi" w:hAnsiTheme="minorHAnsi" w:cstheme="minorHAnsi"/>
          <w:sz w:val="32"/>
          <w:szCs w:val="32"/>
        </w:rPr>
        <w:t>The Mysterious Mr. Lincoln</w:t>
      </w:r>
    </w:p>
    <w:p w14:paraId="2C264B86"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D0F0E">
        <w:rPr>
          <w:rFonts w:asciiTheme="minorHAnsi" w:hAnsiTheme="minorHAnsi" w:cstheme="minorHAnsi"/>
          <w:sz w:val="32"/>
          <w:szCs w:val="32"/>
        </w:rPr>
        <w:t xml:space="preserve">  5</w:t>
      </w:r>
      <w:r w:rsidR="002C3182">
        <w:rPr>
          <w:rFonts w:asciiTheme="minorHAnsi" w:hAnsiTheme="minorHAnsi" w:cstheme="minorHAnsi"/>
          <w:sz w:val="32"/>
          <w:szCs w:val="32"/>
        </w:rPr>
        <w:t>-7</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42C1491" w14:textId="77777777"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A44F50" w:rsidRPr="00CB0890">
        <w:rPr>
          <w:rFonts w:asciiTheme="minorHAnsi" w:hAnsiTheme="minorHAnsi" w:cstheme="minorHAnsi"/>
          <w:sz w:val="32"/>
          <w:szCs w:val="32"/>
        </w:rPr>
        <w:t>RI</w:t>
      </w:r>
      <w:r w:rsidR="00E82D91" w:rsidRPr="00CB0890">
        <w:rPr>
          <w:rFonts w:asciiTheme="minorHAnsi" w:hAnsiTheme="minorHAnsi" w:cstheme="minorHAnsi"/>
          <w:sz w:val="32"/>
          <w:szCs w:val="32"/>
        </w:rPr>
        <w:t>.6</w:t>
      </w:r>
      <w:r w:rsidRPr="00CB0890">
        <w:rPr>
          <w:rFonts w:asciiTheme="minorHAnsi" w:hAnsiTheme="minorHAnsi" w:cstheme="minorHAnsi"/>
          <w:sz w:val="32"/>
          <w:szCs w:val="32"/>
        </w:rPr>
        <w:t>.1</w:t>
      </w:r>
      <w:r w:rsidR="00CC51A2" w:rsidRPr="00CB0890">
        <w:rPr>
          <w:rFonts w:asciiTheme="minorHAnsi" w:hAnsiTheme="minorHAnsi" w:cstheme="minorHAnsi"/>
          <w:sz w:val="32"/>
          <w:szCs w:val="32"/>
        </w:rPr>
        <w:t xml:space="preserve">, </w:t>
      </w:r>
      <w:r w:rsidR="00A44F50" w:rsidRPr="00CB0890">
        <w:rPr>
          <w:rFonts w:asciiTheme="minorHAnsi" w:hAnsiTheme="minorHAnsi" w:cstheme="minorHAnsi"/>
          <w:sz w:val="32"/>
          <w:szCs w:val="32"/>
        </w:rPr>
        <w:t>RI</w:t>
      </w:r>
      <w:r w:rsidR="00814487" w:rsidRPr="00CB0890">
        <w:rPr>
          <w:rFonts w:asciiTheme="minorHAnsi" w:hAnsiTheme="minorHAnsi" w:cstheme="minorHAnsi"/>
          <w:sz w:val="32"/>
          <w:szCs w:val="32"/>
        </w:rPr>
        <w:t xml:space="preserve">.6.2, </w:t>
      </w:r>
      <w:r w:rsidR="00A44F50" w:rsidRPr="00CB0890">
        <w:rPr>
          <w:rFonts w:asciiTheme="minorHAnsi" w:hAnsiTheme="minorHAnsi" w:cstheme="minorHAnsi"/>
          <w:sz w:val="32"/>
          <w:szCs w:val="32"/>
        </w:rPr>
        <w:t xml:space="preserve">RI.6.3, RI.6.4, </w:t>
      </w:r>
      <w:r w:rsidR="00DD59BE">
        <w:rPr>
          <w:rFonts w:asciiTheme="minorHAnsi" w:hAnsiTheme="minorHAnsi" w:cstheme="minorHAnsi"/>
          <w:sz w:val="32"/>
          <w:szCs w:val="32"/>
        </w:rPr>
        <w:t>RI.6.6</w:t>
      </w:r>
      <w:r w:rsidR="00CB0890">
        <w:rPr>
          <w:rFonts w:asciiTheme="minorHAnsi" w:hAnsiTheme="minorHAnsi" w:cstheme="minorHAnsi"/>
          <w:sz w:val="32"/>
          <w:szCs w:val="32"/>
        </w:rPr>
        <w:t>;</w:t>
      </w:r>
      <w:r w:rsidR="00E82D91" w:rsidRPr="00CB0890">
        <w:rPr>
          <w:rFonts w:asciiTheme="minorHAnsi" w:hAnsiTheme="minorHAnsi" w:cstheme="minorHAnsi"/>
          <w:sz w:val="32"/>
          <w:szCs w:val="32"/>
        </w:rPr>
        <w:t xml:space="preserve"> W.6.2, W.6.4, </w:t>
      </w:r>
      <w:r w:rsidR="00DD59BE">
        <w:rPr>
          <w:rFonts w:asciiTheme="minorHAnsi" w:hAnsiTheme="minorHAnsi" w:cstheme="minorHAnsi"/>
          <w:sz w:val="32"/>
          <w:szCs w:val="32"/>
        </w:rPr>
        <w:t>W.6.9</w:t>
      </w:r>
      <w:r w:rsidR="00CB0890">
        <w:rPr>
          <w:rFonts w:asciiTheme="minorHAnsi" w:hAnsiTheme="minorHAnsi" w:cstheme="minorHAnsi"/>
          <w:sz w:val="32"/>
          <w:szCs w:val="32"/>
        </w:rPr>
        <w:t>;</w:t>
      </w:r>
      <w:r w:rsidR="00DD59BE">
        <w:rPr>
          <w:rFonts w:asciiTheme="minorHAnsi" w:hAnsiTheme="minorHAnsi" w:cstheme="minorHAnsi"/>
          <w:sz w:val="32"/>
          <w:szCs w:val="32"/>
        </w:rPr>
        <w:t xml:space="preserve"> SL.6.1</w:t>
      </w:r>
      <w:r w:rsidR="00CB0890">
        <w:rPr>
          <w:rFonts w:asciiTheme="minorHAnsi" w:hAnsiTheme="minorHAnsi" w:cstheme="minorHAnsi"/>
          <w:sz w:val="32"/>
          <w:szCs w:val="32"/>
        </w:rPr>
        <w:t>;</w:t>
      </w:r>
      <w:r w:rsidR="00E82D91" w:rsidRPr="00CB0890">
        <w:rPr>
          <w:rFonts w:asciiTheme="minorHAnsi" w:hAnsiTheme="minorHAnsi" w:cstheme="minorHAnsi"/>
          <w:sz w:val="32"/>
          <w:szCs w:val="32"/>
        </w:rPr>
        <w:t xml:space="preserve"> </w:t>
      </w:r>
      <w:r w:rsidR="00A44F50" w:rsidRPr="00CB0890">
        <w:rPr>
          <w:rFonts w:asciiTheme="minorHAnsi" w:hAnsiTheme="minorHAnsi" w:cstheme="minorHAnsi"/>
          <w:sz w:val="32"/>
          <w:szCs w:val="32"/>
        </w:rPr>
        <w:t>L.6.</w:t>
      </w:r>
      <w:r w:rsidR="00DD59BE">
        <w:rPr>
          <w:rFonts w:asciiTheme="minorHAnsi" w:hAnsiTheme="minorHAnsi" w:cstheme="minorHAnsi"/>
          <w:sz w:val="32"/>
          <w:szCs w:val="32"/>
        </w:rPr>
        <w:t>1, L.6.2</w:t>
      </w:r>
    </w:p>
    <w:p w14:paraId="3A1DE40E" w14:textId="77777777" w:rsidR="001034D9" w:rsidRDefault="001034D9" w:rsidP="001034D9">
      <w:pPr>
        <w:spacing w:after="0" w:line="360" w:lineRule="auto"/>
        <w:rPr>
          <w:rFonts w:asciiTheme="minorHAnsi" w:hAnsiTheme="minorHAnsi" w:cstheme="minorHAnsi"/>
          <w:sz w:val="32"/>
          <w:szCs w:val="32"/>
          <w:u w:val="single"/>
        </w:rPr>
      </w:pPr>
    </w:p>
    <w:p w14:paraId="27C2BDB6"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4F4B3AC"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6A9DD567"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410BD70" w14:textId="77777777" w:rsidR="001E5160" w:rsidRDefault="001F1840" w:rsidP="00397EEA">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40102F">
        <w:rPr>
          <w:rFonts w:asciiTheme="minorHAnsi" w:hAnsiTheme="minorHAnsi" w:cstheme="minorHAnsi"/>
          <w:sz w:val="24"/>
          <w:szCs w:val="24"/>
        </w:rPr>
        <w:t xml:space="preserve">: </w:t>
      </w:r>
    </w:p>
    <w:p w14:paraId="5140568A" w14:textId="77777777" w:rsidR="001F1840" w:rsidRDefault="00DD59BE" w:rsidP="00055094">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Perspectives can</w:t>
      </w:r>
      <w:r w:rsidR="002E4EAA">
        <w:rPr>
          <w:rFonts w:asciiTheme="minorHAnsi" w:hAnsiTheme="minorHAnsi" w:cstheme="minorHAnsi"/>
          <w:sz w:val="24"/>
          <w:szCs w:val="24"/>
        </w:rPr>
        <w:t>not only differ, but can also change over time.</w:t>
      </w:r>
    </w:p>
    <w:p w14:paraId="2C44D8B5" w14:textId="77777777" w:rsidR="00DD59BE" w:rsidRDefault="001F1840" w:rsidP="00DD59BE">
      <w:pPr>
        <w:spacing w:after="0" w:line="360" w:lineRule="auto"/>
        <w:ind w:left="720"/>
        <w:rPr>
          <w:rFonts w:asciiTheme="minorHAnsi" w:hAnsiTheme="minorHAnsi" w:cstheme="minorHAnsi"/>
          <w:sz w:val="24"/>
          <w:szCs w:val="24"/>
        </w:rPr>
      </w:pPr>
      <w:r w:rsidRPr="001F1840">
        <w:rPr>
          <w:rFonts w:asciiTheme="minorHAnsi" w:hAnsiTheme="minorHAnsi" w:cstheme="minorHAnsi"/>
          <w:sz w:val="24"/>
          <w:szCs w:val="24"/>
          <w:u w:val="single"/>
        </w:rPr>
        <w:t>Synopsis</w:t>
      </w:r>
    </w:p>
    <w:p w14:paraId="683A52CC" w14:textId="77777777" w:rsidR="00FB2380" w:rsidRPr="008C1254" w:rsidRDefault="000925E9" w:rsidP="00DD59B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 </w:t>
      </w:r>
      <w:r w:rsidR="00CB0890" w:rsidRPr="00CB0890">
        <w:rPr>
          <w:rFonts w:asciiTheme="minorHAnsi" w:hAnsiTheme="minorHAnsi" w:cstheme="minorHAnsi"/>
          <w:sz w:val="24"/>
          <w:szCs w:val="24"/>
        </w:rPr>
        <w:t>In this chapter from Russell Freedman’s photobiography, the author details Abraham L</w:t>
      </w:r>
      <w:r w:rsidR="00CB0890">
        <w:rPr>
          <w:rFonts w:asciiTheme="minorHAnsi" w:hAnsiTheme="minorHAnsi" w:cstheme="minorHAnsi"/>
          <w:sz w:val="24"/>
          <w:szCs w:val="24"/>
        </w:rPr>
        <w:t xml:space="preserve">incoln’s many facets. </w:t>
      </w:r>
      <w:r w:rsidR="007C414C">
        <w:rPr>
          <w:rFonts w:asciiTheme="minorHAnsi" w:hAnsiTheme="minorHAnsi" w:cstheme="minorHAnsi"/>
          <w:sz w:val="24"/>
          <w:szCs w:val="24"/>
        </w:rPr>
        <w:t>Lincoln’s gawky height, folksy humor, homespun speech, and superstitious beliefs are contrasted with his ambition, sadness, skill in argument, and el</w:t>
      </w:r>
      <w:r w:rsidR="004D3DDA">
        <w:rPr>
          <w:rFonts w:asciiTheme="minorHAnsi" w:hAnsiTheme="minorHAnsi" w:cstheme="minorHAnsi"/>
          <w:sz w:val="24"/>
          <w:szCs w:val="24"/>
        </w:rPr>
        <w:t>oquence as a speaker and writer during one of the most controversial and difficult times in American history.</w:t>
      </w:r>
    </w:p>
    <w:p w14:paraId="20873B0C"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7EF0F427"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7CD3703A"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56856F35"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5808341F"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4DC46A5E"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03318194" w14:textId="77777777" w:rsidR="001F1840" w:rsidRDefault="001F1840" w:rsidP="00320A5A">
      <w:pPr>
        <w:spacing w:after="0" w:line="360" w:lineRule="auto"/>
        <w:rPr>
          <w:rFonts w:asciiTheme="minorHAnsi" w:hAnsiTheme="minorHAnsi" w:cstheme="minorHAnsi"/>
          <w:sz w:val="24"/>
          <w:szCs w:val="24"/>
        </w:rPr>
      </w:pPr>
    </w:p>
    <w:p w14:paraId="1D44ADAF"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055094" w14:paraId="7CD09E5E" w14:textId="77777777">
        <w:trPr>
          <w:trHeight w:val="147"/>
        </w:trPr>
        <w:tc>
          <w:tcPr>
            <w:tcW w:w="6449" w:type="dxa"/>
          </w:tcPr>
          <w:p w14:paraId="6EC7DEC7" w14:textId="77777777" w:rsidR="00CD6B7F" w:rsidRPr="00055094" w:rsidRDefault="006B4373" w:rsidP="005B6C42">
            <w:pPr>
              <w:spacing w:after="0" w:line="240" w:lineRule="auto"/>
              <w:rPr>
                <w:b/>
                <w:sz w:val="24"/>
                <w:szCs w:val="24"/>
              </w:rPr>
            </w:pPr>
            <w:r w:rsidRPr="00055094">
              <w:rPr>
                <w:b/>
                <w:sz w:val="24"/>
                <w:szCs w:val="24"/>
              </w:rPr>
              <w:t>Text-d</w:t>
            </w:r>
            <w:r w:rsidR="00CD6B7F" w:rsidRPr="00055094">
              <w:rPr>
                <w:b/>
                <w:sz w:val="24"/>
                <w:szCs w:val="24"/>
              </w:rPr>
              <w:t>ependent Questions</w:t>
            </w:r>
          </w:p>
        </w:tc>
        <w:tc>
          <w:tcPr>
            <w:tcW w:w="6449" w:type="dxa"/>
          </w:tcPr>
          <w:p w14:paraId="04BA5EB9" w14:textId="77777777" w:rsidR="00CD6B7F" w:rsidRPr="00055094" w:rsidRDefault="006B4373" w:rsidP="005B6C42">
            <w:pPr>
              <w:spacing w:after="0" w:line="240" w:lineRule="auto"/>
              <w:rPr>
                <w:b/>
                <w:sz w:val="24"/>
                <w:szCs w:val="24"/>
              </w:rPr>
            </w:pPr>
            <w:r w:rsidRPr="00055094">
              <w:rPr>
                <w:b/>
                <w:sz w:val="24"/>
                <w:szCs w:val="24"/>
              </w:rPr>
              <w:t xml:space="preserve">Evidence-based </w:t>
            </w:r>
            <w:r w:rsidR="00CD6B7F" w:rsidRPr="00055094">
              <w:rPr>
                <w:b/>
                <w:sz w:val="24"/>
                <w:szCs w:val="24"/>
              </w:rPr>
              <w:t>Answers</w:t>
            </w:r>
          </w:p>
        </w:tc>
      </w:tr>
      <w:tr w:rsidR="00CD6B7F" w:rsidRPr="00055094" w14:paraId="6D9089E9" w14:textId="77777777">
        <w:trPr>
          <w:trHeight w:val="147"/>
        </w:trPr>
        <w:tc>
          <w:tcPr>
            <w:tcW w:w="6449" w:type="dxa"/>
          </w:tcPr>
          <w:p w14:paraId="6A588112" w14:textId="77777777" w:rsidR="0025648E" w:rsidRPr="00055094" w:rsidRDefault="0025648E" w:rsidP="0025648E">
            <w:pPr>
              <w:spacing w:after="0"/>
              <w:rPr>
                <w:sz w:val="24"/>
                <w:szCs w:val="24"/>
              </w:rPr>
            </w:pPr>
            <w:r w:rsidRPr="00055094">
              <w:rPr>
                <w:sz w:val="24"/>
                <w:szCs w:val="24"/>
              </w:rPr>
              <w:t>Describe Abraham Lincoln’s physical appearance.  As a young man, how did Lincoln feel about his appearance?</w:t>
            </w:r>
            <w:r w:rsidR="009D3A1B" w:rsidRPr="00055094">
              <w:rPr>
                <w:sz w:val="24"/>
                <w:szCs w:val="24"/>
              </w:rPr>
              <w:t xml:space="preserve"> </w:t>
            </w:r>
            <w:r w:rsidR="00897A65" w:rsidRPr="00055094">
              <w:rPr>
                <w:sz w:val="24"/>
                <w:szCs w:val="24"/>
              </w:rPr>
              <w:t>(page 545)</w:t>
            </w:r>
          </w:p>
          <w:p w14:paraId="605C725E" w14:textId="77777777" w:rsidR="00CD6B7F" w:rsidRPr="00055094" w:rsidRDefault="00CD6B7F" w:rsidP="00177848">
            <w:pPr>
              <w:spacing w:after="0" w:line="240" w:lineRule="auto"/>
              <w:rPr>
                <w:sz w:val="24"/>
                <w:szCs w:val="24"/>
              </w:rPr>
            </w:pPr>
          </w:p>
        </w:tc>
        <w:tc>
          <w:tcPr>
            <w:tcW w:w="6449" w:type="dxa"/>
          </w:tcPr>
          <w:p w14:paraId="559C7064" w14:textId="77777777" w:rsidR="00CD6B7F" w:rsidRPr="00055094" w:rsidRDefault="009D3A1B" w:rsidP="005B6C42">
            <w:pPr>
              <w:spacing w:after="0" w:line="240" w:lineRule="auto"/>
              <w:rPr>
                <w:sz w:val="24"/>
                <w:szCs w:val="24"/>
              </w:rPr>
            </w:pPr>
            <w:r w:rsidRPr="00055094">
              <w:rPr>
                <w:sz w:val="24"/>
                <w:szCs w:val="24"/>
              </w:rPr>
              <w:t>O</w:t>
            </w:r>
            <w:r w:rsidR="00055094">
              <w:rPr>
                <w:sz w:val="24"/>
                <w:szCs w:val="24"/>
              </w:rPr>
              <w:t>n page 545, the author indicated</w:t>
            </w:r>
            <w:r w:rsidRPr="00055094">
              <w:rPr>
                <w:sz w:val="24"/>
                <w:szCs w:val="24"/>
              </w:rPr>
              <w:t xml:space="preserve"> that </w:t>
            </w:r>
            <w:r w:rsidR="009C5088" w:rsidRPr="00055094">
              <w:rPr>
                <w:sz w:val="24"/>
                <w:szCs w:val="24"/>
              </w:rPr>
              <w:t>Lincoln was 6 feet 4 inches tall with most of his height in his legs.  Most people thought he was homely and Lincoln agreed with this.  Lincoln was self-conscience about his looks.  In time, Lincoln learned to laugh at himself.</w:t>
            </w:r>
          </w:p>
        </w:tc>
      </w:tr>
      <w:tr w:rsidR="00CD6B7F" w:rsidRPr="00055094" w14:paraId="2EE2D023" w14:textId="77777777">
        <w:trPr>
          <w:trHeight w:val="147"/>
        </w:trPr>
        <w:tc>
          <w:tcPr>
            <w:tcW w:w="6449" w:type="dxa"/>
          </w:tcPr>
          <w:p w14:paraId="5D07AAD3" w14:textId="77777777" w:rsidR="0025648E" w:rsidRPr="00055094" w:rsidRDefault="0025648E" w:rsidP="0025648E">
            <w:pPr>
              <w:spacing w:after="0"/>
              <w:rPr>
                <w:sz w:val="24"/>
                <w:szCs w:val="24"/>
              </w:rPr>
            </w:pPr>
            <w:r w:rsidRPr="00055094">
              <w:rPr>
                <w:sz w:val="24"/>
                <w:szCs w:val="24"/>
              </w:rPr>
              <w:t xml:space="preserve">On page 545, a rival tries to insult Lincoln by calling him “two-faced” meaning “double-dealing”.   </w:t>
            </w:r>
            <w:r w:rsidR="00EC4756" w:rsidRPr="00055094">
              <w:rPr>
                <w:sz w:val="24"/>
                <w:szCs w:val="24"/>
              </w:rPr>
              <w:t xml:space="preserve">What was Lincoln’s response?  </w:t>
            </w:r>
            <w:r w:rsidRPr="00055094">
              <w:rPr>
                <w:sz w:val="24"/>
                <w:szCs w:val="24"/>
              </w:rPr>
              <w:t>What does</w:t>
            </w:r>
            <w:r w:rsidR="00EC4756" w:rsidRPr="00055094">
              <w:rPr>
                <w:sz w:val="24"/>
                <w:szCs w:val="24"/>
              </w:rPr>
              <w:t xml:space="preserve"> this</w:t>
            </w:r>
            <w:r w:rsidRPr="00055094">
              <w:rPr>
                <w:sz w:val="24"/>
                <w:szCs w:val="24"/>
              </w:rPr>
              <w:t xml:space="preserve"> response reveal about </w:t>
            </w:r>
            <w:r w:rsidR="00EC4756" w:rsidRPr="00055094">
              <w:rPr>
                <w:sz w:val="24"/>
                <w:szCs w:val="24"/>
              </w:rPr>
              <w:t xml:space="preserve">Lincoln’s </w:t>
            </w:r>
            <w:r w:rsidR="009C5088" w:rsidRPr="00055094">
              <w:rPr>
                <w:sz w:val="24"/>
                <w:szCs w:val="24"/>
              </w:rPr>
              <w:t>character</w:t>
            </w:r>
            <w:r w:rsidR="00EC4756" w:rsidRPr="00055094">
              <w:rPr>
                <w:sz w:val="24"/>
                <w:szCs w:val="24"/>
              </w:rPr>
              <w:t xml:space="preserve"> and the author’s point of view regarding Lincoln</w:t>
            </w:r>
            <w:r w:rsidRPr="00055094">
              <w:rPr>
                <w:sz w:val="24"/>
                <w:szCs w:val="24"/>
              </w:rPr>
              <w:t>?</w:t>
            </w:r>
            <w:r w:rsidR="009C5088" w:rsidRPr="00055094">
              <w:rPr>
                <w:sz w:val="24"/>
                <w:szCs w:val="24"/>
              </w:rPr>
              <w:t xml:space="preserve">  </w:t>
            </w:r>
          </w:p>
          <w:p w14:paraId="0A31522C" w14:textId="77777777" w:rsidR="00CD6B7F" w:rsidRPr="00055094" w:rsidRDefault="00CD6B7F" w:rsidP="009D602B">
            <w:pPr>
              <w:spacing w:after="0" w:line="240" w:lineRule="auto"/>
              <w:rPr>
                <w:sz w:val="24"/>
                <w:szCs w:val="24"/>
              </w:rPr>
            </w:pPr>
          </w:p>
        </w:tc>
        <w:tc>
          <w:tcPr>
            <w:tcW w:w="6449" w:type="dxa"/>
          </w:tcPr>
          <w:p w14:paraId="212A1C95" w14:textId="77777777" w:rsidR="00CD6B7F" w:rsidRPr="00055094" w:rsidRDefault="009C5088" w:rsidP="005B6C42">
            <w:pPr>
              <w:spacing w:after="0" w:line="240" w:lineRule="auto"/>
              <w:rPr>
                <w:sz w:val="24"/>
                <w:szCs w:val="24"/>
              </w:rPr>
            </w:pPr>
            <w:r w:rsidRPr="00055094">
              <w:rPr>
                <w:sz w:val="24"/>
                <w:szCs w:val="24"/>
              </w:rPr>
              <w:t xml:space="preserve">Lincoln’s response was “I leave it to my audience.  If I had another face, do you think I would wear this one?”  </w:t>
            </w:r>
          </w:p>
          <w:p w14:paraId="67973540" w14:textId="77777777" w:rsidR="009C5088" w:rsidRPr="00055094" w:rsidRDefault="009C5088" w:rsidP="00EC4756">
            <w:pPr>
              <w:spacing w:after="0" w:line="240" w:lineRule="auto"/>
              <w:rPr>
                <w:sz w:val="24"/>
                <w:szCs w:val="24"/>
              </w:rPr>
            </w:pPr>
            <w:r w:rsidRPr="00055094">
              <w:rPr>
                <w:sz w:val="24"/>
                <w:szCs w:val="24"/>
              </w:rPr>
              <w:t>This reveal</w:t>
            </w:r>
            <w:r w:rsidR="00B0732F" w:rsidRPr="00055094">
              <w:rPr>
                <w:sz w:val="24"/>
                <w:szCs w:val="24"/>
              </w:rPr>
              <w:t>ed</w:t>
            </w:r>
            <w:r w:rsidRPr="00055094">
              <w:rPr>
                <w:sz w:val="24"/>
                <w:szCs w:val="24"/>
              </w:rPr>
              <w:t xml:space="preserve"> that Lincoln </w:t>
            </w:r>
            <w:r w:rsidR="00B0732F" w:rsidRPr="00055094">
              <w:rPr>
                <w:sz w:val="24"/>
                <w:szCs w:val="24"/>
              </w:rPr>
              <w:t>had a sense of humor, was a fast thinker, and was able to laugh at his own expense</w:t>
            </w:r>
            <w:r w:rsidR="00EC4756" w:rsidRPr="00055094">
              <w:rPr>
                <w:sz w:val="24"/>
                <w:szCs w:val="24"/>
              </w:rPr>
              <w:t>.  The author’s point of view was that these characteristics assisted Lincoln in overcoming</w:t>
            </w:r>
            <w:r w:rsidR="00B0732F" w:rsidRPr="00055094">
              <w:rPr>
                <w:sz w:val="24"/>
                <w:szCs w:val="24"/>
              </w:rPr>
              <w:t xml:space="preserve"> his opponent.</w:t>
            </w:r>
          </w:p>
        </w:tc>
      </w:tr>
      <w:tr w:rsidR="00CD6B7F" w:rsidRPr="00055094" w14:paraId="633B4F5B" w14:textId="77777777">
        <w:trPr>
          <w:trHeight w:val="147"/>
        </w:trPr>
        <w:tc>
          <w:tcPr>
            <w:tcW w:w="6449" w:type="dxa"/>
          </w:tcPr>
          <w:p w14:paraId="4E579A2B" w14:textId="77777777" w:rsidR="00177848" w:rsidRPr="00055094" w:rsidRDefault="004F17C2" w:rsidP="00074CD9">
            <w:pPr>
              <w:spacing w:after="0"/>
              <w:rPr>
                <w:sz w:val="24"/>
                <w:szCs w:val="24"/>
              </w:rPr>
            </w:pPr>
            <w:r w:rsidRPr="00055094">
              <w:rPr>
                <w:sz w:val="24"/>
                <w:szCs w:val="24"/>
              </w:rPr>
              <w:t xml:space="preserve">Contrast Lincoln at rest verses Lincoln when speaking. </w:t>
            </w:r>
            <w:r w:rsidR="00074CD9" w:rsidRPr="00055094">
              <w:rPr>
                <w:sz w:val="24"/>
                <w:szCs w:val="24"/>
              </w:rPr>
              <w:t xml:space="preserve">What does this contrast tell the reader about Lincoln? </w:t>
            </w:r>
            <w:r w:rsidR="00897A65" w:rsidRPr="00055094">
              <w:rPr>
                <w:sz w:val="24"/>
                <w:szCs w:val="24"/>
              </w:rPr>
              <w:t>(pages 545-546)</w:t>
            </w:r>
          </w:p>
        </w:tc>
        <w:tc>
          <w:tcPr>
            <w:tcW w:w="6449" w:type="dxa"/>
          </w:tcPr>
          <w:p w14:paraId="11C23A17" w14:textId="77777777" w:rsidR="004F17C2" w:rsidRPr="00055094" w:rsidRDefault="00074CD9" w:rsidP="00055094">
            <w:pPr>
              <w:spacing w:after="0" w:line="240" w:lineRule="auto"/>
              <w:rPr>
                <w:sz w:val="24"/>
                <w:szCs w:val="24"/>
              </w:rPr>
            </w:pPr>
            <w:r w:rsidRPr="00055094">
              <w:rPr>
                <w:sz w:val="24"/>
                <w:szCs w:val="24"/>
              </w:rPr>
              <w:t>On pag</w:t>
            </w:r>
            <w:r w:rsidR="00055094">
              <w:rPr>
                <w:sz w:val="24"/>
                <w:szCs w:val="24"/>
              </w:rPr>
              <w:t>es 545-546, the author described</w:t>
            </w:r>
            <w:r w:rsidRPr="00055094">
              <w:rPr>
                <w:sz w:val="24"/>
                <w:szCs w:val="24"/>
              </w:rPr>
              <w:t xml:space="preserve"> Lincoln in repose</w:t>
            </w:r>
            <w:r w:rsidR="004F17C2" w:rsidRPr="00055094">
              <w:rPr>
                <w:sz w:val="24"/>
                <w:szCs w:val="24"/>
              </w:rPr>
              <w:t xml:space="preserve"> </w:t>
            </w:r>
            <w:r w:rsidRPr="00055094">
              <w:rPr>
                <w:sz w:val="24"/>
                <w:szCs w:val="24"/>
              </w:rPr>
              <w:t>as</w:t>
            </w:r>
            <w:r w:rsidR="004F17C2" w:rsidRPr="00055094">
              <w:rPr>
                <w:sz w:val="24"/>
                <w:szCs w:val="24"/>
              </w:rPr>
              <w:t xml:space="preserve"> sad and gloomy with dull and listless features.</w:t>
            </w:r>
            <w:r w:rsidRPr="00055094">
              <w:rPr>
                <w:sz w:val="24"/>
                <w:szCs w:val="24"/>
              </w:rPr>
              <w:t xml:space="preserve">  On the other hand</w:t>
            </w:r>
            <w:r w:rsidR="00055094">
              <w:rPr>
                <w:sz w:val="24"/>
                <w:szCs w:val="24"/>
              </w:rPr>
              <w:t>,</w:t>
            </w:r>
            <w:r w:rsidRPr="00055094">
              <w:rPr>
                <w:sz w:val="24"/>
                <w:szCs w:val="24"/>
              </w:rPr>
              <w:t xml:space="preserve"> when speaking, Lincoln’s</w:t>
            </w:r>
            <w:r w:rsidR="004F17C2" w:rsidRPr="00055094">
              <w:rPr>
                <w:sz w:val="24"/>
                <w:szCs w:val="24"/>
              </w:rPr>
              <w:t xml:space="preserve"> eyes sparkled.  He began to </w:t>
            </w:r>
            <w:r w:rsidR="004F17C2" w:rsidRPr="00055094">
              <w:rPr>
                <w:sz w:val="24"/>
                <w:szCs w:val="24"/>
              </w:rPr>
              <w:lastRenderedPageBreak/>
              <w:t>smile.  His whole face changed from angular and solemn to a handsome face.</w:t>
            </w:r>
            <w:r w:rsidRPr="00055094">
              <w:rPr>
                <w:sz w:val="24"/>
                <w:szCs w:val="24"/>
              </w:rPr>
              <w:t xml:space="preserve">  </w:t>
            </w:r>
            <w:r w:rsidR="00A6386A" w:rsidRPr="00055094">
              <w:rPr>
                <w:sz w:val="24"/>
                <w:szCs w:val="24"/>
              </w:rPr>
              <w:t xml:space="preserve">For example, Lincoln could be sad one minute and then “come alive” when giving a speech.   </w:t>
            </w:r>
            <w:r w:rsidR="00225859" w:rsidRPr="00055094">
              <w:rPr>
                <w:sz w:val="24"/>
                <w:szCs w:val="24"/>
              </w:rPr>
              <w:t xml:space="preserve">This helps the reader to understand the many facets of Lincoln.  </w:t>
            </w:r>
          </w:p>
        </w:tc>
      </w:tr>
      <w:tr w:rsidR="00CD6B7F" w:rsidRPr="00055094" w14:paraId="32618CD3" w14:textId="77777777">
        <w:trPr>
          <w:trHeight w:val="755"/>
        </w:trPr>
        <w:tc>
          <w:tcPr>
            <w:tcW w:w="6449" w:type="dxa"/>
          </w:tcPr>
          <w:p w14:paraId="75604F71" w14:textId="77777777" w:rsidR="004F17C2" w:rsidRPr="00055094" w:rsidRDefault="004F17C2" w:rsidP="004F17C2">
            <w:pPr>
              <w:spacing w:after="0"/>
              <w:rPr>
                <w:sz w:val="24"/>
                <w:szCs w:val="24"/>
              </w:rPr>
            </w:pPr>
            <w:r w:rsidRPr="00055094">
              <w:rPr>
                <w:sz w:val="24"/>
                <w:szCs w:val="24"/>
              </w:rPr>
              <w:lastRenderedPageBreak/>
              <w:t xml:space="preserve">Why does Lincoln always seem stiff and formal in his pictures? </w:t>
            </w:r>
            <w:r w:rsidR="00225859" w:rsidRPr="00055094">
              <w:rPr>
                <w:sz w:val="24"/>
                <w:szCs w:val="24"/>
              </w:rPr>
              <w:t>According to the author, i</w:t>
            </w:r>
            <w:r w:rsidRPr="00055094">
              <w:rPr>
                <w:sz w:val="24"/>
                <w:szCs w:val="24"/>
              </w:rPr>
              <w:t xml:space="preserve">s this a true representation of Lincoln’s personality?  Give textual evidence to </w:t>
            </w:r>
            <w:r w:rsidR="00225859" w:rsidRPr="00055094">
              <w:rPr>
                <w:sz w:val="24"/>
                <w:szCs w:val="24"/>
              </w:rPr>
              <w:t>support</w:t>
            </w:r>
            <w:r w:rsidRPr="00055094">
              <w:rPr>
                <w:sz w:val="24"/>
                <w:szCs w:val="24"/>
              </w:rPr>
              <w:t xml:space="preserve"> your answer. </w:t>
            </w:r>
            <w:r w:rsidR="00897A65" w:rsidRPr="00055094">
              <w:rPr>
                <w:sz w:val="24"/>
                <w:szCs w:val="24"/>
              </w:rPr>
              <w:t xml:space="preserve"> (page 546)</w:t>
            </w:r>
          </w:p>
          <w:p w14:paraId="0AD485C9" w14:textId="77777777" w:rsidR="00CD6B7F" w:rsidRPr="00055094" w:rsidRDefault="00CD6B7F" w:rsidP="005B6C42">
            <w:pPr>
              <w:spacing w:after="0" w:line="240" w:lineRule="auto"/>
              <w:rPr>
                <w:sz w:val="24"/>
                <w:szCs w:val="24"/>
              </w:rPr>
            </w:pPr>
          </w:p>
          <w:p w14:paraId="161D1A82" w14:textId="77777777" w:rsidR="00177848" w:rsidRPr="00055094" w:rsidRDefault="00177848" w:rsidP="005B6C42">
            <w:pPr>
              <w:spacing w:after="0" w:line="240" w:lineRule="auto"/>
              <w:rPr>
                <w:sz w:val="24"/>
                <w:szCs w:val="24"/>
              </w:rPr>
            </w:pPr>
          </w:p>
        </w:tc>
        <w:tc>
          <w:tcPr>
            <w:tcW w:w="6449" w:type="dxa"/>
          </w:tcPr>
          <w:p w14:paraId="758EA053" w14:textId="77777777" w:rsidR="004F17C2" w:rsidRPr="00055094" w:rsidRDefault="00225859" w:rsidP="004F17C2">
            <w:pPr>
              <w:spacing w:after="0" w:line="240" w:lineRule="auto"/>
              <w:rPr>
                <w:sz w:val="24"/>
                <w:szCs w:val="24"/>
              </w:rPr>
            </w:pPr>
            <w:r w:rsidRPr="00055094">
              <w:rPr>
                <w:sz w:val="24"/>
                <w:szCs w:val="24"/>
              </w:rPr>
              <w:t>On page 546, the author described how b</w:t>
            </w:r>
            <w:r w:rsidR="004F17C2" w:rsidRPr="00055094">
              <w:rPr>
                <w:sz w:val="24"/>
                <w:szCs w:val="24"/>
              </w:rPr>
              <w:t xml:space="preserve">ack then, cameras required long exposures so people had to be still for a long period of time or the picture would be blurry. </w:t>
            </w:r>
          </w:p>
          <w:p w14:paraId="7BA98BB5" w14:textId="77777777" w:rsidR="00CD6B7F" w:rsidRPr="00055094" w:rsidRDefault="00225859" w:rsidP="004F17C2">
            <w:pPr>
              <w:spacing w:after="0" w:line="240" w:lineRule="auto"/>
              <w:rPr>
                <w:sz w:val="24"/>
                <w:szCs w:val="24"/>
              </w:rPr>
            </w:pPr>
            <w:r w:rsidRPr="00055094">
              <w:rPr>
                <w:sz w:val="24"/>
                <w:szCs w:val="24"/>
              </w:rPr>
              <w:t>According to the author, t</w:t>
            </w:r>
            <w:r w:rsidR="004F17C2" w:rsidRPr="00055094">
              <w:rPr>
                <w:sz w:val="24"/>
                <w:szCs w:val="24"/>
              </w:rPr>
              <w:t xml:space="preserve">his did not give a true representation of Lincoln.  </w:t>
            </w:r>
            <w:r w:rsidRPr="00055094">
              <w:rPr>
                <w:sz w:val="24"/>
                <w:szCs w:val="24"/>
              </w:rPr>
              <w:t>The author stated that t</w:t>
            </w:r>
            <w:r w:rsidR="004F17C2" w:rsidRPr="00055094">
              <w:rPr>
                <w:sz w:val="24"/>
                <w:szCs w:val="24"/>
              </w:rPr>
              <w:t>he camera missed something about the man.  His changeable features, his tones, gestures, and expressions seemed to defy description.</w:t>
            </w:r>
          </w:p>
        </w:tc>
      </w:tr>
      <w:tr w:rsidR="00CD6B7F" w:rsidRPr="00055094" w14:paraId="195C60A0" w14:textId="77777777">
        <w:trPr>
          <w:trHeight w:val="147"/>
        </w:trPr>
        <w:tc>
          <w:tcPr>
            <w:tcW w:w="6449" w:type="dxa"/>
          </w:tcPr>
          <w:p w14:paraId="63644E0C" w14:textId="77777777" w:rsidR="00177848" w:rsidRPr="00055094" w:rsidRDefault="004F17C2" w:rsidP="005B6C42">
            <w:pPr>
              <w:spacing w:after="0" w:line="240" w:lineRule="auto"/>
              <w:rPr>
                <w:sz w:val="24"/>
                <w:szCs w:val="24"/>
              </w:rPr>
            </w:pPr>
            <w:r w:rsidRPr="00055094">
              <w:rPr>
                <w:sz w:val="24"/>
                <w:szCs w:val="24"/>
              </w:rPr>
              <w:t xml:space="preserve">What did William </w:t>
            </w:r>
            <w:proofErr w:type="spellStart"/>
            <w:r w:rsidRPr="00055094">
              <w:rPr>
                <w:sz w:val="24"/>
                <w:szCs w:val="24"/>
              </w:rPr>
              <w:t>Herdon</w:t>
            </w:r>
            <w:proofErr w:type="spellEnd"/>
            <w:r w:rsidRPr="00055094">
              <w:rPr>
                <w:sz w:val="24"/>
                <w:szCs w:val="24"/>
              </w:rPr>
              <w:t>, Lincoln’s law partner, mean</w:t>
            </w:r>
            <w:r w:rsidR="00616644" w:rsidRPr="00055094">
              <w:rPr>
                <w:sz w:val="24"/>
                <w:szCs w:val="24"/>
              </w:rPr>
              <w:t xml:space="preserve"> on page 546</w:t>
            </w:r>
            <w:r w:rsidRPr="00055094">
              <w:rPr>
                <w:sz w:val="24"/>
                <w:szCs w:val="24"/>
              </w:rPr>
              <w:t xml:space="preserve"> when he said</w:t>
            </w:r>
            <w:r w:rsidR="00C20B40" w:rsidRPr="00055094">
              <w:rPr>
                <w:sz w:val="24"/>
                <w:szCs w:val="24"/>
              </w:rPr>
              <w:t xml:space="preserve"> Lincoln was “the most secretive – reticent – shut-mouthed</w:t>
            </w:r>
            <w:r w:rsidR="00616644" w:rsidRPr="00055094">
              <w:rPr>
                <w:sz w:val="24"/>
                <w:szCs w:val="24"/>
              </w:rPr>
              <w:t xml:space="preserve"> man that ever lived</w:t>
            </w:r>
            <w:r w:rsidR="00C20B40" w:rsidRPr="00055094">
              <w:rPr>
                <w:sz w:val="24"/>
                <w:szCs w:val="24"/>
              </w:rPr>
              <w:t>”</w:t>
            </w:r>
            <w:r w:rsidR="00616644" w:rsidRPr="00055094">
              <w:rPr>
                <w:sz w:val="24"/>
                <w:szCs w:val="24"/>
              </w:rPr>
              <w:t>?</w:t>
            </w:r>
          </w:p>
          <w:p w14:paraId="1A130292" w14:textId="77777777" w:rsidR="00177848" w:rsidRPr="00055094" w:rsidRDefault="00177848" w:rsidP="005B6C42">
            <w:pPr>
              <w:spacing w:after="0" w:line="240" w:lineRule="auto"/>
              <w:rPr>
                <w:sz w:val="24"/>
                <w:szCs w:val="24"/>
              </w:rPr>
            </w:pPr>
          </w:p>
        </w:tc>
        <w:tc>
          <w:tcPr>
            <w:tcW w:w="6449" w:type="dxa"/>
          </w:tcPr>
          <w:p w14:paraId="66565734" w14:textId="77777777" w:rsidR="00CD6B7F" w:rsidRPr="00055094" w:rsidRDefault="00672DB2" w:rsidP="00672DB2">
            <w:pPr>
              <w:spacing w:after="0" w:line="240" w:lineRule="auto"/>
              <w:rPr>
                <w:sz w:val="24"/>
                <w:szCs w:val="24"/>
              </w:rPr>
            </w:pPr>
            <w:proofErr w:type="spellStart"/>
            <w:r w:rsidRPr="00055094">
              <w:rPr>
                <w:sz w:val="24"/>
                <w:szCs w:val="24"/>
              </w:rPr>
              <w:t>Herdon</w:t>
            </w:r>
            <w:proofErr w:type="spellEnd"/>
            <w:r w:rsidRPr="00055094">
              <w:rPr>
                <w:sz w:val="24"/>
                <w:szCs w:val="24"/>
              </w:rPr>
              <w:t xml:space="preserve"> meant that that even though Lincoln was a public figure, he remained very private.  Also</w:t>
            </w:r>
            <w:r w:rsidR="00055094">
              <w:rPr>
                <w:sz w:val="24"/>
                <w:szCs w:val="24"/>
              </w:rPr>
              <w:t>, the author indicated</w:t>
            </w:r>
            <w:r w:rsidRPr="00055094">
              <w:rPr>
                <w:sz w:val="24"/>
                <w:szCs w:val="24"/>
              </w:rPr>
              <w:t xml:space="preserve"> that </w:t>
            </w:r>
            <w:r w:rsidR="00616644" w:rsidRPr="00055094">
              <w:rPr>
                <w:sz w:val="24"/>
                <w:szCs w:val="24"/>
              </w:rPr>
              <w:t>Lincoln did not reveal much about himself.  He was witty and talkative, but</w:t>
            </w:r>
            <w:r w:rsidR="00055094">
              <w:rPr>
                <w:sz w:val="24"/>
                <w:szCs w:val="24"/>
              </w:rPr>
              <w:t xml:space="preserve"> he</w:t>
            </w:r>
            <w:r w:rsidR="00B3582C" w:rsidRPr="00055094">
              <w:rPr>
                <w:sz w:val="24"/>
                <w:szCs w:val="24"/>
              </w:rPr>
              <w:t xml:space="preserve"> rarely talked about his own feelings.</w:t>
            </w:r>
            <w:r w:rsidRPr="00055094">
              <w:rPr>
                <w:sz w:val="24"/>
                <w:szCs w:val="24"/>
              </w:rPr>
              <w:t xml:space="preserve"> </w:t>
            </w:r>
          </w:p>
        </w:tc>
      </w:tr>
      <w:tr w:rsidR="00CD6B7F" w:rsidRPr="00055094" w14:paraId="2CF9E65B" w14:textId="77777777">
        <w:trPr>
          <w:trHeight w:val="791"/>
        </w:trPr>
        <w:tc>
          <w:tcPr>
            <w:tcW w:w="6449" w:type="dxa"/>
          </w:tcPr>
          <w:p w14:paraId="07F3A1D6" w14:textId="77777777" w:rsidR="0015793A" w:rsidRPr="00055094" w:rsidRDefault="0015793A" w:rsidP="0015793A">
            <w:pPr>
              <w:spacing w:after="0"/>
              <w:rPr>
                <w:sz w:val="24"/>
                <w:szCs w:val="24"/>
              </w:rPr>
            </w:pPr>
            <w:r w:rsidRPr="00055094">
              <w:rPr>
                <w:sz w:val="24"/>
                <w:szCs w:val="24"/>
              </w:rPr>
              <w:t>Describe Lincoln’s childhood.</w:t>
            </w:r>
            <w:r w:rsidR="00992351" w:rsidRPr="00055094">
              <w:rPr>
                <w:sz w:val="24"/>
                <w:szCs w:val="24"/>
              </w:rPr>
              <w:t xml:space="preserve">  How did Lincoln’s childhood contribute to his character?</w:t>
            </w:r>
            <w:r w:rsidR="00897A65" w:rsidRPr="00055094">
              <w:rPr>
                <w:sz w:val="24"/>
                <w:szCs w:val="24"/>
              </w:rPr>
              <w:t xml:space="preserve"> (page 547)</w:t>
            </w:r>
          </w:p>
          <w:p w14:paraId="28943BB3" w14:textId="77777777" w:rsidR="00CD6B7F" w:rsidRPr="00055094" w:rsidRDefault="00CD6B7F" w:rsidP="005B6C42">
            <w:pPr>
              <w:spacing w:after="0" w:line="240" w:lineRule="auto"/>
              <w:rPr>
                <w:sz w:val="24"/>
                <w:szCs w:val="24"/>
              </w:rPr>
            </w:pPr>
          </w:p>
        </w:tc>
        <w:tc>
          <w:tcPr>
            <w:tcW w:w="6449" w:type="dxa"/>
          </w:tcPr>
          <w:p w14:paraId="59C31B44" w14:textId="77777777" w:rsidR="00CD6B7F" w:rsidRPr="00055094" w:rsidRDefault="00055094" w:rsidP="00055094">
            <w:pPr>
              <w:spacing w:after="0" w:line="240" w:lineRule="auto"/>
              <w:rPr>
                <w:sz w:val="24"/>
                <w:szCs w:val="24"/>
              </w:rPr>
            </w:pPr>
            <w:r>
              <w:rPr>
                <w:sz w:val="24"/>
                <w:szCs w:val="24"/>
              </w:rPr>
              <w:t>On page 547, the author revealed</w:t>
            </w:r>
            <w:r w:rsidR="00992351" w:rsidRPr="00055094">
              <w:rPr>
                <w:sz w:val="24"/>
                <w:szCs w:val="24"/>
              </w:rPr>
              <w:t xml:space="preserve"> that </w:t>
            </w:r>
            <w:r w:rsidR="00BF3C65" w:rsidRPr="00055094">
              <w:rPr>
                <w:sz w:val="24"/>
                <w:szCs w:val="24"/>
              </w:rPr>
              <w:t>Lin</w:t>
            </w:r>
            <w:r w:rsidR="009A2D7A" w:rsidRPr="00055094">
              <w:rPr>
                <w:sz w:val="24"/>
                <w:szCs w:val="24"/>
              </w:rPr>
              <w:t>coln grew up in a log cabin.  He was poor.  He had little formal education.</w:t>
            </w:r>
            <w:r w:rsidR="00992351" w:rsidRPr="00055094">
              <w:rPr>
                <w:sz w:val="24"/>
                <w:szCs w:val="24"/>
              </w:rPr>
              <w:t xml:space="preserve">  Lincoln’s childhood contributed to his hard-work ethic and determination that made him a successful adult.   The author </w:t>
            </w:r>
            <w:r>
              <w:rPr>
                <w:sz w:val="24"/>
                <w:szCs w:val="24"/>
              </w:rPr>
              <w:t>said</w:t>
            </w:r>
            <w:r w:rsidR="00992351" w:rsidRPr="00055094">
              <w:rPr>
                <w:sz w:val="24"/>
                <w:szCs w:val="24"/>
              </w:rPr>
              <w:t xml:space="preserve"> that Lincoln struggled to rise above his log cabin origins.  Before becoming president, Lincoln (a self-taught man) became a wealthy lawyer. </w:t>
            </w:r>
          </w:p>
        </w:tc>
      </w:tr>
      <w:tr w:rsidR="00CD6B7F" w:rsidRPr="00055094" w14:paraId="6E8DA5FC" w14:textId="77777777">
        <w:trPr>
          <w:trHeight w:val="901"/>
        </w:trPr>
        <w:tc>
          <w:tcPr>
            <w:tcW w:w="6449" w:type="dxa"/>
          </w:tcPr>
          <w:p w14:paraId="0A07050F" w14:textId="77777777" w:rsidR="00CD6B7F" w:rsidRPr="00055094" w:rsidRDefault="0015793A" w:rsidP="005B6C42">
            <w:pPr>
              <w:spacing w:after="0" w:line="240" w:lineRule="auto"/>
              <w:rPr>
                <w:sz w:val="24"/>
                <w:szCs w:val="24"/>
              </w:rPr>
            </w:pPr>
            <w:r w:rsidRPr="00055094">
              <w:rPr>
                <w:sz w:val="24"/>
                <w:szCs w:val="24"/>
              </w:rPr>
              <w:t>On page 547, the author states that humor was Lincoln’s therapy.  What was Lincoln’s purpose in using this therapy?</w:t>
            </w:r>
            <w:r w:rsidR="001F321D" w:rsidRPr="00055094">
              <w:rPr>
                <w:sz w:val="24"/>
                <w:szCs w:val="24"/>
              </w:rPr>
              <w:t xml:space="preserve"> How do you know it was helpful?</w:t>
            </w:r>
          </w:p>
        </w:tc>
        <w:tc>
          <w:tcPr>
            <w:tcW w:w="6449" w:type="dxa"/>
          </w:tcPr>
          <w:p w14:paraId="4A59B550" w14:textId="77777777" w:rsidR="00CD6B7F" w:rsidRPr="00055094" w:rsidRDefault="009A2D7A" w:rsidP="009A2D7A">
            <w:pPr>
              <w:spacing w:after="0" w:line="240" w:lineRule="auto"/>
              <w:rPr>
                <w:sz w:val="24"/>
                <w:szCs w:val="24"/>
              </w:rPr>
            </w:pPr>
            <w:r w:rsidRPr="00055094">
              <w:rPr>
                <w:sz w:val="24"/>
                <w:szCs w:val="24"/>
              </w:rPr>
              <w:t>He used humor to relieve himself of depression.</w:t>
            </w:r>
            <w:r w:rsidR="001F321D" w:rsidRPr="00055094">
              <w:rPr>
                <w:sz w:val="24"/>
                <w:szCs w:val="24"/>
              </w:rPr>
              <w:t xml:space="preserve"> </w:t>
            </w:r>
            <w:r w:rsidR="00055094">
              <w:rPr>
                <w:sz w:val="24"/>
                <w:szCs w:val="24"/>
              </w:rPr>
              <w:t>Freedman stated</w:t>
            </w:r>
            <w:r w:rsidR="00F92A8E" w:rsidRPr="00055094">
              <w:rPr>
                <w:sz w:val="24"/>
                <w:szCs w:val="24"/>
              </w:rPr>
              <w:t xml:space="preserve"> that Lincoln </w:t>
            </w:r>
            <w:r w:rsidR="001F321D" w:rsidRPr="00055094">
              <w:rPr>
                <w:sz w:val="24"/>
                <w:szCs w:val="24"/>
              </w:rPr>
              <w:t>relied on hi</w:t>
            </w:r>
            <w:r w:rsidR="00055094">
              <w:rPr>
                <w:sz w:val="24"/>
                <w:szCs w:val="24"/>
              </w:rPr>
              <w:t>s yarns to “w</w:t>
            </w:r>
            <w:r w:rsidR="001F321D" w:rsidRPr="00055094">
              <w:rPr>
                <w:sz w:val="24"/>
                <w:szCs w:val="24"/>
              </w:rPr>
              <w:t>histle down sadness.”</w:t>
            </w:r>
            <w:r w:rsidR="00BE174B" w:rsidRPr="00055094">
              <w:rPr>
                <w:sz w:val="24"/>
                <w:szCs w:val="24"/>
              </w:rPr>
              <w:t xml:space="preserve"> This shows the two faces of Lincoln, his sense of humor and his sadness.</w:t>
            </w:r>
          </w:p>
        </w:tc>
      </w:tr>
      <w:tr w:rsidR="00397EEA" w:rsidRPr="00055094" w14:paraId="111350FA" w14:textId="77777777">
        <w:trPr>
          <w:trHeight w:val="710"/>
        </w:trPr>
        <w:tc>
          <w:tcPr>
            <w:tcW w:w="6449" w:type="dxa"/>
          </w:tcPr>
          <w:p w14:paraId="4B25B247" w14:textId="77777777" w:rsidR="001F321D" w:rsidRPr="00055094" w:rsidRDefault="00F92A8E" w:rsidP="005B6C42">
            <w:pPr>
              <w:spacing w:after="0" w:line="240" w:lineRule="auto"/>
              <w:rPr>
                <w:sz w:val="24"/>
                <w:szCs w:val="24"/>
              </w:rPr>
            </w:pPr>
            <w:r w:rsidRPr="00055094">
              <w:rPr>
                <w:sz w:val="24"/>
                <w:szCs w:val="24"/>
              </w:rPr>
              <w:t xml:space="preserve">On page 548, what are </w:t>
            </w:r>
            <w:r w:rsidR="00460B7F" w:rsidRPr="00055094">
              <w:rPr>
                <w:sz w:val="24"/>
                <w:szCs w:val="24"/>
              </w:rPr>
              <w:t>two</w:t>
            </w:r>
            <w:r w:rsidR="001F321D" w:rsidRPr="00055094">
              <w:rPr>
                <w:sz w:val="24"/>
                <w:szCs w:val="24"/>
              </w:rPr>
              <w:t xml:space="preserve"> views of Lincoln’s thought </w:t>
            </w:r>
            <w:r w:rsidRPr="00055094">
              <w:rPr>
                <w:sz w:val="24"/>
                <w:szCs w:val="24"/>
              </w:rPr>
              <w:t xml:space="preserve">processes? </w:t>
            </w:r>
            <w:r w:rsidR="001F321D" w:rsidRPr="00055094">
              <w:rPr>
                <w:sz w:val="24"/>
                <w:szCs w:val="24"/>
              </w:rPr>
              <w:t>Why do you think that Freedman wrote about both of them?</w:t>
            </w:r>
            <w:r w:rsidR="00704B66" w:rsidRPr="00055094">
              <w:rPr>
                <w:sz w:val="24"/>
                <w:szCs w:val="24"/>
              </w:rPr>
              <w:t xml:space="preserve"> </w:t>
            </w:r>
          </w:p>
        </w:tc>
        <w:tc>
          <w:tcPr>
            <w:tcW w:w="6449" w:type="dxa"/>
          </w:tcPr>
          <w:p w14:paraId="00351FD8" w14:textId="77777777" w:rsidR="00397EEA" w:rsidRPr="00055094" w:rsidRDefault="00055094" w:rsidP="00F92A8E">
            <w:pPr>
              <w:spacing w:after="0" w:line="240" w:lineRule="auto"/>
              <w:rPr>
                <w:sz w:val="24"/>
                <w:szCs w:val="24"/>
              </w:rPr>
            </w:pPr>
            <w:r>
              <w:rPr>
                <w:sz w:val="24"/>
                <w:szCs w:val="24"/>
              </w:rPr>
              <w:t>Freedman stated</w:t>
            </w:r>
            <w:r w:rsidR="001F321D" w:rsidRPr="00055094">
              <w:rPr>
                <w:sz w:val="24"/>
                <w:szCs w:val="24"/>
              </w:rPr>
              <w:t xml:space="preserve"> that Lincoln “had a cool, logical mind, trained in the courtroom, and a practical, commonsense approach to problems” and </w:t>
            </w:r>
            <w:r w:rsidR="0049606D" w:rsidRPr="00055094">
              <w:rPr>
                <w:sz w:val="24"/>
                <w:szCs w:val="24"/>
              </w:rPr>
              <w:t xml:space="preserve">that Lincoln was </w:t>
            </w:r>
            <w:r>
              <w:rPr>
                <w:sz w:val="24"/>
                <w:szCs w:val="24"/>
              </w:rPr>
              <w:t>“</w:t>
            </w:r>
            <w:r w:rsidR="0049606D" w:rsidRPr="00055094">
              <w:rPr>
                <w:sz w:val="24"/>
                <w:szCs w:val="24"/>
              </w:rPr>
              <w:t>deeply superstitious, a believe</w:t>
            </w:r>
            <w:r w:rsidR="001F321D" w:rsidRPr="00055094">
              <w:rPr>
                <w:sz w:val="24"/>
                <w:szCs w:val="24"/>
              </w:rPr>
              <w:t xml:space="preserve">r in dreams, omens, and visions.” </w:t>
            </w:r>
            <w:r w:rsidR="00704B66" w:rsidRPr="00055094">
              <w:rPr>
                <w:sz w:val="24"/>
                <w:szCs w:val="24"/>
              </w:rPr>
              <w:t xml:space="preserve">These two thought processes contradict each other and show the reader that </w:t>
            </w:r>
            <w:r w:rsidR="00704B66" w:rsidRPr="00055094">
              <w:rPr>
                <w:sz w:val="24"/>
                <w:szCs w:val="24"/>
              </w:rPr>
              <w:lastRenderedPageBreak/>
              <w:t>although he acted professional</w:t>
            </w:r>
            <w:r>
              <w:rPr>
                <w:sz w:val="24"/>
                <w:szCs w:val="24"/>
              </w:rPr>
              <w:t>ly</w:t>
            </w:r>
            <w:r w:rsidR="00704B66" w:rsidRPr="00055094">
              <w:rPr>
                <w:sz w:val="24"/>
                <w:szCs w:val="24"/>
              </w:rPr>
              <w:t xml:space="preserve"> and logical</w:t>
            </w:r>
            <w:r>
              <w:rPr>
                <w:sz w:val="24"/>
                <w:szCs w:val="24"/>
              </w:rPr>
              <w:t>ly</w:t>
            </w:r>
            <w:r w:rsidR="00704B66" w:rsidRPr="00055094">
              <w:rPr>
                <w:sz w:val="24"/>
                <w:szCs w:val="24"/>
              </w:rPr>
              <w:t xml:space="preserve"> in his work, he was also superstitious. </w:t>
            </w:r>
          </w:p>
        </w:tc>
      </w:tr>
      <w:tr w:rsidR="00CD6B7F" w:rsidRPr="00055094" w14:paraId="597BF836" w14:textId="77777777">
        <w:trPr>
          <w:trHeight w:val="890"/>
        </w:trPr>
        <w:tc>
          <w:tcPr>
            <w:tcW w:w="6449" w:type="dxa"/>
          </w:tcPr>
          <w:p w14:paraId="2D164071" w14:textId="77777777" w:rsidR="0015793A" w:rsidRPr="00055094" w:rsidRDefault="0049606D" w:rsidP="0015793A">
            <w:pPr>
              <w:spacing w:after="0"/>
              <w:rPr>
                <w:sz w:val="24"/>
                <w:szCs w:val="24"/>
              </w:rPr>
            </w:pPr>
            <w:r w:rsidRPr="00055094">
              <w:rPr>
                <w:sz w:val="24"/>
                <w:szCs w:val="24"/>
              </w:rPr>
              <w:lastRenderedPageBreak/>
              <w:t>During the Civil War,</w:t>
            </w:r>
            <w:r w:rsidR="00397EEA" w:rsidRPr="00055094">
              <w:rPr>
                <w:sz w:val="24"/>
                <w:szCs w:val="24"/>
              </w:rPr>
              <w:t xml:space="preserve"> Lincoln was the most unpopular president the nation had seen</w:t>
            </w:r>
            <w:r w:rsidRPr="00055094">
              <w:rPr>
                <w:sz w:val="24"/>
                <w:szCs w:val="24"/>
              </w:rPr>
              <w:t xml:space="preserve">, but still had some supporters. </w:t>
            </w:r>
            <w:r w:rsidR="00397EEA" w:rsidRPr="00055094">
              <w:rPr>
                <w:sz w:val="24"/>
                <w:szCs w:val="24"/>
              </w:rPr>
              <w:t xml:space="preserve"> </w:t>
            </w:r>
            <w:r w:rsidR="006A7406" w:rsidRPr="00055094">
              <w:rPr>
                <w:sz w:val="24"/>
                <w:szCs w:val="24"/>
              </w:rPr>
              <w:t>C</w:t>
            </w:r>
            <w:r w:rsidR="0015793A" w:rsidRPr="00055094">
              <w:rPr>
                <w:sz w:val="24"/>
                <w:szCs w:val="24"/>
              </w:rPr>
              <w:t>ontrast the opinions of Lincoln’s critics and supporters</w:t>
            </w:r>
            <w:r w:rsidR="006F32D9" w:rsidRPr="00055094">
              <w:rPr>
                <w:sz w:val="24"/>
                <w:szCs w:val="24"/>
              </w:rPr>
              <w:t>.</w:t>
            </w:r>
            <w:r w:rsidR="00657839" w:rsidRPr="00055094">
              <w:rPr>
                <w:sz w:val="24"/>
                <w:szCs w:val="24"/>
              </w:rPr>
              <w:t xml:space="preserve"> (p</w:t>
            </w:r>
            <w:r w:rsidR="00897A65" w:rsidRPr="00055094">
              <w:rPr>
                <w:sz w:val="24"/>
                <w:szCs w:val="24"/>
              </w:rPr>
              <w:t>age</w:t>
            </w:r>
            <w:r w:rsidR="00657839" w:rsidRPr="00055094">
              <w:rPr>
                <w:sz w:val="24"/>
                <w:szCs w:val="24"/>
              </w:rPr>
              <w:t xml:space="preserve"> 548</w:t>
            </w:r>
            <w:r w:rsidR="0015793A" w:rsidRPr="00055094">
              <w:rPr>
                <w:sz w:val="24"/>
                <w:szCs w:val="24"/>
              </w:rPr>
              <w:t>)</w:t>
            </w:r>
          </w:p>
          <w:p w14:paraId="49B30B0B" w14:textId="77777777" w:rsidR="00CD6B7F" w:rsidRPr="00055094" w:rsidRDefault="00CD6B7F" w:rsidP="0015793A">
            <w:pPr>
              <w:spacing w:after="0"/>
              <w:rPr>
                <w:sz w:val="24"/>
                <w:szCs w:val="24"/>
              </w:rPr>
            </w:pPr>
          </w:p>
        </w:tc>
        <w:tc>
          <w:tcPr>
            <w:tcW w:w="6449" w:type="dxa"/>
          </w:tcPr>
          <w:p w14:paraId="74BB88CC" w14:textId="77777777" w:rsidR="00CD6B7F" w:rsidRPr="00055094" w:rsidRDefault="0049606D" w:rsidP="006A7406">
            <w:pPr>
              <w:spacing w:after="0" w:line="240" w:lineRule="auto"/>
              <w:rPr>
                <w:sz w:val="24"/>
                <w:szCs w:val="24"/>
              </w:rPr>
            </w:pPr>
            <w:r w:rsidRPr="00055094">
              <w:rPr>
                <w:sz w:val="24"/>
                <w:szCs w:val="24"/>
              </w:rPr>
              <w:t xml:space="preserve">His critics saw him as a tyrant, a hick, </w:t>
            </w:r>
            <w:r w:rsidR="006F32D9" w:rsidRPr="00055094">
              <w:rPr>
                <w:sz w:val="24"/>
                <w:szCs w:val="24"/>
              </w:rPr>
              <w:t xml:space="preserve">and </w:t>
            </w:r>
            <w:r w:rsidRPr="00055094">
              <w:rPr>
                <w:sz w:val="24"/>
                <w:szCs w:val="24"/>
              </w:rPr>
              <w:t xml:space="preserve">a stupid baboon who was unfit for his office; whereas </w:t>
            </w:r>
            <w:r w:rsidR="006A7406" w:rsidRPr="00055094">
              <w:rPr>
                <w:sz w:val="24"/>
                <w:szCs w:val="24"/>
              </w:rPr>
              <w:t>his supporters called him a far-sighted statesman.  His critics said h</w:t>
            </w:r>
            <w:r w:rsidRPr="00055094">
              <w:rPr>
                <w:sz w:val="24"/>
                <w:szCs w:val="24"/>
              </w:rPr>
              <w:t>e was a bungling amateur who meddled in military affairs he knew nothing a</w:t>
            </w:r>
            <w:r w:rsidR="006A7406" w:rsidRPr="00055094">
              <w:rPr>
                <w:sz w:val="24"/>
                <w:szCs w:val="24"/>
              </w:rPr>
              <w:t>bout; however, his supporters saw him as</w:t>
            </w:r>
            <w:r w:rsidRPr="00055094">
              <w:rPr>
                <w:sz w:val="24"/>
                <w:szCs w:val="24"/>
              </w:rPr>
              <w:t xml:space="preserve"> a military mastermind who engineered the Union victory.</w:t>
            </w:r>
          </w:p>
        </w:tc>
      </w:tr>
      <w:tr w:rsidR="00CD6B7F" w:rsidRPr="00055094" w14:paraId="4BF69BE1" w14:textId="77777777">
        <w:trPr>
          <w:trHeight w:val="886"/>
        </w:trPr>
        <w:tc>
          <w:tcPr>
            <w:tcW w:w="6449" w:type="dxa"/>
          </w:tcPr>
          <w:p w14:paraId="03EE246F" w14:textId="77777777" w:rsidR="00CD6B7F" w:rsidRPr="00055094" w:rsidRDefault="0015793A" w:rsidP="00055094">
            <w:pPr>
              <w:spacing w:after="0"/>
              <w:rPr>
                <w:sz w:val="24"/>
                <w:szCs w:val="24"/>
              </w:rPr>
            </w:pPr>
            <w:r w:rsidRPr="00055094">
              <w:rPr>
                <w:sz w:val="24"/>
                <w:szCs w:val="24"/>
              </w:rPr>
              <w:t>Why did Lincoln or</w:t>
            </w:r>
            <w:r w:rsidR="00055094">
              <w:rPr>
                <w:sz w:val="24"/>
                <w:szCs w:val="24"/>
              </w:rPr>
              <w:t xml:space="preserve">iginally enter the Civil War?  </w:t>
            </w:r>
            <w:r w:rsidRPr="00055094">
              <w:rPr>
                <w:sz w:val="24"/>
                <w:szCs w:val="24"/>
              </w:rPr>
              <w:t>How did Lincoln’s attitude about the Civil War change?</w:t>
            </w:r>
            <w:r w:rsidR="00055094">
              <w:rPr>
                <w:sz w:val="24"/>
                <w:szCs w:val="24"/>
              </w:rPr>
              <w:t xml:space="preserve"> </w:t>
            </w:r>
            <w:r w:rsidR="00657839" w:rsidRPr="00055094">
              <w:rPr>
                <w:sz w:val="24"/>
                <w:szCs w:val="24"/>
              </w:rPr>
              <w:t>(p</w:t>
            </w:r>
            <w:r w:rsidR="00897A65" w:rsidRPr="00055094">
              <w:rPr>
                <w:sz w:val="24"/>
                <w:szCs w:val="24"/>
              </w:rPr>
              <w:t>age</w:t>
            </w:r>
            <w:r w:rsidR="00657839" w:rsidRPr="00055094">
              <w:rPr>
                <w:sz w:val="24"/>
                <w:szCs w:val="24"/>
              </w:rPr>
              <w:t xml:space="preserve"> 548)</w:t>
            </w:r>
          </w:p>
        </w:tc>
        <w:tc>
          <w:tcPr>
            <w:tcW w:w="6449" w:type="dxa"/>
          </w:tcPr>
          <w:p w14:paraId="61F8709E" w14:textId="77777777" w:rsidR="00CD6B7F" w:rsidRPr="00055094" w:rsidRDefault="006A7406" w:rsidP="005B6C42">
            <w:pPr>
              <w:spacing w:after="0" w:line="240" w:lineRule="auto"/>
              <w:rPr>
                <w:sz w:val="24"/>
                <w:szCs w:val="24"/>
              </w:rPr>
            </w:pPr>
            <w:r w:rsidRPr="00055094">
              <w:rPr>
                <w:sz w:val="24"/>
                <w:szCs w:val="24"/>
              </w:rPr>
              <w:t>Lincoln original</w:t>
            </w:r>
            <w:r w:rsidR="003E4270" w:rsidRPr="00055094">
              <w:rPr>
                <w:sz w:val="24"/>
                <w:szCs w:val="24"/>
              </w:rPr>
              <w:t>ly entered the war to save the U</w:t>
            </w:r>
            <w:r w:rsidRPr="00055094">
              <w:rPr>
                <w:sz w:val="24"/>
                <w:szCs w:val="24"/>
              </w:rPr>
              <w:t>nion.</w:t>
            </w:r>
            <w:r w:rsidR="008A48D0" w:rsidRPr="00055094">
              <w:rPr>
                <w:sz w:val="24"/>
                <w:szCs w:val="24"/>
              </w:rPr>
              <w:t xml:space="preserve">  Lincoln stated, “My paramount object in this struggle is to save the Union and is not either to save or destroy slavery.”</w:t>
            </w:r>
          </w:p>
          <w:p w14:paraId="13054361" w14:textId="77777777" w:rsidR="006A7406" w:rsidRPr="00055094" w:rsidRDefault="003E4270" w:rsidP="005B6C42">
            <w:pPr>
              <w:spacing w:after="0" w:line="240" w:lineRule="auto"/>
              <w:rPr>
                <w:sz w:val="24"/>
                <w:szCs w:val="24"/>
              </w:rPr>
            </w:pPr>
            <w:r w:rsidRPr="00055094">
              <w:rPr>
                <w:sz w:val="24"/>
                <w:szCs w:val="24"/>
              </w:rPr>
              <w:t>Lincoln came to regard the war as a crusade to wipe out slavery.</w:t>
            </w:r>
            <w:r w:rsidR="00704B66" w:rsidRPr="00055094">
              <w:rPr>
                <w:sz w:val="24"/>
                <w:szCs w:val="24"/>
              </w:rPr>
              <w:t xml:space="preserve"> His attitude changed as the war continued. “Eventually he came to regard the co</w:t>
            </w:r>
            <w:r w:rsidR="00F92A8E" w:rsidRPr="00055094">
              <w:rPr>
                <w:sz w:val="24"/>
                <w:szCs w:val="24"/>
              </w:rPr>
              <w:t>nflict as a moral crusade to wip</w:t>
            </w:r>
            <w:r w:rsidR="00704B66" w:rsidRPr="00055094">
              <w:rPr>
                <w:sz w:val="24"/>
                <w:szCs w:val="24"/>
              </w:rPr>
              <w:t>e out the sin of slavery.”</w:t>
            </w:r>
          </w:p>
        </w:tc>
      </w:tr>
      <w:tr w:rsidR="00CD6B7F" w:rsidRPr="00055094" w14:paraId="30B83C47" w14:textId="77777777">
        <w:trPr>
          <w:trHeight w:val="899"/>
        </w:trPr>
        <w:tc>
          <w:tcPr>
            <w:tcW w:w="6449" w:type="dxa"/>
          </w:tcPr>
          <w:p w14:paraId="4EC6F70E" w14:textId="77777777" w:rsidR="00CD6B7F" w:rsidRPr="00055094" w:rsidRDefault="0015793A" w:rsidP="00055094">
            <w:pPr>
              <w:spacing w:after="0"/>
              <w:rPr>
                <w:sz w:val="24"/>
                <w:szCs w:val="24"/>
              </w:rPr>
            </w:pPr>
            <w:r w:rsidRPr="00055094">
              <w:rPr>
                <w:sz w:val="24"/>
                <w:szCs w:val="24"/>
              </w:rPr>
              <w:t>How did Frederick Douglas’s feelings toward Lincoln change over time?</w:t>
            </w:r>
            <w:r w:rsidR="00055094">
              <w:rPr>
                <w:sz w:val="24"/>
                <w:szCs w:val="24"/>
              </w:rPr>
              <w:t xml:space="preserve"> </w:t>
            </w:r>
            <w:r w:rsidR="00657839" w:rsidRPr="00055094">
              <w:rPr>
                <w:sz w:val="24"/>
                <w:szCs w:val="24"/>
              </w:rPr>
              <w:t>(p</w:t>
            </w:r>
            <w:r w:rsidR="00897A65" w:rsidRPr="00055094">
              <w:rPr>
                <w:sz w:val="24"/>
                <w:szCs w:val="24"/>
              </w:rPr>
              <w:t>a</w:t>
            </w:r>
            <w:r w:rsidR="00657839" w:rsidRPr="00055094">
              <w:rPr>
                <w:sz w:val="24"/>
                <w:szCs w:val="24"/>
              </w:rPr>
              <w:t>g</w:t>
            </w:r>
            <w:r w:rsidR="00897A65" w:rsidRPr="00055094">
              <w:rPr>
                <w:sz w:val="24"/>
                <w:szCs w:val="24"/>
              </w:rPr>
              <w:t>e</w:t>
            </w:r>
            <w:r w:rsidR="00657839" w:rsidRPr="00055094">
              <w:rPr>
                <w:sz w:val="24"/>
                <w:szCs w:val="24"/>
              </w:rPr>
              <w:t xml:space="preserve"> 548)</w:t>
            </w:r>
          </w:p>
        </w:tc>
        <w:tc>
          <w:tcPr>
            <w:tcW w:w="6449" w:type="dxa"/>
          </w:tcPr>
          <w:p w14:paraId="4200B8A4" w14:textId="77777777" w:rsidR="00CD6B7F" w:rsidRPr="00055094" w:rsidRDefault="003E4270" w:rsidP="00CA07EF">
            <w:pPr>
              <w:spacing w:after="0" w:line="240" w:lineRule="auto"/>
              <w:rPr>
                <w:sz w:val="24"/>
                <w:szCs w:val="24"/>
              </w:rPr>
            </w:pPr>
            <w:r w:rsidRPr="00055094">
              <w:rPr>
                <w:sz w:val="24"/>
                <w:szCs w:val="24"/>
              </w:rPr>
              <w:t xml:space="preserve">At first, Douglas was critical of Lincoln.  He thought Lincoln was only there to help the white man.  Eventually, he changed his mind and admired Lincoln.   Douglas said </w:t>
            </w:r>
            <w:r w:rsidR="006F32D9" w:rsidRPr="00055094">
              <w:rPr>
                <w:sz w:val="24"/>
                <w:szCs w:val="24"/>
              </w:rPr>
              <w:t xml:space="preserve">the following </w:t>
            </w:r>
            <w:r w:rsidRPr="00055094">
              <w:rPr>
                <w:sz w:val="24"/>
                <w:szCs w:val="24"/>
              </w:rPr>
              <w:t>about Lincoln, “infinite wisdom has seldom sent any man into the world better fitted for his mission than Abraham Lincoln.”</w:t>
            </w:r>
          </w:p>
        </w:tc>
      </w:tr>
      <w:tr w:rsidR="00CD06C0" w:rsidRPr="00055094" w14:paraId="2F7900A2" w14:textId="77777777">
        <w:trPr>
          <w:trHeight w:val="899"/>
        </w:trPr>
        <w:tc>
          <w:tcPr>
            <w:tcW w:w="6449" w:type="dxa"/>
          </w:tcPr>
          <w:p w14:paraId="26ED3B53" w14:textId="77777777" w:rsidR="00CD06C0" w:rsidRPr="00055094" w:rsidRDefault="00C45FB4" w:rsidP="0015793A">
            <w:pPr>
              <w:spacing w:after="0"/>
              <w:rPr>
                <w:sz w:val="24"/>
                <w:szCs w:val="24"/>
              </w:rPr>
            </w:pPr>
            <w:r w:rsidRPr="00055094">
              <w:rPr>
                <w:sz w:val="24"/>
                <w:szCs w:val="24"/>
              </w:rPr>
              <w:t>Why does Freedman</w:t>
            </w:r>
            <w:r w:rsidR="00CD06C0" w:rsidRPr="00055094">
              <w:rPr>
                <w:sz w:val="24"/>
                <w:szCs w:val="24"/>
              </w:rPr>
              <w:t xml:space="preserve"> call Lincoln mysterious?</w:t>
            </w:r>
            <w:r w:rsidR="00897A65" w:rsidRPr="00055094">
              <w:rPr>
                <w:sz w:val="24"/>
                <w:szCs w:val="24"/>
              </w:rPr>
              <w:t xml:space="preserve"> (page</w:t>
            </w:r>
            <w:r w:rsidR="006F32D9" w:rsidRPr="00055094">
              <w:rPr>
                <w:sz w:val="24"/>
                <w:szCs w:val="24"/>
              </w:rPr>
              <w:t xml:space="preserve">s </w:t>
            </w:r>
            <w:r w:rsidR="00897A65" w:rsidRPr="00055094">
              <w:rPr>
                <w:sz w:val="24"/>
                <w:szCs w:val="24"/>
              </w:rPr>
              <w:t>545-546)</w:t>
            </w:r>
          </w:p>
        </w:tc>
        <w:tc>
          <w:tcPr>
            <w:tcW w:w="6449" w:type="dxa"/>
          </w:tcPr>
          <w:p w14:paraId="76099639" w14:textId="77777777" w:rsidR="006D5108" w:rsidRPr="00055094" w:rsidRDefault="00055094" w:rsidP="00CA07EF">
            <w:pPr>
              <w:spacing w:after="0" w:line="240" w:lineRule="auto"/>
              <w:rPr>
                <w:sz w:val="24"/>
                <w:szCs w:val="24"/>
              </w:rPr>
            </w:pPr>
            <w:r>
              <w:rPr>
                <w:sz w:val="24"/>
                <w:szCs w:val="24"/>
              </w:rPr>
              <w:t>Freedman called</w:t>
            </w:r>
            <w:r w:rsidR="00B4370F" w:rsidRPr="00055094">
              <w:rPr>
                <w:sz w:val="24"/>
                <w:szCs w:val="24"/>
              </w:rPr>
              <w:t xml:space="preserve"> Lincoln </w:t>
            </w:r>
            <w:r w:rsidR="006D5108" w:rsidRPr="00055094">
              <w:rPr>
                <w:sz w:val="24"/>
                <w:szCs w:val="24"/>
              </w:rPr>
              <w:t>mysterious because</w:t>
            </w:r>
            <w:r w:rsidR="00B4370F" w:rsidRPr="00055094">
              <w:rPr>
                <w:sz w:val="24"/>
                <w:szCs w:val="24"/>
              </w:rPr>
              <w:t xml:space="preserve"> Lincoln had contrasting characteristics.  This can be seen on pages </w:t>
            </w:r>
            <w:r w:rsidR="006D5108" w:rsidRPr="00055094">
              <w:rPr>
                <w:sz w:val="24"/>
                <w:szCs w:val="24"/>
              </w:rPr>
              <w:t>545-</w:t>
            </w:r>
            <w:r w:rsidR="003E4270" w:rsidRPr="00055094">
              <w:rPr>
                <w:sz w:val="24"/>
                <w:szCs w:val="24"/>
              </w:rPr>
              <w:t>546</w:t>
            </w:r>
            <w:r w:rsidR="00B4370F" w:rsidRPr="00055094">
              <w:rPr>
                <w:sz w:val="24"/>
                <w:szCs w:val="24"/>
              </w:rPr>
              <w:t>,</w:t>
            </w:r>
            <w:r w:rsidR="003E4270" w:rsidRPr="00055094">
              <w:rPr>
                <w:sz w:val="24"/>
                <w:szCs w:val="24"/>
              </w:rPr>
              <w:t xml:space="preserve"> </w:t>
            </w:r>
            <w:r w:rsidR="00B4370F" w:rsidRPr="00055094">
              <w:rPr>
                <w:sz w:val="24"/>
                <w:szCs w:val="24"/>
              </w:rPr>
              <w:t>“</w:t>
            </w:r>
            <w:r w:rsidR="003E4270" w:rsidRPr="00055094">
              <w:rPr>
                <w:sz w:val="24"/>
                <w:szCs w:val="24"/>
              </w:rPr>
              <w:t xml:space="preserve">Lincoln’s face sometimes appeared as a </w:t>
            </w:r>
            <w:r w:rsidR="006D5108" w:rsidRPr="00055094">
              <w:rPr>
                <w:sz w:val="24"/>
                <w:szCs w:val="24"/>
              </w:rPr>
              <w:t>“</w:t>
            </w:r>
            <w:r w:rsidR="003E4270" w:rsidRPr="00055094">
              <w:rPr>
                <w:sz w:val="24"/>
                <w:szCs w:val="24"/>
              </w:rPr>
              <w:t>mask</w:t>
            </w:r>
            <w:r w:rsidR="006D5108" w:rsidRPr="00055094">
              <w:rPr>
                <w:sz w:val="24"/>
                <w:szCs w:val="24"/>
              </w:rPr>
              <w:t>” making him seem dull and listless.  When he spoke his eyes sparkled, and he smiled.  This made him seem more personable.</w:t>
            </w:r>
            <w:r w:rsidR="00B4370F" w:rsidRPr="00055094">
              <w:rPr>
                <w:sz w:val="24"/>
                <w:szCs w:val="24"/>
              </w:rPr>
              <w:t>”  Also, on page</w:t>
            </w:r>
            <w:r w:rsidR="006D5108" w:rsidRPr="00055094">
              <w:rPr>
                <w:sz w:val="24"/>
                <w:szCs w:val="24"/>
              </w:rPr>
              <w:t xml:space="preserve"> 546</w:t>
            </w:r>
            <w:r w:rsidR="00B4370F" w:rsidRPr="00055094">
              <w:rPr>
                <w:sz w:val="24"/>
                <w:szCs w:val="24"/>
              </w:rPr>
              <w:t>,</w:t>
            </w:r>
            <w:r w:rsidR="006D5108" w:rsidRPr="00055094">
              <w:rPr>
                <w:sz w:val="24"/>
                <w:szCs w:val="24"/>
              </w:rPr>
              <w:t xml:space="preserve"> </w:t>
            </w:r>
            <w:r w:rsidR="00B4370F" w:rsidRPr="00055094">
              <w:rPr>
                <w:sz w:val="24"/>
                <w:szCs w:val="24"/>
              </w:rPr>
              <w:t>“</w:t>
            </w:r>
            <w:r w:rsidR="006D5108" w:rsidRPr="00055094">
              <w:rPr>
                <w:sz w:val="24"/>
                <w:szCs w:val="24"/>
              </w:rPr>
              <w:t>Artists an</w:t>
            </w:r>
            <w:r>
              <w:rPr>
                <w:sz w:val="24"/>
                <w:szCs w:val="24"/>
              </w:rPr>
              <w:t>d writers tried to capture the ‘real’</w:t>
            </w:r>
            <w:r w:rsidR="006D5108" w:rsidRPr="00055094">
              <w:rPr>
                <w:sz w:val="24"/>
                <w:szCs w:val="24"/>
              </w:rPr>
              <w:t xml:space="preserve"> Lincoln, but something about the man escaped them.  His changeable features, his tones, gestures, and expressions, seemed to defy description.</w:t>
            </w:r>
            <w:r w:rsidR="00B4370F" w:rsidRPr="00055094">
              <w:rPr>
                <w:sz w:val="24"/>
                <w:szCs w:val="24"/>
              </w:rPr>
              <w:t>”</w:t>
            </w:r>
          </w:p>
          <w:p w14:paraId="68D4F5F3" w14:textId="77777777" w:rsidR="00B4370F" w:rsidRPr="00055094" w:rsidRDefault="00B4370F" w:rsidP="00CA07EF">
            <w:pPr>
              <w:spacing w:after="0" w:line="240" w:lineRule="auto"/>
              <w:rPr>
                <w:sz w:val="24"/>
                <w:szCs w:val="24"/>
              </w:rPr>
            </w:pPr>
            <w:r w:rsidRPr="00055094">
              <w:rPr>
                <w:sz w:val="24"/>
                <w:szCs w:val="24"/>
              </w:rPr>
              <w:t>Freedman also referred to Lincoln as mysterious because he was secretive about his private life.  This idea is supported on</w:t>
            </w:r>
          </w:p>
          <w:p w14:paraId="4CEC652F" w14:textId="77777777" w:rsidR="003E4270" w:rsidRPr="00055094" w:rsidRDefault="00B4370F" w:rsidP="00CA07EF">
            <w:pPr>
              <w:spacing w:after="0" w:line="240" w:lineRule="auto"/>
              <w:rPr>
                <w:sz w:val="24"/>
                <w:szCs w:val="24"/>
              </w:rPr>
            </w:pPr>
            <w:r w:rsidRPr="00055094">
              <w:rPr>
                <w:sz w:val="24"/>
                <w:szCs w:val="24"/>
              </w:rPr>
              <w:lastRenderedPageBreak/>
              <w:t>page</w:t>
            </w:r>
            <w:r w:rsidR="006D5108" w:rsidRPr="00055094">
              <w:rPr>
                <w:sz w:val="24"/>
                <w:szCs w:val="24"/>
              </w:rPr>
              <w:t xml:space="preserve"> 546</w:t>
            </w:r>
            <w:r w:rsidRPr="00055094">
              <w:rPr>
                <w:sz w:val="24"/>
                <w:szCs w:val="24"/>
              </w:rPr>
              <w:t>,</w:t>
            </w:r>
            <w:r w:rsidR="006D5108" w:rsidRPr="00055094">
              <w:rPr>
                <w:sz w:val="24"/>
                <w:szCs w:val="24"/>
              </w:rPr>
              <w:t xml:space="preserve"> </w:t>
            </w:r>
            <w:r w:rsidRPr="00055094">
              <w:rPr>
                <w:sz w:val="24"/>
                <w:szCs w:val="24"/>
              </w:rPr>
              <w:t>“</w:t>
            </w:r>
            <w:r w:rsidR="006D5108" w:rsidRPr="00055094">
              <w:rPr>
                <w:sz w:val="24"/>
                <w:szCs w:val="24"/>
              </w:rPr>
              <w:t xml:space="preserve">he rarely </w:t>
            </w:r>
            <w:r w:rsidR="000945E4" w:rsidRPr="00055094">
              <w:rPr>
                <w:sz w:val="24"/>
                <w:szCs w:val="24"/>
              </w:rPr>
              <w:t xml:space="preserve">betrayed his </w:t>
            </w:r>
            <w:proofErr w:type="gramStart"/>
            <w:r w:rsidR="000945E4" w:rsidRPr="00055094">
              <w:rPr>
                <w:sz w:val="24"/>
                <w:szCs w:val="24"/>
              </w:rPr>
              <w:t>inner feeling</w:t>
            </w:r>
            <w:r w:rsidRPr="00055094">
              <w:rPr>
                <w:sz w:val="24"/>
                <w:szCs w:val="24"/>
              </w:rPr>
              <w:t>s</w:t>
            </w:r>
            <w:proofErr w:type="gramEnd"/>
            <w:r w:rsidRPr="00055094">
              <w:rPr>
                <w:sz w:val="24"/>
                <w:szCs w:val="24"/>
              </w:rPr>
              <w:t>.  William Herndon called him ‘</w:t>
            </w:r>
            <w:r w:rsidR="000945E4" w:rsidRPr="00055094">
              <w:rPr>
                <w:sz w:val="24"/>
                <w:szCs w:val="24"/>
              </w:rPr>
              <w:t>the most secretive</w:t>
            </w:r>
            <w:r w:rsidR="00EA63D1" w:rsidRPr="00055094">
              <w:rPr>
                <w:sz w:val="24"/>
                <w:szCs w:val="24"/>
              </w:rPr>
              <w:t xml:space="preserve"> –</w:t>
            </w:r>
            <w:r w:rsidR="000945E4" w:rsidRPr="00055094">
              <w:rPr>
                <w:sz w:val="24"/>
                <w:szCs w:val="24"/>
              </w:rPr>
              <w:t xml:space="preserve"> reticent</w:t>
            </w:r>
            <w:r w:rsidR="00EA63D1" w:rsidRPr="00055094">
              <w:rPr>
                <w:sz w:val="24"/>
                <w:szCs w:val="24"/>
              </w:rPr>
              <w:t xml:space="preserve"> –</w:t>
            </w:r>
            <w:r w:rsidR="000945E4" w:rsidRPr="00055094">
              <w:rPr>
                <w:sz w:val="24"/>
                <w:szCs w:val="24"/>
              </w:rPr>
              <w:t xml:space="preserve"> shut</w:t>
            </w:r>
            <w:r w:rsidR="00055094">
              <w:rPr>
                <w:sz w:val="24"/>
                <w:szCs w:val="24"/>
              </w:rPr>
              <w:t>-</w:t>
            </w:r>
            <w:r w:rsidR="00EA63D1" w:rsidRPr="00055094">
              <w:rPr>
                <w:sz w:val="24"/>
                <w:szCs w:val="24"/>
              </w:rPr>
              <w:t xml:space="preserve">mouthed </w:t>
            </w:r>
            <w:r w:rsidR="000945E4" w:rsidRPr="00055094">
              <w:rPr>
                <w:sz w:val="24"/>
                <w:szCs w:val="24"/>
              </w:rPr>
              <w:t>man that ever lived.</w:t>
            </w:r>
            <w:r w:rsidRPr="00055094">
              <w:rPr>
                <w:sz w:val="24"/>
                <w:szCs w:val="24"/>
              </w:rPr>
              <w:t>’”  Also, on page</w:t>
            </w:r>
            <w:r w:rsidR="000945E4" w:rsidRPr="00055094">
              <w:rPr>
                <w:sz w:val="24"/>
                <w:szCs w:val="24"/>
              </w:rPr>
              <w:t xml:space="preserve"> 546-547</w:t>
            </w:r>
            <w:r w:rsidRPr="00055094">
              <w:rPr>
                <w:sz w:val="24"/>
                <w:szCs w:val="24"/>
              </w:rPr>
              <w:t>,</w:t>
            </w:r>
            <w:r w:rsidR="000945E4" w:rsidRPr="00055094">
              <w:rPr>
                <w:sz w:val="24"/>
                <w:szCs w:val="24"/>
              </w:rPr>
              <w:t xml:space="preserve"> </w:t>
            </w:r>
            <w:r w:rsidR="00055094">
              <w:rPr>
                <w:sz w:val="24"/>
                <w:szCs w:val="24"/>
              </w:rPr>
              <w:t>it stated</w:t>
            </w:r>
            <w:r w:rsidRPr="00055094">
              <w:rPr>
                <w:sz w:val="24"/>
                <w:szCs w:val="24"/>
              </w:rPr>
              <w:t xml:space="preserve"> that “</w:t>
            </w:r>
            <w:r w:rsidR="000945E4" w:rsidRPr="00055094">
              <w:rPr>
                <w:sz w:val="24"/>
                <w:szCs w:val="24"/>
              </w:rPr>
              <w:t>Lincoln was never fully understood even by his closest friends.</w:t>
            </w:r>
            <w:r w:rsidRPr="00055094">
              <w:rPr>
                <w:sz w:val="24"/>
                <w:szCs w:val="24"/>
              </w:rPr>
              <w:t xml:space="preserve">”  Freedman </w:t>
            </w:r>
            <w:r w:rsidR="00055094">
              <w:rPr>
                <w:sz w:val="24"/>
                <w:szCs w:val="24"/>
              </w:rPr>
              <w:t>thought</w:t>
            </w:r>
            <w:r w:rsidRPr="00055094">
              <w:rPr>
                <w:sz w:val="24"/>
                <w:szCs w:val="24"/>
              </w:rPr>
              <w:t xml:space="preserve"> Lincoln </w:t>
            </w:r>
            <w:r w:rsidR="00055094">
              <w:rPr>
                <w:sz w:val="24"/>
                <w:szCs w:val="24"/>
              </w:rPr>
              <w:t>was</w:t>
            </w:r>
            <w:r w:rsidRPr="00055094">
              <w:rPr>
                <w:sz w:val="24"/>
                <w:szCs w:val="24"/>
              </w:rPr>
              <w:t xml:space="preserve"> mysterious because when he began researching he found Lincoln to be so different from what most people thought about him.  </w:t>
            </w:r>
            <w:r w:rsidR="00055094">
              <w:rPr>
                <w:sz w:val="24"/>
                <w:szCs w:val="24"/>
              </w:rPr>
              <w:t>On page 547, Freedman commented</w:t>
            </w:r>
            <w:r w:rsidR="0002616B" w:rsidRPr="00055094">
              <w:rPr>
                <w:sz w:val="24"/>
                <w:szCs w:val="24"/>
              </w:rPr>
              <w:t>, “</w:t>
            </w:r>
            <w:r w:rsidR="000945E4" w:rsidRPr="00055094">
              <w:rPr>
                <w:sz w:val="24"/>
                <w:szCs w:val="24"/>
              </w:rPr>
              <w:t>Lincoln’s legend is based on truth but it is only partly true; it hides the man behind it like a disguise.</w:t>
            </w:r>
            <w:r w:rsidR="0002616B" w:rsidRPr="00055094">
              <w:rPr>
                <w:sz w:val="24"/>
                <w:szCs w:val="24"/>
              </w:rPr>
              <w:t>”</w:t>
            </w:r>
          </w:p>
          <w:p w14:paraId="23F2AA39" w14:textId="77777777" w:rsidR="00704B66" w:rsidRPr="00055094" w:rsidRDefault="00704B66" w:rsidP="00704B66">
            <w:pPr>
              <w:spacing w:after="0" w:line="240" w:lineRule="auto"/>
              <w:rPr>
                <w:sz w:val="24"/>
                <w:szCs w:val="24"/>
              </w:rPr>
            </w:pPr>
          </w:p>
        </w:tc>
      </w:tr>
    </w:tbl>
    <w:p w14:paraId="501A1BF8" w14:textId="77777777" w:rsidR="000B5786" w:rsidRDefault="000B5786" w:rsidP="001034D9">
      <w:pPr>
        <w:spacing w:after="0" w:line="360" w:lineRule="auto"/>
        <w:rPr>
          <w:rFonts w:asciiTheme="minorHAnsi" w:hAnsiTheme="minorHAnsi" w:cstheme="minorHAnsi"/>
          <w:sz w:val="32"/>
          <w:szCs w:val="32"/>
          <w:u w:val="single"/>
        </w:rPr>
      </w:pPr>
    </w:p>
    <w:p w14:paraId="14AFE020" w14:textId="77777777" w:rsidR="00766CA5" w:rsidRDefault="00766CA5" w:rsidP="001034D9">
      <w:pPr>
        <w:spacing w:after="0" w:line="360" w:lineRule="auto"/>
        <w:rPr>
          <w:rFonts w:asciiTheme="minorHAnsi" w:hAnsiTheme="minorHAnsi" w:cstheme="minorHAnsi"/>
          <w:sz w:val="32"/>
          <w:szCs w:val="32"/>
          <w:u w:val="single"/>
        </w:rPr>
      </w:pPr>
    </w:p>
    <w:p w14:paraId="3A35D5BC" w14:textId="77777777" w:rsidR="001E7FF7" w:rsidRDefault="001E7FF7" w:rsidP="001034D9">
      <w:pPr>
        <w:spacing w:after="0" w:line="360" w:lineRule="auto"/>
        <w:rPr>
          <w:rFonts w:asciiTheme="minorHAnsi" w:hAnsiTheme="minorHAnsi" w:cstheme="minorHAnsi"/>
          <w:sz w:val="32"/>
          <w:szCs w:val="32"/>
          <w:u w:val="single"/>
        </w:rPr>
      </w:pPr>
    </w:p>
    <w:p w14:paraId="3E556A49" w14:textId="77777777" w:rsidR="001E7FF7" w:rsidRDefault="001E7FF7" w:rsidP="001034D9">
      <w:pPr>
        <w:spacing w:after="0" w:line="360" w:lineRule="auto"/>
        <w:rPr>
          <w:rFonts w:asciiTheme="minorHAnsi" w:hAnsiTheme="minorHAnsi" w:cstheme="minorHAnsi"/>
          <w:sz w:val="32"/>
          <w:szCs w:val="32"/>
          <w:u w:val="single"/>
        </w:rPr>
      </w:pPr>
    </w:p>
    <w:p w14:paraId="6DDB35F4" w14:textId="77777777" w:rsidR="001E7FF7" w:rsidRDefault="001E7FF7" w:rsidP="001034D9">
      <w:pPr>
        <w:spacing w:after="0" w:line="360" w:lineRule="auto"/>
        <w:rPr>
          <w:rFonts w:asciiTheme="minorHAnsi" w:hAnsiTheme="minorHAnsi" w:cstheme="minorHAnsi"/>
          <w:sz w:val="32"/>
          <w:szCs w:val="32"/>
          <w:u w:val="single"/>
        </w:rPr>
      </w:pPr>
    </w:p>
    <w:p w14:paraId="0DB1BDC4" w14:textId="77777777" w:rsidR="001E7FF7" w:rsidRDefault="001E7FF7" w:rsidP="001034D9">
      <w:pPr>
        <w:spacing w:after="0" w:line="360" w:lineRule="auto"/>
        <w:rPr>
          <w:rFonts w:asciiTheme="minorHAnsi" w:hAnsiTheme="minorHAnsi" w:cstheme="minorHAnsi"/>
          <w:sz w:val="32"/>
          <w:szCs w:val="32"/>
          <w:u w:val="single"/>
        </w:rPr>
      </w:pPr>
    </w:p>
    <w:p w14:paraId="76C9BFDF" w14:textId="77777777" w:rsidR="001E7FF7" w:rsidRDefault="001E7FF7" w:rsidP="001034D9">
      <w:pPr>
        <w:spacing w:after="0" w:line="360" w:lineRule="auto"/>
        <w:rPr>
          <w:rFonts w:asciiTheme="minorHAnsi" w:hAnsiTheme="minorHAnsi" w:cstheme="minorHAnsi"/>
          <w:sz w:val="32"/>
          <w:szCs w:val="32"/>
          <w:u w:val="single"/>
        </w:rPr>
      </w:pPr>
    </w:p>
    <w:p w14:paraId="34D2CCA4" w14:textId="77777777" w:rsidR="001E7FF7" w:rsidRDefault="001E7FF7" w:rsidP="001034D9">
      <w:pPr>
        <w:spacing w:after="0" w:line="360" w:lineRule="auto"/>
        <w:rPr>
          <w:rFonts w:asciiTheme="minorHAnsi" w:hAnsiTheme="minorHAnsi" w:cstheme="minorHAnsi"/>
          <w:sz w:val="32"/>
          <w:szCs w:val="32"/>
          <w:u w:val="single"/>
        </w:rPr>
      </w:pPr>
    </w:p>
    <w:p w14:paraId="16018885" w14:textId="77777777" w:rsidR="001E7FF7" w:rsidRDefault="001E7FF7" w:rsidP="001034D9">
      <w:pPr>
        <w:spacing w:after="0" w:line="360" w:lineRule="auto"/>
        <w:rPr>
          <w:rFonts w:asciiTheme="minorHAnsi" w:hAnsiTheme="minorHAnsi" w:cstheme="minorHAnsi"/>
          <w:sz w:val="32"/>
          <w:szCs w:val="32"/>
          <w:u w:val="single"/>
        </w:rPr>
      </w:pPr>
    </w:p>
    <w:p w14:paraId="53DF2118" w14:textId="77777777" w:rsidR="001E7FF7" w:rsidRDefault="001E7FF7" w:rsidP="001034D9">
      <w:pPr>
        <w:spacing w:after="0" w:line="360" w:lineRule="auto"/>
        <w:rPr>
          <w:rFonts w:asciiTheme="minorHAnsi" w:hAnsiTheme="minorHAnsi" w:cstheme="minorHAnsi"/>
          <w:sz w:val="32"/>
          <w:szCs w:val="32"/>
          <w:u w:val="single"/>
        </w:rPr>
      </w:pPr>
    </w:p>
    <w:p w14:paraId="32057A33"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16D7EC86" w14:textId="77777777">
        <w:trPr>
          <w:trHeight w:val="377"/>
        </w:trPr>
        <w:tc>
          <w:tcPr>
            <w:tcW w:w="738" w:type="dxa"/>
          </w:tcPr>
          <w:p w14:paraId="172DC042" w14:textId="77777777" w:rsidR="00F02887" w:rsidRDefault="00F02887" w:rsidP="00F02887">
            <w:pPr>
              <w:spacing w:after="0" w:line="240" w:lineRule="auto"/>
              <w:contextualSpacing/>
            </w:pPr>
          </w:p>
        </w:tc>
        <w:tc>
          <w:tcPr>
            <w:tcW w:w="5885" w:type="dxa"/>
          </w:tcPr>
          <w:p w14:paraId="513573A0" w14:textId="77777777" w:rsidR="00F02887" w:rsidRPr="00F02887" w:rsidRDefault="00F02887" w:rsidP="00F02887">
            <w:pPr>
              <w:spacing w:after="0" w:line="240" w:lineRule="auto"/>
              <w:contextualSpacing/>
              <w:jc w:val="center"/>
              <w:rPr>
                <w:b/>
              </w:rPr>
            </w:pPr>
            <w:r w:rsidRPr="00F02887">
              <w:rPr>
                <w:b/>
              </w:rPr>
              <w:t>These words require less time to learn</w:t>
            </w:r>
          </w:p>
          <w:p w14:paraId="0AA19E31"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753E61D7"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753C5D1A" w14:textId="77777777" w:rsidR="00F02887" w:rsidRPr="00F02887" w:rsidRDefault="00F02887" w:rsidP="00F02887">
            <w:pPr>
              <w:spacing w:after="0" w:line="240" w:lineRule="auto"/>
              <w:contextualSpacing/>
              <w:jc w:val="center"/>
              <w:rPr>
                <w:b/>
              </w:rPr>
            </w:pPr>
            <w:r w:rsidRPr="00F02887">
              <w:rPr>
                <w:b/>
              </w:rPr>
              <w:t>These words require more time to learn</w:t>
            </w:r>
          </w:p>
          <w:p w14:paraId="27CCB325"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7301604A"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0D772571" w14:textId="77777777">
        <w:trPr>
          <w:cantSplit/>
          <w:trHeight w:val="3815"/>
        </w:trPr>
        <w:tc>
          <w:tcPr>
            <w:tcW w:w="738" w:type="dxa"/>
            <w:textDirection w:val="btLr"/>
          </w:tcPr>
          <w:p w14:paraId="74998B0C"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14:paraId="4178384E" w14:textId="77777777" w:rsidR="00F02887" w:rsidRDefault="00F02887" w:rsidP="00055094">
            <w:pPr>
              <w:spacing w:after="0" w:line="240" w:lineRule="auto"/>
              <w:contextualSpacing/>
            </w:pPr>
            <w:r>
              <w:t>Page</w:t>
            </w:r>
            <w:r w:rsidR="00E13E0B">
              <w:t xml:space="preserve"> 545 - </w:t>
            </w:r>
            <w:r w:rsidR="00CD06C0">
              <w:t>homely</w:t>
            </w:r>
          </w:p>
          <w:p w14:paraId="3C14E65F" w14:textId="77777777" w:rsidR="005C3092" w:rsidRDefault="00E13E0B" w:rsidP="00055094">
            <w:pPr>
              <w:spacing w:after="0" w:line="240" w:lineRule="auto"/>
              <w:contextualSpacing/>
            </w:pPr>
            <w:r>
              <w:t xml:space="preserve">Page 545 - </w:t>
            </w:r>
            <w:r w:rsidR="00CD06C0">
              <w:t>rival</w:t>
            </w:r>
          </w:p>
          <w:p w14:paraId="08D6A2C8" w14:textId="77777777" w:rsidR="005C3092" w:rsidRDefault="00E13E0B" w:rsidP="00055094">
            <w:pPr>
              <w:spacing w:after="0" w:line="240" w:lineRule="auto"/>
              <w:contextualSpacing/>
            </w:pPr>
            <w:r>
              <w:t>Page 546 - repose</w:t>
            </w:r>
          </w:p>
          <w:p w14:paraId="2D2F8516" w14:textId="77777777" w:rsidR="00725C38" w:rsidRDefault="00E13E0B" w:rsidP="00055094">
            <w:pPr>
              <w:spacing w:after="0" w:line="240" w:lineRule="auto"/>
              <w:contextualSpacing/>
            </w:pPr>
            <w:r>
              <w:t>Page 546 - solemn</w:t>
            </w:r>
          </w:p>
          <w:p w14:paraId="131159D6" w14:textId="77777777" w:rsidR="00725C38" w:rsidRDefault="00E13E0B" w:rsidP="00055094">
            <w:pPr>
              <w:spacing w:after="0" w:line="240" w:lineRule="auto"/>
              <w:contextualSpacing/>
            </w:pPr>
            <w:r>
              <w:t>Page 546 - reveal</w:t>
            </w:r>
          </w:p>
          <w:p w14:paraId="1BB02D1A" w14:textId="77777777" w:rsidR="007655C7" w:rsidRDefault="007655C7" w:rsidP="00055094">
            <w:pPr>
              <w:spacing w:after="0" w:line="240" w:lineRule="auto"/>
              <w:contextualSpacing/>
            </w:pPr>
            <w:r>
              <w:t xml:space="preserve">Page </w:t>
            </w:r>
            <w:r w:rsidR="00E13E0B">
              <w:t>547 - folksy</w:t>
            </w:r>
          </w:p>
          <w:p w14:paraId="50BF076D" w14:textId="77777777" w:rsidR="007655C7" w:rsidRDefault="00E13E0B" w:rsidP="00055094">
            <w:pPr>
              <w:spacing w:after="0" w:line="240" w:lineRule="auto"/>
              <w:contextualSpacing/>
            </w:pPr>
            <w:r>
              <w:t>Page 547 - homespun</w:t>
            </w:r>
          </w:p>
          <w:p w14:paraId="4B8CB74A" w14:textId="77777777" w:rsidR="008947FE" w:rsidRDefault="00E13E0B" w:rsidP="00055094">
            <w:pPr>
              <w:spacing w:after="0" w:line="240" w:lineRule="auto"/>
              <w:contextualSpacing/>
            </w:pPr>
            <w:r>
              <w:t>Page 547 - investments</w:t>
            </w:r>
          </w:p>
          <w:p w14:paraId="706071CA" w14:textId="77777777" w:rsidR="00044767" w:rsidRDefault="00E13E0B" w:rsidP="00055094">
            <w:pPr>
              <w:spacing w:after="0" w:line="240" w:lineRule="auto"/>
              <w:contextualSpacing/>
            </w:pPr>
            <w:r>
              <w:t>Page 547 - yarns</w:t>
            </w:r>
          </w:p>
          <w:p w14:paraId="3EFA3F67" w14:textId="77777777" w:rsidR="00F02887" w:rsidRDefault="00E13E0B" w:rsidP="00055094">
            <w:pPr>
              <w:spacing w:after="0" w:line="240" w:lineRule="auto"/>
              <w:contextualSpacing/>
            </w:pPr>
            <w:r>
              <w:t xml:space="preserve">Page 548 </w:t>
            </w:r>
            <w:r w:rsidR="00055094">
              <w:t>–</w:t>
            </w:r>
            <w:r>
              <w:t xml:space="preserve"> meddled</w:t>
            </w:r>
          </w:p>
        </w:tc>
        <w:tc>
          <w:tcPr>
            <w:tcW w:w="6553" w:type="dxa"/>
            <w:vAlign w:val="center"/>
          </w:tcPr>
          <w:p w14:paraId="215F3759" w14:textId="77777777" w:rsidR="008D49B1" w:rsidRDefault="006C5247" w:rsidP="00055094">
            <w:pPr>
              <w:spacing w:after="0" w:line="240" w:lineRule="auto"/>
              <w:contextualSpacing/>
            </w:pPr>
            <w:r>
              <w:t>Page 546 - reticent</w:t>
            </w:r>
          </w:p>
          <w:p w14:paraId="5CDB1E82" w14:textId="77777777" w:rsidR="008947FE" w:rsidRDefault="006C5247" w:rsidP="00055094">
            <w:pPr>
              <w:spacing w:after="0" w:line="240" w:lineRule="auto"/>
              <w:contextualSpacing/>
            </w:pPr>
            <w:r>
              <w:t>Page 547 - eloquent</w:t>
            </w:r>
          </w:p>
          <w:p w14:paraId="5D2E3E83" w14:textId="77777777" w:rsidR="00244AD9" w:rsidRDefault="00244AD9" w:rsidP="00055094">
            <w:pPr>
              <w:spacing w:after="0" w:line="240" w:lineRule="auto"/>
              <w:contextualSpacing/>
            </w:pPr>
            <w:r>
              <w:t xml:space="preserve">Page </w:t>
            </w:r>
            <w:r w:rsidR="006C5247">
              <w:t>548 - moral crusade</w:t>
            </w:r>
          </w:p>
          <w:p w14:paraId="522106E6" w14:textId="77777777" w:rsidR="00244AD9" w:rsidRDefault="006C5247" w:rsidP="00055094">
            <w:pPr>
              <w:spacing w:after="0" w:line="240" w:lineRule="auto"/>
              <w:contextualSpacing/>
            </w:pPr>
            <w:r>
              <w:t>Page 548 - preeminently</w:t>
            </w:r>
          </w:p>
          <w:p w14:paraId="58128131" w14:textId="77777777" w:rsidR="00244AD9" w:rsidRDefault="006C5247" w:rsidP="00055094">
            <w:pPr>
              <w:spacing w:after="0" w:line="240" w:lineRule="auto"/>
              <w:contextualSpacing/>
            </w:pPr>
            <w:r>
              <w:t>Page 548 - welfare</w:t>
            </w:r>
          </w:p>
          <w:p w14:paraId="58F31442" w14:textId="77777777" w:rsidR="00244AD9" w:rsidRDefault="006C5247" w:rsidP="00055094">
            <w:pPr>
              <w:spacing w:after="0" w:line="240" w:lineRule="auto"/>
              <w:contextualSpacing/>
            </w:pPr>
            <w:r>
              <w:t>Page 548 - dismemberment</w:t>
            </w:r>
          </w:p>
          <w:p w14:paraId="005D118E" w14:textId="77777777" w:rsidR="00F02887" w:rsidRDefault="006C5247" w:rsidP="00055094">
            <w:pPr>
              <w:spacing w:after="0" w:line="240" w:lineRule="auto"/>
              <w:contextualSpacing/>
            </w:pPr>
            <w:r>
              <w:t>Page 548 - magnitude</w:t>
            </w:r>
          </w:p>
        </w:tc>
      </w:tr>
      <w:tr w:rsidR="00F02887" w14:paraId="30A8CA0A" w14:textId="77777777">
        <w:trPr>
          <w:cantSplit/>
          <w:trHeight w:val="4040"/>
        </w:trPr>
        <w:tc>
          <w:tcPr>
            <w:tcW w:w="738" w:type="dxa"/>
            <w:textDirection w:val="btLr"/>
          </w:tcPr>
          <w:p w14:paraId="2EE42403"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14:paraId="014665A3" w14:textId="77777777" w:rsidR="005C3092" w:rsidRDefault="00D93A68" w:rsidP="00055094">
            <w:pPr>
              <w:spacing w:after="0" w:line="240" w:lineRule="auto"/>
              <w:contextualSpacing/>
            </w:pPr>
            <w:r>
              <w:t>Page 546 - listless</w:t>
            </w:r>
          </w:p>
          <w:p w14:paraId="04B5BC0A" w14:textId="77777777" w:rsidR="005F77F9" w:rsidRDefault="00D93A68" w:rsidP="00055094">
            <w:pPr>
              <w:spacing w:after="0" w:line="240" w:lineRule="auto"/>
              <w:contextualSpacing/>
            </w:pPr>
            <w:r>
              <w:t xml:space="preserve">Page 546 - </w:t>
            </w:r>
            <w:r w:rsidR="00CD06C0">
              <w:t>countenance</w:t>
            </w:r>
          </w:p>
          <w:p w14:paraId="4AFB8A59" w14:textId="77777777" w:rsidR="00725C38" w:rsidRDefault="00D93A68" w:rsidP="00055094">
            <w:pPr>
              <w:spacing w:after="0" w:line="240" w:lineRule="auto"/>
              <w:contextualSpacing/>
            </w:pPr>
            <w:r>
              <w:t>Page 546 - angular</w:t>
            </w:r>
          </w:p>
          <w:p w14:paraId="2EF75EF1" w14:textId="77777777" w:rsidR="008D49B1" w:rsidRDefault="00D93A68" w:rsidP="00055094">
            <w:pPr>
              <w:spacing w:after="0" w:line="240" w:lineRule="auto"/>
              <w:contextualSpacing/>
            </w:pPr>
            <w:r>
              <w:t>Page 546 - witty</w:t>
            </w:r>
          </w:p>
          <w:p w14:paraId="63021FA3" w14:textId="77777777" w:rsidR="007655C7" w:rsidRDefault="00055094" w:rsidP="00055094">
            <w:pPr>
              <w:spacing w:after="0" w:line="240" w:lineRule="auto"/>
              <w:contextualSpacing/>
            </w:pPr>
            <w:r>
              <w:t xml:space="preserve">Page 547 - </w:t>
            </w:r>
            <w:r w:rsidR="00D93A68">
              <w:t>humble</w:t>
            </w:r>
          </w:p>
          <w:p w14:paraId="6384931E" w14:textId="77777777" w:rsidR="008947FE" w:rsidRDefault="00D93A68" w:rsidP="00055094">
            <w:pPr>
              <w:spacing w:after="0" w:line="240" w:lineRule="auto"/>
              <w:contextualSpacing/>
            </w:pPr>
            <w:r>
              <w:t>Page 547 - patronized</w:t>
            </w:r>
          </w:p>
          <w:p w14:paraId="700CDD1B" w14:textId="77777777" w:rsidR="008947FE" w:rsidRDefault="00D93A68" w:rsidP="00055094">
            <w:pPr>
              <w:spacing w:after="0" w:line="240" w:lineRule="auto"/>
              <w:contextualSpacing/>
            </w:pPr>
            <w:r>
              <w:t>Page 547 - melancholy</w:t>
            </w:r>
          </w:p>
          <w:p w14:paraId="388B54A3" w14:textId="77777777" w:rsidR="00044767" w:rsidRDefault="00D93A68" w:rsidP="00055094">
            <w:pPr>
              <w:spacing w:after="0" w:line="240" w:lineRule="auto"/>
              <w:contextualSpacing/>
            </w:pPr>
            <w:r>
              <w:t xml:space="preserve">Page 548 - </w:t>
            </w:r>
            <w:r w:rsidR="00044767">
              <w:t>s</w:t>
            </w:r>
            <w:r>
              <w:t>uperstitious</w:t>
            </w:r>
          </w:p>
          <w:p w14:paraId="543AC68F" w14:textId="77777777" w:rsidR="00044767" w:rsidRDefault="00D93A68" w:rsidP="00055094">
            <w:pPr>
              <w:spacing w:after="0" w:line="240" w:lineRule="auto"/>
              <w:contextualSpacing/>
            </w:pPr>
            <w:r>
              <w:t>Page 548 - tyrant</w:t>
            </w:r>
          </w:p>
          <w:p w14:paraId="6DE03184" w14:textId="77777777" w:rsidR="00044767" w:rsidRDefault="00D93A68" w:rsidP="00055094">
            <w:pPr>
              <w:spacing w:after="0" w:line="240" w:lineRule="auto"/>
              <w:contextualSpacing/>
            </w:pPr>
            <w:r>
              <w:t xml:space="preserve">Page 548 - </w:t>
            </w:r>
            <w:r w:rsidR="00244AD9">
              <w:t>statesman</w:t>
            </w:r>
          </w:p>
          <w:p w14:paraId="4CD87F6D" w14:textId="77777777" w:rsidR="00F02887" w:rsidRDefault="004B4A3B" w:rsidP="00055094">
            <w:pPr>
              <w:spacing w:after="0" w:line="240" w:lineRule="auto"/>
              <w:contextualSpacing/>
            </w:pPr>
            <w:r>
              <w:t>Page 548 - abolitionist</w:t>
            </w:r>
          </w:p>
        </w:tc>
        <w:tc>
          <w:tcPr>
            <w:tcW w:w="6553" w:type="dxa"/>
            <w:vAlign w:val="center"/>
          </w:tcPr>
          <w:p w14:paraId="289D56C9" w14:textId="77777777" w:rsidR="00725C38" w:rsidRDefault="009B481D" w:rsidP="00055094">
            <w:pPr>
              <w:spacing w:after="0" w:line="240" w:lineRule="auto"/>
              <w:contextualSpacing/>
            </w:pPr>
            <w:r>
              <w:t xml:space="preserve">Page </w:t>
            </w:r>
            <w:r w:rsidR="00725C38">
              <w:t>546</w:t>
            </w:r>
            <w:r>
              <w:t xml:space="preserve"> - wreathed</w:t>
            </w:r>
          </w:p>
          <w:p w14:paraId="37171CDC" w14:textId="77777777" w:rsidR="00725C38" w:rsidRDefault="009B481D" w:rsidP="00055094">
            <w:pPr>
              <w:spacing w:after="0" w:line="240" w:lineRule="auto"/>
              <w:contextualSpacing/>
            </w:pPr>
            <w:r>
              <w:t>Page 546 - animation</w:t>
            </w:r>
          </w:p>
          <w:p w14:paraId="0CBAF479" w14:textId="77777777" w:rsidR="00725C38" w:rsidRDefault="009B481D" w:rsidP="00055094">
            <w:pPr>
              <w:spacing w:after="0" w:line="240" w:lineRule="auto"/>
              <w:contextualSpacing/>
            </w:pPr>
            <w:r>
              <w:t>Page 546</w:t>
            </w:r>
            <w:r w:rsidR="00725C38">
              <w:t xml:space="preserve"> - </w:t>
            </w:r>
            <w:r>
              <w:t>exposure</w:t>
            </w:r>
          </w:p>
          <w:p w14:paraId="7B41838B" w14:textId="77777777" w:rsidR="00720013" w:rsidRDefault="009B481D" w:rsidP="00055094">
            <w:pPr>
              <w:spacing w:after="0" w:line="240" w:lineRule="auto"/>
              <w:contextualSpacing/>
            </w:pPr>
            <w:r>
              <w:t>Page 547 - bawdy</w:t>
            </w:r>
          </w:p>
          <w:p w14:paraId="1B60778A" w14:textId="77777777" w:rsidR="00720013" w:rsidRDefault="009B481D" w:rsidP="00055094">
            <w:pPr>
              <w:spacing w:after="0" w:line="240" w:lineRule="auto"/>
              <w:contextualSpacing/>
            </w:pPr>
            <w:r>
              <w:t>Page 547 - cabinet</w:t>
            </w:r>
          </w:p>
          <w:p w14:paraId="5ED6AF57" w14:textId="77777777" w:rsidR="008947FE" w:rsidRDefault="009B481D" w:rsidP="00055094">
            <w:pPr>
              <w:spacing w:after="0" w:line="240" w:lineRule="auto"/>
              <w:contextualSpacing/>
            </w:pPr>
            <w:r>
              <w:t>Page 547 - vast</w:t>
            </w:r>
          </w:p>
          <w:p w14:paraId="6D117E03" w14:textId="77777777" w:rsidR="00E13E0B" w:rsidRDefault="009B481D" w:rsidP="00055094">
            <w:pPr>
              <w:spacing w:after="0" w:line="240" w:lineRule="auto"/>
              <w:contextualSpacing/>
            </w:pPr>
            <w:r>
              <w:t>Page 547 - spellbound</w:t>
            </w:r>
          </w:p>
          <w:p w14:paraId="531C1806" w14:textId="77777777" w:rsidR="00044767" w:rsidRDefault="009B481D" w:rsidP="00055094">
            <w:pPr>
              <w:spacing w:after="0" w:line="240" w:lineRule="auto"/>
              <w:contextualSpacing/>
            </w:pPr>
            <w:r>
              <w:t>Page 548 - omens</w:t>
            </w:r>
          </w:p>
          <w:p w14:paraId="77D27D69" w14:textId="77777777" w:rsidR="00244AD9" w:rsidRDefault="009B481D" w:rsidP="00055094">
            <w:pPr>
              <w:spacing w:after="0" w:line="240" w:lineRule="auto"/>
              <w:contextualSpacing/>
            </w:pPr>
            <w:r>
              <w:t>Page 548 - farsighted</w:t>
            </w:r>
          </w:p>
          <w:p w14:paraId="6122202D" w14:textId="77777777" w:rsidR="00244AD9" w:rsidRDefault="009B481D" w:rsidP="00055094">
            <w:pPr>
              <w:spacing w:after="0" w:line="240" w:lineRule="auto"/>
              <w:contextualSpacing/>
            </w:pPr>
            <w:r>
              <w:t>Page 548 - emancipator</w:t>
            </w:r>
          </w:p>
          <w:p w14:paraId="75394213" w14:textId="77777777" w:rsidR="00F02887" w:rsidRDefault="00055094" w:rsidP="00055094">
            <w:pPr>
              <w:spacing w:after="0" w:line="240" w:lineRule="auto"/>
              <w:contextualSpacing/>
            </w:pPr>
            <w:r>
              <w:t>Page 548 - paramount</w:t>
            </w:r>
          </w:p>
        </w:tc>
      </w:tr>
    </w:tbl>
    <w:p w14:paraId="565BB447"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171FEF0C"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3F225E60" w14:textId="77777777" w:rsidR="00545861" w:rsidRDefault="00B0273C" w:rsidP="00B35E4D">
      <w:pPr>
        <w:spacing w:after="0" w:line="360" w:lineRule="auto"/>
        <w:ind w:left="720"/>
        <w:rPr>
          <w:rFonts w:asciiTheme="minorHAnsi" w:hAnsiTheme="minorHAnsi" w:cstheme="minorHAnsi"/>
          <w:i/>
          <w:sz w:val="24"/>
          <w:szCs w:val="24"/>
        </w:rPr>
      </w:pPr>
      <w:r w:rsidRPr="0080707D">
        <w:rPr>
          <w:rFonts w:asciiTheme="minorHAnsi" w:hAnsiTheme="minorHAnsi" w:cstheme="minorHAnsi"/>
          <w:i/>
          <w:sz w:val="24"/>
          <w:szCs w:val="24"/>
        </w:rPr>
        <w:t>In “The Mysterious Mr. Lincoln”, Russell Freedom reveals the two faces of Lincoln</w:t>
      </w:r>
      <w:r w:rsidR="00754650" w:rsidRPr="0080707D">
        <w:rPr>
          <w:rFonts w:asciiTheme="minorHAnsi" w:hAnsiTheme="minorHAnsi" w:cstheme="minorHAnsi"/>
          <w:i/>
          <w:sz w:val="24"/>
          <w:szCs w:val="24"/>
        </w:rPr>
        <w:t xml:space="preserve"> through a variety of perspectives</w:t>
      </w:r>
      <w:r w:rsidRPr="0080707D">
        <w:rPr>
          <w:rFonts w:asciiTheme="minorHAnsi" w:hAnsiTheme="minorHAnsi" w:cstheme="minorHAnsi"/>
          <w:i/>
          <w:sz w:val="24"/>
          <w:szCs w:val="24"/>
        </w:rPr>
        <w:t>.</w:t>
      </w:r>
      <w:r w:rsidR="001E286D" w:rsidRPr="0080707D">
        <w:rPr>
          <w:rFonts w:asciiTheme="minorHAnsi" w:hAnsiTheme="minorHAnsi" w:cstheme="minorHAnsi"/>
          <w:i/>
          <w:sz w:val="24"/>
          <w:szCs w:val="24"/>
        </w:rPr>
        <w:t xml:space="preserve"> </w:t>
      </w:r>
      <w:r w:rsidRPr="0080707D">
        <w:rPr>
          <w:rFonts w:asciiTheme="minorHAnsi" w:hAnsiTheme="minorHAnsi" w:cstheme="minorHAnsi"/>
          <w:i/>
          <w:sz w:val="24"/>
          <w:szCs w:val="24"/>
        </w:rPr>
        <w:t>Write an expository</w:t>
      </w:r>
      <w:r w:rsidR="00754650" w:rsidRPr="0080707D">
        <w:rPr>
          <w:rFonts w:asciiTheme="minorHAnsi" w:hAnsiTheme="minorHAnsi" w:cstheme="minorHAnsi"/>
          <w:i/>
          <w:sz w:val="24"/>
          <w:szCs w:val="24"/>
        </w:rPr>
        <w:t xml:space="preserve"> essay contrasting</w:t>
      </w:r>
      <w:r w:rsidRPr="0080707D">
        <w:rPr>
          <w:rFonts w:asciiTheme="minorHAnsi" w:hAnsiTheme="minorHAnsi" w:cstheme="minorHAnsi"/>
          <w:i/>
          <w:sz w:val="24"/>
          <w:szCs w:val="24"/>
        </w:rPr>
        <w:t xml:space="preserve"> these two faces.  Also, </w:t>
      </w:r>
      <w:r w:rsidR="00754650" w:rsidRPr="0080707D">
        <w:rPr>
          <w:rFonts w:asciiTheme="minorHAnsi" w:hAnsiTheme="minorHAnsi" w:cstheme="minorHAnsi"/>
          <w:i/>
          <w:sz w:val="24"/>
          <w:szCs w:val="24"/>
        </w:rPr>
        <w:t xml:space="preserve">choose one example of a change in perspective that takes place in the piece and </w:t>
      </w:r>
      <w:r w:rsidRPr="0080707D">
        <w:rPr>
          <w:rFonts w:asciiTheme="minorHAnsi" w:hAnsiTheme="minorHAnsi" w:cstheme="minorHAnsi"/>
          <w:i/>
          <w:sz w:val="24"/>
          <w:szCs w:val="24"/>
        </w:rPr>
        <w:t xml:space="preserve">explain </w:t>
      </w:r>
      <w:r w:rsidR="00754650" w:rsidRPr="0080707D">
        <w:rPr>
          <w:rFonts w:asciiTheme="minorHAnsi" w:hAnsiTheme="minorHAnsi" w:cstheme="minorHAnsi"/>
          <w:i/>
          <w:sz w:val="24"/>
          <w:szCs w:val="24"/>
        </w:rPr>
        <w:t>this change</w:t>
      </w:r>
      <w:r w:rsidRPr="0080707D">
        <w:rPr>
          <w:rFonts w:asciiTheme="minorHAnsi" w:hAnsiTheme="minorHAnsi" w:cstheme="minorHAnsi"/>
          <w:i/>
          <w:sz w:val="24"/>
          <w:szCs w:val="24"/>
        </w:rPr>
        <w:t xml:space="preserve">.  </w:t>
      </w:r>
      <w:r w:rsidR="001E286D" w:rsidRPr="0080707D">
        <w:rPr>
          <w:rFonts w:asciiTheme="minorHAnsi" w:hAnsiTheme="minorHAnsi" w:cstheme="minorHAnsi"/>
          <w:i/>
          <w:sz w:val="24"/>
          <w:szCs w:val="24"/>
        </w:rPr>
        <w:t xml:space="preserve">Support your </w:t>
      </w:r>
      <w:r w:rsidR="0080707D" w:rsidRPr="0080707D">
        <w:rPr>
          <w:rFonts w:asciiTheme="minorHAnsi" w:hAnsiTheme="minorHAnsi" w:cstheme="minorHAnsi"/>
          <w:i/>
          <w:sz w:val="24"/>
          <w:szCs w:val="24"/>
        </w:rPr>
        <w:t xml:space="preserve">writing with </w:t>
      </w:r>
      <w:r w:rsidR="001E286D" w:rsidRPr="0080707D">
        <w:rPr>
          <w:rFonts w:asciiTheme="minorHAnsi" w:hAnsiTheme="minorHAnsi" w:cstheme="minorHAnsi"/>
          <w:i/>
          <w:sz w:val="24"/>
          <w:szCs w:val="24"/>
        </w:rPr>
        <w:t>relevant and sufficient evidence from the text, including direct quo</w:t>
      </w:r>
      <w:r w:rsidR="002A7668" w:rsidRPr="0080707D">
        <w:rPr>
          <w:rFonts w:asciiTheme="minorHAnsi" w:hAnsiTheme="minorHAnsi" w:cstheme="minorHAnsi"/>
          <w:i/>
          <w:sz w:val="24"/>
          <w:szCs w:val="24"/>
        </w:rPr>
        <w:t>tes and page numbers</w:t>
      </w:r>
      <w:r w:rsidR="001E286D" w:rsidRPr="0080707D">
        <w:rPr>
          <w:rFonts w:asciiTheme="minorHAnsi" w:hAnsiTheme="minorHAnsi" w:cstheme="minorHAnsi"/>
          <w:i/>
          <w:sz w:val="24"/>
          <w:szCs w:val="24"/>
        </w:rPr>
        <w:t>.</w:t>
      </w:r>
    </w:p>
    <w:p w14:paraId="248B5980" w14:textId="77777777"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10F54810"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2CDA4902"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4D2F983C"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454"/>
        <w:gridCol w:w="1134"/>
        <w:gridCol w:w="5220"/>
      </w:tblGrid>
      <w:tr w:rsidR="001E286D" w:rsidRPr="001E286D" w14:paraId="4AFAD875" w14:textId="77777777">
        <w:trPr>
          <w:jc w:val="center"/>
        </w:trPr>
        <w:tc>
          <w:tcPr>
            <w:tcW w:w="5454" w:type="dxa"/>
          </w:tcPr>
          <w:p w14:paraId="35F00CB7"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552496EE"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134" w:type="dxa"/>
            <w:vAlign w:val="center"/>
          </w:tcPr>
          <w:p w14:paraId="77BF091E" w14:textId="77777777" w:rsidR="001E286D" w:rsidRPr="001E286D" w:rsidRDefault="001E286D" w:rsidP="00055094">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76CDA9DF"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7361E183" w14:textId="77777777">
        <w:trPr>
          <w:jc w:val="center"/>
        </w:trPr>
        <w:tc>
          <w:tcPr>
            <w:tcW w:w="5454" w:type="dxa"/>
          </w:tcPr>
          <w:p w14:paraId="144ED181" w14:textId="77777777" w:rsidR="001E286D" w:rsidRDefault="006B586F" w:rsidP="006B586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repose, he often seemed sad and gloomy.  But when he began to speak, his expression changed.”</w:t>
            </w:r>
          </w:p>
        </w:tc>
        <w:tc>
          <w:tcPr>
            <w:tcW w:w="1134" w:type="dxa"/>
            <w:vAlign w:val="center"/>
          </w:tcPr>
          <w:p w14:paraId="2EC802E7" w14:textId="77777777" w:rsidR="00D26F4C" w:rsidRDefault="00D26F4C" w:rsidP="00055094">
            <w:pPr>
              <w:spacing w:after="0" w:line="240" w:lineRule="auto"/>
              <w:contextualSpacing/>
              <w:jc w:val="center"/>
              <w:rPr>
                <w:rFonts w:asciiTheme="minorHAnsi" w:hAnsiTheme="minorHAnsi" w:cstheme="minorHAnsi"/>
                <w:sz w:val="24"/>
                <w:szCs w:val="24"/>
              </w:rPr>
            </w:pPr>
          </w:p>
          <w:p w14:paraId="4A2424DE" w14:textId="77777777" w:rsidR="00D26F4C" w:rsidRDefault="006B586F"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545</w:t>
            </w:r>
          </w:p>
          <w:p w14:paraId="67A74764" w14:textId="77777777" w:rsidR="001E286D" w:rsidRDefault="001E286D" w:rsidP="00055094">
            <w:pPr>
              <w:spacing w:after="0" w:line="240" w:lineRule="auto"/>
              <w:contextualSpacing/>
              <w:jc w:val="center"/>
              <w:rPr>
                <w:rFonts w:asciiTheme="minorHAnsi" w:hAnsiTheme="minorHAnsi" w:cstheme="minorHAnsi"/>
                <w:sz w:val="24"/>
                <w:szCs w:val="24"/>
              </w:rPr>
            </w:pPr>
          </w:p>
        </w:tc>
        <w:tc>
          <w:tcPr>
            <w:tcW w:w="5220" w:type="dxa"/>
          </w:tcPr>
          <w:p w14:paraId="176AB301" w14:textId="77777777" w:rsidR="001E286D" w:rsidRDefault="006B586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seemed to have two very different personalities.  One very solemn.  The other much more expressive.</w:t>
            </w:r>
          </w:p>
        </w:tc>
      </w:tr>
      <w:tr w:rsidR="001E286D" w14:paraId="0D015B71" w14:textId="77777777">
        <w:trPr>
          <w:jc w:val="center"/>
        </w:trPr>
        <w:tc>
          <w:tcPr>
            <w:tcW w:w="5454" w:type="dxa"/>
          </w:tcPr>
          <w:p w14:paraId="0D15489E" w14:textId="77777777" w:rsidR="001E286D" w:rsidRDefault="006B586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According to a Chicago newspaperman, “The dull, listless features dropped like a mask.  The eyes began to sparkle, the mouth to smile; the whole countenance was wreathed in animation, so th</w:t>
            </w:r>
            <w:r w:rsidR="00055094">
              <w:rPr>
                <w:rFonts w:asciiTheme="minorHAnsi" w:hAnsiTheme="minorHAnsi" w:cstheme="minorHAnsi"/>
                <w:sz w:val="24"/>
                <w:szCs w:val="24"/>
              </w:rPr>
              <w:t>at a stranger would have said, ‘</w:t>
            </w:r>
            <w:r>
              <w:rPr>
                <w:rFonts w:asciiTheme="minorHAnsi" w:hAnsiTheme="minorHAnsi" w:cstheme="minorHAnsi"/>
                <w:sz w:val="24"/>
                <w:szCs w:val="24"/>
              </w:rPr>
              <w:t>Why, this man, so angular and solemn a moment ago, is really handsome.’”</w:t>
            </w:r>
          </w:p>
        </w:tc>
        <w:tc>
          <w:tcPr>
            <w:tcW w:w="1134" w:type="dxa"/>
            <w:vAlign w:val="center"/>
          </w:tcPr>
          <w:p w14:paraId="048F89C7" w14:textId="77777777" w:rsidR="001E286D" w:rsidRDefault="006B586F"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546</w:t>
            </w:r>
          </w:p>
        </w:tc>
        <w:tc>
          <w:tcPr>
            <w:tcW w:w="5220" w:type="dxa"/>
          </w:tcPr>
          <w:p w14:paraId="11A54980" w14:textId="77777777" w:rsidR="001E286D" w:rsidRDefault="009A6F2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Lincoln was speaking, he had a whole different personality and look that came about, from expressionless to an attractive expressiveness.</w:t>
            </w:r>
          </w:p>
        </w:tc>
      </w:tr>
      <w:tr w:rsidR="001E286D" w14:paraId="1E666820" w14:textId="77777777">
        <w:trPr>
          <w:jc w:val="center"/>
        </w:trPr>
        <w:tc>
          <w:tcPr>
            <w:tcW w:w="5454" w:type="dxa"/>
          </w:tcPr>
          <w:p w14:paraId="081DAA69" w14:textId="77777777" w:rsidR="001E286D" w:rsidRDefault="009A6F2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is never seen laughing or joking in his pictures.</w:t>
            </w:r>
          </w:p>
        </w:tc>
        <w:tc>
          <w:tcPr>
            <w:tcW w:w="1134" w:type="dxa"/>
            <w:vAlign w:val="center"/>
          </w:tcPr>
          <w:p w14:paraId="751F45FF" w14:textId="77777777" w:rsidR="001E286D" w:rsidRDefault="009A6F2E"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546</w:t>
            </w:r>
          </w:p>
        </w:tc>
        <w:tc>
          <w:tcPr>
            <w:tcW w:w="5220" w:type="dxa"/>
          </w:tcPr>
          <w:p w14:paraId="4BCD4F42" w14:textId="77777777" w:rsidR="001E286D" w:rsidRDefault="009A6F2E" w:rsidP="009A6F2E">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had a very serious, uptight side.</w:t>
            </w:r>
          </w:p>
        </w:tc>
      </w:tr>
      <w:tr w:rsidR="001E286D" w14:paraId="4318E986" w14:textId="77777777">
        <w:trPr>
          <w:jc w:val="center"/>
        </w:trPr>
        <w:tc>
          <w:tcPr>
            <w:tcW w:w="5454" w:type="dxa"/>
          </w:tcPr>
          <w:p w14:paraId="59B56299" w14:textId="77777777" w:rsidR="001E286D" w:rsidRDefault="009A6F2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Lincoln told humorous, but crude jokes during cabinet meetings.</w:t>
            </w:r>
          </w:p>
        </w:tc>
        <w:tc>
          <w:tcPr>
            <w:tcW w:w="1134" w:type="dxa"/>
            <w:vAlign w:val="center"/>
          </w:tcPr>
          <w:p w14:paraId="1E9472A8" w14:textId="77777777" w:rsidR="001E286D" w:rsidRDefault="009A6F2E"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547</w:t>
            </w:r>
          </w:p>
        </w:tc>
        <w:tc>
          <w:tcPr>
            <w:tcW w:w="5220" w:type="dxa"/>
          </w:tcPr>
          <w:p w14:paraId="3FFF6029" w14:textId="77777777" w:rsidR="001E286D" w:rsidRDefault="009A6F2E" w:rsidP="009A6F2E">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Lincoln </w:t>
            </w:r>
            <w:r w:rsidR="00AD0A92">
              <w:rPr>
                <w:rFonts w:asciiTheme="minorHAnsi" w:hAnsiTheme="minorHAnsi" w:cstheme="minorHAnsi"/>
                <w:sz w:val="24"/>
                <w:szCs w:val="24"/>
              </w:rPr>
              <w:t>was a man with a sense of humor</w:t>
            </w:r>
            <w:r w:rsidR="00AD0A92" w:rsidRPr="00AD0A92">
              <w:rPr>
                <w:rFonts w:asciiTheme="minorHAnsi" w:hAnsiTheme="minorHAnsi" w:cstheme="minorHAnsi"/>
                <w:sz w:val="24"/>
                <w:szCs w:val="24"/>
              </w:rPr>
              <w:t>, which could sometimes be inappropriate.</w:t>
            </w:r>
          </w:p>
        </w:tc>
      </w:tr>
      <w:tr w:rsidR="001E286D" w14:paraId="7938EF50" w14:textId="77777777">
        <w:trPr>
          <w:jc w:val="center"/>
        </w:trPr>
        <w:tc>
          <w:tcPr>
            <w:tcW w:w="5454" w:type="dxa"/>
          </w:tcPr>
          <w:p w14:paraId="2DC39159" w14:textId="77777777" w:rsidR="001E286D" w:rsidRDefault="009A6F2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“His changeable features, his tones, gestures, and expressions, seemed to defy description.”</w:t>
            </w:r>
          </w:p>
        </w:tc>
        <w:tc>
          <w:tcPr>
            <w:tcW w:w="1134" w:type="dxa"/>
            <w:vAlign w:val="center"/>
          </w:tcPr>
          <w:p w14:paraId="42ABCABD" w14:textId="77777777" w:rsidR="001E286D" w:rsidRDefault="009A6F2E"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546</w:t>
            </w:r>
          </w:p>
        </w:tc>
        <w:tc>
          <w:tcPr>
            <w:tcW w:w="5220" w:type="dxa"/>
          </w:tcPr>
          <w:p w14:paraId="538D9278" w14:textId="77777777" w:rsidR="001E286D" w:rsidRDefault="009A6F2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came across as different depending on the situation.</w:t>
            </w:r>
          </w:p>
        </w:tc>
      </w:tr>
      <w:tr w:rsidR="009A6F2E" w14:paraId="60C78F53" w14:textId="77777777">
        <w:trPr>
          <w:jc w:val="center"/>
        </w:trPr>
        <w:tc>
          <w:tcPr>
            <w:tcW w:w="5454" w:type="dxa"/>
          </w:tcPr>
          <w:p w14:paraId="1841DB95" w14:textId="77777777" w:rsidR="009A6F2E" w:rsidRDefault="009A6F2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ne</w:t>
            </w:r>
            <w:r w:rsidR="004046FD">
              <w:rPr>
                <w:rFonts w:asciiTheme="minorHAnsi" w:hAnsiTheme="minorHAnsi" w:cstheme="minorHAnsi"/>
                <w:sz w:val="24"/>
                <w:szCs w:val="24"/>
              </w:rPr>
              <w:t>ver revealed much about himself, especially his inner feelings.  According to William Herndon, his law partner, Lincoln was “</w:t>
            </w:r>
            <w:r w:rsidR="00055094">
              <w:rPr>
                <w:rFonts w:asciiTheme="minorHAnsi" w:hAnsiTheme="minorHAnsi" w:cstheme="minorHAnsi"/>
                <w:sz w:val="24"/>
                <w:szCs w:val="24"/>
              </w:rPr>
              <w:t>the most secretive—reticent—</w:t>
            </w:r>
            <w:r w:rsidR="004046FD">
              <w:rPr>
                <w:rFonts w:asciiTheme="minorHAnsi" w:hAnsiTheme="minorHAnsi" w:cstheme="minorHAnsi"/>
                <w:sz w:val="24"/>
                <w:szCs w:val="24"/>
              </w:rPr>
              <w:t>shut-mouthed man that ever lived.”</w:t>
            </w:r>
          </w:p>
        </w:tc>
        <w:tc>
          <w:tcPr>
            <w:tcW w:w="1134" w:type="dxa"/>
            <w:vAlign w:val="center"/>
          </w:tcPr>
          <w:p w14:paraId="31919EFF" w14:textId="77777777" w:rsidR="009A6F2E" w:rsidRDefault="004046FD"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546</w:t>
            </w:r>
          </w:p>
        </w:tc>
        <w:tc>
          <w:tcPr>
            <w:tcW w:w="5220" w:type="dxa"/>
          </w:tcPr>
          <w:p w14:paraId="3A8D7B7F" w14:textId="77777777" w:rsidR="009A6F2E" w:rsidRDefault="004046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was a private man, even though he was a public figure.</w:t>
            </w:r>
            <w:r w:rsidR="00AD0A92">
              <w:t xml:space="preserve">  </w:t>
            </w:r>
            <w:r w:rsidR="00AD0A92" w:rsidRPr="00AD0A92">
              <w:rPr>
                <w:rFonts w:asciiTheme="minorHAnsi" w:hAnsiTheme="minorHAnsi" w:cstheme="minorHAnsi"/>
                <w:sz w:val="24"/>
                <w:szCs w:val="24"/>
              </w:rPr>
              <w:t>He was even extremely private with his own law partner.</w:t>
            </w:r>
          </w:p>
        </w:tc>
      </w:tr>
      <w:tr w:rsidR="009A6F2E" w14:paraId="6903BEAE" w14:textId="77777777">
        <w:trPr>
          <w:jc w:val="center"/>
        </w:trPr>
        <w:tc>
          <w:tcPr>
            <w:tcW w:w="5454" w:type="dxa"/>
          </w:tcPr>
          <w:p w14:paraId="62D25B56" w14:textId="77777777" w:rsidR="009A6F2E" w:rsidRDefault="008D05B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Lincoln was around people, he became funny and talkative.</w:t>
            </w:r>
          </w:p>
        </w:tc>
        <w:tc>
          <w:tcPr>
            <w:tcW w:w="1134" w:type="dxa"/>
            <w:vAlign w:val="center"/>
          </w:tcPr>
          <w:p w14:paraId="3B06D992" w14:textId="77777777" w:rsidR="009A6F2E" w:rsidRDefault="008D05BD"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546</w:t>
            </w:r>
          </w:p>
        </w:tc>
        <w:tc>
          <w:tcPr>
            <w:tcW w:w="5220" w:type="dxa"/>
          </w:tcPr>
          <w:p w14:paraId="10D57C06" w14:textId="77777777" w:rsidR="009A6F2E" w:rsidRDefault="008D05B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witty, talkative Lincoln contrasts with the more private, solemn Lincoln.</w:t>
            </w:r>
          </w:p>
        </w:tc>
      </w:tr>
      <w:tr w:rsidR="009A6F2E" w14:paraId="42CE2219" w14:textId="77777777">
        <w:trPr>
          <w:jc w:val="center"/>
        </w:trPr>
        <w:tc>
          <w:tcPr>
            <w:tcW w:w="5454" w:type="dxa"/>
          </w:tcPr>
          <w:p w14:paraId="4FB70482" w14:textId="77777777" w:rsidR="009A6F2E" w:rsidRDefault="008D05B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his own time, Lincoln was never fully understood even by his closest friends.”</w:t>
            </w:r>
          </w:p>
        </w:tc>
        <w:tc>
          <w:tcPr>
            <w:tcW w:w="1134" w:type="dxa"/>
            <w:vAlign w:val="center"/>
          </w:tcPr>
          <w:p w14:paraId="3B34CD43" w14:textId="77777777" w:rsidR="009A6F2E" w:rsidRDefault="008D05BD"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546-</w:t>
            </w:r>
            <w:r w:rsidR="00055094">
              <w:rPr>
                <w:rFonts w:asciiTheme="minorHAnsi" w:hAnsiTheme="minorHAnsi" w:cstheme="minorHAnsi"/>
                <w:sz w:val="24"/>
                <w:szCs w:val="24"/>
              </w:rPr>
              <w:t>54</w:t>
            </w:r>
            <w:r>
              <w:rPr>
                <w:rFonts w:asciiTheme="minorHAnsi" w:hAnsiTheme="minorHAnsi" w:cstheme="minorHAnsi"/>
                <w:sz w:val="24"/>
                <w:szCs w:val="24"/>
              </w:rPr>
              <w:t>7</w:t>
            </w:r>
          </w:p>
        </w:tc>
        <w:tc>
          <w:tcPr>
            <w:tcW w:w="5220" w:type="dxa"/>
          </w:tcPr>
          <w:p w14:paraId="73B35B9A" w14:textId="77777777" w:rsidR="009A6F2E" w:rsidRDefault="008D05B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was a very complex person.</w:t>
            </w:r>
            <w:r w:rsidR="00CD79F9" w:rsidRPr="00CD79F9">
              <w:rPr>
                <w:rFonts w:asciiTheme="minorHAnsi" w:hAnsiTheme="minorHAnsi" w:cstheme="minorHAnsi"/>
                <w:sz w:val="24"/>
                <w:szCs w:val="24"/>
              </w:rPr>
              <w:t xml:space="preserve"> His many different sides made it difficult for anyone to truly know him as a person.</w:t>
            </w:r>
          </w:p>
        </w:tc>
      </w:tr>
      <w:tr w:rsidR="009A6F2E" w14:paraId="4903D3C2" w14:textId="77777777">
        <w:trPr>
          <w:jc w:val="center"/>
        </w:trPr>
        <w:tc>
          <w:tcPr>
            <w:tcW w:w="5454" w:type="dxa"/>
          </w:tcPr>
          <w:p w14:paraId="78FEFC5C" w14:textId="77777777" w:rsidR="009A6F2E" w:rsidRDefault="008D05BD" w:rsidP="00FC50A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went from living in a log cabin</w:t>
            </w:r>
            <w:r w:rsidR="00FC50A1">
              <w:rPr>
                <w:rFonts w:asciiTheme="minorHAnsi" w:hAnsiTheme="minorHAnsi" w:cstheme="minorHAnsi"/>
                <w:sz w:val="24"/>
                <w:szCs w:val="24"/>
              </w:rPr>
              <w:t xml:space="preserve"> with his poor, uneducated family to becoming a wealthy, self-educated lawyer </w:t>
            </w:r>
            <w:r>
              <w:rPr>
                <w:rFonts w:asciiTheme="minorHAnsi" w:hAnsiTheme="minorHAnsi" w:cstheme="minorHAnsi"/>
                <w:sz w:val="24"/>
                <w:szCs w:val="24"/>
              </w:rPr>
              <w:t>to living in the White House.</w:t>
            </w:r>
          </w:p>
        </w:tc>
        <w:tc>
          <w:tcPr>
            <w:tcW w:w="1134" w:type="dxa"/>
            <w:vAlign w:val="center"/>
          </w:tcPr>
          <w:p w14:paraId="6924491C" w14:textId="77777777" w:rsidR="009A6F2E" w:rsidRDefault="008D05BD"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547</w:t>
            </w:r>
          </w:p>
        </w:tc>
        <w:tc>
          <w:tcPr>
            <w:tcW w:w="5220" w:type="dxa"/>
          </w:tcPr>
          <w:p w14:paraId="3015A265" w14:textId="77777777" w:rsidR="009A6F2E" w:rsidRDefault="008D05B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Lincoln’s life changed drastically from childhood to adulthood.</w:t>
            </w:r>
          </w:p>
        </w:tc>
      </w:tr>
      <w:tr w:rsidR="009A6F2E" w14:paraId="27880B14" w14:textId="77777777">
        <w:trPr>
          <w:jc w:val="center"/>
        </w:trPr>
        <w:tc>
          <w:tcPr>
            <w:tcW w:w="5454" w:type="dxa"/>
          </w:tcPr>
          <w:p w14:paraId="32DF95DD" w14:textId="77777777" w:rsidR="009A6F2E" w:rsidRDefault="00FC50A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Even in the White House, Lincoln exhibited his folksy manner and used his homespun speech.</w:t>
            </w:r>
          </w:p>
        </w:tc>
        <w:tc>
          <w:tcPr>
            <w:tcW w:w="1134" w:type="dxa"/>
            <w:vAlign w:val="center"/>
          </w:tcPr>
          <w:p w14:paraId="468517B3" w14:textId="77777777" w:rsidR="009A6F2E" w:rsidRDefault="00FC50A1"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547</w:t>
            </w:r>
          </w:p>
        </w:tc>
        <w:tc>
          <w:tcPr>
            <w:tcW w:w="5220" w:type="dxa"/>
          </w:tcPr>
          <w:p w14:paraId="7AEB14C0" w14:textId="77777777" w:rsidR="009A6F2E" w:rsidRDefault="00FC50A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Even though Lincoln’s life change</w:t>
            </w:r>
            <w:r w:rsidR="00E826AA">
              <w:rPr>
                <w:rFonts w:asciiTheme="minorHAnsi" w:hAnsiTheme="minorHAnsi" w:cstheme="minorHAnsi"/>
                <w:sz w:val="24"/>
                <w:szCs w:val="24"/>
              </w:rPr>
              <w:t>d</w:t>
            </w:r>
            <w:r>
              <w:rPr>
                <w:rFonts w:asciiTheme="minorHAnsi" w:hAnsiTheme="minorHAnsi" w:cstheme="minorHAnsi"/>
                <w:sz w:val="24"/>
                <w:szCs w:val="24"/>
              </w:rPr>
              <w:t xml:space="preserve"> drastically, he kept to his roots.</w:t>
            </w:r>
          </w:p>
        </w:tc>
      </w:tr>
      <w:tr w:rsidR="00FC50A1" w14:paraId="24EAD9EB" w14:textId="77777777">
        <w:trPr>
          <w:jc w:val="center"/>
        </w:trPr>
        <w:tc>
          <w:tcPr>
            <w:tcW w:w="5454" w:type="dxa"/>
          </w:tcPr>
          <w:p w14:paraId="291DC586" w14:textId="77777777" w:rsidR="00FC50A1" w:rsidRDefault="00E826A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seemed like a common man, but he wasn’t.”</w:t>
            </w:r>
          </w:p>
        </w:tc>
        <w:tc>
          <w:tcPr>
            <w:tcW w:w="1134" w:type="dxa"/>
            <w:vAlign w:val="center"/>
          </w:tcPr>
          <w:p w14:paraId="762F758D" w14:textId="77777777" w:rsidR="00FC50A1" w:rsidRDefault="00E826AA"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547</w:t>
            </w:r>
          </w:p>
        </w:tc>
        <w:tc>
          <w:tcPr>
            <w:tcW w:w="5220" w:type="dxa"/>
          </w:tcPr>
          <w:p w14:paraId="15BD9431" w14:textId="77777777" w:rsidR="00FC50A1" w:rsidRDefault="00E826A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was mysterious.</w:t>
            </w:r>
          </w:p>
        </w:tc>
      </w:tr>
      <w:tr w:rsidR="00FC50A1" w14:paraId="1F048F10" w14:textId="77777777">
        <w:trPr>
          <w:jc w:val="center"/>
        </w:trPr>
        <w:tc>
          <w:tcPr>
            <w:tcW w:w="5454" w:type="dxa"/>
          </w:tcPr>
          <w:p w14:paraId="60B6D619" w14:textId="77777777" w:rsidR="00FC50A1" w:rsidRDefault="00E826A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Many described Lincoln as a sloppy </w:t>
            </w:r>
            <w:r w:rsidR="005C265F">
              <w:rPr>
                <w:rFonts w:asciiTheme="minorHAnsi" w:hAnsiTheme="minorHAnsi" w:cstheme="minorHAnsi"/>
                <w:sz w:val="24"/>
                <w:szCs w:val="24"/>
              </w:rPr>
              <w:t>dresser, but he bought two suit</w:t>
            </w:r>
            <w:r>
              <w:rPr>
                <w:rFonts w:asciiTheme="minorHAnsi" w:hAnsiTheme="minorHAnsi" w:cstheme="minorHAnsi"/>
                <w:sz w:val="24"/>
                <w:szCs w:val="24"/>
              </w:rPr>
              <w:t xml:space="preserve">s each year from the best tailor in Springfield, Illinois.  The irony in this is </w:t>
            </w:r>
            <w:r w:rsidR="005C265F">
              <w:rPr>
                <w:rFonts w:asciiTheme="minorHAnsi" w:hAnsiTheme="minorHAnsi" w:cstheme="minorHAnsi"/>
                <w:sz w:val="24"/>
                <w:szCs w:val="24"/>
              </w:rPr>
              <w:t>that most men only had one suit</w:t>
            </w:r>
            <w:r>
              <w:rPr>
                <w:rFonts w:asciiTheme="minorHAnsi" w:hAnsiTheme="minorHAnsi" w:cstheme="minorHAnsi"/>
                <w:sz w:val="24"/>
                <w:szCs w:val="24"/>
              </w:rPr>
              <w:t xml:space="preserve"> their entire lives.</w:t>
            </w:r>
          </w:p>
        </w:tc>
        <w:tc>
          <w:tcPr>
            <w:tcW w:w="1134" w:type="dxa"/>
            <w:vAlign w:val="center"/>
          </w:tcPr>
          <w:p w14:paraId="61407318" w14:textId="77777777" w:rsidR="00FC50A1" w:rsidRDefault="00E826AA"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547</w:t>
            </w:r>
          </w:p>
        </w:tc>
        <w:tc>
          <w:tcPr>
            <w:tcW w:w="5220" w:type="dxa"/>
          </w:tcPr>
          <w:p w14:paraId="008C3CC9" w14:textId="77777777" w:rsidR="00FC50A1" w:rsidRDefault="00E826AA" w:rsidP="00E826A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cared about his appearance.</w:t>
            </w:r>
          </w:p>
        </w:tc>
      </w:tr>
      <w:tr w:rsidR="00FC50A1" w14:paraId="1009FD97" w14:textId="77777777">
        <w:trPr>
          <w:jc w:val="center"/>
        </w:trPr>
        <w:tc>
          <w:tcPr>
            <w:tcW w:w="5454" w:type="dxa"/>
          </w:tcPr>
          <w:p w14:paraId="0CF11A74" w14:textId="77777777" w:rsidR="00FC50A1" w:rsidRDefault="007043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was a humorous man that told funny stories, but was also moody with bouts of depressions.</w:t>
            </w:r>
          </w:p>
        </w:tc>
        <w:tc>
          <w:tcPr>
            <w:tcW w:w="1134" w:type="dxa"/>
            <w:vAlign w:val="center"/>
          </w:tcPr>
          <w:p w14:paraId="1890979E" w14:textId="77777777" w:rsidR="00FC50A1" w:rsidRDefault="00A51334"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547</w:t>
            </w:r>
          </w:p>
        </w:tc>
        <w:tc>
          <w:tcPr>
            <w:tcW w:w="5220" w:type="dxa"/>
          </w:tcPr>
          <w:p w14:paraId="7E153E75" w14:textId="77777777" w:rsidR="00FC50A1" w:rsidRDefault="007043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had two sides, funny and sad.</w:t>
            </w:r>
          </w:p>
        </w:tc>
      </w:tr>
      <w:tr w:rsidR="00FC50A1" w14:paraId="47F76008" w14:textId="77777777">
        <w:trPr>
          <w:jc w:val="center"/>
        </w:trPr>
        <w:tc>
          <w:tcPr>
            <w:tcW w:w="5454" w:type="dxa"/>
          </w:tcPr>
          <w:p w14:paraId="6A523516" w14:textId="77777777" w:rsidR="00FC50A1" w:rsidRDefault="007043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was both practical and superstitious.</w:t>
            </w:r>
          </w:p>
        </w:tc>
        <w:tc>
          <w:tcPr>
            <w:tcW w:w="1134" w:type="dxa"/>
            <w:vAlign w:val="center"/>
          </w:tcPr>
          <w:p w14:paraId="6ECB85C6" w14:textId="77777777" w:rsidR="00FC50A1" w:rsidRDefault="007043C3"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548</w:t>
            </w:r>
          </w:p>
        </w:tc>
        <w:tc>
          <w:tcPr>
            <w:tcW w:w="5220" w:type="dxa"/>
          </w:tcPr>
          <w:p w14:paraId="10D7F5A4" w14:textId="77777777" w:rsidR="00FC50A1" w:rsidRDefault="007043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Lincoln’s two sides seemed to contradict each other.  Most practical people are not superstitious and vice versa.</w:t>
            </w:r>
          </w:p>
        </w:tc>
      </w:tr>
      <w:tr w:rsidR="007043C3" w14:paraId="0103DA15" w14:textId="77777777">
        <w:trPr>
          <w:jc w:val="center"/>
        </w:trPr>
        <w:tc>
          <w:tcPr>
            <w:tcW w:w="5454" w:type="dxa"/>
          </w:tcPr>
          <w:p w14:paraId="782BE95F" w14:textId="77777777" w:rsidR="007043C3" w:rsidRDefault="0091266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During the Civil War, Lincoln’s critics saw him as “a tyrant, hick, stupid baboon unfit for office, and a </w:t>
            </w:r>
            <w:r>
              <w:rPr>
                <w:rFonts w:asciiTheme="minorHAnsi" w:hAnsiTheme="minorHAnsi" w:cstheme="minorHAnsi"/>
                <w:sz w:val="24"/>
                <w:szCs w:val="24"/>
              </w:rPr>
              <w:lastRenderedPageBreak/>
              <w:t>bungling amateur as a commander in chief.”  His supporters “praised him as a farsighted statesman, a military mastermind who engineered the Union victory.</w:t>
            </w:r>
          </w:p>
        </w:tc>
        <w:tc>
          <w:tcPr>
            <w:tcW w:w="1134" w:type="dxa"/>
            <w:vAlign w:val="center"/>
          </w:tcPr>
          <w:p w14:paraId="47A4D2E1" w14:textId="77777777" w:rsidR="007043C3" w:rsidRDefault="00912664"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548</w:t>
            </w:r>
          </w:p>
        </w:tc>
        <w:tc>
          <w:tcPr>
            <w:tcW w:w="5220" w:type="dxa"/>
          </w:tcPr>
          <w:p w14:paraId="193AD4D6" w14:textId="77777777" w:rsidR="007043C3" w:rsidRDefault="0091266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perceptions of Lincoln were as contrasting as Lincoln’s characteristics.</w:t>
            </w:r>
          </w:p>
        </w:tc>
      </w:tr>
      <w:tr w:rsidR="00912664" w14:paraId="5277A397" w14:textId="77777777">
        <w:trPr>
          <w:jc w:val="center"/>
        </w:trPr>
        <w:tc>
          <w:tcPr>
            <w:tcW w:w="5454" w:type="dxa"/>
          </w:tcPr>
          <w:p w14:paraId="0BD1FDEC" w14:textId="77777777" w:rsidR="00912664" w:rsidRDefault="0076506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 entered the Civil War to keep the nation together, but by the end was trying to abolish slavery.</w:t>
            </w:r>
          </w:p>
        </w:tc>
        <w:tc>
          <w:tcPr>
            <w:tcW w:w="1134" w:type="dxa"/>
            <w:vAlign w:val="center"/>
          </w:tcPr>
          <w:p w14:paraId="1206F33F" w14:textId="77777777" w:rsidR="00912664" w:rsidRDefault="00765062"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548</w:t>
            </w:r>
          </w:p>
        </w:tc>
        <w:tc>
          <w:tcPr>
            <w:tcW w:w="5220" w:type="dxa"/>
          </w:tcPr>
          <w:p w14:paraId="2FAE72D2" w14:textId="77777777" w:rsidR="00912664" w:rsidRDefault="0005509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Lincoln’s own perspective</w:t>
            </w:r>
            <w:r w:rsidR="00765062">
              <w:rPr>
                <w:rFonts w:asciiTheme="minorHAnsi" w:hAnsiTheme="minorHAnsi" w:cstheme="minorHAnsi"/>
                <w:sz w:val="24"/>
                <w:szCs w:val="24"/>
              </w:rPr>
              <w:t xml:space="preserve"> changed.</w:t>
            </w:r>
          </w:p>
        </w:tc>
      </w:tr>
      <w:tr w:rsidR="00765062" w14:paraId="09C5DC3E" w14:textId="77777777">
        <w:trPr>
          <w:jc w:val="center"/>
        </w:trPr>
        <w:tc>
          <w:tcPr>
            <w:tcW w:w="5454" w:type="dxa"/>
          </w:tcPr>
          <w:p w14:paraId="52CBAA03" w14:textId="77777777" w:rsidR="00765062" w:rsidRDefault="0076506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Frederick Douglas said about Lincoln </w:t>
            </w:r>
            <w:r w:rsidR="00055094">
              <w:rPr>
                <w:rFonts w:asciiTheme="minorHAnsi" w:hAnsiTheme="minorHAnsi" w:cstheme="minorHAnsi"/>
                <w:sz w:val="24"/>
                <w:szCs w:val="24"/>
              </w:rPr>
              <w:t xml:space="preserve">that he was </w:t>
            </w:r>
            <w:r>
              <w:rPr>
                <w:rFonts w:asciiTheme="minorHAnsi" w:hAnsiTheme="minorHAnsi" w:cstheme="minorHAnsi"/>
                <w:sz w:val="24"/>
                <w:szCs w:val="24"/>
              </w:rPr>
              <w:t>“preeminently the white man’s president, entirely devoted to the welfare of white men.”  After the war, Douglas changed his mind about Lincoln saying he was perfect for the job as president.</w:t>
            </w:r>
          </w:p>
        </w:tc>
        <w:tc>
          <w:tcPr>
            <w:tcW w:w="1134" w:type="dxa"/>
            <w:vAlign w:val="center"/>
          </w:tcPr>
          <w:p w14:paraId="6A4628A1" w14:textId="77777777" w:rsidR="00765062" w:rsidRDefault="00765062" w:rsidP="0005509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548</w:t>
            </w:r>
          </w:p>
        </w:tc>
        <w:tc>
          <w:tcPr>
            <w:tcW w:w="5220" w:type="dxa"/>
          </w:tcPr>
          <w:p w14:paraId="209185C7" w14:textId="77777777" w:rsidR="00765062" w:rsidRDefault="0076506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People changed their minds about the kind of man Lincoln was.</w:t>
            </w:r>
          </w:p>
        </w:tc>
      </w:tr>
    </w:tbl>
    <w:p w14:paraId="069EEBCD" w14:textId="77777777" w:rsidR="008D3588" w:rsidRDefault="008D3588" w:rsidP="001E286D">
      <w:pPr>
        <w:spacing w:after="0" w:line="360" w:lineRule="auto"/>
        <w:rPr>
          <w:rFonts w:asciiTheme="minorHAnsi" w:hAnsiTheme="minorHAnsi" w:cstheme="minorHAnsi"/>
          <w:sz w:val="24"/>
          <w:szCs w:val="24"/>
        </w:rPr>
      </w:pPr>
    </w:p>
    <w:p w14:paraId="19C8D092"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47F63440"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4B3F5277" w14:textId="77777777"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574B898D" w14:textId="77777777" w:rsidR="001E7FF7" w:rsidRDefault="001E7FF7" w:rsidP="001E7FF7">
      <w:pPr>
        <w:pStyle w:val="ListParagraph"/>
        <w:spacing w:after="0" w:line="360" w:lineRule="auto"/>
        <w:ind w:left="1080"/>
        <w:rPr>
          <w:rFonts w:asciiTheme="minorHAnsi" w:hAnsiTheme="minorHAnsi" w:cstheme="minorHAnsi"/>
          <w:sz w:val="24"/>
          <w:szCs w:val="24"/>
        </w:rPr>
      </w:pPr>
    </w:p>
    <w:p w14:paraId="07E8DCC3" w14:textId="77777777" w:rsidR="001E7FF7" w:rsidRDefault="001E7FF7" w:rsidP="001E7FF7">
      <w:pPr>
        <w:pStyle w:val="ListParagraph"/>
        <w:spacing w:after="0" w:line="360" w:lineRule="auto"/>
        <w:ind w:left="1080"/>
        <w:rPr>
          <w:rFonts w:asciiTheme="minorHAnsi" w:hAnsiTheme="minorHAnsi" w:cstheme="minorHAnsi"/>
          <w:sz w:val="24"/>
          <w:szCs w:val="24"/>
        </w:rPr>
      </w:pPr>
    </w:p>
    <w:p w14:paraId="0B69E5F5" w14:textId="77777777" w:rsidR="001E7FF7" w:rsidRPr="00B35E4D" w:rsidRDefault="001E7FF7" w:rsidP="001E7FF7">
      <w:pPr>
        <w:pStyle w:val="ListParagraph"/>
        <w:spacing w:after="0" w:line="360" w:lineRule="auto"/>
        <w:ind w:left="1080"/>
        <w:rPr>
          <w:rFonts w:asciiTheme="minorHAnsi" w:hAnsiTheme="minorHAnsi" w:cstheme="minorHAnsi"/>
          <w:sz w:val="24"/>
          <w:szCs w:val="24"/>
        </w:rPr>
      </w:pPr>
    </w:p>
    <w:p w14:paraId="78A7958F"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50217992" w14:textId="77777777" w:rsidR="007E13C7" w:rsidRDefault="00C04C51" w:rsidP="007E13C7">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C51F3F">
        <w:rPr>
          <w:rFonts w:asciiTheme="minorHAnsi" w:hAnsiTheme="minorHAnsi" w:cstheme="minorHAnsi"/>
          <w:sz w:val="24"/>
          <w:szCs w:val="24"/>
        </w:rPr>
        <w:t xml:space="preserve">Abraham Lincoln was known by many, but understood by few.  His contrasting characteristics created differing perspectives of the kind of man Lincoln was with perspectives even changing about him over time. </w:t>
      </w:r>
    </w:p>
    <w:p w14:paraId="2F41C229" w14:textId="77777777" w:rsidR="009D7DC8" w:rsidRDefault="007E13C7" w:rsidP="00D53E13">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Lincoln was a very complex, mysterious person. According to Freedman, “In his own time, Lincoln was never fully underst</w:t>
      </w:r>
      <w:r w:rsidR="00055094">
        <w:rPr>
          <w:rFonts w:asciiTheme="minorHAnsi" w:hAnsiTheme="minorHAnsi" w:cstheme="minorHAnsi"/>
          <w:sz w:val="24"/>
          <w:szCs w:val="24"/>
        </w:rPr>
        <w:t>ood even by his closest friends</w:t>
      </w:r>
      <w:r>
        <w:rPr>
          <w:rFonts w:asciiTheme="minorHAnsi" w:hAnsiTheme="minorHAnsi" w:cstheme="minorHAnsi"/>
          <w:sz w:val="24"/>
          <w:szCs w:val="24"/>
        </w:rPr>
        <w:t>”</w:t>
      </w:r>
      <w:r w:rsidR="00EA63D1" w:rsidRPr="00EA63D1">
        <w:rPr>
          <w:rFonts w:asciiTheme="minorHAnsi" w:hAnsiTheme="minorHAnsi" w:cstheme="minorHAnsi"/>
          <w:sz w:val="24"/>
          <w:szCs w:val="24"/>
        </w:rPr>
        <w:t xml:space="preserve"> </w:t>
      </w:r>
      <w:r w:rsidR="00EA63D1">
        <w:rPr>
          <w:rFonts w:asciiTheme="minorHAnsi" w:hAnsiTheme="minorHAnsi" w:cstheme="minorHAnsi"/>
          <w:sz w:val="24"/>
          <w:szCs w:val="24"/>
        </w:rPr>
        <w:t>(</w:t>
      </w:r>
      <w:r w:rsidR="001239C7">
        <w:rPr>
          <w:rFonts w:asciiTheme="minorHAnsi" w:hAnsiTheme="minorHAnsi" w:cstheme="minorHAnsi"/>
          <w:sz w:val="24"/>
          <w:szCs w:val="24"/>
        </w:rPr>
        <w:t xml:space="preserve">p. </w:t>
      </w:r>
      <w:r w:rsidR="00EA63D1">
        <w:rPr>
          <w:rFonts w:asciiTheme="minorHAnsi" w:hAnsiTheme="minorHAnsi" w:cstheme="minorHAnsi"/>
          <w:sz w:val="24"/>
          <w:szCs w:val="24"/>
        </w:rPr>
        <w:t>546-7)</w:t>
      </w:r>
      <w:r w:rsidR="00055094">
        <w:rPr>
          <w:rFonts w:asciiTheme="minorHAnsi" w:hAnsiTheme="minorHAnsi" w:cstheme="minorHAnsi"/>
          <w:sz w:val="24"/>
          <w:szCs w:val="24"/>
        </w:rPr>
        <w:t>.</w:t>
      </w:r>
      <w:r w:rsidR="001239C7">
        <w:rPr>
          <w:rFonts w:asciiTheme="minorHAnsi" w:hAnsiTheme="minorHAnsi" w:cstheme="minorHAnsi"/>
          <w:sz w:val="24"/>
          <w:szCs w:val="24"/>
        </w:rPr>
        <w:t xml:space="preserve"> </w:t>
      </w:r>
      <w:r w:rsidR="00E46438">
        <w:rPr>
          <w:rFonts w:asciiTheme="minorHAnsi" w:hAnsiTheme="minorHAnsi" w:cstheme="minorHAnsi"/>
          <w:sz w:val="24"/>
          <w:szCs w:val="24"/>
        </w:rPr>
        <w:t xml:space="preserve">Lincoln’s mysterious nature presented itself through his secretiveness.  </w:t>
      </w:r>
      <w:r w:rsidR="00E46438" w:rsidRPr="00E46438">
        <w:rPr>
          <w:rFonts w:asciiTheme="minorHAnsi" w:hAnsiTheme="minorHAnsi" w:cstheme="minorHAnsi"/>
          <w:sz w:val="24"/>
          <w:szCs w:val="24"/>
        </w:rPr>
        <w:t>Lincoln never revealed much about himself, especially his inner feelings.  According to William Herndon, his law partner, Lincoln was “the most secretive - reticent - shut-mouthed man</w:t>
      </w:r>
      <w:r w:rsidR="00055094">
        <w:rPr>
          <w:rFonts w:asciiTheme="minorHAnsi" w:hAnsiTheme="minorHAnsi" w:cstheme="minorHAnsi"/>
          <w:sz w:val="24"/>
          <w:szCs w:val="24"/>
        </w:rPr>
        <w:t xml:space="preserve"> that ever lived</w:t>
      </w:r>
      <w:r w:rsidR="00E46438" w:rsidRPr="00E46438">
        <w:rPr>
          <w:rFonts w:asciiTheme="minorHAnsi" w:hAnsiTheme="minorHAnsi" w:cstheme="minorHAnsi"/>
          <w:sz w:val="24"/>
          <w:szCs w:val="24"/>
        </w:rPr>
        <w:t>”</w:t>
      </w:r>
      <w:r w:rsidR="00E46438">
        <w:rPr>
          <w:rFonts w:asciiTheme="minorHAnsi" w:hAnsiTheme="minorHAnsi" w:cstheme="minorHAnsi"/>
          <w:sz w:val="24"/>
          <w:szCs w:val="24"/>
        </w:rPr>
        <w:t xml:space="preserve"> </w:t>
      </w:r>
      <w:r w:rsidR="001239C7">
        <w:rPr>
          <w:rFonts w:asciiTheme="minorHAnsi" w:hAnsiTheme="minorHAnsi" w:cstheme="minorHAnsi"/>
          <w:sz w:val="24"/>
          <w:szCs w:val="24"/>
        </w:rPr>
        <w:t>(p. 546)</w:t>
      </w:r>
      <w:r w:rsidR="00055094">
        <w:rPr>
          <w:rFonts w:asciiTheme="minorHAnsi" w:hAnsiTheme="minorHAnsi" w:cstheme="minorHAnsi"/>
          <w:sz w:val="24"/>
          <w:szCs w:val="24"/>
        </w:rPr>
        <w:t>.</w:t>
      </w:r>
      <w:r w:rsidR="00E46438">
        <w:rPr>
          <w:rFonts w:asciiTheme="minorHAnsi" w:hAnsiTheme="minorHAnsi" w:cstheme="minorHAnsi"/>
          <w:sz w:val="24"/>
          <w:szCs w:val="24"/>
        </w:rPr>
        <w:t xml:space="preserve"> H</w:t>
      </w:r>
      <w:r>
        <w:rPr>
          <w:rFonts w:asciiTheme="minorHAnsi" w:hAnsiTheme="minorHAnsi" w:cstheme="minorHAnsi"/>
          <w:sz w:val="24"/>
          <w:szCs w:val="24"/>
        </w:rPr>
        <w:t xml:space="preserve">is complexity stemmed from </w:t>
      </w:r>
      <w:r w:rsidR="00E46438">
        <w:rPr>
          <w:rFonts w:asciiTheme="minorHAnsi" w:hAnsiTheme="minorHAnsi" w:cstheme="minorHAnsi"/>
          <w:sz w:val="24"/>
          <w:szCs w:val="24"/>
        </w:rPr>
        <w:t>two very differing</w:t>
      </w:r>
      <w:r>
        <w:rPr>
          <w:rFonts w:asciiTheme="minorHAnsi" w:hAnsiTheme="minorHAnsi" w:cstheme="minorHAnsi"/>
          <w:sz w:val="24"/>
          <w:szCs w:val="24"/>
        </w:rPr>
        <w:t xml:space="preserve"> personalities.  One was very solemn</w:t>
      </w:r>
      <w:r w:rsidR="00E46438">
        <w:rPr>
          <w:rFonts w:asciiTheme="minorHAnsi" w:hAnsiTheme="minorHAnsi" w:cstheme="minorHAnsi"/>
          <w:sz w:val="24"/>
          <w:szCs w:val="24"/>
        </w:rPr>
        <w:t>; t</w:t>
      </w:r>
      <w:r>
        <w:rPr>
          <w:rFonts w:asciiTheme="minorHAnsi" w:hAnsiTheme="minorHAnsi" w:cstheme="minorHAnsi"/>
          <w:sz w:val="24"/>
          <w:szCs w:val="24"/>
        </w:rPr>
        <w:t xml:space="preserve">he other was much more expressive.  </w:t>
      </w:r>
      <w:r w:rsidR="00D53E13">
        <w:rPr>
          <w:rFonts w:asciiTheme="minorHAnsi" w:hAnsiTheme="minorHAnsi" w:cstheme="minorHAnsi"/>
          <w:sz w:val="24"/>
          <w:szCs w:val="24"/>
        </w:rPr>
        <w:t xml:space="preserve">Freedman said, </w:t>
      </w:r>
      <w:r w:rsidRPr="00D53E13">
        <w:rPr>
          <w:rFonts w:asciiTheme="minorHAnsi" w:hAnsiTheme="minorHAnsi" w:cstheme="minorHAnsi"/>
          <w:sz w:val="24"/>
          <w:szCs w:val="24"/>
        </w:rPr>
        <w:t>“In repose, he often seemed sad and gloomy.  But when he began to speak, his expression chan</w:t>
      </w:r>
      <w:r w:rsidR="00055094">
        <w:rPr>
          <w:rFonts w:asciiTheme="minorHAnsi" w:hAnsiTheme="minorHAnsi" w:cstheme="minorHAnsi"/>
          <w:sz w:val="24"/>
          <w:szCs w:val="24"/>
        </w:rPr>
        <w:t>ged</w:t>
      </w:r>
      <w:r w:rsidRPr="00D53E13">
        <w:rPr>
          <w:rFonts w:asciiTheme="minorHAnsi" w:hAnsiTheme="minorHAnsi" w:cstheme="minorHAnsi"/>
          <w:sz w:val="24"/>
          <w:szCs w:val="24"/>
        </w:rPr>
        <w:t>”</w:t>
      </w:r>
      <w:r w:rsidR="00D53E13" w:rsidRPr="00D53E13">
        <w:rPr>
          <w:rFonts w:asciiTheme="minorHAnsi" w:hAnsiTheme="minorHAnsi" w:cstheme="minorHAnsi"/>
          <w:sz w:val="24"/>
          <w:szCs w:val="24"/>
        </w:rPr>
        <w:t xml:space="preserve"> </w:t>
      </w:r>
      <w:r w:rsidR="001239C7" w:rsidRPr="00D53E13">
        <w:rPr>
          <w:rFonts w:asciiTheme="minorHAnsi" w:hAnsiTheme="minorHAnsi" w:cstheme="minorHAnsi"/>
          <w:sz w:val="24"/>
          <w:szCs w:val="24"/>
        </w:rPr>
        <w:t>(</w:t>
      </w:r>
      <w:r w:rsidR="001239C7">
        <w:rPr>
          <w:rFonts w:asciiTheme="minorHAnsi" w:hAnsiTheme="minorHAnsi" w:cstheme="minorHAnsi"/>
          <w:sz w:val="24"/>
          <w:szCs w:val="24"/>
        </w:rPr>
        <w:t xml:space="preserve">p. </w:t>
      </w:r>
      <w:r w:rsidR="001239C7" w:rsidRPr="00D53E13">
        <w:rPr>
          <w:rFonts w:asciiTheme="minorHAnsi" w:hAnsiTheme="minorHAnsi" w:cstheme="minorHAnsi"/>
          <w:sz w:val="24"/>
          <w:szCs w:val="24"/>
        </w:rPr>
        <w:t>545</w:t>
      </w:r>
      <w:r w:rsidR="001239C7">
        <w:rPr>
          <w:rFonts w:asciiTheme="minorHAnsi" w:hAnsiTheme="minorHAnsi" w:cstheme="minorHAnsi"/>
          <w:sz w:val="24"/>
          <w:szCs w:val="24"/>
        </w:rPr>
        <w:t>)</w:t>
      </w:r>
      <w:r w:rsidR="00055094">
        <w:rPr>
          <w:rFonts w:asciiTheme="minorHAnsi" w:hAnsiTheme="minorHAnsi" w:cstheme="minorHAnsi"/>
          <w:sz w:val="24"/>
          <w:szCs w:val="24"/>
        </w:rPr>
        <w:t>.</w:t>
      </w:r>
      <w:r w:rsidR="001239C7">
        <w:rPr>
          <w:rFonts w:asciiTheme="minorHAnsi" w:hAnsiTheme="minorHAnsi" w:cstheme="minorHAnsi"/>
          <w:sz w:val="24"/>
          <w:szCs w:val="24"/>
        </w:rPr>
        <w:t xml:space="preserve"> </w:t>
      </w:r>
      <w:r w:rsidR="00D53E13" w:rsidRPr="00D53E13">
        <w:rPr>
          <w:rFonts w:asciiTheme="minorHAnsi" w:hAnsiTheme="minorHAnsi" w:cstheme="minorHAnsi"/>
          <w:sz w:val="24"/>
          <w:szCs w:val="24"/>
        </w:rPr>
        <w:t>According to a Chicago newspaperman, “The dull, listless features dropped like a mask.  The eyes began to sparkle, the mouth to smile; the whole countenance was wreathed in animation, so that a stranger would have said, ’Why, this man, so angular and solemn a mome</w:t>
      </w:r>
      <w:r w:rsidR="001239C7">
        <w:rPr>
          <w:rFonts w:asciiTheme="minorHAnsi" w:hAnsiTheme="minorHAnsi" w:cstheme="minorHAnsi"/>
          <w:sz w:val="24"/>
          <w:szCs w:val="24"/>
        </w:rPr>
        <w:t>nt ago, is really handsome</w:t>
      </w:r>
      <w:r w:rsidR="00D53E13" w:rsidRPr="00D53E13">
        <w:rPr>
          <w:rFonts w:asciiTheme="minorHAnsi" w:hAnsiTheme="minorHAnsi" w:cstheme="minorHAnsi"/>
          <w:sz w:val="24"/>
          <w:szCs w:val="24"/>
        </w:rPr>
        <w:t>’</w:t>
      </w:r>
      <w:r w:rsidR="009D7DC8">
        <w:rPr>
          <w:rFonts w:asciiTheme="minorHAnsi" w:hAnsiTheme="minorHAnsi" w:cstheme="minorHAnsi"/>
          <w:sz w:val="24"/>
          <w:szCs w:val="24"/>
        </w:rPr>
        <w:t>”</w:t>
      </w:r>
      <w:r w:rsidR="001239C7">
        <w:rPr>
          <w:rFonts w:asciiTheme="minorHAnsi" w:hAnsiTheme="minorHAnsi" w:cstheme="minorHAnsi"/>
          <w:sz w:val="24"/>
          <w:szCs w:val="24"/>
        </w:rPr>
        <w:t xml:space="preserve"> (p. 546).  </w:t>
      </w:r>
      <w:r w:rsidR="009D7DC8">
        <w:rPr>
          <w:rFonts w:asciiTheme="minorHAnsi" w:hAnsiTheme="minorHAnsi" w:cstheme="minorHAnsi"/>
          <w:sz w:val="24"/>
          <w:szCs w:val="24"/>
        </w:rPr>
        <w:t xml:space="preserve">Another contradiction in </w:t>
      </w:r>
      <w:r w:rsidR="009D7DC8" w:rsidRPr="009D7DC8">
        <w:rPr>
          <w:rFonts w:asciiTheme="minorHAnsi" w:hAnsiTheme="minorHAnsi" w:cstheme="minorHAnsi"/>
          <w:sz w:val="24"/>
          <w:szCs w:val="24"/>
        </w:rPr>
        <w:t>Lincoln</w:t>
      </w:r>
      <w:r w:rsidR="009D7DC8">
        <w:rPr>
          <w:rFonts w:asciiTheme="minorHAnsi" w:hAnsiTheme="minorHAnsi" w:cstheme="minorHAnsi"/>
          <w:sz w:val="24"/>
          <w:szCs w:val="24"/>
        </w:rPr>
        <w:t>’s personality</w:t>
      </w:r>
      <w:r w:rsidR="009D7DC8" w:rsidRPr="009D7DC8">
        <w:rPr>
          <w:rFonts w:asciiTheme="minorHAnsi" w:hAnsiTheme="minorHAnsi" w:cstheme="minorHAnsi"/>
          <w:sz w:val="24"/>
          <w:szCs w:val="24"/>
        </w:rPr>
        <w:t xml:space="preserve"> was </w:t>
      </w:r>
      <w:r w:rsidR="009D7DC8">
        <w:rPr>
          <w:rFonts w:asciiTheme="minorHAnsi" w:hAnsiTheme="minorHAnsi" w:cstheme="minorHAnsi"/>
          <w:sz w:val="24"/>
          <w:szCs w:val="24"/>
        </w:rPr>
        <w:t xml:space="preserve">that he was </w:t>
      </w:r>
      <w:r w:rsidR="009D7DC8" w:rsidRPr="009D7DC8">
        <w:rPr>
          <w:rFonts w:asciiTheme="minorHAnsi" w:hAnsiTheme="minorHAnsi" w:cstheme="minorHAnsi"/>
          <w:sz w:val="24"/>
          <w:szCs w:val="24"/>
        </w:rPr>
        <w:t>both practical and superstitious</w:t>
      </w:r>
      <w:r w:rsidR="009D7DC8">
        <w:rPr>
          <w:rFonts w:asciiTheme="minorHAnsi" w:hAnsiTheme="minorHAnsi" w:cstheme="minorHAnsi"/>
          <w:sz w:val="24"/>
          <w:szCs w:val="24"/>
        </w:rPr>
        <w:t xml:space="preserve"> (548).  </w:t>
      </w:r>
      <w:r w:rsidR="009D7DC8" w:rsidRPr="009D7DC8">
        <w:rPr>
          <w:rFonts w:asciiTheme="minorHAnsi" w:hAnsiTheme="minorHAnsi" w:cstheme="minorHAnsi"/>
          <w:sz w:val="24"/>
          <w:szCs w:val="24"/>
        </w:rPr>
        <w:t xml:space="preserve">Most practical people are not superstitious and vice versa. </w:t>
      </w:r>
      <w:r w:rsidR="00087479">
        <w:rPr>
          <w:rFonts w:asciiTheme="minorHAnsi" w:hAnsiTheme="minorHAnsi" w:cstheme="minorHAnsi"/>
          <w:sz w:val="24"/>
          <w:szCs w:val="24"/>
        </w:rPr>
        <w:t xml:space="preserve"> </w:t>
      </w:r>
      <w:r w:rsidR="009D7DC8">
        <w:rPr>
          <w:rFonts w:asciiTheme="minorHAnsi" w:hAnsiTheme="minorHAnsi" w:cstheme="minorHAnsi"/>
          <w:sz w:val="24"/>
          <w:szCs w:val="24"/>
        </w:rPr>
        <w:t>Also, Lincoln was a humorous man that told funny stories, but was also mood</w:t>
      </w:r>
      <w:r w:rsidR="00055094">
        <w:rPr>
          <w:rFonts w:asciiTheme="minorHAnsi" w:hAnsiTheme="minorHAnsi" w:cstheme="minorHAnsi"/>
          <w:sz w:val="24"/>
          <w:szCs w:val="24"/>
        </w:rPr>
        <w:t>y with bouts of depressions</w:t>
      </w:r>
      <w:r w:rsidR="002C75F5">
        <w:rPr>
          <w:rFonts w:asciiTheme="minorHAnsi" w:hAnsiTheme="minorHAnsi" w:cstheme="minorHAnsi"/>
          <w:sz w:val="24"/>
          <w:szCs w:val="24"/>
        </w:rPr>
        <w:t xml:space="preserve"> </w:t>
      </w:r>
      <w:r w:rsidR="001239C7">
        <w:rPr>
          <w:rFonts w:asciiTheme="minorHAnsi" w:hAnsiTheme="minorHAnsi" w:cstheme="minorHAnsi"/>
          <w:sz w:val="24"/>
          <w:szCs w:val="24"/>
        </w:rPr>
        <w:t>(p. 547)</w:t>
      </w:r>
      <w:r w:rsidR="00055094">
        <w:rPr>
          <w:rFonts w:asciiTheme="minorHAnsi" w:hAnsiTheme="minorHAnsi" w:cstheme="minorHAnsi"/>
          <w:sz w:val="24"/>
          <w:szCs w:val="24"/>
        </w:rPr>
        <w:t>.</w:t>
      </w:r>
      <w:r w:rsidR="001239C7">
        <w:rPr>
          <w:rFonts w:asciiTheme="minorHAnsi" w:hAnsiTheme="minorHAnsi" w:cstheme="minorHAnsi"/>
          <w:sz w:val="24"/>
          <w:szCs w:val="24"/>
        </w:rPr>
        <w:t xml:space="preserve"> </w:t>
      </w:r>
      <w:r w:rsidR="009D7DC8" w:rsidRPr="009D7DC8">
        <w:rPr>
          <w:rFonts w:asciiTheme="minorHAnsi" w:hAnsiTheme="minorHAnsi" w:cstheme="minorHAnsi"/>
          <w:sz w:val="24"/>
          <w:szCs w:val="24"/>
        </w:rPr>
        <w:t>Lincoln’s two sides seemed to contradict each other</w:t>
      </w:r>
      <w:r w:rsidR="00C04C51">
        <w:rPr>
          <w:rFonts w:asciiTheme="minorHAnsi" w:hAnsiTheme="minorHAnsi" w:cstheme="minorHAnsi"/>
          <w:sz w:val="24"/>
          <w:szCs w:val="24"/>
        </w:rPr>
        <w:t xml:space="preserve"> drastically</w:t>
      </w:r>
      <w:r w:rsidR="009D7DC8" w:rsidRPr="009D7DC8">
        <w:rPr>
          <w:rFonts w:asciiTheme="minorHAnsi" w:hAnsiTheme="minorHAnsi" w:cstheme="minorHAnsi"/>
          <w:sz w:val="24"/>
          <w:szCs w:val="24"/>
        </w:rPr>
        <w:t xml:space="preserve">. </w:t>
      </w:r>
    </w:p>
    <w:p w14:paraId="08C27CDC" w14:textId="77777777" w:rsidR="009D7DC8" w:rsidRDefault="009D7DC8" w:rsidP="00D53E13">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During Lincoln’s lifetime, people had contrasting opinions about him.  </w:t>
      </w:r>
      <w:r w:rsidRPr="009D7DC8">
        <w:rPr>
          <w:rFonts w:asciiTheme="minorHAnsi" w:hAnsiTheme="minorHAnsi" w:cstheme="minorHAnsi"/>
          <w:sz w:val="24"/>
          <w:szCs w:val="24"/>
        </w:rPr>
        <w:t xml:space="preserve">During the Civil War, Lincoln’s critics saw him as “a tyrant, hick, stupid baboon unfit for office, and a bungling </w:t>
      </w:r>
      <w:r w:rsidR="00055094">
        <w:rPr>
          <w:rFonts w:asciiTheme="minorHAnsi" w:hAnsiTheme="minorHAnsi" w:cstheme="minorHAnsi"/>
          <w:sz w:val="24"/>
          <w:szCs w:val="24"/>
        </w:rPr>
        <w:t>amateur as a commander in chief</w:t>
      </w:r>
      <w:r w:rsidRPr="009D7DC8">
        <w:rPr>
          <w:rFonts w:asciiTheme="minorHAnsi" w:hAnsiTheme="minorHAnsi" w:cstheme="minorHAnsi"/>
          <w:sz w:val="24"/>
          <w:szCs w:val="24"/>
        </w:rPr>
        <w:t>”</w:t>
      </w:r>
      <w:r w:rsidR="001239C7">
        <w:rPr>
          <w:rFonts w:asciiTheme="minorHAnsi" w:hAnsiTheme="minorHAnsi" w:cstheme="minorHAnsi"/>
          <w:sz w:val="24"/>
          <w:szCs w:val="24"/>
        </w:rPr>
        <w:t xml:space="preserve"> (p. 548)</w:t>
      </w:r>
      <w:r w:rsidR="00055094">
        <w:rPr>
          <w:rFonts w:asciiTheme="minorHAnsi" w:hAnsiTheme="minorHAnsi" w:cstheme="minorHAnsi"/>
          <w:sz w:val="24"/>
          <w:szCs w:val="24"/>
        </w:rPr>
        <w:t>.</w:t>
      </w:r>
      <w:r w:rsidR="001239C7">
        <w:rPr>
          <w:rFonts w:asciiTheme="minorHAnsi" w:hAnsiTheme="minorHAnsi" w:cstheme="minorHAnsi"/>
          <w:sz w:val="24"/>
          <w:szCs w:val="24"/>
        </w:rPr>
        <w:t xml:space="preserve"> </w:t>
      </w:r>
      <w:r w:rsidRPr="009D7DC8">
        <w:rPr>
          <w:rFonts w:asciiTheme="minorHAnsi" w:hAnsiTheme="minorHAnsi" w:cstheme="minorHAnsi"/>
          <w:sz w:val="24"/>
          <w:szCs w:val="24"/>
        </w:rPr>
        <w:t>His supporters “praised him as a farsighted statesman, a military mastermind who engineered the Union victory</w:t>
      </w:r>
      <w:r>
        <w:rPr>
          <w:rFonts w:asciiTheme="minorHAnsi" w:hAnsiTheme="minorHAnsi" w:cstheme="minorHAnsi"/>
          <w:sz w:val="24"/>
          <w:szCs w:val="24"/>
        </w:rPr>
        <w:t>”</w:t>
      </w:r>
      <w:r w:rsidR="001239C7">
        <w:rPr>
          <w:rFonts w:asciiTheme="minorHAnsi" w:hAnsiTheme="minorHAnsi" w:cstheme="minorHAnsi"/>
          <w:sz w:val="24"/>
          <w:szCs w:val="24"/>
        </w:rPr>
        <w:t xml:space="preserve"> (p. 548). </w:t>
      </w:r>
      <w:r>
        <w:rPr>
          <w:rFonts w:asciiTheme="minorHAnsi" w:hAnsiTheme="minorHAnsi" w:cstheme="minorHAnsi"/>
          <w:sz w:val="24"/>
          <w:szCs w:val="24"/>
        </w:rPr>
        <w:t xml:space="preserve"> The perceptions of Lincoln were as contrasting as Lincoln’s characteristics.</w:t>
      </w:r>
      <w:r w:rsidRPr="009D7DC8">
        <w:rPr>
          <w:rFonts w:asciiTheme="minorHAnsi" w:hAnsiTheme="minorHAnsi" w:cstheme="minorHAnsi"/>
          <w:sz w:val="24"/>
          <w:szCs w:val="24"/>
        </w:rPr>
        <w:t xml:space="preserve"> </w:t>
      </w:r>
    </w:p>
    <w:p w14:paraId="283CAEDC" w14:textId="77777777" w:rsidR="00C04C51" w:rsidRDefault="00DA1D97" w:rsidP="00D53E13">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     Over time some people changed their minds about the kind of man Lincoln was. Frederick Douglas, abolitionist writer and editor, was one of these people.  Early on in the Civil War, he </w:t>
      </w:r>
      <w:r w:rsidRPr="00DA1D97">
        <w:rPr>
          <w:rFonts w:asciiTheme="minorHAnsi" w:hAnsiTheme="minorHAnsi" w:cstheme="minorHAnsi"/>
          <w:sz w:val="24"/>
          <w:szCs w:val="24"/>
        </w:rPr>
        <w:t>said about Lincoln “preeminently the white man’s president, entirely devoted to the welfare of white men”</w:t>
      </w:r>
      <w:r w:rsidR="002C75F5">
        <w:rPr>
          <w:rFonts w:asciiTheme="minorHAnsi" w:hAnsiTheme="minorHAnsi" w:cstheme="minorHAnsi"/>
          <w:sz w:val="24"/>
          <w:szCs w:val="24"/>
        </w:rPr>
        <w:t xml:space="preserve"> (p. 548). </w:t>
      </w:r>
      <w:r w:rsidRPr="00DA1D97">
        <w:rPr>
          <w:rFonts w:asciiTheme="minorHAnsi" w:hAnsiTheme="minorHAnsi" w:cstheme="minorHAnsi"/>
          <w:sz w:val="24"/>
          <w:szCs w:val="24"/>
        </w:rPr>
        <w:t>After the war, Douglas changed his mind about Lincoln saying</w:t>
      </w:r>
      <w:r>
        <w:rPr>
          <w:rFonts w:asciiTheme="minorHAnsi" w:hAnsiTheme="minorHAnsi" w:cstheme="minorHAnsi"/>
          <w:sz w:val="24"/>
          <w:szCs w:val="24"/>
        </w:rPr>
        <w:t xml:space="preserve"> “infinite wisdom has seldom sent any man into the world better fitted for his mi</w:t>
      </w:r>
      <w:r w:rsidR="002C75F5">
        <w:rPr>
          <w:rFonts w:asciiTheme="minorHAnsi" w:hAnsiTheme="minorHAnsi" w:cstheme="minorHAnsi"/>
          <w:sz w:val="24"/>
          <w:szCs w:val="24"/>
        </w:rPr>
        <w:t>ssion than Abraham Lincoln</w:t>
      </w:r>
      <w:r>
        <w:rPr>
          <w:rFonts w:asciiTheme="minorHAnsi" w:hAnsiTheme="minorHAnsi" w:cstheme="minorHAnsi"/>
          <w:sz w:val="24"/>
          <w:szCs w:val="24"/>
        </w:rPr>
        <w:t>”</w:t>
      </w:r>
      <w:r w:rsidR="002C75F5">
        <w:rPr>
          <w:rFonts w:asciiTheme="minorHAnsi" w:hAnsiTheme="minorHAnsi" w:cstheme="minorHAnsi"/>
          <w:sz w:val="24"/>
          <w:szCs w:val="24"/>
        </w:rPr>
        <w:t xml:space="preserve"> (p. 548).  </w:t>
      </w:r>
      <w:r>
        <w:rPr>
          <w:rFonts w:asciiTheme="minorHAnsi" w:hAnsiTheme="minorHAnsi" w:cstheme="minorHAnsi"/>
          <w:sz w:val="24"/>
          <w:szCs w:val="24"/>
        </w:rPr>
        <w:t>This change</w:t>
      </w:r>
      <w:r w:rsidRPr="00DA1D97">
        <w:rPr>
          <w:rFonts w:asciiTheme="minorHAnsi" w:hAnsiTheme="minorHAnsi" w:cstheme="minorHAnsi"/>
          <w:sz w:val="24"/>
          <w:szCs w:val="24"/>
        </w:rPr>
        <w:t xml:space="preserve"> </w:t>
      </w:r>
      <w:r>
        <w:rPr>
          <w:rFonts w:asciiTheme="minorHAnsi" w:hAnsiTheme="minorHAnsi" w:cstheme="minorHAnsi"/>
          <w:sz w:val="24"/>
          <w:szCs w:val="24"/>
        </w:rPr>
        <w:t xml:space="preserve">of perspective could have come about due to Lincoln’s </w:t>
      </w:r>
      <w:r w:rsidR="001814A5">
        <w:rPr>
          <w:rFonts w:asciiTheme="minorHAnsi" w:hAnsiTheme="minorHAnsi" w:cstheme="minorHAnsi"/>
          <w:sz w:val="24"/>
          <w:szCs w:val="24"/>
        </w:rPr>
        <w:t>changed attitude about the war.</w:t>
      </w:r>
      <w:r w:rsidR="00C04C51">
        <w:rPr>
          <w:rFonts w:asciiTheme="minorHAnsi" w:hAnsiTheme="minorHAnsi" w:cstheme="minorHAnsi"/>
          <w:sz w:val="24"/>
          <w:szCs w:val="24"/>
        </w:rPr>
        <w:t xml:space="preserve">  </w:t>
      </w:r>
      <w:r w:rsidR="00C04C51" w:rsidRPr="00C04C51">
        <w:rPr>
          <w:rFonts w:asciiTheme="minorHAnsi" w:hAnsiTheme="minorHAnsi" w:cstheme="minorHAnsi"/>
          <w:sz w:val="24"/>
          <w:szCs w:val="24"/>
        </w:rPr>
        <w:t>Lincoln entered the Civil War to keep the nation together, but by the en</w:t>
      </w:r>
      <w:r w:rsidR="00055094">
        <w:rPr>
          <w:rFonts w:asciiTheme="minorHAnsi" w:hAnsiTheme="minorHAnsi" w:cstheme="minorHAnsi"/>
          <w:sz w:val="24"/>
          <w:szCs w:val="24"/>
        </w:rPr>
        <w:t>d was trying to abolish slavery</w:t>
      </w:r>
      <w:r w:rsidR="002C75F5">
        <w:rPr>
          <w:rFonts w:asciiTheme="minorHAnsi" w:hAnsiTheme="minorHAnsi" w:cstheme="minorHAnsi"/>
          <w:sz w:val="24"/>
          <w:szCs w:val="24"/>
        </w:rPr>
        <w:t xml:space="preserve"> (p. 548)</w:t>
      </w:r>
      <w:r w:rsidR="00055094">
        <w:rPr>
          <w:rFonts w:asciiTheme="minorHAnsi" w:hAnsiTheme="minorHAnsi" w:cstheme="minorHAnsi"/>
          <w:sz w:val="24"/>
          <w:szCs w:val="24"/>
        </w:rPr>
        <w:t>.</w:t>
      </w:r>
      <w:r w:rsidR="00C04C51">
        <w:rPr>
          <w:rFonts w:asciiTheme="minorHAnsi" w:hAnsiTheme="minorHAnsi" w:cstheme="minorHAnsi"/>
          <w:sz w:val="24"/>
          <w:szCs w:val="24"/>
        </w:rPr>
        <w:t xml:space="preserve"> Lincoln’s own changes could have created the changes in perspective about him.</w:t>
      </w:r>
    </w:p>
    <w:p w14:paraId="3B0CE478" w14:textId="77777777" w:rsidR="00DA1D97" w:rsidRDefault="00C04C51" w:rsidP="00D53E13">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C51F3F">
        <w:rPr>
          <w:rFonts w:asciiTheme="minorHAnsi" w:hAnsiTheme="minorHAnsi" w:cstheme="minorHAnsi"/>
          <w:sz w:val="24"/>
          <w:szCs w:val="24"/>
        </w:rPr>
        <w:t>Abraham Lincoln was a man of completely contrasting characteristics.  Many people had varying perspectives of Lincoln due to these contrasts in his behavior.  Not only did people have different opinions of Lincoln, but their opinions changed</w:t>
      </w:r>
      <w:r w:rsidR="00C51F3F" w:rsidRPr="00132573">
        <w:rPr>
          <w:rFonts w:asciiTheme="minorHAnsi" w:hAnsiTheme="minorHAnsi" w:cstheme="minorHAnsi"/>
          <w:sz w:val="24"/>
          <w:szCs w:val="24"/>
        </w:rPr>
        <w:t xml:space="preserve"> about him over time.  </w:t>
      </w:r>
    </w:p>
    <w:p w14:paraId="78A5B26C" w14:textId="77777777" w:rsidR="000B5786" w:rsidRPr="00D53E13" w:rsidRDefault="009D7DC8" w:rsidP="00D53E13">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p>
    <w:p w14:paraId="07BAC97B" w14:textId="77777777" w:rsidR="00172736" w:rsidRPr="00087479"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3D02B0F" w14:textId="77777777" w:rsidR="00DD59BE" w:rsidRPr="00DD59BE" w:rsidRDefault="00391E8E" w:rsidP="00DD59BE">
      <w:pPr>
        <w:pStyle w:val="ListParagraph"/>
        <w:numPr>
          <w:ilvl w:val="0"/>
          <w:numId w:val="6"/>
        </w:numPr>
        <w:spacing w:after="0" w:line="360" w:lineRule="auto"/>
        <w:rPr>
          <w:rFonts w:asciiTheme="minorHAnsi" w:hAnsiTheme="minorHAnsi" w:cstheme="minorHAnsi"/>
          <w:i/>
          <w:sz w:val="24"/>
          <w:szCs w:val="24"/>
        </w:rPr>
      </w:pPr>
      <w:r w:rsidRPr="00DD59BE">
        <w:rPr>
          <w:rFonts w:asciiTheme="minorHAnsi" w:hAnsiTheme="minorHAnsi" w:cstheme="minorHAnsi"/>
          <w:i/>
          <w:sz w:val="24"/>
          <w:szCs w:val="24"/>
        </w:rPr>
        <w:t>Freedman uses many idioms in “The Mysterious Lincoln”</w:t>
      </w:r>
      <w:r w:rsidR="008C1254" w:rsidRPr="00DD59BE">
        <w:rPr>
          <w:rFonts w:asciiTheme="minorHAnsi" w:hAnsiTheme="minorHAnsi" w:cstheme="minorHAnsi"/>
          <w:i/>
          <w:sz w:val="24"/>
          <w:szCs w:val="24"/>
        </w:rPr>
        <w:t>.</w:t>
      </w:r>
      <w:r w:rsidRPr="00DD59BE">
        <w:rPr>
          <w:rFonts w:asciiTheme="minorHAnsi" w:hAnsiTheme="minorHAnsi" w:cstheme="minorHAnsi"/>
          <w:i/>
          <w:sz w:val="24"/>
          <w:szCs w:val="24"/>
        </w:rPr>
        <w:t xml:space="preserve"> Identify one idiom from the biography.  Draw or explain both the literal and figurative meanings.</w:t>
      </w:r>
      <w:r w:rsidR="0080707D" w:rsidRPr="00DD59BE">
        <w:rPr>
          <w:rFonts w:asciiTheme="minorHAnsi" w:hAnsiTheme="minorHAnsi" w:cstheme="minorHAnsi"/>
          <w:i/>
          <w:sz w:val="24"/>
          <w:szCs w:val="24"/>
        </w:rPr>
        <w:t xml:space="preserve">  What is the impact of the author’s use of these idioms?</w:t>
      </w:r>
      <w:r w:rsidRPr="00DD59BE">
        <w:rPr>
          <w:rFonts w:asciiTheme="minorHAnsi" w:hAnsiTheme="minorHAnsi" w:cstheme="minorHAnsi"/>
          <w:i/>
          <w:sz w:val="24"/>
          <w:szCs w:val="24"/>
        </w:rPr>
        <w:t xml:space="preserve"> </w:t>
      </w:r>
    </w:p>
    <w:p w14:paraId="04109AD8" w14:textId="77777777" w:rsidR="00F8197E" w:rsidRPr="00DD59BE" w:rsidRDefault="00545861" w:rsidP="00DD59BE">
      <w:pPr>
        <w:pStyle w:val="ListParagraph"/>
        <w:numPr>
          <w:ilvl w:val="1"/>
          <w:numId w:val="6"/>
        </w:numPr>
        <w:spacing w:after="0" w:line="360" w:lineRule="auto"/>
        <w:rPr>
          <w:rFonts w:asciiTheme="minorHAnsi" w:hAnsiTheme="minorHAnsi" w:cstheme="minorHAnsi"/>
          <w:sz w:val="24"/>
          <w:szCs w:val="24"/>
        </w:rPr>
      </w:pPr>
      <w:r w:rsidRPr="00DD59BE">
        <w:rPr>
          <w:rFonts w:asciiTheme="minorHAnsi" w:hAnsiTheme="minorHAnsi" w:cstheme="minorHAnsi"/>
          <w:sz w:val="24"/>
          <w:szCs w:val="24"/>
        </w:rPr>
        <w:t xml:space="preserve">Answer:  </w:t>
      </w:r>
      <w:r w:rsidR="0080707D" w:rsidRPr="00DD59BE">
        <w:rPr>
          <w:rFonts w:asciiTheme="minorHAnsi" w:hAnsiTheme="minorHAnsi" w:cstheme="minorHAnsi"/>
          <w:sz w:val="24"/>
          <w:szCs w:val="24"/>
        </w:rPr>
        <w:t>A</w:t>
      </w:r>
      <w:r w:rsidR="00391E8E" w:rsidRPr="00DD59BE">
        <w:rPr>
          <w:rFonts w:asciiTheme="minorHAnsi" w:hAnsiTheme="minorHAnsi" w:cstheme="minorHAnsi"/>
          <w:sz w:val="24"/>
          <w:szCs w:val="24"/>
        </w:rPr>
        <w:t>n</w:t>
      </w:r>
      <w:r w:rsidR="0080707D" w:rsidRPr="00DD59BE">
        <w:rPr>
          <w:rFonts w:asciiTheme="minorHAnsi" w:hAnsiTheme="minorHAnsi" w:cstheme="minorHAnsi"/>
          <w:sz w:val="24"/>
          <w:szCs w:val="24"/>
        </w:rPr>
        <w:t>y</w:t>
      </w:r>
      <w:r w:rsidR="00391E8E" w:rsidRPr="00DD59BE">
        <w:rPr>
          <w:rFonts w:asciiTheme="minorHAnsi" w:hAnsiTheme="minorHAnsi" w:cstheme="minorHAnsi"/>
          <w:sz w:val="24"/>
          <w:szCs w:val="24"/>
        </w:rPr>
        <w:t xml:space="preserve"> idiom from the biography and either an explanation or picture of both the literal and figurative meanings</w:t>
      </w:r>
      <w:r w:rsidR="005C265F" w:rsidRPr="00DD59BE">
        <w:rPr>
          <w:rFonts w:asciiTheme="minorHAnsi" w:hAnsiTheme="minorHAnsi" w:cstheme="minorHAnsi"/>
          <w:sz w:val="24"/>
          <w:szCs w:val="24"/>
        </w:rPr>
        <w:t xml:space="preserve"> is acceptable</w:t>
      </w:r>
      <w:r w:rsidR="00391E8E" w:rsidRPr="00DD59BE">
        <w:rPr>
          <w:rFonts w:asciiTheme="minorHAnsi" w:hAnsiTheme="minorHAnsi" w:cstheme="minorHAnsi"/>
          <w:sz w:val="24"/>
          <w:szCs w:val="24"/>
        </w:rPr>
        <w:t>.</w:t>
      </w:r>
      <w:r w:rsidR="0080707D" w:rsidRPr="00DD59BE">
        <w:rPr>
          <w:rFonts w:asciiTheme="minorHAnsi" w:hAnsiTheme="minorHAnsi" w:cstheme="minorHAnsi"/>
          <w:sz w:val="24"/>
          <w:szCs w:val="24"/>
        </w:rPr>
        <w:t xml:space="preserve">   Answers will vary. Example: on page 547, “ring in our ears” is an idiom used by the author.  Students would draw or describe the literal meaning which would be having a ring in one’s ear.  Then students would draw or describe the figurative meaning which would be that people still remember what wa</w:t>
      </w:r>
      <w:r w:rsidR="00DD59BE">
        <w:rPr>
          <w:rFonts w:asciiTheme="minorHAnsi" w:hAnsiTheme="minorHAnsi" w:cstheme="minorHAnsi"/>
          <w:sz w:val="24"/>
          <w:szCs w:val="24"/>
        </w:rPr>
        <w:t xml:space="preserve">s said long after it was said. </w:t>
      </w:r>
      <w:r w:rsidR="0080707D" w:rsidRPr="00DD59BE">
        <w:rPr>
          <w:rFonts w:asciiTheme="minorHAnsi" w:hAnsiTheme="minorHAnsi" w:cstheme="minorHAnsi"/>
          <w:sz w:val="24"/>
          <w:szCs w:val="24"/>
        </w:rPr>
        <w:t xml:space="preserve">The impact of using these idioms is to add a depth of imagery to the writing which makes it more interesting to the reader. </w:t>
      </w:r>
    </w:p>
    <w:p w14:paraId="0C111362" w14:textId="77777777" w:rsidR="00DD59BE" w:rsidRPr="00DD59BE" w:rsidRDefault="0079317C" w:rsidP="00DD59BE">
      <w:pPr>
        <w:pStyle w:val="ListParagraph"/>
        <w:numPr>
          <w:ilvl w:val="0"/>
          <w:numId w:val="6"/>
        </w:numPr>
        <w:spacing w:after="0" w:line="360" w:lineRule="auto"/>
        <w:rPr>
          <w:rFonts w:asciiTheme="minorHAnsi" w:hAnsiTheme="minorHAnsi" w:cstheme="minorHAnsi"/>
          <w:i/>
          <w:sz w:val="24"/>
          <w:szCs w:val="24"/>
        </w:rPr>
      </w:pPr>
      <w:r w:rsidRPr="00DD59BE">
        <w:rPr>
          <w:rFonts w:asciiTheme="minorHAnsi" w:hAnsiTheme="minorHAnsi" w:cstheme="minorHAnsi"/>
          <w:i/>
          <w:sz w:val="24"/>
          <w:szCs w:val="24"/>
        </w:rPr>
        <w:lastRenderedPageBreak/>
        <w:t>Abraham Lincoln had folksy manners and homespun speech</w:t>
      </w:r>
      <w:r w:rsidR="008C1254" w:rsidRPr="00DD59BE">
        <w:rPr>
          <w:rFonts w:asciiTheme="minorHAnsi" w:hAnsiTheme="minorHAnsi" w:cstheme="minorHAnsi"/>
          <w:i/>
          <w:sz w:val="24"/>
          <w:szCs w:val="24"/>
        </w:rPr>
        <w:t>.</w:t>
      </w:r>
      <w:r w:rsidRPr="00DD59BE">
        <w:rPr>
          <w:rFonts w:asciiTheme="minorHAnsi" w:hAnsiTheme="minorHAnsi" w:cstheme="minorHAnsi"/>
          <w:i/>
          <w:sz w:val="24"/>
          <w:szCs w:val="24"/>
        </w:rPr>
        <w:t xml:space="preserve">  Determine the correct word for each of the following homespun words: </w:t>
      </w:r>
      <w:proofErr w:type="spellStart"/>
      <w:r w:rsidRPr="00DD59BE">
        <w:rPr>
          <w:rFonts w:asciiTheme="minorHAnsi" w:hAnsiTheme="minorHAnsi" w:cstheme="minorHAnsi"/>
          <w:i/>
          <w:sz w:val="24"/>
          <w:szCs w:val="24"/>
        </w:rPr>
        <w:t>eddication</w:t>
      </w:r>
      <w:proofErr w:type="spellEnd"/>
      <w:r w:rsidRPr="00DD59BE">
        <w:rPr>
          <w:rFonts w:asciiTheme="minorHAnsi" w:hAnsiTheme="minorHAnsi" w:cstheme="minorHAnsi"/>
          <w:i/>
          <w:sz w:val="24"/>
          <w:szCs w:val="24"/>
        </w:rPr>
        <w:t xml:space="preserve">, </w:t>
      </w:r>
      <w:proofErr w:type="spellStart"/>
      <w:r w:rsidRPr="00DD59BE">
        <w:rPr>
          <w:rFonts w:asciiTheme="minorHAnsi" w:hAnsiTheme="minorHAnsi" w:cstheme="minorHAnsi"/>
          <w:i/>
          <w:sz w:val="24"/>
          <w:szCs w:val="24"/>
        </w:rPr>
        <w:t>larned</w:t>
      </w:r>
      <w:proofErr w:type="spellEnd"/>
      <w:r w:rsidRPr="00DD59BE">
        <w:rPr>
          <w:rFonts w:asciiTheme="minorHAnsi" w:hAnsiTheme="minorHAnsi" w:cstheme="minorHAnsi"/>
          <w:i/>
          <w:sz w:val="24"/>
          <w:szCs w:val="24"/>
        </w:rPr>
        <w:t xml:space="preserve">, </w:t>
      </w:r>
      <w:proofErr w:type="spellStart"/>
      <w:r w:rsidRPr="00DD59BE">
        <w:rPr>
          <w:rFonts w:asciiTheme="minorHAnsi" w:hAnsiTheme="minorHAnsi" w:cstheme="minorHAnsi"/>
          <w:i/>
          <w:sz w:val="24"/>
          <w:szCs w:val="24"/>
        </w:rPr>
        <w:t>thar</w:t>
      </w:r>
      <w:proofErr w:type="spellEnd"/>
      <w:r w:rsidRPr="00DD59BE">
        <w:rPr>
          <w:rFonts w:asciiTheme="minorHAnsi" w:hAnsiTheme="minorHAnsi" w:cstheme="minorHAnsi"/>
          <w:i/>
          <w:sz w:val="24"/>
          <w:szCs w:val="24"/>
        </w:rPr>
        <w:t xml:space="preserve">, git, and kin. Then, think of some examples of homespun speech that you have used or that you have heard in your region. If time allows, create a homespun greeting that is purely imaginary. </w:t>
      </w:r>
    </w:p>
    <w:p w14:paraId="54971A42" w14:textId="77777777" w:rsidR="002C1AC5" w:rsidRDefault="00E22959" w:rsidP="00DD59BE">
      <w:pPr>
        <w:pStyle w:val="ListParagraph"/>
        <w:numPr>
          <w:ilvl w:val="1"/>
          <w:numId w:val="6"/>
        </w:numPr>
        <w:spacing w:after="0" w:line="360" w:lineRule="auto"/>
        <w:rPr>
          <w:rFonts w:asciiTheme="minorHAnsi" w:hAnsiTheme="minorHAnsi" w:cstheme="minorHAnsi"/>
          <w:sz w:val="24"/>
          <w:szCs w:val="24"/>
        </w:rPr>
      </w:pPr>
      <w:r w:rsidRPr="00DD59BE">
        <w:rPr>
          <w:rFonts w:asciiTheme="minorHAnsi" w:hAnsiTheme="minorHAnsi" w:cstheme="minorHAnsi"/>
          <w:sz w:val="24"/>
          <w:szCs w:val="24"/>
        </w:rPr>
        <w:t xml:space="preserve">Answer:  </w:t>
      </w:r>
      <w:proofErr w:type="spellStart"/>
      <w:r w:rsidR="00EB6EE9" w:rsidRPr="00DD59BE">
        <w:rPr>
          <w:rFonts w:asciiTheme="minorHAnsi" w:hAnsiTheme="minorHAnsi" w:cstheme="minorHAnsi"/>
          <w:sz w:val="24"/>
          <w:szCs w:val="24"/>
        </w:rPr>
        <w:t>eddication</w:t>
      </w:r>
      <w:proofErr w:type="spellEnd"/>
      <w:r w:rsidR="00EB6EE9" w:rsidRPr="00DD59BE">
        <w:rPr>
          <w:rFonts w:asciiTheme="minorHAnsi" w:hAnsiTheme="minorHAnsi" w:cstheme="minorHAnsi"/>
          <w:sz w:val="24"/>
          <w:szCs w:val="24"/>
        </w:rPr>
        <w:t xml:space="preserve">=education, </w:t>
      </w:r>
      <w:proofErr w:type="spellStart"/>
      <w:r w:rsidR="00EB6EE9" w:rsidRPr="00DD59BE">
        <w:rPr>
          <w:rFonts w:asciiTheme="minorHAnsi" w:hAnsiTheme="minorHAnsi" w:cstheme="minorHAnsi"/>
          <w:sz w:val="24"/>
          <w:szCs w:val="24"/>
        </w:rPr>
        <w:t>larned</w:t>
      </w:r>
      <w:proofErr w:type="spellEnd"/>
      <w:r w:rsidR="00EB6EE9" w:rsidRPr="00DD59BE">
        <w:rPr>
          <w:rFonts w:asciiTheme="minorHAnsi" w:hAnsiTheme="minorHAnsi" w:cstheme="minorHAnsi"/>
          <w:sz w:val="24"/>
          <w:szCs w:val="24"/>
        </w:rPr>
        <w:t xml:space="preserve">=learned, </w:t>
      </w:r>
      <w:proofErr w:type="spellStart"/>
      <w:r w:rsidR="00EB6EE9" w:rsidRPr="00DD59BE">
        <w:rPr>
          <w:rFonts w:asciiTheme="minorHAnsi" w:hAnsiTheme="minorHAnsi" w:cstheme="minorHAnsi"/>
          <w:sz w:val="24"/>
          <w:szCs w:val="24"/>
        </w:rPr>
        <w:t>thar</w:t>
      </w:r>
      <w:proofErr w:type="spellEnd"/>
      <w:r w:rsidR="00EB6EE9" w:rsidRPr="00DD59BE">
        <w:rPr>
          <w:rFonts w:asciiTheme="minorHAnsi" w:hAnsiTheme="minorHAnsi" w:cstheme="minorHAnsi"/>
          <w:sz w:val="24"/>
          <w:szCs w:val="24"/>
        </w:rPr>
        <w:t xml:space="preserve">=there, git=get, and kin=can; in our region we hear, </w:t>
      </w:r>
      <w:proofErr w:type="spellStart"/>
      <w:r w:rsidR="00EB6EE9" w:rsidRPr="00DD59BE">
        <w:rPr>
          <w:rFonts w:asciiTheme="minorHAnsi" w:hAnsiTheme="minorHAnsi" w:cstheme="minorHAnsi"/>
          <w:sz w:val="24"/>
          <w:szCs w:val="24"/>
        </w:rPr>
        <w:t>dat</w:t>
      </w:r>
      <w:proofErr w:type="spellEnd"/>
      <w:r w:rsidR="00EB6EE9" w:rsidRPr="00DD59BE">
        <w:rPr>
          <w:rFonts w:asciiTheme="minorHAnsi" w:hAnsiTheme="minorHAnsi" w:cstheme="minorHAnsi"/>
          <w:sz w:val="24"/>
          <w:szCs w:val="24"/>
        </w:rPr>
        <w:t xml:space="preserve">=that, </w:t>
      </w:r>
      <w:proofErr w:type="spellStart"/>
      <w:r w:rsidR="00EB6EE9" w:rsidRPr="00DD59BE">
        <w:rPr>
          <w:rFonts w:asciiTheme="minorHAnsi" w:hAnsiTheme="minorHAnsi" w:cstheme="minorHAnsi"/>
          <w:sz w:val="24"/>
          <w:szCs w:val="24"/>
        </w:rPr>
        <w:t>til</w:t>
      </w:r>
      <w:proofErr w:type="spellEnd"/>
      <w:r w:rsidR="00EB6EE9" w:rsidRPr="00DD59BE">
        <w:rPr>
          <w:rFonts w:asciiTheme="minorHAnsi" w:hAnsiTheme="minorHAnsi" w:cstheme="minorHAnsi"/>
          <w:sz w:val="24"/>
          <w:szCs w:val="24"/>
        </w:rPr>
        <w:t xml:space="preserve">=until, cause=because… Answers will vary.      </w:t>
      </w:r>
    </w:p>
    <w:p w14:paraId="5105E57B" w14:textId="77777777" w:rsidR="002C1AC5" w:rsidRDefault="002C1AC5" w:rsidP="002C1AC5">
      <w:pPr>
        <w:spacing w:after="0" w:line="360" w:lineRule="auto"/>
        <w:rPr>
          <w:rFonts w:asciiTheme="minorHAnsi" w:hAnsiTheme="minorHAnsi" w:cstheme="minorHAnsi"/>
          <w:sz w:val="24"/>
          <w:szCs w:val="24"/>
        </w:rPr>
      </w:pPr>
    </w:p>
    <w:p w14:paraId="6A4186B5" w14:textId="77777777" w:rsidR="002C1AC5" w:rsidRDefault="002C1AC5" w:rsidP="002C1AC5">
      <w:pPr>
        <w:spacing w:after="0" w:line="360" w:lineRule="auto"/>
        <w:rPr>
          <w:rFonts w:asciiTheme="minorHAnsi" w:hAnsiTheme="minorHAnsi" w:cstheme="minorHAnsi"/>
          <w:sz w:val="24"/>
          <w:szCs w:val="24"/>
        </w:rPr>
      </w:pPr>
    </w:p>
    <w:p w14:paraId="6ED9C496" w14:textId="77777777" w:rsidR="002C1AC5" w:rsidRDefault="002C1AC5" w:rsidP="002C1AC5">
      <w:pPr>
        <w:spacing w:after="0" w:line="360" w:lineRule="auto"/>
        <w:rPr>
          <w:rFonts w:asciiTheme="minorHAnsi" w:hAnsiTheme="minorHAnsi" w:cstheme="minorHAnsi"/>
          <w:sz w:val="24"/>
          <w:szCs w:val="24"/>
        </w:rPr>
      </w:pPr>
    </w:p>
    <w:p w14:paraId="3357B1D8" w14:textId="77777777" w:rsidR="002C1AC5" w:rsidRDefault="002C1AC5" w:rsidP="002C1AC5">
      <w:pPr>
        <w:spacing w:after="0" w:line="360" w:lineRule="auto"/>
        <w:rPr>
          <w:rFonts w:asciiTheme="minorHAnsi" w:hAnsiTheme="minorHAnsi" w:cstheme="minorHAnsi"/>
          <w:sz w:val="24"/>
          <w:szCs w:val="24"/>
        </w:rPr>
      </w:pPr>
    </w:p>
    <w:p w14:paraId="464E6EFB" w14:textId="77777777" w:rsidR="002C1AC5" w:rsidRDefault="002C1AC5" w:rsidP="002C1AC5">
      <w:pPr>
        <w:spacing w:after="0" w:line="360" w:lineRule="auto"/>
        <w:rPr>
          <w:rFonts w:asciiTheme="minorHAnsi" w:hAnsiTheme="minorHAnsi" w:cstheme="minorHAnsi"/>
          <w:sz w:val="24"/>
          <w:szCs w:val="24"/>
        </w:rPr>
      </w:pPr>
    </w:p>
    <w:p w14:paraId="4A045FE9" w14:textId="77777777" w:rsidR="002C1AC5" w:rsidRDefault="002C1AC5" w:rsidP="002C1AC5">
      <w:pPr>
        <w:spacing w:after="0" w:line="360" w:lineRule="auto"/>
        <w:rPr>
          <w:rFonts w:asciiTheme="minorHAnsi" w:hAnsiTheme="minorHAnsi" w:cstheme="minorHAnsi"/>
          <w:sz w:val="24"/>
          <w:szCs w:val="24"/>
        </w:rPr>
      </w:pPr>
    </w:p>
    <w:p w14:paraId="24E0477C" w14:textId="77777777" w:rsidR="002C1AC5" w:rsidRDefault="002C1AC5" w:rsidP="002C1AC5">
      <w:pPr>
        <w:spacing w:after="0" w:line="360" w:lineRule="auto"/>
        <w:rPr>
          <w:rFonts w:asciiTheme="minorHAnsi" w:hAnsiTheme="minorHAnsi" w:cstheme="minorHAnsi"/>
          <w:sz w:val="24"/>
          <w:szCs w:val="24"/>
        </w:rPr>
      </w:pPr>
    </w:p>
    <w:p w14:paraId="4B2331B8" w14:textId="77777777" w:rsidR="002C1AC5" w:rsidRDefault="002C1AC5" w:rsidP="002C1AC5">
      <w:pPr>
        <w:spacing w:after="0" w:line="360" w:lineRule="auto"/>
        <w:rPr>
          <w:rFonts w:asciiTheme="minorHAnsi" w:hAnsiTheme="minorHAnsi" w:cstheme="minorHAnsi"/>
          <w:sz w:val="24"/>
          <w:szCs w:val="24"/>
        </w:rPr>
      </w:pPr>
    </w:p>
    <w:p w14:paraId="2037393C" w14:textId="77777777" w:rsidR="002C1AC5" w:rsidRDefault="002C1AC5" w:rsidP="002C1AC5">
      <w:pPr>
        <w:spacing w:after="0" w:line="360" w:lineRule="auto"/>
        <w:rPr>
          <w:rFonts w:asciiTheme="minorHAnsi" w:hAnsiTheme="minorHAnsi" w:cstheme="minorHAnsi"/>
          <w:sz w:val="24"/>
          <w:szCs w:val="24"/>
        </w:rPr>
      </w:pPr>
    </w:p>
    <w:p w14:paraId="019B8107" w14:textId="77777777" w:rsidR="002C1AC5" w:rsidRDefault="002C1AC5" w:rsidP="002C1AC5">
      <w:pPr>
        <w:spacing w:after="0" w:line="360" w:lineRule="auto"/>
        <w:rPr>
          <w:rFonts w:asciiTheme="minorHAnsi" w:hAnsiTheme="minorHAnsi" w:cstheme="minorHAnsi"/>
          <w:sz w:val="24"/>
          <w:szCs w:val="24"/>
        </w:rPr>
      </w:pPr>
    </w:p>
    <w:p w14:paraId="45B18EEF" w14:textId="77777777" w:rsidR="002C1AC5" w:rsidRDefault="002C1AC5" w:rsidP="002C1AC5">
      <w:pPr>
        <w:spacing w:after="0" w:line="360" w:lineRule="auto"/>
        <w:rPr>
          <w:rFonts w:asciiTheme="minorHAnsi" w:hAnsiTheme="minorHAnsi" w:cstheme="minorHAnsi"/>
          <w:sz w:val="24"/>
          <w:szCs w:val="24"/>
        </w:rPr>
      </w:pPr>
    </w:p>
    <w:p w14:paraId="47C532CD" w14:textId="77777777" w:rsidR="002C1AC5" w:rsidRDefault="002C1AC5" w:rsidP="002C1AC5">
      <w:pPr>
        <w:spacing w:after="0" w:line="360" w:lineRule="auto"/>
        <w:rPr>
          <w:rFonts w:asciiTheme="minorHAnsi" w:hAnsiTheme="minorHAnsi" w:cstheme="minorHAnsi"/>
          <w:sz w:val="24"/>
          <w:szCs w:val="24"/>
        </w:rPr>
      </w:pPr>
    </w:p>
    <w:p w14:paraId="733ACED1" w14:textId="77777777" w:rsidR="002C1AC5" w:rsidRDefault="002C1AC5" w:rsidP="002C1AC5">
      <w:pPr>
        <w:spacing w:after="0" w:line="360" w:lineRule="auto"/>
        <w:rPr>
          <w:rFonts w:asciiTheme="minorHAnsi" w:hAnsiTheme="minorHAnsi" w:cstheme="minorHAnsi"/>
          <w:sz w:val="24"/>
          <w:szCs w:val="24"/>
        </w:rPr>
      </w:pPr>
    </w:p>
    <w:p w14:paraId="321D1ACB" w14:textId="77777777" w:rsidR="002C1AC5" w:rsidRDefault="002C1AC5" w:rsidP="002C1AC5">
      <w:pPr>
        <w:spacing w:after="0" w:line="360" w:lineRule="auto"/>
        <w:rPr>
          <w:rFonts w:asciiTheme="minorHAnsi" w:hAnsiTheme="minorHAnsi" w:cstheme="minorHAnsi"/>
          <w:sz w:val="24"/>
          <w:szCs w:val="24"/>
        </w:rPr>
      </w:pPr>
    </w:p>
    <w:p w14:paraId="2199A2C2" w14:textId="77777777" w:rsidR="002C1AC5" w:rsidRDefault="002C1AC5" w:rsidP="002C1AC5">
      <w:pPr>
        <w:spacing w:after="0" w:line="360" w:lineRule="auto"/>
        <w:rPr>
          <w:rFonts w:asciiTheme="minorHAnsi" w:hAnsiTheme="minorHAnsi" w:cstheme="minorHAnsi"/>
          <w:sz w:val="24"/>
          <w:szCs w:val="24"/>
        </w:rPr>
      </w:pPr>
    </w:p>
    <w:p w14:paraId="1E05AB1E" w14:textId="77777777" w:rsidR="002C1AC5" w:rsidRDefault="002C1AC5" w:rsidP="002C1AC5">
      <w:pPr>
        <w:spacing w:after="0" w:line="360" w:lineRule="auto"/>
        <w:rPr>
          <w:rFonts w:asciiTheme="minorHAnsi" w:hAnsiTheme="minorHAnsi" w:cstheme="minorHAnsi"/>
          <w:sz w:val="24"/>
          <w:szCs w:val="24"/>
        </w:rPr>
      </w:pPr>
    </w:p>
    <w:p w14:paraId="02C6A995" w14:textId="77777777" w:rsidR="002C1AC5" w:rsidRDefault="002C1AC5" w:rsidP="002C1AC5">
      <w:pPr>
        <w:spacing w:after="0" w:line="360" w:lineRule="auto"/>
        <w:rPr>
          <w:rFonts w:asciiTheme="minorHAnsi" w:hAnsiTheme="minorHAnsi" w:cstheme="minorHAnsi"/>
          <w:sz w:val="24"/>
          <w:szCs w:val="24"/>
        </w:rPr>
        <w:sectPr w:rsidR="002C1AC5"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646AE2" w14:textId="77777777" w:rsidR="002C1AC5" w:rsidRDefault="002C1AC5" w:rsidP="002C1AC5">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_______________________________________________</w:t>
      </w:r>
      <w:r>
        <w:rPr>
          <w:rFonts w:asciiTheme="minorHAnsi" w:hAnsiTheme="minorHAnsi" w:cstheme="minorHAnsi"/>
          <w:sz w:val="24"/>
          <w:szCs w:val="24"/>
        </w:rPr>
        <w:tab/>
        <w:t>Date _____________</w:t>
      </w:r>
    </w:p>
    <w:p w14:paraId="592DD517" w14:textId="77777777" w:rsidR="002C1AC5" w:rsidRDefault="002C1AC5" w:rsidP="002C1AC5">
      <w:pPr>
        <w:spacing w:after="0" w:line="360" w:lineRule="auto"/>
        <w:contextualSpacing/>
        <w:rPr>
          <w:rFonts w:asciiTheme="minorHAnsi" w:hAnsiTheme="minorHAnsi" w:cstheme="minorHAnsi"/>
          <w:sz w:val="24"/>
          <w:szCs w:val="24"/>
        </w:rPr>
      </w:pPr>
    </w:p>
    <w:p w14:paraId="1E9964D2" w14:textId="77777777" w:rsidR="002C1AC5" w:rsidRPr="002C1AC5" w:rsidRDefault="002C1AC5" w:rsidP="002C1AC5">
      <w:pPr>
        <w:spacing w:after="0" w:line="360" w:lineRule="auto"/>
        <w:contextualSpacing/>
        <w:jc w:val="center"/>
        <w:rPr>
          <w:rFonts w:asciiTheme="minorHAnsi" w:hAnsiTheme="minorHAnsi" w:cstheme="minorHAnsi"/>
          <w:b/>
          <w:sz w:val="28"/>
          <w:szCs w:val="28"/>
        </w:rPr>
      </w:pPr>
      <w:r w:rsidRPr="002C1AC5">
        <w:rPr>
          <w:rFonts w:asciiTheme="minorHAnsi" w:hAnsiTheme="minorHAnsi" w:cstheme="minorHAnsi"/>
          <w:b/>
          <w:sz w:val="28"/>
          <w:szCs w:val="28"/>
        </w:rPr>
        <w:t>“The Mysterious Mr. Lincoln”</w:t>
      </w:r>
    </w:p>
    <w:p w14:paraId="6BB87E68" w14:textId="77777777" w:rsidR="002C1AC5" w:rsidRDefault="002C1AC5" w:rsidP="002C1AC5">
      <w:pPr>
        <w:spacing w:after="0" w:line="360" w:lineRule="auto"/>
        <w:contextualSpacing/>
        <w:rPr>
          <w:rFonts w:asciiTheme="minorHAnsi" w:hAnsiTheme="minorHAnsi" w:cstheme="minorHAnsi"/>
          <w:sz w:val="24"/>
          <w:szCs w:val="24"/>
        </w:rPr>
      </w:pPr>
    </w:p>
    <w:p w14:paraId="062151F3" w14:textId="793AFEF4" w:rsidR="00E22959" w:rsidRDefault="002C1AC5" w:rsidP="002C1AC5">
      <w:pPr>
        <w:pStyle w:val="ListParagraph"/>
        <w:numPr>
          <w:ilvl w:val="0"/>
          <w:numId w:val="19"/>
        </w:numPr>
        <w:spacing w:after="0" w:line="360" w:lineRule="auto"/>
        <w:rPr>
          <w:sz w:val="24"/>
          <w:szCs w:val="24"/>
        </w:rPr>
      </w:pPr>
      <w:r w:rsidRPr="002C1AC5">
        <w:rPr>
          <w:sz w:val="24"/>
          <w:szCs w:val="24"/>
        </w:rPr>
        <w:t>Describe Abraham Lincoln’s physical appearance.  As a young man, how did Lincoln feel about his appearance? (page 545)</w:t>
      </w:r>
    </w:p>
    <w:p w14:paraId="03B4D791" w14:textId="77777777" w:rsidR="002C1AC5" w:rsidRDefault="002C1AC5" w:rsidP="002C1AC5">
      <w:pPr>
        <w:spacing w:after="0" w:line="360" w:lineRule="auto"/>
        <w:rPr>
          <w:sz w:val="24"/>
          <w:szCs w:val="24"/>
        </w:rPr>
      </w:pPr>
    </w:p>
    <w:p w14:paraId="2FC8C965" w14:textId="77777777" w:rsidR="002C1AC5" w:rsidRDefault="002C1AC5" w:rsidP="002C1AC5">
      <w:pPr>
        <w:spacing w:after="0" w:line="360" w:lineRule="auto"/>
        <w:rPr>
          <w:sz w:val="24"/>
          <w:szCs w:val="24"/>
        </w:rPr>
      </w:pPr>
    </w:p>
    <w:p w14:paraId="44E2E834" w14:textId="77777777" w:rsidR="002C1AC5" w:rsidRDefault="002C1AC5" w:rsidP="002C1AC5">
      <w:pPr>
        <w:spacing w:after="0" w:line="360" w:lineRule="auto"/>
        <w:rPr>
          <w:sz w:val="24"/>
          <w:szCs w:val="24"/>
        </w:rPr>
      </w:pPr>
    </w:p>
    <w:p w14:paraId="4FF2FBCA" w14:textId="77777777" w:rsidR="002C1AC5" w:rsidRPr="002C1AC5" w:rsidRDefault="002C1AC5" w:rsidP="002C1AC5">
      <w:pPr>
        <w:spacing w:after="0" w:line="360" w:lineRule="auto"/>
        <w:rPr>
          <w:sz w:val="24"/>
          <w:szCs w:val="24"/>
        </w:rPr>
      </w:pPr>
    </w:p>
    <w:p w14:paraId="6753C89B" w14:textId="0FF77FD4" w:rsidR="002C1AC5" w:rsidRDefault="002C1AC5" w:rsidP="002C1AC5">
      <w:pPr>
        <w:pStyle w:val="ListParagraph"/>
        <w:numPr>
          <w:ilvl w:val="0"/>
          <w:numId w:val="19"/>
        </w:numPr>
        <w:spacing w:after="0" w:line="360" w:lineRule="auto"/>
        <w:rPr>
          <w:sz w:val="24"/>
          <w:szCs w:val="24"/>
        </w:rPr>
      </w:pPr>
      <w:r w:rsidRPr="002C1AC5">
        <w:rPr>
          <w:sz w:val="24"/>
          <w:szCs w:val="24"/>
        </w:rPr>
        <w:t xml:space="preserve">On page 545, a rival tries to insult Lincoln by calling him “two-faced” meaning “double-dealing”.   What was Lincoln’s response?  What does this response reveal about Lincoln’s character and the author’s point of view regarding Lincoln?  </w:t>
      </w:r>
    </w:p>
    <w:p w14:paraId="37B2599D" w14:textId="77777777" w:rsidR="002C1AC5" w:rsidRDefault="002C1AC5" w:rsidP="002C1AC5">
      <w:pPr>
        <w:spacing w:after="0" w:line="360" w:lineRule="auto"/>
        <w:rPr>
          <w:sz w:val="24"/>
          <w:szCs w:val="24"/>
        </w:rPr>
      </w:pPr>
    </w:p>
    <w:p w14:paraId="1FBA134B" w14:textId="77777777" w:rsidR="002C1AC5" w:rsidRDefault="002C1AC5" w:rsidP="002C1AC5">
      <w:pPr>
        <w:spacing w:after="0" w:line="360" w:lineRule="auto"/>
        <w:rPr>
          <w:sz w:val="24"/>
          <w:szCs w:val="24"/>
        </w:rPr>
      </w:pPr>
    </w:p>
    <w:p w14:paraId="4082E702" w14:textId="77777777" w:rsidR="002C1AC5" w:rsidRDefault="002C1AC5" w:rsidP="002C1AC5">
      <w:pPr>
        <w:spacing w:after="0" w:line="360" w:lineRule="auto"/>
        <w:rPr>
          <w:sz w:val="24"/>
          <w:szCs w:val="24"/>
        </w:rPr>
      </w:pPr>
    </w:p>
    <w:p w14:paraId="78E50B7E" w14:textId="77777777" w:rsidR="002C1AC5" w:rsidRPr="002C1AC5" w:rsidRDefault="002C1AC5" w:rsidP="002C1AC5">
      <w:pPr>
        <w:spacing w:after="0" w:line="360" w:lineRule="auto"/>
        <w:rPr>
          <w:sz w:val="24"/>
          <w:szCs w:val="24"/>
        </w:rPr>
      </w:pPr>
    </w:p>
    <w:p w14:paraId="24EFAC34" w14:textId="4419E66C" w:rsidR="002C1AC5" w:rsidRDefault="002C1AC5" w:rsidP="002C1AC5">
      <w:pPr>
        <w:pStyle w:val="ListParagraph"/>
        <w:numPr>
          <w:ilvl w:val="0"/>
          <w:numId w:val="19"/>
        </w:numPr>
        <w:spacing w:after="0" w:line="360" w:lineRule="auto"/>
        <w:rPr>
          <w:sz w:val="24"/>
          <w:szCs w:val="24"/>
        </w:rPr>
      </w:pPr>
      <w:r w:rsidRPr="00055094">
        <w:rPr>
          <w:sz w:val="24"/>
          <w:szCs w:val="24"/>
        </w:rPr>
        <w:t>Contrast Lincoln at rest verses Lincoln when speaking. What does this contrast tell the reader about Lincoln? (pages 545-546)</w:t>
      </w:r>
    </w:p>
    <w:p w14:paraId="05F6E3D4" w14:textId="77777777" w:rsidR="002C1AC5" w:rsidRDefault="002C1AC5" w:rsidP="002C1AC5">
      <w:pPr>
        <w:spacing w:after="0" w:line="360" w:lineRule="auto"/>
        <w:rPr>
          <w:sz w:val="24"/>
          <w:szCs w:val="24"/>
        </w:rPr>
      </w:pPr>
    </w:p>
    <w:p w14:paraId="7F16E96F" w14:textId="77777777" w:rsidR="002C1AC5" w:rsidRDefault="002C1AC5" w:rsidP="002C1AC5">
      <w:pPr>
        <w:spacing w:after="0" w:line="360" w:lineRule="auto"/>
        <w:rPr>
          <w:sz w:val="24"/>
          <w:szCs w:val="24"/>
        </w:rPr>
      </w:pPr>
    </w:p>
    <w:p w14:paraId="2D063326" w14:textId="77777777" w:rsidR="002C1AC5" w:rsidRDefault="002C1AC5" w:rsidP="002C1AC5">
      <w:pPr>
        <w:spacing w:after="0" w:line="360" w:lineRule="auto"/>
        <w:rPr>
          <w:sz w:val="24"/>
          <w:szCs w:val="24"/>
        </w:rPr>
      </w:pPr>
    </w:p>
    <w:p w14:paraId="61E4FAF7" w14:textId="77777777" w:rsidR="002C1AC5" w:rsidRPr="002C1AC5" w:rsidRDefault="002C1AC5" w:rsidP="002C1AC5">
      <w:pPr>
        <w:spacing w:after="0" w:line="360" w:lineRule="auto"/>
        <w:rPr>
          <w:sz w:val="24"/>
          <w:szCs w:val="24"/>
        </w:rPr>
      </w:pPr>
    </w:p>
    <w:p w14:paraId="30A99247" w14:textId="227FB234" w:rsidR="002C1AC5" w:rsidRDefault="002C1AC5" w:rsidP="002C1AC5">
      <w:pPr>
        <w:pStyle w:val="ListParagraph"/>
        <w:numPr>
          <w:ilvl w:val="0"/>
          <w:numId w:val="19"/>
        </w:numPr>
        <w:spacing w:after="0" w:line="360" w:lineRule="auto"/>
        <w:rPr>
          <w:sz w:val="24"/>
          <w:szCs w:val="24"/>
        </w:rPr>
      </w:pPr>
      <w:r w:rsidRPr="002C1AC5">
        <w:rPr>
          <w:sz w:val="24"/>
          <w:szCs w:val="24"/>
        </w:rPr>
        <w:t>Why does Lincoln always seem stiff and formal in his pictures? According to the author, is this a true representation of Lincoln’s personality?  Give textual evidence to support your answer.  (page 546)</w:t>
      </w:r>
    </w:p>
    <w:p w14:paraId="287CBE7B" w14:textId="77777777" w:rsidR="002C1AC5" w:rsidRDefault="002C1AC5" w:rsidP="002C1AC5">
      <w:pPr>
        <w:spacing w:after="0" w:line="360" w:lineRule="auto"/>
        <w:rPr>
          <w:sz w:val="24"/>
          <w:szCs w:val="24"/>
        </w:rPr>
      </w:pPr>
    </w:p>
    <w:p w14:paraId="2AA22C51" w14:textId="77777777" w:rsidR="002C1AC5" w:rsidRDefault="002C1AC5" w:rsidP="002C1AC5">
      <w:pPr>
        <w:spacing w:after="0" w:line="360" w:lineRule="auto"/>
        <w:rPr>
          <w:sz w:val="24"/>
          <w:szCs w:val="24"/>
        </w:rPr>
      </w:pPr>
    </w:p>
    <w:p w14:paraId="2A8AEDF4" w14:textId="77777777" w:rsidR="002C1AC5" w:rsidRDefault="002C1AC5" w:rsidP="002C1AC5">
      <w:pPr>
        <w:spacing w:after="0" w:line="360" w:lineRule="auto"/>
        <w:rPr>
          <w:sz w:val="24"/>
          <w:szCs w:val="24"/>
        </w:rPr>
      </w:pPr>
    </w:p>
    <w:p w14:paraId="2ED76AE8" w14:textId="77777777" w:rsidR="002C1AC5" w:rsidRPr="002C1AC5" w:rsidRDefault="002C1AC5" w:rsidP="002C1AC5">
      <w:pPr>
        <w:spacing w:after="0" w:line="360" w:lineRule="auto"/>
        <w:rPr>
          <w:sz w:val="24"/>
          <w:szCs w:val="24"/>
        </w:rPr>
      </w:pPr>
    </w:p>
    <w:p w14:paraId="69AB98F8" w14:textId="77777777" w:rsidR="002C1AC5" w:rsidRDefault="002C1AC5" w:rsidP="002C1AC5">
      <w:pPr>
        <w:pStyle w:val="ListParagraph"/>
        <w:numPr>
          <w:ilvl w:val="0"/>
          <w:numId w:val="19"/>
        </w:numPr>
        <w:spacing w:after="0" w:line="360" w:lineRule="auto"/>
        <w:rPr>
          <w:sz w:val="24"/>
          <w:szCs w:val="24"/>
        </w:rPr>
      </w:pPr>
      <w:r w:rsidRPr="002C1AC5">
        <w:rPr>
          <w:sz w:val="24"/>
          <w:szCs w:val="24"/>
        </w:rPr>
        <w:t xml:space="preserve">What did William </w:t>
      </w:r>
      <w:proofErr w:type="spellStart"/>
      <w:r w:rsidRPr="002C1AC5">
        <w:rPr>
          <w:sz w:val="24"/>
          <w:szCs w:val="24"/>
        </w:rPr>
        <w:t>Herdon</w:t>
      </w:r>
      <w:proofErr w:type="spellEnd"/>
      <w:r w:rsidRPr="002C1AC5">
        <w:rPr>
          <w:sz w:val="24"/>
          <w:szCs w:val="24"/>
        </w:rPr>
        <w:t>, Lincoln’s law partner, mean on page 546 when he said Lincoln was “the most secretive – reticent – shut-mouthed man that ever lived”?</w:t>
      </w:r>
    </w:p>
    <w:p w14:paraId="192D01C7" w14:textId="77777777" w:rsidR="002C1AC5" w:rsidRDefault="002C1AC5" w:rsidP="002C1AC5">
      <w:pPr>
        <w:spacing w:after="0" w:line="360" w:lineRule="auto"/>
        <w:rPr>
          <w:sz w:val="24"/>
          <w:szCs w:val="24"/>
        </w:rPr>
      </w:pPr>
    </w:p>
    <w:p w14:paraId="779B5CB7" w14:textId="77777777" w:rsidR="002C1AC5" w:rsidRDefault="002C1AC5" w:rsidP="002C1AC5">
      <w:pPr>
        <w:spacing w:after="0" w:line="360" w:lineRule="auto"/>
        <w:rPr>
          <w:sz w:val="24"/>
          <w:szCs w:val="24"/>
        </w:rPr>
      </w:pPr>
    </w:p>
    <w:p w14:paraId="1E40CF18" w14:textId="77777777" w:rsidR="002C1AC5" w:rsidRDefault="002C1AC5" w:rsidP="002C1AC5">
      <w:pPr>
        <w:spacing w:after="0" w:line="360" w:lineRule="auto"/>
        <w:rPr>
          <w:sz w:val="24"/>
          <w:szCs w:val="24"/>
        </w:rPr>
      </w:pPr>
    </w:p>
    <w:p w14:paraId="375593E0" w14:textId="77777777" w:rsidR="002C1AC5" w:rsidRPr="002C1AC5" w:rsidRDefault="002C1AC5" w:rsidP="002C1AC5">
      <w:pPr>
        <w:spacing w:after="0" w:line="360" w:lineRule="auto"/>
        <w:rPr>
          <w:sz w:val="24"/>
          <w:szCs w:val="24"/>
        </w:rPr>
      </w:pPr>
    </w:p>
    <w:p w14:paraId="69F2A416" w14:textId="77777777" w:rsidR="002C1AC5" w:rsidRDefault="002C1AC5" w:rsidP="002C1AC5">
      <w:pPr>
        <w:pStyle w:val="ListParagraph"/>
        <w:numPr>
          <w:ilvl w:val="0"/>
          <w:numId w:val="19"/>
        </w:numPr>
        <w:spacing w:after="0" w:line="360" w:lineRule="auto"/>
        <w:rPr>
          <w:sz w:val="24"/>
          <w:szCs w:val="24"/>
        </w:rPr>
      </w:pPr>
      <w:r w:rsidRPr="002C1AC5">
        <w:rPr>
          <w:sz w:val="24"/>
          <w:szCs w:val="24"/>
        </w:rPr>
        <w:t>Describe Lincoln’s childhood.  How did Lincoln’s childhood contribute to his character? (page 547)</w:t>
      </w:r>
    </w:p>
    <w:p w14:paraId="6916CF24" w14:textId="77777777" w:rsidR="002C1AC5" w:rsidRDefault="002C1AC5" w:rsidP="002C1AC5">
      <w:pPr>
        <w:spacing w:after="0" w:line="360" w:lineRule="auto"/>
        <w:rPr>
          <w:sz w:val="24"/>
          <w:szCs w:val="24"/>
        </w:rPr>
      </w:pPr>
    </w:p>
    <w:p w14:paraId="3C60E32D" w14:textId="77777777" w:rsidR="002C1AC5" w:rsidRDefault="002C1AC5" w:rsidP="002C1AC5">
      <w:pPr>
        <w:spacing w:after="0" w:line="360" w:lineRule="auto"/>
        <w:rPr>
          <w:sz w:val="24"/>
          <w:szCs w:val="24"/>
        </w:rPr>
      </w:pPr>
    </w:p>
    <w:p w14:paraId="6BF80345" w14:textId="77777777" w:rsidR="002C1AC5" w:rsidRDefault="002C1AC5" w:rsidP="002C1AC5">
      <w:pPr>
        <w:spacing w:after="0" w:line="360" w:lineRule="auto"/>
        <w:rPr>
          <w:sz w:val="24"/>
          <w:szCs w:val="24"/>
        </w:rPr>
      </w:pPr>
    </w:p>
    <w:p w14:paraId="24A26AAD" w14:textId="77777777" w:rsidR="002C1AC5" w:rsidRPr="002C1AC5" w:rsidRDefault="002C1AC5" w:rsidP="002C1AC5">
      <w:pPr>
        <w:spacing w:after="0" w:line="360" w:lineRule="auto"/>
        <w:rPr>
          <w:sz w:val="24"/>
          <w:szCs w:val="24"/>
        </w:rPr>
      </w:pPr>
    </w:p>
    <w:p w14:paraId="17E43E19" w14:textId="3F1C8F9A" w:rsidR="002C1AC5" w:rsidRDefault="002C1AC5" w:rsidP="002C1AC5">
      <w:pPr>
        <w:pStyle w:val="ListParagraph"/>
        <w:numPr>
          <w:ilvl w:val="0"/>
          <w:numId w:val="19"/>
        </w:numPr>
        <w:spacing w:after="0" w:line="360" w:lineRule="auto"/>
        <w:rPr>
          <w:sz w:val="24"/>
          <w:szCs w:val="24"/>
        </w:rPr>
      </w:pPr>
      <w:r w:rsidRPr="00055094">
        <w:rPr>
          <w:sz w:val="24"/>
          <w:szCs w:val="24"/>
        </w:rPr>
        <w:t>On page 547, the author states that humor was Lincoln’s therapy.  What was Lincoln’s purpose in using this therapy? How do you know it was helpful?</w:t>
      </w:r>
    </w:p>
    <w:p w14:paraId="05E32506" w14:textId="77777777" w:rsidR="002C1AC5" w:rsidRDefault="002C1AC5" w:rsidP="002C1AC5">
      <w:pPr>
        <w:spacing w:after="0" w:line="360" w:lineRule="auto"/>
        <w:rPr>
          <w:sz w:val="24"/>
          <w:szCs w:val="24"/>
        </w:rPr>
      </w:pPr>
    </w:p>
    <w:p w14:paraId="163B2831" w14:textId="77777777" w:rsidR="002C1AC5" w:rsidRDefault="002C1AC5" w:rsidP="002C1AC5">
      <w:pPr>
        <w:spacing w:after="0" w:line="360" w:lineRule="auto"/>
        <w:rPr>
          <w:sz w:val="24"/>
          <w:szCs w:val="24"/>
        </w:rPr>
      </w:pPr>
    </w:p>
    <w:p w14:paraId="7681A3AF" w14:textId="77777777" w:rsidR="002C1AC5" w:rsidRDefault="002C1AC5" w:rsidP="002C1AC5">
      <w:pPr>
        <w:spacing w:after="0" w:line="360" w:lineRule="auto"/>
        <w:rPr>
          <w:sz w:val="24"/>
          <w:szCs w:val="24"/>
        </w:rPr>
      </w:pPr>
    </w:p>
    <w:p w14:paraId="66716024" w14:textId="77777777" w:rsidR="002C1AC5" w:rsidRPr="002C1AC5" w:rsidRDefault="002C1AC5" w:rsidP="002C1AC5">
      <w:pPr>
        <w:spacing w:after="0" w:line="360" w:lineRule="auto"/>
        <w:rPr>
          <w:sz w:val="24"/>
          <w:szCs w:val="24"/>
        </w:rPr>
      </w:pPr>
    </w:p>
    <w:p w14:paraId="45BDCE47" w14:textId="0D894572" w:rsidR="002C1AC5" w:rsidRDefault="002C1AC5" w:rsidP="002C1AC5">
      <w:pPr>
        <w:pStyle w:val="ListParagraph"/>
        <w:numPr>
          <w:ilvl w:val="0"/>
          <w:numId w:val="19"/>
        </w:numPr>
        <w:spacing w:after="0" w:line="360" w:lineRule="auto"/>
        <w:rPr>
          <w:sz w:val="24"/>
          <w:szCs w:val="24"/>
        </w:rPr>
      </w:pPr>
      <w:r w:rsidRPr="00055094">
        <w:rPr>
          <w:sz w:val="24"/>
          <w:szCs w:val="24"/>
        </w:rPr>
        <w:t>On page 548, what are two views of Lincoln’s thought processes? Why do you think that Freedman wrote about both of them?</w:t>
      </w:r>
    </w:p>
    <w:p w14:paraId="268230C1" w14:textId="77777777" w:rsidR="002C1AC5" w:rsidRDefault="002C1AC5" w:rsidP="002C1AC5">
      <w:pPr>
        <w:spacing w:after="0" w:line="360" w:lineRule="auto"/>
        <w:rPr>
          <w:sz w:val="24"/>
          <w:szCs w:val="24"/>
        </w:rPr>
      </w:pPr>
    </w:p>
    <w:p w14:paraId="6C54F23B" w14:textId="77777777" w:rsidR="002C1AC5" w:rsidRDefault="002C1AC5" w:rsidP="002C1AC5">
      <w:pPr>
        <w:spacing w:after="0" w:line="360" w:lineRule="auto"/>
        <w:rPr>
          <w:sz w:val="24"/>
          <w:szCs w:val="24"/>
        </w:rPr>
      </w:pPr>
    </w:p>
    <w:p w14:paraId="11DDB6B3" w14:textId="77777777" w:rsidR="002C1AC5" w:rsidRDefault="002C1AC5" w:rsidP="002C1AC5">
      <w:pPr>
        <w:spacing w:after="0" w:line="360" w:lineRule="auto"/>
        <w:rPr>
          <w:sz w:val="24"/>
          <w:szCs w:val="24"/>
        </w:rPr>
      </w:pPr>
    </w:p>
    <w:p w14:paraId="01B6AED9" w14:textId="77777777" w:rsidR="002C1AC5" w:rsidRPr="002C1AC5" w:rsidRDefault="002C1AC5" w:rsidP="002C1AC5">
      <w:pPr>
        <w:spacing w:after="0" w:line="360" w:lineRule="auto"/>
        <w:rPr>
          <w:sz w:val="24"/>
          <w:szCs w:val="24"/>
        </w:rPr>
      </w:pPr>
    </w:p>
    <w:p w14:paraId="5441CCE3" w14:textId="0167143D" w:rsidR="002C1AC5" w:rsidRDefault="002C1AC5" w:rsidP="002C1AC5">
      <w:pPr>
        <w:pStyle w:val="ListParagraph"/>
        <w:numPr>
          <w:ilvl w:val="0"/>
          <w:numId w:val="19"/>
        </w:numPr>
        <w:spacing w:after="0" w:line="360" w:lineRule="auto"/>
        <w:rPr>
          <w:sz w:val="24"/>
          <w:szCs w:val="24"/>
        </w:rPr>
      </w:pPr>
      <w:r w:rsidRPr="002C1AC5">
        <w:rPr>
          <w:sz w:val="24"/>
          <w:szCs w:val="24"/>
        </w:rPr>
        <w:t>During the Civil War, Lincoln was the most unpopular president the nation had seen, but still had some supporters.  Contrast the opinions of Lincoln’s critics and supporters. (page 548)</w:t>
      </w:r>
    </w:p>
    <w:p w14:paraId="6A8009F3" w14:textId="77777777" w:rsidR="002C1AC5" w:rsidRPr="002C1AC5" w:rsidRDefault="002C1AC5" w:rsidP="002C1AC5">
      <w:pPr>
        <w:spacing w:after="0" w:line="360" w:lineRule="auto"/>
        <w:rPr>
          <w:sz w:val="24"/>
          <w:szCs w:val="24"/>
        </w:rPr>
      </w:pPr>
    </w:p>
    <w:p w14:paraId="7568E5B8" w14:textId="71B03F40" w:rsidR="002C1AC5" w:rsidRDefault="002C1AC5" w:rsidP="002C1AC5">
      <w:pPr>
        <w:pStyle w:val="ListParagraph"/>
        <w:numPr>
          <w:ilvl w:val="0"/>
          <w:numId w:val="19"/>
        </w:numPr>
        <w:spacing w:after="0" w:line="360" w:lineRule="auto"/>
        <w:rPr>
          <w:sz w:val="24"/>
          <w:szCs w:val="24"/>
        </w:rPr>
      </w:pPr>
      <w:r w:rsidRPr="00055094">
        <w:rPr>
          <w:sz w:val="24"/>
          <w:szCs w:val="24"/>
        </w:rPr>
        <w:lastRenderedPageBreak/>
        <w:t>Why did Lincoln or</w:t>
      </w:r>
      <w:r>
        <w:rPr>
          <w:sz w:val="24"/>
          <w:szCs w:val="24"/>
        </w:rPr>
        <w:t xml:space="preserve">iginally enter the Civil War?  </w:t>
      </w:r>
      <w:r w:rsidRPr="00055094">
        <w:rPr>
          <w:sz w:val="24"/>
          <w:szCs w:val="24"/>
        </w:rPr>
        <w:t>How did Lincoln’s attitude about the Civil War change?</w:t>
      </w:r>
      <w:r>
        <w:rPr>
          <w:sz w:val="24"/>
          <w:szCs w:val="24"/>
        </w:rPr>
        <w:t xml:space="preserve"> </w:t>
      </w:r>
      <w:r w:rsidRPr="00055094">
        <w:rPr>
          <w:sz w:val="24"/>
          <w:szCs w:val="24"/>
        </w:rPr>
        <w:t>(page 548)</w:t>
      </w:r>
    </w:p>
    <w:p w14:paraId="1E27318F" w14:textId="77777777" w:rsidR="002C1AC5" w:rsidRPr="002C1AC5" w:rsidRDefault="002C1AC5" w:rsidP="002C1AC5">
      <w:pPr>
        <w:spacing w:after="0" w:line="360" w:lineRule="auto"/>
        <w:rPr>
          <w:sz w:val="24"/>
          <w:szCs w:val="24"/>
        </w:rPr>
      </w:pPr>
    </w:p>
    <w:p w14:paraId="6778BE3E" w14:textId="77777777" w:rsidR="002C1AC5" w:rsidRDefault="002C1AC5" w:rsidP="002C1AC5">
      <w:pPr>
        <w:spacing w:after="0" w:line="360" w:lineRule="auto"/>
        <w:rPr>
          <w:sz w:val="24"/>
          <w:szCs w:val="24"/>
        </w:rPr>
      </w:pPr>
    </w:p>
    <w:p w14:paraId="26638840" w14:textId="77777777" w:rsidR="002C1AC5" w:rsidRDefault="002C1AC5" w:rsidP="002C1AC5">
      <w:pPr>
        <w:spacing w:after="0" w:line="360" w:lineRule="auto"/>
        <w:rPr>
          <w:sz w:val="24"/>
          <w:szCs w:val="24"/>
        </w:rPr>
      </w:pPr>
    </w:p>
    <w:p w14:paraId="536ED797" w14:textId="77777777" w:rsidR="002C1AC5" w:rsidRDefault="002C1AC5" w:rsidP="002C1AC5">
      <w:pPr>
        <w:spacing w:after="0" w:line="360" w:lineRule="auto"/>
        <w:rPr>
          <w:sz w:val="24"/>
          <w:szCs w:val="24"/>
        </w:rPr>
      </w:pPr>
    </w:p>
    <w:p w14:paraId="5E519B9D" w14:textId="77777777" w:rsidR="002C1AC5" w:rsidRPr="002C1AC5" w:rsidRDefault="002C1AC5" w:rsidP="002C1AC5">
      <w:pPr>
        <w:spacing w:after="0" w:line="360" w:lineRule="auto"/>
        <w:rPr>
          <w:sz w:val="24"/>
          <w:szCs w:val="24"/>
        </w:rPr>
      </w:pPr>
    </w:p>
    <w:p w14:paraId="11776972" w14:textId="761E21D6" w:rsidR="002C1AC5" w:rsidRDefault="002C1AC5" w:rsidP="002C1AC5">
      <w:pPr>
        <w:pStyle w:val="ListParagraph"/>
        <w:numPr>
          <w:ilvl w:val="0"/>
          <w:numId w:val="19"/>
        </w:numPr>
        <w:spacing w:after="0" w:line="360" w:lineRule="auto"/>
        <w:rPr>
          <w:sz w:val="24"/>
          <w:szCs w:val="24"/>
        </w:rPr>
      </w:pPr>
      <w:r w:rsidRPr="00055094">
        <w:rPr>
          <w:sz w:val="24"/>
          <w:szCs w:val="24"/>
        </w:rPr>
        <w:t>How did Frederick Douglas’s feelings toward Lincoln change over time?</w:t>
      </w:r>
      <w:r>
        <w:rPr>
          <w:sz w:val="24"/>
          <w:szCs w:val="24"/>
        </w:rPr>
        <w:t xml:space="preserve"> </w:t>
      </w:r>
      <w:r w:rsidRPr="00055094">
        <w:rPr>
          <w:sz w:val="24"/>
          <w:szCs w:val="24"/>
        </w:rPr>
        <w:t>(page 548)</w:t>
      </w:r>
    </w:p>
    <w:p w14:paraId="7BCBB51E" w14:textId="77777777" w:rsidR="002C1AC5" w:rsidRDefault="002C1AC5" w:rsidP="002C1AC5">
      <w:pPr>
        <w:spacing w:after="0" w:line="360" w:lineRule="auto"/>
        <w:rPr>
          <w:sz w:val="24"/>
          <w:szCs w:val="24"/>
        </w:rPr>
      </w:pPr>
    </w:p>
    <w:p w14:paraId="48A9BFEF" w14:textId="77777777" w:rsidR="002C1AC5" w:rsidRDefault="002C1AC5" w:rsidP="002C1AC5">
      <w:pPr>
        <w:spacing w:after="0" w:line="360" w:lineRule="auto"/>
        <w:rPr>
          <w:sz w:val="24"/>
          <w:szCs w:val="24"/>
        </w:rPr>
      </w:pPr>
    </w:p>
    <w:p w14:paraId="33350366" w14:textId="77777777" w:rsidR="002C1AC5" w:rsidRDefault="002C1AC5" w:rsidP="002C1AC5">
      <w:pPr>
        <w:spacing w:after="0" w:line="360" w:lineRule="auto"/>
        <w:rPr>
          <w:sz w:val="24"/>
          <w:szCs w:val="24"/>
        </w:rPr>
      </w:pPr>
    </w:p>
    <w:p w14:paraId="13D03626" w14:textId="77777777" w:rsidR="002C1AC5" w:rsidRPr="002C1AC5" w:rsidRDefault="002C1AC5" w:rsidP="002C1AC5">
      <w:pPr>
        <w:spacing w:after="0" w:line="360" w:lineRule="auto"/>
        <w:rPr>
          <w:sz w:val="24"/>
          <w:szCs w:val="24"/>
        </w:rPr>
      </w:pPr>
    </w:p>
    <w:p w14:paraId="7D04FAA3" w14:textId="0216E4F9" w:rsidR="002C1AC5" w:rsidRDefault="002C1AC5" w:rsidP="002C1AC5">
      <w:pPr>
        <w:pStyle w:val="ListParagraph"/>
        <w:numPr>
          <w:ilvl w:val="0"/>
          <w:numId w:val="19"/>
        </w:numPr>
        <w:spacing w:after="0" w:line="360" w:lineRule="auto"/>
        <w:rPr>
          <w:sz w:val="24"/>
          <w:szCs w:val="24"/>
        </w:rPr>
      </w:pPr>
      <w:r w:rsidRPr="00055094">
        <w:rPr>
          <w:sz w:val="24"/>
          <w:szCs w:val="24"/>
        </w:rPr>
        <w:t>Why does Freedman call Lincoln mysterious? (pages 545-546)</w:t>
      </w:r>
    </w:p>
    <w:p w14:paraId="435AE1E6" w14:textId="109917CC" w:rsidR="00D91147" w:rsidRDefault="00D91147">
      <w:pPr>
        <w:spacing w:after="0" w:line="240" w:lineRule="auto"/>
        <w:rPr>
          <w:rFonts w:cs="Times New Roman"/>
          <w:sz w:val="24"/>
          <w:szCs w:val="24"/>
        </w:rPr>
      </w:pPr>
      <w:r>
        <w:rPr>
          <w:sz w:val="24"/>
          <w:szCs w:val="24"/>
        </w:rPr>
        <w:br w:type="page"/>
      </w:r>
    </w:p>
    <w:p w14:paraId="2F2E1AD5" w14:textId="77777777" w:rsidR="00D91147" w:rsidRDefault="00D91147" w:rsidP="00D91147">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16C832CD" w14:textId="77777777" w:rsidR="00D91147" w:rsidRDefault="00D91147" w:rsidP="00D9114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195198A6" w14:textId="77777777" w:rsidR="00D91147" w:rsidRDefault="00D91147" w:rsidP="00D91147">
      <w:pPr>
        <w:rPr>
          <w:rFonts w:cstheme="minorHAnsi"/>
          <w:b/>
          <w:sz w:val="28"/>
          <w:szCs w:val="28"/>
        </w:rPr>
      </w:pPr>
      <w:r>
        <w:rPr>
          <w:rFonts w:cstheme="minorHAnsi"/>
          <w:b/>
          <w:sz w:val="28"/>
          <w:szCs w:val="28"/>
        </w:rPr>
        <w:t xml:space="preserve">Before reading:  </w:t>
      </w:r>
    </w:p>
    <w:p w14:paraId="6A59D84B" w14:textId="77777777" w:rsidR="00D91147" w:rsidRDefault="00D91147" w:rsidP="00D91147">
      <w:pPr>
        <w:pStyle w:val="ListParagraph"/>
        <w:numPr>
          <w:ilvl w:val="0"/>
          <w:numId w:val="20"/>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3CB93BC" w14:textId="77777777" w:rsidR="00D91147" w:rsidRDefault="00D91147" w:rsidP="00D91147">
      <w:pPr>
        <w:pStyle w:val="ListParagraph"/>
        <w:rPr>
          <w:rFonts w:cstheme="minorHAnsi"/>
        </w:rPr>
      </w:pPr>
    </w:p>
    <w:p w14:paraId="03EF48A6" w14:textId="77777777" w:rsidR="00D91147" w:rsidRDefault="00D91147" w:rsidP="00D91147">
      <w:pPr>
        <w:pStyle w:val="ListParagraph"/>
        <w:numPr>
          <w:ilvl w:val="0"/>
          <w:numId w:val="2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0DC2C85F" w14:textId="77777777" w:rsidR="00D91147" w:rsidRDefault="00D91147" w:rsidP="00D91147">
      <w:pPr>
        <w:pStyle w:val="ListParagraph"/>
        <w:rPr>
          <w:rFonts w:cstheme="minorHAnsi"/>
        </w:rPr>
      </w:pPr>
    </w:p>
    <w:p w14:paraId="048DA39B" w14:textId="77777777" w:rsidR="00D91147" w:rsidRDefault="00D91147" w:rsidP="00D91147">
      <w:pPr>
        <w:pStyle w:val="ListParagraph"/>
        <w:rPr>
          <w:rFonts w:cstheme="minorHAnsi"/>
        </w:rPr>
      </w:pPr>
      <w:r>
        <w:rPr>
          <w:rFonts w:cstheme="minorHAnsi"/>
          <w:b/>
        </w:rPr>
        <w:t>Examples of Activities:</w:t>
      </w:r>
      <w:r>
        <w:rPr>
          <w:rFonts w:cstheme="minorHAnsi"/>
        </w:rPr>
        <w:t xml:space="preserve"> </w:t>
      </w:r>
    </w:p>
    <w:p w14:paraId="48CA2289" w14:textId="77777777" w:rsidR="00D91147" w:rsidRDefault="00D91147" w:rsidP="00D91147">
      <w:pPr>
        <w:pStyle w:val="ListParagraph"/>
        <w:numPr>
          <w:ilvl w:val="0"/>
          <w:numId w:val="2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0D9BC893" w14:textId="77777777" w:rsidR="00D91147" w:rsidRDefault="00D91147" w:rsidP="00D91147">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C6A6AF9" w14:textId="77777777" w:rsidR="00D91147" w:rsidRDefault="00D91147" w:rsidP="00D91147">
      <w:pPr>
        <w:pStyle w:val="ListParagraph"/>
        <w:numPr>
          <w:ilvl w:val="0"/>
          <w:numId w:val="2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9969572" w14:textId="77777777" w:rsidR="00D91147" w:rsidRDefault="00D91147" w:rsidP="00D91147">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0EFF8B9" w14:textId="77777777" w:rsidR="00D91147" w:rsidRDefault="00D91147" w:rsidP="00D91147">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14:paraId="4125C7E5" w14:textId="77777777" w:rsidR="00D91147" w:rsidRDefault="00D91147" w:rsidP="00D91147">
      <w:pPr>
        <w:pStyle w:val="ListParagraph"/>
        <w:numPr>
          <w:ilvl w:val="0"/>
          <w:numId w:val="21"/>
        </w:numPr>
        <w:spacing w:after="160" w:line="254" w:lineRule="auto"/>
        <w:rPr>
          <w:rFonts w:cstheme="minorHAnsi"/>
        </w:rPr>
      </w:pPr>
      <w:r>
        <w:rPr>
          <w:rFonts w:cstheme="minorHAnsi"/>
        </w:rPr>
        <w:t xml:space="preserve">Create lists of synonyms and antonyms for the word. </w:t>
      </w:r>
    </w:p>
    <w:p w14:paraId="61726B3D" w14:textId="77777777" w:rsidR="00D91147" w:rsidRDefault="00D91147" w:rsidP="00D91147">
      <w:pPr>
        <w:pStyle w:val="ListParagraph"/>
        <w:numPr>
          <w:ilvl w:val="0"/>
          <w:numId w:val="21"/>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7D88F533" w14:textId="77777777" w:rsidR="00D91147" w:rsidRDefault="00D91147" w:rsidP="00D91147">
      <w:pPr>
        <w:pStyle w:val="ListParagraph"/>
        <w:ind w:left="360"/>
        <w:rPr>
          <w:rFonts w:cstheme="minorHAnsi"/>
        </w:rPr>
      </w:pPr>
    </w:p>
    <w:bookmarkEnd w:id="0"/>
    <w:p w14:paraId="0A3390E7" w14:textId="77777777" w:rsidR="00D91147" w:rsidRDefault="00D91147" w:rsidP="00D91147">
      <w:pPr>
        <w:pStyle w:val="ListParagraph"/>
        <w:numPr>
          <w:ilvl w:val="0"/>
          <w:numId w:val="22"/>
        </w:numPr>
        <w:spacing w:after="160" w:line="254" w:lineRule="auto"/>
        <w:ind w:left="360"/>
        <w:rPr>
          <w:rFonts w:cstheme="minorHAnsi"/>
        </w:rPr>
      </w:pPr>
      <w:r>
        <w:rPr>
          <w:rFonts w:cstheme="minorHAnsi"/>
        </w:rPr>
        <w:t xml:space="preserve">Use graphic organizers to help introduce content. </w:t>
      </w:r>
    </w:p>
    <w:p w14:paraId="774AACA1" w14:textId="77777777" w:rsidR="00D91147" w:rsidRDefault="00D91147" w:rsidP="00D91147">
      <w:pPr>
        <w:pStyle w:val="ListParagraph"/>
        <w:rPr>
          <w:rFonts w:cstheme="minorHAnsi"/>
          <w:b/>
        </w:rPr>
      </w:pPr>
    </w:p>
    <w:p w14:paraId="06CD9DF8" w14:textId="77777777" w:rsidR="00D91147" w:rsidRDefault="00D91147" w:rsidP="00D91147">
      <w:pPr>
        <w:pStyle w:val="ListParagraph"/>
        <w:rPr>
          <w:rFonts w:cstheme="minorHAnsi"/>
          <w:b/>
        </w:rPr>
      </w:pPr>
      <w:r>
        <w:rPr>
          <w:rFonts w:cstheme="minorHAnsi"/>
          <w:b/>
        </w:rPr>
        <w:lastRenderedPageBreak/>
        <w:t xml:space="preserve">Examples of Activities:  </w:t>
      </w:r>
    </w:p>
    <w:p w14:paraId="1931E1C7" w14:textId="77777777" w:rsidR="00D91147" w:rsidRDefault="00D91147" w:rsidP="00D91147">
      <w:pPr>
        <w:pStyle w:val="ListParagraph"/>
        <w:numPr>
          <w:ilvl w:val="0"/>
          <w:numId w:val="23"/>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29AF48FD" w14:textId="77777777" w:rsidR="00D91147" w:rsidRDefault="00D91147" w:rsidP="00D91147">
      <w:pPr>
        <w:pStyle w:val="ListParagraph"/>
        <w:numPr>
          <w:ilvl w:val="0"/>
          <w:numId w:val="2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48FE681" w14:textId="77777777" w:rsidR="00D91147" w:rsidRDefault="00D91147" w:rsidP="00D91147">
      <w:pPr>
        <w:pStyle w:val="ListParagraph"/>
        <w:numPr>
          <w:ilvl w:val="0"/>
          <w:numId w:val="2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5F8ABF79" w14:textId="77777777" w:rsidR="00D91147" w:rsidRDefault="00D91147" w:rsidP="00D91147">
      <w:pPr>
        <w:pStyle w:val="ListParagraph"/>
        <w:rPr>
          <w:rFonts w:cstheme="minorHAnsi"/>
        </w:rPr>
      </w:pPr>
    </w:p>
    <w:p w14:paraId="68E07246" w14:textId="77777777" w:rsidR="00D91147" w:rsidRDefault="00D91147" w:rsidP="00D91147">
      <w:pPr>
        <w:rPr>
          <w:rFonts w:cstheme="minorHAnsi"/>
          <w:b/>
          <w:sz w:val="28"/>
          <w:szCs w:val="28"/>
        </w:rPr>
      </w:pPr>
      <w:r>
        <w:rPr>
          <w:rFonts w:cstheme="minorHAnsi"/>
          <w:b/>
          <w:sz w:val="28"/>
          <w:szCs w:val="28"/>
        </w:rPr>
        <w:t xml:space="preserve">During reading:  </w:t>
      </w:r>
    </w:p>
    <w:p w14:paraId="058CE829" w14:textId="77777777" w:rsidR="00D91147" w:rsidRDefault="00D91147" w:rsidP="00D91147">
      <w:pPr>
        <w:pStyle w:val="ListParagraph"/>
        <w:numPr>
          <w:ilvl w:val="0"/>
          <w:numId w:val="2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09B3229F" w14:textId="77777777" w:rsidR="00D91147" w:rsidRDefault="00D91147" w:rsidP="00D91147">
      <w:pPr>
        <w:pStyle w:val="ListParagraph"/>
        <w:rPr>
          <w:rFonts w:cstheme="minorHAnsi"/>
        </w:rPr>
      </w:pPr>
    </w:p>
    <w:p w14:paraId="3843EA4E" w14:textId="77777777" w:rsidR="00D91147" w:rsidRDefault="00D91147" w:rsidP="00D91147">
      <w:pPr>
        <w:pStyle w:val="ListParagraph"/>
        <w:numPr>
          <w:ilvl w:val="0"/>
          <w:numId w:val="2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20808330" w14:textId="77777777" w:rsidR="00D91147" w:rsidRDefault="00D91147" w:rsidP="00D91147">
      <w:pPr>
        <w:pStyle w:val="ListParagraph"/>
        <w:rPr>
          <w:rFonts w:cstheme="minorHAnsi"/>
        </w:rPr>
      </w:pPr>
    </w:p>
    <w:p w14:paraId="7D357B89" w14:textId="77777777" w:rsidR="00D91147" w:rsidRDefault="00D91147" w:rsidP="00D91147">
      <w:pPr>
        <w:pStyle w:val="ListParagraph"/>
        <w:numPr>
          <w:ilvl w:val="0"/>
          <w:numId w:val="2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07D13254" w14:textId="77777777" w:rsidR="00D91147" w:rsidRDefault="00D91147" w:rsidP="00D91147">
      <w:pPr>
        <w:pStyle w:val="ListParagraph"/>
        <w:rPr>
          <w:rFonts w:cstheme="minorHAnsi"/>
        </w:rPr>
      </w:pPr>
    </w:p>
    <w:p w14:paraId="7F848838" w14:textId="77777777" w:rsidR="00D91147" w:rsidRDefault="00D91147" w:rsidP="00D91147">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1A6AC608" w14:textId="77777777" w:rsidR="00D91147" w:rsidRDefault="00D91147" w:rsidP="00D91147">
      <w:pPr>
        <w:pStyle w:val="ListParagraph"/>
        <w:rPr>
          <w:rFonts w:cstheme="minorHAnsi"/>
        </w:rPr>
      </w:pPr>
    </w:p>
    <w:p w14:paraId="0D3BD3C9" w14:textId="77777777" w:rsidR="00D91147" w:rsidRDefault="00D91147" w:rsidP="00D91147">
      <w:pPr>
        <w:pStyle w:val="ListParagraph"/>
        <w:rPr>
          <w:rFonts w:cstheme="minorHAnsi"/>
          <w:b/>
        </w:rPr>
      </w:pPr>
      <w:r>
        <w:rPr>
          <w:rFonts w:cstheme="minorHAnsi"/>
          <w:b/>
        </w:rPr>
        <w:t xml:space="preserve">Examples of Activities:  </w:t>
      </w:r>
    </w:p>
    <w:p w14:paraId="4B38864F" w14:textId="77777777" w:rsidR="00D91147" w:rsidRDefault="00D91147" w:rsidP="00D91147">
      <w:pPr>
        <w:pStyle w:val="ListParagraph"/>
        <w:numPr>
          <w:ilvl w:val="0"/>
          <w:numId w:val="25"/>
        </w:numPr>
        <w:spacing w:after="160" w:line="254" w:lineRule="auto"/>
        <w:rPr>
          <w:rFonts w:cstheme="minorHAnsi"/>
        </w:rPr>
      </w:pPr>
      <w:r>
        <w:rPr>
          <w:rFonts w:cstheme="minorHAnsi"/>
        </w:rPr>
        <w:t xml:space="preserve">Have students include the example from the text in a student-created glossary. </w:t>
      </w:r>
    </w:p>
    <w:p w14:paraId="528558B1" w14:textId="77777777" w:rsidR="00D91147" w:rsidRDefault="00D91147" w:rsidP="00D91147">
      <w:pPr>
        <w:pStyle w:val="ListParagraph"/>
        <w:numPr>
          <w:ilvl w:val="0"/>
          <w:numId w:val="25"/>
        </w:numPr>
        <w:spacing w:after="160" w:line="254" w:lineRule="auto"/>
        <w:rPr>
          <w:rFonts w:cstheme="minorHAnsi"/>
        </w:rPr>
      </w:pPr>
      <w:r>
        <w:rPr>
          <w:rFonts w:cstheme="minorHAnsi"/>
        </w:rPr>
        <w:t xml:space="preserve">Create pictures that represent how the word was used in the passage.  </w:t>
      </w:r>
    </w:p>
    <w:p w14:paraId="60A86FE4" w14:textId="77777777" w:rsidR="00D91147" w:rsidRDefault="00D91147" w:rsidP="00D91147">
      <w:pPr>
        <w:pStyle w:val="ListParagraph"/>
        <w:numPr>
          <w:ilvl w:val="0"/>
          <w:numId w:val="25"/>
        </w:numPr>
        <w:spacing w:after="160" w:line="254" w:lineRule="auto"/>
        <w:rPr>
          <w:rFonts w:cstheme="minorHAnsi"/>
        </w:rPr>
      </w:pPr>
      <w:r>
        <w:rPr>
          <w:rFonts w:cstheme="minorHAnsi"/>
        </w:rPr>
        <w:t xml:space="preserve">Create sentences using the word in the way it was used in the passage.  </w:t>
      </w:r>
    </w:p>
    <w:p w14:paraId="38D965C1" w14:textId="77777777" w:rsidR="00D91147" w:rsidRDefault="00D91147" w:rsidP="00D91147">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0721747C" w14:textId="77777777" w:rsidR="00D91147" w:rsidRDefault="00D91147" w:rsidP="00D91147">
      <w:pPr>
        <w:pStyle w:val="ListParagraph"/>
        <w:numPr>
          <w:ilvl w:val="0"/>
          <w:numId w:val="26"/>
        </w:numPr>
        <w:spacing w:after="0" w:line="254" w:lineRule="auto"/>
        <w:rPr>
          <w:rFonts w:cstheme="minorHAnsi"/>
        </w:rPr>
      </w:pPr>
      <w:r>
        <w:rPr>
          <w:rFonts w:cstheme="minorHAnsi"/>
        </w:rPr>
        <w:t xml:space="preserve">Examine important sentences in the text that contribute to the overall meaning of the text.  </w:t>
      </w:r>
    </w:p>
    <w:p w14:paraId="297E6495" w14:textId="77777777" w:rsidR="00D91147" w:rsidRDefault="00D91147" w:rsidP="00D91147">
      <w:pPr>
        <w:pStyle w:val="ListParagraph"/>
        <w:spacing w:after="0"/>
        <w:ind w:left="1440"/>
        <w:rPr>
          <w:rFonts w:cstheme="minorHAnsi"/>
        </w:rPr>
      </w:pPr>
    </w:p>
    <w:p w14:paraId="70E5700F" w14:textId="77777777" w:rsidR="00D91147" w:rsidRDefault="00D91147" w:rsidP="00D91147">
      <w:pPr>
        <w:pStyle w:val="ListParagraph"/>
        <w:numPr>
          <w:ilvl w:val="0"/>
          <w:numId w:val="2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2D08D7AD" w14:textId="77777777" w:rsidR="00D91147" w:rsidRDefault="00D91147" w:rsidP="00D91147">
      <w:pPr>
        <w:pStyle w:val="ListParagraph"/>
        <w:rPr>
          <w:rFonts w:cstheme="minorHAnsi"/>
          <w:b/>
        </w:rPr>
      </w:pPr>
    </w:p>
    <w:p w14:paraId="4746D4CD" w14:textId="77777777" w:rsidR="00D91147" w:rsidRDefault="00D91147" w:rsidP="00D91147">
      <w:pPr>
        <w:pStyle w:val="ListParagraph"/>
        <w:numPr>
          <w:ilvl w:val="0"/>
          <w:numId w:val="28"/>
        </w:numPr>
        <w:spacing w:after="160" w:line="254" w:lineRule="auto"/>
        <w:ind w:left="720"/>
        <w:rPr>
          <w:rFonts w:cstheme="minorHAnsi"/>
        </w:rPr>
      </w:pPr>
      <w:r>
        <w:rPr>
          <w:rFonts w:cstheme="minorHAnsi"/>
        </w:rPr>
        <w:t xml:space="preserve">Use graphic organizers to help organize content and thinking.  </w:t>
      </w:r>
    </w:p>
    <w:p w14:paraId="035E84DB" w14:textId="77777777" w:rsidR="00D91147" w:rsidRDefault="00D91147" w:rsidP="00D91147">
      <w:pPr>
        <w:pStyle w:val="ListParagraph"/>
        <w:ind w:left="0"/>
        <w:rPr>
          <w:rFonts w:cstheme="minorHAnsi"/>
          <w:b/>
        </w:rPr>
      </w:pPr>
    </w:p>
    <w:p w14:paraId="5C1B8ADE" w14:textId="77777777" w:rsidR="00D91147" w:rsidRDefault="00D91147" w:rsidP="00D91147">
      <w:pPr>
        <w:pStyle w:val="ListParagraph"/>
        <w:rPr>
          <w:rFonts w:cstheme="minorHAnsi"/>
        </w:rPr>
      </w:pPr>
      <w:r>
        <w:rPr>
          <w:rFonts w:cstheme="minorHAnsi"/>
          <w:b/>
        </w:rPr>
        <w:t>Examples of Activities:</w:t>
      </w:r>
      <w:r>
        <w:rPr>
          <w:rFonts w:cstheme="minorHAnsi"/>
        </w:rPr>
        <w:t xml:space="preserve">  </w:t>
      </w:r>
    </w:p>
    <w:p w14:paraId="27AB412A" w14:textId="77777777" w:rsidR="00D91147" w:rsidRDefault="00D91147" w:rsidP="00D91147">
      <w:pPr>
        <w:pStyle w:val="ListParagraph"/>
        <w:numPr>
          <w:ilvl w:val="0"/>
          <w:numId w:val="29"/>
        </w:numPr>
        <w:spacing w:after="160" w:line="254" w:lineRule="auto"/>
        <w:rPr>
          <w:rFonts w:cstheme="minorHAnsi"/>
        </w:rPr>
      </w:pPr>
      <w:r>
        <w:rPr>
          <w:rFonts w:cstheme="minorHAnsi"/>
        </w:rPr>
        <w:t xml:space="preserve">While reading the text, have students fill in a story map to help summarize what has happened.  </w:t>
      </w:r>
    </w:p>
    <w:p w14:paraId="6FEFABEA" w14:textId="77777777" w:rsidR="00D91147" w:rsidRDefault="00D91147" w:rsidP="00D91147">
      <w:pPr>
        <w:pStyle w:val="ListParagraph"/>
        <w:numPr>
          <w:ilvl w:val="0"/>
          <w:numId w:val="2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8A33108" w14:textId="77777777" w:rsidR="00D91147" w:rsidRDefault="00D91147" w:rsidP="00D91147">
      <w:pPr>
        <w:pStyle w:val="ListParagraph"/>
        <w:numPr>
          <w:ilvl w:val="0"/>
          <w:numId w:val="2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079CF805" w14:textId="77777777" w:rsidR="00D91147" w:rsidRDefault="00D91147" w:rsidP="00D91147">
      <w:pPr>
        <w:pStyle w:val="ListParagraph"/>
        <w:numPr>
          <w:ilvl w:val="0"/>
          <w:numId w:val="29"/>
        </w:numPr>
        <w:spacing w:after="160" w:line="254" w:lineRule="auto"/>
        <w:rPr>
          <w:rFonts w:cstheme="minorHAnsi"/>
          <w:b/>
        </w:rPr>
      </w:pPr>
      <w:r>
        <w:rPr>
          <w:rFonts w:cstheme="minorHAnsi"/>
        </w:rPr>
        <w:t xml:space="preserve">If you had students start a KWL before reading, have them fill in the “L” section as they read the passage. </w:t>
      </w:r>
    </w:p>
    <w:p w14:paraId="2BE391D0" w14:textId="77777777" w:rsidR="00D91147" w:rsidRDefault="00D91147" w:rsidP="00D91147">
      <w:pPr>
        <w:rPr>
          <w:rFonts w:cstheme="minorHAnsi"/>
        </w:rPr>
      </w:pPr>
      <w:r>
        <w:rPr>
          <w:rFonts w:cstheme="minorHAnsi"/>
          <w:b/>
          <w:sz w:val="28"/>
          <w:szCs w:val="28"/>
        </w:rPr>
        <w:t xml:space="preserve">After reading:  </w:t>
      </w:r>
    </w:p>
    <w:p w14:paraId="545DA2AA" w14:textId="77777777" w:rsidR="00D91147" w:rsidRDefault="00D91147" w:rsidP="00D91147">
      <w:pPr>
        <w:pStyle w:val="ListParagraph"/>
        <w:numPr>
          <w:ilvl w:val="0"/>
          <w:numId w:val="28"/>
        </w:numPr>
        <w:spacing w:after="0" w:line="240" w:lineRule="auto"/>
        <w:ind w:left="720"/>
        <w:rPr>
          <w:rFonts w:cstheme="minorHAnsi"/>
          <w:b/>
        </w:rPr>
      </w:pPr>
      <w:r>
        <w:rPr>
          <w:rFonts w:cstheme="minorHAnsi"/>
        </w:rPr>
        <w:t>Reinforce new vocabulary using multiple modalities.</w:t>
      </w:r>
    </w:p>
    <w:p w14:paraId="27364640" w14:textId="77777777" w:rsidR="00D91147" w:rsidRDefault="00D91147" w:rsidP="00D91147">
      <w:pPr>
        <w:pStyle w:val="ListParagraph"/>
        <w:spacing w:after="0" w:line="240" w:lineRule="auto"/>
        <w:rPr>
          <w:rFonts w:cstheme="minorHAnsi"/>
          <w:b/>
        </w:rPr>
      </w:pPr>
      <w:r>
        <w:rPr>
          <w:rFonts w:cstheme="minorHAnsi"/>
          <w:b/>
        </w:rPr>
        <w:t xml:space="preserve">Examples of activities: </w:t>
      </w:r>
    </w:p>
    <w:p w14:paraId="6831CDB4" w14:textId="77777777" w:rsidR="00D91147" w:rsidRDefault="00D91147" w:rsidP="00D91147">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59AD6508" w14:textId="77777777" w:rsidR="00D91147" w:rsidRDefault="00D91147" w:rsidP="00D91147">
      <w:pPr>
        <w:pStyle w:val="ListParagraph"/>
        <w:numPr>
          <w:ilvl w:val="0"/>
          <w:numId w:val="3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6C09BA4C" w14:textId="77777777" w:rsidR="00D91147" w:rsidRDefault="00D91147" w:rsidP="00D91147">
      <w:pPr>
        <w:pStyle w:val="ListParagraph"/>
        <w:ind w:left="1440"/>
        <w:rPr>
          <w:rFonts w:cstheme="minorHAnsi"/>
        </w:rPr>
      </w:pPr>
    </w:p>
    <w:p w14:paraId="4C3CE002" w14:textId="77777777" w:rsidR="00D91147" w:rsidRDefault="00D91147" w:rsidP="00D91147">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566A83DE" w14:textId="77777777" w:rsidR="00D91147" w:rsidRDefault="00D91147" w:rsidP="00D91147">
      <w:pPr>
        <w:pStyle w:val="ListParagraph"/>
        <w:rPr>
          <w:rFonts w:cstheme="minorHAnsi"/>
        </w:rPr>
      </w:pPr>
    </w:p>
    <w:p w14:paraId="4F51BF01" w14:textId="77777777" w:rsidR="00D91147" w:rsidRDefault="00D91147" w:rsidP="00D91147">
      <w:pPr>
        <w:pStyle w:val="ListParagraph"/>
        <w:numPr>
          <w:ilvl w:val="0"/>
          <w:numId w:val="3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0E195DA9" w14:textId="77777777" w:rsidR="00D91147" w:rsidRDefault="00D91147" w:rsidP="00D91147">
      <w:pPr>
        <w:pStyle w:val="ListParagraph"/>
        <w:rPr>
          <w:rFonts w:cstheme="minorHAnsi"/>
        </w:rPr>
      </w:pPr>
      <w:r>
        <w:rPr>
          <w:rFonts w:cstheme="minorHAnsi"/>
          <w:b/>
        </w:rPr>
        <w:t>Examples of Activities:</w:t>
      </w:r>
      <w:r>
        <w:rPr>
          <w:rFonts w:cstheme="minorHAnsi"/>
        </w:rPr>
        <w:t xml:space="preserve"> </w:t>
      </w:r>
    </w:p>
    <w:p w14:paraId="7E2ADD21" w14:textId="77777777" w:rsidR="00D91147" w:rsidRDefault="00D91147" w:rsidP="00D91147">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4D7238CB" w14:textId="77777777" w:rsidR="00D91147" w:rsidRDefault="00D91147" w:rsidP="00D91147">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31F99CB0" w14:textId="77777777" w:rsidR="00D91147" w:rsidRDefault="00D91147" w:rsidP="00D91147">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1D75E919" w14:textId="21576E26" w:rsidR="00CA07EF" w:rsidRPr="0018635B" w:rsidRDefault="00D91147" w:rsidP="00D91147">
      <w:pPr>
        <w:pStyle w:val="ListParagraph"/>
        <w:spacing w:after="0" w:line="360" w:lineRule="auto"/>
        <w:ind w:left="360"/>
        <w:rPr>
          <w:rFonts w:asciiTheme="minorHAnsi" w:hAnsiTheme="minorHAnsi" w:cstheme="minorHAnsi"/>
          <w:sz w:val="24"/>
          <w:szCs w:val="24"/>
        </w:rPr>
      </w:pPr>
      <w:r>
        <w:rPr>
          <w:rFonts w:cstheme="minorHAnsi"/>
        </w:rPr>
        <w:t xml:space="preserve">For newcomers, you may consider creating sentence or paragraph frames to help them to write out their ideas.  </w:t>
      </w:r>
      <w:bookmarkStart w:id="5" w:name="_GoBack"/>
      <w:bookmarkEnd w:id="5"/>
    </w:p>
    <w:p w14:paraId="4F7C3348" w14:textId="77777777" w:rsidR="0018635B" w:rsidRPr="00D46B88" w:rsidRDefault="0018635B" w:rsidP="002C1AC5">
      <w:pPr>
        <w:pStyle w:val="ListParagraph"/>
        <w:spacing w:after="0" w:line="360" w:lineRule="auto"/>
        <w:ind w:left="360"/>
        <w:rPr>
          <w:rFonts w:asciiTheme="minorHAnsi" w:hAnsiTheme="minorHAnsi" w:cstheme="minorHAnsi"/>
          <w:highlight w:val="lightGray"/>
        </w:rPr>
      </w:pPr>
    </w:p>
    <w:sectPr w:rsidR="0018635B" w:rsidRPr="00D46B88" w:rsidSect="002C1A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FAC2" w14:textId="77777777" w:rsidR="006650C8" w:rsidRDefault="006650C8" w:rsidP="007C5C7E">
      <w:pPr>
        <w:spacing w:after="0" w:line="240" w:lineRule="auto"/>
      </w:pPr>
      <w:r>
        <w:separator/>
      </w:r>
    </w:p>
  </w:endnote>
  <w:endnote w:type="continuationSeparator" w:id="0">
    <w:p w14:paraId="11862FDE" w14:textId="77777777" w:rsidR="006650C8" w:rsidRDefault="006650C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BC02" w14:textId="77777777" w:rsidR="006650C8" w:rsidRDefault="006650C8" w:rsidP="007C5C7E">
      <w:pPr>
        <w:spacing w:after="0" w:line="240" w:lineRule="auto"/>
      </w:pPr>
      <w:r>
        <w:separator/>
      </w:r>
    </w:p>
  </w:footnote>
  <w:footnote w:type="continuationSeparator" w:id="0">
    <w:p w14:paraId="51F679F8" w14:textId="77777777" w:rsidR="006650C8" w:rsidRDefault="006650C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058E" w14:textId="77777777" w:rsidR="00A63210" w:rsidRDefault="004F17C2" w:rsidP="001034D9">
    <w:pPr>
      <w:pStyle w:val="Header"/>
      <w:jc w:val="center"/>
    </w:pPr>
    <w:r w:rsidRPr="006F32D9">
      <w:t>Holt</w:t>
    </w:r>
    <w:r w:rsidR="00A63210">
      <w:tab/>
    </w:r>
    <w:r w:rsidRPr="006F32D9">
      <w:t>Elements of Literature</w:t>
    </w:r>
    <w:r w:rsidR="00DD59BE">
      <w:t xml:space="preserve"> - 2005</w:t>
    </w:r>
    <w:r w:rsidR="00A63210">
      <w:tab/>
      <w:t xml:space="preserve">Grade </w:t>
    </w:r>
    <w:r>
      <w:t>6</w:t>
    </w:r>
  </w:p>
  <w:p w14:paraId="6A1402AF" w14:textId="77777777" w:rsidR="00A63210" w:rsidRDefault="00A6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578B8"/>
    <w:multiLevelType w:val="hybridMultilevel"/>
    <w:tmpl w:val="1A7ED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9"/>
  </w:num>
  <w:num w:numId="4">
    <w:abstractNumId w:val="18"/>
  </w:num>
  <w:num w:numId="5">
    <w:abstractNumId w:val="9"/>
  </w:num>
  <w:num w:numId="6">
    <w:abstractNumId w:val="20"/>
  </w:num>
  <w:num w:numId="7">
    <w:abstractNumId w:val="21"/>
  </w:num>
  <w:num w:numId="8">
    <w:abstractNumId w:val="1"/>
  </w:num>
  <w:num w:numId="9">
    <w:abstractNumId w:val="28"/>
  </w:num>
  <w:num w:numId="10">
    <w:abstractNumId w:val="23"/>
  </w:num>
  <w:num w:numId="11">
    <w:abstractNumId w:val="27"/>
  </w:num>
  <w:num w:numId="12">
    <w:abstractNumId w:val="10"/>
  </w:num>
  <w:num w:numId="13">
    <w:abstractNumId w:val="30"/>
  </w:num>
  <w:num w:numId="14">
    <w:abstractNumId w:val="15"/>
  </w:num>
  <w:num w:numId="15">
    <w:abstractNumId w:val="26"/>
  </w:num>
  <w:num w:numId="16">
    <w:abstractNumId w:val="2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76A1"/>
    <w:rsid w:val="00023430"/>
    <w:rsid w:val="00024D11"/>
    <w:rsid w:val="0002616B"/>
    <w:rsid w:val="00026D6A"/>
    <w:rsid w:val="00044767"/>
    <w:rsid w:val="00055094"/>
    <w:rsid w:val="000601D8"/>
    <w:rsid w:val="00060896"/>
    <w:rsid w:val="000629C6"/>
    <w:rsid w:val="00074CD9"/>
    <w:rsid w:val="0007569E"/>
    <w:rsid w:val="00081A99"/>
    <w:rsid w:val="00087479"/>
    <w:rsid w:val="000925E9"/>
    <w:rsid w:val="000945E4"/>
    <w:rsid w:val="000B21CE"/>
    <w:rsid w:val="000B4941"/>
    <w:rsid w:val="000B5786"/>
    <w:rsid w:val="000E5FED"/>
    <w:rsid w:val="001034D9"/>
    <w:rsid w:val="001239C7"/>
    <w:rsid w:val="001320B6"/>
    <w:rsid w:val="00132573"/>
    <w:rsid w:val="00144A4B"/>
    <w:rsid w:val="0015793A"/>
    <w:rsid w:val="00172736"/>
    <w:rsid w:val="00174578"/>
    <w:rsid w:val="00177848"/>
    <w:rsid w:val="00177AE7"/>
    <w:rsid w:val="001814A5"/>
    <w:rsid w:val="0018635B"/>
    <w:rsid w:val="00193EB0"/>
    <w:rsid w:val="001B3754"/>
    <w:rsid w:val="001C1D02"/>
    <w:rsid w:val="001E286D"/>
    <w:rsid w:val="001E2B69"/>
    <w:rsid w:val="001E3145"/>
    <w:rsid w:val="001E5160"/>
    <w:rsid w:val="001E7FF7"/>
    <w:rsid w:val="001F1840"/>
    <w:rsid w:val="001F321D"/>
    <w:rsid w:val="00225859"/>
    <w:rsid w:val="002269C7"/>
    <w:rsid w:val="00244AD9"/>
    <w:rsid w:val="00247713"/>
    <w:rsid w:val="0025648E"/>
    <w:rsid w:val="00286F6B"/>
    <w:rsid w:val="00293076"/>
    <w:rsid w:val="002A28AC"/>
    <w:rsid w:val="002A7668"/>
    <w:rsid w:val="002C1AC5"/>
    <w:rsid w:val="002C3182"/>
    <w:rsid w:val="002C75F5"/>
    <w:rsid w:val="002C77A8"/>
    <w:rsid w:val="002E4EAA"/>
    <w:rsid w:val="002F4D99"/>
    <w:rsid w:val="002F7BCB"/>
    <w:rsid w:val="00316CAD"/>
    <w:rsid w:val="00320A5A"/>
    <w:rsid w:val="003226F0"/>
    <w:rsid w:val="003342CF"/>
    <w:rsid w:val="00357D5B"/>
    <w:rsid w:val="00382434"/>
    <w:rsid w:val="003836E0"/>
    <w:rsid w:val="00391E8E"/>
    <w:rsid w:val="00397EEA"/>
    <w:rsid w:val="003C4B0D"/>
    <w:rsid w:val="003E0AAA"/>
    <w:rsid w:val="003E4270"/>
    <w:rsid w:val="0040102F"/>
    <w:rsid w:val="004046FD"/>
    <w:rsid w:val="004266FB"/>
    <w:rsid w:val="004305DB"/>
    <w:rsid w:val="00430773"/>
    <w:rsid w:val="004322A1"/>
    <w:rsid w:val="00433701"/>
    <w:rsid w:val="00460B7F"/>
    <w:rsid w:val="004661F5"/>
    <w:rsid w:val="0049606D"/>
    <w:rsid w:val="004A47B4"/>
    <w:rsid w:val="004B2372"/>
    <w:rsid w:val="004B4A3B"/>
    <w:rsid w:val="004B53C1"/>
    <w:rsid w:val="004D3BFD"/>
    <w:rsid w:val="004D3DDA"/>
    <w:rsid w:val="004D4480"/>
    <w:rsid w:val="004F17C2"/>
    <w:rsid w:val="0050332C"/>
    <w:rsid w:val="00506553"/>
    <w:rsid w:val="005222B3"/>
    <w:rsid w:val="005249B4"/>
    <w:rsid w:val="00544138"/>
    <w:rsid w:val="00545861"/>
    <w:rsid w:val="005464AA"/>
    <w:rsid w:val="00551164"/>
    <w:rsid w:val="00557D31"/>
    <w:rsid w:val="005632E5"/>
    <w:rsid w:val="0058463C"/>
    <w:rsid w:val="00585417"/>
    <w:rsid w:val="0059136E"/>
    <w:rsid w:val="00595C59"/>
    <w:rsid w:val="005B15B7"/>
    <w:rsid w:val="005B62EE"/>
    <w:rsid w:val="005B6C42"/>
    <w:rsid w:val="005C265F"/>
    <w:rsid w:val="005C3092"/>
    <w:rsid w:val="005F445E"/>
    <w:rsid w:val="005F6F91"/>
    <w:rsid w:val="005F77F9"/>
    <w:rsid w:val="00616644"/>
    <w:rsid w:val="00650B21"/>
    <w:rsid w:val="00655FEF"/>
    <w:rsid w:val="00657839"/>
    <w:rsid w:val="006650C8"/>
    <w:rsid w:val="00672DB2"/>
    <w:rsid w:val="00673D97"/>
    <w:rsid w:val="006A0D76"/>
    <w:rsid w:val="006A7406"/>
    <w:rsid w:val="006B4055"/>
    <w:rsid w:val="006B4373"/>
    <w:rsid w:val="006B586F"/>
    <w:rsid w:val="006C5247"/>
    <w:rsid w:val="006D5108"/>
    <w:rsid w:val="006D5D25"/>
    <w:rsid w:val="006F03E1"/>
    <w:rsid w:val="006F32D9"/>
    <w:rsid w:val="007043C3"/>
    <w:rsid w:val="00704B66"/>
    <w:rsid w:val="00711F4B"/>
    <w:rsid w:val="0071580F"/>
    <w:rsid w:val="00720013"/>
    <w:rsid w:val="00723A87"/>
    <w:rsid w:val="00725C38"/>
    <w:rsid w:val="00754650"/>
    <w:rsid w:val="00765062"/>
    <w:rsid w:val="007655C7"/>
    <w:rsid w:val="00766CA5"/>
    <w:rsid w:val="0078488C"/>
    <w:rsid w:val="0079317C"/>
    <w:rsid w:val="007A677C"/>
    <w:rsid w:val="007B11D3"/>
    <w:rsid w:val="007B449E"/>
    <w:rsid w:val="007C1EF1"/>
    <w:rsid w:val="007C2CF3"/>
    <w:rsid w:val="007C414C"/>
    <w:rsid w:val="007C5C7E"/>
    <w:rsid w:val="007E13C7"/>
    <w:rsid w:val="007F6299"/>
    <w:rsid w:val="0080707D"/>
    <w:rsid w:val="00813997"/>
    <w:rsid w:val="00814487"/>
    <w:rsid w:val="00816EE6"/>
    <w:rsid w:val="008239BD"/>
    <w:rsid w:val="0082475F"/>
    <w:rsid w:val="00841C15"/>
    <w:rsid w:val="008437BA"/>
    <w:rsid w:val="008517EB"/>
    <w:rsid w:val="0085224F"/>
    <w:rsid w:val="00861F55"/>
    <w:rsid w:val="008947FE"/>
    <w:rsid w:val="00897A65"/>
    <w:rsid w:val="008A3ED3"/>
    <w:rsid w:val="008A48D0"/>
    <w:rsid w:val="008C1254"/>
    <w:rsid w:val="008D05BD"/>
    <w:rsid w:val="008D30C9"/>
    <w:rsid w:val="008D3588"/>
    <w:rsid w:val="008D49B1"/>
    <w:rsid w:val="008E2FB2"/>
    <w:rsid w:val="00902157"/>
    <w:rsid w:val="009026AC"/>
    <w:rsid w:val="009113B8"/>
    <w:rsid w:val="00912664"/>
    <w:rsid w:val="00922685"/>
    <w:rsid w:val="0093038E"/>
    <w:rsid w:val="0093474C"/>
    <w:rsid w:val="00940943"/>
    <w:rsid w:val="00943EBD"/>
    <w:rsid w:val="0095234C"/>
    <w:rsid w:val="00970D74"/>
    <w:rsid w:val="00986747"/>
    <w:rsid w:val="00992351"/>
    <w:rsid w:val="009A2D7A"/>
    <w:rsid w:val="009A6F2E"/>
    <w:rsid w:val="009B08A6"/>
    <w:rsid w:val="009B2F14"/>
    <w:rsid w:val="009B481D"/>
    <w:rsid w:val="009C5088"/>
    <w:rsid w:val="009D0F0E"/>
    <w:rsid w:val="009D3A1B"/>
    <w:rsid w:val="009D602B"/>
    <w:rsid w:val="009D7DC8"/>
    <w:rsid w:val="009E59C4"/>
    <w:rsid w:val="009E6E94"/>
    <w:rsid w:val="00A32132"/>
    <w:rsid w:val="00A44F50"/>
    <w:rsid w:val="00A4516C"/>
    <w:rsid w:val="00A51334"/>
    <w:rsid w:val="00A56792"/>
    <w:rsid w:val="00A63210"/>
    <w:rsid w:val="00A6386A"/>
    <w:rsid w:val="00A74BCC"/>
    <w:rsid w:val="00A803B0"/>
    <w:rsid w:val="00AC0831"/>
    <w:rsid w:val="00AC0AAE"/>
    <w:rsid w:val="00AC67AC"/>
    <w:rsid w:val="00AD0A92"/>
    <w:rsid w:val="00AD155A"/>
    <w:rsid w:val="00AE187D"/>
    <w:rsid w:val="00AF5462"/>
    <w:rsid w:val="00AF6459"/>
    <w:rsid w:val="00B0000C"/>
    <w:rsid w:val="00B02726"/>
    <w:rsid w:val="00B0273C"/>
    <w:rsid w:val="00B0732F"/>
    <w:rsid w:val="00B13FBF"/>
    <w:rsid w:val="00B327DC"/>
    <w:rsid w:val="00B3582C"/>
    <w:rsid w:val="00B35E4D"/>
    <w:rsid w:val="00B4370F"/>
    <w:rsid w:val="00B44D3C"/>
    <w:rsid w:val="00B45FB0"/>
    <w:rsid w:val="00B474EF"/>
    <w:rsid w:val="00B81048"/>
    <w:rsid w:val="00B9763E"/>
    <w:rsid w:val="00BC198F"/>
    <w:rsid w:val="00BD5821"/>
    <w:rsid w:val="00BE174B"/>
    <w:rsid w:val="00BF3C65"/>
    <w:rsid w:val="00C04C51"/>
    <w:rsid w:val="00C16827"/>
    <w:rsid w:val="00C20B40"/>
    <w:rsid w:val="00C45FB4"/>
    <w:rsid w:val="00C51F3F"/>
    <w:rsid w:val="00C6107E"/>
    <w:rsid w:val="00C62ECC"/>
    <w:rsid w:val="00C67BC6"/>
    <w:rsid w:val="00CA07EF"/>
    <w:rsid w:val="00CA218E"/>
    <w:rsid w:val="00CB0890"/>
    <w:rsid w:val="00CC2980"/>
    <w:rsid w:val="00CC51A2"/>
    <w:rsid w:val="00CD06C0"/>
    <w:rsid w:val="00CD3C10"/>
    <w:rsid w:val="00CD6B7F"/>
    <w:rsid w:val="00CD79F9"/>
    <w:rsid w:val="00CF3DCC"/>
    <w:rsid w:val="00D06B42"/>
    <w:rsid w:val="00D140AD"/>
    <w:rsid w:val="00D15A17"/>
    <w:rsid w:val="00D23B05"/>
    <w:rsid w:val="00D26F4C"/>
    <w:rsid w:val="00D278B2"/>
    <w:rsid w:val="00D46B88"/>
    <w:rsid w:val="00D50B26"/>
    <w:rsid w:val="00D53E13"/>
    <w:rsid w:val="00D545A0"/>
    <w:rsid w:val="00D91147"/>
    <w:rsid w:val="00D93A68"/>
    <w:rsid w:val="00DA1D97"/>
    <w:rsid w:val="00DA46E5"/>
    <w:rsid w:val="00DA55BE"/>
    <w:rsid w:val="00DA6AE5"/>
    <w:rsid w:val="00DA78D2"/>
    <w:rsid w:val="00DC71C1"/>
    <w:rsid w:val="00DD55B2"/>
    <w:rsid w:val="00DD59BE"/>
    <w:rsid w:val="00DD7B5F"/>
    <w:rsid w:val="00E03703"/>
    <w:rsid w:val="00E067B2"/>
    <w:rsid w:val="00E13E0B"/>
    <w:rsid w:val="00E140DB"/>
    <w:rsid w:val="00E22959"/>
    <w:rsid w:val="00E239A0"/>
    <w:rsid w:val="00E250A1"/>
    <w:rsid w:val="00E25AB3"/>
    <w:rsid w:val="00E3384A"/>
    <w:rsid w:val="00E40674"/>
    <w:rsid w:val="00E44C8B"/>
    <w:rsid w:val="00E46438"/>
    <w:rsid w:val="00E6019B"/>
    <w:rsid w:val="00E60423"/>
    <w:rsid w:val="00E652DA"/>
    <w:rsid w:val="00E66010"/>
    <w:rsid w:val="00E7112C"/>
    <w:rsid w:val="00E826AA"/>
    <w:rsid w:val="00E82D91"/>
    <w:rsid w:val="00E878CC"/>
    <w:rsid w:val="00EA63D1"/>
    <w:rsid w:val="00EB4332"/>
    <w:rsid w:val="00EB6EE9"/>
    <w:rsid w:val="00EC0EFB"/>
    <w:rsid w:val="00EC4756"/>
    <w:rsid w:val="00ED04B9"/>
    <w:rsid w:val="00F02887"/>
    <w:rsid w:val="00F06013"/>
    <w:rsid w:val="00F37D5C"/>
    <w:rsid w:val="00F37E68"/>
    <w:rsid w:val="00F57746"/>
    <w:rsid w:val="00F8197E"/>
    <w:rsid w:val="00F87EC0"/>
    <w:rsid w:val="00F92A8E"/>
    <w:rsid w:val="00F93D68"/>
    <w:rsid w:val="00F94157"/>
    <w:rsid w:val="00F975B9"/>
    <w:rsid w:val="00FA3194"/>
    <w:rsid w:val="00FB2380"/>
    <w:rsid w:val="00FC0021"/>
    <w:rsid w:val="00FC50A1"/>
    <w:rsid w:val="00FC59C1"/>
    <w:rsid w:val="00FD2443"/>
    <w:rsid w:val="00FD33F8"/>
    <w:rsid w:val="00FE285F"/>
    <w:rsid w:val="00FF084D"/>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DA3C3"/>
  <w15:docId w15:val="{F347917D-5F77-41EB-A6A3-5E8368BD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F3734"/>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D91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998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4C75-6E16-4277-9D3D-2B79F5A9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2019-01-10T20:04:00Z</dcterms:created>
  <dcterms:modified xsi:type="dcterms:W3CDTF">2019-01-10T20:04:00Z</dcterms:modified>
</cp:coreProperties>
</file>