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D5F7" w14:textId="77777777" w:rsidR="000945E8" w:rsidRDefault="000945E8" w:rsidP="001034D9">
      <w:pPr>
        <w:spacing w:after="0" w:line="360" w:lineRule="auto"/>
        <w:rPr>
          <w:sz w:val="32"/>
          <w:szCs w:val="32"/>
        </w:rPr>
      </w:pPr>
      <w:r>
        <w:rPr>
          <w:sz w:val="32"/>
          <w:szCs w:val="32"/>
        </w:rPr>
        <w:t>Unit 3</w:t>
      </w:r>
    </w:p>
    <w:p w14:paraId="68513E6B" w14:textId="77777777" w:rsidR="000945E8" w:rsidRPr="00177848" w:rsidRDefault="000945E8" w:rsidP="001034D9">
      <w:pPr>
        <w:spacing w:after="0" w:line="360" w:lineRule="auto"/>
        <w:rPr>
          <w:sz w:val="32"/>
          <w:szCs w:val="32"/>
          <w:u w:val="single"/>
        </w:rPr>
      </w:pPr>
      <w:r w:rsidRPr="00177848">
        <w:rPr>
          <w:sz w:val="32"/>
          <w:szCs w:val="32"/>
          <w:u w:val="single"/>
        </w:rPr>
        <w:t xml:space="preserve"> Title:</w:t>
      </w:r>
      <w:r w:rsidRPr="000628DB">
        <w:rPr>
          <w:sz w:val="32"/>
          <w:szCs w:val="32"/>
        </w:rPr>
        <w:t xml:space="preserve"> “</w:t>
      </w:r>
      <w:r>
        <w:rPr>
          <w:sz w:val="32"/>
          <w:szCs w:val="32"/>
        </w:rPr>
        <w:t>An American Childhood</w:t>
      </w:r>
      <w:r w:rsidRPr="00121F80">
        <w:rPr>
          <w:sz w:val="32"/>
          <w:szCs w:val="32"/>
        </w:rPr>
        <w:t xml:space="preserve">” by </w:t>
      </w:r>
      <w:r>
        <w:rPr>
          <w:sz w:val="32"/>
          <w:szCs w:val="32"/>
        </w:rPr>
        <w:t xml:space="preserve">Annie Dillard </w:t>
      </w:r>
    </w:p>
    <w:p w14:paraId="0FD478F9" w14:textId="77777777" w:rsidR="000945E8" w:rsidRPr="00144A4B" w:rsidRDefault="000945E8" w:rsidP="001034D9">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Pr>
          <w:sz w:val="32"/>
          <w:szCs w:val="32"/>
        </w:rPr>
        <w:t xml:space="preserve"> 5</w:t>
      </w:r>
      <w:r w:rsidRPr="005B6C42">
        <w:rPr>
          <w:sz w:val="32"/>
          <w:szCs w:val="32"/>
        </w:rPr>
        <w:t xml:space="preserve"> days (</w:t>
      </w:r>
      <w:r>
        <w:rPr>
          <w:sz w:val="32"/>
          <w:szCs w:val="32"/>
        </w:rPr>
        <w:t>45</w:t>
      </w:r>
      <w:r w:rsidRPr="005B6C42">
        <w:rPr>
          <w:sz w:val="32"/>
          <w:szCs w:val="32"/>
        </w:rPr>
        <w:t xml:space="preserve"> minutes per day)</w:t>
      </w:r>
    </w:p>
    <w:p w14:paraId="6531A3B9" w14:textId="6EF1FECD" w:rsidR="000945E8" w:rsidRPr="00AA0295" w:rsidRDefault="000945E8" w:rsidP="00297992">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RL.7.1, RL.7.2, RL.7.3, </w:t>
      </w:r>
      <w:r w:rsidR="002C0E09">
        <w:rPr>
          <w:sz w:val="32"/>
          <w:szCs w:val="32"/>
        </w:rPr>
        <w:t>RL.7.4;</w:t>
      </w:r>
      <w:r w:rsidR="009D5959">
        <w:rPr>
          <w:sz w:val="32"/>
          <w:szCs w:val="32"/>
        </w:rPr>
        <w:t xml:space="preserve"> </w:t>
      </w:r>
      <w:r w:rsidR="00A61590">
        <w:rPr>
          <w:sz w:val="32"/>
          <w:szCs w:val="32"/>
        </w:rPr>
        <w:t>W.7.2, W.7.4, W.7.7, W.7.9</w:t>
      </w:r>
      <w:r w:rsidR="002C0E09">
        <w:rPr>
          <w:sz w:val="32"/>
          <w:szCs w:val="32"/>
        </w:rPr>
        <w:t>;</w:t>
      </w:r>
      <w:r w:rsidR="00095B11">
        <w:rPr>
          <w:sz w:val="32"/>
          <w:szCs w:val="32"/>
        </w:rPr>
        <w:t xml:space="preserve"> </w:t>
      </w:r>
      <w:r w:rsidR="00A61590">
        <w:rPr>
          <w:sz w:val="32"/>
          <w:szCs w:val="32"/>
        </w:rPr>
        <w:t xml:space="preserve">SL.7.1, SL.7.5, SL.7.6; </w:t>
      </w:r>
      <w:r>
        <w:rPr>
          <w:sz w:val="32"/>
          <w:szCs w:val="32"/>
        </w:rPr>
        <w:t>L.7.1, L.7.2, L.7.4</w:t>
      </w:r>
    </w:p>
    <w:p w14:paraId="3C62E40C" w14:textId="77777777" w:rsidR="00034CD3" w:rsidRDefault="00034CD3" w:rsidP="001034D9">
      <w:pPr>
        <w:spacing w:after="0" w:line="360" w:lineRule="auto"/>
        <w:rPr>
          <w:sz w:val="32"/>
          <w:szCs w:val="32"/>
          <w:u w:val="single"/>
        </w:rPr>
      </w:pPr>
    </w:p>
    <w:p w14:paraId="38D37328" w14:textId="77777777" w:rsidR="000945E8" w:rsidRDefault="000945E8" w:rsidP="001034D9">
      <w:pPr>
        <w:spacing w:after="0" w:line="360" w:lineRule="auto"/>
        <w:rPr>
          <w:sz w:val="32"/>
          <w:szCs w:val="32"/>
          <w:u w:val="single"/>
        </w:rPr>
      </w:pPr>
      <w:r>
        <w:rPr>
          <w:sz w:val="32"/>
          <w:szCs w:val="32"/>
          <w:u w:val="single"/>
        </w:rPr>
        <w:t xml:space="preserve">Teacher </w:t>
      </w:r>
      <w:r w:rsidRPr="007C5C7E">
        <w:rPr>
          <w:sz w:val="32"/>
          <w:szCs w:val="32"/>
          <w:u w:val="single"/>
        </w:rPr>
        <w:t>Instructions</w:t>
      </w:r>
    </w:p>
    <w:p w14:paraId="22F5945C" w14:textId="77777777" w:rsidR="000945E8" w:rsidRPr="0095234C" w:rsidRDefault="000945E8" w:rsidP="00FB2380">
      <w:pPr>
        <w:spacing w:after="0" w:line="360" w:lineRule="auto"/>
        <w:rPr>
          <w:b/>
          <w:sz w:val="24"/>
          <w:szCs w:val="24"/>
        </w:rPr>
      </w:pPr>
      <w:r>
        <w:rPr>
          <w:b/>
          <w:sz w:val="24"/>
          <w:szCs w:val="24"/>
        </w:rPr>
        <w:t>Preparing for Teaching</w:t>
      </w:r>
    </w:p>
    <w:p w14:paraId="42494432" w14:textId="77777777" w:rsidR="000945E8" w:rsidRPr="00FB2380" w:rsidRDefault="000945E8" w:rsidP="00FB2380">
      <w:pPr>
        <w:pStyle w:val="ListParagraph"/>
        <w:numPr>
          <w:ilvl w:val="0"/>
          <w:numId w:val="13"/>
        </w:numPr>
        <w:spacing w:after="0" w:line="360" w:lineRule="auto"/>
        <w:rPr>
          <w:rFonts w:cs="Calibri"/>
          <w:sz w:val="24"/>
          <w:szCs w:val="24"/>
        </w:rPr>
      </w:pPr>
      <w:r w:rsidRPr="00FB2380">
        <w:rPr>
          <w:rFonts w:cs="Calibri"/>
          <w:sz w:val="24"/>
          <w:szCs w:val="24"/>
        </w:rPr>
        <w:t>Read the Big Ideas and Key Understandings and the 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14:paraId="0FCA038A" w14:textId="77777777" w:rsidR="000945E8" w:rsidRDefault="000945E8" w:rsidP="00177848">
      <w:pPr>
        <w:spacing w:after="0" w:line="360" w:lineRule="auto"/>
        <w:ind w:firstLine="720"/>
        <w:rPr>
          <w:sz w:val="24"/>
          <w:szCs w:val="24"/>
          <w:u w:val="single"/>
        </w:rPr>
      </w:pPr>
      <w:r w:rsidRPr="001F1840">
        <w:rPr>
          <w:sz w:val="24"/>
          <w:szCs w:val="24"/>
          <w:u w:val="single"/>
        </w:rPr>
        <w:t>Big Ideas and Key Understandings</w:t>
      </w:r>
    </w:p>
    <w:p w14:paraId="53F682A6" w14:textId="77777777" w:rsidR="00AE53BD" w:rsidRDefault="00826028" w:rsidP="00177848">
      <w:pPr>
        <w:spacing w:after="0" w:line="360" w:lineRule="auto"/>
        <w:ind w:firstLine="720"/>
        <w:rPr>
          <w:sz w:val="24"/>
          <w:szCs w:val="24"/>
        </w:rPr>
      </w:pPr>
      <w:r>
        <w:rPr>
          <w:sz w:val="24"/>
          <w:szCs w:val="24"/>
        </w:rPr>
        <w:t>Some life experiences are better understood through the lens of competitive sports.</w:t>
      </w:r>
    </w:p>
    <w:p w14:paraId="32FEF904" w14:textId="77777777" w:rsidR="000945E8" w:rsidRDefault="000945E8" w:rsidP="00D15A17">
      <w:pPr>
        <w:spacing w:after="0" w:line="360" w:lineRule="auto"/>
        <w:ind w:left="360" w:firstLine="360"/>
        <w:rPr>
          <w:sz w:val="24"/>
          <w:szCs w:val="24"/>
          <w:u w:val="single"/>
        </w:rPr>
      </w:pPr>
      <w:r w:rsidRPr="001F1840">
        <w:rPr>
          <w:sz w:val="24"/>
          <w:szCs w:val="24"/>
          <w:u w:val="single"/>
        </w:rPr>
        <w:t>Synopsis</w:t>
      </w:r>
    </w:p>
    <w:p w14:paraId="7AA3D8B4" w14:textId="77777777" w:rsidR="000945E8" w:rsidRPr="00AA0295" w:rsidRDefault="000945E8" w:rsidP="00AA0295">
      <w:pPr>
        <w:spacing w:after="0" w:line="360" w:lineRule="auto"/>
        <w:ind w:left="720"/>
        <w:rPr>
          <w:sz w:val="24"/>
          <w:szCs w:val="24"/>
        </w:rPr>
      </w:pPr>
      <w:r>
        <w:rPr>
          <w:sz w:val="24"/>
          <w:szCs w:val="24"/>
        </w:rPr>
        <w:t xml:space="preserve">Seven-year old Annie Dillard enjoys playing football with the boys in her neighborhood because it requires her to play whole-heartedly and with concentration and courage. One snowy day, Dillard and the boys are mischievously throwing snowballs at passing cars and a man driving one of the targeted cars stops and jumps out to confront the children. They all run in different directions, but the man chases after Dillard and her friend Mikey. The two children run down alleys, through backyards, and over fences in hopes of losing the man, but he refuses to give up the chase. Finally, the man grabs them. After he catches his </w:t>
      </w:r>
      <w:r>
        <w:rPr>
          <w:sz w:val="24"/>
          <w:szCs w:val="24"/>
        </w:rPr>
        <w:lastRenderedPageBreak/>
        <w:t>breath, he lectures the equally breathless and exhausted children. Dillard is exhilarated because she has met someone who really challenges her to do her best in the chase. (From Prentice Hall Timeless Voices, Timeless Themes Bronze, 2002)</w:t>
      </w:r>
    </w:p>
    <w:p w14:paraId="7ABD71D1" w14:textId="77777777" w:rsidR="000945E8" w:rsidRPr="00FB2380" w:rsidRDefault="000945E8"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14:paraId="50C445A7" w14:textId="77777777" w:rsidR="000945E8" w:rsidRPr="00D15A17" w:rsidRDefault="000945E8" w:rsidP="00FB2380">
      <w:pPr>
        <w:pStyle w:val="ListParagraph"/>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14:paraId="14B0F2B5" w14:textId="77777777" w:rsidR="000945E8" w:rsidRPr="00D15A17" w:rsidRDefault="000945E8" w:rsidP="00081A99">
      <w:pPr>
        <w:spacing w:after="0" w:line="360" w:lineRule="auto"/>
        <w:rPr>
          <w:b/>
          <w:sz w:val="24"/>
          <w:szCs w:val="24"/>
        </w:rPr>
      </w:pPr>
      <w:r w:rsidRPr="00D15A17">
        <w:rPr>
          <w:b/>
          <w:sz w:val="24"/>
          <w:szCs w:val="24"/>
        </w:rPr>
        <w:t>During Teaching</w:t>
      </w:r>
    </w:p>
    <w:p w14:paraId="635BD7D4" w14:textId="77777777" w:rsidR="000945E8" w:rsidRPr="00D15A17" w:rsidRDefault="000945E8" w:rsidP="00081A99">
      <w:pPr>
        <w:pStyle w:val="ListParagraph"/>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14:paraId="5573C432" w14:textId="77777777" w:rsidR="000945E8" w:rsidRPr="00D15A17" w:rsidRDefault="000945E8" w:rsidP="00081A99">
      <w:pPr>
        <w:pStyle w:val="ListParagraph"/>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53A8662" w14:textId="77777777" w:rsidR="000945E8" w:rsidRPr="00D15A17" w:rsidRDefault="000945E8" w:rsidP="00081A99">
      <w:pPr>
        <w:pStyle w:val="ListParagraph"/>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14:paraId="41423DBC" w14:textId="77777777" w:rsidR="000945E8" w:rsidRDefault="000945E8" w:rsidP="00320A5A">
      <w:pPr>
        <w:spacing w:after="0" w:line="360" w:lineRule="auto"/>
        <w:rPr>
          <w:sz w:val="24"/>
          <w:szCs w:val="24"/>
        </w:rPr>
      </w:pPr>
    </w:p>
    <w:p w14:paraId="254730DC" w14:textId="77777777" w:rsidR="000945E8" w:rsidRPr="007C5C7E" w:rsidRDefault="000945E8" w:rsidP="001034D9">
      <w:pPr>
        <w:spacing w:line="360" w:lineRule="auto"/>
        <w:rPr>
          <w:sz w:val="32"/>
          <w:szCs w:val="32"/>
          <w:u w:val="single"/>
        </w:rPr>
      </w:pPr>
      <w:r w:rsidRPr="007C5C7E">
        <w:rPr>
          <w:sz w:val="32"/>
          <w:szCs w:val="32"/>
          <w:u w:val="single"/>
        </w:rPr>
        <w:t>Text 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0945E8" w:rsidRPr="0056562B" w14:paraId="7718B3F2" w14:textId="77777777">
        <w:trPr>
          <w:trHeight w:val="147"/>
        </w:trPr>
        <w:tc>
          <w:tcPr>
            <w:tcW w:w="6449" w:type="dxa"/>
          </w:tcPr>
          <w:p w14:paraId="372A406A" w14:textId="77777777" w:rsidR="000945E8" w:rsidRPr="0056562B" w:rsidRDefault="000945E8" w:rsidP="000A4909">
            <w:pPr>
              <w:spacing w:after="0" w:line="240" w:lineRule="auto"/>
              <w:rPr>
                <w:rFonts w:cs="Times New Roman"/>
                <w:b/>
                <w:sz w:val="24"/>
                <w:szCs w:val="24"/>
              </w:rPr>
            </w:pPr>
            <w:r w:rsidRPr="0056562B">
              <w:rPr>
                <w:rFonts w:cs="Times New Roman"/>
                <w:b/>
                <w:sz w:val="24"/>
                <w:szCs w:val="24"/>
              </w:rPr>
              <w:t>Text-dependent Questions</w:t>
            </w:r>
          </w:p>
        </w:tc>
        <w:tc>
          <w:tcPr>
            <w:tcW w:w="6449" w:type="dxa"/>
          </w:tcPr>
          <w:p w14:paraId="6AF5E9D6" w14:textId="77777777" w:rsidR="000945E8" w:rsidRPr="0056562B" w:rsidRDefault="000945E8" w:rsidP="000A4909">
            <w:pPr>
              <w:spacing w:after="0" w:line="240" w:lineRule="auto"/>
              <w:rPr>
                <w:rFonts w:cs="Times New Roman"/>
                <w:b/>
                <w:sz w:val="24"/>
                <w:szCs w:val="24"/>
              </w:rPr>
            </w:pPr>
            <w:r w:rsidRPr="0056562B">
              <w:rPr>
                <w:rFonts w:cs="Times New Roman"/>
                <w:b/>
                <w:sz w:val="24"/>
                <w:szCs w:val="24"/>
              </w:rPr>
              <w:t>Evidence-based Answers</w:t>
            </w:r>
          </w:p>
        </w:tc>
      </w:tr>
      <w:tr w:rsidR="000945E8" w:rsidRPr="0056562B" w14:paraId="04689FFB" w14:textId="77777777">
        <w:trPr>
          <w:trHeight w:val="147"/>
        </w:trPr>
        <w:tc>
          <w:tcPr>
            <w:tcW w:w="6449" w:type="dxa"/>
          </w:tcPr>
          <w:p w14:paraId="09BC38D6" w14:textId="77777777" w:rsidR="000945E8" w:rsidRPr="0056562B" w:rsidRDefault="000945E8" w:rsidP="000A4909">
            <w:pPr>
              <w:spacing w:after="0" w:line="240" w:lineRule="auto"/>
              <w:rPr>
                <w:rFonts w:cs="Times New Roman"/>
                <w:sz w:val="24"/>
                <w:szCs w:val="24"/>
              </w:rPr>
            </w:pPr>
            <w:r w:rsidRPr="0056562B">
              <w:rPr>
                <w:rFonts w:cs="Times New Roman"/>
                <w:sz w:val="24"/>
              </w:rPr>
              <w:t xml:space="preserve">Revisit page 383 paragraphs one and two. What do we learn about the narrator? Cite evidence from the text to support your response. </w:t>
            </w:r>
          </w:p>
        </w:tc>
        <w:tc>
          <w:tcPr>
            <w:tcW w:w="6449" w:type="dxa"/>
          </w:tcPr>
          <w:p w14:paraId="14DD2F34" w14:textId="77777777" w:rsidR="000945E8" w:rsidRPr="0056562B" w:rsidRDefault="000945E8" w:rsidP="00684B06">
            <w:pPr>
              <w:spacing w:after="0" w:line="240" w:lineRule="auto"/>
              <w:rPr>
                <w:rFonts w:cs="Times New Roman"/>
                <w:sz w:val="24"/>
                <w:szCs w:val="24"/>
              </w:rPr>
            </w:pPr>
            <w:r w:rsidRPr="0056562B">
              <w:rPr>
                <w:rFonts w:cs="Times New Roman"/>
                <w:sz w:val="24"/>
                <w:szCs w:val="24"/>
              </w:rPr>
              <w:t xml:space="preserve">The narrator is a girl who was taught how to play football by boys. She considers football a “fine sport.” “You thought up a new strategy…You went out for a pass…Best, you got to thrown yourself mightily at someone’s running leg.” She enjoys the challenge of the game and the effort that it requires of its players.  “Your fate, and your team’s score, depended on your concentration and courage. Nothing girls did could compare with it.” She lives for the game and would much rather play </w:t>
            </w:r>
            <w:r w:rsidRPr="0056562B">
              <w:rPr>
                <w:rFonts w:cs="Times New Roman"/>
                <w:sz w:val="24"/>
                <w:szCs w:val="24"/>
              </w:rPr>
              <w:lastRenderedPageBreak/>
              <w:t xml:space="preserve">football than engage in the activities that are traditionally played by girls. </w:t>
            </w:r>
          </w:p>
        </w:tc>
      </w:tr>
      <w:tr w:rsidR="000945E8" w:rsidRPr="0056562B" w14:paraId="596499F9" w14:textId="77777777">
        <w:trPr>
          <w:trHeight w:val="147"/>
        </w:trPr>
        <w:tc>
          <w:tcPr>
            <w:tcW w:w="6449" w:type="dxa"/>
          </w:tcPr>
          <w:p w14:paraId="3CCE1B9A" w14:textId="77777777" w:rsidR="000945E8" w:rsidRPr="0056562B" w:rsidRDefault="000945E8" w:rsidP="000A4909">
            <w:pPr>
              <w:spacing w:after="0" w:line="240" w:lineRule="auto"/>
              <w:rPr>
                <w:rFonts w:cs="Times New Roman"/>
                <w:sz w:val="24"/>
                <w:szCs w:val="24"/>
              </w:rPr>
            </w:pPr>
            <w:r w:rsidRPr="0056562B">
              <w:rPr>
                <w:rFonts w:cs="Times New Roman"/>
                <w:sz w:val="24"/>
              </w:rPr>
              <w:lastRenderedPageBreak/>
              <w:t xml:space="preserve">On page 383 Dillard writes, “Boys welcomed me at baseball, too, for I had through enthusiastic practice, what was weirdly known as a boy’s arm.” What does this statement reveal about Dillard? Use evidence from the text to support your response.  </w:t>
            </w:r>
          </w:p>
        </w:tc>
        <w:tc>
          <w:tcPr>
            <w:tcW w:w="6449" w:type="dxa"/>
          </w:tcPr>
          <w:p w14:paraId="4A05BE5C" w14:textId="77777777" w:rsidR="000945E8" w:rsidRPr="0056562B" w:rsidRDefault="000945E8" w:rsidP="000A4909">
            <w:pPr>
              <w:spacing w:after="0" w:line="240" w:lineRule="auto"/>
              <w:rPr>
                <w:rFonts w:cs="Times New Roman"/>
                <w:sz w:val="24"/>
                <w:szCs w:val="24"/>
              </w:rPr>
            </w:pPr>
            <w:r w:rsidRPr="0056562B">
              <w:rPr>
                <w:rFonts w:cs="Times New Roman"/>
                <w:sz w:val="24"/>
                <w:szCs w:val="24"/>
              </w:rPr>
              <w:t xml:space="preserve">Dillard enjoys sports and the boys respect her athletic abilities. </w:t>
            </w:r>
            <w:r>
              <w:rPr>
                <w:rFonts w:cs="Times New Roman"/>
                <w:sz w:val="24"/>
                <w:szCs w:val="24"/>
              </w:rPr>
              <w:t xml:space="preserve">The statement also reveals that Annie is </w:t>
            </w:r>
            <w:r w:rsidRPr="0056562B">
              <w:rPr>
                <w:rFonts w:cs="Times New Roman"/>
                <w:sz w:val="24"/>
                <w:szCs w:val="24"/>
              </w:rPr>
              <w:t xml:space="preserve">determined </w:t>
            </w:r>
            <w:r>
              <w:rPr>
                <w:rFonts w:cs="Times New Roman"/>
                <w:sz w:val="24"/>
                <w:szCs w:val="24"/>
              </w:rPr>
              <w:t>and she puts her all into things that are important to her. Dillard prefers to play football with the boys because “nothing girls</w:t>
            </w:r>
            <w:r w:rsidR="00F37DD1">
              <w:rPr>
                <w:rFonts w:cs="Times New Roman"/>
                <w:sz w:val="24"/>
                <w:szCs w:val="24"/>
              </w:rPr>
              <w:t xml:space="preserve"> did could compare to it” (</w:t>
            </w:r>
            <w:r>
              <w:rPr>
                <w:rFonts w:cs="Times New Roman"/>
                <w:sz w:val="24"/>
                <w:szCs w:val="24"/>
              </w:rPr>
              <w:t xml:space="preserve">383). </w:t>
            </w:r>
          </w:p>
        </w:tc>
      </w:tr>
      <w:tr w:rsidR="000945E8" w:rsidRPr="0056562B" w14:paraId="6550D41F" w14:textId="77777777">
        <w:trPr>
          <w:trHeight w:val="147"/>
        </w:trPr>
        <w:tc>
          <w:tcPr>
            <w:tcW w:w="6449" w:type="dxa"/>
          </w:tcPr>
          <w:p w14:paraId="0373DB66" w14:textId="5D7824BB" w:rsidR="000945E8" w:rsidRPr="0056562B" w:rsidRDefault="000945E8" w:rsidP="000A4909">
            <w:pPr>
              <w:spacing w:after="0" w:line="240" w:lineRule="auto"/>
              <w:rPr>
                <w:rFonts w:cs="Times New Roman"/>
                <w:sz w:val="24"/>
                <w:szCs w:val="24"/>
              </w:rPr>
            </w:pPr>
            <w:r w:rsidRPr="0056562B">
              <w:rPr>
                <w:rFonts w:cs="Times New Roman"/>
                <w:sz w:val="24"/>
                <w:szCs w:val="24"/>
              </w:rPr>
              <w:t>When Dillard hits the car with a snowball, a man gets out and begins to chase her. She describes the man as “a thin man, all action.” What d</w:t>
            </w:r>
            <w:r w:rsidR="00CA30CB">
              <w:rPr>
                <w:rFonts w:cs="Times New Roman"/>
                <w:sz w:val="24"/>
                <w:szCs w:val="24"/>
              </w:rPr>
              <w:t>oes Dillard mean by “all action</w:t>
            </w:r>
            <w:r w:rsidRPr="0056562B">
              <w:rPr>
                <w:rFonts w:cs="Times New Roman"/>
                <w:sz w:val="24"/>
                <w:szCs w:val="24"/>
              </w:rPr>
              <w:t>”</w:t>
            </w:r>
            <w:r w:rsidR="00CA30CB">
              <w:rPr>
                <w:rFonts w:cs="Times New Roman"/>
                <w:sz w:val="24"/>
                <w:szCs w:val="24"/>
              </w:rPr>
              <w:t>?</w:t>
            </w:r>
            <w:r w:rsidRPr="0056562B">
              <w:rPr>
                <w:rFonts w:cs="Times New Roman"/>
                <w:sz w:val="24"/>
                <w:szCs w:val="24"/>
              </w:rPr>
              <w:t xml:space="preserve"> How does the man live up to this description? Cite evidence from th</w:t>
            </w:r>
            <w:r w:rsidR="00F37DD1">
              <w:rPr>
                <w:rFonts w:cs="Times New Roman"/>
                <w:sz w:val="24"/>
                <w:szCs w:val="24"/>
              </w:rPr>
              <w:t>e text to support your response</w:t>
            </w:r>
            <w:r w:rsidRPr="0056562B">
              <w:rPr>
                <w:rFonts w:cs="Times New Roman"/>
                <w:sz w:val="24"/>
                <w:szCs w:val="24"/>
              </w:rPr>
              <w:t xml:space="preserve"> </w:t>
            </w:r>
            <w:r w:rsidR="00F37DD1">
              <w:rPr>
                <w:rFonts w:cs="Times New Roman"/>
                <w:sz w:val="24"/>
                <w:szCs w:val="24"/>
              </w:rPr>
              <w:t>(</w:t>
            </w:r>
            <w:r w:rsidRPr="0056562B">
              <w:rPr>
                <w:rFonts w:cs="Times New Roman"/>
                <w:sz w:val="24"/>
                <w:szCs w:val="24"/>
              </w:rPr>
              <w:t>383)</w:t>
            </w:r>
            <w:r w:rsidR="00F37DD1">
              <w:rPr>
                <w:rFonts w:cs="Times New Roman"/>
                <w:sz w:val="24"/>
                <w:szCs w:val="24"/>
              </w:rPr>
              <w:t>.</w:t>
            </w:r>
          </w:p>
          <w:p w14:paraId="0EB487CA" w14:textId="77777777" w:rsidR="000945E8" w:rsidRPr="0056562B" w:rsidRDefault="000945E8" w:rsidP="000A4909">
            <w:pPr>
              <w:spacing w:after="0" w:line="240" w:lineRule="auto"/>
              <w:rPr>
                <w:rFonts w:cs="Times New Roman"/>
                <w:sz w:val="24"/>
                <w:szCs w:val="24"/>
              </w:rPr>
            </w:pPr>
          </w:p>
        </w:tc>
        <w:tc>
          <w:tcPr>
            <w:tcW w:w="6449" w:type="dxa"/>
          </w:tcPr>
          <w:p w14:paraId="3EC9F88B" w14:textId="77777777" w:rsidR="000945E8" w:rsidRPr="0056562B" w:rsidRDefault="000945E8" w:rsidP="00383825">
            <w:pPr>
              <w:spacing w:after="0" w:line="240" w:lineRule="auto"/>
              <w:rPr>
                <w:rFonts w:cs="Times New Roman"/>
                <w:sz w:val="24"/>
                <w:szCs w:val="24"/>
              </w:rPr>
            </w:pPr>
            <w:r w:rsidRPr="0056562B">
              <w:rPr>
                <w:rFonts w:cs="Times New Roman"/>
                <w:sz w:val="24"/>
                <w:szCs w:val="24"/>
              </w:rPr>
              <w:t xml:space="preserve">Dillard uses the term “all action” to describe her pursuer because he is able to chase her and Mikey to the point where they are running for their lives. To their surprise, the man continues to chase them. “He chased us silently over picket fences, through thorny hedges….Every time I glanced back, choking for breath, I expected he would have quit.” He did not give up and he was determined to catch them. </w:t>
            </w:r>
          </w:p>
        </w:tc>
      </w:tr>
      <w:tr w:rsidR="000945E8" w:rsidRPr="0056562B" w14:paraId="4B6FF097" w14:textId="77777777">
        <w:trPr>
          <w:trHeight w:val="901"/>
        </w:trPr>
        <w:tc>
          <w:tcPr>
            <w:tcW w:w="6449" w:type="dxa"/>
          </w:tcPr>
          <w:p w14:paraId="68E68B1E" w14:textId="77777777" w:rsidR="000945E8" w:rsidRPr="0056562B" w:rsidRDefault="000945E8" w:rsidP="000A4909">
            <w:pPr>
              <w:spacing w:after="0" w:line="240" w:lineRule="auto"/>
              <w:rPr>
                <w:rFonts w:cs="Times New Roman"/>
                <w:sz w:val="24"/>
                <w:szCs w:val="24"/>
              </w:rPr>
            </w:pPr>
            <w:r w:rsidRPr="0056562B">
              <w:rPr>
                <w:rFonts w:cs="Times New Roman"/>
                <w:sz w:val="24"/>
              </w:rPr>
              <w:t xml:space="preserve">On page 385 Dillard states, “It was an immense discovery,….that this ordinary adult evidently knew what I thought only children, who trained at football knew: that you have to fling yourself at what you’re doing, you have to point yourself, forget yourself, aim, dive.” What led Annie to this discovery?  </w:t>
            </w:r>
          </w:p>
        </w:tc>
        <w:tc>
          <w:tcPr>
            <w:tcW w:w="6449" w:type="dxa"/>
          </w:tcPr>
          <w:p w14:paraId="6F73E047" w14:textId="77777777" w:rsidR="000945E8" w:rsidRPr="0056562B" w:rsidRDefault="000945E8" w:rsidP="000A4909">
            <w:pPr>
              <w:spacing w:after="0" w:line="240" w:lineRule="auto"/>
              <w:rPr>
                <w:rFonts w:cs="Times New Roman"/>
                <w:sz w:val="24"/>
                <w:szCs w:val="24"/>
              </w:rPr>
            </w:pPr>
            <w:r w:rsidRPr="0056562B">
              <w:rPr>
                <w:rFonts w:cs="Times New Roman"/>
                <w:sz w:val="24"/>
                <w:szCs w:val="24"/>
              </w:rPr>
              <w:t xml:space="preserve">Dillard realizes that her pursuer understands the importance of investing your all into a situation by his relentless pursuit of her and Mikey. Although it is snowing and he is dressed for work, he is determined to catch the kids at all cost. </w:t>
            </w:r>
          </w:p>
        </w:tc>
      </w:tr>
      <w:tr w:rsidR="000945E8" w:rsidRPr="0056562B" w14:paraId="7B09464F" w14:textId="77777777">
        <w:trPr>
          <w:trHeight w:val="890"/>
        </w:trPr>
        <w:tc>
          <w:tcPr>
            <w:tcW w:w="6449" w:type="dxa"/>
          </w:tcPr>
          <w:p w14:paraId="206DA0CE" w14:textId="77777777" w:rsidR="000945E8" w:rsidRPr="0056562B" w:rsidRDefault="000945E8" w:rsidP="000A4909">
            <w:pPr>
              <w:spacing w:after="0" w:line="240" w:lineRule="auto"/>
              <w:rPr>
                <w:rFonts w:cs="Times New Roman"/>
                <w:sz w:val="24"/>
              </w:rPr>
            </w:pPr>
            <w:r>
              <w:rPr>
                <w:rFonts w:cs="Times New Roman"/>
                <w:sz w:val="24"/>
              </w:rPr>
              <w:t>On page 385</w:t>
            </w:r>
            <w:r w:rsidRPr="0056562B">
              <w:rPr>
                <w:rFonts w:cs="Times New Roman"/>
                <w:sz w:val="24"/>
              </w:rPr>
              <w:t xml:space="preserve">, Dillard describes her pursuer as her “hero.” Why does Dillard consider her pursuer her hero? Cite evidence from the text to support your response. </w:t>
            </w:r>
          </w:p>
          <w:p w14:paraId="28BED169" w14:textId="77777777" w:rsidR="000945E8" w:rsidRPr="0056562B" w:rsidRDefault="000945E8" w:rsidP="000A4909">
            <w:pPr>
              <w:spacing w:after="0" w:line="240" w:lineRule="auto"/>
              <w:rPr>
                <w:rFonts w:cs="Times New Roman"/>
                <w:sz w:val="24"/>
                <w:szCs w:val="24"/>
              </w:rPr>
            </w:pPr>
          </w:p>
        </w:tc>
        <w:tc>
          <w:tcPr>
            <w:tcW w:w="6449" w:type="dxa"/>
          </w:tcPr>
          <w:p w14:paraId="3B746311" w14:textId="77777777" w:rsidR="000945E8" w:rsidRPr="0056562B" w:rsidRDefault="000945E8" w:rsidP="000A4909">
            <w:pPr>
              <w:spacing w:after="0" w:line="240" w:lineRule="auto"/>
              <w:rPr>
                <w:rFonts w:cs="Times New Roman"/>
                <w:sz w:val="24"/>
                <w:szCs w:val="24"/>
              </w:rPr>
            </w:pPr>
            <w:r w:rsidRPr="0056562B">
              <w:rPr>
                <w:rFonts w:cs="Times New Roman"/>
                <w:sz w:val="24"/>
                <w:szCs w:val="24"/>
              </w:rPr>
              <w:t>Dillard describes her pursuer as her hero because he has won the game. “He caught us and we all stopped….There was no one around: a clearing in a grove, and we the only players.” Through this experience, Dillard also learns that perseverance can be useful beyond the football field. “The point was that he had chased us passionately without giving up…”</w:t>
            </w:r>
          </w:p>
        </w:tc>
      </w:tr>
      <w:tr w:rsidR="000945E8" w:rsidRPr="0056562B" w14:paraId="01031F1D" w14:textId="77777777">
        <w:trPr>
          <w:trHeight w:val="890"/>
        </w:trPr>
        <w:tc>
          <w:tcPr>
            <w:tcW w:w="6449" w:type="dxa"/>
          </w:tcPr>
          <w:p w14:paraId="2DDB3B50" w14:textId="77777777" w:rsidR="000945E8" w:rsidRPr="0056562B" w:rsidRDefault="000945E8" w:rsidP="000A4909">
            <w:pPr>
              <w:spacing w:after="0" w:line="240" w:lineRule="auto"/>
              <w:rPr>
                <w:rFonts w:cs="Times New Roman"/>
                <w:sz w:val="24"/>
              </w:rPr>
            </w:pPr>
            <w:r>
              <w:rPr>
                <w:rFonts w:cs="Times New Roman"/>
                <w:sz w:val="24"/>
              </w:rPr>
              <w:t>On page 385</w:t>
            </w:r>
            <w:r w:rsidRPr="0056562B">
              <w:rPr>
                <w:rFonts w:cs="Times New Roman"/>
                <w:sz w:val="24"/>
              </w:rPr>
              <w:t xml:space="preserve">, upon being caught by her pursuer, Dillard states, “I was cherishing my excitement.” What does this statement reveal about the impact that the chase has had on her?  Use evidence from the text to support your response.  </w:t>
            </w:r>
          </w:p>
        </w:tc>
        <w:tc>
          <w:tcPr>
            <w:tcW w:w="6449" w:type="dxa"/>
          </w:tcPr>
          <w:p w14:paraId="4E7F3438" w14:textId="77777777" w:rsidR="000945E8" w:rsidRPr="0056562B" w:rsidRDefault="000945E8" w:rsidP="00383825">
            <w:pPr>
              <w:spacing w:after="0" w:line="240" w:lineRule="auto"/>
              <w:rPr>
                <w:rFonts w:cs="Times New Roman"/>
                <w:sz w:val="24"/>
              </w:rPr>
            </w:pPr>
            <w:r w:rsidRPr="0056562B">
              <w:rPr>
                <w:rFonts w:cs="Times New Roman"/>
                <w:sz w:val="24"/>
              </w:rPr>
              <w:t xml:space="preserve">Dillard is so exhilarated by the chase that she has forgotten why she is even being pursued by the man. “I had some difficulty at first recalling why we were there.” Annie is in awe of the effort that the man has put into capturing her and Mikey. “I wanted the glory to last forever.”    </w:t>
            </w:r>
          </w:p>
        </w:tc>
      </w:tr>
      <w:tr w:rsidR="000945E8" w:rsidRPr="0056562B" w14:paraId="2775D1BF" w14:textId="77777777">
        <w:trPr>
          <w:trHeight w:val="890"/>
        </w:trPr>
        <w:tc>
          <w:tcPr>
            <w:tcW w:w="6449" w:type="dxa"/>
          </w:tcPr>
          <w:p w14:paraId="6FCD5C0C" w14:textId="77777777" w:rsidR="000945E8" w:rsidRPr="0056562B" w:rsidRDefault="000945E8" w:rsidP="000A4909">
            <w:pPr>
              <w:spacing w:after="0" w:line="240" w:lineRule="auto"/>
              <w:rPr>
                <w:rFonts w:cs="Times New Roman"/>
                <w:sz w:val="24"/>
              </w:rPr>
            </w:pPr>
            <w:r w:rsidRPr="0056562B">
              <w:rPr>
                <w:rFonts w:cs="Times New Roman"/>
                <w:sz w:val="24"/>
              </w:rPr>
              <w:lastRenderedPageBreak/>
              <w:t>Something that is done perfunctorily is done with little interest or care. Why does Dillard use the word perfunctorily to describe how her pursuer lectures her about hitting his car with a snowball? (page 386)</w:t>
            </w:r>
          </w:p>
        </w:tc>
        <w:tc>
          <w:tcPr>
            <w:tcW w:w="6449" w:type="dxa"/>
          </w:tcPr>
          <w:p w14:paraId="34512143" w14:textId="77777777" w:rsidR="000945E8" w:rsidRPr="0056562B" w:rsidRDefault="000945E8" w:rsidP="00383825">
            <w:pPr>
              <w:spacing w:after="0" w:line="240" w:lineRule="auto"/>
              <w:rPr>
                <w:rFonts w:cs="Times New Roman"/>
                <w:sz w:val="24"/>
              </w:rPr>
            </w:pPr>
            <w:r w:rsidRPr="0056562B">
              <w:rPr>
                <w:rFonts w:cs="Times New Roman"/>
                <w:sz w:val="24"/>
              </w:rPr>
              <w:t>Perfunctorily is used to describe the manner in which the man lectured Dillard because Dillard the lecture is of little consequence. “</w:t>
            </w:r>
            <w:r w:rsidR="00404107">
              <w:rPr>
                <w:rFonts w:cs="Times New Roman"/>
                <w:sz w:val="24"/>
              </w:rPr>
              <w:t>…</w:t>
            </w:r>
            <w:r w:rsidRPr="0056562B">
              <w:rPr>
                <w:rFonts w:cs="Times New Roman"/>
                <w:sz w:val="24"/>
              </w:rPr>
              <w:t xml:space="preserve">for the chewing out was redundant, a mere formality.” Nothing that the man could have said after catching Annie and Mikey would have as great of an impact on her as the pursuit itself. </w:t>
            </w:r>
          </w:p>
        </w:tc>
      </w:tr>
    </w:tbl>
    <w:p w14:paraId="6DFC4E05" w14:textId="77777777" w:rsidR="000945E8" w:rsidRDefault="000945E8" w:rsidP="001034D9">
      <w:pPr>
        <w:spacing w:after="0" w:line="360" w:lineRule="auto"/>
        <w:rPr>
          <w:sz w:val="32"/>
          <w:szCs w:val="32"/>
          <w:u w:val="single"/>
        </w:rPr>
      </w:pPr>
    </w:p>
    <w:p w14:paraId="034A1A85" w14:textId="77777777" w:rsidR="000945E8" w:rsidRDefault="000945E8" w:rsidP="001034D9">
      <w:pPr>
        <w:spacing w:after="0" w:line="360" w:lineRule="auto"/>
        <w:rPr>
          <w:sz w:val="32"/>
          <w:szCs w:val="32"/>
          <w:u w:val="single"/>
        </w:rPr>
      </w:pPr>
    </w:p>
    <w:p w14:paraId="4CE807CE" w14:textId="77777777" w:rsidR="000945E8" w:rsidRDefault="000945E8" w:rsidP="001034D9">
      <w:pPr>
        <w:spacing w:after="0" w:line="360" w:lineRule="auto"/>
        <w:rPr>
          <w:sz w:val="32"/>
          <w:szCs w:val="32"/>
          <w:u w:val="single"/>
        </w:rPr>
      </w:pPr>
    </w:p>
    <w:p w14:paraId="7C80391C" w14:textId="77777777" w:rsidR="000945E8" w:rsidRDefault="000945E8" w:rsidP="001034D9">
      <w:pPr>
        <w:spacing w:after="0" w:line="360" w:lineRule="auto"/>
        <w:rPr>
          <w:sz w:val="32"/>
          <w:szCs w:val="32"/>
          <w:u w:val="single"/>
        </w:rPr>
      </w:pPr>
    </w:p>
    <w:p w14:paraId="5E1BDEC2" w14:textId="77777777" w:rsidR="000945E8" w:rsidRDefault="000945E8" w:rsidP="001034D9">
      <w:pPr>
        <w:spacing w:after="0" w:line="360" w:lineRule="auto"/>
        <w:rPr>
          <w:sz w:val="32"/>
          <w:szCs w:val="32"/>
          <w:u w:val="single"/>
        </w:rPr>
      </w:pPr>
    </w:p>
    <w:p w14:paraId="6E3D8E6B" w14:textId="77777777" w:rsidR="000945E8" w:rsidRDefault="000945E8" w:rsidP="001034D9">
      <w:pPr>
        <w:spacing w:after="0" w:line="360" w:lineRule="auto"/>
        <w:rPr>
          <w:sz w:val="32"/>
          <w:szCs w:val="32"/>
          <w:u w:val="single"/>
        </w:rPr>
      </w:pPr>
    </w:p>
    <w:p w14:paraId="4A8D85D2" w14:textId="77777777" w:rsidR="000945E8" w:rsidRDefault="000945E8" w:rsidP="001034D9">
      <w:pPr>
        <w:spacing w:after="0" w:line="360" w:lineRule="auto"/>
        <w:rPr>
          <w:sz w:val="32"/>
          <w:szCs w:val="32"/>
          <w:u w:val="single"/>
        </w:rPr>
      </w:pPr>
    </w:p>
    <w:p w14:paraId="3253B94F" w14:textId="77777777" w:rsidR="000945E8" w:rsidRDefault="000945E8" w:rsidP="001034D9">
      <w:pPr>
        <w:spacing w:after="0" w:line="360" w:lineRule="auto"/>
        <w:rPr>
          <w:sz w:val="32"/>
          <w:szCs w:val="32"/>
          <w:u w:val="single"/>
        </w:rPr>
      </w:pPr>
    </w:p>
    <w:p w14:paraId="50F8D461" w14:textId="77777777" w:rsidR="000945E8" w:rsidRDefault="000945E8" w:rsidP="001034D9">
      <w:pPr>
        <w:spacing w:after="0" w:line="360" w:lineRule="auto"/>
        <w:rPr>
          <w:sz w:val="32"/>
          <w:szCs w:val="32"/>
          <w:u w:val="single"/>
        </w:rPr>
      </w:pPr>
    </w:p>
    <w:p w14:paraId="74F86E6B" w14:textId="77777777" w:rsidR="000945E8" w:rsidRDefault="000945E8" w:rsidP="001034D9">
      <w:pPr>
        <w:spacing w:after="0" w:line="360" w:lineRule="auto"/>
        <w:rPr>
          <w:sz w:val="32"/>
          <w:szCs w:val="32"/>
          <w:u w:val="single"/>
        </w:rPr>
      </w:pPr>
    </w:p>
    <w:p w14:paraId="79B0EF43" w14:textId="77777777" w:rsidR="000945E8" w:rsidRDefault="000945E8" w:rsidP="001034D9">
      <w:pPr>
        <w:spacing w:after="0" w:line="360" w:lineRule="auto"/>
        <w:rPr>
          <w:sz w:val="32"/>
          <w:szCs w:val="32"/>
          <w:u w:val="single"/>
        </w:rPr>
      </w:pPr>
    </w:p>
    <w:p w14:paraId="13D7C8DD" w14:textId="77777777" w:rsidR="000945E8" w:rsidRDefault="000945E8" w:rsidP="001034D9">
      <w:pPr>
        <w:spacing w:after="0" w:line="360" w:lineRule="auto"/>
        <w:rPr>
          <w:sz w:val="32"/>
          <w:szCs w:val="32"/>
          <w:u w:val="single"/>
        </w:rPr>
      </w:pPr>
    </w:p>
    <w:p w14:paraId="584192F0" w14:textId="77777777" w:rsidR="000945E8" w:rsidRDefault="000945E8" w:rsidP="001034D9">
      <w:pPr>
        <w:spacing w:after="0" w:line="360" w:lineRule="auto"/>
        <w:rPr>
          <w:sz w:val="32"/>
          <w:szCs w:val="32"/>
          <w:u w:val="single"/>
        </w:rPr>
      </w:pPr>
    </w:p>
    <w:p w14:paraId="66AED40E" w14:textId="77777777" w:rsidR="000945E8" w:rsidRDefault="000945E8" w:rsidP="001034D9">
      <w:pPr>
        <w:spacing w:after="0" w:line="360" w:lineRule="auto"/>
        <w:rPr>
          <w:sz w:val="32"/>
          <w:szCs w:val="32"/>
          <w:u w:val="single"/>
        </w:rPr>
      </w:pPr>
      <w:r>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5885"/>
        <w:gridCol w:w="6553"/>
      </w:tblGrid>
      <w:tr w:rsidR="000945E8" w14:paraId="1DC65A86" w14:textId="77777777">
        <w:trPr>
          <w:trHeight w:val="377"/>
        </w:trPr>
        <w:tc>
          <w:tcPr>
            <w:tcW w:w="738" w:type="dxa"/>
          </w:tcPr>
          <w:p w14:paraId="5C0A193E" w14:textId="77777777" w:rsidR="000945E8" w:rsidRDefault="000945E8" w:rsidP="00F8195D">
            <w:pPr>
              <w:spacing w:after="0" w:line="240" w:lineRule="auto"/>
              <w:contextualSpacing/>
            </w:pPr>
          </w:p>
        </w:tc>
        <w:tc>
          <w:tcPr>
            <w:tcW w:w="5885" w:type="dxa"/>
          </w:tcPr>
          <w:p w14:paraId="0A77388B" w14:textId="77777777" w:rsidR="000945E8" w:rsidRPr="000A4909" w:rsidRDefault="000945E8" w:rsidP="00F8195D">
            <w:pPr>
              <w:spacing w:after="0" w:line="240" w:lineRule="auto"/>
              <w:contextualSpacing/>
              <w:jc w:val="center"/>
              <w:rPr>
                <w:b/>
              </w:rPr>
            </w:pPr>
            <w:r w:rsidRPr="000A4909">
              <w:rPr>
                <w:b/>
              </w:rPr>
              <w:t>These words require less time to learn</w:t>
            </w:r>
          </w:p>
          <w:p w14:paraId="1AC0D7E2" w14:textId="77777777" w:rsidR="000945E8" w:rsidRPr="000A4909" w:rsidRDefault="000945E8" w:rsidP="00F8195D">
            <w:pPr>
              <w:spacing w:after="0" w:line="240" w:lineRule="auto"/>
              <w:contextualSpacing/>
              <w:jc w:val="center"/>
              <w:rPr>
                <w:sz w:val="20"/>
              </w:rPr>
            </w:pPr>
            <w:r w:rsidRPr="000A4909">
              <w:rPr>
                <w:sz w:val="20"/>
              </w:rPr>
              <w:t>(They are concrete or describe an object/event/</w:t>
            </w:r>
          </w:p>
          <w:p w14:paraId="7326B318" w14:textId="77777777" w:rsidR="000945E8" w:rsidRDefault="000945E8" w:rsidP="00F8195D">
            <w:pPr>
              <w:spacing w:after="0" w:line="240" w:lineRule="auto"/>
              <w:contextualSpacing/>
              <w:jc w:val="center"/>
            </w:pPr>
            <w:r w:rsidRPr="000A4909">
              <w:rPr>
                <w:sz w:val="20"/>
              </w:rPr>
              <w:t>process/characteristic that is familiar to students)</w:t>
            </w:r>
          </w:p>
        </w:tc>
        <w:tc>
          <w:tcPr>
            <w:tcW w:w="6553" w:type="dxa"/>
          </w:tcPr>
          <w:p w14:paraId="2EB19030" w14:textId="77777777" w:rsidR="000945E8" w:rsidRPr="000A4909" w:rsidRDefault="000945E8" w:rsidP="00F8195D">
            <w:pPr>
              <w:spacing w:after="0" w:line="240" w:lineRule="auto"/>
              <w:contextualSpacing/>
              <w:jc w:val="center"/>
              <w:rPr>
                <w:b/>
              </w:rPr>
            </w:pPr>
            <w:r w:rsidRPr="000A4909">
              <w:rPr>
                <w:b/>
              </w:rPr>
              <w:t>These words require more time to learn</w:t>
            </w:r>
          </w:p>
          <w:p w14:paraId="6CF54DA3" w14:textId="77777777" w:rsidR="000945E8" w:rsidRPr="000A4909" w:rsidRDefault="000945E8" w:rsidP="00F8195D">
            <w:pPr>
              <w:spacing w:after="0" w:line="240" w:lineRule="auto"/>
              <w:contextualSpacing/>
              <w:jc w:val="center"/>
              <w:rPr>
                <w:sz w:val="20"/>
              </w:rPr>
            </w:pPr>
            <w:r w:rsidRPr="000A4909">
              <w:rPr>
                <w:sz w:val="20"/>
              </w:rPr>
              <w:t xml:space="preserve">(They are abstract, have multiple meanings, are a part </w:t>
            </w:r>
          </w:p>
          <w:p w14:paraId="19B05C01" w14:textId="77777777" w:rsidR="000945E8" w:rsidRPr="000A4909" w:rsidRDefault="000945E8" w:rsidP="00F8195D">
            <w:pPr>
              <w:spacing w:after="0" w:line="240" w:lineRule="auto"/>
              <w:contextualSpacing/>
              <w:jc w:val="center"/>
              <w:rPr>
                <w:sz w:val="20"/>
              </w:rPr>
            </w:pPr>
            <w:r w:rsidRPr="000A4909">
              <w:rPr>
                <w:sz w:val="20"/>
              </w:rPr>
              <w:t>of a word family, or are likely to appear again in future texts)</w:t>
            </w:r>
          </w:p>
        </w:tc>
      </w:tr>
      <w:tr w:rsidR="000945E8" w14:paraId="29A58B75" w14:textId="77777777">
        <w:trPr>
          <w:cantSplit/>
          <w:trHeight w:val="3851"/>
        </w:trPr>
        <w:tc>
          <w:tcPr>
            <w:tcW w:w="738" w:type="dxa"/>
            <w:textDirection w:val="btLr"/>
          </w:tcPr>
          <w:p w14:paraId="5D8B7715" w14:textId="77777777" w:rsidR="000945E8" w:rsidRPr="000A4909" w:rsidRDefault="000945E8" w:rsidP="00F8195D">
            <w:pPr>
              <w:spacing w:after="0" w:line="240" w:lineRule="auto"/>
              <w:ind w:left="113" w:right="113"/>
              <w:contextualSpacing/>
              <w:jc w:val="center"/>
              <w:rPr>
                <w:b/>
              </w:rPr>
            </w:pPr>
            <w:r w:rsidRPr="000A4909">
              <w:rPr>
                <w:b/>
              </w:rPr>
              <w:t>Meaning can be learned from context</w:t>
            </w:r>
          </w:p>
        </w:tc>
        <w:tc>
          <w:tcPr>
            <w:tcW w:w="5885" w:type="dxa"/>
          </w:tcPr>
          <w:p w14:paraId="4A644781" w14:textId="77777777" w:rsidR="000945E8" w:rsidRPr="00793684" w:rsidRDefault="002C0E09" w:rsidP="00F8195D">
            <w:pPr>
              <w:spacing w:after="0" w:line="240" w:lineRule="auto"/>
              <w:contextualSpacing/>
            </w:pPr>
            <w:r>
              <w:t xml:space="preserve">Page </w:t>
            </w:r>
            <w:r w:rsidR="000945E8" w:rsidRPr="00793684">
              <w:t>385-scruffy</w:t>
            </w:r>
          </w:p>
          <w:p w14:paraId="041808C4" w14:textId="77777777" w:rsidR="000945E8" w:rsidRPr="00793684" w:rsidRDefault="002C0E09" w:rsidP="00F8195D">
            <w:pPr>
              <w:spacing w:after="0" w:line="240" w:lineRule="auto"/>
              <w:contextualSpacing/>
            </w:pPr>
            <w:r>
              <w:t xml:space="preserve">Page </w:t>
            </w:r>
            <w:r w:rsidR="000945E8" w:rsidRPr="00793684">
              <w:t>385-mazy</w:t>
            </w:r>
          </w:p>
          <w:p w14:paraId="29150612" w14:textId="77777777" w:rsidR="000945E8" w:rsidRPr="00793684" w:rsidRDefault="002C0E09" w:rsidP="00F8195D">
            <w:pPr>
              <w:spacing w:after="0" w:line="240" w:lineRule="auto"/>
              <w:contextualSpacing/>
            </w:pPr>
            <w:r>
              <w:t xml:space="preserve">Page </w:t>
            </w:r>
            <w:r w:rsidR="000945E8" w:rsidRPr="00793684">
              <w:t>385-hedge</w:t>
            </w:r>
          </w:p>
          <w:p w14:paraId="2696A33A" w14:textId="77777777" w:rsidR="000945E8" w:rsidRPr="00793684" w:rsidRDefault="002C0E09" w:rsidP="00F8195D">
            <w:pPr>
              <w:spacing w:after="0" w:line="240" w:lineRule="auto"/>
              <w:contextualSpacing/>
            </w:pPr>
            <w:r>
              <w:t xml:space="preserve">Page </w:t>
            </w:r>
            <w:r w:rsidR="000945E8" w:rsidRPr="00793684">
              <w:t>385-immense</w:t>
            </w:r>
          </w:p>
          <w:p w14:paraId="7C00B4DE" w14:textId="77777777" w:rsidR="000945E8" w:rsidRPr="00793684" w:rsidRDefault="002C0E09" w:rsidP="00F8195D">
            <w:pPr>
              <w:spacing w:after="0" w:line="240" w:lineRule="auto"/>
              <w:contextualSpacing/>
            </w:pPr>
            <w:r>
              <w:t xml:space="preserve">Page </w:t>
            </w:r>
            <w:r w:rsidR="000945E8" w:rsidRPr="00793684">
              <w:t>385-frantic</w:t>
            </w:r>
          </w:p>
          <w:p w14:paraId="4227AFD2" w14:textId="77777777" w:rsidR="000945E8" w:rsidRPr="00793684" w:rsidRDefault="002C0E09" w:rsidP="00F8195D">
            <w:pPr>
              <w:spacing w:after="0" w:line="240" w:lineRule="auto"/>
              <w:contextualSpacing/>
            </w:pPr>
            <w:r>
              <w:t xml:space="preserve">Page </w:t>
            </w:r>
            <w:r w:rsidR="000945E8" w:rsidRPr="00793684">
              <w:t>385-simultaneously</w:t>
            </w:r>
          </w:p>
          <w:p w14:paraId="0790D8D8" w14:textId="77777777" w:rsidR="000945E8" w:rsidRPr="00793684" w:rsidRDefault="002C0E09" w:rsidP="00F8195D">
            <w:pPr>
              <w:spacing w:after="0" w:line="240" w:lineRule="auto"/>
              <w:contextualSpacing/>
            </w:pPr>
            <w:r>
              <w:t xml:space="preserve">Page </w:t>
            </w:r>
            <w:r w:rsidR="000945E8" w:rsidRPr="00793684">
              <w:t>385-sopping</w:t>
            </w:r>
          </w:p>
          <w:p w14:paraId="5ADB89DE" w14:textId="77777777" w:rsidR="000945E8" w:rsidRPr="00793684" w:rsidRDefault="002C0E09" w:rsidP="00F8195D">
            <w:pPr>
              <w:spacing w:after="0" w:line="240" w:lineRule="auto"/>
              <w:contextualSpacing/>
            </w:pPr>
            <w:r>
              <w:t xml:space="preserve">Page </w:t>
            </w:r>
            <w:r w:rsidR="000945E8" w:rsidRPr="00793684">
              <w:t>386-staked</w:t>
            </w:r>
          </w:p>
        </w:tc>
        <w:tc>
          <w:tcPr>
            <w:tcW w:w="6553" w:type="dxa"/>
          </w:tcPr>
          <w:p w14:paraId="3344FAB7" w14:textId="77777777" w:rsidR="000945E8" w:rsidRPr="00793684" w:rsidRDefault="002C0E09" w:rsidP="00F8195D">
            <w:pPr>
              <w:spacing w:after="0" w:line="240" w:lineRule="auto"/>
              <w:contextualSpacing/>
            </w:pPr>
            <w:r>
              <w:t xml:space="preserve">Page </w:t>
            </w:r>
            <w:r w:rsidR="000945E8" w:rsidRPr="00793684">
              <w:t>383-trafficked</w:t>
            </w:r>
          </w:p>
          <w:p w14:paraId="78531BFD" w14:textId="77777777" w:rsidR="000945E8" w:rsidRPr="00793684" w:rsidRDefault="002C0E09" w:rsidP="00F8195D">
            <w:pPr>
              <w:spacing w:after="0" w:line="240" w:lineRule="auto"/>
              <w:contextualSpacing/>
            </w:pPr>
            <w:r>
              <w:t xml:space="preserve">Page </w:t>
            </w:r>
            <w:r w:rsidR="000945E8" w:rsidRPr="00793684">
              <w:t xml:space="preserve">383- reverted </w:t>
            </w:r>
          </w:p>
          <w:p w14:paraId="2765AD20" w14:textId="77777777" w:rsidR="000945E8" w:rsidRPr="00793684" w:rsidRDefault="002C0E09" w:rsidP="00F8195D">
            <w:pPr>
              <w:spacing w:after="0" w:line="240" w:lineRule="auto"/>
              <w:contextualSpacing/>
            </w:pPr>
            <w:r>
              <w:t xml:space="preserve">Page </w:t>
            </w:r>
            <w:r w:rsidR="000945E8" w:rsidRPr="00793684">
              <w:t>383-spherical</w:t>
            </w:r>
          </w:p>
          <w:p w14:paraId="02AF73FA" w14:textId="77777777" w:rsidR="000945E8" w:rsidRPr="00793684" w:rsidRDefault="002C0E09" w:rsidP="00F8195D">
            <w:pPr>
              <w:spacing w:after="0" w:line="240" w:lineRule="auto"/>
              <w:contextualSpacing/>
            </w:pPr>
            <w:r>
              <w:t xml:space="preserve">Page </w:t>
            </w:r>
            <w:r w:rsidR="000945E8" w:rsidRPr="00793684">
              <w:t>383-embarked</w:t>
            </w:r>
          </w:p>
          <w:p w14:paraId="2000FF03" w14:textId="77777777" w:rsidR="000945E8" w:rsidRPr="00793684" w:rsidRDefault="002C0E09" w:rsidP="00F8195D">
            <w:pPr>
              <w:spacing w:after="0" w:line="240" w:lineRule="auto"/>
              <w:contextualSpacing/>
            </w:pPr>
            <w:r>
              <w:t xml:space="preserve">Page </w:t>
            </w:r>
            <w:r w:rsidR="000945E8" w:rsidRPr="00793684">
              <w:t xml:space="preserve">385- compelled </w:t>
            </w:r>
          </w:p>
          <w:p w14:paraId="6143CA9D" w14:textId="77777777" w:rsidR="000945E8" w:rsidRPr="00793684" w:rsidRDefault="002C0E09" w:rsidP="00F8195D">
            <w:pPr>
              <w:spacing w:after="0" w:line="240" w:lineRule="auto"/>
              <w:contextualSpacing/>
            </w:pPr>
            <w:r>
              <w:t xml:space="preserve">Page </w:t>
            </w:r>
            <w:r w:rsidR="000945E8" w:rsidRPr="00793684">
              <w:t xml:space="preserve">385- impelled  </w:t>
            </w:r>
          </w:p>
          <w:p w14:paraId="00C0E68B" w14:textId="77777777" w:rsidR="000945E8" w:rsidRPr="00793684" w:rsidRDefault="002C0E09" w:rsidP="00F8195D">
            <w:pPr>
              <w:spacing w:after="0" w:line="240" w:lineRule="auto"/>
              <w:contextualSpacing/>
            </w:pPr>
            <w:r>
              <w:t xml:space="preserve">Page </w:t>
            </w:r>
            <w:r w:rsidR="000945E8" w:rsidRPr="00793684">
              <w:t>385-improvising</w:t>
            </w:r>
          </w:p>
          <w:p w14:paraId="03591F7E" w14:textId="77777777" w:rsidR="000945E8" w:rsidRPr="00793684" w:rsidRDefault="002C0E09" w:rsidP="00F8195D">
            <w:pPr>
              <w:spacing w:after="0" w:line="240" w:lineRule="auto"/>
              <w:contextualSpacing/>
            </w:pPr>
            <w:r>
              <w:t xml:space="preserve">Page </w:t>
            </w:r>
            <w:r w:rsidR="000945E8" w:rsidRPr="00793684">
              <w:t>385-exhilirated</w:t>
            </w:r>
          </w:p>
          <w:p w14:paraId="0D19D2B6" w14:textId="77777777" w:rsidR="000945E8" w:rsidRPr="00793684" w:rsidRDefault="002C0E09" w:rsidP="00F8195D">
            <w:pPr>
              <w:spacing w:after="0" w:line="240" w:lineRule="auto"/>
              <w:contextualSpacing/>
            </w:pPr>
            <w:r>
              <w:t xml:space="preserve">Page </w:t>
            </w:r>
            <w:r w:rsidR="000945E8" w:rsidRPr="00793684">
              <w:t>385-dismayed</w:t>
            </w:r>
          </w:p>
          <w:p w14:paraId="32B535FD" w14:textId="77777777" w:rsidR="000945E8" w:rsidRPr="00793684" w:rsidRDefault="002C0E09" w:rsidP="00F8195D">
            <w:pPr>
              <w:spacing w:after="0" w:line="240" w:lineRule="auto"/>
              <w:contextualSpacing/>
            </w:pPr>
            <w:r>
              <w:t xml:space="preserve">Page </w:t>
            </w:r>
            <w:r w:rsidR="000945E8" w:rsidRPr="00793684">
              <w:t>385-obscure</w:t>
            </w:r>
          </w:p>
          <w:p w14:paraId="6CE50960" w14:textId="77777777" w:rsidR="000945E8" w:rsidRPr="00793684" w:rsidRDefault="002C0E09" w:rsidP="00F8195D">
            <w:pPr>
              <w:spacing w:after="0" w:line="240" w:lineRule="auto"/>
              <w:contextualSpacing/>
            </w:pPr>
            <w:r>
              <w:t xml:space="preserve">Page </w:t>
            </w:r>
            <w:r w:rsidR="000945E8" w:rsidRPr="00793684">
              <w:t>385-cherishing</w:t>
            </w:r>
          </w:p>
        </w:tc>
      </w:tr>
      <w:tr w:rsidR="000945E8" w14:paraId="5A91036C" w14:textId="77777777">
        <w:trPr>
          <w:cantSplit/>
          <w:trHeight w:val="3860"/>
        </w:trPr>
        <w:tc>
          <w:tcPr>
            <w:tcW w:w="738" w:type="dxa"/>
            <w:textDirection w:val="btLr"/>
          </w:tcPr>
          <w:p w14:paraId="4EE3CA6A" w14:textId="77777777" w:rsidR="000945E8" w:rsidRPr="000A4909" w:rsidRDefault="000945E8" w:rsidP="00F8195D">
            <w:pPr>
              <w:spacing w:after="0" w:line="240" w:lineRule="auto"/>
              <w:ind w:left="113" w:right="113"/>
              <w:contextualSpacing/>
              <w:jc w:val="center"/>
              <w:rPr>
                <w:b/>
              </w:rPr>
            </w:pPr>
            <w:r w:rsidRPr="000A4909">
              <w:rPr>
                <w:b/>
              </w:rPr>
              <w:t>Meaning needs to be provided</w:t>
            </w:r>
          </w:p>
        </w:tc>
        <w:tc>
          <w:tcPr>
            <w:tcW w:w="5885" w:type="dxa"/>
          </w:tcPr>
          <w:p w14:paraId="13D92638" w14:textId="77777777" w:rsidR="000945E8" w:rsidRPr="00793684" w:rsidRDefault="000945E8" w:rsidP="00F8195D">
            <w:pPr>
              <w:spacing w:after="0" w:line="240" w:lineRule="auto"/>
              <w:contextualSpacing/>
            </w:pPr>
          </w:p>
          <w:p w14:paraId="0C9BE06E" w14:textId="77777777" w:rsidR="000945E8" w:rsidRPr="00793684" w:rsidRDefault="002C0E09" w:rsidP="00F8195D">
            <w:pPr>
              <w:spacing w:after="0" w:line="240" w:lineRule="auto"/>
              <w:contextualSpacing/>
            </w:pPr>
            <w:r>
              <w:t xml:space="preserve">Page </w:t>
            </w:r>
            <w:r w:rsidR="000945E8" w:rsidRPr="00793684">
              <w:t xml:space="preserve">383- wholeheartedly </w:t>
            </w:r>
          </w:p>
          <w:p w14:paraId="52FD8446" w14:textId="77777777" w:rsidR="000945E8" w:rsidRPr="00793684" w:rsidRDefault="002C0E09" w:rsidP="00F8195D">
            <w:pPr>
              <w:spacing w:after="0" w:line="240" w:lineRule="auto"/>
              <w:contextualSpacing/>
            </w:pPr>
            <w:r>
              <w:t xml:space="preserve">Page </w:t>
            </w:r>
            <w:r w:rsidR="000945E8" w:rsidRPr="00793684">
              <w:t xml:space="preserve">383- crenellated </w:t>
            </w:r>
          </w:p>
          <w:p w14:paraId="62C840A1" w14:textId="77777777" w:rsidR="000945E8" w:rsidRPr="00793684" w:rsidRDefault="002C0E09" w:rsidP="00F8195D">
            <w:pPr>
              <w:spacing w:after="0" w:line="240" w:lineRule="auto"/>
              <w:contextualSpacing/>
            </w:pPr>
            <w:r>
              <w:t>Page</w:t>
            </w:r>
            <w:r w:rsidR="000945E8" w:rsidRPr="00793684">
              <w:t>385-prow</w:t>
            </w:r>
          </w:p>
          <w:p w14:paraId="37643A1A" w14:textId="77777777" w:rsidR="000945E8" w:rsidRPr="00793684" w:rsidRDefault="002C0E09" w:rsidP="00F8195D">
            <w:pPr>
              <w:spacing w:after="0" w:line="240" w:lineRule="auto"/>
              <w:contextualSpacing/>
            </w:pPr>
            <w:r>
              <w:t xml:space="preserve">Page </w:t>
            </w:r>
            <w:r w:rsidR="000945E8" w:rsidRPr="00793684">
              <w:t>386-piecemeal</w:t>
            </w:r>
          </w:p>
          <w:p w14:paraId="1B15DA94" w14:textId="77777777" w:rsidR="000945E8" w:rsidRPr="00793684" w:rsidRDefault="000945E8" w:rsidP="00F8195D">
            <w:pPr>
              <w:spacing w:after="0" w:line="240" w:lineRule="auto"/>
              <w:contextualSpacing/>
            </w:pPr>
          </w:p>
          <w:p w14:paraId="306F1F28" w14:textId="77777777" w:rsidR="000945E8" w:rsidRPr="00793684" w:rsidRDefault="000945E8" w:rsidP="00F8195D">
            <w:pPr>
              <w:spacing w:after="0" w:line="240" w:lineRule="auto"/>
              <w:contextualSpacing/>
            </w:pPr>
          </w:p>
          <w:p w14:paraId="320B0EA2" w14:textId="77777777" w:rsidR="000945E8" w:rsidRPr="00793684" w:rsidRDefault="000945E8" w:rsidP="00F8195D">
            <w:pPr>
              <w:spacing w:after="0" w:line="240" w:lineRule="auto"/>
              <w:contextualSpacing/>
            </w:pPr>
          </w:p>
          <w:p w14:paraId="6D3D332B" w14:textId="77777777" w:rsidR="000945E8" w:rsidRPr="00793684" w:rsidRDefault="000945E8" w:rsidP="00F8195D">
            <w:pPr>
              <w:spacing w:after="0" w:line="240" w:lineRule="auto"/>
              <w:contextualSpacing/>
            </w:pPr>
          </w:p>
        </w:tc>
        <w:tc>
          <w:tcPr>
            <w:tcW w:w="6553" w:type="dxa"/>
          </w:tcPr>
          <w:p w14:paraId="5FE0DC0D" w14:textId="77777777" w:rsidR="000945E8" w:rsidRPr="00793684" w:rsidRDefault="000945E8" w:rsidP="00F8195D">
            <w:pPr>
              <w:spacing w:after="0" w:line="240" w:lineRule="auto"/>
              <w:contextualSpacing/>
            </w:pPr>
          </w:p>
          <w:p w14:paraId="5066BA0F" w14:textId="77777777" w:rsidR="000945E8" w:rsidRPr="00793684" w:rsidRDefault="002C0E09" w:rsidP="00F8195D">
            <w:pPr>
              <w:spacing w:after="0" w:line="240" w:lineRule="auto"/>
              <w:contextualSpacing/>
            </w:pPr>
            <w:r>
              <w:t xml:space="preserve">Page </w:t>
            </w:r>
            <w:r w:rsidR="000945E8" w:rsidRPr="00793684">
              <w:t>383-translucent</w:t>
            </w:r>
          </w:p>
          <w:p w14:paraId="0FFCBB67" w14:textId="77777777" w:rsidR="000945E8" w:rsidRPr="00793684" w:rsidRDefault="002C0E09" w:rsidP="00F8195D">
            <w:pPr>
              <w:spacing w:after="0" w:line="240" w:lineRule="auto"/>
              <w:contextualSpacing/>
            </w:pPr>
            <w:r>
              <w:t xml:space="preserve">Page </w:t>
            </w:r>
            <w:r w:rsidR="000945E8" w:rsidRPr="00793684">
              <w:t>385-labyrinths</w:t>
            </w:r>
          </w:p>
          <w:p w14:paraId="6DAE0BBF" w14:textId="77777777" w:rsidR="000945E8" w:rsidRPr="00793684" w:rsidRDefault="002C0E09" w:rsidP="00F8195D">
            <w:pPr>
              <w:spacing w:after="0" w:line="240" w:lineRule="auto"/>
              <w:contextualSpacing/>
            </w:pPr>
            <w:r>
              <w:t xml:space="preserve">Page </w:t>
            </w:r>
            <w:r w:rsidR="000945E8" w:rsidRPr="00793684">
              <w:t>386-perfuntorily</w:t>
            </w:r>
          </w:p>
          <w:p w14:paraId="49059A78" w14:textId="77777777" w:rsidR="000945E8" w:rsidRPr="00793684" w:rsidRDefault="002C0E09" w:rsidP="00F8195D">
            <w:pPr>
              <w:spacing w:after="0" w:line="240" w:lineRule="auto"/>
              <w:contextualSpacing/>
            </w:pPr>
            <w:r>
              <w:t xml:space="preserve">Page </w:t>
            </w:r>
            <w:r w:rsidR="000945E8" w:rsidRPr="00793684">
              <w:t>386-redundant</w:t>
            </w:r>
          </w:p>
          <w:p w14:paraId="7703BFA3" w14:textId="77777777" w:rsidR="000945E8" w:rsidRPr="00793684" w:rsidRDefault="002C0E09" w:rsidP="00F8195D">
            <w:pPr>
              <w:spacing w:after="0" w:line="240" w:lineRule="auto"/>
              <w:contextualSpacing/>
            </w:pPr>
            <w:r>
              <w:t xml:space="preserve">Page </w:t>
            </w:r>
            <w:r w:rsidR="000945E8" w:rsidRPr="00793684">
              <w:t>386-dismembered</w:t>
            </w:r>
          </w:p>
          <w:p w14:paraId="65DBCC72" w14:textId="77777777" w:rsidR="000945E8" w:rsidRPr="00793684" w:rsidRDefault="002C0E09" w:rsidP="00F8195D">
            <w:pPr>
              <w:spacing w:after="0" w:line="240" w:lineRule="auto"/>
              <w:contextualSpacing/>
            </w:pPr>
            <w:r>
              <w:t xml:space="preserve">Page </w:t>
            </w:r>
            <w:r w:rsidR="000945E8" w:rsidRPr="00793684">
              <w:t>386-exalting</w:t>
            </w:r>
          </w:p>
          <w:p w14:paraId="3C3F118C" w14:textId="77777777" w:rsidR="000945E8" w:rsidRPr="00793684" w:rsidRDefault="002C0E09" w:rsidP="00F8195D">
            <w:pPr>
              <w:spacing w:after="0" w:line="240" w:lineRule="auto"/>
              <w:contextualSpacing/>
            </w:pPr>
            <w:r>
              <w:t xml:space="preserve">Page </w:t>
            </w:r>
            <w:r w:rsidR="000945E8" w:rsidRPr="00793684">
              <w:t>386-righteous</w:t>
            </w:r>
          </w:p>
        </w:tc>
      </w:tr>
    </w:tbl>
    <w:p w14:paraId="083D1EBA" w14:textId="77777777" w:rsidR="000945E8" w:rsidRPr="007C5C7E" w:rsidRDefault="000945E8" w:rsidP="001034D9">
      <w:pPr>
        <w:spacing w:after="0" w:line="360" w:lineRule="auto"/>
        <w:rPr>
          <w:sz w:val="32"/>
          <w:szCs w:val="32"/>
          <w:u w:val="single"/>
        </w:rPr>
      </w:pPr>
      <w:r w:rsidRPr="007C5C7E">
        <w:rPr>
          <w:sz w:val="32"/>
          <w:szCs w:val="32"/>
          <w:u w:val="single"/>
        </w:rPr>
        <w:lastRenderedPageBreak/>
        <w:t xml:space="preserve">Culminating </w:t>
      </w:r>
      <w:r>
        <w:rPr>
          <w:sz w:val="32"/>
          <w:szCs w:val="32"/>
          <w:u w:val="single"/>
        </w:rPr>
        <w:t>Writing Task</w:t>
      </w:r>
    </w:p>
    <w:p w14:paraId="2BD08CE7" w14:textId="77777777" w:rsidR="000945E8" w:rsidRPr="00E36FA0" w:rsidRDefault="000945E8" w:rsidP="00EC1BAA">
      <w:pPr>
        <w:numPr>
          <w:ilvl w:val="0"/>
          <w:numId w:val="6"/>
        </w:numPr>
        <w:spacing w:after="0" w:line="360" w:lineRule="auto"/>
      </w:pPr>
      <w:r>
        <w:rPr>
          <w:sz w:val="24"/>
          <w:szCs w:val="24"/>
        </w:rPr>
        <w:t xml:space="preserve">Prompt: </w:t>
      </w:r>
    </w:p>
    <w:p w14:paraId="7ABA50C2" w14:textId="77777777" w:rsidR="000945E8" w:rsidRPr="00F37DD1" w:rsidRDefault="000945E8" w:rsidP="00AB600B">
      <w:pPr>
        <w:spacing w:after="0" w:line="360" w:lineRule="auto"/>
        <w:ind w:left="720"/>
        <w:rPr>
          <w:i/>
          <w:sz w:val="24"/>
          <w:szCs w:val="24"/>
        </w:rPr>
      </w:pPr>
      <w:r w:rsidRPr="00F37DD1">
        <w:rPr>
          <w:i/>
          <w:sz w:val="24"/>
          <w:szCs w:val="24"/>
        </w:rPr>
        <w:t xml:space="preserve">The opening paragraph of Annie Dillard’s personal narrative, “Am American Childhood,” describes the act of playing football. However, the primary action of the narrative centers on Dillard and her friend Mickey being chased by a man because they and their friends threw snowballs at his car. At the end of this chase, Dillard states, “We all played by the rules” (385). In a </w:t>
      </w:r>
      <w:r w:rsidR="009F2726" w:rsidRPr="00F37DD1">
        <w:rPr>
          <w:i/>
          <w:sz w:val="24"/>
          <w:szCs w:val="24"/>
        </w:rPr>
        <w:t xml:space="preserve">one to </w:t>
      </w:r>
      <w:r w:rsidRPr="00F37DD1">
        <w:rPr>
          <w:i/>
          <w:sz w:val="24"/>
          <w:szCs w:val="24"/>
        </w:rPr>
        <w:t>two page essay, examine how this chase scene, along with this quote, mirrors this description of football in the opening paragraph, explaining how this football motif is used to convey the central idea of the narrative.  Make sure to examine the actions of the children being pursued and the adult pursuing them, citing specific evidence from the text.</w:t>
      </w:r>
    </w:p>
    <w:p w14:paraId="58B91052" w14:textId="77777777" w:rsidR="000945E8" w:rsidRPr="001E286D" w:rsidRDefault="000945E8" w:rsidP="00B577C3">
      <w:pPr>
        <w:pStyle w:val="ListParagraph"/>
        <w:numPr>
          <w:ilvl w:val="0"/>
          <w:numId w:val="6"/>
        </w:numPr>
        <w:spacing w:after="0" w:line="360" w:lineRule="auto"/>
      </w:pPr>
      <w:r>
        <w:t>Teacher Instructions</w:t>
      </w:r>
    </w:p>
    <w:p w14:paraId="4EB3FEB8" w14:textId="77777777" w:rsidR="000945E8" w:rsidRPr="002C2296" w:rsidRDefault="000945E8" w:rsidP="002C2296">
      <w:pPr>
        <w:spacing w:after="0" w:line="360" w:lineRule="auto"/>
        <w:ind w:left="720"/>
        <w:rPr>
          <w:sz w:val="24"/>
          <w:szCs w:val="24"/>
          <w:highlight w:val="lightGray"/>
        </w:rPr>
      </w:pPr>
      <w:r w:rsidRPr="000A7D44">
        <w:rPr>
          <w:sz w:val="24"/>
          <w:szCs w:val="24"/>
        </w:rPr>
        <w:t xml:space="preserve">This paper is a literary response and analysis. Students should be encouraged to develop a strong thesis statement and use evidence from the </w:t>
      </w:r>
      <w:r>
        <w:rPr>
          <w:sz w:val="24"/>
          <w:szCs w:val="24"/>
        </w:rPr>
        <w:t xml:space="preserve">text to support it. Encourage students to elaborate on their evidence to show how the evidence supports their thesis statement. </w:t>
      </w:r>
      <w:r w:rsidR="00870872">
        <w:rPr>
          <w:sz w:val="24"/>
          <w:szCs w:val="24"/>
        </w:rPr>
        <w:t xml:space="preserve">This paper will be first started as an on-demand essay, which will be used as a first draft to develop into a polished final draft. </w:t>
      </w:r>
      <w:r>
        <w:rPr>
          <w:sz w:val="24"/>
          <w:szCs w:val="24"/>
        </w:rPr>
        <w:t xml:space="preserve">This paper can be assigned as an on-demand writing task or a process paper. </w:t>
      </w:r>
    </w:p>
    <w:p w14:paraId="6A3FA605" w14:textId="77777777" w:rsidR="000945E8" w:rsidRPr="001E286D" w:rsidRDefault="000945E8" w:rsidP="001E286D">
      <w:pPr>
        <w:pStyle w:val="ListParagraph"/>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14:paraId="26D0EB1B" w14:textId="77777777" w:rsidR="000945E8" w:rsidRDefault="000945E8" w:rsidP="002F7BCB">
      <w:pPr>
        <w:pStyle w:val="ListParagraph"/>
        <w:numPr>
          <w:ilvl w:val="0"/>
          <w:numId w:val="15"/>
        </w:numPr>
        <w:spacing w:after="0" w:line="360" w:lineRule="auto"/>
        <w:rPr>
          <w:rFonts w:cs="Calibri"/>
          <w:sz w:val="24"/>
          <w:szCs w:val="24"/>
        </w:rPr>
      </w:pPr>
      <w:r>
        <w:rPr>
          <w:rFonts w:cs="Calibr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14:paraId="37D823C1" w14:textId="77777777" w:rsidR="00CA6B35" w:rsidRDefault="00CA6B35" w:rsidP="00CA6B35">
      <w:pPr>
        <w:pStyle w:val="ListParagraph"/>
        <w:spacing w:after="0" w:line="360" w:lineRule="auto"/>
        <w:ind w:left="1080"/>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206E0D" w:rsidRPr="00A61590" w14:paraId="67018289" w14:textId="77777777" w:rsidTr="00785DBE">
        <w:trPr>
          <w:jc w:val="center"/>
        </w:trPr>
        <w:tc>
          <w:tcPr>
            <w:tcW w:w="5148" w:type="dxa"/>
          </w:tcPr>
          <w:p w14:paraId="79E07EBF" w14:textId="77777777" w:rsidR="00206E0D" w:rsidRPr="00A61590" w:rsidRDefault="00206E0D" w:rsidP="00785DBE">
            <w:pPr>
              <w:contextualSpacing/>
              <w:jc w:val="center"/>
              <w:rPr>
                <w:b/>
                <w:i/>
                <w:sz w:val="24"/>
                <w:szCs w:val="24"/>
              </w:rPr>
            </w:pPr>
            <w:r w:rsidRPr="00A61590">
              <w:rPr>
                <w:b/>
                <w:i/>
                <w:sz w:val="24"/>
                <w:szCs w:val="24"/>
              </w:rPr>
              <w:t>Evidence</w:t>
            </w:r>
          </w:p>
          <w:p w14:paraId="346B6B36" w14:textId="77777777" w:rsidR="00206E0D" w:rsidRPr="00A61590" w:rsidRDefault="00206E0D" w:rsidP="00785DBE">
            <w:pPr>
              <w:contextualSpacing/>
              <w:jc w:val="center"/>
              <w:rPr>
                <w:b/>
                <w:i/>
                <w:sz w:val="24"/>
                <w:szCs w:val="24"/>
              </w:rPr>
            </w:pPr>
            <w:r w:rsidRPr="00A61590">
              <w:rPr>
                <w:b/>
                <w:i/>
                <w:sz w:val="24"/>
                <w:szCs w:val="24"/>
              </w:rPr>
              <w:t>Quote or paraphrase</w:t>
            </w:r>
          </w:p>
        </w:tc>
        <w:tc>
          <w:tcPr>
            <w:tcW w:w="1440" w:type="dxa"/>
          </w:tcPr>
          <w:p w14:paraId="17FCB9FB" w14:textId="77777777" w:rsidR="00206E0D" w:rsidRPr="00A61590" w:rsidRDefault="00206E0D" w:rsidP="00785DBE">
            <w:pPr>
              <w:contextualSpacing/>
              <w:jc w:val="center"/>
              <w:rPr>
                <w:b/>
                <w:i/>
                <w:sz w:val="24"/>
                <w:szCs w:val="24"/>
              </w:rPr>
            </w:pPr>
            <w:r w:rsidRPr="00A61590">
              <w:rPr>
                <w:b/>
                <w:i/>
                <w:sz w:val="24"/>
                <w:szCs w:val="24"/>
              </w:rPr>
              <w:t>Page number</w:t>
            </w:r>
          </w:p>
        </w:tc>
        <w:tc>
          <w:tcPr>
            <w:tcW w:w="5220" w:type="dxa"/>
          </w:tcPr>
          <w:p w14:paraId="557790F9" w14:textId="77777777" w:rsidR="00206E0D" w:rsidRPr="00A61590" w:rsidRDefault="00206E0D" w:rsidP="00785DBE">
            <w:pPr>
              <w:contextualSpacing/>
              <w:jc w:val="center"/>
              <w:rPr>
                <w:b/>
                <w:i/>
                <w:sz w:val="24"/>
                <w:szCs w:val="24"/>
              </w:rPr>
            </w:pPr>
            <w:r w:rsidRPr="00A61590">
              <w:rPr>
                <w:b/>
                <w:i/>
                <w:sz w:val="24"/>
                <w:szCs w:val="24"/>
              </w:rPr>
              <w:t>Elaboration / explanation of how this evidence supports ideas or argument</w:t>
            </w:r>
          </w:p>
        </w:tc>
      </w:tr>
      <w:tr w:rsidR="00206E0D" w:rsidRPr="00A61590" w14:paraId="395A4556" w14:textId="77777777" w:rsidTr="00785DBE">
        <w:trPr>
          <w:jc w:val="center"/>
        </w:trPr>
        <w:tc>
          <w:tcPr>
            <w:tcW w:w="5148" w:type="dxa"/>
          </w:tcPr>
          <w:p w14:paraId="3FF9B90E" w14:textId="77777777" w:rsidR="00206E0D" w:rsidRPr="00A61590" w:rsidRDefault="00206E0D" w:rsidP="00785DBE">
            <w:pPr>
              <w:rPr>
                <w:sz w:val="24"/>
                <w:szCs w:val="24"/>
              </w:rPr>
            </w:pPr>
            <w:r w:rsidRPr="00A61590">
              <w:rPr>
                <w:sz w:val="24"/>
                <w:szCs w:val="24"/>
              </w:rPr>
              <w:t xml:space="preserve">“If you gathered and joined body and soul and </w:t>
            </w:r>
            <w:r w:rsidRPr="00A61590">
              <w:rPr>
                <w:sz w:val="24"/>
                <w:szCs w:val="24"/>
              </w:rPr>
              <w:lastRenderedPageBreak/>
              <w:t>pointed them diving fearlessly….you’d stop the ball.”</w:t>
            </w:r>
          </w:p>
        </w:tc>
        <w:tc>
          <w:tcPr>
            <w:tcW w:w="1440" w:type="dxa"/>
          </w:tcPr>
          <w:p w14:paraId="6A3D2E84" w14:textId="77777777" w:rsidR="00206E0D" w:rsidRPr="00A61590" w:rsidRDefault="00206E0D" w:rsidP="00785DBE">
            <w:pPr>
              <w:contextualSpacing/>
              <w:jc w:val="center"/>
              <w:rPr>
                <w:sz w:val="24"/>
                <w:szCs w:val="24"/>
              </w:rPr>
            </w:pPr>
            <w:r w:rsidRPr="00A61590">
              <w:rPr>
                <w:sz w:val="24"/>
                <w:szCs w:val="24"/>
              </w:rPr>
              <w:lastRenderedPageBreak/>
              <w:t>383</w:t>
            </w:r>
          </w:p>
        </w:tc>
        <w:tc>
          <w:tcPr>
            <w:tcW w:w="5220" w:type="dxa"/>
          </w:tcPr>
          <w:p w14:paraId="482E7563" w14:textId="77777777" w:rsidR="00206E0D" w:rsidRPr="00A61590" w:rsidRDefault="00206E0D" w:rsidP="00785DBE">
            <w:pPr>
              <w:contextualSpacing/>
              <w:rPr>
                <w:sz w:val="24"/>
                <w:szCs w:val="24"/>
              </w:rPr>
            </w:pPr>
            <w:r w:rsidRPr="00A61590">
              <w:rPr>
                <w:sz w:val="24"/>
                <w:szCs w:val="24"/>
              </w:rPr>
              <w:t xml:space="preserve">Shutting down your opponent depends on your </w:t>
            </w:r>
            <w:r w:rsidRPr="00A61590">
              <w:rPr>
                <w:sz w:val="24"/>
                <w:szCs w:val="24"/>
              </w:rPr>
              <w:lastRenderedPageBreak/>
              <w:t>relentless focus and ability to put every fiber of your being into the game.</w:t>
            </w:r>
          </w:p>
        </w:tc>
      </w:tr>
      <w:tr w:rsidR="00206E0D" w:rsidRPr="00A61590" w14:paraId="257F8BFC" w14:textId="77777777" w:rsidTr="00785DBE">
        <w:trPr>
          <w:jc w:val="center"/>
        </w:trPr>
        <w:tc>
          <w:tcPr>
            <w:tcW w:w="5148" w:type="dxa"/>
          </w:tcPr>
          <w:p w14:paraId="5722BD12" w14:textId="77777777" w:rsidR="00206E0D" w:rsidRPr="00A61590" w:rsidRDefault="00206E0D" w:rsidP="00785DBE">
            <w:pPr>
              <w:rPr>
                <w:sz w:val="24"/>
                <w:szCs w:val="24"/>
              </w:rPr>
            </w:pPr>
            <w:r w:rsidRPr="00A61590">
              <w:rPr>
                <w:sz w:val="24"/>
                <w:szCs w:val="24"/>
              </w:rPr>
              <w:lastRenderedPageBreak/>
              <w:t>“We kept running, block after block; we kept improvising…..running a frantic course and choosing it simultaneously.”</w:t>
            </w:r>
          </w:p>
        </w:tc>
        <w:tc>
          <w:tcPr>
            <w:tcW w:w="1440" w:type="dxa"/>
          </w:tcPr>
          <w:p w14:paraId="6ABC4AA8" w14:textId="77777777" w:rsidR="00206E0D" w:rsidRPr="00A61590" w:rsidRDefault="00206E0D" w:rsidP="00785DBE">
            <w:pPr>
              <w:contextualSpacing/>
              <w:jc w:val="center"/>
              <w:rPr>
                <w:sz w:val="24"/>
                <w:szCs w:val="24"/>
              </w:rPr>
            </w:pPr>
            <w:r w:rsidRPr="00A61590">
              <w:rPr>
                <w:sz w:val="24"/>
                <w:szCs w:val="24"/>
              </w:rPr>
              <w:t>385</w:t>
            </w:r>
          </w:p>
        </w:tc>
        <w:tc>
          <w:tcPr>
            <w:tcW w:w="5220" w:type="dxa"/>
          </w:tcPr>
          <w:p w14:paraId="5488F72E" w14:textId="77777777" w:rsidR="00206E0D" w:rsidRPr="00A61590" w:rsidRDefault="00206E0D" w:rsidP="00785DBE">
            <w:pPr>
              <w:contextualSpacing/>
              <w:rPr>
                <w:sz w:val="24"/>
                <w:szCs w:val="24"/>
              </w:rPr>
            </w:pPr>
            <w:r w:rsidRPr="00A61590">
              <w:rPr>
                <w:sz w:val="24"/>
                <w:szCs w:val="24"/>
              </w:rPr>
              <w:t xml:space="preserve">The narrator and Mikey do not have a strategy to get away from the driver and strategy is crucial for success. </w:t>
            </w:r>
          </w:p>
        </w:tc>
      </w:tr>
      <w:tr w:rsidR="00206E0D" w:rsidRPr="00A61590" w14:paraId="15FD3A96" w14:textId="77777777" w:rsidTr="00785DBE">
        <w:trPr>
          <w:jc w:val="center"/>
        </w:trPr>
        <w:tc>
          <w:tcPr>
            <w:tcW w:w="5148" w:type="dxa"/>
          </w:tcPr>
          <w:p w14:paraId="292A0815" w14:textId="77777777" w:rsidR="00206E0D" w:rsidRPr="00A61590" w:rsidRDefault="00206E0D" w:rsidP="00785DBE">
            <w:pPr>
              <w:rPr>
                <w:sz w:val="24"/>
                <w:szCs w:val="24"/>
              </w:rPr>
            </w:pPr>
            <w:r w:rsidRPr="00A61590">
              <w:rPr>
                <w:sz w:val="24"/>
                <w:szCs w:val="24"/>
              </w:rPr>
              <w:t>“It was an immense discovery….that this ordinary adult knew what I thought that only children who trained at football knew: that you have to fling yourself at what you’re doing.”</w:t>
            </w:r>
          </w:p>
        </w:tc>
        <w:tc>
          <w:tcPr>
            <w:tcW w:w="1440" w:type="dxa"/>
          </w:tcPr>
          <w:p w14:paraId="4C84D6AF" w14:textId="77777777" w:rsidR="00206E0D" w:rsidRPr="00A61590" w:rsidRDefault="00206E0D" w:rsidP="00785DBE">
            <w:pPr>
              <w:contextualSpacing/>
              <w:jc w:val="center"/>
              <w:rPr>
                <w:sz w:val="24"/>
                <w:szCs w:val="24"/>
              </w:rPr>
            </w:pPr>
            <w:r w:rsidRPr="00A61590">
              <w:rPr>
                <w:sz w:val="24"/>
                <w:szCs w:val="24"/>
              </w:rPr>
              <w:t>385</w:t>
            </w:r>
          </w:p>
        </w:tc>
        <w:tc>
          <w:tcPr>
            <w:tcW w:w="5220" w:type="dxa"/>
          </w:tcPr>
          <w:p w14:paraId="1F2CD53D" w14:textId="77777777" w:rsidR="00206E0D" w:rsidRPr="00A61590" w:rsidRDefault="00206E0D" w:rsidP="00206E0D">
            <w:pPr>
              <w:contextualSpacing/>
              <w:rPr>
                <w:sz w:val="24"/>
                <w:szCs w:val="24"/>
              </w:rPr>
            </w:pPr>
            <w:r w:rsidRPr="00A61590">
              <w:rPr>
                <w:sz w:val="24"/>
                <w:szCs w:val="24"/>
              </w:rPr>
              <w:t xml:space="preserve">The narrator understands that the driver is applying the rules of football as he chases her and Mikey throughout the city. </w:t>
            </w:r>
          </w:p>
        </w:tc>
      </w:tr>
      <w:tr w:rsidR="00206E0D" w:rsidRPr="00A61590" w14:paraId="500F005E" w14:textId="77777777" w:rsidTr="00785DBE">
        <w:trPr>
          <w:jc w:val="center"/>
        </w:trPr>
        <w:tc>
          <w:tcPr>
            <w:tcW w:w="5148" w:type="dxa"/>
          </w:tcPr>
          <w:p w14:paraId="2EBD5387" w14:textId="77777777" w:rsidR="00206E0D" w:rsidRPr="00A61590" w:rsidRDefault="00206E0D" w:rsidP="00785DBE">
            <w:pPr>
              <w:rPr>
                <w:sz w:val="24"/>
                <w:szCs w:val="24"/>
              </w:rPr>
            </w:pPr>
            <w:r w:rsidRPr="00A61590">
              <w:rPr>
                <w:sz w:val="24"/>
                <w:szCs w:val="24"/>
              </w:rPr>
              <w:t>“He chased us silently…..Every time I glanced back, choking for breath, I expected he would have quit.”</w:t>
            </w:r>
          </w:p>
        </w:tc>
        <w:tc>
          <w:tcPr>
            <w:tcW w:w="1440" w:type="dxa"/>
          </w:tcPr>
          <w:p w14:paraId="303A1D03" w14:textId="77777777" w:rsidR="00206E0D" w:rsidRPr="00A61590" w:rsidRDefault="00206E0D" w:rsidP="00785DBE">
            <w:pPr>
              <w:contextualSpacing/>
              <w:jc w:val="center"/>
              <w:rPr>
                <w:sz w:val="24"/>
                <w:szCs w:val="24"/>
              </w:rPr>
            </w:pPr>
            <w:r w:rsidRPr="00A61590">
              <w:rPr>
                <w:sz w:val="24"/>
                <w:szCs w:val="24"/>
              </w:rPr>
              <w:t>385</w:t>
            </w:r>
          </w:p>
        </w:tc>
        <w:tc>
          <w:tcPr>
            <w:tcW w:w="5220" w:type="dxa"/>
          </w:tcPr>
          <w:p w14:paraId="4077D40E" w14:textId="77777777" w:rsidR="00206E0D" w:rsidRPr="00A61590" w:rsidRDefault="00206E0D" w:rsidP="00785DBE">
            <w:pPr>
              <w:contextualSpacing/>
              <w:rPr>
                <w:sz w:val="24"/>
                <w:szCs w:val="24"/>
              </w:rPr>
            </w:pPr>
            <w:r w:rsidRPr="00A61590">
              <w:rPr>
                <w:sz w:val="24"/>
                <w:szCs w:val="24"/>
              </w:rPr>
              <w:t xml:space="preserve">The driver is determined to catch the narrator and Mikey and determination is an essential component of wining. </w:t>
            </w:r>
          </w:p>
        </w:tc>
      </w:tr>
    </w:tbl>
    <w:p w14:paraId="6A8DE379" w14:textId="77777777" w:rsidR="000945E8" w:rsidRDefault="000945E8" w:rsidP="001E286D">
      <w:pPr>
        <w:spacing w:after="0" w:line="360" w:lineRule="auto"/>
        <w:rPr>
          <w:sz w:val="24"/>
          <w:szCs w:val="24"/>
        </w:rPr>
      </w:pPr>
    </w:p>
    <w:p w14:paraId="605C842E" w14:textId="77777777" w:rsidR="000945E8" w:rsidRDefault="000945E8" w:rsidP="00E03703">
      <w:pPr>
        <w:pStyle w:val="ListParagraph"/>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5847AFC7" w14:textId="77777777" w:rsidR="00632814" w:rsidRPr="00632814" w:rsidRDefault="00632814" w:rsidP="00632814">
      <w:pPr>
        <w:pStyle w:val="ListParagraph"/>
        <w:numPr>
          <w:ilvl w:val="0"/>
          <w:numId w:val="15"/>
        </w:numPr>
        <w:spacing w:after="0" w:line="360" w:lineRule="auto"/>
        <w:rPr>
          <w:rFonts w:cs="Calibri"/>
          <w:sz w:val="24"/>
          <w:szCs w:val="24"/>
        </w:rPr>
      </w:pPr>
      <w:r w:rsidRPr="00632814">
        <w:rPr>
          <w:rFonts w:cs="Calibri"/>
          <w:sz w:val="24"/>
          <w:szCs w:val="24"/>
        </w:rPr>
        <w:t xml:space="preserve">Using their notes—answers to the questions, chart, developed thesis statement—students respond to the prompt on-demand during the class period.  </w:t>
      </w:r>
    </w:p>
    <w:p w14:paraId="512F41AE" w14:textId="77777777" w:rsidR="00F37DD1" w:rsidRPr="00A61590" w:rsidRDefault="00632814" w:rsidP="00A61590">
      <w:pPr>
        <w:pStyle w:val="ListParagraph"/>
        <w:numPr>
          <w:ilvl w:val="0"/>
          <w:numId w:val="15"/>
        </w:numPr>
        <w:spacing w:after="0" w:line="360" w:lineRule="auto"/>
        <w:rPr>
          <w:rFonts w:cs="Calibri"/>
          <w:sz w:val="24"/>
          <w:szCs w:val="24"/>
        </w:rPr>
      </w:pPr>
      <w:r w:rsidRPr="00A61590">
        <w:rPr>
          <w:rFonts w:cs="Calibri"/>
          <w:sz w:val="24"/>
          <w:szCs w:val="24"/>
        </w:rPr>
        <w:lastRenderedPageBreak/>
        <w:t>After the on-demand writing session, stu</w:t>
      </w:r>
      <w:r w:rsidR="00206E0D" w:rsidRPr="00A61590">
        <w:rPr>
          <w:rFonts w:cs="Calibri"/>
          <w:sz w:val="24"/>
          <w:szCs w:val="24"/>
        </w:rPr>
        <w:t>dents will revise their</w:t>
      </w:r>
      <w:r w:rsidRPr="00A61590">
        <w:rPr>
          <w:rFonts w:cs="Calibri"/>
          <w:sz w:val="24"/>
          <w:szCs w:val="24"/>
        </w:rPr>
        <w:t xml:space="preserve"> essay through multiple drafts to create a final draft (see W.7.5). With regard to grade level and student ability, teachers should decide how much scaffolding they will provide during this process (i.e. modeling, showing example pieces, sharing work as students go).</w:t>
      </w:r>
      <w:r w:rsidR="00206E0D" w:rsidRPr="00A61590">
        <w:rPr>
          <w:rFonts w:cs="Calibri"/>
          <w:sz w:val="24"/>
          <w:szCs w:val="24"/>
        </w:rPr>
        <w:t xml:space="preserve"> Students should be working together through the writing proces</w:t>
      </w:r>
      <w:r w:rsidR="00CB0D7A" w:rsidRPr="00A61590">
        <w:rPr>
          <w:rFonts w:cs="Calibri"/>
          <w:sz w:val="24"/>
          <w:szCs w:val="24"/>
        </w:rPr>
        <w:t>s: writing, revising, editing, and publishing (pre-writing was done earlier with the work on the questions).</w:t>
      </w:r>
    </w:p>
    <w:p w14:paraId="1CF788A1" w14:textId="77777777" w:rsidR="00F37DD1" w:rsidRPr="00A61590" w:rsidRDefault="00F37DD1" w:rsidP="00A61590">
      <w:pPr>
        <w:pStyle w:val="ListParagraph"/>
        <w:numPr>
          <w:ilvl w:val="0"/>
          <w:numId w:val="6"/>
        </w:numPr>
        <w:spacing w:after="0" w:line="360" w:lineRule="auto"/>
        <w:rPr>
          <w:sz w:val="24"/>
          <w:szCs w:val="24"/>
        </w:rPr>
      </w:pPr>
      <w:r w:rsidRPr="00A61590">
        <w:rPr>
          <w:sz w:val="24"/>
          <w:szCs w:val="24"/>
        </w:rPr>
        <w:t>Sample Answer</w:t>
      </w:r>
    </w:p>
    <w:p w14:paraId="5F4148DA" w14:textId="77777777" w:rsidR="00F37DD1" w:rsidRPr="00A61590" w:rsidRDefault="00F37DD1" w:rsidP="00A61590">
      <w:pPr>
        <w:spacing w:after="0" w:line="360" w:lineRule="auto"/>
        <w:contextualSpacing/>
        <w:rPr>
          <w:sz w:val="24"/>
          <w:szCs w:val="24"/>
        </w:rPr>
      </w:pPr>
      <w:r w:rsidRPr="00A61590">
        <w:rPr>
          <w:sz w:val="24"/>
          <w:szCs w:val="24"/>
        </w:rPr>
        <w:tab/>
        <w:t xml:space="preserve">In the narrative, “An American Childhood,” the young narrator learns an essential life lesson that is made clear through her </w:t>
      </w:r>
      <w:r w:rsidRPr="00A61590">
        <w:rPr>
          <w:sz w:val="24"/>
          <w:szCs w:val="24"/>
        </w:rPr>
        <w:tab/>
        <w:t xml:space="preserve">understanding of football and her experience of engaging in a serious game of chase with an angry driver whose car she hit </w:t>
      </w:r>
      <w:r w:rsidRPr="00A61590">
        <w:rPr>
          <w:sz w:val="24"/>
          <w:szCs w:val="24"/>
        </w:rPr>
        <w:tab/>
        <w:t>with a snowball. The narrator comes to understand the power of putting everything that you have—mentally, physically—</w:t>
      </w:r>
      <w:r w:rsidR="002A7D44" w:rsidRPr="00A61590">
        <w:rPr>
          <w:sz w:val="24"/>
          <w:szCs w:val="24"/>
        </w:rPr>
        <w:tab/>
        <w:t>into</w:t>
      </w:r>
      <w:r w:rsidRPr="00A61590">
        <w:rPr>
          <w:sz w:val="24"/>
          <w:szCs w:val="24"/>
        </w:rPr>
        <w:t xml:space="preserve"> </w:t>
      </w:r>
      <w:r w:rsidR="002A7D44" w:rsidRPr="00A61590">
        <w:rPr>
          <w:sz w:val="24"/>
          <w:szCs w:val="24"/>
        </w:rPr>
        <w:t>whatever</w:t>
      </w:r>
      <w:r w:rsidRPr="00A61590">
        <w:rPr>
          <w:sz w:val="24"/>
          <w:szCs w:val="24"/>
        </w:rPr>
        <w:t xml:space="preserve"> you are doing. </w:t>
      </w:r>
    </w:p>
    <w:p w14:paraId="6694AE28" w14:textId="77777777" w:rsidR="00F37DD1" w:rsidRPr="00A61590" w:rsidRDefault="00F37DD1" w:rsidP="00A61590">
      <w:pPr>
        <w:spacing w:after="0" w:line="360" w:lineRule="auto"/>
        <w:contextualSpacing/>
        <w:rPr>
          <w:sz w:val="24"/>
          <w:szCs w:val="24"/>
        </w:rPr>
      </w:pPr>
      <w:r w:rsidRPr="00A61590">
        <w:rPr>
          <w:sz w:val="24"/>
          <w:szCs w:val="24"/>
        </w:rPr>
        <w:tab/>
        <w:t xml:space="preserve">As the </w:t>
      </w:r>
      <w:r w:rsidR="000B3828" w:rsidRPr="00A61590">
        <w:rPr>
          <w:sz w:val="24"/>
          <w:szCs w:val="24"/>
        </w:rPr>
        <w:t xml:space="preserve">text </w:t>
      </w:r>
      <w:r w:rsidRPr="00A61590">
        <w:rPr>
          <w:sz w:val="24"/>
          <w:szCs w:val="24"/>
        </w:rPr>
        <w:t xml:space="preserve">opens, the narrator is reflecting on her experience learning to play football which she considers “fine sport” </w:t>
      </w:r>
      <w:r w:rsidRPr="00A61590">
        <w:rPr>
          <w:sz w:val="24"/>
          <w:szCs w:val="24"/>
        </w:rPr>
        <w:tab/>
        <w:t xml:space="preserve">(383). She appreciates the mental and physical challenges presented by the game of football. “You thought up a new strategy </w:t>
      </w:r>
      <w:r w:rsidRPr="00A61590">
        <w:rPr>
          <w:sz w:val="24"/>
          <w:szCs w:val="24"/>
        </w:rPr>
        <w:tab/>
        <w:t>for every play and whispered it to the others….Best, you got to throw yourself mightily at someone’s running legs”</w:t>
      </w:r>
      <w:r w:rsidR="000B3828" w:rsidRPr="00A61590">
        <w:rPr>
          <w:sz w:val="24"/>
          <w:szCs w:val="24"/>
        </w:rPr>
        <w:t xml:space="preserve"> </w:t>
      </w:r>
      <w:r w:rsidRPr="00A61590">
        <w:rPr>
          <w:sz w:val="24"/>
          <w:szCs w:val="24"/>
        </w:rPr>
        <w:t xml:space="preserve">(383). She </w:t>
      </w:r>
      <w:r w:rsidRPr="00A61590">
        <w:rPr>
          <w:sz w:val="24"/>
          <w:szCs w:val="24"/>
        </w:rPr>
        <w:tab/>
        <w:t xml:space="preserve">describes football as being an “all or nothing” sport with no room for hesitation (383).  Shutting down your opponent </w:t>
      </w:r>
      <w:r w:rsidRPr="00A61590">
        <w:rPr>
          <w:sz w:val="24"/>
          <w:szCs w:val="24"/>
        </w:rPr>
        <w:tab/>
        <w:t xml:space="preserve">depends on your relentless focus and ability to put every fiber of your being into the game. “…If you gathered and joined </w:t>
      </w:r>
      <w:r w:rsidRPr="00A61590">
        <w:rPr>
          <w:sz w:val="24"/>
          <w:szCs w:val="24"/>
        </w:rPr>
        <w:tab/>
      </w:r>
      <w:r w:rsidRPr="00A61590">
        <w:rPr>
          <w:sz w:val="24"/>
          <w:szCs w:val="24"/>
        </w:rPr>
        <w:tab/>
        <w:t>body and soul and pointed them diving fearlessly</w:t>
      </w:r>
      <w:proofErr w:type="gramStart"/>
      <w:r w:rsidRPr="00A61590">
        <w:rPr>
          <w:sz w:val="24"/>
          <w:szCs w:val="24"/>
        </w:rPr>
        <w:t>….you’d</w:t>
      </w:r>
      <w:proofErr w:type="gramEnd"/>
      <w:r w:rsidRPr="00A61590">
        <w:rPr>
          <w:sz w:val="24"/>
          <w:szCs w:val="24"/>
        </w:rPr>
        <w:t xml:space="preserve"> stop the ball” (383). As the </w:t>
      </w:r>
      <w:r w:rsidR="000B3828" w:rsidRPr="00A61590">
        <w:rPr>
          <w:sz w:val="24"/>
          <w:szCs w:val="24"/>
        </w:rPr>
        <w:t xml:space="preserve">text </w:t>
      </w:r>
      <w:r w:rsidRPr="00A61590">
        <w:rPr>
          <w:sz w:val="24"/>
          <w:szCs w:val="24"/>
        </w:rPr>
        <w:t xml:space="preserve">progresses, the narrator learns </w:t>
      </w:r>
      <w:r w:rsidRPr="00A61590">
        <w:rPr>
          <w:sz w:val="24"/>
          <w:szCs w:val="24"/>
        </w:rPr>
        <w:tab/>
        <w:t xml:space="preserve">that the rules of football can be just as valuable off of the field. </w:t>
      </w:r>
    </w:p>
    <w:p w14:paraId="70EA2200" w14:textId="77777777" w:rsidR="00F37DD1" w:rsidRPr="00A61590" w:rsidRDefault="00F37DD1" w:rsidP="00A61590">
      <w:pPr>
        <w:spacing w:after="0" w:line="360" w:lineRule="auto"/>
        <w:contextualSpacing/>
        <w:rPr>
          <w:sz w:val="24"/>
          <w:szCs w:val="24"/>
        </w:rPr>
      </w:pPr>
      <w:r w:rsidRPr="00A61590">
        <w:rPr>
          <w:sz w:val="24"/>
          <w:szCs w:val="24"/>
        </w:rPr>
        <w:tab/>
        <w:t xml:space="preserve">When the narrator and her friends hit the windshield of a passing car with a snowball, she is shocked when the driver </w:t>
      </w:r>
      <w:r w:rsidRPr="00A61590">
        <w:rPr>
          <w:sz w:val="24"/>
          <w:szCs w:val="24"/>
        </w:rPr>
        <w:tab/>
        <w:t xml:space="preserve">emerges from the car and runs after them. From the onset of the chase, the driver is determined to catch the kids. The </w:t>
      </w:r>
      <w:r w:rsidRPr="00A61590">
        <w:rPr>
          <w:sz w:val="24"/>
          <w:szCs w:val="24"/>
        </w:rPr>
        <w:tab/>
      </w:r>
      <w:r w:rsidRPr="00A61590">
        <w:rPr>
          <w:sz w:val="24"/>
          <w:szCs w:val="24"/>
        </w:rPr>
        <w:tab/>
        <w:t xml:space="preserve">narrator explains that “he didn’t even close the car door” (383). Much like an athlete on the football field, he did not hesitate </w:t>
      </w:r>
      <w:r w:rsidRPr="00A61590">
        <w:rPr>
          <w:sz w:val="24"/>
          <w:szCs w:val="24"/>
        </w:rPr>
        <w:tab/>
        <w:t xml:space="preserve">for a moment to begin pursuing the narrator and her friends despite the fact that he was dressed in a suit and tie. </w:t>
      </w:r>
    </w:p>
    <w:p w14:paraId="6127424C" w14:textId="77777777" w:rsidR="00F37DD1" w:rsidRPr="00A61590" w:rsidRDefault="00F37DD1" w:rsidP="00A61590">
      <w:pPr>
        <w:spacing w:after="0" w:line="360" w:lineRule="auto"/>
        <w:contextualSpacing/>
        <w:rPr>
          <w:sz w:val="24"/>
          <w:szCs w:val="24"/>
        </w:rPr>
      </w:pPr>
      <w:r w:rsidRPr="00A61590">
        <w:rPr>
          <w:sz w:val="24"/>
          <w:szCs w:val="24"/>
        </w:rPr>
        <w:lastRenderedPageBreak/>
        <w:tab/>
        <w:t xml:space="preserve">Although the narrator and her friends have the advantage of being on their “turf,” they did not seem to have a strategy to </w:t>
      </w:r>
      <w:r w:rsidRPr="00A61590">
        <w:rPr>
          <w:sz w:val="24"/>
          <w:szCs w:val="24"/>
        </w:rPr>
        <w:tab/>
      </w:r>
      <w:r w:rsidRPr="00A61590">
        <w:rPr>
          <w:sz w:val="24"/>
          <w:szCs w:val="24"/>
        </w:rPr>
        <w:tab/>
        <w:t xml:space="preserve">escape quickly and the narrator seems uncertain about her next move: “I paused and considered” (385). As a result of her </w:t>
      </w:r>
      <w:r w:rsidRPr="00A61590">
        <w:rPr>
          <w:sz w:val="24"/>
          <w:szCs w:val="24"/>
        </w:rPr>
        <w:tab/>
        <w:t xml:space="preserve">hesitation, the driver decides to follow her and Mikey. “We kept running, block after block; we kept improvising…..running a </w:t>
      </w:r>
      <w:r w:rsidRPr="00A61590">
        <w:rPr>
          <w:sz w:val="24"/>
          <w:szCs w:val="24"/>
        </w:rPr>
        <w:tab/>
        <w:t xml:space="preserve">frantic course and choosing it simultaneously” (385). </w:t>
      </w:r>
    </w:p>
    <w:p w14:paraId="3A2757D1" w14:textId="77777777" w:rsidR="00F37DD1" w:rsidRPr="00A61590" w:rsidRDefault="00F37DD1" w:rsidP="00A61590">
      <w:pPr>
        <w:spacing w:after="0" w:line="360" w:lineRule="auto"/>
        <w:contextualSpacing/>
        <w:rPr>
          <w:sz w:val="24"/>
          <w:szCs w:val="24"/>
        </w:rPr>
      </w:pPr>
      <w:r w:rsidRPr="00A61590">
        <w:rPr>
          <w:sz w:val="24"/>
          <w:szCs w:val="24"/>
        </w:rPr>
        <w:tab/>
        <w:t xml:space="preserve">The narrator and Mikey are in a panic as they take the driver through the streets and backyards of their neighborhood, but to </w:t>
      </w:r>
      <w:r w:rsidRPr="00A61590">
        <w:rPr>
          <w:sz w:val="24"/>
          <w:szCs w:val="24"/>
        </w:rPr>
        <w:tab/>
        <w:t xml:space="preserve">the narrator’s surprise the driver is able to keep up with little effort. “He chased us silently…..Every time I glanced back, </w:t>
      </w:r>
      <w:r w:rsidRPr="00A61590">
        <w:rPr>
          <w:sz w:val="24"/>
          <w:szCs w:val="24"/>
        </w:rPr>
        <w:tab/>
        <w:t xml:space="preserve">choking for breath, I expected he would have quit” (385). It is through the resiliency and the determination of the driver to </w:t>
      </w:r>
      <w:r w:rsidRPr="00A61590">
        <w:rPr>
          <w:sz w:val="24"/>
          <w:szCs w:val="24"/>
        </w:rPr>
        <w:tab/>
        <w:t xml:space="preserve">catch the narrator and Mikey that the narrator understands that this adult is applying the rules of football to his pursuit of </w:t>
      </w:r>
      <w:r w:rsidRPr="00A61590">
        <w:rPr>
          <w:sz w:val="24"/>
          <w:szCs w:val="24"/>
        </w:rPr>
        <w:tab/>
        <w:t xml:space="preserve">them. “It was an immense discovery….that this ordinary adult knew what I thought that only children who trained at football </w:t>
      </w:r>
      <w:r w:rsidRPr="00A61590">
        <w:rPr>
          <w:sz w:val="24"/>
          <w:szCs w:val="24"/>
        </w:rPr>
        <w:tab/>
        <w:t xml:space="preserve">knew: that you have to fling yourself at what you’re doing” (385). </w:t>
      </w:r>
    </w:p>
    <w:p w14:paraId="1260D095" w14:textId="77777777" w:rsidR="00F37DD1" w:rsidRPr="00A61590" w:rsidRDefault="00F37DD1" w:rsidP="00A61590">
      <w:pPr>
        <w:spacing w:after="0" w:line="360" w:lineRule="auto"/>
        <w:contextualSpacing/>
        <w:rPr>
          <w:sz w:val="24"/>
          <w:szCs w:val="24"/>
        </w:rPr>
      </w:pPr>
      <w:r w:rsidRPr="00A61590">
        <w:rPr>
          <w:sz w:val="24"/>
          <w:szCs w:val="24"/>
        </w:rPr>
        <w:tab/>
        <w:t xml:space="preserve">The driver eventually catches the narrator and Mikey. “He had released our jackets, our pursuer, our captor, our hero: he </w:t>
      </w:r>
      <w:r w:rsidRPr="00A61590">
        <w:rPr>
          <w:sz w:val="24"/>
          <w:szCs w:val="24"/>
        </w:rPr>
        <w:tab/>
      </w:r>
      <w:r w:rsidRPr="00A61590">
        <w:rPr>
          <w:sz w:val="24"/>
          <w:szCs w:val="24"/>
        </w:rPr>
        <w:tab/>
        <w:t xml:space="preserve">knew we weren’t going anywhere. We all played by the rules” (385). Playing by the rules resulted in a victory for both the </w:t>
      </w:r>
      <w:r w:rsidRPr="00A61590">
        <w:rPr>
          <w:sz w:val="24"/>
          <w:szCs w:val="24"/>
        </w:rPr>
        <w:tab/>
        <w:t xml:space="preserve">driver and the narrator. The narrator walks away with a valuable life experience: “For the chewing out was redundant…the </w:t>
      </w:r>
      <w:r w:rsidRPr="00A61590">
        <w:rPr>
          <w:sz w:val="24"/>
          <w:szCs w:val="24"/>
        </w:rPr>
        <w:tab/>
        <w:t xml:space="preserve">point was that he chased us passionately without giving up” (386). The narrator understands that the rules of the game can </w:t>
      </w:r>
      <w:r w:rsidRPr="00A61590">
        <w:rPr>
          <w:sz w:val="24"/>
          <w:szCs w:val="24"/>
        </w:rPr>
        <w:tab/>
        <w:t xml:space="preserve">be applied to life and if you put yourself “wholeheartedly” into whatever it is that you are doing, you will be successful. </w:t>
      </w:r>
    </w:p>
    <w:p w14:paraId="141385D3" w14:textId="77777777" w:rsidR="00A61590" w:rsidRDefault="00A61590" w:rsidP="00A61590">
      <w:pPr>
        <w:spacing w:after="0" w:line="360" w:lineRule="auto"/>
        <w:contextualSpacing/>
        <w:rPr>
          <w:sz w:val="24"/>
          <w:szCs w:val="24"/>
          <w:u w:val="single"/>
        </w:rPr>
      </w:pPr>
    </w:p>
    <w:p w14:paraId="272EADEF" w14:textId="77777777" w:rsidR="000945E8" w:rsidRPr="00A61590" w:rsidRDefault="000945E8" w:rsidP="00A61590">
      <w:pPr>
        <w:spacing w:after="0" w:line="360" w:lineRule="auto"/>
        <w:contextualSpacing/>
        <w:rPr>
          <w:sz w:val="32"/>
          <w:szCs w:val="32"/>
          <w:u w:val="single"/>
        </w:rPr>
      </w:pPr>
      <w:r w:rsidRPr="00A61590">
        <w:rPr>
          <w:sz w:val="32"/>
          <w:szCs w:val="32"/>
          <w:u w:val="single"/>
        </w:rPr>
        <w:t>Additional Tasks</w:t>
      </w:r>
    </w:p>
    <w:p w14:paraId="44D38071" w14:textId="02CBAB91" w:rsidR="000945E8" w:rsidRPr="00A61590" w:rsidRDefault="00A61590" w:rsidP="00A61590">
      <w:pPr>
        <w:pStyle w:val="ListParagraph"/>
        <w:numPr>
          <w:ilvl w:val="0"/>
          <w:numId w:val="6"/>
        </w:numPr>
        <w:spacing w:after="0" w:line="360" w:lineRule="auto"/>
        <w:rPr>
          <w:sz w:val="24"/>
          <w:szCs w:val="24"/>
        </w:rPr>
      </w:pPr>
      <w:r>
        <w:rPr>
          <w:sz w:val="24"/>
          <w:szCs w:val="24"/>
        </w:rPr>
        <w:t>“</w:t>
      </w:r>
      <w:r w:rsidR="000945E8" w:rsidRPr="00A61590">
        <w:rPr>
          <w:sz w:val="24"/>
          <w:szCs w:val="24"/>
        </w:rPr>
        <w:t>An American Childhood</w:t>
      </w:r>
      <w:r>
        <w:rPr>
          <w:sz w:val="24"/>
          <w:szCs w:val="24"/>
        </w:rPr>
        <w:t>”</w:t>
      </w:r>
      <w:r w:rsidR="000945E8" w:rsidRPr="00A61590">
        <w:rPr>
          <w:sz w:val="24"/>
          <w:szCs w:val="24"/>
        </w:rPr>
        <w:t xml:space="preserve"> is set in the 1950’s. During that time, girls had limited athletic opportuni</w:t>
      </w:r>
      <w:r w:rsidR="005F2941" w:rsidRPr="00A61590">
        <w:rPr>
          <w:sz w:val="24"/>
          <w:szCs w:val="24"/>
        </w:rPr>
        <w:t>ties. In 1972, Title IX was signe</w:t>
      </w:r>
      <w:r w:rsidR="000945E8" w:rsidRPr="00A61590">
        <w:rPr>
          <w:sz w:val="24"/>
          <w:szCs w:val="24"/>
        </w:rPr>
        <w:t>d into law by President Nixon</w:t>
      </w:r>
      <w:r>
        <w:rPr>
          <w:sz w:val="24"/>
          <w:szCs w:val="24"/>
        </w:rPr>
        <w:t>,</w:t>
      </w:r>
      <w:r w:rsidR="000945E8" w:rsidRPr="00A61590">
        <w:rPr>
          <w:sz w:val="24"/>
          <w:szCs w:val="24"/>
        </w:rPr>
        <w:t xml:space="preserve"> which made provisions for women to have equal access to sports at high schools and universities. Research Title </w:t>
      </w:r>
      <w:r w:rsidR="00EF6D00" w:rsidRPr="00A61590">
        <w:rPr>
          <w:sz w:val="24"/>
          <w:szCs w:val="24"/>
        </w:rPr>
        <w:t>IX and create a 4-8 slide multi-</w:t>
      </w:r>
      <w:r w:rsidR="000945E8" w:rsidRPr="00A61590">
        <w:rPr>
          <w:sz w:val="24"/>
          <w:szCs w:val="24"/>
        </w:rPr>
        <w:t>media presentati</w:t>
      </w:r>
      <w:r w:rsidR="002C0E09" w:rsidRPr="00A61590">
        <w:rPr>
          <w:sz w:val="24"/>
          <w:szCs w:val="24"/>
        </w:rPr>
        <w:t xml:space="preserve">on using PowerPoint, </w:t>
      </w:r>
      <w:r w:rsidR="000945E8" w:rsidRPr="00A61590">
        <w:rPr>
          <w:sz w:val="24"/>
          <w:szCs w:val="24"/>
        </w:rPr>
        <w:t>Keynote, Prezi or any other tool of your ch</w:t>
      </w:r>
      <w:r>
        <w:rPr>
          <w:sz w:val="24"/>
          <w:szCs w:val="24"/>
        </w:rPr>
        <w:t xml:space="preserve">oice. Your presentation should </w:t>
      </w:r>
      <w:r w:rsidR="000945E8" w:rsidRPr="00A61590">
        <w:rPr>
          <w:sz w:val="24"/>
          <w:szCs w:val="24"/>
        </w:rPr>
        <w:t xml:space="preserve">address the following questions: </w:t>
      </w:r>
    </w:p>
    <w:p w14:paraId="00F347FF"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lastRenderedPageBreak/>
        <w:t xml:space="preserve">What is the historical background of Title IX? </w:t>
      </w:r>
    </w:p>
    <w:p w14:paraId="101DA60E"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How has Title IX changed athletics at the high school and collegiate level? </w:t>
      </w:r>
    </w:p>
    <w:p w14:paraId="5C782534"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Find a recent Title IX case. What was the issue? How was it resolved? </w:t>
      </w:r>
    </w:p>
    <w:p w14:paraId="08381120" w14:textId="77777777" w:rsidR="000945E8" w:rsidRPr="00A61590" w:rsidRDefault="000945E8" w:rsidP="00A61590">
      <w:pPr>
        <w:numPr>
          <w:ilvl w:val="1"/>
          <w:numId w:val="24"/>
        </w:numPr>
        <w:spacing w:after="0" w:line="360" w:lineRule="auto"/>
        <w:contextualSpacing/>
        <w:rPr>
          <w:sz w:val="24"/>
          <w:szCs w:val="24"/>
        </w:rPr>
      </w:pPr>
      <w:r w:rsidRPr="00A61590">
        <w:rPr>
          <w:sz w:val="24"/>
          <w:szCs w:val="24"/>
        </w:rPr>
        <w:t xml:space="preserve">Based on your research, has Title IX provided women with equal access to sports? </w:t>
      </w:r>
    </w:p>
    <w:p w14:paraId="56AF09B0" w14:textId="77777777" w:rsidR="00A61590" w:rsidRDefault="00A61590" w:rsidP="00A61590">
      <w:pPr>
        <w:spacing w:after="0" w:line="360" w:lineRule="auto"/>
        <w:contextualSpacing/>
        <w:rPr>
          <w:sz w:val="32"/>
          <w:szCs w:val="32"/>
          <w:u w:val="single"/>
        </w:rPr>
      </w:pPr>
    </w:p>
    <w:p w14:paraId="69F5B085" w14:textId="77777777" w:rsidR="000945E8" w:rsidRPr="00A61590" w:rsidRDefault="000945E8" w:rsidP="00A61590">
      <w:pPr>
        <w:spacing w:after="0" w:line="360" w:lineRule="auto"/>
        <w:contextualSpacing/>
        <w:rPr>
          <w:sz w:val="32"/>
          <w:szCs w:val="32"/>
          <w:u w:val="single"/>
        </w:rPr>
      </w:pPr>
      <w:r w:rsidRPr="00A61590">
        <w:rPr>
          <w:sz w:val="32"/>
          <w:szCs w:val="32"/>
          <w:u w:val="single"/>
        </w:rPr>
        <w:t>Note to Teacher</w:t>
      </w:r>
    </w:p>
    <w:p w14:paraId="1181CB7D" w14:textId="77777777" w:rsidR="002C0E09" w:rsidRPr="00A61590" w:rsidRDefault="002C0E09" w:rsidP="00A61590">
      <w:pPr>
        <w:pStyle w:val="ListParagraph"/>
        <w:numPr>
          <w:ilvl w:val="0"/>
          <w:numId w:val="6"/>
        </w:numPr>
        <w:spacing w:after="0" w:line="360" w:lineRule="auto"/>
        <w:rPr>
          <w:rFonts w:cs="Calibri"/>
          <w:sz w:val="24"/>
          <w:szCs w:val="24"/>
        </w:rPr>
      </w:pPr>
      <w:r w:rsidRPr="00A61590">
        <w:rPr>
          <w:sz w:val="24"/>
          <w:szCs w:val="24"/>
        </w:rPr>
        <w:t>A sports motif is used in the text to convey the concept of “playing by the rules.”</w:t>
      </w:r>
    </w:p>
    <w:p w14:paraId="3B6846D6" w14:textId="77777777" w:rsidR="000945E8" w:rsidRPr="00A61590" w:rsidRDefault="000945E8" w:rsidP="00A61590">
      <w:pPr>
        <w:pStyle w:val="ListParagraph"/>
        <w:numPr>
          <w:ilvl w:val="0"/>
          <w:numId w:val="6"/>
        </w:numPr>
        <w:spacing w:after="0" w:line="360" w:lineRule="auto"/>
        <w:rPr>
          <w:rFonts w:cs="Calibri"/>
          <w:sz w:val="24"/>
          <w:szCs w:val="24"/>
        </w:rPr>
      </w:pPr>
      <w:r w:rsidRPr="00A61590">
        <w:rPr>
          <w:rFonts w:cs="Calibri"/>
          <w:sz w:val="24"/>
          <w:szCs w:val="24"/>
        </w:rPr>
        <w:t>During this lesson, students should be discussi</w:t>
      </w:r>
      <w:r w:rsidR="000B3828" w:rsidRPr="00A61590">
        <w:rPr>
          <w:rFonts w:cs="Calibri"/>
          <w:sz w:val="24"/>
          <w:szCs w:val="24"/>
        </w:rPr>
        <w:t>ng</w:t>
      </w:r>
      <w:r w:rsidRPr="00A61590">
        <w:rPr>
          <w:rFonts w:cs="Calibri"/>
          <w:sz w:val="24"/>
          <w:szCs w:val="24"/>
        </w:rPr>
        <w:t xml:space="preserve"> the questions in pairs or small groups followed by whole group discussion. Please review the Speaking and Listening Standards assigned to this lesson</w:t>
      </w:r>
      <w:r w:rsidR="002C0E09" w:rsidRPr="00A61590">
        <w:rPr>
          <w:rFonts w:cs="Calibri"/>
          <w:sz w:val="24"/>
          <w:szCs w:val="24"/>
        </w:rPr>
        <w:t xml:space="preserve"> for guidance on how students c</w:t>
      </w:r>
      <w:r w:rsidRPr="00A61590">
        <w:rPr>
          <w:rFonts w:cs="Calibri"/>
          <w:sz w:val="24"/>
          <w:szCs w:val="24"/>
        </w:rPr>
        <w:t xml:space="preserve">ould be engaged in discussion. </w:t>
      </w:r>
    </w:p>
    <w:p w14:paraId="2A726413" w14:textId="77777777" w:rsidR="005F2941" w:rsidRPr="00A61590" w:rsidRDefault="000628DB" w:rsidP="00A61590">
      <w:pPr>
        <w:pStyle w:val="ListParagraph"/>
        <w:numPr>
          <w:ilvl w:val="0"/>
          <w:numId w:val="6"/>
        </w:numPr>
        <w:spacing w:after="0" w:line="360" w:lineRule="auto"/>
        <w:rPr>
          <w:rFonts w:cs="Calibri"/>
          <w:sz w:val="24"/>
          <w:szCs w:val="24"/>
        </w:rPr>
      </w:pPr>
      <w:r w:rsidRPr="00A61590">
        <w:rPr>
          <w:rFonts w:cs="Calibri"/>
          <w:sz w:val="24"/>
          <w:szCs w:val="24"/>
        </w:rPr>
        <w:t>There are a few words that are not Tier II vocabulary, but could be problematic for English Learners and/or other students; therefore, we are listing him here to note that you may want to very briefly (30 seconds or less) review them:</w:t>
      </w:r>
    </w:p>
    <w:p w14:paraId="0175E8B3" w14:textId="77777777" w:rsidR="000628DB" w:rsidRPr="00A61590" w:rsidRDefault="000628DB" w:rsidP="00A61590">
      <w:pPr>
        <w:pStyle w:val="ListParagraph"/>
        <w:numPr>
          <w:ilvl w:val="1"/>
          <w:numId w:val="6"/>
        </w:numPr>
        <w:spacing w:after="0" w:line="360" w:lineRule="auto"/>
        <w:rPr>
          <w:rFonts w:cs="Calibri"/>
          <w:sz w:val="24"/>
          <w:szCs w:val="24"/>
        </w:rPr>
      </w:pPr>
      <w:r w:rsidRPr="00A61590">
        <w:rPr>
          <w:rFonts w:cs="Calibri"/>
          <w:sz w:val="24"/>
          <w:szCs w:val="24"/>
        </w:rPr>
        <w:t xml:space="preserve">Page 383: </w:t>
      </w:r>
      <w:r w:rsidR="001178F6" w:rsidRPr="00A61590">
        <w:rPr>
          <w:rFonts w:cs="Calibri"/>
          <w:sz w:val="24"/>
          <w:szCs w:val="24"/>
        </w:rPr>
        <w:t xml:space="preserve">intervals, </w:t>
      </w:r>
      <w:r w:rsidRPr="00A61590">
        <w:rPr>
          <w:rFonts w:cs="Calibri"/>
          <w:sz w:val="24"/>
          <w:szCs w:val="24"/>
        </w:rPr>
        <w:t>cream puffs</w:t>
      </w:r>
    </w:p>
    <w:p w14:paraId="236CCC8F" w14:textId="77777777" w:rsidR="001178F6" w:rsidRPr="00A61590" w:rsidRDefault="001178F6" w:rsidP="00A61590">
      <w:pPr>
        <w:pStyle w:val="ListParagraph"/>
        <w:numPr>
          <w:ilvl w:val="1"/>
          <w:numId w:val="6"/>
        </w:numPr>
        <w:spacing w:after="0" w:line="360" w:lineRule="auto"/>
        <w:rPr>
          <w:rFonts w:cs="Calibri"/>
          <w:sz w:val="24"/>
          <w:szCs w:val="24"/>
        </w:rPr>
      </w:pPr>
      <w:r w:rsidRPr="00A61590">
        <w:rPr>
          <w:rFonts w:cs="Calibri"/>
          <w:sz w:val="24"/>
          <w:szCs w:val="24"/>
        </w:rPr>
        <w:t>Page 385: turf, hedge</w:t>
      </w:r>
    </w:p>
    <w:p w14:paraId="1FF03FE7" w14:textId="77777777" w:rsidR="000628DB" w:rsidRPr="00A61590" w:rsidRDefault="000628DB" w:rsidP="00A61590">
      <w:pPr>
        <w:pStyle w:val="ListParagraph"/>
        <w:numPr>
          <w:ilvl w:val="1"/>
          <w:numId w:val="6"/>
        </w:numPr>
        <w:spacing w:after="0" w:line="360" w:lineRule="auto"/>
        <w:rPr>
          <w:rFonts w:cs="Calibri"/>
          <w:sz w:val="24"/>
          <w:szCs w:val="24"/>
        </w:rPr>
      </w:pPr>
      <w:r w:rsidRPr="00A61590">
        <w:rPr>
          <w:rFonts w:cs="Calibri"/>
          <w:sz w:val="24"/>
          <w:szCs w:val="24"/>
        </w:rPr>
        <w:t xml:space="preserve">Page 386: Pittsburgh </w:t>
      </w:r>
    </w:p>
    <w:p w14:paraId="6EC16B99" w14:textId="06E36D7D" w:rsidR="00757D28" w:rsidRDefault="000B3828" w:rsidP="00A61590">
      <w:pPr>
        <w:pStyle w:val="ListParagraph"/>
        <w:numPr>
          <w:ilvl w:val="0"/>
          <w:numId w:val="6"/>
        </w:numPr>
        <w:spacing w:after="0" w:line="360" w:lineRule="auto"/>
        <w:rPr>
          <w:rFonts w:cs="Calibri"/>
          <w:sz w:val="24"/>
          <w:szCs w:val="24"/>
        </w:rPr>
      </w:pPr>
      <w:r w:rsidRPr="00A61590">
        <w:rPr>
          <w:rFonts w:cs="Calibri"/>
          <w:sz w:val="24"/>
          <w:szCs w:val="24"/>
        </w:rPr>
        <w:t>T</w:t>
      </w:r>
      <w:r w:rsidR="00CB0D7A" w:rsidRPr="00A61590">
        <w:rPr>
          <w:rFonts w:cs="Calibri"/>
          <w:sz w:val="24"/>
          <w:szCs w:val="24"/>
        </w:rPr>
        <w:t>he last section of the narrative uses the analogy of crossing the Panama Canal and being in the jungle when summing up her experience and feeling about this chase. Students could be confused about this analogy and how it is being used</w:t>
      </w:r>
      <w:r w:rsidRPr="00A61590">
        <w:rPr>
          <w:rFonts w:cs="Calibri"/>
          <w:sz w:val="24"/>
          <w:szCs w:val="24"/>
        </w:rPr>
        <w:t>, it is</w:t>
      </w:r>
      <w:r w:rsidR="00197D97" w:rsidRPr="00A61590">
        <w:rPr>
          <w:rFonts w:cs="Calibri"/>
          <w:sz w:val="24"/>
          <w:szCs w:val="24"/>
        </w:rPr>
        <w:t xml:space="preserve"> </w:t>
      </w:r>
      <w:r w:rsidR="00CB0D7A" w:rsidRPr="00A61590">
        <w:rPr>
          <w:rFonts w:cs="Calibri"/>
          <w:sz w:val="24"/>
          <w:szCs w:val="24"/>
        </w:rPr>
        <w:t>strongly suggest</w:t>
      </w:r>
      <w:r w:rsidRPr="00A61590">
        <w:rPr>
          <w:rFonts w:cs="Calibri"/>
          <w:sz w:val="24"/>
          <w:szCs w:val="24"/>
        </w:rPr>
        <w:t>ed that</w:t>
      </w:r>
      <w:r w:rsidR="00CB0D7A" w:rsidRPr="00A61590">
        <w:rPr>
          <w:rFonts w:cs="Calibri"/>
          <w:sz w:val="24"/>
          <w:szCs w:val="24"/>
        </w:rPr>
        <w:t xml:space="preserve"> after reading, the teacher address through direct instruction the references to the Panama Canal and the jungle, then allow the students in a collaborative activity to discuss the purpose of this </w:t>
      </w:r>
      <w:r w:rsidR="00A61590">
        <w:rPr>
          <w:rFonts w:cs="Calibri"/>
          <w:sz w:val="24"/>
          <w:szCs w:val="24"/>
        </w:rPr>
        <w:t>analogy and why Dillard uses it.</w:t>
      </w:r>
    </w:p>
    <w:p w14:paraId="29064D1E" w14:textId="77777777" w:rsidR="008850B7" w:rsidRDefault="008850B7" w:rsidP="008850B7">
      <w:pPr>
        <w:spacing w:after="0" w:line="360" w:lineRule="auto"/>
        <w:rPr>
          <w:sz w:val="24"/>
          <w:szCs w:val="24"/>
        </w:rPr>
      </w:pPr>
    </w:p>
    <w:p w14:paraId="34FBB86D" w14:textId="77777777" w:rsidR="008850B7" w:rsidRDefault="008850B7" w:rsidP="008850B7">
      <w:pPr>
        <w:spacing w:after="0" w:line="360" w:lineRule="auto"/>
        <w:rPr>
          <w:sz w:val="24"/>
          <w:szCs w:val="24"/>
        </w:rPr>
        <w:sectPr w:rsidR="008850B7"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547C61" w14:textId="0069D9AB" w:rsidR="008850B7" w:rsidRDefault="008850B7" w:rsidP="008850B7">
      <w:pPr>
        <w:spacing w:after="0" w:line="360" w:lineRule="auto"/>
        <w:rPr>
          <w:sz w:val="24"/>
          <w:szCs w:val="24"/>
        </w:rPr>
      </w:pPr>
      <w:r>
        <w:rPr>
          <w:sz w:val="24"/>
          <w:szCs w:val="24"/>
        </w:rPr>
        <w:lastRenderedPageBreak/>
        <w:t>Name ______________________________________________</w:t>
      </w:r>
      <w:r>
        <w:rPr>
          <w:sz w:val="24"/>
          <w:szCs w:val="24"/>
        </w:rPr>
        <w:tab/>
      </w:r>
      <w:r>
        <w:rPr>
          <w:sz w:val="24"/>
          <w:szCs w:val="24"/>
        </w:rPr>
        <w:tab/>
        <w:t>Date _____________</w:t>
      </w:r>
    </w:p>
    <w:p w14:paraId="37DEFBAC" w14:textId="77777777" w:rsidR="008850B7" w:rsidRDefault="008850B7" w:rsidP="008850B7">
      <w:pPr>
        <w:spacing w:after="0" w:line="360" w:lineRule="auto"/>
        <w:rPr>
          <w:sz w:val="24"/>
          <w:szCs w:val="24"/>
        </w:rPr>
      </w:pPr>
    </w:p>
    <w:p w14:paraId="77D022F9" w14:textId="73D141B0" w:rsidR="008850B7" w:rsidRPr="008850B7" w:rsidRDefault="008850B7" w:rsidP="008850B7">
      <w:pPr>
        <w:spacing w:after="0" w:line="360" w:lineRule="auto"/>
        <w:jc w:val="center"/>
        <w:rPr>
          <w:b/>
          <w:sz w:val="28"/>
          <w:szCs w:val="28"/>
        </w:rPr>
      </w:pPr>
      <w:r w:rsidRPr="008850B7">
        <w:rPr>
          <w:b/>
          <w:sz w:val="28"/>
          <w:szCs w:val="28"/>
        </w:rPr>
        <w:t>“An American Childhood”</w:t>
      </w:r>
    </w:p>
    <w:p w14:paraId="3DD1EA8F" w14:textId="77777777" w:rsidR="008850B7" w:rsidRDefault="008850B7" w:rsidP="008850B7">
      <w:pPr>
        <w:spacing w:after="0" w:line="360" w:lineRule="auto"/>
        <w:contextualSpacing/>
        <w:rPr>
          <w:sz w:val="24"/>
          <w:szCs w:val="24"/>
        </w:rPr>
      </w:pPr>
    </w:p>
    <w:p w14:paraId="39203FE6" w14:textId="1EA5852D" w:rsidR="008850B7" w:rsidRPr="008850B7" w:rsidRDefault="008850B7" w:rsidP="008850B7">
      <w:pPr>
        <w:pStyle w:val="ListParagraph"/>
        <w:numPr>
          <w:ilvl w:val="0"/>
          <w:numId w:val="25"/>
        </w:numPr>
        <w:spacing w:after="0" w:line="360" w:lineRule="auto"/>
        <w:rPr>
          <w:sz w:val="24"/>
          <w:szCs w:val="24"/>
        </w:rPr>
      </w:pPr>
      <w:r w:rsidRPr="0056562B">
        <w:rPr>
          <w:sz w:val="24"/>
        </w:rPr>
        <w:t>Revisit page 383 paragraphs one and two. What do we learn about the narrator? Cite evidence from the text to support your response.</w:t>
      </w:r>
    </w:p>
    <w:p w14:paraId="029EF3B5" w14:textId="77777777" w:rsidR="008850B7" w:rsidRDefault="008850B7" w:rsidP="008850B7">
      <w:pPr>
        <w:spacing w:after="0" w:line="360" w:lineRule="auto"/>
        <w:rPr>
          <w:sz w:val="24"/>
          <w:szCs w:val="24"/>
        </w:rPr>
      </w:pPr>
    </w:p>
    <w:p w14:paraId="4CBBC2B3" w14:textId="77777777" w:rsidR="008850B7" w:rsidRDefault="008850B7" w:rsidP="008850B7">
      <w:pPr>
        <w:spacing w:after="0" w:line="360" w:lineRule="auto"/>
        <w:rPr>
          <w:sz w:val="24"/>
          <w:szCs w:val="24"/>
        </w:rPr>
      </w:pPr>
    </w:p>
    <w:p w14:paraId="5A2919E7" w14:textId="77777777" w:rsidR="008850B7" w:rsidRDefault="008850B7" w:rsidP="008850B7">
      <w:pPr>
        <w:spacing w:after="0" w:line="360" w:lineRule="auto"/>
        <w:rPr>
          <w:sz w:val="24"/>
          <w:szCs w:val="24"/>
        </w:rPr>
      </w:pPr>
    </w:p>
    <w:p w14:paraId="75D39AB1" w14:textId="77777777" w:rsidR="008850B7" w:rsidRPr="008850B7" w:rsidRDefault="008850B7" w:rsidP="008850B7">
      <w:pPr>
        <w:spacing w:after="0" w:line="360" w:lineRule="auto"/>
        <w:rPr>
          <w:sz w:val="24"/>
          <w:szCs w:val="24"/>
        </w:rPr>
      </w:pPr>
    </w:p>
    <w:p w14:paraId="4EF2D0D6" w14:textId="69C777A3" w:rsidR="008850B7" w:rsidRPr="008850B7" w:rsidRDefault="008850B7" w:rsidP="008850B7">
      <w:pPr>
        <w:pStyle w:val="ListParagraph"/>
        <w:numPr>
          <w:ilvl w:val="0"/>
          <w:numId w:val="25"/>
        </w:numPr>
        <w:spacing w:after="0" w:line="360" w:lineRule="auto"/>
        <w:rPr>
          <w:sz w:val="24"/>
          <w:szCs w:val="24"/>
        </w:rPr>
      </w:pPr>
      <w:r w:rsidRPr="0056562B">
        <w:rPr>
          <w:sz w:val="24"/>
        </w:rPr>
        <w:t xml:space="preserve">On page 383 Dillard writes, “Boys welcomed me at baseball, too, for I had through enthusiastic practice, what was weirdly known as a boy’s arm.” What does this statement reveal about Dillard? Use evidence from the text to support your response.  </w:t>
      </w:r>
    </w:p>
    <w:p w14:paraId="51E26818" w14:textId="77777777" w:rsidR="008850B7" w:rsidRDefault="008850B7" w:rsidP="008850B7">
      <w:pPr>
        <w:spacing w:after="0" w:line="360" w:lineRule="auto"/>
        <w:rPr>
          <w:sz w:val="24"/>
          <w:szCs w:val="24"/>
        </w:rPr>
      </w:pPr>
    </w:p>
    <w:p w14:paraId="4FB6DB6C" w14:textId="77777777" w:rsidR="008850B7" w:rsidRDefault="008850B7" w:rsidP="008850B7">
      <w:pPr>
        <w:spacing w:after="0" w:line="360" w:lineRule="auto"/>
        <w:rPr>
          <w:sz w:val="24"/>
          <w:szCs w:val="24"/>
        </w:rPr>
      </w:pPr>
    </w:p>
    <w:p w14:paraId="350C9F91" w14:textId="77777777" w:rsidR="008850B7" w:rsidRDefault="008850B7" w:rsidP="008850B7">
      <w:pPr>
        <w:spacing w:after="0" w:line="360" w:lineRule="auto"/>
        <w:rPr>
          <w:sz w:val="24"/>
          <w:szCs w:val="24"/>
        </w:rPr>
      </w:pPr>
    </w:p>
    <w:p w14:paraId="405255A4" w14:textId="77777777" w:rsidR="008850B7" w:rsidRPr="008850B7" w:rsidRDefault="008850B7" w:rsidP="008850B7">
      <w:pPr>
        <w:spacing w:after="0" w:line="360" w:lineRule="auto"/>
        <w:rPr>
          <w:sz w:val="24"/>
          <w:szCs w:val="24"/>
        </w:rPr>
      </w:pPr>
    </w:p>
    <w:p w14:paraId="244593F7" w14:textId="067C7330" w:rsidR="008850B7" w:rsidRDefault="008850B7" w:rsidP="008850B7">
      <w:pPr>
        <w:pStyle w:val="ListParagraph"/>
        <w:numPr>
          <w:ilvl w:val="0"/>
          <w:numId w:val="25"/>
        </w:numPr>
        <w:spacing w:after="0" w:line="360" w:lineRule="auto"/>
        <w:rPr>
          <w:sz w:val="24"/>
          <w:szCs w:val="24"/>
        </w:rPr>
      </w:pPr>
      <w:r w:rsidRPr="008850B7">
        <w:rPr>
          <w:sz w:val="24"/>
          <w:szCs w:val="24"/>
        </w:rPr>
        <w:t>When Dillard hits the car with a snowball, a man gets out and begins to chase her. She describes the man as “a thin man, all action.” What does Dillard mean by “all action”? How does the man live up to this description? Cite evidence from the text to support your response (383).</w:t>
      </w:r>
    </w:p>
    <w:p w14:paraId="31AC57DC" w14:textId="77777777" w:rsidR="008850B7" w:rsidRDefault="008850B7" w:rsidP="008850B7">
      <w:pPr>
        <w:spacing w:after="0" w:line="360" w:lineRule="auto"/>
        <w:rPr>
          <w:sz w:val="24"/>
          <w:szCs w:val="24"/>
        </w:rPr>
      </w:pPr>
    </w:p>
    <w:p w14:paraId="77B807EF" w14:textId="77777777" w:rsidR="008850B7" w:rsidRDefault="008850B7" w:rsidP="008850B7">
      <w:pPr>
        <w:spacing w:after="0" w:line="360" w:lineRule="auto"/>
        <w:rPr>
          <w:sz w:val="24"/>
          <w:szCs w:val="24"/>
        </w:rPr>
      </w:pPr>
    </w:p>
    <w:p w14:paraId="6A155DF9" w14:textId="77777777" w:rsidR="008850B7" w:rsidRDefault="008850B7" w:rsidP="008850B7">
      <w:pPr>
        <w:spacing w:after="0" w:line="360" w:lineRule="auto"/>
        <w:rPr>
          <w:sz w:val="24"/>
          <w:szCs w:val="24"/>
        </w:rPr>
      </w:pPr>
    </w:p>
    <w:p w14:paraId="50C306ED" w14:textId="77777777" w:rsidR="008850B7" w:rsidRPr="008850B7" w:rsidRDefault="008850B7" w:rsidP="008850B7">
      <w:pPr>
        <w:spacing w:after="0" w:line="360" w:lineRule="auto"/>
        <w:rPr>
          <w:sz w:val="24"/>
          <w:szCs w:val="24"/>
        </w:rPr>
      </w:pPr>
    </w:p>
    <w:p w14:paraId="6F5BB880" w14:textId="2685C762" w:rsidR="008850B7" w:rsidRPr="008850B7" w:rsidRDefault="008850B7" w:rsidP="008850B7">
      <w:pPr>
        <w:pStyle w:val="ListParagraph"/>
        <w:numPr>
          <w:ilvl w:val="0"/>
          <w:numId w:val="25"/>
        </w:numPr>
        <w:spacing w:after="0" w:line="360" w:lineRule="auto"/>
        <w:rPr>
          <w:sz w:val="24"/>
          <w:szCs w:val="24"/>
        </w:rPr>
      </w:pPr>
      <w:r w:rsidRPr="0056562B">
        <w:rPr>
          <w:sz w:val="24"/>
        </w:rPr>
        <w:t xml:space="preserve">On page 385 Dillard states, “It was an immense discovery,….that this ordinary adult evidently knew what I thought only children, who trained at football knew: that you have to fling yourself at what you’re doing, you have to point yourself, forget yourself, aim, dive.” What led Annie to this discovery?  </w:t>
      </w:r>
    </w:p>
    <w:p w14:paraId="64ED9A65" w14:textId="77777777" w:rsidR="008850B7" w:rsidRPr="008850B7" w:rsidRDefault="008850B7" w:rsidP="008850B7">
      <w:pPr>
        <w:spacing w:after="0" w:line="360" w:lineRule="auto"/>
        <w:rPr>
          <w:sz w:val="24"/>
          <w:szCs w:val="24"/>
        </w:rPr>
      </w:pPr>
    </w:p>
    <w:p w14:paraId="753EC8F9" w14:textId="61DAFD2C" w:rsidR="008850B7" w:rsidRDefault="008850B7" w:rsidP="008850B7">
      <w:pPr>
        <w:pStyle w:val="ListParagraph"/>
        <w:numPr>
          <w:ilvl w:val="0"/>
          <w:numId w:val="25"/>
        </w:numPr>
        <w:spacing w:after="0" w:line="360" w:lineRule="auto"/>
        <w:rPr>
          <w:sz w:val="24"/>
        </w:rPr>
      </w:pPr>
      <w:r w:rsidRPr="008850B7">
        <w:rPr>
          <w:sz w:val="24"/>
        </w:rPr>
        <w:t xml:space="preserve">On page 385, Dillard describes her pursuer as her “hero.” Why does Dillard consider her pursuer her hero? Cite evidence from the text to support your response. </w:t>
      </w:r>
    </w:p>
    <w:p w14:paraId="6E6D1640" w14:textId="77777777" w:rsidR="008850B7" w:rsidRPr="008850B7" w:rsidRDefault="008850B7" w:rsidP="008850B7">
      <w:pPr>
        <w:spacing w:after="0" w:line="360" w:lineRule="auto"/>
        <w:rPr>
          <w:sz w:val="24"/>
        </w:rPr>
      </w:pPr>
    </w:p>
    <w:p w14:paraId="470D907E" w14:textId="77777777" w:rsidR="008850B7" w:rsidRDefault="008850B7" w:rsidP="008850B7">
      <w:pPr>
        <w:spacing w:after="0" w:line="360" w:lineRule="auto"/>
        <w:rPr>
          <w:sz w:val="24"/>
        </w:rPr>
      </w:pPr>
    </w:p>
    <w:p w14:paraId="71A5242C" w14:textId="77777777" w:rsidR="008850B7" w:rsidRDefault="008850B7" w:rsidP="008850B7">
      <w:pPr>
        <w:spacing w:after="0" w:line="360" w:lineRule="auto"/>
        <w:rPr>
          <w:sz w:val="24"/>
        </w:rPr>
      </w:pPr>
    </w:p>
    <w:p w14:paraId="67698E97" w14:textId="77777777" w:rsidR="008850B7" w:rsidRDefault="008850B7" w:rsidP="008850B7">
      <w:pPr>
        <w:spacing w:after="0" w:line="360" w:lineRule="auto"/>
        <w:rPr>
          <w:sz w:val="24"/>
        </w:rPr>
      </w:pPr>
    </w:p>
    <w:p w14:paraId="57901231" w14:textId="77777777" w:rsidR="008850B7" w:rsidRPr="008850B7" w:rsidRDefault="008850B7" w:rsidP="008850B7">
      <w:pPr>
        <w:spacing w:after="0" w:line="360" w:lineRule="auto"/>
        <w:rPr>
          <w:sz w:val="24"/>
        </w:rPr>
      </w:pPr>
    </w:p>
    <w:p w14:paraId="292F7C8B" w14:textId="5C43C657" w:rsidR="008850B7" w:rsidRDefault="008850B7" w:rsidP="008850B7">
      <w:pPr>
        <w:pStyle w:val="ListParagraph"/>
        <w:numPr>
          <w:ilvl w:val="0"/>
          <w:numId w:val="25"/>
        </w:numPr>
        <w:spacing w:after="0" w:line="360" w:lineRule="auto"/>
        <w:rPr>
          <w:sz w:val="24"/>
        </w:rPr>
      </w:pPr>
      <w:r>
        <w:rPr>
          <w:sz w:val="24"/>
        </w:rPr>
        <w:t>On page 385</w:t>
      </w:r>
      <w:r w:rsidRPr="0056562B">
        <w:rPr>
          <w:sz w:val="24"/>
        </w:rPr>
        <w:t xml:space="preserve">, upon being caught by her pursuer, Dillard states, “I was cherishing my excitement.” What does this statement reveal about the impact that the chase has had on her?  Use evidence from the text to support your response.  </w:t>
      </w:r>
    </w:p>
    <w:p w14:paraId="4D16CBC0" w14:textId="77777777" w:rsidR="008850B7" w:rsidRDefault="008850B7" w:rsidP="008850B7">
      <w:pPr>
        <w:spacing w:after="0" w:line="360" w:lineRule="auto"/>
        <w:rPr>
          <w:sz w:val="24"/>
        </w:rPr>
      </w:pPr>
    </w:p>
    <w:p w14:paraId="24686683" w14:textId="77777777" w:rsidR="008850B7" w:rsidRDefault="008850B7" w:rsidP="008850B7">
      <w:pPr>
        <w:spacing w:after="0" w:line="360" w:lineRule="auto"/>
        <w:rPr>
          <w:sz w:val="24"/>
        </w:rPr>
      </w:pPr>
    </w:p>
    <w:p w14:paraId="54317845" w14:textId="77777777" w:rsidR="008850B7" w:rsidRDefault="008850B7" w:rsidP="008850B7">
      <w:pPr>
        <w:spacing w:after="0" w:line="360" w:lineRule="auto"/>
        <w:rPr>
          <w:sz w:val="24"/>
        </w:rPr>
      </w:pPr>
    </w:p>
    <w:p w14:paraId="08DFD041" w14:textId="77777777" w:rsidR="008850B7" w:rsidRPr="008850B7" w:rsidRDefault="008850B7" w:rsidP="008850B7">
      <w:pPr>
        <w:spacing w:after="0" w:line="360" w:lineRule="auto"/>
        <w:rPr>
          <w:sz w:val="24"/>
        </w:rPr>
      </w:pPr>
    </w:p>
    <w:p w14:paraId="7DE7C37E" w14:textId="647DD843" w:rsidR="008850B7" w:rsidRDefault="008850B7" w:rsidP="008850B7">
      <w:pPr>
        <w:pStyle w:val="ListParagraph"/>
        <w:numPr>
          <w:ilvl w:val="0"/>
          <w:numId w:val="25"/>
        </w:numPr>
        <w:spacing w:after="0" w:line="360" w:lineRule="auto"/>
        <w:rPr>
          <w:sz w:val="24"/>
        </w:rPr>
      </w:pPr>
      <w:r w:rsidRPr="0056562B">
        <w:rPr>
          <w:sz w:val="24"/>
        </w:rPr>
        <w:t>Something that is done perfunctorily is done with little interest or care. Why does Dillard use the word perfunctorily to describe how her pursuer lectures her about hitting his</w:t>
      </w:r>
      <w:r>
        <w:rPr>
          <w:sz w:val="24"/>
        </w:rPr>
        <w:t xml:space="preserve"> car with a snowball? (page 386)</w:t>
      </w:r>
    </w:p>
    <w:p w14:paraId="4ADE7222" w14:textId="52CD5C7D" w:rsidR="001B4DD3" w:rsidRDefault="001B4DD3">
      <w:pPr>
        <w:spacing w:after="0" w:line="240" w:lineRule="auto"/>
        <w:rPr>
          <w:rFonts w:cs="Times New Roman"/>
          <w:sz w:val="24"/>
        </w:rPr>
      </w:pPr>
      <w:r>
        <w:rPr>
          <w:sz w:val="24"/>
        </w:rPr>
        <w:br w:type="page"/>
      </w:r>
    </w:p>
    <w:p w14:paraId="7A8D8F9A" w14:textId="77777777" w:rsidR="001B4DD3" w:rsidRDefault="001B4DD3" w:rsidP="001B4DD3">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23CB06DA" w14:textId="77777777" w:rsidR="001B4DD3" w:rsidRDefault="001B4DD3" w:rsidP="001B4DD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ED28F12" w14:textId="77777777" w:rsidR="001B4DD3" w:rsidRDefault="001B4DD3" w:rsidP="001B4DD3">
      <w:pPr>
        <w:rPr>
          <w:rFonts w:cstheme="minorHAnsi"/>
          <w:b/>
          <w:sz w:val="28"/>
          <w:szCs w:val="28"/>
        </w:rPr>
      </w:pPr>
      <w:r>
        <w:rPr>
          <w:rFonts w:cstheme="minorHAnsi"/>
          <w:b/>
          <w:sz w:val="28"/>
          <w:szCs w:val="28"/>
        </w:rPr>
        <w:t xml:space="preserve">Before reading:  </w:t>
      </w:r>
    </w:p>
    <w:p w14:paraId="2EC77005" w14:textId="77777777" w:rsidR="001B4DD3" w:rsidRDefault="001B4DD3" w:rsidP="001B4DD3">
      <w:pPr>
        <w:pStyle w:val="ListParagraph"/>
        <w:numPr>
          <w:ilvl w:val="0"/>
          <w:numId w:val="26"/>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421386C" w14:textId="77777777" w:rsidR="001B4DD3" w:rsidRDefault="001B4DD3" w:rsidP="001B4DD3">
      <w:pPr>
        <w:pStyle w:val="ListParagraph"/>
        <w:rPr>
          <w:rFonts w:cstheme="minorHAnsi"/>
        </w:rPr>
      </w:pPr>
    </w:p>
    <w:p w14:paraId="797E6172" w14:textId="77777777" w:rsidR="001B4DD3" w:rsidRDefault="001B4DD3" w:rsidP="001B4DD3">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06D46EF" w14:textId="77777777" w:rsidR="001B4DD3" w:rsidRDefault="001B4DD3" w:rsidP="001B4DD3">
      <w:pPr>
        <w:pStyle w:val="ListParagraph"/>
        <w:rPr>
          <w:rFonts w:cstheme="minorHAnsi"/>
        </w:rPr>
      </w:pPr>
    </w:p>
    <w:p w14:paraId="7B46DD51" w14:textId="77777777" w:rsidR="001B4DD3" w:rsidRDefault="001B4DD3" w:rsidP="001B4DD3">
      <w:pPr>
        <w:pStyle w:val="ListParagraph"/>
        <w:rPr>
          <w:rFonts w:cstheme="minorHAnsi"/>
        </w:rPr>
      </w:pPr>
      <w:r>
        <w:rPr>
          <w:rFonts w:cstheme="minorHAnsi"/>
          <w:b/>
        </w:rPr>
        <w:t>Examples of Activities:</w:t>
      </w:r>
      <w:r>
        <w:rPr>
          <w:rFonts w:cstheme="minorHAnsi"/>
        </w:rPr>
        <w:t xml:space="preserve"> </w:t>
      </w:r>
    </w:p>
    <w:p w14:paraId="68A569DB" w14:textId="77777777" w:rsidR="001B4DD3" w:rsidRDefault="001B4DD3" w:rsidP="001B4DD3">
      <w:pPr>
        <w:pStyle w:val="ListParagraph"/>
        <w:numPr>
          <w:ilvl w:val="0"/>
          <w:numId w:val="27"/>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2CDADE7C" w14:textId="77777777" w:rsidR="001B4DD3" w:rsidRDefault="001B4DD3" w:rsidP="001B4DD3">
      <w:pPr>
        <w:pStyle w:val="ListParagraph"/>
        <w:numPr>
          <w:ilvl w:val="0"/>
          <w:numId w:val="2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3961269" w14:textId="77777777" w:rsidR="001B4DD3" w:rsidRDefault="001B4DD3" w:rsidP="001B4DD3">
      <w:pPr>
        <w:pStyle w:val="ListParagraph"/>
        <w:numPr>
          <w:ilvl w:val="0"/>
          <w:numId w:val="27"/>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F4D3E68" w14:textId="77777777" w:rsidR="001B4DD3" w:rsidRDefault="001B4DD3" w:rsidP="001B4DD3">
      <w:pPr>
        <w:pStyle w:val="ListParagraph"/>
        <w:numPr>
          <w:ilvl w:val="0"/>
          <w:numId w:val="2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15FE3B7" w14:textId="77777777" w:rsidR="001B4DD3" w:rsidRDefault="001B4DD3" w:rsidP="001B4DD3">
      <w:pPr>
        <w:pStyle w:val="ListParagraph"/>
        <w:numPr>
          <w:ilvl w:val="0"/>
          <w:numId w:val="27"/>
        </w:numPr>
        <w:spacing w:after="160" w:line="254" w:lineRule="auto"/>
        <w:rPr>
          <w:rFonts w:cstheme="minorHAnsi"/>
        </w:rPr>
      </w:pPr>
      <w:r>
        <w:rPr>
          <w:rFonts w:cstheme="minorHAnsi"/>
        </w:rPr>
        <w:t>Create pictures using the word. These can even be added to your word wall!</w:t>
      </w:r>
    </w:p>
    <w:p w14:paraId="76AFA557" w14:textId="77777777" w:rsidR="001B4DD3" w:rsidRDefault="001B4DD3" w:rsidP="001B4DD3">
      <w:pPr>
        <w:pStyle w:val="ListParagraph"/>
        <w:numPr>
          <w:ilvl w:val="0"/>
          <w:numId w:val="27"/>
        </w:numPr>
        <w:spacing w:after="160" w:line="254" w:lineRule="auto"/>
        <w:rPr>
          <w:rFonts w:cstheme="minorHAnsi"/>
        </w:rPr>
      </w:pPr>
      <w:r>
        <w:rPr>
          <w:rFonts w:cstheme="minorHAnsi"/>
        </w:rPr>
        <w:t xml:space="preserve">Create lists of synonyms and antonyms for the word. </w:t>
      </w:r>
    </w:p>
    <w:p w14:paraId="4B66EDD8" w14:textId="77777777" w:rsidR="001B4DD3" w:rsidRDefault="001B4DD3" w:rsidP="001B4DD3">
      <w:pPr>
        <w:pStyle w:val="ListParagraph"/>
        <w:numPr>
          <w:ilvl w:val="0"/>
          <w:numId w:val="27"/>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46BF5F65" w14:textId="77777777" w:rsidR="001B4DD3" w:rsidRDefault="001B4DD3" w:rsidP="001B4DD3">
      <w:pPr>
        <w:pStyle w:val="ListParagraph"/>
        <w:ind w:left="360"/>
        <w:rPr>
          <w:rFonts w:cstheme="minorHAnsi"/>
        </w:rPr>
      </w:pPr>
    </w:p>
    <w:bookmarkEnd w:id="0"/>
    <w:p w14:paraId="36BB7D0F" w14:textId="77777777" w:rsidR="001B4DD3" w:rsidRDefault="001B4DD3" w:rsidP="001B4DD3">
      <w:pPr>
        <w:pStyle w:val="ListParagraph"/>
        <w:numPr>
          <w:ilvl w:val="0"/>
          <w:numId w:val="28"/>
        </w:numPr>
        <w:spacing w:after="160" w:line="254" w:lineRule="auto"/>
        <w:ind w:left="360"/>
        <w:rPr>
          <w:rFonts w:cstheme="minorHAnsi"/>
        </w:rPr>
      </w:pPr>
      <w:r>
        <w:rPr>
          <w:rFonts w:cstheme="minorHAnsi"/>
        </w:rPr>
        <w:t xml:space="preserve">Use graphic organizers to help introduce content. </w:t>
      </w:r>
    </w:p>
    <w:p w14:paraId="51B97A58" w14:textId="77777777" w:rsidR="001B4DD3" w:rsidRDefault="001B4DD3" w:rsidP="001B4DD3">
      <w:pPr>
        <w:pStyle w:val="ListParagraph"/>
        <w:rPr>
          <w:rFonts w:cstheme="minorHAnsi"/>
          <w:b/>
        </w:rPr>
      </w:pPr>
    </w:p>
    <w:p w14:paraId="53977043" w14:textId="77777777" w:rsidR="001B4DD3" w:rsidRDefault="001B4DD3" w:rsidP="001B4DD3">
      <w:pPr>
        <w:pStyle w:val="ListParagraph"/>
        <w:rPr>
          <w:rFonts w:cstheme="minorHAnsi"/>
          <w:b/>
        </w:rPr>
      </w:pPr>
    </w:p>
    <w:p w14:paraId="73BAA290" w14:textId="77777777" w:rsidR="001B4DD3" w:rsidRDefault="001B4DD3" w:rsidP="001B4DD3">
      <w:pPr>
        <w:pStyle w:val="ListParagraph"/>
        <w:rPr>
          <w:rFonts w:cstheme="minorHAnsi"/>
          <w:b/>
        </w:rPr>
      </w:pPr>
      <w:r>
        <w:rPr>
          <w:rFonts w:cstheme="minorHAnsi"/>
          <w:b/>
        </w:rPr>
        <w:t xml:space="preserve">Examples of Activities:  </w:t>
      </w:r>
    </w:p>
    <w:p w14:paraId="59FB618D" w14:textId="77777777" w:rsidR="001B4DD3" w:rsidRDefault="001B4DD3" w:rsidP="001B4DD3">
      <w:pPr>
        <w:pStyle w:val="ListParagraph"/>
        <w:numPr>
          <w:ilvl w:val="0"/>
          <w:numId w:val="29"/>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1BDA4627" w14:textId="77777777" w:rsidR="001B4DD3" w:rsidRDefault="001B4DD3" w:rsidP="001B4DD3">
      <w:pPr>
        <w:pStyle w:val="ListParagraph"/>
        <w:numPr>
          <w:ilvl w:val="0"/>
          <w:numId w:val="29"/>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1FC1F72C" w14:textId="77777777" w:rsidR="001B4DD3" w:rsidRDefault="001B4DD3" w:rsidP="001B4DD3">
      <w:pPr>
        <w:pStyle w:val="ListParagraph"/>
        <w:numPr>
          <w:ilvl w:val="0"/>
          <w:numId w:val="29"/>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6F3424E1" w14:textId="77777777" w:rsidR="001B4DD3" w:rsidRDefault="001B4DD3" w:rsidP="001B4DD3">
      <w:pPr>
        <w:pStyle w:val="ListParagraph"/>
        <w:rPr>
          <w:rFonts w:cstheme="minorHAnsi"/>
        </w:rPr>
      </w:pPr>
    </w:p>
    <w:p w14:paraId="3E77BA08" w14:textId="77777777" w:rsidR="001B4DD3" w:rsidRDefault="001B4DD3" w:rsidP="001B4DD3">
      <w:pPr>
        <w:rPr>
          <w:rFonts w:cstheme="minorHAnsi"/>
          <w:b/>
          <w:sz w:val="28"/>
          <w:szCs w:val="28"/>
        </w:rPr>
      </w:pPr>
      <w:r>
        <w:rPr>
          <w:rFonts w:cstheme="minorHAnsi"/>
          <w:b/>
          <w:sz w:val="28"/>
          <w:szCs w:val="28"/>
        </w:rPr>
        <w:t xml:space="preserve">During reading:  </w:t>
      </w:r>
    </w:p>
    <w:p w14:paraId="1228AD22" w14:textId="77777777" w:rsidR="001B4DD3" w:rsidRDefault="001B4DD3" w:rsidP="001B4DD3">
      <w:pPr>
        <w:pStyle w:val="ListParagraph"/>
        <w:numPr>
          <w:ilvl w:val="0"/>
          <w:numId w:val="30"/>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3D86BE3A" w14:textId="77777777" w:rsidR="001B4DD3" w:rsidRDefault="001B4DD3" w:rsidP="001B4DD3">
      <w:pPr>
        <w:pStyle w:val="ListParagraph"/>
        <w:rPr>
          <w:rFonts w:cstheme="minorHAnsi"/>
        </w:rPr>
      </w:pPr>
    </w:p>
    <w:p w14:paraId="753C9ED8" w14:textId="77777777" w:rsidR="001B4DD3" w:rsidRDefault="001B4DD3" w:rsidP="001B4DD3">
      <w:pPr>
        <w:pStyle w:val="ListParagraph"/>
        <w:numPr>
          <w:ilvl w:val="0"/>
          <w:numId w:val="30"/>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1A6B443" w14:textId="77777777" w:rsidR="001B4DD3" w:rsidRDefault="001B4DD3" w:rsidP="001B4DD3">
      <w:pPr>
        <w:pStyle w:val="ListParagraph"/>
        <w:rPr>
          <w:rFonts w:cstheme="minorHAnsi"/>
        </w:rPr>
      </w:pPr>
    </w:p>
    <w:p w14:paraId="635E487A" w14:textId="77777777" w:rsidR="001B4DD3" w:rsidRDefault="001B4DD3" w:rsidP="001B4DD3">
      <w:pPr>
        <w:pStyle w:val="ListParagraph"/>
        <w:numPr>
          <w:ilvl w:val="0"/>
          <w:numId w:val="30"/>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330F5DDE" w14:textId="77777777" w:rsidR="001B4DD3" w:rsidRDefault="001B4DD3" w:rsidP="001B4DD3">
      <w:pPr>
        <w:pStyle w:val="ListParagraph"/>
        <w:rPr>
          <w:rFonts w:cstheme="minorHAnsi"/>
        </w:rPr>
      </w:pPr>
    </w:p>
    <w:p w14:paraId="6F90D68D" w14:textId="77777777" w:rsidR="001B4DD3" w:rsidRDefault="001B4DD3" w:rsidP="001B4DD3">
      <w:pPr>
        <w:pStyle w:val="ListParagraph"/>
        <w:numPr>
          <w:ilvl w:val="0"/>
          <w:numId w:val="30"/>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2283D550" w14:textId="77777777" w:rsidR="001B4DD3" w:rsidRDefault="001B4DD3" w:rsidP="001B4DD3">
      <w:pPr>
        <w:pStyle w:val="ListParagraph"/>
        <w:rPr>
          <w:rFonts w:cstheme="minorHAnsi"/>
        </w:rPr>
      </w:pPr>
    </w:p>
    <w:p w14:paraId="369B1BBB" w14:textId="77777777" w:rsidR="001B4DD3" w:rsidRDefault="001B4DD3" w:rsidP="001B4DD3">
      <w:pPr>
        <w:pStyle w:val="ListParagraph"/>
        <w:rPr>
          <w:rFonts w:cstheme="minorHAnsi"/>
          <w:b/>
        </w:rPr>
      </w:pPr>
      <w:r>
        <w:rPr>
          <w:rFonts w:cstheme="minorHAnsi"/>
          <w:b/>
        </w:rPr>
        <w:t xml:space="preserve">Examples of Activities:  </w:t>
      </w:r>
    </w:p>
    <w:p w14:paraId="77839B37" w14:textId="77777777" w:rsidR="001B4DD3" w:rsidRDefault="001B4DD3" w:rsidP="001B4DD3">
      <w:pPr>
        <w:pStyle w:val="ListParagraph"/>
        <w:numPr>
          <w:ilvl w:val="0"/>
          <w:numId w:val="31"/>
        </w:numPr>
        <w:spacing w:after="160" w:line="254" w:lineRule="auto"/>
        <w:rPr>
          <w:rFonts w:cstheme="minorHAnsi"/>
        </w:rPr>
      </w:pPr>
      <w:r>
        <w:rPr>
          <w:rFonts w:cstheme="minorHAnsi"/>
        </w:rPr>
        <w:t xml:space="preserve">Have students include the example from the text in a student-created glossary. </w:t>
      </w:r>
    </w:p>
    <w:p w14:paraId="0EE6755C" w14:textId="77777777" w:rsidR="001B4DD3" w:rsidRDefault="001B4DD3" w:rsidP="001B4DD3">
      <w:pPr>
        <w:pStyle w:val="ListParagraph"/>
        <w:numPr>
          <w:ilvl w:val="0"/>
          <w:numId w:val="31"/>
        </w:numPr>
        <w:spacing w:after="160" w:line="254" w:lineRule="auto"/>
        <w:rPr>
          <w:rFonts w:cstheme="minorHAnsi"/>
        </w:rPr>
      </w:pPr>
      <w:r>
        <w:rPr>
          <w:rFonts w:cstheme="minorHAnsi"/>
        </w:rPr>
        <w:t xml:space="preserve">Create pictures that represent how the word was used in the passage.  </w:t>
      </w:r>
    </w:p>
    <w:p w14:paraId="3A30FEF3" w14:textId="77777777" w:rsidR="001B4DD3" w:rsidRDefault="001B4DD3" w:rsidP="001B4DD3">
      <w:pPr>
        <w:pStyle w:val="ListParagraph"/>
        <w:numPr>
          <w:ilvl w:val="0"/>
          <w:numId w:val="31"/>
        </w:numPr>
        <w:spacing w:after="160" w:line="254" w:lineRule="auto"/>
        <w:rPr>
          <w:rFonts w:cstheme="minorHAnsi"/>
        </w:rPr>
      </w:pPr>
      <w:r>
        <w:rPr>
          <w:rFonts w:cstheme="minorHAnsi"/>
        </w:rPr>
        <w:t xml:space="preserve">Create sentences using the word in the way it was used in the passage.  </w:t>
      </w:r>
    </w:p>
    <w:p w14:paraId="04B1706B" w14:textId="77777777" w:rsidR="001B4DD3" w:rsidRDefault="001B4DD3" w:rsidP="001B4DD3">
      <w:pPr>
        <w:pStyle w:val="ListParagraph"/>
        <w:numPr>
          <w:ilvl w:val="0"/>
          <w:numId w:val="31"/>
        </w:numPr>
        <w:spacing w:after="160" w:line="254" w:lineRule="auto"/>
        <w:rPr>
          <w:rFonts w:cstheme="minorHAnsi"/>
        </w:rPr>
      </w:pPr>
      <w:r>
        <w:rPr>
          <w:rFonts w:cstheme="minorHAnsi"/>
        </w:rPr>
        <w:t xml:space="preserve">Have students discuss the author’s word choice.  </w:t>
      </w:r>
    </w:p>
    <w:p w14:paraId="26327EEE" w14:textId="77777777" w:rsidR="001B4DD3" w:rsidRDefault="001B4DD3" w:rsidP="001B4DD3">
      <w:pPr>
        <w:pStyle w:val="ListParagraph"/>
        <w:numPr>
          <w:ilvl w:val="0"/>
          <w:numId w:val="32"/>
        </w:numPr>
        <w:spacing w:after="0" w:line="254" w:lineRule="auto"/>
        <w:rPr>
          <w:rFonts w:cstheme="minorHAnsi"/>
        </w:rPr>
      </w:pPr>
      <w:r>
        <w:rPr>
          <w:rFonts w:cstheme="minorHAnsi"/>
        </w:rPr>
        <w:t xml:space="preserve">Examine important sentences in the text that contribute to the overall meaning of the text.  </w:t>
      </w:r>
    </w:p>
    <w:p w14:paraId="7A3C43EE" w14:textId="77777777" w:rsidR="001B4DD3" w:rsidRDefault="001B4DD3" w:rsidP="001B4DD3">
      <w:pPr>
        <w:pStyle w:val="ListParagraph"/>
        <w:spacing w:after="0"/>
        <w:ind w:left="1440"/>
        <w:rPr>
          <w:rFonts w:cstheme="minorHAnsi"/>
        </w:rPr>
      </w:pPr>
    </w:p>
    <w:p w14:paraId="7506E8A2" w14:textId="77777777" w:rsidR="001B4DD3" w:rsidRDefault="001B4DD3" w:rsidP="001B4DD3">
      <w:pPr>
        <w:pStyle w:val="ListParagraph"/>
        <w:numPr>
          <w:ilvl w:val="0"/>
          <w:numId w:val="33"/>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51793B4" w14:textId="77777777" w:rsidR="001B4DD3" w:rsidRDefault="001B4DD3" w:rsidP="001B4DD3">
      <w:pPr>
        <w:pStyle w:val="ListParagraph"/>
        <w:rPr>
          <w:rFonts w:cstheme="minorHAnsi"/>
          <w:b/>
        </w:rPr>
      </w:pPr>
    </w:p>
    <w:p w14:paraId="148A15D1" w14:textId="77777777" w:rsidR="001B4DD3" w:rsidRDefault="001B4DD3" w:rsidP="001B4DD3">
      <w:pPr>
        <w:pStyle w:val="ListParagraph"/>
        <w:numPr>
          <w:ilvl w:val="0"/>
          <w:numId w:val="34"/>
        </w:numPr>
        <w:spacing w:after="160" w:line="254" w:lineRule="auto"/>
        <w:ind w:left="720"/>
        <w:rPr>
          <w:rFonts w:cstheme="minorHAnsi"/>
        </w:rPr>
      </w:pPr>
      <w:r>
        <w:rPr>
          <w:rFonts w:cstheme="minorHAnsi"/>
        </w:rPr>
        <w:lastRenderedPageBreak/>
        <w:t xml:space="preserve">Use graphic organizers to help organize content and thinking.  </w:t>
      </w:r>
    </w:p>
    <w:p w14:paraId="1073B9F6" w14:textId="77777777" w:rsidR="001B4DD3" w:rsidRDefault="001B4DD3" w:rsidP="001B4DD3">
      <w:pPr>
        <w:pStyle w:val="ListParagraph"/>
        <w:ind w:left="0"/>
        <w:rPr>
          <w:rFonts w:cstheme="minorHAnsi"/>
          <w:b/>
        </w:rPr>
      </w:pPr>
    </w:p>
    <w:p w14:paraId="42B1CD56" w14:textId="77777777" w:rsidR="001B4DD3" w:rsidRDefault="001B4DD3" w:rsidP="001B4DD3">
      <w:pPr>
        <w:pStyle w:val="ListParagraph"/>
        <w:rPr>
          <w:rFonts w:cstheme="minorHAnsi"/>
        </w:rPr>
      </w:pPr>
      <w:r>
        <w:rPr>
          <w:rFonts w:cstheme="minorHAnsi"/>
          <w:b/>
        </w:rPr>
        <w:t>Examples of Activities:</w:t>
      </w:r>
      <w:r>
        <w:rPr>
          <w:rFonts w:cstheme="minorHAnsi"/>
        </w:rPr>
        <w:t xml:space="preserve">  </w:t>
      </w:r>
    </w:p>
    <w:p w14:paraId="3A1F3435" w14:textId="77777777" w:rsidR="001B4DD3" w:rsidRDefault="001B4DD3" w:rsidP="001B4DD3">
      <w:pPr>
        <w:pStyle w:val="ListParagraph"/>
        <w:numPr>
          <w:ilvl w:val="0"/>
          <w:numId w:val="35"/>
        </w:numPr>
        <w:spacing w:after="160" w:line="254" w:lineRule="auto"/>
        <w:rPr>
          <w:rFonts w:cstheme="minorHAnsi"/>
        </w:rPr>
      </w:pPr>
      <w:r>
        <w:rPr>
          <w:rFonts w:cstheme="minorHAnsi"/>
        </w:rPr>
        <w:t xml:space="preserve">While reading the text, have students fill in a story map to help summarize what has happened.  </w:t>
      </w:r>
    </w:p>
    <w:p w14:paraId="5A22B888" w14:textId="77777777" w:rsidR="001B4DD3" w:rsidRDefault="001B4DD3" w:rsidP="001B4DD3">
      <w:pPr>
        <w:pStyle w:val="ListParagraph"/>
        <w:numPr>
          <w:ilvl w:val="0"/>
          <w:numId w:val="35"/>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10E2D1A" w14:textId="77777777" w:rsidR="001B4DD3" w:rsidRDefault="001B4DD3" w:rsidP="001B4DD3">
      <w:pPr>
        <w:pStyle w:val="ListParagraph"/>
        <w:numPr>
          <w:ilvl w:val="0"/>
          <w:numId w:val="35"/>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17E4DCF2" w14:textId="77777777" w:rsidR="001B4DD3" w:rsidRDefault="001B4DD3" w:rsidP="001B4DD3">
      <w:pPr>
        <w:pStyle w:val="ListParagraph"/>
        <w:numPr>
          <w:ilvl w:val="0"/>
          <w:numId w:val="35"/>
        </w:numPr>
        <w:spacing w:after="160" w:line="254" w:lineRule="auto"/>
        <w:rPr>
          <w:rFonts w:cstheme="minorHAnsi"/>
          <w:b/>
        </w:rPr>
      </w:pPr>
      <w:r>
        <w:rPr>
          <w:rFonts w:cstheme="minorHAnsi"/>
        </w:rPr>
        <w:t xml:space="preserve">If you had students start a KWL before reading, have them fill in the “L” section as they read the passage. </w:t>
      </w:r>
    </w:p>
    <w:p w14:paraId="41FCE09E" w14:textId="77777777" w:rsidR="001B4DD3" w:rsidRDefault="001B4DD3" w:rsidP="001B4DD3">
      <w:pPr>
        <w:rPr>
          <w:rFonts w:cstheme="minorHAnsi"/>
        </w:rPr>
      </w:pPr>
      <w:r>
        <w:rPr>
          <w:rFonts w:cstheme="minorHAnsi"/>
          <w:b/>
          <w:sz w:val="28"/>
          <w:szCs w:val="28"/>
        </w:rPr>
        <w:t xml:space="preserve">After reading:  </w:t>
      </w:r>
    </w:p>
    <w:p w14:paraId="1D41F54A" w14:textId="77777777" w:rsidR="001B4DD3" w:rsidRDefault="001B4DD3" w:rsidP="001B4DD3">
      <w:pPr>
        <w:pStyle w:val="ListParagraph"/>
        <w:numPr>
          <w:ilvl w:val="0"/>
          <w:numId w:val="34"/>
        </w:numPr>
        <w:spacing w:after="0" w:line="240" w:lineRule="auto"/>
        <w:ind w:left="720"/>
        <w:rPr>
          <w:rFonts w:cstheme="minorHAnsi"/>
          <w:b/>
        </w:rPr>
      </w:pPr>
      <w:r>
        <w:rPr>
          <w:rFonts w:cstheme="minorHAnsi"/>
        </w:rPr>
        <w:t>Reinforce new vocabulary using multiple modalities.</w:t>
      </w:r>
    </w:p>
    <w:p w14:paraId="066BD8A0" w14:textId="77777777" w:rsidR="001B4DD3" w:rsidRDefault="001B4DD3" w:rsidP="001B4DD3">
      <w:pPr>
        <w:pStyle w:val="ListParagraph"/>
        <w:spacing w:after="0" w:line="240" w:lineRule="auto"/>
        <w:rPr>
          <w:rFonts w:cstheme="minorHAnsi"/>
          <w:b/>
        </w:rPr>
      </w:pPr>
      <w:r>
        <w:rPr>
          <w:rFonts w:cstheme="minorHAnsi"/>
          <w:b/>
        </w:rPr>
        <w:t xml:space="preserve">Examples of activities: </w:t>
      </w:r>
    </w:p>
    <w:p w14:paraId="72622333" w14:textId="77777777" w:rsidR="001B4DD3" w:rsidRDefault="001B4DD3" w:rsidP="001B4DD3">
      <w:pPr>
        <w:pStyle w:val="ListParagraph"/>
        <w:numPr>
          <w:ilvl w:val="0"/>
          <w:numId w:val="36"/>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39ED5AC2" w14:textId="77777777" w:rsidR="001B4DD3" w:rsidRDefault="001B4DD3" w:rsidP="001B4DD3">
      <w:pPr>
        <w:pStyle w:val="ListParagraph"/>
        <w:numPr>
          <w:ilvl w:val="0"/>
          <w:numId w:val="37"/>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1BF886F" w14:textId="77777777" w:rsidR="001B4DD3" w:rsidRDefault="001B4DD3" w:rsidP="001B4DD3">
      <w:pPr>
        <w:pStyle w:val="ListParagraph"/>
        <w:ind w:left="1440"/>
        <w:rPr>
          <w:rFonts w:cstheme="minorHAnsi"/>
        </w:rPr>
      </w:pPr>
    </w:p>
    <w:p w14:paraId="0BE200DD" w14:textId="77777777" w:rsidR="001B4DD3" w:rsidRDefault="001B4DD3" w:rsidP="001B4DD3">
      <w:pPr>
        <w:pStyle w:val="ListParagraph"/>
        <w:numPr>
          <w:ilvl w:val="0"/>
          <w:numId w:val="38"/>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7847DF65" w14:textId="77777777" w:rsidR="001B4DD3" w:rsidRDefault="001B4DD3" w:rsidP="001B4DD3">
      <w:pPr>
        <w:pStyle w:val="ListParagraph"/>
        <w:rPr>
          <w:rFonts w:cstheme="minorHAnsi"/>
        </w:rPr>
      </w:pPr>
    </w:p>
    <w:p w14:paraId="78521FF9" w14:textId="77777777" w:rsidR="001B4DD3" w:rsidRDefault="001B4DD3" w:rsidP="001B4DD3">
      <w:pPr>
        <w:pStyle w:val="ListParagraph"/>
        <w:numPr>
          <w:ilvl w:val="0"/>
          <w:numId w:val="38"/>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1A17E16" w14:textId="77777777" w:rsidR="001B4DD3" w:rsidRDefault="001B4DD3" w:rsidP="001B4DD3">
      <w:pPr>
        <w:pStyle w:val="ListParagraph"/>
        <w:rPr>
          <w:rFonts w:cstheme="minorHAnsi"/>
        </w:rPr>
      </w:pPr>
      <w:r>
        <w:rPr>
          <w:rFonts w:cstheme="minorHAnsi"/>
          <w:b/>
        </w:rPr>
        <w:t>Examples of Activities:</w:t>
      </w:r>
      <w:r>
        <w:rPr>
          <w:rFonts w:cstheme="minorHAnsi"/>
        </w:rPr>
        <w:t xml:space="preserve"> </w:t>
      </w:r>
    </w:p>
    <w:p w14:paraId="2B6EB164" w14:textId="77777777" w:rsidR="001B4DD3" w:rsidRDefault="001B4DD3" w:rsidP="001B4DD3">
      <w:pPr>
        <w:pStyle w:val="ListParagraph"/>
        <w:numPr>
          <w:ilvl w:val="0"/>
          <w:numId w:val="39"/>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09800ED" w14:textId="77777777" w:rsidR="001B4DD3" w:rsidRDefault="001B4DD3" w:rsidP="001B4DD3">
      <w:pPr>
        <w:pStyle w:val="ListParagraph"/>
        <w:numPr>
          <w:ilvl w:val="0"/>
          <w:numId w:val="39"/>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26860E5" w14:textId="77777777" w:rsidR="001B4DD3" w:rsidRDefault="001B4DD3" w:rsidP="001B4DD3">
      <w:pPr>
        <w:pStyle w:val="ListParagraph"/>
        <w:numPr>
          <w:ilvl w:val="0"/>
          <w:numId w:val="39"/>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295A1CCA" w14:textId="77777777" w:rsidR="001B4DD3" w:rsidRDefault="001B4DD3" w:rsidP="001B4DD3">
      <w:pPr>
        <w:pStyle w:val="ListParagraph"/>
        <w:numPr>
          <w:ilvl w:val="0"/>
          <w:numId w:val="39"/>
        </w:numPr>
        <w:spacing w:after="160" w:line="252" w:lineRule="auto"/>
        <w:rPr>
          <w:rFonts w:cstheme="minorHAnsi"/>
        </w:rPr>
      </w:pPr>
      <w:r>
        <w:rPr>
          <w:rFonts w:cstheme="minorHAnsi"/>
        </w:rPr>
        <w:t xml:space="preserve">For newcomers, you may consider creating sentence or paragraph frames to help them to write out their ideas.  </w:t>
      </w:r>
    </w:p>
    <w:p w14:paraId="2B6214F5" w14:textId="77777777" w:rsidR="001B4DD3" w:rsidRPr="008850B7" w:rsidRDefault="001B4DD3" w:rsidP="001B4DD3">
      <w:pPr>
        <w:pStyle w:val="ListParagraph"/>
        <w:spacing w:after="0" w:line="360" w:lineRule="auto"/>
        <w:ind w:left="360"/>
        <w:rPr>
          <w:sz w:val="24"/>
        </w:rPr>
      </w:pPr>
      <w:bookmarkStart w:id="5" w:name="_GoBack"/>
      <w:bookmarkEnd w:id="5"/>
    </w:p>
    <w:sectPr w:rsidR="001B4DD3" w:rsidRPr="008850B7" w:rsidSect="008850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9278" w14:textId="77777777" w:rsidR="000A10AF" w:rsidRDefault="000A10AF" w:rsidP="007C5C7E">
      <w:pPr>
        <w:spacing w:after="0" w:line="240" w:lineRule="auto"/>
      </w:pPr>
      <w:r>
        <w:separator/>
      </w:r>
    </w:p>
  </w:endnote>
  <w:endnote w:type="continuationSeparator" w:id="0">
    <w:p w14:paraId="3FD4B83C" w14:textId="77777777" w:rsidR="000A10AF" w:rsidRDefault="000A10A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D64A" w14:textId="77777777" w:rsidR="000A10AF" w:rsidRDefault="000A10AF" w:rsidP="007C5C7E">
      <w:pPr>
        <w:spacing w:after="0" w:line="240" w:lineRule="auto"/>
      </w:pPr>
      <w:r>
        <w:separator/>
      </w:r>
    </w:p>
  </w:footnote>
  <w:footnote w:type="continuationSeparator" w:id="0">
    <w:p w14:paraId="1B8867BC" w14:textId="77777777" w:rsidR="000A10AF" w:rsidRDefault="000A10A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F5A3" w14:textId="77777777" w:rsidR="000945E8" w:rsidRDefault="000945E8" w:rsidP="001034D9">
    <w:pPr>
      <w:pStyle w:val="Header"/>
      <w:jc w:val="center"/>
    </w:pPr>
    <w:r>
      <w:t xml:space="preserve">McDougal </w:t>
    </w:r>
    <w:proofErr w:type="spellStart"/>
    <w:r>
      <w:t>Littell</w:t>
    </w:r>
    <w:proofErr w:type="spellEnd"/>
    <w:r>
      <w:tab/>
      <w:t xml:space="preserve">Language of Literature - 2002 </w:t>
    </w:r>
    <w:r>
      <w:tab/>
      <w:t>Grade 7</w:t>
    </w:r>
  </w:p>
  <w:p w14:paraId="591D4E7F" w14:textId="77777777" w:rsidR="000945E8" w:rsidRDefault="0009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03A3ADC"/>
    <w:multiLevelType w:val="hybridMultilevel"/>
    <w:tmpl w:val="86A0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655353"/>
    <w:multiLevelType w:val="hybridMultilevel"/>
    <w:tmpl w:val="DA3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0BA457A"/>
    <w:multiLevelType w:val="hybridMultilevel"/>
    <w:tmpl w:val="068C8100"/>
    <w:lvl w:ilvl="0" w:tplc="B4384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53F2A0F"/>
    <w:multiLevelType w:val="hybridMultilevel"/>
    <w:tmpl w:val="8730C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E27158"/>
    <w:multiLevelType w:val="hybridMultilevel"/>
    <w:tmpl w:val="A39886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EDD14CC"/>
    <w:multiLevelType w:val="hybridMultilevel"/>
    <w:tmpl w:val="357A1B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73C83"/>
    <w:multiLevelType w:val="hybridMultilevel"/>
    <w:tmpl w:val="FB465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392F7E"/>
    <w:multiLevelType w:val="hybridMultilevel"/>
    <w:tmpl w:val="5F7A5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61B48"/>
    <w:multiLevelType w:val="hybridMultilevel"/>
    <w:tmpl w:val="B4EAE4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3772745"/>
    <w:multiLevelType w:val="hybridMultilevel"/>
    <w:tmpl w:val="A7669A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066330"/>
    <w:multiLevelType w:val="multilevel"/>
    <w:tmpl w:val="A7669A7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B2DC5"/>
    <w:multiLevelType w:val="hybridMultilevel"/>
    <w:tmpl w:val="517E9F02"/>
    <w:lvl w:ilvl="0" w:tplc="0409000F">
      <w:start w:val="1"/>
      <w:numFmt w:val="decimal"/>
      <w:lvlText w:val="%1."/>
      <w:lvlJc w:val="left"/>
      <w:pPr>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23"/>
  </w:num>
  <w:num w:numId="4">
    <w:abstractNumId w:val="22"/>
  </w:num>
  <w:num w:numId="5">
    <w:abstractNumId w:val="10"/>
  </w:num>
  <w:num w:numId="6">
    <w:abstractNumId w:val="24"/>
  </w:num>
  <w:num w:numId="7">
    <w:abstractNumId w:val="26"/>
  </w:num>
  <w:num w:numId="8">
    <w:abstractNumId w:val="1"/>
  </w:num>
  <w:num w:numId="9">
    <w:abstractNumId w:val="34"/>
  </w:num>
  <w:num w:numId="10">
    <w:abstractNumId w:val="28"/>
  </w:num>
  <w:num w:numId="11">
    <w:abstractNumId w:val="32"/>
  </w:num>
  <w:num w:numId="12">
    <w:abstractNumId w:val="12"/>
  </w:num>
  <w:num w:numId="13">
    <w:abstractNumId w:val="36"/>
  </w:num>
  <w:num w:numId="14">
    <w:abstractNumId w:val="19"/>
  </w:num>
  <w:num w:numId="15">
    <w:abstractNumId w:val="31"/>
  </w:num>
  <w:num w:numId="16">
    <w:abstractNumId w:val="27"/>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6"/>
  </w:num>
  <w:num w:numId="22">
    <w:abstractNumId w:val="25"/>
  </w:num>
  <w:num w:numId="23">
    <w:abstractNumId w:val="33"/>
  </w:num>
  <w:num w:numId="24">
    <w:abstractNumId w:val="18"/>
  </w:num>
  <w:num w:numId="25">
    <w:abstractNumId w:val="1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35"/>
    <w:lvlOverride w:ilvl="0"/>
    <w:lvlOverride w:ilvl="1"/>
    <w:lvlOverride w:ilvl="2"/>
    <w:lvlOverride w:ilvl="3"/>
    <w:lvlOverride w:ilvl="4"/>
    <w:lvlOverride w:ilvl="5"/>
    <w:lvlOverride w:ilvl="6"/>
    <w:lvlOverride w:ilvl="7"/>
    <w:lvlOverride w:ilvl="8"/>
  </w:num>
  <w:num w:numId="31">
    <w:abstractNumId w:val="38"/>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29"/>
    <w:lvlOverride w:ilvl="0"/>
    <w:lvlOverride w:ilvl="1"/>
    <w:lvlOverride w:ilvl="2"/>
    <w:lvlOverride w:ilvl="3"/>
    <w:lvlOverride w:ilvl="4"/>
    <w:lvlOverride w:ilvl="5"/>
    <w:lvlOverride w:ilvl="6"/>
    <w:lvlOverride w:ilvl="7"/>
    <w:lvlOverride w:ilvl="8"/>
  </w:num>
  <w:num w:numId="34">
    <w:abstractNumId w:val="15"/>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42F"/>
    <w:rsid w:val="00006993"/>
    <w:rsid w:val="00014061"/>
    <w:rsid w:val="00023430"/>
    <w:rsid w:val="00024D11"/>
    <w:rsid w:val="00026D6A"/>
    <w:rsid w:val="00034CD3"/>
    <w:rsid w:val="000578D0"/>
    <w:rsid w:val="000601D8"/>
    <w:rsid w:val="000628DB"/>
    <w:rsid w:val="000629C6"/>
    <w:rsid w:val="0007569E"/>
    <w:rsid w:val="00081A99"/>
    <w:rsid w:val="000829BD"/>
    <w:rsid w:val="000945E8"/>
    <w:rsid w:val="00095B11"/>
    <w:rsid w:val="000A10AF"/>
    <w:rsid w:val="000A4909"/>
    <w:rsid w:val="000A7D44"/>
    <w:rsid w:val="000B21CE"/>
    <w:rsid w:val="000B3828"/>
    <w:rsid w:val="000B4941"/>
    <w:rsid w:val="000B5786"/>
    <w:rsid w:val="000B6BA3"/>
    <w:rsid w:val="000E22F0"/>
    <w:rsid w:val="001034D9"/>
    <w:rsid w:val="001122F0"/>
    <w:rsid w:val="00114DFA"/>
    <w:rsid w:val="001178F6"/>
    <w:rsid w:val="00121F80"/>
    <w:rsid w:val="001320B6"/>
    <w:rsid w:val="00142C24"/>
    <w:rsid w:val="00144A4B"/>
    <w:rsid w:val="0014682A"/>
    <w:rsid w:val="00147BB0"/>
    <w:rsid w:val="001512EE"/>
    <w:rsid w:val="00161FDE"/>
    <w:rsid w:val="001671E7"/>
    <w:rsid w:val="00167490"/>
    <w:rsid w:val="00172736"/>
    <w:rsid w:val="00172847"/>
    <w:rsid w:val="00174578"/>
    <w:rsid w:val="00177848"/>
    <w:rsid w:val="00184069"/>
    <w:rsid w:val="00184D6E"/>
    <w:rsid w:val="00185E7D"/>
    <w:rsid w:val="0018635B"/>
    <w:rsid w:val="001868DD"/>
    <w:rsid w:val="00193EB0"/>
    <w:rsid w:val="00197D97"/>
    <w:rsid w:val="001B3754"/>
    <w:rsid w:val="001B4DD3"/>
    <w:rsid w:val="001C021E"/>
    <w:rsid w:val="001C1D02"/>
    <w:rsid w:val="001C3945"/>
    <w:rsid w:val="001D17EC"/>
    <w:rsid w:val="001E286D"/>
    <w:rsid w:val="001E2B69"/>
    <w:rsid w:val="001E3145"/>
    <w:rsid w:val="001F1840"/>
    <w:rsid w:val="00206E0D"/>
    <w:rsid w:val="00207CF8"/>
    <w:rsid w:val="00207DE3"/>
    <w:rsid w:val="0021047A"/>
    <w:rsid w:val="00220E4A"/>
    <w:rsid w:val="002269C7"/>
    <w:rsid w:val="00235772"/>
    <w:rsid w:val="00246147"/>
    <w:rsid w:val="00247713"/>
    <w:rsid w:val="00273257"/>
    <w:rsid w:val="00286F6B"/>
    <w:rsid w:val="00293076"/>
    <w:rsid w:val="00295E00"/>
    <w:rsid w:val="00297992"/>
    <w:rsid w:val="002A28AC"/>
    <w:rsid w:val="002A6C42"/>
    <w:rsid w:val="002A7668"/>
    <w:rsid w:val="002A7D44"/>
    <w:rsid w:val="002B4A72"/>
    <w:rsid w:val="002C0E09"/>
    <w:rsid w:val="002C2296"/>
    <w:rsid w:val="002C77A8"/>
    <w:rsid w:val="002C7D82"/>
    <w:rsid w:val="002E0378"/>
    <w:rsid w:val="002E1B5B"/>
    <w:rsid w:val="002F240F"/>
    <w:rsid w:val="002F4D99"/>
    <w:rsid w:val="002F7BCB"/>
    <w:rsid w:val="002F7BEF"/>
    <w:rsid w:val="00303815"/>
    <w:rsid w:val="00311752"/>
    <w:rsid w:val="00320A5A"/>
    <w:rsid w:val="003226F0"/>
    <w:rsid w:val="003342CF"/>
    <w:rsid w:val="00345B71"/>
    <w:rsid w:val="003474C1"/>
    <w:rsid w:val="003574CE"/>
    <w:rsid w:val="00357D5B"/>
    <w:rsid w:val="00382434"/>
    <w:rsid w:val="00383825"/>
    <w:rsid w:val="0039000A"/>
    <w:rsid w:val="003B4279"/>
    <w:rsid w:val="003C4B0D"/>
    <w:rsid w:val="003E082B"/>
    <w:rsid w:val="003E0AAA"/>
    <w:rsid w:val="003F284D"/>
    <w:rsid w:val="003F6257"/>
    <w:rsid w:val="00404107"/>
    <w:rsid w:val="00405D82"/>
    <w:rsid w:val="00424E19"/>
    <w:rsid w:val="004305DB"/>
    <w:rsid w:val="00433701"/>
    <w:rsid w:val="00440E7B"/>
    <w:rsid w:val="00447470"/>
    <w:rsid w:val="0044783F"/>
    <w:rsid w:val="004661F5"/>
    <w:rsid w:val="00472776"/>
    <w:rsid w:val="00481A21"/>
    <w:rsid w:val="00481F86"/>
    <w:rsid w:val="00482F3B"/>
    <w:rsid w:val="004A47B4"/>
    <w:rsid w:val="004B2372"/>
    <w:rsid w:val="004B53C1"/>
    <w:rsid w:val="004C4A41"/>
    <w:rsid w:val="004C6737"/>
    <w:rsid w:val="004D3BFD"/>
    <w:rsid w:val="004D4480"/>
    <w:rsid w:val="004F281D"/>
    <w:rsid w:val="00506553"/>
    <w:rsid w:val="00510CC2"/>
    <w:rsid w:val="00514D4C"/>
    <w:rsid w:val="005222B3"/>
    <w:rsid w:val="00544138"/>
    <w:rsid w:val="00545861"/>
    <w:rsid w:val="005460A7"/>
    <w:rsid w:val="005464AA"/>
    <w:rsid w:val="00551164"/>
    <w:rsid w:val="005554DF"/>
    <w:rsid w:val="00557D31"/>
    <w:rsid w:val="005632E5"/>
    <w:rsid w:val="0056562B"/>
    <w:rsid w:val="0058463C"/>
    <w:rsid w:val="00584D4F"/>
    <w:rsid w:val="00585417"/>
    <w:rsid w:val="0059136E"/>
    <w:rsid w:val="00593562"/>
    <w:rsid w:val="00595C59"/>
    <w:rsid w:val="005A1A13"/>
    <w:rsid w:val="005B4480"/>
    <w:rsid w:val="005B62EE"/>
    <w:rsid w:val="005B6C42"/>
    <w:rsid w:val="005C1895"/>
    <w:rsid w:val="005D1F5A"/>
    <w:rsid w:val="005E44C6"/>
    <w:rsid w:val="005E73F9"/>
    <w:rsid w:val="005F2941"/>
    <w:rsid w:val="005F445E"/>
    <w:rsid w:val="005F6F91"/>
    <w:rsid w:val="005F77F9"/>
    <w:rsid w:val="00607927"/>
    <w:rsid w:val="006239B3"/>
    <w:rsid w:val="00624715"/>
    <w:rsid w:val="0063218D"/>
    <w:rsid w:val="00632814"/>
    <w:rsid w:val="006368E0"/>
    <w:rsid w:val="0064161D"/>
    <w:rsid w:val="00643F9F"/>
    <w:rsid w:val="00653E82"/>
    <w:rsid w:val="00660D28"/>
    <w:rsid w:val="006761C4"/>
    <w:rsid w:val="00680886"/>
    <w:rsid w:val="00683144"/>
    <w:rsid w:val="0068386E"/>
    <w:rsid w:val="00684B06"/>
    <w:rsid w:val="00697A91"/>
    <w:rsid w:val="006A0D76"/>
    <w:rsid w:val="006A5253"/>
    <w:rsid w:val="006B4055"/>
    <w:rsid w:val="006B4373"/>
    <w:rsid w:val="006D1A1E"/>
    <w:rsid w:val="006E29F6"/>
    <w:rsid w:val="006F03E1"/>
    <w:rsid w:val="00711F4B"/>
    <w:rsid w:val="0071580F"/>
    <w:rsid w:val="00723A87"/>
    <w:rsid w:val="0072544E"/>
    <w:rsid w:val="007329F5"/>
    <w:rsid w:val="00733446"/>
    <w:rsid w:val="0075126C"/>
    <w:rsid w:val="00752717"/>
    <w:rsid w:val="00757CFB"/>
    <w:rsid w:val="00757D28"/>
    <w:rsid w:val="00760357"/>
    <w:rsid w:val="00786586"/>
    <w:rsid w:val="00786DE9"/>
    <w:rsid w:val="00793684"/>
    <w:rsid w:val="00794744"/>
    <w:rsid w:val="007A19A3"/>
    <w:rsid w:val="007A551A"/>
    <w:rsid w:val="007A677C"/>
    <w:rsid w:val="007B1048"/>
    <w:rsid w:val="007B449E"/>
    <w:rsid w:val="007C1EF1"/>
    <w:rsid w:val="007C2CF3"/>
    <w:rsid w:val="007C5C7E"/>
    <w:rsid w:val="007D0A92"/>
    <w:rsid w:val="007D6884"/>
    <w:rsid w:val="007E2C36"/>
    <w:rsid w:val="007F1E00"/>
    <w:rsid w:val="007F6299"/>
    <w:rsid w:val="00810B5E"/>
    <w:rsid w:val="00813997"/>
    <w:rsid w:val="00814487"/>
    <w:rsid w:val="00816B27"/>
    <w:rsid w:val="00816EE6"/>
    <w:rsid w:val="008239BD"/>
    <w:rsid w:val="0082475F"/>
    <w:rsid w:val="00826028"/>
    <w:rsid w:val="00841C15"/>
    <w:rsid w:val="008437BA"/>
    <w:rsid w:val="008517EB"/>
    <w:rsid w:val="0085224F"/>
    <w:rsid w:val="00861F55"/>
    <w:rsid w:val="008630DC"/>
    <w:rsid w:val="00870872"/>
    <w:rsid w:val="0087102C"/>
    <w:rsid w:val="008814F8"/>
    <w:rsid w:val="008850B7"/>
    <w:rsid w:val="00885B3E"/>
    <w:rsid w:val="00891747"/>
    <w:rsid w:val="008A3ED3"/>
    <w:rsid w:val="008A527C"/>
    <w:rsid w:val="008A781C"/>
    <w:rsid w:val="008C1254"/>
    <w:rsid w:val="008D119E"/>
    <w:rsid w:val="008D30C9"/>
    <w:rsid w:val="008D3588"/>
    <w:rsid w:val="008E2FB2"/>
    <w:rsid w:val="008F6094"/>
    <w:rsid w:val="009026AC"/>
    <w:rsid w:val="00906835"/>
    <w:rsid w:val="0092242D"/>
    <w:rsid w:val="00922685"/>
    <w:rsid w:val="009301E8"/>
    <w:rsid w:val="0093038E"/>
    <w:rsid w:val="0093474C"/>
    <w:rsid w:val="00940943"/>
    <w:rsid w:val="00943EBD"/>
    <w:rsid w:val="009460CB"/>
    <w:rsid w:val="0095234C"/>
    <w:rsid w:val="00970D74"/>
    <w:rsid w:val="009839F2"/>
    <w:rsid w:val="00986747"/>
    <w:rsid w:val="009947F9"/>
    <w:rsid w:val="009A0A65"/>
    <w:rsid w:val="009A4877"/>
    <w:rsid w:val="009B08A6"/>
    <w:rsid w:val="009B2F14"/>
    <w:rsid w:val="009C2AF2"/>
    <w:rsid w:val="009D5959"/>
    <w:rsid w:val="009D5F77"/>
    <w:rsid w:val="009D602B"/>
    <w:rsid w:val="009D789F"/>
    <w:rsid w:val="009E59C4"/>
    <w:rsid w:val="009E6E94"/>
    <w:rsid w:val="009F2726"/>
    <w:rsid w:val="00A05D42"/>
    <w:rsid w:val="00A160FE"/>
    <w:rsid w:val="00A170A0"/>
    <w:rsid w:val="00A25FA1"/>
    <w:rsid w:val="00A32132"/>
    <w:rsid w:val="00A34011"/>
    <w:rsid w:val="00A4516C"/>
    <w:rsid w:val="00A46C7E"/>
    <w:rsid w:val="00A471A2"/>
    <w:rsid w:val="00A55D9F"/>
    <w:rsid w:val="00A61590"/>
    <w:rsid w:val="00A63210"/>
    <w:rsid w:val="00A74BCC"/>
    <w:rsid w:val="00A803B0"/>
    <w:rsid w:val="00A82EBB"/>
    <w:rsid w:val="00AA0295"/>
    <w:rsid w:val="00AB600B"/>
    <w:rsid w:val="00AC0831"/>
    <w:rsid w:val="00AC0AAE"/>
    <w:rsid w:val="00AC21C0"/>
    <w:rsid w:val="00AC67AC"/>
    <w:rsid w:val="00AD155A"/>
    <w:rsid w:val="00AE187D"/>
    <w:rsid w:val="00AE311C"/>
    <w:rsid w:val="00AE4B9D"/>
    <w:rsid w:val="00AE53BD"/>
    <w:rsid w:val="00AF20BA"/>
    <w:rsid w:val="00AF5462"/>
    <w:rsid w:val="00AF6459"/>
    <w:rsid w:val="00B0000C"/>
    <w:rsid w:val="00B02726"/>
    <w:rsid w:val="00B13FBF"/>
    <w:rsid w:val="00B14918"/>
    <w:rsid w:val="00B22600"/>
    <w:rsid w:val="00B327DC"/>
    <w:rsid w:val="00B35E4D"/>
    <w:rsid w:val="00B44D3C"/>
    <w:rsid w:val="00B474EF"/>
    <w:rsid w:val="00B50201"/>
    <w:rsid w:val="00B577C3"/>
    <w:rsid w:val="00B67A43"/>
    <w:rsid w:val="00B7083A"/>
    <w:rsid w:val="00B848F1"/>
    <w:rsid w:val="00B9763E"/>
    <w:rsid w:val="00BA118A"/>
    <w:rsid w:val="00BB0AAA"/>
    <w:rsid w:val="00BC198F"/>
    <w:rsid w:val="00BD5821"/>
    <w:rsid w:val="00BF7D9B"/>
    <w:rsid w:val="00C10B08"/>
    <w:rsid w:val="00C16827"/>
    <w:rsid w:val="00C214D2"/>
    <w:rsid w:val="00C411AE"/>
    <w:rsid w:val="00C6107E"/>
    <w:rsid w:val="00C62ECC"/>
    <w:rsid w:val="00C67BC6"/>
    <w:rsid w:val="00C72990"/>
    <w:rsid w:val="00C77EE3"/>
    <w:rsid w:val="00CA07EF"/>
    <w:rsid w:val="00CA218E"/>
    <w:rsid w:val="00CA30CB"/>
    <w:rsid w:val="00CA6B35"/>
    <w:rsid w:val="00CB0D7A"/>
    <w:rsid w:val="00CB2702"/>
    <w:rsid w:val="00CB2BCE"/>
    <w:rsid w:val="00CC51A2"/>
    <w:rsid w:val="00CD3C10"/>
    <w:rsid w:val="00CD6B7F"/>
    <w:rsid w:val="00CE4C4E"/>
    <w:rsid w:val="00CF3DCC"/>
    <w:rsid w:val="00D01911"/>
    <w:rsid w:val="00D032FA"/>
    <w:rsid w:val="00D06B42"/>
    <w:rsid w:val="00D06C98"/>
    <w:rsid w:val="00D11EA7"/>
    <w:rsid w:val="00D140AD"/>
    <w:rsid w:val="00D15A17"/>
    <w:rsid w:val="00D23B05"/>
    <w:rsid w:val="00D2439C"/>
    <w:rsid w:val="00D24C42"/>
    <w:rsid w:val="00D26F4C"/>
    <w:rsid w:val="00D278B2"/>
    <w:rsid w:val="00D3616C"/>
    <w:rsid w:val="00D46B88"/>
    <w:rsid w:val="00D50B26"/>
    <w:rsid w:val="00D55851"/>
    <w:rsid w:val="00D6038D"/>
    <w:rsid w:val="00D73607"/>
    <w:rsid w:val="00D93C65"/>
    <w:rsid w:val="00D956A6"/>
    <w:rsid w:val="00DA1F18"/>
    <w:rsid w:val="00DA46E5"/>
    <w:rsid w:val="00DA55BE"/>
    <w:rsid w:val="00DA6AE5"/>
    <w:rsid w:val="00DB112D"/>
    <w:rsid w:val="00DB22DB"/>
    <w:rsid w:val="00DC3666"/>
    <w:rsid w:val="00DC71C1"/>
    <w:rsid w:val="00DD55B2"/>
    <w:rsid w:val="00DD7B5F"/>
    <w:rsid w:val="00DE2ECA"/>
    <w:rsid w:val="00E00D09"/>
    <w:rsid w:val="00E036B3"/>
    <w:rsid w:val="00E03703"/>
    <w:rsid w:val="00E05511"/>
    <w:rsid w:val="00E140DB"/>
    <w:rsid w:val="00E17C16"/>
    <w:rsid w:val="00E22959"/>
    <w:rsid w:val="00E25AB3"/>
    <w:rsid w:val="00E36FA0"/>
    <w:rsid w:val="00E40596"/>
    <w:rsid w:val="00E40674"/>
    <w:rsid w:val="00E44C8B"/>
    <w:rsid w:val="00E530D5"/>
    <w:rsid w:val="00E534CC"/>
    <w:rsid w:val="00E6019B"/>
    <w:rsid w:val="00E60423"/>
    <w:rsid w:val="00E61F2E"/>
    <w:rsid w:val="00E652DA"/>
    <w:rsid w:val="00E66010"/>
    <w:rsid w:val="00E7112C"/>
    <w:rsid w:val="00E82D91"/>
    <w:rsid w:val="00E94460"/>
    <w:rsid w:val="00EB4332"/>
    <w:rsid w:val="00EC075F"/>
    <w:rsid w:val="00EC17AD"/>
    <w:rsid w:val="00EC1BAA"/>
    <w:rsid w:val="00ED04B9"/>
    <w:rsid w:val="00EF6D00"/>
    <w:rsid w:val="00F02887"/>
    <w:rsid w:val="00F06013"/>
    <w:rsid w:val="00F36900"/>
    <w:rsid w:val="00F36F90"/>
    <w:rsid w:val="00F37D5C"/>
    <w:rsid w:val="00F37DD1"/>
    <w:rsid w:val="00F37E68"/>
    <w:rsid w:val="00F51C99"/>
    <w:rsid w:val="00F57746"/>
    <w:rsid w:val="00F80A3F"/>
    <w:rsid w:val="00F8195D"/>
    <w:rsid w:val="00F8197E"/>
    <w:rsid w:val="00F836DC"/>
    <w:rsid w:val="00F84BC3"/>
    <w:rsid w:val="00F85583"/>
    <w:rsid w:val="00F87EC0"/>
    <w:rsid w:val="00F90B17"/>
    <w:rsid w:val="00F93D68"/>
    <w:rsid w:val="00F94157"/>
    <w:rsid w:val="00F975B9"/>
    <w:rsid w:val="00FA3194"/>
    <w:rsid w:val="00FA738C"/>
    <w:rsid w:val="00FB2380"/>
    <w:rsid w:val="00FB6540"/>
    <w:rsid w:val="00FB7880"/>
    <w:rsid w:val="00FC0021"/>
    <w:rsid w:val="00FC59C1"/>
    <w:rsid w:val="00FD33F8"/>
    <w:rsid w:val="00FD3701"/>
    <w:rsid w:val="00FF2C11"/>
    <w:rsid w:val="00FF418D"/>
    <w:rsid w:val="00FF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21DDD"/>
  <w15:docId w15:val="{C88CA928-90B5-4841-9B26-8476289B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cs="Times New Roman"/>
      <w:b/>
      <w:color w:val="000000"/>
      <w:sz w:val="27"/>
    </w:rPr>
  </w:style>
  <w:style w:type="paragraph" w:styleId="BalloonText">
    <w:name w:val="Balloon Text"/>
    <w:basedOn w:val="Normal"/>
    <w:link w:val="BalloonTextChar1"/>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rsid w:val="00E82D91"/>
    <w:rPr>
      <w:rFonts w:cs="Times New Roman"/>
      <w:sz w:val="18"/>
      <w:szCs w:val="18"/>
    </w:rPr>
  </w:style>
  <w:style w:type="paragraph" w:styleId="CommentText">
    <w:name w:val="annotation text"/>
    <w:basedOn w:val="Normal"/>
    <w:link w:val="CommentTextChar"/>
    <w:uiPriority w:val="99"/>
    <w:semiHidden/>
    <w:rsid w:val="00E82D9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82D91"/>
    <w:rPr>
      <w:rFonts w:cs="Times New Roman"/>
      <w:sz w:val="24"/>
      <w:szCs w:val="24"/>
    </w:rPr>
  </w:style>
  <w:style w:type="paragraph" w:styleId="CommentSubject">
    <w:name w:val="annotation subject"/>
    <w:basedOn w:val="CommentText"/>
    <w:next w:val="CommentText"/>
    <w:link w:val="CommentSubjectChar"/>
    <w:uiPriority w:val="99"/>
    <w:semiHidden/>
    <w:rsid w:val="00E82D91"/>
    <w:rPr>
      <w:b/>
      <w:bCs/>
      <w:sz w:val="20"/>
      <w:szCs w:val="20"/>
    </w:rPr>
  </w:style>
  <w:style w:type="character" w:customStyle="1" w:styleId="CommentSubjectChar">
    <w:name w:val="Comment Subject Char"/>
    <w:basedOn w:val="CommentTextChar"/>
    <w:link w:val="CommentSubject"/>
    <w:uiPriority w:val="99"/>
    <w:semiHidden/>
    <w:locked/>
    <w:rsid w:val="00E82D91"/>
    <w:rPr>
      <w:rFonts w:cs="Times New Roman"/>
      <w:b/>
      <w:bCs/>
      <w:sz w:val="24"/>
      <w:szCs w:val="24"/>
    </w:rPr>
  </w:style>
  <w:style w:type="character" w:styleId="Hyperlink">
    <w:name w:val="Hyperlink"/>
    <w:basedOn w:val="DefaultParagraphFont"/>
    <w:uiPriority w:val="99"/>
    <w:rsid w:val="00FF2C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8809">
      <w:marLeft w:val="0"/>
      <w:marRight w:val="0"/>
      <w:marTop w:val="0"/>
      <w:marBottom w:val="0"/>
      <w:divBdr>
        <w:top w:val="none" w:sz="0" w:space="0" w:color="auto"/>
        <w:left w:val="none" w:sz="0" w:space="0" w:color="auto"/>
        <w:bottom w:val="none" w:sz="0" w:space="0" w:color="auto"/>
        <w:right w:val="none" w:sz="0" w:space="0" w:color="auto"/>
      </w:divBdr>
    </w:div>
    <w:div w:id="378168810">
      <w:marLeft w:val="0"/>
      <w:marRight w:val="0"/>
      <w:marTop w:val="0"/>
      <w:marBottom w:val="0"/>
      <w:divBdr>
        <w:top w:val="none" w:sz="0" w:space="0" w:color="auto"/>
        <w:left w:val="none" w:sz="0" w:space="0" w:color="auto"/>
        <w:bottom w:val="none" w:sz="0" w:space="0" w:color="auto"/>
        <w:right w:val="none" w:sz="0" w:space="0" w:color="auto"/>
      </w:divBdr>
    </w:div>
    <w:div w:id="378168811">
      <w:marLeft w:val="0"/>
      <w:marRight w:val="0"/>
      <w:marTop w:val="0"/>
      <w:marBottom w:val="0"/>
      <w:divBdr>
        <w:top w:val="none" w:sz="0" w:space="0" w:color="auto"/>
        <w:left w:val="none" w:sz="0" w:space="0" w:color="auto"/>
        <w:bottom w:val="none" w:sz="0" w:space="0" w:color="auto"/>
        <w:right w:val="none" w:sz="0" w:space="0" w:color="auto"/>
      </w:divBdr>
    </w:div>
    <w:div w:id="378168812">
      <w:marLeft w:val="0"/>
      <w:marRight w:val="0"/>
      <w:marTop w:val="0"/>
      <w:marBottom w:val="0"/>
      <w:divBdr>
        <w:top w:val="none" w:sz="0" w:space="0" w:color="auto"/>
        <w:left w:val="none" w:sz="0" w:space="0" w:color="auto"/>
        <w:bottom w:val="none" w:sz="0" w:space="0" w:color="auto"/>
        <w:right w:val="none" w:sz="0" w:space="0" w:color="auto"/>
      </w:divBdr>
    </w:div>
    <w:div w:id="378168813">
      <w:marLeft w:val="0"/>
      <w:marRight w:val="0"/>
      <w:marTop w:val="0"/>
      <w:marBottom w:val="0"/>
      <w:divBdr>
        <w:top w:val="none" w:sz="0" w:space="0" w:color="auto"/>
        <w:left w:val="none" w:sz="0" w:space="0" w:color="auto"/>
        <w:bottom w:val="none" w:sz="0" w:space="0" w:color="auto"/>
        <w:right w:val="none" w:sz="0" w:space="0" w:color="auto"/>
      </w:divBdr>
    </w:div>
    <w:div w:id="8604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F425-41B6-412C-9A1A-4EEC4309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Unit 2/</vt:lpstr>
    </vt:vector>
  </TitlesOfParts>
  <Company>Los Angeles Unified School District</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creator>Meredith</dc:creator>
  <cp:lastModifiedBy>Lorraine Farquharson</cp:lastModifiedBy>
  <cp:revision>2</cp:revision>
  <cp:lastPrinted>2013-09-06T23:10:00Z</cp:lastPrinted>
  <dcterms:created xsi:type="dcterms:W3CDTF">2019-01-10T21:01:00Z</dcterms:created>
  <dcterms:modified xsi:type="dcterms:W3CDTF">2019-01-10T21:01:00Z</dcterms:modified>
</cp:coreProperties>
</file>