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06DBC">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391094">
        <w:rPr>
          <w:rFonts w:asciiTheme="minorHAnsi" w:hAnsiTheme="minorHAnsi" w:cstheme="minorHAnsi"/>
          <w:sz w:val="32"/>
          <w:szCs w:val="32"/>
        </w:rPr>
        <w:t xml:space="preserve"> </w:t>
      </w:r>
      <w:r w:rsidR="002B0136" w:rsidRPr="00391094">
        <w:rPr>
          <w:rFonts w:asciiTheme="minorHAnsi" w:hAnsiTheme="minorHAnsi" w:cstheme="minorHAnsi"/>
          <w:sz w:val="32"/>
          <w:szCs w:val="32"/>
        </w:rPr>
        <w:t>“</w:t>
      </w:r>
      <w:r w:rsidR="003F1EF2" w:rsidRPr="00391094">
        <w:rPr>
          <w:rFonts w:asciiTheme="minorHAnsi" w:hAnsiTheme="minorHAnsi" w:cstheme="minorHAnsi"/>
          <w:sz w:val="32"/>
          <w:szCs w:val="32"/>
        </w:rPr>
        <w:t>O</w:t>
      </w:r>
      <w:r w:rsidR="002B0136" w:rsidRPr="00391094">
        <w:rPr>
          <w:rFonts w:asciiTheme="minorHAnsi" w:hAnsiTheme="minorHAnsi" w:cstheme="minorHAnsi"/>
          <w:sz w:val="32"/>
          <w:szCs w:val="32"/>
        </w:rPr>
        <w:t>n</w:t>
      </w:r>
      <w:r w:rsidR="003F1EF2" w:rsidRPr="00391094">
        <w:rPr>
          <w:rFonts w:asciiTheme="minorHAnsi" w:hAnsiTheme="minorHAnsi" w:cstheme="minorHAnsi"/>
          <w:sz w:val="32"/>
          <w:szCs w:val="32"/>
        </w:rPr>
        <w:t xml:space="preserve"> the Grasshopper and the Cricket</w:t>
      </w:r>
      <w:r w:rsidR="002B0136" w:rsidRPr="00391094">
        <w:rPr>
          <w:rFonts w:asciiTheme="minorHAnsi" w:hAnsiTheme="minorHAnsi" w:cstheme="minorHAnsi"/>
          <w:sz w:val="32"/>
          <w:szCs w:val="32"/>
        </w:rPr>
        <w:t>” by John Keats</w:t>
      </w:r>
      <w:r w:rsidR="00906DBC">
        <w:rPr>
          <w:rStyle w:val="FootnoteReference"/>
          <w:rFonts w:asciiTheme="minorHAnsi" w:hAnsiTheme="minorHAnsi" w:cstheme="minorHAnsi"/>
          <w:sz w:val="32"/>
          <w:szCs w:val="32"/>
        </w:rPr>
        <w:footnoteReference w:id="1"/>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1006C7">
        <w:rPr>
          <w:rFonts w:asciiTheme="minorHAnsi" w:hAnsiTheme="minorHAnsi" w:cstheme="minorHAnsi"/>
          <w:sz w:val="32"/>
          <w:szCs w:val="32"/>
        </w:rPr>
        <w:t>3-4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CA35BB" w:rsidRPr="00E55B01">
        <w:rPr>
          <w:rFonts w:asciiTheme="minorHAnsi" w:hAnsiTheme="minorHAnsi" w:cstheme="minorHAnsi"/>
          <w:sz w:val="32"/>
          <w:szCs w:val="32"/>
        </w:rPr>
        <w:t>RL</w:t>
      </w:r>
      <w:r w:rsidR="00391094">
        <w:rPr>
          <w:rFonts w:asciiTheme="minorHAnsi" w:hAnsiTheme="minorHAnsi" w:cstheme="minorHAnsi"/>
          <w:sz w:val="32"/>
          <w:szCs w:val="32"/>
        </w:rPr>
        <w:t>.8.1, RL.</w:t>
      </w:r>
      <w:r w:rsidR="003F1EF2" w:rsidRPr="00E55B01">
        <w:rPr>
          <w:rFonts w:asciiTheme="minorHAnsi" w:hAnsiTheme="minorHAnsi" w:cstheme="minorHAnsi"/>
          <w:sz w:val="32"/>
          <w:szCs w:val="32"/>
        </w:rPr>
        <w:t>8.2,</w:t>
      </w:r>
      <w:r w:rsidR="001006C7" w:rsidRPr="00E55B01">
        <w:rPr>
          <w:rFonts w:asciiTheme="minorHAnsi" w:hAnsiTheme="minorHAnsi" w:cstheme="minorHAnsi"/>
          <w:sz w:val="32"/>
          <w:szCs w:val="32"/>
        </w:rPr>
        <w:t xml:space="preserve"> </w:t>
      </w:r>
      <w:r w:rsidR="003F1EF2" w:rsidRPr="00E55B01">
        <w:rPr>
          <w:rFonts w:asciiTheme="minorHAnsi" w:hAnsiTheme="minorHAnsi" w:cstheme="minorHAnsi"/>
          <w:sz w:val="32"/>
          <w:szCs w:val="32"/>
        </w:rPr>
        <w:t>RL</w:t>
      </w:r>
      <w:r w:rsidR="00391094">
        <w:rPr>
          <w:rFonts w:asciiTheme="minorHAnsi" w:hAnsiTheme="minorHAnsi" w:cstheme="minorHAnsi"/>
          <w:sz w:val="32"/>
          <w:szCs w:val="32"/>
        </w:rPr>
        <w:t>.</w:t>
      </w:r>
      <w:r w:rsidR="001006C7" w:rsidRPr="00E55B01">
        <w:rPr>
          <w:rFonts w:asciiTheme="minorHAnsi" w:hAnsiTheme="minorHAnsi" w:cstheme="minorHAnsi"/>
          <w:sz w:val="32"/>
          <w:szCs w:val="32"/>
        </w:rPr>
        <w:t>8.4</w:t>
      </w:r>
      <w:r w:rsidR="00D804E1">
        <w:rPr>
          <w:rFonts w:asciiTheme="minorHAnsi" w:hAnsiTheme="minorHAnsi" w:cstheme="minorHAnsi"/>
          <w:sz w:val="32"/>
          <w:szCs w:val="32"/>
        </w:rPr>
        <w:t>, RL.8.10</w:t>
      </w:r>
      <w:r w:rsidR="00391094">
        <w:rPr>
          <w:rFonts w:asciiTheme="minorHAnsi" w:hAnsiTheme="minorHAnsi" w:cstheme="minorHAnsi"/>
          <w:sz w:val="32"/>
          <w:szCs w:val="32"/>
        </w:rPr>
        <w:t>;</w:t>
      </w:r>
      <w:r w:rsidR="003F1EF2" w:rsidRPr="00E55B01">
        <w:rPr>
          <w:rFonts w:asciiTheme="minorHAnsi" w:hAnsiTheme="minorHAnsi" w:cstheme="minorHAnsi"/>
          <w:sz w:val="32"/>
          <w:szCs w:val="32"/>
        </w:rPr>
        <w:t xml:space="preserve"> </w:t>
      </w:r>
      <w:r w:rsidR="00E82D91" w:rsidRPr="00E55B01">
        <w:rPr>
          <w:rFonts w:asciiTheme="minorHAnsi" w:hAnsiTheme="minorHAnsi" w:cstheme="minorHAnsi"/>
          <w:sz w:val="32"/>
          <w:szCs w:val="32"/>
        </w:rPr>
        <w:t>W.</w:t>
      </w:r>
      <w:r w:rsidR="002B0136" w:rsidRPr="00E55B01">
        <w:rPr>
          <w:rFonts w:asciiTheme="minorHAnsi" w:hAnsiTheme="minorHAnsi" w:cstheme="minorHAnsi"/>
          <w:sz w:val="32"/>
          <w:szCs w:val="32"/>
        </w:rPr>
        <w:t>8.</w:t>
      </w:r>
      <w:r w:rsidR="00BA258C" w:rsidRPr="00E55B01">
        <w:rPr>
          <w:rFonts w:asciiTheme="minorHAnsi" w:hAnsiTheme="minorHAnsi" w:cstheme="minorHAnsi"/>
          <w:sz w:val="32"/>
          <w:szCs w:val="32"/>
        </w:rPr>
        <w:t>2</w:t>
      </w:r>
      <w:r w:rsidR="00E82D91" w:rsidRPr="00E55B01">
        <w:rPr>
          <w:rFonts w:asciiTheme="minorHAnsi" w:hAnsiTheme="minorHAnsi" w:cstheme="minorHAnsi"/>
          <w:sz w:val="32"/>
          <w:szCs w:val="32"/>
        </w:rPr>
        <w:t>, W.</w:t>
      </w:r>
      <w:r w:rsidR="002B0136" w:rsidRPr="00E55B01">
        <w:rPr>
          <w:rFonts w:asciiTheme="minorHAnsi" w:hAnsiTheme="minorHAnsi" w:cstheme="minorHAnsi"/>
          <w:sz w:val="32"/>
          <w:szCs w:val="32"/>
        </w:rPr>
        <w:t>8</w:t>
      </w:r>
      <w:r w:rsidR="00D804E1">
        <w:rPr>
          <w:rFonts w:asciiTheme="minorHAnsi" w:hAnsiTheme="minorHAnsi" w:cstheme="minorHAnsi"/>
          <w:sz w:val="32"/>
          <w:szCs w:val="32"/>
        </w:rPr>
        <w:t xml:space="preserve">.4, </w:t>
      </w:r>
      <w:r w:rsidR="00391094">
        <w:rPr>
          <w:rFonts w:asciiTheme="minorHAnsi" w:hAnsiTheme="minorHAnsi" w:cstheme="minorHAnsi"/>
          <w:sz w:val="32"/>
          <w:szCs w:val="32"/>
        </w:rPr>
        <w:t xml:space="preserve">W.8.9; </w:t>
      </w:r>
      <w:r w:rsidR="00E82D91" w:rsidRPr="00E55B01">
        <w:rPr>
          <w:rFonts w:asciiTheme="minorHAnsi" w:hAnsiTheme="minorHAnsi" w:cstheme="minorHAnsi"/>
          <w:sz w:val="32"/>
          <w:szCs w:val="32"/>
        </w:rPr>
        <w:t>SL.</w:t>
      </w:r>
      <w:r w:rsidR="002B0136" w:rsidRPr="00E55B01">
        <w:rPr>
          <w:rFonts w:asciiTheme="minorHAnsi" w:hAnsiTheme="minorHAnsi" w:cstheme="minorHAnsi"/>
          <w:sz w:val="32"/>
          <w:szCs w:val="32"/>
        </w:rPr>
        <w:t>8</w:t>
      </w:r>
      <w:r w:rsidR="00D804E1">
        <w:rPr>
          <w:rFonts w:asciiTheme="minorHAnsi" w:hAnsiTheme="minorHAnsi" w:cstheme="minorHAnsi"/>
          <w:sz w:val="32"/>
          <w:szCs w:val="32"/>
        </w:rPr>
        <w:t xml:space="preserve">.1; </w:t>
      </w:r>
      <w:r w:rsidR="00391094">
        <w:rPr>
          <w:rFonts w:asciiTheme="minorHAnsi" w:hAnsiTheme="minorHAnsi" w:cstheme="minorHAnsi"/>
          <w:sz w:val="32"/>
          <w:szCs w:val="32"/>
        </w:rPr>
        <w:t>L.8.1, L.8.2, L.</w:t>
      </w:r>
      <w:r w:rsidR="002B0136" w:rsidRPr="00E55B01">
        <w:rPr>
          <w:rFonts w:asciiTheme="minorHAnsi" w:hAnsiTheme="minorHAnsi" w:cstheme="minorHAnsi"/>
          <w:sz w:val="32"/>
          <w:szCs w:val="32"/>
        </w:rPr>
        <w:t>8.5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DF40A3">
        <w:rPr>
          <w:rFonts w:asciiTheme="minorHAnsi" w:hAnsiTheme="minorHAnsi" w:cstheme="minorHAnsi"/>
          <w:sz w:val="24"/>
          <w:szCs w:val="24"/>
        </w:rPr>
        <w:t>Nature is eternal</w:t>
      </w:r>
      <w:r w:rsidR="00CA35BB">
        <w:rPr>
          <w:rFonts w:asciiTheme="minorHAnsi" w:hAnsiTheme="minorHAnsi" w:cstheme="minorHAnsi"/>
          <w:sz w:val="24"/>
          <w:szCs w:val="24"/>
        </w:rPr>
        <w:t>.</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15E3F" w:rsidRPr="008C1254" w:rsidRDefault="00AE7A00" w:rsidP="00C64CD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w:t>
      </w:r>
      <w:r w:rsidR="00CA35BB">
        <w:rPr>
          <w:rFonts w:asciiTheme="minorHAnsi" w:hAnsiTheme="minorHAnsi" w:cstheme="minorHAnsi"/>
          <w:sz w:val="24"/>
          <w:szCs w:val="24"/>
        </w:rPr>
        <w:t>The sonnet begins with the speaker stating that the earth’s poetry never dies. In summer, the grasshopper runs among the hedgerows singing his song and then rests in the shade. In the frosty silence of winter, the earth’s poetry continues—now the cricket, singing from the stove, shrills a song that’s as warm and summery as the grasshopper’s mus</w:t>
      </w:r>
      <w:r w:rsidR="00316242">
        <w:rPr>
          <w:rFonts w:asciiTheme="minorHAnsi" w:hAnsiTheme="minorHAnsi" w:cstheme="minorHAnsi"/>
          <w:sz w:val="24"/>
          <w:szCs w:val="24"/>
        </w:rPr>
        <w:t>ic</w:t>
      </w:r>
      <w:r>
        <w:rPr>
          <w:rFonts w:asciiTheme="minorHAnsi" w:hAnsiTheme="minorHAnsi" w:cstheme="minorHAnsi"/>
          <w:sz w:val="24"/>
          <w:szCs w:val="24"/>
        </w:rPr>
        <w:t>”</w:t>
      </w:r>
      <w:r w:rsidR="00FB6681">
        <w:rPr>
          <w:rFonts w:asciiTheme="minorHAnsi" w:hAnsiTheme="minorHAnsi" w:cstheme="minorHAnsi"/>
          <w:sz w:val="24"/>
          <w:szCs w:val="24"/>
        </w:rPr>
        <w:t xml:space="preserve"> (p. 442)</w:t>
      </w:r>
      <w:r w:rsidR="00316242">
        <w:rPr>
          <w:rFonts w:asciiTheme="minorHAnsi" w:hAnsiTheme="minorHAnsi" w:cstheme="minorHAnsi"/>
          <w:sz w:val="24"/>
          <w:szCs w:val="24"/>
        </w:rPr>
        <w:t>.</w:t>
      </w:r>
    </w:p>
    <w:p w:rsidR="00115E3F" w:rsidRPr="00C64CDA" w:rsidRDefault="00841C15" w:rsidP="00C64CDA">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115E3F" w:rsidRPr="00CA0453" w:rsidRDefault="007C5C7E" w:rsidP="00CA0453">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391094" w:rsidRDefault="00391094" w:rsidP="001034D9">
      <w:pPr>
        <w:spacing w:line="360" w:lineRule="auto"/>
        <w:rPr>
          <w:rFonts w:asciiTheme="minorHAnsi" w:hAnsiTheme="minorHAnsi" w:cstheme="minorHAnsi"/>
          <w:sz w:val="32"/>
          <w:szCs w:val="32"/>
          <w:u w:val="single"/>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DF40A3" w:rsidRPr="00CD6B7F">
        <w:trPr>
          <w:trHeight w:val="147"/>
        </w:trPr>
        <w:tc>
          <w:tcPr>
            <w:tcW w:w="6449" w:type="dxa"/>
          </w:tcPr>
          <w:p w:rsidR="00DF40A3" w:rsidRPr="00C64CDA" w:rsidRDefault="00DF40A3" w:rsidP="00C64CDA">
            <w:pPr>
              <w:spacing w:after="0" w:line="240" w:lineRule="auto"/>
              <w:rPr>
                <w:sz w:val="24"/>
                <w:szCs w:val="24"/>
              </w:rPr>
            </w:pPr>
            <w:r w:rsidRPr="00C64CDA">
              <w:rPr>
                <w:sz w:val="24"/>
                <w:szCs w:val="24"/>
              </w:rPr>
              <w:t>In the first eight lines of the poem, what season is described? How is it described?</w:t>
            </w:r>
            <w:r w:rsidR="00BE78E1" w:rsidRPr="00C64CDA">
              <w:rPr>
                <w:sz w:val="24"/>
                <w:szCs w:val="24"/>
              </w:rPr>
              <w:t xml:space="preserve"> For what purpose?</w:t>
            </w:r>
          </w:p>
        </w:tc>
        <w:tc>
          <w:tcPr>
            <w:tcW w:w="6449" w:type="dxa"/>
          </w:tcPr>
          <w:p w:rsidR="00DF40A3" w:rsidRPr="00CD6B7F" w:rsidRDefault="00DF40A3" w:rsidP="00BE78E1">
            <w:pPr>
              <w:spacing w:after="0" w:line="240" w:lineRule="auto"/>
              <w:rPr>
                <w:sz w:val="24"/>
                <w:szCs w:val="24"/>
              </w:rPr>
            </w:pPr>
            <w:r>
              <w:rPr>
                <w:sz w:val="24"/>
                <w:szCs w:val="24"/>
              </w:rPr>
              <w:t>Summer is described with</w:t>
            </w:r>
            <w:r w:rsidR="00506C01">
              <w:rPr>
                <w:sz w:val="24"/>
                <w:szCs w:val="24"/>
              </w:rPr>
              <w:t xml:space="preserve"> the following images: </w:t>
            </w:r>
            <w:r>
              <w:rPr>
                <w:sz w:val="24"/>
                <w:szCs w:val="24"/>
              </w:rPr>
              <w:t>“birds are faint with the hot sun/and hid in cooling trees” and the grasshopper “takes the lead in summer luxury.”</w:t>
            </w:r>
            <w:r w:rsidR="00BE78E1">
              <w:rPr>
                <w:sz w:val="24"/>
                <w:szCs w:val="24"/>
              </w:rPr>
              <w:t xml:space="preserve"> Even in the heat of summer, when every other creature is resting, the grasshopper expresses the earth’s poetry</w:t>
            </w:r>
            <w:r w:rsidR="001474A3">
              <w:rPr>
                <w:sz w:val="24"/>
                <w:szCs w:val="24"/>
              </w:rPr>
              <w:t>.</w:t>
            </w:r>
          </w:p>
        </w:tc>
      </w:tr>
      <w:tr w:rsidR="00DF40A3" w:rsidRPr="00CD6B7F">
        <w:trPr>
          <w:trHeight w:val="147"/>
        </w:trPr>
        <w:tc>
          <w:tcPr>
            <w:tcW w:w="6449" w:type="dxa"/>
          </w:tcPr>
          <w:p w:rsidR="00DF40A3" w:rsidRPr="00C64CDA" w:rsidRDefault="00DF40A3" w:rsidP="00C64CDA">
            <w:pPr>
              <w:spacing w:after="0" w:line="240" w:lineRule="auto"/>
              <w:rPr>
                <w:sz w:val="24"/>
                <w:szCs w:val="24"/>
              </w:rPr>
            </w:pPr>
            <w:r w:rsidRPr="00C64CDA">
              <w:rPr>
                <w:sz w:val="24"/>
                <w:szCs w:val="24"/>
              </w:rPr>
              <w:t>How do the grasshopper’s actions differ from the birds</w:t>
            </w:r>
            <w:r w:rsidR="001474A3">
              <w:rPr>
                <w:sz w:val="24"/>
                <w:szCs w:val="24"/>
              </w:rPr>
              <w:t>’</w:t>
            </w:r>
            <w:r w:rsidRPr="00C64CDA">
              <w:rPr>
                <w:sz w:val="24"/>
                <w:szCs w:val="24"/>
              </w:rPr>
              <w:t>?</w:t>
            </w:r>
            <w:r w:rsidR="00C449FF" w:rsidRPr="00C64CDA">
              <w:rPr>
                <w:sz w:val="24"/>
                <w:szCs w:val="24"/>
              </w:rPr>
              <w:t xml:space="preserve"> What is the purpose of this comparison?</w:t>
            </w:r>
          </w:p>
        </w:tc>
        <w:tc>
          <w:tcPr>
            <w:tcW w:w="6449" w:type="dxa"/>
          </w:tcPr>
          <w:p w:rsidR="00DF40A3" w:rsidRDefault="00DF40A3" w:rsidP="00DF40A3">
            <w:pPr>
              <w:spacing w:after="0" w:line="240" w:lineRule="auto"/>
              <w:rPr>
                <w:sz w:val="24"/>
                <w:szCs w:val="24"/>
              </w:rPr>
            </w:pPr>
            <w:r>
              <w:rPr>
                <w:sz w:val="24"/>
                <w:szCs w:val="24"/>
              </w:rPr>
              <w:t>He is actively from “hedge to hedge” while the birds are “faint” and “hide” in cooling trees.  Natu</w:t>
            </w:r>
            <w:r w:rsidR="00506C01">
              <w:rPr>
                <w:sz w:val="24"/>
                <w:szCs w:val="24"/>
              </w:rPr>
              <w:t>re is ever alive at every stage; while the birds are resting, the grasshopper is active.</w:t>
            </w:r>
          </w:p>
        </w:tc>
      </w:tr>
      <w:tr w:rsidR="003C72D3" w:rsidRPr="00CD6B7F">
        <w:trPr>
          <w:trHeight w:val="147"/>
        </w:trPr>
        <w:tc>
          <w:tcPr>
            <w:tcW w:w="6449" w:type="dxa"/>
          </w:tcPr>
          <w:p w:rsidR="003C72D3" w:rsidRPr="00C64CDA" w:rsidRDefault="003C72D3" w:rsidP="00C64CDA">
            <w:pPr>
              <w:spacing w:after="0" w:line="240" w:lineRule="auto"/>
              <w:rPr>
                <w:sz w:val="24"/>
                <w:szCs w:val="24"/>
              </w:rPr>
            </w:pPr>
            <w:r w:rsidRPr="00C64CDA">
              <w:rPr>
                <w:sz w:val="24"/>
                <w:szCs w:val="24"/>
              </w:rPr>
              <w:t>What noun does the pronoun “that”’ in line 5 refer to? What noun is that contrasted with in the last four lines of the poem?</w:t>
            </w:r>
          </w:p>
        </w:tc>
        <w:tc>
          <w:tcPr>
            <w:tcW w:w="6449" w:type="dxa"/>
          </w:tcPr>
          <w:p w:rsidR="003C72D3" w:rsidRDefault="003C72D3" w:rsidP="008E584F">
            <w:pPr>
              <w:spacing w:after="0" w:line="240" w:lineRule="auto"/>
              <w:rPr>
                <w:sz w:val="24"/>
                <w:szCs w:val="24"/>
              </w:rPr>
            </w:pPr>
            <w:r>
              <w:rPr>
                <w:sz w:val="24"/>
                <w:szCs w:val="24"/>
              </w:rPr>
              <w:t>“That” refers to the grasshopper’s voice in line 3. It is contrasted with the cricket’s song at the end of the poem.</w:t>
            </w:r>
          </w:p>
        </w:tc>
      </w:tr>
      <w:tr w:rsidR="00DF40A3" w:rsidRPr="00506C01">
        <w:trPr>
          <w:trHeight w:val="260"/>
        </w:trPr>
        <w:tc>
          <w:tcPr>
            <w:tcW w:w="6449" w:type="dxa"/>
          </w:tcPr>
          <w:p w:rsidR="00DF40A3" w:rsidRPr="00C64CDA" w:rsidRDefault="00506C01" w:rsidP="001474A3">
            <w:pPr>
              <w:spacing w:after="100" w:afterAutospacing="1" w:line="240" w:lineRule="auto"/>
              <w:rPr>
                <w:sz w:val="24"/>
                <w:szCs w:val="24"/>
              </w:rPr>
            </w:pPr>
            <w:r w:rsidRPr="00C64CDA">
              <w:rPr>
                <w:sz w:val="24"/>
                <w:szCs w:val="24"/>
              </w:rPr>
              <w:lastRenderedPageBreak/>
              <w:t>When Keats states that the Grasshopper “takes the lead/In summer luxury. He has never done with his delights</w:t>
            </w:r>
            <w:r w:rsidR="003C72D3" w:rsidRPr="00C64CDA">
              <w:rPr>
                <w:sz w:val="24"/>
                <w:szCs w:val="24"/>
              </w:rPr>
              <w:t xml:space="preserve"> (line 6)</w:t>
            </w:r>
            <w:r w:rsidR="00562FBF">
              <w:rPr>
                <w:sz w:val="24"/>
                <w:szCs w:val="24"/>
              </w:rPr>
              <w:t>,</w:t>
            </w:r>
            <w:r w:rsidRPr="00C64CDA">
              <w:rPr>
                <w:sz w:val="24"/>
                <w:szCs w:val="24"/>
              </w:rPr>
              <w:t xml:space="preserve">” to </w:t>
            </w:r>
            <w:r w:rsidR="00DF40A3" w:rsidRPr="00C64CDA">
              <w:rPr>
                <w:sz w:val="24"/>
                <w:szCs w:val="24"/>
              </w:rPr>
              <w:t xml:space="preserve">what luxury </w:t>
            </w:r>
            <w:r w:rsidRPr="00C64CDA">
              <w:rPr>
                <w:sz w:val="24"/>
                <w:szCs w:val="24"/>
              </w:rPr>
              <w:t xml:space="preserve">and delights </w:t>
            </w:r>
            <w:r w:rsidR="001474A3">
              <w:rPr>
                <w:sz w:val="24"/>
                <w:szCs w:val="24"/>
              </w:rPr>
              <w:t>does</w:t>
            </w:r>
            <w:r w:rsidR="009422BF">
              <w:rPr>
                <w:sz w:val="24"/>
                <w:szCs w:val="24"/>
              </w:rPr>
              <w:t xml:space="preserve"> </w:t>
            </w:r>
            <w:r w:rsidR="001474A3">
              <w:rPr>
                <w:sz w:val="24"/>
                <w:szCs w:val="24"/>
              </w:rPr>
              <w:t>he</w:t>
            </w:r>
            <w:r w:rsidRPr="00C64CDA">
              <w:rPr>
                <w:sz w:val="24"/>
                <w:szCs w:val="24"/>
              </w:rPr>
              <w:t xml:space="preserve"> refer? </w:t>
            </w:r>
          </w:p>
        </w:tc>
        <w:tc>
          <w:tcPr>
            <w:tcW w:w="6449" w:type="dxa"/>
          </w:tcPr>
          <w:p w:rsidR="00DF40A3" w:rsidRPr="00506C01" w:rsidRDefault="00DF40A3" w:rsidP="00506C01">
            <w:pPr>
              <w:spacing w:after="0" w:line="240" w:lineRule="auto"/>
              <w:rPr>
                <w:sz w:val="24"/>
                <w:szCs w:val="24"/>
              </w:rPr>
            </w:pPr>
            <w:r w:rsidRPr="00506C01">
              <w:rPr>
                <w:sz w:val="24"/>
                <w:szCs w:val="24"/>
              </w:rPr>
              <w:t xml:space="preserve">The </w:t>
            </w:r>
            <w:r w:rsidR="00506C01">
              <w:rPr>
                <w:sz w:val="24"/>
                <w:szCs w:val="24"/>
              </w:rPr>
              <w:t>grasshopper is eating the grass as well jumping from place to place for his pleasure, before he tires out and rests.</w:t>
            </w:r>
          </w:p>
        </w:tc>
      </w:tr>
      <w:tr w:rsidR="00C92D0F" w:rsidRPr="00CD6B7F">
        <w:trPr>
          <w:trHeight w:val="147"/>
        </w:trPr>
        <w:tc>
          <w:tcPr>
            <w:tcW w:w="6449" w:type="dxa"/>
          </w:tcPr>
          <w:p w:rsidR="00C92D0F" w:rsidRPr="00C64CDA" w:rsidRDefault="00830458" w:rsidP="00A6580D">
            <w:pPr>
              <w:spacing w:after="0" w:line="240" w:lineRule="auto"/>
              <w:rPr>
                <w:sz w:val="24"/>
                <w:szCs w:val="24"/>
              </w:rPr>
            </w:pPr>
            <w:r>
              <w:rPr>
                <w:sz w:val="24"/>
                <w:szCs w:val="24"/>
              </w:rPr>
              <w:t>Keats says in line 8 “He rests at ease beneath some pleasant weed</w:t>
            </w:r>
            <w:r w:rsidR="00A6580D">
              <w:rPr>
                <w:sz w:val="24"/>
                <w:szCs w:val="24"/>
              </w:rPr>
              <w:t xml:space="preserve">.” </w:t>
            </w:r>
            <w:r>
              <w:rPr>
                <w:sz w:val="24"/>
                <w:szCs w:val="24"/>
              </w:rPr>
              <w:t xml:space="preserve">What is this </w:t>
            </w:r>
            <w:r w:rsidR="00A6580D">
              <w:rPr>
                <w:sz w:val="24"/>
                <w:szCs w:val="24"/>
              </w:rPr>
              <w:t>saying about the grasshopper</w:t>
            </w:r>
            <w:r>
              <w:rPr>
                <w:sz w:val="24"/>
                <w:szCs w:val="24"/>
              </w:rPr>
              <w:t xml:space="preserve">? </w:t>
            </w:r>
            <w:r w:rsidR="00A6580D">
              <w:rPr>
                <w:sz w:val="24"/>
                <w:szCs w:val="24"/>
              </w:rPr>
              <w:t>How does this connect with the poem’s theme?</w:t>
            </w:r>
          </w:p>
        </w:tc>
        <w:tc>
          <w:tcPr>
            <w:tcW w:w="6449" w:type="dxa"/>
          </w:tcPr>
          <w:p w:rsidR="00C92D0F" w:rsidRDefault="00003F71" w:rsidP="003C72D3">
            <w:pPr>
              <w:spacing w:after="0" w:line="240" w:lineRule="auto"/>
              <w:rPr>
                <w:sz w:val="24"/>
                <w:szCs w:val="24"/>
              </w:rPr>
            </w:pPr>
            <w:r>
              <w:rPr>
                <w:sz w:val="24"/>
                <w:szCs w:val="24"/>
              </w:rPr>
              <w:t>The grasshopper</w:t>
            </w:r>
            <w:r w:rsidR="003C72D3">
              <w:rPr>
                <w:sz w:val="24"/>
                <w:szCs w:val="24"/>
              </w:rPr>
              <w:t xml:space="preserve"> rests “at ease” which can be interpreted as the end of his lifespan so that when h</w:t>
            </w:r>
            <w:r>
              <w:rPr>
                <w:sz w:val="24"/>
                <w:szCs w:val="24"/>
              </w:rPr>
              <w:t xml:space="preserve">e dies, while the cricket takes his spot. </w:t>
            </w:r>
            <w:r w:rsidR="003C72D3">
              <w:rPr>
                <w:sz w:val="24"/>
                <w:szCs w:val="24"/>
              </w:rPr>
              <w:t>Another interpretation could be that the grasshopper is now simply resting, as the birds were in the first three lines.  Both interpretations lead to the fact that another creature takes the spot, filling the void left by the other, in the never ending cycle of nature.</w:t>
            </w:r>
            <w:r>
              <w:rPr>
                <w:sz w:val="24"/>
                <w:szCs w:val="24"/>
              </w:rPr>
              <w:t xml:space="preserve"> </w:t>
            </w:r>
          </w:p>
        </w:tc>
      </w:tr>
      <w:tr w:rsidR="00BE78E1" w:rsidRPr="00CD6B7F">
        <w:trPr>
          <w:trHeight w:val="901"/>
        </w:trPr>
        <w:tc>
          <w:tcPr>
            <w:tcW w:w="6449" w:type="dxa"/>
          </w:tcPr>
          <w:p w:rsidR="00BE78E1" w:rsidRPr="00C64CDA" w:rsidRDefault="00BE78E1" w:rsidP="001E3C1E">
            <w:pPr>
              <w:spacing w:after="0" w:line="240" w:lineRule="auto"/>
              <w:rPr>
                <w:sz w:val="24"/>
                <w:szCs w:val="24"/>
              </w:rPr>
            </w:pPr>
            <w:r w:rsidRPr="00C64CDA">
              <w:rPr>
                <w:sz w:val="24"/>
                <w:szCs w:val="24"/>
              </w:rPr>
              <w:t xml:space="preserve">In this Italian sonnet, </w:t>
            </w:r>
            <w:r w:rsidR="001E3C1E">
              <w:rPr>
                <w:sz w:val="24"/>
                <w:szCs w:val="24"/>
              </w:rPr>
              <w:t xml:space="preserve">who creates “the poetry of the earth” in the first eight lines? In the last six lines? How do they create “poetry”? </w:t>
            </w:r>
          </w:p>
        </w:tc>
        <w:tc>
          <w:tcPr>
            <w:tcW w:w="6449" w:type="dxa"/>
          </w:tcPr>
          <w:p w:rsidR="00BE78E1" w:rsidRPr="00CD6B7F" w:rsidRDefault="00BE78E1" w:rsidP="00127110">
            <w:pPr>
              <w:spacing w:after="0" w:line="240" w:lineRule="auto"/>
              <w:rPr>
                <w:sz w:val="24"/>
                <w:szCs w:val="24"/>
              </w:rPr>
            </w:pPr>
            <w:r>
              <w:rPr>
                <w:sz w:val="24"/>
                <w:szCs w:val="24"/>
              </w:rPr>
              <w:t>The grasshopper is the poet of summer; the cricket is the poet of winter.</w:t>
            </w:r>
            <w:r w:rsidR="00FB6681">
              <w:rPr>
                <w:sz w:val="24"/>
                <w:szCs w:val="24"/>
              </w:rPr>
              <w:t xml:space="preserve"> Their</w:t>
            </w:r>
            <w:r w:rsidR="00127110">
              <w:rPr>
                <w:sz w:val="24"/>
                <w:szCs w:val="24"/>
              </w:rPr>
              <w:t xml:space="preserve"> vibrant, different</w:t>
            </w:r>
            <w:r w:rsidR="00FB6681">
              <w:rPr>
                <w:sz w:val="24"/>
                <w:szCs w:val="24"/>
              </w:rPr>
              <w:t xml:space="preserve"> voice</w:t>
            </w:r>
            <w:r w:rsidR="00127110">
              <w:rPr>
                <w:sz w:val="24"/>
                <w:szCs w:val="24"/>
              </w:rPr>
              <w:t>s</w:t>
            </w:r>
            <w:r w:rsidR="00FB6681">
              <w:rPr>
                <w:sz w:val="24"/>
                <w:szCs w:val="24"/>
              </w:rPr>
              <w:t>, like a poet’s,</w:t>
            </w:r>
            <w:r w:rsidR="00127110">
              <w:rPr>
                <w:sz w:val="24"/>
                <w:szCs w:val="24"/>
              </w:rPr>
              <w:t xml:space="preserve"> are </w:t>
            </w:r>
            <w:r w:rsidR="00FB6681">
              <w:rPr>
                <w:sz w:val="24"/>
                <w:szCs w:val="24"/>
              </w:rPr>
              <w:t xml:space="preserve">heard through their sound and actions, conveying </w:t>
            </w:r>
            <w:r w:rsidR="00127110">
              <w:rPr>
                <w:sz w:val="24"/>
                <w:szCs w:val="24"/>
              </w:rPr>
              <w:t xml:space="preserve">the </w:t>
            </w:r>
            <w:r w:rsidR="00FB6681">
              <w:rPr>
                <w:sz w:val="24"/>
                <w:szCs w:val="24"/>
              </w:rPr>
              <w:t>deeper meaning</w:t>
            </w:r>
            <w:r w:rsidR="00127110">
              <w:rPr>
                <w:sz w:val="24"/>
                <w:szCs w:val="24"/>
              </w:rPr>
              <w:t xml:space="preserve"> of the resiliency of nature.</w:t>
            </w:r>
          </w:p>
        </w:tc>
      </w:tr>
      <w:tr w:rsidR="009422BF" w:rsidRPr="00CD6B7F">
        <w:trPr>
          <w:trHeight w:val="147"/>
        </w:trPr>
        <w:tc>
          <w:tcPr>
            <w:tcW w:w="6449" w:type="dxa"/>
          </w:tcPr>
          <w:p w:rsidR="009422BF" w:rsidRPr="00C64CDA" w:rsidRDefault="009422BF" w:rsidP="00316242">
            <w:pPr>
              <w:spacing w:after="0" w:line="240" w:lineRule="auto"/>
              <w:rPr>
                <w:sz w:val="24"/>
                <w:szCs w:val="24"/>
              </w:rPr>
            </w:pPr>
            <w:r w:rsidRPr="00C64CDA">
              <w:rPr>
                <w:sz w:val="24"/>
                <w:szCs w:val="24"/>
              </w:rPr>
              <w:t xml:space="preserve">Why does Keats capitalize the nouns “Grasshopper” and “Cricket”? Why are no other nouns capitalized? </w:t>
            </w:r>
            <w:r w:rsidR="00316242">
              <w:rPr>
                <w:sz w:val="24"/>
                <w:szCs w:val="24"/>
              </w:rPr>
              <w:t>What is the relationship between the Grasshopper and the Cricket?</w:t>
            </w:r>
          </w:p>
        </w:tc>
        <w:tc>
          <w:tcPr>
            <w:tcW w:w="6449" w:type="dxa"/>
          </w:tcPr>
          <w:p w:rsidR="009422BF" w:rsidRDefault="001E3C1E" w:rsidP="00316242">
            <w:pPr>
              <w:spacing w:after="0" w:line="240" w:lineRule="auto"/>
              <w:rPr>
                <w:sz w:val="24"/>
                <w:szCs w:val="24"/>
              </w:rPr>
            </w:pPr>
            <w:r>
              <w:rPr>
                <w:sz w:val="24"/>
                <w:szCs w:val="24"/>
              </w:rPr>
              <w:t xml:space="preserve">Keats personifies the Grasshopper and the Cricket. </w:t>
            </w:r>
            <w:r w:rsidR="009422BF">
              <w:rPr>
                <w:sz w:val="24"/>
                <w:szCs w:val="24"/>
              </w:rPr>
              <w:t xml:space="preserve">Capitalizing these nouns indicates the importance </w:t>
            </w:r>
            <w:r w:rsidR="00316242">
              <w:rPr>
                <w:sz w:val="24"/>
                <w:szCs w:val="24"/>
              </w:rPr>
              <w:t>of the</w:t>
            </w:r>
            <w:r w:rsidR="009422BF">
              <w:rPr>
                <w:sz w:val="24"/>
                <w:szCs w:val="24"/>
              </w:rPr>
              <w:t xml:space="preserve"> environm</w:t>
            </w:r>
            <w:r w:rsidR="00316242">
              <w:rPr>
                <w:sz w:val="24"/>
                <w:szCs w:val="24"/>
              </w:rPr>
              <w:t>ent and nature in the poem. The Grasshopper and Cricket</w:t>
            </w:r>
            <w:r w:rsidR="009422BF">
              <w:rPr>
                <w:sz w:val="24"/>
                <w:szCs w:val="24"/>
              </w:rPr>
              <w:t xml:space="preserve"> are the speakers reflecting the sounds of the earth. The two songs complement each other even to the end when one takes over from the other.</w:t>
            </w:r>
          </w:p>
        </w:tc>
      </w:tr>
      <w:tr w:rsidR="00C92D0F" w:rsidRPr="00CD6B7F">
        <w:trPr>
          <w:trHeight w:val="147"/>
        </w:trPr>
        <w:tc>
          <w:tcPr>
            <w:tcW w:w="6449" w:type="dxa"/>
          </w:tcPr>
          <w:p w:rsidR="00C92D0F" w:rsidRPr="00C64CDA" w:rsidRDefault="007C4FC5" w:rsidP="00316242">
            <w:pPr>
              <w:spacing w:after="0" w:line="240" w:lineRule="auto"/>
              <w:rPr>
                <w:sz w:val="24"/>
                <w:szCs w:val="24"/>
              </w:rPr>
            </w:pPr>
            <w:r w:rsidRPr="00C64CDA">
              <w:rPr>
                <w:sz w:val="24"/>
                <w:szCs w:val="24"/>
              </w:rPr>
              <w:t xml:space="preserve">In the last six lines of the poem, what season </w:t>
            </w:r>
            <w:r w:rsidR="00316242">
              <w:rPr>
                <w:sz w:val="24"/>
                <w:szCs w:val="24"/>
              </w:rPr>
              <w:t>does Keats describe</w:t>
            </w:r>
            <w:r w:rsidRPr="00C64CDA">
              <w:rPr>
                <w:sz w:val="24"/>
                <w:szCs w:val="24"/>
              </w:rPr>
              <w:t>? How is it described? What comment does it make on the first part of the sonnet?</w:t>
            </w:r>
          </w:p>
        </w:tc>
        <w:tc>
          <w:tcPr>
            <w:tcW w:w="6449" w:type="dxa"/>
          </w:tcPr>
          <w:p w:rsidR="00C92D0F" w:rsidRDefault="00316242" w:rsidP="00316242">
            <w:pPr>
              <w:spacing w:after="0" w:line="240" w:lineRule="auto"/>
              <w:rPr>
                <w:sz w:val="24"/>
                <w:szCs w:val="24"/>
              </w:rPr>
            </w:pPr>
            <w:r>
              <w:rPr>
                <w:sz w:val="24"/>
                <w:szCs w:val="24"/>
              </w:rPr>
              <w:t>Keats describes winter using</w:t>
            </w:r>
            <w:r w:rsidR="000548F5">
              <w:rPr>
                <w:sz w:val="24"/>
                <w:szCs w:val="24"/>
              </w:rPr>
              <w:t xml:space="preserve"> words like “lone,” “frost,” and</w:t>
            </w:r>
            <w:r>
              <w:rPr>
                <w:sz w:val="24"/>
                <w:szCs w:val="24"/>
              </w:rPr>
              <w:t xml:space="preserve"> “silence</w:t>
            </w:r>
            <w:r w:rsidR="000548F5">
              <w:rPr>
                <w:sz w:val="24"/>
                <w:szCs w:val="24"/>
              </w:rPr>
              <w:t>.</w:t>
            </w:r>
            <w:r>
              <w:rPr>
                <w:sz w:val="24"/>
                <w:szCs w:val="24"/>
              </w:rPr>
              <w:t>”</w:t>
            </w:r>
            <w:r w:rsidR="000548F5">
              <w:rPr>
                <w:sz w:val="24"/>
                <w:szCs w:val="24"/>
              </w:rPr>
              <w:t xml:space="preserve"> He tells </w:t>
            </w:r>
            <w:r w:rsidR="007C4FC5">
              <w:rPr>
                <w:sz w:val="24"/>
                <w:szCs w:val="24"/>
              </w:rPr>
              <w:t>us that in winter the earth’s poetry is expressed in the song of the cricket, as it was in the song of the grasshopper in summer.</w:t>
            </w:r>
          </w:p>
        </w:tc>
      </w:tr>
      <w:tr w:rsidR="00BE78E1" w:rsidRPr="00CD6B7F">
        <w:trPr>
          <w:trHeight w:val="890"/>
        </w:trPr>
        <w:tc>
          <w:tcPr>
            <w:tcW w:w="6449" w:type="dxa"/>
          </w:tcPr>
          <w:p w:rsidR="00BE78E1" w:rsidRPr="00C64CDA" w:rsidRDefault="00BE78E1" w:rsidP="00A6580D">
            <w:pPr>
              <w:spacing w:after="0" w:line="240" w:lineRule="auto"/>
              <w:rPr>
                <w:sz w:val="24"/>
                <w:szCs w:val="24"/>
              </w:rPr>
            </w:pPr>
            <w:r w:rsidRPr="00C64CDA">
              <w:rPr>
                <w:sz w:val="24"/>
                <w:szCs w:val="24"/>
              </w:rPr>
              <w:t>What simple words does Keats use to describe a summer day? What words does he use to describe his winter evening? How does the use of simple words convey Keats</w:t>
            </w:r>
            <w:r w:rsidR="00E55B01">
              <w:rPr>
                <w:sz w:val="24"/>
                <w:szCs w:val="24"/>
              </w:rPr>
              <w:t>’s</w:t>
            </w:r>
            <w:r w:rsidRPr="00C64CDA">
              <w:rPr>
                <w:sz w:val="24"/>
                <w:szCs w:val="24"/>
              </w:rPr>
              <w:t xml:space="preserve"> meaning?</w:t>
            </w:r>
          </w:p>
        </w:tc>
        <w:tc>
          <w:tcPr>
            <w:tcW w:w="6449" w:type="dxa"/>
          </w:tcPr>
          <w:p w:rsidR="00BE78E1" w:rsidRDefault="00BE78E1" w:rsidP="008E584F">
            <w:pPr>
              <w:spacing w:after="0" w:line="240" w:lineRule="auto"/>
              <w:rPr>
                <w:sz w:val="24"/>
                <w:szCs w:val="24"/>
              </w:rPr>
            </w:pPr>
            <w:r>
              <w:rPr>
                <w:sz w:val="24"/>
                <w:szCs w:val="24"/>
              </w:rPr>
              <w:t>Summer—faint, hot sun (line 2), cooling trees (line 3)</w:t>
            </w:r>
          </w:p>
          <w:p w:rsidR="00BE78E1" w:rsidRDefault="00BE78E1" w:rsidP="008E584F">
            <w:pPr>
              <w:spacing w:after="0" w:line="240" w:lineRule="auto"/>
              <w:rPr>
                <w:sz w:val="24"/>
                <w:szCs w:val="24"/>
              </w:rPr>
            </w:pPr>
            <w:r>
              <w:rPr>
                <w:sz w:val="24"/>
                <w:szCs w:val="24"/>
              </w:rPr>
              <w:t>Winter—frost (line 10), warmth (line 12), drowsiness (line 13)</w:t>
            </w:r>
          </w:p>
          <w:p w:rsidR="00BE78E1" w:rsidRPr="00CD6B7F" w:rsidRDefault="00BE78E1" w:rsidP="006A7FA5">
            <w:pPr>
              <w:spacing w:after="0" w:line="240" w:lineRule="auto"/>
              <w:rPr>
                <w:sz w:val="24"/>
                <w:szCs w:val="24"/>
              </w:rPr>
            </w:pPr>
            <w:r>
              <w:rPr>
                <w:sz w:val="24"/>
                <w:szCs w:val="24"/>
              </w:rPr>
              <w:t xml:space="preserve">These simple words show that the relationships in nature are more simple </w:t>
            </w:r>
            <w:r w:rsidR="00A6580D">
              <w:rPr>
                <w:sz w:val="24"/>
                <w:szCs w:val="24"/>
              </w:rPr>
              <w:t xml:space="preserve">and </w:t>
            </w:r>
            <w:r w:rsidR="006A7FA5">
              <w:rPr>
                <w:sz w:val="24"/>
                <w:szCs w:val="24"/>
              </w:rPr>
              <w:t>less complex than</w:t>
            </w:r>
            <w:r w:rsidR="00A6580D">
              <w:rPr>
                <w:sz w:val="24"/>
                <w:szCs w:val="24"/>
              </w:rPr>
              <w:t xml:space="preserve"> we might think.</w:t>
            </w:r>
          </w:p>
        </w:tc>
      </w:tr>
      <w:tr w:rsidR="003C72D3" w:rsidRPr="00CD6B7F">
        <w:trPr>
          <w:trHeight w:val="147"/>
        </w:trPr>
        <w:tc>
          <w:tcPr>
            <w:tcW w:w="6449" w:type="dxa"/>
          </w:tcPr>
          <w:p w:rsidR="003C72D3" w:rsidRPr="00C64CDA" w:rsidRDefault="00354C5D" w:rsidP="00B16086">
            <w:pPr>
              <w:spacing w:after="0" w:line="240" w:lineRule="auto"/>
              <w:rPr>
                <w:sz w:val="24"/>
                <w:szCs w:val="24"/>
              </w:rPr>
            </w:pPr>
            <w:r>
              <w:rPr>
                <w:sz w:val="24"/>
                <w:szCs w:val="24"/>
              </w:rPr>
              <w:t xml:space="preserve">Describe the tone of the first 8 lines of the poem? Cite evidence from the text to support your description. </w:t>
            </w:r>
            <w:r w:rsidR="00120C0B">
              <w:rPr>
                <w:sz w:val="24"/>
                <w:szCs w:val="24"/>
              </w:rPr>
              <w:t>How do the “silence</w:t>
            </w:r>
            <w:r w:rsidR="000043D0">
              <w:rPr>
                <w:sz w:val="24"/>
                <w:szCs w:val="24"/>
              </w:rPr>
              <w:t>”</w:t>
            </w:r>
            <w:r w:rsidR="00120C0B">
              <w:rPr>
                <w:sz w:val="24"/>
                <w:szCs w:val="24"/>
              </w:rPr>
              <w:t xml:space="preserve"> of the frost and the “shrills” of the cricket</w:t>
            </w:r>
            <w:r w:rsidR="000043D0">
              <w:rPr>
                <w:sz w:val="24"/>
                <w:szCs w:val="24"/>
              </w:rPr>
              <w:t xml:space="preserve"> in line 10</w:t>
            </w:r>
            <w:r w:rsidR="00120C0B">
              <w:rPr>
                <w:sz w:val="24"/>
                <w:szCs w:val="24"/>
              </w:rPr>
              <w:t xml:space="preserve"> </w:t>
            </w:r>
            <w:r w:rsidR="0037662F">
              <w:rPr>
                <w:sz w:val="24"/>
                <w:szCs w:val="24"/>
              </w:rPr>
              <w:t>affect</w:t>
            </w:r>
            <w:r w:rsidR="00120C0B">
              <w:rPr>
                <w:sz w:val="24"/>
                <w:szCs w:val="24"/>
              </w:rPr>
              <w:t xml:space="preserve"> the</w:t>
            </w:r>
            <w:r w:rsidR="009E3B1F">
              <w:rPr>
                <w:sz w:val="24"/>
                <w:szCs w:val="24"/>
              </w:rPr>
              <w:t xml:space="preserve"> </w:t>
            </w:r>
            <w:r w:rsidR="009E3B1F">
              <w:rPr>
                <w:sz w:val="24"/>
                <w:szCs w:val="24"/>
              </w:rPr>
              <w:lastRenderedPageBreak/>
              <w:t xml:space="preserve">tone of the poem? </w:t>
            </w:r>
          </w:p>
        </w:tc>
        <w:tc>
          <w:tcPr>
            <w:tcW w:w="6449" w:type="dxa"/>
          </w:tcPr>
          <w:p w:rsidR="003C72D3" w:rsidRDefault="003659D7" w:rsidP="00EF578B">
            <w:pPr>
              <w:spacing w:after="0" w:line="240" w:lineRule="auto"/>
              <w:rPr>
                <w:sz w:val="24"/>
                <w:szCs w:val="24"/>
              </w:rPr>
            </w:pPr>
            <w:r>
              <w:rPr>
                <w:sz w:val="24"/>
                <w:szCs w:val="24"/>
              </w:rPr>
              <w:lastRenderedPageBreak/>
              <w:t>The tone of the first 8 lines</w:t>
            </w:r>
            <w:r w:rsidR="00666F9C">
              <w:rPr>
                <w:sz w:val="24"/>
                <w:szCs w:val="24"/>
              </w:rPr>
              <w:t xml:space="preserve"> is vibrant and warm. </w:t>
            </w:r>
            <w:r w:rsidR="00CE39ED">
              <w:rPr>
                <w:sz w:val="24"/>
                <w:szCs w:val="24"/>
              </w:rPr>
              <w:t xml:space="preserve">The birds hide in “cooling trees.” </w:t>
            </w:r>
            <w:r w:rsidR="00666F9C">
              <w:rPr>
                <w:sz w:val="24"/>
                <w:szCs w:val="24"/>
              </w:rPr>
              <w:t xml:space="preserve"> The grasshopper’s voice runs “from hedge to hedge,” and “he takes the lead in sum</w:t>
            </w:r>
            <w:r w:rsidR="00693D55">
              <w:rPr>
                <w:sz w:val="24"/>
                <w:szCs w:val="24"/>
              </w:rPr>
              <w:t>mer luxury.”</w:t>
            </w:r>
            <w:r w:rsidR="00B16086">
              <w:rPr>
                <w:sz w:val="24"/>
                <w:szCs w:val="24"/>
              </w:rPr>
              <w:t xml:space="preserve"> </w:t>
            </w:r>
            <w:r w:rsidR="00666F9C">
              <w:rPr>
                <w:sz w:val="24"/>
                <w:szCs w:val="24"/>
              </w:rPr>
              <w:t xml:space="preserve">After he </w:t>
            </w:r>
            <w:r w:rsidR="00666F9C">
              <w:rPr>
                <w:sz w:val="24"/>
                <w:szCs w:val="24"/>
              </w:rPr>
              <w:lastRenderedPageBreak/>
              <w:t xml:space="preserve">is done with his tasks, “he rests at ease beneath some pleasant weed.”  In contrast, the cricket’s shrills in line 10 </w:t>
            </w:r>
            <w:r w:rsidR="00CE39ED">
              <w:rPr>
                <w:sz w:val="24"/>
                <w:szCs w:val="24"/>
              </w:rPr>
              <w:t>create a harsher</w:t>
            </w:r>
            <w:r w:rsidR="00666F9C">
              <w:rPr>
                <w:sz w:val="24"/>
                <w:szCs w:val="24"/>
              </w:rPr>
              <w:t xml:space="preserve"> tone. </w:t>
            </w:r>
            <w:r w:rsidR="00CE39ED">
              <w:rPr>
                <w:sz w:val="24"/>
                <w:szCs w:val="24"/>
              </w:rPr>
              <w:t xml:space="preserve">The </w:t>
            </w:r>
            <w:r w:rsidR="00EF578B">
              <w:rPr>
                <w:sz w:val="24"/>
                <w:szCs w:val="24"/>
              </w:rPr>
              <w:t xml:space="preserve">onomatopoeia-like </w:t>
            </w:r>
            <w:r w:rsidR="00CE39ED">
              <w:rPr>
                <w:sz w:val="24"/>
                <w:szCs w:val="24"/>
              </w:rPr>
              <w:t xml:space="preserve">shrills from the cricket </w:t>
            </w:r>
            <w:r w:rsidR="00EF578B">
              <w:rPr>
                <w:sz w:val="24"/>
                <w:szCs w:val="24"/>
              </w:rPr>
              <w:t xml:space="preserve">are startling as they </w:t>
            </w:r>
            <w:r w:rsidR="00CE39ED">
              <w:rPr>
                <w:sz w:val="24"/>
                <w:szCs w:val="24"/>
              </w:rPr>
              <w:t>pierce the silent frost.  Although the silence of the frost may represent the death or hibernation of most creatures, nature is still very much alive and vibrant in the piercing song of the cricket.</w:t>
            </w:r>
          </w:p>
        </w:tc>
      </w:tr>
      <w:tr w:rsidR="009E3B1F" w:rsidRPr="00CD6B7F">
        <w:trPr>
          <w:trHeight w:val="147"/>
        </w:trPr>
        <w:tc>
          <w:tcPr>
            <w:tcW w:w="6449" w:type="dxa"/>
          </w:tcPr>
          <w:p w:rsidR="009E3B1F" w:rsidRPr="00C64CDA" w:rsidRDefault="009E3B1F" w:rsidP="00490640">
            <w:pPr>
              <w:spacing w:after="0" w:line="240" w:lineRule="auto"/>
              <w:rPr>
                <w:sz w:val="24"/>
                <w:szCs w:val="24"/>
              </w:rPr>
            </w:pPr>
            <w:r w:rsidRPr="00C64CDA">
              <w:rPr>
                <w:sz w:val="24"/>
                <w:szCs w:val="24"/>
              </w:rPr>
              <w:lastRenderedPageBreak/>
              <w:t>What line</w:t>
            </w:r>
            <w:r>
              <w:rPr>
                <w:sz w:val="24"/>
                <w:szCs w:val="24"/>
              </w:rPr>
              <w:t>s</w:t>
            </w:r>
            <w:r w:rsidRPr="00C64CDA">
              <w:rPr>
                <w:sz w:val="24"/>
                <w:szCs w:val="24"/>
              </w:rPr>
              <w:t xml:space="preserve"> echo the first line later in the poem? How do the changed words affect the meaning?</w:t>
            </w:r>
            <w:r>
              <w:rPr>
                <w:sz w:val="24"/>
                <w:szCs w:val="24"/>
              </w:rPr>
              <w:t xml:space="preserve"> </w:t>
            </w:r>
            <w:r w:rsidR="00490640">
              <w:rPr>
                <w:sz w:val="24"/>
                <w:szCs w:val="24"/>
              </w:rPr>
              <w:t>What do the verb tenses signify</w:t>
            </w:r>
            <w:r>
              <w:rPr>
                <w:sz w:val="24"/>
                <w:szCs w:val="24"/>
              </w:rPr>
              <w:t>?</w:t>
            </w:r>
          </w:p>
        </w:tc>
        <w:tc>
          <w:tcPr>
            <w:tcW w:w="6449" w:type="dxa"/>
          </w:tcPr>
          <w:p w:rsidR="009E3B1F" w:rsidRDefault="009E3B1F" w:rsidP="00490640">
            <w:pPr>
              <w:spacing w:after="0" w:line="240" w:lineRule="auto"/>
              <w:rPr>
                <w:sz w:val="24"/>
                <w:szCs w:val="24"/>
              </w:rPr>
            </w:pPr>
            <w:r>
              <w:rPr>
                <w:sz w:val="24"/>
                <w:szCs w:val="24"/>
              </w:rPr>
              <w:t xml:space="preserve">The first line “The poetry of earth is never dead” is echoed in line 6 “he has </w:t>
            </w:r>
            <w:r w:rsidRPr="00BE78E1">
              <w:rPr>
                <w:sz w:val="24"/>
                <w:szCs w:val="24"/>
                <w:u w:val="single"/>
              </w:rPr>
              <w:t>never done</w:t>
            </w:r>
            <w:r>
              <w:rPr>
                <w:sz w:val="24"/>
                <w:szCs w:val="24"/>
              </w:rPr>
              <w:t>,” line 9 “</w:t>
            </w:r>
            <w:r w:rsidRPr="00BE78E1">
              <w:rPr>
                <w:sz w:val="24"/>
                <w:szCs w:val="24"/>
                <w:u w:val="single"/>
              </w:rPr>
              <w:t>the poetry of earth is</w:t>
            </w:r>
            <w:r>
              <w:rPr>
                <w:sz w:val="24"/>
                <w:szCs w:val="24"/>
              </w:rPr>
              <w:t xml:space="preserve"> ceasing </w:t>
            </w:r>
            <w:r w:rsidRPr="00BE78E1">
              <w:rPr>
                <w:sz w:val="24"/>
                <w:szCs w:val="24"/>
                <w:u w:val="single"/>
              </w:rPr>
              <w:t>never</w:t>
            </w:r>
            <w:r>
              <w:rPr>
                <w:sz w:val="24"/>
                <w:szCs w:val="24"/>
              </w:rPr>
              <w:t xml:space="preserve">,” and in line 11 “the Cricket’s song, in warmth </w:t>
            </w:r>
            <w:r w:rsidRPr="00BE78E1">
              <w:rPr>
                <w:sz w:val="24"/>
                <w:szCs w:val="24"/>
                <w:u w:val="single"/>
              </w:rPr>
              <w:t>increasing ever</w:t>
            </w:r>
            <w:r>
              <w:rPr>
                <w:sz w:val="24"/>
                <w:szCs w:val="24"/>
              </w:rPr>
              <w:t xml:space="preserve">.” The changed words </w:t>
            </w:r>
            <w:r w:rsidR="00490640">
              <w:rPr>
                <w:sz w:val="24"/>
                <w:szCs w:val="24"/>
              </w:rPr>
              <w:t xml:space="preserve">emphasize </w:t>
            </w:r>
            <w:r>
              <w:rPr>
                <w:sz w:val="24"/>
                <w:szCs w:val="24"/>
              </w:rPr>
              <w:t xml:space="preserve">the focus of the </w:t>
            </w:r>
            <w:r w:rsidR="00316242">
              <w:rPr>
                <w:sz w:val="24"/>
                <w:szCs w:val="24"/>
              </w:rPr>
              <w:t>sonnet: the</w:t>
            </w:r>
            <w:r>
              <w:rPr>
                <w:sz w:val="24"/>
                <w:szCs w:val="24"/>
              </w:rPr>
              <w:t xml:space="preserve"> ongoing cycle of nature, from summer to winter and around again for all eternity. The verb</w:t>
            </w:r>
            <w:r w:rsidR="0052698F">
              <w:rPr>
                <w:sz w:val="24"/>
                <w:szCs w:val="24"/>
              </w:rPr>
              <w:t xml:space="preserve">s, while all in the present, </w:t>
            </w:r>
            <w:r>
              <w:rPr>
                <w:sz w:val="24"/>
                <w:szCs w:val="24"/>
              </w:rPr>
              <w:t>change from</w:t>
            </w:r>
            <w:r w:rsidR="0052698F">
              <w:rPr>
                <w:sz w:val="24"/>
                <w:szCs w:val="24"/>
              </w:rPr>
              <w:t xml:space="preserve"> a simple</w:t>
            </w:r>
            <w:r>
              <w:rPr>
                <w:sz w:val="24"/>
                <w:szCs w:val="24"/>
              </w:rPr>
              <w:t xml:space="preserve"> present </w:t>
            </w:r>
            <w:r w:rsidR="0052698F">
              <w:rPr>
                <w:sz w:val="24"/>
                <w:szCs w:val="24"/>
              </w:rPr>
              <w:t>verb</w:t>
            </w:r>
            <w:r>
              <w:rPr>
                <w:sz w:val="24"/>
                <w:szCs w:val="24"/>
              </w:rPr>
              <w:t xml:space="preserve"> to </w:t>
            </w:r>
            <w:r w:rsidR="0052698F">
              <w:rPr>
                <w:sz w:val="24"/>
                <w:szCs w:val="24"/>
              </w:rPr>
              <w:t xml:space="preserve">the present progressive and finally to the present </w:t>
            </w:r>
            <w:r>
              <w:rPr>
                <w:sz w:val="24"/>
                <w:szCs w:val="24"/>
              </w:rPr>
              <w:t>participle</w:t>
            </w:r>
            <w:r w:rsidR="0052698F">
              <w:rPr>
                <w:sz w:val="24"/>
                <w:szCs w:val="24"/>
              </w:rPr>
              <w:t>, all indicating that life, while happening in the present, is ever moving forward and changing.</w:t>
            </w:r>
          </w:p>
        </w:tc>
      </w:tr>
    </w:tbl>
    <w:p w:rsidR="00177848" w:rsidRDefault="00177848" w:rsidP="001034D9">
      <w:pPr>
        <w:spacing w:after="0" w:line="360" w:lineRule="auto"/>
        <w:rPr>
          <w:rFonts w:asciiTheme="minorHAnsi" w:hAnsiTheme="minorHAnsi" w:cstheme="minorHAnsi"/>
          <w:sz w:val="32"/>
          <w:szCs w:val="32"/>
          <w:u w:val="single"/>
        </w:rPr>
      </w:pPr>
    </w:p>
    <w:p w:rsidR="00FC7707" w:rsidRDefault="00FC7707" w:rsidP="001034D9">
      <w:pPr>
        <w:spacing w:after="0" w:line="360" w:lineRule="auto"/>
        <w:rPr>
          <w:rFonts w:asciiTheme="minorHAnsi" w:hAnsiTheme="minorHAnsi" w:cstheme="minorHAnsi"/>
          <w:sz w:val="32"/>
          <w:szCs w:val="32"/>
          <w:u w:val="single"/>
        </w:rPr>
      </w:pPr>
    </w:p>
    <w:p w:rsidR="00FC7707" w:rsidRDefault="00FC7707" w:rsidP="001034D9">
      <w:pPr>
        <w:spacing w:after="0" w:line="360" w:lineRule="auto"/>
        <w:rPr>
          <w:rFonts w:asciiTheme="minorHAnsi" w:hAnsiTheme="minorHAnsi" w:cstheme="minorHAnsi"/>
          <w:sz w:val="32"/>
          <w:szCs w:val="32"/>
          <w:u w:val="single"/>
        </w:rPr>
      </w:pPr>
    </w:p>
    <w:p w:rsidR="00FC7707" w:rsidRDefault="00FC7707" w:rsidP="001034D9">
      <w:pPr>
        <w:spacing w:after="0" w:line="360" w:lineRule="auto"/>
        <w:rPr>
          <w:rFonts w:asciiTheme="minorHAnsi" w:hAnsiTheme="minorHAnsi" w:cstheme="minorHAnsi"/>
          <w:sz w:val="32"/>
          <w:szCs w:val="32"/>
          <w:u w:val="single"/>
        </w:rPr>
      </w:pPr>
    </w:p>
    <w:p w:rsidR="00FC7707" w:rsidRDefault="00FC7707" w:rsidP="001034D9">
      <w:pPr>
        <w:spacing w:after="0" w:line="360" w:lineRule="auto"/>
        <w:rPr>
          <w:rFonts w:asciiTheme="minorHAnsi" w:hAnsiTheme="minorHAnsi" w:cstheme="minorHAnsi"/>
          <w:sz w:val="32"/>
          <w:szCs w:val="32"/>
          <w:u w:val="single"/>
        </w:rPr>
      </w:pPr>
    </w:p>
    <w:p w:rsidR="00FC7707" w:rsidRDefault="00FC7707" w:rsidP="001034D9">
      <w:pPr>
        <w:spacing w:after="0" w:line="360" w:lineRule="auto"/>
        <w:rPr>
          <w:rFonts w:asciiTheme="minorHAnsi" w:hAnsiTheme="minorHAnsi" w:cstheme="minorHAnsi"/>
          <w:sz w:val="32"/>
          <w:szCs w:val="32"/>
          <w:u w:val="single"/>
        </w:rPr>
      </w:pPr>
    </w:p>
    <w:p w:rsidR="00FC7707" w:rsidRDefault="00FC7707" w:rsidP="001034D9">
      <w:pPr>
        <w:spacing w:after="0" w:line="360" w:lineRule="auto"/>
        <w:rPr>
          <w:rFonts w:asciiTheme="minorHAnsi" w:hAnsiTheme="minorHAnsi" w:cstheme="minorHAnsi"/>
          <w:sz w:val="32"/>
          <w:szCs w:val="32"/>
          <w:u w:val="single"/>
        </w:rPr>
      </w:pPr>
    </w:p>
    <w:p w:rsidR="00FC7707" w:rsidRDefault="00FC7707" w:rsidP="001034D9">
      <w:pPr>
        <w:spacing w:after="0" w:line="360" w:lineRule="auto"/>
        <w:rPr>
          <w:rFonts w:asciiTheme="minorHAnsi" w:hAnsiTheme="minorHAnsi" w:cstheme="minorHAnsi"/>
          <w:sz w:val="32"/>
          <w:szCs w:val="32"/>
          <w:u w:val="single"/>
        </w:rPr>
      </w:pPr>
    </w:p>
    <w:p w:rsidR="00FC7707" w:rsidRDefault="00FC7707"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1548"/>
        <w:gridCol w:w="5075"/>
        <w:gridCol w:w="6553"/>
      </w:tblGrid>
      <w:tr w:rsidR="00F02887">
        <w:trPr>
          <w:trHeight w:val="377"/>
        </w:trPr>
        <w:tc>
          <w:tcPr>
            <w:tcW w:w="1548" w:type="dxa"/>
          </w:tcPr>
          <w:p w:rsidR="00F02887" w:rsidRDefault="00F02887" w:rsidP="00F02887">
            <w:pPr>
              <w:spacing w:after="0" w:line="240" w:lineRule="auto"/>
              <w:contextualSpacing/>
            </w:pPr>
          </w:p>
        </w:tc>
        <w:tc>
          <w:tcPr>
            <w:tcW w:w="507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1358"/>
        </w:trPr>
        <w:tc>
          <w:tcPr>
            <w:tcW w:w="154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075" w:type="dxa"/>
          </w:tcPr>
          <w:p w:rsidR="00C64CDA" w:rsidRDefault="00C64CDA" w:rsidP="00F02887">
            <w:pPr>
              <w:spacing w:after="0" w:line="240" w:lineRule="auto"/>
              <w:contextualSpacing/>
            </w:pPr>
          </w:p>
          <w:p w:rsidR="00C64CDA" w:rsidRDefault="00C64CDA" w:rsidP="00F02887">
            <w:pPr>
              <w:spacing w:after="0" w:line="240" w:lineRule="auto"/>
              <w:contextualSpacing/>
            </w:pPr>
          </w:p>
          <w:p w:rsidR="00C64CDA" w:rsidRDefault="00C64CDA" w:rsidP="00F02887">
            <w:pPr>
              <w:spacing w:after="0" w:line="240" w:lineRule="auto"/>
              <w:contextualSpacing/>
            </w:pPr>
          </w:p>
          <w:p w:rsidR="00F02887" w:rsidRDefault="00C449FF" w:rsidP="00F02887">
            <w:pPr>
              <w:spacing w:after="0" w:line="240" w:lineRule="auto"/>
              <w:contextualSpacing/>
            </w:pPr>
            <w:r>
              <w:t>Line 4 – hedge</w:t>
            </w:r>
          </w:p>
          <w:p w:rsidR="00C449FF" w:rsidRDefault="00EF62A0" w:rsidP="00F02887">
            <w:pPr>
              <w:spacing w:after="0" w:line="240" w:lineRule="auto"/>
              <w:contextualSpacing/>
            </w:pPr>
            <w:r>
              <w:t xml:space="preserve">Line 4 – </w:t>
            </w:r>
            <w:r w:rsidR="00C449FF">
              <w:t>mown</w:t>
            </w:r>
          </w:p>
          <w:p w:rsidR="00F02887" w:rsidRDefault="00161856" w:rsidP="00F02887">
            <w:pPr>
              <w:spacing w:after="0" w:line="240" w:lineRule="auto"/>
              <w:contextualSpacing/>
            </w:pPr>
            <w:r>
              <w:t>Line 6 – luxury</w:t>
            </w:r>
          </w:p>
          <w:p w:rsidR="00C449FF" w:rsidRDefault="00C449FF" w:rsidP="00F02887">
            <w:pPr>
              <w:spacing w:after="0" w:line="240" w:lineRule="auto"/>
              <w:contextualSpacing/>
            </w:pPr>
            <w:r>
              <w:t>Line 9 – ceasing</w:t>
            </w:r>
          </w:p>
          <w:p w:rsidR="00C64CDA" w:rsidRDefault="00161856" w:rsidP="00C449FF">
            <w:pPr>
              <w:spacing w:after="0" w:line="240" w:lineRule="auto"/>
              <w:contextualSpacing/>
            </w:pPr>
            <w:r>
              <w:t>Line 11</w:t>
            </w:r>
            <w:r w:rsidR="00C449FF">
              <w:t xml:space="preserve"> – shrills</w:t>
            </w:r>
          </w:p>
          <w:p w:rsidR="00C64CDA" w:rsidRDefault="00C64CDA" w:rsidP="00C449FF">
            <w:pPr>
              <w:spacing w:after="0" w:line="240" w:lineRule="auto"/>
              <w:contextualSpacing/>
            </w:pPr>
          </w:p>
          <w:p w:rsidR="00C64CDA" w:rsidRDefault="00C64CDA" w:rsidP="00C449FF">
            <w:pPr>
              <w:spacing w:after="0" w:line="240" w:lineRule="auto"/>
              <w:contextualSpacing/>
            </w:pPr>
          </w:p>
          <w:p w:rsidR="00C64CDA" w:rsidRDefault="00C64CDA" w:rsidP="00C449FF">
            <w:pPr>
              <w:spacing w:after="0" w:line="240" w:lineRule="auto"/>
              <w:contextualSpacing/>
            </w:pPr>
          </w:p>
          <w:p w:rsidR="00C64CDA" w:rsidRDefault="00C64CDA" w:rsidP="00C449FF">
            <w:pPr>
              <w:spacing w:after="0" w:line="240" w:lineRule="auto"/>
              <w:contextualSpacing/>
            </w:pPr>
          </w:p>
          <w:p w:rsidR="00C64CDA" w:rsidRDefault="00C64CDA" w:rsidP="00C449FF">
            <w:pPr>
              <w:spacing w:after="0" w:line="240" w:lineRule="auto"/>
              <w:contextualSpacing/>
            </w:pPr>
          </w:p>
          <w:p w:rsidR="00161856" w:rsidRDefault="00161856" w:rsidP="00C449FF">
            <w:pPr>
              <w:spacing w:after="0" w:line="240" w:lineRule="auto"/>
              <w:contextualSpacing/>
            </w:pPr>
          </w:p>
        </w:tc>
        <w:tc>
          <w:tcPr>
            <w:tcW w:w="6553" w:type="dxa"/>
          </w:tcPr>
          <w:p w:rsidR="005F77F9" w:rsidRDefault="005F77F9" w:rsidP="005F77F9">
            <w:pPr>
              <w:spacing w:after="0" w:line="240" w:lineRule="auto"/>
              <w:contextualSpacing/>
            </w:pPr>
          </w:p>
          <w:p w:rsidR="00F02887" w:rsidRDefault="00F02887" w:rsidP="00F02887">
            <w:pPr>
              <w:spacing w:after="0" w:line="240" w:lineRule="auto"/>
              <w:contextualSpacing/>
            </w:pPr>
          </w:p>
        </w:tc>
      </w:tr>
      <w:tr w:rsidR="00F02887">
        <w:trPr>
          <w:cantSplit/>
          <w:trHeight w:val="980"/>
        </w:trPr>
        <w:tc>
          <w:tcPr>
            <w:tcW w:w="154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075" w:type="dxa"/>
          </w:tcPr>
          <w:p w:rsidR="00F02887" w:rsidRDefault="00F02887" w:rsidP="00F02887">
            <w:pPr>
              <w:spacing w:after="0" w:line="240" w:lineRule="auto"/>
              <w:contextualSpacing/>
            </w:pPr>
          </w:p>
          <w:p w:rsidR="00C64CDA" w:rsidRDefault="00C64CDA" w:rsidP="00F02887">
            <w:pPr>
              <w:spacing w:after="0" w:line="240" w:lineRule="auto"/>
              <w:contextualSpacing/>
            </w:pPr>
          </w:p>
          <w:p w:rsidR="00C64CDA" w:rsidRDefault="00C64CDA" w:rsidP="00F02887">
            <w:pPr>
              <w:spacing w:after="0" w:line="240" w:lineRule="auto"/>
              <w:contextualSpacing/>
            </w:pPr>
          </w:p>
          <w:p w:rsidR="00C64CDA" w:rsidRDefault="00C64CDA" w:rsidP="00F02887">
            <w:pPr>
              <w:spacing w:after="0" w:line="240" w:lineRule="auto"/>
              <w:contextualSpacing/>
            </w:pPr>
          </w:p>
          <w:p w:rsidR="00F02887" w:rsidRDefault="00EF62A0" w:rsidP="00F02887">
            <w:pPr>
              <w:spacing w:after="0" w:line="240" w:lineRule="auto"/>
              <w:contextualSpacing/>
            </w:pPr>
            <w:r>
              <w:t>Line 4 –</w:t>
            </w:r>
            <w:r w:rsidR="00161856">
              <w:t xml:space="preserve"> mead</w:t>
            </w:r>
          </w:p>
          <w:p w:rsidR="00F02887" w:rsidRDefault="00161856" w:rsidP="00F02887">
            <w:pPr>
              <w:spacing w:after="0" w:line="240" w:lineRule="auto"/>
              <w:contextualSpacing/>
            </w:pPr>
            <w:r>
              <w:t>Line 11 – wrought</w:t>
            </w:r>
          </w:p>
          <w:p w:rsidR="00C64CDA" w:rsidRDefault="00C64CDA" w:rsidP="00F02887">
            <w:pPr>
              <w:spacing w:after="0" w:line="240" w:lineRule="auto"/>
              <w:contextualSpacing/>
            </w:pPr>
          </w:p>
          <w:p w:rsidR="00C64CDA" w:rsidRDefault="00C64CDA" w:rsidP="00F02887">
            <w:pPr>
              <w:spacing w:after="0" w:line="240" w:lineRule="auto"/>
              <w:contextualSpacing/>
            </w:pPr>
          </w:p>
          <w:p w:rsidR="00C64CDA" w:rsidRDefault="00C64CDA" w:rsidP="00F02887">
            <w:pPr>
              <w:spacing w:after="0" w:line="240" w:lineRule="auto"/>
              <w:contextualSpacing/>
            </w:pPr>
          </w:p>
          <w:p w:rsidR="00C64CDA" w:rsidRDefault="00C64CDA" w:rsidP="00F02887">
            <w:pPr>
              <w:spacing w:after="0" w:line="240" w:lineRule="auto"/>
              <w:contextualSpacing/>
            </w:pPr>
          </w:p>
          <w:p w:rsidR="0035223F" w:rsidRDefault="0035223F"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F02887" w:rsidRDefault="00F02887" w:rsidP="00161856">
            <w:pPr>
              <w:spacing w:after="0" w:line="240" w:lineRule="auto"/>
              <w:contextualSpacing/>
            </w:pPr>
          </w:p>
        </w:tc>
      </w:tr>
    </w:tbl>
    <w:p w:rsidR="00C64CDA" w:rsidRDefault="00C64CDA" w:rsidP="001034D9">
      <w:pPr>
        <w:spacing w:after="0" w:line="360" w:lineRule="auto"/>
        <w:rPr>
          <w:rFonts w:asciiTheme="minorHAnsi" w:hAnsiTheme="minorHAnsi" w:cstheme="minorHAnsi"/>
          <w:sz w:val="32"/>
          <w:szCs w:val="32"/>
          <w:u w:val="single"/>
        </w:rPr>
      </w:pPr>
    </w:p>
    <w:p w:rsidR="00FC7707" w:rsidRDefault="00FC7707"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115E3F" w:rsidRPr="00391094" w:rsidRDefault="003F32E1" w:rsidP="00FC7707">
      <w:pPr>
        <w:spacing w:after="0" w:line="360" w:lineRule="auto"/>
        <w:ind w:left="720"/>
        <w:rPr>
          <w:rFonts w:asciiTheme="minorHAnsi" w:eastAsiaTheme="minorHAnsi" w:hAnsiTheme="minorHAnsi" w:cstheme="minorBidi"/>
          <w:i/>
          <w:sz w:val="24"/>
          <w:szCs w:val="24"/>
        </w:rPr>
      </w:pPr>
      <w:r w:rsidRPr="00391094">
        <w:rPr>
          <w:rFonts w:asciiTheme="minorHAnsi" w:eastAsiaTheme="minorHAnsi" w:hAnsiTheme="minorHAnsi" w:cstheme="minorBidi"/>
          <w:i/>
          <w:sz w:val="24"/>
          <w:szCs w:val="24"/>
        </w:rPr>
        <w:t xml:space="preserve">Keats </w:t>
      </w:r>
      <w:r w:rsidR="00391094" w:rsidRPr="00391094">
        <w:rPr>
          <w:rFonts w:asciiTheme="minorHAnsi" w:eastAsiaTheme="minorHAnsi" w:hAnsiTheme="minorHAnsi" w:cstheme="minorBidi"/>
          <w:i/>
          <w:sz w:val="24"/>
          <w:szCs w:val="24"/>
        </w:rPr>
        <w:t>writes,</w:t>
      </w:r>
      <w:r w:rsidRPr="00391094">
        <w:rPr>
          <w:rFonts w:asciiTheme="minorHAnsi" w:eastAsiaTheme="minorHAnsi" w:hAnsiTheme="minorHAnsi" w:cstheme="minorBidi"/>
          <w:i/>
          <w:sz w:val="24"/>
          <w:szCs w:val="24"/>
        </w:rPr>
        <w:t xml:space="preserve"> “the poetry of the earth is never dead.” </w:t>
      </w:r>
      <w:r w:rsidR="000E5CCF" w:rsidRPr="00391094">
        <w:rPr>
          <w:rFonts w:asciiTheme="minorHAnsi" w:eastAsiaTheme="minorHAnsi" w:hAnsiTheme="minorHAnsi" w:cstheme="minorBidi"/>
          <w:i/>
          <w:sz w:val="24"/>
          <w:szCs w:val="24"/>
        </w:rPr>
        <w:t>How do</w:t>
      </w:r>
      <w:r w:rsidR="00461F0A" w:rsidRPr="00391094">
        <w:rPr>
          <w:rFonts w:asciiTheme="minorHAnsi" w:eastAsiaTheme="minorHAnsi" w:hAnsiTheme="minorHAnsi" w:cstheme="minorBidi"/>
          <w:i/>
          <w:sz w:val="24"/>
          <w:szCs w:val="24"/>
        </w:rPr>
        <w:t xml:space="preserve"> the literary devices and word choices </w:t>
      </w:r>
      <w:r w:rsidR="000E5CCF" w:rsidRPr="00391094">
        <w:rPr>
          <w:rFonts w:asciiTheme="minorHAnsi" w:eastAsiaTheme="minorHAnsi" w:hAnsiTheme="minorHAnsi" w:cstheme="minorBidi"/>
          <w:i/>
          <w:sz w:val="24"/>
          <w:szCs w:val="24"/>
        </w:rPr>
        <w:t>in</w:t>
      </w:r>
      <w:r w:rsidR="00115E3F" w:rsidRPr="00391094">
        <w:rPr>
          <w:rFonts w:asciiTheme="minorHAnsi" w:eastAsiaTheme="minorHAnsi" w:hAnsiTheme="minorHAnsi" w:cstheme="minorBidi"/>
          <w:i/>
          <w:sz w:val="24"/>
          <w:szCs w:val="24"/>
        </w:rPr>
        <w:t xml:space="preserve"> this poem reflect the truth that “the poetr</w:t>
      </w:r>
      <w:r w:rsidR="00391094" w:rsidRPr="00391094">
        <w:rPr>
          <w:rFonts w:asciiTheme="minorHAnsi" w:eastAsiaTheme="minorHAnsi" w:hAnsiTheme="minorHAnsi" w:cstheme="minorBidi"/>
          <w:i/>
          <w:sz w:val="24"/>
          <w:szCs w:val="24"/>
        </w:rPr>
        <w:t>y of the earth is ceasing never</w:t>
      </w:r>
      <w:r w:rsidR="00115E3F" w:rsidRPr="00391094">
        <w:rPr>
          <w:rFonts w:asciiTheme="minorHAnsi" w:eastAsiaTheme="minorHAnsi" w:hAnsiTheme="minorHAnsi" w:cstheme="minorBidi"/>
          <w:i/>
          <w:sz w:val="24"/>
          <w:szCs w:val="24"/>
        </w:rPr>
        <w:t>”</w:t>
      </w:r>
      <w:r w:rsidR="00391094" w:rsidRPr="00391094">
        <w:rPr>
          <w:rFonts w:asciiTheme="minorHAnsi" w:eastAsiaTheme="minorHAnsi" w:hAnsiTheme="minorHAnsi" w:cstheme="minorBidi"/>
          <w:i/>
          <w:sz w:val="24"/>
          <w:szCs w:val="24"/>
        </w:rPr>
        <w:t>?</w:t>
      </w:r>
      <w:r w:rsidR="00115E3F" w:rsidRPr="00391094">
        <w:rPr>
          <w:rFonts w:asciiTheme="minorHAnsi" w:eastAsiaTheme="minorHAnsi" w:hAnsiTheme="minorHAnsi" w:cstheme="minorBidi"/>
          <w:i/>
          <w:sz w:val="24"/>
          <w:szCs w:val="24"/>
        </w:rPr>
        <w:t xml:space="preserve"> </w:t>
      </w:r>
      <w:r w:rsidR="00C37390" w:rsidRPr="00391094">
        <w:rPr>
          <w:rFonts w:asciiTheme="minorHAnsi" w:eastAsiaTheme="minorHAnsi" w:hAnsiTheme="minorHAnsi" w:cstheme="minorBidi"/>
          <w:i/>
          <w:sz w:val="24"/>
          <w:szCs w:val="24"/>
        </w:rPr>
        <w:t>Write an informative/explanatory essay to examine this topic and support your ideas, concepts, and information through the selection, organization, and analysis of relevant content.</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rsidR="00127110" w:rsidRDefault="00127110"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who need further assistance in focusing on comparisons may want to consider such concepts as nature, sound/silence, heat/cold, summer/winter.</w:t>
      </w:r>
    </w:p>
    <w:p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3645"/>
        <w:gridCol w:w="992"/>
        <w:gridCol w:w="7389"/>
      </w:tblGrid>
      <w:tr w:rsidR="001E286D" w:rsidRPr="00391094">
        <w:trPr>
          <w:jc w:val="center"/>
        </w:trPr>
        <w:tc>
          <w:tcPr>
            <w:tcW w:w="3645" w:type="dxa"/>
          </w:tcPr>
          <w:p w:rsidR="001E286D" w:rsidRPr="00391094" w:rsidRDefault="001E286D" w:rsidP="00CD4DA6">
            <w:pPr>
              <w:spacing w:after="0" w:line="240" w:lineRule="auto"/>
              <w:contextualSpacing/>
              <w:jc w:val="center"/>
              <w:rPr>
                <w:rFonts w:asciiTheme="minorHAnsi" w:hAnsiTheme="minorHAnsi" w:cs="Times New Roman"/>
                <w:b/>
                <w:i/>
                <w:sz w:val="24"/>
                <w:szCs w:val="24"/>
              </w:rPr>
            </w:pPr>
            <w:r w:rsidRPr="00391094">
              <w:rPr>
                <w:rFonts w:asciiTheme="minorHAnsi" w:hAnsiTheme="minorHAnsi" w:cs="Times New Roman"/>
                <w:b/>
                <w:i/>
                <w:sz w:val="24"/>
                <w:szCs w:val="24"/>
              </w:rPr>
              <w:t>Evidence</w:t>
            </w:r>
          </w:p>
          <w:p w:rsidR="001E286D" w:rsidRPr="00391094" w:rsidRDefault="001E286D" w:rsidP="00CD4DA6">
            <w:pPr>
              <w:spacing w:after="0" w:line="240" w:lineRule="auto"/>
              <w:contextualSpacing/>
              <w:jc w:val="center"/>
              <w:rPr>
                <w:rFonts w:asciiTheme="minorHAnsi" w:hAnsiTheme="minorHAnsi" w:cs="Times New Roman"/>
                <w:b/>
                <w:i/>
                <w:sz w:val="24"/>
                <w:szCs w:val="24"/>
              </w:rPr>
            </w:pPr>
            <w:r w:rsidRPr="00391094">
              <w:rPr>
                <w:rFonts w:asciiTheme="minorHAnsi" w:hAnsiTheme="minorHAnsi" w:cs="Times New Roman"/>
                <w:b/>
                <w:i/>
                <w:sz w:val="24"/>
                <w:szCs w:val="24"/>
              </w:rPr>
              <w:t>Quote or paraphrase</w:t>
            </w:r>
          </w:p>
        </w:tc>
        <w:tc>
          <w:tcPr>
            <w:tcW w:w="864" w:type="dxa"/>
          </w:tcPr>
          <w:p w:rsidR="00CD4DA6" w:rsidRPr="00391094" w:rsidRDefault="00CD4DA6" w:rsidP="00CD4DA6">
            <w:pPr>
              <w:spacing w:after="0" w:line="240" w:lineRule="auto"/>
              <w:contextualSpacing/>
              <w:jc w:val="center"/>
              <w:rPr>
                <w:rFonts w:asciiTheme="minorHAnsi" w:hAnsiTheme="minorHAnsi" w:cs="Times New Roman"/>
                <w:b/>
                <w:i/>
                <w:sz w:val="24"/>
                <w:szCs w:val="24"/>
              </w:rPr>
            </w:pPr>
            <w:r w:rsidRPr="00391094">
              <w:rPr>
                <w:rFonts w:asciiTheme="minorHAnsi" w:hAnsiTheme="minorHAnsi" w:cs="Times New Roman"/>
                <w:b/>
                <w:i/>
                <w:sz w:val="24"/>
                <w:szCs w:val="24"/>
              </w:rPr>
              <w:t>Line</w:t>
            </w:r>
          </w:p>
          <w:p w:rsidR="001E286D" w:rsidRPr="00391094" w:rsidRDefault="001E286D" w:rsidP="00CD4DA6">
            <w:pPr>
              <w:spacing w:after="0" w:line="240" w:lineRule="auto"/>
              <w:contextualSpacing/>
              <w:jc w:val="center"/>
              <w:rPr>
                <w:rFonts w:asciiTheme="minorHAnsi" w:hAnsiTheme="minorHAnsi" w:cs="Times New Roman"/>
                <w:b/>
                <w:i/>
                <w:sz w:val="24"/>
                <w:szCs w:val="24"/>
              </w:rPr>
            </w:pPr>
            <w:r w:rsidRPr="00391094">
              <w:rPr>
                <w:rFonts w:asciiTheme="minorHAnsi" w:hAnsiTheme="minorHAnsi" w:cs="Times New Roman"/>
                <w:b/>
                <w:i/>
                <w:sz w:val="24"/>
                <w:szCs w:val="24"/>
              </w:rPr>
              <w:t>number</w:t>
            </w:r>
          </w:p>
        </w:tc>
        <w:tc>
          <w:tcPr>
            <w:tcW w:w="7389" w:type="dxa"/>
          </w:tcPr>
          <w:p w:rsidR="001E286D" w:rsidRPr="00391094" w:rsidRDefault="001E286D" w:rsidP="00127110">
            <w:pPr>
              <w:spacing w:after="0" w:line="240" w:lineRule="auto"/>
              <w:contextualSpacing/>
              <w:jc w:val="center"/>
              <w:rPr>
                <w:rFonts w:asciiTheme="minorHAnsi" w:hAnsiTheme="minorHAnsi" w:cs="Times New Roman"/>
                <w:b/>
                <w:i/>
                <w:sz w:val="24"/>
                <w:szCs w:val="24"/>
              </w:rPr>
            </w:pPr>
            <w:r w:rsidRPr="00391094">
              <w:rPr>
                <w:rFonts w:asciiTheme="minorHAnsi" w:hAnsiTheme="minorHAnsi" w:cs="Times New Roman"/>
                <w:b/>
                <w:i/>
                <w:sz w:val="24"/>
                <w:szCs w:val="24"/>
              </w:rPr>
              <w:t>Elaboration / explanation of how this evidence supports ideas or argument</w:t>
            </w:r>
          </w:p>
        </w:tc>
      </w:tr>
      <w:tr w:rsidR="001E286D" w:rsidRPr="00391094">
        <w:trPr>
          <w:jc w:val="center"/>
        </w:trPr>
        <w:tc>
          <w:tcPr>
            <w:tcW w:w="3645" w:type="dxa"/>
          </w:tcPr>
          <w:p w:rsidR="001E286D" w:rsidRPr="00391094" w:rsidRDefault="00CD4DA6"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poetry of earth is never dead</w:t>
            </w:r>
          </w:p>
        </w:tc>
        <w:tc>
          <w:tcPr>
            <w:tcW w:w="864" w:type="dxa"/>
          </w:tcPr>
          <w:p w:rsidR="001E286D"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1</w:t>
            </w:r>
          </w:p>
        </w:tc>
        <w:tc>
          <w:tcPr>
            <w:tcW w:w="7389" w:type="dxa"/>
          </w:tcPr>
          <w:p w:rsidR="004B0C48" w:rsidRPr="00391094" w:rsidRDefault="004B0C48"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Thesis</w:t>
            </w:r>
          </w:p>
          <w:p w:rsidR="001E286D" w:rsidRPr="00391094" w:rsidRDefault="004B0C48"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This is the theme of Keats’ poem, which is supported throughout with the imagery.  While one creature rests, the other is active.</w:t>
            </w:r>
          </w:p>
        </w:tc>
      </w:tr>
      <w:tr w:rsidR="001E286D" w:rsidRPr="00391094">
        <w:trPr>
          <w:jc w:val="center"/>
        </w:trPr>
        <w:tc>
          <w:tcPr>
            <w:tcW w:w="3645" w:type="dxa"/>
          </w:tcPr>
          <w:p w:rsidR="001E286D" w:rsidRPr="00391094" w:rsidRDefault="00CD4DA6"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birds are faint with the hot sun</w:t>
            </w:r>
          </w:p>
        </w:tc>
        <w:tc>
          <w:tcPr>
            <w:tcW w:w="864" w:type="dxa"/>
          </w:tcPr>
          <w:p w:rsidR="001E286D"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2</w:t>
            </w:r>
          </w:p>
        </w:tc>
        <w:tc>
          <w:tcPr>
            <w:tcW w:w="7389" w:type="dxa"/>
          </w:tcPr>
          <w:p w:rsidR="001E286D" w:rsidRPr="00391094" w:rsidRDefault="00CD4DA6"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Nature=birds, sun  Heat=hot sun</w:t>
            </w:r>
          </w:p>
          <w:p w:rsidR="004B0C48" w:rsidRPr="00391094" w:rsidRDefault="004B0C48" w:rsidP="00FF3A9C">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Here Keats shows that the birds are resting und</w:t>
            </w:r>
            <w:r w:rsidR="00FF3A9C" w:rsidRPr="00391094">
              <w:rPr>
                <w:rFonts w:asciiTheme="minorHAnsi" w:hAnsiTheme="minorHAnsi" w:cs="Times New Roman"/>
                <w:sz w:val="24"/>
                <w:szCs w:val="24"/>
              </w:rPr>
              <w:t>e</w:t>
            </w:r>
            <w:r w:rsidRPr="00391094">
              <w:rPr>
                <w:rFonts w:asciiTheme="minorHAnsi" w:hAnsiTheme="minorHAnsi" w:cs="Times New Roman"/>
                <w:sz w:val="24"/>
                <w:szCs w:val="24"/>
              </w:rPr>
              <w:t>r the hot sun</w:t>
            </w:r>
            <w:r w:rsidR="00FF3A9C" w:rsidRPr="00391094">
              <w:rPr>
                <w:rFonts w:asciiTheme="minorHAnsi" w:hAnsiTheme="minorHAnsi" w:cs="Times New Roman"/>
                <w:sz w:val="24"/>
                <w:szCs w:val="24"/>
              </w:rPr>
              <w:t>;</w:t>
            </w:r>
            <w:r w:rsidRPr="00391094">
              <w:rPr>
                <w:rFonts w:asciiTheme="minorHAnsi" w:hAnsiTheme="minorHAnsi" w:cs="Times New Roman"/>
                <w:sz w:val="24"/>
                <w:szCs w:val="24"/>
              </w:rPr>
              <w:t xml:space="preserve"> however, at the same time, the grasshopper is actively moving.  The </w:t>
            </w:r>
            <w:r w:rsidR="00800093" w:rsidRPr="00391094">
              <w:rPr>
                <w:rFonts w:asciiTheme="minorHAnsi" w:hAnsiTheme="minorHAnsi" w:cs="Times New Roman"/>
                <w:sz w:val="24"/>
                <w:szCs w:val="24"/>
              </w:rPr>
              <w:t>birds also demonstrate</w:t>
            </w:r>
            <w:r w:rsidRPr="00391094">
              <w:rPr>
                <w:rFonts w:asciiTheme="minorHAnsi" w:hAnsiTheme="minorHAnsi" w:cs="Times New Roman"/>
                <w:sz w:val="24"/>
                <w:szCs w:val="24"/>
              </w:rPr>
              <w:t xml:space="preserve"> that the world is comprised of many </w:t>
            </w:r>
            <w:r w:rsidR="00FF3A9C" w:rsidRPr="00391094">
              <w:rPr>
                <w:rFonts w:asciiTheme="minorHAnsi" w:hAnsiTheme="minorHAnsi" w:cs="Times New Roman"/>
                <w:sz w:val="24"/>
                <w:szCs w:val="24"/>
              </w:rPr>
              <w:t>living creatures</w:t>
            </w:r>
            <w:r w:rsidRPr="00391094">
              <w:rPr>
                <w:rFonts w:asciiTheme="minorHAnsi" w:hAnsiTheme="minorHAnsi" w:cs="Times New Roman"/>
                <w:sz w:val="24"/>
                <w:szCs w:val="24"/>
              </w:rPr>
              <w:t xml:space="preserve">, not </w:t>
            </w:r>
            <w:r w:rsidRPr="00391094">
              <w:rPr>
                <w:rFonts w:asciiTheme="minorHAnsi" w:hAnsiTheme="minorHAnsi" w:cs="Times New Roman"/>
                <w:sz w:val="24"/>
                <w:szCs w:val="24"/>
              </w:rPr>
              <w:lastRenderedPageBreak/>
              <w:t>just the grasshopper and cricket. Each, in turn, take an active part in the cycle of nature..</w:t>
            </w:r>
          </w:p>
        </w:tc>
      </w:tr>
      <w:tr w:rsidR="00CD4DA6" w:rsidRPr="00391094">
        <w:trPr>
          <w:jc w:val="center"/>
        </w:trPr>
        <w:tc>
          <w:tcPr>
            <w:tcW w:w="3645" w:type="dxa"/>
          </w:tcPr>
          <w:p w:rsidR="00CD4DA6" w:rsidRPr="00391094" w:rsidRDefault="00CD4DA6"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lastRenderedPageBreak/>
              <w:t>a voice will run</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3</w:t>
            </w:r>
          </w:p>
        </w:tc>
        <w:tc>
          <w:tcPr>
            <w:tcW w:w="7389" w:type="dxa"/>
          </w:tcPr>
          <w:p w:rsidR="00CD4DA6" w:rsidRPr="00391094" w:rsidRDefault="00CD4DA6"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Sound=voice</w:t>
            </w:r>
          </w:p>
          <w:p w:rsidR="004B0C48" w:rsidRPr="00391094" w:rsidRDefault="004B0C48" w:rsidP="00800093">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 xml:space="preserve">The voice is the grasshopper’s, which is personified to </w:t>
            </w:r>
            <w:r w:rsidR="00800093" w:rsidRPr="00391094">
              <w:rPr>
                <w:rFonts w:asciiTheme="minorHAnsi" w:hAnsiTheme="minorHAnsi" w:cs="Times New Roman"/>
                <w:sz w:val="24"/>
                <w:szCs w:val="24"/>
              </w:rPr>
              <w:t xml:space="preserve">represent </w:t>
            </w:r>
            <w:r w:rsidRPr="00391094">
              <w:rPr>
                <w:rFonts w:asciiTheme="minorHAnsi" w:hAnsiTheme="minorHAnsi" w:cs="Times New Roman"/>
                <w:sz w:val="24"/>
                <w:szCs w:val="24"/>
              </w:rPr>
              <w:t xml:space="preserve">the constant </w:t>
            </w:r>
            <w:r w:rsidR="00800093" w:rsidRPr="00391094">
              <w:rPr>
                <w:rFonts w:asciiTheme="minorHAnsi" w:hAnsiTheme="minorHAnsi" w:cs="Times New Roman"/>
                <w:sz w:val="24"/>
                <w:szCs w:val="24"/>
              </w:rPr>
              <w:t>forward movement</w:t>
            </w:r>
            <w:r w:rsidRPr="00391094">
              <w:rPr>
                <w:rFonts w:asciiTheme="minorHAnsi" w:hAnsiTheme="minorHAnsi" w:cs="Times New Roman"/>
                <w:sz w:val="24"/>
                <w:szCs w:val="24"/>
              </w:rPr>
              <w:t xml:space="preserve"> of nature.</w:t>
            </w:r>
            <w:r w:rsidR="00800093" w:rsidRPr="00391094">
              <w:rPr>
                <w:rFonts w:asciiTheme="minorHAnsi" w:hAnsiTheme="minorHAnsi" w:cs="Times New Roman"/>
                <w:sz w:val="24"/>
                <w:szCs w:val="24"/>
              </w:rPr>
              <w:t xml:space="preserve"> </w:t>
            </w:r>
            <w:r w:rsidR="009E3B1F" w:rsidRPr="00391094">
              <w:rPr>
                <w:rFonts w:asciiTheme="minorHAnsi" w:hAnsiTheme="minorHAnsi" w:cs="Times New Roman"/>
                <w:sz w:val="24"/>
                <w:szCs w:val="24"/>
              </w:rPr>
              <w:t xml:space="preserve">The voice goes on and on, like the </w:t>
            </w:r>
            <w:r w:rsidR="0052698F" w:rsidRPr="00391094">
              <w:rPr>
                <w:rFonts w:asciiTheme="minorHAnsi" w:hAnsiTheme="minorHAnsi" w:cs="Times New Roman"/>
                <w:sz w:val="24"/>
                <w:szCs w:val="24"/>
              </w:rPr>
              <w:t>seasons</w:t>
            </w:r>
            <w:r w:rsidR="009E3B1F" w:rsidRPr="00391094">
              <w:rPr>
                <w:rFonts w:asciiTheme="minorHAnsi" w:hAnsiTheme="minorHAnsi" w:cs="Times New Roman"/>
                <w:sz w:val="24"/>
                <w:szCs w:val="24"/>
              </w:rPr>
              <w:t>.</w:t>
            </w:r>
          </w:p>
        </w:tc>
      </w:tr>
      <w:tr w:rsidR="001E286D" w:rsidRPr="00391094">
        <w:trPr>
          <w:jc w:val="center"/>
        </w:trPr>
        <w:tc>
          <w:tcPr>
            <w:tcW w:w="3645" w:type="dxa"/>
          </w:tcPr>
          <w:p w:rsidR="001E286D" w:rsidRPr="00391094" w:rsidRDefault="00CD4DA6"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hide in cooling trees</w:t>
            </w:r>
          </w:p>
        </w:tc>
        <w:tc>
          <w:tcPr>
            <w:tcW w:w="864" w:type="dxa"/>
          </w:tcPr>
          <w:p w:rsidR="001E286D"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3</w:t>
            </w:r>
          </w:p>
        </w:tc>
        <w:tc>
          <w:tcPr>
            <w:tcW w:w="7389" w:type="dxa"/>
          </w:tcPr>
          <w:p w:rsidR="001E286D" w:rsidRPr="00391094" w:rsidRDefault="00AA7244"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Nature=</w:t>
            </w:r>
            <w:r w:rsidR="00CD4DA6" w:rsidRPr="00391094">
              <w:rPr>
                <w:rFonts w:asciiTheme="minorHAnsi" w:hAnsiTheme="minorHAnsi" w:cs="Times New Roman"/>
                <w:i/>
                <w:sz w:val="24"/>
                <w:szCs w:val="24"/>
              </w:rPr>
              <w:t>trees Heat=cooling</w:t>
            </w:r>
          </w:p>
          <w:p w:rsidR="00800093" w:rsidRPr="00391094" w:rsidRDefault="00800093" w:rsidP="00127110">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 xml:space="preserve">The cooling trees contrast with the images of the hot sun. This also represents </w:t>
            </w:r>
            <w:r w:rsidR="00127110" w:rsidRPr="00391094">
              <w:rPr>
                <w:rFonts w:asciiTheme="minorHAnsi" w:hAnsiTheme="minorHAnsi" w:cs="Times New Roman"/>
                <w:sz w:val="24"/>
                <w:szCs w:val="24"/>
              </w:rPr>
              <w:t>the dynamics</w:t>
            </w:r>
            <w:r w:rsidRPr="00391094">
              <w:rPr>
                <w:rFonts w:asciiTheme="minorHAnsi" w:hAnsiTheme="minorHAnsi" w:cs="Times New Roman"/>
                <w:sz w:val="24"/>
                <w:szCs w:val="24"/>
              </w:rPr>
              <w:t xml:space="preserve"> nature</w:t>
            </w:r>
            <w:r w:rsidR="00127110" w:rsidRPr="00391094">
              <w:rPr>
                <w:rFonts w:asciiTheme="minorHAnsi" w:hAnsiTheme="minorHAnsi" w:cs="Times New Roman"/>
                <w:sz w:val="24"/>
                <w:szCs w:val="24"/>
              </w:rPr>
              <w:t xml:space="preserve"> or how nature can be many things at once.</w:t>
            </w:r>
          </w:p>
        </w:tc>
      </w:tr>
      <w:tr w:rsidR="001E286D" w:rsidRPr="00391094">
        <w:trPr>
          <w:jc w:val="center"/>
        </w:trPr>
        <w:tc>
          <w:tcPr>
            <w:tcW w:w="3645" w:type="dxa"/>
          </w:tcPr>
          <w:p w:rsidR="001E286D" w:rsidRPr="00391094" w:rsidRDefault="00CD4DA6"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hedge to hedge</w:t>
            </w:r>
          </w:p>
        </w:tc>
        <w:tc>
          <w:tcPr>
            <w:tcW w:w="864" w:type="dxa"/>
          </w:tcPr>
          <w:p w:rsidR="001E286D"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4</w:t>
            </w:r>
          </w:p>
        </w:tc>
        <w:tc>
          <w:tcPr>
            <w:tcW w:w="7389" w:type="dxa"/>
          </w:tcPr>
          <w:p w:rsidR="001E286D" w:rsidRPr="00391094" w:rsidRDefault="00CD4DA6"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Nature=hedge</w:t>
            </w:r>
          </w:p>
          <w:p w:rsidR="00800093" w:rsidRPr="00391094" w:rsidRDefault="00800093"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As the grasshopper moves from hedge to hedge, nature is constantly moving forward</w:t>
            </w:r>
            <w:r w:rsidR="005D23D4" w:rsidRPr="00391094">
              <w:rPr>
                <w:rFonts w:asciiTheme="minorHAnsi" w:hAnsiTheme="minorHAnsi" w:cs="Times New Roman"/>
                <w:sz w:val="24"/>
                <w:szCs w:val="24"/>
              </w:rPr>
              <w:t>,</w:t>
            </w:r>
            <w:r w:rsidRPr="00391094">
              <w:rPr>
                <w:rFonts w:asciiTheme="minorHAnsi" w:hAnsiTheme="minorHAnsi" w:cs="Times New Roman"/>
                <w:sz w:val="24"/>
                <w:szCs w:val="24"/>
              </w:rPr>
              <w:t xml:space="preserve"> never going back.</w:t>
            </w:r>
          </w:p>
        </w:tc>
      </w:tr>
      <w:tr w:rsidR="001E286D" w:rsidRPr="00391094">
        <w:trPr>
          <w:jc w:val="center"/>
        </w:trPr>
        <w:tc>
          <w:tcPr>
            <w:tcW w:w="3645" w:type="dxa"/>
          </w:tcPr>
          <w:p w:rsidR="001E286D" w:rsidRPr="00391094" w:rsidRDefault="00CD4DA6"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new-mown mead</w:t>
            </w:r>
          </w:p>
        </w:tc>
        <w:tc>
          <w:tcPr>
            <w:tcW w:w="864" w:type="dxa"/>
          </w:tcPr>
          <w:p w:rsidR="001E286D"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4</w:t>
            </w:r>
          </w:p>
        </w:tc>
        <w:tc>
          <w:tcPr>
            <w:tcW w:w="7389" w:type="dxa"/>
          </w:tcPr>
          <w:p w:rsidR="001E286D" w:rsidRPr="00391094" w:rsidRDefault="00CD4DA6"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Nature=mead, Sound=new-mown</w:t>
            </w:r>
          </w:p>
          <w:p w:rsidR="00800093" w:rsidRPr="00391094" w:rsidRDefault="005D23D4"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The mead has been freshly cut by the insistent activity of the grasshopper. The grasshopper will work tirelessly until he rests and another element of nature takes over.</w:t>
            </w:r>
          </w:p>
        </w:tc>
      </w:tr>
      <w:tr w:rsidR="00CD4DA6" w:rsidRPr="00391094">
        <w:trPr>
          <w:jc w:val="center"/>
        </w:trPr>
        <w:tc>
          <w:tcPr>
            <w:tcW w:w="3645" w:type="dxa"/>
          </w:tcPr>
          <w:p w:rsidR="00CD4DA6" w:rsidRPr="00391094" w:rsidRDefault="00CD4DA6"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In summer luxury</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6</w:t>
            </w:r>
          </w:p>
        </w:tc>
        <w:tc>
          <w:tcPr>
            <w:tcW w:w="7389" w:type="dxa"/>
          </w:tcPr>
          <w:p w:rsidR="00640CD2" w:rsidRPr="00391094" w:rsidRDefault="00A7649A" w:rsidP="00640CD2">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Season</w:t>
            </w:r>
            <w:r w:rsidR="00AA7244" w:rsidRPr="00391094">
              <w:rPr>
                <w:rFonts w:asciiTheme="minorHAnsi" w:hAnsiTheme="minorHAnsi" w:cs="Times New Roman"/>
                <w:i/>
                <w:sz w:val="24"/>
                <w:szCs w:val="24"/>
              </w:rPr>
              <w:t>=summer</w:t>
            </w:r>
            <w:r w:rsidR="00CD4DA6" w:rsidRPr="00391094">
              <w:rPr>
                <w:rFonts w:asciiTheme="minorHAnsi" w:hAnsiTheme="minorHAnsi" w:cs="Times New Roman"/>
                <w:i/>
                <w:sz w:val="24"/>
                <w:szCs w:val="24"/>
              </w:rPr>
              <w:t xml:space="preserve">, </w:t>
            </w:r>
            <w:r w:rsidR="00640CD2" w:rsidRPr="00391094">
              <w:rPr>
                <w:rFonts w:asciiTheme="minorHAnsi" w:hAnsiTheme="minorHAnsi" w:cs="Times New Roman"/>
                <w:i/>
                <w:sz w:val="24"/>
                <w:szCs w:val="24"/>
              </w:rPr>
              <w:t>Luxury=Heat</w:t>
            </w:r>
          </w:p>
          <w:p w:rsidR="005D23D4" w:rsidRPr="00391094" w:rsidRDefault="00640CD2" w:rsidP="00640CD2">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This luxury is the prime of the grasshopper’s life, when he lives most vibrantly and is actively participating in the life cycle of nature.</w:t>
            </w:r>
          </w:p>
        </w:tc>
      </w:tr>
      <w:tr w:rsidR="00CD4DA6" w:rsidRPr="00391094">
        <w:trPr>
          <w:jc w:val="center"/>
        </w:trPr>
        <w:tc>
          <w:tcPr>
            <w:tcW w:w="3645" w:type="dxa"/>
          </w:tcPr>
          <w:p w:rsidR="00CD4DA6" w:rsidRPr="00391094" w:rsidRDefault="00CD4DA6" w:rsidP="00CD4DA6">
            <w:pPr>
              <w:spacing w:after="0" w:line="240" w:lineRule="auto"/>
              <w:rPr>
                <w:rFonts w:asciiTheme="minorHAnsi" w:hAnsiTheme="minorHAnsi" w:cs="Times New Roman"/>
                <w:sz w:val="24"/>
                <w:szCs w:val="24"/>
              </w:rPr>
            </w:pPr>
            <w:r w:rsidRPr="00391094">
              <w:rPr>
                <w:rFonts w:asciiTheme="minorHAnsi" w:hAnsiTheme="minorHAnsi" w:cs="Times New Roman"/>
                <w:sz w:val="24"/>
                <w:szCs w:val="24"/>
              </w:rPr>
              <w:t>he has never done/With his delights;</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6-7</w:t>
            </w:r>
          </w:p>
        </w:tc>
        <w:tc>
          <w:tcPr>
            <w:tcW w:w="7389" w:type="dxa"/>
          </w:tcPr>
          <w:p w:rsidR="00CD4DA6" w:rsidRPr="00391094" w:rsidRDefault="00A7649A"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i/>
                <w:sz w:val="24"/>
                <w:szCs w:val="24"/>
              </w:rPr>
              <w:t>Action: never done with his delights</w:t>
            </w:r>
            <w:r w:rsidRPr="00391094">
              <w:rPr>
                <w:rFonts w:asciiTheme="minorHAnsi" w:hAnsiTheme="minorHAnsi" w:cs="Times New Roman"/>
                <w:sz w:val="24"/>
                <w:szCs w:val="24"/>
              </w:rPr>
              <w:t xml:space="preserve"> (reflect thesis)</w:t>
            </w:r>
          </w:p>
          <w:p w:rsidR="00640CD2" w:rsidRPr="00391094" w:rsidRDefault="00640CD2" w:rsidP="008E6E3F">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 xml:space="preserve">This reflects the thesis again before the shift occurs. The </w:t>
            </w:r>
            <w:r w:rsidR="00A02158" w:rsidRPr="00391094">
              <w:rPr>
                <w:rFonts w:asciiTheme="minorHAnsi" w:hAnsiTheme="minorHAnsi" w:cs="Times New Roman"/>
                <w:sz w:val="24"/>
                <w:szCs w:val="24"/>
              </w:rPr>
              <w:t>delights signify</w:t>
            </w:r>
            <w:r w:rsidRPr="00391094">
              <w:rPr>
                <w:rFonts w:asciiTheme="minorHAnsi" w:hAnsiTheme="minorHAnsi" w:cs="Times New Roman"/>
                <w:sz w:val="24"/>
                <w:szCs w:val="24"/>
              </w:rPr>
              <w:t xml:space="preserve"> that his </w:t>
            </w:r>
            <w:r w:rsidR="008E6E3F" w:rsidRPr="00391094">
              <w:rPr>
                <w:rFonts w:asciiTheme="minorHAnsi" w:hAnsiTheme="minorHAnsi" w:cs="Times New Roman"/>
                <w:sz w:val="24"/>
                <w:szCs w:val="24"/>
              </w:rPr>
              <w:t xml:space="preserve">constant </w:t>
            </w:r>
            <w:r w:rsidRPr="00391094">
              <w:rPr>
                <w:rFonts w:asciiTheme="minorHAnsi" w:hAnsiTheme="minorHAnsi" w:cs="Times New Roman"/>
                <w:sz w:val="24"/>
                <w:szCs w:val="24"/>
              </w:rPr>
              <w:t xml:space="preserve">activities </w:t>
            </w:r>
            <w:r w:rsidR="008E6E3F" w:rsidRPr="00391094">
              <w:rPr>
                <w:rFonts w:asciiTheme="minorHAnsi" w:hAnsiTheme="minorHAnsi" w:cs="Times New Roman"/>
                <w:sz w:val="24"/>
                <w:szCs w:val="24"/>
              </w:rPr>
              <w:t xml:space="preserve">are </w:t>
            </w:r>
            <w:r w:rsidRPr="00391094">
              <w:rPr>
                <w:rFonts w:asciiTheme="minorHAnsi" w:hAnsiTheme="minorHAnsi" w:cs="Times New Roman"/>
                <w:sz w:val="24"/>
                <w:szCs w:val="24"/>
              </w:rPr>
              <w:t>where he finds his happiness.</w:t>
            </w:r>
          </w:p>
        </w:tc>
      </w:tr>
      <w:tr w:rsidR="00CD4DA6" w:rsidRPr="00391094">
        <w:trPr>
          <w:jc w:val="center"/>
        </w:trPr>
        <w:tc>
          <w:tcPr>
            <w:tcW w:w="3645" w:type="dxa"/>
          </w:tcPr>
          <w:p w:rsidR="00CD4DA6" w:rsidRPr="00391094" w:rsidRDefault="00CD4DA6" w:rsidP="00CD4DA6">
            <w:pPr>
              <w:spacing w:after="0" w:line="240" w:lineRule="auto"/>
              <w:rPr>
                <w:rFonts w:asciiTheme="minorHAnsi" w:hAnsiTheme="minorHAnsi" w:cs="Times New Roman"/>
                <w:sz w:val="24"/>
                <w:szCs w:val="24"/>
              </w:rPr>
            </w:pPr>
            <w:r w:rsidRPr="00391094">
              <w:rPr>
                <w:rFonts w:asciiTheme="minorHAnsi" w:hAnsiTheme="minorHAnsi" w:cs="Times New Roman"/>
                <w:sz w:val="24"/>
                <w:szCs w:val="24"/>
              </w:rPr>
              <w:t>tired out with fun</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7</w:t>
            </w:r>
          </w:p>
        </w:tc>
        <w:tc>
          <w:tcPr>
            <w:tcW w:w="7389" w:type="dxa"/>
          </w:tcPr>
          <w:p w:rsidR="00CD4DA6" w:rsidRPr="00391094" w:rsidRDefault="00AA7244"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 xml:space="preserve">Heat=tired out   </w:t>
            </w:r>
            <w:r w:rsidR="00A7649A" w:rsidRPr="00391094">
              <w:rPr>
                <w:rFonts w:asciiTheme="minorHAnsi" w:hAnsiTheme="minorHAnsi" w:cs="Times New Roman"/>
                <w:i/>
                <w:sz w:val="24"/>
                <w:szCs w:val="24"/>
              </w:rPr>
              <w:t>Season=rest</w:t>
            </w:r>
          </w:p>
          <w:p w:rsidR="00AA7244" w:rsidRPr="00391094" w:rsidRDefault="00AA7244"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Now he is transitioning from the hard work, although fun, to the rest that he needs.  Although the grasshopper may rest now, nature will continue to go on as another season and the cricket takes the grasshopper’s place.</w:t>
            </w:r>
          </w:p>
        </w:tc>
      </w:tr>
      <w:tr w:rsidR="00CD4DA6" w:rsidRPr="00391094">
        <w:trPr>
          <w:jc w:val="center"/>
        </w:trPr>
        <w:tc>
          <w:tcPr>
            <w:tcW w:w="3645" w:type="dxa"/>
          </w:tcPr>
          <w:p w:rsidR="00CD4DA6" w:rsidRPr="00391094" w:rsidRDefault="00CD4DA6" w:rsidP="00CD4DA6">
            <w:pPr>
              <w:spacing w:after="0" w:line="240" w:lineRule="auto"/>
              <w:rPr>
                <w:rFonts w:asciiTheme="minorHAnsi" w:hAnsiTheme="minorHAnsi" w:cs="Times New Roman"/>
                <w:sz w:val="24"/>
                <w:szCs w:val="24"/>
              </w:rPr>
            </w:pPr>
            <w:r w:rsidRPr="00391094">
              <w:rPr>
                <w:rFonts w:asciiTheme="minorHAnsi" w:hAnsiTheme="minorHAnsi" w:cs="Times New Roman"/>
                <w:sz w:val="24"/>
                <w:szCs w:val="24"/>
              </w:rPr>
              <w:t>rest at ease</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8</w:t>
            </w:r>
          </w:p>
        </w:tc>
        <w:tc>
          <w:tcPr>
            <w:tcW w:w="7389" w:type="dxa"/>
          </w:tcPr>
          <w:p w:rsidR="00CD4DA6" w:rsidRPr="00391094" w:rsidRDefault="00A7649A"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Season=rest at ease</w:t>
            </w:r>
          </w:p>
          <w:p w:rsidR="00AA7244" w:rsidRPr="00391094" w:rsidRDefault="00AA7244" w:rsidP="00AA7244">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 xml:space="preserve">Knowing that he had worked hard and found it pleasurable, he was able to rest knowing that his life was worthwhile. Just as man can rest after a productive life, the grasshopper can rest on his accomplishments </w:t>
            </w:r>
            <w:r w:rsidRPr="00391094">
              <w:rPr>
                <w:rFonts w:asciiTheme="minorHAnsi" w:hAnsiTheme="minorHAnsi" w:cs="Times New Roman"/>
                <w:sz w:val="24"/>
                <w:szCs w:val="24"/>
              </w:rPr>
              <w:lastRenderedPageBreak/>
              <w:t>because his work is done.</w:t>
            </w:r>
          </w:p>
        </w:tc>
      </w:tr>
      <w:tr w:rsidR="00CD4DA6" w:rsidRPr="00391094">
        <w:trPr>
          <w:jc w:val="center"/>
        </w:trPr>
        <w:tc>
          <w:tcPr>
            <w:tcW w:w="3645" w:type="dxa"/>
          </w:tcPr>
          <w:p w:rsidR="00CD4DA6" w:rsidRPr="00391094" w:rsidRDefault="00CD4DA6" w:rsidP="00CD4DA6">
            <w:pPr>
              <w:spacing w:after="0" w:line="240" w:lineRule="auto"/>
              <w:rPr>
                <w:rFonts w:asciiTheme="minorHAnsi" w:hAnsiTheme="minorHAnsi" w:cs="Times New Roman"/>
                <w:sz w:val="24"/>
                <w:szCs w:val="24"/>
              </w:rPr>
            </w:pPr>
            <w:r w:rsidRPr="00391094">
              <w:rPr>
                <w:rFonts w:asciiTheme="minorHAnsi" w:hAnsiTheme="minorHAnsi" w:cs="Times New Roman"/>
                <w:sz w:val="24"/>
                <w:szCs w:val="24"/>
              </w:rPr>
              <w:lastRenderedPageBreak/>
              <w:t>beneath some pleasant weed</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8</w:t>
            </w:r>
          </w:p>
        </w:tc>
        <w:tc>
          <w:tcPr>
            <w:tcW w:w="7389" w:type="dxa"/>
          </w:tcPr>
          <w:p w:rsidR="00CD4DA6" w:rsidRPr="00391094" w:rsidRDefault="00A7649A"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Nature=wee</w:t>
            </w:r>
            <w:r w:rsidR="006F359D" w:rsidRPr="00391094">
              <w:rPr>
                <w:rFonts w:asciiTheme="minorHAnsi" w:hAnsiTheme="minorHAnsi" w:cs="Times New Roman"/>
                <w:i/>
                <w:sz w:val="24"/>
                <w:szCs w:val="24"/>
              </w:rPr>
              <w:t>d</w:t>
            </w:r>
            <w:r w:rsidRPr="00391094">
              <w:rPr>
                <w:rFonts w:asciiTheme="minorHAnsi" w:hAnsiTheme="minorHAnsi" w:cs="Times New Roman"/>
                <w:i/>
                <w:sz w:val="24"/>
                <w:szCs w:val="24"/>
              </w:rPr>
              <w:t xml:space="preserve"> Sound=pleasant</w:t>
            </w:r>
          </w:p>
          <w:p w:rsidR="00E56EE5" w:rsidRPr="00391094" w:rsidRDefault="00E56EE5" w:rsidP="002336A7">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 xml:space="preserve">This reiterates the image of “rest of ease” </w:t>
            </w:r>
            <w:r w:rsidR="002336A7" w:rsidRPr="00391094">
              <w:rPr>
                <w:rFonts w:asciiTheme="minorHAnsi" w:hAnsiTheme="minorHAnsi" w:cs="Times New Roman"/>
                <w:sz w:val="24"/>
                <w:szCs w:val="24"/>
              </w:rPr>
              <w:t xml:space="preserve">as discussed above. </w:t>
            </w:r>
            <w:r w:rsidRPr="00391094">
              <w:rPr>
                <w:rFonts w:asciiTheme="minorHAnsi" w:hAnsiTheme="minorHAnsi" w:cs="Times New Roman"/>
                <w:sz w:val="24"/>
                <w:szCs w:val="24"/>
              </w:rPr>
              <w:t>Weeds are not normally seen as a pleasant image, but here</w:t>
            </w:r>
            <w:r w:rsidR="002336A7" w:rsidRPr="00391094">
              <w:rPr>
                <w:rFonts w:asciiTheme="minorHAnsi" w:hAnsiTheme="minorHAnsi" w:cs="Times New Roman"/>
                <w:sz w:val="24"/>
                <w:szCs w:val="24"/>
              </w:rPr>
              <w:t xml:space="preserve"> the weed brings pleasant shade to the resting grasshopper.</w:t>
            </w:r>
          </w:p>
        </w:tc>
      </w:tr>
      <w:tr w:rsidR="00CD4DA6" w:rsidRPr="00391094">
        <w:trPr>
          <w:jc w:val="center"/>
        </w:trPr>
        <w:tc>
          <w:tcPr>
            <w:tcW w:w="3645" w:type="dxa"/>
          </w:tcPr>
          <w:p w:rsidR="00CD4DA6" w:rsidRPr="00391094" w:rsidRDefault="00CD4DA6" w:rsidP="00CD4DA6">
            <w:pPr>
              <w:spacing w:after="0" w:line="240" w:lineRule="auto"/>
              <w:rPr>
                <w:rFonts w:asciiTheme="minorHAnsi" w:hAnsiTheme="minorHAnsi" w:cs="Times New Roman"/>
                <w:sz w:val="24"/>
                <w:szCs w:val="24"/>
              </w:rPr>
            </w:pPr>
            <w:r w:rsidRPr="00391094">
              <w:rPr>
                <w:rFonts w:asciiTheme="minorHAnsi" w:hAnsiTheme="minorHAnsi" w:cs="Times New Roman"/>
                <w:sz w:val="24"/>
                <w:szCs w:val="24"/>
              </w:rPr>
              <w:t>poetry of earth is ceasing never</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9</w:t>
            </w:r>
          </w:p>
        </w:tc>
        <w:tc>
          <w:tcPr>
            <w:tcW w:w="7389" w:type="dxa"/>
          </w:tcPr>
          <w:p w:rsidR="00CD4DA6" w:rsidRPr="00391094" w:rsidRDefault="00CD4DA6"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i/>
                <w:sz w:val="24"/>
                <w:szCs w:val="24"/>
              </w:rPr>
              <w:t>Thesis restated, with emphasis on “ceasing” rather than “</w:t>
            </w:r>
            <w:r w:rsidRPr="00391094">
              <w:rPr>
                <w:rFonts w:asciiTheme="minorHAnsi" w:hAnsiTheme="minorHAnsi" w:cs="Times New Roman"/>
                <w:sz w:val="24"/>
                <w:szCs w:val="24"/>
              </w:rPr>
              <w:t>never”</w:t>
            </w:r>
          </w:p>
          <w:p w:rsidR="00163142" w:rsidRPr="00391094" w:rsidRDefault="00163142"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It restates the theme of line 1, however, the use of the word ceasing represents the action of nature, never really finishing.  Though the creature’s life will end, the earth and nature never completely wind down.</w:t>
            </w:r>
          </w:p>
        </w:tc>
      </w:tr>
      <w:tr w:rsidR="00CD4DA6" w:rsidRPr="00391094">
        <w:trPr>
          <w:jc w:val="center"/>
        </w:trPr>
        <w:tc>
          <w:tcPr>
            <w:tcW w:w="3645" w:type="dxa"/>
          </w:tcPr>
          <w:p w:rsidR="00CD4DA6" w:rsidRPr="00391094" w:rsidRDefault="00CD4DA6" w:rsidP="00CD4DA6">
            <w:pPr>
              <w:spacing w:after="0" w:line="240" w:lineRule="auto"/>
              <w:rPr>
                <w:rFonts w:asciiTheme="minorHAnsi" w:hAnsiTheme="minorHAnsi" w:cs="Times New Roman"/>
                <w:sz w:val="24"/>
                <w:szCs w:val="24"/>
              </w:rPr>
            </w:pPr>
            <w:r w:rsidRPr="00391094">
              <w:rPr>
                <w:rFonts w:asciiTheme="minorHAnsi" w:hAnsiTheme="minorHAnsi" w:cs="Times New Roman"/>
                <w:sz w:val="24"/>
                <w:szCs w:val="24"/>
              </w:rPr>
              <w:t>lone winter evening</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10</w:t>
            </w:r>
          </w:p>
        </w:tc>
        <w:tc>
          <w:tcPr>
            <w:tcW w:w="7389" w:type="dxa"/>
          </w:tcPr>
          <w:p w:rsidR="00CD4DA6" w:rsidRPr="00391094" w:rsidRDefault="00A7649A"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Season=winter  Nature=evening Sound</w:t>
            </w:r>
            <w:r w:rsidR="00163142" w:rsidRPr="00391094">
              <w:rPr>
                <w:rFonts w:asciiTheme="minorHAnsi" w:hAnsiTheme="minorHAnsi" w:cs="Times New Roman"/>
                <w:i/>
                <w:sz w:val="24"/>
                <w:szCs w:val="24"/>
              </w:rPr>
              <w:t>=</w:t>
            </w:r>
            <w:r w:rsidRPr="00391094">
              <w:rPr>
                <w:rFonts w:asciiTheme="minorHAnsi" w:hAnsiTheme="minorHAnsi" w:cs="Times New Roman"/>
                <w:i/>
                <w:sz w:val="24"/>
                <w:szCs w:val="24"/>
              </w:rPr>
              <w:t>lone</w:t>
            </w:r>
          </w:p>
          <w:p w:rsidR="00163142" w:rsidRPr="00391094" w:rsidRDefault="00163142" w:rsidP="00163142">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Though much of the summer life is gone, there are still other creatures that thrive in the harsh conditions of winter where nature still manages to survive.  This contrasts to the action of the earlier 8 lines.</w:t>
            </w:r>
          </w:p>
        </w:tc>
      </w:tr>
      <w:tr w:rsidR="00CD4DA6" w:rsidRPr="00391094">
        <w:trPr>
          <w:jc w:val="center"/>
        </w:trPr>
        <w:tc>
          <w:tcPr>
            <w:tcW w:w="3645" w:type="dxa"/>
          </w:tcPr>
          <w:p w:rsidR="00CD4DA6" w:rsidRPr="00391094" w:rsidRDefault="00CD4DA6" w:rsidP="00CD4DA6">
            <w:pPr>
              <w:spacing w:after="0" w:line="240" w:lineRule="auto"/>
              <w:rPr>
                <w:rFonts w:asciiTheme="minorHAnsi" w:hAnsiTheme="minorHAnsi" w:cs="Times New Roman"/>
                <w:sz w:val="24"/>
                <w:szCs w:val="24"/>
              </w:rPr>
            </w:pPr>
            <w:r w:rsidRPr="00391094">
              <w:rPr>
                <w:rFonts w:asciiTheme="minorHAnsi" w:hAnsiTheme="minorHAnsi" w:cs="Times New Roman"/>
                <w:sz w:val="24"/>
                <w:szCs w:val="24"/>
              </w:rPr>
              <w:t>when the frost/Has wrought silence</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10-11</w:t>
            </w:r>
          </w:p>
        </w:tc>
        <w:tc>
          <w:tcPr>
            <w:tcW w:w="7389" w:type="dxa"/>
          </w:tcPr>
          <w:p w:rsidR="00CD4DA6" w:rsidRPr="00391094" w:rsidRDefault="00A7649A"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Season=frost Sound=silence</w:t>
            </w:r>
          </w:p>
          <w:p w:rsidR="00163142" w:rsidRPr="00391094" w:rsidRDefault="00601A68" w:rsidP="00CD4DA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This is similar to the last section, when winter shows its harshness and the silence represents the death o</w:t>
            </w:r>
            <w:r w:rsidR="000D33AB" w:rsidRPr="00391094">
              <w:rPr>
                <w:rFonts w:asciiTheme="minorHAnsi" w:hAnsiTheme="minorHAnsi" w:cs="Times New Roman"/>
                <w:sz w:val="24"/>
                <w:szCs w:val="24"/>
              </w:rPr>
              <w:t>f many creatures.  The silence of the frost also contrast</w:t>
            </w:r>
            <w:r w:rsidR="00C26D8F" w:rsidRPr="00391094">
              <w:rPr>
                <w:rFonts w:asciiTheme="minorHAnsi" w:hAnsiTheme="minorHAnsi" w:cs="Times New Roman"/>
                <w:sz w:val="24"/>
                <w:szCs w:val="24"/>
              </w:rPr>
              <w:t>s</w:t>
            </w:r>
            <w:r w:rsidR="000D33AB" w:rsidRPr="00391094">
              <w:rPr>
                <w:rFonts w:asciiTheme="minorHAnsi" w:hAnsiTheme="minorHAnsi" w:cs="Times New Roman"/>
                <w:sz w:val="24"/>
                <w:szCs w:val="24"/>
              </w:rPr>
              <w:t xml:space="preserve"> with the poets of nature.</w:t>
            </w:r>
            <w:r w:rsidR="00127110" w:rsidRPr="00391094">
              <w:rPr>
                <w:rFonts w:asciiTheme="minorHAnsi" w:hAnsiTheme="minorHAnsi" w:cs="Times New Roman"/>
                <w:sz w:val="24"/>
                <w:szCs w:val="24"/>
              </w:rPr>
              <w:t xml:space="preserve"> The grasshopper and cricket are both dynamic, vibrant voices as opposed to the silence of the frost.</w:t>
            </w:r>
          </w:p>
        </w:tc>
      </w:tr>
      <w:tr w:rsidR="00CD4DA6" w:rsidRPr="00391094">
        <w:trPr>
          <w:jc w:val="center"/>
        </w:trPr>
        <w:tc>
          <w:tcPr>
            <w:tcW w:w="3645" w:type="dxa"/>
          </w:tcPr>
          <w:p w:rsidR="00CD4DA6" w:rsidRPr="00391094" w:rsidRDefault="00CD4DA6" w:rsidP="00CD4DA6">
            <w:pPr>
              <w:spacing w:after="0" w:line="240" w:lineRule="auto"/>
              <w:rPr>
                <w:rFonts w:asciiTheme="minorHAnsi" w:hAnsiTheme="minorHAnsi" w:cs="Times New Roman"/>
                <w:sz w:val="24"/>
                <w:szCs w:val="24"/>
              </w:rPr>
            </w:pPr>
            <w:r w:rsidRPr="00391094">
              <w:rPr>
                <w:rFonts w:asciiTheme="minorHAnsi" w:hAnsiTheme="minorHAnsi" w:cs="Times New Roman"/>
                <w:sz w:val="24"/>
                <w:szCs w:val="24"/>
              </w:rPr>
              <w:t>from the stove there shrills</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12</w:t>
            </w:r>
          </w:p>
        </w:tc>
        <w:tc>
          <w:tcPr>
            <w:tcW w:w="7389" w:type="dxa"/>
          </w:tcPr>
          <w:p w:rsidR="00CD4DA6" w:rsidRPr="00391094" w:rsidRDefault="00A7649A"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Heat=stove Sound=shrills</w:t>
            </w:r>
          </w:p>
          <w:p w:rsidR="00C26D8F" w:rsidRPr="00391094" w:rsidRDefault="00C26D8F" w:rsidP="00AF6E4C">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 xml:space="preserve">The harsh shrills cry out from the stove, showing the harshness of nature, However, it also represents the vibrancy of nature, how it is screaming out it </w:t>
            </w:r>
            <w:r w:rsidR="00AF6E4C" w:rsidRPr="00391094">
              <w:rPr>
                <w:rFonts w:asciiTheme="minorHAnsi" w:hAnsiTheme="minorHAnsi" w:cs="Times New Roman"/>
                <w:sz w:val="24"/>
                <w:szCs w:val="24"/>
              </w:rPr>
              <w:t xml:space="preserve">is </w:t>
            </w:r>
            <w:r w:rsidRPr="00391094">
              <w:rPr>
                <w:rFonts w:asciiTheme="minorHAnsi" w:hAnsiTheme="minorHAnsi" w:cs="Times New Roman"/>
                <w:sz w:val="24"/>
                <w:szCs w:val="24"/>
              </w:rPr>
              <w:t>alive.</w:t>
            </w:r>
            <w:r w:rsidR="00F2588B" w:rsidRPr="00391094">
              <w:rPr>
                <w:rFonts w:asciiTheme="minorHAnsi" w:hAnsiTheme="minorHAnsi" w:cs="Times New Roman"/>
                <w:sz w:val="24"/>
                <w:szCs w:val="24"/>
              </w:rPr>
              <w:t xml:space="preserve"> The shrill vo</w:t>
            </w:r>
            <w:r w:rsidR="00AF6E4C" w:rsidRPr="00391094">
              <w:rPr>
                <w:rFonts w:asciiTheme="minorHAnsi" w:hAnsiTheme="minorHAnsi" w:cs="Times New Roman"/>
                <w:sz w:val="24"/>
                <w:szCs w:val="24"/>
              </w:rPr>
              <w:t>i</w:t>
            </w:r>
            <w:r w:rsidR="00F2588B" w:rsidRPr="00391094">
              <w:rPr>
                <w:rFonts w:asciiTheme="minorHAnsi" w:hAnsiTheme="minorHAnsi" w:cs="Times New Roman"/>
                <w:sz w:val="24"/>
                <w:szCs w:val="24"/>
              </w:rPr>
              <w:t>ce of the cricket reflects the harsh environment in which it thrives.</w:t>
            </w:r>
          </w:p>
        </w:tc>
      </w:tr>
      <w:tr w:rsidR="00CD4DA6" w:rsidRPr="00391094">
        <w:trPr>
          <w:jc w:val="center"/>
        </w:trPr>
        <w:tc>
          <w:tcPr>
            <w:tcW w:w="3645" w:type="dxa"/>
          </w:tcPr>
          <w:p w:rsidR="00CD4DA6" w:rsidRPr="00391094" w:rsidRDefault="00CD4DA6" w:rsidP="00CD4DA6">
            <w:pPr>
              <w:spacing w:after="0" w:line="240" w:lineRule="auto"/>
              <w:rPr>
                <w:rFonts w:asciiTheme="minorHAnsi" w:hAnsiTheme="minorHAnsi" w:cs="Times New Roman"/>
                <w:sz w:val="24"/>
                <w:szCs w:val="24"/>
              </w:rPr>
            </w:pPr>
            <w:r w:rsidRPr="00391094">
              <w:rPr>
                <w:rFonts w:asciiTheme="minorHAnsi" w:hAnsiTheme="minorHAnsi" w:cs="Times New Roman"/>
                <w:sz w:val="24"/>
                <w:szCs w:val="24"/>
              </w:rPr>
              <w:t>Cricket’s song, in warmth increasing ever</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13</w:t>
            </w:r>
          </w:p>
        </w:tc>
        <w:tc>
          <w:tcPr>
            <w:tcW w:w="7389" w:type="dxa"/>
          </w:tcPr>
          <w:p w:rsidR="00CD4DA6" w:rsidRPr="00391094" w:rsidRDefault="00A7649A"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Sound=song, Heat=warmth</w:t>
            </w:r>
          </w:p>
          <w:p w:rsidR="00163142" w:rsidRPr="00391094" w:rsidRDefault="00EC2C0A" w:rsidP="00EC2C0A">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The song reflects the earlier song of the grasshopper.  Though the season is extremely cold, the warmth represents the life of the cricket</w:t>
            </w:r>
            <w:r w:rsidR="00572E03" w:rsidRPr="00391094">
              <w:rPr>
                <w:rFonts w:asciiTheme="minorHAnsi" w:hAnsiTheme="minorHAnsi" w:cs="Times New Roman"/>
                <w:sz w:val="24"/>
                <w:szCs w:val="24"/>
              </w:rPr>
              <w:t>, suggesting the inevitable end of winter and a return to the warmth of summer and the song of the grasshopper as described in the first eight lines.</w:t>
            </w:r>
          </w:p>
        </w:tc>
      </w:tr>
      <w:tr w:rsidR="00CD4DA6" w:rsidRPr="00391094">
        <w:trPr>
          <w:jc w:val="center"/>
        </w:trPr>
        <w:tc>
          <w:tcPr>
            <w:tcW w:w="3645" w:type="dxa"/>
          </w:tcPr>
          <w:p w:rsidR="00CD4DA6" w:rsidRPr="00391094" w:rsidRDefault="00CD4DA6" w:rsidP="00CD4DA6">
            <w:pPr>
              <w:spacing w:after="0" w:line="240" w:lineRule="auto"/>
              <w:rPr>
                <w:rFonts w:asciiTheme="minorHAnsi" w:hAnsiTheme="minorHAnsi" w:cs="Times New Roman"/>
                <w:sz w:val="24"/>
                <w:szCs w:val="24"/>
              </w:rPr>
            </w:pPr>
            <w:r w:rsidRPr="00391094">
              <w:rPr>
                <w:rFonts w:asciiTheme="minorHAnsi" w:hAnsiTheme="minorHAnsi" w:cs="Times New Roman"/>
                <w:sz w:val="24"/>
                <w:szCs w:val="24"/>
              </w:rPr>
              <w:t xml:space="preserve">And seems to one in drowsiness </w:t>
            </w:r>
            <w:r w:rsidRPr="00391094">
              <w:rPr>
                <w:rFonts w:asciiTheme="minorHAnsi" w:hAnsiTheme="minorHAnsi" w:cs="Times New Roman"/>
                <w:sz w:val="24"/>
                <w:szCs w:val="24"/>
              </w:rPr>
              <w:lastRenderedPageBreak/>
              <w:t>half lost</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lastRenderedPageBreak/>
              <w:t>14</w:t>
            </w:r>
          </w:p>
        </w:tc>
        <w:tc>
          <w:tcPr>
            <w:tcW w:w="7389" w:type="dxa"/>
          </w:tcPr>
          <w:p w:rsidR="00CD4DA6" w:rsidRPr="00391094" w:rsidRDefault="00A7649A"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Heat=drowsiness</w:t>
            </w:r>
          </w:p>
          <w:p w:rsidR="00EC2C0A" w:rsidRPr="00391094" w:rsidRDefault="00EC2C0A" w:rsidP="00EC2C0A">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lastRenderedPageBreak/>
              <w:t>As the sleeper doesn’t hear the cricket’s song, so people are not really aware of the dynamic aspects of nature. We do not stop to reflect upon nature and its power.</w:t>
            </w:r>
          </w:p>
        </w:tc>
      </w:tr>
      <w:tr w:rsidR="00CD4DA6" w:rsidRPr="00391094">
        <w:trPr>
          <w:jc w:val="center"/>
        </w:trPr>
        <w:tc>
          <w:tcPr>
            <w:tcW w:w="3645" w:type="dxa"/>
          </w:tcPr>
          <w:p w:rsidR="00CD4DA6" w:rsidRPr="00391094" w:rsidRDefault="00CD4DA6" w:rsidP="00CD4DA6">
            <w:pPr>
              <w:spacing w:after="0" w:line="240" w:lineRule="auto"/>
              <w:rPr>
                <w:rFonts w:asciiTheme="minorHAnsi" w:hAnsiTheme="minorHAnsi" w:cs="Times New Roman"/>
                <w:sz w:val="24"/>
                <w:szCs w:val="24"/>
              </w:rPr>
            </w:pPr>
            <w:r w:rsidRPr="00391094">
              <w:rPr>
                <w:rFonts w:asciiTheme="minorHAnsi" w:hAnsiTheme="minorHAnsi" w:cs="Times New Roman"/>
                <w:sz w:val="24"/>
                <w:szCs w:val="24"/>
              </w:rPr>
              <w:lastRenderedPageBreak/>
              <w:t>Grasshopper’s among some grassy hills</w:t>
            </w:r>
          </w:p>
        </w:tc>
        <w:tc>
          <w:tcPr>
            <w:tcW w:w="864" w:type="dxa"/>
          </w:tcPr>
          <w:p w:rsidR="00CD4DA6" w:rsidRPr="00391094" w:rsidRDefault="00CD4DA6" w:rsidP="00CD4DA6">
            <w:pPr>
              <w:spacing w:after="0" w:line="240" w:lineRule="auto"/>
              <w:contextualSpacing/>
              <w:jc w:val="center"/>
              <w:rPr>
                <w:rFonts w:asciiTheme="minorHAnsi" w:hAnsiTheme="minorHAnsi" w:cs="Times New Roman"/>
                <w:sz w:val="24"/>
                <w:szCs w:val="24"/>
              </w:rPr>
            </w:pPr>
            <w:r w:rsidRPr="00391094">
              <w:rPr>
                <w:rFonts w:asciiTheme="minorHAnsi" w:hAnsiTheme="minorHAnsi" w:cs="Times New Roman"/>
                <w:sz w:val="24"/>
                <w:szCs w:val="24"/>
              </w:rPr>
              <w:t>15</w:t>
            </w:r>
          </w:p>
        </w:tc>
        <w:tc>
          <w:tcPr>
            <w:tcW w:w="7389" w:type="dxa"/>
          </w:tcPr>
          <w:p w:rsidR="00CD4DA6" w:rsidRPr="00391094" w:rsidRDefault="00A7649A" w:rsidP="00CD4DA6">
            <w:pPr>
              <w:spacing w:after="0" w:line="240" w:lineRule="auto"/>
              <w:contextualSpacing/>
              <w:rPr>
                <w:rFonts w:asciiTheme="minorHAnsi" w:hAnsiTheme="minorHAnsi" w:cs="Times New Roman"/>
                <w:i/>
                <w:sz w:val="24"/>
                <w:szCs w:val="24"/>
              </w:rPr>
            </w:pPr>
            <w:r w:rsidRPr="00391094">
              <w:rPr>
                <w:rFonts w:asciiTheme="minorHAnsi" w:hAnsiTheme="minorHAnsi" w:cs="Times New Roman"/>
                <w:i/>
                <w:sz w:val="24"/>
                <w:szCs w:val="24"/>
              </w:rPr>
              <w:t>Nature=grassy hills</w:t>
            </w:r>
          </w:p>
          <w:p w:rsidR="00EC2C0A" w:rsidRPr="00391094" w:rsidRDefault="005175F6" w:rsidP="005175F6">
            <w:pPr>
              <w:spacing w:after="0" w:line="240" w:lineRule="auto"/>
              <w:contextualSpacing/>
              <w:rPr>
                <w:rFonts w:asciiTheme="minorHAnsi" w:hAnsiTheme="minorHAnsi" w:cs="Times New Roman"/>
                <w:sz w:val="24"/>
                <w:szCs w:val="24"/>
              </w:rPr>
            </w:pPr>
            <w:r w:rsidRPr="00391094">
              <w:rPr>
                <w:rFonts w:asciiTheme="minorHAnsi" w:hAnsiTheme="minorHAnsi" w:cs="Times New Roman"/>
                <w:sz w:val="24"/>
                <w:szCs w:val="24"/>
              </w:rPr>
              <w:t xml:space="preserve">The closing line of the poem brings the two poets together by acknowledging the relationship of these two songs. </w:t>
            </w:r>
            <w:r w:rsidR="00F1692B" w:rsidRPr="00391094">
              <w:rPr>
                <w:rFonts w:asciiTheme="minorHAnsi" w:hAnsiTheme="minorHAnsi" w:cs="Times New Roman"/>
                <w:sz w:val="24"/>
                <w:szCs w:val="24"/>
              </w:rPr>
              <w:t xml:space="preserve">This </w:t>
            </w:r>
            <w:r w:rsidR="00CE30D2" w:rsidRPr="00391094">
              <w:rPr>
                <w:rFonts w:asciiTheme="minorHAnsi" w:hAnsiTheme="minorHAnsi" w:cs="Times New Roman"/>
                <w:sz w:val="24"/>
                <w:szCs w:val="24"/>
              </w:rPr>
              <w:t>line refers</w:t>
            </w:r>
            <w:r w:rsidR="00F1692B" w:rsidRPr="00391094">
              <w:rPr>
                <w:rFonts w:asciiTheme="minorHAnsi" w:hAnsiTheme="minorHAnsi" w:cs="Times New Roman"/>
                <w:sz w:val="24"/>
                <w:szCs w:val="24"/>
              </w:rPr>
              <w:t xml:space="preserve"> to the grasshopper’s song, which</w:t>
            </w:r>
            <w:r w:rsidR="002616BC" w:rsidRPr="00391094">
              <w:rPr>
                <w:rFonts w:asciiTheme="minorHAnsi" w:hAnsiTheme="minorHAnsi" w:cs="Times New Roman"/>
                <w:sz w:val="24"/>
                <w:szCs w:val="24"/>
              </w:rPr>
              <w:t xml:space="preserve"> </w:t>
            </w:r>
            <w:r w:rsidRPr="00391094">
              <w:rPr>
                <w:rFonts w:asciiTheme="minorHAnsi" w:hAnsiTheme="minorHAnsi" w:cs="Times New Roman"/>
                <w:sz w:val="24"/>
                <w:szCs w:val="24"/>
              </w:rPr>
              <w:t>overlaps the</w:t>
            </w:r>
            <w:r w:rsidR="00F1692B" w:rsidRPr="00391094">
              <w:rPr>
                <w:rFonts w:asciiTheme="minorHAnsi" w:hAnsiTheme="minorHAnsi" w:cs="Times New Roman"/>
                <w:sz w:val="24"/>
                <w:szCs w:val="24"/>
              </w:rPr>
              <w:t xml:space="preserve"> song of the cricket, </w:t>
            </w:r>
            <w:r w:rsidRPr="00391094">
              <w:rPr>
                <w:rFonts w:asciiTheme="minorHAnsi" w:hAnsiTheme="minorHAnsi" w:cs="Times New Roman"/>
                <w:sz w:val="24"/>
                <w:szCs w:val="24"/>
              </w:rPr>
              <w:t>signifying</w:t>
            </w:r>
            <w:r w:rsidR="00F1692B" w:rsidRPr="00391094">
              <w:rPr>
                <w:rFonts w:asciiTheme="minorHAnsi" w:hAnsiTheme="minorHAnsi" w:cs="Times New Roman"/>
                <w:sz w:val="24"/>
                <w:szCs w:val="24"/>
              </w:rPr>
              <w:t xml:space="preserve"> that life is continuously moving. </w:t>
            </w:r>
            <w:r w:rsidRPr="00391094">
              <w:rPr>
                <w:rFonts w:asciiTheme="minorHAnsi" w:hAnsiTheme="minorHAnsi" w:cs="Times New Roman"/>
                <w:sz w:val="24"/>
                <w:szCs w:val="24"/>
              </w:rPr>
              <w:t>One who is not attuned to nature may</w:t>
            </w:r>
            <w:r w:rsidR="00F1692B" w:rsidRPr="00391094">
              <w:rPr>
                <w:rFonts w:asciiTheme="minorHAnsi" w:hAnsiTheme="minorHAnsi" w:cs="Times New Roman"/>
                <w:sz w:val="24"/>
                <w:szCs w:val="24"/>
              </w:rPr>
              <w:t xml:space="preserve"> miss the intricacies of nature and its creatures.  </w:t>
            </w:r>
          </w:p>
        </w:tc>
      </w:tr>
    </w:tbl>
    <w:p w:rsidR="00C37390" w:rsidRDefault="00C37390" w:rsidP="00C37390">
      <w:pPr>
        <w:pStyle w:val="ListParagraph"/>
        <w:spacing w:after="0" w:line="360" w:lineRule="auto"/>
        <w:ind w:left="1080"/>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Default="00E140DB" w:rsidP="00B35E4D">
      <w:pPr>
        <w:pStyle w:val="ListParagraph"/>
        <w:numPr>
          <w:ilvl w:val="0"/>
          <w:numId w:val="15"/>
        </w:numPr>
        <w:spacing w:after="0" w:line="360" w:lineRule="auto"/>
        <w:rPr>
          <w:rFonts w:asciiTheme="minorHAnsi" w:hAnsiTheme="minorHAnsi" w:cstheme="minorHAnsi"/>
          <w:sz w:val="24"/>
          <w:szCs w:val="24"/>
        </w:rPr>
      </w:pPr>
      <w:r w:rsidRPr="002616BC">
        <w:rPr>
          <w:rFonts w:asciiTheme="minorHAnsi" w:hAnsiTheme="minorHAnsi" w:cstheme="minorHAnsi"/>
          <w:sz w:val="24"/>
          <w:szCs w:val="24"/>
        </w:rPr>
        <w:t xml:space="preserve">Students complete final draft. </w:t>
      </w:r>
    </w:p>
    <w:p w:rsidR="00AC3C18" w:rsidRPr="002616BC" w:rsidRDefault="00AC3C18" w:rsidP="00391094">
      <w:pPr>
        <w:pStyle w:val="ListParagraph"/>
        <w:spacing w:after="0" w:line="360" w:lineRule="auto"/>
        <w:ind w:left="1080"/>
        <w:rPr>
          <w:rFonts w:asciiTheme="minorHAnsi" w:hAnsiTheme="minorHAnsi" w:cstheme="minorHAnsi"/>
          <w:sz w:val="24"/>
          <w:szCs w:val="24"/>
        </w:rPr>
      </w:pPr>
    </w:p>
    <w:p w:rsidR="00B35E4D" w:rsidRPr="002616BC" w:rsidRDefault="00E66010" w:rsidP="00391094">
      <w:pPr>
        <w:pStyle w:val="ListParagraph"/>
        <w:numPr>
          <w:ilvl w:val="0"/>
          <w:numId w:val="14"/>
        </w:numPr>
        <w:spacing w:after="0" w:line="360" w:lineRule="auto"/>
        <w:rPr>
          <w:rFonts w:asciiTheme="minorHAnsi" w:hAnsiTheme="minorHAnsi" w:cstheme="minorHAnsi"/>
          <w:sz w:val="24"/>
          <w:szCs w:val="24"/>
        </w:rPr>
      </w:pPr>
      <w:r w:rsidRPr="002616BC">
        <w:rPr>
          <w:rFonts w:asciiTheme="minorHAnsi" w:hAnsiTheme="minorHAnsi" w:cstheme="minorHAnsi"/>
          <w:sz w:val="24"/>
          <w:szCs w:val="24"/>
        </w:rPr>
        <w:t xml:space="preserve">Sample </w:t>
      </w:r>
      <w:r w:rsidR="00B35E4D" w:rsidRPr="002616BC">
        <w:rPr>
          <w:rFonts w:asciiTheme="minorHAnsi" w:hAnsiTheme="minorHAnsi" w:cstheme="minorHAnsi"/>
          <w:sz w:val="24"/>
          <w:szCs w:val="24"/>
        </w:rPr>
        <w:t>Answer</w:t>
      </w:r>
    </w:p>
    <w:p w:rsidR="00D852DF" w:rsidRPr="002616BC" w:rsidRDefault="00D852DF" w:rsidP="00391094">
      <w:pPr>
        <w:spacing w:after="0" w:line="360" w:lineRule="auto"/>
        <w:contextualSpacing/>
        <w:rPr>
          <w:rFonts w:asciiTheme="minorHAnsi" w:hAnsiTheme="minorHAnsi"/>
          <w:sz w:val="24"/>
          <w:szCs w:val="24"/>
        </w:rPr>
      </w:pPr>
      <w:r w:rsidRPr="002616BC">
        <w:rPr>
          <w:rFonts w:asciiTheme="minorHAnsi" w:hAnsiTheme="minorHAnsi"/>
          <w:sz w:val="24"/>
          <w:szCs w:val="24"/>
        </w:rPr>
        <w:lastRenderedPageBreak/>
        <w:tab/>
        <w:t>Who said “life has to end”? It surely wasn’t John Keats.  In his poem, “On the Grasshopper and the Cricket,” Keats uses two insignificant creatures to represent the life cyc</w:t>
      </w:r>
      <w:r w:rsidR="009D4B07">
        <w:rPr>
          <w:rFonts w:asciiTheme="minorHAnsi" w:hAnsiTheme="minorHAnsi"/>
          <w:sz w:val="24"/>
          <w:szCs w:val="24"/>
        </w:rPr>
        <w:t>le of the earth.  The actions and voices of the grasshopper and cricket throughout the poem create</w:t>
      </w:r>
      <w:r w:rsidRPr="002616BC">
        <w:rPr>
          <w:rFonts w:asciiTheme="minorHAnsi" w:hAnsiTheme="minorHAnsi"/>
          <w:sz w:val="24"/>
          <w:szCs w:val="24"/>
        </w:rPr>
        <w:t xml:space="preserve"> an atmosphere that unveils nature’s vibrancy and life’s never ceasing </w:t>
      </w:r>
      <w:r w:rsidR="009D4B07" w:rsidRPr="002616BC">
        <w:rPr>
          <w:rFonts w:asciiTheme="minorHAnsi" w:hAnsiTheme="minorHAnsi"/>
          <w:sz w:val="24"/>
          <w:szCs w:val="24"/>
        </w:rPr>
        <w:t>movement</w:t>
      </w:r>
      <w:r w:rsidRPr="002616BC">
        <w:rPr>
          <w:rFonts w:asciiTheme="minorHAnsi" w:hAnsiTheme="minorHAnsi"/>
          <w:sz w:val="24"/>
          <w:szCs w:val="24"/>
        </w:rPr>
        <w:t xml:space="preserve">. </w:t>
      </w:r>
    </w:p>
    <w:p w:rsidR="001B0A47" w:rsidRDefault="00D852DF" w:rsidP="00391094">
      <w:pPr>
        <w:spacing w:after="0" w:line="360" w:lineRule="auto"/>
        <w:contextualSpacing/>
        <w:rPr>
          <w:rFonts w:asciiTheme="minorHAnsi" w:hAnsiTheme="minorHAnsi"/>
          <w:sz w:val="24"/>
          <w:szCs w:val="24"/>
        </w:rPr>
      </w:pPr>
      <w:r w:rsidRPr="002616BC">
        <w:rPr>
          <w:rFonts w:asciiTheme="minorHAnsi" w:hAnsiTheme="minorHAnsi"/>
          <w:sz w:val="24"/>
          <w:szCs w:val="24"/>
        </w:rPr>
        <w:tab/>
      </w:r>
      <w:r w:rsidRPr="002616BC">
        <w:rPr>
          <w:rFonts w:asciiTheme="minorHAnsi" w:hAnsiTheme="minorHAnsi"/>
          <w:bCs/>
          <w:sz w:val="24"/>
          <w:szCs w:val="24"/>
        </w:rPr>
        <w:t>Keats deliberately expresses the theme of the poem in line one where he makes the argument that</w:t>
      </w:r>
      <w:r w:rsidRPr="002616BC">
        <w:rPr>
          <w:rFonts w:asciiTheme="minorHAnsi" w:hAnsiTheme="minorHAnsi"/>
          <w:sz w:val="24"/>
          <w:szCs w:val="24"/>
        </w:rPr>
        <w:t xml:space="preserve"> “The poetry of earth is never dead” (line 1). He uses both metaphor and personification to express to the reader the life </w:t>
      </w:r>
      <w:r w:rsidR="00061A81">
        <w:rPr>
          <w:rFonts w:asciiTheme="minorHAnsi" w:hAnsiTheme="minorHAnsi"/>
          <w:sz w:val="24"/>
          <w:szCs w:val="24"/>
        </w:rPr>
        <w:t>or poetry of the earth</w:t>
      </w:r>
      <w:r w:rsidRPr="002616BC">
        <w:rPr>
          <w:rFonts w:asciiTheme="minorHAnsi" w:hAnsiTheme="minorHAnsi"/>
          <w:sz w:val="24"/>
          <w:szCs w:val="24"/>
        </w:rPr>
        <w:t>. The earth’s poetry is a metaphor for the sounds and activities of all of earth’s creatures, and by expressing the thought that poetry never dies, Keats personifies earth with its never</w:t>
      </w:r>
      <w:r w:rsidR="009903B0">
        <w:rPr>
          <w:rFonts w:asciiTheme="minorHAnsi" w:hAnsiTheme="minorHAnsi"/>
          <w:sz w:val="24"/>
          <w:szCs w:val="24"/>
        </w:rPr>
        <w:t>-</w:t>
      </w:r>
      <w:r w:rsidRPr="002616BC">
        <w:rPr>
          <w:rFonts w:asciiTheme="minorHAnsi" w:hAnsiTheme="minorHAnsi"/>
          <w:sz w:val="24"/>
          <w:szCs w:val="24"/>
        </w:rPr>
        <w:t xml:space="preserve">ceasing existence. Keats supports his claim by introducing the reader to what most people would consider an insignificant creature, a grasshopper. Keats, though, personifies the grasshopper and uses its voice and daily activities to represent all of nature. The Grasshopper’s “voice,” he says, “will run from hedge to hedge,” signifying the constant forward movement of nature.  Additionally, the “new moan-mead,” which is the work of the grasshopper, shows the tireless activity and efficiency with which the grasshopper works. Although the grasshopper is busy at work during the hot summer day, other creatures pause to rest like the birds who are “faint with the hot sun” (lines 2-4).  This represents the natural cycle of life; while “other creatures swoon,” the grasshopper indulges in “summer luxury” (line 6).  Imagine a king feasting on his most cherished delicacies; this is the how the grasshopper feels while engaged in his work, and at this moment, he is king of the summer day.  In fact, when Keats writes that the grasshopper is “never done with his delights” (lines 6-7), he suggests that the business of </w:t>
      </w:r>
      <w:r w:rsidR="00D11B5C" w:rsidRPr="002616BC">
        <w:rPr>
          <w:rFonts w:asciiTheme="minorHAnsi" w:hAnsiTheme="minorHAnsi"/>
          <w:sz w:val="24"/>
          <w:szCs w:val="24"/>
        </w:rPr>
        <w:t xml:space="preserve">the </w:t>
      </w:r>
      <w:r w:rsidRPr="002616BC">
        <w:rPr>
          <w:rFonts w:asciiTheme="minorHAnsi" w:hAnsiTheme="minorHAnsi"/>
          <w:sz w:val="24"/>
          <w:szCs w:val="24"/>
        </w:rPr>
        <w:t>grasshopper’s activities is where he finds his happiness. These lines also support the opening statemen</w:t>
      </w:r>
      <w:r w:rsidR="00AC3C18">
        <w:rPr>
          <w:rFonts w:asciiTheme="minorHAnsi" w:hAnsiTheme="minorHAnsi"/>
          <w:sz w:val="24"/>
          <w:szCs w:val="24"/>
        </w:rPr>
        <w:t xml:space="preserve">t that “earth’s poetry is never </w:t>
      </w:r>
      <w:r w:rsidRPr="002616BC">
        <w:rPr>
          <w:rFonts w:asciiTheme="minorHAnsi" w:hAnsiTheme="minorHAnsi"/>
          <w:sz w:val="24"/>
          <w:szCs w:val="24"/>
        </w:rPr>
        <w:t xml:space="preserve">dead.”  </w:t>
      </w:r>
    </w:p>
    <w:p w:rsidR="00524371" w:rsidRDefault="00D852DF" w:rsidP="00391094">
      <w:pPr>
        <w:spacing w:after="0" w:line="360" w:lineRule="auto"/>
        <w:ind w:firstLine="720"/>
        <w:contextualSpacing/>
        <w:rPr>
          <w:rFonts w:asciiTheme="minorHAnsi" w:hAnsiTheme="minorHAnsi"/>
          <w:sz w:val="24"/>
          <w:szCs w:val="24"/>
        </w:rPr>
      </w:pPr>
      <w:r w:rsidRPr="002616BC">
        <w:rPr>
          <w:rFonts w:asciiTheme="minorHAnsi" w:hAnsiTheme="minorHAnsi"/>
          <w:sz w:val="24"/>
          <w:szCs w:val="24"/>
        </w:rPr>
        <w:t xml:space="preserve">In line seven, however, Keats transitions from the incessant work of the grasshopper, to a grasshopper “tired out with fun.” The grasshopper cannot continue forever, but as in line 8, “can rest at ease,” knowing that he has worked hard and found it pleasurable.  Just as a man can rest after a productive life and feel satisfied with his work, the grasshopper can rest on his </w:t>
      </w:r>
      <w:r w:rsidRPr="002616BC">
        <w:rPr>
          <w:rFonts w:asciiTheme="minorHAnsi" w:hAnsiTheme="minorHAnsi"/>
          <w:sz w:val="24"/>
          <w:szCs w:val="24"/>
        </w:rPr>
        <w:lastRenderedPageBreak/>
        <w:t xml:space="preserve">accomplishments because his work was done well.  The </w:t>
      </w:r>
      <w:r w:rsidR="009E3B1F">
        <w:rPr>
          <w:rFonts w:asciiTheme="minorHAnsi" w:hAnsiTheme="minorHAnsi"/>
          <w:sz w:val="24"/>
          <w:szCs w:val="24"/>
        </w:rPr>
        <w:t>“</w:t>
      </w:r>
      <w:r w:rsidRPr="002616BC">
        <w:rPr>
          <w:rFonts w:asciiTheme="minorHAnsi" w:hAnsiTheme="minorHAnsi"/>
          <w:sz w:val="24"/>
          <w:szCs w:val="24"/>
        </w:rPr>
        <w:t>rest</w:t>
      </w:r>
      <w:r w:rsidR="009E3B1F">
        <w:rPr>
          <w:rFonts w:asciiTheme="minorHAnsi" w:hAnsiTheme="minorHAnsi"/>
          <w:sz w:val="24"/>
          <w:szCs w:val="24"/>
        </w:rPr>
        <w:t>”</w:t>
      </w:r>
      <w:r w:rsidRPr="002616BC">
        <w:rPr>
          <w:rFonts w:asciiTheme="minorHAnsi" w:hAnsiTheme="minorHAnsi"/>
          <w:sz w:val="24"/>
          <w:szCs w:val="24"/>
        </w:rPr>
        <w:t xml:space="preserve"> that is described signifies the end of the grasshopper’s life, but as Keats lays the Grasshopper to rest, he reminds the reader that “the poetry of life is ceasing never” (line 9). </w:t>
      </w:r>
    </w:p>
    <w:p w:rsidR="00D852DF" w:rsidRPr="002616BC" w:rsidRDefault="00D852DF" w:rsidP="00391094">
      <w:pPr>
        <w:spacing w:after="0" w:line="360" w:lineRule="auto"/>
        <w:contextualSpacing/>
        <w:rPr>
          <w:rFonts w:asciiTheme="minorHAnsi" w:hAnsiTheme="minorHAnsi"/>
          <w:sz w:val="24"/>
          <w:szCs w:val="24"/>
        </w:rPr>
      </w:pPr>
      <w:r w:rsidRPr="002616BC">
        <w:rPr>
          <w:rFonts w:asciiTheme="minorHAnsi" w:hAnsiTheme="minorHAnsi"/>
          <w:sz w:val="24"/>
          <w:szCs w:val="24"/>
        </w:rPr>
        <w:tab/>
        <w:t>The first line of the poem, “The poetry of the earth is never dead” is again mirrored in line 9, “The poetry of life is ceasing never</w:t>
      </w:r>
      <w:r w:rsidR="00061A81">
        <w:rPr>
          <w:rFonts w:asciiTheme="minorHAnsi" w:hAnsiTheme="minorHAnsi"/>
          <w:sz w:val="24"/>
          <w:szCs w:val="24"/>
        </w:rPr>
        <w:t>.”</w:t>
      </w:r>
      <w:r w:rsidRPr="002616BC">
        <w:rPr>
          <w:rFonts w:asciiTheme="minorHAnsi" w:hAnsiTheme="minorHAnsi"/>
          <w:sz w:val="24"/>
          <w:szCs w:val="24"/>
        </w:rPr>
        <w:t xml:space="preserve"> However, the order and tense of the words “ceasing never,” in line nine is significant as Keats uses a present participle, “ceasing,” to show that the work of the earth is continually in action and emphasizes his point by placing the adverb, never, at the end of the line. Additionally, this line serves as a transition that shows how earth’s life is not tied to individual creatures, but as one creature dies, another rises up and sings a new song that complements the former. Keats chooses to use the song of the cricket whose “shrills” cry out from the stove to take the lead during the winter season. The shrill voice of the cricket represents the vibrancy of nature, and how it is screaming out that is alive, but it also reflects the harsh environment in which it lives</w:t>
      </w:r>
      <w:r w:rsidR="00A55407" w:rsidRPr="002616BC">
        <w:rPr>
          <w:rFonts w:asciiTheme="minorHAnsi" w:hAnsiTheme="minorHAnsi"/>
          <w:sz w:val="24"/>
          <w:szCs w:val="24"/>
        </w:rPr>
        <w:t xml:space="preserve"> by contrasting with the “silence” of the frost (lines 9 and 10)</w:t>
      </w:r>
      <w:r w:rsidRPr="002616BC">
        <w:rPr>
          <w:rFonts w:asciiTheme="minorHAnsi" w:hAnsiTheme="minorHAnsi"/>
          <w:sz w:val="24"/>
          <w:szCs w:val="24"/>
        </w:rPr>
        <w:t>. Keats explains that winter is “lone” and has “wrought a silence” which suggests that much of the summer life is gone. This is a contrast to the first eight lines of the poem. An exception to the cold and lonely environment is the “Cricket’s song, in warmth increasing ever” (line 13). This line reflects the earlier song of the grasshopper</w:t>
      </w:r>
      <w:r w:rsidR="008F63BC" w:rsidRPr="002616BC">
        <w:rPr>
          <w:rFonts w:asciiTheme="minorHAnsi" w:hAnsiTheme="minorHAnsi"/>
          <w:sz w:val="24"/>
          <w:szCs w:val="24"/>
        </w:rPr>
        <w:t xml:space="preserve"> </w:t>
      </w:r>
      <w:r w:rsidRPr="002616BC">
        <w:rPr>
          <w:rFonts w:asciiTheme="minorHAnsi" w:hAnsiTheme="minorHAnsi"/>
          <w:sz w:val="24"/>
          <w:szCs w:val="24"/>
        </w:rPr>
        <w:t xml:space="preserve">and the fact that life within the earth still manages to survive.  Keats, though, in the final two comments of the poem, describes one in a state of “drowsiness half lost” who mistakes the song of the Cricket with that of the Grasshopper’s. This is both a criticism of man’s lack of attention to the details of nature and its cycles as well as an indication that life’s never ending cycle is seamless. The sounds of earth’s creatures work harmoniously to create a never ending poetic expression. </w:t>
      </w:r>
    </w:p>
    <w:p w:rsidR="00D852DF" w:rsidRPr="002616BC" w:rsidRDefault="00D852DF" w:rsidP="00391094">
      <w:pPr>
        <w:spacing w:after="0" w:line="360" w:lineRule="auto"/>
        <w:contextualSpacing/>
        <w:rPr>
          <w:rFonts w:asciiTheme="minorHAnsi" w:hAnsiTheme="minorHAnsi"/>
          <w:sz w:val="24"/>
          <w:szCs w:val="24"/>
        </w:rPr>
      </w:pPr>
      <w:r w:rsidRPr="002616BC">
        <w:rPr>
          <w:rFonts w:asciiTheme="minorHAnsi" w:hAnsiTheme="minorHAnsi"/>
          <w:sz w:val="24"/>
          <w:szCs w:val="24"/>
        </w:rPr>
        <w:tab/>
        <w:t xml:space="preserve">When the circle of life is mentioned today, </w:t>
      </w:r>
      <w:r w:rsidR="005175F6">
        <w:rPr>
          <w:rFonts w:asciiTheme="minorHAnsi" w:hAnsiTheme="minorHAnsi"/>
          <w:sz w:val="24"/>
          <w:szCs w:val="24"/>
        </w:rPr>
        <w:t>people may</w:t>
      </w:r>
      <w:r w:rsidRPr="002616BC">
        <w:rPr>
          <w:rFonts w:asciiTheme="minorHAnsi" w:hAnsiTheme="minorHAnsi"/>
          <w:sz w:val="24"/>
          <w:szCs w:val="24"/>
        </w:rPr>
        <w:t xml:space="preserve"> think of “The Lion King” and its message that when one life ends, another begins and the cycle repeats continually. This is the same message that Keats is expressing in the poem “On the Grasshopper and the Cricket.”  Keats uses the metaphor of poetry to express the sounds and activities of nature and convey to the reader that nature is eternal. Unlike the “Lion King” however, instead of using the regal lion as his muse, and Keats uses two of the most insignificant creatures </w:t>
      </w:r>
      <w:r w:rsidR="000E5CCF">
        <w:rPr>
          <w:rFonts w:asciiTheme="minorHAnsi" w:hAnsiTheme="minorHAnsi"/>
          <w:sz w:val="24"/>
          <w:szCs w:val="24"/>
        </w:rPr>
        <w:t>in nature</w:t>
      </w:r>
      <w:r w:rsidRPr="002616BC">
        <w:rPr>
          <w:rFonts w:asciiTheme="minorHAnsi" w:hAnsiTheme="minorHAnsi"/>
          <w:sz w:val="24"/>
          <w:szCs w:val="24"/>
        </w:rPr>
        <w:t xml:space="preserve"> to prove his point. </w:t>
      </w:r>
    </w:p>
    <w:p w:rsidR="000B5786" w:rsidRPr="002616BC" w:rsidRDefault="000B5786" w:rsidP="00391094">
      <w:pPr>
        <w:pStyle w:val="ListParagraph"/>
        <w:spacing w:after="0" w:line="360" w:lineRule="auto"/>
        <w:ind w:left="360"/>
        <w:rPr>
          <w:rFonts w:asciiTheme="minorHAnsi" w:hAnsiTheme="minorHAnsi"/>
          <w:sz w:val="24"/>
          <w:szCs w:val="24"/>
        </w:rPr>
      </w:pPr>
    </w:p>
    <w:p w:rsidR="00172736" w:rsidRPr="00391094" w:rsidRDefault="00172736" w:rsidP="00391094">
      <w:pPr>
        <w:spacing w:after="0" w:line="360" w:lineRule="auto"/>
        <w:contextualSpacing/>
        <w:rPr>
          <w:rFonts w:asciiTheme="minorHAnsi" w:hAnsiTheme="minorHAnsi" w:cstheme="minorHAnsi"/>
          <w:sz w:val="32"/>
          <w:szCs w:val="24"/>
          <w:u w:val="single"/>
        </w:rPr>
      </w:pPr>
      <w:r w:rsidRPr="00391094">
        <w:rPr>
          <w:rFonts w:asciiTheme="minorHAnsi" w:hAnsiTheme="minorHAnsi" w:cstheme="minorHAnsi"/>
          <w:sz w:val="32"/>
          <w:szCs w:val="24"/>
          <w:u w:val="single"/>
        </w:rPr>
        <w:t xml:space="preserve">Additional </w:t>
      </w:r>
      <w:r w:rsidR="00B474EF" w:rsidRPr="00391094">
        <w:rPr>
          <w:rFonts w:asciiTheme="minorHAnsi" w:hAnsiTheme="minorHAnsi" w:cstheme="minorHAnsi"/>
          <w:sz w:val="32"/>
          <w:szCs w:val="24"/>
          <w:u w:val="single"/>
        </w:rPr>
        <w:t>Task</w:t>
      </w:r>
    </w:p>
    <w:p w:rsidR="0018635B" w:rsidRPr="00AC3C18" w:rsidRDefault="00391094" w:rsidP="0039109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Find</w:t>
      </w:r>
      <w:r w:rsidR="00161856" w:rsidRPr="00AC3C18">
        <w:rPr>
          <w:rFonts w:asciiTheme="minorHAnsi" w:hAnsiTheme="minorHAnsi" w:cstheme="minorHAnsi"/>
          <w:sz w:val="24"/>
          <w:szCs w:val="24"/>
        </w:rPr>
        <w:t xml:space="preserve"> something in nature that has special meaning for you. Write a poem in which you help your read</w:t>
      </w:r>
      <w:r w:rsidR="001474A3" w:rsidRPr="00AC3C18">
        <w:rPr>
          <w:rFonts w:asciiTheme="minorHAnsi" w:hAnsiTheme="minorHAnsi" w:cstheme="minorHAnsi"/>
          <w:sz w:val="24"/>
          <w:szCs w:val="24"/>
        </w:rPr>
        <w:t>er</w:t>
      </w:r>
      <w:r w:rsidR="00161856" w:rsidRPr="00AC3C18">
        <w:rPr>
          <w:rFonts w:asciiTheme="minorHAnsi" w:hAnsiTheme="minorHAnsi" w:cstheme="minorHAnsi"/>
          <w:sz w:val="24"/>
          <w:szCs w:val="24"/>
        </w:rPr>
        <w:t xml:space="preserve"> picture something in the world of nature and understand how you feel about it. You may choose to rhyme your poem and follow a regular meter, or you may choose to write in free verse, without regular rhymes or a pattern of rhythm. Perhaps you’ll try to follow the strict form of an Italian sonnet—and challeng</w:t>
      </w:r>
      <w:r w:rsidR="00115E3F" w:rsidRPr="00AC3C18">
        <w:rPr>
          <w:rFonts w:asciiTheme="minorHAnsi" w:hAnsiTheme="minorHAnsi" w:cstheme="minorHAnsi"/>
          <w:sz w:val="24"/>
          <w:szCs w:val="24"/>
        </w:rPr>
        <w:t>e</w:t>
      </w:r>
      <w:r w:rsidR="00161856" w:rsidRPr="00AC3C18">
        <w:rPr>
          <w:rFonts w:asciiTheme="minorHAnsi" w:hAnsiTheme="minorHAnsi" w:cstheme="minorHAnsi"/>
          <w:sz w:val="24"/>
          <w:szCs w:val="24"/>
        </w:rPr>
        <w:t xml:space="preserve"> a friend to a sonnet writing contest!</w:t>
      </w:r>
    </w:p>
    <w:p w:rsidR="00F8197E" w:rsidRPr="002616BC" w:rsidRDefault="00545861" w:rsidP="00391094">
      <w:pPr>
        <w:spacing w:after="0" w:line="360" w:lineRule="auto"/>
        <w:ind w:left="1080"/>
        <w:contextualSpacing/>
        <w:rPr>
          <w:rFonts w:asciiTheme="minorHAnsi" w:hAnsiTheme="minorHAnsi" w:cstheme="minorHAnsi"/>
          <w:sz w:val="24"/>
          <w:szCs w:val="24"/>
        </w:rPr>
      </w:pPr>
      <w:r w:rsidRPr="002616BC">
        <w:rPr>
          <w:rFonts w:asciiTheme="minorHAnsi" w:hAnsiTheme="minorHAnsi" w:cstheme="minorHAnsi"/>
          <w:sz w:val="24"/>
          <w:szCs w:val="24"/>
        </w:rPr>
        <w:t>Answer</w:t>
      </w:r>
      <w:r w:rsidR="00743E3C" w:rsidRPr="002616BC">
        <w:rPr>
          <w:rFonts w:asciiTheme="minorHAnsi" w:hAnsiTheme="minorHAnsi" w:cstheme="minorHAnsi"/>
          <w:sz w:val="24"/>
          <w:szCs w:val="24"/>
        </w:rPr>
        <w:t>: Responses will vary. Students should compose a poem that describes something that has personal significance in nature and their emotional response to it</w:t>
      </w:r>
      <w:r w:rsidR="0093311E">
        <w:rPr>
          <w:rFonts w:asciiTheme="minorHAnsi" w:hAnsiTheme="minorHAnsi" w:cstheme="minorHAnsi"/>
          <w:sz w:val="24"/>
          <w:szCs w:val="24"/>
        </w:rPr>
        <w:t xml:space="preserve">. Ensure </w:t>
      </w:r>
      <w:r w:rsidR="00316242">
        <w:rPr>
          <w:rFonts w:asciiTheme="minorHAnsi" w:hAnsiTheme="minorHAnsi" w:cstheme="minorHAnsi"/>
          <w:sz w:val="24"/>
          <w:szCs w:val="24"/>
        </w:rPr>
        <w:t xml:space="preserve">that </w:t>
      </w:r>
      <w:r w:rsidR="0093311E">
        <w:rPr>
          <w:rFonts w:asciiTheme="minorHAnsi" w:hAnsiTheme="minorHAnsi" w:cstheme="minorHAnsi"/>
          <w:sz w:val="24"/>
          <w:szCs w:val="24"/>
        </w:rPr>
        <w:t>students use imagery or descriptive language in their responses.</w:t>
      </w:r>
    </w:p>
    <w:p w:rsidR="00CA07EF" w:rsidRPr="002616BC" w:rsidRDefault="00CA07EF" w:rsidP="00CA07EF">
      <w:pPr>
        <w:spacing w:after="0" w:line="360" w:lineRule="auto"/>
        <w:rPr>
          <w:rFonts w:asciiTheme="minorHAnsi" w:hAnsiTheme="minorHAnsi" w:cstheme="minorHAnsi"/>
          <w:sz w:val="24"/>
          <w:szCs w:val="24"/>
        </w:rPr>
      </w:pPr>
    </w:p>
    <w:p w:rsidR="00CA07EF" w:rsidRPr="00391094" w:rsidRDefault="00CA07EF" w:rsidP="00CA07EF">
      <w:pPr>
        <w:spacing w:after="0" w:line="360" w:lineRule="auto"/>
        <w:rPr>
          <w:rFonts w:asciiTheme="minorHAnsi" w:hAnsiTheme="minorHAnsi" w:cstheme="minorHAnsi"/>
          <w:sz w:val="32"/>
          <w:szCs w:val="24"/>
          <w:u w:val="single"/>
        </w:rPr>
      </w:pPr>
      <w:r w:rsidRPr="00391094">
        <w:rPr>
          <w:rFonts w:asciiTheme="minorHAnsi" w:hAnsiTheme="minorHAnsi" w:cstheme="minorHAnsi"/>
          <w:sz w:val="32"/>
          <w:szCs w:val="24"/>
          <w:u w:val="single"/>
        </w:rPr>
        <w:t>Note to Teacher</w:t>
      </w:r>
    </w:p>
    <w:p w:rsidR="00AC3C18" w:rsidRPr="00AC3C18" w:rsidRDefault="00AC3C18" w:rsidP="00AC3C18">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The text of the poem is below:</w:t>
      </w:r>
    </w:p>
    <w:p w:rsidR="00253B3D" w:rsidRPr="002616BC" w:rsidRDefault="00253B3D" w:rsidP="00253B3D">
      <w:pPr>
        <w:pStyle w:val="ListParagraph"/>
        <w:spacing w:after="100" w:afterAutospacing="1" w:line="360" w:lineRule="auto"/>
        <w:ind w:left="360"/>
        <w:rPr>
          <w:rFonts w:asciiTheme="minorHAnsi" w:hAnsiTheme="minorHAnsi"/>
          <w:b/>
          <w:sz w:val="24"/>
          <w:szCs w:val="24"/>
        </w:rPr>
      </w:pPr>
      <w:r w:rsidRPr="002616BC">
        <w:rPr>
          <w:rFonts w:asciiTheme="minorHAnsi" w:hAnsiTheme="minorHAnsi"/>
          <w:b/>
          <w:sz w:val="24"/>
          <w:szCs w:val="24"/>
        </w:rPr>
        <w:t>On the Grasshopper and the Cricket</w:t>
      </w:r>
    </w:p>
    <w:p w:rsidR="00253B3D" w:rsidRPr="002616BC" w:rsidRDefault="00253B3D" w:rsidP="00253B3D">
      <w:pPr>
        <w:pStyle w:val="ListParagraph"/>
        <w:spacing w:after="100" w:afterAutospacing="1" w:line="360" w:lineRule="auto"/>
        <w:ind w:left="360"/>
        <w:rPr>
          <w:rFonts w:asciiTheme="minorHAnsi" w:hAnsiTheme="minorHAnsi"/>
          <w:i/>
          <w:sz w:val="24"/>
          <w:szCs w:val="24"/>
        </w:rPr>
      </w:pPr>
      <w:r w:rsidRPr="002616BC">
        <w:rPr>
          <w:rFonts w:asciiTheme="minorHAnsi" w:hAnsiTheme="minorHAnsi"/>
          <w:i/>
          <w:sz w:val="24"/>
          <w:szCs w:val="24"/>
        </w:rPr>
        <w:t>John Keats</w:t>
      </w:r>
    </w:p>
    <w:p w:rsidR="00253B3D" w:rsidRPr="002616BC" w:rsidRDefault="00253B3D"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t>The poetry of earth is never dead:</w:t>
      </w:r>
    </w:p>
    <w:p w:rsidR="00253B3D" w:rsidRPr="002616BC" w:rsidRDefault="00253B3D"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tab/>
        <w:t>When all the birds are faint with the hot sun,</w:t>
      </w:r>
    </w:p>
    <w:p w:rsidR="00253B3D" w:rsidRPr="002616BC" w:rsidRDefault="00253B3D"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tab/>
        <w:t>And hide in cooling trees, a voice will run</w:t>
      </w:r>
    </w:p>
    <w:p w:rsidR="00586E16" w:rsidRPr="002616BC" w:rsidRDefault="00586E16"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t>From hedge to hedge about the new-mown mead;</w:t>
      </w:r>
    </w:p>
    <w:p w:rsidR="00586E16" w:rsidRPr="002616BC" w:rsidRDefault="00586E16"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t>That is the Grasshopper’s—he takes the lead</w:t>
      </w:r>
    </w:p>
    <w:p w:rsidR="00586E16" w:rsidRPr="002616BC" w:rsidRDefault="00586E16" w:rsidP="00C37390">
      <w:pPr>
        <w:pStyle w:val="ListParagraph"/>
        <w:spacing w:after="100" w:afterAutospacing="1" w:line="240" w:lineRule="auto"/>
        <w:ind w:left="360" w:firstLine="360"/>
        <w:rPr>
          <w:rFonts w:asciiTheme="minorHAnsi" w:hAnsiTheme="minorHAnsi"/>
          <w:sz w:val="24"/>
          <w:szCs w:val="24"/>
        </w:rPr>
      </w:pPr>
      <w:r w:rsidRPr="002616BC">
        <w:rPr>
          <w:rFonts w:asciiTheme="minorHAnsi" w:hAnsiTheme="minorHAnsi"/>
          <w:sz w:val="24"/>
          <w:szCs w:val="24"/>
        </w:rPr>
        <w:t>In summer luxury—he has never done</w:t>
      </w:r>
    </w:p>
    <w:p w:rsidR="00586E16" w:rsidRPr="002616BC" w:rsidRDefault="00586E16" w:rsidP="00C37390">
      <w:pPr>
        <w:pStyle w:val="ListParagraph"/>
        <w:spacing w:after="100" w:afterAutospacing="1" w:line="240" w:lineRule="auto"/>
        <w:ind w:left="360" w:firstLine="360"/>
        <w:rPr>
          <w:rFonts w:asciiTheme="minorHAnsi" w:hAnsiTheme="minorHAnsi"/>
          <w:sz w:val="24"/>
          <w:szCs w:val="24"/>
        </w:rPr>
      </w:pPr>
      <w:r w:rsidRPr="002616BC">
        <w:rPr>
          <w:rFonts w:asciiTheme="minorHAnsi" w:hAnsiTheme="minorHAnsi"/>
          <w:sz w:val="24"/>
          <w:szCs w:val="24"/>
        </w:rPr>
        <w:t>With his delights; for when tired out with fun</w:t>
      </w:r>
    </w:p>
    <w:p w:rsidR="00586E16" w:rsidRPr="002616BC" w:rsidRDefault="00586E16"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t>He rest</w:t>
      </w:r>
      <w:r w:rsidR="003C72D3" w:rsidRPr="002616BC">
        <w:rPr>
          <w:rFonts w:asciiTheme="minorHAnsi" w:hAnsiTheme="minorHAnsi"/>
          <w:sz w:val="24"/>
          <w:szCs w:val="24"/>
        </w:rPr>
        <w:t>s</w:t>
      </w:r>
      <w:r w:rsidRPr="002616BC">
        <w:rPr>
          <w:rFonts w:asciiTheme="minorHAnsi" w:hAnsiTheme="minorHAnsi"/>
          <w:sz w:val="24"/>
          <w:szCs w:val="24"/>
        </w:rPr>
        <w:t xml:space="preserve"> at ease beneath some pleasant wee</w:t>
      </w:r>
      <w:r w:rsidR="00DF40A3" w:rsidRPr="002616BC">
        <w:rPr>
          <w:rFonts w:asciiTheme="minorHAnsi" w:hAnsiTheme="minorHAnsi"/>
          <w:sz w:val="24"/>
          <w:szCs w:val="24"/>
        </w:rPr>
        <w:t>d</w:t>
      </w:r>
      <w:r w:rsidRPr="002616BC">
        <w:rPr>
          <w:rFonts w:asciiTheme="minorHAnsi" w:hAnsiTheme="minorHAnsi"/>
          <w:sz w:val="24"/>
          <w:szCs w:val="24"/>
        </w:rPr>
        <w:t>.</w:t>
      </w:r>
    </w:p>
    <w:p w:rsidR="00586E16" w:rsidRPr="002616BC" w:rsidRDefault="00586E16"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t>The poetry of earth is ceasing never:</w:t>
      </w:r>
    </w:p>
    <w:p w:rsidR="00586E16" w:rsidRPr="002616BC" w:rsidRDefault="00586E16"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tab/>
        <w:t>On a lone winter evening, when the frost</w:t>
      </w:r>
    </w:p>
    <w:p w:rsidR="00586E16" w:rsidRPr="002616BC" w:rsidRDefault="00586E16"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lastRenderedPageBreak/>
        <w:tab/>
      </w:r>
      <w:r w:rsidRPr="002616BC">
        <w:rPr>
          <w:rFonts w:asciiTheme="minorHAnsi" w:hAnsiTheme="minorHAnsi"/>
          <w:sz w:val="24"/>
          <w:szCs w:val="24"/>
        </w:rPr>
        <w:tab/>
        <w:t>Has wro</w:t>
      </w:r>
      <w:r w:rsidR="008F55C0" w:rsidRPr="002616BC">
        <w:rPr>
          <w:rFonts w:asciiTheme="minorHAnsi" w:hAnsiTheme="minorHAnsi"/>
          <w:sz w:val="24"/>
          <w:szCs w:val="24"/>
        </w:rPr>
        <w:t>u</w:t>
      </w:r>
      <w:r w:rsidRPr="002616BC">
        <w:rPr>
          <w:rFonts w:asciiTheme="minorHAnsi" w:hAnsiTheme="minorHAnsi"/>
          <w:sz w:val="24"/>
          <w:szCs w:val="24"/>
        </w:rPr>
        <w:t>ght silence, from the stove there shrills</w:t>
      </w:r>
    </w:p>
    <w:p w:rsidR="00586E16" w:rsidRPr="002616BC" w:rsidRDefault="00586E16"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t>The Cricket’s song, in warmth increasing ever,</w:t>
      </w:r>
    </w:p>
    <w:p w:rsidR="00586E16" w:rsidRPr="002616BC" w:rsidRDefault="00586E16"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tab/>
        <w:t>An</w:t>
      </w:r>
      <w:r w:rsidR="00862CE0" w:rsidRPr="002616BC">
        <w:rPr>
          <w:rFonts w:asciiTheme="minorHAnsi" w:hAnsiTheme="minorHAnsi"/>
          <w:sz w:val="24"/>
          <w:szCs w:val="24"/>
        </w:rPr>
        <w:t>d</w:t>
      </w:r>
      <w:r w:rsidRPr="002616BC">
        <w:rPr>
          <w:rFonts w:asciiTheme="minorHAnsi" w:hAnsiTheme="minorHAnsi"/>
          <w:sz w:val="24"/>
          <w:szCs w:val="24"/>
        </w:rPr>
        <w:t xml:space="preserve"> seems to one in drowsiness half lost,</w:t>
      </w:r>
    </w:p>
    <w:p w:rsidR="008E584F" w:rsidRDefault="00586E16" w:rsidP="00C37390">
      <w:pPr>
        <w:pStyle w:val="ListParagraph"/>
        <w:spacing w:after="100" w:afterAutospacing="1" w:line="240" w:lineRule="auto"/>
        <w:ind w:left="360"/>
        <w:rPr>
          <w:rFonts w:asciiTheme="minorHAnsi" w:hAnsiTheme="minorHAnsi"/>
          <w:sz w:val="24"/>
          <w:szCs w:val="24"/>
        </w:rPr>
      </w:pPr>
      <w:r w:rsidRPr="002616BC">
        <w:rPr>
          <w:rFonts w:asciiTheme="minorHAnsi" w:hAnsiTheme="minorHAnsi"/>
          <w:sz w:val="24"/>
          <w:szCs w:val="24"/>
        </w:rPr>
        <w:tab/>
      </w:r>
      <w:r w:rsidRPr="002616BC">
        <w:rPr>
          <w:rFonts w:asciiTheme="minorHAnsi" w:hAnsiTheme="minorHAnsi"/>
          <w:sz w:val="24"/>
          <w:szCs w:val="24"/>
        </w:rPr>
        <w:tab/>
        <w:t xml:space="preserve">The </w:t>
      </w:r>
      <w:r w:rsidR="008F55C0" w:rsidRPr="002616BC">
        <w:rPr>
          <w:rFonts w:asciiTheme="minorHAnsi" w:hAnsiTheme="minorHAnsi"/>
          <w:sz w:val="24"/>
          <w:szCs w:val="24"/>
        </w:rPr>
        <w:t>G</w:t>
      </w:r>
      <w:r w:rsidRPr="002616BC">
        <w:rPr>
          <w:rFonts w:asciiTheme="minorHAnsi" w:hAnsiTheme="minorHAnsi"/>
          <w:sz w:val="24"/>
          <w:szCs w:val="24"/>
        </w:rPr>
        <w:t>rasshopper’s among some grassy hills.</w:t>
      </w:r>
    </w:p>
    <w:p w:rsidR="008E584F" w:rsidRDefault="008E584F" w:rsidP="008E584F">
      <w:pPr>
        <w:spacing w:after="100" w:afterAutospacing="1" w:line="240" w:lineRule="auto"/>
        <w:rPr>
          <w:rFonts w:asciiTheme="minorHAnsi" w:hAnsiTheme="minorHAnsi"/>
          <w:sz w:val="24"/>
          <w:szCs w:val="24"/>
        </w:rPr>
      </w:pPr>
    </w:p>
    <w:p w:rsidR="008E584F" w:rsidRDefault="008E584F" w:rsidP="008E584F">
      <w:pPr>
        <w:spacing w:after="100" w:afterAutospacing="1" w:line="240" w:lineRule="auto"/>
        <w:rPr>
          <w:rFonts w:asciiTheme="minorHAnsi" w:hAnsiTheme="minorHAnsi"/>
          <w:sz w:val="24"/>
          <w:szCs w:val="24"/>
        </w:rPr>
        <w:sectPr w:rsidR="008E584F">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E584F" w:rsidRDefault="008E584F" w:rsidP="008E584F">
      <w:pPr>
        <w:spacing w:after="0" w:line="360" w:lineRule="auto"/>
        <w:contextualSpacing/>
        <w:rPr>
          <w:rFonts w:asciiTheme="minorHAnsi" w:hAnsiTheme="minorHAnsi"/>
          <w:sz w:val="24"/>
          <w:szCs w:val="24"/>
        </w:rPr>
      </w:pPr>
      <w:r>
        <w:rPr>
          <w:rFonts w:asciiTheme="minorHAnsi" w:hAnsiTheme="minorHAnsi"/>
          <w:sz w:val="24"/>
          <w:szCs w:val="24"/>
        </w:rPr>
        <w:lastRenderedPageBreak/>
        <w:t>Name ___________________________________________</w:t>
      </w:r>
      <w:r>
        <w:rPr>
          <w:rFonts w:asciiTheme="minorHAnsi" w:hAnsiTheme="minorHAnsi"/>
          <w:sz w:val="24"/>
          <w:szCs w:val="24"/>
        </w:rPr>
        <w:tab/>
        <w:t>Date _________________</w:t>
      </w:r>
    </w:p>
    <w:p w:rsidR="008E584F" w:rsidRDefault="008E584F" w:rsidP="008E584F">
      <w:pPr>
        <w:spacing w:after="0" w:line="360" w:lineRule="auto"/>
        <w:contextualSpacing/>
        <w:rPr>
          <w:rFonts w:asciiTheme="minorHAnsi" w:hAnsiTheme="minorHAnsi"/>
          <w:sz w:val="24"/>
          <w:szCs w:val="24"/>
        </w:rPr>
      </w:pPr>
    </w:p>
    <w:p w:rsidR="008E584F" w:rsidRPr="008E584F" w:rsidRDefault="008E584F" w:rsidP="008E584F">
      <w:pPr>
        <w:spacing w:after="0" w:line="360" w:lineRule="auto"/>
        <w:contextualSpacing/>
        <w:jc w:val="center"/>
        <w:rPr>
          <w:rFonts w:asciiTheme="minorHAnsi" w:hAnsiTheme="minorHAnsi"/>
          <w:b/>
          <w:sz w:val="28"/>
          <w:szCs w:val="24"/>
        </w:rPr>
      </w:pPr>
      <w:r w:rsidRPr="008E584F">
        <w:rPr>
          <w:rFonts w:asciiTheme="minorHAnsi" w:hAnsiTheme="minorHAnsi"/>
          <w:b/>
          <w:sz w:val="28"/>
          <w:szCs w:val="24"/>
        </w:rPr>
        <w:t>“On the Grasshopper and the Cricket”</w:t>
      </w:r>
    </w:p>
    <w:p w:rsidR="008E584F" w:rsidRDefault="008E584F" w:rsidP="008E584F">
      <w:pPr>
        <w:spacing w:after="0" w:line="360" w:lineRule="auto"/>
        <w:contextualSpacing/>
        <w:rPr>
          <w:rFonts w:asciiTheme="minorHAnsi" w:hAnsiTheme="minorHAnsi"/>
          <w:sz w:val="24"/>
          <w:szCs w:val="24"/>
        </w:rPr>
      </w:pPr>
    </w:p>
    <w:p w:rsidR="00B05A17" w:rsidRPr="00B05A17" w:rsidRDefault="008E584F" w:rsidP="008E584F">
      <w:pPr>
        <w:pStyle w:val="ListParagraph"/>
        <w:numPr>
          <w:ilvl w:val="0"/>
          <w:numId w:val="24"/>
        </w:numPr>
        <w:spacing w:after="0" w:line="360" w:lineRule="auto"/>
        <w:rPr>
          <w:rFonts w:asciiTheme="minorHAnsi" w:hAnsiTheme="minorHAnsi"/>
          <w:sz w:val="24"/>
          <w:szCs w:val="24"/>
        </w:rPr>
      </w:pPr>
      <w:r w:rsidRPr="00C64CDA">
        <w:rPr>
          <w:sz w:val="24"/>
          <w:szCs w:val="24"/>
        </w:rPr>
        <w:t>In the first eight lines of the poem, what season is described? How is it described? For what purpose?</w:t>
      </w: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8E584F" w:rsidRPr="00B05A17" w:rsidRDefault="008E584F" w:rsidP="00B05A17">
      <w:pPr>
        <w:spacing w:after="0" w:line="360" w:lineRule="auto"/>
        <w:rPr>
          <w:rFonts w:asciiTheme="minorHAnsi" w:hAnsiTheme="minorHAnsi"/>
          <w:sz w:val="24"/>
          <w:szCs w:val="24"/>
        </w:rPr>
      </w:pPr>
    </w:p>
    <w:p w:rsidR="00B05A17" w:rsidRPr="00B05A17" w:rsidRDefault="008E584F" w:rsidP="008E584F">
      <w:pPr>
        <w:pStyle w:val="ListParagraph"/>
        <w:numPr>
          <w:ilvl w:val="0"/>
          <w:numId w:val="24"/>
        </w:numPr>
        <w:spacing w:after="0" w:line="360" w:lineRule="auto"/>
        <w:rPr>
          <w:rFonts w:asciiTheme="minorHAnsi" w:hAnsiTheme="minorHAnsi"/>
          <w:sz w:val="24"/>
          <w:szCs w:val="24"/>
        </w:rPr>
      </w:pPr>
      <w:r w:rsidRPr="00C64CDA">
        <w:rPr>
          <w:sz w:val="24"/>
          <w:szCs w:val="24"/>
        </w:rPr>
        <w:t>How do the grasshopper’s actions differ from the birds</w:t>
      </w:r>
      <w:r>
        <w:rPr>
          <w:sz w:val="24"/>
          <w:szCs w:val="24"/>
        </w:rPr>
        <w:t>’</w:t>
      </w:r>
      <w:r w:rsidRPr="00C64CDA">
        <w:rPr>
          <w:sz w:val="24"/>
          <w:szCs w:val="24"/>
        </w:rPr>
        <w:t>? What is the purpose of this comparison?</w:t>
      </w: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8E584F" w:rsidRPr="00B05A17" w:rsidRDefault="008E584F" w:rsidP="00B05A17">
      <w:pPr>
        <w:spacing w:after="0" w:line="360" w:lineRule="auto"/>
        <w:rPr>
          <w:rFonts w:asciiTheme="minorHAnsi" w:hAnsiTheme="minorHAnsi"/>
          <w:sz w:val="24"/>
          <w:szCs w:val="24"/>
        </w:rPr>
      </w:pPr>
    </w:p>
    <w:p w:rsidR="00B05A17" w:rsidRPr="00B05A17" w:rsidRDefault="008E584F" w:rsidP="008E584F">
      <w:pPr>
        <w:pStyle w:val="ListParagraph"/>
        <w:numPr>
          <w:ilvl w:val="0"/>
          <w:numId w:val="24"/>
        </w:numPr>
        <w:spacing w:after="0" w:line="360" w:lineRule="auto"/>
        <w:rPr>
          <w:rFonts w:asciiTheme="minorHAnsi" w:hAnsiTheme="minorHAnsi"/>
          <w:sz w:val="24"/>
          <w:szCs w:val="24"/>
        </w:rPr>
      </w:pPr>
      <w:r w:rsidRPr="00C64CDA">
        <w:rPr>
          <w:sz w:val="24"/>
          <w:szCs w:val="24"/>
        </w:rPr>
        <w:t>What noun does the pronoun “that”’ in line 5 refer to? What noun is that contrasted with in the last four lines of the poem?</w:t>
      </w: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8E584F" w:rsidRPr="00B05A17" w:rsidRDefault="008E584F" w:rsidP="00B05A17">
      <w:pPr>
        <w:spacing w:after="0" w:line="360" w:lineRule="auto"/>
        <w:rPr>
          <w:rFonts w:asciiTheme="minorHAnsi" w:hAnsiTheme="minorHAnsi"/>
          <w:sz w:val="24"/>
          <w:szCs w:val="24"/>
        </w:rPr>
      </w:pPr>
    </w:p>
    <w:p w:rsidR="00B05A17" w:rsidRPr="00B05A17" w:rsidRDefault="008E584F" w:rsidP="008E584F">
      <w:pPr>
        <w:pStyle w:val="ListParagraph"/>
        <w:numPr>
          <w:ilvl w:val="0"/>
          <w:numId w:val="24"/>
        </w:numPr>
        <w:spacing w:after="0" w:line="360" w:lineRule="auto"/>
        <w:rPr>
          <w:rFonts w:asciiTheme="minorHAnsi" w:hAnsiTheme="minorHAnsi"/>
          <w:sz w:val="24"/>
          <w:szCs w:val="24"/>
        </w:rPr>
      </w:pPr>
      <w:r w:rsidRPr="00C64CDA">
        <w:rPr>
          <w:sz w:val="24"/>
          <w:szCs w:val="24"/>
        </w:rPr>
        <w:t>When Keats states that the Grasshopper “takes the lead/In summer luxury. He has never done with his delights (line 6)</w:t>
      </w:r>
      <w:r>
        <w:rPr>
          <w:sz w:val="24"/>
          <w:szCs w:val="24"/>
        </w:rPr>
        <w:t>,</w:t>
      </w:r>
      <w:r w:rsidRPr="00C64CDA">
        <w:rPr>
          <w:sz w:val="24"/>
          <w:szCs w:val="24"/>
        </w:rPr>
        <w:t xml:space="preserve">” to what luxury and delights </w:t>
      </w:r>
      <w:r>
        <w:rPr>
          <w:sz w:val="24"/>
          <w:szCs w:val="24"/>
        </w:rPr>
        <w:t>does he</w:t>
      </w:r>
      <w:r w:rsidRPr="00C64CDA">
        <w:rPr>
          <w:sz w:val="24"/>
          <w:szCs w:val="24"/>
        </w:rPr>
        <w:t xml:space="preserve"> refer? </w:t>
      </w: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8E584F" w:rsidRPr="00B05A17" w:rsidRDefault="008E584F" w:rsidP="00B05A17">
      <w:pPr>
        <w:spacing w:after="0" w:line="360" w:lineRule="auto"/>
        <w:rPr>
          <w:rFonts w:asciiTheme="minorHAnsi" w:hAnsiTheme="minorHAnsi"/>
          <w:sz w:val="24"/>
          <w:szCs w:val="24"/>
        </w:rPr>
      </w:pPr>
    </w:p>
    <w:p w:rsidR="00B05A17" w:rsidRPr="00B05A17" w:rsidRDefault="008E584F" w:rsidP="008E584F">
      <w:pPr>
        <w:pStyle w:val="ListParagraph"/>
        <w:numPr>
          <w:ilvl w:val="0"/>
          <w:numId w:val="24"/>
        </w:numPr>
        <w:spacing w:after="0" w:line="360" w:lineRule="auto"/>
        <w:rPr>
          <w:rFonts w:asciiTheme="minorHAnsi" w:hAnsiTheme="minorHAnsi"/>
          <w:sz w:val="24"/>
          <w:szCs w:val="24"/>
        </w:rPr>
      </w:pPr>
      <w:r>
        <w:rPr>
          <w:sz w:val="24"/>
          <w:szCs w:val="24"/>
        </w:rPr>
        <w:lastRenderedPageBreak/>
        <w:t>Keats says in line 8 “He rests at ease beneath some pleasant weed.” What is this saying about the grasshopper? How does this connect with the poem’s theme?</w:t>
      </w: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8E584F" w:rsidRPr="00B05A17" w:rsidRDefault="008E584F" w:rsidP="00B05A17">
      <w:pPr>
        <w:spacing w:after="0" w:line="360" w:lineRule="auto"/>
        <w:rPr>
          <w:rFonts w:asciiTheme="minorHAnsi" w:hAnsiTheme="minorHAnsi"/>
          <w:sz w:val="24"/>
          <w:szCs w:val="24"/>
        </w:rPr>
      </w:pPr>
    </w:p>
    <w:p w:rsidR="00B05A17" w:rsidRPr="00B05A17" w:rsidRDefault="008E584F" w:rsidP="008E584F">
      <w:pPr>
        <w:pStyle w:val="ListParagraph"/>
        <w:numPr>
          <w:ilvl w:val="0"/>
          <w:numId w:val="24"/>
        </w:numPr>
        <w:spacing w:after="0" w:line="360" w:lineRule="auto"/>
        <w:rPr>
          <w:rFonts w:asciiTheme="minorHAnsi" w:hAnsiTheme="minorHAnsi"/>
          <w:sz w:val="24"/>
          <w:szCs w:val="24"/>
        </w:rPr>
      </w:pPr>
      <w:r w:rsidRPr="00C64CDA">
        <w:rPr>
          <w:sz w:val="24"/>
          <w:szCs w:val="24"/>
        </w:rPr>
        <w:t xml:space="preserve">In this Italian sonnet, </w:t>
      </w:r>
      <w:r>
        <w:rPr>
          <w:sz w:val="24"/>
          <w:szCs w:val="24"/>
        </w:rPr>
        <w:t xml:space="preserve">who creates “the poetry of the earth” in the first eight lines? In the last six lines? How do they create “poetry”? </w:t>
      </w: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8E584F" w:rsidRPr="00B05A17" w:rsidRDefault="008E584F" w:rsidP="00B05A17">
      <w:pPr>
        <w:spacing w:after="0" w:line="360" w:lineRule="auto"/>
        <w:rPr>
          <w:rFonts w:asciiTheme="minorHAnsi" w:hAnsiTheme="minorHAnsi"/>
          <w:sz w:val="24"/>
          <w:szCs w:val="24"/>
        </w:rPr>
      </w:pPr>
    </w:p>
    <w:p w:rsidR="00B05A17" w:rsidRPr="00B05A17" w:rsidRDefault="008E584F" w:rsidP="008E584F">
      <w:pPr>
        <w:pStyle w:val="ListParagraph"/>
        <w:numPr>
          <w:ilvl w:val="0"/>
          <w:numId w:val="24"/>
        </w:numPr>
        <w:spacing w:after="0" w:line="360" w:lineRule="auto"/>
        <w:rPr>
          <w:rFonts w:asciiTheme="minorHAnsi" w:hAnsiTheme="minorHAnsi"/>
          <w:sz w:val="24"/>
          <w:szCs w:val="24"/>
        </w:rPr>
      </w:pPr>
      <w:r w:rsidRPr="00C64CDA">
        <w:rPr>
          <w:sz w:val="24"/>
          <w:szCs w:val="24"/>
        </w:rPr>
        <w:t xml:space="preserve">Why does Keats capitalize the nouns “Grasshopper” and “Cricket”? Why are no other nouns capitalized? </w:t>
      </w:r>
      <w:r>
        <w:rPr>
          <w:sz w:val="24"/>
          <w:szCs w:val="24"/>
        </w:rPr>
        <w:t>What is the relationship between the Grasshopper and the Cricket?</w:t>
      </w: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8E584F" w:rsidRPr="00B05A17" w:rsidRDefault="008E584F" w:rsidP="00B05A17">
      <w:pPr>
        <w:spacing w:after="0" w:line="360" w:lineRule="auto"/>
        <w:rPr>
          <w:rFonts w:asciiTheme="minorHAnsi" w:hAnsiTheme="minorHAnsi"/>
          <w:sz w:val="24"/>
          <w:szCs w:val="24"/>
        </w:rPr>
      </w:pPr>
    </w:p>
    <w:p w:rsidR="00B05A17" w:rsidRPr="00B05A17" w:rsidRDefault="008E584F" w:rsidP="008E584F">
      <w:pPr>
        <w:pStyle w:val="ListParagraph"/>
        <w:numPr>
          <w:ilvl w:val="0"/>
          <w:numId w:val="24"/>
        </w:numPr>
        <w:spacing w:after="0" w:line="360" w:lineRule="auto"/>
        <w:rPr>
          <w:rFonts w:asciiTheme="minorHAnsi" w:hAnsiTheme="minorHAnsi"/>
          <w:sz w:val="24"/>
          <w:szCs w:val="24"/>
        </w:rPr>
      </w:pPr>
      <w:r w:rsidRPr="00C64CDA">
        <w:rPr>
          <w:sz w:val="24"/>
          <w:szCs w:val="24"/>
        </w:rPr>
        <w:t xml:space="preserve">In the last six lines of the poem, what season </w:t>
      </w:r>
      <w:r>
        <w:rPr>
          <w:sz w:val="24"/>
          <w:szCs w:val="24"/>
        </w:rPr>
        <w:t>does Keats describe</w:t>
      </w:r>
      <w:r w:rsidRPr="00C64CDA">
        <w:rPr>
          <w:sz w:val="24"/>
          <w:szCs w:val="24"/>
        </w:rPr>
        <w:t>? How is it described? What comment does it make on the first part of the sonnet?</w:t>
      </w: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8E584F" w:rsidRPr="00B05A17" w:rsidRDefault="008E584F" w:rsidP="00B05A17">
      <w:pPr>
        <w:spacing w:after="0" w:line="360" w:lineRule="auto"/>
        <w:rPr>
          <w:rFonts w:asciiTheme="minorHAnsi" w:hAnsiTheme="minorHAnsi"/>
          <w:sz w:val="24"/>
          <w:szCs w:val="24"/>
        </w:rPr>
      </w:pPr>
    </w:p>
    <w:p w:rsidR="00B05A17" w:rsidRPr="00B05A17" w:rsidRDefault="00B05A17" w:rsidP="008E584F">
      <w:pPr>
        <w:pStyle w:val="ListParagraph"/>
        <w:numPr>
          <w:ilvl w:val="0"/>
          <w:numId w:val="24"/>
        </w:numPr>
        <w:spacing w:after="0" w:line="360" w:lineRule="auto"/>
        <w:rPr>
          <w:rFonts w:asciiTheme="minorHAnsi" w:hAnsiTheme="minorHAnsi"/>
          <w:sz w:val="24"/>
          <w:szCs w:val="24"/>
        </w:rPr>
      </w:pPr>
      <w:r w:rsidRPr="00C64CDA">
        <w:rPr>
          <w:sz w:val="24"/>
          <w:szCs w:val="24"/>
        </w:rPr>
        <w:t>What simple words does Keats use to describe a summer day? What words does he use to describe his winter evening? How does the use of simple words convey Keats</w:t>
      </w:r>
      <w:r>
        <w:rPr>
          <w:sz w:val="24"/>
          <w:szCs w:val="24"/>
        </w:rPr>
        <w:t>’s</w:t>
      </w:r>
      <w:r w:rsidRPr="00C64CDA">
        <w:rPr>
          <w:sz w:val="24"/>
          <w:szCs w:val="24"/>
        </w:rPr>
        <w:t xml:space="preserve"> meaning?</w:t>
      </w: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Pr="00B05A17" w:rsidRDefault="00B05A17" w:rsidP="00B05A17">
      <w:pPr>
        <w:spacing w:after="0" w:line="360" w:lineRule="auto"/>
        <w:rPr>
          <w:rFonts w:asciiTheme="minorHAnsi" w:hAnsiTheme="minorHAnsi"/>
          <w:sz w:val="24"/>
          <w:szCs w:val="24"/>
        </w:rPr>
      </w:pPr>
    </w:p>
    <w:p w:rsidR="00B05A17" w:rsidRPr="00B05A17" w:rsidRDefault="00B05A17" w:rsidP="00B05A17">
      <w:pPr>
        <w:pStyle w:val="ListParagraph"/>
        <w:numPr>
          <w:ilvl w:val="0"/>
          <w:numId w:val="24"/>
        </w:numPr>
        <w:spacing w:after="0" w:line="360" w:lineRule="auto"/>
        <w:rPr>
          <w:rFonts w:asciiTheme="minorHAnsi" w:hAnsiTheme="minorHAnsi"/>
          <w:sz w:val="24"/>
          <w:szCs w:val="24"/>
        </w:rPr>
      </w:pPr>
      <w:r>
        <w:rPr>
          <w:sz w:val="24"/>
          <w:szCs w:val="24"/>
        </w:rPr>
        <w:t xml:space="preserve">Describe the tone of the first 8 lines of the poem? Cite evidence from the text to support your description. How do the “silence” of the frost and the “shrills” of the cricket in line 10 affect the tone of the poem? </w:t>
      </w: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Default="00B05A17" w:rsidP="00B05A17">
      <w:pPr>
        <w:spacing w:after="0" w:line="360" w:lineRule="auto"/>
        <w:rPr>
          <w:rFonts w:asciiTheme="minorHAnsi" w:hAnsiTheme="minorHAnsi"/>
          <w:sz w:val="24"/>
          <w:szCs w:val="24"/>
        </w:rPr>
      </w:pPr>
    </w:p>
    <w:p w:rsidR="00B05A17" w:rsidRPr="00B05A17" w:rsidRDefault="00B05A17" w:rsidP="00B05A17">
      <w:pPr>
        <w:spacing w:after="0" w:line="360" w:lineRule="auto"/>
        <w:rPr>
          <w:rFonts w:asciiTheme="minorHAnsi" w:hAnsiTheme="minorHAnsi"/>
          <w:sz w:val="24"/>
          <w:szCs w:val="24"/>
        </w:rPr>
      </w:pPr>
    </w:p>
    <w:p w:rsidR="003A0D02" w:rsidRDefault="00B05A17" w:rsidP="00B05A17">
      <w:pPr>
        <w:pStyle w:val="ListParagraph"/>
        <w:numPr>
          <w:ilvl w:val="0"/>
          <w:numId w:val="24"/>
        </w:numPr>
        <w:spacing w:after="0" w:line="360" w:lineRule="auto"/>
        <w:rPr>
          <w:sz w:val="24"/>
          <w:szCs w:val="24"/>
        </w:rPr>
      </w:pPr>
      <w:r w:rsidRPr="00C64CDA">
        <w:rPr>
          <w:sz w:val="24"/>
          <w:szCs w:val="24"/>
        </w:rPr>
        <w:t>What line</w:t>
      </w:r>
      <w:r>
        <w:rPr>
          <w:sz w:val="24"/>
          <w:szCs w:val="24"/>
        </w:rPr>
        <w:t>s</w:t>
      </w:r>
      <w:r w:rsidRPr="00C64CDA">
        <w:rPr>
          <w:sz w:val="24"/>
          <w:szCs w:val="24"/>
        </w:rPr>
        <w:t xml:space="preserve"> echo the first line later in the poem? How do the changed words affect the meaning?</w:t>
      </w:r>
      <w:r>
        <w:rPr>
          <w:sz w:val="24"/>
          <w:szCs w:val="24"/>
        </w:rPr>
        <w:t xml:space="preserve"> What do the verb tenses signify?</w:t>
      </w:r>
    </w:p>
    <w:p w:rsidR="003A0D02" w:rsidRDefault="003A0D02" w:rsidP="003A0D02">
      <w:pPr>
        <w:jc w:val="center"/>
        <w:rPr>
          <w:rFonts w:cstheme="minorHAnsi"/>
          <w:sz w:val="36"/>
          <w:szCs w:val="36"/>
        </w:rPr>
      </w:pPr>
      <w:r>
        <w:rPr>
          <w:sz w:val="24"/>
          <w:szCs w:val="24"/>
        </w:rPr>
        <w:br w:type="page"/>
      </w:r>
      <w:r>
        <w:rPr>
          <w:rFonts w:cstheme="minorHAnsi"/>
          <w:sz w:val="36"/>
          <w:szCs w:val="36"/>
        </w:rPr>
        <w:lastRenderedPageBreak/>
        <w:t>Supports for English Language Learners (ELLs) to use with Anthology Alignment Lessons</w:t>
      </w:r>
    </w:p>
    <w:p w:rsidR="003A0D02" w:rsidRDefault="003A0D02" w:rsidP="003A0D0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r>
        <w:rPr>
          <w:rFonts w:cstheme="minorHAnsi"/>
          <w:i/>
        </w:rPr>
        <w:t>all</w:t>
      </w:r>
      <w:r>
        <w:rPr>
          <w:rFonts w:cstheme="minorHAnsi"/>
        </w:rPr>
        <w:t xml:space="preserve"> of these things at every lesson.</w:t>
      </w:r>
    </w:p>
    <w:p w:rsidR="003A0D02" w:rsidRDefault="003A0D02" w:rsidP="003A0D02">
      <w:pPr>
        <w:rPr>
          <w:rFonts w:cstheme="minorHAnsi"/>
          <w:b/>
          <w:sz w:val="28"/>
          <w:szCs w:val="28"/>
        </w:rPr>
      </w:pPr>
      <w:r>
        <w:rPr>
          <w:rFonts w:cstheme="minorHAnsi"/>
          <w:b/>
          <w:sz w:val="28"/>
          <w:szCs w:val="28"/>
        </w:rPr>
        <w:t xml:space="preserve">Before reading:  </w:t>
      </w:r>
    </w:p>
    <w:p w:rsidR="003A0D02" w:rsidRDefault="003A0D02" w:rsidP="003A0D02">
      <w:pPr>
        <w:pStyle w:val="ListParagraph"/>
        <w:numPr>
          <w:ilvl w:val="0"/>
          <w:numId w:val="25"/>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3A0D02" w:rsidRDefault="003A0D02" w:rsidP="003A0D02">
      <w:pPr>
        <w:pStyle w:val="ListParagraph"/>
        <w:rPr>
          <w:rFonts w:cstheme="minorHAnsi"/>
        </w:rPr>
      </w:pPr>
    </w:p>
    <w:p w:rsidR="003A0D02" w:rsidRDefault="003A0D02" w:rsidP="003A0D02">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3A0D02" w:rsidRDefault="003A0D02" w:rsidP="003A0D02">
      <w:pPr>
        <w:pStyle w:val="ListParagraph"/>
        <w:rPr>
          <w:rFonts w:cstheme="minorHAnsi"/>
        </w:rPr>
      </w:pPr>
    </w:p>
    <w:p w:rsidR="003A0D02" w:rsidRDefault="003A0D02" w:rsidP="003A0D02">
      <w:pPr>
        <w:pStyle w:val="ListParagraph"/>
        <w:rPr>
          <w:rFonts w:cstheme="minorHAnsi"/>
        </w:rPr>
      </w:pPr>
      <w:r>
        <w:rPr>
          <w:rFonts w:cstheme="minorHAnsi"/>
          <w:b/>
        </w:rPr>
        <w:t>Examples of Activities:</w:t>
      </w:r>
      <w:r>
        <w:rPr>
          <w:rFonts w:cstheme="minorHAnsi"/>
        </w:rPr>
        <w:t xml:space="preserve"> </w:t>
      </w:r>
    </w:p>
    <w:p w:rsidR="003A0D02" w:rsidRDefault="003A0D02" w:rsidP="003A0D02">
      <w:pPr>
        <w:pStyle w:val="ListParagraph"/>
        <w:numPr>
          <w:ilvl w:val="0"/>
          <w:numId w:val="26"/>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3A0D02" w:rsidRDefault="003A0D02" w:rsidP="003A0D02">
      <w:pPr>
        <w:pStyle w:val="ListParagraph"/>
        <w:numPr>
          <w:ilvl w:val="0"/>
          <w:numId w:val="26"/>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3A0D02" w:rsidRDefault="003A0D02" w:rsidP="003A0D02">
      <w:pPr>
        <w:pStyle w:val="ListParagraph"/>
        <w:numPr>
          <w:ilvl w:val="0"/>
          <w:numId w:val="26"/>
        </w:numPr>
        <w:spacing w:after="160" w:line="254" w:lineRule="auto"/>
        <w:rPr>
          <w:rFonts w:cstheme="minorHAnsi"/>
        </w:rPr>
      </w:pPr>
      <w:r>
        <w:rPr>
          <w:rFonts w:cstheme="minorHAnsi"/>
        </w:rPr>
        <w:t xml:space="preserve">Keep a word wall or word bank where these new words can be added  and that students can access later. </w:t>
      </w:r>
    </w:p>
    <w:p w:rsidR="003A0D02" w:rsidRDefault="003A0D02" w:rsidP="003A0D02">
      <w:pPr>
        <w:pStyle w:val="ListParagraph"/>
        <w:numPr>
          <w:ilvl w:val="0"/>
          <w:numId w:val="26"/>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3A0D02" w:rsidRDefault="003A0D02" w:rsidP="003A0D02">
      <w:pPr>
        <w:pStyle w:val="ListParagraph"/>
        <w:numPr>
          <w:ilvl w:val="0"/>
          <w:numId w:val="26"/>
        </w:numPr>
        <w:spacing w:after="160" w:line="254" w:lineRule="auto"/>
        <w:rPr>
          <w:rFonts w:cstheme="minorHAnsi"/>
        </w:rPr>
      </w:pPr>
      <w:r>
        <w:rPr>
          <w:rFonts w:cstheme="minorHAnsi"/>
        </w:rPr>
        <w:t>Create pictures using the word. These can even be added to your word wall!</w:t>
      </w:r>
    </w:p>
    <w:p w:rsidR="003A0D02" w:rsidRDefault="003A0D02" w:rsidP="003A0D02">
      <w:pPr>
        <w:pStyle w:val="ListParagraph"/>
        <w:numPr>
          <w:ilvl w:val="0"/>
          <w:numId w:val="26"/>
        </w:numPr>
        <w:spacing w:after="160" w:line="254" w:lineRule="auto"/>
        <w:rPr>
          <w:rFonts w:cstheme="minorHAnsi"/>
        </w:rPr>
      </w:pPr>
      <w:r>
        <w:rPr>
          <w:rFonts w:cstheme="minorHAnsi"/>
        </w:rPr>
        <w:t xml:space="preserve">Create lists of synonyms and antonyms for the word. </w:t>
      </w:r>
    </w:p>
    <w:p w:rsidR="003A0D02" w:rsidRDefault="003A0D02" w:rsidP="003A0D02">
      <w:pPr>
        <w:pStyle w:val="ListParagraph"/>
        <w:numPr>
          <w:ilvl w:val="0"/>
          <w:numId w:val="26"/>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3A0D02" w:rsidRDefault="003A0D02" w:rsidP="003A0D02">
      <w:pPr>
        <w:pStyle w:val="ListParagraph"/>
        <w:ind w:left="360"/>
        <w:rPr>
          <w:rFonts w:cstheme="minorHAnsi"/>
        </w:rPr>
      </w:pPr>
    </w:p>
    <w:bookmarkEnd w:id="0"/>
    <w:p w:rsidR="003A0D02" w:rsidRDefault="003A0D02" w:rsidP="003A0D02">
      <w:pPr>
        <w:pStyle w:val="ListParagraph"/>
        <w:numPr>
          <w:ilvl w:val="0"/>
          <w:numId w:val="27"/>
        </w:numPr>
        <w:spacing w:after="160" w:line="254" w:lineRule="auto"/>
        <w:ind w:left="360"/>
        <w:rPr>
          <w:rFonts w:cstheme="minorHAnsi"/>
        </w:rPr>
      </w:pPr>
      <w:r>
        <w:rPr>
          <w:rFonts w:cstheme="minorHAnsi"/>
        </w:rPr>
        <w:t xml:space="preserve">Use graphic organizers to help introduce content. </w:t>
      </w:r>
    </w:p>
    <w:p w:rsidR="003A0D02" w:rsidRDefault="003A0D02" w:rsidP="003A0D02">
      <w:pPr>
        <w:pStyle w:val="ListParagraph"/>
        <w:rPr>
          <w:rFonts w:cstheme="minorHAnsi"/>
          <w:b/>
        </w:rPr>
      </w:pPr>
    </w:p>
    <w:p w:rsidR="003A0D02" w:rsidRDefault="003A0D02" w:rsidP="003A0D02">
      <w:pPr>
        <w:pStyle w:val="ListParagraph"/>
        <w:rPr>
          <w:rFonts w:cstheme="minorHAnsi"/>
          <w:b/>
        </w:rPr>
      </w:pPr>
    </w:p>
    <w:p w:rsidR="003A0D02" w:rsidRDefault="003A0D02" w:rsidP="003A0D02">
      <w:pPr>
        <w:pStyle w:val="ListParagraph"/>
        <w:rPr>
          <w:rFonts w:cstheme="minorHAnsi"/>
          <w:b/>
        </w:rPr>
      </w:pPr>
      <w:r>
        <w:rPr>
          <w:rFonts w:cstheme="minorHAnsi"/>
          <w:b/>
        </w:rPr>
        <w:t xml:space="preserve">Examples of Activities:  </w:t>
      </w:r>
    </w:p>
    <w:p w:rsidR="003A0D02" w:rsidRDefault="003A0D02" w:rsidP="003A0D02">
      <w:pPr>
        <w:pStyle w:val="ListParagraph"/>
        <w:numPr>
          <w:ilvl w:val="0"/>
          <w:numId w:val="28"/>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3A0D02" w:rsidRDefault="003A0D02" w:rsidP="003A0D02">
      <w:pPr>
        <w:pStyle w:val="ListParagraph"/>
        <w:numPr>
          <w:ilvl w:val="0"/>
          <w:numId w:val="28"/>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3A0D02" w:rsidRDefault="003A0D02" w:rsidP="003A0D02">
      <w:pPr>
        <w:pStyle w:val="ListParagraph"/>
        <w:numPr>
          <w:ilvl w:val="0"/>
          <w:numId w:val="28"/>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3A0D02" w:rsidRDefault="003A0D02" w:rsidP="003A0D02">
      <w:pPr>
        <w:pStyle w:val="ListParagraph"/>
        <w:rPr>
          <w:rFonts w:cstheme="minorHAnsi"/>
        </w:rPr>
      </w:pPr>
    </w:p>
    <w:p w:rsidR="003A0D02" w:rsidRDefault="003A0D02" w:rsidP="003A0D02">
      <w:pPr>
        <w:rPr>
          <w:rFonts w:cstheme="minorHAnsi"/>
          <w:b/>
          <w:sz w:val="28"/>
          <w:szCs w:val="28"/>
        </w:rPr>
      </w:pPr>
      <w:r>
        <w:rPr>
          <w:rFonts w:cstheme="minorHAnsi"/>
          <w:b/>
          <w:sz w:val="28"/>
          <w:szCs w:val="28"/>
        </w:rPr>
        <w:t xml:space="preserve">During reading:  </w:t>
      </w:r>
    </w:p>
    <w:p w:rsidR="003A0D02" w:rsidRDefault="003A0D02" w:rsidP="003A0D02">
      <w:pPr>
        <w:pStyle w:val="ListParagraph"/>
        <w:numPr>
          <w:ilvl w:val="0"/>
          <w:numId w:val="29"/>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3A0D02" w:rsidRDefault="003A0D02" w:rsidP="003A0D02">
      <w:pPr>
        <w:pStyle w:val="ListParagraph"/>
        <w:rPr>
          <w:rFonts w:cstheme="minorHAnsi"/>
        </w:rPr>
      </w:pPr>
    </w:p>
    <w:p w:rsidR="003A0D02" w:rsidRDefault="003A0D02" w:rsidP="003A0D02">
      <w:pPr>
        <w:pStyle w:val="ListParagraph"/>
        <w:numPr>
          <w:ilvl w:val="0"/>
          <w:numId w:val="29"/>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3A0D02" w:rsidRDefault="003A0D02" w:rsidP="003A0D02">
      <w:pPr>
        <w:pStyle w:val="ListParagraph"/>
        <w:rPr>
          <w:rFonts w:cstheme="minorHAnsi"/>
        </w:rPr>
      </w:pPr>
    </w:p>
    <w:p w:rsidR="003A0D02" w:rsidRDefault="003A0D02" w:rsidP="003A0D02">
      <w:pPr>
        <w:pStyle w:val="ListParagraph"/>
        <w:numPr>
          <w:ilvl w:val="0"/>
          <w:numId w:val="29"/>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3A0D02" w:rsidRDefault="003A0D02" w:rsidP="003A0D02">
      <w:pPr>
        <w:pStyle w:val="ListParagraph"/>
        <w:rPr>
          <w:rFonts w:cstheme="minorHAnsi"/>
        </w:rPr>
      </w:pPr>
    </w:p>
    <w:p w:rsidR="003A0D02" w:rsidRDefault="003A0D02" w:rsidP="003A0D02">
      <w:pPr>
        <w:pStyle w:val="ListParagraph"/>
        <w:numPr>
          <w:ilvl w:val="0"/>
          <w:numId w:val="29"/>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3A0D02" w:rsidRDefault="003A0D02" w:rsidP="003A0D02">
      <w:pPr>
        <w:pStyle w:val="ListParagraph"/>
        <w:rPr>
          <w:rFonts w:cstheme="minorHAnsi"/>
        </w:rPr>
      </w:pPr>
    </w:p>
    <w:p w:rsidR="003A0D02" w:rsidRDefault="003A0D02" w:rsidP="003A0D02">
      <w:pPr>
        <w:pStyle w:val="ListParagraph"/>
        <w:rPr>
          <w:rFonts w:cstheme="minorHAnsi"/>
          <w:b/>
        </w:rPr>
      </w:pPr>
      <w:r>
        <w:rPr>
          <w:rFonts w:cstheme="minorHAnsi"/>
          <w:b/>
        </w:rPr>
        <w:t xml:space="preserve">Examples of Activities:  </w:t>
      </w:r>
    </w:p>
    <w:p w:rsidR="003A0D02" w:rsidRDefault="003A0D02" w:rsidP="003A0D02">
      <w:pPr>
        <w:pStyle w:val="ListParagraph"/>
        <w:numPr>
          <w:ilvl w:val="0"/>
          <w:numId w:val="30"/>
        </w:numPr>
        <w:spacing w:after="160" w:line="254" w:lineRule="auto"/>
        <w:rPr>
          <w:rFonts w:cstheme="minorHAnsi"/>
        </w:rPr>
      </w:pPr>
      <w:r>
        <w:rPr>
          <w:rFonts w:cstheme="minorHAnsi"/>
        </w:rPr>
        <w:t xml:space="preserve">Have students include the example from the text in a student-created glossary. </w:t>
      </w:r>
    </w:p>
    <w:p w:rsidR="003A0D02" w:rsidRDefault="003A0D02" w:rsidP="003A0D02">
      <w:pPr>
        <w:pStyle w:val="ListParagraph"/>
        <w:numPr>
          <w:ilvl w:val="0"/>
          <w:numId w:val="30"/>
        </w:numPr>
        <w:spacing w:after="160" w:line="254" w:lineRule="auto"/>
        <w:rPr>
          <w:rFonts w:cstheme="minorHAnsi"/>
        </w:rPr>
      </w:pPr>
      <w:r>
        <w:rPr>
          <w:rFonts w:cstheme="minorHAnsi"/>
        </w:rPr>
        <w:t xml:space="preserve">Create pictures that represent how the word was used in the passage.  </w:t>
      </w:r>
    </w:p>
    <w:p w:rsidR="003A0D02" w:rsidRDefault="003A0D02" w:rsidP="003A0D02">
      <w:pPr>
        <w:pStyle w:val="ListParagraph"/>
        <w:numPr>
          <w:ilvl w:val="0"/>
          <w:numId w:val="30"/>
        </w:numPr>
        <w:spacing w:after="160" w:line="254" w:lineRule="auto"/>
        <w:rPr>
          <w:rFonts w:cstheme="minorHAnsi"/>
        </w:rPr>
      </w:pPr>
      <w:r>
        <w:rPr>
          <w:rFonts w:cstheme="minorHAnsi"/>
        </w:rPr>
        <w:t xml:space="preserve">Create sentences using the word in the way it was used in the passage.  </w:t>
      </w:r>
    </w:p>
    <w:p w:rsidR="003A0D02" w:rsidRDefault="003A0D02" w:rsidP="003A0D02">
      <w:pPr>
        <w:pStyle w:val="ListParagraph"/>
        <w:numPr>
          <w:ilvl w:val="0"/>
          <w:numId w:val="30"/>
        </w:numPr>
        <w:spacing w:after="160" w:line="254" w:lineRule="auto"/>
        <w:rPr>
          <w:rFonts w:cstheme="minorHAnsi"/>
        </w:rPr>
      </w:pPr>
      <w:r>
        <w:rPr>
          <w:rFonts w:cstheme="minorHAnsi"/>
        </w:rPr>
        <w:t xml:space="preserve">Have students discuss the author’s word choice.  </w:t>
      </w:r>
    </w:p>
    <w:p w:rsidR="003A0D02" w:rsidRDefault="003A0D02" w:rsidP="003A0D02">
      <w:pPr>
        <w:pStyle w:val="ListParagraph"/>
        <w:numPr>
          <w:ilvl w:val="0"/>
          <w:numId w:val="31"/>
        </w:numPr>
        <w:spacing w:after="0" w:line="254" w:lineRule="auto"/>
        <w:rPr>
          <w:rFonts w:cstheme="minorHAnsi"/>
        </w:rPr>
      </w:pPr>
      <w:r>
        <w:rPr>
          <w:rFonts w:cstheme="minorHAnsi"/>
        </w:rPr>
        <w:t xml:space="preserve">Examine important sentences in the text that contribute to the overall meaning of the text.  </w:t>
      </w:r>
    </w:p>
    <w:p w:rsidR="003A0D02" w:rsidRDefault="003A0D02" w:rsidP="003A0D02">
      <w:pPr>
        <w:pStyle w:val="ListParagraph"/>
        <w:spacing w:after="0"/>
        <w:ind w:left="1440"/>
        <w:rPr>
          <w:rFonts w:cstheme="minorHAnsi"/>
        </w:rPr>
      </w:pPr>
    </w:p>
    <w:p w:rsidR="003A0D02" w:rsidRDefault="003A0D02" w:rsidP="003A0D02">
      <w:pPr>
        <w:pStyle w:val="ListParagraph"/>
        <w:numPr>
          <w:ilvl w:val="0"/>
          <w:numId w:val="32"/>
        </w:numPr>
        <w:spacing w:after="160" w:line="256" w:lineRule="auto"/>
        <w:ind w:left="720"/>
        <w:rPr>
          <w:rFonts w:cstheme="minorHAnsi"/>
          <w:b/>
        </w:rPr>
      </w:pPr>
      <w:r>
        <w:rPr>
          <w:rFonts w:cstheme="minorHAnsi"/>
        </w:rPr>
        <w:t xml:space="preserve">Examine  sentence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3A0D02" w:rsidRDefault="003A0D02" w:rsidP="003A0D02">
      <w:pPr>
        <w:pStyle w:val="ListParagraph"/>
        <w:rPr>
          <w:rFonts w:cstheme="minorHAnsi"/>
          <w:b/>
        </w:rPr>
      </w:pPr>
    </w:p>
    <w:p w:rsidR="003A0D02" w:rsidRDefault="003A0D02" w:rsidP="003A0D02">
      <w:pPr>
        <w:pStyle w:val="ListParagraph"/>
        <w:numPr>
          <w:ilvl w:val="0"/>
          <w:numId w:val="33"/>
        </w:numPr>
        <w:spacing w:after="160" w:line="254" w:lineRule="auto"/>
        <w:ind w:left="720"/>
        <w:rPr>
          <w:rFonts w:cstheme="minorHAnsi"/>
        </w:rPr>
      </w:pPr>
      <w:r>
        <w:rPr>
          <w:rFonts w:cstheme="minorHAnsi"/>
        </w:rPr>
        <w:lastRenderedPageBreak/>
        <w:t xml:space="preserve">Use graphic organizers to help organize content and thinking.  </w:t>
      </w:r>
    </w:p>
    <w:p w:rsidR="003A0D02" w:rsidRDefault="003A0D02" w:rsidP="003A0D02">
      <w:pPr>
        <w:pStyle w:val="ListParagraph"/>
        <w:ind w:left="0"/>
        <w:rPr>
          <w:rFonts w:cstheme="minorHAnsi"/>
          <w:b/>
        </w:rPr>
      </w:pPr>
    </w:p>
    <w:p w:rsidR="003A0D02" w:rsidRDefault="003A0D02" w:rsidP="003A0D02">
      <w:pPr>
        <w:pStyle w:val="ListParagraph"/>
        <w:rPr>
          <w:rFonts w:cstheme="minorHAnsi"/>
        </w:rPr>
      </w:pPr>
      <w:r>
        <w:rPr>
          <w:rFonts w:cstheme="minorHAnsi"/>
          <w:b/>
        </w:rPr>
        <w:t>Examples of Activities:</w:t>
      </w:r>
      <w:r>
        <w:rPr>
          <w:rFonts w:cstheme="minorHAnsi"/>
        </w:rPr>
        <w:t xml:space="preserve">  </w:t>
      </w:r>
    </w:p>
    <w:p w:rsidR="003A0D02" w:rsidRDefault="003A0D02" w:rsidP="003A0D02">
      <w:pPr>
        <w:pStyle w:val="ListParagraph"/>
        <w:numPr>
          <w:ilvl w:val="0"/>
          <w:numId w:val="34"/>
        </w:numPr>
        <w:spacing w:after="160" w:line="254" w:lineRule="auto"/>
        <w:rPr>
          <w:rFonts w:cstheme="minorHAnsi"/>
        </w:rPr>
      </w:pPr>
      <w:r>
        <w:rPr>
          <w:rFonts w:cstheme="minorHAnsi"/>
        </w:rPr>
        <w:t xml:space="preserve">While reading the text, have students fill in a story map to help summarize what has happened.  </w:t>
      </w:r>
    </w:p>
    <w:p w:rsidR="003A0D02" w:rsidRDefault="003A0D02" w:rsidP="003A0D02">
      <w:pPr>
        <w:pStyle w:val="ListParagraph"/>
        <w:numPr>
          <w:ilvl w:val="0"/>
          <w:numId w:val="34"/>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directions,  have the students explain the directions back to you.  </w:t>
      </w:r>
    </w:p>
    <w:p w:rsidR="003A0D02" w:rsidRDefault="003A0D02" w:rsidP="003A0D02">
      <w:pPr>
        <w:pStyle w:val="ListParagraph"/>
        <w:numPr>
          <w:ilvl w:val="0"/>
          <w:numId w:val="34"/>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3A0D02" w:rsidRDefault="003A0D02" w:rsidP="003A0D02">
      <w:pPr>
        <w:pStyle w:val="ListParagraph"/>
        <w:numPr>
          <w:ilvl w:val="0"/>
          <w:numId w:val="34"/>
        </w:numPr>
        <w:spacing w:after="160" w:line="254" w:lineRule="auto"/>
        <w:rPr>
          <w:rFonts w:cstheme="minorHAnsi"/>
          <w:b/>
        </w:rPr>
      </w:pPr>
      <w:r>
        <w:rPr>
          <w:rFonts w:cstheme="minorHAnsi"/>
        </w:rPr>
        <w:t xml:space="preserve">If you had students start a KWL before reading, have them fill in the “L” section as they read the passage. </w:t>
      </w:r>
    </w:p>
    <w:p w:rsidR="003A0D02" w:rsidRDefault="003A0D02" w:rsidP="003A0D02">
      <w:pPr>
        <w:rPr>
          <w:rFonts w:cstheme="minorHAnsi"/>
        </w:rPr>
      </w:pPr>
      <w:r>
        <w:rPr>
          <w:rFonts w:cstheme="minorHAnsi"/>
          <w:b/>
          <w:sz w:val="28"/>
          <w:szCs w:val="28"/>
        </w:rPr>
        <w:t xml:space="preserve">After reading:  </w:t>
      </w:r>
    </w:p>
    <w:p w:rsidR="003A0D02" w:rsidRDefault="003A0D02" w:rsidP="003A0D02">
      <w:pPr>
        <w:pStyle w:val="ListParagraph"/>
        <w:numPr>
          <w:ilvl w:val="0"/>
          <w:numId w:val="33"/>
        </w:numPr>
        <w:spacing w:after="0" w:line="240" w:lineRule="auto"/>
        <w:ind w:left="720"/>
        <w:rPr>
          <w:rFonts w:cstheme="minorHAnsi"/>
          <w:b/>
        </w:rPr>
      </w:pPr>
      <w:r>
        <w:rPr>
          <w:rFonts w:cstheme="minorHAnsi"/>
        </w:rPr>
        <w:t>Reinforce new vocabulary using multiple modalities.</w:t>
      </w:r>
    </w:p>
    <w:p w:rsidR="003A0D02" w:rsidRDefault="003A0D02" w:rsidP="003A0D02">
      <w:pPr>
        <w:pStyle w:val="ListParagraph"/>
        <w:spacing w:after="0" w:line="240" w:lineRule="auto"/>
        <w:rPr>
          <w:rFonts w:cstheme="minorHAnsi"/>
          <w:b/>
        </w:rPr>
      </w:pPr>
      <w:r>
        <w:rPr>
          <w:rFonts w:cstheme="minorHAnsi"/>
          <w:b/>
        </w:rPr>
        <w:t xml:space="preserve">Examples of activities: </w:t>
      </w:r>
    </w:p>
    <w:p w:rsidR="003A0D02" w:rsidRDefault="003A0D02" w:rsidP="003A0D02">
      <w:pPr>
        <w:pStyle w:val="ListParagraph"/>
        <w:numPr>
          <w:ilvl w:val="0"/>
          <w:numId w:val="35"/>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3A0D02" w:rsidRDefault="003A0D02" w:rsidP="003A0D02">
      <w:pPr>
        <w:pStyle w:val="ListParagraph"/>
        <w:numPr>
          <w:ilvl w:val="0"/>
          <w:numId w:val="36"/>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3A0D02" w:rsidRDefault="003A0D02" w:rsidP="003A0D02">
      <w:pPr>
        <w:pStyle w:val="ListParagraph"/>
        <w:ind w:left="1440"/>
        <w:rPr>
          <w:rFonts w:cstheme="minorHAnsi"/>
        </w:rPr>
      </w:pPr>
    </w:p>
    <w:p w:rsidR="003A0D02" w:rsidRDefault="003A0D02" w:rsidP="003A0D02">
      <w:pPr>
        <w:pStyle w:val="ListParagraph"/>
        <w:numPr>
          <w:ilvl w:val="0"/>
          <w:numId w:val="37"/>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3A0D02" w:rsidRDefault="003A0D02" w:rsidP="003A0D02">
      <w:pPr>
        <w:pStyle w:val="ListParagraph"/>
        <w:rPr>
          <w:rFonts w:cstheme="minorHAnsi"/>
        </w:rPr>
      </w:pPr>
    </w:p>
    <w:p w:rsidR="003A0D02" w:rsidRDefault="003A0D02" w:rsidP="003A0D02">
      <w:pPr>
        <w:pStyle w:val="ListParagraph"/>
        <w:numPr>
          <w:ilvl w:val="0"/>
          <w:numId w:val="37"/>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3A0D02" w:rsidRDefault="003A0D02" w:rsidP="003A0D02">
      <w:pPr>
        <w:pStyle w:val="ListParagraph"/>
        <w:rPr>
          <w:rFonts w:cstheme="minorHAnsi"/>
        </w:rPr>
      </w:pPr>
      <w:r>
        <w:rPr>
          <w:rFonts w:cstheme="minorHAnsi"/>
          <w:b/>
        </w:rPr>
        <w:t>Examples of Activities:</w:t>
      </w:r>
      <w:r>
        <w:rPr>
          <w:rFonts w:cstheme="minorHAnsi"/>
        </w:rPr>
        <w:t xml:space="preserve"> </w:t>
      </w:r>
    </w:p>
    <w:p w:rsidR="003A0D02" w:rsidRDefault="003A0D02" w:rsidP="003A0D02">
      <w:pPr>
        <w:pStyle w:val="ListParagraph"/>
        <w:numPr>
          <w:ilvl w:val="0"/>
          <w:numId w:val="38"/>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3A0D02" w:rsidRDefault="003A0D02" w:rsidP="003A0D02">
      <w:pPr>
        <w:pStyle w:val="ListParagraph"/>
        <w:numPr>
          <w:ilvl w:val="0"/>
          <w:numId w:val="38"/>
        </w:numPr>
        <w:spacing w:after="160" w:line="252" w:lineRule="auto"/>
        <w:rPr>
          <w:rFonts w:cstheme="minorHAnsi"/>
        </w:rPr>
      </w:pPr>
      <w:r>
        <w:rPr>
          <w:rFonts w:cstheme="minorHAnsi"/>
        </w:rPr>
        <w:t>Have students create an evidence tracking chart during reading, then direct them to look back over their evidence chart and work with a group to see if their evidence matches what the rest of the class wrote down.  If some of the chart does not match, students should have a discussion about why.</w:t>
      </w:r>
    </w:p>
    <w:p w:rsidR="003A0D02" w:rsidRDefault="003A0D02" w:rsidP="003A0D02">
      <w:pPr>
        <w:pStyle w:val="ListParagraph"/>
        <w:numPr>
          <w:ilvl w:val="0"/>
          <w:numId w:val="38"/>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3A0D02" w:rsidRDefault="003A0D02" w:rsidP="003A0D02">
      <w:pPr>
        <w:pStyle w:val="ListParagraph"/>
        <w:numPr>
          <w:ilvl w:val="0"/>
          <w:numId w:val="38"/>
        </w:numPr>
        <w:spacing w:after="160" w:line="252" w:lineRule="auto"/>
        <w:rPr>
          <w:rFonts w:cstheme="minorHAnsi"/>
        </w:rPr>
      </w:pPr>
      <w:r>
        <w:rPr>
          <w:rFonts w:cstheme="minorHAnsi"/>
        </w:rPr>
        <w:t xml:space="preserve">For newcomers, you may consider creating sentence or paragraph frames to help them to write out their ideas.  </w:t>
      </w:r>
    </w:p>
    <w:p w:rsidR="00586E16" w:rsidRPr="003A0D02" w:rsidRDefault="00586E16" w:rsidP="003A0D02">
      <w:pPr>
        <w:spacing w:after="0" w:line="240" w:lineRule="auto"/>
        <w:rPr>
          <w:rFonts w:cs="Times New Roman"/>
          <w:sz w:val="24"/>
          <w:szCs w:val="24"/>
        </w:rPr>
      </w:pPr>
      <w:bookmarkStart w:id="5" w:name="_GoBack"/>
      <w:bookmarkEnd w:id="5"/>
    </w:p>
    <w:sectPr w:rsidR="00586E16" w:rsidRPr="003A0D02" w:rsidSect="008E584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793" w:rsidRDefault="00884793" w:rsidP="007C5C7E">
      <w:pPr>
        <w:spacing w:after="0" w:line="240" w:lineRule="auto"/>
      </w:pPr>
      <w:r>
        <w:separator/>
      </w:r>
    </w:p>
  </w:endnote>
  <w:endnote w:type="continuationSeparator" w:id="0">
    <w:p w:rsidR="00884793" w:rsidRDefault="0088479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793" w:rsidRDefault="00884793" w:rsidP="007C5C7E">
      <w:pPr>
        <w:spacing w:after="0" w:line="240" w:lineRule="auto"/>
      </w:pPr>
      <w:r>
        <w:separator/>
      </w:r>
    </w:p>
  </w:footnote>
  <w:footnote w:type="continuationSeparator" w:id="0">
    <w:p w:rsidR="00884793" w:rsidRDefault="00884793" w:rsidP="007C5C7E">
      <w:pPr>
        <w:spacing w:after="0" w:line="240" w:lineRule="auto"/>
      </w:pPr>
      <w:r>
        <w:continuationSeparator/>
      </w:r>
    </w:p>
  </w:footnote>
  <w:footnote w:id="1">
    <w:p w:rsidR="00906DBC" w:rsidRDefault="00906DBC">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s, as well.) This particular revision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4F" w:rsidRDefault="00CD755C" w:rsidP="001034D9">
    <w:pPr>
      <w:pStyle w:val="Header"/>
      <w:jc w:val="center"/>
    </w:pPr>
    <w:r>
      <w:t>Holt</w:t>
    </w:r>
    <w:r>
      <w:tab/>
      <w:t>Elements of Literature - 2009</w:t>
    </w:r>
    <w:r w:rsidR="008E584F">
      <w:tab/>
      <w:t>Grade 8</w:t>
    </w:r>
  </w:p>
  <w:p w:rsidR="008E584F" w:rsidRDefault="008E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F87"/>
    <w:multiLevelType w:val="hybridMultilevel"/>
    <w:tmpl w:val="1696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6C6285"/>
    <w:multiLevelType w:val="hybridMultilevel"/>
    <w:tmpl w:val="F90A8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F0720"/>
    <w:multiLevelType w:val="hybridMultilevel"/>
    <w:tmpl w:val="FD08B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5F524D"/>
    <w:multiLevelType w:val="hybridMultilevel"/>
    <w:tmpl w:val="39608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BA41E88"/>
    <w:multiLevelType w:val="hybridMultilevel"/>
    <w:tmpl w:val="9CA6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469BE"/>
    <w:multiLevelType w:val="hybridMultilevel"/>
    <w:tmpl w:val="EEDAC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19"/>
  </w:num>
  <w:num w:numId="4">
    <w:abstractNumId w:val="18"/>
  </w:num>
  <w:num w:numId="5">
    <w:abstractNumId w:val="10"/>
  </w:num>
  <w:num w:numId="6">
    <w:abstractNumId w:val="20"/>
  </w:num>
  <w:num w:numId="7">
    <w:abstractNumId w:val="22"/>
  </w:num>
  <w:num w:numId="8">
    <w:abstractNumId w:val="2"/>
  </w:num>
  <w:num w:numId="9">
    <w:abstractNumId w:val="29"/>
  </w:num>
  <w:num w:numId="10">
    <w:abstractNumId w:val="24"/>
  </w:num>
  <w:num w:numId="11">
    <w:abstractNumId w:val="28"/>
  </w:num>
  <w:num w:numId="12">
    <w:abstractNumId w:val="11"/>
  </w:num>
  <w:num w:numId="13">
    <w:abstractNumId w:val="33"/>
  </w:num>
  <w:num w:numId="14">
    <w:abstractNumId w:val="15"/>
  </w:num>
  <w:num w:numId="15">
    <w:abstractNumId w:val="27"/>
  </w:num>
  <w:num w:numId="16">
    <w:abstractNumId w:val="23"/>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0"/>
  </w:num>
  <w:num w:numId="21">
    <w:abstractNumId w:val="37"/>
  </w:num>
  <w:num w:numId="22">
    <w:abstractNumId w:val="30"/>
  </w:num>
  <w:num w:numId="23">
    <w:abstractNumId w:val="21"/>
  </w:num>
  <w:num w:numId="24">
    <w:abstractNumId w:val="32"/>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31"/>
    <w:lvlOverride w:ilvl="0"/>
    <w:lvlOverride w:ilvl="1"/>
    <w:lvlOverride w:ilvl="2"/>
    <w:lvlOverride w:ilvl="3"/>
    <w:lvlOverride w:ilvl="4"/>
    <w:lvlOverride w:ilvl="5"/>
    <w:lvlOverride w:ilvl="6"/>
    <w:lvlOverride w:ilvl="7"/>
    <w:lvlOverride w:ilvl="8"/>
  </w:num>
  <w:num w:numId="30">
    <w:abstractNumId w:val="35"/>
    <w:lvlOverride w:ilvl="0"/>
    <w:lvlOverride w:ilvl="1"/>
    <w:lvlOverride w:ilvl="2"/>
    <w:lvlOverride w:ilvl="3"/>
    <w:lvlOverride w:ilvl="4"/>
    <w:lvlOverride w:ilvl="5"/>
    <w:lvlOverride w:ilvl="6"/>
    <w:lvlOverride w:ilvl="7"/>
    <w:lvlOverride w:ilvl="8"/>
  </w:num>
  <w:num w:numId="31">
    <w:abstractNumId w:val="8"/>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 w:numId="33">
    <w:abstractNumId w:val="13"/>
    <w:lvlOverride w:ilvl="0"/>
    <w:lvlOverride w:ilvl="1"/>
    <w:lvlOverride w:ilvl="2"/>
    <w:lvlOverride w:ilvl="3"/>
    <w:lvlOverride w:ilvl="4"/>
    <w:lvlOverride w:ilvl="5"/>
    <w:lvlOverride w:ilvl="6"/>
    <w:lvlOverride w:ilvl="7"/>
    <w:lvlOverride w:ilvl="8"/>
  </w:num>
  <w:num w:numId="34">
    <w:abstractNumId w:val="1"/>
    <w:lvlOverride w:ilvl="0"/>
    <w:lvlOverride w:ilvl="1"/>
    <w:lvlOverride w:ilvl="2"/>
    <w:lvlOverride w:ilvl="3"/>
    <w:lvlOverride w:ilvl="4"/>
    <w:lvlOverride w:ilvl="5"/>
    <w:lvlOverride w:ilvl="6"/>
    <w:lvlOverride w:ilvl="7"/>
    <w:lvlOverride w:ilvl="8"/>
  </w:num>
  <w:num w:numId="35">
    <w:abstractNumId w:val="7"/>
    <w:lvlOverride w:ilvl="0"/>
    <w:lvlOverride w:ilvl="1"/>
    <w:lvlOverride w:ilvl="2"/>
    <w:lvlOverride w:ilvl="3"/>
    <w:lvlOverride w:ilvl="4"/>
    <w:lvlOverride w:ilvl="5"/>
    <w:lvlOverride w:ilvl="6"/>
    <w:lvlOverride w:ilvl="7"/>
    <w:lvlOverride w:ilvl="8"/>
  </w:num>
  <w:num w:numId="36">
    <w:abstractNumId w:val="3"/>
    <w:lvlOverride w:ilvl="0"/>
    <w:lvlOverride w:ilvl="1"/>
    <w:lvlOverride w:ilvl="2"/>
    <w:lvlOverride w:ilvl="3"/>
    <w:lvlOverride w:ilvl="4"/>
    <w:lvlOverride w:ilvl="5"/>
    <w:lvlOverride w:ilvl="6"/>
    <w:lvlOverride w:ilvl="7"/>
    <w:lvlOverride w:ilvl="8"/>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3F71"/>
    <w:rsid w:val="000043D0"/>
    <w:rsid w:val="00006993"/>
    <w:rsid w:val="00022D94"/>
    <w:rsid w:val="00023430"/>
    <w:rsid w:val="00024D11"/>
    <w:rsid w:val="00026D6A"/>
    <w:rsid w:val="000548F5"/>
    <w:rsid w:val="000579CE"/>
    <w:rsid w:val="000601D8"/>
    <w:rsid w:val="00061754"/>
    <w:rsid w:val="00061A81"/>
    <w:rsid w:val="000629C6"/>
    <w:rsid w:val="000652A2"/>
    <w:rsid w:val="000652EE"/>
    <w:rsid w:val="0007569E"/>
    <w:rsid w:val="00081A99"/>
    <w:rsid w:val="000B21CE"/>
    <w:rsid w:val="000B4941"/>
    <w:rsid w:val="000B5786"/>
    <w:rsid w:val="000C7350"/>
    <w:rsid w:val="000D33AB"/>
    <w:rsid w:val="000E5CCF"/>
    <w:rsid w:val="000E7444"/>
    <w:rsid w:val="001006C7"/>
    <w:rsid w:val="001034D9"/>
    <w:rsid w:val="00115E3F"/>
    <w:rsid w:val="00120C0B"/>
    <w:rsid w:val="00127110"/>
    <w:rsid w:val="001320B6"/>
    <w:rsid w:val="00144A4B"/>
    <w:rsid w:val="001474A3"/>
    <w:rsid w:val="00161856"/>
    <w:rsid w:val="00163142"/>
    <w:rsid w:val="00167145"/>
    <w:rsid w:val="00172736"/>
    <w:rsid w:val="00173FCB"/>
    <w:rsid w:val="00174578"/>
    <w:rsid w:val="00177848"/>
    <w:rsid w:val="0018635B"/>
    <w:rsid w:val="00193EB0"/>
    <w:rsid w:val="001B0A47"/>
    <w:rsid w:val="001B3754"/>
    <w:rsid w:val="001B6560"/>
    <w:rsid w:val="001C1D02"/>
    <w:rsid w:val="001E286D"/>
    <w:rsid w:val="001E2B69"/>
    <w:rsid w:val="001E3145"/>
    <w:rsid w:val="001E3C1E"/>
    <w:rsid w:val="001F1840"/>
    <w:rsid w:val="001F44BD"/>
    <w:rsid w:val="002269C7"/>
    <w:rsid w:val="002336A7"/>
    <w:rsid w:val="00247713"/>
    <w:rsid w:val="00253B3D"/>
    <w:rsid w:val="002616BC"/>
    <w:rsid w:val="00286F6B"/>
    <w:rsid w:val="00293076"/>
    <w:rsid w:val="002A28AC"/>
    <w:rsid w:val="002A7668"/>
    <w:rsid w:val="002B0136"/>
    <w:rsid w:val="002C77A8"/>
    <w:rsid w:val="002F4D99"/>
    <w:rsid w:val="002F7BCB"/>
    <w:rsid w:val="00316242"/>
    <w:rsid w:val="00320A5A"/>
    <w:rsid w:val="003226F0"/>
    <w:rsid w:val="003342CF"/>
    <w:rsid w:val="00346517"/>
    <w:rsid w:val="0035223F"/>
    <w:rsid w:val="00354C5D"/>
    <w:rsid w:val="00355CFE"/>
    <w:rsid w:val="00357D5B"/>
    <w:rsid w:val="003659D7"/>
    <w:rsid w:val="0037662F"/>
    <w:rsid w:val="00382434"/>
    <w:rsid w:val="00391094"/>
    <w:rsid w:val="003A0D02"/>
    <w:rsid w:val="003A5DB3"/>
    <w:rsid w:val="003B32D8"/>
    <w:rsid w:val="003C4B0D"/>
    <w:rsid w:val="003C4EFE"/>
    <w:rsid w:val="003C72D3"/>
    <w:rsid w:val="003E0AAA"/>
    <w:rsid w:val="003E2AE5"/>
    <w:rsid w:val="003F1EF2"/>
    <w:rsid w:val="003F32E1"/>
    <w:rsid w:val="00402CB6"/>
    <w:rsid w:val="004063BE"/>
    <w:rsid w:val="00415A13"/>
    <w:rsid w:val="00423615"/>
    <w:rsid w:val="004305DB"/>
    <w:rsid w:val="00430DA3"/>
    <w:rsid w:val="00433701"/>
    <w:rsid w:val="00461F0A"/>
    <w:rsid w:val="00462594"/>
    <w:rsid w:val="004661F5"/>
    <w:rsid w:val="00475DAF"/>
    <w:rsid w:val="00490640"/>
    <w:rsid w:val="00492DE7"/>
    <w:rsid w:val="004A0BE1"/>
    <w:rsid w:val="004A47B4"/>
    <w:rsid w:val="004A4ADA"/>
    <w:rsid w:val="004B0C48"/>
    <w:rsid w:val="004B2372"/>
    <w:rsid w:val="004B53C1"/>
    <w:rsid w:val="004D3BFD"/>
    <w:rsid w:val="004D4480"/>
    <w:rsid w:val="00506553"/>
    <w:rsid w:val="00506C01"/>
    <w:rsid w:val="00514BC6"/>
    <w:rsid w:val="005175F6"/>
    <w:rsid w:val="005222B3"/>
    <w:rsid w:val="00524124"/>
    <w:rsid w:val="00524371"/>
    <w:rsid w:val="0052698F"/>
    <w:rsid w:val="0053477D"/>
    <w:rsid w:val="00544138"/>
    <w:rsid w:val="00545861"/>
    <w:rsid w:val="005464AA"/>
    <w:rsid w:val="00551164"/>
    <w:rsid w:val="00557D31"/>
    <w:rsid w:val="00562FBF"/>
    <w:rsid w:val="005632E5"/>
    <w:rsid w:val="00572E03"/>
    <w:rsid w:val="00580CFC"/>
    <w:rsid w:val="0058463C"/>
    <w:rsid w:val="00585417"/>
    <w:rsid w:val="00586E16"/>
    <w:rsid w:val="0059136E"/>
    <w:rsid w:val="005933AB"/>
    <w:rsid w:val="00595C59"/>
    <w:rsid w:val="005B62EE"/>
    <w:rsid w:val="005B6C42"/>
    <w:rsid w:val="005D23D4"/>
    <w:rsid w:val="005E2800"/>
    <w:rsid w:val="005F445E"/>
    <w:rsid w:val="005F6F91"/>
    <w:rsid w:val="005F77F9"/>
    <w:rsid w:val="00601A68"/>
    <w:rsid w:val="00640CD2"/>
    <w:rsid w:val="00666F9C"/>
    <w:rsid w:val="00693D55"/>
    <w:rsid w:val="006A0D76"/>
    <w:rsid w:val="006A7FA5"/>
    <w:rsid w:val="006B4055"/>
    <w:rsid w:val="006B4373"/>
    <w:rsid w:val="006E5414"/>
    <w:rsid w:val="006F03E1"/>
    <w:rsid w:val="006F359D"/>
    <w:rsid w:val="00711F4B"/>
    <w:rsid w:val="0071580F"/>
    <w:rsid w:val="00715CAB"/>
    <w:rsid w:val="00722140"/>
    <w:rsid w:val="00723A87"/>
    <w:rsid w:val="00743E3C"/>
    <w:rsid w:val="007721B6"/>
    <w:rsid w:val="007845B1"/>
    <w:rsid w:val="007A677C"/>
    <w:rsid w:val="007B449E"/>
    <w:rsid w:val="007C1EF1"/>
    <w:rsid w:val="007C2CF3"/>
    <w:rsid w:val="007C4FC5"/>
    <w:rsid w:val="007C5C7E"/>
    <w:rsid w:val="007F6299"/>
    <w:rsid w:val="00800093"/>
    <w:rsid w:val="00803323"/>
    <w:rsid w:val="00813997"/>
    <w:rsid w:val="00814487"/>
    <w:rsid w:val="00816EE6"/>
    <w:rsid w:val="008239BD"/>
    <w:rsid w:val="0082475F"/>
    <w:rsid w:val="00830458"/>
    <w:rsid w:val="00832134"/>
    <w:rsid w:val="00841C15"/>
    <w:rsid w:val="008437BA"/>
    <w:rsid w:val="00844CA0"/>
    <w:rsid w:val="00847476"/>
    <w:rsid w:val="00850CE9"/>
    <w:rsid w:val="008517EB"/>
    <w:rsid w:val="0085224F"/>
    <w:rsid w:val="008524A0"/>
    <w:rsid w:val="00861F55"/>
    <w:rsid w:val="00862CE0"/>
    <w:rsid w:val="00884793"/>
    <w:rsid w:val="008A3ED3"/>
    <w:rsid w:val="008B6F3B"/>
    <w:rsid w:val="008C1254"/>
    <w:rsid w:val="008C5B70"/>
    <w:rsid w:val="008D30C9"/>
    <w:rsid w:val="008D3588"/>
    <w:rsid w:val="008E26FD"/>
    <w:rsid w:val="008E2FB2"/>
    <w:rsid w:val="008E584F"/>
    <w:rsid w:val="008E6E3F"/>
    <w:rsid w:val="008F55C0"/>
    <w:rsid w:val="008F63BC"/>
    <w:rsid w:val="009026AC"/>
    <w:rsid w:val="00906DBC"/>
    <w:rsid w:val="009204A4"/>
    <w:rsid w:val="00922685"/>
    <w:rsid w:val="00926E7D"/>
    <w:rsid w:val="0093038E"/>
    <w:rsid w:val="0093311E"/>
    <w:rsid w:val="0093474C"/>
    <w:rsid w:val="00936667"/>
    <w:rsid w:val="00940943"/>
    <w:rsid w:val="009422BF"/>
    <w:rsid w:val="00943EBD"/>
    <w:rsid w:val="0095234C"/>
    <w:rsid w:val="00970D74"/>
    <w:rsid w:val="00986747"/>
    <w:rsid w:val="009903B0"/>
    <w:rsid w:val="009B08A6"/>
    <w:rsid w:val="009B2F14"/>
    <w:rsid w:val="009D4B07"/>
    <w:rsid w:val="009D602B"/>
    <w:rsid w:val="009E3B1F"/>
    <w:rsid w:val="009E59C4"/>
    <w:rsid w:val="009E6E94"/>
    <w:rsid w:val="00A02158"/>
    <w:rsid w:val="00A11AC7"/>
    <w:rsid w:val="00A2488D"/>
    <w:rsid w:val="00A25422"/>
    <w:rsid w:val="00A26A1B"/>
    <w:rsid w:val="00A32132"/>
    <w:rsid w:val="00A334EB"/>
    <w:rsid w:val="00A4516C"/>
    <w:rsid w:val="00A5096F"/>
    <w:rsid w:val="00A55407"/>
    <w:rsid w:val="00A57CD4"/>
    <w:rsid w:val="00A63210"/>
    <w:rsid w:val="00A6580D"/>
    <w:rsid w:val="00A74BCC"/>
    <w:rsid w:val="00A7649A"/>
    <w:rsid w:val="00A803B0"/>
    <w:rsid w:val="00AA6411"/>
    <w:rsid w:val="00AA7244"/>
    <w:rsid w:val="00AB2BE9"/>
    <w:rsid w:val="00AC0831"/>
    <w:rsid w:val="00AC0AAE"/>
    <w:rsid w:val="00AC3C18"/>
    <w:rsid w:val="00AC67AC"/>
    <w:rsid w:val="00AD155A"/>
    <w:rsid w:val="00AE187D"/>
    <w:rsid w:val="00AE7A00"/>
    <w:rsid w:val="00AF5462"/>
    <w:rsid w:val="00AF6459"/>
    <w:rsid w:val="00AF6E4C"/>
    <w:rsid w:val="00B0000C"/>
    <w:rsid w:val="00B02726"/>
    <w:rsid w:val="00B05A17"/>
    <w:rsid w:val="00B13FBF"/>
    <w:rsid w:val="00B16086"/>
    <w:rsid w:val="00B24EDA"/>
    <w:rsid w:val="00B327DC"/>
    <w:rsid w:val="00B35E4D"/>
    <w:rsid w:val="00B44D3C"/>
    <w:rsid w:val="00B474EF"/>
    <w:rsid w:val="00B8300A"/>
    <w:rsid w:val="00B9763E"/>
    <w:rsid w:val="00BA258C"/>
    <w:rsid w:val="00BC198F"/>
    <w:rsid w:val="00BD5821"/>
    <w:rsid w:val="00BE78E1"/>
    <w:rsid w:val="00C040BD"/>
    <w:rsid w:val="00C16827"/>
    <w:rsid w:val="00C23E60"/>
    <w:rsid w:val="00C24461"/>
    <w:rsid w:val="00C26D8F"/>
    <w:rsid w:val="00C37390"/>
    <w:rsid w:val="00C449FF"/>
    <w:rsid w:val="00C6107E"/>
    <w:rsid w:val="00C62ECC"/>
    <w:rsid w:val="00C64CDA"/>
    <w:rsid w:val="00C65ABA"/>
    <w:rsid w:val="00C67BC6"/>
    <w:rsid w:val="00C92D0F"/>
    <w:rsid w:val="00C96C79"/>
    <w:rsid w:val="00CA0453"/>
    <w:rsid w:val="00CA07EF"/>
    <w:rsid w:val="00CA218E"/>
    <w:rsid w:val="00CA35BB"/>
    <w:rsid w:val="00CC51A2"/>
    <w:rsid w:val="00CD3C10"/>
    <w:rsid w:val="00CD4DA6"/>
    <w:rsid w:val="00CD6B7F"/>
    <w:rsid w:val="00CD755C"/>
    <w:rsid w:val="00CE201A"/>
    <w:rsid w:val="00CE30D2"/>
    <w:rsid w:val="00CE39ED"/>
    <w:rsid w:val="00CF3DCC"/>
    <w:rsid w:val="00D06B42"/>
    <w:rsid w:val="00D11B5C"/>
    <w:rsid w:val="00D140AD"/>
    <w:rsid w:val="00D14F11"/>
    <w:rsid w:val="00D15A17"/>
    <w:rsid w:val="00D17A85"/>
    <w:rsid w:val="00D23B05"/>
    <w:rsid w:val="00D26F4C"/>
    <w:rsid w:val="00D278B2"/>
    <w:rsid w:val="00D368D8"/>
    <w:rsid w:val="00D46B88"/>
    <w:rsid w:val="00D50B26"/>
    <w:rsid w:val="00D804E1"/>
    <w:rsid w:val="00D852DF"/>
    <w:rsid w:val="00D90C06"/>
    <w:rsid w:val="00D91BF8"/>
    <w:rsid w:val="00DA46E5"/>
    <w:rsid w:val="00DA55BE"/>
    <w:rsid w:val="00DA6AE5"/>
    <w:rsid w:val="00DC27D7"/>
    <w:rsid w:val="00DC71C1"/>
    <w:rsid w:val="00DD55B2"/>
    <w:rsid w:val="00DD7B5F"/>
    <w:rsid w:val="00DF40A3"/>
    <w:rsid w:val="00E03703"/>
    <w:rsid w:val="00E140DB"/>
    <w:rsid w:val="00E22959"/>
    <w:rsid w:val="00E25AB3"/>
    <w:rsid w:val="00E324F2"/>
    <w:rsid w:val="00E40674"/>
    <w:rsid w:val="00E44C8B"/>
    <w:rsid w:val="00E45083"/>
    <w:rsid w:val="00E46C61"/>
    <w:rsid w:val="00E55B01"/>
    <w:rsid w:val="00E56EE5"/>
    <w:rsid w:val="00E6019B"/>
    <w:rsid w:val="00E60423"/>
    <w:rsid w:val="00E652DA"/>
    <w:rsid w:val="00E66010"/>
    <w:rsid w:val="00E7112C"/>
    <w:rsid w:val="00E82D91"/>
    <w:rsid w:val="00EB4332"/>
    <w:rsid w:val="00EB7C47"/>
    <w:rsid w:val="00EC2C0A"/>
    <w:rsid w:val="00ED04B9"/>
    <w:rsid w:val="00ED51A4"/>
    <w:rsid w:val="00EF578B"/>
    <w:rsid w:val="00EF62A0"/>
    <w:rsid w:val="00F02887"/>
    <w:rsid w:val="00F06013"/>
    <w:rsid w:val="00F1692B"/>
    <w:rsid w:val="00F2588B"/>
    <w:rsid w:val="00F37D5C"/>
    <w:rsid w:val="00F37E68"/>
    <w:rsid w:val="00F51D6A"/>
    <w:rsid w:val="00F57746"/>
    <w:rsid w:val="00F81356"/>
    <w:rsid w:val="00F8197E"/>
    <w:rsid w:val="00F87EC0"/>
    <w:rsid w:val="00F93D68"/>
    <w:rsid w:val="00F94157"/>
    <w:rsid w:val="00F975B9"/>
    <w:rsid w:val="00FA3194"/>
    <w:rsid w:val="00FB2380"/>
    <w:rsid w:val="00FB6681"/>
    <w:rsid w:val="00FC0021"/>
    <w:rsid w:val="00FC59C1"/>
    <w:rsid w:val="00FC7707"/>
    <w:rsid w:val="00FD33F8"/>
    <w:rsid w:val="00FF3A9C"/>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0B106"/>
  <w15:docId w15:val="{3258D3F0-C9DE-41A0-8013-1EB65EDD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D2C4A"/>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LineNumber">
    <w:name w:val="line number"/>
    <w:basedOn w:val="DefaultParagraphFont"/>
    <w:rsid w:val="00115E3F"/>
  </w:style>
  <w:style w:type="paragraph" w:styleId="FootnoteText">
    <w:name w:val="footnote text"/>
    <w:basedOn w:val="Normal"/>
    <w:link w:val="FootnoteTextChar"/>
    <w:rsid w:val="00906DBC"/>
    <w:pPr>
      <w:spacing w:after="0" w:line="240" w:lineRule="auto"/>
    </w:pPr>
    <w:rPr>
      <w:sz w:val="24"/>
      <w:szCs w:val="24"/>
    </w:rPr>
  </w:style>
  <w:style w:type="character" w:customStyle="1" w:styleId="FootnoteTextChar">
    <w:name w:val="Footnote Text Char"/>
    <w:basedOn w:val="DefaultParagraphFont"/>
    <w:link w:val="FootnoteText"/>
    <w:rsid w:val="00906DBC"/>
  </w:style>
  <w:style w:type="character" w:styleId="FootnoteReference">
    <w:name w:val="footnote reference"/>
    <w:basedOn w:val="DefaultParagraphFont"/>
    <w:rsid w:val="00906DBC"/>
    <w:rPr>
      <w:vertAlign w:val="superscript"/>
    </w:rPr>
  </w:style>
  <w:style w:type="character" w:styleId="Hyperlink">
    <w:name w:val="Hyperlink"/>
    <w:basedOn w:val="DefaultParagraphFont"/>
    <w:uiPriority w:val="99"/>
    <w:semiHidden/>
    <w:unhideWhenUsed/>
    <w:rsid w:val="003A0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1342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3C31-F134-44CE-99CD-7EF7E8B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4620</Words>
  <Characters>26337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2013-06-24T19:45:00Z</cp:lastPrinted>
  <dcterms:created xsi:type="dcterms:W3CDTF">2019-01-10T21:49:00Z</dcterms:created>
  <dcterms:modified xsi:type="dcterms:W3CDTF">2019-01-10T21:49:00Z</dcterms:modified>
</cp:coreProperties>
</file>