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0D2D7" w14:textId="77777777" w:rsidR="0057360F" w:rsidRDefault="00177848" w:rsidP="00FB18A7">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A46903">
        <w:rPr>
          <w:rFonts w:asciiTheme="minorHAnsi" w:hAnsiTheme="minorHAnsi" w:cstheme="minorHAnsi"/>
          <w:sz w:val="32"/>
          <w:szCs w:val="32"/>
        </w:rPr>
        <w:t xml:space="preserve">  </w:t>
      </w:r>
      <w:r w:rsidR="008B30AE" w:rsidRPr="00A46903">
        <w:rPr>
          <w:rFonts w:asciiTheme="minorHAnsi" w:hAnsiTheme="minorHAnsi" w:cstheme="minorHAnsi"/>
          <w:i/>
          <w:sz w:val="32"/>
          <w:szCs w:val="32"/>
        </w:rPr>
        <w:t>Commotion in the Ocean</w:t>
      </w:r>
      <w:r w:rsidR="008B30AE" w:rsidRPr="00A46903">
        <w:rPr>
          <w:rFonts w:asciiTheme="minorHAnsi" w:hAnsiTheme="minorHAnsi" w:cstheme="minorHAnsi"/>
          <w:sz w:val="32"/>
          <w:szCs w:val="32"/>
        </w:rPr>
        <w:t xml:space="preserve"> by Giles Andreae</w:t>
      </w:r>
    </w:p>
    <w:p w14:paraId="20B57E6A" w14:textId="0F1ADEBB" w:rsidR="00247713" w:rsidRPr="00457D5F" w:rsidRDefault="0093038E" w:rsidP="00FB18A7">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F07083" w:rsidRPr="00CC4D64">
        <w:rPr>
          <w:rFonts w:asciiTheme="minorHAnsi" w:hAnsiTheme="minorHAnsi"/>
          <w:sz w:val="32"/>
        </w:rPr>
        <w:t xml:space="preserve">5 </w:t>
      </w:r>
      <w:r w:rsidR="00AC350E">
        <w:rPr>
          <w:rFonts w:asciiTheme="minorHAnsi" w:hAnsiTheme="minorHAnsi" w:cstheme="minorHAnsi"/>
          <w:sz w:val="32"/>
          <w:szCs w:val="32"/>
        </w:rPr>
        <w:t>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 xml:space="preserve">Recommendation: </w:t>
      </w:r>
      <w:r w:rsidR="003040D7">
        <w:rPr>
          <w:rFonts w:asciiTheme="minorHAnsi" w:hAnsiTheme="minorHAnsi" w:cstheme="minorHAnsi"/>
          <w:sz w:val="24"/>
          <w:szCs w:val="24"/>
        </w:rPr>
        <w:t>1 session</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9E0425">
        <w:rPr>
          <w:rFonts w:asciiTheme="minorHAnsi" w:hAnsiTheme="minorHAnsi" w:cstheme="minorHAnsi"/>
          <w:sz w:val="24"/>
          <w:szCs w:val="24"/>
        </w:rPr>
        <w:t>3</w:t>
      </w:r>
      <w:r w:rsidR="005818BC" w:rsidRPr="00457D5F">
        <w:rPr>
          <w:rFonts w:asciiTheme="minorHAnsi" w:hAnsiTheme="minorHAnsi" w:cstheme="minorHAnsi"/>
          <w:sz w:val="24"/>
          <w:szCs w:val="24"/>
        </w:rPr>
        <w:t>0</w:t>
      </w:r>
      <w:r w:rsidR="00B474EF" w:rsidRPr="00457D5F">
        <w:rPr>
          <w:rFonts w:asciiTheme="minorHAnsi" w:hAnsiTheme="minorHAnsi" w:cstheme="minorHAnsi"/>
          <w:sz w:val="24"/>
          <w:szCs w:val="24"/>
        </w:rPr>
        <w:t xml:space="preserve"> minutes per day)</w:t>
      </w:r>
    </w:p>
    <w:p w14:paraId="63328D75" w14:textId="77D792E3" w:rsidR="005818BC" w:rsidRPr="00FB18A7" w:rsidRDefault="001F1840" w:rsidP="00FB18A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FB18A7">
        <w:rPr>
          <w:rFonts w:asciiTheme="minorHAnsi" w:hAnsiTheme="minorHAnsi" w:cstheme="minorHAnsi"/>
          <w:sz w:val="32"/>
          <w:szCs w:val="32"/>
          <w:u w:val="single"/>
        </w:rPr>
        <w:t>:</w:t>
      </w:r>
      <w:r w:rsidR="00A46903">
        <w:rPr>
          <w:rFonts w:asciiTheme="minorHAnsi" w:hAnsiTheme="minorHAnsi" w:cstheme="minorHAnsi"/>
          <w:sz w:val="32"/>
          <w:szCs w:val="32"/>
          <w:u w:val="single"/>
        </w:rPr>
        <w:t xml:space="preserve"> </w:t>
      </w:r>
      <w:r w:rsidR="00F7345E">
        <w:rPr>
          <w:rFonts w:asciiTheme="minorHAnsi" w:hAnsiTheme="minorHAnsi" w:cstheme="minorHAnsi"/>
          <w:sz w:val="32"/>
          <w:szCs w:val="32"/>
        </w:rPr>
        <w:t>RI</w:t>
      </w:r>
      <w:r w:rsidRPr="00CC4D64">
        <w:rPr>
          <w:rFonts w:asciiTheme="minorHAnsi" w:hAnsiTheme="minorHAnsi" w:cstheme="minorHAnsi"/>
          <w:sz w:val="32"/>
          <w:szCs w:val="32"/>
        </w:rPr>
        <w:t>.</w:t>
      </w:r>
      <w:r w:rsidR="001E0E90">
        <w:rPr>
          <w:rFonts w:asciiTheme="minorHAnsi" w:hAnsiTheme="minorHAnsi" w:cstheme="minorHAnsi"/>
          <w:sz w:val="32"/>
          <w:szCs w:val="32"/>
        </w:rPr>
        <w:t>K</w:t>
      </w:r>
      <w:r w:rsidRPr="00CC4D64">
        <w:rPr>
          <w:rFonts w:asciiTheme="minorHAnsi" w:hAnsiTheme="minorHAnsi" w:cstheme="minorHAnsi"/>
          <w:sz w:val="32"/>
          <w:szCs w:val="32"/>
        </w:rPr>
        <w:t>.1</w:t>
      </w:r>
      <w:r w:rsidR="00A46903">
        <w:rPr>
          <w:rFonts w:asciiTheme="minorHAnsi" w:hAnsiTheme="minorHAnsi" w:cstheme="minorHAnsi"/>
          <w:sz w:val="32"/>
          <w:szCs w:val="32"/>
        </w:rPr>
        <w:t xml:space="preserve">, RI.K.2, RI.K.3, RI.K.4, RI.K.7; </w:t>
      </w:r>
      <w:r w:rsidR="008101BC" w:rsidRPr="00CC4D64">
        <w:rPr>
          <w:rFonts w:asciiTheme="minorHAnsi" w:hAnsiTheme="minorHAnsi" w:cstheme="minorHAnsi"/>
          <w:sz w:val="32"/>
          <w:szCs w:val="32"/>
        </w:rPr>
        <w:t>W.</w:t>
      </w:r>
      <w:r w:rsidR="00BB3071">
        <w:rPr>
          <w:rFonts w:asciiTheme="minorHAnsi" w:hAnsiTheme="minorHAnsi" w:cstheme="minorHAnsi"/>
          <w:sz w:val="32"/>
          <w:szCs w:val="32"/>
        </w:rPr>
        <w:t>K</w:t>
      </w:r>
      <w:r w:rsidR="00AB1F67">
        <w:rPr>
          <w:rFonts w:asciiTheme="minorHAnsi" w:hAnsiTheme="minorHAnsi" w:cstheme="minorHAnsi"/>
          <w:sz w:val="32"/>
          <w:szCs w:val="32"/>
        </w:rPr>
        <w:t>.2</w:t>
      </w:r>
      <w:r w:rsidR="00A46903">
        <w:rPr>
          <w:rFonts w:asciiTheme="minorHAnsi" w:hAnsiTheme="minorHAnsi" w:cstheme="minorHAnsi"/>
          <w:sz w:val="32"/>
          <w:szCs w:val="32"/>
        </w:rPr>
        <w:t xml:space="preserve">; </w:t>
      </w:r>
      <w:r w:rsidR="000601D8" w:rsidRPr="00CC4D64">
        <w:rPr>
          <w:rFonts w:asciiTheme="minorHAnsi" w:hAnsiTheme="minorHAnsi" w:cstheme="minorHAnsi"/>
          <w:sz w:val="32"/>
          <w:szCs w:val="32"/>
        </w:rPr>
        <w:t>SL.</w:t>
      </w:r>
      <w:r w:rsidR="00A46903">
        <w:rPr>
          <w:rFonts w:asciiTheme="minorHAnsi" w:hAnsiTheme="minorHAnsi" w:cstheme="minorHAnsi"/>
          <w:sz w:val="32"/>
          <w:szCs w:val="32"/>
        </w:rPr>
        <w:t>K.1, SL.K.2, SL.K.3, SL.K.5, SL.K.6; L.K.1, L.K.2, L.K.4</w:t>
      </w:r>
    </w:p>
    <w:p w14:paraId="25699EA4" w14:textId="77777777" w:rsidR="005818BC" w:rsidRDefault="00AD0170" w:rsidP="00FB18A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5FF7CAF3" w14:textId="1E6A4E06" w:rsidR="0057360F" w:rsidRDefault="006355D4" w:rsidP="00FB18A7">
      <w:pPr>
        <w:tabs>
          <w:tab w:val="left" w:pos="3345"/>
        </w:tabs>
        <w:spacing w:after="0" w:line="360" w:lineRule="auto"/>
        <w:contextualSpacing/>
        <w:rPr>
          <w:rFonts w:asciiTheme="minorHAnsi" w:hAnsiTheme="minorHAnsi" w:cstheme="minorHAnsi"/>
          <w:color w:val="FF0000"/>
          <w:sz w:val="24"/>
          <w:szCs w:val="24"/>
        </w:rPr>
      </w:pPr>
      <w:r>
        <w:rPr>
          <w:rFonts w:asciiTheme="minorHAnsi" w:hAnsiTheme="minorHAnsi" w:cstheme="minorHAnsi"/>
          <w:sz w:val="24"/>
          <w:szCs w:val="24"/>
        </w:rPr>
        <w:t xml:space="preserve">Students will listen to an illustrated informational read aloud and use literacy skills to </w:t>
      </w:r>
      <w:r w:rsidR="004353EB">
        <w:rPr>
          <w:rFonts w:asciiTheme="minorHAnsi" w:hAnsiTheme="minorHAnsi" w:cstheme="minorHAnsi"/>
          <w:sz w:val="24"/>
          <w:szCs w:val="24"/>
        </w:rPr>
        <w:t>learn</w:t>
      </w:r>
      <w:r>
        <w:rPr>
          <w:rFonts w:asciiTheme="minorHAnsi" w:hAnsiTheme="minorHAnsi" w:cstheme="minorHAnsi"/>
          <w:sz w:val="24"/>
          <w:szCs w:val="24"/>
        </w:rPr>
        <w:t xml:space="preserve"> about living creatures in the ocean habitat. </w:t>
      </w:r>
    </w:p>
    <w:p w14:paraId="74B807E7" w14:textId="77777777" w:rsidR="001C65EA" w:rsidRDefault="001C65EA" w:rsidP="00FB18A7">
      <w:pPr>
        <w:spacing w:after="0" w:line="360" w:lineRule="auto"/>
        <w:contextualSpacing/>
        <w:rPr>
          <w:rFonts w:asciiTheme="minorHAnsi" w:hAnsiTheme="minorHAnsi" w:cstheme="minorHAnsi"/>
          <w:sz w:val="32"/>
          <w:szCs w:val="32"/>
          <w:u w:val="single"/>
        </w:rPr>
      </w:pPr>
    </w:p>
    <w:p w14:paraId="4031B028" w14:textId="77777777" w:rsidR="001F1840" w:rsidRDefault="000B5786" w:rsidP="00FB18A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D3FCD3D" w14:textId="77777777" w:rsidR="008101BC" w:rsidRPr="0095234C" w:rsidRDefault="0095234C" w:rsidP="00FB18A7">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23B18DC8" w14:textId="77777777" w:rsidR="00101696" w:rsidRPr="00EE728E" w:rsidRDefault="001F1840" w:rsidP="00FB18A7">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6D98E55B" w14:textId="77777777" w:rsidR="001F1840" w:rsidRPr="001F1840" w:rsidRDefault="00792B6D" w:rsidP="00FB18A7">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1DA3BAA3" w14:textId="005840EE" w:rsidR="00D96F8F" w:rsidRDefault="0081192C" w:rsidP="00FB18A7">
      <w:pPr>
        <w:spacing w:after="0"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 xml:space="preserve">All animals living in and around the ocean have a special feature.  </w:t>
      </w:r>
    </w:p>
    <w:p w14:paraId="46C14A9D" w14:textId="36347BBE" w:rsidR="0081192C" w:rsidRDefault="0081192C" w:rsidP="00FB18A7">
      <w:pPr>
        <w:spacing w:after="0"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What is special about the</w:t>
      </w:r>
      <w:r w:rsidR="009A06DD">
        <w:rPr>
          <w:rFonts w:asciiTheme="minorHAnsi" w:hAnsiTheme="minorHAnsi" w:cstheme="minorHAnsi"/>
          <w:sz w:val="24"/>
          <w:szCs w:val="24"/>
        </w:rPr>
        <w:t>se</w:t>
      </w:r>
      <w:r>
        <w:rPr>
          <w:rFonts w:asciiTheme="minorHAnsi" w:hAnsiTheme="minorHAnsi" w:cstheme="minorHAnsi"/>
          <w:sz w:val="24"/>
          <w:szCs w:val="24"/>
        </w:rPr>
        <w:t xml:space="preserve"> creature</w:t>
      </w:r>
      <w:r w:rsidR="009A06DD">
        <w:rPr>
          <w:rFonts w:asciiTheme="minorHAnsi" w:hAnsiTheme="minorHAnsi" w:cstheme="minorHAnsi"/>
          <w:sz w:val="24"/>
          <w:szCs w:val="24"/>
        </w:rPr>
        <w:t>s</w:t>
      </w:r>
      <w:r>
        <w:rPr>
          <w:rFonts w:asciiTheme="minorHAnsi" w:hAnsiTheme="minorHAnsi" w:cstheme="minorHAnsi"/>
          <w:sz w:val="24"/>
          <w:szCs w:val="24"/>
        </w:rPr>
        <w:t xml:space="preserve">? </w:t>
      </w:r>
    </w:p>
    <w:p w14:paraId="791DB99A" w14:textId="167BF9D9" w:rsidR="009A06DD" w:rsidRPr="0081192C" w:rsidRDefault="009A06DD" w:rsidP="00FB18A7">
      <w:pPr>
        <w:spacing w:after="0"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(Student answers will vary with evidence from the text to support their response.)</w:t>
      </w:r>
    </w:p>
    <w:p w14:paraId="2D3BCC51" w14:textId="77777777" w:rsidR="001F1840" w:rsidRDefault="001F1840" w:rsidP="00FB18A7">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3BCB540E" w14:textId="77777777" w:rsidR="00EA67F7" w:rsidRDefault="00A438B1" w:rsidP="00EA67F7">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lastRenderedPageBreak/>
        <w:t>This is an illustrated</w:t>
      </w:r>
      <w:r w:rsidR="0032788F">
        <w:rPr>
          <w:rFonts w:asciiTheme="minorHAnsi" w:hAnsiTheme="minorHAnsi" w:cstheme="minorHAnsi"/>
          <w:sz w:val="24"/>
          <w:szCs w:val="24"/>
        </w:rPr>
        <w:t xml:space="preserve"> collection of silly verses and</w:t>
      </w:r>
      <w:r w:rsidR="002D089E">
        <w:rPr>
          <w:rFonts w:asciiTheme="minorHAnsi" w:hAnsiTheme="minorHAnsi" w:cstheme="minorHAnsi"/>
          <w:sz w:val="24"/>
          <w:szCs w:val="24"/>
        </w:rPr>
        <w:t xml:space="preserve"> rhymes that describe </w:t>
      </w:r>
      <w:r w:rsidR="00822F7F">
        <w:rPr>
          <w:rFonts w:asciiTheme="minorHAnsi" w:hAnsiTheme="minorHAnsi" w:cstheme="minorHAnsi"/>
          <w:sz w:val="24"/>
          <w:szCs w:val="24"/>
        </w:rPr>
        <w:t xml:space="preserve">marine life </w:t>
      </w:r>
      <w:r w:rsidR="00F5299B">
        <w:rPr>
          <w:rFonts w:asciiTheme="minorHAnsi" w:hAnsiTheme="minorHAnsi" w:cstheme="minorHAnsi"/>
          <w:sz w:val="24"/>
          <w:szCs w:val="24"/>
        </w:rPr>
        <w:t>creatures</w:t>
      </w:r>
      <w:r w:rsidR="002D089E">
        <w:rPr>
          <w:rFonts w:asciiTheme="minorHAnsi" w:hAnsiTheme="minorHAnsi" w:cstheme="minorHAnsi"/>
          <w:sz w:val="24"/>
          <w:szCs w:val="24"/>
        </w:rPr>
        <w:t xml:space="preserve"> living in and around the ocean.</w:t>
      </w:r>
      <w:r>
        <w:rPr>
          <w:rFonts w:asciiTheme="minorHAnsi" w:hAnsiTheme="minorHAnsi" w:cstheme="minorHAnsi"/>
          <w:sz w:val="24"/>
          <w:szCs w:val="24"/>
        </w:rPr>
        <w:t xml:space="preserve">  It explores the undersea world by discovering what </w:t>
      </w:r>
      <w:r w:rsidR="008C47B8">
        <w:rPr>
          <w:rFonts w:asciiTheme="minorHAnsi" w:hAnsiTheme="minorHAnsi" w:cstheme="minorHAnsi"/>
          <w:sz w:val="24"/>
          <w:szCs w:val="24"/>
        </w:rPr>
        <w:t>animals</w:t>
      </w:r>
      <w:r>
        <w:rPr>
          <w:rFonts w:asciiTheme="minorHAnsi" w:hAnsiTheme="minorHAnsi" w:cstheme="minorHAnsi"/>
          <w:sz w:val="24"/>
          <w:szCs w:val="24"/>
        </w:rPr>
        <w:t xml:space="preserve"> lie beneath.  After an introductory poem, </w:t>
      </w:r>
      <w:r w:rsidR="00A6732D">
        <w:rPr>
          <w:rFonts w:asciiTheme="minorHAnsi" w:hAnsiTheme="minorHAnsi" w:cstheme="minorHAnsi"/>
          <w:sz w:val="24"/>
          <w:szCs w:val="24"/>
        </w:rPr>
        <w:t>this information</w:t>
      </w:r>
      <w:r w:rsidR="00822F7F">
        <w:rPr>
          <w:rFonts w:asciiTheme="minorHAnsi" w:hAnsiTheme="minorHAnsi" w:cstheme="minorHAnsi"/>
          <w:sz w:val="24"/>
          <w:szCs w:val="24"/>
        </w:rPr>
        <w:t>al</w:t>
      </w:r>
      <w:r w:rsidR="00A6732D">
        <w:rPr>
          <w:rFonts w:asciiTheme="minorHAnsi" w:hAnsiTheme="minorHAnsi" w:cstheme="minorHAnsi"/>
          <w:sz w:val="24"/>
          <w:szCs w:val="24"/>
        </w:rPr>
        <w:t xml:space="preserve"> picture </w:t>
      </w:r>
      <w:r w:rsidR="009D57EF">
        <w:rPr>
          <w:rFonts w:asciiTheme="minorHAnsi" w:hAnsiTheme="minorHAnsi" w:cstheme="minorHAnsi"/>
          <w:sz w:val="24"/>
          <w:szCs w:val="24"/>
        </w:rPr>
        <w:t>book</w:t>
      </w:r>
      <w:r w:rsidR="00A6732D">
        <w:rPr>
          <w:rFonts w:asciiTheme="minorHAnsi" w:hAnsiTheme="minorHAnsi" w:cstheme="minorHAnsi"/>
          <w:sz w:val="24"/>
          <w:szCs w:val="24"/>
        </w:rPr>
        <w:t xml:space="preserve"> introduces children to </w:t>
      </w:r>
      <w:r>
        <w:rPr>
          <w:rFonts w:asciiTheme="minorHAnsi" w:hAnsiTheme="minorHAnsi" w:cstheme="minorHAnsi"/>
          <w:sz w:val="24"/>
          <w:szCs w:val="24"/>
        </w:rPr>
        <w:t xml:space="preserve">16 different ocean-going animals, including crabs, sharks, dolphins and polar bears. </w:t>
      </w:r>
    </w:p>
    <w:p w14:paraId="7BB68D40" w14:textId="4C4A8332" w:rsidR="00822F7F" w:rsidRPr="00EA67F7" w:rsidRDefault="00EA67F7" w:rsidP="00EA67F7">
      <w:pPr>
        <w:pStyle w:val="ListParagraph"/>
        <w:numPr>
          <w:ilvl w:val="0"/>
          <w:numId w:val="13"/>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317539" w:rsidRPr="00EA67F7">
        <w:rPr>
          <w:rFonts w:asciiTheme="minorHAnsi" w:hAnsiTheme="minorHAnsi" w:cstheme="minorHAnsi"/>
          <w:sz w:val="24"/>
          <w:szCs w:val="24"/>
        </w:rPr>
        <w:t xml:space="preserve">Go to the </w:t>
      </w:r>
      <w:r w:rsidR="00457D5F" w:rsidRPr="00EA67F7">
        <w:rPr>
          <w:rFonts w:asciiTheme="minorHAnsi" w:hAnsiTheme="minorHAnsi" w:cstheme="minorHAnsi"/>
          <w:sz w:val="24"/>
          <w:szCs w:val="24"/>
        </w:rPr>
        <w:t>last page</w:t>
      </w:r>
      <w:r w:rsidR="00317539" w:rsidRPr="00EA67F7">
        <w:rPr>
          <w:rFonts w:asciiTheme="minorHAnsi" w:hAnsiTheme="minorHAnsi" w:cstheme="minorHAnsi"/>
          <w:sz w:val="24"/>
          <w:szCs w:val="24"/>
        </w:rPr>
        <w:t xml:space="preserve"> of the lesson and review “What Makes </w:t>
      </w:r>
      <w:r w:rsidRPr="00EA67F7">
        <w:rPr>
          <w:rFonts w:asciiTheme="minorHAnsi" w:hAnsiTheme="minorHAnsi" w:cstheme="minorHAnsi"/>
          <w:sz w:val="24"/>
          <w:szCs w:val="24"/>
        </w:rPr>
        <w:t>This</w:t>
      </w:r>
      <w:r w:rsidR="00317539" w:rsidRPr="00EA67F7">
        <w:rPr>
          <w:rFonts w:asciiTheme="minorHAnsi" w:hAnsiTheme="minorHAnsi" w:cstheme="minorHAnsi"/>
          <w:sz w:val="24"/>
          <w:szCs w:val="24"/>
        </w:rPr>
        <w:t xml:space="preserve"> </w:t>
      </w:r>
      <w:r w:rsidR="003A0823" w:rsidRPr="00EA67F7">
        <w:rPr>
          <w:rFonts w:asciiTheme="minorHAnsi" w:hAnsiTheme="minorHAnsi" w:cstheme="minorHAnsi"/>
          <w:sz w:val="24"/>
          <w:szCs w:val="24"/>
        </w:rPr>
        <w:t>Read-Aloud</w:t>
      </w:r>
      <w:r w:rsidR="00317539" w:rsidRPr="00EA67F7">
        <w:rPr>
          <w:rFonts w:asciiTheme="minorHAnsi" w:hAnsiTheme="minorHAnsi" w:cstheme="minorHAnsi"/>
          <w:sz w:val="24"/>
          <w:szCs w:val="24"/>
        </w:rPr>
        <w:t xml:space="preserve"> Complex</w:t>
      </w:r>
      <w:r w:rsidR="008D142B" w:rsidRPr="00EA67F7">
        <w:rPr>
          <w:rFonts w:asciiTheme="minorHAnsi" w:hAnsiTheme="minorHAnsi" w:cstheme="minorHAnsi"/>
          <w:sz w:val="24"/>
          <w:szCs w:val="24"/>
        </w:rPr>
        <w:t>.</w:t>
      </w:r>
      <w:r w:rsidR="00317539" w:rsidRPr="00EA67F7">
        <w:rPr>
          <w:rFonts w:asciiTheme="minorHAnsi" w:hAnsiTheme="minorHAnsi" w:cstheme="minorHAnsi"/>
          <w:sz w:val="24"/>
          <w:szCs w:val="24"/>
        </w:rPr>
        <w:t>” This was creat</w:t>
      </w:r>
      <w:r w:rsidR="008D142B" w:rsidRPr="00EA67F7">
        <w:rPr>
          <w:rFonts w:asciiTheme="minorHAnsi" w:hAnsiTheme="minorHAnsi" w:cstheme="minorHAnsi"/>
          <w:sz w:val="24"/>
          <w:szCs w:val="24"/>
        </w:rPr>
        <w:t xml:space="preserve">ed for you as part of the lesson </w:t>
      </w:r>
      <w:r w:rsidR="00317539" w:rsidRPr="00EA67F7">
        <w:rPr>
          <w:rFonts w:asciiTheme="minorHAnsi" w:hAnsiTheme="minorHAnsi" w:cstheme="minorHAnsi"/>
          <w:sz w:val="24"/>
          <w:szCs w:val="24"/>
        </w:rPr>
        <w:t>and will give</w:t>
      </w:r>
      <w:r w:rsidR="008D142B" w:rsidRPr="00EA67F7">
        <w:rPr>
          <w:rFonts w:asciiTheme="minorHAnsi" w:hAnsiTheme="minorHAnsi" w:cstheme="minorHAnsi"/>
          <w:sz w:val="24"/>
          <w:szCs w:val="24"/>
        </w:rPr>
        <w:t xml:space="preserve"> you guidance about </w:t>
      </w:r>
      <w:r w:rsidR="00402B6A" w:rsidRPr="00EA67F7">
        <w:rPr>
          <w:rFonts w:asciiTheme="minorHAnsi" w:hAnsiTheme="minorHAnsi" w:cstheme="minorHAnsi"/>
          <w:sz w:val="24"/>
          <w:szCs w:val="24"/>
        </w:rPr>
        <w:t xml:space="preserve">what </w:t>
      </w:r>
      <w:r w:rsidR="008D142B" w:rsidRPr="00EA67F7">
        <w:rPr>
          <w:rFonts w:asciiTheme="minorHAnsi" w:hAnsiTheme="minorHAnsi" w:cstheme="minorHAnsi"/>
          <w:sz w:val="24"/>
          <w:szCs w:val="24"/>
        </w:rPr>
        <w:t xml:space="preserve">the lesson writers </w:t>
      </w:r>
      <w:r w:rsidR="00317539" w:rsidRPr="00EA67F7">
        <w:rPr>
          <w:rFonts w:asciiTheme="minorHAnsi" w:hAnsiTheme="minorHAnsi" w:cstheme="minorHAnsi"/>
          <w:sz w:val="24"/>
          <w:szCs w:val="24"/>
        </w:rPr>
        <w:t xml:space="preserve">saw </w:t>
      </w:r>
      <w:r w:rsidR="008D142B" w:rsidRPr="00EA67F7">
        <w:rPr>
          <w:rFonts w:asciiTheme="minorHAnsi" w:hAnsiTheme="minorHAnsi" w:cstheme="minorHAnsi"/>
          <w:sz w:val="24"/>
          <w:szCs w:val="24"/>
        </w:rPr>
        <w:t xml:space="preserve">as the sources of </w:t>
      </w:r>
      <w:r w:rsidR="00457D5F" w:rsidRPr="00EA67F7">
        <w:rPr>
          <w:rFonts w:asciiTheme="minorHAnsi" w:hAnsiTheme="minorHAnsi" w:cstheme="minorHAnsi"/>
          <w:sz w:val="24"/>
          <w:szCs w:val="24"/>
        </w:rPr>
        <w:t xml:space="preserve">complexity </w:t>
      </w:r>
      <w:r w:rsidR="008D142B" w:rsidRPr="00EA67F7">
        <w:rPr>
          <w:rFonts w:asciiTheme="minorHAnsi" w:hAnsiTheme="minorHAnsi" w:cstheme="minorHAnsi"/>
          <w:sz w:val="24"/>
          <w:szCs w:val="24"/>
        </w:rPr>
        <w:t xml:space="preserve">or </w:t>
      </w:r>
      <w:r w:rsidR="00457D5F" w:rsidRPr="00EA67F7">
        <w:rPr>
          <w:rFonts w:asciiTheme="minorHAnsi" w:hAnsiTheme="minorHAnsi" w:cstheme="minorHAnsi"/>
          <w:sz w:val="24"/>
          <w:szCs w:val="24"/>
        </w:rPr>
        <w:t>key access points</w:t>
      </w:r>
      <w:r w:rsidR="00402B6A" w:rsidRPr="00EA67F7">
        <w:rPr>
          <w:rFonts w:asciiTheme="minorHAnsi" w:hAnsiTheme="minorHAnsi" w:cstheme="minorHAnsi"/>
          <w:sz w:val="24"/>
          <w:szCs w:val="24"/>
        </w:rPr>
        <w:t xml:space="preserve"> for this </w:t>
      </w:r>
      <w:r w:rsidR="00317539" w:rsidRPr="00EA67F7">
        <w:rPr>
          <w:rFonts w:asciiTheme="minorHAnsi" w:hAnsiTheme="minorHAnsi" w:cstheme="minorHAnsi"/>
          <w:sz w:val="24"/>
          <w:szCs w:val="24"/>
        </w:rPr>
        <w:t xml:space="preserve">book. You will of course evaluate </w:t>
      </w:r>
      <w:r w:rsidR="008D142B" w:rsidRPr="00EA67F7">
        <w:rPr>
          <w:rFonts w:asciiTheme="minorHAnsi" w:hAnsiTheme="minorHAnsi" w:cstheme="minorHAnsi"/>
          <w:sz w:val="24"/>
          <w:szCs w:val="24"/>
        </w:rPr>
        <w:t xml:space="preserve">text </w:t>
      </w:r>
      <w:r w:rsidR="00317539" w:rsidRPr="00EA67F7">
        <w:rPr>
          <w:rFonts w:asciiTheme="minorHAnsi" w:hAnsiTheme="minorHAnsi" w:cstheme="minorHAnsi"/>
          <w:sz w:val="24"/>
          <w:szCs w:val="24"/>
        </w:rPr>
        <w:t>complexity with your own students in mind, and make adjustments to the lesson pacing and even the sug</w:t>
      </w:r>
      <w:r w:rsidR="005435DB" w:rsidRPr="00EA67F7">
        <w:rPr>
          <w:rFonts w:asciiTheme="minorHAnsi" w:hAnsiTheme="minorHAnsi" w:cstheme="minorHAnsi"/>
          <w:sz w:val="24"/>
          <w:szCs w:val="24"/>
        </w:rPr>
        <w:t>gested activities and questions.</w:t>
      </w:r>
    </w:p>
    <w:p w14:paraId="32C5C0DF" w14:textId="77777777" w:rsidR="000C1F21" w:rsidRPr="009A5C5D" w:rsidRDefault="000C1F21" w:rsidP="00FB18A7">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61C636F0" w14:textId="77777777" w:rsidR="00EA67F7" w:rsidRDefault="00EA67F7" w:rsidP="00EA67F7">
      <w:pPr>
        <w:spacing w:after="0" w:line="240" w:lineRule="auto"/>
        <w:rPr>
          <w:i/>
          <w:sz w:val="24"/>
          <w:szCs w:val="24"/>
        </w:rPr>
      </w:pPr>
      <w:bookmarkStart w:id="0" w:name="_Hlk509078023"/>
    </w:p>
    <w:p w14:paraId="2B253967" w14:textId="77777777" w:rsidR="008D3C6C" w:rsidRDefault="008D3C6C" w:rsidP="008D3C6C">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22AC277C" w14:textId="77777777" w:rsidR="00EA67F7" w:rsidRPr="00AB1D8B" w:rsidRDefault="00EA67F7" w:rsidP="00EA67F7">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417380A3" w14:textId="77777777" w:rsidR="00EA67F7" w:rsidRPr="00AB1D8B" w:rsidRDefault="00EA67F7" w:rsidP="00EA67F7">
      <w:pPr>
        <w:spacing w:after="0" w:line="240" w:lineRule="auto"/>
        <w:rPr>
          <w:i/>
          <w:sz w:val="24"/>
          <w:szCs w:val="24"/>
        </w:rPr>
      </w:pPr>
    </w:p>
    <w:p w14:paraId="071AB6B9" w14:textId="77777777" w:rsidR="00EA67F7" w:rsidRPr="00630357" w:rsidRDefault="00EA67F7" w:rsidP="00EA67F7">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26E091F4" w14:textId="77777777" w:rsidR="00EA67F7" w:rsidRPr="00630357" w:rsidRDefault="00EA67F7" w:rsidP="00EA67F7">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w:t>
      </w:r>
      <w:r w:rsidRPr="00630357">
        <w:rPr>
          <w:rFonts w:cs="Calibri"/>
          <w:i/>
          <w:sz w:val="24"/>
          <w:szCs w:val="24"/>
        </w:rPr>
        <w:lastRenderedPageBreak/>
        <w:t>aid in understanding, provides a mix of questions (both factual and inferential) to guide students gradually toward deeper understanding, and offers recommendations for supplementary texts to build background knowledge supporting the content in the anchor text.</w:t>
      </w:r>
    </w:p>
    <w:p w14:paraId="104C00B4" w14:textId="77777777" w:rsidR="00EA67F7" w:rsidRPr="00630357" w:rsidRDefault="00EA67F7" w:rsidP="00EA67F7">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6785005A" w14:textId="77777777" w:rsidR="000C1F21" w:rsidRPr="000C1F21" w:rsidRDefault="000C1F21" w:rsidP="000C1F21">
      <w:pPr>
        <w:spacing w:after="0" w:line="360" w:lineRule="auto"/>
        <w:rPr>
          <w:rFonts w:asciiTheme="minorHAnsi" w:hAnsiTheme="minorHAnsi" w:cstheme="minorHAnsi"/>
          <w:sz w:val="24"/>
          <w:szCs w:val="24"/>
        </w:rPr>
      </w:pPr>
    </w:p>
    <w:p w14:paraId="746B78A0"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0D45C395" w14:textId="77777777" w:rsidR="0085291B" w:rsidRPr="001C65EA" w:rsidRDefault="0085291B" w:rsidP="00FB18A7">
      <w:pPr>
        <w:rPr>
          <w:rFonts w:asciiTheme="minorHAnsi" w:hAnsiTheme="minorHAnsi" w:cstheme="minorHAnsi"/>
          <w:sz w:val="16"/>
          <w:szCs w:val="16"/>
        </w:rPr>
      </w:pPr>
    </w:p>
    <w:tbl>
      <w:tblPr>
        <w:tblStyle w:val="TableGrid1"/>
        <w:tblW w:w="0" w:type="auto"/>
        <w:tblLook w:val="04A0" w:firstRow="1" w:lastRow="0" w:firstColumn="1" w:lastColumn="0" w:noHBand="0" w:noVBand="1"/>
      </w:tblPr>
      <w:tblGrid>
        <w:gridCol w:w="6449"/>
        <w:gridCol w:w="6449"/>
      </w:tblGrid>
      <w:tr w:rsidR="00CD6B7F" w:rsidRPr="00CD6B7F" w14:paraId="07440846" w14:textId="77777777" w:rsidTr="005B6C42">
        <w:trPr>
          <w:trHeight w:val="147"/>
        </w:trPr>
        <w:tc>
          <w:tcPr>
            <w:tcW w:w="6449" w:type="dxa"/>
          </w:tcPr>
          <w:p w14:paraId="486CD1CB"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11B92819"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392B0C7A" w14:textId="77777777" w:rsidTr="005B6C42">
        <w:trPr>
          <w:trHeight w:val="147"/>
        </w:trPr>
        <w:tc>
          <w:tcPr>
            <w:tcW w:w="6449" w:type="dxa"/>
          </w:tcPr>
          <w:p w14:paraId="57FE19F4" w14:textId="77777777" w:rsidR="006B0EFD" w:rsidRPr="005435DB" w:rsidRDefault="002F6E5E" w:rsidP="00177848">
            <w:pPr>
              <w:spacing w:after="0" w:line="240" w:lineRule="auto"/>
              <w:rPr>
                <w:b/>
                <w:sz w:val="24"/>
                <w:szCs w:val="24"/>
              </w:rPr>
            </w:pPr>
            <w:r w:rsidRPr="005435DB">
              <w:rPr>
                <w:b/>
                <w:sz w:val="24"/>
                <w:szCs w:val="24"/>
              </w:rPr>
              <w:t>FIRST READING:</w:t>
            </w:r>
          </w:p>
          <w:p w14:paraId="3C30EF0A" w14:textId="77777777" w:rsidR="000954EF" w:rsidRDefault="00C02EA0" w:rsidP="0057360F">
            <w:pPr>
              <w:spacing w:after="0" w:line="240" w:lineRule="auto"/>
              <w:rPr>
                <w:sz w:val="24"/>
                <w:szCs w:val="24"/>
              </w:rPr>
            </w:pPr>
            <w:r>
              <w:rPr>
                <w:sz w:val="24"/>
                <w:szCs w:val="24"/>
              </w:rPr>
              <w:t xml:space="preserve">Define the vocabulary term commotion.  </w:t>
            </w:r>
          </w:p>
          <w:p w14:paraId="5BA5B54C" w14:textId="3C4F2A39" w:rsidR="00C02EA0" w:rsidRDefault="00FC45AC" w:rsidP="0057360F">
            <w:pPr>
              <w:spacing w:after="0" w:line="240" w:lineRule="auto"/>
              <w:rPr>
                <w:sz w:val="24"/>
                <w:szCs w:val="24"/>
              </w:rPr>
            </w:pPr>
            <w:r>
              <w:rPr>
                <w:sz w:val="24"/>
                <w:szCs w:val="24"/>
              </w:rPr>
              <w:t>Discuss</w:t>
            </w:r>
            <w:r w:rsidR="000954EF">
              <w:rPr>
                <w:sz w:val="24"/>
                <w:szCs w:val="24"/>
              </w:rPr>
              <w:t xml:space="preserve"> </w:t>
            </w:r>
            <w:r w:rsidR="00C02EA0">
              <w:rPr>
                <w:sz w:val="24"/>
                <w:szCs w:val="24"/>
              </w:rPr>
              <w:t xml:space="preserve">the </w:t>
            </w:r>
            <w:r w:rsidR="000954EF">
              <w:rPr>
                <w:sz w:val="24"/>
                <w:szCs w:val="24"/>
              </w:rPr>
              <w:t>different types of commotion.</w:t>
            </w:r>
          </w:p>
          <w:p w14:paraId="4A368C24" w14:textId="7777777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(or chapter)</w:t>
            </w:r>
            <w:r>
              <w:rPr>
                <w:sz w:val="24"/>
                <w:szCs w:val="24"/>
              </w:rPr>
              <w:t xml:space="preserve"> with minimal interruptions.</w:t>
            </w:r>
            <w:r w:rsidR="002F6E5E">
              <w:rPr>
                <w:sz w:val="24"/>
                <w:szCs w:val="24"/>
              </w:rPr>
              <w:t xml:space="preserve"> Stop to provide word meanings or clarify only when you know the majority of your students will be confused.</w:t>
            </w:r>
          </w:p>
          <w:p w14:paraId="29AB2D80" w14:textId="77777777" w:rsidR="0085291B" w:rsidRPr="00CD6B7F" w:rsidRDefault="0085291B" w:rsidP="0057360F">
            <w:pPr>
              <w:spacing w:after="0" w:line="240" w:lineRule="auto"/>
              <w:rPr>
                <w:sz w:val="24"/>
                <w:szCs w:val="24"/>
              </w:rPr>
            </w:pPr>
          </w:p>
        </w:tc>
        <w:tc>
          <w:tcPr>
            <w:tcW w:w="6449" w:type="dxa"/>
          </w:tcPr>
          <w:p w14:paraId="5747DB13" w14:textId="77777777" w:rsidR="00496F4F" w:rsidRDefault="00496F4F" w:rsidP="00496F4F">
            <w:pPr>
              <w:spacing w:after="0" w:line="240" w:lineRule="auto"/>
              <w:rPr>
                <w:sz w:val="24"/>
                <w:szCs w:val="24"/>
              </w:rPr>
            </w:pPr>
          </w:p>
          <w:p w14:paraId="317DBC23" w14:textId="113FCA7D" w:rsidR="00496F4F" w:rsidRDefault="00496F4F" w:rsidP="00496F4F">
            <w:pPr>
              <w:spacing w:after="0" w:line="240" w:lineRule="auto"/>
              <w:rPr>
                <w:sz w:val="24"/>
                <w:szCs w:val="24"/>
              </w:rPr>
            </w:pPr>
            <w:r>
              <w:rPr>
                <w:sz w:val="24"/>
                <w:szCs w:val="24"/>
              </w:rPr>
              <w:t xml:space="preserve"> </w:t>
            </w:r>
            <w:r w:rsidRPr="00991070">
              <w:rPr>
                <w:b/>
                <w:sz w:val="24"/>
                <w:szCs w:val="24"/>
              </w:rPr>
              <w:t>commotion</w:t>
            </w:r>
            <w:r>
              <w:rPr>
                <w:sz w:val="24"/>
                <w:szCs w:val="24"/>
              </w:rPr>
              <w:t>-noisy disturbance</w:t>
            </w:r>
          </w:p>
          <w:p w14:paraId="64051183" w14:textId="0E4D7B8F" w:rsidR="00496F4F" w:rsidRDefault="003F565C" w:rsidP="003C1ABD">
            <w:pPr>
              <w:spacing w:after="0" w:line="240" w:lineRule="auto"/>
              <w:rPr>
                <w:sz w:val="24"/>
                <w:szCs w:val="24"/>
              </w:rPr>
            </w:pPr>
            <w:r>
              <w:rPr>
                <w:sz w:val="24"/>
                <w:szCs w:val="24"/>
              </w:rPr>
              <w:t>visual commotion</w:t>
            </w:r>
            <w:r w:rsidR="00DE5C19">
              <w:rPr>
                <w:sz w:val="24"/>
                <w:szCs w:val="24"/>
              </w:rPr>
              <w:t xml:space="preserve"> (crabs walking sideways, jelly fish jiggling)</w:t>
            </w:r>
          </w:p>
          <w:p w14:paraId="5E4A3278" w14:textId="48E67CA1" w:rsidR="003F565C" w:rsidRDefault="003F565C" w:rsidP="003C1ABD">
            <w:pPr>
              <w:spacing w:after="0" w:line="240" w:lineRule="auto"/>
              <w:rPr>
                <w:sz w:val="24"/>
                <w:szCs w:val="24"/>
              </w:rPr>
            </w:pPr>
            <w:r>
              <w:rPr>
                <w:sz w:val="24"/>
                <w:szCs w:val="24"/>
              </w:rPr>
              <w:t>noisy commotion</w:t>
            </w:r>
            <w:r w:rsidR="00DE5C19">
              <w:rPr>
                <w:sz w:val="24"/>
                <w:szCs w:val="24"/>
              </w:rPr>
              <w:t xml:space="preserve"> (dolphins </w:t>
            </w:r>
            <w:r w:rsidR="00B66DC1">
              <w:rPr>
                <w:sz w:val="24"/>
                <w:szCs w:val="24"/>
              </w:rPr>
              <w:t>squeaking)</w:t>
            </w:r>
          </w:p>
          <w:p w14:paraId="6097C345"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79B77DBC" w14:textId="77777777" w:rsidTr="005B6C42">
        <w:trPr>
          <w:trHeight w:val="147"/>
        </w:trPr>
        <w:tc>
          <w:tcPr>
            <w:tcW w:w="6449" w:type="dxa"/>
          </w:tcPr>
          <w:p w14:paraId="06D75886" w14:textId="6940C36E" w:rsidR="002000F9" w:rsidRPr="005435DB" w:rsidRDefault="002F6E5E" w:rsidP="005818BC">
            <w:pPr>
              <w:spacing w:after="0" w:line="240" w:lineRule="auto"/>
              <w:rPr>
                <w:b/>
                <w:sz w:val="24"/>
                <w:szCs w:val="24"/>
              </w:rPr>
            </w:pPr>
            <w:r w:rsidRPr="005435DB">
              <w:rPr>
                <w:b/>
                <w:sz w:val="24"/>
                <w:szCs w:val="24"/>
              </w:rPr>
              <w:t>SECOND READING:</w:t>
            </w:r>
            <w:r w:rsidR="002000F9" w:rsidRPr="005435DB">
              <w:rPr>
                <w:b/>
                <w:sz w:val="24"/>
                <w:szCs w:val="24"/>
              </w:rPr>
              <w:t xml:space="preserve">  Pages 1-8</w:t>
            </w:r>
          </w:p>
          <w:p w14:paraId="7A947544" w14:textId="766879DC" w:rsidR="002658B1" w:rsidRPr="00877FE5" w:rsidRDefault="002658B1" w:rsidP="002658B1">
            <w:pPr>
              <w:spacing w:after="0" w:line="240" w:lineRule="auto"/>
              <w:rPr>
                <w:color w:val="000000" w:themeColor="text1"/>
                <w:sz w:val="24"/>
                <w:szCs w:val="24"/>
              </w:rPr>
            </w:pPr>
            <w:r w:rsidRPr="00877FE5">
              <w:rPr>
                <w:color w:val="000000" w:themeColor="text1"/>
                <w:sz w:val="24"/>
                <w:szCs w:val="24"/>
              </w:rPr>
              <w:t>The goal of this reading is to have students practice the vocabulary by using total physic</w:t>
            </w:r>
            <w:r>
              <w:rPr>
                <w:color w:val="000000" w:themeColor="text1"/>
                <w:sz w:val="24"/>
                <w:szCs w:val="24"/>
              </w:rPr>
              <w:t>al response with body movements and</w:t>
            </w:r>
            <w:r w:rsidRPr="00877FE5">
              <w:rPr>
                <w:color w:val="000000" w:themeColor="text1"/>
                <w:sz w:val="24"/>
                <w:szCs w:val="24"/>
              </w:rPr>
              <w:t xml:space="preserve"> facial expressions.</w:t>
            </w:r>
          </w:p>
          <w:p w14:paraId="2C63A7DE" w14:textId="77777777" w:rsidR="002658B1" w:rsidRDefault="002658B1" w:rsidP="002658B1">
            <w:pPr>
              <w:spacing w:after="0" w:line="240" w:lineRule="auto"/>
              <w:rPr>
                <w:color w:val="000000" w:themeColor="text1"/>
                <w:sz w:val="24"/>
                <w:szCs w:val="24"/>
              </w:rPr>
            </w:pPr>
          </w:p>
          <w:p w14:paraId="062BB45D" w14:textId="77777777" w:rsidR="002658B1" w:rsidRDefault="002658B1" w:rsidP="002658B1">
            <w:pPr>
              <w:spacing w:after="0" w:line="240" w:lineRule="auto"/>
              <w:rPr>
                <w:color w:val="000000" w:themeColor="text1"/>
                <w:sz w:val="24"/>
                <w:szCs w:val="24"/>
              </w:rPr>
            </w:pPr>
            <w:r w:rsidRPr="00877FE5">
              <w:rPr>
                <w:color w:val="000000" w:themeColor="text1"/>
                <w:sz w:val="24"/>
                <w:szCs w:val="24"/>
              </w:rPr>
              <w:t>During this reading, the teacher should elaborate with gestures and voice to build vocabulary concepts.</w:t>
            </w:r>
          </w:p>
          <w:p w14:paraId="548B2EEF" w14:textId="77777777" w:rsidR="002658B1" w:rsidRDefault="002658B1" w:rsidP="005818BC">
            <w:pPr>
              <w:spacing w:after="0" w:line="240" w:lineRule="auto"/>
              <w:rPr>
                <w:sz w:val="24"/>
                <w:szCs w:val="24"/>
              </w:rPr>
            </w:pPr>
          </w:p>
          <w:p w14:paraId="4EFFED41" w14:textId="702D5276" w:rsidR="002000F9" w:rsidRPr="005435DB" w:rsidRDefault="00AC6BC4" w:rsidP="005818BC">
            <w:pPr>
              <w:spacing w:after="0" w:line="240" w:lineRule="auto"/>
              <w:rPr>
                <w:b/>
                <w:sz w:val="24"/>
                <w:szCs w:val="24"/>
              </w:rPr>
            </w:pPr>
            <w:r w:rsidRPr="005435DB">
              <w:rPr>
                <w:b/>
                <w:sz w:val="24"/>
                <w:szCs w:val="24"/>
              </w:rPr>
              <w:t xml:space="preserve">Reread page 2 </w:t>
            </w:r>
            <w:r w:rsidR="000E4899" w:rsidRPr="005435DB">
              <w:rPr>
                <w:b/>
                <w:sz w:val="24"/>
                <w:szCs w:val="24"/>
              </w:rPr>
              <w:t>(crab)</w:t>
            </w:r>
          </w:p>
          <w:p w14:paraId="12CEFA50" w14:textId="296587C9" w:rsidR="001B5CD5" w:rsidRDefault="002000F9" w:rsidP="005818BC">
            <w:pPr>
              <w:spacing w:after="0" w:line="240" w:lineRule="auto"/>
              <w:rPr>
                <w:sz w:val="24"/>
                <w:szCs w:val="24"/>
              </w:rPr>
            </w:pPr>
            <w:r>
              <w:rPr>
                <w:sz w:val="24"/>
                <w:szCs w:val="24"/>
              </w:rPr>
              <w:t xml:space="preserve">QUESTIONS: </w:t>
            </w:r>
          </w:p>
          <w:p w14:paraId="1AEEA990" w14:textId="3A9C21F1" w:rsidR="002000F9" w:rsidRDefault="002000F9" w:rsidP="005818BC">
            <w:pPr>
              <w:spacing w:after="0" w:line="240" w:lineRule="auto"/>
              <w:rPr>
                <w:sz w:val="24"/>
                <w:szCs w:val="24"/>
              </w:rPr>
            </w:pPr>
            <w:r>
              <w:rPr>
                <w:sz w:val="24"/>
                <w:szCs w:val="24"/>
              </w:rPr>
              <w:t>What is the creature we’re talking about?</w:t>
            </w:r>
          </w:p>
          <w:p w14:paraId="1EFC8E8E" w14:textId="3F6E6618" w:rsidR="002000F9" w:rsidRDefault="002000F9" w:rsidP="005818BC">
            <w:pPr>
              <w:spacing w:after="0" w:line="240" w:lineRule="auto"/>
              <w:rPr>
                <w:sz w:val="24"/>
                <w:szCs w:val="24"/>
              </w:rPr>
            </w:pPr>
            <w:r>
              <w:rPr>
                <w:sz w:val="24"/>
                <w:szCs w:val="24"/>
              </w:rPr>
              <w:lastRenderedPageBreak/>
              <w:t>What is special about this creature?</w:t>
            </w:r>
          </w:p>
          <w:p w14:paraId="678E69A2" w14:textId="3D60F8F4" w:rsidR="001E1063" w:rsidRDefault="007156D8" w:rsidP="005818BC">
            <w:pPr>
              <w:spacing w:after="0" w:line="240" w:lineRule="auto"/>
              <w:rPr>
                <w:sz w:val="24"/>
                <w:szCs w:val="24"/>
              </w:rPr>
            </w:pPr>
            <w:r>
              <w:rPr>
                <w:sz w:val="24"/>
                <w:szCs w:val="24"/>
              </w:rPr>
              <w:t xml:space="preserve">What do you think </w:t>
            </w:r>
            <w:r w:rsidR="001753B3">
              <w:rPr>
                <w:sz w:val="24"/>
                <w:szCs w:val="24"/>
              </w:rPr>
              <w:t xml:space="preserve">the word </w:t>
            </w:r>
            <w:r>
              <w:rPr>
                <w:sz w:val="24"/>
                <w:szCs w:val="24"/>
              </w:rPr>
              <w:t>sideways</w:t>
            </w:r>
            <w:r w:rsidR="001E1063">
              <w:rPr>
                <w:sz w:val="24"/>
                <w:szCs w:val="24"/>
              </w:rPr>
              <w:t xml:space="preserve"> means?  </w:t>
            </w:r>
          </w:p>
          <w:p w14:paraId="6C0E9814" w14:textId="77777777" w:rsidR="005818BC" w:rsidRDefault="005818BC" w:rsidP="005818BC">
            <w:pPr>
              <w:spacing w:after="0" w:line="240" w:lineRule="auto"/>
              <w:rPr>
                <w:sz w:val="24"/>
                <w:szCs w:val="24"/>
              </w:rPr>
            </w:pPr>
          </w:p>
          <w:p w14:paraId="1FCFDA95" w14:textId="77777777" w:rsidR="00411967" w:rsidRDefault="00411967" w:rsidP="005818BC">
            <w:pPr>
              <w:spacing w:after="0" w:line="240" w:lineRule="auto"/>
              <w:rPr>
                <w:sz w:val="24"/>
                <w:szCs w:val="24"/>
              </w:rPr>
            </w:pPr>
          </w:p>
          <w:p w14:paraId="7F170DA5" w14:textId="15C17D6B" w:rsidR="000E4899" w:rsidRPr="005435DB" w:rsidRDefault="001E1063" w:rsidP="005818BC">
            <w:pPr>
              <w:spacing w:after="0" w:line="240" w:lineRule="auto"/>
              <w:rPr>
                <w:b/>
                <w:sz w:val="24"/>
                <w:szCs w:val="24"/>
              </w:rPr>
            </w:pPr>
            <w:r w:rsidRPr="005435DB">
              <w:rPr>
                <w:b/>
                <w:sz w:val="24"/>
                <w:szCs w:val="24"/>
              </w:rPr>
              <w:t>Reread page 3</w:t>
            </w:r>
            <w:r w:rsidR="000E4899" w:rsidRPr="005435DB">
              <w:rPr>
                <w:b/>
                <w:sz w:val="24"/>
                <w:szCs w:val="24"/>
              </w:rPr>
              <w:t xml:space="preserve"> (turtles)</w:t>
            </w:r>
          </w:p>
          <w:p w14:paraId="173FD7E0" w14:textId="401F890E" w:rsidR="00296B70" w:rsidRDefault="00C76478" w:rsidP="005818BC">
            <w:pPr>
              <w:spacing w:after="0" w:line="240" w:lineRule="auto"/>
              <w:rPr>
                <w:sz w:val="24"/>
                <w:szCs w:val="24"/>
              </w:rPr>
            </w:pPr>
            <w:r>
              <w:rPr>
                <w:sz w:val="24"/>
                <w:szCs w:val="24"/>
              </w:rPr>
              <w:t>Provide definition of ha</w:t>
            </w:r>
            <w:r w:rsidR="00411967">
              <w:rPr>
                <w:sz w:val="24"/>
                <w:szCs w:val="24"/>
              </w:rPr>
              <w:t>tch and</w:t>
            </w:r>
            <w:r w:rsidR="001B5CD5">
              <w:rPr>
                <w:sz w:val="24"/>
                <w:szCs w:val="24"/>
              </w:rPr>
              <w:t xml:space="preserve"> scamper</w:t>
            </w:r>
          </w:p>
          <w:p w14:paraId="7CFDBDDA" w14:textId="77777777" w:rsidR="00296B70" w:rsidRDefault="00296B70" w:rsidP="00296B70">
            <w:pPr>
              <w:spacing w:after="0" w:line="240" w:lineRule="auto"/>
              <w:rPr>
                <w:sz w:val="24"/>
                <w:szCs w:val="24"/>
              </w:rPr>
            </w:pPr>
            <w:r>
              <w:rPr>
                <w:sz w:val="24"/>
                <w:szCs w:val="24"/>
              </w:rPr>
              <w:t xml:space="preserve">QUESTIONS: </w:t>
            </w:r>
          </w:p>
          <w:p w14:paraId="6FCC9A10" w14:textId="77777777" w:rsidR="00411967" w:rsidRDefault="00411967" w:rsidP="00411967">
            <w:pPr>
              <w:spacing w:after="0" w:line="240" w:lineRule="auto"/>
              <w:rPr>
                <w:sz w:val="24"/>
                <w:szCs w:val="24"/>
              </w:rPr>
            </w:pPr>
            <w:r>
              <w:rPr>
                <w:sz w:val="24"/>
                <w:szCs w:val="24"/>
              </w:rPr>
              <w:t>What is the creature we’re talking about?</w:t>
            </w:r>
          </w:p>
          <w:p w14:paraId="15907AA3" w14:textId="77777777" w:rsidR="00411967" w:rsidRDefault="00411967" w:rsidP="00411967">
            <w:pPr>
              <w:spacing w:after="0" w:line="240" w:lineRule="auto"/>
              <w:rPr>
                <w:sz w:val="24"/>
                <w:szCs w:val="24"/>
              </w:rPr>
            </w:pPr>
            <w:r>
              <w:rPr>
                <w:sz w:val="24"/>
                <w:szCs w:val="24"/>
              </w:rPr>
              <w:t>What is special about this creature?</w:t>
            </w:r>
          </w:p>
          <w:p w14:paraId="2D695EE4" w14:textId="77777777" w:rsidR="00296B70" w:rsidRDefault="00296B70" w:rsidP="00296B70">
            <w:pPr>
              <w:spacing w:after="0" w:line="240" w:lineRule="auto"/>
              <w:rPr>
                <w:sz w:val="24"/>
                <w:szCs w:val="24"/>
              </w:rPr>
            </w:pPr>
            <w:r>
              <w:rPr>
                <w:sz w:val="24"/>
                <w:szCs w:val="24"/>
              </w:rPr>
              <w:t xml:space="preserve">What do you think bury means?  How do you know?  What did it state in the text?  </w:t>
            </w:r>
          </w:p>
          <w:p w14:paraId="7C8ADDC9" w14:textId="77777777" w:rsidR="00C76478" w:rsidRDefault="00C76478" w:rsidP="005818BC">
            <w:pPr>
              <w:spacing w:after="0" w:line="240" w:lineRule="auto"/>
              <w:rPr>
                <w:sz w:val="24"/>
                <w:szCs w:val="24"/>
              </w:rPr>
            </w:pPr>
          </w:p>
          <w:p w14:paraId="15A8CF8A" w14:textId="77777777" w:rsidR="004F3CAA" w:rsidRDefault="004F3CAA" w:rsidP="005818BC">
            <w:pPr>
              <w:spacing w:after="0" w:line="240" w:lineRule="auto"/>
              <w:rPr>
                <w:sz w:val="24"/>
                <w:szCs w:val="24"/>
              </w:rPr>
            </w:pPr>
          </w:p>
          <w:p w14:paraId="082E8DDE" w14:textId="77777777" w:rsidR="004F3CAA" w:rsidRDefault="004F3CAA" w:rsidP="005818BC">
            <w:pPr>
              <w:spacing w:after="0" w:line="240" w:lineRule="auto"/>
              <w:rPr>
                <w:sz w:val="24"/>
                <w:szCs w:val="24"/>
              </w:rPr>
            </w:pPr>
          </w:p>
          <w:p w14:paraId="266498B2" w14:textId="77777777" w:rsidR="00411967" w:rsidRDefault="00411967" w:rsidP="005818BC">
            <w:pPr>
              <w:spacing w:after="0" w:line="240" w:lineRule="auto"/>
              <w:rPr>
                <w:sz w:val="24"/>
                <w:szCs w:val="24"/>
              </w:rPr>
            </w:pPr>
          </w:p>
          <w:p w14:paraId="7C42B908" w14:textId="77777777" w:rsidR="00411967" w:rsidRDefault="00411967" w:rsidP="005818BC">
            <w:pPr>
              <w:spacing w:after="0" w:line="240" w:lineRule="auto"/>
              <w:rPr>
                <w:sz w:val="24"/>
                <w:szCs w:val="24"/>
              </w:rPr>
            </w:pPr>
          </w:p>
          <w:p w14:paraId="4E2E78F8" w14:textId="087871F0" w:rsidR="00296B70" w:rsidRPr="005435DB" w:rsidRDefault="00E135C0" w:rsidP="005818BC">
            <w:pPr>
              <w:spacing w:after="0" w:line="240" w:lineRule="auto"/>
              <w:rPr>
                <w:b/>
                <w:sz w:val="24"/>
                <w:szCs w:val="24"/>
              </w:rPr>
            </w:pPr>
            <w:r w:rsidRPr="005435DB">
              <w:rPr>
                <w:b/>
                <w:sz w:val="24"/>
                <w:szCs w:val="24"/>
              </w:rPr>
              <w:t>Reread page 5</w:t>
            </w:r>
            <w:r w:rsidR="00296B70" w:rsidRPr="005435DB">
              <w:rPr>
                <w:b/>
                <w:sz w:val="24"/>
                <w:szCs w:val="24"/>
              </w:rPr>
              <w:t xml:space="preserve"> (</w:t>
            </w:r>
            <w:r w:rsidR="00D355A2" w:rsidRPr="005435DB">
              <w:rPr>
                <w:b/>
                <w:sz w:val="24"/>
                <w:szCs w:val="24"/>
              </w:rPr>
              <w:t>dolphins</w:t>
            </w:r>
            <w:r w:rsidR="00296B70" w:rsidRPr="005435DB">
              <w:rPr>
                <w:b/>
                <w:sz w:val="24"/>
                <w:szCs w:val="24"/>
              </w:rPr>
              <w:t>)</w:t>
            </w:r>
          </w:p>
          <w:p w14:paraId="3BD540DF" w14:textId="67E3A1ED" w:rsidR="001B5CD5" w:rsidRDefault="000E4899" w:rsidP="000E4899">
            <w:pPr>
              <w:spacing w:after="0" w:line="240" w:lineRule="auto"/>
              <w:rPr>
                <w:sz w:val="24"/>
                <w:szCs w:val="24"/>
              </w:rPr>
            </w:pPr>
            <w:r>
              <w:rPr>
                <w:sz w:val="24"/>
                <w:szCs w:val="24"/>
              </w:rPr>
              <w:t xml:space="preserve">QUESTIONS: </w:t>
            </w:r>
          </w:p>
          <w:p w14:paraId="05DE4A78" w14:textId="77777777" w:rsidR="00411967" w:rsidRDefault="00411967" w:rsidP="00411967">
            <w:pPr>
              <w:spacing w:after="0" w:line="240" w:lineRule="auto"/>
              <w:rPr>
                <w:sz w:val="24"/>
                <w:szCs w:val="24"/>
              </w:rPr>
            </w:pPr>
            <w:r>
              <w:rPr>
                <w:sz w:val="24"/>
                <w:szCs w:val="24"/>
              </w:rPr>
              <w:t>What is the creature we’re talking about?</w:t>
            </w:r>
          </w:p>
          <w:p w14:paraId="6D2B44F7" w14:textId="77777777" w:rsidR="00411967" w:rsidRDefault="00411967" w:rsidP="00411967">
            <w:pPr>
              <w:spacing w:after="0" w:line="240" w:lineRule="auto"/>
              <w:rPr>
                <w:sz w:val="24"/>
                <w:szCs w:val="24"/>
              </w:rPr>
            </w:pPr>
            <w:r>
              <w:rPr>
                <w:sz w:val="24"/>
                <w:szCs w:val="24"/>
              </w:rPr>
              <w:t>What is special about this creature?</w:t>
            </w:r>
          </w:p>
          <w:p w14:paraId="40BEFB34" w14:textId="40B7D2E0" w:rsidR="002A39BE" w:rsidRDefault="001B5CD5" w:rsidP="000E4899">
            <w:pPr>
              <w:spacing w:after="0" w:line="240" w:lineRule="auto"/>
              <w:rPr>
                <w:sz w:val="24"/>
                <w:szCs w:val="24"/>
              </w:rPr>
            </w:pPr>
            <w:r>
              <w:rPr>
                <w:sz w:val="24"/>
                <w:szCs w:val="24"/>
              </w:rPr>
              <w:t>What</w:t>
            </w:r>
            <w:r w:rsidR="002A39BE">
              <w:rPr>
                <w:sz w:val="24"/>
                <w:szCs w:val="24"/>
              </w:rPr>
              <w:t xml:space="preserve"> do you think </w:t>
            </w:r>
            <w:r w:rsidR="00397426">
              <w:rPr>
                <w:sz w:val="24"/>
                <w:szCs w:val="24"/>
              </w:rPr>
              <w:t>squeak</w:t>
            </w:r>
            <w:r w:rsidR="002A39BE">
              <w:rPr>
                <w:sz w:val="24"/>
                <w:szCs w:val="24"/>
              </w:rPr>
              <w:t xml:space="preserve"> means?  How do you know?</w:t>
            </w:r>
            <w:r w:rsidR="000341A6">
              <w:rPr>
                <w:sz w:val="24"/>
                <w:szCs w:val="24"/>
              </w:rPr>
              <w:t xml:space="preserve">  What did it state in the text?  </w:t>
            </w:r>
          </w:p>
          <w:p w14:paraId="53C253D7" w14:textId="77777777" w:rsidR="008F4AC6" w:rsidRDefault="008F4AC6" w:rsidP="008F4AC6">
            <w:pPr>
              <w:spacing w:after="0" w:line="240" w:lineRule="auto"/>
              <w:rPr>
                <w:sz w:val="24"/>
                <w:szCs w:val="24"/>
              </w:rPr>
            </w:pPr>
            <w:r>
              <w:rPr>
                <w:sz w:val="24"/>
                <w:szCs w:val="24"/>
              </w:rPr>
              <w:t>What does the author mean that the dolphins are “trying to speak?”</w:t>
            </w:r>
          </w:p>
          <w:p w14:paraId="0B653C25" w14:textId="77777777" w:rsidR="00B11061" w:rsidRDefault="00B11061" w:rsidP="005818BC">
            <w:pPr>
              <w:spacing w:after="0" w:line="240" w:lineRule="auto"/>
              <w:rPr>
                <w:sz w:val="24"/>
                <w:szCs w:val="24"/>
              </w:rPr>
            </w:pPr>
          </w:p>
          <w:p w14:paraId="5A566EC7" w14:textId="10E1D1A7" w:rsidR="009263ED" w:rsidRPr="005435DB" w:rsidRDefault="00601098" w:rsidP="005818BC">
            <w:pPr>
              <w:spacing w:after="0" w:line="240" w:lineRule="auto"/>
              <w:rPr>
                <w:b/>
                <w:sz w:val="24"/>
                <w:szCs w:val="24"/>
              </w:rPr>
            </w:pPr>
            <w:r w:rsidRPr="005435DB">
              <w:rPr>
                <w:b/>
                <w:sz w:val="24"/>
                <w:szCs w:val="24"/>
              </w:rPr>
              <w:t>Reread page</w:t>
            </w:r>
            <w:r w:rsidR="00B82892" w:rsidRPr="005435DB">
              <w:rPr>
                <w:b/>
                <w:sz w:val="24"/>
                <w:szCs w:val="24"/>
              </w:rPr>
              <w:t xml:space="preserve"> 7 (angelfish)</w:t>
            </w:r>
          </w:p>
          <w:p w14:paraId="00A09FB6" w14:textId="77777777" w:rsidR="009263ED" w:rsidRDefault="009263ED" w:rsidP="009263ED">
            <w:pPr>
              <w:spacing w:after="0" w:line="240" w:lineRule="auto"/>
              <w:rPr>
                <w:sz w:val="24"/>
                <w:szCs w:val="24"/>
              </w:rPr>
            </w:pPr>
            <w:r>
              <w:rPr>
                <w:sz w:val="24"/>
                <w:szCs w:val="24"/>
              </w:rPr>
              <w:t xml:space="preserve">QUESTIONS: </w:t>
            </w:r>
          </w:p>
          <w:p w14:paraId="1B8C4B7D" w14:textId="77777777" w:rsidR="009263ED" w:rsidRDefault="009263ED" w:rsidP="009263ED">
            <w:pPr>
              <w:spacing w:after="0" w:line="240" w:lineRule="auto"/>
              <w:rPr>
                <w:sz w:val="24"/>
                <w:szCs w:val="24"/>
              </w:rPr>
            </w:pPr>
            <w:r>
              <w:rPr>
                <w:sz w:val="24"/>
                <w:szCs w:val="24"/>
              </w:rPr>
              <w:t>What is the creature we’re talking about?</w:t>
            </w:r>
          </w:p>
          <w:p w14:paraId="7038CB4B" w14:textId="77777777" w:rsidR="009263ED" w:rsidRDefault="009263ED" w:rsidP="009263ED">
            <w:pPr>
              <w:spacing w:after="0" w:line="240" w:lineRule="auto"/>
              <w:rPr>
                <w:sz w:val="24"/>
                <w:szCs w:val="24"/>
              </w:rPr>
            </w:pPr>
            <w:r>
              <w:rPr>
                <w:sz w:val="24"/>
                <w:szCs w:val="24"/>
              </w:rPr>
              <w:t>What is special about this creature?</w:t>
            </w:r>
          </w:p>
          <w:p w14:paraId="21DB999B" w14:textId="77777777" w:rsidR="009263ED" w:rsidRDefault="009263ED" w:rsidP="005818BC">
            <w:pPr>
              <w:spacing w:after="0" w:line="240" w:lineRule="auto"/>
              <w:rPr>
                <w:sz w:val="24"/>
                <w:szCs w:val="24"/>
              </w:rPr>
            </w:pPr>
          </w:p>
          <w:p w14:paraId="6724A944" w14:textId="77777777" w:rsidR="00411967" w:rsidRDefault="00411967" w:rsidP="00B82892">
            <w:pPr>
              <w:spacing w:after="0" w:line="240" w:lineRule="auto"/>
              <w:rPr>
                <w:sz w:val="24"/>
                <w:szCs w:val="24"/>
              </w:rPr>
            </w:pPr>
          </w:p>
          <w:p w14:paraId="0EE63F51" w14:textId="4234A6C5" w:rsidR="00B82892" w:rsidRPr="005435DB" w:rsidRDefault="00601098" w:rsidP="00B82892">
            <w:pPr>
              <w:spacing w:after="0" w:line="240" w:lineRule="auto"/>
              <w:rPr>
                <w:b/>
                <w:sz w:val="24"/>
                <w:szCs w:val="24"/>
              </w:rPr>
            </w:pPr>
            <w:r w:rsidRPr="005435DB">
              <w:rPr>
                <w:b/>
                <w:sz w:val="24"/>
                <w:szCs w:val="24"/>
              </w:rPr>
              <w:lastRenderedPageBreak/>
              <w:t>Reread page 8</w:t>
            </w:r>
            <w:r w:rsidR="00B82892" w:rsidRPr="005435DB">
              <w:rPr>
                <w:b/>
                <w:sz w:val="24"/>
                <w:szCs w:val="24"/>
              </w:rPr>
              <w:t xml:space="preserve"> (jellyfish)</w:t>
            </w:r>
          </w:p>
          <w:p w14:paraId="3217C418" w14:textId="77777777" w:rsidR="00B82892" w:rsidRDefault="00B82892" w:rsidP="00B82892">
            <w:pPr>
              <w:spacing w:after="0" w:line="240" w:lineRule="auto"/>
              <w:rPr>
                <w:sz w:val="24"/>
                <w:szCs w:val="24"/>
              </w:rPr>
            </w:pPr>
            <w:r>
              <w:rPr>
                <w:sz w:val="24"/>
                <w:szCs w:val="24"/>
              </w:rPr>
              <w:t xml:space="preserve">QUESTIONS: </w:t>
            </w:r>
          </w:p>
          <w:p w14:paraId="54CA9300" w14:textId="77777777" w:rsidR="00B82892" w:rsidRDefault="00B82892" w:rsidP="00B82892">
            <w:pPr>
              <w:spacing w:after="0" w:line="240" w:lineRule="auto"/>
              <w:rPr>
                <w:sz w:val="24"/>
                <w:szCs w:val="24"/>
              </w:rPr>
            </w:pPr>
            <w:r>
              <w:rPr>
                <w:sz w:val="24"/>
                <w:szCs w:val="24"/>
              </w:rPr>
              <w:t>What is the creature we’re talking about?</w:t>
            </w:r>
          </w:p>
          <w:p w14:paraId="243A4F20" w14:textId="6BFA38B2" w:rsidR="000F024E" w:rsidRDefault="00B82892" w:rsidP="00B82892">
            <w:pPr>
              <w:spacing w:after="0" w:line="240" w:lineRule="auto"/>
              <w:rPr>
                <w:sz w:val="24"/>
                <w:szCs w:val="24"/>
              </w:rPr>
            </w:pPr>
            <w:r>
              <w:rPr>
                <w:sz w:val="24"/>
                <w:szCs w:val="24"/>
              </w:rPr>
              <w:t>What is special about this creature?</w:t>
            </w:r>
          </w:p>
          <w:p w14:paraId="063003A2" w14:textId="77777777" w:rsidR="00411967" w:rsidRDefault="00411967" w:rsidP="00411967">
            <w:pPr>
              <w:spacing w:after="0" w:line="240" w:lineRule="auto"/>
              <w:rPr>
                <w:sz w:val="24"/>
                <w:szCs w:val="24"/>
              </w:rPr>
            </w:pPr>
            <w:r>
              <w:rPr>
                <w:sz w:val="24"/>
                <w:szCs w:val="24"/>
              </w:rPr>
              <w:t xml:space="preserve">Define “jiggle”. </w:t>
            </w:r>
          </w:p>
          <w:p w14:paraId="677998BC" w14:textId="77777777" w:rsidR="000E4899" w:rsidRDefault="000E4899" w:rsidP="005818BC">
            <w:pPr>
              <w:spacing w:after="0" w:line="240" w:lineRule="auto"/>
              <w:rPr>
                <w:sz w:val="24"/>
                <w:szCs w:val="24"/>
              </w:rPr>
            </w:pPr>
          </w:p>
          <w:p w14:paraId="7622506A" w14:textId="77777777" w:rsidR="00411967" w:rsidRDefault="00411967" w:rsidP="005818BC">
            <w:pPr>
              <w:spacing w:after="0" w:line="240" w:lineRule="auto"/>
              <w:rPr>
                <w:sz w:val="24"/>
                <w:szCs w:val="24"/>
              </w:rPr>
            </w:pPr>
          </w:p>
          <w:p w14:paraId="166DFCD5" w14:textId="77777777" w:rsidR="00AC6BC4" w:rsidRPr="005435DB" w:rsidRDefault="009E1FF6" w:rsidP="005818BC">
            <w:pPr>
              <w:spacing w:after="0" w:line="240" w:lineRule="auto"/>
              <w:rPr>
                <w:b/>
                <w:sz w:val="24"/>
                <w:szCs w:val="24"/>
              </w:rPr>
            </w:pPr>
            <w:r w:rsidRPr="005435DB">
              <w:rPr>
                <w:b/>
                <w:sz w:val="24"/>
                <w:szCs w:val="24"/>
              </w:rPr>
              <w:t>ACTIVITY</w:t>
            </w:r>
          </w:p>
          <w:p w14:paraId="23FBA69B" w14:textId="77777777" w:rsidR="005818BC" w:rsidRDefault="00EB6995" w:rsidP="00F305A1">
            <w:pPr>
              <w:spacing w:after="0" w:line="240" w:lineRule="auto"/>
              <w:rPr>
                <w:sz w:val="24"/>
                <w:szCs w:val="24"/>
              </w:rPr>
            </w:pPr>
            <w:r>
              <w:rPr>
                <w:sz w:val="24"/>
                <w:szCs w:val="24"/>
              </w:rPr>
              <w:t xml:space="preserve">Choose 1 animal we discussed </w:t>
            </w:r>
            <w:r w:rsidR="00443E66">
              <w:rPr>
                <w:sz w:val="24"/>
                <w:szCs w:val="24"/>
              </w:rPr>
              <w:t xml:space="preserve">today </w:t>
            </w:r>
            <w:r>
              <w:rPr>
                <w:sz w:val="24"/>
                <w:szCs w:val="24"/>
              </w:rPr>
              <w:t>and</w:t>
            </w:r>
            <w:r w:rsidR="00F3487C">
              <w:rPr>
                <w:sz w:val="24"/>
                <w:szCs w:val="24"/>
              </w:rPr>
              <w:t xml:space="preserve"> illustrate and</w:t>
            </w:r>
            <w:r>
              <w:rPr>
                <w:sz w:val="24"/>
                <w:szCs w:val="24"/>
              </w:rPr>
              <w:t xml:space="preserve"> write about how it is special. </w:t>
            </w:r>
          </w:p>
          <w:p w14:paraId="4E834B8E" w14:textId="77777777" w:rsidR="00B25129" w:rsidRDefault="00B25129" w:rsidP="00F305A1">
            <w:pPr>
              <w:spacing w:after="0" w:line="240" w:lineRule="auto"/>
              <w:rPr>
                <w:sz w:val="24"/>
                <w:szCs w:val="24"/>
              </w:rPr>
            </w:pPr>
          </w:p>
          <w:p w14:paraId="3556B86F" w14:textId="77777777" w:rsidR="007B1FDE" w:rsidRDefault="007B1FDE" w:rsidP="00F305A1">
            <w:pPr>
              <w:spacing w:after="0" w:line="240" w:lineRule="auto"/>
              <w:rPr>
                <w:sz w:val="24"/>
                <w:szCs w:val="24"/>
              </w:rPr>
            </w:pPr>
          </w:p>
          <w:p w14:paraId="1DF67482" w14:textId="12E0649D" w:rsidR="00711D0E" w:rsidRPr="00877FE5" w:rsidRDefault="00711D0E" w:rsidP="00711D0E">
            <w:pPr>
              <w:spacing w:after="0" w:line="240" w:lineRule="auto"/>
              <w:rPr>
                <w:color w:val="000000" w:themeColor="text1"/>
                <w:sz w:val="24"/>
                <w:szCs w:val="24"/>
              </w:rPr>
            </w:pPr>
            <w:r w:rsidRPr="00877FE5">
              <w:rPr>
                <w:color w:val="000000" w:themeColor="text1"/>
                <w:sz w:val="24"/>
                <w:szCs w:val="24"/>
              </w:rPr>
              <w:t>Create an anchor chart with words and drawings that will allow students to refer back to during multiple reads.</w:t>
            </w:r>
          </w:p>
          <w:p w14:paraId="06ED1754" w14:textId="26EA4F6F" w:rsidR="00711D0E" w:rsidRPr="00CD6B7F" w:rsidRDefault="00711D0E" w:rsidP="00F305A1">
            <w:pPr>
              <w:spacing w:after="0" w:line="240" w:lineRule="auto"/>
              <w:rPr>
                <w:sz w:val="24"/>
                <w:szCs w:val="24"/>
              </w:rPr>
            </w:pPr>
          </w:p>
        </w:tc>
        <w:tc>
          <w:tcPr>
            <w:tcW w:w="6449" w:type="dxa"/>
          </w:tcPr>
          <w:p w14:paraId="472FE61C" w14:textId="77777777" w:rsidR="004A0642" w:rsidRDefault="004A0642" w:rsidP="005B6C42">
            <w:pPr>
              <w:spacing w:after="0" w:line="240" w:lineRule="auto"/>
              <w:rPr>
                <w:sz w:val="24"/>
                <w:szCs w:val="24"/>
              </w:rPr>
            </w:pPr>
          </w:p>
          <w:p w14:paraId="139B8FD3" w14:textId="77777777" w:rsidR="00D355A2" w:rsidRDefault="00D355A2" w:rsidP="005B6C42">
            <w:pPr>
              <w:spacing w:after="0" w:line="240" w:lineRule="auto"/>
              <w:rPr>
                <w:sz w:val="24"/>
                <w:szCs w:val="24"/>
              </w:rPr>
            </w:pPr>
          </w:p>
          <w:p w14:paraId="54FB2447" w14:textId="77777777" w:rsidR="00F24369" w:rsidRDefault="00F24369" w:rsidP="005B6C42">
            <w:pPr>
              <w:spacing w:after="0" w:line="240" w:lineRule="auto"/>
              <w:rPr>
                <w:sz w:val="24"/>
                <w:szCs w:val="24"/>
              </w:rPr>
            </w:pPr>
          </w:p>
          <w:p w14:paraId="18CF9100" w14:textId="77777777" w:rsidR="004F3CAA" w:rsidRDefault="004F3CAA" w:rsidP="005B6C42">
            <w:pPr>
              <w:spacing w:after="0" w:line="240" w:lineRule="auto"/>
              <w:rPr>
                <w:sz w:val="24"/>
                <w:szCs w:val="24"/>
              </w:rPr>
            </w:pPr>
          </w:p>
          <w:p w14:paraId="6DFA6438" w14:textId="77777777" w:rsidR="004F3CAA" w:rsidRDefault="004F3CAA" w:rsidP="005B6C42">
            <w:pPr>
              <w:spacing w:after="0" w:line="240" w:lineRule="auto"/>
              <w:rPr>
                <w:sz w:val="24"/>
                <w:szCs w:val="24"/>
              </w:rPr>
            </w:pPr>
          </w:p>
          <w:p w14:paraId="39E3B387" w14:textId="77777777" w:rsidR="004F3CAA" w:rsidRDefault="004F3CAA" w:rsidP="005B6C42">
            <w:pPr>
              <w:spacing w:after="0" w:line="240" w:lineRule="auto"/>
              <w:rPr>
                <w:sz w:val="24"/>
                <w:szCs w:val="24"/>
              </w:rPr>
            </w:pPr>
          </w:p>
          <w:p w14:paraId="6F6B0D32" w14:textId="77777777" w:rsidR="004F3CAA" w:rsidRDefault="004F3CAA" w:rsidP="005B6C42">
            <w:pPr>
              <w:spacing w:after="0" w:line="240" w:lineRule="auto"/>
              <w:rPr>
                <w:sz w:val="24"/>
                <w:szCs w:val="24"/>
              </w:rPr>
            </w:pPr>
          </w:p>
          <w:p w14:paraId="78E6181E" w14:textId="77777777" w:rsidR="004F3CAA" w:rsidRDefault="004F3CAA" w:rsidP="005B6C42">
            <w:pPr>
              <w:spacing w:after="0" w:line="240" w:lineRule="auto"/>
              <w:rPr>
                <w:sz w:val="24"/>
                <w:szCs w:val="24"/>
              </w:rPr>
            </w:pPr>
          </w:p>
          <w:p w14:paraId="3DEBAF17" w14:textId="77777777" w:rsidR="004F3CAA" w:rsidRDefault="004F3CAA" w:rsidP="005B6C42">
            <w:pPr>
              <w:spacing w:after="0" w:line="240" w:lineRule="auto"/>
              <w:rPr>
                <w:sz w:val="24"/>
                <w:szCs w:val="24"/>
              </w:rPr>
            </w:pPr>
          </w:p>
          <w:p w14:paraId="358A9055" w14:textId="77777777" w:rsidR="00411967" w:rsidRDefault="00411967" w:rsidP="005B6C42">
            <w:pPr>
              <w:spacing w:after="0" w:line="240" w:lineRule="auto"/>
              <w:rPr>
                <w:sz w:val="24"/>
                <w:szCs w:val="24"/>
              </w:rPr>
            </w:pPr>
          </w:p>
          <w:p w14:paraId="428FBEB3" w14:textId="6D82FB9A" w:rsidR="00D355A2" w:rsidRDefault="00F24369" w:rsidP="005B6C42">
            <w:pPr>
              <w:spacing w:after="0" w:line="240" w:lineRule="auto"/>
              <w:rPr>
                <w:sz w:val="24"/>
                <w:szCs w:val="24"/>
              </w:rPr>
            </w:pPr>
            <w:r>
              <w:rPr>
                <w:sz w:val="24"/>
                <w:szCs w:val="24"/>
              </w:rPr>
              <w:t>Crab</w:t>
            </w:r>
          </w:p>
          <w:p w14:paraId="41AB9B5F" w14:textId="77777777" w:rsidR="00F24369" w:rsidRDefault="00F24369" w:rsidP="005B6C42">
            <w:pPr>
              <w:spacing w:after="0" w:line="240" w:lineRule="auto"/>
              <w:rPr>
                <w:sz w:val="24"/>
                <w:szCs w:val="24"/>
              </w:rPr>
            </w:pPr>
            <w:r>
              <w:rPr>
                <w:sz w:val="24"/>
                <w:szCs w:val="24"/>
              </w:rPr>
              <w:lastRenderedPageBreak/>
              <w:t>This animal walks sideways.</w:t>
            </w:r>
          </w:p>
          <w:p w14:paraId="6F7474B5" w14:textId="609A359E" w:rsidR="00F24369" w:rsidRDefault="00501331" w:rsidP="005B6C42">
            <w:pPr>
              <w:spacing w:after="0" w:line="240" w:lineRule="auto"/>
              <w:rPr>
                <w:sz w:val="24"/>
                <w:szCs w:val="24"/>
              </w:rPr>
            </w:pPr>
            <w:r w:rsidRPr="00501331">
              <w:rPr>
                <w:b/>
                <w:sz w:val="24"/>
                <w:szCs w:val="24"/>
              </w:rPr>
              <w:t>s</w:t>
            </w:r>
            <w:r w:rsidR="00C27EFA" w:rsidRPr="00501331">
              <w:rPr>
                <w:b/>
                <w:sz w:val="24"/>
                <w:szCs w:val="24"/>
              </w:rPr>
              <w:t>ideways</w:t>
            </w:r>
            <w:r w:rsidR="00C27EFA">
              <w:rPr>
                <w:sz w:val="24"/>
                <w:szCs w:val="24"/>
              </w:rPr>
              <w:t>-</w:t>
            </w:r>
            <w:r w:rsidR="005D31B8">
              <w:rPr>
                <w:sz w:val="24"/>
                <w:szCs w:val="24"/>
              </w:rPr>
              <w:t>to walk from side to side</w:t>
            </w:r>
          </w:p>
          <w:p w14:paraId="6A259BD4" w14:textId="77777777" w:rsidR="00F24369" w:rsidRDefault="00F24369" w:rsidP="00F24369">
            <w:pPr>
              <w:spacing w:after="0" w:line="240" w:lineRule="auto"/>
              <w:rPr>
                <w:sz w:val="24"/>
                <w:szCs w:val="24"/>
              </w:rPr>
            </w:pPr>
            <w:r>
              <w:rPr>
                <w:sz w:val="24"/>
                <w:szCs w:val="24"/>
              </w:rPr>
              <w:t>Students act out the word sideways.</w:t>
            </w:r>
          </w:p>
          <w:p w14:paraId="3FD7F87F" w14:textId="77777777" w:rsidR="00F24369" w:rsidRDefault="00F24369" w:rsidP="00F24369">
            <w:pPr>
              <w:spacing w:after="0" w:line="240" w:lineRule="auto"/>
              <w:rPr>
                <w:sz w:val="24"/>
                <w:szCs w:val="24"/>
              </w:rPr>
            </w:pPr>
          </w:p>
          <w:p w14:paraId="6203C2FE" w14:textId="77777777" w:rsidR="00BE7FC4" w:rsidRDefault="00BE7FC4" w:rsidP="00F24369">
            <w:pPr>
              <w:spacing w:after="0" w:line="240" w:lineRule="auto"/>
              <w:rPr>
                <w:sz w:val="24"/>
                <w:szCs w:val="24"/>
              </w:rPr>
            </w:pPr>
          </w:p>
          <w:p w14:paraId="6B83C389" w14:textId="77777777" w:rsidR="00475531" w:rsidRDefault="00475531" w:rsidP="00F24369">
            <w:pPr>
              <w:spacing w:after="0" w:line="240" w:lineRule="auto"/>
              <w:rPr>
                <w:sz w:val="24"/>
                <w:szCs w:val="24"/>
              </w:rPr>
            </w:pPr>
          </w:p>
          <w:p w14:paraId="001B6925" w14:textId="77777777" w:rsidR="00411967" w:rsidRDefault="00411967" w:rsidP="00F24369">
            <w:pPr>
              <w:spacing w:after="0" w:line="240" w:lineRule="auto"/>
              <w:rPr>
                <w:b/>
                <w:sz w:val="24"/>
                <w:szCs w:val="24"/>
              </w:rPr>
            </w:pPr>
          </w:p>
          <w:p w14:paraId="66E02F27" w14:textId="77777777" w:rsidR="00411967" w:rsidRDefault="00411967" w:rsidP="00411967">
            <w:pPr>
              <w:spacing w:after="0" w:line="240" w:lineRule="auto"/>
              <w:rPr>
                <w:sz w:val="24"/>
                <w:szCs w:val="24"/>
              </w:rPr>
            </w:pPr>
            <w:r>
              <w:rPr>
                <w:sz w:val="24"/>
                <w:szCs w:val="24"/>
              </w:rPr>
              <w:t xml:space="preserve">Turtles </w:t>
            </w:r>
          </w:p>
          <w:p w14:paraId="27CF71B0" w14:textId="77777777" w:rsidR="00411967" w:rsidRDefault="00411967" w:rsidP="00411967">
            <w:pPr>
              <w:spacing w:after="0" w:line="240" w:lineRule="auto"/>
              <w:rPr>
                <w:sz w:val="24"/>
                <w:szCs w:val="24"/>
              </w:rPr>
            </w:pPr>
            <w:r>
              <w:rPr>
                <w:sz w:val="24"/>
                <w:szCs w:val="24"/>
              </w:rPr>
              <w:t xml:space="preserve">The text says turtles bury their eggs on dry land. </w:t>
            </w:r>
          </w:p>
          <w:p w14:paraId="5C492475" w14:textId="77777777" w:rsidR="00411967" w:rsidRDefault="00411967" w:rsidP="00411967">
            <w:pPr>
              <w:spacing w:after="0" w:line="240" w:lineRule="auto"/>
              <w:rPr>
                <w:sz w:val="24"/>
                <w:szCs w:val="24"/>
              </w:rPr>
            </w:pPr>
            <w:r>
              <w:rPr>
                <w:sz w:val="24"/>
                <w:szCs w:val="24"/>
              </w:rPr>
              <w:t>Turtles bury their eggs in the sand.  They scamper.  They hatch from eggs.</w:t>
            </w:r>
          </w:p>
          <w:p w14:paraId="1196D65F" w14:textId="0CB97A46" w:rsidR="00C254E8" w:rsidRDefault="00501331" w:rsidP="00F24369">
            <w:pPr>
              <w:spacing w:after="0" w:line="240" w:lineRule="auto"/>
              <w:rPr>
                <w:sz w:val="24"/>
                <w:szCs w:val="24"/>
              </w:rPr>
            </w:pPr>
            <w:r w:rsidRPr="00501331">
              <w:rPr>
                <w:b/>
                <w:sz w:val="24"/>
                <w:szCs w:val="24"/>
              </w:rPr>
              <w:t>h</w:t>
            </w:r>
            <w:r w:rsidR="00C254E8" w:rsidRPr="00501331">
              <w:rPr>
                <w:b/>
                <w:sz w:val="24"/>
                <w:szCs w:val="24"/>
              </w:rPr>
              <w:t>atch</w:t>
            </w:r>
            <w:r w:rsidR="00C254E8">
              <w:rPr>
                <w:sz w:val="24"/>
                <w:szCs w:val="24"/>
              </w:rPr>
              <w:t>-</w:t>
            </w:r>
            <w:r w:rsidR="008A5E93">
              <w:rPr>
                <w:sz w:val="24"/>
                <w:szCs w:val="24"/>
              </w:rPr>
              <w:t xml:space="preserve">to come </w:t>
            </w:r>
            <w:r w:rsidR="00C27EFA">
              <w:rPr>
                <w:sz w:val="24"/>
                <w:szCs w:val="24"/>
              </w:rPr>
              <w:t xml:space="preserve">out </w:t>
            </w:r>
            <w:r w:rsidR="008A5E93">
              <w:rPr>
                <w:sz w:val="24"/>
                <w:szCs w:val="24"/>
              </w:rPr>
              <w:t>from the egg</w:t>
            </w:r>
          </w:p>
          <w:p w14:paraId="62AAC836" w14:textId="590F71B1" w:rsidR="00C254E8" w:rsidRDefault="00501331" w:rsidP="00F24369">
            <w:pPr>
              <w:spacing w:after="0" w:line="240" w:lineRule="auto"/>
              <w:rPr>
                <w:sz w:val="24"/>
                <w:szCs w:val="24"/>
              </w:rPr>
            </w:pPr>
            <w:r w:rsidRPr="00501331">
              <w:rPr>
                <w:b/>
                <w:sz w:val="24"/>
                <w:szCs w:val="24"/>
              </w:rPr>
              <w:t>s</w:t>
            </w:r>
            <w:r w:rsidR="00C254E8" w:rsidRPr="00501331">
              <w:rPr>
                <w:b/>
                <w:sz w:val="24"/>
                <w:szCs w:val="24"/>
              </w:rPr>
              <w:t>camper</w:t>
            </w:r>
            <w:r w:rsidR="00C254E8">
              <w:rPr>
                <w:sz w:val="24"/>
                <w:szCs w:val="24"/>
              </w:rPr>
              <w:t>-to run or go quickly</w:t>
            </w:r>
          </w:p>
          <w:p w14:paraId="75945E32" w14:textId="38F13E9B" w:rsidR="00F24369" w:rsidRDefault="00F24369" w:rsidP="005B6C42">
            <w:pPr>
              <w:spacing w:after="0" w:line="240" w:lineRule="auto"/>
              <w:rPr>
                <w:sz w:val="24"/>
                <w:szCs w:val="24"/>
              </w:rPr>
            </w:pPr>
            <w:r>
              <w:rPr>
                <w:sz w:val="24"/>
                <w:szCs w:val="24"/>
              </w:rPr>
              <w:t>Students act out the word scamper.</w:t>
            </w:r>
          </w:p>
          <w:p w14:paraId="20A23D72" w14:textId="77777777" w:rsidR="005D31B8" w:rsidRDefault="00501331" w:rsidP="005B6C42">
            <w:pPr>
              <w:spacing w:after="0" w:line="240" w:lineRule="auto"/>
              <w:rPr>
                <w:sz w:val="24"/>
                <w:szCs w:val="24"/>
              </w:rPr>
            </w:pPr>
            <w:r w:rsidRPr="00501331">
              <w:rPr>
                <w:b/>
                <w:sz w:val="24"/>
                <w:szCs w:val="24"/>
              </w:rPr>
              <w:t>b</w:t>
            </w:r>
            <w:r w:rsidR="007F2DD9" w:rsidRPr="00501331">
              <w:rPr>
                <w:b/>
                <w:sz w:val="24"/>
                <w:szCs w:val="24"/>
              </w:rPr>
              <w:t>ury</w:t>
            </w:r>
            <w:r w:rsidR="007F2DD9">
              <w:rPr>
                <w:sz w:val="24"/>
                <w:szCs w:val="24"/>
              </w:rPr>
              <w:t xml:space="preserve"> </w:t>
            </w:r>
            <w:r w:rsidR="008A5E93">
              <w:rPr>
                <w:sz w:val="24"/>
                <w:szCs w:val="24"/>
              </w:rPr>
              <w:t>-</w:t>
            </w:r>
            <w:r w:rsidR="005D31B8">
              <w:rPr>
                <w:sz w:val="24"/>
                <w:szCs w:val="24"/>
              </w:rPr>
              <w:t xml:space="preserve">to place/put in the ground </w:t>
            </w:r>
          </w:p>
          <w:p w14:paraId="3CD70129" w14:textId="77777777" w:rsidR="005D31B8" w:rsidRDefault="005D31B8" w:rsidP="00020A70">
            <w:pPr>
              <w:spacing w:after="0" w:line="240" w:lineRule="auto"/>
              <w:rPr>
                <w:b/>
                <w:sz w:val="24"/>
                <w:szCs w:val="24"/>
              </w:rPr>
            </w:pPr>
          </w:p>
          <w:p w14:paraId="26C155FA" w14:textId="77777777" w:rsidR="00411967" w:rsidRDefault="00411967" w:rsidP="00020A70">
            <w:pPr>
              <w:spacing w:after="0" w:line="240" w:lineRule="auto"/>
              <w:rPr>
                <w:b/>
                <w:sz w:val="24"/>
                <w:szCs w:val="24"/>
              </w:rPr>
            </w:pPr>
          </w:p>
          <w:p w14:paraId="620C2B37" w14:textId="77777777" w:rsidR="00411967" w:rsidRDefault="00411967" w:rsidP="00020A70">
            <w:pPr>
              <w:spacing w:after="0" w:line="240" w:lineRule="auto"/>
              <w:rPr>
                <w:b/>
                <w:sz w:val="24"/>
                <w:szCs w:val="24"/>
              </w:rPr>
            </w:pPr>
          </w:p>
          <w:p w14:paraId="4731A477" w14:textId="77777777" w:rsidR="00411967" w:rsidRDefault="00411967" w:rsidP="00411967">
            <w:pPr>
              <w:spacing w:after="0" w:line="240" w:lineRule="auto"/>
              <w:rPr>
                <w:sz w:val="24"/>
                <w:szCs w:val="24"/>
              </w:rPr>
            </w:pPr>
            <w:r>
              <w:rPr>
                <w:sz w:val="24"/>
                <w:szCs w:val="24"/>
              </w:rPr>
              <w:t>Dolphins</w:t>
            </w:r>
          </w:p>
          <w:p w14:paraId="21A5A278" w14:textId="77777777" w:rsidR="00411967" w:rsidRDefault="00411967" w:rsidP="00411967">
            <w:pPr>
              <w:spacing w:after="0" w:line="240" w:lineRule="auto"/>
              <w:rPr>
                <w:sz w:val="24"/>
                <w:szCs w:val="24"/>
              </w:rPr>
            </w:pPr>
            <w:r>
              <w:rPr>
                <w:sz w:val="24"/>
                <w:szCs w:val="24"/>
              </w:rPr>
              <w:t>Dolphins are trying to make a sound.</w:t>
            </w:r>
          </w:p>
          <w:p w14:paraId="6A569FC6" w14:textId="77777777" w:rsidR="00411967" w:rsidRDefault="00411967" w:rsidP="00411967">
            <w:pPr>
              <w:spacing w:after="0" w:line="240" w:lineRule="auto"/>
              <w:rPr>
                <w:sz w:val="24"/>
                <w:szCs w:val="24"/>
              </w:rPr>
            </w:pPr>
            <w:r>
              <w:rPr>
                <w:sz w:val="24"/>
                <w:szCs w:val="24"/>
              </w:rPr>
              <w:t>Dolphins try to speak in a squeak.</w:t>
            </w:r>
          </w:p>
          <w:p w14:paraId="690D7FA4" w14:textId="77777777" w:rsidR="005D31B8" w:rsidRDefault="00501331" w:rsidP="00020A70">
            <w:pPr>
              <w:spacing w:after="0" w:line="240" w:lineRule="auto"/>
              <w:rPr>
                <w:sz w:val="24"/>
                <w:szCs w:val="24"/>
              </w:rPr>
            </w:pPr>
            <w:r w:rsidRPr="00501331">
              <w:rPr>
                <w:b/>
                <w:sz w:val="24"/>
                <w:szCs w:val="24"/>
              </w:rPr>
              <w:t>s</w:t>
            </w:r>
            <w:r w:rsidR="008C56B9" w:rsidRPr="00501331">
              <w:rPr>
                <w:b/>
                <w:sz w:val="24"/>
                <w:szCs w:val="24"/>
              </w:rPr>
              <w:t>queak</w:t>
            </w:r>
            <w:r w:rsidR="00C27EFA">
              <w:rPr>
                <w:sz w:val="24"/>
                <w:szCs w:val="24"/>
              </w:rPr>
              <w:t>-</w:t>
            </w:r>
            <w:r w:rsidR="005D31B8">
              <w:rPr>
                <w:sz w:val="24"/>
                <w:szCs w:val="24"/>
              </w:rPr>
              <w:t>high pitched sound</w:t>
            </w:r>
            <w:r w:rsidR="00020A70">
              <w:rPr>
                <w:sz w:val="24"/>
                <w:szCs w:val="24"/>
              </w:rPr>
              <w:t xml:space="preserve">  </w:t>
            </w:r>
          </w:p>
          <w:p w14:paraId="2186B787" w14:textId="45E6A865" w:rsidR="00020A70" w:rsidRDefault="004F4478" w:rsidP="00020A70">
            <w:pPr>
              <w:spacing w:after="0" w:line="240" w:lineRule="auto"/>
              <w:rPr>
                <w:sz w:val="24"/>
                <w:szCs w:val="24"/>
              </w:rPr>
            </w:pPr>
            <w:r>
              <w:rPr>
                <w:sz w:val="24"/>
                <w:szCs w:val="24"/>
              </w:rPr>
              <w:t>The text says “It’s more of a “Click-</w:t>
            </w:r>
            <w:r w:rsidR="009B2E65">
              <w:rPr>
                <w:sz w:val="24"/>
                <w:szCs w:val="24"/>
              </w:rPr>
              <w:t>whistle</w:t>
            </w:r>
            <w:r>
              <w:rPr>
                <w:sz w:val="24"/>
                <w:szCs w:val="24"/>
              </w:rPr>
              <w:t>-squeak!”</w:t>
            </w:r>
          </w:p>
          <w:p w14:paraId="7239C658" w14:textId="77777777" w:rsidR="00CC296A" w:rsidRDefault="00020A70" w:rsidP="00020A70">
            <w:pPr>
              <w:spacing w:after="0" w:line="240" w:lineRule="auto"/>
              <w:rPr>
                <w:sz w:val="24"/>
                <w:szCs w:val="24"/>
              </w:rPr>
            </w:pPr>
            <w:r>
              <w:rPr>
                <w:sz w:val="24"/>
                <w:szCs w:val="24"/>
              </w:rPr>
              <w:t>Students make a squeaking noise.</w:t>
            </w:r>
          </w:p>
          <w:p w14:paraId="2ADD9E73" w14:textId="77777777" w:rsidR="006854B7" w:rsidRDefault="006854B7" w:rsidP="00020A70">
            <w:pPr>
              <w:spacing w:after="0" w:line="240" w:lineRule="auto"/>
              <w:rPr>
                <w:sz w:val="24"/>
                <w:szCs w:val="24"/>
              </w:rPr>
            </w:pPr>
          </w:p>
          <w:p w14:paraId="4DC12D33" w14:textId="77777777" w:rsidR="004F3CAA" w:rsidRDefault="004F3CAA" w:rsidP="00020A70">
            <w:pPr>
              <w:spacing w:after="0" w:line="240" w:lineRule="auto"/>
              <w:rPr>
                <w:sz w:val="24"/>
                <w:szCs w:val="24"/>
              </w:rPr>
            </w:pPr>
          </w:p>
          <w:p w14:paraId="5D56D48A" w14:textId="77777777" w:rsidR="00411967" w:rsidRDefault="00411967" w:rsidP="00020A70">
            <w:pPr>
              <w:spacing w:after="0" w:line="240" w:lineRule="auto"/>
              <w:rPr>
                <w:sz w:val="24"/>
                <w:szCs w:val="24"/>
              </w:rPr>
            </w:pPr>
          </w:p>
          <w:p w14:paraId="4D18A2A3" w14:textId="396BDE20" w:rsidR="00B0018B" w:rsidRDefault="005D31B8" w:rsidP="00020A70">
            <w:pPr>
              <w:spacing w:after="0" w:line="240" w:lineRule="auto"/>
              <w:rPr>
                <w:sz w:val="24"/>
                <w:szCs w:val="24"/>
              </w:rPr>
            </w:pPr>
            <w:r>
              <w:rPr>
                <w:sz w:val="24"/>
                <w:szCs w:val="24"/>
              </w:rPr>
              <w:t>Angelfish</w:t>
            </w:r>
          </w:p>
          <w:p w14:paraId="2D5EFCDC" w14:textId="77777777" w:rsidR="00B0018B" w:rsidRDefault="00B0018B" w:rsidP="00020A70">
            <w:pPr>
              <w:spacing w:after="0" w:line="240" w:lineRule="auto"/>
              <w:rPr>
                <w:sz w:val="24"/>
                <w:szCs w:val="24"/>
              </w:rPr>
            </w:pPr>
            <w:r>
              <w:rPr>
                <w:sz w:val="24"/>
                <w:szCs w:val="24"/>
              </w:rPr>
              <w:t xml:space="preserve">Angelfish are beautiful, gorgeous, and lovely.  </w:t>
            </w:r>
          </w:p>
          <w:p w14:paraId="301745EF" w14:textId="77777777" w:rsidR="009421FD" w:rsidRDefault="009421FD" w:rsidP="00020A70">
            <w:pPr>
              <w:spacing w:after="0" w:line="240" w:lineRule="auto"/>
              <w:rPr>
                <w:sz w:val="24"/>
                <w:szCs w:val="24"/>
              </w:rPr>
            </w:pPr>
          </w:p>
          <w:p w14:paraId="206B98C0" w14:textId="77777777" w:rsidR="009421FD" w:rsidRDefault="009421FD" w:rsidP="00020A70">
            <w:pPr>
              <w:spacing w:after="0" w:line="240" w:lineRule="auto"/>
              <w:rPr>
                <w:sz w:val="24"/>
                <w:szCs w:val="24"/>
              </w:rPr>
            </w:pPr>
          </w:p>
          <w:p w14:paraId="4F4F0E74" w14:textId="77777777" w:rsidR="00711D0E" w:rsidRDefault="00711D0E" w:rsidP="00020A70">
            <w:pPr>
              <w:spacing w:after="0" w:line="240" w:lineRule="auto"/>
              <w:rPr>
                <w:sz w:val="24"/>
                <w:szCs w:val="24"/>
              </w:rPr>
            </w:pPr>
          </w:p>
          <w:p w14:paraId="4C6947CD" w14:textId="6A8F12FC" w:rsidR="009B4007" w:rsidRDefault="005D31B8" w:rsidP="009B4007">
            <w:pPr>
              <w:spacing w:after="0" w:line="240" w:lineRule="auto"/>
              <w:rPr>
                <w:sz w:val="24"/>
                <w:szCs w:val="24"/>
              </w:rPr>
            </w:pPr>
            <w:r>
              <w:rPr>
                <w:sz w:val="24"/>
                <w:szCs w:val="24"/>
              </w:rPr>
              <w:t>Jellyfish</w:t>
            </w:r>
          </w:p>
          <w:p w14:paraId="1AC5A4EF" w14:textId="77777777" w:rsidR="00851702" w:rsidRDefault="00851702" w:rsidP="009B4007">
            <w:pPr>
              <w:spacing w:after="0" w:line="240" w:lineRule="auto"/>
              <w:rPr>
                <w:sz w:val="24"/>
                <w:szCs w:val="24"/>
              </w:rPr>
            </w:pPr>
            <w:r>
              <w:rPr>
                <w:sz w:val="24"/>
                <w:szCs w:val="24"/>
              </w:rPr>
              <w:t xml:space="preserve">Jellyfish </w:t>
            </w:r>
            <w:r w:rsidR="002A7EFD">
              <w:rPr>
                <w:sz w:val="24"/>
                <w:szCs w:val="24"/>
              </w:rPr>
              <w:t>jiggle.</w:t>
            </w:r>
          </w:p>
          <w:p w14:paraId="216A9718" w14:textId="77777777" w:rsidR="00411967" w:rsidRDefault="00411967" w:rsidP="00411967">
            <w:pPr>
              <w:spacing w:after="0" w:line="240" w:lineRule="auto"/>
              <w:rPr>
                <w:sz w:val="24"/>
                <w:szCs w:val="24"/>
              </w:rPr>
            </w:pPr>
            <w:r w:rsidRPr="00E50D39">
              <w:rPr>
                <w:b/>
                <w:sz w:val="24"/>
                <w:szCs w:val="24"/>
              </w:rPr>
              <w:t>jiggle</w:t>
            </w:r>
            <w:r>
              <w:rPr>
                <w:sz w:val="24"/>
                <w:szCs w:val="24"/>
              </w:rPr>
              <w:t>-to move up and down or to and fro with short quick jerks</w:t>
            </w:r>
          </w:p>
          <w:p w14:paraId="11333FC6" w14:textId="77777777" w:rsidR="00411967" w:rsidRDefault="00411967" w:rsidP="00411967">
            <w:pPr>
              <w:spacing w:after="0" w:line="240" w:lineRule="auto"/>
              <w:rPr>
                <w:sz w:val="24"/>
                <w:szCs w:val="24"/>
              </w:rPr>
            </w:pPr>
            <w:r>
              <w:rPr>
                <w:sz w:val="24"/>
                <w:szCs w:val="24"/>
              </w:rPr>
              <w:t>Students act out the word jiggle.</w:t>
            </w:r>
          </w:p>
          <w:p w14:paraId="2B552EDB" w14:textId="77777777" w:rsidR="00F305A1" w:rsidRDefault="00F305A1" w:rsidP="009B4007">
            <w:pPr>
              <w:spacing w:after="0" w:line="240" w:lineRule="auto"/>
              <w:rPr>
                <w:sz w:val="24"/>
                <w:szCs w:val="24"/>
              </w:rPr>
            </w:pPr>
          </w:p>
          <w:p w14:paraId="7DF34CB7" w14:textId="77777777" w:rsidR="00F305A1" w:rsidRDefault="00F305A1" w:rsidP="009B4007">
            <w:pPr>
              <w:spacing w:after="0" w:line="240" w:lineRule="auto"/>
              <w:rPr>
                <w:sz w:val="24"/>
                <w:szCs w:val="24"/>
              </w:rPr>
            </w:pPr>
          </w:p>
          <w:p w14:paraId="10C77841" w14:textId="77777777" w:rsidR="0071049A" w:rsidRDefault="0071049A" w:rsidP="00F305A1">
            <w:pPr>
              <w:spacing w:after="0" w:line="240" w:lineRule="auto"/>
              <w:rPr>
                <w:sz w:val="24"/>
                <w:szCs w:val="24"/>
              </w:rPr>
            </w:pPr>
          </w:p>
          <w:p w14:paraId="79D2FB6B" w14:textId="77777777" w:rsidR="00F305A1" w:rsidRDefault="00F305A1" w:rsidP="00F305A1">
            <w:pPr>
              <w:spacing w:after="0" w:line="240" w:lineRule="auto"/>
              <w:rPr>
                <w:sz w:val="24"/>
                <w:szCs w:val="24"/>
              </w:rPr>
            </w:pPr>
            <w:r>
              <w:rPr>
                <w:sz w:val="24"/>
                <w:szCs w:val="24"/>
              </w:rPr>
              <w:t>Sentence frame:  This is a _____.  It is special because ______.</w:t>
            </w:r>
          </w:p>
          <w:p w14:paraId="4F5D0438" w14:textId="77777777" w:rsidR="00F305A1" w:rsidRDefault="00F305A1" w:rsidP="009B4007">
            <w:pPr>
              <w:spacing w:after="0" w:line="240" w:lineRule="auto"/>
              <w:rPr>
                <w:sz w:val="24"/>
                <w:szCs w:val="24"/>
              </w:rPr>
            </w:pPr>
          </w:p>
          <w:p w14:paraId="07B1D8AA" w14:textId="77777777" w:rsidR="00B25129" w:rsidRDefault="00B25129" w:rsidP="009B4007">
            <w:pPr>
              <w:spacing w:after="0" w:line="240" w:lineRule="auto"/>
              <w:rPr>
                <w:sz w:val="24"/>
                <w:szCs w:val="24"/>
              </w:rPr>
            </w:pPr>
          </w:p>
          <w:p w14:paraId="4CD1B438" w14:textId="77777777" w:rsidR="00B25129" w:rsidRDefault="00B25129" w:rsidP="009B4007">
            <w:pPr>
              <w:spacing w:after="0" w:line="240" w:lineRule="auto"/>
              <w:rPr>
                <w:sz w:val="24"/>
                <w:szCs w:val="24"/>
              </w:rPr>
            </w:pPr>
          </w:p>
          <w:tbl>
            <w:tblPr>
              <w:tblStyle w:val="TableGrid"/>
              <w:tblW w:w="0" w:type="auto"/>
              <w:tblLook w:val="04A0" w:firstRow="1" w:lastRow="0" w:firstColumn="1" w:lastColumn="0" w:noHBand="0" w:noVBand="1"/>
            </w:tblPr>
            <w:tblGrid>
              <w:gridCol w:w="3109"/>
              <w:gridCol w:w="3109"/>
            </w:tblGrid>
            <w:tr w:rsidR="00526D7C" w14:paraId="62D343F4" w14:textId="77777777" w:rsidTr="00526D7C">
              <w:tc>
                <w:tcPr>
                  <w:tcW w:w="3109" w:type="dxa"/>
                </w:tcPr>
                <w:p w14:paraId="01CF0B30" w14:textId="6D698446" w:rsidR="00526D7C" w:rsidRDefault="005530B3" w:rsidP="009B4007">
                  <w:pPr>
                    <w:spacing w:after="0" w:line="240" w:lineRule="auto"/>
                    <w:rPr>
                      <w:sz w:val="24"/>
                      <w:szCs w:val="24"/>
                    </w:rPr>
                  </w:pPr>
                  <w:r>
                    <w:rPr>
                      <w:sz w:val="24"/>
                      <w:szCs w:val="24"/>
                    </w:rPr>
                    <w:t>What is the animal?</w:t>
                  </w:r>
                </w:p>
              </w:tc>
              <w:tc>
                <w:tcPr>
                  <w:tcW w:w="3109" w:type="dxa"/>
                </w:tcPr>
                <w:p w14:paraId="7EECF07F" w14:textId="22431BC5" w:rsidR="00526D7C" w:rsidRDefault="00411967" w:rsidP="009B4007">
                  <w:pPr>
                    <w:spacing w:after="0" w:line="240" w:lineRule="auto"/>
                    <w:rPr>
                      <w:sz w:val="24"/>
                      <w:szCs w:val="24"/>
                    </w:rPr>
                  </w:pPr>
                  <w:r>
                    <w:rPr>
                      <w:sz w:val="24"/>
                      <w:szCs w:val="24"/>
                    </w:rPr>
                    <w:t>What is it</w:t>
                  </w:r>
                  <w:r w:rsidR="005530B3">
                    <w:rPr>
                      <w:sz w:val="24"/>
                      <w:szCs w:val="24"/>
                    </w:rPr>
                    <w:t>s distinctive feature?</w:t>
                  </w:r>
                </w:p>
              </w:tc>
            </w:tr>
            <w:tr w:rsidR="00526D7C" w14:paraId="77F2430D" w14:textId="77777777" w:rsidTr="00526D7C">
              <w:tc>
                <w:tcPr>
                  <w:tcW w:w="3109" w:type="dxa"/>
                </w:tcPr>
                <w:p w14:paraId="5DE2D64F" w14:textId="3D1972B4" w:rsidR="00526D7C" w:rsidRDefault="005530B3" w:rsidP="009B4007">
                  <w:pPr>
                    <w:spacing w:after="0" w:line="240" w:lineRule="auto"/>
                    <w:rPr>
                      <w:sz w:val="24"/>
                      <w:szCs w:val="24"/>
                    </w:rPr>
                  </w:pPr>
                  <w:r>
                    <w:rPr>
                      <w:sz w:val="24"/>
                      <w:szCs w:val="24"/>
                    </w:rPr>
                    <w:t>crab</w:t>
                  </w:r>
                </w:p>
              </w:tc>
              <w:tc>
                <w:tcPr>
                  <w:tcW w:w="3109" w:type="dxa"/>
                </w:tcPr>
                <w:p w14:paraId="62447967" w14:textId="02904C32" w:rsidR="00526D7C" w:rsidRDefault="005530B3" w:rsidP="009B4007">
                  <w:pPr>
                    <w:spacing w:after="0" w:line="240" w:lineRule="auto"/>
                    <w:rPr>
                      <w:sz w:val="24"/>
                      <w:szCs w:val="24"/>
                    </w:rPr>
                  </w:pPr>
                  <w:r>
                    <w:rPr>
                      <w:sz w:val="24"/>
                      <w:szCs w:val="24"/>
                    </w:rPr>
                    <w:t>walks sideways</w:t>
                  </w:r>
                </w:p>
              </w:tc>
            </w:tr>
          </w:tbl>
          <w:p w14:paraId="0B3B126F" w14:textId="77777777" w:rsidR="0071049A" w:rsidRDefault="0071049A" w:rsidP="009B4007">
            <w:pPr>
              <w:spacing w:after="0" w:line="240" w:lineRule="auto"/>
              <w:rPr>
                <w:sz w:val="24"/>
                <w:szCs w:val="24"/>
              </w:rPr>
            </w:pPr>
          </w:p>
          <w:p w14:paraId="5696FEBD" w14:textId="0F44B196" w:rsidR="00411967" w:rsidRPr="004A0642" w:rsidRDefault="00411967" w:rsidP="009B4007">
            <w:pPr>
              <w:spacing w:after="0" w:line="240" w:lineRule="auto"/>
              <w:rPr>
                <w:sz w:val="24"/>
                <w:szCs w:val="24"/>
              </w:rPr>
            </w:pPr>
          </w:p>
        </w:tc>
      </w:tr>
      <w:tr w:rsidR="00CD6B7F" w:rsidRPr="00CD6B7F" w14:paraId="5A6984C8" w14:textId="77777777" w:rsidTr="005B6C42">
        <w:trPr>
          <w:trHeight w:val="147"/>
        </w:trPr>
        <w:tc>
          <w:tcPr>
            <w:tcW w:w="6449" w:type="dxa"/>
          </w:tcPr>
          <w:p w14:paraId="1D46D66F" w14:textId="74963AF5" w:rsidR="006A4736" w:rsidRPr="005435DB" w:rsidRDefault="002F6E5E" w:rsidP="005B6C42">
            <w:pPr>
              <w:spacing w:after="0" w:line="240" w:lineRule="auto"/>
              <w:rPr>
                <w:b/>
                <w:sz w:val="24"/>
                <w:szCs w:val="24"/>
              </w:rPr>
            </w:pPr>
            <w:r w:rsidRPr="005435DB">
              <w:rPr>
                <w:b/>
                <w:sz w:val="24"/>
                <w:szCs w:val="24"/>
              </w:rPr>
              <w:lastRenderedPageBreak/>
              <w:t>THIRD READING:</w:t>
            </w:r>
          </w:p>
          <w:p w14:paraId="47690700" w14:textId="77777777" w:rsidR="006A4736" w:rsidRPr="00877FE5" w:rsidRDefault="006A4736" w:rsidP="006A4736">
            <w:pPr>
              <w:spacing w:after="0" w:line="240" w:lineRule="auto"/>
              <w:rPr>
                <w:color w:val="000000" w:themeColor="text1"/>
                <w:sz w:val="24"/>
                <w:szCs w:val="24"/>
              </w:rPr>
            </w:pPr>
            <w:r w:rsidRPr="00877FE5">
              <w:rPr>
                <w:color w:val="000000" w:themeColor="text1"/>
                <w:sz w:val="24"/>
                <w:szCs w:val="24"/>
              </w:rPr>
              <w:t>The goal of this reading is to have students practice the vocabulary by using total physic</w:t>
            </w:r>
            <w:r>
              <w:rPr>
                <w:color w:val="000000" w:themeColor="text1"/>
                <w:sz w:val="24"/>
                <w:szCs w:val="24"/>
              </w:rPr>
              <w:t>al response with body movements and</w:t>
            </w:r>
            <w:r w:rsidRPr="00877FE5">
              <w:rPr>
                <w:color w:val="000000" w:themeColor="text1"/>
                <w:sz w:val="24"/>
                <w:szCs w:val="24"/>
              </w:rPr>
              <w:t xml:space="preserve"> facial expressions.</w:t>
            </w:r>
          </w:p>
          <w:p w14:paraId="233E63A4" w14:textId="77777777" w:rsidR="006A4736" w:rsidRDefault="006A4736" w:rsidP="006A4736">
            <w:pPr>
              <w:spacing w:after="0" w:line="240" w:lineRule="auto"/>
              <w:rPr>
                <w:color w:val="000000" w:themeColor="text1"/>
                <w:sz w:val="24"/>
                <w:szCs w:val="24"/>
              </w:rPr>
            </w:pPr>
          </w:p>
          <w:p w14:paraId="2B815FD9" w14:textId="77777777" w:rsidR="006A4736" w:rsidRDefault="006A4736" w:rsidP="006A4736">
            <w:pPr>
              <w:spacing w:after="0" w:line="240" w:lineRule="auto"/>
              <w:rPr>
                <w:color w:val="000000" w:themeColor="text1"/>
                <w:sz w:val="24"/>
                <w:szCs w:val="24"/>
              </w:rPr>
            </w:pPr>
            <w:r w:rsidRPr="00877FE5">
              <w:rPr>
                <w:color w:val="000000" w:themeColor="text1"/>
                <w:sz w:val="24"/>
                <w:szCs w:val="24"/>
              </w:rPr>
              <w:t>During this reading, the teacher should elaborate with gestures and voice to build vocabulary concepts.</w:t>
            </w:r>
          </w:p>
          <w:p w14:paraId="6127FEF9" w14:textId="77777777" w:rsidR="003C1ABD" w:rsidRDefault="003C1ABD" w:rsidP="006A4736">
            <w:pPr>
              <w:spacing w:after="0" w:line="240" w:lineRule="auto"/>
              <w:jc w:val="center"/>
              <w:rPr>
                <w:sz w:val="24"/>
                <w:szCs w:val="24"/>
              </w:rPr>
            </w:pPr>
          </w:p>
          <w:p w14:paraId="40687A8C" w14:textId="160EF7BB" w:rsidR="004A0642" w:rsidRPr="005435DB" w:rsidRDefault="006A57B5" w:rsidP="004A0642">
            <w:pPr>
              <w:spacing w:after="0" w:line="240" w:lineRule="auto"/>
              <w:rPr>
                <w:b/>
                <w:sz w:val="24"/>
                <w:szCs w:val="24"/>
              </w:rPr>
            </w:pPr>
            <w:r w:rsidRPr="005435DB">
              <w:rPr>
                <w:b/>
                <w:sz w:val="24"/>
                <w:szCs w:val="24"/>
              </w:rPr>
              <w:t>Reread page 9 (shark)</w:t>
            </w:r>
          </w:p>
          <w:p w14:paraId="322220B0" w14:textId="3B44C699" w:rsidR="006A57B5" w:rsidRDefault="00D24C55" w:rsidP="006A57B5">
            <w:pPr>
              <w:spacing w:after="0" w:line="240" w:lineRule="auto"/>
              <w:rPr>
                <w:sz w:val="24"/>
                <w:szCs w:val="24"/>
              </w:rPr>
            </w:pPr>
            <w:r>
              <w:rPr>
                <w:sz w:val="24"/>
                <w:szCs w:val="24"/>
              </w:rPr>
              <w:t>QUESTION</w:t>
            </w:r>
            <w:r w:rsidR="0005719F">
              <w:rPr>
                <w:sz w:val="24"/>
                <w:szCs w:val="24"/>
              </w:rPr>
              <w:t>S:</w:t>
            </w:r>
          </w:p>
          <w:p w14:paraId="21EC3EFF" w14:textId="77777777" w:rsidR="006A57B5" w:rsidRDefault="006A57B5" w:rsidP="006A57B5">
            <w:pPr>
              <w:spacing w:after="0" w:line="240" w:lineRule="auto"/>
              <w:rPr>
                <w:sz w:val="24"/>
                <w:szCs w:val="24"/>
              </w:rPr>
            </w:pPr>
            <w:r>
              <w:rPr>
                <w:sz w:val="24"/>
                <w:szCs w:val="24"/>
              </w:rPr>
              <w:t>What is the creature we’re talking about?</w:t>
            </w:r>
          </w:p>
          <w:p w14:paraId="7F398FA7" w14:textId="77777777" w:rsidR="006A57B5" w:rsidRDefault="006A57B5" w:rsidP="006A57B5">
            <w:pPr>
              <w:spacing w:after="0" w:line="240" w:lineRule="auto"/>
              <w:rPr>
                <w:sz w:val="24"/>
                <w:szCs w:val="24"/>
              </w:rPr>
            </w:pPr>
            <w:r>
              <w:rPr>
                <w:sz w:val="24"/>
                <w:szCs w:val="24"/>
              </w:rPr>
              <w:t>What is special about this creature?</w:t>
            </w:r>
          </w:p>
          <w:p w14:paraId="3C1EE3C7" w14:textId="1885B89F" w:rsidR="00ED10B6" w:rsidRDefault="00B537B0" w:rsidP="006A57B5">
            <w:pPr>
              <w:spacing w:after="0" w:line="240" w:lineRule="auto"/>
              <w:rPr>
                <w:sz w:val="24"/>
                <w:szCs w:val="24"/>
              </w:rPr>
            </w:pPr>
            <w:r>
              <w:rPr>
                <w:sz w:val="24"/>
                <w:szCs w:val="24"/>
              </w:rPr>
              <w:t>Why</w:t>
            </w:r>
            <w:r w:rsidR="00D24C55">
              <w:rPr>
                <w:sz w:val="24"/>
                <w:szCs w:val="24"/>
              </w:rPr>
              <w:t xml:space="preserve"> does the shark ask you to come in closer?  </w:t>
            </w:r>
          </w:p>
          <w:p w14:paraId="0EEE6158" w14:textId="77777777" w:rsidR="00D24C55" w:rsidRDefault="00D24C55" w:rsidP="006A57B5">
            <w:pPr>
              <w:spacing w:after="0" w:line="240" w:lineRule="auto"/>
              <w:rPr>
                <w:sz w:val="24"/>
                <w:szCs w:val="24"/>
              </w:rPr>
            </w:pPr>
          </w:p>
          <w:p w14:paraId="6D333D6B" w14:textId="77777777" w:rsidR="00411967" w:rsidRDefault="00411967" w:rsidP="00411967">
            <w:pPr>
              <w:spacing w:after="0" w:line="240" w:lineRule="auto"/>
              <w:rPr>
                <w:sz w:val="24"/>
                <w:szCs w:val="24"/>
              </w:rPr>
            </w:pPr>
            <w:r>
              <w:rPr>
                <w:sz w:val="24"/>
                <w:szCs w:val="24"/>
              </w:rPr>
              <w:lastRenderedPageBreak/>
              <w:t xml:space="preserve">Define vocabulary word </w:t>
            </w:r>
            <w:r w:rsidRPr="005435DB">
              <w:rPr>
                <w:i/>
                <w:sz w:val="24"/>
                <w:szCs w:val="24"/>
              </w:rPr>
              <w:t>grin</w:t>
            </w:r>
            <w:r>
              <w:rPr>
                <w:sz w:val="24"/>
                <w:szCs w:val="24"/>
              </w:rPr>
              <w:t>.</w:t>
            </w:r>
          </w:p>
          <w:p w14:paraId="291D069B" w14:textId="77777777" w:rsidR="00411967" w:rsidRDefault="00411967" w:rsidP="006A2265">
            <w:pPr>
              <w:spacing w:after="0" w:line="240" w:lineRule="auto"/>
              <w:rPr>
                <w:sz w:val="24"/>
                <w:szCs w:val="24"/>
              </w:rPr>
            </w:pPr>
            <w:r>
              <w:rPr>
                <w:sz w:val="24"/>
                <w:szCs w:val="24"/>
              </w:rPr>
              <w:br/>
            </w:r>
          </w:p>
          <w:p w14:paraId="0074A7F5" w14:textId="77777777" w:rsidR="00411967" w:rsidRDefault="00411967" w:rsidP="006A2265">
            <w:pPr>
              <w:spacing w:after="0" w:line="240" w:lineRule="auto"/>
              <w:rPr>
                <w:sz w:val="24"/>
                <w:szCs w:val="24"/>
              </w:rPr>
            </w:pPr>
          </w:p>
          <w:p w14:paraId="52F545A5" w14:textId="59933C14" w:rsidR="006A2265" w:rsidRPr="005435DB" w:rsidRDefault="006A2265" w:rsidP="006A2265">
            <w:pPr>
              <w:spacing w:after="0" w:line="240" w:lineRule="auto"/>
              <w:rPr>
                <w:b/>
                <w:sz w:val="24"/>
                <w:szCs w:val="24"/>
              </w:rPr>
            </w:pPr>
            <w:r w:rsidRPr="005435DB">
              <w:rPr>
                <w:b/>
                <w:sz w:val="24"/>
                <w:szCs w:val="24"/>
              </w:rPr>
              <w:t>Reread page 10 (swordfish)</w:t>
            </w:r>
          </w:p>
          <w:p w14:paraId="720D53E1" w14:textId="77777777" w:rsidR="005F4750" w:rsidRDefault="005F4750" w:rsidP="005F4750">
            <w:pPr>
              <w:spacing w:after="0" w:line="240" w:lineRule="auto"/>
              <w:rPr>
                <w:sz w:val="24"/>
                <w:szCs w:val="24"/>
              </w:rPr>
            </w:pPr>
            <w:r>
              <w:rPr>
                <w:sz w:val="24"/>
                <w:szCs w:val="24"/>
              </w:rPr>
              <w:t>QUESTIONS:</w:t>
            </w:r>
          </w:p>
          <w:p w14:paraId="4DC5D0D6" w14:textId="77777777" w:rsidR="006A2265" w:rsidRDefault="006A2265" w:rsidP="006A2265">
            <w:pPr>
              <w:spacing w:after="0" w:line="240" w:lineRule="auto"/>
              <w:rPr>
                <w:sz w:val="24"/>
                <w:szCs w:val="24"/>
              </w:rPr>
            </w:pPr>
            <w:r>
              <w:rPr>
                <w:sz w:val="24"/>
                <w:szCs w:val="24"/>
              </w:rPr>
              <w:t>What is the creature we’re talking about?</w:t>
            </w:r>
          </w:p>
          <w:p w14:paraId="470FC5D5" w14:textId="0D2114B9" w:rsidR="00411967" w:rsidRDefault="00411967" w:rsidP="00AE795D">
            <w:pPr>
              <w:spacing w:after="0" w:line="240" w:lineRule="auto"/>
              <w:rPr>
                <w:sz w:val="24"/>
                <w:szCs w:val="24"/>
              </w:rPr>
            </w:pPr>
            <w:r>
              <w:rPr>
                <w:sz w:val="24"/>
                <w:szCs w:val="24"/>
              </w:rPr>
              <w:t>What is special about this creature?</w:t>
            </w:r>
          </w:p>
          <w:p w14:paraId="4EC2412D" w14:textId="77777777" w:rsidR="00AE795D" w:rsidRDefault="00AE795D" w:rsidP="00AE795D">
            <w:pPr>
              <w:spacing w:after="0" w:line="240" w:lineRule="auto"/>
              <w:rPr>
                <w:sz w:val="24"/>
                <w:szCs w:val="24"/>
              </w:rPr>
            </w:pPr>
            <w:r>
              <w:rPr>
                <w:sz w:val="24"/>
                <w:szCs w:val="24"/>
              </w:rPr>
              <w:t>What does the swordfish mean when he says “he’ll skewer a few with his sword?”  Does he really have a sword?</w:t>
            </w:r>
          </w:p>
          <w:p w14:paraId="51E3312D" w14:textId="77777777" w:rsidR="00411967" w:rsidRDefault="00411967" w:rsidP="00411967">
            <w:pPr>
              <w:spacing w:after="0" w:line="240" w:lineRule="auto"/>
              <w:rPr>
                <w:sz w:val="24"/>
                <w:szCs w:val="24"/>
              </w:rPr>
            </w:pPr>
            <w:r>
              <w:rPr>
                <w:sz w:val="24"/>
                <w:szCs w:val="24"/>
              </w:rPr>
              <w:t xml:space="preserve">Define vocabulary word </w:t>
            </w:r>
            <w:r w:rsidRPr="005435DB">
              <w:rPr>
                <w:i/>
                <w:sz w:val="24"/>
                <w:szCs w:val="24"/>
              </w:rPr>
              <w:t>skewer</w:t>
            </w:r>
            <w:r>
              <w:rPr>
                <w:sz w:val="24"/>
                <w:szCs w:val="24"/>
              </w:rPr>
              <w:t>.</w:t>
            </w:r>
          </w:p>
          <w:p w14:paraId="28475E2F" w14:textId="77777777" w:rsidR="00A35723" w:rsidRDefault="00A35723" w:rsidP="006A57B5">
            <w:pPr>
              <w:spacing w:after="0" w:line="240" w:lineRule="auto"/>
              <w:rPr>
                <w:sz w:val="24"/>
                <w:szCs w:val="24"/>
              </w:rPr>
            </w:pPr>
          </w:p>
          <w:p w14:paraId="54F4E719" w14:textId="77777777" w:rsidR="00A35723" w:rsidRPr="005435DB" w:rsidRDefault="00AE795D" w:rsidP="006A57B5">
            <w:pPr>
              <w:spacing w:after="0" w:line="240" w:lineRule="auto"/>
              <w:rPr>
                <w:b/>
                <w:sz w:val="24"/>
                <w:szCs w:val="24"/>
              </w:rPr>
            </w:pPr>
            <w:r w:rsidRPr="005435DB">
              <w:rPr>
                <w:b/>
                <w:sz w:val="24"/>
                <w:szCs w:val="24"/>
              </w:rPr>
              <w:t>Reread page 12 (octopus)</w:t>
            </w:r>
          </w:p>
          <w:p w14:paraId="0C3789D7" w14:textId="77777777" w:rsidR="00467EAA" w:rsidRDefault="00467EAA" w:rsidP="00467EAA">
            <w:pPr>
              <w:spacing w:after="0" w:line="240" w:lineRule="auto"/>
              <w:rPr>
                <w:sz w:val="24"/>
                <w:szCs w:val="24"/>
              </w:rPr>
            </w:pPr>
            <w:r>
              <w:rPr>
                <w:sz w:val="24"/>
                <w:szCs w:val="24"/>
              </w:rPr>
              <w:t>QUESTIONS:</w:t>
            </w:r>
          </w:p>
          <w:p w14:paraId="28348C57" w14:textId="77777777" w:rsidR="00AE795D" w:rsidRDefault="00AE795D" w:rsidP="00AE795D">
            <w:pPr>
              <w:spacing w:after="0" w:line="240" w:lineRule="auto"/>
              <w:rPr>
                <w:sz w:val="24"/>
                <w:szCs w:val="24"/>
              </w:rPr>
            </w:pPr>
            <w:r>
              <w:rPr>
                <w:sz w:val="24"/>
                <w:szCs w:val="24"/>
              </w:rPr>
              <w:t>What is the creature we’re talking about?</w:t>
            </w:r>
          </w:p>
          <w:p w14:paraId="02F8ACF1" w14:textId="77777777" w:rsidR="00AE795D" w:rsidRDefault="00AE795D" w:rsidP="00AE795D">
            <w:pPr>
              <w:spacing w:after="0" w:line="240" w:lineRule="auto"/>
              <w:rPr>
                <w:sz w:val="24"/>
                <w:szCs w:val="24"/>
              </w:rPr>
            </w:pPr>
            <w:r>
              <w:rPr>
                <w:sz w:val="24"/>
                <w:szCs w:val="24"/>
              </w:rPr>
              <w:t>What is special about this creature?</w:t>
            </w:r>
          </w:p>
          <w:p w14:paraId="0D4B28AD" w14:textId="77777777" w:rsidR="00AE795D" w:rsidRDefault="00AE795D" w:rsidP="006A57B5">
            <w:pPr>
              <w:spacing w:after="0" w:line="240" w:lineRule="auto"/>
              <w:rPr>
                <w:sz w:val="24"/>
                <w:szCs w:val="24"/>
              </w:rPr>
            </w:pPr>
          </w:p>
          <w:p w14:paraId="610166F4" w14:textId="77777777" w:rsidR="00D24C55" w:rsidRPr="005435DB" w:rsidRDefault="00ED1058" w:rsidP="006A57B5">
            <w:pPr>
              <w:spacing w:after="0" w:line="240" w:lineRule="auto"/>
              <w:rPr>
                <w:b/>
                <w:sz w:val="24"/>
                <w:szCs w:val="24"/>
              </w:rPr>
            </w:pPr>
            <w:r w:rsidRPr="005435DB">
              <w:rPr>
                <w:b/>
                <w:sz w:val="24"/>
                <w:szCs w:val="24"/>
              </w:rPr>
              <w:t>Reread page 13 (stingray)</w:t>
            </w:r>
          </w:p>
          <w:p w14:paraId="1361DACA" w14:textId="4260CDB4" w:rsidR="00E328E2" w:rsidRDefault="00E328E2" w:rsidP="006A57B5">
            <w:pPr>
              <w:spacing w:after="0" w:line="240" w:lineRule="auto"/>
              <w:rPr>
                <w:sz w:val="24"/>
                <w:szCs w:val="24"/>
              </w:rPr>
            </w:pPr>
            <w:r>
              <w:rPr>
                <w:sz w:val="24"/>
                <w:szCs w:val="24"/>
              </w:rPr>
              <w:t>QUESTIONS:</w:t>
            </w:r>
          </w:p>
          <w:p w14:paraId="302C80F5" w14:textId="77777777" w:rsidR="003D1583" w:rsidRDefault="003D1583" w:rsidP="003D1583">
            <w:pPr>
              <w:spacing w:after="0" w:line="240" w:lineRule="auto"/>
              <w:rPr>
                <w:sz w:val="24"/>
                <w:szCs w:val="24"/>
              </w:rPr>
            </w:pPr>
            <w:r>
              <w:rPr>
                <w:sz w:val="24"/>
                <w:szCs w:val="24"/>
              </w:rPr>
              <w:t>What is the creature we’re talking about?</w:t>
            </w:r>
          </w:p>
          <w:p w14:paraId="6A6CFF63" w14:textId="5EB9F911" w:rsidR="00411967" w:rsidRDefault="00411967" w:rsidP="003D1583">
            <w:pPr>
              <w:spacing w:after="0" w:line="240" w:lineRule="auto"/>
              <w:rPr>
                <w:sz w:val="24"/>
                <w:szCs w:val="24"/>
              </w:rPr>
            </w:pPr>
            <w:r>
              <w:rPr>
                <w:sz w:val="24"/>
                <w:szCs w:val="24"/>
              </w:rPr>
              <w:t>What is special about this creature?</w:t>
            </w:r>
          </w:p>
          <w:p w14:paraId="19D28FF5" w14:textId="77777777" w:rsidR="001E2C73" w:rsidRDefault="001E2C73" w:rsidP="003D1583">
            <w:pPr>
              <w:spacing w:after="0" w:line="240" w:lineRule="auto"/>
              <w:rPr>
                <w:sz w:val="24"/>
                <w:szCs w:val="24"/>
              </w:rPr>
            </w:pPr>
            <w:r>
              <w:rPr>
                <w:sz w:val="24"/>
                <w:szCs w:val="24"/>
              </w:rPr>
              <w:t>Does a stingray really have wings?</w:t>
            </w:r>
          </w:p>
          <w:p w14:paraId="01222CA2" w14:textId="398AF73E" w:rsidR="003D1583" w:rsidRDefault="001E2C73" w:rsidP="003D1583">
            <w:pPr>
              <w:spacing w:after="0" w:line="240" w:lineRule="auto"/>
              <w:rPr>
                <w:sz w:val="24"/>
                <w:szCs w:val="24"/>
              </w:rPr>
            </w:pPr>
            <w:r>
              <w:rPr>
                <w:sz w:val="24"/>
                <w:szCs w:val="24"/>
              </w:rPr>
              <w:t>What</w:t>
            </w:r>
            <w:r w:rsidR="003D1583">
              <w:rPr>
                <w:sz w:val="24"/>
                <w:szCs w:val="24"/>
              </w:rPr>
              <w:t xml:space="preserve"> does the author mean when it says that the stingray “flaps its wings?” </w:t>
            </w:r>
          </w:p>
          <w:p w14:paraId="10355DDF" w14:textId="6E4ACC46" w:rsidR="002808CF" w:rsidRDefault="002808CF" w:rsidP="003D1583">
            <w:pPr>
              <w:spacing w:after="0" w:line="240" w:lineRule="auto"/>
              <w:rPr>
                <w:sz w:val="24"/>
                <w:szCs w:val="24"/>
              </w:rPr>
            </w:pPr>
            <w:r>
              <w:rPr>
                <w:sz w:val="24"/>
                <w:szCs w:val="24"/>
              </w:rPr>
              <w:t xml:space="preserve">How does the illustration </w:t>
            </w:r>
            <w:r w:rsidR="009026D0">
              <w:rPr>
                <w:sz w:val="24"/>
                <w:szCs w:val="24"/>
              </w:rPr>
              <w:t>support</w:t>
            </w:r>
            <w:r>
              <w:rPr>
                <w:sz w:val="24"/>
                <w:szCs w:val="24"/>
              </w:rPr>
              <w:t xml:space="preserve"> </w:t>
            </w:r>
            <w:r w:rsidR="00B70DBE">
              <w:rPr>
                <w:sz w:val="24"/>
                <w:szCs w:val="24"/>
              </w:rPr>
              <w:t>the text</w:t>
            </w:r>
            <w:r w:rsidR="001E2C73">
              <w:rPr>
                <w:sz w:val="24"/>
                <w:szCs w:val="24"/>
              </w:rPr>
              <w:t>?</w:t>
            </w:r>
          </w:p>
          <w:p w14:paraId="3EF76627" w14:textId="77777777" w:rsidR="00ED1058" w:rsidRDefault="00ED1058" w:rsidP="006A57B5">
            <w:pPr>
              <w:spacing w:after="0" w:line="240" w:lineRule="auto"/>
              <w:rPr>
                <w:sz w:val="24"/>
                <w:szCs w:val="24"/>
              </w:rPr>
            </w:pPr>
          </w:p>
          <w:p w14:paraId="74CC697F" w14:textId="77777777" w:rsidR="00A9050E" w:rsidRDefault="00A9050E" w:rsidP="006A57B5">
            <w:pPr>
              <w:spacing w:after="0" w:line="240" w:lineRule="auto"/>
              <w:rPr>
                <w:sz w:val="24"/>
                <w:szCs w:val="24"/>
              </w:rPr>
            </w:pPr>
          </w:p>
          <w:p w14:paraId="7251F904" w14:textId="43C9CD90" w:rsidR="0058400A" w:rsidRPr="005435DB" w:rsidRDefault="0058400A" w:rsidP="006A57B5">
            <w:pPr>
              <w:spacing w:after="0" w:line="240" w:lineRule="auto"/>
              <w:rPr>
                <w:b/>
                <w:sz w:val="24"/>
                <w:szCs w:val="24"/>
              </w:rPr>
            </w:pPr>
            <w:r w:rsidRPr="005435DB">
              <w:rPr>
                <w:b/>
                <w:sz w:val="24"/>
                <w:szCs w:val="24"/>
              </w:rPr>
              <w:t xml:space="preserve">Reread page </w:t>
            </w:r>
            <w:r w:rsidR="00B3216E" w:rsidRPr="005435DB">
              <w:rPr>
                <w:b/>
                <w:sz w:val="24"/>
                <w:szCs w:val="24"/>
              </w:rPr>
              <w:t xml:space="preserve">14 (lobster) </w:t>
            </w:r>
          </w:p>
          <w:p w14:paraId="521F05C0" w14:textId="43CB3850" w:rsidR="00E328E2" w:rsidRDefault="00E328E2" w:rsidP="006A57B5">
            <w:pPr>
              <w:spacing w:after="0" w:line="240" w:lineRule="auto"/>
              <w:rPr>
                <w:sz w:val="24"/>
                <w:szCs w:val="24"/>
              </w:rPr>
            </w:pPr>
            <w:r>
              <w:rPr>
                <w:sz w:val="24"/>
                <w:szCs w:val="24"/>
              </w:rPr>
              <w:t>QUESTIONS:</w:t>
            </w:r>
          </w:p>
          <w:p w14:paraId="1C38894D" w14:textId="77777777" w:rsidR="00DE75AC" w:rsidRDefault="00DE75AC" w:rsidP="00DE75AC">
            <w:pPr>
              <w:spacing w:after="0" w:line="240" w:lineRule="auto"/>
              <w:rPr>
                <w:sz w:val="24"/>
                <w:szCs w:val="24"/>
              </w:rPr>
            </w:pPr>
            <w:r>
              <w:rPr>
                <w:sz w:val="24"/>
                <w:szCs w:val="24"/>
              </w:rPr>
              <w:t>What is the creature we’re talking about?</w:t>
            </w:r>
          </w:p>
          <w:p w14:paraId="730A4C84" w14:textId="72A6DDD4" w:rsidR="00411967" w:rsidRDefault="00411967" w:rsidP="00DE75AC">
            <w:pPr>
              <w:spacing w:after="0" w:line="240" w:lineRule="auto"/>
              <w:rPr>
                <w:sz w:val="24"/>
                <w:szCs w:val="24"/>
              </w:rPr>
            </w:pPr>
            <w:r>
              <w:rPr>
                <w:sz w:val="24"/>
                <w:szCs w:val="24"/>
              </w:rPr>
              <w:t>What is special about this creature?</w:t>
            </w:r>
          </w:p>
          <w:p w14:paraId="3FF80A3E" w14:textId="3D415E3B" w:rsidR="00DE75AC" w:rsidRDefault="002F5583" w:rsidP="00DE75AC">
            <w:pPr>
              <w:spacing w:after="0" w:line="240" w:lineRule="auto"/>
              <w:rPr>
                <w:sz w:val="24"/>
                <w:szCs w:val="24"/>
              </w:rPr>
            </w:pPr>
            <w:r>
              <w:rPr>
                <w:sz w:val="24"/>
                <w:szCs w:val="24"/>
              </w:rPr>
              <w:lastRenderedPageBreak/>
              <w:t>Why shouldn’t we shake hands with a lobster?</w:t>
            </w:r>
          </w:p>
          <w:p w14:paraId="08C564CD" w14:textId="77777777" w:rsidR="00DE75AC" w:rsidRDefault="00DE75AC" w:rsidP="00DE75AC">
            <w:pPr>
              <w:spacing w:after="0" w:line="240" w:lineRule="auto"/>
              <w:rPr>
                <w:sz w:val="24"/>
                <w:szCs w:val="24"/>
              </w:rPr>
            </w:pPr>
            <w:r>
              <w:rPr>
                <w:sz w:val="24"/>
                <w:szCs w:val="24"/>
              </w:rPr>
              <w:t>How does the illustration support the text?</w:t>
            </w:r>
          </w:p>
          <w:p w14:paraId="14807B98" w14:textId="77777777" w:rsidR="00411967" w:rsidRDefault="00411967" w:rsidP="00411967">
            <w:pPr>
              <w:spacing w:after="0" w:line="240" w:lineRule="auto"/>
              <w:rPr>
                <w:sz w:val="24"/>
                <w:szCs w:val="24"/>
              </w:rPr>
            </w:pPr>
            <w:r>
              <w:rPr>
                <w:sz w:val="24"/>
                <w:szCs w:val="24"/>
              </w:rPr>
              <w:t xml:space="preserve">What does </w:t>
            </w:r>
            <w:r w:rsidRPr="005435DB">
              <w:rPr>
                <w:i/>
                <w:sz w:val="24"/>
                <w:szCs w:val="24"/>
              </w:rPr>
              <w:t>snip</w:t>
            </w:r>
            <w:r>
              <w:rPr>
                <w:sz w:val="24"/>
                <w:szCs w:val="24"/>
              </w:rPr>
              <w:t xml:space="preserve"> and </w:t>
            </w:r>
            <w:r w:rsidRPr="005435DB">
              <w:rPr>
                <w:i/>
                <w:sz w:val="24"/>
                <w:szCs w:val="24"/>
              </w:rPr>
              <w:t>wise</w:t>
            </w:r>
            <w:r>
              <w:rPr>
                <w:sz w:val="24"/>
                <w:szCs w:val="24"/>
              </w:rPr>
              <w:t xml:space="preserve"> mean?  </w:t>
            </w:r>
          </w:p>
          <w:p w14:paraId="50564649" w14:textId="77777777" w:rsidR="002902AB" w:rsidRDefault="002902AB" w:rsidP="006A57B5">
            <w:pPr>
              <w:spacing w:after="0" w:line="240" w:lineRule="auto"/>
              <w:rPr>
                <w:sz w:val="24"/>
                <w:szCs w:val="24"/>
              </w:rPr>
            </w:pPr>
          </w:p>
          <w:p w14:paraId="18D33464" w14:textId="77777777" w:rsidR="002902AB" w:rsidRDefault="002902AB" w:rsidP="006A57B5">
            <w:pPr>
              <w:spacing w:after="0" w:line="240" w:lineRule="auto"/>
              <w:rPr>
                <w:sz w:val="24"/>
                <w:szCs w:val="24"/>
              </w:rPr>
            </w:pPr>
          </w:p>
          <w:p w14:paraId="280B0109" w14:textId="77777777" w:rsidR="00C15D4E" w:rsidRPr="005435DB" w:rsidRDefault="00C15D4E" w:rsidP="00C15D4E">
            <w:pPr>
              <w:spacing w:after="0" w:line="240" w:lineRule="auto"/>
              <w:rPr>
                <w:b/>
                <w:sz w:val="24"/>
                <w:szCs w:val="24"/>
              </w:rPr>
            </w:pPr>
            <w:r w:rsidRPr="005435DB">
              <w:rPr>
                <w:b/>
                <w:sz w:val="24"/>
                <w:szCs w:val="24"/>
              </w:rPr>
              <w:t>ACTIVITY</w:t>
            </w:r>
          </w:p>
          <w:p w14:paraId="53EE7ABB" w14:textId="77777777" w:rsidR="0058400A" w:rsidRDefault="00C15D4E" w:rsidP="00C15D4E">
            <w:pPr>
              <w:spacing w:after="0" w:line="240" w:lineRule="auto"/>
              <w:rPr>
                <w:sz w:val="24"/>
                <w:szCs w:val="24"/>
              </w:rPr>
            </w:pPr>
            <w:r>
              <w:rPr>
                <w:sz w:val="24"/>
                <w:szCs w:val="24"/>
              </w:rPr>
              <w:t>Choose 1 animal we discussed today and illustrate and write about how it is special.</w:t>
            </w:r>
          </w:p>
          <w:p w14:paraId="4F0EC296" w14:textId="77777777" w:rsidR="00601E4B" w:rsidRDefault="00601E4B" w:rsidP="00C15D4E">
            <w:pPr>
              <w:spacing w:after="0" w:line="240" w:lineRule="auto"/>
              <w:rPr>
                <w:sz w:val="24"/>
                <w:szCs w:val="24"/>
              </w:rPr>
            </w:pPr>
          </w:p>
          <w:p w14:paraId="044BC86A" w14:textId="1B1E4DEB" w:rsidR="00601E4B" w:rsidRPr="00877FE5" w:rsidRDefault="00AB697E" w:rsidP="00601E4B">
            <w:pPr>
              <w:spacing w:after="0" w:line="240" w:lineRule="auto"/>
              <w:rPr>
                <w:color w:val="000000" w:themeColor="text1"/>
                <w:sz w:val="24"/>
                <w:szCs w:val="24"/>
              </w:rPr>
            </w:pPr>
            <w:r>
              <w:rPr>
                <w:color w:val="000000" w:themeColor="text1"/>
                <w:sz w:val="24"/>
                <w:szCs w:val="24"/>
              </w:rPr>
              <w:t>Continue</w:t>
            </w:r>
            <w:r w:rsidR="00601E4B" w:rsidRPr="00877FE5">
              <w:rPr>
                <w:color w:val="000000" w:themeColor="text1"/>
                <w:sz w:val="24"/>
                <w:szCs w:val="24"/>
              </w:rPr>
              <w:t xml:space="preserve"> anchor chart with words and drawings that will allow students to refer back to during multiple reads.</w:t>
            </w:r>
          </w:p>
          <w:p w14:paraId="0332297A" w14:textId="49337EBA" w:rsidR="00601E4B" w:rsidRPr="00CD6B7F" w:rsidRDefault="00601E4B" w:rsidP="00C15D4E">
            <w:pPr>
              <w:spacing w:after="0" w:line="240" w:lineRule="auto"/>
              <w:rPr>
                <w:sz w:val="24"/>
                <w:szCs w:val="24"/>
              </w:rPr>
            </w:pPr>
          </w:p>
        </w:tc>
        <w:tc>
          <w:tcPr>
            <w:tcW w:w="6449" w:type="dxa"/>
          </w:tcPr>
          <w:p w14:paraId="7DACB305" w14:textId="77777777" w:rsidR="00215D92" w:rsidRDefault="00215D92" w:rsidP="0057360F">
            <w:pPr>
              <w:spacing w:after="0" w:line="240" w:lineRule="auto"/>
              <w:rPr>
                <w:sz w:val="24"/>
                <w:szCs w:val="24"/>
              </w:rPr>
            </w:pPr>
          </w:p>
          <w:p w14:paraId="655CBBA1" w14:textId="77777777" w:rsidR="00215D92" w:rsidRDefault="00215D92" w:rsidP="0057360F">
            <w:pPr>
              <w:spacing w:after="0" w:line="240" w:lineRule="auto"/>
              <w:rPr>
                <w:sz w:val="24"/>
                <w:szCs w:val="24"/>
              </w:rPr>
            </w:pPr>
          </w:p>
          <w:p w14:paraId="419D288E" w14:textId="77777777" w:rsidR="006A4736" w:rsidRDefault="006A4736" w:rsidP="0057360F">
            <w:pPr>
              <w:spacing w:after="0" w:line="240" w:lineRule="auto"/>
              <w:rPr>
                <w:sz w:val="24"/>
                <w:szCs w:val="24"/>
              </w:rPr>
            </w:pPr>
          </w:p>
          <w:p w14:paraId="4529AD52" w14:textId="77777777" w:rsidR="006A4736" w:rsidRDefault="006A4736" w:rsidP="0057360F">
            <w:pPr>
              <w:spacing w:after="0" w:line="240" w:lineRule="auto"/>
              <w:rPr>
                <w:sz w:val="24"/>
                <w:szCs w:val="24"/>
              </w:rPr>
            </w:pPr>
          </w:p>
          <w:p w14:paraId="6AEB058B" w14:textId="77777777" w:rsidR="006A4736" w:rsidRDefault="006A4736" w:rsidP="0057360F">
            <w:pPr>
              <w:spacing w:after="0" w:line="240" w:lineRule="auto"/>
              <w:rPr>
                <w:sz w:val="24"/>
                <w:szCs w:val="24"/>
              </w:rPr>
            </w:pPr>
          </w:p>
          <w:p w14:paraId="55408EC5" w14:textId="77777777" w:rsidR="006A4736" w:rsidRDefault="006A4736" w:rsidP="0057360F">
            <w:pPr>
              <w:spacing w:after="0" w:line="240" w:lineRule="auto"/>
              <w:rPr>
                <w:sz w:val="24"/>
                <w:szCs w:val="24"/>
              </w:rPr>
            </w:pPr>
          </w:p>
          <w:p w14:paraId="28B1FD59" w14:textId="77777777" w:rsidR="006A4736" w:rsidRDefault="006A4736" w:rsidP="0057360F">
            <w:pPr>
              <w:spacing w:after="0" w:line="240" w:lineRule="auto"/>
              <w:rPr>
                <w:sz w:val="24"/>
                <w:szCs w:val="24"/>
              </w:rPr>
            </w:pPr>
          </w:p>
          <w:p w14:paraId="4F511ABE" w14:textId="77777777" w:rsidR="006A4736" w:rsidRDefault="006A4736" w:rsidP="0057360F">
            <w:pPr>
              <w:spacing w:after="0" w:line="240" w:lineRule="auto"/>
              <w:rPr>
                <w:sz w:val="24"/>
                <w:szCs w:val="24"/>
              </w:rPr>
            </w:pPr>
          </w:p>
          <w:p w14:paraId="26AEBBBD" w14:textId="77777777" w:rsidR="00A9050E" w:rsidRDefault="00A9050E" w:rsidP="0057360F">
            <w:pPr>
              <w:spacing w:after="0" w:line="240" w:lineRule="auto"/>
              <w:rPr>
                <w:sz w:val="24"/>
                <w:szCs w:val="24"/>
              </w:rPr>
            </w:pPr>
          </w:p>
          <w:p w14:paraId="7D36BC40" w14:textId="77777777" w:rsidR="00CF49CE" w:rsidRDefault="00CF49CE" w:rsidP="0057360F">
            <w:pPr>
              <w:spacing w:after="0" w:line="240" w:lineRule="auto"/>
              <w:rPr>
                <w:sz w:val="24"/>
                <w:szCs w:val="24"/>
              </w:rPr>
            </w:pPr>
            <w:r>
              <w:rPr>
                <w:sz w:val="24"/>
                <w:szCs w:val="24"/>
              </w:rPr>
              <w:t>Shark</w:t>
            </w:r>
          </w:p>
          <w:p w14:paraId="4D2BAA5B" w14:textId="77777777" w:rsidR="00CF49CE" w:rsidRDefault="00CF49CE" w:rsidP="00CF49CE">
            <w:pPr>
              <w:spacing w:after="0" w:line="240" w:lineRule="auto"/>
              <w:rPr>
                <w:sz w:val="24"/>
                <w:szCs w:val="24"/>
              </w:rPr>
            </w:pPr>
            <w:r>
              <w:rPr>
                <w:sz w:val="24"/>
                <w:szCs w:val="24"/>
              </w:rPr>
              <w:t>A shark has jaws that open wide.</w:t>
            </w:r>
          </w:p>
          <w:p w14:paraId="413BC26E" w14:textId="77777777" w:rsidR="00CF49CE" w:rsidRDefault="00B537B0" w:rsidP="00CF49CE">
            <w:pPr>
              <w:spacing w:after="0" w:line="240" w:lineRule="auto"/>
              <w:rPr>
                <w:sz w:val="24"/>
                <w:szCs w:val="24"/>
              </w:rPr>
            </w:pPr>
            <w:r>
              <w:rPr>
                <w:sz w:val="24"/>
                <w:szCs w:val="24"/>
              </w:rPr>
              <w:t>The shark wants to eat you.</w:t>
            </w:r>
          </w:p>
          <w:p w14:paraId="62BF26D8" w14:textId="77777777" w:rsidR="00AE16F7" w:rsidRDefault="00AE16F7" w:rsidP="00CF49CE">
            <w:pPr>
              <w:spacing w:after="0" w:line="240" w:lineRule="auto"/>
              <w:rPr>
                <w:sz w:val="24"/>
                <w:szCs w:val="24"/>
              </w:rPr>
            </w:pPr>
          </w:p>
          <w:p w14:paraId="28FA65B8" w14:textId="77777777" w:rsidR="00411967" w:rsidRDefault="00411967" w:rsidP="00411967">
            <w:pPr>
              <w:spacing w:after="0" w:line="240" w:lineRule="auto"/>
              <w:rPr>
                <w:b/>
                <w:sz w:val="24"/>
                <w:szCs w:val="24"/>
              </w:rPr>
            </w:pPr>
          </w:p>
          <w:p w14:paraId="5D63B0F3" w14:textId="77777777" w:rsidR="00411967" w:rsidRDefault="00411967" w:rsidP="00411967">
            <w:pPr>
              <w:spacing w:after="0" w:line="240" w:lineRule="auto"/>
              <w:rPr>
                <w:sz w:val="24"/>
                <w:szCs w:val="24"/>
              </w:rPr>
            </w:pPr>
            <w:r w:rsidRPr="004779A4">
              <w:rPr>
                <w:b/>
                <w:sz w:val="24"/>
                <w:szCs w:val="24"/>
              </w:rPr>
              <w:lastRenderedPageBreak/>
              <w:t>grin</w:t>
            </w:r>
            <w:r>
              <w:rPr>
                <w:sz w:val="24"/>
                <w:szCs w:val="24"/>
              </w:rPr>
              <w:t>-a broad smile</w:t>
            </w:r>
          </w:p>
          <w:p w14:paraId="548847E6" w14:textId="77777777" w:rsidR="00411967" w:rsidRDefault="00411967" w:rsidP="00411967">
            <w:pPr>
              <w:spacing w:after="0" w:line="240" w:lineRule="auto"/>
              <w:rPr>
                <w:sz w:val="24"/>
                <w:szCs w:val="24"/>
              </w:rPr>
            </w:pPr>
            <w:r>
              <w:rPr>
                <w:sz w:val="24"/>
                <w:szCs w:val="24"/>
              </w:rPr>
              <w:t>Students show how they can grin.</w:t>
            </w:r>
          </w:p>
          <w:p w14:paraId="48717482" w14:textId="77777777" w:rsidR="005F4750" w:rsidRDefault="005F4750" w:rsidP="00AE16F7">
            <w:pPr>
              <w:spacing w:after="0" w:line="240" w:lineRule="auto"/>
              <w:rPr>
                <w:sz w:val="24"/>
                <w:szCs w:val="24"/>
              </w:rPr>
            </w:pPr>
          </w:p>
          <w:p w14:paraId="63E7D5EB" w14:textId="77777777" w:rsidR="00411967" w:rsidRDefault="00411967" w:rsidP="00CF49CE">
            <w:pPr>
              <w:spacing w:after="0" w:line="240" w:lineRule="auto"/>
              <w:rPr>
                <w:sz w:val="24"/>
                <w:szCs w:val="24"/>
              </w:rPr>
            </w:pPr>
          </w:p>
          <w:p w14:paraId="50068055" w14:textId="77777777" w:rsidR="00411967" w:rsidRDefault="00411967" w:rsidP="00CF49CE">
            <w:pPr>
              <w:spacing w:after="0" w:line="240" w:lineRule="auto"/>
              <w:rPr>
                <w:sz w:val="24"/>
                <w:szCs w:val="24"/>
              </w:rPr>
            </w:pPr>
          </w:p>
          <w:p w14:paraId="24762AE0" w14:textId="77777777" w:rsidR="00411967" w:rsidRDefault="00411967" w:rsidP="00CF49CE">
            <w:pPr>
              <w:spacing w:after="0" w:line="240" w:lineRule="auto"/>
              <w:rPr>
                <w:sz w:val="24"/>
                <w:szCs w:val="24"/>
              </w:rPr>
            </w:pPr>
          </w:p>
          <w:p w14:paraId="5A223F2F" w14:textId="77777777" w:rsidR="00E15572" w:rsidRDefault="00E15572" w:rsidP="00CF49CE">
            <w:pPr>
              <w:spacing w:after="0" w:line="240" w:lineRule="auto"/>
              <w:rPr>
                <w:sz w:val="24"/>
                <w:szCs w:val="24"/>
              </w:rPr>
            </w:pPr>
            <w:r>
              <w:rPr>
                <w:sz w:val="24"/>
                <w:szCs w:val="24"/>
              </w:rPr>
              <w:t>Swordfish</w:t>
            </w:r>
          </w:p>
          <w:p w14:paraId="616B9D34" w14:textId="77777777" w:rsidR="00E15572" w:rsidRDefault="00E15572" w:rsidP="00CF49CE">
            <w:pPr>
              <w:spacing w:after="0" w:line="240" w:lineRule="auto"/>
              <w:rPr>
                <w:sz w:val="24"/>
                <w:szCs w:val="24"/>
              </w:rPr>
            </w:pPr>
            <w:r>
              <w:rPr>
                <w:sz w:val="24"/>
                <w:szCs w:val="24"/>
              </w:rPr>
              <w:t xml:space="preserve">A swordfish </w:t>
            </w:r>
            <w:r w:rsidR="00201266">
              <w:rPr>
                <w:sz w:val="24"/>
                <w:szCs w:val="24"/>
              </w:rPr>
              <w:t>has a long sword-like nose that can skewer other animals.</w:t>
            </w:r>
          </w:p>
          <w:p w14:paraId="10977FEF" w14:textId="77777777" w:rsidR="00411967" w:rsidRDefault="00411967" w:rsidP="00411967">
            <w:pPr>
              <w:spacing w:after="0" w:line="240" w:lineRule="auto"/>
              <w:rPr>
                <w:sz w:val="24"/>
                <w:szCs w:val="24"/>
              </w:rPr>
            </w:pPr>
            <w:r w:rsidRPr="004779A4">
              <w:rPr>
                <w:b/>
                <w:sz w:val="24"/>
                <w:szCs w:val="24"/>
              </w:rPr>
              <w:t>skewer</w:t>
            </w:r>
            <w:r>
              <w:rPr>
                <w:sz w:val="24"/>
                <w:szCs w:val="24"/>
              </w:rPr>
              <w:t>-a long, sharp pin used for holding food together</w:t>
            </w:r>
          </w:p>
          <w:p w14:paraId="7036A9C3" w14:textId="77777777" w:rsidR="00411967" w:rsidRDefault="00411967" w:rsidP="00411967">
            <w:pPr>
              <w:spacing w:after="0" w:line="240" w:lineRule="auto"/>
              <w:rPr>
                <w:sz w:val="24"/>
                <w:szCs w:val="24"/>
              </w:rPr>
            </w:pPr>
            <w:r>
              <w:rPr>
                <w:sz w:val="24"/>
                <w:szCs w:val="24"/>
              </w:rPr>
              <w:t>Students are shown an example of something being skewered.</w:t>
            </w:r>
          </w:p>
          <w:p w14:paraId="1516E2D1" w14:textId="77777777" w:rsidR="00A804CA" w:rsidRDefault="00A804CA" w:rsidP="00CF49CE">
            <w:pPr>
              <w:spacing w:after="0" w:line="240" w:lineRule="auto"/>
              <w:rPr>
                <w:sz w:val="24"/>
                <w:szCs w:val="24"/>
              </w:rPr>
            </w:pPr>
          </w:p>
          <w:p w14:paraId="6A7BC1FD" w14:textId="77777777" w:rsidR="00201266" w:rsidRDefault="00201266" w:rsidP="00CF49CE">
            <w:pPr>
              <w:spacing w:after="0" w:line="240" w:lineRule="auto"/>
              <w:rPr>
                <w:sz w:val="24"/>
                <w:szCs w:val="24"/>
              </w:rPr>
            </w:pPr>
          </w:p>
          <w:p w14:paraId="1A775B13" w14:textId="77777777" w:rsidR="00467EAA" w:rsidRDefault="00467EAA" w:rsidP="00CF49CE">
            <w:pPr>
              <w:spacing w:after="0" w:line="240" w:lineRule="auto"/>
              <w:rPr>
                <w:sz w:val="24"/>
                <w:szCs w:val="24"/>
              </w:rPr>
            </w:pPr>
          </w:p>
          <w:p w14:paraId="28CDF6DB" w14:textId="77777777" w:rsidR="00EF1D22" w:rsidRDefault="00EF1D22" w:rsidP="00CF49CE">
            <w:pPr>
              <w:spacing w:after="0" w:line="240" w:lineRule="auto"/>
              <w:rPr>
                <w:sz w:val="24"/>
                <w:szCs w:val="24"/>
              </w:rPr>
            </w:pPr>
            <w:r>
              <w:rPr>
                <w:sz w:val="24"/>
                <w:szCs w:val="24"/>
              </w:rPr>
              <w:t>Octopus</w:t>
            </w:r>
          </w:p>
          <w:p w14:paraId="0D5A1EAD" w14:textId="77777777" w:rsidR="00EF1D22" w:rsidRDefault="00EF1D22" w:rsidP="00CF49CE">
            <w:pPr>
              <w:spacing w:after="0" w:line="240" w:lineRule="auto"/>
              <w:rPr>
                <w:sz w:val="24"/>
                <w:szCs w:val="24"/>
              </w:rPr>
            </w:pPr>
            <w:r>
              <w:rPr>
                <w:sz w:val="24"/>
                <w:szCs w:val="24"/>
              </w:rPr>
              <w:t>An octopus has eight arms.</w:t>
            </w:r>
          </w:p>
          <w:p w14:paraId="55579E00" w14:textId="77777777" w:rsidR="006A0734" w:rsidRDefault="006A0734" w:rsidP="00CF49CE">
            <w:pPr>
              <w:spacing w:after="0" w:line="240" w:lineRule="auto"/>
              <w:rPr>
                <w:sz w:val="24"/>
                <w:szCs w:val="24"/>
              </w:rPr>
            </w:pPr>
          </w:p>
          <w:p w14:paraId="1D5546F6" w14:textId="77777777" w:rsidR="006A0734" w:rsidRDefault="006A0734" w:rsidP="00CF49CE">
            <w:pPr>
              <w:spacing w:after="0" w:line="240" w:lineRule="auto"/>
              <w:rPr>
                <w:sz w:val="24"/>
                <w:szCs w:val="24"/>
              </w:rPr>
            </w:pPr>
          </w:p>
          <w:p w14:paraId="4924B062" w14:textId="77777777" w:rsidR="00411967" w:rsidRDefault="00411967" w:rsidP="00CF49CE">
            <w:pPr>
              <w:spacing w:after="0" w:line="240" w:lineRule="auto"/>
              <w:rPr>
                <w:sz w:val="24"/>
                <w:szCs w:val="24"/>
              </w:rPr>
            </w:pPr>
          </w:p>
          <w:p w14:paraId="0C99A122" w14:textId="77777777" w:rsidR="006A0734" w:rsidRDefault="00881A88" w:rsidP="00CF49CE">
            <w:pPr>
              <w:spacing w:after="0" w:line="240" w:lineRule="auto"/>
              <w:rPr>
                <w:sz w:val="24"/>
                <w:szCs w:val="24"/>
              </w:rPr>
            </w:pPr>
            <w:r>
              <w:rPr>
                <w:sz w:val="24"/>
                <w:szCs w:val="24"/>
              </w:rPr>
              <w:t>Stingray</w:t>
            </w:r>
          </w:p>
          <w:p w14:paraId="5E8BD1B6" w14:textId="1F94F34B" w:rsidR="00411967" w:rsidRDefault="00411967" w:rsidP="00CF49CE">
            <w:pPr>
              <w:spacing w:after="0" w:line="240" w:lineRule="auto"/>
              <w:rPr>
                <w:sz w:val="24"/>
                <w:szCs w:val="24"/>
              </w:rPr>
            </w:pPr>
            <w:r>
              <w:rPr>
                <w:sz w:val="24"/>
                <w:szCs w:val="24"/>
              </w:rPr>
              <w:t xml:space="preserve">A stingray has  a tail that can sting and fins that help them glide through the water. </w:t>
            </w:r>
          </w:p>
          <w:p w14:paraId="768F0685" w14:textId="77777777" w:rsidR="00881A88" w:rsidRDefault="00187CAF" w:rsidP="00CF49CE">
            <w:pPr>
              <w:spacing w:after="0" w:line="240" w:lineRule="auto"/>
              <w:rPr>
                <w:sz w:val="24"/>
                <w:szCs w:val="24"/>
              </w:rPr>
            </w:pPr>
            <w:r>
              <w:rPr>
                <w:sz w:val="24"/>
                <w:szCs w:val="24"/>
              </w:rPr>
              <w:t xml:space="preserve">No, a stingray </w:t>
            </w:r>
            <w:r w:rsidR="00316F5E">
              <w:rPr>
                <w:sz w:val="24"/>
                <w:szCs w:val="24"/>
              </w:rPr>
              <w:t>has pectoral fins that resemble wings (i.e., airplane &amp;  birds)</w:t>
            </w:r>
            <w:r w:rsidR="00404CD6">
              <w:rPr>
                <w:sz w:val="24"/>
                <w:szCs w:val="24"/>
              </w:rPr>
              <w:t>.</w:t>
            </w:r>
          </w:p>
          <w:p w14:paraId="7F16E3A7" w14:textId="77777777" w:rsidR="00404CD6" w:rsidRDefault="00404CD6" w:rsidP="00CF49CE">
            <w:pPr>
              <w:spacing w:after="0" w:line="240" w:lineRule="auto"/>
              <w:rPr>
                <w:sz w:val="24"/>
                <w:szCs w:val="24"/>
              </w:rPr>
            </w:pPr>
            <w:r>
              <w:rPr>
                <w:sz w:val="24"/>
                <w:szCs w:val="24"/>
              </w:rPr>
              <w:t>A stingray moves its fins.</w:t>
            </w:r>
          </w:p>
          <w:p w14:paraId="6FD4CB58" w14:textId="77777777" w:rsidR="00404CD6" w:rsidRDefault="00404CD6" w:rsidP="00CF49CE">
            <w:pPr>
              <w:spacing w:after="0" w:line="240" w:lineRule="auto"/>
              <w:rPr>
                <w:sz w:val="24"/>
                <w:szCs w:val="24"/>
              </w:rPr>
            </w:pPr>
            <w:r>
              <w:rPr>
                <w:sz w:val="24"/>
                <w:szCs w:val="24"/>
              </w:rPr>
              <w:t>The illustration shows the tail can sting something and the stingray can glide like an airplane</w:t>
            </w:r>
            <w:r w:rsidR="005C6495">
              <w:rPr>
                <w:sz w:val="24"/>
                <w:szCs w:val="24"/>
              </w:rPr>
              <w:t>.</w:t>
            </w:r>
          </w:p>
          <w:p w14:paraId="76D8C629" w14:textId="77777777" w:rsidR="00E328E2" w:rsidRDefault="00E328E2" w:rsidP="00BA05C6">
            <w:pPr>
              <w:spacing w:after="0" w:line="240" w:lineRule="auto"/>
              <w:rPr>
                <w:sz w:val="24"/>
                <w:szCs w:val="24"/>
              </w:rPr>
            </w:pPr>
          </w:p>
          <w:p w14:paraId="7536FF03" w14:textId="77777777" w:rsidR="00E328E2" w:rsidRDefault="00E328E2" w:rsidP="00BA05C6">
            <w:pPr>
              <w:spacing w:after="0" w:line="240" w:lineRule="auto"/>
              <w:rPr>
                <w:sz w:val="24"/>
                <w:szCs w:val="24"/>
              </w:rPr>
            </w:pPr>
          </w:p>
          <w:p w14:paraId="4857CCE7" w14:textId="0A92A3A2" w:rsidR="002902AB" w:rsidRDefault="00544EA2" w:rsidP="00BA05C6">
            <w:pPr>
              <w:spacing w:after="0" w:line="240" w:lineRule="auto"/>
              <w:rPr>
                <w:sz w:val="24"/>
                <w:szCs w:val="24"/>
              </w:rPr>
            </w:pPr>
            <w:r>
              <w:rPr>
                <w:sz w:val="24"/>
                <w:szCs w:val="24"/>
              </w:rPr>
              <w:t>Lobster</w:t>
            </w:r>
          </w:p>
          <w:p w14:paraId="52E1DFB7" w14:textId="77777777" w:rsidR="00544EA2" w:rsidRDefault="00544EA2" w:rsidP="00BA05C6">
            <w:pPr>
              <w:spacing w:after="0" w:line="240" w:lineRule="auto"/>
              <w:rPr>
                <w:sz w:val="24"/>
                <w:szCs w:val="24"/>
              </w:rPr>
            </w:pPr>
            <w:r>
              <w:rPr>
                <w:sz w:val="24"/>
                <w:szCs w:val="24"/>
              </w:rPr>
              <w:t>A lobster has claws that can snip all your fingers in two.</w:t>
            </w:r>
          </w:p>
          <w:p w14:paraId="6E927651" w14:textId="2BE460EE" w:rsidR="00081A52" w:rsidRDefault="00561F19" w:rsidP="00BA05C6">
            <w:pPr>
              <w:spacing w:after="0" w:line="240" w:lineRule="auto"/>
              <w:rPr>
                <w:sz w:val="24"/>
                <w:szCs w:val="24"/>
              </w:rPr>
            </w:pPr>
            <w:r>
              <w:rPr>
                <w:sz w:val="24"/>
                <w:szCs w:val="24"/>
              </w:rPr>
              <w:lastRenderedPageBreak/>
              <w:t xml:space="preserve">A lobster has claws that can snip you fingers in two. </w:t>
            </w:r>
          </w:p>
          <w:p w14:paraId="251F456C" w14:textId="77C6DB39" w:rsidR="00411967" w:rsidRPr="00411967" w:rsidRDefault="00411967" w:rsidP="00411967">
            <w:pPr>
              <w:spacing w:after="0" w:line="240" w:lineRule="auto"/>
              <w:rPr>
                <w:sz w:val="24"/>
                <w:szCs w:val="24"/>
              </w:rPr>
            </w:pPr>
            <w:r>
              <w:rPr>
                <w:sz w:val="24"/>
                <w:szCs w:val="24"/>
              </w:rPr>
              <w:t>The illustration shows the lobster claw.</w:t>
            </w:r>
          </w:p>
          <w:p w14:paraId="631459D4" w14:textId="77777777" w:rsidR="00411967" w:rsidRDefault="00411967" w:rsidP="00411967">
            <w:pPr>
              <w:spacing w:after="0" w:line="240" w:lineRule="auto"/>
              <w:rPr>
                <w:sz w:val="24"/>
                <w:szCs w:val="24"/>
              </w:rPr>
            </w:pPr>
            <w:r w:rsidRPr="004779A4">
              <w:rPr>
                <w:b/>
                <w:sz w:val="24"/>
                <w:szCs w:val="24"/>
              </w:rPr>
              <w:t>snip</w:t>
            </w:r>
            <w:r>
              <w:rPr>
                <w:sz w:val="24"/>
                <w:szCs w:val="24"/>
              </w:rPr>
              <w:t>-to cut or clip with quick strokes</w:t>
            </w:r>
          </w:p>
          <w:p w14:paraId="1EC6FA4D" w14:textId="77777777" w:rsidR="00411967" w:rsidRDefault="00411967" w:rsidP="00411967">
            <w:pPr>
              <w:spacing w:after="0" w:line="240" w:lineRule="auto"/>
              <w:rPr>
                <w:sz w:val="24"/>
                <w:szCs w:val="24"/>
              </w:rPr>
            </w:pPr>
            <w:r w:rsidRPr="004779A4">
              <w:rPr>
                <w:b/>
                <w:sz w:val="24"/>
                <w:szCs w:val="24"/>
              </w:rPr>
              <w:t>wise</w:t>
            </w:r>
            <w:r>
              <w:rPr>
                <w:sz w:val="24"/>
                <w:szCs w:val="24"/>
              </w:rPr>
              <w:t>-having a lot of knowledge about something</w:t>
            </w:r>
          </w:p>
          <w:p w14:paraId="6B5C9AA6" w14:textId="77777777" w:rsidR="002902AB" w:rsidRDefault="002902AB" w:rsidP="00BA05C6">
            <w:pPr>
              <w:spacing w:after="0" w:line="240" w:lineRule="auto"/>
              <w:rPr>
                <w:sz w:val="24"/>
                <w:szCs w:val="24"/>
              </w:rPr>
            </w:pPr>
          </w:p>
          <w:p w14:paraId="5AA5BF40" w14:textId="77777777" w:rsidR="002902AB" w:rsidRDefault="002902AB" w:rsidP="00BA05C6">
            <w:pPr>
              <w:spacing w:after="0" w:line="240" w:lineRule="auto"/>
              <w:rPr>
                <w:sz w:val="24"/>
                <w:szCs w:val="24"/>
              </w:rPr>
            </w:pPr>
          </w:p>
          <w:p w14:paraId="6A544EC4" w14:textId="77777777" w:rsidR="00601E4B" w:rsidRDefault="00601E4B" w:rsidP="00BA05C6">
            <w:pPr>
              <w:spacing w:after="0" w:line="240" w:lineRule="auto"/>
              <w:rPr>
                <w:sz w:val="24"/>
                <w:szCs w:val="24"/>
              </w:rPr>
            </w:pPr>
          </w:p>
          <w:p w14:paraId="7B2DB935" w14:textId="77777777" w:rsidR="00C15D4E" w:rsidRDefault="00C15D4E" w:rsidP="00C15D4E">
            <w:pPr>
              <w:spacing w:after="0" w:line="240" w:lineRule="auto"/>
              <w:rPr>
                <w:sz w:val="24"/>
                <w:szCs w:val="24"/>
              </w:rPr>
            </w:pPr>
            <w:r>
              <w:rPr>
                <w:sz w:val="24"/>
                <w:szCs w:val="24"/>
              </w:rPr>
              <w:t>Sentence frame:  This is a _____.  It is special because ______.</w:t>
            </w:r>
          </w:p>
          <w:p w14:paraId="2427197F" w14:textId="77777777" w:rsidR="00C15D4E" w:rsidRDefault="00C15D4E" w:rsidP="00C15D4E">
            <w:pPr>
              <w:spacing w:after="0" w:line="240" w:lineRule="auto"/>
              <w:rPr>
                <w:sz w:val="24"/>
                <w:szCs w:val="24"/>
              </w:rPr>
            </w:pPr>
          </w:p>
          <w:p w14:paraId="7EE73930" w14:textId="77777777" w:rsidR="00601E4B" w:rsidRDefault="00601E4B" w:rsidP="00C15D4E">
            <w:pPr>
              <w:spacing w:after="0" w:line="240" w:lineRule="auto"/>
              <w:rPr>
                <w:sz w:val="24"/>
                <w:szCs w:val="24"/>
              </w:rPr>
            </w:pPr>
          </w:p>
          <w:p w14:paraId="0789DDCD" w14:textId="77777777" w:rsidR="00601E4B" w:rsidRDefault="00601E4B" w:rsidP="00C15D4E">
            <w:pPr>
              <w:spacing w:after="0" w:line="240" w:lineRule="auto"/>
              <w:rPr>
                <w:sz w:val="24"/>
                <w:szCs w:val="24"/>
              </w:rPr>
            </w:pPr>
          </w:p>
          <w:tbl>
            <w:tblPr>
              <w:tblStyle w:val="TableGrid"/>
              <w:tblW w:w="0" w:type="auto"/>
              <w:tblLook w:val="04A0" w:firstRow="1" w:lastRow="0" w:firstColumn="1" w:lastColumn="0" w:noHBand="0" w:noVBand="1"/>
            </w:tblPr>
            <w:tblGrid>
              <w:gridCol w:w="3109"/>
              <w:gridCol w:w="3109"/>
            </w:tblGrid>
            <w:tr w:rsidR="00C15D4E" w14:paraId="71660496" w14:textId="77777777" w:rsidTr="00006FC2">
              <w:tc>
                <w:tcPr>
                  <w:tcW w:w="3109" w:type="dxa"/>
                </w:tcPr>
                <w:p w14:paraId="0B09DEB4" w14:textId="77777777" w:rsidR="00C15D4E" w:rsidRDefault="00C15D4E" w:rsidP="00006FC2">
                  <w:pPr>
                    <w:spacing w:after="0" w:line="240" w:lineRule="auto"/>
                    <w:rPr>
                      <w:sz w:val="24"/>
                      <w:szCs w:val="24"/>
                    </w:rPr>
                  </w:pPr>
                  <w:r>
                    <w:rPr>
                      <w:sz w:val="24"/>
                      <w:szCs w:val="24"/>
                    </w:rPr>
                    <w:t>What is the animal?</w:t>
                  </w:r>
                </w:p>
              </w:tc>
              <w:tc>
                <w:tcPr>
                  <w:tcW w:w="3109" w:type="dxa"/>
                </w:tcPr>
                <w:p w14:paraId="14B15066" w14:textId="612255EA" w:rsidR="00C15D4E" w:rsidRDefault="00411967" w:rsidP="00006FC2">
                  <w:pPr>
                    <w:spacing w:after="0" w:line="240" w:lineRule="auto"/>
                    <w:rPr>
                      <w:sz w:val="24"/>
                      <w:szCs w:val="24"/>
                    </w:rPr>
                  </w:pPr>
                  <w:r>
                    <w:rPr>
                      <w:sz w:val="24"/>
                      <w:szCs w:val="24"/>
                    </w:rPr>
                    <w:t>What is it</w:t>
                  </w:r>
                  <w:r w:rsidR="00C15D4E">
                    <w:rPr>
                      <w:sz w:val="24"/>
                      <w:szCs w:val="24"/>
                    </w:rPr>
                    <w:t>s distinctive feature?</w:t>
                  </w:r>
                </w:p>
              </w:tc>
            </w:tr>
            <w:tr w:rsidR="00C15D4E" w14:paraId="1D7484D7" w14:textId="77777777" w:rsidTr="00006FC2">
              <w:tc>
                <w:tcPr>
                  <w:tcW w:w="3109" w:type="dxa"/>
                </w:tcPr>
                <w:p w14:paraId="71CADCC9" w14:textId="1855815C" w:rsidR="00C15D4E" w:rsidRDefault="00C15D4E" w:rsidP="00006FC2">
                  <w:pPr>
                    <w:spacing w:after="0" w:line="240" w:lineRule="auto"/>
                    <w:rPr>
                      <w:sz w:val="24"/>
                      <w:szCs w:val="24"/>
                    </w:rPr>
                  </w:pPr>
                  <w:r>
                    <w:rPr>
                      <w:sz w:val="24"/>
                      <w:szCs w:val="24"/>
                    </w:rPr>
                    <w:t>lobster</w:t>
                  </w:r>
                </w:p>
              </w:tc>
              <w:tc>
                <w:tcPr>
                  <w:tcW w:w="3109" w:type="dxa"/>
                </w:tcPr>
                <w:p w14:paraId="0E84F340" w14:textId="6AB75EB0" w:rsidR="00C15D4E" w:rsidRDefault="00B312A3" w:rsidP="00006FC2">
                  <w:pPr>
                    <w:spacing w:after="0" w:line="240" w:lineRule="auto"/>
                    <w:rPr>
                      <w:sz w:val="24"/>
                      <w:szCs w:val="24"/>
                    </w:rPr>
                  </w:pPr>
                  <w:r>
                    <w:rPr>
                      <w:sz w:val="24"/>
                      <w:szCs w:val="24"/>
                    </w:rPr>
                    <w:t>c</w:t>
                  </w:r>
                  <w:r w:rsidR="001827A3">
                    <w:rPr>
                      <w:sz w:val="24"/>
                      <w:szCs w:val="24"/>
                    </w:rPr>
                    <w:t>an snip with its claws</w:t>
                  </w:r>
                </w:p>
              </w:tc>
            </w:tr>
          </w:tbl>
          <w:p w14:paraId="1A18F47D" w14:textId="77777777" w:rsidR="00C15D4E" w:rsidRDefault="00C15D4E" w:rsidP="00C15D4E">
            <w:pPr>
              <w:spacing w:after="0" w:line="240" w:lineRule="auto"/>
              <w:rPr>
                <w:sz w:val="24"/>
                <w:szCs w:val="24"/>
              </w:rPr>
            </w:pPr>
          </w:p>
          <w:p w14:paraId="57F4839A" w14:textId="53B4D3D0" w:rsidR="00FF521D" w:rsidRPr="00CD6B7F" w:rsidRDefault="00FF521D" w:rsidP="00E05BC6">
            <w:pPr>
              <w:spacing w:after="0" w:line="240" w:lineRule="auto"/>
              <w:rPr>
                <w:sz w:val="24"/>
                <w:szCs w:val="24"/>
              </w:rPr>
            </w:pPr>
          </w:p>
        </w:tc>
      </w:tr>
      <w:tr w:rsidR="00CD6B7F" w:rsidRPr="00CD6B7F" w14:paraId="5351DED5" w14:textId="77777777" w:rsidTr="0057360F">
        <w:trPr>
          <w:trHeight w:val="1097"/>
        </w:trPr>
        <w:tc>
          <w:tcPr>
            <w:tcW w:w="6449" w:type="dxa"/>
          </w:tcPr>
          <w:p w14:paraId="1490274E" w14:textId="16C0403E" w:rsidR="00BB34FD" w:rsidRPr="005435DB" w:rsidRDefault="002F6E5E" w:rsidP="002F6E5E">
            <w:pPr>
              <w:spacing w:after="0" w:line="240" w:lineRule="auto"/>
              <w:rPr>
                <w:b/>
                <w:sz w:val="24"/>
                <w:szCs w:val="24"/>
              </w:rPr>
            </w:pPr>
            <w:r w:rsidRPr="005435DB">
              <w:rPr>
                <w:b/>
                <w:sz w:val="24"/>
                <w:szCs w:val="24"/>
              </w:rPr>
              <w:lastRenderedPageBreak/>
              <w:t>FOURTH AND BEYOND:</w:t>
            </w:r>
          </w:p>
          <w:p w14:paraId="3BBF3E3A" w14:textId="77777777" w:rsidR="00BB34FD" w:rsidRPr="00877FE5" w:rsidRDefault="00BB34FD" w:rsidP="00BB34FD">
            <w:pPr>
              <w:spacing w:after="0" w:line="240" w:lineRule="auto"/>
              <w:rPr>
                <w:color w:val="000000" w:themeColor="text1"/>
                <w:sz w:val="24"/>
                <w:szCs w:val="24"/>
              </w:rPr>
            </w:pPr>
            <w:r w:rsidRPr="00877FE5">
              <w:rPr>
                <w:color w:val="000000" w:themeColor="text1"/>
                <w:sz w:val="24"/>
                <w:szCs w:val="24"/>
              </w:rPr>
              <w:t>The goal of this reading is to have students practice the vocabulary by using total physic</w:t>
            </w:r>
            <w:r>
              <w:rPr>
                <w:color w:val="000000" w:themeColor="text1"/>
                <w:sz w:val="24"/>
                <w:szCs w:val="24"/>
              </w:rPr>
              <w:t>al response with body movements and</w:t>
            </w:r>
            <w:r w:rsidRPr="00877FE5">
              <w:rPr>
                <w:color w:val="000000" w:themeColor="text1"/>
                <w:sz w:val="24"/>
                <w:szCs w:val="24"/>
              </w:rPr>
              <w:t xml:space="preserve"> facial expressions.</w:t>
            </w:r>
          </w:p>
          <w:p w14:paraId="32C3158E" w14:textId="77777777" w:rsidR="00BB34FD" w:rsidRDefault="00BB34FD" w:rsidP="00BB34FD">
            <w:pPr>
              <w:spacing w:after="0" w:line="240" w:lineRule="auto"/>
              <w:rPr>
                <w:color w:val="000000" w:themeColor="text1"/>
                <w:sz w:val="24"/>
                <w:szCs w:val="24"/>
              </w:rPr>
            </w:pPr>
          </w:p>
          <w:p w14:paraId="011EC44D" w14:textId="77777777" w:rsidR="00BB34FD" w:rsidRDefault="00BB34FD" w:rsidP="00BB34FD">
            <w:pPr>
              <w:spacing w:after="0" w:line="240" w:lineRule="auto"/>
              <w:rPr>
                <w:color w:val="000000" w:themeColor="text1"/>
                <w:sz w:val="24"/>
                <w:szCs w:val="24"/>
              </w:rPr>
            </w:pPr>
            <w:r w:rsidRPr="00877FE5">
              <w:rPr>
                <w:color w:val="000000" w:themeColor="text1"/>
                <w:sz w:val="24"/>
                <w:szCs w:val="24"/>
              </w:rPr>
              <w:t>During this reading, the teacher should elaborate with gestures and voice to build vocabulary concepts.</w:t>
            </w:r>
          </w:p>
          <w:p w14:paraId="79408871" w14:textId="77777777" w:rsidR="00BB34FD" w:rsidRDefault="00BB34FD" w:rsidP="002F6E5E">
            <w:pPr>
              <w:spacing w:after="0" w:line="240" w:lineRule="auto"/>
              <w:rPr>
                <w:sz w:val="24"/>
                <w:szCs w:val="24"/>
              </w:rPr>
            </w:pPr>
          </w:p>
          <w:p w14:paraId="6410C53E" w14:textId="77777777" w:rsidR="00BB34FD" w:rsidRDefault="00BB34FD" w:rsidP="002F6E5E">
            <w:pPr>
              <w:spacing w:after="0" w:line="240" w:lineRule="auto"/>
              <w:rPr>
                <w:sz w:val="24"/>
                <w:szCs w:val="24"/>
              </w:rPr>
            </w:pPr>
          </w:p>
          <w:p w14:paraId="038D1F93" w14:textId="77777777" w:rsidR="00411967" w:rsidRDefault="00411967" w:rsidP="00E05BC6">
            <w:pPr>
              <w:spacing w:after="0" w:line="240" w:lineRule="auto"/>
              <w:rPr>
                <w:sz w:val="24"/>
                <w:szCs w:val="24"/>
              </w:rPr>
            </w:pPr>
          </w:p>
          <w:p w14:paraId="76DFB596" w14:textId="77777777" w:rsidR="00E05BC6" w:rsidRPr="005435DB" w:rsidRDefault="00E05BC6" w:rsidP="00E05BC6">
            <w:pPr>
              <w:spacing w:after="0" w:line="240" w:lineRule="auto"/>
              <w:rPr>
                <w:b/>
                <w:sz w:val="24"/>
                <w:szCs w:val="24"/>
              </w:rPr>
            </w:pPr>
            <w:r w:rsidRPr="005435DB">
              <w:rPr>
                <w:b/>
                <w:sz w:val="24"/>
                <w:szCs w:val="24"/>
              </w:rPr>
              <w:t>Reread page 16 (Deep Sea Creatures)</w:t>
            </w:r>
          </w:p>
          <w:p w14:paraId="372EB7EC" w14:textId="1652B0C7" w:rsidR="00765582" w:rsidRDefault="00765582" w:rsidP="00E05BC6">
            <w:pPr>
              <w:spacing w:after="0" w:line="240" w:lineRule="auto"/>
              <w:rPr>
                <w:sz w:val="24"/>
                <w:szCs w:val="24"/>
              </w:rPr>
            </w:pPr>
            <w:r>
              <w:rPr>
                <w:sz w:val="24"/>
                <w:szCs w:val="24"/>
              </w:rPr>
              <w:t>QUESTIONS:</w:t>
            </w:r>
          </w:p>
          <w:p w14:paraId="7F46248A" w14:textId="3812DE2E" w:rsidR="00E05BC6" w:rsidRDefault="00E05BC6" w:rsidP="00E05BC6">
            <w:pPr>
              <w:spacing w:after="0" w:line="240" w:lineRule="auto"/>
              <w:rPr>
                <w:sz w:val="24"/>
                <w:szCs w:val="24"/>
              </w:rPr>
            </w:pPr>
            <w:r>
              <w:rPr>
                <w:sz w:val="24"/>
                <w:szCs w:val="24"/>
              </w:rPr>
              <w:t>What ar</w:t>
            </w:r>
            <w:r w:rsidR="00411967">
              <w:rPr>
                <w:sz w:val="24"/>
                <w:szCs w:val="24"/>
              </w:rPr>
              <w:t>e the characteristics of a deep-</w:t>
            </w:r>
            <w:r>
              <w:rPr>
                <w:sz w:val="24"/>
                <w:szCs w:val="24"/>
              </w:rPr>
              <w:t>sea creature?</w:t>
            </w:r>
          </w:p>
          <w:p w14:paraId="40F4B573" w14:textId="77777777" w:rsidR="00E05BC6" w:rsidRDefault="00E05BC6" w:rsidP="00E05BC6">
            <w:pPr>
              <w:spacing w:after="0" w:line="240" w:lineRule="auto"/>
              <w:rPr>
                <w:sz w:val="24"/>
                <w:szCs w:val="24"/>
              </w:rPr>
            </w:pPr>
          </w:p>
          <w:p w14:paraId="06E1C53D" w14:textId="77777777" w:rsidR="00E05BC6" w:rsidRDefault="00E05BC6" w:rsidP="00E05BC6">
            <w:pPr>
              <w:spacing w:after="0" w:line="240" w:lineRule="auto"/>
              <w:rPr>
                <w:sz w:val="24"/>
                <w:szCs w:val="24"/>
              </w:rPr>
            </w:pPr>
          </w:p>
          <w:p w14:paraId="1E585B14" w14:textId="77777777" w:rsidR="00E05BC6" w:rsidRDefault="00E05BC6" w:rsidP="00E05BC6">
            <w:pPr>
              <w:spacing w:after="0" w:line="240" w:lineRule="auto"/>
              <w:rPr>
                <w:sz w:val="24"/>
                <w:szCs w:val="24"/>
              </w:rPr>
            </w:pPr>
          </w:p>
          <w:p w14:paraId="3EAABE4C" w14:textId="77777777" w:rsidR="00E05BC6" w:rsidRDefault="00E05BC6" w:rsidP="00E05BC6">
            <w:pPr>
              <w:spacing w:after="0" w:line="240" w:lineRule="auto"/>
              <w:rPr>
                <w:sz w:val="24"/>
                <w:szCs w:val="24"/>
              </w:rPr>
            </w:pPr>
          </w:p>
          <w:p w14:paraId="37532DA5" w14:textId="77777777" w:rsidR="00E05BC6" w:rsidRDefault="00E05BC6" w:rsidP="00E05BC6">
            <w:pPr>
              <w:spacing w:after="0" w:line="240" w:lineRule="auto"/>
              <w:rPr>
                <w:sz w:val="24"/>
                <w:szCs w:val="24"/>
              </w:rPr>
            </w:pPr>
          </w:p>
          <w:p w14:paraId="0D0AEA16" w14:textId="77777777" w:rsidR="00E05BC6" w:rsidRDefault="00E05BC6" w:rsidP="00E05BC6">
            <w:pPr>
              <w:spacing w:after="0" w:line="240" w:lineRule="auto"/>
              <w:rPr>
                <w:sz w:val="24"/>
                <w:szCs w:val="24"/>
              </w:rPr>
            </w:pPr>
          </w:p>
          <w:p w14:paraId="76C30AFB" w14:textId="77777777" w:rsidR="00E05BC6" w:rsidRDefault="00E05BC6" w:rsidP="00E05BC6">
            <w:pPr>
              <w:spacing w:after="0" w:line="240" w:lineRule="auto"/>
              <w:rPr>
                <w:sz w:val="24"/>
                <w:szCs w:val="24"/>
              </w:rPr>
            </w:pPr>
          </w:p>
          <w:p w14:paraId="338939D8" w14:textId="77777777" w:rsidR="00E05BC6" w:rsidRDefault="00E05BC6" w:rsidP="00E05BC6">
            <w:pPr>
              <w:spacing w:after="0" w:line="240" w:lineRule="auto"/>
              <w:rPr>
                <w:sz w:val="24"/>
                <w:szCs w:val="24"/>
              </w:rPr>
            </w:pPr>
          </w:p>
          <w:p w14:paraId="327CD448" w14:textId="77777777" w:rsidR="00E05BC6" w:rsidRDefault="00E05BC6" w:rsidP="00E05BC6">
            <w:pPr>
              <w:spacing w:after="0" w:line="240" w:lineRule="auto"/>
              <w:rPr>
                <w:sz w:val="24"/>
                <w:szCs w:val="24"/>
              </w:rPr>
            </w:pPr>
          </w:p>
          <w:p w14:paraId="79E8AC90" w14:textId="77777777" w:rsidR="00E05BC6" w:rsidRDefault="00E05BC6" w:rsidP="00E05BC6">
            <w:pPr>
              <w:spacing w:after="0" w:line="240" w:lineRule="auto"/>
              <w:rPr>
                <w:sz w:val="24"/>
                <w:szCs w:val="24"/>
              </w:rPr>
            </w:pPr>
          </w:p>
          <w:p w14:paraId="6E310B6B" w14:textId="77777777" w:rsidR="00E05BC6" w:rsidRDefault="00E05BC6" w:rsidP="00E05BC6">
            <w:pPr>
              <w:spacing w:after="0" w:line="240" w:lineRule="auto"/>
              <w:rPr>
                <w:sz w:val="24"/>
                <w:szCs w:val="24"/>
              </w:rPr>
            </w:pPr>
          </w:p>
          <w:p w14:paraId="6A8FF27E" w14:textId="77777777" w:rsidR="00E05BC6" w:rsidRPr="005435DB" w:rsidRDefault="00E05BC6" w:rsidP="00E05BC6">
            <w:pPr>
              <w:spacing w:after="0" w:line="240" w:lineRule="auto"/>
              <w:rPr>
                <w:b/>
                <w:sz w:val="24"/>
                <w:szCs w:val="24"/>
              </w:rPr>
            </w:pPr>
            <w:r w:rsidRPr="005435DB">
              <w:rPr>
                <w:b/>
                <w:sz w:val="24"/>
                <w:szCs w:val="24"/>
              </w:rPr>
              <w:t>Reread page 17 (Blue Whale)</w:t>
            </w:r>
          </w:p>
          <w:p w14:paraId="044C71D3" w14:textId="77777777" w:rsidR="00411967" w:rsidRDefault="00411967" w:rsidP="00411967">
            <w:pPr>
              <w:spacing w:after="0" w:line="240" w:lineRule="auto"/>
              <w:rPr>
                <w:sz w:val="24"/>
                <w:szCs w:val="24"/>
              </w:rPr>
            </w:pPr>
            <w:r>
              <w:rPr>
                <w:sz w:val="24"/>
                <w:szCs w:val="24"/>
              </w:rPr>
              <w:t>What is the creature we’re talking about?</w:t>
            </w:r>
          </w:p>
          <w:p w14:paraId="48BC8BCF" w14:textId="5E3EDF43" w:rsidR="00411967" w:rsidRDefault="00411967" w:rsidP="00E05BC6">
            <w:pPr>
              <w:spacing w:after="0" w:line="240" w:lineRule="auto"/>
              <w:rPr>
                <w:sz w:val="24"/>
                <w:szCs w:val="24"/>
              </w:rPr>
            </w:pPr>
            <w:r>
              <w:rPr>
                <w:sz w:val="24"/>
                <w:szCs w:val="24"/>
              </w:rPr>
              <w:t xml:space="preserve">What </w:t>
            </w:r>
            <w:r w:rsidR="00A91BFD">
              <w:rPr>
                <w:sz w:val="24"/>
                <w:szCs w:val="24"/>
              </w:rPr>
              <w:t>is special about this creature?</w:t>
            </w:r>
          </w:p>
          <w:p w14:paraId="0FF7CC19" w14:textId="79A6AB57" w:rsidR="00834B43" w:rsidRDefault="00834B43" w:rsidP="00E05BC6">
            <w:pPr>
              <w:spacing w:after="0" w:line="240" w:lineRule="auto"/>
              <w:rPr>
                <w:sz w:val="24"/>
                <w:szCs w:val="24"/>
              </w:rPr>
            </w:pPr>
            <w:r>
              <w:rPr>
                <w:sz w:val="24"/>
                <w:szCs w:val="24"/>
              </w:rPr>
              <w:t xml:space="preserve">What do you think massive means?  </w:t>
            </w:r>
          </w:p>
          <w:p w14:paraId="2CD9AA27" w14:textId="461AC7B1" w:rsidR="00E05BC6" w:rsidRDefault="00834B43" w:rsidP="00E05BC6">
            <w:pPr>
              <w:spacing w:after="0" w:line="240" w:lineRule="auto"/>
              <w:rPr>
                <w:sz w:val="24"/>
                <w:szCs w:val="24"/>
              </w:rPr>
            </w:pPr>
            <w:r>
              <w:rPr>
                <w:sz w:val="24"/>
                <w:szCs w:val="24"/>
              </w:rPr>
              <w:t xml:space="preserve">Define </w:t>
            </w:r>
            <w:r w:rsidR="005D5349" w:rsidRPr="005435DB">
              <w:rPr>
                <w:i/>
                <w:sz w:val="24"/>
                <w:szCs w:val="24"/>
              </w:rPr>
              <w:t>cling</w:t>
            </w:r>
            <w:r w:rsidR="005435DB">
              <w:rPr>
                <w:sz w:val="24"/>
                <w:szCs w:val="24"/>
              </w:rPr>
              <w:t xml:space="preserve"> and</w:t>
            </w:r>
            <w:r w:rsidR="005D5349">
              <w:rPr>
                <w:sz w:val="24"/>
                <w:szCs w:val="24"/>
              </w:rPr>
              <w:t xml:space="preserve"> </w:t>
            </w:r>
            <w:r w:rsidRPr="005435DB">
              <w:rPr>
                <w:i/>
                <w:sz w:val="24"/>
                <w:szCs w:val="24"/>
              </w:rPr>
              <w:t>barnacle</w:t>
            </w:r>
            <w:r>
              <w:rPr>
                <w:sz w:val="24"/>
                <w:szCs w:val="24"/>
              </w:rPr>
              <w:t xml:space="preserve">.  </w:t>
            </w:r>
          </w:p>
          <w:p w14:paraId="69C302E2" w14:textId="77777777" w:rsidR="0073245F" w:rsidRDefault="0073245F" w:rsidP="0073245F">
            <w:pPr>
              <w:spacing w:after="0" w:line="240" w:lineRule="auto"/>
              <w:rPr>
                <w:sz w:val="24"/>
                <w:szCs w:val="24"/>
              </w:rPr>
            </w:pPr>
            <w:r>
              <w:rPr>
                <w:sz w:val="24"/>
                <w:szCs w:val="24"/>
              </w:rPr>
              <w:t>How does the illustration support the text?</w:t>
            </w:r>
          </w:p>
          <w:p w14:paraId="2DEFAC9B" w14:textId="77777777" w:rsidR="005D5349" w:rsidRDefault="005D5349" w:rsidP="00E05BC6">
            <w:pPr>
              <w:spacing w:after="0" w:line="240" w:lineRule="auto"/>
              <w:rPr>
                <w:sz w:val="24"/>
                <w:szCs w:val="24"/>
              </w:rPr>
            </w:pPr>
          </w:p>
          <w:p w14:paraId="65BBC008" w14:textId="77777777" w:rsidR="00C55C83" w:rsidRDefault="00C55C83" w:rsidP="00E05BC6">
            <w:pPr>
              <w:spacing w:after="0" w:line="240" w:lineRule="auto"/>
              <w:rPr>
                <w:sz w:val="24"/>
                <w:szCs w:val="24"/>
              </w:rPr>
            </w:pPr>
          </w:p>
          <w:p w14:paraId="6EC2DA3B" w14:textId="77777777" w:rsidR="00C55C83" w:rsidRDefault="00C55C83" w:rsidP="00E05BC6">
            <w:pPr>
              <w:spacing w:after="0" w:line="240" w:lineRule="auto"/>
              <w:rPr>
                <w:sz w:val="24"/>
                <w:szCs w:val="24"/>
              </w:rPr>
            </w:pPr>
          </w:p>
          <w:p w14:paraId="0B303CA9" w14:textId="77777777" w:rsidR="00866B38" w:rsidRDefault="00866B38" w:rsidP="00E05BC6">
            <w:pPr>
              <w:spacing w:after="0" w:line="240" w:lineRule="auto"/>
              <w:rPr>
                <w:sz w:val="24"/>
                <w:szCs w:val="24"/>
              </w:rPr>
            </w:pPr>
          </w:p>
          <w:p w14:paraId="5493D75D" w14:textId="77777777" w:rsidR="00866B38" w:rsidRDefault="00866B38" w:rsidP="00E05BC6">
            <w:pPr>
              <w:spacing w:after="0" w:line="240" w:lineRule="auto"/>
              <w:rPr>
                <w:sz w:val="24"/>
                <w:szCs w:val="24"/>
              </w:rPr>
            </w:pPr>
          </w:p>
          <w:p w14:paraId="2D07EB27" w14:textId="77777777" w:rsidR="00A91BFD" w:rsidRDefault="00A91BFD" w:rsidP="00E05BC6">
            <w:pPr>
              <w:spacing w:after="0" w:line="240" w:lineRule="auto"/>
              <w:rPr>
                <w:sz w:val="24"/>
                <w:szCs w:val="24"/>
              </w:rPr>
            </w:pPr>
          </w:p>
          <w:p w14:paraId="5838DB55" w14:textId="77777777" w:rsidR="00A91BFD" w:rsidRDefault="00A91BFD" w:rsidP="00E05BC6">
            <w:pPr>
              <w:spacing w:after="0" w:line="240" w:lineRule="auto"/>
              <w:rPr>
                <w:sz w:val="24"/>
                <w:szCs w:val="24"/>
              </w:rPr>
            </w:pPr>
          </w:p>
          <w:p w14:paraId="18433408" w14:textId="77777777" w:rsidR="00A91BFD" w:rsidRDefault="00A91BFD" w:rsidP="00E05BC6">
            <w:pPr>
              <w:spacing w:after="0" w:line="240" w:lineRule="auto"/>
              <w:rPr>
                <w:sz w:val="24"/>
                <w:szCs w:val="24"/>
              </w:rPr>
            </w:pPr>
          </w:p>
          <w:p w14:paraId="3853D178" w14:textId="77777777" w:rsidR="00A91BFD" w:rsidRDefault="00A91BFD" w:rsidP="00E05BC6">
            <w:pPr>
              <w:spacing w:after="0" w:line="240" w:lineRule="auto"/>
              <w:rPr>
                <w:sz w:val="24"/>
                <w:szCs w:val="24"/>
              </w:rPr>
            </w:pPr>
          </w:p>
          <w:p w14:paraId="69E28C92" w14:textId="77777777" w:rsidR="004A0642" w:rsidRPr="005435DB" w:rsidRDefault="00E05BC6" w:rsidP="00E05BC6">
            <w:pPr>
              <w:spacing w:after="0" w:line="240" w:lineRule="auto"/>
              <w:rPr>
                <w:b/>
                <w:sz w:val="24"/>
                <w:szCs w:val="24"/>
              </w:rPr>
            </w:pPr>
            <w:r w:rsidRPr="005435DB">
              <w:rPr>
                <w:b/>
                <w:sz w:val="24"/>
                <w:szCs w:val="24"/>
              </w:rPr>
              <w:t>Reread page</w:t>
            </w:r>
            <w:r w:rsidR="00611380" w:rsidRPr="005435DB">
              <w:rPr>
                <w:b/>
                <w:sz w:val="24"/>
                <w:szCs w:val="24"/>
              </w:rPr>
              <w:t xml:space="preserve"> </w:t>
            </w:r>
            <w:r w:rsidR="00604FF9" w:rsidRPr="005435DB">
              <w:rPr>
                <w:b/>
                <w:sz w:val="24"/>
                <w:szCs w:val="24"/>
              </w:rPr>
              <w:t xml:space="preserve">19 </w:t>
            </w:r>
            <w:r w:rsidR="006C5E39" w:rsidRPr="005435DB">
              <w:rPr>
                <w:b/>
                <w:sz w:val="24"/>
                <w:szCs w:val="24"/>
              </w:rPr>
              <w:t>(</w:t>
            </w:r>
            <w:r w:rsidR="00866B38" w:rsidRPr="005435DB">
              <w:rPr>
                <w:b/>
                <w:sz w:val="24"/>
                <w:szCs w:val="24"/>
              </w:rPr>
              <w:t>Walruses)</w:t>
            </w:r>
          </w:p>
          <w:p w14:paraId="74CF6060" w14:textId="77777777" w:rsidR="002D6C1E" w:rsidRDefault="002D6C1E" w:rsidP="002D6C1E">
            <w:pPr>
              <w:spacing w:after="0" w:line="240" w:lineRule="auto"/>
              <w:rPr>
                <w:sz w:val="24"/>
                <w:szCs w:val="24"/>
              </w:rPr>
            </w:pPr>
            <w:r>
              <w:rPr>
                <w:sz w:val="24"/>
                <w:szCs w:val="24"/>
              </w:rPr>
              <w:t>QUESTIONS:</w:t>
            </w:r>
          </w:p>
          <w:p w14:paraId="509123C2" w14:textId="77777777" w:rsidR="007B4AA4" w:rsidRDefault="007B4AA4" w:rsidP="007B4AA4">
            <w:pPr>
              <w:spacing w:after="0" w:line="240" w:lineRule="auto"/>
              <w:rPr>
                <w:sz w:val="24"/>
                <w:szCs w:val="24"/>
              </w:rPr>
            </w:pPr>
            <w:r>
              <w:rPr>
                <w:sz w:val="24"/>
                <w:szCs w:val="24"/>
              </w:rPr>
              <w:t>What is the creature we’re talking about?</w:t>
            </w:r>
          </w:p>
          <w:p w14:paraId="38078D85" w14:textId="77777777" w:rsidR="007B4AA4" w:rsidRDefault="007B4AA4" w:rsidP="007B4AA4">
            <w:pPr>
              <w:spacing w:after="0" w:line="240" w:lineRule="auto"/>
              <w:rPr>
                <w:sz w:val="24"/>
                <w:szCs w:val="24"/>
              </w:rPr>
            </w:pPr>
            <w:r>
              <w:rPr>
                <w:sz w:val="24"/>
                <w:szCs w:val="24"/>
              </w:rPr>
              <w:t>What is special about this creature?</w:t>
            </w:r>
          </w:p>
          <w:p w14:paraId="5B7D3420" w14:textId="77777777" w:rsidR="005A13FD" w:rsidRDefault="005A13FD" w:rsidP="00134DBC">
            <w:pPr>
              <w:spacing w:after="0" w:line="240" w:lineRule="auto"/>
              <w:rPr>
                <w:sz w:val="24"/>
                <w:szCs w:val="24"/>
              </w:rPr>
            </w:pPr>
          </w:p>
          <w:p w14:paraId="6D459C1E" w14:textId="77777777" w:rsidR="00805B46" w:rsidRDefault="00805B46" w:rsidP="00134DBC">
            <w:pPr>
              <w:spacing w:after="0" w:line="240" w:lineRule="auto"/>
              <w:rPr>
                <w:sz w:val="24"/>
                <w:szCs w:val="24"/>
              </w:rPr>
            </w:pPr>
          </w:p>
          <w:p w14:paraId="27E29CA2" w14:textId="77777777" w:rsidR="00A91BFD" w:rsidRDefault="00A91BFD" w:rsidP="00A91BFD">
            <w:pPr>
              <w:spacing w:after="0" w:line="240" w:lineRule="auto"/>
              <w:rPr>
                <w:sz w:val="24"/>
                <w:szCs w:val="24"/>
              </w:rPr>
            </w:pPr>
            <w:r>
              <w:rPr>
                <w:sz w:val="24"/>
                <w:szCs w:val="24"/>
              </w:rPr>
              <w:t xml:space="preserve">Define </w:t>
            </w:r>
            <w:r w:rsidRPr="005435DB">
              <w:rPr>
                <w:i/>
                <w:sz w:val="24"/>
                <w:szCs w:val="24"/>
              </w:rPr>
              <w:t>blubber</w:t>
            </w:r>
            <w:r>
              <w:rPr>
                <w:sz w:val="24"/>
                <w:szCs w:val="24"/>
              </w:rPr>
              <w:t xml:space="preserve">, </w:t>
            </w:r>
            <w:r w:rsidRPr="005435DB">
              <w:rPr>
                <w:i/>
                <w:sz w:val="24"/>
                <w:szCs w:val="24"/>
              </w:rPr>
              <w:t>tusks</w:t>
            </w:r>
            <w:r>
              <w:rPr>
                <w:sz w:val="24"/>
                <w:szCs w:val="24"/>
              </w:rPr>
              <w:t xml:space="preserve">, and </w:t>
            </w:r>
            <w:r w:rsidRPr="005435DB">
              <w:rPr>
                <w:i/>
                <w:sz w:val="24"/>
                <w:szCs w:val="24"/>
              </w:rPr>
              <w:t>bellow</w:t>
            </w:r>
            <w:r>
              <w:rPr>
                <w:sz w:val="24"/>
                <w:szCs w:val="24"/>
              </w:rPr>
              <w:t xml:space="preserve">.  </w:t>
            </w:r>
          </w:p>
          <w:p w14:paraId="22832BB4" w14:textId="77777777" w:rsidR="00805B46" w:rsidRDefault="00805B46" w:rsidP="00134DBC">
            <w:pPr>
              <w:spacing w:after="0" w:line="240" w:lineRule="auto"/>
              <w:rPr>
                <w:sz w:val="24"/>
                <w:szCs w:val="24"/>
              </w:rPr>
            </w:pPr>
          </w:p>
          <w:p w14:paraId="1D305529" w14:textId="77777777" w:rsidR="00805B46" w:rsidRDefault="00805B46" w:rsidP="00134DBC">
            <w:pPr>
              <w:spacing w:after="0" w:line="240" w:lineRule="auto"/>
              <w:rPr>
                <w:sz w:val="24"/>
                <w:szCs w:val="24"/>
              </w:rPr>
            </w:pPr>
          </w:p>
          <w:p w14:paraId="623FC548" w14:textId="77777777" w:rsidR="00805B46" w:rsidRDefault="00805B46" w:rsidP="00134DBC">
            <w:pPr>
              <w:spacing w:after="0" w:line="240" w:lineRule="auto"/>
              <w:rPr>
                <w:sz w:val="24"/>
                <w:szCs w:val="24"/>
              </w:rPr>
            </w:pPr>
          </w:p>
          <w:p w14:paraId="39598FE9" w14:textId="77777777" w:rsidR="00427BFC" w:rsidRDefault="00427BFC" w:rsidP="00134DBC">
            <w:pPr>
              <w:spacing w:after="0" w:line="240" w:lineRule="auto"/>
              <w:rPr>
                <w:sz w:val="24"/>
                <w:szCs w:val="24"/>
              </w:rPr>
            </w:pPr>
          </w:p>
          <w:p w14:paraId="3BF2A50D" w14:textId="77777777" w:rsidR="00427BFC" w:rsidRDefault="00427BFC" w:rsidP="00134DBC">
            <w:pPr>
              <w:spacing w:after="0" w:line="240" w:lineRule="auto"/>
              <w:rPr>
                <w:sz w:val="24"/>
                <w:szCs w:val="24"/>
              </w:rPr>
            </w:pPr>
          </w:p>
          <w:p w14:paraId="4AD02B66" w14:textId="77777777" w:rsidR="00A8791E" w:rsidRDefault="00A8791E" w:rsidP="00134DBC">
            <w:pPr>
              <w:spacing w:after="0" w:line="240" w:lineRule="auto"/>
              <w:rPr>
                <w:b/>
                <w:sz w:val="24"/>
                <w:szCs w:val="24"/>
              </w:rPr>
            </w:pPr>
          </w:p>
          <w:p w14:paraId="43804E9F" w14:textId="77777777" w:rsidR="00805B46" w:rsidRPr="005435DB" w:rsidRDefault="00805B46" w:rsidP="00134DBC">
            <w:pPr>
              <w:spacing w:after="0" w:line="240" w:lineRule="auto"/>
              <w:rPr>
                <w:b/>
                <w:sz w:val="24"/>
                <w:szCs w:val="24"/>
              </w:rPr>
            </w:pPr>
            <w:r w:rsidRPr="005435DB">
              <w:rPr>
                <w:b/>
                <w:sz w:val="24"/>
                <w:szCs w:val="24"/>
              </w:rPr>
              <w:t>Reread page 21 (penguins)</w:t>
            </w:r>
          </w:p>
          <w:p w14:paraId="1B99738E" w14:textId="7C678E1F" w:rsidR="002D6C1E" w:rsidRDefault="002D6C1E" w:rsidP="00134DBC">
            <w:pPr>
              <w:spacing w:after="0" w:line="240" w:lineRule="auto"/>
              <w:rPr>
                <w:sz w:val="24"/>
                <w:szCs w:val="24"/>
              </w:rPr>
            </w:pPr>
            <w:r>
              <w:rPr>
                <w:sz w:val="24"/>
                <w:szCs w:val="24"/>
              </w:rPr>
              <w:t>QUESTIONS:</w:t>
            </w:r>
          </w:p>
          <w:p w14:paraId="5BCE6A29" w14:textId="77777777" w:rsidR="001C528E" w:rsidRDefault="001C528E" w:rsidP="001C528E">
            <w:pPr>
              <w:spacing w:after="0" w:line="240" w:lineRule="auto"/>
              <w:rPr>
                <w:sz w:val="24"/>
                <w:szCs w:val="24"/>
              </w:rPr>
            </w:pPr>
            <w:r>
              <w:rPr>
                <w:sz w:val="24"/>
                <w:szCs w:val="24"/>
              </w:rPr>
              <w:t>What is the creature we’re talking about?</w:t>
            </w:r>
          </w:p>
          <w:p w14:paraId="18CB9F28" w14:textId="77777777" w:rsidR="001C528E" w:rsidRDefault="001C528E" w:rsidP="001C528E">
            <w:pPr>
              <w:spacing w:after="0" w:line="240" w:lineRule="auto"/>
              <w:rPr>
                <w:sz w:val="24"/>
                <w:szCs w:val="24"/>
              </w:rPr>
            </w:pPr>
            <w:r>
              <w:rPr>
                <w:sz w:val="24"/>
                <w:szCs w:val="24"/>
              </w:rPr>
              <w:t>What is special about this creature?</w:t>
            </w:r>
          </w:p>
          <w:p w14:paraId="69E748A7" w14:textId="77777777" w:rsidR="00A91BFD" w:rsidRDefault="00A91BFD" w:rsidP="00A91BFD">
            <w:pPr>
              <w:spacing w:after="0" w:line="240" w:lineRule="auto"/>
              <w:rPr>
                <w:sz w:val="24"/>
                <w:szCs w:val="24"/>
              </w:rPr>
            </w:pPr>
            <w:r>
              <w:rPr>
                <w:sz w:val="24"/>
                <w:szCs w:val="24"/>
              </w:rPr>
              <w:t xml:space="preserve">Define </w:t>
            </w:r>
            <w:r w:rsidRPr="005435DB">
              <w:rPr>
                <w:i/>
                <w:sz w:val="24"/>
                <w:szCs w:val="24"/>
              </w:rPr>
              <w:t>waddle</w:t>
            </w:r>
            <w:r>
              <w:rPr>
                <w:sz w:val="24"/>
                <w:szCs w:val="24"/>
              </w:rPr>
              <w:t xml:space="preserve">, </w:t>
            </w:r>
            <w:r w:rsidRPr="005435DB">
              <w:rPr>
                <w:i/>
                <w:sz w:val="24"/>
                <w:szCs w:val="24"/>
              </w:rPr>
              <w:t>slither</w:t>
            </w:r>
            <w:r>
              <w:rPr>
                <w:sz w:val="24"/>
                <w:szCs w:val="24"/>
              </w:rPr>
              <w:t xml:space="preserve">, </w:t>
            </w:r>
            <w:r w:rsidRPr="005435DB">
              <w:rPr>
                <w:i/>
                <w:sz w:val="24"/>
                <w:szCs w:val="24"/>
              </w:rPr>
              <w:t>iceberg</w:t>
            </w:r>
            <w:r>
              <w:rPr>
                <w:sz w:val="24"/>
                <w:szCs w:val="24"/>
              </w:rPr>
              <w:t>.</w:t>
            </w:r>
          </w:p>
          <w:p w14:paraId="4F4F54DC" w14:textId="77777777" w:rsidR="007F1B26" w:rsidRDefault="007F1B26" w:rsidP="00134DBC">
            <w:pPr>
              <w:spacing w:after="0" w:line="240" w:lineRule="auto"/>
              <w:rPr>
                <w:sz w:val="24"/>
                <w:szCs w:val="24"/>
              </w:rPr>
            </w:pPr>
          </w:p>
          <w:p w14:paraId="317766B2" w14:textId="77777777" w:rsidR="007F1B26" w:rsidRDefault="007F1B26" w:rsidP="00134DBC">
            <w:pPr>
              <w:spacing w:after="0" w:line="240" w:lineRule="auto"/>
              <w:rPr>
                <w:sz w:val="24"/>
                <w:szCs w:val="24"/>
              </w:rPr>
            </w:pPr>
          </w:p>
          <w:p w14:paraId="54E2F92F" w14:textId="77777777" w:rsidR="001C528E" w:rsidRDefault="001C528E" w:rsidP="00134DBC">
            <w:pPr>
              <w:spacing w:after="0" w:line="240" w:lineRule="auto"/>
              <w:rPr>
                <w:sz w:val="24"/>
                <w:szCs w:val="24"/>
              </w:rPr>
            </w:pPr>
          </w:p>
          <w:p w14:paraId="75AFDA92" w14:textId="77777777" w:rsidR="007F1B26" w:rsidRPr="005435DB" w:rsidRDefault="007F1B26" w:rsidP="00134DBC">
            <w:pPr>
              <w:spacing w:after="0" w:line="240" w:lineRule="auto"/>
              <w:rPr>
                <w:b/>
                <w:sz w:val="24"/>
                <w:szCs w:val="24"/>
              </w:rPr>
            </w:pPr>
            <w:r w:rsidRPr="005435DB">
              <w:rPr>
                <w:b/>
                <w:sz w:val="24"/>
                <w:szCs w:val="24"/>
              </w:rPr>
              <w:t>Reread page 22</w:t>
            </w:r>
            <w:r w:rsidR="001C528E" w:rsidRPr="005435DB">
              <w:rPr>
                <w:b/>
                <w:sz w:val="24"/>
                <w:szCs w:val="24"/>
              </w:rPr>
              <w:t xml:space="preserve"> (Polar Bears)</w:t>
            </w:r>
          </w:p>
          <w:p w14:paraId="62265C76" w14:textId="3B616726" w:rsidR="00640EBA" w:rsidRDefault="00640EBA" w:rsidP="00640EBA">
            <w:pPr>
              <w:spacing w:after="0" w:line="240" w:lineRule="auto"/>
              <w:rPr>
                <w:sz w:val="24"/>
                <w:szCs w:val="24"/>
              </w:rPr>
            </w:pPr>
            <w:r>
              <w:rPr>
                <w:sz w:val="24"/>
                <w:szCs w:val="24"/>
              </w:rPr>
              <w:t>Show students on a map where the Arctic is located.</w:t>
            </w:r>
          </w:p>
          <w:p w14:paraId="5953FF7A" w14:textId="7C95FCB3" w:rsidR="00777575" w:rsidRDefault="00777575" w:rsidP="00640EBA">
            <w:pPr>
              <w:spacing w:after="0" w:line="240" w:lineRule="auto"/>
              <w:rPr>
                <w:sz w:val="24"/>
                <w:szCs w:val="24"/>
              </w:rPr>
            </w:pPr>
            <w:r>
              <w:rPr>
                <w:sz w:val="24"/>
                <w:szCs w:val="24"/>
              </w:rPr>
              <w:t>QUESTIONS:</w:t>
            </w:r>
          </w:p>
          <w:p w14:paraId="111CA02C" w14:textId="77777777" w:rsidR="00640EBA" w:rsidRDefault="00640EBA" w:rsidP="00640EBA">
            <w:pPr>
              <w:spacing w:after="0" w:line="240" w:lineRule="auto"/>
              <w:rPr>
                <w:sz w:val="24"/>
                <w:szCs w:val="24"/>
              </w:rPr>
            </w:pPr>
            <w:r>
              <w:rPr>
                <w:sz w:val="24"/>
                <w:szCs w:val="24"/>
              </w:rPr>
              <w:t>What is the creature we’re talking about?</w:t>
            </w:r>
          </w:p>
          <w:p w14:paraId="12397E6C" w14:textId="77777777" w:rsidR="00640EBA" w:rsidRDefault="00640EBA" w:rsidP="00640EBA">
            <w:pPr>
              <w:spacing w:after="0" w:line="240" w:lineRule="auto"/>
              <w:rPr>
                <w:sz w:val="24"/>
                <w:szCs w:val="24"/>
              </w:rPr>
            </w:pPr>
            <w:r>
              <w:rPr>
                <w:sz w:val="24"/>
                <w:szCs w:val="24"/>
              </w:rPr>
              <w:t>What is special about this creature?</w:t>
            </w:r>
          </w:p>
          <w:p w14:paraId="44357131" w14:textId="77777777" w:rsidR="009C62BF" w:rsidRDefault="009C62BF" w:rsidP="00134DBC">
            <w:pPr>
              <w:spacing w:after="0" w:line="240" w:lineRule="auto"/>
              <w:rPr>
                <w:sz w:val="24"/>
                <w:szCs w:val="24"/>
              </w:rPr>
            </w:pPr>
          </w:p>
          <w:p w14:paraId="514436B2" w14:textId="77777777" w:rsidR="009C62BF" w:rsidRDefault="009C62BF" w:rsidP="00134DBC">
            <w:pPr>
              <w:spacing w:after="0" w:line="240" w:lineRule="auto"/>
              <w:rPr>
                <w:sz w:val="24"/>
                <w:szCs w:val="24"/>
              </w:rPr>
            </w:pPr>
          </w:p>
          <w:p w14:paraId="40F338F5" w14:textId="77777777" w:rsidR="009C62BF" w:rsidRPr="005435DB" w:rsidRDefault="009C62BF" w:rsidP="009C62BF">
            <w:pPr>
              <w:spacing w:after="0" w:line="240" w:lineRule="auto"/>
              <w:rPr>
                <w:b/>
                <w:sz w:val="24"/>
                <w:szCs w:val="24"/>
              </w:rPr>
            </w:pPr>
            <w:r w:rsidRPr="005435DB">
              <w:rPr>
                <w:b/>
                <w:sz w:val="24"/>
                <w:szCs w:val="24"/>
              </w:rPr>
              <w:t>ACTIVITY</w:t>
            </w:r>
          </w:p>
          <w:p w14:paraId="03B97EF2" w14:textId="77777777" w:rsidR="009C62BF" w:rsidRDefault="009C62BF" w:rsidP="009C62BF">
            <w:pPr>
              <w:spacing w:after="0" w:line="240" w:lineRule="auto"/>
              <w:rPr>
                <w:sz w:val="24"/>
                <w:szCs w:val="24"/>
              </w:rPr>
            </w:pPr>
            <w:r>
              <w:rPr>
                <w:sz w:val="24"/>
                <w:szCs w:val="24"/>
              </w:rPr>
              <w:t>Choose 1 animal we discussed today and illustrate and write about how it is special.</w:t>
            </w:r>
          </w:p>
          <w:p w14:paraId="7E47C015" w14:textId="77777777" w:rsidR="00601E4B" w:rsidRDefault="00601E4B" w:rsidP="009C62BF">
            <w:pPr>
              <w:spacing w:after="0" w:line="240" w:lineRule="auto"/>
              <w:rPr>
                <w:sz w:val="24"/>
                <w:szCs w:val="24"/>
              </w:rPr>
            </w:pPr>
          </w:p>
          <w:p w14:paraId="21A0F259" w14:textId="193CBC64" w:rsidR="00601E4B" w:rsidRPr="00877FE5" w:rsidRDefault="00920003" w:rsidP="00601E4B">
            <w:pPr>
              <w:spacing w:after="0" w:line="240" w:lineRule="auto"/>
              <w:rPr>
                <w:color w:val="000000" w:themeColor="text1"/>
                <w:sz w:val="24"/>
                <w:szCs w:val="24"/>
              </w:rPr>
            </w:pPr>
            <w:r>
              <w:rPr>
                <w:color w:val="000000" w:themeColor="text1"/>
                <w:sz w:val="24"/>
                <w:szCs w:val="24"/>
              </w:rPr>
              <w:t>Continue</w:t>
            </w:r>
            <w:r w:rsidR="00601E4B" w:rsidRPr="00877FE5">
              <w:rPr>
                <w:color w:val="000000" w:themeColor="text1"/>
                <w:sz w:val="24"/>
                <w:szCs w:val="24"/>
              </w:rPr>
              <w:t xml:space="preserve"> anchor chart with words and drawings that will allow students to refer back to during multiple reads.</w:t>
            </w:r>
          </w:p>
          <w:p w14:paraId="3A8695CC" w14:textId="4DDCF73B" w:rsidR="00601E4B" w:rsidRPr="00CD6B7F" w:rsidRDefault="00601E4B" w:rsidP="009C62BF">
            <w:pPr>
              <w:spacing w:after="0" w:line="240" w:lineRule="auto"/>
              <w:rPr>
                <w:sz w:val="24"/>
                <w:szCs w:val="24"/>
              </w:rPr>
            </w:pPr>
          </w:p>
        </w:tc>
        <w:tc>
          <w:tcPr>
            <w:tcW w:w="6449" w:type="dxa"/>
          </w:tcPr>
          <w:p w14:paraId="582D7F16" w14:textId="77777777" w:rsidR="00CD6B7F" w:rsidRDefault="00CD6B7F" w:rsidP="005B6C42">
            <w:pPr>
              <w:spacing w:after="0" w:line="240" w:lineRule="auto"/>
              <w:rPr>
                <w:sz w:val="24"/>
                <w:szCs w:val="24"/>
              </w:rPr>
            </w:pPr>
          </w:p>
          <w:p w14:paraId="145D7E0A" w14:textId="77777777" w:rsidR="00BB34FD" w:rsidRDefault="00BB34FD" w:rsidP="005B6C42">
            <w:pPr>
              <w:spacing w:after="0" w:line="240" w:lineRule="auto"/>
              <w:rPr>
                <w:sz w:val="24"/>
                <w:szCs w:val="24"/>
              </w:rPr>
            </w:pPr>
          </w:p>
          <w:p w14:paraId="61B904B9" w14:textId="77777777" w:rsidR="00BB34FD" w:rsidRDefault="00BB34FD" w:rsidP="005B6C42">
            <w:pPr>
              <w:spacing w:after="0" w:line="240" w:lineRule="auto"/>
              <w:rPr>
                <w:sz w:val="24"/>
                <w:szCs w:val="24"/>
              </w:rPr>
            </w:pPr>
          </w:p>
          <w:p w14:paraId="0C6BB050" w14:textId="77777777" w:rsidR="005435DB" w:rsidRDefault="005435DB" w:rsidP="00E05BC6">
            <w:pPr>
              <w:spacing w:after="0" w:line="240" w:lineRule="auto"/>
              <w:rPr>
                <w:sz w:val="24"/>
                <w:szCs w:val="24"/>
              </w:rPr>
            </w:pPr>
          </w:p>
          <w:p w14:paraId="1A57ACD4" w14:textId="77777777" w:rsidR="005435DB" w:rsidRDefault="005435DB" w:rsidP="00E05BC6">
            <w:pPr>
              <w:spacing w:after="0" w:line="240" w:lineRule="auto"/>
              <w:rPr>
                <w:sz w:val="24"/>
                <w:szCs w:val="24"/>
              </w:rPr>
            </w:pPr>
          </w:p>
          <w:p w14:paraId="308E0A99" w14:textId="77777777" w:rsidR="005435DB" w:rsidRDefault="005435DB" w:rsidP="00E05BC6">
            <w:pPr>
              <w:spacing w:after="0" w:line="240" w:lineRule="auto"/>
              <w:rPr>
                <w:sz w:val="24"/>
                <w:szCs w:val="24"/>
              </w:rPr>
            </w:pPr>
          </w:p>
          <w:p w14:paraId="5439514B" w14:textId="77777777" w:rsidR="005435DB" w:rsidRDefault="005435DB" w:rsidP="00E05BC6">
            <w:pPr>
              <w:spacing w:after="0" w:line="240" w:lineRule="auto"/>
              <w:rPr>
                <w:sz w:val="24"/>
                <w:szCs w:val="24"/>
              </w:rPr>
            </w:pPr>
          </w:p>
          <w:p w14:paraId="35F08F8D" w14:textId="77777777" w:rsidR="005435DB" w:rsidRDefault="005435DB" w:rsidP="00E05BC6">
            <w:pPr>
              <w:spacing w:after="0" w:line="240" w:lineRule="auto"/>
              <w:rPr>
                <w:sz w:val="24"/>
                <w:szCs w:val="24"/>
              </w:rPr>
            </w:pPr>
          </w:p>
          <w:p w14:paraId="68BFDDE0" w14:textId="77777777" w:rsidR="005435DB" w:rsidRDefault="005435DB" w:rsidP="00E05BC6">
            <w:pPr>
              <w:spacing w:after="0" w:line="240" w:lineRule="auto"/>
              <w:rPr>
                <w:sz w:val="24"/>
                <w:szCs w:val="24"/>
              </w:rPr>
            </w:pPr>
          </w:p>
          <w:p w14:paraId="5BF4145E" w14:textId="77777777" w:rsidR="00E05BC6" w:rsidRDefault="00E05BC6" w:rsidP="00E05BC6">
            <w:pPr>
              <w:spacing w:after="0" w:line="240" w:lineRule="auto"/>
              <w:rPr>
                <w:sz w:val="24"/>
                <w:szCs w:val="24"/>
              </w:rPr>
            </w:pPr>
            <w:r>
              <w:rPr>
                <w:sz w:val="24"/>
                <w:szCs w:val="24"/>
              </w:rPr>
              <w:t xml:space="preserve">Teacher writes down notes using a graphic organizer.  </w:t>
            </w:r>
          </w:p>
          <w:tbl>
            <w:tblPr>
              <w:tblStyle w:val="TableGrid"/>
              <w:tblW w:w="0" w:type="auto"/>
              <w:tblLook w:val="04A0" w:firstRow="1" w:lastRow="0" w:firstColumn="1" w:lastColumn="0" w:noHBand="0" w:noVBand="1"/>
            </w:tblPr>
            <w:tblGrid>
              <w:gridCol w:w="3109"/>
              <w:gridCol w:w="3109"/>
            </w:tblGrid>
            <w:tr w:rsidR="00E05BC6" w14:paraId="10C46AFE" w14:textId="77777777" w:rsidTr="00006FC2">
              <w:tc>
                <w:tcPr>
                  <w:tcW w:w="3109" w:type="dxa"/>
                  <w:vAlign w:val="center"/>
                </w:tcPr>
                <w:p w14:paraId="3DBE39D5" w14:textId="77777777" w:rsidR="00E05BC6" w:rsidRPr="00EC3FA7" w:rsidRDefault="00E05BC6" w:rsidP="00006FC2">
                  <w:pPr>
                    <w:spacing w:after="0" w:line="240" w:lineRule="auto"/>
                    <w:jc w:val="center"/>
                    <w:rPr>
                      <w:sz w:val="24"/>
                      <w:szCs w:val="24"/>
                      <w:u w:val="single"/>
                    </w:rPr>
                  </w:pPr>
                  <w:r w:rsidRPr="00EC3FA7">
                    <w:rPr>
                      <w:sz w:val="24"/>
                      <w:szCs w:val="24"/>
                      <w:u w:val="single"/>
                    </w:rPr>
                    <w:t>Deep Sea Creatures</w:t>
                  </w:r>
                </w:p>
              </w:tc>
              <w:tc>
                <w:tcPr>
                  <w:tcW w:w="3109" w:type="dxa"/>
                  <w:vAlign w:val="center"/>
                </w:tcPr>
                <w:p w14:paraId="45BD787F" w14:textId="77777777" w:rsidR="00E05BC6" w:rsidRPr="00423A90" w:rsidRDefault="00E05BC6" w:rsidP="00006FC2">
                  <w:pPr>
                    <w:spacing w:after="0" w:line="240" w:lineRule="auto"/>
                    <w:jc w:val="center"/>
                    <w:rPr>
                      <w:sz w:val="24"/>
                      <w:szCs w:val="24"/>
                      <w:u w:val="single"/>
                    </w:rPr>
                  </w:pPr>
                  <w:r w:rsidRPr="00423A90">
                    <w:rPr>
                      <w:sz w:val="24"/>
                      <w:szCs w:val="24"/>
                      <w:u w:val="single"/>
                    </w:rPr>
                    <w:t>Characteristics</w:t>
                  </w:r>
                </w:p>
              </w:tc>
            </w:tr>
            <w:tr w:rsidR="00E05BC6" w14:paraId="5446FE8E" w14:textId="77777777" w:rsidTr="00006FC2">
              <w:tc>
                <w:tcPr>
                  <w:tcW w:w="3109" w:type="dxa"/>
                  <w:vAlign w:val="center"/>
                </w:tcPr>
                <w:p w14:paraId="5A49575B" w14:textId="77777777" w:rsidR="00E05BC6" w:rsidRDefault="00E05BC6" w:rsidP="00006FC2">
                  <w:pPr>
                    <w:spacing w:after="0" w:line="240" w:lineRule="auto"/>
                    <w:jc w:val="center"/>
                    <w:rPr>
                      <w:sz w:val="24"/>
                      <w:szCs w:val="24"/>
                    </w:rPr>
                  </w:pPr>
                  <w:r>
                    <w:rPr>
                      <w:sz w:val="24"/>
                      <w:szCs w:val="24"/>
                    </w:rPr>
                    <w:t>fish</w:t>
                  </w:r>
                </w:p>
              </w:tc>
              <w:tc>
                <w:tcPr>
                  <w:tcW w:w="3109" w:type="dxa"/>
                </w:tcPr>
                <w:p w14:paraId="4AA92A08" w14:textId="77777777" w:rsidR="00E05BC6" w:rsidRDefault="00E05BC6" w:rsidP="00006FC2">
                  <w:pPr>
                    <w:spacing w:after="0" w:line="240" w:lineRule="auto"/>
                    <w:rPr>
                      <w:sz w:val="24"/>
                      <w:szCs w:val="24"/>
                    </w:rPr>
                  </w:pPr>
                  <w:r>
                    <w:rPr>
                      <w:sz w:val="24"/>
                      <w:szCs w:val="24"/>
                    </w:rPr>
                    <w:t>Every shape and size</w:t>
                  </w:r>
                </w:p>
                <w:p w14:paraId="56BE44EE" w14:textId="77777777" w:rsidR="00E05BC6" w:rsidRDefault="00E05BC6" w:rsidP="00006FC2">
                  <w:pPr>
                    <w:spacing w:after="0" w:line="240" w:lineRule="auto"/>
                    <w:rPr>
                      <w:sz w:val="24"/>
                      <w:szCs w:val="24"/>
                    </w:rPr>
                  </w:pPr>
                  <w:r>
                    <w:rPr>
                      <w:sz w:val="24"/>
                      <w:szCs w:val="24"/>
                    </w:rPr>
                    <w:t>Giant pointed teeth</w:t>
                  </w:r>
                </w:p>
                <w:p w14:paraId="5C673800" w14:textId="77777777" w:rsidR="00E05BC6" w:rsidRDefault="00E05BC6" w:rsidP="00006FC2">
                  <w:pPr>
                    <w:spacing w:after="0" w:line="240" w:lineRule="auto"/>
                    <w:rPr>
                      <w:sz w:val="24"/>
                      <w:szCs w:val="24"/>
                    </w:rPr>
                  </w:pPr>
                  <w:r>
                    <w:rPr>
                      <w:sz w:val="24"/>
                      <w:szCs w:val="24"/>
                    </w:rPr>
                    <w:t>Lives far below the surface</w:t>
                  </w:r>
                </w:p>
                <w:p w14:paraId="7EDC3429" w14:textId="77777777" w:rsidR="00E05BC6" w:rsidRDefault="00E05BC6" w:rsidP="00006FC2">
                  <w:pPr>
                    <w:spacing w:after="0" w:line="240" w:lineRule="auto"/>
                    <w:rPr>
                      <w:sz w:val="24"/>
                      <w:szCs w:val="24"/>
                    </w:rPr>
                  </w:pPr>
                  <w:r>
                    <w:rPr>
                      <w:sz w:val="24"/>
                      <w:szCs w:val="24"/>
                    </w:rPr>
                    <w:t>Bulging eyes</w:t>
                  </w:r>
                </w:p>
                <w:p w14:paraId="60C9F2C4" w14:textId="77777777" w:rsidR="00E05BC6" w:rsidRDefault="00E05BC6" w:rsidP="00006FC2">
                  <w:pPr>
                    <w:spacing w:after="0" w:line="240" w:lineRule="auto"/>
                    <w:rPr>
                      <w:sz w:val="24"/>
                      <w:szCs w:val="24"/>
                    </w:rPr>
                  </w:pPr>
                  <w:r>
                    <w:rPr>
                      <w:sz w:val="24"/>
                      <w:szCs w:val="24"/>
                    </w:rPr>
                    <w:lastRenderedPageBreak/>
                    <w:t>Walk around on the ocean floor</w:t>
                  </w:r>
                </w:p>
                <w:p w14:paraId="3E733C5E" w14:textId="77777777" w:rsidR="00E05BC6" w:rsidRDefault="00E05BC6" w:rsidP="00006FC2">
                  <w:pPr>
                    <w:spacing w:after="0" w:line="240" w:lineRule="auto"/>
                    <w:rPr>
                      <w:sz w:val="24"/>
                      <w:szCs w:val="24"/>
                    </w:rPr>
                  </w:pPr>
                  <w:r>
                    <w:rPr>
                      <w:sz w:val="24"/>
                      <w:szCs w:val="24"/>
                    </w:rPr>
                    <w:t>Balance on their fins</w:t>
                  </w:r>
                </w:p>
                <w:p w14:paraId="65DFC2F4" w14:textId="77777777" w:rsidR="00E05BC6" w:rsidRDefault="00E05BC6" w:rsidP="00006FC2">
                  <w:pPr>
                    <w:spacing w:after="0" w:line="240" w:lineRule="auto"/>
                    <w:rPr>
                      <w:sz w:val="24"/>
                      <w:szCs w:val="24"/>
                    </w:rPr>
                  </w:pPr>
                  <w:r>
                    <w:rPr>
                      <w:sz w:val="24"/>
                      <w:szCs w:val="24"/>
                    </w:rPr>
                    <w:t>Glowing whiskers on their chins</w:t>
                  </w:r>
                </w:p>
              </w:tc>
            </w:tr>
          </w:tbl>
          <w:p w14:paraId="0A08194D" w14:textId="77777777" w:rsidR="004A0642" w:rsidRDefault="004A0642" w:rsidP="005B6C42">
            <w:pPr>
              <w:spacing w:after="0" w:line="240" w:lineRule="auto"/>
              <w:rPr>
                <w:sz w:val="24"/>
                <w:szCs w:val="24"/>
              </w:rPr>
            </w:pPr>
          </w:p>
          <w:p w14:paraId="11ABCCF3" w14:textId="77777777" w:rsidR="00F54872" w:rsidRDefault="00F54872" w:rsidP="005B6C42">
            <w:pPr>
              <w:spacing w:after="0" w:line="240" w:lineRule="auto"/>
              <w:rPr>
                <w:sz w:val="24"/>
                <w:szCs w:val="24"/>
              </w:rPr>
            </w:pPr>
          </w:p>
          <w:p w14:paraId="46E25B7C" w14:textId="77777777" w:rsidR="00411967" w:rsidRDefault="00411967" w:rsidP="005B6C42">
            <w:pPr>
              <w:spacing w:after="0" w:line="240" w:lineRule="auto"/>
              <w:rPr>
                <w:sz w:val="24"/>
                <w:szCs w:val="24"/>
              </w:rPr>
            </w:pPr>
          </w:p>
          <w:p w14:paraId="03B7552B" w14:textId="77777777" w:rsidR="00411967" w:rsidRDefault="00411967" w:rsidP="005B6C42">
            <w:pPr>
              <w:spacing w:after="0" w:line="240" w:lineRule="auto"/>
              <w:rPr>
                <w:sz w:val="24"/>
                <w:szCs w:val="24"/>
              </w:rPr>
            </w:pPr>
          </w:p>
          <w:p w14:paraId="2B4AF7DD" w14:textId="77777777" w:rsidR="00411967" w:rsidRDefault="00411967" w:rsidP="005B6C42">
            <w:pPr>
              <w:spacing w:after="0" w:line="240" w:lineRule="auto"/>
              <w:rPr>
                <w:sz w:val="24"/>
                <w:szCs w:val="24"/>
              </w:rPr>
            </w:pPr>
          </w:p>
          <w:p w14:paraId="76139753" w14:textId="68A13446" w:rsidR="00411967" w:rsidRDefault="00411967" w:rsidP="005B6C42">
            <w:pPr>
              <w:spacing w:after="0" w:line="240" w:lineRule="auto"/>
              <w:rPr>
                <w:sz w:val="24"/>
                <w:szCs w:val="24"/>
              </w:rPr>
            </w:pPr>
            <w:r>
              <w:rPr>
                <w:sz w:val="24"/>
                <w:szCs w:val="24"/>
              </w:rPr>
              <w:t>Blue Whale</w:t>
            </w:r>
          </w:p>
          <w:p w14:paraId="222524DC" w14:textId="77777777" w:rsidR="00A91BFD" w:rsidRDefault="00A91BFD" w:rsidP="00A91BFD">
            <w:pPr>
              <w:spacing w:after="0" w:line="240" w:lineRule="auto"/>
              <w:rPr>
                <w:sz w:val="24"/>
                <w:szCs w:val="24"/>
              </w:rPr>
            </w:pPr>
            <w:r>
              <w:rPr>
                <w:sz w:val="24"/>
                <w:szCs w:val="24"/>
              </w:rPr>
              <w:t xml:space="preserve">A whale is huge and it has barnacles that cling to the bottom the bottom.  </w:t>
            </w:r>
          </w:p>
          <w:p w14:paraId="08DF17B8" w14:textId="5B834DBF" w:rsidR="00834B43" w:rsidRDefault="00834B43" w:rsidP="005B6C42">
            <w:pPr>
              <w:spacing w:after="0" w:line="240" w:lineRule="auto"/>
              <w:rPr>
                <w:sz w:val="24"/>
                <w:szCs w:val="24"/>
              </w:rPr>
            </w:pPr>
            <w:r>
              <w:rPr>
                <w:sz w:val="24"/>
                <w:szCs w:val="24"/>
              </w:rPr>
              <w:t xml:space="preserve">Students use text to respond with the synonyms </w:t>
            </w:r>
            <w:r w:rsidR="006C1928">
              <w:rPr>
                <w:sz w:val="24"/>
                <w:szCs w:val="24"/>
              </w:rPr>
              <w:t>for massive-</w:t>
            </w:r>
            <w:r>
              <w:rPr>
                <w:sz w:val="24"/>
                <w:szCs w:val="24"/>
              </w:rPr>
              <w:t>big, giant</w:t>
            </w:r>
            <w:r w:rsidR="008633A8">
              <w:rPr>
                <w:sz w:val="24"/>
                <w:szCs w:val="24"/>
              </w:rPr>
              <w:t>, huge, etc</w:t>
            </w:r>
            <w:r>
              <w:rPr>
                <w:sz w:val="24"/>
                <w:szCs w:val="24"/>
              </w:rPr>
              <w:t>.  The text states the whale is 100 feet long.</w:t>
            </w:r>
          </w:p>
          <w:p w14:paraId="663659D1" w14:textId="199CE00E" w:rsidR="006A7D91" w:rsidRDefault="00DD07A6" w:rsidP="005B6C42">
            <w:pPr>
              <w:spacing w:after="0" w:line="240" w:lineRule="auto"/>
              <w:rPr>
                <w:sz w:val="24"/>
                <w:szCs w:val="24"/>
              </w:rPr>
            </w:pPr>
            <w:r w:rsidRPr="00DD07A6">
              <w:rPr>
                <w:b/>
                <w:sz w:val="24"/>
                <w:szCs w:val="24"/>
              </w:rPr>
              <w:t>c</w:t>
            </w:r>
            <w:r w:rsidR="00053CA6" w:rsidRPr="00DD07A6">
              <w:rPr>
                <w:b/>
                <w:sz w:val="24"/>
                <w:szCs w:val="24"/>
              </w:rPr>
              <w:t>ling</w:t>
            </w:r>
            <w:r w:rsidR="00053CA6">
              <w:rPr>
                <w:sz w:val="24"/>
                <w:szCs w:val="24"/>
              </w:rPr>
              <w:t>-</w:t>
            </w:r>
            <w:r w:rsidR="00357573">
              <w:rPr>
                <w:sz w:val="24"/>
                <w:szCs w:val="24"/>
              </w:rPr>
              <w:t>to stick to</w:t>
            </w:r>
            <w:r w:rsidR="00342383">
              <w:rPr>
                <w:sz w:val="24"/>
                <w:szCs w:val="24"/>
              </w:rPr>
              <w:t xml:space="preserve"> or to hold on tight</w:t>
            </w:r>
          </w:p>
          <w:p w14:paraId="6D905DB3" w14:textId="30B51235" w:rsidR="00053CA6" w:rsidRDefault="00DD07A6" w:rsidP="005B6C42">
            <w:pPr>
              <w:spacing w:after="0" w:line="240" w:lineRule="auto"/>
              <w:rPr>
                <w:sz w:val="24"/>
                <w:szCs w:val="24"/>
              </w:rPr>
            </w:pPr>
            <w:r w:rsidRPr="00DD07A6">
              <w:rPr>
                <w:b/>
                <w:sz w:val="24"/>
                <w:szCs w:val="24"/>
              </w:rPr>
              <w:t>b</w:t>
            </w:r>
            <w:r w:rsidR="00053CA6" w:rsidRPr="00DD07A6">
              <w:rPr>
                <w:b/>
                <w:sz w:val="24"/>
                <w:szCs w:val="24"/>
              </w:rPr>
              <w:t>arnacle</w:t>
            </w:r>
            <w:r w:rsidR="00053CA6">
              <w:rPr>
                <w:sz w:val="24"/>
                <w:szCs w:val="24"/>
              </w:rPr>
              <w:t>-</w:t>
            </w:r>
            <w:r w:rsidR="0031590A">
              <w:rPr>
                <w:sz w:val="24"/>
                <w:szCs w:val="24"/>
              </w:rPr>
              <w:t xml:space="preserve">a marine animal that clings to the bottom of ships and animals.  </w:t>
            </w:r>
          </w:p>
          <w:p w14:paraId="56678E71" w14:textId="77777777" w:rsidR="0073245F" w:rsidRDefault="0073245F" w:rsidP="005B6C42">
            <w:pPr>
              <w:spacing w:after="0" w:line="240" w:lineRule="auto"/>
              <w:rPr>
                <w:sz w:val="24"/>
                <w:szCs w:val="24"/>
              </w:rPr>
            </w:pPr>
            <w:r>
              <w:rPr>
                <w:sz w:val="24"/>
                <w:szCs w:val="24"/>
              </w:rPr>
              <w:t>The illustration shows that the whale is huge and barnacles are clinging to the bottom of the whale.</w:t>
            </w:r>
          </w:p>
          <w:p w14:paraId="484A2630" w14:textId="77777777" w:rsidR="00385450" w:rsidRDefault="00385450" w:rsidP="005B6C42">
            <w:pPr>
              <w:spacing w:after="0" w:line="240" w:lineRule="auto"/>
              <w:rPr>
                <w:sz w:val="24"/>
                <w:szCs w:val="24"/>
              </w:rPr>
            </w:pPr>
          </w:p>
          <w:p w14:paraId="5FA7EACF" w14:textId="77777777" w:rsidR="00385450" w:rsidRDefault="00385450" w:rsidP="005B6C42">
            <w:pPr>
              <w:spacing w:after="0" w:line="240" w:lineRule="auto"/>
              <w:rPr>
                <w:sz w:val="24"/>
                <w:szCs w:val="24"/>
              </w:rPr>
            </w:pPr>
          </w:p>
          <w:p w14:paraId="691FEF8B" w14:textId="77777777" w:rsidR="00E5645C" w:rsidRDefault="00E5645C" w:rsidP="005B6C42">
            <w:pPr>
              <w:spacing w:after="0" w:line="240" w:lineRule="auto"/>
              <w:rPr>
                <w:sz w:val="24"/>
                <w:szCs w:val="24"/>
              </w:rPr>
            </w:pPr>
          </w:p>
          <w:p w14:paraId="0297CB6E" w14:textId="77777777" w:rsidR="00A91BFD" w:rsidRDefault="00A91BFD" w:rsidP="00A91BFD">
            <w:pPr>
              <w:spacing w:after="0" w:line="240" w:lineRule="auto"/>
              <w:rPr>
                <w:sz w:val="24"/>
                <w:szCs w:val="24"/>
              </w:rPr>
            </w:pPr>
          </w:p>
          <w:p w14:paraId="1463DE7B" w14:textId="77777777" w:rsidR="00A91BFD" w:rsidRDefault="00A91BFD" w:rsidP="00A91BFD">
            <w:pPr>
              <w:spacing w:after="0" w:line="240" w:lineRule="auto"/>
              <w:rPr>
                <w:sz w:val="24"/>
                <w:szCs w:val="24"/>
              </w:rPr>
            </w:pPr>
          </w:p>
          <w:p w14:paraId="3B76D320" w14:textId="77777777" w:rsidR="00A91BFD" w:rsidRDefault="00A91BFD" w:rsidP="00A91BFD">
            <w:pPr>
              <w:spacing w:after="0" w:line="240" w:lineRule="auto"/>
              <w:rPr>
                <w:sz w:val="24"/>
                <w:szCs w:val="24"/>
              </w:rPr>
            </w:pPr>
          </w:p>
          <w:p w14:paraId="45A74A3F" w14:textId="77777777" w:rsidR="00A91BFD" w:rsidRDefault="00A91BFD" w:rsidP="00A91BFD">
            <w:pPr>
              <w:spacing w:after="0" w:line="240" w:lineRule="auto"/>
              <w:rPr>
                <w:sz w:val="24"/>
                <w:szCs w:val="24"/>
              </w:rPr>
            </w:pPr>
            <w:r>
              <w:rPr>
                <w:sz w:val="24"/>
                <w:szCs w:val="24"/>
              </w:rPr>
              <w:t>Walrus</w:t>
            </w:r>
          </w:p>
          <w:p w14:paraId="3C9BF232" w14:textId="674B8BA3" w:rsidR="00A91BFD" w:rsidRDefault="00A91BFD" w:rsidP="005B6C42">
            <w:pPr>
              <w:spacing w:after="0" w:line="240" w:lineRule="auto"/>
              <w:rPr>
                <w:b/>
                <w:sz w:val="24"/>
                <w:szCs w:val="24"/>
              </w:rPr>
            </w:pPr>
            <w:r>
              <w:rPr>
                <w:sz w:val="24"/>
                <w:szCs w:val="24"/>
              </w:rPr>
              <w:t xml:space="preserve">A walrus’ have incredibly long tusks, they can bellow out loud to show they are mighty and strong, they have blubber to keep them warm in the cold ocean.  </w:t>
            </w:r>
          </w:p>
          <w:p w14:paraId="371CB0DA" w14:textId="1DA57069" w:rsidR="00385450" w:rsidRDefault="00AE2176" w:rsidP="005B6C42">
            <w:pPr>
              <w:spacing w:after="0" w:line="240" w:lineRule="auto"/>
              <w:rPr>
                <w:sz w:val="24"/>
                <w:szCs w:val="24"/>
              </w:rPr>
            </w:pPr>
            <w:r w:rsidRPr="00AE2176">
              <w:rPr>
                <w:b/>
                <w:sz w:val="24"/>
                <w:szCs w:val="24"/>
              </w:rPr>
              <w:t>b</w:t>
            </w:r>
            <w:r w:rsidR="00987D07" w:rsidRPr="00AE2176">
              <w:rPr>
                <w:b/>
                <w:sz w:val="24"/>
                <w:szCs w:val="24"/>
              </w:rPr>
              <w:t>lubb</w:t>
            </w:r>
            <w:r w:rsidR="00385450" w:rsidRPr="00AE2176">
              <w:rPr>
                <w:b/>
                <w:sz w:val="24"/>
                <w:szCs w:val="24"/>
              </w:rPr>
              <w:t>er</w:t>
            </w:r>
            <w:r w:rsidR="00385450">
              <w:rPr>
                <w:sz w:val="24"/>
                <w:szCs w:val="24"/>
              </w:rPr>
              <w:t>-</w:t>
            </w:r>
            <w:r w:rsidR="00987D07">
              <w:rPr>
                <w:sz w:val="24"/>
                <w:szCs w:val="24"/>
              </w:rPr>
              <w:t>the fat layer between skin and muscle</w:t>
            </w:r>
          </w:p>
          <w:p w14:paraId="0D668A91" w14:textId="2742EB8A" w:rsidR="00987D07" w:rsidRDefault="00AE2176" w:rsidP="005B6C42">
            <w:pPr>
              <w:spacing w:after="0" w:line="240" w:lineRule="auto"/>
              <w:rPr>
                <w:sz w:val="24"/>
                <w:szCs w:val="24"/>
              </w:rPr>
            </w:pPr>
            <w:r w:rsidRPr="00AE2176">
              <w:rPr>
                <w:b/>
                <w:sz w:val="24"/>
                <w:szCs w:val="24"/>
              </w:rPr>
              <w:lastRenderedPageBreak/>
              <w:t>t</w:t>
            </w:r>
            <w:r w:rsidR="00134DBC" w:rsidRPr="00AE2176">
              <w:rPr>
                <w:b/>
                <w:sz w:val="24"/>
                <w:szCs w:val="24"/>
              </w:rPr>
              <w:t>usks</w:t>
            </w:r>
            <w:r w:rsidR="00134DBC">
              <w:rPr>
                <w:sz w:val="24"/>
                <w:szCs w:val="24"/>
              </w:rPr>
              <w:t>-</w:t>
            </w:r>
            <w:r w:rsidR="00EA4AE1">
              <w:rPr>
                <w:sz w:val="24"/>
                <w:szCs w:val="24"/>
              </w:rPr>
              <w:t>point out illustration, make connection to elephant’s tusks</w:t>
            </w:r>
          </w:p>
          <w:p w14:paraId="4DC0FBF2" w14:textId="7DFB4C94" w:rsidR="00EA4AE1" w:rsidRDefault="00AE2176" w:rsidP="005B6C42">
            <w:pPr>
              <w:spacing w:after="0" w:line="240" w:lineRule="auto"/>
              <w:rPr>
                <w:sz w:val="24"/>
                <w:szCs w:val="24"/>
              </w:rPr>
            </w:pPr>
            <w:r w:rsidRPr="00AE2176">
              <w:rPr>
                <w:b/>
                <w:sz w:val="24"/>
                <w:szCs w:val="24"/>
              </w:rPr>
              <w:t>b</w:t>
            </w:r>
            <w:r w:rsidR="00EA4AE1" w:rsidRPr="00AE2176">
              <w:rPr>
                <w:b/>
                <w:sz w:val="24"/>
                <w:szCs w:val="24"/>
              </w:rPr>
              <w:t>ellow</w:t>
            </w:r>
            <w:r w:rsidR="00EA4AE1">
              <w:rPr>
                <w:sz w:val="24"/>
                <w:szCs w:val="24"/>
              </w:rPr>
              <w:t>-to roar, a loud cry</w:t>
            </w:r>
          </w:p>
          <w:p w14:paraId="5B35A1ED" w14:textId="3391E414" w:rsidR="00805B46" w:rsidRDefault="00805B46" w:rsidP="005B6C42">
            <w:pPr>
              <w:spacing w:after="0" w:line="240" w:lineRule="auto"/>
              <w:rPr>
                <w:sz w:val="24"/>
                <w:szCs w:val="24"/>
              </w:rPr>
            </w:pPr>
            <w:r>
              <w:rPr>
                <w:sz w:val="24"/>
                <w:szCs w:val="24"/>
              </w:rPr>
              <w:t xml:space="preserve">Students bellow loudly. </w:t>
            </w:r>
          </w:p>
          <w:p w14:paraId="18AF21D3" w14:textId="7B2C231A" w:rsidR="007B4AA4" w:rsidRDefault="007B4AA4" w:rsidP="005B6C42">
            <w:pPr>
              <w:spacing w:after="0" w:line="240" w:lineRule="auto"/>
              <w:rPr>
                <w:sz w:val="24"/>
                <w:szCs w:val="24"/>
              </w:rPr>
            </w:pPr>
          </w:p>
          <w:p w14:paraId="459A0E3C" w14:textId="77777777" w:rsidR="00987D07" w:rsidRDefault="00987D07" w:rsidP="005B6C42">
            <w:pPr>
              <w:spacing w:after="0" w:line="240" w:lineRule="auto"/>
              <w:rPr>
                <w:sz w:val="24"/>
                <w:szCs w:val="24"/>
              </w:rPr>
            </w:pPr>
          </w:p>
          <w:p w14:paraId="27975C18" w14:textId="77777777" w:rsidR="001C528E" w:rsidRDefault="001C528E" w:rsidP="005B6C42">
            <w:pPr>
              <w:spacing w:after="0" w:line="240" w:lineRule="auto"/>
              <w:rPr>
                <w:sz w:val="24"/>
                <w:szCs w:val="24"/>
              </w:rPr>
            </w:pPr>
            <w:r>
              <w:rPr>
                <w:sz w:val="24"/>
                <w:szCs w:val="24"/>
              </w:rPr>
              <w:t>Penguin</w:t>
            </w:r>
          </w:p>
          <w:p w14:paraId="66A21CC7" w14:textId="77777777" w:rsidR="001C528E" w:rsidRDefault="001C528E" w:rsidP="005B6C42">
            <w:pPr>
              <w:spacing w:after="0" w:line="240" w:lineRule="auto"/>
              <w:rPr>
                <w:sz w:val="24"/>
                <w:szCs w:val="24"/>
              </w:rPr>
            </w:pPr>
            <w:r>
              <w:rPr>
                <w:sz w:val="24"/>
                <w:szCs w:val="24"/>
              </w:rPr>
              <w:t>Penguins can waddle around icebergs.</w:t>
            </w:r>
          </w:p>
          <w:p w14:paraId="6408269F" w14:textId="77777777" w:rsidR="00A91BFD" w:rsidRDefault="00A91BFD" w:rsidP="00A91BFD">
            <w:pPr>
              <w:spacing w:after="0" w:line="240" w:lineRule="auto"/>
              <w:rPr>
                <w:sz w:val="24"/>
                <w:szCs w:val="24"/>
              </w:rPr>
            </w:pPr>
            <w:r w:rsidRPr="004D512A">
              <w:rPr>
                <w:b/>
                <w:sz w:val="24"/>
                <w:szCs w:val="24"/>
              </w:rPr>
              <w:t>waddle</w:t>
            </w:r>
            <w:r>
              <w:rPr>
                <w:sz w:val="24"/>
                <w:szCs w:val="24"/>
              </w:rPr>
              <w:t>-to walk with short steps, rocking from side to side</w:t>
            </w:r>
          </w:p>
          <w:p w14:paraId="27BE7AEE" w14:textId="77777777" w:rsidR="00A91BFD" w:rsidRDefault="00A91BFD" w:rsidP="00A91BFD">
            <w:pPr>
              <w:spacing w:after="0" w:line="240" w:lineRule="auto"/>
              <w:rPr>
                <w:sz w:val="24"/>
                <w:szCs w:val="24"/>
              </w:rPr>
            </w:pPr>
            <w:r w:rsidRPr="004D512A">
              <w:rPr>
                <w:b/>
                <w:sz w:val="24"/>
                <w:szCs w:val="24"/>
              </w:rPr>
              <w:t>slither</w:t>
            </w:r>
            <w:r>
              <w:rPr>
                <w:sz w:val="24"/>
                <w:szCs w:val="24"/>
              </w:rPr>
              <w:t>-to slide down or along a surface</w:t>
            </w:r>
          </w:p>
          <w:p w14:paraId="517EB5C8" w14:textId="77777777" w:rsidR="00A91BFD" w:rsidRDefault="00A91BFD" w:rsidP="00A91BFD">
            <w:pPr>
              <w:spacing w:after="0" w:line="240" w:lineRule="auto"/>
              <w:rPr>
                <w:sz w:val="24"/>
                <w:szCs w:val="24"/>
              </w:rPr>
            </w:pPr>
            <w:r w:rsidRPr="004D512A">
              <w:rPr>
                <w:b/>
                <w:sz w:val="24"/>
                <w:szCs w:val="24"/>
              </w:rPr>
              <w:t>iceberg</w:t>
            </w:r>
            <w:r>
              <w:rPr>
                <w:sz w:val="24"/>
                <w:szCs w:val="24"/>
              </w:rPr>
              <w:t xml:space="preserve">-point out illustration </w:t>
            </w:r>
          </w:p>
          <w:p w14:paraId="051091C7" w14:textId="77777777" w:rsidR="00A91BFD" w:rsidRDefault="00A91BFD" w:rsidP="00A91BFD">
            <w:pPr>
              <w:spacing w:after="0" w:line="240" w:lineRule="auto"/>
              <w:rPr>
                <w:sz w:val="24"/>
                <w:szCs w:val="24"/>
              </w:rPr>
            </w:pPr>
            <w:r>
              <w:rPr>
                <w:sz w:val="24"/>
                <w:szCs w:val="24"/>
              </w:rPr>
              <w:t>Students act out waddle, slither, and slide.</w:t>
            </w:r>
          </w:p>
          <w:p w14:paraId="7436F0DB" w14:textId="77777777" w:rsidR="001C528E" w:rsidRDefault="001C528E" w:rsidP="005B6C42">
            <w:pPr>
              <w:spacing w:after="0" w:line="240" w:lineRule="auto"/>
              <w:rPr>
                <w:sz w:val="24"/>
                <w:szCs w:val="24"/>
              </w:rPr>
            </w:pPr>
          </w:p>
          <w:p w14:paraId="67B523C8" w14:textId="77777777" w:rsidR="00A91BFD" w:rsidRDefault="00A91BFD" w:rsidP="005B6C42">
            <w:pPr>
              <w:spacing w:after="0" w:line="240" w:lineRule="auto"/>
              <w:rPr>
                <w:sz w:val="24"/>
                <w:szCs w:val="24"/>
              </w:rPr>
            </w:pPr>
          </w:p>
          <w:p w14:paraId="23AFC96C" w14:textId="77777777" w:rsidR="005435DB" w:rsidRDefault="005435DB" w:rsidP="005B6C42">
            <w:pPr>
              <w:spacing w:after="0" w:line="240" w:lineRule="auto"/>
              <w:rPr>
                <w:sz w:val="24"/>
                <w:szCs w:val="24"/>
              </w:rPr>
            </w:pPr>
          </w:p>
          <w:p w14:paraId="42B39ED2" w14:textId="77777777" w:rsidR="001C528E" w:rsidRDefault="00640EBA" w:rsidP="005B6C42">
            <w:pPr>
              <w:spacing w:after="0" w:line="240" w:lineRule="auto"/>
              <w:rPr>
                <w:sz w:val="24"/>
                <w:szCs w:val="24"/>
              </w:rPr>
            </w:pPr>
            <w:r>
              <w:rPr>
                <w:sz w:val="24"/>
                <w:szCs w:val="24"/>
              </w:rPr>
              <w:t>Polar Bears</w:t>
            </w:r>
          </w:p>
          <w:p w14:paraId="360A8853" w14:textId="77777777" w:rsidR="00640EBA" w:rsidRDefault="00640EBA" w:rsidP="005B6C42">
            <w:pPr>
              <w:spacing w:after="0" w:line="240" w:lineRule="auto"/>
              <w:rPr>
                <w:sz w:val="24"/>
                <w:szCs w:val="24"/>
              </w:rPr>
            </w:pPr>
            <w:r>
              <w:rPr>
                <w:sz w:val="24"/>
                <w:szCs w:val="24"/>
              </w:rPr>
              <w:t>Polar Bears live in the Arctic and it is very cold out there.</w:t>
            </w:r>
          </w:p>
          <w:p w14:paraId="4D1CAB0F" w14:textId="77777777" w:rsidR="009C11F2" w:rsidRDefault="009C11F2" w:rsidP="005B6C42">
            <w:pPr>
              <w:spacing w:after="0" w:line="240" w:lineRule="auto"/>
              <w:rPr>
                <w:sz w:val="24"/>
                <w:szCs w:val="24"/>
              </w:rPr>
            </w:pPr>
          </w:p>
          <w:p w14:paraId="5FDB4AF2" w14:textId="77777777" w:rsidR="009C11F2" w:rsidRDefault="009C11F2" w:rsidP="005B6C42">
            <w:pPr>
              <w:spacing w:after="0" w:line="240" w:lineRule="auto"/>
              <w:rPr>
                <w:sz w:val="24"/>
                <w:szCs w:val="24"/>
              </w:rPr>
            </w:pPr>
          </w:p>
          <w:p w14:paraId="4D024B61" w14:textId="77777777" w:rsidR="009C11F2" w:rsidRDefault="009C11F2" w:rsidP="005B6C42">
            <w:pPr>
              <w:spacing w:after="0" w:line="240" w:lineRule="auto"/>
              <w:rPr>
                <w:sz w:val="24"/>
                <w:szCs w:val="24"/>
              </w:rPr>
            </w:pPr>
          </w:p>
          <w:p w14:paraId="7AD70059" w14:textId="77777777" w:rsidR="009C11F2" w:rsidRDefault="009C11F2" w:rsidP="009C11F2">
            <w:pPr>
              <w:spacing w:after="0" w:line="240" w:lineRule="auto"/>
              <w:rPr>
                <w:sz w:val="24"/>
                <w:szCs w:val="24"/>
              </w:rPr>
            </w:pPr>
            <w:r>
              <w:rPr>
                <w:sz w:val="24"/>
                <w:szCs w:val="24"/>
              </w:rPr>
              <w:t>Sentence frame:  This is a _____.  It is special because ______.</w:t>
            </w:r>
          </w:p>
          <w:p w14:paraId="25355FC1" w14:textId="77777777" w:rsidR="009C11F2" w:rsidRDefault="009C11F2" w:rsidP="009C11F2">
            <w:pPr>
              <w:spacing w:after="0" w:line="240" w:lineRule="auto"/>
              <w:rPr>
                <w:sz w:val="24"/>
                <w:szCs w:val="24"/>
              </w:rPr>
            </w:pPr>
          </w:p>
          <w:p w14:paraId="2C5CEB3E" w14:textId="77777777" w:rsidR="00601E4B" w:rsidRDefault="00601E4B" w:rsidP="009C11F2">
            <w:pPr>
              <w:spacing w:after="0" w:line="240" w:lineRule="auto"/>
              <w:rPr>
                <w:sz w:val="24"/>
                <w:szCs w:val="24"/>
              </w:rPr>
            </w:pPr>
          </w:p>
          <w:tbl>
            <w:tblPr>
              <w:tblStyle w:val="TableGrid"/>
              <w:tblW w:w="0" w:type="auto"/>
              <w:tblLook w:val="04A0" w:firstRow="1" w:lastRow="0" w:firstColumn="1" w:lastColumn="0" w:noHBand="0" w:noVBand="1"/>
            </w:tblPr>
            <w:tblGrid>
              <w:gridCol w:w="3109"/>
              <w:gridCol w:w="3109"/>
            </w:tblGrid>
            <w:tr w:rsidR="009C11F2" w14:paraId="6CF550FF" w14:textId="77777777" w:rsidTr="00006FC2">
              <w:tc>
                <w:tcPr>
                  <w:tcW w:w="3109" w:type="dxa"/>
                </w:tcPr>
                <w:p w14:paraId="0BA727B0" w14:textId="77777777" w:rsidR="009C11F2" w:rsidRDefault="009C11F2" w:rsidP="00006FC2">
                  <w:pPr>
                    <w:spacing w:after="0" w:line="240" w:lineRule="auto"/>
                    <w:rPr>
                      <w:sz w:val="24"/>
                      <w:szCs w:val="24"/>
                    </w:rPr>
                  </w:pPr>
                  <w:r>
                    <w:rPr>
                      <w:sz w:val="24"/>
                      <w:szCs w:val="24"/>
                    </w:rPr>
                    <w:t>What is the animal?</w:t>
                  </w:r>
                </w:p>
              </w:tc>
              <w:tc>
                <w:tcPr>
                  <w:tcW w:w="3109" w:type="dxa"/>
                </w:tcPr>
                <w:p w14:paraId="26AA43BC" w14:textId="77777777" w:rsidR="009C11F2" w:rsidRDefault="009C11F2" w:rsidP="00006FC2">
                  <w:pPr>
                    <w:spacing w:after="0" w:line="240" w:lineRule="auto"/>
                    <w:rPr>
                      <w:sz w:val="24"/>
                      <w:szCs w:val="24"/>
                    </w:rPr>
                  </w:pPr>
                  <w:r>
                    <w:rPr>
                      <w:sz w:val="24"/>
                      <w:szCs w:val="24"/>
                    </w:rPr>
                    <w:t>What is it’s distinctive feature?</w:t>
                  </w:r>
                </w:p>
              </w:tc>
            </w:tr>
            <w:tr w:rsidR="009C11F2" w14:paraId="7949A46F" w14:textId="77777777" w:rsidTr="00006FC2">
              <w:tc>
                <w:tcPr>
                  <w:tcW w:w="3109" w:type="dxa"/>
                </w:tcPr>
                <w:p w14:paraId="1A312E57" w14:textId="03FE78CC" w:rsidR="009C11F2" w:rsidRDefault="009C62BF" w:rsidP="00006FC2">
                  <w:pPr>
                    <w:spacing w:after="0" w:line="240" w:lineRule="auto"/>
                    <w:rPr>
                      <w:sz w:val="24"/>
                      <w:szCs w:val="24"/>
                    </w:rPr>
                  </w:pPr>
                  <w:r>
                    <w:rPr>
                      <w:sz w:val="24"/>
                      <w:szCs w:val="24"/>
                    </w:rPr>
                    <w:t>Polar bears</w:t>
                  </w:r>
                </w:p>
              </w:tc>
              <w:tc>
                <w:tcPr>
                  <w:tcW w:w="3109" w:type="dxa"/>
                </w:tcPr>
                <w:p w14:paraId="6BCB8211" w14:textId="4F386B45" w:rsidR="009C11F2" w:rsidRDefault="009C62BF" w:rsidP="00006FC2">
                  <w:pPr>
                    <w:spacing w:after="0" w:line="240" w:lineRule="auto"/>
                    <w:rPr>
                      <w:sz w:val="24"/>
                      <w:szCs w:val="24"/>
                    </w:rPr>
                  </w:pPr>
                  <w:r>
                    <w:rPr>
                      <w:sz w:val="24"/>
                      <w:szCs w:val="24"/>
                    </w:rPr>
                    <w:t>Live in the Arctic</w:t>
                  </w:r>
                </w:p>
              </w:tc>
            </w:tr>
          </w:tbl>
          <w:p w14:paraId="6A1218E4" w14:textId="69EDC834" w:rsidR="009C11F2" w:rsidRPr="00CD6B7F" w:rsidRDefault="009C11F2" w:rsidP="005B6C42">
            <w:pPr>
              <w:spacing w:after="0" w:line="240" w:lineRule="auto"/>
              <w:rPr>
                <w:sz w:val="24"/>
                <w:szCs w:val="24"/>
              </w:rPr>
            </w:pPr>
          </w:p>
        </w:tc>
      </w:tr>
    </w:tbl>
    <w:p w14:paraId="222B03FA" w14:textId="77777777" w:rsidR="00A8791E" w:rsidRDefault="00A8791E" w:rsidP="00FB18A7">
      <w:pPr>
        <w:spacing w:after="0" w:line="360" w:lineRule="auto"/>
        <w:contextualSpacing/>
        <w:rPr>
          <w:rFonts w:asciiTheme="minorHAnsi" w:hAnsiTheme="minorHAnsi" w:cstheme="minorHAnsi"/>
          <w:sz w:val="32"/>
          <w:szCs w:val="32"/>
          <w:u w:val="single"/>
        </w:rPr>
      </w:pPr>
    </w:p>
    <w:p w14:paraId="214D8C48" w14:textId="304FF6E7" w:rsidR="00286F6B" w:rsidRDefault="004A0642" w:rsidP="00FB18A7">
      <w:pPr>
        <w:spacing w:after="0" w:line="360" w:lineRule="auto"/>
        <w:contextualSpacing/>
        <w:rPr>
          <w:rFonts w:asciiTheme="minorHAnsi" w:hAnsiTheme="minorHAnsi" w:cstheme="minorHAnsi"/>
          <w:sz w:val="32"/>
          <w:szCs w:val="32"/>
          <w:u w:val="single"/>
        </w:rPr>
      </w:pPr>
      <w:r w:rsidRPr="00BD046A">
        <w:rPr>
          <w:rFonts w:asciiTheme="minorHAnsi" w:hAnsiTheme="minorHAnsi" w:cstheme="minorHAnsi"/>
          <w:sz w:val="32"/>
          <w:szCs w:val="32"/>
          <w:u w:val="single"/>
        </w:rPr>
        <w:t>FINAL DAY WITH THE BOOK</w:t>
      </w:r>
      <w:r w:rsidR="00AD0170" w:rsidRPr="00BD046A">
        <w:rPr>
          <w:rFonts w:asciiTheme="minorHAnsi" w:hAnsiTheme="minorHAnsi" w:cstheme="minorHAnsi"/>
          <w:sz w:val="32"/>
          <w:szCs w:val="32"/>
          <w:u w:val="single"/>
        </w:rPr>
        <w:t xml:space="preserve"> - </w:t>
      </w:r>
      <w:r w:rsidR="00172736" w:rsidRPr="00BD046A">
        <w:rPr>
          <w:rFonts w:asciiTheme="minorHAnsi" w:hAnsiTheme="minorHAnsi" w:cstheme="minorHAnsi"/>
          <w:sz w:val="32"/>
          <w:szCs w:val="32"/>
          <w:u w:val="single"/>
        </w:rPr>
        <w:t xml:space="preserve">Culminating </w:t>
      </w:r>
      <w:r w:rsidR="00144A4B" w:rsidRPr="00BD046A">
        <w:rPr>
          <w:rFonts w:asciiTheme="minorHAnsi" w:hAnsiTheme="minorHAnsi" w:cstheme="minorHAnsi"/>
          <w:sz w:val="32"/>
          <w:szCs w:val="32"/>
          <w:u w:val="single"/>
        </w:rPr>
        <w:t>Task</w:t>
      </w:r>
    </w:p>
    <w:p w14:paraId="370B5F67" w14:textId="49106DF8" w:rsidR="00D96F8F" w:rsidRPr="00FB18A7" w:rsidRDefault="00BD046A" w:rsidP="00FB18A7">
      <w:pPr>
        <w:pStyle w:val="ListParagraph"/>
        <w:numPr>
          <w:ilvl w:val="0"/>
          <w:numId w:val="17"/>
        </w:numPr>
        <w:spacing w:after="0" w:line="360" w:lineRule="auto"/>
        <w:rPr>
          <w:rFonts w:asciiTheme="minorHAnsi" w:hAnsiTheme="minorHAnsi" w:cstheme="minorHAnsi"/>
          <w:sz w:val="24"/>
          <w:szCs w:val="24"/>
        </w:rPr>
      </w:pPr>
      <w:r w:rsidRPr="00FB18A7">
        <w:rPr>
          <w:rFonts w:asciiTheme="minorHAnsi" w:hAnsiTheme="minorHAnsi" w:cstheme="minorHAnsi"/>
          <w:sz w:val="24"/>
          <w:szCs w:val="24"/>
        </w:rPr>
        <w:lastRenderedPageBreak/>
        <w:t>Students use the graphic organizer</w:t>
      </w:r>
      <w:r w:rsidR="00452702">
        <w:rPr>
          <w:rFonts w:asciiTheme="minorHAnsi" w:hAnsiTheme="minorHAnsi" w:cstheme="minorHAnsi"/>
          <w:sz w:val="24"/>
          <w:szCs w:val="24"/>
        </w:rPr>
        <w:t>s</w:t>
      </w:r>
      <w:r w:rsidRPr="00FB18A7">
        <w:rPr>
          <w:rFonts w:asciiTheme="minorHAnsi" w:hAnsiTheme="minorHAnsi" w:cstheme="minorHAnsi"/>
          <w:sz w:val="24"/>
          <w:szCs w:val="24"/>
        </w:rPr>
        <w:t xml:space="preserve"> </w:t>
      </w:r>
      <w:r w:rsidR="009A06DD">
        <w:rPr>
          <w:rFonts w:asciiTheme="minorHAnsi" w:hAnsiTheme="minorHAnsi" w:cstheme="minorHAnsi"/>
          <w:sz w:val="24"/>
          <w:szCs w:val="24"/>
        </w:rPr>
        <w:t xml:space="preserve">they have created throughout the close reading of this book (days 2 – 4) </w:t>
      </w:r>
      <w:r w:rsidRPr="00FB18A7">
        <w:rPr>
          <w:rFonts w:asciiTheme="minorHAnsi" w:hAnsiTheme="minorHAnsi" w:cstheme="minorHAnsi"/>
          <w:sz w:val="24"/>
          <w:szCs w:val="24"/>
        </w:rPr>
        <w:t xml:space="preserve">to help them </w:t>
      </w:r>
      <w:r w:rsidR="009A06DD">
        <w:rPr>
          <w:rFonts w:asciiTheme="minorHAnsi" w:hAnsiTheme="minorHAnsi" w:cstheme="minorHAnsi"/>
          <w:sz w:val="24"/>
          <w:szCs w:val="24"/>
        </w:rPr>
        <w:t xml:space="preserve">create </w:t>
      </w:r>
      <w:r w:rsidR="00452702">
        <w:rPr>
          <w:rFonts w:asciiTheme="minorHAnsi" w:hAnsiTheme="minorHAnsi" w:cstheme="minorHAnsi"/>
          <w:sz w:val="24"/>
          <w:szCs w:val="24"/>
        </w:rPr>
        <w:t>a</w:t>
      </w:r>
      <w:r w:rsidR="009A06DD">
        <w:rPr>
          <w:rFonts w:asciiTheme="minorHAnsi" w:hAnsiTheme="minorHAnsi" w:cstheme="minorHAnsi"/>
          <w:sz w:val="24"/>
          <w:szCs w:val="24"/>
        </w:rPr>
        <w:t>n explanatory/informative</w:t>
      </w:r>
      <w:r w:rsidR="00452702">
        <w:rPr>
          <w:rFonts w:asciiTheme="minorHAnsi" w:hAnsiTheme="minorHAnsi" w:cstheme="minorHAnsi"/>
          <w:sz w:val="24"/>
          <w:szCs w:val="24"/>
        </w:rPr>
        <w:t xml:space="preserve"> book with illustrations about the special features of creatures living in the ocean</w:t>
      </w:r>
      <w:r w:rsidRPr="00FB18A7">
        <w:rPr>
          <w:rFonts w:asciiTheme="minorHAnsi" w:hAnsiTheme="minorHAnsi" w:cstheme="minorHAnsi"/>
          <w:sz w:val="24"/>
          <w:szCs w:val="24"/>
        </w:rPr>
        <w:t xml:space="preserve">.  </w:t>
      </w:r>
      <w:r w:rsidR="00E65468" w:rsidRPr="00FB18A7">
        <w:rPr>
          <w:rFonts w:asciiTheme="minorHAnsi" w:hAnsiTheme="minorHAnsi" w:cstheme="minorHAnsi"/>
          <w:sz w:val="24"/>
          <w:szCs w:val="24"/>
        </w:rPr>
        <w:t>Students should include 3-5 sea animals</w:t>
      </w:r>
      <w:r w:rsidR="00D942CE">
        <w:rPr>
          <w:rFonts w:asciiTheme="minorHAnsi" w:hAnsiTheme="minorHAnsi" w:cstheme="minorHAnsi"/>
          <w:sz w:val="24"/>
          <w:szCs w:val="24"/>
        </w:rPr>
        <w:t xml:space="preserve"> </w:t>
      </w:r>
      <w:r w:rsidR="009A06DD">
        <w:rPr>
          <w:rFonts w:asciiTheme="minorHAnsi" w:hAnsiTheme="minorHAnsi" w:cstheme="minorHAnsi"/>
          <w:sz w:val="24"/>
          <w:szCs w:val="24"/>
        </w:rPr>
        <w:t xml:space="preserve">with details about each of them </w:t>
      </w:r>
      <w:r w:rsidR="00D942CE">
        <w:rPr>
          <w:rFonts w:asciiTheme="minorHAnsi" w:hAnsiTheme="minorHAnsi" w:cstheme="minorHAnsi"/>
          <w:sz w:val="24"/>
          <w:szCs w:val="24"/>
        </w:rPr>
        <w:t>using vocabulary words from the text</w:t>
      </w:r>
      <w:r w:rsidR="00E65468" w:rsidRPr="00FB18A7">
        <w:rPr>
          <w:rFonts w:asciiTheme="minorHAnsi" w:hAnsiTheme="minorHAnsi" w:cstheme="minorHAnsi"/>
          <w:sz w:val="24"/>
          <w:szCs w:val="24"/>
        </w:rPr>
        <w:t xml:space="preserve">.  </w:t>
      </w:r>
    </w:p>
    <w:p w14:paraId="6EDA9A1E" w14:textId="5EDB437B" w:rsidR="00BD046A" w:rsidRPr="00E65468" w:rsidRDefault="00BD046A" w:rsidP="00FB18A7">
      <w:pPr>
        <w:spacing w:after="0" w:line="360" w:lineRule="auto"/>
        <w:ind w:left="720" w:firstLine="720"/>
        <w:contextualSpacing/>
        <w:rPr>
          <w:rFonts w:asciiTheme="minorHAnsi" w:hAnsiTheme="minorHAnsi" w:cstheme="minorHAnsi"/>
          <w:sz w:val="24"/>
          <w:szCs w:val="24"/>
        </w:rPr>
      </w:pPr>
      <w:r w:rsidRPr="00E65468">
        <w:rPr>
          <w:rFonts w:asciiTheme="minorHAnsi" w:hAnsiTheme="minorHAnsi" w:cstheme="minorHAnsi"/>
          <w:sz w:val="24"/>
          <w:szCs w:val="24"/>
        </w:rPr>
        <w:t>Topic Sentence: There are many creatures living in the sea.</w:t>
      </w:r>
    </w:p>
    <w:p w14:paraId="1018620F" w14:textId="674453CD" w:rsidR="005435DB" w:rsidRDefault="00BD046A" w:rsidP="00A8791E">
      <w:pPr>
        <w:spacing w:after="0" w:line="360" w:lineRule="auto"/>
        <w:ind w:left="720" w:firstLine="720"/>
        <w:contextualSpacing/>
        <w:rPr>
          <w:rFonts w:asciiTheme="minorHAnsi" w:hAnsiTheme="minorHAnsi" w:cstheme="minorHAnsi"/>
          <w:sz w:val="24"/>
          <w:szCs w:val="24"/>
        </w:rPr>
      </w:pPr>
      <w:r w:rsidRPr="00E65468">
        <w:rPr>
          <w:rFonts w:asciiTheme="minorHAnsi" w:hAnsiTheme="minorHAnsi" w:cstheme="minorHAnsi"/>
          <w:sz w:val="24"/>
          <w:szCs w:val="24"/>
        </w:rPr>
        <w:t xml:space="preserve">Sentence Frame: </w:t>
      </w:r>
      <w:r w:rsidR="00E65468" w:rsidRPr="00E65468">
        <w:rPr>
          <w:sz w:val="24"/>
          <w:szCs w:val="24"/>
        </w:rPr>
        <w:t>A _____ is special because ______.</w:t>
      </w:r>
    </w:p>
    <w:p w14:paraId="434FD256" w14:textId="77777777" w:rsidR="00A8791E" w:rsidRPr="00A8791E" w:rsidRDefault="00A8791E" w:rsidP="00A8791E">
      <w:pPr>
        <w:spacing w:after="0" w:line="360" w:lineRule="auto"/>
        <w:ind w:left="720" w:firstLine="720"/>
        <w:contextualSpacing/>
        <w:rPr>
          <w:rFonts w:asciiTheme="minorHAnsi" w:hAnsiTheme="minorHAnsi" w:cstheme="minorHAnsi"/>
          <w:sz w:val="24"/>
          <w:szCs w:val="24"/>
        </w:rPr>
      </w:pPr>
    </w:p>
    <w:p w14:paraId="23F660A7" w14:textId="0F027663"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FB18A7" w14:paraId="17037D0A" w14:textId="77777777" w:rsidTr="000C1F21">
        <w:trPr>
          <w:trHeight w:val="377"/>
        </w:trPr>
        <w:tc>
          <w:tcPr>
            <w:tcW w:w="6228" w:type="dxa"/>
          </w:tcPr>
          <w:p w14:paraId="3DE6AB61" w14:textId="60FEB740" w:rsidR="004C493C" w:rsidRPr="00FB18A7" w:rsidRDefault="000C1F21" w:rsidP="000C1F21">
            <w:pPr>
              <w:spacing w:after="0" w:line="240" w:lineRule="auto"/>
              <w:jc w:val="center"/>
              <w:rPr>
                <w:b/>
                <w:sz w:val="24"/>
              </w:rPr>
            </w:pPr>
            <w:r w:rsidRPr="00FB18A7">
              <w:rPr>
                <w:b/>
                <w:sz w:val="24"/>
              </w:rPr>
              <w:t>These words merit less time and attention</w:t>
            </w:r>
            <w:r w:rsidRPr="00FB18A7" w:rsidDel="000166A5">
              <w:rPr>
                <w:b/>
                <w:sz w:val="24"/>
              </w:rPr>
              <w:t xml:space="preserve"> </w:t>
            </w:r>
          </w:p>
          <w:p w14:paraId="112129B2" w14:textId="77777777" w:rsidR="001D27B2" w:rsidRPr="00FB18A7" w:rsidRDefault="001D27B2" w:rsidP="000C1F21">
            <w:pPr>
              <w:spacing w:after="0" w:line="240" w:lineRule="auto"/>
              <w:jc w:val="center"/>
              <w:rPr>
                <w:b/>
                <w:sz w:val="24"/>
              </w:rPr>
            </w:pPr>
          </w:p>
          <w:p w14:paraId="159F98A3" w14:textId="252717C9" w:rsidR="008A4B99" w:rsidRPr="00FB18A7" w:rsidRDefault="008A4B99" w:rsidP="00B82B16">
            <w:pPr>
              <w:spacing w:after="0" w:line="240" w:lineRule="auto"/>
              <w:ind w:left="288" w:hanging="288"/>
            </w:pPr>
            <w:r w:rsidRPr="00FB18A7">
              <w:rPr>
                <w:sz w:val="24"/>
                <w:szCs w:val="24"/>
              </w:rPr>
              <w:t>p. 5</w:t>
            </w:r>
            <w:r w:rsidR="00FB1F7D" w:rsidRPr="00FB18A7">
              <w:rPr>
                <w:sz w:val="24"/>
                <w:szCs w:val="24"/>
              </w:rPr>
              <w:t xml:space="preserve">  </w:t>
            </w:r>
            <w:r w:rsidR="00FB1F7D" w:rsidRPr="00FB18A7">
              <w:rPr>
                <w:b/>
                <w:sz w:val="24"/>
                <w:szCs w:val="24"/>
              </w:rPr>
              <w:t>s</w:t>
            </w:r>
            <w:r w:rsidRPr="00FB18A7">
              <w:rPr>
                <w:b/>
                <w:sz w:val="24"/>
                <w:szCs w:val="24"/>
              </w:rPr>
              <w:t>queak</w:t>
            </w:r>
            <w:r w:rsidRPr="00FB18A7">
              <w:rPr>
                <w:sz w:val="24"/>
                <w:szCs w:val="24"/>
              </w:rPr>
              <w:t>-high pitched sound</w:t>
            </w:r>
            <w:r w:rsidRPr="00FB18A7">
              <w:t xml:space="preserve"> </w:t>
            </w:r>
          </w:p>
          <w:p w14:paraId="4382E59D" w14:textId="07DC17EA" w:rsidR="00826DF6" w:rsidRPr="00FB18A7" w:rsidRDefault="00DC2E2E" w:rsidP="00B82B16">
            <w:pPr>
              <w:spacing w:after="0" w:line="240" w:lineRule="auto"/>
              <w:ind w:left="288" w:hanging="288"/>
            </w:pPr>
            <w:r w:rsidRPr="00FB18A7">
              <w:rPr>
                <w:sz w:val="24"/>
                <w:szCs w:val="24"/>
              </w:rPr>
              <w:t xml:space="preserve">p. 8 </w:t>
            </w:r>
            <w:r w:rsidR="00FB1F7D" w:rsidRPr="00FB18A7">
              <w:rPr>
                <w:b/>
                <w:sz w:val="24"/>
                <w:szCs w:val="24"/>
              </w:rPr>
              <w:t xml:space="preserve"> j</w:t>
            </w:r>
            <w:r w:rsidRPr="00FB18A7">
              <w:rPr>
                <w:b/>
                <w:sz w:val="24"/>
                <w:szCs w:val="24"/>
              </w:rPr>
              <w:t>iggle</w:t>
            </w:r>
            <w:r w:rsidRPr="00FB18A7">
              <w:rPr>
                <w:sz w:val="24"/>
                <w:szCs w:val="24"/>
              </w:rPr>
              <w:t>-to move up and down or to and fro with short quick jerks</w:t>
            </w:r>
            <w:r w:rsidRPr="00FB18A7">
              <w:t xml:space="preserve"> </w:t>
            </w:r>
          </w:p>
          <w:p w14:paraId="109F7CB8" w14:textId="218E11D9" w:rsidR="00826DF6" w:rsidRPr="00FB18A7" w:rsidRDefault="00826DF6" w:rsidP="00B82B16">
            <w:pPr>
              <w:spacing w:after="0" w:line="240" w:lineRule="auto"/>
              <w:ind w:left="288" w:hanging="288"/>
              <w:rPr>
                <w:sz w:val="24"/>
                <w:szCs w:val="24"/>
              </w:rPr>
            </w:pPr>
            <w:r w:rsidRPr="00FB18A7">
              <w:rPr>
                <w:sz w:val="24"/>
                <w:szCs w:val="24"/>
              </w:rPr>
              <w:t xml:space="preserve">p. 9 </w:t>
            </w:r>
            <w:r w:rsidR="00FB1F7D" w:rsidRPr="00FB18A7">
              <w:rPr>
                <w:sz w:val="24"/>
                <w:szCs w:val="24"/>
              </w:rPr>
              <w:t xml:space="preserve"> </w:t>
            </w:r>
            <w:r w:rsidRPr="00FB18A7">
              <w:rPr>
                <w:b/>
                <w:sz w:val="24"/>
                <w:szCs w:val="24"/>
              </w:rPr>
              <w:t>grin</w:t>
            </w:r>
            <w:r w:rsidRPr="00FB18A7">
              <w:rPr>
                <w:sz w:val="24"/>
                <w:szCs w:val="24"/>
              </w:rPr>
              <w:t>-a broad smile</w:t>
            </w:r>
          </w:p>
          <w:p w14:paraId="47A2B2AD" w14:textId="624F8141" w:rsidR="0047509A" w:rsidRPr="00FB18A7" w:rsidRDefault="0047509A" w:rsidP="00B82B16">
            <w:pPr>
              <w:spacing w:after="0" w:line="240" w:lineRule="auto"/>
              <w:ind w:left="288" w:hanging="288"/>
              <w:rPr>
                <w:sz w:val="24"/>
                <w:szCs w:val="24"/>
              </w:rPr>
            </w:pPr>
            <w:r w:rsidRPr="00FB18A7">
              <w:rPr>
                <w:sz w:val="24"/>
                <w:szCs w:val="24"/>
              </w:rPr>
              <w:t>p. 10</w:t>
            </w:r>
            <w:r w:rsidR="00DC123B" w:rsidRPr="00FB18A7">
              <w:rPr>
                <w:sz w:val="24"/>
                <w:szCs w:val="24"/>
              </w:rPr>
              <w:t xml:space="preserve"> </w:t>
            </w:r>
            <w:r w:rsidR="00FB1F7D" w:rsidRPr="00FB18A7">
              <w:rPr>
                <w:sz w:val="24"/>
                <w:szCs w:val="24"/>
              </w:rPr>
              <w:t xml:space="preserve"> </w:t>
            </w:r>
            <w:r w:rsidRPr="00FB18A7">
              <w:rPr>
                <w:b/>
                <w:sz w:val="24"/>
                <w:szCs w:val="24"/>
              </w:rPr>
              <w:t>skewer</w:t>
            </w:r>
            <w:r w:rsidRPr="00FB18A7">
              <w:rPr>
                <w:sz w:val="24"/>
                <w:szCs w:val="24"/>
              </w:rPr>
              <w:t>-a long, sharp pin used for holding food together</w:t>
            </w:r>
          </w:p>
          <w:p w14:paraId="008B64B8" w14:textId="33C9BFA2" w:rsidR="00DC123B" w:rsidRPr="00FB18A7" w:rsidRDefault="00DC123B" w:rsidP="00B82B16">
            <w:pPr>
              <w:spacing w:after="0" w:line="240" w:lineRule="auto"/>
              <w:ind w:left="288" w:hanging="288"/>
              <w:rPr>
                <w:sz w:val="24"/>
                <w:szCs w:val="24"/>
              </w:rPr>
            </w:pPr>
            <w:r w:rsidRPr="00FB18A7">
              <w:rPr>
                <w:sz w:val="24"/>
                <w:szCs w:val="24"/>
              </w:rPr>
              <w:t xml:space="preserve">p. 14 </w:t>
            </w:r>
            <w:r w:rsidR="00FB1F7D" w:rsidRPr="00FB18A7">
              <w:rPr>
                <w:sz w:val="24"/>
                <w:szCs w:val="24"/>
              </w:rPr>
              <w:t xml:space="preserve"> </w:t>
            </w:r>
            <w:r w:rsidR="00A52870" w:rsidRPr="00FB18A7">
              <w:rPr>
                <w:b/>
                <w:sz w:val="24"/>
                <w:szCs w:val="24"/>
              </w:rPr>
              <w:t>s</w:t>
            </w:r>
            <w:r w:rsidRPr="00FB18A7">
              <w:rPr>
                <w:b/>
                <w:sz w:val="24"/>
                <w:szCs w:val="24"/>
              </w:rPr>
              <w:t>nip</w:t>
            </w:r>
            <w:r w:rsidRPr="00FB18A7">
              <w:rPr>
                <w:sz w:val="24"/>
                <w:szCs w:val="24"/>
              </w:rPr>
              <w:t>-to cut or clip with quick strokes</w:t>
            </w:r>
          </w:p>
          <w:p w14:paraId="78111976" w14:textId="180A20C0" w:rsidR="003430BE" w:rsidRPr="00FB18A7" w:rsidRDefault="003430BE" w:rsidP="00B82B16">
            <w:pPr>
              <w:spacing w:after="0" w:line="240" w:lineRule="auto"/>
              <w:ind w:left="288" w:hanging="288"/>
              <w:rPr>
                <w:sz w:val="24"/>
                <w:szCs w:val="24"/>
              </w:rPr>
            </w:pPr>
            <w:r w:rsidRPr="00FB18A7">
              <w:rPr>
                <w:sz w:val="24"/>
                <w:szCs w:val="24"/>
              </w:rPr>
              <w:t xml:space="preserve">p. 17 </w:t>
            </w:r>
            <w:r w:rsidR="00FB1F7D" w:rsidRPr="00FB18A7">
              <w:rPr>
                <w:sz w:val="24"/>
                <w:szCs w:val="24"/>
              </w:rPr>
              <w:t xml:space="preserve"> </w:t>
            </w:r>
            <w:r w:rsidR="00A52870" w:rsidRPr="00FB18A7">
              <w:rPr>
                <w:b/>
                <w:sz w:val="24"/>
                <w:szCs w:val="24"/>
              </w:rPr>
              <w:t>c</w:t>
            </w:r>
            <w:r w:rsidRPr="00FB18A7">
              <w:rPr>
                <w:b/>
                <w:sz w:val="24"/>
                <w:szCs w:val="24"/>
              </w:rPr>
              <w:t>ling</w:t>
            </w:r>
            <w:r w:rsidRPr="00FB18A7">
              <w:rPr>
                <w:sz w:val="24"/>
                <w:szCs w:val="24"/>
              </w:rPr>
              <w:t>-to stick to or to hold on tight</w:t>
            </w:r>
          </w:p>
          <w:p w14:paraId="430AAA4B" w14:textId="5BAC8C5C" w:rsidR="003430BE" w:rsidRPr="00FB18A7" w:rsidRDefault="003430BE" w:rsidP="00B82B16">
            <w:pPr>
              <w:spacing w:after="0" w:line="240" w:lineRule="auto"/>
              <w:ind w:left="288" w:hanging="288"/>
              <w:rPr>
                <w:sz w:val="24"/>
                <w:szCs w:val="24"/>
              </w:rPr>
            </w:pPr>
            <w:r w:rsidRPr="00FB18A7">
              <w:rPr>
                <w:sz w:val="24"/>
                <w:szCs w:val="24"/>
              </w:rPr>
              <w:t xml:space="preserve">p. 17 </w:t>
            </w:r>
            <w:r w:rsidR="00FB1F7D" w:rsidRPr="00FB18A7">
              <w:rPr>
                <w:sz w:val="24"/>
                <w:szCs w:val="24"/>
              </w:rPr>
              <w:t xml:space="preserve"> </w:t>
            </w:r>
            <w:r w:rsidR="00A52870" w:rsidRPr="00FB18A7">
              <w:rPr>
                <w:b/>
                <w:sz w:val="24"/>
                <w:szCs w:val="24"/>
              </w:rPr>
              <w:t>b</w:t>
            </w:r>
            <w:r w:rsidRPr="00FB18A7">
              <w:rPr>
                <w:b/>
                <w:sz w:val="24"/>
                <w:szCs w:val="24"/>
              </w:rPr>
              <w:t>arnacle</w:t>
            </w:r>
            <w:r w:rsidRPr="00FB18A7">
              <w:rPr>
                <w:sz w:val="24"/>
                <w:szCs w:val="24"/>
              </w:rPr>
              <w:t xml:space="preserve">-a marine animal that clings to the bottom of ships and animals.  </w:t>
            </w:r>
          </w:p>
          <w:p w14:paraId="338A0061" w14:textId="3CDF9B94" w:rsidR="00637787" w:rsidRPr="00FB18A7" w:rsidRDefault="00637787" w:rsidP="00B82B16">
            <w:pPr>
              <w:spacing w:after="0" w:line="240" w:lineRule="auto"/>
              <w:ind w:left="288" w:hanging="288"/>
              <w:rPr>
                <w:sz w:val="24"/>
                <w:szCs w:val="24"/>
              </w:rPr>
            </w:pPr>
            <w:r w:rsidRPr="00FB18A7">
              <w:rPr>
                <w:sz w:val="24"/>
                <w:szCs w:val="24"/>
              </w:rPr>
              <w:t xml:space="preserve">p. 19 </w:t>
            </w:r>
            <w:r w:rsidR="00FB1F7D" w:rsidRPr="00FB18A7">
              <w:rPr>
                <w:sz w:val="24"/>
                <w:szCs w:val="24"/>
              </w:rPr>
              <w:t xml:space="preserve"> </w:t>
            </w:r>
            <w:r w:rsidR="00A52870" w:rsidRPr="00FB18A7">
              <w:rPr>
                <w:b/>
                <w:sz w:val="24"/>
                <w:szCs w:val="24"/>
              </w:rPr>
              <w:t>b</w:t>
            </w:r>
            <w:r w:rsidRPr="00FB18A7">
              <w:rPr>
                <w:b/>
                <w:sz w:val="24"/>
                <w:szCs w:val="24"/>
              </w:rPr>
              <w:t>lubber</w:t>
            </w:r>
            <w:r w:rsidRPr="00FB18A7">
              <w:rPr>
                <w:sz w:val="24"/>
                <w:szCs w:val="24"/>
              </w:rPr>
              <w:t>-the fat layer between skin and muscle</w:t>
            </w:r>
          </w:p>
          <w:p w14:paraId="503D464E" w14:textId="2D57E778" w:rsidR="00637787" w:rsidRPr="00FB18A7" w:rsidRDefault="00637787" w:rsidP="00B82B16">
            <w:pPr>
              <w:spacing w:after="0" w:line="240" w:lineRule="auto"/>
              <w:ind w:left="288" w:hanging="288"/>
              <w:rPr>
                <w:sz w:val="24"/>
                <w:szCs w:val="24"/>
              </w:rPr>
            </w:pPr>
            <w:r w:rsidRPr="00FB18A7">
              <w:rPr>
                <w:sz w:val="24"/>
                <w:szCs w:val="24"/>
              </w:rPr>
              <w:t xml:space="preserve">p. 19 </w:t>
            </w:r>
            <w:r w:rsidR="00FB1F7D" w:rsidRPr="00FB18A7">
              <w:rPr>
                <w:sz w:val="24"/>
                <w:szCs w:val="24"/>
              </w:rPr>
              <w:t xml:space="preserve"> </w:t>
            </w:r>
            <w:r w:rsidR="00A52870" w:rsidRPr="00FB18A7">
              <w:rPr>
                <w:b/>
                <w:sz w:val="24"/>
                <w:szCs w:val="24"/>
              </w:rPr>
              <w:t>t</w:t>
            </w:r>
            <w:r w:rsidRPr="00FB18A7">
              <w:rPr>
                <w:b/>
                <w:sz w:val="24"/>
                <w:szCs w:val="24"/>
              </w:rPr>
              <w:t>usks</w:t>
            </w:r>
            <w:r w:rsidRPr="00FB18A7">
              <w:rPr>
                <w:sz w:val="24"/>
                <w:szCs w:val="24"/>
              </w:rPr>
              <w:t>-point out illustration, make connection to elephant’s tusks</w:t>
            </w:r>
          </w:p>
          <w:p w14:paraId="59BEF999" w14:textId="5E819665" w:rsidR="00637787" w:rsidRPr="00FB18A7" w:rsidRDefault="00637787" w:rsidP="00B82B16">
            <w:pPr>
              <w:spacing w:after="0" w:line="240" w:lineRule="auto"/>
              <w:ind w:left="288" w:hanging="288"/>
              <w:rPr>
                <w:sz w:val="24"/>
                <w:szCs w:val="24"/>
              </w:rPr>
            </w:pPr>
            <w:r w:rsidRPr="00FB18A7">
              <w:rPr>
                <w:sz w:val="24"/>
                <w:szCs w:val="24"/>
              </w:rPr>
              <w:t xml:space="preserve">p. 19 </w:t>
            </w:r>
            <w:r w:rsidR="00FB1F7D" w:rsidRPr="00FB18A7">
              <w:rPr>
                <w:sz w:val="24"/>
                <w:szCs w:val="24"/>
              </w:rPr>
              <w:t xml:space="preserve"> </w:t>
            </w:r>
            <w:r w:rsidR="00A52870" w:rsidRPr="00FB18A7">
              <w:rPr>
                <w:b/>
                <w:sz w:val="24"/>
                <w:szCs w:val="24"/>
              </w:rPr>
              <w:t>b</w:t>
            </w:r>
            <w:r w:rsidRPr="00FB18A7">
              <w:rPr>
                <w:b/>
                <w:sz w:val="24"/>
                <w:szCs w:val="24"/>
              </w:rPr>
              <w:t>ellow</w:t>
            </w:r>
            <w:r w:rsidRPr="00FB18A7">
              <w:rPr>
                <w:sz w:val="24"/>
                <w:szCs w:val="24"/>
              </w:rPr>
              <w:t>-to roar, a loud cry</w:t>
            </w:r>
          </w:p>
          <w:p w14:paraId="12D73C1F" w14:textId="686C5FD5" w:rsidR="00086F4E" w:rsidRPr="00FB18A7" w:rsidRDefault="00086F4E" w:rsidP="00B82B16">
            <w:pPr>
              <w:spacing w:after="0" w:line="240" w:lineRule="auto"/>
              <w:ind w:left="288" w:hanging="288"/>
              <w:rPr>
                <w:sz w:val="24"/>
                <w:szCs w:val="24"/>
              </w:rPr>
            </w:pPr>
            <w:r w:rsidRPr="00FB18A7">
              <w:rPr>
                <w:sz w:val="24"/>
                <w:szCs w:val="24"/>
              </w:rPr>
              <w:t xml:space="preserve">p. 21 </w:t>
            </w:r>
            <w:r w:rsidR="00FB1F7D" w:rsidRPr="00FB18A7">
              <w:rPr>
                <w:sz w:val="24"/>
                <w:szCs w:val="24"/>
              </w:rPr>
              <w:t xml:space="preserve"> </w:t>
            </w:r>
            <w:r w:rsidR="00A52870" w:rsidRPr="00FB18A7">
              <w:rPr>
                <w:b/>
                <w:sz w:val="24"/>
                <w:szCs w:val="24"/>
              </w:rPr>
              <w:t>w</w:t>
            </w:r>
            <w:r w:rsidRPr="00FB18A7">
              <w:rPr>
                <w:b/>
                <w:sz w:val="24"/>
                <w:szCs w:val="24"/>
              </w:rPr>
              <w:t>addle</w:t>
            </w:r>
            <w:r w:rsidRPr="00FB18A7">
              <w:rPr>
                <w:sz w:val="24"/>
                <w:szCs w:val="24"/>
              </w:rPr>
              <w:t>-to walk with short steps, rocking from side to side</w:t>
            </w:r>
          </w:p>
          <w:p w14:paraId="662A3419" w14:textId="001B1AA8" w:rsidR="00086F4E" w:rsidRPr="00FB18A7" w:rsidRDefault="00086F4E" w:rsidP="00B82B16">
            <w:pPr>
              <w:spacing w:after="0" w:line="240" w:lineRule="auto"/>
              <w:ind w:left="288" w:hanging="288"/>
              <w:rPr>
                <w:sz w:val="24"/>
                <w:szCs w:val="24"/>
              </w:rPr>
            </w:pPr>
            <w:r w:rsidRPr="00FB18A7">
              <w:rPr>
                <w:sz w:val="24"/>
                <w:szCs w:val="24"/>
              </w:rPr>
              <w:t xml:space="preserve">p. 21 </w:t>
            </w:r>
            <w:r w:rsidR="00FB1F7D" w:rsidRPr="00FB18A7">
              <w:rPr>
                <w:sz w:val="24"/>
                <w:szCs w:val="24"/>
              </w:rPr>
              <w:t xml:space="preserve"> </w:t>
            </w:r>
            <w:r w:rsidR="00A52870" w:rsidRPr="00FB18A7">
              <w:rPr>
                <w:b/>
                <w:sz w:val="24"/>
                <w:szCs w:val="24"/>
              </w:rPr>
              <w:t>s</w:t>
            </w:r>
            <w:r w:rsidRPr="00FB18A7">
              <w:rPr>
                <w:b/>
                <w:sz w:val="24"/>
                <w:szCs w:val="24"/>
              </w:rPr>
              <w:t>lither</w:t>
            </w:r>
            <w:r w:rsidRPr="00FB18A7">
              <w:rPr>
                <w:sz w:val="24"/>
                <w:szCs w:val="24"/>
              </w:rPr>
              <w:t>-to slide down or along a surface</w:t>
            </w:r>
          </w:p>
          <w:p w14:paraId="7C1D7DD1" w14:textId="43BE7254" w:rsidR="00086F4E" w:rsidRPr="00FB18A7" w:rsidRDefault="00086F4E" w:rsidP="00B82B16">
            <w:pPr>
              <w:spacing w:after="0" w:line="240" w:lineRule="auto"/>
              <w:ind w:left="288" w:hanging="288"/>
              <w:rPr>
                <w:sz w:val="24"/>
                <w:szCs w:val="24"/>
              </w:rPr>
            </w:pPr>
            <w:r w:rsidRPr="00FB18A7">
              <w:rPr>
                <w:sz w:val="24"/>
                <w:szCs w:val="24"/>
              </w:rPr>
              <w:lastRenderedPageBreak/>
              <w:t xml:space="preserve">p. 21 </w:t>
            </w:r>
            <w:r w:rsidR="00FB1F7D" w:rsidRPr="00FB18A7">
              <w:rPr>
                <w:sz w:val="24"/>
                <w:szCs w:val="24"/>
              </w:rPr>
              <w:t xml:space="preserve"> </w:t>
            </w:r>
            <w:r w:rsidR="00A52870" w:rsidRPr="00FB18A7">
              <w:rPr>
                <w:b/>
                <w:sz w:val="24"/>
                <w:szCs w:val="24"/>
              </w:rPr>
              <w:t>i</w:t>
            </w:r>
            <w:r w:rsidRPr="00FB18A7">
              <w:rPr>
                <w:b/>
                <w:sz w:val="24"/>
                <w:szCs w:val="24"/>
              </w:rPr>
              <w:t>ceberg</w:t>
            </w:r>
            <w:r w:rsidRPr="00FB18A7">
              <w:rPr>
                <w:sz w:val="24"/>
                <w:szCs w:val="24"/>
              </w:rPr>
              <w:t>-</w:t>
            </w:r>
            <w:r w:rsidR="00160D38" w:rsidRPr="00FB18A7">
              <w:rPr>
                <w:sz w:val="24"/>
                <w:szCs w:val="24"/>
              </w:rPr>
              <w:t xml:space="preserve">a large piece of ice broken off from a glacier floating </w:t>
            </w:r>
            <w:r w:rsidR="00381F5C" w:rsidRPr="00FB18A7">
              <w:rPr>
                <w:sz w:val="24"/>
                <w:szCs w:val="24"/>
              </w:rPr>
              <w:t>in open water</w:t>
            </w:r>
            <w:r w:rsidRPr="00FB18A7">
              <w:rPr>
                <w:sz w:val="24"/>
                <w:szCs w:val="24"/>
              </w:rPr>
              <w:t xml:space="preserve"> </w:t>
            </w:r>
          </w:p>
          <w:p w14:paraId="7D8F07C6" w14:textId="366592AE" w:rsidR="000C1F21" w:rsidRPr="00FB18A7" w:rsidRDefault="000C1F21" w:rsidP="00FC6EE2">
            <w:pPr>
              <w:spacing w:after="0" w:line="240" w:lineRule="auto"/>
            </w:pPr>
          </w:p>
        </w:tc>
        <w:tc>
          <w:tcPr>
            <w:tcW w:w="6210" w:type="dxa"/>
          </w:tcPr>
          <w:p w14:paraId="732A34F5" w14:textId="77777777" w:rsidR="000C1F21" w:rsidRPr="00FB18A7" w:rsidRDefault="000C1F21" w:rsidP="000C1F21">
            <w:pPr>
              <w:spacing w:after="0" w:line="240" w:lineRule="auto"/>
              <w:jc w:val="center"/>
              <w:rPr>
                <w:b/>
                <w:sz w:val="24"/>
              </w:rPr>
            </w:pPr>
            <w:r w:rsidRPr="00FB18A7">
              <w:rPr>
                <w:b/>
                <w:sz w:val="24"/>
              </w:rPr>
              <w:lastRenderedPageBreak/>
              <w:t>These words merit more time and attention</w:t>
            </w:r>
          </w:p>
          <w:p w14:paraId="56C99FDB" w14:textId="4A29FCB6" w:rsidR="002F298D" w:rsidRPr="00FB18A7" w:rsidRDefault="002F298D" w:rsidP="004A70B1">
            <w:pPr>
              <w:spacing w:after="0" w:line="240" w:lineRule="auto"/>
            </w:pPr>
          </w:p>
          <w:p w14:paraId="47D0B22D" w14:textId="05E7EB52" w:rsidR="00991070" w:rsidRPr="00FB18A7" w:rsidRDefault="00991070" w:rsidP="009045B5">
            <w:pPr>
              <w:spacing w:after="0" w:line="240" w:lineRule="auto"/>
              <w:rPr>
                <w:sz w:val="24"/>
                <w:szCs w:val="24"/>
              </w:rPr>
            </w:pPr>
            <w:r w:rsidRPr="00FB18A7">
              <w:rPr>
                <w:sz w:val="24"/>
                <w:szCs w:val="24"/>
              </w:rPr>
              <w:t xml:space="preserve">p. 1  </w:t>
            </w:r>
            <w:r w:rsidRPr="00FB18A7">
              <w:rPr>
                <w:b/>
                <w:sz w:val="24"/>
                <w:szCs w:val="24"/>
              </w:rPr>
              <w:t>commotion</w:t>
            </w:r>
            <w:r w:rsidRPr="00FB18A7">
              <w:rPr>
                <w:sz w:val="24"/>
                <w:szCs w:val="24"/>
              </w:rPr>
              <w:t>-</w:t>
            </w:r>
            <w:r w:rsidR="00795448" w:rsidRPr="00FB18A7">
              <w:rPr>
                <w:sz w:val="24"/>
                <w:szCs w:val="24"/>
              </w:rPr>
              <w:t>noisy disturbance</w:t>
            </w:r>
          </w:p>
          <w:p w14:paraId="29B2B2A2" w14:textId="56913CD6" w:rsidR="009045B5" w:rsidRPr="00FB18A7" w:rsidRDefault="00991070" w:rsidP="009045B5">
            <w:pPr>
              <w:spacing w:after="0" w:line="240" w:lineRule="auto"/>
              <w:rPr>
                <w:sz w:val="24"/>
                <w:szCs w:val="24"/>
              </w:rPr>
            </w:pPr>
            <w:r w:rsidRPr="00FB18A7">
              <w:rPr>
                <w:sz w:val="24"/>
                <w:szCs w:val="24"/>
              </w:rPr>
              <w:t xml:space="preserve">p. 2  </w:t>
            </w:r>
            <w:r w:rsidR="00C45483" w:rsidRPr="00FB18A7">
              <w:rPr>
                <w:b/>
                <w:sz w:val="24"/>
                <w:szCs w:val="24"/>
              </w:rPr>
              <w:t>s</w:t>
            </w:r>
            <w:r w:rsidR="009045B5" w:rsidRPr="00FB18A7">
              <w:rPr>
                <w:b/>
                <w:sz w:val="24"/>
                <w:szCs w:val="24"/>
              </w:rPr>
              <w:t>ideways</w:t>
            </w:r>
            <w:r w:rsidR="009045B5" w:rsidRPr="00FB18A7">
              <w:rPr>
                <w:sz w:val="24"/>
                <w:szCs w:val="24"/>
              </w:rPr>
              <w:t>-</w:t>
            </w:r>
            <w:r w:rsidR="00777116" w:rsidRPr="00FB18A7">
              <w:rPr>
                <w:sz w:val="24"/>
                <w:szCs w:val="24"/>
              </w:rPr>
              <w:t>to walk from side to side</w:t>
            </w:r>
          </w:p>
          <w:p w14:paraId="100118B5" w14:textId="044F8CA6" w:rsidR="009045B5" w:rsidRPr="00FB18A7" w:rsidRDefault="00C45483" w:rsidP="009045B5">
            <w:pPr>
              <w:spacing w:after="0" w:line="240" w:lineRule="auto"/>
              <w:rPr>
                <w:sz w:val="24"/>
                <w:szCs w:val="24"/>
              </w:rPr>
            </w:pPr>
            <w:r w:rsidRPr="00FB18A7">
              <w:rPr>
                <w:sz w:val="24"/>
                <w:szCs w:val="24"/>
              </w:rPr>
              <w:t xml:space="preserve">p. 3 </w:t>
            </w:r>
            <w:r w:rsidR="00812352" w:rsidRPr="00FB18A7">
              <w:rPr>
                <w:sz w:val="24"/>
                <w:szCs w:val="24"/>
              </w:rPr>
              <w:t xml:space="preserve"> </w:t>
            </w:r>
            <w:r w:rsidR="009045B5" w:rsidRPr="00FB18A7">
              <w:rPr>
                <w:b/>
                <w:sz w:val="24"/>
                <w:szCs w:val="24"/>
              </w:rPr>
              <w:t>hatch</w:t>
            </w:r>
            <w:r w:rsidR="009045B5" w:rsidRPr="00FB18A7">
              <w:rPr>
                <w:sz w:val="24"/>
                <w:szCs w:val="24"/>
              </w:rPr>
              <w:t>-to come out from the egg</w:t>
            </w:r>
          </w:p>
          <w:p w14:paraId="151D87F0" w14:textId="7AD3697C" w:rsidR="009045B5" w:rsidRPr="00FB18A7" w:rsidRDefault="009045B5" w:rsidP="009045B5">
            <w:pPr>
              <w:spacing w:after="0" w:line="240" w:lineRule="auto"/>
              <w:rPr>
                <w:sz w:val="24"/>
                <w:szCs w:val="24"/>
              </w:rPr>
            </w:pPr>
            <w:r w:rsidRPr="00FB18A7">
              <w:rPr>
                <w:sz w:val="24"/>
                <w:szCs w:val="24"/>
              </w:rPr>
              <w:t xml:space="preserve">p. 3 </w:t>
            </w:r>
            <w:r w:rsidR="00812352" w:rsidRPr="00FB18A7">
              <w:rPr>
                <w:sz w:val="24"/>
                <w:szCs w:val="24"/>
              </w:rPr>
              <w:t xml:space="preserve"> </w:t>
            </w:r>
            <w:r w:rsidRPr="00FB18A7">
              <w:rPr>
                <w:b/>
                <w:sz w:val="24"/>
                <w:szCs w:val="24"/>
              </w:rPr>
              <w:t>scamper</w:t>
            </w:r>
            <w:r w:rsidRPr="00FB18A7">
              <w:rPr>
                <w:sz w:val="24"/>
                <w:szCs w:val="24"/>
              </w:rPr>
              <w:t>-to run or go quickly</w:t>
            </w:r>
          </w:p>
          <w:p w14:paraId="6C336C03" w14:textId="1B82A832" w:rsidR="00812352" w:rsidRPr="00FB18A7" w:rsidRDefault="009045B5" w:rsidP="00812352">
            <w:pPr>
              <w:spacing w:after="0" w:line="240" w:lineRule="auto"/>
              <w:rPr>
                <w:sz w:val="24"/>
                <w:szCs w:val="24"/>
              </w:rPr>
            </w:pPr>
            <w:r w:rsidRPr="00FB18A7">
              <w:rPr>
                <w:sz w:val="24"/>
                <w:szCs w:val="24"/>
              </w:rPr>
              <w:t xml:space="preserve">p. 3 </w:t>
            </w:r>
            <w:r w:rsidR="00812352" w:rsidRPr="00FB18A7">
              <w:rPr>
                <w:sz w:val="24"/>
                <w:szCs w:val="24"/>
              </w:rPr>
              <w:t xml:space="preserve"> </w:t>
            </w:r>
            <w:r w:rsidRPr="00FB18A7">
              <w:rPr>
                <w:b/>
                <w:sz w:val="24"/>
                <w:szCs w:val="24"/>
              </w:rPr>
              <w:t>bury</w:t>
            </w:r>
            <w:r w:rsidRPr="00FB18A7">
              <w:rPr>
                <w:sz w:val="24"/>
                <w:szCs w:val="24"/>
              </w:rPr>
              <w:t xml:space="preserve"> -to place/put in the ground </w:t>
            </w:r>
          </w:p>
          <w:p w14:paraId="4034C363" w14:textId="6031BD2A" w:rsidR="00812352" w:rsidRPr="00FB18A7" w:rsidRDefault="00812352" w:rsidP="00812352">
            <w:pPr>
              <w:spacing w:after="0" w:line="240" w:lineRule="auto"/>
              <w:rPr>
                <w:sz w:val="24"/>
                <w:szCs w:val="24"/>
              </w:rPr>
            </w:pPr>
            <w:r w:rsidRPr="00FB18A7">
              <w:rPr>
                <w:sz w:val="24"/>
                <w:szCs w:val="24"/>
              </w:rPr>
              <w:t xml:space="preserve">p. 14  </w:t>
            </w:r>
            <w:r w:rsidRPr="00FB18A7">
              <w:rPr>
                <w:b/>
                <w:sz w:val="24"/>
                <w:szCs w:val="24"/>
              </w:rPr>
              <w:t>wise</w:t>
            </w:r>
            <w:r w:rsidRPr="00FB18A7">
              <w:rPr>
                <w:sz w:val="24"/>
                <w:szCs w:val="24"/>
              </w:rPr>
              <w:t>-having a lot of knowledge about something</w:t>
            </w:r>
          </w:p>
          <w:p w14:paraId="43389185" w14:textId="58761937" w:rsidR="00812352" w:rsidRPr="00FB18A7" w:rsidRDefault="00812352" w:rsidP="00812352">
            <w:pPr>
              <w:spacing w:after="0" w:line="240" w:lineRule="auto"/>
            </w:pPr>
            <w:r w:rsidRPr="00FB18A7">
              <w:rPr>
                <w:sz w:val="24"/>
                <w:szCs w:val="24"/>
              </w:rPr>
              <w:t xml:space="preserve">p. 17  </w:t>
            </w:r>
            <w:r w:rsidRPr="00FB18A7">
              <w:rPr>
                <w:b/>
                <w:sz w:val="24"/>
                <w:szCs w:val="24"/>
              </w:rPr>
              <w:t>massive</w:t>
            </w:r>
            <w:r w:rsidRPr="00FB18A7">
              <w:rPr>
                <w:sz w:val="24"/>
                <w:szCs w:val="24"/>
              </w:rPr>
              <w:t>-big, giant, huge, etc.</w:t>
            </w:r>
          </w:p>
          <w:p w14:paraId="4DBC3A02" w14:textId="60CDFA49" w:rsidR="009045B5" w:rsidRPr="00FB18A7" w:rsidRDefault="009045B5" w:rsidP="009045B5">
            <w:pPr>
              <w:spacing w:after="0" w:line="240" w:lineRule="auto"/>
              <w:rPr>
                <w:sz w:val="24"/>
                <w:szCs w:val="24"/>
              </w:rPr>
            </w:pPr>
          </w:p>
          <w:p w14:paraId="7958030F" w14:textId="79BE2E3F" w:rsidR="005C2A1A" w:rsidRPr="00FB18A7" w:rsidRDefault="005C2A1A" w:rsidP="002F298D">
            <w:pPr>
              <w:spacing w:after="0" w:line="240" w:lineRule="auto"/>
              <w:jc w:val="center"/>
              <w:rPr>
                <w:sz w:val="24"/>
                <w:szCs w:val="24"/>
              </w:rPr>
            </w:pPr>
          </w:p>
          <w:p w14:paraId="407A584D" w14:textId="77777777" w:rsidR="005C2A1A" w:rsidRPr="00FB18A7" w:rsidRDefault="005C2A1A" w:rsidP="002F298D">
            <w:pPr>
              <w:spacing w:after="0" w:line="240" w:lineRule="auto"/>
              <w:jc w:val="center"/>
              <w:rPr>
                <w:sz w:val="24"/>
                <w:szCs w:val="24"/>
              </w:rPr>
            </w:pPr>
          </w:p>
          <w:p w14:paraId="3B17B18F" w14:textId="1C2E9658" w:rsidR="000C1F21" w:rsidRPr="00FB18A7" w:rsidRDefault="000C1F21" w:rsidP="000C1F21">
            <w:pPr>
              <w:spacing w:after="0" w:line="240" w:lineRule="auto"/>
              <w:jc w:val="center"/>
              <w:rPr>
                <w:sz w:val="20"/>
              </w:rPr>
            </w:pPr>
          </w:p>
        </w:tc>
      </w:tr>
    </w:tbl>
    <w:p w14:paraId="24E59C9C" w14:textId="2C503CF1" w:rsidR="00070277" w:rsidRDefault="00070277" w:rsidP="00CA07EF">
      <w:pPr>
        <w:spacing w:after="0" w:line="360" w:lineRule="auto"/>
        <w:rPr>
          <w:rFonts w:asciiTheme="minorHAnsi" w:hAnsiTheme="minorHAnsi" w:cstheme="minorHAnsi"/>
          <w:sz w:val="32"/>
          <w:szCs w:val="32"/>
          <w:u w:val="single"/>
        </w:rPr>
      </w:pPr>
    </w:p>
    <w:p w14:paraId="17B5D0B6" w14:textId="77777777" w:rsidR="00457D5F" w:rsidRDefault="00457D5F" w:rsidP="00CA07EF">
      <w:pPr>
        <w:spacing w:after="0" w:line="360" w:lineRule="auto"/>
        <w:rPr>
          <w:rFonts w:asciiTheme="minorHAnsi" w:hAnsiTheme="minorHAnsi" w:cstheme="minorHAnsi"/>
          <w:sz w:val="32"/>
          <w:szCs w:val="32"/>
          <w:u w:val="single"/>
        </w:rPr>
      </w:pPr>
    </w:p>
    <w:p w14:paraId="3401C236" w14:textId="750C1262" w:rsidR="00EA67F7" w:rsidRDefault="00EA67F7" w:rsidP="00EA67F7">
      <w:pPr>
        <w:spacing w:after="0" w:line="360" w:lineRule="auto"/>
        <w:rPr>
          <w:sz w:val="32"/>
          <w:szCs w:val="32"/>
          <w:u w:val="single"/>
        </w:rPr>
      </w:pPr>
      <w:bookmarkStart w:id="2" w:name="_Hlk509078122"/>
      <w:r>
        <w:rPr>
          <w:sz w:val="32"/>
          <w:szCs w:val="32"/>
          <w:u w:val="single"/>
        </w:rPr>
        <w:t>Extension learning activities for this book and other useful resources</w:t>
      </w:r>
    </w:p>
    <w:bookmarkEnd w:id="2"/>
    <w:p w14:paraId="40536960" w14:textId="7ADB5170" w:rsidR="000314F5" w:rsidRPr="005435DB" w:rsidRDefault="000765A9" w:rsidP="00A8791E">
      <w:pPr>
        <w:pStyle w:val="ListParagraph"/>
        <w:numPr>
          <w:ilvl w:val="0"/>
          <w:numId w:val="16"/>
        </w:numPr>
        <w:spacing w:after="0" w:line="360" w:lineRule="auto"/>
        <w:rPr>
          <w:rFonts w:asciiTheme="minorHAnsi" w:hAnsiTheme="minorHAnsi" w:cstheme="minorHAnsi"/>
          <w:i/>
          <w:sz w:val="24"/>
          <w:szCs w:val="24"/>
        </w:rPr>
      </w:pPr>
      <w:r w:rsidRPr="005435DB">
        <w:rPr>
          <w:rFonts w:asciiTheme="minorHAnsi" w:hAnsiTheme="minorHAnsi" w:cstheme="minorHAnsi"/>
          <w:i/>
          <w:sz w:val="24"/>
          <w:szCs w:val="24"/>
        </w:rPr>
        <w:t>Crayon Resist Watercolor P</w:t>
      </w:r>
      <w:r w:rsidR="00D16828" w:rsidRPr="005435DB">
        <w:rPr>
          <w:rFonts w:asciiTheme="minorHAnsi" w:hAnsiTheme="minorHAnsi" w:cstheme="minorHAnsi"/>
          <w:i/>
          <w:sz w:val="24"/>
          <w:szCs w:val="24"/>
        </w:rPr>
        <w:t xml:space="preserve">ainting </w:t>
      </w:r>
      <w:r w:rsidR="00A8791E">
        <w:rPr>
          <w:rFonts w:asciiTheme="minorHAnsi" w:hAnsiTheme="minorHAnsi" w:cstheme="minorHAnsi"/>
          <w:i/>
          <w:sz w:val="24"/>
          <w:szCs w:val="24"/>
        </w:rPr>
        <w:t xml:space="preserve"> - </w:t>
      </w:r>
      <w:hyperlink r:id="rId10" w:history="1">
        <w:r w:rsidR="00A8791E" w:rsidRPr="00941A5B">
          <w:rPr>
            <w:rStyle w:val="Hyperlink"/>
            <w:rFonts w:asciiTheme="minorHAnsi" w:hAnsiTheme="minorHAnsi" w:cstheme="minorHAnsi"/>
            <w:i/>
            <w:sz w:val="24"/>
            <w:szCs w:val="24"/>
          </w:rPr>
          <w:t>https://www.artforkidshub.com/water-color-resist-with-crayons/</w:t>
        </w:r>
      </w:hyperlink>
      <w:r w:rsidR="00A8791E">
        <w:rPr>
          <w:rFonts w:asciiTheme="minorHAnsi" w:hAnsiTheme="minorHAnsi" w:cstheme="minorHAnsi"/>
          <w:i/>
          <w:sz w:val="24"/>
          <w:szCs w:val="24"/>
        </w:rPr>
        <w:t xml:space="preserve"> (sample instructions)</w:t>
      </w:r>
    </w:p>
    <w:p w14:paraId="4EB511CF" w14:textId="20202CD5" w:rsidR="00534C64" w:rsidRDefault="00534C64" w:rsidP="00534C6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Students draw an ocean habitat of the different sea creatures discussed in the story using crayons.  Then, using watercolo</w:t>
      </w:r>
      <w:r w:rsidR="009821F3">
        <w:rPr>
          <w:rFonts w:asciiTheme="minorHAnsi" w:hAnsiTheme="minorHAnsi" w:cstheme="minorHAnsi"/>
          <w:sz w:val="24"/>
          <w:szCs w:val="24"/>
        </w:rPr>
        <w:t>r</w:t>
      </w:r>
      <w:r>
        <w:rPr>
          <w:rFonts w:asciiTheme="minorHAnsi" w:hAnsiTheme="minorHAnsi" w:cstheme="minorHAnsi"/>
          <w:sz w:val="24"/>
          <w:szCs w:val="24"/>
        </w:rPr>
        <w:t xml:space="preserve">s, student paint over the ocean scene.  </w:t>
      </w:r>
    </w:p>
    <w:p w14:paraId="4C509E45" w14:textId="77777777" w:rsidR="00433E25" w:rsidRPr="00534C64" w:rsidRDefault="00433E25" w:rsidP="00534C64">
      <w:pPr>
        <w:spacing w:after="0" w:line="360" w:lineRule="auto"/>
        <w:ind w:left="720"/>
        <w:rPr>
          <w:rFonts w:asciiTheme="minorHAnsi" w:hAnsiTheme="minorHAnsi" w:cstheme="minorHAnsi"/>
          <w:sz w:val="24"/>
          <w:szCs w:val="24"/>
        </w:rPr>
      </w:pPr>
    </w:p>
    <w:p w14:paraId="674FE8D3" w14:textId="3C9DAEC9" w:rsidR="00C53F24" w:rsidRPr="005435DB" w:rsidRDefault="001A4421" w:rsidP="00C53F24">
      <w:pPr>
        <w:pStyle w:val="ListParagraph"/>
        <w:numPr>
          <w:ilvl w:val="0"/>
          <w:numId w:val="16"/>
        </w:numPr>
        <w:spacing w:after="0" w:line="360" w:lineRule="auto"/>
        <w:rPr>
          <w:rFonts w:asciiTheme="minorHAnsi" w:hAnsiTheme="minorHAnsi" w:cstheme="minorHAnsi"/>
          <w:i/>
          <w:sz w:val="24"/>
          <w:szCs w:val="24"/>
          <w:u w:val="single"/>
        </w:rPr>
      </w:pPr>
      <w:hyperlink r:id="rId11" w:history="1">
        <w:r w:rsidR="00EA67F7">
          <w:rPr>
            <w:rStyle w:val="Hyperlink"/>
            <w:rFonts w:asciiTheme="minorHAnsi" w:hAnsiTheme="minorHAnsi" w:cstheme="minorHAnsi"/>
            <w:sz w:val="24"/>
            <w:szCs w:val="24"/>
          </w:rPr>
          <w:t>kids.nationalgeographic.com/</w:t>
        </w:r>
      </w:hyperlink>
      <w:r w:rsidR="00C53F24" w:rsidRPr="005435DB">
        <w:rPr>
          <w:rFonts w:asciiTheme="minorHAnsi" w:hAnsiTheme="minorHAnsi" w:cstheme="minorHAnsi"/>
          <w:i/>
          <w:sz w:val="24"/>
          <w:szCs w:val="24"/>
        </w:rPr>
        <w:t xml:space="preserve"> </w:t>
      </w:r>
    </w:p>
    <w:p w14:paraId="6F87E28B" w14:textId="452FD739" w:rsidR="00070277" w:rsidRDefault="00C53F24" w:rsidP="00433E25">
      <w:pPr>
        <w:pStyle w:val="ListParagraph"/>
        <w:spacing w:after="0" w:line="360" w:lineRule="auto"/>
        <w:rPr>
          <w:rFonts w:asciiTheme="minorHAnsi" w:hAnsiTheme="minorHAnsi" w:cstheme="minorHAnsi"/>
          <w:sz w:val="24"/>
          <w:szCs w:val="24"/>
        </w:rPr>
      </w:pPr>
      <w:r w:rsidRPr="0039786C">
        <w:rPr>
          <w:rFonts w:asciiTheme="minorHAnsi" w:hAnsiTheme="minorHAnsi" w:cstheme="minorHAnsi"/>
          <w:sz w:val="24"/>
          <w:szCs w:val="24"/>
        </w:rPr>
        <w:t xml:space="preserve">Students can </w:t>
      </w:r>
      <w:r w:rsidR="00D51E67">
        <w:rPr>
          <w:rFonts w:asciiTheme="minorHAnsi" w:hAnsiTheme="minorHAnsi" w:cstheme="minorHAnsi"/>
          <w:sz w:val="24"/>
          <w:szCs w:val="24"/>
        </w:rPr>
        <w:t>read and watch videos</w:t>
      </w:r>
      <w:r w:rsidRPr="0039786C">
        <w:rPr>
          <w:rFonts w:asciiTheme="minorHAnsi" w:hAnsiTheme="minorHAnsi" w:cstheme="minorHAnsi"/>
          <w:sz w:val="24"/>
          <w:szCs w:val="24"/>
        </w:rPr>
        <w:t xml:space="preserve"> </w:t>
      </w:r>
      <w:r w:rsidR="00433E25">
        <w:rPr>
          <w:rFonts w:asciiTheme="minorHAnsi" w:hAnsiTheme="minorHAnsi" w:cstheme="minorHAnsi"/>
          <w:sz w:val="24"/>
          <w:szCs w:val="24"/>
        </w:rPr>
        <w:t xml:space="preserve">about </w:t>
      </w:r>
      <w:r w:rsidR="007627DD">
        <w:rPr>
          <w:rFonts w:asciiTheme="minorHAnsi" w:hAnsiTheme="minorHAnsi" w:cstheme="minorHAnsi"/>
          <w:sz w:val="24"/>
          <w:szCs w:val="24"/>
        </w:rPr>
        <w:t xml:space="preserve">many different </w:t>
      </w:r>
      <w:r w:rsidRPr="0039786C">
        <w:rPr>
          <w:rFonts w:asciiTheme="minorHAnsi" w:hAnsiTheme="minorHAnsi" w:cstheme="minorHAnsi"/>
          <w:sz w:val="24"/>
          <w:szCs w:val="24"/>
        </w:rPr>
        <w:t>ma</w:t>
      </w:r>
      <w:r w:rsidRPr="00C53F24">
        <w:rPr>
          <w:rFonts w:asciiTheme="minorHAnsi" w:hAnsiTheme="minorHAnsi" w:cstheme="minorHAnsi"/>
          <w:sz w:val="24"/>
          <w:szCs w:val="24"/>
        </w:rPr>
        <w:t>rine animals</w:t>
      </w:r>
      <w:r w:rsidR="001D52FC">
        <w:rPr>
          <w:rFonts w:asciiTheme="minorHAnsi" w:hAnsiTheme="minorHAnsi" w:cstheme="minorHAnsi"/>
          <w:sz w:val="24"/>
          <w:szCs w:val="24"/>
        </w:rPr>
        <w:t xml:space="preserve"> in their habitat</w:t>
      </w:r>
      <w:r w:rsidR="007627DD">
        <w:rPr>
          <w:rFonts w:asciiTheme="minorHAnsi" w:hAnsiTheme="minorHAnsi" w:cstheme="minorHAnsi"/>
          <w:sz w:val="24"/>
          <w:szCs w:val="24"/>
        </w:rPr>
        <w:t xml:space="preserve">.  </w:t>
      </w:r>
    </w:p>
    <w:p w14:paraId="14A0BB8F" w14:textId="77777777" w:rsidR="00433E25" w:rsidRPr="00433E25" w:rsidRDefault="00433E25" w:rsidP="00433E25">
      <w:pPr>
        <w:pStyle w:val="ListParagraph"/>
        <w:spacing w:after="0" w:line="360" w:lineRule="auto"/>
        <w:rPr>
          <w:rFonts w:asciiTheme="minorHAnsi" w:hAnsiTheme="minorHAnsi" w:cstheme="minorHAnsi"/>
          <w:sz w:val="24"/>
          <w:szCs w:val="24"/>
          <w:u w:val="single"/>
        </w:rPr>
      </w:pPr>
    </w:p>
    <w:p w14:paraId="2C269A72" w14:textId="0DC80E6D" w:rsidR="00FF6930" w:rsidRPr="005435DB" w:rsidRDefault="001A4421" w:rsidP="00FF6930">
      <w:pPr>
        <w:pStyle w:val="ListParagraph"/>
        <w:numPr>
          <w:ilvl w:val="0"/>
          <w:numId w:val="16"/>
        </w:numPr>
        <w:spacing w:after="0" w:line="360" w:lineRule="auto"/>
        <w:rPr>
          <w:rFonts w:asciiTheme="minorHAnsi" w:hAnsiTheme="minorHAnsi" w:cstheme="minorHAnsi"/>
          <w:i/>
          <w:sz w:val="24"/>
          <w:szCs w:val="24"/>
          <w:u w:val="single"/>
        </w:rPr>
      </w:pPr>
      <w:hyperlink r:id="rId12" w:history="1">
        <w:r w:rsidR="00006FC2" w:rsidRPr="00EA67F7">
          <w:rPr>
            <w:rStyle w:val="Hyperlink"/>
            <w:rFonts w:asciiTheme="minorHAnsi" w:hAnsiTheme="minorHAnsi" w:cstheme="minorHAnsi"/>
            <w:sz w:val="24"/>
            <w:szCs w:val="24"/>
          </w:rPr>
          <w:t>neok12.com</w:t>
        </w:r>
      </w:hyperlink>
      <w:r w:rsidR="00006FC2" w:rsidRPr="005435DB">
        <w:rPr>
          <w:rFonts w:asciiTheme="minorHAnsi" w:hAnsiTheme="minorHAnsi" w:cstheme="minorHAnsi"/>
          <w:i/>
          <w:sz w:val="24"/>
          <w:szCs w:val="24"/>
        </w:rPr>
        <w:t xml:space="preserve"> </w:t>
      </w:r>
    </w:p>
    <w:p w14:paraId="52F24B6C" w14:textId="2AA78720" w:rsidR="0039786C" w:rsidRDefault="00513F74" w:rsidP="00C53F24">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Students can view s</w:t>
      </w:r>
      <w:r w:rsidR="00FF6930" w:rsidRPr="0039786C">
        <w:rPr>
          <w:rFonts w:asciiTheme="minorHAnsi" w:hAnsiTheme="minorHAnsi" w:cstheme="minorHAnsi"/>
          <w:sz w:val="24"/>
          <w:szCs w:val="24"/>
        </w:rPr>
        <w:t xml:space="preserve">hort videos of </w:t>
      </w:r>
      <w:r w:rsidR="00986AA6">
        <w:rPr>
          <w:rFonts w:asciiTheme="minorHAnsi" w:hAnsiTheme="minorHAnsi" w:cstheme="minorHAnsi"/>
          <w:sz w:val="24"/>
          <w:szCs w:val="24"/>
        </w:rPr>
        <w:t>various</w:t>
      </w:r>
      <w:r w:rsidR="00FF6930" w:rsidRPr="0039786C">
        <w:rPr>
          <w:rFonts w:asciiTheme="minorHAnsi" w:hAnsiTheme="minorHAnsi" w:cstheme="minorHAnsi"/>
          <w:sz w:val="24"/>
          <w:szCs w:val="24"/>
        </w:rPr>
        <w:t xml:space="preserve"> ocean animals</w:t>
      </w:r>
      <w:r w:rsidR="00986AA6">
        <w:rPr>
          <w:rFonts w:asciiTheme="minorHAnsi" w:hAnsiTheme="minorHAnsi" w:cstheme="minorHAnsi"/>
          <w:sz w:val="24"/>
          <w:szCs w:val="24"/>
        </w:rPr>
        <w:t>.</w:t>
      </w:r>
    </w:p>
    <w:p w14:paraId="75480ED9" w14:textId="77777777" w:rsidR="00433E25" w:rsidRPr="00C53F24" w:rsidRDefault="00433E25" w:rsidP="00C53F24">
      <w:pPr>
        <w:pStyle w:val="ListParagraph"/>
        <w:spacing w:after="0" w:line="360" w:lineRule="auto"/>
        <w:rPr>
          <w:rFonts w:asciiTheme="minorHAnsi" w:hAnsiTheme="minorHAnsi" w:cstheme="minorHAnsi"/>
          <w:sz w:val="24"/>
          <w:szCs w:val="24"/>
          <w:u w:val="single"/>
        </w:rPr>
      </w:pPr>
    </w:p>
    <w:p w14:paraId="202A9FCC" w14:textId="1DF385F8" w:rsidR="00513F74" w:rsidRPr="005435DB" w:rsidRDefault="001A4421" w:rsidP="00BD046A">
      <w:pPr>
        <w:pStyle w:val="ListParagraph"/>
        <w:numPr>
          <w:ilvl w:val="0"/>
          <w:numId w:val="16"/>
        </w:numPr>
        <w:spacing w:after="0" w:line="360" w:lineRule="auto"/>
        <w:rPr>
          <w:rFonts w:asciiTheme="minorHAnsi" w:hAnsiTheme="minorHAnsi" w:cstheme="minorHAnsi"/>
          <w:i/>
          <w:sz w:val="24"/>
          <w:szCs w:val="24"/>
        </w:rPr>
      </w:pPr>
      <w:hyperlink r:id="rId13" w:history="1">
        <w:r w:rsidR="00EA67F7" w:rsidRPr="00EA67F7">
          <w:rPr>
            <w:rStyle w:val="Hyperlink"/>
            <w:rFonts w:asciiTheme="minorHAnsi" w:hAnsiTheme="minorHAnsi" w:cstheme="minorHAnsi"/>
            <w:sz w:val="24"/>
            <w:szCs w:val="24"/>
          </w:rPr>
          <w:t>www.montereybayaquarium.org/</w:t>
        </w:r>
      </w:hyperlink>
    </w:p>
    <w:p w14:paraId="774A8D6A" w14:textId="77777777" w:rsidR="005435DB" w:rsidRDefault="00513F74" w:rsidP="005435DB">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w:t>
      </w:r>
      <w:r w:rsidR="00E551BE">
        <w:rPr>
          <w:rFonts w:asciiTheme="minorHAnsi" w:hAnsiTheme="minorHAnsi" w:cstheme="minorHAnsi"/>
          <w:sz w:val="24"/>
          <w:szCs w:val="24"/>
        </w:rPr>
        <w:t xml:space="preserve">can </w:t>
      </w:r>
      <w:r>
        <w:rPr>
          <w:rFonts w:asciiTheme="minorHAnsi" w:hAnsiTheme="minorHAnsi" w:cstheme="minorHAnsi"/>
          <w:sz w:val="24"/>
          <w:szCs w:val="24"/>
        </w:rPr>
        <w:t>read about what it takes to care for sea animals in the aquarium.  Students can research the different</w:t>
      </w:r>
      <w:r w:rsidR="005435DB">
        <w:rPr>
          <w:rFonts w:asciiTheme="minorHAnsi" w:hAnsiTheme="minorHAnsi" w:cstheme="minorHAnsi"/>
          <w:sz w:val="24"/>
          <w:szCs w:val="24"/>
        </w:rPr>
        <w:t xml:space="preserve"> sea creatures with tentacles.</w:t>
      </w:r>
    </w:p>
    <w:p w14:paraId="21AC2B48" w14:textId="77777777" w:rsidR="005435DB" w:rsidRDefault="005435DB" w:rsidP="005435DB">
      <w:pPr>
        <w:pStyle w:val="ListParagraph"/>
        <w:spacing w:after="0" w:line="360" w:lineRule="auto"/>
        <w:rPr>
          <w:rFonts w:asciiTheme="minorHAnsi" w:hAnsiTheme="minorHAnsi" w:cstheme="minorHAnsi"/>
          <w:sz w:val="24"/>
          <w:szCs w:val="24"/>
        </w:rPr>
      </w:pPr>
    </w:p>
    <w:p w14:paraId="4C55BAE9" w14:textId="2EFEBA5E" w:rsidR="009A06DD" w:rsidRPr="00A124F2" w:rsidRDefault="009A06DD" w:rsidP="00D34D6F">
      <w:pPr>
        <w:pStyle w:val="ListParagraph"/>
        <w:numPr>
          <w:ilvl w:val="0"/>
          <w:numId w:val="16"/>
        </w:numPr>
        <w:spacing w:after="0" w:line="360" w:lineRule="auto"/>
        <w:rPr>
          <w:rFonts w:asciiTheme="minorHAnsi" w:hAnsiTheme="minorHAnsi" w:cstheme="minorHAnsi"/>
          <w:sz w:val="24"/>
          <w:szCs w:val="24"/>
        </w:rPr>
      </w:pPr>
      <w:r w:rsidRPr="00A124F2">
        <w:rPr>
          <w:rFonts w:asciiTheme="minorHAnsi" w:hAnsiTheme="minorHAnsi" w:cstheme="minorHAnsi"/>
          <w:sz w:val="24"/>
          <w:szCs w:val="24"/>
        </w:rPr>
        <w:lastRenderedPageBreak/>
        <w:t xml:space="preserve">For an additional focus in </w:t>
      </w:r>
      <w:r w:rsidRPr="00A124F2">
        <w:rPr>
          <w:rFonts w:asciiTheme="minorHAnsi" w:hAnsiTheme="minorHAnsi" w:cstheme="minorHAnsi"/>
          <w:i/>
          <w:sz w:val="24"/>
          <w:szCs w:val="24"/>
        </w:rPr>
        <w:t xml:space="preserve">Commotion in the Ocean, </w:t>
      </w:r>
      <w:r w:rsidRPr="00A124F2">
        <w:rPr>
          <w:rFonts w:asciiTheme="minorHAnsi" w:hAnsiTheme="minorHAnsi" w:cstheme="minorHAnsi"/>
          <w:sz w:val="24"/>
          <w:szCs w:val="24"/>
        </w:rPr>
        <w:t xml:space="preserve">reread in its entirety.  Focus students’ attention on </w:t>
      </w:r>
      <w:r w:rsidR="005435DB" w:rsidRPr="00A124F2">
        <w:rPr>
          <w:rFonts w:asciiTheme="minorHAnsi" w:hAnsiTheme="minorHAnsi" w:cstheme="minorHAnsi"/>
          <w:sz w:val="24"/>
          <w:szCs w:val="24"/>
        </w:rPr>
        <w:t xml:space="preserve">the </w:t>
      </w:r>
      <w:r w:rsidRPr="00A124F2">
        <w:rPr>
          <w:rFonts w:asciiTheme="minorHAnsi" w:hAnsiTheme="minorHAnsi" w:cstheme="minorHAnsi"/>
          <w:sz w:val="24"/>
          <w:szCs w:val="24"/>
        </w:rPr>
        <w:t>point of view of the author.  The author uses 3</w:t>
      </w:r>
      <w:r w:rsidRPr="00A124F2">
        <w:rPr>
          <w:rFonts w:asciiTheme="minorHAnsi" w:hAnsiTheme="minorHAnsi" w:cstheme="minorHAnsi"/>
          <w:sz w:val="24"/>
          <w:szCs w:val="24"/>
          <w:vertAlign w:val="superscript"/>
        </w:rPr>
        <w:t>rd</w:t>
      </w:r>
      <w:r w:rsidRPr="00A124F2">
        <w:rPr>
          <w:rFonts w:asciiTheme="minorHAnsi" w:hAnsiTheme="minorHAnsi" w:cstheme="minorHAnsi"/>
          <w:sz w:val="24"/>
          <w:szCs w:val="24"/>
        </w:rPr>
        <w:t xml:space="preserve"> person and 1</w:t>
      </w:r>
      <w:r w:rsidRPr="00A124F2">
        <w:rPr>
          <w:rFonts w:asciiTheme="minorHAnsi" w:hAnsiTheme="minorHAnsi" w:cstheme="minorHAnsi"/>
          <w:sz w:val="24"/>
          <w:szCs w:val="24"/>
          <w:vertAlign w:val="superscript"/>
        </w:rPr>
        <w:t>st</w:t>
      </w:r>
      <w:r w:rsidRPr="00A124F2">
        <w:rPr>
          <w:rFonts w:asciiTheme="minorHAnsi" w:hAnsiTheme="minorHAnsi" w:cstheme="minorHAnsi"/>
          <w:sz w:val="24"/>
          <w:szCs w:val="24"/>
        </w:rPr>
        <w:t xml:space="preserve"> person to tell about the ocean animals. </w:t>
      </w:r>
      <w:r w:rsidR="00A124F2">
        <w:rPr>
          <w:rFonts w:asciiTheme="minorHAnsi" w:hAnsiTheme="minorHAnsi" w:cstheme="minorHAnsi"/>
          <w:sz w:val="24"/>
          <w:szCs w:val="24"/>
        </w:rPr>
        <w:t xml:space="preserve">Help students notice the pronouns used for each point of view and how this changes the story. </w:t>
      </w:r>
      <w:r w:rsidR="00A124F2" w:rsidRPr="00FC1E5A">
        <w:rPr>
          <w:i/>
          <w:sz w:val="24"/>
        </w:rPr>
        <w:t>Note: This is particularly supportive of English Language Learners.</w:t>
      </w:r>
    </w:p>
    <w:p w14:paraId="4768A008" w14:textId="77777777" w:rsidR="009A06DD" w:rsidRDefault="009A06DD" w:rsidP="001C65EA">
      <w:pPr>
        <w:rPr>
          <w:rFonts w:asciiTheme="minorHAnsi" w:hAnsiTheme="minorHAnsi" w:cstheme="minorHAnsi"/>
          <w:sz w:val="32"/>
          <w:szCs w:val="32"/>
          <w:u w:val="single"/>
        </w:rPr>
      </w:pPr>
    </w:p>
    <w:p w14:paraId="63D65431" w14:textId="77777777" w:rsidR="001C65EA" w:rsidRDefault="001C65EA" w:rsidP="005825A3">
      <w:pPr>
        <w:jc w:val="center"/>
        <w:rPr>
          <w:b/>
          <w:sz w:val="24"/>
          <w:szCs w:val="24"/>
        </w:rPr>
        <w:sectPr w:rsidR="001C65EA" w:rsidSect="001C65EA">
          <w:headerReference w:type="default" r:id="rId14"/>
          <w:footerReference w:type="default" r:id="rId15"/>
          <w:pgSz w:w="15840" w:h="12240" w:orient="landscape"/>
          <w:pgMar w:top="1440" w:right="1440" w:bottom="1440" w:left="1440" w:header="720" w:footer="720" w:gutter="0"/>
          <w:cols w:space="720"/>
          <w:docGrid w:linePitch="360"/>
        </w:sectPr>
      </w:pPr>
    </w:p>
    <w:p w14:paraId="2781E52A" w14:textId="7991A791"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3D413EF2"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0B1896B8"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6"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495ACB4A" w14:textId="77777777" w:rsidR="005825A3" w:rsidRPr="004E3662" w:rsidRDefault="005825A3" w:rsidP="005825A3">
      <w:pPr>
        <w:pStyle w:val="ListParagraph"/>
        <w:spacing w:after="0" w:line="240" w:lineRule="auto"/>
        <w:rPr>
          <w:b/>
          <w:sz w:val="24"/>
          <w:szCs w:val="24"/>
        </w:rPr>
      </w:pPr>
    </w:p>
    <w:p w14:paraId="3B35A36F" w14:textId="1FCB8DA5" w:rsidR="005825A3" w:rsidRPr="004E3662" w:rsidRDefault="001C07F8" w:rsidP="005825A3">
      <w:pPr>
        <w:rPr>
          <w:sz w:val="24"/>
          <w:szCs w:val="24"/>
        </w:rPr>
      </w:pPr>
      <w:r w:rsidRPr="004E3662">
        <w:rPr>
          <w:noProof/>
          <w:sz w:val="24"/>
          <w:szCs w:val="24"/>
        </w:rPr>
        <mc:AlternateContent>
          <mc:Choice Requires="wps">
            <w:drawing>
              <wp:anchor distT="0" distB="0" distL="114300" distR="114300" simplePos="0" relativeHeight="251660288" behindDoc="0" locked="0" layoutInCell="1" allowOverlap="1" wp14:anchorId="15056CBC" wp14:editId="68894C3A">
                <wp:simplePos x="0" y="0"/>
                <wp:positionH relativeFrom="column">
                  <wp:posOffset>933450</wp:posOffset>
                </wp:positionH>
                <wp:positionV relativeFrom="paragraph">
                  <wp:posOffset>11430</wp:posOffset>
                </wp:positionV>
                <wp:extent cx="1038225" cy="734060"/>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34060"/>
                        </a:xfrm>
                        <a:prstGeom prst="rect">
                          <a:avLst/>
                        </a:prstGeom>
                        <a:solidFill>
                          <a:srgbClr val="FFFFFF"/>
                        </a:solidFill>
                        <a:ln w="19050">
                          <a:solidFill>
                            <a:schemeClr val="tx1"/>
                          </a:solidFill>
                          <a:miter lim="800000"/>
                          <a:headEnd/>
                          <a:tailEnd/>
                        </a:ln>
                      </wps:spPr>
                      <wps:txbx>
                        <w:txbxContent>
                          <w:p w14:paraId="407E1CE9" w14:textId="3DBAE6E9" w:rsidR="00FF6930" w:rsidRPr="001C07F8" w:rsidRDefault="00FF6930" w:rsidP="001C07F8">
                            <w:pPr>
                              <w:rPr>
                                <w:sz w:val="20"/>
                                <w:szCs w:val="20"/>
                              </w:rPr>
                            </w:pPr>
                            <w:r w:rsidRPr="001C07F8">
                              <w:rPr>
                                <w:sz w:val="20"/>
                                <w:szCs w:val="20"/>
                              </w:rPr>
                              <w:t xml:space="preserve">   </w:t>
                            </w:r>
                            <w:r>
                              <w:rPr>
                                <w:sz w:val="20"/>
                                <w:szCs w:val="20"/>
                              </w:rPr>
                              <w:t xml:space="preserve">       </w:t>
                            </w:r>
                            <w:r w:rsidRPr="001C07F8">
                              <w:rPr>
                                <w:sz w:val="20"/>
                                <w:szCs w:val="20"/>
                              </w:rPr>
                              <w:t>850</w:t>
                            </w:r>
                            <w:r>
                              <w:rPr>
                                <w:sz w:val="20"/>
                                <w:szCs w:val="20"/>
                              </w:rPr>
                              <w:t>L</w:t>
                            </w:r>
                            <w:r>
                              <w:rPr>
                                <w:sz w:val="70"/>
                                <w:szCs w:val="7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5056CBC" id="_x0000_t202" coordsize="21600,21600" o:spt="202" path="m,l,21600r21600,l21600,xe">
                <v:stroke joinstyle="miter"/>
                <v:path gradientshapeok="t" o:connecttype="rect"/>
              </v:shapetype>
              <v:shape id="Text Box 2" o:spid="_x0000_s1026" type="#_x0000_t202" style="position:absolute;margin-left:73.5pt;margin-top:.9pt;width:81.75pt;height:5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" strokecolor="black [3213]" strokeweight="1.5pt">
                <v:textbox>
                  <w:txbxContent>
                    <w:p w14:paraId="407E1CE9" w14:textId="3DBAE6E9" w:rsidR="00FF6930" w:rsidRPr="001C07F8" w:rsidRDefault="00FF6930" w:rsidP="001C07F8">
                      <w:pPr>
                        <w:rPr>
                          <w:sz w:val="20"/>
                          <w:szCs w:val="20"/>
                        </w:rPr>
                      </w:pPr>
                      <w:r w:rsidRPr="001C07F8">
                        <w:rPr>
                          <w:sz w:val="20"/>
                          <w:szCs w:val="20"/>
                        </w:rPr>
                        <w:t xml:space="preserve">   </w:t>
                      </w:r>
                      <w:r>
                        <w:rPr>
                          <w:sz w:val="20"/>
                          <w:szCs w:val="20"/>
                        </w:rPr>
                        <w:t xml:space="preserve">       </w:t>
                      </w:r>
                      <w:r w:rsidRPr="001C07F8">
                        <w:rPr>
                          <w:sz w:val="20"/>
                          <w:szCs w:val="20"/>
                        </w:rPr>
                        <w:t>850</w:t>
                      </w:r>
                      <w:r>
                        <w:rPr>
                          <w:sz w:val="20"/>
                          <w:szCs w:val="20"/>
                        </w:rPr>
                        <w:t>L</w:t>
                      </w:r>
                      <w:r>
                        <w:rPr>
                          <w:sz w:val="70"/>
                          <w:szCs w:val="70"/>
                        </w:rPr>
                        <w:t xml:space="preserve"> </w:t>
                      </w:r>
                    </w:p>
                  </w:txbxContent>
                </v:textbox>
              </v:shape>
            </w:pict>
          </mc:Fallback>
        </mc:AlternateContent>
      </w:r>
      <w:r w:rsidR="005825A3" w:rsidRPr="004E3662">
        <w:rPr>
          <w:noProof/>
          <w:sz w:val="24"/>
          <w:szCs w:val="24"/>
        </w:rPr>
        <mc:AlternateContent>
          <mc:Choice Requires="wps">
            <w:drawing>
              <wp:anchor distT="0" distB="0" distL="114300" distR="114300" simplePos="0" relativeHeight="251663360" behindDoc="0" locked="0" layoutInCell="1" allowOverlap="1" wp14:anchorId="42B51BF6" wp14:editId="5F05C01E">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74FEE598" w14:textId="77777777" w:rsidR="00FF6930" w:rsidRPr="007D3083" w:rsidRDefault="00FF6930"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1BAF186" w14:textId="77777777" w:rsidR="00FF6930" w:rsidRPr="007D3083" w:rsidRDefault="00FF6930"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BD0A4E1" w14:textId="77777777" w:rsidR="00FF6930" w:rsidRPr="007D3083" w:rsidRDefault="00FF6930" w:rsidP="005825A3">
                            <w:pPr>
                              <w:spacing w:after="0" w:line="240" w:lineRule="auto"/>
                              <w:ind w:firstLine="720"/>
                              <w:rPr>
                                <w:sz w:val="20"/>
                                <w:szCs w:val="20"/>
                              </w:rPr>
                            </w:pPr>
                            <w:r w:rsidRPr="007D3083">
                              <w:rPr>
                                <w:sz w:val="20"/>
                                <w:szCs w:val="20"/>
                              </w:rPr>
                              <w:t>4-5 band</w:t>
                            </w:r>
                            <w:r w:rsidRPr="007D3083">
                              <w:rPr>
                                <w:sz w:val="20"/>
                                <w:szCs w:val="20"/>
                              </w:rPr>
                              <w:tab/>
                              <w:t>740-1010L</w:t>
                            </w:r>
                          </w:p>
                          <w:p w14:paraId="7E5227AC" w14:textId="77777777" w:rsidR="00FF6930" w:rsidRDefault="00FF6930"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B51BF6" id="_x0000_s1027"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YKHgIAACI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" stroked="f">
                <v:textbox>
                  <w:txbxContent>
                    <w:p w14:paraId="74FEE598" w14:textId="77777777" w:rsidR="00FF6930" w:rsidRPr="007D3083" w:rsidRDefault="00FF6930"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1BAF186" w14:textId="77777777" w:rsidR="00FF6930" w:rsidRPr="007D3083" w:rsidRDefault="00FF6930"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BD0A4E1" w14:textId="77777777" w:rsidR="00FF6930" w:rsidRPr="007D3083" w:rsidRDefault="00FF6930" w:rsidP="005825A3">
                      <w:pPr>
                        <w:spacing w:after="0" w:line="240" w:lineRule="auto"/>
                        <w:ind w:firstLine="720"/>
                        <w:rPr>
                          <w:sz w:val="20"/>
                          <w:szCs w:val="20"/>
                        </w:rPr>
                      </w:pPr>
                      <w:r w:rsidRPr="007D3083">
                        <w:rPr>
                          <w:sz w:val="20"/>
                          <w:szCs w:val="20"/>
                        </w:rPr>
                        <w:t>4-5 band</w:t>
                      </w:r>
                      <w:r w:rsidRPr="007D3083">
                        <w:rPr>
                          <w:sz w:val="20"/>
                          <w:szCs w:val="20"/>
                        </w:rPr>
                        <w:tab/>
                        <w:t>740-1010L</w:t>
                      </w:r>
                    </w:p>
                    <w:p w14:paraId="7E5227AC" w14:textId="77777777" w:rsidR="00FF6930" w:rsidRDefault="00FF6930" w:rsidP="005825A3"/>
                  </w:txbxContent>
                </v:textbox>
              </v:shape>
            </w:pict>
          </mc:Fallback>
        </mc:AlternateContent>
      </w:r>
      <w:r w:rsidR="005825A3" w:rsidRPr="004E3662">
        <w:rPr>
          <w:sz w:val="24"/>
          <w:szCs w:val="24"/>
        </w:rPr>
        <w:tab/>
      </w:r>
    </w:p>
    <w:p w14:paraId="13CBB317" w14:textId="77777777" w:rsidR="005825A3" w:rsidRPr="004E3662" w:rsidRDefault="005825A3" w:rsidP="005825A3">
      <w:pPr>
        <w:rPr>
          <w:sz w:val="24"/>
          <w:szCs w:val="24"/>
        </w:rPr>
      </w:pPr>
    </w:p>
    <w:p w14:paraId="08A24410" w14:textId="77777777" w:rsidR="005825A3" w:rsidRPr="004E3662" w:rsidRDefault="005825A3" w:rsidP="005825A3">
      <w:pPr>
        <w:spacing w:after="0"/>
        <w:rPr>
          <w:sz w:val="24"/>
          <w:szCs w:val="24"/>
        </w:rPr>
      </w:pPr>
    </w:p>
    <w:p w14:paraId="5419D0F5" w14:textId="77777777" w:rsidR="005825A3" w:rsidRPr="004E3662" w:rsidRDefault="005825A3" w:rsidP="005825A3">
      <w:pPr>
        <w:spacing w:after="0" w:line="240" w:lineRule="auto"/>
        <w:ind w:firstLine="720"/>
        <w:rPr>
          <w:sz w:val="24"/>
          <w:szCs w:val="24"/>
        </w:rPr>
      </w:pPr>
    </w:p>
    <w:p w14:paraId="7D723B37"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2256A29F" w14:textId="683326F3"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0D6A3423" w14:textId="77777777" w:rsidR="00EA67F7" w:rsidRPr="004E3662" w:rsidRDefault="00EA67F7" w:rsidP="005825A3">
      <w:pPr>
        <w:spacing w:after="0" w:line="240" w:lineRule="auto"/>
        <w:ind w:left="720"/>
        <w:rPr>
          <w:sz w:val="24"/>
          <w:szCs w:val="24"/>
        </w:rPr>
      </w:pPr>
    </w:p>
    <w:p w14:paraId="70A96821"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2096E70B" wp14:editId="1F24571C">
                <wp:simplePos x="0" y="0"/>
                <wp:positionH relativeFrom="column">
                  <wp:posOffset>-137795</wp:posOffset>
                </wp:positionH>
                <wp:positionV relativeFrom="paragraph">
                  <wp:posOffset>69850</wp:posOffset>
                </wp:positionV>
                <wp:extent cx="7157587" cy="3146823"/>
                <wp:effectExtent l="0" t="0" r="0" b="3175"/>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54CFB093" w14:textId="68E08506" w:rsidR="00FF6930" w:rsidRPr="004348C4" w:rsidRDefault="00FF6930" w:rsidP="001F5DF5">
                              <w:pPr>
                                <w:ind w:firstLine="720"/>
                              </w:pPr>
                              <w:r>
                                <w:t xml:space="preserve">This informational text is an introduction to ocean animals and factual information about living creatures in the ocean habitat.  </w:t>
                              </w:r>
                            </w:p>
                            <w:p w14:paraId="336160CF" w14:textId="77777777" w:rsidR="00FF6930" w:rsidRPr="004348C4" w:rsidRDefault="00FF6930" w:rsidP="00F11C8D">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55FA3E93" w14:textId="2DE61D72" w:rsidR="00FF6930" w:rsidRPr="006D091C" w:rsidRDefault="00FF6930" w:rsidP="006D091C">
                              <w:pPr>
                                <w:spacing w:after="100" w:afterAutospacing="1" w:line="360" w:lineRule="auto"/>
                                <w:rPr>
                                  <w:rFonts w:asciiTheme="minorHAnsi" w:hAnsiTheme="minorHAnsi" w:cstheme="minorHAnsi"/>
                                  <w:sz w:val="20"/>
                                  <w:szCs w:val="20"/>
                                </w:rPr>
                              </w:pPr>
                              <w:r w:rsidRPr="006D091C">
                                <w:rPr>
                                  <w:rFonts w:asciiTheme="minorHAnsi" w:hAnsiTheme="minorHAnsi" w:cstheme="minorHAnsi"/>
                                  <w:sz w:val="20"/>
                                  <w:szCs w:val="20"/>
                                </w:rPr>
                                <w:t>Focus student’s attention on point of view of the author.  The author uses 3</w:t>
                              </w:r>
                              <w:r w:rsidRPr="006D091C">
                                <w:rPr>
                                  <w:rFonts w:asciiTheme="minorHAnsi" w:hAnsiTheme="minorHAnsi" w:cstheme="minorHAnsi"/>
                                  <w:sz w:val="20"/>
                                  <w:szCs w:val="20"/>
                                  <w:vertAlign w:val="superscript"/>
                                </w:rPr>
                                <w:t>rd</w:t>
                              </w:r>
                              <w:r w:rsidRPr="006D091C">
                                <w:rPr>
                                  <w:rFonts w:asciiTheme="minorHAnsi" w:hAnsiTheme="minorHAnsi" w:cstheme="minorHAnsi"/>
                                  <w:sz w:val="20"/>
                                  <w:szCs w:val="20"/>
                                </w:rPr>
                                <w:t xml:space="preserve"> person and 1</w:t>
                              </w:r>
                              <w:r w:rsidRPr="006D091C">
                                <w:rPr>
                                  <w:rFonts w:asciiTheme="minorHAnsi" w:hAnsiTheme="minorHAnsi" w:cstheme="minorHAnsi"/>
                                  <w:sz w:val="20"/>
                                  <w:szCs w:val="20"/>
                                  <w:vertAlign w:val="superscript"/>
                                </w:rPr>
                                <w:t>st</w:t>
                              </w:r>
                              <w:r w:rsidRPr="006D091C">
                                <w:rPr>
                                  <w:rFonts w:asciiTheme="minorHAnsi" w:hAnsiTheme="minorHAnsi" w:cstheme="minorHAnsi"/>
                                  <w:sz w:val="20"/>
                                  <w:szCs w:val="20"/>
                                </w:rPr>
                                <w:t xml:space="preserve"> person to tell about the ocean animals. Teacher can draw attention to the text structure (e.g. headings in the story and the variation of the font color on page 14).</w:t>
                              </w:r>
                              <w:r>
                                <w:rPr>
                                  <w:rFonts w:asciiTheme="minorHAnsi" w:hAnsiTheme="minorHAnsi" w:cstheme="minorHAnsi"/>
                                  <w:sz w:val="20"/>
                                  <w:szCs w:val="20"/>
                                </w:rPr>
                                <w:t xml:space="preserve">  The poem is written in silly rhyming verses.  </w:t>
                              </w:r>
                            </w:p>
                            <w:p w14:paraId="0EBB16C9" w14:textId="77777777" w:rsidR="00FF6930" w:rsidRPr="006D091C" w:rsidRDefault="00FF6930" w:rsidP="003802A9">
                              <w:pPr>
                                <w:rPr>
                                  <w:sz w:val="24"/>
                                  <w:szCs w:val="24"/>
                                </w:rPr>
                              </w:pPr>
                            </w:p>
                            <w:p w14:paraId="54C95E35" w14:textId="77777777" w:rsidR="00FF6930" w:rsidRPr="006D091C" w:rsidRDefault="00FF6930" w:rsidP="00F11C8D">
                              <w:pPr>
                                <w:rPr>
                                  <w:sz w:val="24"/>
                                  <w:szCs w:val="24"/>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7E0C69CC" w14:textId="64B492B3" w:rsidR="00FF6930" w:rsidRDefault="00FF6930" w:rsidP="00F11C8D">
                              <w:pPr>
                                <w:ind w:firstLine="720"/>
                              </w:pPr>
                              <w:r>
                                <w:t xml:space="preserve">Rhymes, rich vocabulary, scientific </w:t>
                              </w:r>
                            </w:p>
                            <w:p w14:paraId="24BC3E73" w14:textId="600DEFB8" w:rsidR="00FF6930" w:rsidRPr="004348C4" w:rsidRDefault="00FF6930" w:rsidP="00F11C8D">
                              <w:pPr>
                                <w:ind w:firstLine="720"/>
                              </w:pPr>
                              <w:r>
                                <w:t xml:space="preserve">vocabulary, descriptive words.  </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40A67B93" w14:textId="77777777" w:rsidR="00FF6930" w:rsidRDefault="00FF6930" w:rsidP="00F11C8D"/>
                            <w:p w14:paraId="19D367AC" w14:textId="77777777" w:rsidR="00FF6930" w:rsidRDefault="00FF6930" w:rsidP="001C380C"/>
                            <w:p w14:paraId="5E3CF3A5" w14:textId="77777777" w:rsidR="00FF6930" w:rsidRDefault="00FF6930" w:rsidP="001C380C">
                              <w:r>
                                <w:t xml:space="preserve">Some students may need background on how crabs walk sideways and about lobster claws.  </w:t>
                              </w:r>
                            </w:p>
                            <w:p w14:paraId="635BE9B0" w14:textId="77777777" w:rsidR="00FF6930" w:rsidRPr="004348C4" w:rsidRDefault="00FF6930" w:rsidP="001C380C"/>
                            <w:p w14:paraId="4DDF9E2D" w14:textId="77777777" w:rsidR="00FF6930" w:rsidRPr="004348C4" w:rsidRDefault="00FF6930" w:rsidP="001C380C"/>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96E70B" id="Group 15" o:spid="_x0000_s1028" style="position:absolute;left:0;text-align:left;margin-left:-10.85pt;margin-top: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4CFB093" w14:textId="68E08506" w:rsidR="00FF6930" w:rsidRPr="004348C4" w:rsidRDefault="00FF6930" w:rsidP="001F5DF5">
                        <w:pPr>
                          <w:ind w:firstLine="720"/>
                        </w:pPr>
                        <w:r>
                          <w:t xml:space="preserve">This informational text is an introduction to ocean animals and factual information about living creatures in the ocean habitat.  </w:t>
                        </w:r>
                      </w:p>
                      <w:p w14:paraId="336160CF" w14:textId="77777777" w:rsidR="00FF6930" w:rsidRPr="004348C4" w:rsidRDefault="00FF6930" w:rsidP="00F11C8D">
                        <w:pPr>
                          <w:ind w:firstLine="720"/>
                        </w:pP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5FA3E93" w14:textId="2DE61D72" w:rsidR="00FF6930" w:rsidRPr="006D091C" w:rsidRDefault="00FF6930" w:rsidP="006D091C">
                        <w:pPr>
                          <w:spacing w:after="100" w:afterAutospacing="1" w:line="360" w:lineRule="auto"/>
                          <w:rPr>
                            <w:rFonts w:asciiTheme="minorHAnsi" w:hAnsiTheme="minorHAnsi" w:cstheme="minorHAnsi"/>
                            <w:sz w:val="20"/>
                            <w:szCs w:val="20"/>
                          </w:rPr>
                        </w:pPr>
                        <w:r w:rsidRPr="006D091C">
                          <w:rPr>
                            <w:rFonts w:asciiTheme="minorHAnsi" w:hAnsiTheme="minorHAnsi" w:cstheme="minorHAnsi"/>
                            <w:sz w:val="20"/>
                            <w:szCs w:val="20"/>
                          </w:rPr>
                          <w:t>Focus student’s attention on point of view of the author.  The author uses 3</w:t>
                        </w:r>
                        <w:r w:rsidRPr="006D091C">
                          <w:rPr>
                            <w:rFonts w:asciiTheme="minorHAnsi" w:hAnsiTheme="minorHAnsi" w:cstheme="minorHAnsi"/>
                            <w:sz w:val="20"/>
                            <w:szCs w:val="20"/>
                            <w:vertAlign w:val="superscript"/>
                          </w:rPr>
                          <w:t>rd</w:t>
                        </w:r>
                        <w:r w:rsidRPr="006D091C">
                          <w:rPr>
                            <w:rFonts w:asciiTheme="minorHAnsi" w:hAnsiTheme="minorHAnsi" w:cstheme="minorHAnsi"/>
                            <w:sz w:val="20"/>
                            <w:szCs w:val="20"/>
                          </w:rPr>
                          <w:t xml:space="preserve"> person and 1</w:t>
                        </w:r>
                        <w:r w:rsidRPr="006D091C">
                          <w:rPr>
                            <w:rFonts w:asciiTheme="minorHAnsi" w:hAnsiTheme="minorHAnsi" w:cstheme="minorHAnsi"/>
                            <w:sz w:val="20"/>
                            <w:szCs w:val="20"/>
                            <w:vertAlign w:val="superscript"/>
                          </w:rPr>
                          <w:t>st</w:t>
                        </w:r>
                        <w:r w:rsidRPr="006D091C">
                          <w:rPr>
                            <w:rFonts w:asciiTheme="minorHAnsi" w:hAnsiTheme="minorHAnsi" w:cstheme="minorHAnsi"/>
                            <w:sz w:val="20"/>
                            <w:szCs w:val="20"/>
                          </w:rPr>
                          <w:t xml:space="preserve"> person to tell about the ocean animals. Teacher can draw attention to the text structure (e.g. headings in the story and the variation of the font color on page 14).</w:t>
                        </w:r>
                        <w:r>
                          <w:rPr>
                            <w:rFonts w:asciiTheme="minorHAnsi" w:hAnsiTheme="minorHAnsi" w:cstheme="minorHAnsi"/>
                            <w:sz w:val="20"/>
                            <w:szCs w:val="20"/>
                          </w:rPr>
                          <w:t xml:space="preserve">  The poem is written in silly rhyming verses.  </w:t>
                        </w:r>
                      </w:p>
                      <w:p w14:paraId="0EBB16C9" w14:textId="77777777" w:rsidR="00FF6930" w:rsidRPr="006D091C" w:rsidRDefault="00FF6930" w:rsidP="003802A9">
                        <w:pPr>
                          <w:rPr>
                            <w:sz w:val="24"/>
                            <w:szCs w:val="24"/>
                          </w:rPr>
                        </w:pPr>
                      </w:p>
                      <w:p w14:paraId="54C95E35" w14:textId="77777777" w:rsidR="00FF6930" w:rsidRPr="006D091C" w:rsidRDefault="00FF6930" w:rsidP="00F11C8D">
                        <w:pPr>
                          <w:rPr>
                            <w:sz w:val="24"/>
                            <w:szCs w:val="24"/>
                          </w:rPr>
                        </w:pP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E0C69CC" w14:textId="64B492B3" w:rsidR="00FF6930" w:rsidRDefault="00FF6930" w:rsidP="00F11C8D">
                        <w:pPr>
                          <w:ind w:firstLine="720"/>
                        </w:pPr>
                        <w:r>
                          <w:t xml:space="preserve">Rhymes, rich vocabulary, scientific </w:t>
                        </w:r>
                      </w:p>
                      <w:p w14:paraId="24BC3E73" w14:textId="600DEFB8" w:rsidR="00FF6930" w:rsidRPr="004348C4" w:rsidRDefault="00FF6930" w:rsidP="00F11C8D">
                        <w:pPr>
                          <w:ind w:firstLine="720"/>
                        </w:pPr>
                        <w:r>
                          <w:t xml:space="preserve">vocabulary, descriptive words.  </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0A67B93" w14:textId="77777777" w:rsidR="00FF6930" w:rsidRDefault="00FF6930" w:rsidP="00F11C8D"/>
                      <w:p w14:paraId="19D367AC" w14:textId="77777777" w:rsidR="00FF6930" w:rsidRDefault="00FF6930" w:rsidP="001C380C"/>
                      <w:p w14:paraId="5E3CF3A5" w14:textId="77777777" w:rsidR="00FF6930" w:rsidRDefault="00FF6930" w:rsidP="001C380C">
                        <w:r>
                          <w:t xml:space="preserve">Some students may need background on how crabs walk sideways and about lobster claws.  </w:t>
                        </w:r>
                      </w:p>
                      <w:p w14:paraId="635BE9B0" w14:textId="77777777" w:rsidR="00FF6930" w:rsidRPr="004348C4" w:rsidRDefault="00FF6930" w:rsidP="001C380C"/>
                      <w:p w14:paraId="4DDF9E2D" w14:textId="77777777" w:rsidR="00FF6930" w:rsidRPr="004348C4" w:rsidRDefault="00FF6930" w:rsidP="001C380C"/>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6AB0EF2F" wp14:editId="20D4D237">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5821192"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2E0CA6EF" w14:textId="77777777" w:rsidR="005825A3" w:rsidRPr="004E3662" w:rsidRDefault="005825A3" w:rsidP="005825A3">
      <w:pPr>
        <w:spacing w:after="0" w:line="240" w:lineRule="auto"/>
        <w:ind w:left="720"/>
        <w:rPr>
          <w:sz w:val="24"/>
          <w:szCs w:val="24"/>
        </w:rPr>
      </w:pPr>
    </w:p>
    <w:p w14:paraId="366CFCDC" w14:textId="77777777" w:rsidR="005825A3" w:rsidRPr="004E3662" w:rsidRDefault="005825A3" w:rsidP="005825A3">
      <w:pPr>
        <w:spacing w:after="0" w:line="240" w:lineRule="auto"/>
        <w:ind w:left="720"/>
        <w:rPr>
          <w:sz w:val="24"/>
          <w:szCs w:val="24"/>
        </w:rPr>
      </w:pPr>
    </w:p>
    <w:p w14:paraId="0E2D5C31" w14:textId="77777777" w:rsidR="005825A3" w:rsidRPr="004E3662" w:rsidRDefault="005825A3" w:rsidP="005825A3">
      <w:pPr>
        <w:spacing w:after="0" w:line="240" w:lineRule="auto"/>
        <w:ind w:left="720"/>
        <w:rPr>
          <w:sz w:val="24"/>
          <w:szCs w:val="24"/>
        </w:rPr>
      </w:pPr>
    </w:p>
    <w:p w14:paraId="7D367639" w14:textId="77777777" w:rsidR="005825A3" w:rsidRPr="004E3662" w:rsidRDefault="005825A3" w:rsidP="005825A3">
      <w:pPr>
        <w:spacing w:after="0" w:line="240" w:lineRule="auto"/>
        <w:ind w:left="720"/>
        <w:rPr>
          <w:sz w:val="24"/>
          <w:szCs w:val="24"/>
        </w:rPr>
      </w:pPr>
    </w:p>
    <w:p w14:paraId="2D627247" w14:textId="77777777" w:rsidR="005825A3" w:rsidRPr="004E3662" w:rsidRDefault="005825A3" w:rsidP="005825A3">
      <w:pPr>
        <w:spacing w:after="0" w:line="240" w:lineRule="auto"/>
        <w:ind w:left="720"/>
        <w:rPr>
          <w:sz w:val="24"/>
          <w:szCs w:val="24"/>
        </w:rPr>
      </w:pPr>
    </w:p>
    <w:p w14:paraId="34C6D427" w14:textId="77777777" w:rsidR="005825A3" w:rsidRPr="004E3662" w:rsidRDefault="005825A3" w:rsidP="005825A3">
      <w:pPr>
        <w:spacing w:after="0" w:line="240" w:lineRule="auto"/>
        <w:ind w:left="720"/>
        <w:rPr>
          <w:sz w:val="24"/>
          <w:szCs w:val="24"/>
        </w:rPr>
      </w:pPr>
    </w:p>
    <w:p w14:paraId="4AC5A526"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1F91504A" wp14:editId="24C1E53A">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7B458337" w14:textId="77777777" w:rsidR="00FF6930" w:rsidRPr="009E0473" w:rsidRDefault="00FF6930"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91504A"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7B458337" w14:textId="77777777" w:rsidR="00FF6930" w:rsidRPr="009E0473" w:rsidRDefault="00FF6930"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3D839A58" wp14:editId="7CC4E540">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E7E7E18" w14:textId="77777777" w:rsidR="00FF6930" w:rsidRPr="009E0473" w:rsidRDefault="00FF6930"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839A58"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6E7E7E18" w14:textId="77777777" w:rsidR="00FF6930" w:rsidRPr="009E0473" w:rsidRDefault="00FF6930" w:rsidP="005825A3">
                      <w:pPr>
                        <w:rPr>
                          <w:b/>
                          <w:sz w:val="24"/>
                          <w:szCs w:val="24"/>
                        </w:rPr>
                      </w:pPr>
                      <w:r w:rsidRPr="009E0473">
                        <w:rPr>
                          <w:b/>
                          <w:sz w:val="24"/>
                          <w:szCs w:val="24"/>
                        </w:rPr>
                        <w:t>Structure</w:t>
                      </w:r>
                    </w:p>
                  </w:txbxContent>
                </v:textbox>
              </v:shape>
            </w:pict>
          </mc:Fallback>
        </mc:AlternateContent>
      </w:r>
    </w:p>
    <w:p w14:paraId="1B5D7980" w14:textId="77777777" w:rsidR="005825A3" w:rsidRPr="004E3662" w:rsidRDefault="005825A3" w:rsidP="005825A3">
      <w:pPr>
        <w:spacing w:after="0" w:line="240" w:lineRule="auto"/>
        <w:ind w:left="720"/>
        <w:rPr>
          <w:sz w:val="24"/>
          <w:szCs w:val="24"/>
        </w:rPr>
      </w:pPr>
    </w:p>
    <w:p w14:paraId="6C0ADD0B"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289BCCCD" wp14:editId="7C0C9462">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DB0EEF7" w14:textId="77777777" w:rsidR="00FF6930" w:rsidRPr="009E0473" w:rsidRDefault="00FF6930"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9BCCCD"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0DB0EEF7" w14:textId="77777777" w:rsidR="00FF6930" w:rsidRPr="009E0473" w:rsidRDefault="00FF6930"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09A5717C" wp14:editId="2AFF5B85">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E344455" w14:textId="77777777" w:rsidR="00FF6930" w:rsidRPr="009E0473" w:rsidRDefault="00FF6930"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A5717C"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4E344455" w14:textId="77777777" w:rsidR="00FF6930" w:rsidRPr="009E0473" w:rsidRDefault="00FF6930" w:rsidP="005825A3">
                      <w:pPr>
                        <w:rPr>
                          <w:b/>
                          <w:sz w:val="24"/>
                        </w:rPr>
                      </w:pPr>
                      <w:r w:rsidRPr="009E0473">
                        <w:rPr>
                          <w:b/>
                          <w:sz w:val="24"/>
                        </w:rPr>
                        <w:t>Knowledge Demands</w:t>
                      </w:r>
                    </w:p>
                  </w:txbxContent>
                </v:textbox>
              </v:shape>
            </w:pict>
          </mc:Fallback>
        </mc:AlternateContent>
      </w:r>
    </w:p>
    <w:p w14:paraId="77CEDC04" w14:textId="77777777" w:rsidR="005825A3" w:rsidRPr="004E3662" w:rsidRDefault="005825A3" w:rsidP="005825A3">
      <w:pPr>
        <w:spacing w:after="0" w:line="240" w:lineRule="auto"/>
        <w:ind w:left="720"/>
        <w:rPr>
          <w:sz w:val="24"/>
          <w:szCs w:val="24"/>
        </w:rPr>
      </w:pPr>
    </w:p>
    <w:p w14:paraId="55DB6A61" w14:textId="77777777" w:rsidR="005825A3" w:rsidRPr="004E3662" w:rsidRDefault="005825A3" w:rsidP="005825A3">
      <w:pPr>
        <w:spacing w:after="0" w:line="240" w:lineRule="auto"/>
        <w:ind w:left="720"/>
        <w:rPr>
          <w:sz w:val="24"/>
          <w:szCs w:val="24"/>
        </w:rPr>
      </w:pPr>
    </w:p>
    <w:p w14:paraId="5D8CFEDA" w14:textId="77777777" w:rsidR="005825A3" w:rsidRPr="004E3662" w:rsidRDefault="005825A3" w:rsidP="005825A3">
      <w:pPr>
        <w:spacing w:after="0" w:line="240" w:lineRule="auto"/>
        <w:ind w:left="720"/>
        <w:rPr>
          <w:sz w:val="24"/>
          <w:szCs w:val="24"/>
        </w:rPr>
      </w:pPr>
    </w:p>
    <w:p w14:paraId="0519D574" w14:textId="77777777" w:rsidR="005825A3" w:rsidRPr="004E3662" w:rsidRDefault="005825A3" w:rsidP="005825A3">
      <w:pPr>
        <w:spacing w:after="0" w:line="240" w:lineRule="auto"/>
        <w:ind w:left="720"/>
        <w:rPr>
          <w:sz w:val="24"/>
          <w:szCs w:val="24"/>
        </w:rPr>
      </w:pPr>
    </w:p>
    <w:p w14:paraId="4B1E77F7" w14:textId="77777777" w:rsidR="005825A3" w:rsidRPr="004E3662" w:rsidRDefault="005825A3" w:rsidP="005825A3">
      <w:pPr>
        <w:spacing w:after="0" w:line="240" w:lineRule="auto"/>
        <w:ind w:left="720"/>
        <w:rPr>
          <w:sz w:val="24"/>
          <w:szCs w:val="24"/>
        </w:rPr>
      </w:pPr>
    </w:p>
    <w:p w14:paraId="6AED1ABD" w14:textId="77777777" w:rsidR="005825A3" w:rsidRPr="004E3662" w:rsidRDefault="005825A3" w:rsidP="005825A3">
      <w:pPr>
        <w:spacing w:after="0" w:line="240" w:lineRule="auto"/>
        <w:ind w:left="720"/>
        <w:rPr>
          <w:sz w:val="24"/>
          <w:szCs w:val="24"/>
        </w:rPr>
      </w:pPr>
    </w:p>
    <w:p w14:paraId="2527C6F6" w14:textId="77777777" w:rsidR="005825A3" w:rsidRPr="004E3662" w:rsidRDefault="005825A3" w:rsidP="005825A3">
      <w:pPr>
        <w:spacing w:after="0" w:line="240" w:lineRule="auto"/>
        <w:ind w:left="720"/>
        <w:rPr>
          <w:sz w:val="24"/>
          <w:szCs w:val="24"/>
        </w:rPr>
      </w:pPr>
    </w:p>
    <w:p w14:paraId="15616198" w14:textId="77777777" w:rsidR="00EA67F7" w:rsidRDefault="00EA67F7" w:rsidP="00EA67F7">
      <w:pPr>
        <w:pStyle w:val="ListParagraph"/>
        <w:spacing w:after="0" w:line="240" w:lineRule="auto"/>
        <w:rPr>
          <w:sz w:val="18"/>
          <w:szCs w:val="18"/>
        </w:rPr>
      </w:pPr>
      <w:bookmarkStart w:id="3" w:name="_Hlk509078247"/>
    </w:p>
    <w:p w14:paraId="48853329" w14:textId="39087AF2" w:rsidR="00EA67F7" w:rsidRPr="005A7252" w:rsidRDefault="00EA67F7" w:rsidP="00EA67F7">
      <w:pPr>
        <w:pStyle w:val="ListParagraph"/>
        <w:spacing w:after="0" w:line="240" w:lineRule="auto"/>
        <w:rPr>
          <w:b/>
          <w:sz w:val="24"/>
          <w:szCs w:val="24"/>
        </w:rPr>
      </w:pPr>
      <w:r w:rsidRPr="004E3662">
        <w:rPr>
          <w:sz w:val="18"/>
          <w:szCs w:val="18"/>
        </w:rPr>
        <w:t>*For more information on the qualitative dimensions of text complexity, visit</w:t>
      </w:r>
      <w:r w:rsidRPr="00DD1885">
        <w:t xml:space="preserve"> </w:t>
      </w:r>
      <w:hyperlink r:id="rId17" w:history="1">
        <w:r w:rsidRPr="0041303A">
          <w:rPr>
            <w:rStyle w:val="Hyperlink"/>
            <w:sz w:val="18"/>
            <w:szCs w:val="18"/>
          </w:rPr>
          <w:t>http://www.achievethecore.org/content/upload/Companion_to_Qualitative_Scale_Features_Explained.pdf</w:t>
        </w:r>
      </w:hyperlink>
    </w:p>
    <w:bookmarkEnd w:id="3"/>
    <w:p w14:paraId="5AC3B061" w14:textId="0305E775" w:rsidR="00EA67F7" w:rsidRPr="004E3662" w:rsidRDefault="00EA67F7" w:rsidP="005825A3">
      <w:pPr>
        <w:pStyle w:val="ListParagraph"/>
        <w:spacing w:after="0" w:line="240" w:lineRule="auto"/>
        <w:rPr>
          <w:b/>
          <w:sz w:val="24"/>
          <w:szCs w:val="24"/>
        </w:rPr>
      </w:pPr>
    </w:p>
    <w:p w14:paraId="1FFEBC34" w14:textId="77777777" w:rsidR="005825A3" w:rsidRPr="004E3662" w:rsidRDefault="005825A3" w:rsidP="001C65EA">
      <w:pPr>
        <w:pStyle w:val="ListParagraph"/>
        <w:numPr>
          <w:ilvl w:val="0"/>
          <w:numId w:val="15"/>
        </w:numPr>
        <w:spacing w:after="0" w:line="240" w:lineRule="auto"/>
        <w:rPr>
          <w:b/>
          <w:sz w:val="24"/>
          <w:szCs w:val="24"/>
        </w:rPr>
      </w:pPr>
      <w:r w:rsidRPr="004E3662">
        <w:rPr>
          <w:b/>
          <w:sz w:val="24"/>
          <w:szCs w:val="24"/>
        </w:rPr>
        <w:t>Reader and Task Considerations</w:t>
      </w:r>
    </w:p>
    <w:p w14:paraId="0A86EB7E" w14:textId="77777777" w:rsidR="005825A3" w:rsidRPr="004E3662" w:rsidRDefault="005825A3" w:rsidP="001C65EA">
      <w:pPr>
        <w:spacing w:after="0" w:line="240" w:lineRule="auto"/>
        <w:ind w:firstLine="720"/>
        <w:contextualSpacing/>
        <w:rPr>
          <w:sz w:val="24"/>
          <w:szCs w:val="24"/>
        </w:rPr>
      </w:pPr>
      <w:r w:rsidRPr="004E3662">
        <w:rPr>
          <w:sz w:val="24"/>
          <w:szCs w:val="24"/>
        </w:rPr>
        <w:t>What will challenge my students most in this text? What supports can I provide?</w:t>
      </w:r>
    </w:p>
    <w:p w14:paraId="7504E7A9" w14:textId="79D21CFE" w:rsidR="005825A3" w:rsidRPr="005435DB" w:rsidRDefault="00F70B23" w:rsidP="001C65EA">
      <w:pPr>
        <w:spacing w:after="0" w:line="240" w:lineRule="auto"/>
        <w:ind w:left="720"/>
        <w:contextualSpacing/>
        <w:rPr>
          <w:i/>
          <w:sz w:val="24"/>
          <w:szCs w:val="24"/>
        </w:rPr>
      </w:pPr>
      <w:r w:rsidRPr="005435DB">
        <w:rPr>
          <w:i/>
          <w:sz w:val="24"/>
          <w:szCs w:val="24"/>
        </w:rPr>
        <w:t>The vocabulary will be the most challenging. Support systems will include acting it out, repeated readings, and bringing realia (i.e., pictures of animals, skewers).</w:t>
      </w:r>
    </w:p>
    <w:p w14:paraId="7C9615A4" w14:textId="77777777" w:rsidR="0041303A" w:rsidRDefault="0041303A" w:rsidP="001C65EA">
      <w:pPr>
        <w:spacing w:after="0" w:line="240" w:lineRule="auto"/>
        <w:contextualSpacing/>
        <w:rPr>
          <w:sz w:val="24"/>
          <w:szCs w:val="24"/>
        </w:rPr>
      </w:pPr>
    </w:p>
    <w:p w14:paraId="24C91E87" w14:textId="77777777" w:rsidR="005825A3" w:rsidRDefault="005825A3" w:rsidP="001C65EA">
      <w:pPr>
        <w:spacing w:after="0" w:line="240" w:lineRule="auto"/>
        <w:ind w:firstLine="720"/>
        <w:contextualSpacing/>
        <w:rPr>
          <w:sz w:val="24"/>
          <w:szCs w:val="24"/>
        </w:rPr>
      </w:pPr>
      <w:r w:rsidRPr="004E3662">
        <w:rPr>
          <w:sz w:val="24"/>
          <w:szCs w:val="24"/>
        </w:rPr>
        <w:t>How will this text help my students build knowledge about the world?</w:t>
      </w:r>
    </w:p>
    <w:p w14:paraId="52A4F4E3" w14:textId="497C78B5" w:rsidR="009E0473" w:rsidRPr="005435DB" w:rsidRDefault="00F70B23" w:rsidP="001C65EA">
      <w:pPr>
        <w:spacing w:after="0" w:line="240" w:lineRule="auto"/>
        <w:ind w:firstLine="720"/>
        <w:contextualSpacing/>
        <w:rPr>
          <w:i/>
          <w:sz w:val="24"/>
          <w:szCs w:val="24"/>
        </w:rPr>
      </w:pPr>
      <w:r w:rsidRPr="005435DB">
        <w:rPr>
          <w:i/>
          <w:sz w:val="24"/>
          <w:szCs w:val="24"/>
        </w:rPr>
        <w:t xml:space="preserve">Students will gain knowledge about ocean habitats and its living creatures.  </w:t>
      </w:r>
    </w:p>
    <w:p w14:paraId="29334B11" w14:textId="5254865D" w:rsidR="009E0473" w:rsidRDefault="009E0473" w:rsidP="001C65EA">
      <w:pPr>
        <w:spacing w:after="0" w:line="240" w:lineRule="auto"/>
        <w:contextualSpacing/>
        <w:rPr>
          <w:sz w:val="24"/>
          <w:szCs w:val="24"/>
        </w:rPr>
      </w:pPr>
    </w:p>
    <w:p w14:paraId="0FB387E3" w14:textId="25CE6B92" w:rsidR="00EA67F7" w:rsidRDefault="00EA67F7" w:rsidP="001C65EA">
      <w:pPr>
        <w:spacing w:after="0" w:line="240" w:lineRule="auto"/>
        <w:contextualSpacing/>
        <w:rPr>
          <w:sz w:val="24"/>
          <w:szCs w:val="24"/>
        </w:rPr>
      </w:pPr>
    </w:p>
    <w:p w14:paraId="7B017828" w14:textId="77777777" w:rsidR="00EA67F7" w:rsidRDefault="00EA67F7" w:rsidP="001C65EA">
      <w:pPr>
        <w:spacing w:after="0" w:line="240" w:lineRule="auto"/>
        <w:contextualSpacing/>
        <w:rPr>
          <w:sz w:val="24"/>
          <w:szCs w:val="24"/>
        </w:rPr>
      </w:pPr>
    </w:p>
    <w:p w14:paraId="2FD3A1CB" w14:textId="77777777" w:rsidR="009E0473" w:rsidRDefault="009E0473" w:rsidP="001C65EA">
      <w:pPr>
        <w:pStyle w:val="ListParagraph"/>
        <w:numPr>
          <w:ilvl w:val="0"/>
          <w:numId w:val="15"/>
        </w:numPr>
        <w:spacing w:after="0" w:line="240" w:lineRule="auto"/>
        <w:rPr>
          <w:b/>
          <w:sz w:val="24"/>
          <w:szCs w:val="24"/>
        </w:rPr>
      </w:pPr>
      <w:r>
        <w:rPr>
          <w:b/>
          <w:sz w:val="24"/>
          <w:szCs w:val="24"/>
        </w:rPr>
        <w:lastRenderedPageBreak/>
        <w:t xml:space="preserve">Grade level </w:t>
      </w:r>
    </w:p>
    <w:p w14:paraId="4FFD47B7" w14:textId="2247781F" w:rsidR="00CA07EF" w:rsidRDefault="009E0473" w:rsidP="001C65EA">
      <w:pPr>
        <w:pStyle w:val="ListParagraph"/>
        <w:spacing w:after="0" w:line="240" w:lineRule="auto"/>
        <w:rPr>
          <w:i/>
          <w:sz w:val="24"/>
          <w:szCs w:val="24"/>
        </w:rPr>
      </w:pPr>
      <w:r>
        <w:rPr>
          <w:sz w:val="24"/>
          <w:szCs w:val="24"/>
        </w:rPr>
        <w:t>What grade does this book best belong in?</w:t>
      </w:r>
      <w:r w:rsidR="001C65EA">
        <w:rPr>
          <w:sz w:val="24"/>
          <w:szCs w:val="24"/>
        </w:rPr>
        <w:t xml:space="preserve"> </w:t>
      </w:r>
      <w:r w:rsidR="001C65EA" w:rsidRPr="005435DB">
        <w:rPr>
          <w:i/>
          <w:sz w:val="24"/>
          <w:szCs w:val="24"/>
        </w:rPr>
        <w:t xml:space="preserve">Kindergarten. </w:t>
      </w:r>
      <w:r w:rsidR="00BC7A10" w:rsidRPr="005435DB">
        <w:rPr>
          <w:i/>
          <w:sz w:val="24"/>
          <w:szCs w:val="24"/>
        </w:rPr>
        <w:t xml:space="preserve">Students need to hear and use a lot of vocabulary. They are learning to </w:t>
      </w:r>
      <w:r w:rsidR="00ED3EC6" w:rsidRPr="005435DB">
        <w:rPr>
          <w:i/>
          <w:sz w:val="24"/>
          <w:szCs w:val="24"/>
        </w:rPr>
        <w:t>about the special features of ocean creatures</w:t>
      </w:r>
      <w:r w:rsidR="00BC7A10" w:rsidRPr="005435DB">
        <w:rPr>
          <w:i/>
          <w:sz w:val="24"/>
          <w:szCs w:val="24"/>
        </w:rPr>
        <w:t>.</w:t>
      </w:r>
    </w:p>
    <w:p w14:paraId="2AD7FF93" w14:textId="5C240BBD" w:rsidR="00EA67F7" w:rsidRDefault="00EA67F7" w:rsidP="001C65EA">
      <w:pPr>
        <w:pStyle w:val="ListParagraph"/>
        <w:spacing w:after="0" w:line="240" w:lineRule="auto"/>
        <w:rPr>
          <w:i/>
          <w:sz w:val="24"/>
          <w:szCs w:val="24"/>
        </w:rPr>
      </w:pPr>
    </w:p>
    <w:p w14:paraId="6DE3261A" w14:textId="4DBEB68F" w:rsidR="00EA67F7" w:rsidRDefault="00EA67F7" w:rsidP="001C65EA">
      <w:pPr>
        <w:pStyle w:val="ListParagraph"/>
        <w:spacing w:after="0" w:line="240" w:lineRule="auto"/>
        <w:rPr>
          <w:i/>
          <w:sz w:val="24"/>
          <w:szCs w:val="24"/>
        </w:rPr>
      </w:pPr>
    </w:p>
    <w:p w14:paraId="286E6617" w14:textId="3EFFE48A" w:rsidR="00EA67F7" w:rsidRDefault="00EA67F7" w:rsidP="001C65EA">
      <w:pPr>
        <w:pStyle w:val="ListParagraph"/>
        <w:spacing w:after="0" w:line="240" w:lineRule="auto"/>
        <w:rPr>
          <w:i/>
          <w:sz w:val="24"/>
          <w:szCs w:val="24"/>
        </w:rPr>
      </w:pPr>
    </w:p>
    <w:p w14:paraId="79EF5D51" w14:textId="5B8648E1" w:rsidR="00EA67F7" w:rsidRDefault="00EA67F7" w:rsidP="001C65EA">
      <w:pPr>
        <w:pStyle w:val="ListParagraph"/>
        <w:spacing w:after="0" w:line="240" w:lineRule="auto"/>
        <w:rPr>
          <w:i/>
          <w:sz w:val="24"/>
          <w:szCs w:val="24"/>
        </w:rPr>
      </w:pPr>
    </w:p>
    <w:p w14:paraId="49A6CEB5" w14:textId="44D30D39" w:rsidR="00EA67F7" w:rsidRDefault="00EA67F7" w:rsidP="001C65EA">
      <w:pPr>
        <w:pStyle w:val="ListParagraph"/>
        <w:spacing w:after="0" w:line="240" w:lineRule="auto"/>
        <w:rPr>
          <w:i/>
          <w:sz w:val="24"/>
          <w:szCs w:val="24"/>
        </w:rPr>
      </w:pPr>
    </w:p>
    <w:p w14:paraId="6FAF2A6E" w14:textId="05D88222" w:rsidR="00EA67F7" w:rsidRDefault="00EA67F7" w:rsidP="001C65EA">
      <w:pPr>
        <w:pStyle w:val="ListParagraph"/>
        <w:spacing w:after="0" w:line="240" w:lineRule="auto"/>
        <w:rPr>
          <w:i/>
          <w:sz w:val="24"/>
          <w:szCs w:val="24"/>
        </w:rPr>
      </w:pPr>
    </w:p>
    <w:p w14:paraId="5E0502E7" w14:textId="663F492E" w:rsidR="00EA67F7" w:rsidRDefault="00EA67F7" w:rsidP="001C65EA">
      <w:pPr>
        <w:pStyle w:val="ListParagraph"/>
        <w:spacing w:after="0" w:line="240" w:lineRule="auto"/>
        <w:rPr>
          <w:i/>
          <w:sz w:val="24"/>
          <w:szCs w:val="24"/>
        </w:rPr>
      </w:pPr>
    </w:p>
    <w:p w14:paraId="24E74CEB" w14:textId="3D2C1469" w:rsidR="00EA67F7" w:rsidRDefault="00EA67F7" w:rsidP="001C65EA">
      <w:pPr>
        <w:pStyle w:val="ListParagraph"/>
        <w:spacing w:after="0" w:line="240" w:lineRule="auto"/>
        <w:rPr>
          <w:i/>
          <w:sz w:val="24"/>
          <w:szCs w:val="24"/>
        </w:rPr>
      </w:pPr>
    </w:p>
    <w:p w14:paraId="5F17CA9F" w14:textId="0E013B6C" w:rsidR="00EA67F7" w:rsidRDefault="00EA67F7" w:rsidP="001C65EA">
      <w:pPr>
        <w:pStyle w:val="ListParagraph"/>
        <w:spacing w:after="0" w:line="240" w:lineRule="auto"/>
        <w:rPr>
          <w:i/>
          <w:sz w:val="24"/>
          <w:szCs w:val="24"/>
        </w:rPr>
      </w:pPr>
    </w:p>
    <w:p w14:paraId="60514858" w14:textId="0E29A040" w:rsidR="00EA67F7" w:rsidRDefault="00EA67F7" w:rsidP="001C65EA">
      <w:pPr>
        <w:pStyle w:val="ListParagraph"/>
        <w:spacing w:after="0" w:line="240" w:lineRule="auto"/>
        <w:rPr>
          <w:i/>
          <w:sz w:val="24"/>
          <w:szCs w:val="24"/>
        </w:rPr>
      </w:pPr>
    </w:p>
    <w:p w14:paraId="6DF5675A" w14:textId="30AE8146" w:rsidR="00EA67F7" w:rsidRDefault="00EA67F7" w:rsidP="001C65EA">
      <w:pPr>
        <w:pStyle w:val="ListParagraph"/>
        <w:spacing w:after="0" w:line="240" w:lineRule="auto"/>
        <w:rPr>
          <w:i/>
          <w:sz w:val="24"/>
          <w:szCs w:val="24"/>
        </w:rPr>
      </w:pPr>
    </w:p>
    <w:p w14:paraId="31A21F5D" w14:textId="12BB8DBD" w:rsidR="00EA67F7" w:rsidRDefault="00EA67F7" w:rsidP="001C65EA">
      <w:pPr>
        <w:pStyle w:val="ListParagraph"/>
        <w:spacing w:after="0" w:line="240" w:lineRule="auto"/>
        <w:rPr>
          <w:i/>
          <w:sz w:val="24"/>
          <w:szCs w:val="24"/>
        </w:rPr>
      </w:pPr>
    </w:p>
    <w:p w14:paraId="40393A44" w14:textId="3C18EA4E" w:rsidR="00EA67F7" w:rsidRDefault="00EA67F7" w:rsidP="001C65EA">
      <w:pPr>
        <w:pStyle w:val="ListParagraph"/>
        <w:spacing w:after="0" w:line="240" w:lineRule="auto"/>
        <w:rPr>
          <w:i/>
          <w:sz w:val="24"/>
          <w:szCs w:val="24"/>
        </w:rPr>
      </w:pPr>
    </w:p>
    <w:p w14:paraId="22E17A32" w14:textId="7BB58876" w:rsidR="00EA67F7" w:rsidRDefault="00EA67F7" w:rsidP="001C65EA">
      <w:pPr>
        <w:pStyle w:val="ListParagraph"/>
        <w:spacing w:after="0" w:line="240" w:lineRule="auto"/>
        <w:rPr>
          <w:i/>
          <w:sz w:val="24"/>
          <w:szCs w:val="24"/>
        </w:rPr>
      </w:pPr>
    </w:p>
    <w:p w14:paraId="7E411891" w14:textId="5303DC52" w:rsidR="00EA67F7" w:rsidRDefault="00EA67F7" w:rsidP="001C65EA">
      <w:pPr>
        <w:pStyle w:val="ListParagraph"/>
        <w:spacing w:after="0" w:line="240" w:lineRule="auto"/>
        <w:rPr>
          <w:i/>
          <w:sz w:val="24"/>
          <w:szCs w:val="24"/>
        </w:rPr>
      </w:pPr>
    </w:p>
    <w:p w14:paraId="562810C0" w14:textId="31DA30AA" w:rsidR="00EA67F7" w:rsidRDefault="00EA67F7" w:rsidP="001C65EA">
      <w:pPr>
        <w:pStyle w:val="ListParagraph"/>
        <w:spacing w:after="0" w:line="240" w:lineRule="auto"/>
        <w:rPr>
          <w:i/>
          <w:sz w:val="24"/>
          <w:szCs w:val="24"/>
        </w:rPr>
      </w:pPr>
    </w:p>
    <w:p w14:paraId="1A89B6B6" w14:textId="53CCAD8A" w:rsidR="00EA67F7" w:rsidRDefault="00EA67F7" w:rsidP="001C65EA">
      <w:pPr>
        <w:pStyle w:val="ListParagraph"/>
        <w:spacing w:after="0" w:line="240" w:lineRule="auto"/>
        <w:rPr>
          <w:i/>
          <w:sz w:val="24"/>
          <w:szCs w:val="24"/>
        </w:rPr>
      </w:pPr>
    </w:p>
    <w:p w14:paraId="6E2A6B16" w14:textId="7E0BB1D2" w:rsidR="00EA67F7" w:rsidRDefault="00EA67F7" w:rsidP="001C65EA">
      <w:pPr>
        <w:pStyle w:val="ListParagraph"/>
        <w:spacing w:after="0" w:line="240" w:lineRule="auto"/>
        <w:rPr>
          <w:i/>
          <w:sz w:val="24"/>
          <w:szCs w:val="24"/>
        </w:rPr>
      </w:pPr>
    </w:p>
    <w:p w14:paraId="21B1CBA4" w14:textId="3B073C33" w:rsidR="00EA67F7" w:rsidRDefault="00EA67F7" w:rsidP="001C65EA">
      <w:pPr>
        <w:pStyle w:val="ListParagraph"/>
        <w:spacing w:after="0" w:line="240" w:lineRule="auto"/>
        <w:rPr>
          <w:i/>
          <w:sz w:val="24"/>
          <w:szCs w:val="24"/>
        </w:rPr>
      </w:pPr>
    </w:p>
    <w:p w14:paraId="1F9D341D" w14:textId="38279411" w:rsidR="00EA67F7" w:rsidRDefault="00EA67F7" w:rsidP="001C65EA">
      <w:pPr>
        <w:pStyle w:val="ListParagraph"/>
        <w:spacing w:after="0" w:line="240" w:lineRule="auto"/>
        <w:rPr>
          <w:i/>
          <w:sz w:val="24"/>
          <w:szCs w:val="24"/>
        </w:rPr>
      </w:pPr>
    </w:p>
    <w:p w14:paraId="61681B67" w14:textId="0F17E108" w:rsidR="00EA67F7" w:rsidRDefault="00EA67F7" w:rsidP="001C65EA">
      <w:pPr>
        <w:pStyle w:val="ListParagraph"/>
        <w:spacing w:after="0" w:line="240" w:lineRule="auto"/>
        <w:rPr>
          <w:i/>
          <w:sz w:val="24"/>
          <w:szCs w:val="24"/>
        </w:rPr>
      </w:pPr>
    </w:p>
    <w:p w14:paraId="22209FF0" w14:textId="1E5F2B23" w:rsidR="00EA67F7" w:rsidRDefault="00EA67F7" w:rsidP="001C65EA">
      <w:pPr>
        <w:pStyle w:val="ListParagraph"/>
        <w:spacing w:after="0" w:line="240" w:lineRule="auto"/>
        <w:rPr>
          <w:i/>
          <w:sz w:val="24"/>
          <w:szCs w:val="24"/>
        </w:rPr>
      </w:pPr>
    </w:p>
    <w:p w14:paraId="4406A220" w14:textId="766F25A6" w:rsidR="00EA67F7" w:rsidRDefault="00EA67F7" w:rsidP="001C65EA">
      <w:pPr>
        <w:pStyle w:val="ListParagraph"/>
        <w:spacing w:after="0" w:line="240" w:lineRule="auto"/>
        <w:rPr>
          <w:i/>
          <w:sz w:val="24"/>
          <w:szCs w:val="24"/>
        </w:rPr>
      </w:pPr>
    </w:p>
    <w:p w14:paraId="21043BDB" w14:textId="3A30640A" w:rsidR="00EA67F7" w:rsidRDefault="00EA67F7" w:rsidP="001C65EA">
      <w:pPr>
        <w:pStyle w:val="ListParagraph"/>
        <w:spacing w:after="0" w:line="240" w:lineRule="auto"/>
        <w:rPr>
          <w:i/>
          <w:sz w:val="24"/>
          <w:szCs w:val="24"/>
        </w:rPr>
      </w:pPr>
    </w:p>
    <w:p w14:paraId="6D7AAB85" w14:textId="16345E33" w:rsidR="00EA67F7" w:rsidRDefault="00EA67F7" w:rsidP="001C65EA">
      <w:pPr>
        <w:pStyle w:val="ListParagraph"/>
        <w:spacing w:after="0" w:line="240" w:lineRule="auto"/>
        <w:rPr>
          <w:i/>
          <w:sz w:val="24"/>
          <w:szCs w:val="24"/>
        </w:rPr>
      </w:pPr>
    </w:p>
    <w:p w14:paraId="720E98F9" w14:textId="55640EBB" w:rsidR="00EA67F7" w:rsidRDefault="00EA67F7" w:rsidP="001C65EA">
      <w:pPr>
        <w:pStyle w:val="ListParagraph"/>
        <w:spacing w:after="0" w:line="240" w:lineRule="auto"/>
        <w:rPr>
          <w:i/>
          <w:sz w:val="24"/>
          <w:szCs w:val="24"/>
        </w:rPr>
      </w:pPr>
    </w:p>
    <w:p w14:paraId="7A95EC8E" w14:textId="076C1006" w:rsidR="00EA67F7" w:rsidRDefault="00EA67F7" w:rsidP="001C65EA">
      <w:pPr>
        <w:pStyle w:val="ListParagraph"/>
        <w:spacing w:after="0" w:line="240" w:lineRule="auto"/>
        <w:rPr>
          <w:i/>
          <w:sz w:val="24"/>
          <w:szCs w:val="24"/>
        </w:rPr>
      </w:pPr>
    </w:p>
    <w:p w14:paraId="57AF6CF3" w14:textId="34620F50" w:rsidR="00EA67F7" w:rsidRDefault="00EA67F7" w:rsidP="001C65EA">
      <w:pPr>
        <w:pStyle w:val="ListParagraph"/>
        <w:spacing w:after="0" w:line="240" w:lineRule="auto"/>
        <w:rPr>
          <w:i/>
          <w:sz w:val="24"/>
          <w:szCs w:val="24"/>
        </w:rPr>
      </w:pPr>
    </w:p>
    <w:p w14:paraId="30F230A7" w14:textId="2F53F08A" w:rsidR="00EA67F7" w:rsidRDefault="00EA67F7" w:rsidP="001C65EA">
      <w:pPr>
        <w:pStyle w:val="ListParagraph"/>
        <w:spacing w:after="0" w:line="240" w:lineRule="auto"/>
        <w:rPr>
          <w:i/>
          <w:sz w:val="24"/>
          <w:szCs w:val="24"/>
        </w:rPr>
      </w:pPr>
    </w:p>
    <w:p w14:paraId="423FBB7E" w14:textId="0C786B21" w:rsidR="00EA67F7" w:rsidRDefault="00EA67F7" w:rsidP="001C65EA">
      <w:pPr>
        <w:pStyle w:val="ListParagraph"/>
        <w:spacing w:after="0" w:line="240" w:lineRule="auto"/>
        <w:rPr>
          <w:i/>
          <w:sz w:val="24"/>
          <w:szCs w:val="24"/>
        </w:rPr>
      </w:pPr>
    </w:p>
    <w:p w14:paraId="02B296D3" w14:textId="3E18FFAF" w:rsidR="00EA67F7" w:rsidRDefault="00EA67F7" w:rsidP="001C65EA">
      <w:pPr>
        <w:pStyle w:val="ListParagraph"/>
        <w:spacing w:after="0" w:line="240" w:lineRule="auto"/>
        <w:rPr>
          <w:i/>
          <w:sz w:val="24"/>
          <w:szCs w:val="24"/>
        </w:rPr>
      </w:pPr>
    </w:p>
    <w:p w14:paraId="6015BC1B" w14:textId="27D38A1B" w:rsidR="00EA67F7" w:rsidRDefault="00EA67F7" w:rsidP="001C65EA">
      <w:pPr>
        <w:pStyle w:val="ListParagraph"/>
        <w:spacing w:after="0" w:line="240" w:lineRule="auto"/>
        <w:rPr>
          <w:i/>
          <w:sz w:val="24"/>
          <w:szCs w:val="24"/>
        </w:rPr>
      </w:pPr>
    </w:p>
    <w:p w14:paraId="7965E434" w14:textId="459DA324" w:rsidR="00EA67F7" w:rsidRDefault="00EA67F7" w:rsidP="001C65EA">
      <w:pPr>
        <w:pStyle w:val="ListParagraph"/>
        <w:spacing w:after="0" w:line="240" w:lineRule="auto"/>
        <w:rPr>
          <w:i/>
          <w:sz w:val="24"/>
          <w:szCs w:val="24"/>
        </w:rPr>
      </w:pPr>
    </w:p>
    <w:p w14:paraId="4B8875C4" w14:textId="41372DC0" w:rsidR="00EA67F7" w:rsidRDefault="00EA67F7" w:rsidP="001C65EA">
      <w:pPr>
        <w:pStyle w:val="ListParagraph"/>
        <w:spacing w:after="0" w:line="240" w:lineRule="auto"/>
        <w:rPr>
          <w:i/>
          <w:sz w:val="24"/>
          <w:szCs w:val="24"/>
        </w:rPr>
      </w:pPr>
    </w:p>
    <w:p w14:paraId="7CE2FBE2" w14:textId="6FD91D15" w:rsidR="00EA67F7" w:rsidRDefault="00EA67F7" w:rsidP="001C65EA">
      <w:pPr>
        <w:pStyle w:val="ListParagraph"/>
        <w:spacing w:after="0" w:line="240" w:lineRule="auto"/>
        <w:rPr>
          <w:i/>
          <w:sz w:val="24"/>
          <w:szCs w:val="24"/>
        </w:rPr>
      </w:pPr>
    </w:p>
    <w:p w14:paraId="773DB486" w14:textId="7FEA40A7" w:rsidR="00EA67F7" w:rsidRDefault="00EA67F7" w:rsidP="001C65EA">
      <w:pPr>
        <w:pStyle w:val="ListParagraph"/>
        <w:spacing w:after="0" w:line="240" w:lineRule="auto"/>
        <w:rPr>
          <w:i/>
          <w:sz w:val="24"/>
          <w:szCs w:val="24"/>
        </w:rPr>
      </w:pPr>
    </w:p>
    <w:p w14:paraId="498D2257" w14:textId="77777777" w:rsidR="00EA67F7" w:rsidRDefault="00EA67F7" w:rsidP="00EA67F7">
      <w:bookmarkStart w:id="4" w:name="_Hlk509078348"/>
    </w:p>
    <w:p w14:paraId="4602B819" w14:textId="7ADE8C89" w:rsidR="00EA67F7" w:rsidRDefault="00EA67F7" w:rsidP="00EA67F7">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8" w:history="1">
        <w:r>
          <w:rPr>
            <w:rStyle w:val="Hyperlink"/>
          </w:rPr>
          <w:t>info@studentsachieve.net</w:t>
        </w:r>
      </w:hyperlink>
      <w:r w:rsidRPr="00710901">
        <w:rPr>
          <w:color w:val="1F497D"/>
        </w:rPr>
        <w:t>.</w:t>
      </w:r>
    </w:p>
    <w:bookmarkEnd w:id="4"/>
    <w:p w14:paraId="58BF510F" w14:textId="77777777" w:rsidR="00EA67F7" w:rsidRPr="001C65EA" w:rsidRDefault="00EA67F7" w:rsidP="001C65EA">
      <w:pPr>
        <w:pStyle w:val="ListParagraph"/>
        <w:spacing w:after="0" w:line="240" w:lineRule="auto"/>
        <w:rPr>
          <w:sz w:val="24"/>
          <w:szCs w:val="24"/>
        </w:rPr>
      </w:pPr>
    </w:p>
    <w:sectPr w:rsidR="00EA67F7" w:rsidRPr="001C65EA" w:rsidSect="001C65EA">
      <w:pgSz w:w="12240" w:h="15840"/>
      <w:pgMar w:top="1152"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55391E" w16cid:durableId="1E581D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3615A" w14:textId="77777777" w:rsidR="001A4421" w:rsidRDefault="001A4421" w:rsidP="007C5C7E">
      <w:pPr>
        <w:spacing w:after="0" w:line="240" w:lineRule="auto"/>
      </w:pPr>
      <w:r>
        <w:separator/>
      </w:r>
    </w:p>
  </w:endnote>
  <w:endnote w:type="continuationSeparator" w:id="0">
    <w:p w14:paraId="38BE94D2" w14:textId="77777777" w:rsidR="001A4421" w:rsidRDefault="001A4421" w:rsidP="007C5C7E">
      <w:pPr>
        <w:spacing w:after="0" w:line="240" w:lineRule="auto"/>
      </w:pPr>
      <w:r>
        <w:continuationSeparator/>
      </w:r>
    </w:p>
  </w:endnote>
  <w:endnote w:type="continuationNotice" w:id="1">
    <w:p w14:paraId="38582307" w14:textId="77777777" w:rsidR="001A4421" w:rsidRDefault="001A4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574784"/>
      <w:docPartObj>
        <w:docPartGallery w:val="Page Numbers (Bottom of Page)"/>
        <w:docPartUnique/>
      </w:docPartObj>
    </w:sdtPr>
    <w:sdtEndPr>
      <w:rPr>
        <w:rFonts w:ascii="Lucida Sans" w:hAnsi="Lucida Sans"/>
        <w:noProof/>
        <w:sz w:val="16"/>
        <w:szCs w:val="16"/>
      </w:rPr>
    </w:sdtEndPr>
    <w:sdtContent>
      <w:p w14:paraId="2E17684D" w14:textId="4C0F4BE0" w:rsidR="00EA67F7" w:rsidRPr="00EA67F7" w:rsidRDefault="00EA67F7">
        <w:pPr>
          <w:pStyle w:val="Footer"/>
          <w:jc w:val="right"/>
          <w:rPr>
            <w:rFonts w:ascii="Lucida Sans" w:hAnsi="Lucida Sans"/>
            <w:sz w:val="16"/>
            <w:szCs w:val="16"/>
          </w:rPr>
        </w:pPr>
        <w:r w:rsidRPr="00EA67F7">
          <w:rPr>
            <w:rFonts w:ascii="Lucida Sans" w:hAnsi="Lucida Sans"/>
            <w:sz w:val="16"/>
            <w:szCs w:val="16"/>
          </w:rPr>
          <w:fldChar w:fldCharType="begin"/>
        </w:r>
        <w:r w:rsidRPr="00EA67F7">
          <w:rPr>
            <w:rFonts w:ascii="Lucida Sans" w:hAnsi="Lucida Sans"/>
            <w:sz w:val="16"/>
            <w:szCs w:val="16"/>
          </w:rPr>
          <w:instrText xml:space="preserve"> PAGE   \* MERGEFORMAT </w:instrText>
        </w:r>
        <w:r w:rsidRPr="00EA67F7">
          <w:rPr>
            <w:rFonts w:ascii="Lucida Sans" w:hAnsi="Lucida Sans"/>
            <w:sz w:val="16"/>
            <w:szCs w:val="16"/>
          </w:rPr>
          <w:fldChar w:fldCharType="separate"/>
        </w:r>
        <w:r w:rsidR="008D3C6C">
          <w:rPr>
            <w:rFonts w:ascii="Lucida Sans" w:hAnsi="Lucida Sans"/>
            <w:noProof/>
            <w:sz w:val="16"/>
            <w:szCs w:val="16"/>
          </w:rPr>
          <w:t>14</w:t>
        </w:r>
        <w:r w:rsidRPr="00EA67F7">
          <w:rPr>
            <w:rFonts w:ascii="Lucida Sans" w:hAnsi="Lucida Sans"/>
            <w:noProof/>
            <w:sz w:val="16"/>
            <w:szCs w:val="16"/>
          </w:rPr>
          <w:fldChar w:fldCharType="end"/>
        </w:r>
      </w:p>
    </w:sdtContent>
  </w:sdt>
  <w:p w14:paraId="6A16E4E6" w14:textId="04C8067D" w:rsidR="00EA67F7" w:rsidRDefault="00EA67F7" w:rsidP="00EA67F7">
    <w:pPr>
      <w:pStyle w:val="Footer"/>
      <w:jc w:val="center"/>
    </w:pPr>
    <w:r>
      <w:rPr>
        <w:noProof/>
      </w:rPr>
      <w:drawing>
        <wp:inline distT="0" distB="0" distL="0" distR="0" wp14:anchorId="08AD9206" wp14:editId="05C7B4E5">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4C87B" w14:textId="77777777" w:rsidR="001A4421" w:rsidRDefault="001A4421" w:rsidP="007C5C7E">
      <w:pPr>
        <w:spacing w:after="0" w:line="240" w:lineRule="auto"/>
      </w:pPr>
      <w:r>
        <w:separator/>
      </w:r>
    </w:p>
  </w:footnote>
  <w:footnote w:type="continuationSeparator" w:id="0">
    <w:p w14:paraId="01F3F46C" w14:textId="77777777" w:rsidR="001A4421" w:rsidRDefault="001A4421" w:rsidP="007C5C7E">
      <w:pPr>
        <w:spacing w:after="0" w:line="240" w:lineRule="auto"/>
      </w:pPr>
      <w:r>
        <w:continuationSeparator/>
      </w:r>
    </w:p>
  </w:footnote>
  <w:footnote w:type="continuationNotice" w:id="1">
    <w:p w14:paraId="6AC4899D" w14:textId="77777777" w:rsidR="001A4421" w:rsidRDefault="001A44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69ED" w14:textId="4D236D2B" w:rsidR="001C65EA" w:rsidRPr="001C65EA" w:rsidRDefault="001C65EA" w:rsidP="001C65EA">
    <w:pPr>
      <w:pStyle w:val="Header"/>
      <w:jc w:val="center"/>
    </w:pPr>
    <w:r>
      <w:t>Paramount</w:t>
    </w:r>
    <w:r w:rsidR="005435DB">
      <w:t xml:space="preserve"> Unified School District</w:t>
    </w:r>
    <w:r>
      <w:tab/>
    </w:r>
    <w:r>
      <w:rPr>
        <w:i/>
      </w:rPr>
      <w:t>Commotion in the Ocean</w:t>
    </w:r>
    <w:r>
      <w:tab/>
      <w:t>Recommended for Grade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A1640"/>
    <w:multiLevelType w:val="hybridMultilevel"/>
    <w:tmpl w:val="A120E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C7702"/>
    <w:multiLevelType w:val="hybridMultilevel"/>
    <w:tmpl w:val="CBBA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B2DC5"/>
    <w:multiLevelType w:val="hybridMultilevel"/>
    <w:tmpl w:val="C32E3A06"/>
    <w:lvl w:ilvl="0" w:tplc="56F0A0E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
  </w:num>
  <w:num w:numId="3">
    <w:abstractNumId w:val="6"/>
  </w:num>
  <w:num w:numId="4">
    <w:abstractNumId w:val="5"/>
  </w:num>
  <w:num w:numId="5">
    <w:abstractNumId w:val="2"/>
  </w:num>
  <w:num w:numId="6">
    <w:abstractNumId w:val="7"/>
  </w:num>
  <w:num w:numId="7">
    <w:abstractNumId w:val="12"/>
  </w:num>
  <w:num w:numId="8">
    <w:abstractNumId w:val="0"/>
  </w:num>
  <w:num w:numId="9">
    <w:abstractNumId w:val="16"/>
  </w:num>
  <w:num w:numId="10">
    <w:abstractNumId w:val="13"/>
  </w:num>
  <w:num w:numId="11">
    <w:abstractNumId w:val="15"/>
  </w:num>
  <w:num w:numId="12">
    <w:abstractNumId w:val="3"/>
  </w:num>
  <w:num w:numId="13">
    <w:abstractNumId w:val="17"/>
  </w:num>
  <w:num w:numId="14">
    <w:abstractNumId w:val="11"/>
  </w:num>
  <w:num w:numId="15">
    <w:abstractNumId w:val="8"/>
  </w:num>
  <w:num w:numId="16">
    <w:abstractNumId w:val="1"/>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6A2C"/>
    <w:rsid w:val="00006FC2"/>
    <w:rsid w:val="00016AFE"/>
    <w:rsid w:val="00020A70"/>
    <w:rsid w:val="00023430"/>
    <w:rsid w:val="00025FA0"/>
    <w:rsid w:val="00026D6A"/>
    <w:rsid w:val="000314F5"/>
    <w:rsid w:val="000341A6"/>
    <w:rsid w:val="0003628C"/>
    <w:rsid w:val="00053BE7"/>
    <w:rsid w:val="00053CA6"/>
    <w:rsid w:val="0005719F"/>
    <w:rsid w:val="000601D8"/>
    <w:rsid w:val="000629C6"/>
    <w:rsid w:val="00062A70"/>
    <w:rsid w:val="00064705"/>
    <w:rsid w:val="00070277"/>
    <w:rsid w:val="00073799"/>
    <w:rsid w:val="0007569E"/>
    <w:rsid w:val="000765A9"/>
    <w:rsid w:val="00076D93"/>
    <w:rsid w:val="00081150"/>
    <w:rsid w:val="00081A52"/>
    <w:rsid w:val="00081A99"/>
    <w:rsid w:val="00086035"/>
    <w:rsid w:val="00086F4E"/>
    <w:rsid w:val="00093A75"/>
    <w:rsid w:val="00094185"/>
    <w:rsid w:val="000954EF"/>
    <w:rsid w:val="00097A95"/>
    <w:rsid w:val="000A4695"/>
    <w:rsid w:val="000B20CF"/>
    <w:rsid w:val="000B21CE"/>
    <w:rsid w:val="000B5786"/>
    <w:rsid w:val="000C1F21"/>
    <w:rsid w:val="000C3982"/>
    <w:rsid w:val="000E4899"/>
    <w:rsid w:val="000F024E"/>
    <w:rsid w:val="000F0C5F"/>
    <w:rsid w:val="000F1710"/>
    <w:rsid w:val="000F58E6"/>
    <w:rsid w:val="000F5B1A"/>
    <w:rsid w:val="00101696"/>
    <w:rsid w:val="001034D9"/>
    <w:rsid w:val="00110DC7"/>
    <w:rsid w:val="00112A40"/>
    <w:rsid w:val="00121098"/>
    <w:rsid w:val="00124BFF"/>
    <w:rsid w:val="00134DBC"/>
    <w:rsid w:val="00135757"/>
    <w:rsid w:val="00142AE3"/>
    <w:rsid w:val="00144A4B"/>
    <w:rsid w:val="001542F8"/>
    <w:rsid w:val="00160B43"/>
    <w:rsid w:val="00160D38"/>
    <w:rsid w:val="001615DA"/>
    <w:rsid w:val="00170BA0"/>
    <w:rsid w:val="00172736"/>
    <w:rsid w:val="00174578"/>
    <w:rsid w:val="001753B3"/>
    <w:rsid w:val="001769CD"/>
    <w:rsid w:val="00177848"/>
    <w:rsid w:val="00181C44"/>
    <w:rsid w:val="001827A3"/>
    <w:rsid w:val="00184B0F"/>
    <w:rsid w:val="001862BD"/>
    <w:rsid w:val="0018635B"/>
    <w:rsid w:val="00187CAF"/>
    <w:rsid w:val="00193EB0"/>
    <w:rsid w:val="001A4421"/>
    <w:rsid w:val="001B5CD5"/>
    <w:rsid w:val="001C07F8"/>
    <w:rsid w:val="001C1D02"/>
    <w:rsid w:val="001C380C"/>
    <w:rsid w:val="001C51B7"/>
    <w:rsid w:val="001C528E"/>
    <w:rsid w:val="001C65EA"/>
    <w:rsid w:val="001C7D7D"/>
    <w:rsid w:val="001D27B2"/>
    <w:rsid w:val="001D52FC"/>
    <w:rsid w:val="001D617F"/>
    <w:rsid w:val="001E0E90"/>
    <w:rsid w:val="001E1063"/>
    <w:rsid w:val="001E2923"/>
    <w:rsid w:val="001E2C73"/>
    <w:rsid w:val="001E3145"/>
    <w:rsid w:val="001F1840"/>
    <w:rsid w:val="001F3261"/>
    <w:rsid w:val="001F5DF5"/>
    <w:rsid w:val="002000F9"/>
    <w:rsid w:val="00201266"/>
    <w:rsid w:val="00202DCA"/>
    <w:rsid w:val="00206279"/>
    <w:rsid w:val="00213096"/>
    <w:rsid w:val="00215D92"/>
    <w:rsid w:val="00223E21"/>
    <w:rsid w:val="002269C7"/>
    <w:rsid w:val="0022761F"/>
    <w:rsid w:val="00247713"/>
    <w:rsid w:val="00255209"/>
    <w:rsid w:val="002658B1"/>
    <w:rsid w:val="002665F1"/>
    <w:rsid w:val="002808CF"/>
    <w:rsid w:val="00286DD4"/>
    <w:rsid w:val="00286F6B"/>
    <w:rsid w:val="002902AB"/>
    <w:rsid w:val="00293076"/>
    <w:rsid w:val="00296B70"/>
    <w:rsid w:val="002A12C6"/>
    <w:rsid w:val="002A39BE"/>
    <w:rsid w:val="002A50E8"/>
    <w:rsid w:val="002A5C64"/>
    <w:rsid w:val="002A7EFD"/>
    <w:rsid w:val="002B135D"/>
    <w:rsid w:val="002B24AF"/>
    <w:rsid w:val="002B4002"/>
    <w:rsid w:val="002C77A8"/>
    <w:rsid w:val="002D089E"/>
    <w:rsid w:val="002D4819"/>
    <w:rsid w:val="002D486B"/>
    <w:rsid w:val="002D493D"/>
    <w:rsid w:val="002D6C1E"/>
    <w:rsid w:val="002E122F"/>
    <w:rsid w:val="002E2972"/>
    <w:rsid w:val="002E783A"/>
    <w:rsid w:val="002F298D"/>
    <w:rsid w:val="002F4D99"/>
    <w:rsid w:val="002F5583"/>
    <w:rsid w:val="002F5DA7"/>
    <w:rsid w:val="002F6E5E"/>
    <w:rsid w:val="002F7837"/>
    <w:rsid w:val="002F7B4D"/>
    <w:rsid w:val="00301275"/>
    <w:rsid w:val="003040D7"/>
    <w:rsid w:val="003042D2"/>
    <w:rsid w:val="00312215"/>
    <w:rsid w:val="0031590A"/>
    <w:rsid w:val="00316F5E"/>
    <w:rsid w:val="00317539"/>
    <w:rsid w:val="00320A5A"/>
    <w:rsid w:val="00326A49"/>
    <w:rsid w:val="0032788F"/>
    <w:rsid w:val="0033568A"/>
    <w:rsid w:val="00341FBD"/>
    <w:rsid w:val="00342383"/>
    <w:rsid w:val="003430BE"/>
    <w:rsid w:val="00344887"/>
    <w:rsid w:val="0034626C"/>
    <w:rsid w:val="0035530B"/>
    <w:rsid w:val="00357573"/>
    <w:rsid w:val="00357D5B"/>
    <w:rsid w:val="00361B14"/>
    <w:rsid w:val="00366C4D"/>
    <w:rsid w:val="003802A9"/>
    <w:rsid w:val="00381F5C"/>
    <w:rsid w:val="00382434"/>
    <w:rsid w:val="0038363B"/>
    <w:rsid w:val="00385450"/>
    <w:rsid w:val="00396308"/>
    <w:rsid w:val="00397426"/>
    <w:rsid w:val="0039786C"/>
    <w:rsid w:val="003A0823"/>
    <w:rsid w:val="003A5782"/>
    <w:rsid w:val="003C0F98"/>
    <w:rsid w:val="003C1ABD"/>
    <w:rsid w:val="003C4B0D"/>
    <w:rsid w:val="003D1583"/>
    <w:rsid w:val="003D40FD"/>
    <w:rsid w:val="003E0AAA"/>
    <w:rsid w:val="003E3492"/>
    <w:rsid w:val="003F129B"/>
    <w:rsid w:val="003F565C"/>
    <w:rsid w:val="00402B6A"/>
    <w:rsid w:val="00404CD6"/>
    <w:rsid w:val="00410365"/>
    <w:rsid w:val="00411967"/>
    <w:rsid w:val="0041303A"/>
    <w:rsid w:val="0042121D"/>
    <w:rsid w:val="00423A90"/>
    <w:rsid w:val="00427BFC"/>
    <w:rsid w:val="0043029A"/>
    <w:rsid w:val="00430BE1"/>
    <w:rsid w:val="00433701"/>
    <w:rsid w:val="00433E25"/>
    <w:rsid w:val="004348C4"/>
    <w:rsid w:val="004353EB"/>
    <w:rsid w:val="0044215D"/>
    <w:rsid w:val="00443E66"/>
    <w:rsid w:val="00451CB1"/>
    <w:rsid w:val="00452702"/>
    <w:rsid w:val="00456384"/>
    <w:rsid w:val="00457D5F"/>
    <w:rsid w:val="004603D0"/>
    <w:rsid w:val="004661F5"/>
    <w:rsid w:val="00467EAA"/>
    <w:rsid w:val="0047509A"/>
    <w:rsid w:val="00475531"/>
    <w:rsid w:val="004779A4"/>
    <w:rsid w:val="00482237"/>
    <w:rsid w:val="0049309B"/>
    <w:rsid w:val="00496F4F"/>
    <w:rsid w:val="004A0642"/>
    <w:rsid w:val="004A13B8"/>
    <w:rsid w:val="004A47B4"/>
    <w:rsid w:val="004A70B1"/>
    <w:rsid w:val="004B2372"/>
    <w:rsid w:val="004B4834"/>
    <w:rsid w:val="004C328D"/>
    <w:rsid w:val="004C3F45"/>
    <w:rsid w:val="004C493C"/>
    <w:rsid w:val="004D3BFD"/>
    <w:rsid w:val="004D512A"/>
    <w:rsid w:val="004D5D8A"/>
    <w:rsid w:val="004D725E"/>
    <w:rsid w:val="004E36F9"/>
    <w:rsid w:val="004E5926"/>
    <w:rsid w:val="004E6A5C"/>
    <w:rsid w:val="004F02CD"/>
    <w:rsid w:val="004F0BB8"/>
    <w:rsid w:val="004F2BDC"/>
    <w:rsid w:val="004F3CAA"/>
    <w:rsid w:val="004F4478"/>
    <w:rsid w:val="00501331"/>
    <w:rsid w:val="00504A72"/>
    <w:rsid w:val="00511F20"/>
    <w:rsid w:val="00513826"/>
    <w:rsid w:val="00513F74"/>
    <w:rsid w:val="005222B3"/>
    <w:rsid w:val="005252A7"/>
    <w:rsid w:val="00526D7C"/>
    <w:rsid w:val="00534C64"/>
    <w:rsid w:val="005435DB"/>
    <w:rsid w:val="00544EA2"/>
    <w:rsid w:val="00545861"/>
    <w:rsid w:val="005464AA"/>
    <w:rsid w:val="00551164"/>
    <w:rsid w:val="005530B3"/>
    <w:rsid w:val="00557D31"/>
    <w:rsid w:val="00561F19"/>
    <w:rsid w:val="0057360F"/>
    <w:rsid w:val="00576C16"/>
    <w:rsid w:val="005818BC"/>
    <w:rsid w:val="005825A3"/>
    <w:rsid w:val="0058400A"/>
    <w:rsid w:val="0058463C"/>
    <w:rsid w:val="00585417"/>
    <w:rsid w:val="00585761"/>
    <w:rsid w:val="0059136E"/>
    <w:rsid w:val="005933D6"/>
    <w:rsid w:val="00594B34"/>
    <w:rsid w:val="00595C59"/>
    <w:rsid w:val="005A13FD"/>
    <w:rsid w:val="005B6C42"/>
    <w:rsid w:val="005C2A1A"/>
    <w:rsid w:val="005C6495"/>
    <w:rsid w:val="005D31B8"/>
    <w:rsid w:val="005D5349"/>
    <w:rsid w:val="005E463B"/>
    <w:rsid w:val="005E6BDD"/>
    <w:rsid w:val="005F445E"/>
    <w:rsid w:val="005F4750"/>
    <w:rsid w:val="005F6F91"/>
    <w:rsid w:val="00601098"/>
    <w:rsid w:val="00601E4B"/>
    <w:rsid w:val="00604FF9"/>
    <w:rsid w:val="00607349"/>
    <w:rsid w:val="00611380"/>
    <w:rsid w:val="00622B15"/>
    <w:rsid w:val="006232E3"/>
    <w:rsid w:val="006355D4"/>
    <w:rsid w:val="00637787"/>
    <w:rsid w:val="00640EBA"/>
    <w:rsid w:val="00647D1E"/>
    <w:rsid w:val="00654C9D"/>
    <w:rsid w:val="00675239"/>
    <w:rsid w:val="00677DCE"/>
    <w:rsid w:val="006854B7"/>
    <w:rsid w:val="006A0734"/>
    <w:rsid w:val="006A0D76"/>
    <w:rsid w:val="006A2265"/>
    <w:rsid w:val="006A4231"/>
    <w:rsid w:val="006A4736"/>
    <w:rsid w:val="006A57B5"/>
    <w:rsid w:val="006A7D91"/>
    <w:rsid w:val="006B0EFD"/>
    <w:rsid w:val="006B4055"/>
    <w:rsid w:val="006B5E6B"/>
    <w:rsid w:val="006C1928"/>
    <w:rsid w:val="006C5E39"/>
    <w:rsid w:val="006D028C"/>
    <w:rsid w:val="006D091C"/>
    <w:rsid w:val="006D575A"/>
    <w:rsid w:val="006E125F"/>
    <w:rsid w:val="006E5D65"/>
    <w:rsid w:val="006E60E1"/>
    <w:rsid w:val="006F03E1"/>
    <w:rsid w:val="0071049A"/>
    <w:rsid w:val="00711D0E"/>
    <w:rsid w:val="00711F4B"/>
    <w:rsid w:val="007156D8"/>
    <w:rsid w:val="0071580F"/>
    <w:rsid w:val="00723931"/>
    <w:rsid w:val="00723A87"/>
    <w:rsid w:val="007254D2"/>
    <w:rsid w:val="00730573"/>
    <w:rsid w:val="0073245F"/>
    <w:rsid w:val="00735260"/>
    <w:rsid w:val="0074581E"/>
    <w:rsid w:val="00745D17"/>
    <w:rsid w:val="00752031"/>
    <w:rsid w:val="007627DD"/>
    <w:rsid w:val="00765582"/>
    <w:rsid w:val="00770609"/>
    <w:rsid w:val="00777116"/>
    <w:rsid w:val="00777575"/>
    <w:rsid w:val="00785F98"/>
    <w:rsid w:val="00792B6D"/>
    <w:rsid w:val="00795448"/>
    <w:rsid w:val="007A1465"/>
    <w:rsid w:val="007A31F8"/>
    <w:rsid w:val="007A3977"/>
    <w:rsid w:val="007B1837"/>
    <w:rsid w:val="007B1FDE"/>
    <w:rsid w:val="007B2B74"/>
    <w:rsid w:val="007B449E"/>
    <w:rsid w:val="007B4AA4"/>
    <w:rsid w:val="007B6200"/>
    <w:rsid w:val="007C09C8"/>
    <w:rsid w:val="007C1EF1"/>
    <w:rsid w:val="007C2CF3"/>
    <w:rsid w:val="007C3785"/>
    <w:rsid w:val="007C5C7E"/>
    <w:rsid w:val="007D3917"/>
    <w:rsid w:val="007D6483"/>
    <w:rsid w:val="007F1B26"/>
    <w:rsid w:val="007F2DD9"/>
    <w:rsid w:val="00803DC0"/>
    <w:rsid w:val="00805B46"/>
    <w:rsid w:val="008101BC"/>
    <w:rsid w:val="0081192C"/>
    <w:rsid w:val="00812352"/>
    <w:rsid w:val="00812781"/>
    <w:rsid w:val="00813997"/>
    <w:rsid w:val="00816EE6"/>
    <w:rsid w:val="00822F7F"/>
    <w:rsid w:val="0082475F"/>
    <w:rsid w:val="00826DF6"/>
    <w:rsid w:val="00834B43"/>
    <w:rsid w:val="00841C15"/>
    <w:rsid w:val="008437BA"/>
    <w:rsid w:val="008441EA"/>
    <w:rsid w:val="00851702"/>
    <w:rsid w:val="008517EB"/>
    <w:rsid w:val="0085224F"/>
    <w:rsid w:val="0085291B"/>
    <w:rsid w:val="008539B6"/>
    <w:rsid w:val="00853C86"/>
    <w:rsid w:val="00853FEC"/>
    <w:rsid w:val="0086115C"/>
    <w:rsid w:val="00861698"/>
    <w:rsid w:val="008633A8"/>
    <w:rsid w:val="00866B38"/>
    <w:rsid w:val="00881A88"/>
    <w:rsid w:val="00893ED3"/>
    <w:rsid w:val="00896954"/>
    <w:rsid w:val="00897DB6"/>
    <w:rsid w:val="008A3ED3"/>
    <w:rsid w:val="008A4B99"/>
    <w:rsid w:val="008A5E93"/>
    <w:rsid w:val="008A66C3"/>
    <w:rsid w:val="008B30AE"/>
    <w:rsid w:val="008C1304"/>
    <w:rsid w:val="008C47B8"/>
    <w:rsid w:val="008C56B9"/>
    <w:rsid w:val="008D142B"/>
    <w:rsid w:val="008D30C9"/>
    <w:rsid w:val="008D3C6C"/>
    <w:rsid w:val="008E2FB2"/>
    <w:rsid w:val="008F4AC6"/>
    <w:rsid w:val="008F77F3"/>
    <w:rsid w:val="009026D0"/>
    <w:rsid w:val="009045B5"/>
    <w:rsid w:val="00910439"/>
    <w:rsid w:val="00916CD1"/>
    <w:rsid w:val="00920003"/>
    <w:rsid w:val="00920D7F"/>
    <w:rsid w:val="00922685"/>
    <w:rsid w:val="00924FD4"/>
    <w:rsid w:val="009263ED"/>
    <w:rsid w:val="00927DFE"/>
    <w:rsid w:val="0093038E"/>
    <w:rsid w:val="00933726"/>
    <w:rsid w:val="0093474C"/>
    <w:rsid w:val="00935B7F"/>
    <w:rsid w:val="009421FD"/>
    <w:rsid w:val="00944653"/>
    <w:rsid w:val="0095234C"/>
    <w:rsid w:val="009620B9"/>
    <w:rsid w:val="00963557"/>
    <w:rsid w:val="009821F3"/>
    <w:rsid w:val="00986747"/>
    <w:rsid w:val="00986AA6"/>
    <w:rsid w:val="00987D07"/>
    <w:rsid w:val="00991070"/>
    <w:rsid w:val="009A06DD"/>
    <w:rsid w:val="009A5C5D"/>
    <w:rsid w:val="009B01E5"/>
    <w:rsid w:val="009B08A6"/>
    <w:rsid w:val="009B2E65"/>
    <w:rsid w:val="009B2F14"/>
    <w:rsid w:val="009B4007"/>
    <w:rsid w:val="009B4452"/>
    <w:rsid w:val="009C11F2"/>
    <w:rsid w:val="009C484E"/>
    <w:rsid w:val="009C62BF"/>
    <w:rsid w:val="009D24B2"/>
    <w:rsid w:val="009D397E"/>
    <w:rsid w:val="009D57EF"/>
    <w:rsid w:val="009D5955"/>
    <w:rsid w:val="009D602B"/>
    <w:rsid w:val="009E0425"/>
    <w:rsid w:val="009E0473"/>
    <w:rsid w:val="009E1FF6"/>
    <w:rsid w:val="009E3B12"/>
    <w:rsid w:val="009E6E94"/>
    <w:rsid w:val="009F74D5"/>
    <w:rsid w:val="00A01B4C"/>
    <w:rsid w:val="00A034A6"/>
    <w:rsid w:val="00A03F98"/>
    <w:rsid w:val="00A045D8"/>
    <w:rsid w:val="00A124F2"/>
    <w:rsid w:val="00A31BF8"/>
    <w:rsid w:val="00A32132"/>
    <w:rsid w:val="00A35723"/>
    <w:rsid w:val="00A438B1"/>
    <w:rsid w:val="00A4516C"/>
    <w:rsid w:val="00A46903"/>
    <w:rsid w:val="00A509BD"/>
    <w:rsid w:val="00A52870"/>
    <w:rsid w:val="00A54A2D"/>
    <w:rsid w:val="00A6732D"/>
    <w:rsid w:val="00A7045F"/>
    <w:rsid w:val="00A71C3F"/>
    <w:rsid w:val="00A74BCC"/>
    <w:rsid w:val="00A803B0"/>
    <w:rsid w:val="00A804CA"/>
    <w:rsid w:val="00A80702"/>
    <w:rsid w:val="00A8318F"/>
    <w:rsid w:val="00A8791E"/>
    <w:rsid w:val="00A9050E"/>
    <w:rsid w:val="00A91BFD"/>
    <w:rsid w:val="00AA210B"/>
    <w:rsid w:val="00AB1071"/>
    <w:rsid w:val="00AB1F67"/>
    <w:rsid w:val="00AB697E"/>
    <w:rsid w:val="00AC0831"/>
    <w:rsid w:val="00AC350E"/>
    <w:rsid w:val="00AC67AC"/>
    <w:rsid w:val="00AC6BC4"/>
    <w:rsid w:val="00AD0170"/>
    <w:rsid w:val="00AD01DE"/>
    <w:rsid w:val="00AD155A"/>
    <w:rsid w:val="00AE16F7"/>
    <w:rsid w:val="00AE187D"/>
    <w:rsid w:val="00AE2176"/>
    <w:rsid w:val="00AE40C0"/>
    <w:rsid w:val="00AE64D5"/>
    <w:rsid w:val="00AE795D"/>
    <w:rsid w:val="00AF6459"/>
    <w:rsid w:val="00B0000C"/>
    <w:rsid w:val="00B0018B"/>
    <w:rsid w:val="00B00CD0"/>
    <w:rsid w:val="00B02726"/>
    <w:rsid w:val="00B11061"/>
    <w:rsid w:val="00B13FBF"/>
    <w:rsid w:val="00B14819"/>
    <w:rsid w:val="00B21EEB"/>
    <w:rsid w:val="00B25129"/>
    <w:rsid w:val="00B312A3"/>
    <w:rsid w:val="00B3216E"/>
    <w:rsid w:val="00B33F02"/>
    <w:rsid w:val="00B44D3C"/>
    <w:rsid w:val="00B45FBB"/>
    <w:rsid w:val="00B474EF"/>
    <w:rsid w:val="00B537B0"/>
    <w:rsid w:val="00B5616F"/>
    <w:rsid w:val="00B66DC1"/>
    <w:rsid w:val="00B70DBE"/>
    <w:rsid w:val="00B81252"/>
    <w:rsid w:val="00B82892"/>
    <w:rsid w:val="00B82B16"/>
    <w:rsid w:val="00B847AE"/>
    <w:rsid w:val="00B9158C"/>
    <w:rsid w:val="00B91E29"/>
    <w:rsid w:val="00B9763E"/>
    <w:rsid w:val="00BA05C6"/>
    <w:rsid w:val="00BB3071"/>
    <w:rsid w:val="00BB34FD"/>
    <w:rsid w:val="00BB626D"/>
    <w:rsid w:val="00BC2E73"/>
    <w:rsid w:val="00BC6031"/>
    <w:rsid w:val="00BC7092"/>
    <w:rsid w:val="00BC7A10"/>
    <w:rsid w:val="00BD046A"/>
    <w:rsid w:val="00BD5159"/>
    <w:rsid w:val="00BD6DFE"/>
    <w:rsid w:val="00BE64AB"/>
    <w:rsid w:val="00BE744E"/>
    <w:rsid w:val="00BE7FC4"/>
    <w:rsid w:val="00BF0920"/>
    <w:rsid w:val="00C02EA0"/>
    <w:rsid w:val="00C15D4E"/>
    <w:rsid w:val="00C254E8"/>
    <w:rsid w:val="00C27EFA"/>
    <w:rsid w:val="00C35783"/>
    <w:rsid w:val="00C45483"/>
    <w:rsid w:val="00C537B6"/>
    <w:rsid w:val="00C53F24"/>
    <w:rsid w:val="00C55C83"/>
    <w:rsid w:val="00C6107E"/>
    <w:rsid w:val="00C62ECC"/>
    <w:rsid w:val="00C67BC6"/>
    <w:rsid w:val="00C75F0E"/>
    <w:rsid w:val="00C76478"/>
    <w:rsid w:val="00C82F8F"/>
    <w:rsid w:val="00C91378"/>
    <w:rsid w:val="00CA07EF"/>
    <w:rsid w:val="00CA218E"/>
    <w:rsid w:val="00CA6D7A"/>
    <w:rsid w:val="00CB2D25"/>
    <w:rsid w:val="00CC296A"/>
    <w:rsid w:val="00CC3781"/>
    <w:rsid w:val="00CC4D64"/>
    <w:rsid w:val="00CC51A2"/>
    <w:rsid w:val="00CD0CFB"/>
    <w:rsid w:val="00CD2949"/>
    <w:rsid w:val="00CD3C10"/>
    <w:rsid w:val="00CD4D12"/>
    <w:rsid w:val="00CD6B7F"/>
    <w:rsid w:val="00CE7ED3"/>
    <w:rsid w:val="00CF3DCC"/>
    <w:rsid w:val="00CF49CE"/>
    <w:rsid w:val="00D066B6"/>
    <w:rsid w:val="00D06B42"/>
    <w:rsid w:val="00D10E90"/>
    <w:rsid w:val="00D140AD"/>
    <w:rsid w:val="00D16462"/>
    <w:rsid w:val="00D16824"/>
    <w:rsid w:val="00D16828"/>
    <w:rsid w:val="00D24C55"/>
    <w:rsid w:val="00D355A2"/>
    <w:rsid w:val="00D507D9"/>
    <w:rsid w:val="00D50B26"/>
    <w:rsid w:val="00D51E67"/>
    <w:rsid w:val="00D6261C"/>
    <w:rsid w:val="00D62956"/>
    <w:rsid w:val="00D67387"/>
    <w:rsid w:val="00D76F20"/>
    <w:rsid w:val="00D824F2"/>
    <w:rsid w:val="00D82B1D"/>
    <w:rsid w:val="00D942CE"/>
    <w:rsid w:val="00D96F8F"/>
    <w:rsid w:val="00DA16EF"/>
    <w:rsid w:val="00DA55BE"/>
    <w:rsid w:val="00DA6AE5"/>
    <w:rsid w:val="00DB2057"/>
    <w:rsid w:val="00DB308F"/>
    <w:rsid w:val="00DC123B"/>
    <w:rsid w:val="00DC2E2E"/>
    <w:rsid w:val="00DC4F7E"/>
    <w:rsid w:val="00DD07A6"/>
    <w:rsid w:val="00DD1885"/>
    <w:rsid w:val="00DD3319"/>
    <w:rsid w:val="00DD6899"/>
    <w:rsid w:val="00DD7701"/>
    <w:rsid w:val="00DE3138"/>
    <w:rsid w:val="00DE37B3"/>
    <w:rsid w:val="00DE5C19"/>
    <w:rsid w:val="00DE7285"/>
    <w:rsid w:val="00DE75AC"/>
    <w:rsid w:val="00DF5C20"/>
    <w:rsid w:val="00DF6BDD"/>
    <w:rsid w:val="00E03368"/>
    <w:rsid w:val="00E05BC6"/>
    <w:rsid w:val="00E068C5"/>
    <w:rsid w:val="00E131C5"/>
    <w:rsid w:val="00E135C0"/>
    <w:rsid w:val="00E135D8"/>
    <w:rsid w:val="00E15572"/>
    <w:rsid w:val="00E20370"/>
    <w:rsid w:val="00E22959"/>
    <w:rsid w:val="00E328E2"/>
    <w:rsid w:val="00E40674"/>
    <w:rsid w:val="00E44C8B"/>
    <w:rsid w:val="00E50D39"/>
    <w:rsid w:val="00E5376D"/>
    <w:rsid w:val="00E551BE"/>
    <w:rsid w:val="00E5645C"/>
    <w:rsid w:val="00E632D5"/>
    <w:rsid w:val="00E652DA"/>
    <w:rsid w:val="00E65468"/>
    <w:rsid w:val="00E706FB"/>
    <w:rsid w:val="00E70701"/>
    <w:rsid w:val="00E7112C"/>
    <w:rsid w:val="00E7783F"/>
    <w:rsid w:val="00E8196E"/>
    <w:rsid w:val="00E822E6"/>
    <w:rsid w:val="00E84178"/>
    <w:rsid w:val="00E9519B"/>
    <w:rsid w:val="00EA4AE1"/>
    <w:rsid w:val="00EA5101"/>
    <w:rsid w:val="00EA5F66"/>
    <w:rsid w:val="00EA67F7"/>
    <w:rsid w:val="00EB4332"/>
    <w:rsid w:val="00EB6995"/>
    <w:rsid w:val="00EC2EF2"/>
    <w:rsid w:val="00EC3FA7"/>
    <w:rsid w:val="00EC5BA5"/>
    <w:rsid w:val="00ED1058"/>
    <w:rsid w:val="00ED10B6"/>
    <w:rsid w:val="00ED3EC6"/>
    <w:rsid w:val="00ED5B77"/>
    <w:rsid w:val="00EE3F0B"/>
    <w:rsid w:val="00EE74AA"/>
    <w:rsid w:val="00EF1D22"/>
    <w:rsid w:val="00EF7603"/>
    <w:rsid w:val="00F010E6"/>
    <w:rsid w:val="00F06562"/>
    <w:rsid w:val="00F07083"/>
    <w:rsid w:val="00F11C8D"/>
    <w:rsid w:val="00F12AEB"/>
    <w:rsid w:val="00F1488F"/>
    <w:rsid w:val="00F22D6D"/>
    <w:rsid w:val="00F24369"/>
    <w:rsid w:val="00F305A1"/>
    <w:rsid w:val="00F318EF"/>
    <w:rsid w:val="00F3487C"/>
    <w:rsid w:val="00F37E68"/>
    <w:rsid w:val="00F4036F"/>
    <w:rsid w:val="00F5299B"/>
    <w:rsid w:val="00F53905"/>
    <w:rsid w:val="00F54537"/>
    <w:rsid w:val="00F54872"/>
    <w:rsid w:val="00F56308"/>
    <w:rsid w:val="00F60B53"/>
    <w:rsid w:val="00F62364"/>
    <w:rsid w:val="00F70B23"/>
    <w:rsid w:val="00F7345E"/>
    <w:rsid w:val="00F76466"/>
    <w:rsid w:val="00F80A15"/>
    <w:rsid w:val="00F8197E"/>
    <w:rsid w:val="00F827B9"/>
    <w:rsid w:val="00F87E25"/>
    <w:rsid w:val="00F87EC0"/>
    <w:rsid w:val="00F918EA"/>
    <w:rsid w:val="00F93D68"/>
    <w:rsid w:val="00F94157"/>
    <w:rsid w:val="00F9689F"/>
    <w:rsid w:val="00F975B9"/>
    <w:rsid w:val="00FA3194"/>
    <w:rsid w:val="00FB0CD0"/>
    <w:rsid w:val="00FB0DC0"/>
    <w:rsid w:val="00FB18A7"/>
    <w:rsid w:val="00FB1F7D"/>
    <w:rsid w:val="00FB2380"/>
    <w:rsid w:val="00FB5A38"/>
    <w:rsid w:val="00FC0021"/>
    <w:rsid w:val="00FC45AC"/>
    <w:rsid w:val="00FC6EE2"/>
    <w:rsid w:val="00FD33F8"/>
    <w:rsid w:val="00FD39C3"/>
    <w:rsid w:val="00FD39D6"/>
    <w:rsid w:val="00FD500F"/>
    <w:rsid w:val="00FD75DB"/>
    <w:rsid w:val="00FE268E"/>
    <w:rsid w:val="00FE59E5"/>
    <w:rsid w:val="00FF418D"/>
    <w:rsid w:val="00FF521D"/>
    <w:rsid w:val="00FF6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3BE4D"/>
  <w15:docId w15:val="{C5BECF25-2875-4FD6-A31B-5961C9B4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770609"/>
    <w:rPr>
      <w:color w:val="800080" w:themeColor="followedHyperlink"/>
      <w:u w:val="single"/>
    </w:rPr>
  </w:style>
  <w:style w:type="character" w:customStyle="1" w:styleId="UnresolvedMention">
    <w:name w:val="Unresolved Mention"/>
    <w:basedOn w:val="DefaultParagraphFont"/>
    <w:uiPriority w:val="99"/>
    <w:semiHidden/>
    <w:unhideWhenUsed/>
    <w:rsid w:val="00EA67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reybayaquarium.org/" TargetMode="External"/><Relationship Id="rId18" Type="http://schemas.openxmlformats.org/officeDocument/2006/relationships/hyperlink" Target="mailto:info@studentsachieve.net"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neok12.com/" TargetMode="External"/><Relationship Id="rId17" Type="http://schemas.openxmlformats.org/officeDocument/2006/relationships/hyperlink" Target="http://www.achievethecore.org/content/upload/Companion_to_Qualitative_Scale_Features_Explained.pdf" TargetMode="External"/><Relationship Id="rId2" Type="http://schemas.openxmlformats.org/officeDocument/2006/relationships/customXml" Target="../customXml/item2.xml"/><Relationship Id="rId16" Type="http://schemas.openxmlformats.org/officeDocument/2006/relationships/hyperlink" Target="http://www.lexi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ds.nationalgeographi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rtforkidshub.com/water-color-resist-with-crayon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1D81-3F4A-4E67-B80F-A538173FC804}">
  <ds:schemaRefs>
    <ds:schemaRef ds:uri="http://schemas.openxmlformats.org/officeDocument/2006/bibliography"/>
  </ds:schemaRefs>
</ds:datastoreItem>
</file>

<file path=customXml/itemProps2.xml><?xml version="1.0" encoding="utf-8"?>
<ds:datastoreItem xmlns:ds="http://schemas.openxmlformats.org/officeDocument/2006/customXml" ds:itemID="{40998CBA-9154-462E-904A-8956218D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2012-04-11T15:34:00Z</cp:lastPrinted>
  <dcterms:created xsi:type="dcterms:W3CDTF">2018-03-18T03:07:00Z</dcterms:created>
  <dcterms:modified xsi:type="dcterms:W3CDTF">2018-03-21T18:54:00Z</dcterms:modified>
</cp:coreProperties>
</file>