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262D" w14:textId="77777777" w:rsidR="00A046C3" w:rsidRPr="00F62C51" w:rsidRDefault="00A046C3" w:rsidP="00E350C5">
      <w:pPr>
        <w:spacing w:after="0" w:line="360" w:lineRule="auto"/>
        <w:contextualSpacing/>
        <w:outlineLvl w:val="0"/>
        <w:rPr>
          <w:sz w:val="32"/>
          <w:szCs w:val="32"/>
        </w:rPr>
      </w:pPr>
      <w:r w:rsidRPr="00177848">
        <w:rPr>
          <w:sz w:val="32"/>
          <w:szCs w:val="32"/>
          <w:u w:val="single"/>
        </w:rPr>
        <w:t>Title</w:t>
      </w:r>
      <w:r>
        <w:rPr>
          <w:sz w:val="32"/>
          <w:szCs w:val="32"/>
          <w:u w:val="single"/>
        </w:rPr>
        <w:t>/Author</w:t>
      </w:r>
      <w:r w:rsidRPr="00177848">
        <w:rPr>
          <w:sz w:val="32"/>
          <w:szCs w:val="32"/>
          <w:u w:val="single"/>
        </w:rPr>
        <w:t>:</w:t>
      </w:r>
      <w:r w:rsidRPr="00CF1D90">
        <w:rPr>
          <w:sz w:val="32"/>
          <w:szCs w:val="32"/>
        </w:rPr>
        <w:t xml:space="preserve">  </w:t>
      </w:r>
      <w:r>
        <w:rPr>
          <w:i/>
          <w:iCs/>
          <w:sz w:val="32"/>
          <w:szCs w:val="32"/>
        </w:rPr>
        <w:t>Hello Ocean</w:t>
      </w:r>
      <w:r>
        <w:rPr>
          <w:sz w:val="32"/>
          <w:szCs w:val="32"/>
        </w:rPr>
        <w:t xml:space="preserve"> by Pam Munoz Ryan with illustrations by Mark Astrella</w:t>
      </w:r>
    </w:p>
    <w:p w14:paraId="733A7159" w14:textId="77777777" w:rsidR="00C66129" w:rsidRDefault="00A046C3" w:rsidP="00E350C5">
      <w:pPr>
        <w:spacing w:after="0" w:line="360" w:lineRule="auto"/>
        <w:contextualSpacing/>
        <w:rPr>
          <w:sz w:val="32"/>
          <w:szCs w:val="32"/>
        </w:rPr>
      </w:pPr>
      <w:r w:rsidRPr="007C5C7E">
        <w:rPr>
          <w:sz w:val="32"/>
          <w:szCs w:val="32"/>
          <w:u w:val="single"/>
        </w:rPr>
        <w:t>Suggested Time</w:t>
      </w:r>
      <w:r>
        <w:rPr>
          <w:sz w:val="32"/>
          <w:szCs w:val="32"/>
          <w:u w:val="single"/>
        </w:rPr>
        <w:t xml:space="preserve"> to Spend:</w:t>
      </w:r>
      <w:r w:rsidRPr="00634DF4">
        <w:rPr>
          <w:sz w:val="32"/>
          <w:szCs w:val="32"/>
        </w:rPr>
        <w:tab/>
      </w:r>
      <w:r w:rsidR="006F6CF2">
        <w:rPr>
          <w:sz w:val="32"/>
          <w:szCs w:val="32"/>
        </w:rPr>
        <w:t>5</w:t>
      </w:r>
      <w:r>
        <w:rPr>
          <w:sz w:val="32"/>
          <w:szCs w:val="32"/>
        </w:rPr>
        <w:t xml:space="preserve"> Days</w:t>
      </w:r>
      <w:r>
        <w:rPr>
          <w:sz w:val="32"/>
          <w:szCs w:val="32"/>
        </w:rPr>
        <w:tab/>
      </w:r>
    </w:p>
    <w:p w14:paraId="241B5DD8" w14:textId="2EE48283" w:rsidR="00A046C3" w:rsidRPr="00395F2D" w:rsidRDefault="00A046C3" w:rsidP="00E350C5">
      <w:pPr>
        <w:spacing w:after="0" w:line="360" w:lineRule="auto"/>
        <w:contextualSpacing/>
        <w:rPr>
          <w:sz w:val="32"/>
          <w:szCs w:val="32"/>
          <w:u w:val="single"/>
        </w:rPr>
      </w:pPr>
      <w:r>
        <w:rPr>
          <w:sz w:val="32"/>
          <w:szCs w:val="32"/>
          <w:u w:val="single"/>
        </w:rPr>
        <w:t xml:space="preserve">Common Core grade-level ELA/Literacy </w:t>
      </w:r>
      <w:r w:rsidRPr="000601D8">
        <w:rPr>
          <w:sz w:val="32"/>
          <w:szCs w:val="32"/>
          <w:u w:val="single"/>
        </w:rPr>
        <w:t>Standards</w:t>
      </w:r>
      <w:r w:rsidR="00395F2D">
        <w:rPr>
          <w:sz w:val="32"/>
          <w:szCs w:val="32"/>
          <w:u w:val="single"/>
        </w:rPr>
        <w:t>:</w:t>
      </w:r>
      <w:r w:rsidR="00395F2D">
        <w:rPr>
          <w:sz w:val="32"/>
          <w:szCs w:val="32"/>
        </w:rPr>
        <w:t xml:space="preserve"> </w:t>
      </w:r>
      <w:r w:rsidR="00F2595C">
        <w:rPr>
          <w:sz w:val="32"/>
          <w:szCs w:val="32"/>
        </w:rPr>
        <w:t>RL.K.1</w:t>
      </w:r>
      <w:r w:rsidR="00634DF4">
        <w:rPr>
          <w:sz w:val="32"/>
          <w:szCs w:val="32"/>
        </w:rPr>
        <w:t xml:space="preserve">, RL.K.2, RL.K.3, RL.K.4, </w:t>
      </w:r>
      <w:r w:rsidR="002D0F0D">
        <w:rPr>
          <w:sz w:val="32"/>
          <w:szCs w:val="32"/>
        </w:rPr>
        <w:t>RL.</w:t>
      </w:r>
      <w:r w:rsidR="00F2595C">
        <w:rPr>
          <w:sz w:val="32"/>
          <w:szCs w:val="32"/>
        </w:rPr>
        <w:t>K.7</w:t>
      </w:r>
      <w:r w:rsidR="00775140">
        <w:rPr>
          <w:sz w:val="32"/>
          <w:szCs w:val="32"/>
        </w:rPr>
        <w:t>;</w:t>
      </w:r>
      <w:r w:rsidR="00F2595C" w:rsidRPr="00F2595C">
        <w:rPr>
          <w:sz w:val="32"/>
          <w:szCs w:val="32"/>
        </w:rPr>
        <w:t xml:space="preserve"> </w:t>
      </w:r>
      <w:r w:rsidR="00517BBB">
        <w:rPr>
          <w:sz w:val="32"/>
          <w:szCs w:val="32"/>
        </w:rPr>
        <w:t xml:space="preserve">W.K.2, </w:t>
      </w:r>
      <w:r w:rsidR="004527D9">
        <w:rPr>
          <w:sz w:val="32"/>
          <w:szCs w:val="32"/>
        </w:rPr>
        <w:t>W.K.</w:t>
      </w:r>
      <w:r w:rsidR="00F2595C">
        <w:rPr>
          <w:sz w:val="32"/>
          <w:szCs w:val="32"/>
        </w:rPr>
        <w:t>8</w:t>
      </w:r>
      <w:r w:rsidR="004527D9">
        <w:rPr>
          <w:sz w:val="32"/>
          <w:szCs w:val="32"/>
        </w:rPr>
        <w:t xml:space="preserve">; </w:t>
      </w:r>
      <w:r w:rsidR="00F2595C">
        <w:rPr>
          <w:sz w:val="32"/>
          <w:szCs w:val="32"/>
        </w:rPr>
        <w:t>SL.K.1</w:t>
      </w:r>
      <w:r w:rsidR="004527D9">
        <w:rPr>
          <w:sz w:val="32"/>
          <w:szCs w:val="32"/>
        </w:rPr>
        <w:t>. SL.K.2, SL.K.3, SL.K.</w:t>
      </w:r>
      <w:r w:rsidR="00F2595C" w:rsidRPr="00F2595C">
        <w:rPr>
          <w:sz w:val="32"/>
          <w:szCs w:val="32"/>
        </w:rPr>
        <w:t>5</w:t>
      </w:r>
      <w:r w:rsidR="00517BBB">
        <w:rPr>
          <w:sz w:val="32"/>
          <w:szCs w:val="32"/>
        </w:rPr>
        <w:t xml:space="preserve">, </w:t>
      </w:r>
      <w:r w:rsidR="004527D9">
        <w:rPr>
          <w:sz w:val="32"/>
          <w:szCs w:val="32"/>
        </w:rPr>
        <w:t>SL.K.</w:t>
      </w:r>
      <w:r w:rsidR="00F2595C" w:rsidRPr="00F2595C">
        <w:rPr>
          <w:sz w:val="32"/>
          <w:szCs w:val="32"/>
        </w:rPr>
        <w:t>6</w:t>
      </w:r>
      <w:r w:rsidR="00B8035F">
        <w:rPr>
          <w:sz w:val="32"/>
          <w:szCs w:val="32"/>
        </w:rPr>
        <w:t>;</w:t>
      </w:r>
      <w:r w:rsidR="00F2595C" w:rsidRPr="00F2595C">
        <w:rPr>
          <w:sz w:val="32"/>
          <w:szCs w:val="32"/>
        </w:rPr>
        <w:t xml:space="preserve"> </w:t>
      </w:r>
      <w:r w:rsidR="00517BBB">
        <w:rPr>
          <w:sz w:val="32"/>
          <w:szCs w:val="32"/>
        </w:rPr>
        <w:t xml:space="preserve">L.K.1, L.K.2, </w:t>
      </w:r>
      <w:r w:rsidR="00F2595C" w:rsidRPr="00F2595C">
        <w:rPr>
          <w:sz w:val="32"/>
          <w:szCs w:val="32"/>
        </w:rPr>
        <w:t>L.K.</w:t>
      </w:r>
      <w:r w:rsidR="00F2595C">
        <w:rPr>
          <w:sz w:val="32"/>
          <w:szCs w:val="32"/>
        </w:rPr>
        <w:t>4</w:t>
      </w:r>
    </w:p>
    <w:p w14:paraId="48EBDA58" w14:textId="77777777" w:rsidR="00A046C3" w:rsidRDefault="00A046C3" w:rsidP="00E350C5">
      <w:pPr>
        <w:spacing w:after="0" w:line="360" w:lineRule="auto"/>
        <w:contextualSpacing/>
        <w:outlineLvl w:val="0"/>
        <w:rPr>
          <w:sz w:val="32"/>
          <w:szCs w:val="32"/>
          <w:u w:val="single"/>
        </w:rPr>
      </w:pPr>
      <w:r>
        <w:rPr>
          <w:sz w:val="32"/>
          <w:szCs w:val="32"/>
          <w:u w:val="single"/>
        </w:rPr>
        <w:t>Lesson Objective:</w:t>
      </w:r>
    </w:p>
    <w:p w14:paraId="1B2448A0" w14:textId="77777777" w:rsidR="00187407" w:rsidRPr="00B8035F" w:rsidRDefault="00A046C3" w:rsidP="00E350C5">
      <w:pPr>
        <w:spacing w:after="0" w:line="360" w:lineRule="auto"/>
        <w:contextualSpacing/>
        <w:rPr>
          <w:color w:val="FF0000"/>
          <w:sz w:val="24"/>
          <w:szCs w:val="24"/>
        </w:rPr>
      </w:pPr>
      <w:r>
        <w:rPr>
          <w:sz w:val="24"/>
          <w:szCs w:val="24"/>
        </w:rPr>
        <w:t>Students will listen to a descriptive rhyming text</w:t>
      </w:r>
      <w:r w:rsidR="0043684B">
        <w:rPr>
          <w:sz w:val="24"/>
          <w:szCs w:val="24"/>
        </w:rPr>
        <w:t xml:space="preserve"> </w:t>
      </w:r>
      <w:r>
        <w:rPr>
          <w:sz w:val="24"/>
          <w:szCs w:val="24"/>
        </w:rPr>
        <w:t>to understand how a young girl experiences the ocean through her five senses.</w:t>
      </w:r>
    </w:p>
    <w:p w14:paraId="5A02CFC1" w14:textId="77777777" w:rsidR="00E350C5" w:rsidRDefault="00E350C5" w:rsidP="00E350C5">
      <w:pPr>
        <w:spacing w:after="0" w:line="360" w:lineRule="auto"/>
        <w:contextualSpacing/>
        <w:outlineLvl w:val="0"/>
        <w:rPr>
          <w:sz w:val="32"/>
          <w:szCs w:val="32"/>
          <w:u w:val="single"/>
        </w:rPr>
      </w:pPr>
    </w:p>
    <w:p w14:paraId="38E910B5" w14:textId="77777777" w:rsidR="00A046C3" w:rsidRDefault="00A046C3" w:rsidP="00E350C5">
      <w:pPr>
        <w:spacing w:after="0" w:line="360" w:lineRule="auto"/>
        <w:contextualSpacing/>
        <w:outlineLvl w:val="0"/>
        <w:rPr>
          <w:sz w:val="32"/>
          <w:szCs w:val="32"/>
          <w:u w:val="single"/>
        </w:rPr>
      </w:pPr>
      <w:r>
        <w:rPr>
          <w:sz w:val="32"/>
          <w:szCs w:val="32"/>
          <w:u w:val="single"/>
        </w:rPr>
        <w:t xml:space="preserve">Teacher </w:t>
      </w:r>
      <w:r w:rsidRPr="007C5C7E">
        <w:rPr>
          <w:sz w:val="32"/>
          <w:szCs w:val="32"/>
          <w:u w:val="single"/>
        </w:rPr>
        <w:t>Instructions</w:t>
      </w:r>
    </w:p>
    <w:p w14:paraId="6032B151" w14:textId="77777777" w:rsidR="00A046C3" w:rsidRPr="0095234C" w:rsidRDefault="00A046C3" w:rsidP="00E350C5">
      <w:pPr>
        <w:spacing w:after="0" w:line="360" w:lineRule="auto"/>
        <w:contextualSpacing/>
        <w:outlineLvl w:val="0"/>
        <w:rPr>
          <w:b/>
          <w:bCs/>
          <w:sz w:val="24"/>
          <w:szCs w:val="24"/>
        </w:rPr>
      </w:pPr>
      <w:r>
        <w:rPr>
          <w:b/>
          <w:bCs/>
          <w:sz w:val="24"/>
          <w:szCs w:val="24"/>
        </w:rPr>
        <w:t>Before the Lesson</w:t>
      </w:r>
    </w:p>
    <w:p w14:paraId="13C947CC" w14:textId="77777777" w:rsidR="00A046C3" w:rsidRPr="00EE728E" w:rsidRDefault="00A046C3" w:rsidP="00E350C5">
      <w:pPr>
        <w:pStyle w:val="ListParagraph"/>
        <w:numPr>
          <w:ilvl w:val="0"/>
          <w:numId w:val="13"/>
        </w:numPr>
        <w:spacing w:after="0" w:line="360" w:lineRule="auto"/>
        <w:contextualSpacing/>
        <w:rPr>
          <w:color w:val="000000"/>
          <w:sz w:val="24"/>
          <w:szCs w:val="24"/>
        </w:rPr>
      </w:pPr>
      <w:r w:rsidRPr="00FB2380">
        <w:rPr>
          <w:sz w:val="24"/>
          <w:szCs w:val="24"/>
        </w:rPr>
        <w:t>Read the Big Ideas and Key Understandings and the Synopsis</w:t>
      </w:r>
      <w:r>
        <w:rPr>
          <w:sz w:val="24"/>
          <w:szCs w:val="24"/>
        </w:rPr>
        <w:t xml:space="preserve"> below</w:t>
      </w:r>
      <w:r w:rsidRPr="00FB2380">
        <w:rPr>
          <w:sz w:val="24"/>
          <w:szCs w:val="24"/>
        </w:rPr>
        <w:t xml:space="preserve">.  </w:t>
      </w:r>
      <w:r w:rsidRPr="008101BC">
        <w:rPr>
          <w:b/>
          <w:bCs/>
          <w:sz w:val="24"/>
          <w:szCs w:val="24"/>
        </w:rPr>
        <w:t>Please do not read this to the students</w:t>
      </w:r>
      <w:r>
        <w:rPr>
          <w:sz w:val="24"/>
          <w:szCs w:val="24"/>
        </w:rPr>
        <w:t xml:space="preserve">.  </w:t>
      </w:r>
      <w:r w:rsidRPr="00EE728E">
        <w:rPr>
          <w:color w:val="000000"/>
          <w:sz w:val="24"/>
          <w:szCs w:val="24"/>
        </w:rPr>
        <w:t xml:space="preserve">This is a </w:t>
      </w:r>
      <w:r>
        <w:rPr>
          <w:color w:val="000000"/>
          <w:sz w:val="24"/>
          <w:szCs w:val="24"/>
        </w:rPr>
        <w:t xml:space="preserve">description to help you prepare to teach the book and be clear about what you want your children to take away from the work. </w:t>
      </w:r>
    </w:p>
    <w:p w14:paraId="2BD408A5" w14:textId="77777777" w:rsidR="00A046C3" w:rsidRPr="001F1840" w:rsidRDefault="00A046C3" w:rsidP="00E350C5">
      <w:pPr>
        <w:spacing w:after="0" w:line="360" w:lineRule="auto"/>
        <w:ind w:firstLine="720"/>
        <w:contextualSpacing/>
        <w:outlineLvl w:val="0"/>
        <w:rPr>
          <w:sz w:val="24"/>
          <w:szCs w:val="24"/>
          <w:u w:val="single"/>
        </w:rPr>
      </w:pPr>
      <w:r>
        <w:rPr>
          <w:sz w:val="24"/>
          <w:szCs w:val="24"/>
          <w:u w:val="single"/>
        </w:rPr>
        <w:t>Big Ideas/</w:t>
      </w:r>
      <w:r w:rsidRPr="001F1840">
        <w:rPr>
          <w:sz w:val="24"/>
          <w:szCs w:val="24"/>
          <w:u w:val="single"/>
        </w:rPr>
        <w:t>Key Understandings</w:t>
      </w:r>
      <w:r>
        <w:rPr>
          <w:sz w:val="24"/>
          <w:szCs w:val="24"/>
          <w:u w:val="single"/>
        </w:rPr>
        <w:t>/Focusing Question</w:t>
      </w:r>
    </w:p>
    <w:p w14:paraId="7456783C" w14:textId="4CC42530" w:rsidR="00A046C3" w:rsidRPr="00900FAF" w:rsidRDefault="00E350C5" w:rsidP="009E089A">
      <w:pPr>
        <w:spacing w:after="0" w:line="360" w:lineRule="auto"/>
        <w:ind w:left="720"/>
        <w:contextualSpacing/>
        <w:rPr>
          <w:sz w:val="24"/>
          <w:szCs w:val="24"/>
        </w:rPr>
      </w:pPr>
      <w:r w:rsidRPr="00E350C5">
        <w:rPr>
          <w:i/>
          <w:sz w:val="24"/>
          <w:szCs w:val="24"/>
        </w:rPr>
        <w:t>Big Idea:</w:t>
      </w:r>
      <w:r>
        <w:rPr>
          <w:sz w:val="24"/>
          <w:szCs w:val="24"/>
        </w:rPr>
        <w:t xml:space="preserve"> </w:t>
      </w:r>
      <w:r w:rsidR="00900FAF">
        <w:rPr>
          <w:sz w:val="24"/>
          <w:szCs w:val="24"/>
        </w:rPr>
        <w:t xml:space="preserve">The </w:t>
      </w:r>
      <w:r w:rsidR="00A046C3" w:rsidRPr="00900FAF">
        <w:rPr>
          <w:sz w:val="24"/>
          <w:szCs w:val="24"/>
        </w:rPr>
        <w:t xml:space="preserve">five senses </w:t>
      </w:r>
      <w:r w:rsidR="00900FAF">
        <w:rPr>
          <w:sz w:val="24"/>
          <w:szCs w:val="24"/>
        </w:rPr>
        <w:t xml:space="preserve">are important in helping </w:t>
      </w:r>
      <w:r w:rsidR="00A046C3" w:rsidRPr="00900FAF">
        <w:rPr>
          <w:sz w:val="24"/>
          <w:szCs w:val="24"/>
        </w:rPr>
        <w:t xml:space="preserve">to experience the world. </w:t>
      </w:r>
      <w:r w:rsidR="00B8035F">
        <w:rPr>
          <w:sz w:val="24"/>
          <w:szCs w:val="24"/>
        </w:rPr>
        <w:t>People</w:t>
      </w:r>
      <w:r w:rsidR="009D34C6">
        <w:rPr>
          <w:sz w:val="24"/>
          <w:szCs w:val="24"/>
        </w:rPr>
        <w:t xml:space="preserve"> are able to</w:t>
      </w:r>
      <w:r w:rsidR="00B8035F">
        <w:rPr>
          <w:sz w:val="24"/>
          <w:szCs w:val="24"/>
        </w:rPr>
        <w:t xml:space="preserve"> experience the world due to their</w:t>
      </w:r>
      <w:r w:rsidR="009D34C6">
        <w:rPr>
          <w:sz w:val="24"/>
          <w:szCs w:val="24"/>
        </w:rPr>
        <w:t xml:space="preserve"> five senses.</w:t>
      </w:r>
      <w:r w:rsidR="009E089A">
        <w:rPr>
          <w:sz w:val="24"/>
          <w:szCs w:val="24"/>
        </w:rPr>
        <w:t xml:space="preserve"> </w:t>
      </w:r>
      <w:r w:rsidR="00A046C3" w:rsidRPr="00900FAF">
        <w:rPr>
          <w:sz w:val="24"/>
          <w:szCs w:val="24"/>
        </w:rPr>
        <w:t>Students will identify and actively use their senses to experience features of the ocean.  Students will need to know descriptive words as they relate to the five senses.</w:t>
      </w:r>
    </w:p>
    <w:p w14:paraId="344F890A" w14:textId="03D23FF8" w:rsidR="00A046C3" w:rsidRPr="00900FAF" w:rsidRDefault="00A046C3" w:rsidP="00E350C5">
      <w:pPr>
        <w:spacing w:after="0" w:line="360" w:lineRule="auto"/>
        <w:ind w:left="720"/>
        <w:contextualSpacing/>
        <w:rPr>
          <w:sz w:val="24"/>
          <w:szCs w:val="24"/>
        </w:rPr>
      </w:pPr>
      <w:r w:rsidRPr="00E350C5">
        <w:rPr>
          <w:i/>
          <w:sz w:val="24"/>
          <w:szCs w:val="24"/>
        </w:rPr>
        <w:t>Focus Ques</w:t>
      </w:r>
      <w:r w:rsidR="00E350C5" w:rsidRPr="00E350C5">
        <w:rPr>
          <w:i/>
          <w:sz w:val="24"/>
          <w:szCs w:val="24"/>
        </w:rPr>
        <w:t>tion:</w:t>
      </w:r>
      <w:r w:rsidR="00E350C5">
        <w:rPr>
          <w:sz w:val="24"/>
          <w:szCs w:val="24"/>
        </w:rPr>
        <w:t xml:space="preserve"> </w:t>
      </w:r>
      <w:r w:rsidR="008507C0">
        <w:rPr>
          <w:sz w:val="24"/>
          <w:szCs w:val="24"/>
        </w:rPr>
        <w:t xml:space="preserve">At the beginning of the </w:t>
      </w:r>
      <w:r w:rsidR="00B8035F">
        <w:rPr>
          <w:sz w:val="24"/>
          <w:szCs w:val="24"/>
        </w:rPr>
        <w:t>text</w:t>
      </w:r>
      <w:r w:rsidR="008507C0">
        <w:rPr>
          <w:sz w:val="24"/>
          <w:szCs w:val="24"/>
        </w:rPr>
        <w:t>, the</w:t>
      </w:r>
      <w:r w:rsidR="00900FAF">
        <w:rPr>
          <w:sz w:val="24"/>
          <w:szCs w:val="24"/>
        </w:rPr>
        <w:t xml:space="preserve"> </w:t>
      </w:r>
      <w:r w:rsidRPr="00900FAF">
        <w:rPr>
          <w:sz w:val="24"/>
          <w:szCs w:val="24"/>
        </w:rPr>
        <w:t xml:space="preserve">little girl says “the 5 of me again.”  How did </w:t>
      </w:r>
      <w:r w:rsidR="00B8035F">
        <w:rPr>
          <w:sz w:val="24"/>
          <w:szCs w:val="24"/>
        </w:rPr>
        <w:t xml:space="preserve">the little girl </w:t>
      </w:r>
      <w:r w:rsidRPr="00900FAF">
        <w:rPr>
          <w:sz w:val="24"/>
          <w:szCs w:val="24"/>
        </w:rPr>
        <w:t xml:space="preserve">experience the ocean?  </w:t>
      </w:r>
      <w:r w:rsidR="00457D0B">
        <w:rPr>
          <w:sz w:val="24"/>
          <w:szCs w:val="24"/>
        </w:rPr>
        <w:t>One key takeaway is that t</w:t>
      </w:r>
      <w:r w:rsidRPr="00900FAF">
        <w:rPr>
          <w:sz w:val="24"/>
          <w:szCs w:val="24"/>
        </w:rPr>
        <w:t>he little girl uses her five senses to describe what she sees, hears, smells, tastes, and feels while at the beach with her family.</w:t>
      </w:r>
    </w:p>
    <w:p w14:paraId="0F77458E" w14:textId="77777777" w:rsidR="00457D0B" w:rsidRDefault="00457D0B" w:rsidP="00E350C5">
      <w:pPr>
        <w:spacing w:after="0" w:line="360" w:lineRule="auto"/>
        <w:ind w:left="360" w:firstLine="360"/>
        <w:contextualSpacing/>
        <w:outlineLvl w:val="0"/>
        <w:rPr>
          <w:sz w:val="24"/>
          <w:szCs w:val="24"/>
          <w:u w:val="single"/>
        </w:rPr>
      </w:pPr>
    </w:p>
    <w:p w14:paraId="6A49146E" w14:textId="2F19E51D" w:rsidR="00A046C3" w:rsidRDefault="00A046C3" w:rsidP="00E350C5">
      <w:pPr>
        <w:spacing w:after="0" w:line="360" w:lineRule="auto"/>
        <w:ind w:left="360" w:firstLine="360"/>
        <w:contextualSpacing/>
        <w:outlineLvl w:val="0"/>
        <w:rPr>
          <w:sz w:val="24"/>
          <w:szCs w:val="24"/>
          <w:u w:val="single"/>
        </w:rPr>
      </w:pPr>
      <w:r w:rsidRPr="001F1840">
        <w:rPr>
          <w:sz w:val="24"/>
          <w:szCs w:val="24"/>
          <w:u w:val="single"/>
        </w:rPr>
        <w:lastRenderedPageBreak/>
        <w:t>Synopsis</w:t>
      </w:r>
    </w:p>
    <w:p w14:paraId="10A1AAF6" w14:textId="04B6B6C6" w:rsidR="00A046C3" w:rsidRDefault="00A046C3" w:rsidP="00E350C5">
      <w:pPr>
        <w:spacing w:after="0" w:line="360" w:lineRule="auto"/>
        <w:ind w:left="720"/>
        <w:contextualSpacing/>
        <w:rPr>
          <w:sz w:val="24"/>
          <w:szCs w:val="24"/>
        </w:rPr>
      </w:pPr>
      <w:r w:rsidRPr="00D66C6D">
        <w:rPr>
          <w:sz w:val="24"/>
          <w:szCs w:val="24"/>
        </w:rPr>
        <w:t>In this rhyming text, a young girl describes her journey of discovery as she experiences ocean treasures through each of her five senses.</w:t>
      </w:r>
      <w:r w:rsidR="009E2A54" w:rsidRPr="00D66C6D">
        <w:rPr>
          <w:sz w:val="24"/>
          <w:szCs w:val="24"/>
        </w:rPr>
        <w:t xml:space="preserve">  </w:t>
      </w:r>
      <w:r w:rsidR="00336E93" w:rsidRPr="00D66C6D">
        <w:rPr>
          <w:sz w:val="24"/>
          <w:szCs w:val="24"/>
        </w:rPr>
        <w:t>She does more than see the sand, hear the waves, or touch the seaweed</w:t>
      </w:r>
      <w:r w:rsidR="00B8035F">
        <w:rPr>
          <w:sz w:val="24"/>
          <w:szCs w:val="24"/>
        </w:rPr>
        <w:t>, s</w:t>
      </w:r>
      <w:r w:rsidR="00336E93" w:rsidRPr="00D66C6D">
        <w:rPr>
          <w:sz w:val="24"/>
          <w:szCs w:val="24"/>
        </w:rPr>
        <w:t>he gets the reader involved by describing the squawk of the gulls, the wafting scent of sun soaked skin, and the roar of the cra</w:t>
      </w:r>
      <w:r w:rsidR="008472A8" w:rsidRPr="00D66C6D">
        <w:rPr>
          <w:sz w:val="24"/>
          <w:szCs w:val="24"/>
        </w:rPr>
        <w:t xml:space="preserve">shing waves.  Through beautiful illustrations and the use of metaphors, figurative language and personification, the reader will understand why and how our senses are important for helping us experience the world around us. </w:t>
      </w:r>
      <w:r w:rsidR="00336E93" w:rsidRPr="00D66C6D">
        <w:rPr>
          <w:sz w:val="24"/>
          <w:szCs w:val="24"/>
        </w:rPr>
        <w:t xml:space="preserve"> </w:t>
      </w:r>
    </w:p>
    <w:p w14:paraId="6994718D" w14:textId="77777777" w:rsidR="001F745A" w:rsidRPr="00B332E4" w:rsidRDefault="001F745A" w:rsidP="001F745A">
      <w:pPr>
        <w:pStyle w:val="ListParagraph"/>
        <w:numPr>
          <w:ilvl w:val="0"/>
          <w:numId w:val="13"/>
        </w:numPr>
        <w:spacing w:after="0" w:line="360" w:lineRule="auto"/>
        <w:contextualSpacing/>
        <w:rPr>
          <w:rFonts w:asciiTheme="minorHAnsi" w:hAnsiTheme="minorHAnsi" w:cstheme="minorHAnsi"/>
          <w:i/>
          <w:sz w:val="24"/>
          <w:szCs w:val="24"/>
        </w:rPr>
      </w:pPr>
      <w:r w:rsidRPr="00B332E4">
        <w:rPr>
          <w:rFonts w:asciiTheme="minorHAnsi" w:hAnsiTheme="minorHAnsi" w:cstheme="minorHAnsi"/>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7EDFC4F9" w14:textId="0633A59F" w:rsidR="001F745A" w:rsidRPr="001F745A" w:rsidRDefault="001F745A" w:rsidP="001F745A">
      <w:pPr>
        <w:pStyle w:val="ListParagraph"/>
        <w:numPr>
          <w:ilvl w:val="0"/>
          <w:numId w:val="13"/>
        </w:numPr>
        <w:spacing w:after="0" w:line="360" w:lineRule="auto"/>
        <w:contextualSpacing/>
        <w:rPr>
          <w:rFonts w:asciiTheme="minorHAnsi" w:hAnsiTheme="minorHAnsi" w:cstheme="minorHAnsi"/>
          <w:i/>
          <w:sz w:val="24"/>
          <w:szCs w:val="24"/>
        </w:rPr>
      </w:pPr>
      <w:r w:rsidRPr="00B332E4">
        <w:rPr>
          <w:rFonts w:asciiTheme="minorHAnsi" w:hAnsiTheme="minorHAnsi" w:cstheme="minorHAnsi"/>
          <w:sz w:val="24"/>
          <w:szCs w:val="24"/>
        </w:rPr>
        <w:t xml:space="preserve">Read the entire book, adding your own insights to the understandings identified.  Also note the stopping points for the text-inspired questions and activities. </w:t>
      </w:r>
      <w:r w:rsidRPr="00B332E4">
        <w:rPr>
          <w:rFonts w:asciiTheme="minorHAnsi" w:hAnsiTheme="minorHAnsi" w:cstheme="minorHAnsi"/>
          <w:i/>
          <w:sz w:val="24"/>
          <w:szCs w:val="24"/>
        </w:rPr>
        <w:t>Hint: you may want to copy the questions vocabulary words and activities over onto sticky notes so they can be stuck to the right pages for each day’s questions and vocabulary work.</w:t>
      </w:r>
    </w:p>
    <w:p w14:paraId="12374DEA" w14:textId="2E26E2CB" w:rsidR="00457D0B" w:rsidRPr="004D4CFD" w:rsidRDefault="00457D0B" w:rsidP="00457D0B">
      <w:pPr>
        <w:numPr>
          <w:ilvl w:val="0"/>
          <w:numId w:val="13"/>
        </w:numPr>
        <w:pBdr>
          <w:top w:val="nil"/>
          <w:left w:val="nil"/>
          <w:bottom w:val="nil"/>
          <w:right w:val="nil"/>
          <w:between w:val="nil"/>
        </w:pBdr>
        <w:spacing w:after="0" w:line="360" w:lineRule="auto"/>
        <w:contextualSpacing/>
        <w:rPr>
          <w:sz w:val="24"/>
          <w:szCs w:val="24"/>
        </w:rPr>
      </w:pPr>
      <w:r>
        <w:rPr>
          <w:sz w:val="24"/>
          <w:szCs w:val="24"/>
        </w:rPr>
        <w:t xml:space="preserve"> </w:t>
      </w:r>
      <w:bookmarkStart w:id="0" w:name="_Hlk509119129"/>
      <w:bookmarkStart w:id="1" w:name="_Hlk509077981"/>
      <w:r>
        <w:rPr>
          <w:sz w:val="24"/>
          <w:szCs w:val="24"/>
        </w:rPr>
        <w:t xml:space="preserve">Consider pairing this series of lessons on </w:t>
      </w:r>
      <w:r>
        <w:rPr>
          <w:i/>
          <w:sz w:val="24"/>
          <w:szCs w:val="24"/>
        </w:rPr>
        <w:t>Hello Ocean</w:t>
      </w:r>
      <w:r>
        <w:rPr>
          <w:sz w:val="24"/>
          <w:szCs w:val="24"/>
        </w:rPr>
        <w:t xml:space="preserve"> with a text set to increase student knowledge and familiarity with the topic. A custom text set can be found</w:t>
      </w:r>
      <w:hyperlink r:id="rId8">
        <w:r w:rsidRPr="00630357">
          <w:rPr>
            <w:sz w:val="24"/>
            <w:szCs w:val="24"/>
          </w:rPr>
          <w:t xml:space="preserve"> </w:t>
        </w:r>
      </w:hyperlink>
      <w:hyperlink r:id="rId9" w:history="1">
        <w:r w:rsidRPr="00630357">
          <w:rPr>
            <w:rStyle w:val="Hyperlink"/>
            <w:sz w:val="24"/>
            <w:szCs w:val="24"/>
          </w:rPr>
          <w:t>here</w:t>
        </w:r>
      </w:hyperlink>
      <w:hyperlink r:id="rId10">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708E71F0" w14:textId="0E0B8197" w:rsidR="00457D0B" w:rsidRDefault="00457D0B" w:rsidP="00457D0B">
      <w:pPr>
        <w:pStyle w:val="ListParagraph"/>
        <w:spacing w:after="0" w:line="360" w:lineRule="auto"/>
        <w:ind w:left="360"/>
        <w:contextualSpacing/>
        <w:rPr>
          <w:sz w:val="24"/>
          <w:szCs w:val="24"/>
        </w:rPr>
      </w:pPr>
    </w:p>
    <w:p w14:paraId="4331FED9" w14:textId="77777777" w:rsidR="006C7B79" w:rsidRDefault="006C7B79" w:rsidP="006C7B79">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1C994463" w14:textId="77777777" w:rsidR="00457D0B" w:rsidRPr="00AB1D8B" w:rsidRDefault="00457D0B" w:rsidP="00457D0B">
      <w:pPr>
        <w:spacing w:after="0" w:line="240" w:lineRule="auto"/>
        <w:rPr>
          <w:i/>
          <w:sz w:val="24"/>
          <w:szCs w:val="24"/>
        </w:rPr>
      </w:pPr>
      <w:bookmarkStart w:id="3" w:name="_GoBack"/>
      <w:bookmarkEnd w:id="3"/>
    </w:p>
    <w:p w14:paraId="3EE15964" w14:textId="77777777" w:rsidR="00457D0B" w:rsidRPr="00AB1D8B" w:rsidRDefault="00457D0B" w:rsidP="00457D0B">
      <w:pPr>
        <w:spacing w:after="0" w:line="240" w:lineRule="auto"/>
        <w:rPr>
          <w:i/>
          <w:sz w:val="24"/>
          <w:szCs w:val="24"/>
        </w:rPr>
      </w:pPr>
      <w:r w:rsidRPr="00AB1D8B">
        <w:rPr>
          <w:i/>
          <w:sz w:val="24"/>
          <w:szCs w:val="24"/>
        </w:rPr>
        <w:lastRenderedPageBreak/>
        <w:t xml:space="preserve">This lesson includes features that align to best practices for supporting English Language Learners. Some of the supports you may see built into this, and /or other Read Aloud Project lessons, assist non-native speakers in the following ways: </w:t>
      </w:r>
    </w:p>
    <w:p w14:paraId="662F197B" w14:textId="77777777" w:rsidR="00457D0B" w:rsidRPr="00AB1D8B" w:rsidRDefault="00457D0B" w:rsidP="00457D0B">
      <w:pPr>
        <w:spacing w:after="0" w:line="240" w:lineRule="auto"/>
        <w:rPr>
          <w:i/>
          <w:sz w:val="24"/>
          <w:szCs w:val="24"/>
        </w:rPr>
      </w:pPr>
    </w:p>
    <w:p w14:paraId="37F180D1" w14:textId="77777777" w:rsidR="00457D0B" w:rsidRPr="00630357" w:rsidRDefault="00457D0B" w:rsidP="00457D0B">
      <w:pPr>
        <w:pStyle w:val="ListParagraph"/>
        <w:numPr>
          <w:ilvl w:val="0"/>
          <w:numId w:val="23"/>
        </w:numPr>
        <w:pBdr>
          <w:top w:val="nil"/>
          <w:left w:val="nil"/>
          <w:bottom w:val="nil"/>
          <w:right w:val="nil"/>
          <w:between w:val="nil"/>
        </w:pBdr>
        <w:spacing w:after="0" w:line="240" w:lineRule="auto"/>
        <w:contextualSpacing/>
        <w:rPr>
          <w:i/>
          <w:sz w:val="24"/>
          <w:szCs w:val="24"/>
        </w:rPr>
      </w:pPr>
      <w:r w:rsidRPr="00630357">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46E79270" w14:textId="77777777" w:rsidR="00457D0B" w:rsidRPr="00630357" w:rsidRDefault="00457D0B" w:rsidP="00457D0B">
      <w:pPr>
        <w:pStyle w:val="ListParagraph"/>
        <w:numPr>
          <w:ilvl w:val="0"/>
          <w:numId w:val="23"/>
        </w:numPr>
        <w:pBdr>
          <w:top w:val="nil"/>
          <w:left w:val="nil"/>
          <w:bottom w:val="nil"/>
          <w:right w:val="nil"/>
          <w:between w:val="nil"/>
        </w:pBdr>
        <w:spacing w:after="0" w:line="240" w:lineRule="auto"/>
        <w:contextualSpacing/>
        <w:rPr>
          <w:i/>
          <w:sz w:val="24"/>
          <w:szCs w:val="24"/>
        </w:rPr>
      </w:pPr>
      <w:r w:rsidRPr="00630357">
        <w:rPr>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CE9BB96" w14:textId="77777777" w:rsidR="00457D0B" w:rsidRPr="00630357" w:rsidRDefault="00457D0B" w:rsidP="00457D0B">
      <w:pPr>
        <w:pStyle w:val="ListParagraph"/>
        <w:numPr>
          <w:ilvl w:val="0"/>
          <w:numId w:val="23"/>
        </w:numPr>
        <w:pBdr>
          <w:top w:val="nil"/>
          <w:left w:val="nil"/>
          <w:bottom w:val="nil"/>
          <w:right w:val="nil"/>
          <w:between w:val="nil"/>
        </w:pBdr>
        <w:spacing w:after="0" w:line="240" w:lineRule="auto"/>
        <w:contextualSpacing/>
        <w:rPr>
          <w:i/>
          <w:sz w:val="24"/>
          <w:szCs w:val="24"/>
        </w:rPr>
      </w:pPr>
      <w:r w:rsidRPr="00630357">
        <w:rPr>
          <w:i/>
          <w:sz w:val="24"/>
          <w:szCs w:val="24"/>
        </w:rPr>
        <w:t>These lessons feature embedded supports to aid students in developing their overall language and communication skills by featuring scaffolds such as</w:t>
      </w:r>
      <w:r>
        <w:rPr>
          <w:i/>
          <w:sz w:val="24"/>
          <w:szCs w:val="24"/>
        </w:rPr>
        <w:t xml:space="preserve"> sentence frames for discussion</w:t>
      </w:r>
      <w:r w:rsidRPr="00DD7590">
        <w:rPr>
          <w:i/>
          <w:sz w:val="24"/>
          <w:szCs w:val="24"/>
        </w:rPr>
        <w:t xml:space="preserve"> and written work (more guidance available </w:t>
      </w:r>
      <w:hyperlink r:id="rId11" w:history="1">
        <w:r w:rsidRPr="00DD7590">
          <w:rPr>
            <w:rStyle w:val="Hyperlink"/>
            <w:sz w:val="24"/>
            <w:szCs w:val="24"/>
          </w:rPr>
          <w:t>here</w:t>
        </w:r>
      </w:hyperlink>
      <w:r w:rsidRPr="00DD7590">
        <w:rPr>
          <w:i/>
          <w:sz w:val="24"/>
          <w:szCs w:val="24"/>
        </w:rPr>
        <w:t>) as well as</w:t>
      </w:r>
      <w:r w:rsidRPr="00630357">
        <w:rPr>
          <w:i/>
          <w:sz w:val="24"/>
          <w:szCs w:val="24"/>
        </w:rPr>
        <w:t xml:space="preserve"> writing opportunities (and the inclusion of graphic organizers to scaffold the writing process)</w:t>
      </w:r>
      <w:r>
        <w:rPr>
          <w:i/>
          <w:sz w:val="24"/>
          <w:szCs w:val="24"/>
        </w:rPr>
        <w:t>. These supports help students develop and</w:t>
      </w:r>
      <w:r w:rsidRPr="00630357">
        <w:rPr>
          <w:i/>
          <w:sz w:val="24"/>
          <w:szCs w:val="24"/>
        </w:rPr>
        <w:t xml:space="preserve"> use newly acquired vocabulary and text-based content knowledge.</w:t>
      </w:r>
    </w:p>
    <w:bookmarkEnd w:id="2"/>
    <w:p w14:paraId="6A7742DD" w14:textId="77777777" w:rsidR="00457D0B" w:rsidRPr="00457D0B" w:rsidRDefault="00457D0B" w:rsidP="00457D0B">
      <w:pPr>
        <w:pStyle w:val="ListParagraph"/>
        <w:spacing w:after="0" w:line="360" w:lineRule="auto"/>
        <w:ind w:left="360"/>
        <w:contextualSpacing/>
        <w:rPr>
          <w:sz w:val="24"/>
          <w:szCs w:val="24"/>
        </w:rPr>
      </w:pPr>
    </w:p>
    <w:p w14:paraId="4B028589" w14:textId="77777777" w:rsidR="00457D0B" w:rsidRPr="00D66C6D" w:rsidRDefault="00457D0B" w:rsidP="00E350C5">
      <w:pPr>
        <w:spacing w:after="0" w:line="360" w:lineRule="auto"/>
        <w:ind w:left="720"/>
        <w:contextualSpacing/>
      </w:pPr>
    </w:p>
    <w:p w14:paraId="25286188" w14:textId="25ED02C3" w:rsidR="001F745A" w:rsidRDefault="001F745A">
      <w:pPr>
        <w:spacing w:after="0" w:line="240" w:lineRule="auto"/>
        <w:rPr>
          <w:sz w:val="32"/>
          <w:szCs w:val="32"/>
          <w:u w:val="single"/>
        </w:rPr>
      </w:pPr>
      <w:r>
        <w:rPr>
          <w:sz w:val="32"/>
          <w:szCs w:val="32"/>
          <w:u w:val="single"/>
        </w:rPr>
        <w:br w:type="page"/>
      </w:r>
    </w:p>
    <w:p w14:paraId="193260CC" w14:textId="77777777" w:rsidR="00A046C3" w:rsidRDefault="00A046C3" w:rsidP="008507C0">
      <w:pPr>
        <w:spacing w:after="0" w:line="240" w:lineRule="auto"/>
        <w:outlineLvl w:val="0"/>
        <w:rPr>
          <w:sz w:val="32"/>
          <w:szCs w:val="32"/>
          <w:u w:val="single"/>
        </w:rPr>
      </w:pPr>
      <w:r>
        <w:rPr>
          <w:sz w:val="32"/>
          <w:szCs w:val="32"/>
          <w:u w:val="single"/>
        </w:rPr>
        <w:lastRenderedPageBreak/>
        <w:t>The Lesson – Questions, Activities, and Tasks</w:t>
      </w:r>
    </w:p>
    <w:p w14:paraId="3CB8230A" w14:textId="77777777" w:rsidR="00187407" w:rsidRDefault="00187407" w:rsidP="008507C0">
      <w:pPr>
        <w:spacing w:after="0" w:line="240" w:lineRule="auto"/>
        <w:outlineLvl w:val="0"/>
        <w:rPr>
          <w:sz w:val="32"/>
          <w:szCs w:val="32"/>
          <w:u w:val="single"/>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449"/>
      </w:tblGrid>
      <w:tr w:rsidR="00A046C3" w:rsidRPr="00E350C5" w14:paraId="75A280B5" w14:textId="77777777">
        <w:trPr>
          <w:trHeight w:val="147"/>
        </w:trPr>
        <w:tc>
          <w:tcPr>
            <w:tcW w:w="6449" w:type="dxa"/>
          </w:tcPr>
          <w:p w14:paraId="7F25018F" w14:textId="77777777" w:rsidR="00A046C3" w:rsidRPr="00E350C5" w:rsidRDefault="00A046C3" w:rsidP="00E350C5">
            <w:pPr>
              <w:spacing w:after="0" w:line="240" w:lineRule="auto"/>
              <w:contextualSpacing/>
              <w:rPr>
                <w:b/>
                <w:bCs/>
                <w:sz w:val="24"/>
                <w:szCs w:val="24"/>
              </w:rPr>
            </w:pPr>
            <w:r w:rsidRPr="00E350C5">
              <w:rPr>
                <w:b/>
                <w:bCs/>
                <w:sz w:val="24"/>
                <w:szCs w:val="24"/>
              </w:rPr>
              <w:t>Questions/Activities/Vocabulary/Tasks</w:t>
            </w:r>
          </w:p>
        </w:tc>
        <w:tc>
          <w:tcPr>
            <w:tcW w:w="6449" w:type="dxa"/>
          </w:tcPr>
          <w:p w14:paraId="49B9BD5D" w14:textId="77777777" w:rsidR="00A046C3" w:rsidRPr="00E350C5" w:rsidRDefault="00A046C3" w:rsidP="00E350C5">
            <w:pPr>
              <w:spacing w:after="0" w:line="240" w:lineRule="auto"/>
              <w:contextualSpacing/>
              <w:rPr>
                <w:b/>
                <w:bCs/>
                <w:sz w:val="24"/>
                <w:szCs w:val="24"/>
              </w:rPr>
            </w:pPr>
            <w:r w:rsidRPr="00E350C5">
              <w:rPr>
                <w:b/>
                <w:bCs/>
                <w:sz w:val="24"/>
                <w:szCs w:val="24"/>
              </w:rPr>
              <w:t>Expected Outcome or Response (for each)</w:t>
            </w:r>
          </w:p>
        </w:tc>
      </w:tr>
      <w:tr w:rsidR="00A046C3" w:rsidRPr="00E350C5" w14:paraId="6381FB2E" w14:textId="77777777">
        <w:trPr>
          <w:trHeight w:val="147"/>
        </w:trPr>
        <w:tc>
          <w:tcPr>
            <w:tcW w:w="6449" w:type="dxa"/>
          </w:tcPr>
          <w:p w14:paraId="76309D7B" w14:textId="77777777" w:rsidR="00A046C3" w:rsidRPr="00E350C5" w:rsidRDefault="00A046C3" w:rsidP="00E350C5">
            <w:pPr>
              <w:spacing w:after="0" w:line="240" w:lineRule="auto"/>
              <w:contextualSpacing/>
              <w:rPr>
                <w:b/>
                <w:sz w:val="24"/>
                <w:szCs w:val="24"/>
              </w:rPr>
            </w:pPr>
            <w:r w:rsidRPr="00E350C5">
              <w:rPr>
                <w:b/>
                <w:sz w:val="24"/>
                <w:szCs w:val="24"/>
              </w:rPr>
              <w:t>FIRST READING:</w:t>
            </w:r>
          </w:p>
          <w:p w14:paraId="42167018" w14:textId="77777777" w:rsidR="00A046C3" w:rsidRDefault="00A046C3" w:rsidP="00E350C5">
            <w:pPr>
              <w:spacing w:after="0" w:line="240" w:lineRule="auto"/>
              <w:contextualSpacing/>
              <w:rPr>
                <w:sz w:val="24"/>
                <w:szCs w:val="24"/>
              </w:rPr>
            </w:pPr>
            <w:r w:rsidRPr="00E350C5">
              <w:rPr>
                <w:sz w:val="24"/>
                <w:szCs w:val="24"/>
              </w:rPr>
              <w:t xml:space="preserve">Pull the students together or use a document camera so that students can enjoy the illustrations.  Read aloud the entire </w:t>
            </w:r>
            <w:r w:rsidR="005C25FA" w:rsidRPr="00E350C5">
              <w:rPr>
                <w:sz w:val="24"/>
                <w:szCs w:val="24"/>
              </w:rPr>
              <w:t xml:space="preserve">text </w:t>
            </w:r>
            <w:r w:rsidRPr="00E350C5">
              <w:rPr>
                <w:sz w:val="24"/>
                <w:szCs w:val="24"/>
              </w:rPr>
              <w:t>with minimal interruption.</w:t>
            </w:r>
          </w:p>
          <w:p w14:paraId="71D71EA9" w14:textId="77777777" w:rsidR="00E350C5" w:rsidRPr="00E350C5" w:rsidRDefault="00E350C5" w:rsidP="00E350C5">
            <w:pPr>
              <w:spacing w:after="0" w:line="240" w:lineRule="auto"/>
              <w:contextualSpacing/>
              <w:rPr>
                <w:sz w:val="24"/>
                <w:szCs w:val="24"/>
              </w:rPr>
            </w:pPr>
          </w:p>
          <w:p w14:paraId="64C02058" w14:textId="77777777" w:rsidR="00A046C3" w:rsidRPr="00E350C5" w:rsidRDefault="00A046C3" w:rsidP="00E350C5">
            <w:pPr>
              <w:spacing w:after="0" w:line="240" w:lineRule="auto"/>
              <w:contextualSpacing/>
              <w:rPr>
                <w:sz w:val="24"/>
                <w:szCs w:val="24"/>
              </w:rPr>
            </w:pPr>
            <w:r w:rsidRPr="00E350C5">
              <w:rPr>
                <w:sz w:val="24"/>
                <w:szCs w:val="24"/>
              </w:rPr>
              <w:t xml:space="preserve">After the first reading, </w:t>
            </w:r>
            <w:r w:rsidR="005C25FA" w:rsidRPr="00E350C5">
              <w:rPr>
                <w:sz w:val="24"/>
                <w:szCs w:val="24"/>
              </w:rPr>
              <w:t xml:space="preserve">the </w:t>
            </w:r>
            <w:r w:rsidRPr="00E350C5">
              <w:rPr>
                <w:sz w:val="24"/>
                <w:szCs w:val="24"/>
              </w:rPr>
              <w:t xml:space="preserve">teacher will </w:t>
            </w:r>
            <w:r w:rsidR="00014E84" w:rsidRPr="00E350C5">
              <w:rPr>
                <w:sz w:val="24"/>
                <w:szCs w:val="24"/>
              </w:rPr>
              <w:t xml:space="preserve">show </w:t>
            </w:r>
            <w:r w:rsidRPr="00E350C5">
              <w:rPr>
                <w:sz w:val="24"/>
                <w:szCs w:val="24"/>
              </w:rPr>
              <w:t xml:space="preserve">realia </w:t>
            </w:r>
            <w:r w:rsidR="00014E84" w:rsidRPr="00E350C5">
              <w:rPr>
                <w:sz w:val="24"/>
                <w:szCs w:val="24"/>
              </w:rPr>
              <w:t xml:space="preserve">related to the ocean </w:t>
            </w:r>
            <w:r w:rsidRPr="00E350C5">
              <w:rPr>
                <w:sz w:val="24"/>
                <w:szCs w:val="24"/>
              </w:rPr>
              <w:t>to provide students an opportunity to use their five senses.  Teachers will direct students to point to appropriate body part (eyes, ears, nose, mouth, or raise hand) to represent the sense.</w:t>
            </w:r>
          </w:p>
        </w:tc>
        <w:tc>
          <w:tcPr>
            <w:tcW w:w="6449" w:type="dxa"/>
          </w:tcPr>
          <w:p w14:paraId="39A5BFFD" w14:textId="77777777" w:rsidR="00A046C3" w:rsidRPr="00E350C5" w:rsidRDefault="00A046C3" w:rsidP="00E350C5">
            <w:pPr>
              <w:spacing w:after="0" w:line="240" w:lineRule="auto"/>
              <w:contextualSpacing/>
              <w:rPr>
                <w:sz w:val="24"/>
                <w:szCs w:val="24"/>
              </w:rPr>
            </w:pPr>
          </w:p>
          <w:p w14:paraId="26C31598" w14:textId="77777777" w:rsidR="00A046C3" w:rsidRPr="00E350C5" w:rsidRDefault="00A046C3" w:rsidP="00E350C5">
            <w:pPr>
              <w:spacing w:after="0" w:line="240" w:lineRule="auto"/>
              <w:contextualSpacing/>
              <w:rPr>
                <w:sz w:val="24"/>
                <w:szCs w:val="24"/>
              </w:rPr>
            </w:pPr>
            <w:r w:rsidRPr="00E350C5">
              <w:rPr>
                <w:sz w:val="24"/>
                <w:szCs w:val="24"/>
              </w:rPr>
              <w:t xml:space="preserve">The goal is for students to enjoy the </w:t>
            </w:r>
            <w:r w:rsidR="005C25FA" w:rsidRPr="00E350C5">
              <w:rPr>
                <w:sz w:val="24"/>
                <w:szCs w:val="24"/>
              </w:rPr>
              <w:t xml:space="preserve">text </w:t>
            </w:r>
            <w:r w:rsidRPr="00E350C5">
              <w:rPr>
                <w:sz w:val="24"/>
                <w:szCs w:val="24"/>
              </w:rPr>
              <w:t>- the rhythm and illustrations as a whole.</w:t>
            </w:r>
          </w:p>
          <w:p w14:paraId="2520230A" w14:textId="77777777" w:rsidR="00A046C3" w:rsidRPr="00E350C5" w:rsidRDefault="00A046C3" w:rsidP="00E350C5">
            <w:pPr>
              <w:spacing w:after="0" w:line="240" w:lineRule="auto"/>
              <w:contextualSpacing/>
              <w:rPr>
                <w:sz w:val="24"/>
                <w:szCs w:val="24"/>
              </w:rPr>
            </w:pPr>
          </w:p>
          <w:p w14:paraId="5CED00A9" w14:textId="77777777" w:rsidR="00A046C3" w:rsidRPr="00E350C5" w:rsidRDefault="00A046C3" w:rsidP="00E350C5">
            <w:pPr>
              <w:spacing w:after="0" w:line="240" w:lineRule="auto"/>
              <w:contextualSpacing/>
              <w:rPr>
                <w:sz w:val="24"/>
                <w:szCs w:val="24"/>
              </w:rPr>
            </w:pPr>
            <w:r w:rsidRPr="00E350C5">
              <w:rPr>
                <w:sz w:val="24"/>
                <w:szCs w:val="24"/>
              </w:rPr>
              <w:t>Realia (sand, seaweed, shells, salt water, etc.) will allow students to experience “the ocean”</w:t>
            </w:r>
            <w:r w:rsidR="005C25FA" w:rsidRPr="00E350C5">
              <w:rPr>
                <w:sz w:val="24"/>
                <w:szCs w:val="24"/>
              </w:rPr>
              <w:t xml:space="preserve"> </w:t>
            </w:r>
            <w:r w:rsidR="00014E84" w:rsidRPr="00E350C5">
              <w:rPr>
                <w:sz w:val="24"/>
                <w:szCs w:val="24"/>
              </w:rPr>
              <w:t>and can be placed in an “ocean habitat museum” for further exploration.</w:t>
            </w:r>
          </w:p>
          <w:p w14:paraId="0B3F3EEC" w14:textId="77777777" w:rsidR="00A046C3" w:rsidRPr="00E350C5" w:rsidRDefault="00A046C3" w:rsidP="00E350C5">
            <w:pPr>
              <w:spacing w:after="0" w:line="240" w:lineRule="auto"/>
              <w:contextualSpacing/>
              <w:rPr>
                <w:sz w:val="24"/>
                <w:szCs w:val="24"/>
              </w:rPr>
            </w:pPr>
          </w:p>
          <w:p w14:paraId="145D89F3" w14:textId="77777777" w:rsidR="00A046C3" w:rsidRPr="00E350C5" w:rsidRDefault="00A046C3" w:rsidP="00E350C5">
            <w:pPr>
              <w:spacing w:after="0" w:line="240" w:lineRule="auto"/>
              <w:contextualSpacing/>
              <w:rPr>
                <w:sz w:val="24"/>
                <w:szCs w:val="24"/>
              </w:rPr>
            </w:pPr>
            <w:r w:rsidRPr="00E350C5">
              <w:rPr>
                <w:sz w:val="24"/>
                <w:szCs w:val="24"/>
              </w:rPr>
              <w:t xml:space="preserve">For this </w:t>
            </w:r>
            <w:r w:rsidR="009A0A1B" w:rsidRPr="00E350C5">
              <w:rPr>
                <w:sz w:val="24"/>
                <w:szCs w:val="24"/>
              </w:rPr>
              <w:t>text</w:t>
            </w:r>
            <w:r w:rsidRPr="00E350C5">
              <w:rPr>
                <w:sz w:val="24"/>
                <w:szCs w:val="24"/>
              </w:rPr>
              <w:t>, students will create a flip book to summarize the young girl’s ocean experiences.  The first page of our flip book will begin with the topic sentence – The young girl uses her five senses to experience the ocean</w:t>
            </w:r>
            <w:r w:rsidR="005C25FA" w:rsidRPr="00E350C5">
              <w:rPr>
                <w:sz w:val="24"/>
                <w:szCs w:val="24"/>
              </w:rPr>
              <w:t xml:space="preserve">. </w:t>
            </w:r>
            <w:r w:rsidR="005F5875" w:rsidRPr="00E350C5">
              <w:rPr>
                <w:sz w:val="24"/>
                <w:szCs w:val="24"/>
              </w:rPr>
              <w:t xml:space="preserve"> Students will write this sentence whole group and illustrate it</w:t>
            </w:r>
            <w:r w:rsidRPr="00E350C5">
              <w:rPr>
                <w:sz w:val="24"/>
                <w:szCs w:val="24"/>
              </w:rPr>
              <w:t>.</w:t>
            </w:r>
            <w:r w:rsidR="009D34C6" w:rsidRPr="00E350C5">
              <w:rPr>
                <w:sz w:val="24"/>
                <w:szCs w:val="24"/>
              </w:rPr>
              <w:t xml:space="preserve">  Each subsequent page </w:t>
            </w:r>
            <w:r w:rsidR="005F5875" w:rsidRPr="00E350C5">
              <w:rPr>
                <w:sz w:val="24"/>
                <w:szCs w:val="24"/>
              </w:rPr>
              <w:t xml:space="preserve">in the flip book </w:t>
            </w:r>
            <w:r w:rsidR="009D34C6" w:rsidRPr="00E350C5">
              <w:rPr>
                <w:sz w:val="24"/>
                <w:szCs w:val="24"/>
              </w:rPr>
              <w:t>will pertain to one of the five senses</w:t>
            </w:r>
          </w:p>
        </w:tc>
      </w:tr>
      <w:tr w:rsidR="00A046C3" w:rsidRPr="00E350C5" w14:paraId="4C063C0D" w14:textId="77777777">
        <w:trPr>
          <w:trHeight w:val="890"/>
        </w:trPr>
        <w:tc>
          <w:tcPr>
            <w:tcW w:w="6449" w:type="dxa"/>
          </w:tcPr>
          <w:p w14:paraId="0C8DEDA1" w14:textId="77777777" w:rsidR="00A046C3" w:rsidRPr="00E350C5" w:rsidRDefault="00A046C3" w:rsidP="00E350C5">
            <w:pPr>
              <w:spacing w:after="0" w:line="240" w:lineRule="auto"/>
              <w:contextualSpacing/>
              <w:rPr>
                <w:b/>
                <w:sz w:val="24"/>
                <w:szCs w:val="24"/>
              </w:rPr>
            </w:pPr>
            <w:r w:rsidRPr="00E350C5">
              <w:rPr>
                <w:b/>
                <w:sz w:val="24"/>
                <w:szCs w:val="24"/>
              </w:rPr>
              <w:t>SECOND READING:</w:t>
            </w:r>
          </w:p>
          <w:p w14:paraId="3BE1EBC4" w14:textId="77777777" w:rsidR="00A046C3" w:rsidRPr="00E350C5" w:rsidRDefault="00A046C3" w:rsidP="00E350C5">
            <w:pPr>
              <w:spacing w:after="0" w:line="240" w:lineRule="auto"/>
              <w:contextualSpacing/>
              <w:rPr>
                <w:b/>
                <w:bCs/>
                <w:sz w:val="24"/>
                <w:szCs w:val="24"/>
              </w:rPr>
            </w:pPr>
            <w:r w:rsidRPr="00E350C5">
              <w:rPr>
                <w:b/>
                <w:bCs/>
                <w:sz w:val="24"/>
                <w:szCs w:val="24"/>
              </w:rPr>
              <w:t xml:space="preserve">Reread page 3 – 4 </w:t>
            </w:r>
            <w:r w:rsidRPr="00E350C5">
              <w:rPr>
                <w:sz w:val="24"/>
                <w:szCs w:val="24"/>
              </w:rPr>
              <w:t>(display on a document camera)</w:t>
            </w:r>
          </w:p>
          <w:p w14:paraId="651E9378" w14:textId="77777777" w:rsidR="00A046C3" w:rsidRPr="00E350C5" w:rsidRDefault="00A046C3" w:rsidP="00E350C5">
            <w:pPr>
              <w:spacing w:after="0" w:line="240" w:lineRule="auto"/>
              <w:contextualSpacing/>
              <w:rPr>
                <w:sz w:val="24"/>
                <w:szCs w:val="24"/>
              </w:rPr>
            </w:pPr>
            <w:r w:rsidRPr="00E350C5">
              <w:rPr>
                <w:sz w:val="24"/>
                <w:szCs w:val="24"/>
              </w:rPr>
              <w:t>QUESTIONS:</w:t>
            </w:r>
          </w:p>
          <w:p w14:paraId="610C578E" w14:textId="77777777" w:rsidR="009A0A1B" w:rsidRDefault="009A0A1B" w:rsidP="00E350C5">
            <w:pPr>
              <w:spacing w:after="0" w:line="240" w:lineRule="auto"/>
              <w:contextualSpacing/>
              <w:rPr>
                <w:sz w:val="24"/>
                <w:szCs w:val="24"/>
              </w:rPr>
            </w:pPr>
            <w:r w:rsidRPr="00E350C5">
              <w:rPr>
                <w:sz w:val="24"/>
                <w:szCs w:val="24"/>
              </w:rPr>
              <w:t xml:space="preserve">Using the text and the illustrations, </w:t>
            </w:r>
            <w:r w:rsidR="005412D4" w:rsidRPr="00E350C5">
              <w:rPr>
                <w:sz w:val="24"/>
                <w:szCs w:val="24"/>
              </w:rPr>
              <w:t>how</w:t>
            </w:r>
            <w:r w:rsidR="00A046C3" w:rsidRPr="00E350C5">
              <w:rPr>
                <w:sz w:val="24"/>
                <w:szCs w:val="24"/>
              </w:rPr>
              <w:t xml:space="preserve"> is the little girl </w:t>
            </w:r>
            <w:r w:rsidR="005412D4" w:rsidRPr="00E350C5">
              <w:rPr>
                <w:sz w:val="24"/>
                <w:szCs w:val="24"/>
              </w:rPr>
              <w:t>experiencing the ocean</w:t>
            </w:r>
            <w:r w:rsidR="00A046C3" w:rsidRPr="00E350C5">
              <w:rPr>
                <w:sz w:val="24"/>
                <w:szCs w:val="24"/>
              </w:rPr>
              <w:t>?</w:t>
            </w:r>
          </w:p>
          <w:p w14:paraId="3187D12E" w14:textId="77777777" w:rsidR="00E350C5" w:rsidRPr="00E350C5" w:rsidRDefault="00E350C5" w:rsidP="00E350C5">
            <w:pPr>
              <w:spacing w:after="0" w:line="240" w:lineRule="auto"/>
              <w:contextualSpacing/>
              <w:rPr>
                <w:sz w:val="24"/>
                <w:szCs w:val="24"/>
              </w:rPr>
            </w:pPr>
          </w:p>
          <w:p w14:paraId="4270AF72" w14:textId="77777777" w:rsidR="00C8586E" w:rsidRPr="00E350C5" w:rsidRDefault="005412D4" w:rsidP="00E350C5">
            <w:pPr>
              <w:spacing w:after="0" w:line="240" w:lineRule="auto"/>
              <w:contextualSpacing/>
              <w:rPr>
                <w:sz w:val="24"/>
                <w:szCs w:val="24"/>
              </w:rPr>
            </w:pPr>
            <w:r w:rsidRPr="00E350C5">
              <w:rPr>
                <w:sz w:val="24"/>
                <w:szCs w:val="24"/>
              </w:rPr>
              <w:t xml:space="preserve">What does the little girl see? </w:t>
            </w:r>
          </w:p>
          <w:p w14:paraId="78078B2B" w14:textId="77777777" w:rsidR="00187407" w:rsidRDefault="00187407" w:rsidP="00E350C5">
            <w:pPr>
              <w:spacing w:after="0" w:line="240" w:lineRule="auto"/>
              <w:contextualSpacing/>
              <w:rPr>
                <w:sz w:val="24"/>
                <w:szCs w:val="24"/>
              </w:rPr>
            </w:pPr>
          </w:p>
          <w:p w14:paraId="5472D9E5" w14:textId="77777777" w:rsidR="00E350C5" w:rsidRDefault="00E350C5" w:rsidP="00E350C5">
            <w:pPr>
              <w:spacing w:after="0" w:line="240" w:lineRule="auto"/>
              <w:contextualSpacing/>
              <w:rPr>
                <w:sz w:val="24"/>
                <w:szCs w:val="24"/>
              </w:rPr>
            </w:pPr>
          </w:p>
          <w:p w14:paraId="551E07F9" w14:textId="77777777" w:rsidR="00E350C5" w:rsidRDefault="00E350C5" w:rsidP="00E350C5">
            <w:pPr>
              <w:spacing w:after="0" w:line="240" w:lineRule="auto"/>
              <w:contextualSpacing/>
              <w:rPr>
                <w:sz w:val="24"/>
                <w:szCs w:val="24"/>
              </w:rPr>
            </w:pPr>
          </w:p>
          <w:p w14:paraId="7C24B6DE" w14:textId="77777777" w:rsidR="00E350C5" w:rsidRPr="00E350C5" w:rsidRDefault="00E350C5" w:rsidP="00E350C5">
            <w:pPr>
              <w:spacing w:after="0" w:line="240" w:lineRule="auto"/>
              <w:contextualSpacing/>
              <w:rPr>
                <w:sz w:val="24"/>
                <w:szCs w:val="24"/>
              </w:rPr>
            </w:pPr>
          </w:p>
          <w:p w14:paraId="27885391" w14:textId="77777777" w:rsidR="00EA5099" w:rsidRPr="00E350C5" w:rsidRDefault="009A0A1B" w:rsidP="00E350C5">
            <w:pPr>
              <w:spacing w:after="0" w:line="240" w:lineRule="auto"/>
              <w:contextualSpacing/>
              <w:rPr>
                <w:sz w:val="24"/>
                <w:szCs w:val="24"/>
              </w:rPr>
            </w:pPr>
            <w:r w:rsidRPr="00E350C5">
              <w:rPr>
                <w:sz w:val="24"/>
                <w:szCs w:val="24"/>
              </w:rPr>
              <w:t xml:space="preserve">What words in the text help the reader understand that the </w:t>
            </w:r>
            <w:r w:rsidR="00C8586E" w:rsidRPr="00E350C5">
              <w:rPr>
                <w:sz w:val="24"/>
                <w:szCs w:val="24"/>
              </w:rPr>
              <w:t xml:space="preserve">little girl is seeing more than just sand, waves, </w:t>
            </w:r>
            <w:r w:rsidR="00264D77" w:rsidRPr="00E350C5">
              <w:rPr>
                <w:sz w:val="24"/>
                <w:szCs w:val="24"/>
              </w:rPr>
              <w:t>one color</w:t>
            </w:r>
            <w:r w:rsidR="00EA5099" w:rsidRPr="00E350C5">
              <w:rPr>
                <w:sz w:val="24"/>
                <w:szCs w:val="24"/>
              </w:rPr>
              <w:t xml:space="preserve">? </w:t>
            </w:r>
          </w:p>
          <w:p w14:paraId="33FAB153" w14:textId="77777777" w:rsidR="00EA5099" w:rsidRPr="00E350C5" w:rsidRDefault="00EA5099" w:rsidP="00E350C5">
            <w:pPr>
              <w:spacing w:after="0" w:line="240" w:lineRule="auto"/>
              <w:contextualSpacing/>
              <w:rPr>
                <w:sz w:val="24"/>
                <w:szCs w:val="24"/>
              </w:rPr>
            </w:pPr>
          </w:p>
          <w:p w14:paraId="33719A37" w14:textId="77777777" w:rsidR="00EA5099" w:rsidRDefault="00EA5099" w:rsidP="00E350C5">
            <w:pPr>
              <w:spacing w:after="0" w:line="240" w:lineRule="auto"/>
              <w:contextualSpacing/>
              <w:rPr>
                <w:sz w:val="24"/>
                <w:szCs w:val="24"/>
              </w:rPr>
            </w:pPr>
          </w:p>
          <w:p w14:paraId="2835FA63" w14:textId="77777777" w:rsidR="00E350C5" w:rsidRDefault="00E350C5" w:rsidP="00E350C5">
            <w:pPr>
              <w:spacing w:after="0" w:line="240" w:lineRule="auto"/>
              <w:contextualSpacing/>
              <w:rPr>
                <w:sz w:val="24"/>
                <w:szCs w:val="24"/>
              </w:rPr>
            </w:pPr>
          </w:p>
          <w:p w14:paraId="39D3699A" w14:textId="77777777" w:rsidR="00E350C5" w:rsidRDefault="00E350C5" w:rsidP="00E350C5">
            <w:pPr>
              <w:spacing w:after="0" w:line="240" w:lineRule="auto"/>
              <w:contextualSpacing/>
              <w:rPr>
                <w:sz w:val="24"/>
                <w:szCs w:val="24"/>
              </w:rPr>
            </w:pPr>
          </w:p>
          <w:p w14:paraId="7E871747" w14:textId="77777777" w:rsidR="00E350C5" w:rsidRPr="00E350C5" w:rsidRDefault="00E350C5" w:rsidP="00E350C5">
            <w:pPr>
              <w:spacing w:after="0" w:line="240" w:lineRule="auto"/>
              <w:contextualSpacing/>
              <w:rPr>
                <w:sz w:val="24"/>
                <w:szCs w:val="24"/>
              </w:rPr>
            </w:pPr>
          </w:p>
          <w:p w14:paraId="1F94F2EF" w14:textId="77777777" w:rsidR="00187407" w:rsidRPr="00E350C5" w:rsidRDefault="00264D77" w:rsidP="00E350C5">
            <w:pPr>
              <w:spacing w:after="0" w:line="240" w:lineRule="auto"/>
              <w:contextualSpacing/>
              <w:rPr>
                <w:sz w:val="24"/>
                <w:szCs w:val="24"/>
              </w:rPr>
            </w:pPr>
            <w:r w:rsidRPr="00E350C5">
              <w:rPr>
                <w:sz w:val="24"/>
                <w:szCs w:val="24"/>
              </w:rPr>
              <w:t>Why do you think the author used the</w:t>
            </w:r>
            <w:r w:rsidR="00EA5099" w:rsidRPr="00E350C5">
              <w:rPr>
                <w:sz w:val="24"/>
                <w:szCs w:val="24"/>
              </w:rPr>
              <w:t xml:space="preserve"> descriptive words</w:t>
            </w:r>
            <w:r w:rsidRPr="00E350C5">
              <w:rPr>
                <w:sz w:val="24"/>
                <w:szCs w:val="24"/>
              </w:rPr>
              <w:t>?</w:t>
            </w:r>
          </w:p>
          <w:p w14:paraId="30388348" w14:textId="77777777" w:rsidR="00187407" w:rsidRDefault="00187407" w:rsidP="00E350C5">
            <w:pPr>
              <w:spacing w:after="0" w:line="240" w:lineRule="auto"/>
              <w:contextualSpacing/>
              <w:rPr>
                <w:sz w:val="24"/>
                <w:szCs w:val="24"/>
              </w:rPr>
            </w:pPr>
          </w:p>
          <w:p w14:paraId="03112D70" w14:textId="77777777" w:rsidR="00E350C5" w:rsidRPr="00E350C5" w:rsidRDefault="00E350C5" w:rsidP="00E350C5">
            <w:pPr>
              <w:spacing w:after="0" w:line="240" w:lineRule="auto"/>
              <w:contextualSpacing/>
              <w:rPr>
                <w:sz w:val="24"/>
                <w:szCs w:val="24"/>
              </w:rPr>
            </w:pPr>
          </w:p>
          <w:p w14:paraId="4508D1B7" w14:textId="77777777" w:rsidR="00A92E46" w:rsidRPr="00E350C5" w:rsidRDefault="00A92E46" w:rsidP="00E350C5">
            <w:pPr>
              <w:spacing w:after="0" w:line="240" w:lineRule="auto"/>
              <w:contextualSpacing/>
              <w:rPr>
                <w:sz w:val="24"/>
                <w:szCs w:val="24"/>
              </w:rPr>
            </w:pPr>
            <w:r w:rsidRPr="00E350C5">
              <w:rPr>
                <w:sz w:val="24"/>
                <w:szCs w:val="24"/>
              </w:rPr>
              <w:t>Activity:  Students will</w:t>
            </w:r>
            <w:r w:rsidR="00264D77" w:rsidRPr="00E350C5">
              <w:rPr>
                <w:sz w:val="24"/>
                <w:szCs w:val="24"/>
              </w:rPr>
              <w:t xml:space="preserve"> </w:t>
            </w:r>
            <w:r w:rsidRPr="00E350C5">
              <w:rPr>
                <w:sz w:val="24"/>
                <w:szCs w:val="24"/>
              </w:rPr>
              <w:t xml:space="preserve">write a sentence </w:t>
            </w:r>
            <w:r w:rsidR="005F5875" w:rsidRPr="00E350C5">
              <w:rPr>
                <w:sz w:val="24"/>
                <w:szCs w:val="24"/>
              </w:rPr>
              <w:t xml:space="preserve">on the second page of their flip book </w:t>
            </w:r>
            <w:r w:rsidRPr="00E350C5">
              <w:rPr>
                <w:sz w:val="24"/>
                <w:szCs w:val="24"/>
              </w:rPr>
              <w:t>to describe the young girl’s experience of the ocean using her sense of sight.</w:t>
            </w:r>
            <w:r w:rsidR="009E2A54" w:rsidRPr="00E350C5">
              <w:rPr>
                <w:sz w:val="24"/>
                <w:szCs w:val="24"/>
              </w:rPr>
              <w:t xml:space="preserve">  </w:t>
            </w:r>
          </w:p>
          <w:p w14:paraId="7E6243E1" w14:textId="77777777" w:rsidR="000C603D" w:rsidRPr="00E350C5" w:rsidRDefault="000C603D" w:rsidP="00E350C5">
            <w:pPr>
              <w:spacing w:after="0" w:line="240" w:lineRule="auto"/>
              <w:contextualSpacing/>
              <w:rPr>
                <w:b/>
                <w:bCs/>
                <w:sz w:val="24"/>
                <w:szCs w:val="24"/>
              </w:rPr>
            </w:pPr>
          </w:p>
          <w:p w14:paraId="1AD2FCE3" w14:textId="77777777" w:rsidR="00B8035F" w:rsidRPr="00E350C5" w:rsidRDefault="00B8035F" w:rsidP="00E350C5">
            <w:pPr>
              <w:spacing w:after="0" w:line="240" w:lineRule="auto"/>
              <w:contextualSpacing/>
              <w:rPr>
                <w:b/>
                <w:bCs/>
                <w:sz w:val="24"/>
                <w:szCs w:val="24"/>
              </w:rPr>
            </w:pPr>
          </w:p>
          <w:p w14:paraId="2B3C448B" w14:textId="77777777" w:rsidR="00A046C3" w:rsidRPr="00E350C5" w:rsidRDefault="00187407" w:rsidP="00E350C5">
            <w:pPr>
              <w:spacing w:after="0" w:line="240" w:lineRule="auto"/>
              <w:contextualSpacing/>
              <w:rPr>
                <w:b/>
                <w:bCs/>
                <w:sz w:val="24"/>
                <w:szCs w:val="24"/>
              </w:rPr>
            </w:pPr>
            <w:r w:rsidRPr="00E350C5">
              <w:rPr>
                <w:b/>
                <w:bCs/>
                <w:sz w:val="24"/>
                <w:szCs w:val="24"/>
              </w:rPr>
              <w:t>R</w:t>
            </w:r>
            <w:r w:rsidR="00A046C3" w:rsidRPr="00E350C5">
              <w:rPr>
                <w:b/>
                <w:bCs/>
                <w:sz w:val="24"/>
                <w:szCs w:val="24"/>
              </w:rPr>
              <w:t>eread page 8</w:t>
            </w:r>
            <w:r w:rsidR="00A92E46" w:rsidRPr="00E350C5">
              <w:rPr>
                <w:b/>
                <w:bCs/>
                <w:sz w:val="24"/>
                <w:szCs w:val="24"/>
              </w:rPr>
              <w:t>-10</w:t>
            </w:r>
          </w:p>
          <w:p w14:paraId="421E4530" w14:textId="77777777" w:rsidR="00A046C3" w:rsidRPr="00E350C5" w:rsidRDefault="00A046C3" w:rsidP="00E350C5">
            <w:pPr>
              <w:spacing w:after="0" w:line="240" w:lineRule="auto"/>
              <w:contextualSpacing/>
              <w:rPr>
                <w:sz w:val="24"/>
                <w:szCs w:val="24"/>
              </w:rPr>
            </w:pPr>
            <w:r w:rsidRPr="00E350C5">
              <w:rPr>
                <w:sz w:val="24"/>
                <w:szCs w:val="24"/>
              </w:rPr>
              <w:t>What sense is the little girl using</w:t>
            </w:r>
            <w:r w:rsidR="00744FE9" w:rsidRPr="00E350C5">
              <w:rPr>
                <w:sz w:val="24"/>
                <w:szCs w:val="24"/>
              </w:rPr>
              <w:t xml:space="preserve"> on these pages</w:t>
            </w:r>
            <w:r w:rsidRPr="00E350C5">
              <w:rPr>
                <w:sz w:val="24"/>
                <w:szCs w:val="24"/>
              </w:rPr>
              <w:t xml:space="preserve">?  </w:t>
            </w:r>
          </w:p>
          <w:p w14:paraId="1E512139" w14:textId="77777777" w:rsidR="00A92E46" w:rsidRPr="00E350C5" w:rsidRDefault="00A92E46" w:rsidP="00E350C5">
            <w:pPr>
              <w:spacing w:after="0" w:line="240" w:lineRule="auto"/>
              <w:contextualSpacing/>
              <w:rPr>
                <w:sz w:val="24"/>
                <w:szCs w:val="24"/>
              </w:rPr>
            </w:pPr>
            <w:r w:rsidRPr="00E350C5">
              <w:rPr>
                <w:sz w:val="24"/>
                <w:szCs w:val="24"/>
              </w:rPr>
              <w:t>What words in the text help the reader understand that the sense of hearing is being used?</w:t>
            </w:r>
          </w:p>
          <w:p w14:paraId="297458EE" w14:textId="77777777" w:rsidR="003A5F81" w:rsidRPr="00E350C5" w:rsidRDefault="003A5F81" w:rsidP="00E350C5">
            <w:pPr>
              <w:spacing w:after="0" w:line="240" w:lineRule="auto"/>
              <w:contextualSpacing/>
              <w:rPr>
                <w:b/>
                <w:bCs/>
                <w:sz w:val="24"/>
                <w:szCs w:val="24"/>
              </w:rPr>
            </w:pPr>
          </w:p>
          <w:p w14:paraId="6F847867" w14:textId="77777777" w:rsidR="003A5F81" w:rsidRPr="00E350C5" w:rsidRDefault="003A5F81" w:rsidP="00E350C5">
            <w:pPr>
              <w:spacing w:after="0" w:line="240" w:lineRule="auto"/>
              <w:contextualSpacing/>
              <w:rPr>
                <w:sz w:val="24"/>
                <w:szCs w:val="24"/>
              </w:rPr>
            </w:pPr>
            <w:r w:rsidRPr="00E350C5">
              <w:rPr>
                <w:sz w:val="24"/>
                <w:szCs w:val="24"/>
              </w:rPr>
              <w:t>Describe w</w:t>
            </w:r>
            <w:r w:rsidR="00A046C3" w:rsidRPr="00E350C5">
              <w:rPr>
                <w:sz w:val="24"/>
                <w:szCs w:val="24"/>
              </w:rPr>
              <w:t>hy the little girl compare</w:t>
            </w:r>
            <w:r w:rsidR="005C6ADB" w:rsidRPr="00E350C5">
              <w:rPr>
                <w:sz w:val="24"/>
                <w:szCs w:val="24"/>
              </w:rPr>
              <w:t>s</w:t>
            </w:r>
            <w:r w:rsidR="00A046C3" w:rsidRPr="00E350C5">
              <w:rPr>
                <w:sz w:val="24"/>
                <w:szCs w:val="24"/>
              </w:rPr>
              <w:t xml:space="preserve"> the sound of the ocean to a lion’s roar</w:t>
            </w:r>
            <w:r w:rsidRPr="00E350C5">
              <w:rPr>
                <w:sz w:val="24"/>
                <w:szCs w:val="24"/>
              </w:rPr>
              <w:t>. What kind of sound would be heard?</w:t>
            </w:r>
          </w:p>
          <w:p w14:paraId="480BEE5F" w14:textId="77777777" w:rsidR="00BC135A" w:rsidRPr="00E350C5" w:rsidRDefault="00BC135A" w:rsidP="00E350C5">
            <w:pPr>
              <w:spacing w:after="0" w:line="240" w:lineRule="auto"/>
              <w:contextualSpacing/>
              <w:rPr>
                <w:sz w:val="24"/>
                <w:szCs w:val="24"/>
              </w:rPr>
            </w:pPr>
          </w:p>
          <w:p w14:paraId="0CC47C2B" w14:textId="77777777" w:rsidR="00BC135A" w:rsidRPr="00E350C5" w:rsidRDefault="00BC135A" w:rsidP="00E350C5">
            <w:pPr>
              <w:spacing w:after="0" w:line="240" w:lineRule="auto"/>
              <w:contextualSpacing/>
              <w:rPr>
                <w:sz w:val="24"/>
                <w:szCs w:val="24"/>
              </w:rPr>
            </w:pPr>
          </w:p>
          <w:p w14:paraId="68DC464D" w14:textId="77777777" w:rsidR="00A046C3" w:rsidRPr="00E350C5" w:rsidRDefault="003A5F81" w:rsidP="00E350C5">
            <w:pPr>
              <w:spacing w:after="0" w:line="240" w:lineRule="auto"/>
              <w:contextualSpacing/>
              <w:rPr>
                <w:sz w:val="24"/>
                <w:szCs w:val="24"/>
              </w:rPr>
            </w:pPr>
            <w:r w:rsidRPr="00E350C5">
              <w:rPr>
                <w:sz w:val="24"/>
                <w:szCs w:val="24"/>
              </w:rPr>
              <w:t xml:space="preserve">Activity: Students will write a sentence </w:t>
            </w:r>
            <w:r w:rsidR="00744FE9" w:rsidRPr="00E350C5">
              <w:rPr>
                <w:sz w:val="24"/>
                <w:szCs w:val="24"/>
              </w:rPr>
              <w:t xml:space="preserve">on the third page of their flip book </w:t>
            </w:r>
            <w:r w:rsidRPr="00E350C5">
              <w:rPr>
                <w:sz w:val="24"/>
                <w:szCs w:val="24"/>
              </w:rPr>
              <w:t>to describe the young girl’s experience of the ocean using her sense of hearing.</w:t>
            </w:r>
            <w:r w:rsidR="005C6ADB" w:rsidRPr="00E350C5">
              <w:rPr>
                <w:sz w:val="24"/>
                <w:szCs w:val="24"/>
              </w:rPr>
              <w:t xml:space="preserve">  </w:t>
            </w:r>
          </w:p>
        </w:tc>
        <w:tc>
          <w:tcPr>
            <w:tcW w:w="6449" w:type="dxa"/>
          </w:tcPr>
          <w:p w14:paraId="6581D927" w14:textId="77777777" w:rsidR="00A046C3" w:rsidRPr="00E350C5" w:rsidRDefault="00A046C3" w:rsidP="00E350C5">
            <w:pPr>
              <w:spacing w:after="0" w:line="240" w:lineRule="auto"/>
              <w:contextualSpacing/>
              <w:rPr>
                <w:color w:val="FF0000"/>
                <w:sz w:val="24"/>
                <w:szCs w:val="24"/>
              </w:rPr>
            </w:pPr>
          </w:p>
          <w:p w14:paraId="41749D90" w14:textId="77777777" w:rsidR="005C25FA" w:rsidRPr="00E350C5" w:rsidRDefault="005C25FA" w:rsidP="00E350C5">
            <w:pPr>
              <w:spacing w:after="0" w:line="240" w:lineRule="auto"/>
              <w:contextualSpacing/>
              <w:rPr>
                <w:sz w:val="24"/>
                <w:szCs w:val="24"/>
              </w:rPr>
            </w:pPr>
          </w:p>
          <w:p w14:paraId="31CD6279" w14:textId="77777777" w:rsidR="005C25FA" w:rsidRPr="00E350C5" w:rsidRDefault="005C25FA" w:rsidP="00E350C5">
            <w:pPr>
              <w:spacing w:after="0" w:line="240" w:lineRule="auto"/>
              <w:contextualSpacing/>
              <w:rPr>
                <w:sz w:val="24"/>
                <w:szCs w:val="24"/>
              </w:rPr>
            </w:pPr>
          </w:p>
          <w:p w14:paraId="2F478889" w14:textId="77777777" w:rsidR="00E350C5" w:rsidRDefault="00E350C5" w:rsidP="00E350C5">
            <w:pPr>
              <w:spacing w:after="0" w:line="240" w:lineRule="auto"/>
              <w:contextualSpacing/>
              <w:rPr>
                <w:sz w:val="24"/>
                <w:szCs w:val="24"/>
              </w:rPr>
            </w:pPr>
          </w:p>
          <w:p w14:paraId="664DBBAB" w14:textId="77777777" w:rsidR="009A0A1B" w:rsidRPr="00E350C5" w:rsidRDefault="009A0A1B" w:rsidP="00E350C5">
            <w:pPr>
              <w:spacing w:after="0" w:line="240" w:lineRule="auto"/>
              <w:contextualSpacing/>
              <w:rPr>
                <w:sz w:val="24"/>
                <w:szCs w:val="24"/>
              </w:rPr>
            </w:pPr>
            <w:r w:rsidRPr="00E350C5">
              <w:rPr>
                <w:sz w:val="24"/>
                <w:szCs w:val="24"/>
              </w:rPr>
              <w:t>The little girl is using the sense of sight.</w:t>
            </w:r>
          </w:p>
          <w:p w14:paraId="4F258F66" w14:textId="77777777" w:rsidR="009A0A1B" w:rsidRPr="00E350C5" w:rsidRDefault="009A0A1B" w:rsidP="00E350C5">
            <w:pPr>
              <w:spacing w:after="0" w:line="240" w:lineRule="auto"/>
              <w:contextualSpacing/>
              <w:rPr>
                <w:sz w:val="24"/>
                <w:szCs w:val="24"/>
              </w:rPr>
            </w:pPr>
          </w:p>
          <w:p w14:paraId="6EFB14B1" w14:textId="77777777" w:rsidR="00EA5099" w:rsidRPr="00E350C5" w:rsidRDefault="00EA5099" w:rsidP="00E350C5">
            <w:pPr>
              <w:spacing w:after="0" w:line="240" w:lineRule="auto"/>
              <w:contextualSpacing/>
              <w:rPr>
                <w:sz w:val="24"/>
                <w:szCs w:val="24"/>
              </w:rPr>
            </w:pPr>
            <w:r w:rsidRPr="00E350C5">
              <w:rPr>
                <w:sz w:val="24"/>
                <w:szCs w:val="24"/>
              </w:rPr>
              <w:t>The girl se</w:t>
            </w:r>
            <w:r w:rsidR="008A7146" w:rsidRPr="00E350C5">
              <w:rPr>
                <w:sz w:val="24"/>
                <w:szCs w:val="24"/>
              </w:rPr>
              <w:t>e</w:t>
            </w:r>
            <w:r w:rsidRPr="00E350C5">
              <w:rPr>
                <w:sz w:val="24"/>
                <w:szCs w:val="24"/>
              </w:rPr>
              <w:t>s the ocean, seaweed, sand and waves.</w:t>
            </w:r>
          </w:p>
          <w:p w14:paraId="3155C5EF" w14:textId="77777777" w:rsidR="00A779BC" w:rsidRPr="00E350C5" w:rsidRDefault="00A779BC" w:rsidP="00E350C5">
            <w:pPr>
              <w:spacing w:after="0" w:line="240" w:lineRule="auto"/>
              <w:contextualSpacing/>
              <w:rPr>
                <w:sz w:val="24"/>
                <w:szCs w:val="24"/>
              </w:rPr>
            </w:pPr>
          </w:p>
          <w:p w14:paraId="42973093" w14:textId="77777777" w:rsidR="00A779BC" w:rsidRPr="00E350C5" w:rsidRDefault="00A779BC" w:rsidP="00E350C5">
            <w:pPr>
              <w:spacing w:after="0" w:line="240" w:lineRule="auto"/>
              <w:contextualSpacing/>
              <w:rPr>
                <w:i/>
                <w:sz w:val="24"/>
                <w:szCs w:val="24"/>
              </w:rPr>
            </w:pPr>
            <w:r w:rsidRPr="00E350C5">
              <w:rPr>
                <w:i/>
                <w:sz w:val="24"/>
                <w:szCs w:val="24"/>
              </w:rPr>
              <w:t>Students will point to their eyes every time they hear</w:t>
            </w:r>
            <w:r w:rsidR="009948BE" w:rsidRPr="00E350C5">
              <w:rPr>
                <w:i/>
                <w:sz w:val="24"/>
                <w:szCs w:val="24"/>
              </w:rPr>
              <w:t xml:space="preserve"> a word related to the sense of sight</w:t>
            </w:r>
            <w:r w:rsidRPr="00E350C5">
              <w:rPr>
                <w:i/>
                <w:sz w:val="24"/>
                <w:szCs w:val="24"/>
              </w:rPr>
              <w:t>.</w:t>
            </w:r>
          </w:p>
          <w:p w14:paraId="3D2F4D92" w14:textId="77777777" w:rsidR="00A779BC" w:rsidRDefault="00A779BC" w:rsidP="00E350C5">
            <w:pPr>
              <w:spacing w:after="0" w:line="240" w:lineRule="auto"/>
              <w:contextualSpacing/>
              <w:rPr>
                <w:sz w:val="24"/>
                <w:szCs w:val="24"/>
              </w:rPr>
            </w:pPr>
          </w:p>
          <w:p w14:paraId="5ABFAF88" w14:textId="77777777" w:rsidR="009A0A1B" w:rsidRPr="00E350C5" w:rsidRDefault="001B6D2D" w:rsidP="00E350C5">
            <w:pPr>
              <w:spacing w:after="0" w:line="240" w:lineRule="auto"/>
              <w:contextualSpacing/>
              <w:rPr>
                <w:sz w:val="24"/>
                <w:szCs w:val="24"/>
              </w:rPr>
            </w:pPr>
            <w:r w:rsidRPr="00E350C5">
              <w:rPr>
                <w:sz w:val="24"/>
                <w:szCs w:val="24"/>
              </w:rPr>
              <w:t xml:space="preserve">There are </w:t>
            </w:r>
            <w:r w:rsidR="00C8586E" w:rsidRPr="00E350C5">
              <w:rPr>
                <w:sz w:val="24"/>
                <w:szCs w:val="24"/>
              </w:rPr>
              <w:t>many</w:t>
            </w:r>
            <w:r w:rsidRPr="00E350C5">
              <w:rPr>
                <w:sz w:val="24"/>
                <w:szCs w:val="24"/>
              </w:rPr>
              <w:t xml:space="preserve"> </w:t>
            </w:r>
            <w:r w:rsidR="009A0A1B" w:rsidRPr="00E350C5">
              <w:rPr>
                <w:sz w:val="24"/>
                <w:szCs w:val="24"/>
              </w:rPr>
              <w:t xml:space="preserve">words that describe </w:t>
            </w:r>
            <w:r w:rsidRPr="00E350C5">
              <w:rPr>
                <w:sz w:val="24"/>
                <w:szCs w:val="24"/>
              </w:rPr>
              <w:t>the ocean and also words that use adjectives to describe objects. Some of these include</w:t>
            </w:r>
            <w:r w:rsidR="00264D77" w:rsidRPr="00E350C5">
              <w:rPr>
                <w:sz w:val="24"/>
                <w:szCs w:val="24"/>
              </w:rPr>
              <w:t xml:space="preserve">: </w:t>
            </w:r>
            <w:r w:rsidR="00264D77" w:rsidRPr="00E350C5">
              <w:rPr>
                <w:sz w:val="24"/>
                <w:szCs w:val="24"/>
              </w:rPr>
              <w:lastRenderedPageBreak/>
              <w:t>hue,</w:t>
            </w:r>
            <w:r w:rsidR="009A0A1B" w:rsidRPr="00E350C5">
              <w:rPr>
                <w:sz w:val="24"/>
                <w:szCs w:val="24"/>
              </w:rPr>
              <w:t xml:space="preserve"> gray, green, blue,</w:t>
            </w:r>
            <w:r w:rsidR="00C8586E" w:rsidRPr="00E350C5">
              <w:rPr>
                <w:sz w:val="24"/>
                <w:szCs w:val="24"/>
              </w:rPr>
              <w:t xml:space="preserve"> </w:t>
            </w:r>
            <w:r w:rsidR="009A0A1B" w:rsidRPr="00E350C5">
              <w:rPr>
                <w:sz w:val="24"/>
                <w:szCs w:val="24"/>
              </w:rPr>
              <w:t>amber</w:t>
            </w:r>
            <w:r w:rsidRPr="00E350C5">
              <w:rPr>
                <w:sz w:val="24"/>
                <w:szCs w:val="24"/>
              </w:rPr>
              <w:t xml:space="preserve"> </w:t>
            </w:r>
            <w:r w:rsidR="00C8586E" w:rsidRPr="00E350C5">
              <w:rPr>
                <w:sz w:val="24"/>
                <w:szCs w:val="24"/>
              </w:rPr>
              <w:t>(</w:t>
            </w:r>
            <w:r w:rsidRPr="00E350C5">
              <w:rPr>
                <w:sz w:val="24"/>
                <w:szCs w:val="24"/>
              </w:rPr>
              <w:t>seaweed</w:t>
            </w:r>
            <w:r w:rsidR="00C8586E" w:rsidRPr="00E350C5">
              <w:rPr>
                <w:sz w:val="24"/>
                <w:szCs w:val="24"/>
              </w:rPr>
              <w:t>)</w:t>
            </w:r>
            <w:r w:rsidR="009A0A1B" w:rsidRPr="00E350C5">
              <w:rPr>
                <w:sz w:val="24"/>
                <w:szCs w:val="24"/>
              </w:rPr>
              <w:t xml:space="preserve">, speckled </w:t>
            </w:r>
            <w:r w:rsidR="00C8586E" w:rsidRPr="00E350C5">
              <w:rPr>
                <w:sz w:val="24"/>
                <w:szCs w:val="24"/>
              </w:rPr>
              <w:t>(</w:t>
            </w:r>
            <w:r w:rsidR="009A0A1B" w:rsidRPr="00E350C5">
              <w:rPr>
                <w:sz w:val="24"/>
                <w:szCs w:val="24"/>
              </w:rPr>
              <w:t>sand</w:t>
            </w:r>
            <w:r w:rsidR="00C8586E" w:rsidRPr="00E350C5">
              <w:rPr>
                <w:sz w:val="24"/>
                <w:szCs w:val="24"/>
              </w:rPr>
              <w:t>)</w:t>
            </w:r>
            <w:r w:rsidR="009A0A1B" w:rsidRPr="00E350C5">
              <w:rPr>
                <w:sz w:val="24"/>
                <w:szCs w:val="24"/>
              </w:rPr>
              <w:t>,</w:t>
            </w:r>
            <w:r w:rsidR="00B8035F" w:rsidRPr="00E350C5">
              <w:rPr>
                <w:sz w:val="24"/>
                <w:szCs w:val="24"/>
              </w:rPr>
              <w:t xml:space="preserve"> and </w:t>
            </w:r>
            <w:r w:rsidR="009A0A1B" w:rsidRPr="00E350C5">
              <w:rPr>
                <w:sz w:val="24"/>
                <w:szCs w:val="24"/>
              </w:rPr>
              <w:t xml:space="preserve">bubbly </w:t>
            </w:r>
            <w:r w:rsidR="00C8586E" w:rsidRPr="00E350C5">
              <w:rPr>
                <w:sz w:val="24"/>
                <w:szCs w:val="24"/>
              </w:rPr>
              <w:t>(</w:t>
            </w:r>
            <w:r w:rsidR="009A0A1B" w:rsidRPr="00E350C5">
              <w:rPr>
                <w:sz w:val="24"/>
                <w:szCs w:val="24"/>
              </w:rPr>
              <w:t>waves</w:t>
            </w:r>
            <w:r w:rsidR="00C8586E" w:rsidRPr="00E350C5">
              <w:rPr>
                <w:sz w:val="24"/>
                <w:szCs w:val="24"/>
              </w:rPr>
              <w:t>)</w:t>
            </w:r>
            <w:r w:rsidR="009A0A1B" w:rsidRPr="00E350C5">
              <w:rPr>
                <w:sz w:val="24"/>
                <w:szCs w:val="24"/>
              </w:rPr>
              <w:t>.</w:t>
            </w:r>
          </w:p>
          <w:p w14:paraId="06BDD7EA" w14:textId="77777777" w:rsidR="000C603D" w:rsidRPr="00E350C5" w:rsidRDefault="000C603D" w:rsidP="00E350C5">
            <w:pPr>
              <w:spacing w:after="0" w:line="240" w:lineRule="auto"/>
              <w:contextualSpacing/>
              <w:rPr>
                <w:sz w:val="24"/>
                <w:szCs w:val="24"/>
              </w:rPr>
            </w:pPr>
            <w:r w:rsidRPr="00E350C5">
              <w:rPr>
                <w:sz w:val="24"/>
                <w:szCs w:val="24"/>
              </w:rPr>
              <w:t>(Hue is a color or shade.  Teacher can provide various hues of crayons.  Amber is synonym for the color brown.)</w:t>
            </w:r>
          </w:p>
          <w:p w14:paraId="3C10E7E0" w14:textId="77777777" w:rsidR="00EA5099" w:rsidRPr="00E350C5" w:rsidRDefault="00EA5099" w:rsidP="00E350C5">
            <w:pPr>
              <w:spacing w:after="0" w:line="240" w:lineRule="auto"/>
              <w:contextualSpacing/>
              <w:rPr>
                <w:sz w:val="24"/>
                <w:szCs w:val="24"/>
              </w:rPr>
            </w:pPr>
          </w:p>
          <w:p w14:paraId="6F9C5B3B" w14:textId="77777777" w:rsidR="001B6D2D" w:rsidRPr="00E350C5" w:rsidRDefault="00264D77" w:rsidP="00E350C5">
            <w:pPr>
              <w:spacing w:after="0" w:line="240" w:lineRule="auto"/>
              <w:contextualSpacing/>
              <w:rPr>
                <w:sz w:val="24"/>
                <w:szCs w:val="24"/>
              </w:rPr>
            </w:pPr>
            <w:r w:rsidRPr="00E350C5">
              <w:rPr>
                <w:sz w:val="24"/>
                <w:szCs w:val="24"/>
              </w:rPr>
              <w:t>The author uses the</w:t>
            </w:r>
            <w:r w:rsidR="00336E93" w:rsidRPr="00E350C5">
              <w:rPr>
                <w:sz w:val="24"/>
                <w:szCs w:val="24"/>
              </w:rPr>
              <w:t>se</w:t>
            </w:r>
            <w:r w:rsidRPr="00E350C5">
              <w:rPr>
                <w:sz w:val="24"/>
                <w:szCs w:val="24"/>
              </w:rPr>
              <w:t xml:space="preserve"> words to describe what she sees because these words give us a better understanding of her experience.</w:t>
            </w:r>
          </w:p>
          <w:p w14:paraId="5C64E4FC" w14:textId="77777777" w:rsidR="00A046C3" w:rsidRPr="00E350C5" w:rsidRDefault="00A046C3" w:rsidP="00E350C5">
            <w:pPr>
              <w:spacing w:after="0" w:line="240" w:lineRule="auto"/>
              <w:contextualSpacing/>
              <w:rPr>
                <w:i/>
                <w:sz w:val="24"/>
                <w:szCs w:val="24"/>
              </w:rPr>
            </w:pPr>
          </w:p>
          <w:p w14:paraId="25B18FCF" w14:textId="77777777" w:rsidR="00EA5099" w:rsidRPr="00E350C5" w:rsidRDefault="00744FE9" w:rsidP="00E350C5">
            <w:pPr>
              <w:spacing w:after="0" w:line="240" w:lineRule="auto"/>
              <w:contextualSpacing/>
              <w:rPr>
                <w:sz w:val="24"/>
                <w:szCs w:val="24"/>
              </w:rPr>
            </w:pPr>
            <w:r w:rsidRPr="00E350C5">
              <w:rPr>
                <w:sz w:val="24"/>
                <w:szCs w:val="24"/>
              </w:rPr>
              <w:t>Students will write a sentence in their individual flip book using the starter sentence</w:t>
            </w:r>
            <w:r w:rsidR="00EA5099" w:rsidRPr="00E350C5">
              <w:rPr>
                <w:sz w:val="24"/>
                <w:szCs w:val="24"/>
              </w:rPr>
              <w:t xml:space="preserve"> and draw a picture to illustrate it.</w:t>
            </w:r>
          </w:p>
          <w:p w14:paraId="27E6C022" w14:textId="77777777" w:rsidR="00744FE9" w:rsidRPr="00E350C5" w:rsidRDefault="00EA5099" w:rsidP="00E350C5">
            <w:pPr>
              <w:spacing w:after="0" w:line="240" w:lineRule="auto"/>
              <w:contextualSpacing/>
              <w:rPr>
                <w:sz w:val="24"/>
                <w:szCs w:val="24"/>
              </w:rPr>
            </w:pPr>
            <w:r w:rsidRPr="00E350C5">
              <w:rPr>
                <w:sz w:val="24"/>
                <w:szCs w:val="24"/>
              </w:rPr>
              <w:t xml:space="preserve">Sentence Starter: </w:t>
            </w:r>
            <w:r w:rsidR="00744FE9" w:rsidRPr="00E350C5">
              <w:rPr>
                <w:sz w:val="24"/>
                <w:szCs w:val="24"/>
              </w:rPr>
              <w:t>The little girls sees _____(descriptive word)  __</w:t>
            </w:r>
            <w:r w:rsidR="005F5875" w:rsidRPr="00E350C5">
              <w:rPr>
                <w:sz w:val="24"/>
                <w:szCs w:val="24"/>
              </w:rPr>
              <w:t>________ (object) with her eyes</w:t>
            </w:r>
            <w:r w:rsidRPr="00E350C5">
              <w:rPr>
                <w:sz w:val="24"/>
                <w:szCs w:val="24"/>
              </w:rPr>
              <w:t>.</w:t>
            </w:r>
          </w:p>
          <w:p w14:paraId="5A659A36" w14:textId="77777777" w:rsidR="00187407" w:rsidRPr="00E350C5" w:rsidRDefault="00187407" w:rsidP="00E350C5">
            <w:pPr>
              <w:spacing w:after="0" w:line="240" w:lineRule="auto"/>
              <w:contextualSpacing/>
              <w:rPr>
                <w:sz w:val="24"/>
                <w:szCs w:val="24"/>
              </w:rPr>
            </w:pPr>
          </w:p>
          <w:p w14:paraId="06D9FCDC" w14:textId="77777777" w:rsidR="00187407" w:rsidRPr="00E350C5" w:rsidRDefault="00187407" w:rsidP="00E350C5">
            <w:pPr>
              <w:spacing w:after="0" w:line="240" w:lineRule="auto"/>
              <w:contextualSpacing/>
              <w:rPr>
                <w:sz w:val="24"/>
                <w:szCs w:val="24"/>
              </w:rPr>
            </w:pPr>
          </w:p>
          <w:p w14:paraId="73C64555" w14:textId="77777777" w:rsidR="00187407" w:rsidRPr="00E350C5" w:rsidRDefault="00187407" w:rsidP="00E350C5">
            <w:pPr>
              <w:spacing w:after="0" w:line="240" w:lineRule="auto"/>
              <w:contextualSpacing/>
              <w:rPr>
                <w:sz w:val="24"/>
                <w:szCs w:val="24"/>
              </w:rPr>
            </w:pPr>
          </w:p>
          <w:p w14:paraId="185EBDAD" w14:textId="77777777" w:rsidR="00A92E46" w:rsidRPr="00E350C5" w:rsidRDefault="00A92E46" w:rsidP="00E350C5">
            <w:pPr>
              <w:spacing w:after="0" w:line="240" w:lineRule="auto"/>
              <w:contextualSpacing/>
              <w:rPr>
                <w:sz w:val="24"/>
                <w:szCs w:val="24"/>
              </w:rPr>
            </w:pPr>
            <w:r w:rsidRPr="00E350C5">
              <w:rPr>
                <w:sz w:val="24"/>
                <w:szCs w:val="24"/>
              </w:rPr>
              <w:t xml:space="preserve">The little girl is using the sense of hearing. </w:t>
            </w:r>
          </w:p>
          <w:p w14:paraId="059F49A1" w14:textId="77777777" w:rsidR="00A92E46" w:rsidRDefault="00A92E46" w:rsidP="00E350C5">
            <w:pPr>
              <w:spacing w:after="0" w:line="240" w:lineRule="auto"/>
              <w:contextualSpacing/>
              <w:rPr>
                <w:sz w:val="24"/>
                <w:szCs w:val="24"/>
              </w:rPr>
            </w:pPr>
          </w:p>
          <w:p w14:paraId="4AD8464E" w14:textId="77777777" w:rsidR="00E350C5" w:rsidRPr="00E350C5" w:rsidRDefault="00E350C5" w:rsidP="00E350C5">
            <w:pPr>
              <w:spacing w:after="0" w:line="240" w:lineRule="auto"/>
              <w:contextualSpacing/>
              <w:rPr>
                <w:sz w:val="24"/>
                <w:szCs w:val="24"/>
              </w:rPr>
            </w:pPr>
          </w:p>
          <w:p w14:paraId="660E0D9A" w14:textId="77777777" w:rsidR="00A92E46" w:rsidRPr="00E350C5" w:rsidRDefault="00A92E46" w:rsidP="00E350C5">
            <w:pPr>
              <w:spacing w:after="0" w:line="240" w:lineRule="auto"/>
              <w:contextualSpacing/>
              <w:rPr>
                <w:sz w:val="24"/>
                <w:szCs w:val="24"/>
              </w:rPr>
            </w:pPr>
            <w:r w:rsidRPr="00E350C5">
              <w:rPr>
                <w:sz w:val="24"/>
                <w:szCs w:val="24"/>
              </w:rPr>
              <w:t xml:space="preserve">The author uses the words, lion’s roar, water shushing, whispering, froggy songs and gentle clangs to help us understand that we are using our ears to listen for </w:t>
            </w:r>
            <w:r w:rsidR="00744FE9" w:rsidRPr="00E350C5">
              <w:rPr>
                <w:sz w:val="24"/>
                <w:szCs w:val="24"/>
              </w:rPr>
              <w:t>sounds</w:t>
            </w:r>
            <w:r w:rsidRPr="00E350C5">
              <w:rPr>
                <w:sz w:val="24"/>
                <w:szCs w:val="24"/>
              </w:rPr>
              <w:t xml:space="preserve">. </w:t>
            </w:r>
          </w:p>
          <w:p w14:paraId="442CC308" w14:textId="77777777" w:rsidR="00A92E46" w:rsidRPr="00E350C5" w:rsidRDefault="00A92E46" w:rsidP="00E350C5">
            <w:pPr>
              <w:spacing w:after="0" w:line="240" w:lineRule="auto"/>
              <w:contextualSpacing/>
              <w:rPr>
                <w:sz w:val="24"/>
                <w:szCs w:val="24"/>
              </w:rPr>
            </w:pPr>
            <w:r w:rsidRPr="00E350C5">
              <w:rPr>
                <w:sz w:val="24"/>
                <w:szCs w:val="24"/>
              </w:rPr>
              <w:t xml:space="preserve"> </w:t>
            </w:r>
          </w:p>
          <w:p w14:paraId="0442EDF1" w14:textId="77777777" w:rsidR="00A046C3" w:rsidRPr="00E350C5" w:rsidRDefault="00A046C3" w:rsidP="00E350C5">
            <w:pPr>
              <w:spacing w:after="0" w:line="240" w:lineRule="auto"/>
              <w:contextualSpacing/>
              <w:rPr>
                <w:i/>
                <w:sz w:val="24"/>
                <w:szCs w:val="24"/>
              </w:rPr>
            </w:pPr>
            <w:r w:rsidRPr="00E350C5">
              <w:rPr>
                <w:i/>
                <w:sz w:val="24"/>
                <w:szCs w:val="24"/>
              </w:rPr>
              <w:t>Students will point to their ears every time they hear a word related to the sense of hearing.</w:t>
            </w:r>
          </w:p>
          <w:p w14:paraId="16AED679" w14:textId="77777777" w:rsidR="00BC135A" w:rsidRPr="00E350C5" w:rsidRDefault="00BC135A" w:rsidP="00E350C5">
            <w:pPr>
              <w:spacing w:after="0" w:line="240" w:lineRule="auto"/>
              <w:contextualSpacing/>
              <w:rPr>
                <w:i/>
                <w:sz w:val="24"/>
                <w:szCs w:val="24"/>
              </w:rPr>
            </w:pPr>
          </w:p>
          <w:p w14:paraId="4C66A1F8" w14:textId="77777777" w:rsidR="00A046C3" w:rsidRPr="00E350C5" w:rsidRDefault="00622AC8" w:rsidP="00E350C5">
            <w:pPr>
              <w:spacing w:after="0" w:line="240" w:lineRule="auto"/>
              <w:contextualSpacing/>
              <w:rPr>
                <w:sz w:val="24"/>
                <w:szCs w:val="24"/>
              </w:rPr>
            </w:pPr>
            <w:r w:rsidRPr="00E350C5">
              <w:rPr>
                <w:i/>
                <w:sz w:val="24"/>
                <w:szCs w:val="24"/>
              </w:rPr>
              <w:t xml:space="preserve"> </w:t>
            </w:r>
            <w:r w:rsidR="00BC135A" w:rsidRPr="00E350C5">
              <w:rPr>
                <w:sz w:val="24"/>
                <w:szCs w:val="24"/>
              </w:rPr>
              <w:t xml:space="preserve">The little girl compares the sound of the ocean to a lion’s roar </w:t>
            </w:r>
            <w:r w:rsidRPr="00E350C5">
              <w:rPr>
                <w:sz w:val="24"/>
                <w:szCs w:val="24"/>
              </w:rPr>
              <w:t>because crashing waves and a lion’s roar are both very loud</w:t>
            </w:r>
            <w:r w:rsidR="00A046C3" w:rsidRPr="00E350C5">
              <w:rPr>
                <w:sz w:val="24"/>
                <w:szCs w:val="24"/>
              </w:rPr>
              <w:t>.</w:t>
            </w:r>
            <w:r w:rsidR="00BC135A" w:rsidRPr="00E350C5">
              <w:rPr>
                <w:sz w:val="24"/>
                <w:szCs w:val="24"/>
              </w:rPr>
              <w:t xml:space="preserve">  A sound that could be heard would be a very loud, rushing sound. </w:t>
            </w:r>
            <w:r w:rsidR="00BC135A" w:rsidRPr="00E350C5">
              <w:rPr>
                <w:i/>
                <w:sz w:val="24"/>
                <w:szCs w:val="24"/>
              </w:rPr>
              <w:t xml:space="preserve"> Students will demonstrate the sound of a lion and discuss why the author used the lion’s roar to describe ocean</w:t>
            </w:r>
            <w:r w:rsidR="00B8035F" w:rsidRPr="00E350C5">
              <w:rPr>
                <w:i/>
                <w:sz w:val="24"/>
                <w:szCs w:val="24"/>
              </w:rPr>
              <w:t>.</w:t>
            </w:r>
          </w:p>
          <w:p w14:paraId="186081E9" w14:textId="77777777" w:rsidR="00A046C3" w:rsidRPr="00E350C5" w:rsidRDefault="00A046C3" w:rsidP="00E350C5">
            <w:pPr>
              <w:spacing w:after="0" w:line="240" w:lineRule="auto"/>
              <w:contextualSpacing/>
              <w:rPr>
                <w:sz w:val="24"/>
                <w:szCs w:val="24"/>
              </w:rPr>
            </w:pPr>
          </w:p>
          <w:p w14:paraId="496480D1" w14:textId="77777777" w:rsidR="00B8035F" w:rsidRPr="00E350C5" w:rsidRDefault="00B8035F" w:rsidP="00E350C5">
            <w:pPr>
              <w:spacing w:after="0" w:line="240" w:lineRule="auto"/>
              <w:contextualSpacing/>
              <w:rPr>
                <w:sz w:val="24"/>
                <w:szCs w:val="24"/>
              </w:rPr>
            </w:pPr>
          </w:p>
          <w:p w14:paraId="2FAE9C1B" w14:textId="77777777" w:rsidR="00772500" w:rsidRPr="00E350C5" w:rsidRDefault="00744FE9" w:rsidP="00E350C5">
            <w:pPr>
              <w:spacing w:after="0" w:line="240" w:lineRule="auto"/>
              <w:contextualSpacing/>
              <w:rPr>
                <w:sz w:val="24"/>
                <w:szCs w:val="24"/>
              </w:rPr>
            </w:pPr>
            <w:r w:rsidRPr="00E350C5">
              <w:rPr>
                <w:sz w:val="24"/>
                <w:szCs w:val="24"/>
              </w:rPr>
              <w:t>Students will write a sentence in their flip book using the sentence starter</w:t>
            </w:r>
            <w:r w:rsidR="00772500" w:rsidRPr="00E350C5">
              <w:rPr>
                <w:sz w:val="24"/>
                <w:szCs w:val="24"/>
              </w:rPr>
              <w:t xml:space="preserve"> and illustrate it.</w:t>
            </w:r>
          </w:p>
          <w:p w14:paraId="58A78AE7" w14:textId="77777777" w:rsidR="00A046C3" w:rsidRPr="00E350C5" w:rsidRDefault="00772500" w:rsidP="00E350C5">
            <w:pPr>
              <w:spacing w:after="0" w:line="240" w:lineRule="auto"/>
              <w:contextualSpacing/>
              <w:rPr>
                <w:sz w:val="24"/>
                <w:szCs w:val="24"/>
              </w:rPr>
            </w:pPr>
            <w:r w:rsidRPr="00E350C5">
              <w:rPr>
                <w:sz w:val="24"/>
                <w:szCs w:val="24"/>
              </w:rPr>
              <w:t>Sentence Starter:</w:t>
            </w:r>
            <w:r w:rsidR="00B8035F" w:rsidRPr="00E350C5">
              <w:rPr>
                <w:sz w:val="24"/>
                <w:szCs w:val="24"/>
              </w:rPr>
              <w:t xml:space="preserve"> </w:t>
            </w:r>
            <w:r w:rsidR="00744FE9" w:rsidRPr="00E350C5">
              <w:rPr>
                <w:sz w:val="24"/>
                <w:szCs w:val="24"/>
              </w:rPr>
              <w:t xml:space="preserve">The little girls hears _____ </w:t>
            </w:r>
            <w:r w:rsidR="00622AC8" w:rsidRPr="00E350C5">
              <w:rPr>
                <w:sz w:val="24"/>
                <w:szCs w:val="24"/>
              </w:rPr>
              <w:t>(descriptive word</w:t>
            </w:r>
            <w:r w:rsidRPr="00E350C5">
              <w:rPr>
                <w:sz w:val="24"/>
                <w:szCs w:val="24"/>
              </w:rPr>
              <w:t xml:space="preserve">)_              </w:t>
            </w:r>
            <w:r w:rsidR="00622AC8" w:rsidRPr="00E350C5">
              <w:rPr>
                <w:sz w:val="24"/>
                <w:szCs w:val="24"/>
              </w:rPr>
              <w:t xml:space="preserve">(object) </w:t>
            </w:r>
            <w:r w:rsidR="00744FE9" w:rsidRPr="00E350C5">
              <w:rPr>
                <w:sz w:val="24"/>
                <w:szCs w:val="24"/>
              </w:rPr>
              <w:t>with her ears</w:t>
            </w:r>
            <w:r w:rsidR="004A5622" w:rsidRPr="00E350C5">
              <w:rPr>
                <w:sz w:val="24"/>
                <w:szCs w:val="24"/>
              </w:rPr>
              <w:t>.</w:t>
            </w:r>
          </w:p>
          <w:p w14:paraId="2E88AA9E" w14:textId="77777777" w:rsidR="00A046C3" w:rsidRPr="00E350C5" w:rsidRDefault="00A046C3" w:rsidP="00E350C5">
            <w:pPr>
              <w:spacing w:after="0" w:line="240" w:lineRule="auto"/>
              <w:contextualSpacing/>
              <w:rPr>
                <w:sz w:val="24"/>
                <w:szCs w:val="24"/>
              </w:rPr>
            </w:pPr>
          </w:p>
        </w:tc>
      </w:tr>
      <w:tr w:rsidR="00A046C3" w:rsidRPr="00E350C5" w14:paraId="4DD2E969" w14:textId="77777777">
        <w:trPr>
          <w:trHeight w:val="147"/>
        </w:trPr>
        <w:tc>
          <w:tcPr>
            <w:tcW w:w="6449" w:type="dxa"/>
          </w:tcPr>
          <w:p w14:paraId="263A9198" w14:textId="77777777" w:rsidR="00A046C3" w:rsidRPr="00E350C5" w:rsidRDefault="00A046C3" w:rsidP="00E350C5">
            <w:pPr>
              <w:spacing w:after="0" w:line="240" w:lineRule="auto"/>
              <w:contextualSpacing/>
              <w:rPr>
                <w:b/>
                <w:sz w:val="24"/>
                <w:szCs w:val="24"/>
              </w:rPr>
            </w:pPr>
            <w:r w:rsidRPr="00E350C5">
              <w:rPr>
                <w:b/>
                <w:sz w:val="24"/>
                <w:szCs w:val="24"/>
              </w:rPr>
              <w:lastRenderedPageBreak/>
              <w:t>THIRD READING:</w:t>
            </w:r>
          </w:p>
          <w:p w14:paraId="2FF04A03" w14:textId="77777777" w:rsidR="00A046C3" w:rsidRPr="00E350C5" w:rsidRDefault="00A046C3" w:rsidP="00E350C5">
            <w:pPr>
              <w:spacing w:after="0" w:line="240" w:lineRule="auto"/>
              <w:contextualSpacing/>
              <w:rPr>
                <w:b/>
                <w:bCs/>
                <w:sz w:val="24"/>
                <w:szCs w:val="24"/>
              </w:rPr>
            </w:pPr>
            <w:r w:rsidRPr="00E350C5">
              <w:rPr>
                <w:b/>
                <w:bCs/>
                <w:sz w:val="24"/>
                <w:szCs w:val="24"/>
              </w:rPr>
              <w:t>Reread page 1</w:t>
            </w:r>
            <w:r w:rsidR="005A3992" w:rsidRPr="00E350C5">
              <w:rPr>
                <w:b/>
                <w:bCs/>
                <w:sz w:val="24"/>
                <w:szCs w:val="24"/>
              </w:rPr>
              <w:t>3</w:t>
            </w:r>
            <w:r w:rsidRPr="00E350C5">
              <w:rPr>
                <w:b/>
                <w:bCs/>
                <w:sz w:val="24"/>
                <w:szCs w:val="24"/>
              </w:rPr>
              <w:t xml:space="preserve"> -16</w:t>
            </w:r>
          </w:p>
          <w:p w14:paraId="30542E1B" w14:textId="77777777" w:rsidR="00A046C3" w:rsidRPr="00E350C5" w:rsidRDefault="00A046C3" w:rsidP="00E350C5">
            <w:pPr>
              <w:spacing w:after="0" w:line="240" w:lineRule="auto"/>
              <w:contextualSpacing/>
              <w:rPr>
                <w:sz w:val="24"/>
                <w:szCs w:val="24"/>
              </w:rPr>
            </w:pPr>
            <w:r w:rsidRPr="00E350C5">
              <w:rPr>
                <w:sz w:val="24"/>
                <w:szCs w:val="24"/>
              </w:rPr>
              <w:t xml:space="preserve">How does the young girl describe the way </w:t>
            </w:r>
            <w:r w:rsidR="005A3992" w:rsidRPr="00E350C5">
              <w:rPr>
                <w:sz w:val="24"/>
                <w:szCs w:val="24"/>
              </w:rPr>
              <w:t>she feels playing in the water</w:t>
            </w:r>
            <w:r w:rsidRPr="00E350C5">
              <w:rPr>
                <w:sz w:val="24"/>
                <w:szCs w:val="24"/>
              </w:rPr>
              <w:t>?</w:t>
            </w:r>
          </w:p>
          <w:p w14:paraId="2879938F" w14:textId="77777777" w:rsidR="00A046C3" w:rsidRPr="00E350C5" w:rsidRDefault="005A3992" w:rsidP="00E350C5">
            <w:pPr>
              <w:spacing w:after="0" w:line="240" w:lineRule="auto"/>
              <w:contextualSpacing/>
              <w:rPr>
                <w:sz w:val="24"/>
                <w:szCs w:val="24"/>
              </w:rPr>
            </w:pPr>
            <w:r w:rsidRPr="00E350C5">
              <w:rPr>
                <w:sz w:val="24"/>
                <w:szCs w:val="24"/>
              </w:rPr>
              <w:t>How did the girl describe the ground when she</w:t>
            </w:r>
            <w:r w:rsidR="00A046C3" w:rsidRPr="00E350C5">
              <w:rPr>
                <w:sz w:val="24"/>
                <w:szCs w:val="24"/>
              </w:rPr>
              <w:t xml:space="preserve"> touched </w:t>
            </w:r>
            <w:r w:rsidRPr="00E350C5">
              <w:rPr>
                <w:sz w:val="24"/>
                <w:szCs w:val="24"/>
              </w:rPr>
              <w:t>it</w:t>
            </w:r>
            <w:r w:rsidR="00A046C3" w:rsidRPr="00E350C5">
              <w:rPr>
                <w:sz w:val="24"/>
                <w:szCs w:val="24"/>
              </w:rPr>
              <w:t>?</w:t>
            </w:r>
          </w:p>
          <w:p w14:paraId="5B1E8EF1" w14:textId="77777777" w:rsidR="00391C23" w:rsidRPr="00E350C5" w:rsidRDefault="00391C23" w:rsidP="00E350C5">
            <w:pPr>
              <w:spacing w:after="0" w:line="240" w:lineRule="auto"/>
              <w:contextualSpacing/>
              <w:rPr>
                <w:sz w:val="24"/>
                <w:szCs w:val="24"/>
              </w:rPr>
            </w:pPr>
          </w:p>
          <w:p w14:paraId="3E5EA405" w14:textId="77777777" w:rsidR="005A3992" w:rsidRPr="00E350C5" w:rsidRDefault="005A3992" w:rsidP="00E350C5">
            <w:pPr>
              <w:spacing w:after="0" w:line="240" w:lineRule="auto"/>
              <w:contextualSpacing/>
              <w:rPr>
                <w:sz w:val="24"/>
                <w:szCs w:val="24"/>
              </w:rPr>
            </w:pPr>
            <w:r w:rsidRPr="00E350C5">
              <w:rPr>
                <w:sz w:val="24"/>
                <w:szCs w:val="24"/>
              </w:rPr>
              <w:t xml:space="preserve">Activity: Students will be given the opportunity to touch dry and wet sand and use appropriate vocabulary words </w:t>
            </w:r>
            <w:r w:rsidR="004A5622" w:rsidRPr="00E350C5">
              <w:rPr>
                <w:sz w:val="24"/>
                <w:szCs w:val="24"/>
              </w:rPr>
              <w:t xml:space="preserve">from text </w:t>
            </w:r>
            <w:r w:rsidRPr="00E350C5">
              <w:rPr>
                <w:sz w:val="24"/>
                <w:szCs w:val="24"/>
              </w:rPr>
              <w:t>to describe how it feels. Students will be given the opportunity to touch dry and wet seaweed (seaweed wrappers) and use appropriate vocabulary words</w:t>
            </w:r>
            <w:r w:rsidR="004A5622" w:rsidRPr="00E350C5">
              <w:rPr>
                <w:sz w:val="24"/>
                <w:szCs w:val="24"/>
              </w:rPr>
              <w:t xml:space="preserve"> from the text</w:t>
            </w:r>
            <w:r w:rsidRPr="00E350C5">
              <w:rPr>
                <w:sz w:val="24"/>
                <w:szCs w:val="24"/>
              </w:rPr>
              <w:t xml:space="preserve"> to describe how it feels.</w:t>
            </w:r>
          </w:p>
          <w:p w14:paraId="4FC71FF1" w14:textId="77777777" w:rsidR="00A046C3" w:rsidRPr="00E350C5" w:rsidRDefault="00A046C3" w:rsidP="00E350C5">
            <w:pPr>
              <w:spacing w:after="0" w:line="240" w:lineRule="auto"/>
              <w:contextualSpacing/>
              <w:rPr>
                <w:sz w:val="24"/>
                <w:szCs w:val="24"/>
              </w:rPr>
            </w:pPr>
          </w:p>
          <w:p w14:paraId="26A70AC7" w14:textId="1DE5C33B" w:rsidR="00995C0E" w:rsidRPr="00E350C5" w:rsidRDefault="005A3992" w:rsidP="00E350C5">
            <w:pPr>
              <w:spacing w:after="0" w:line="240" w:lineRule="auto"/>
              <w:contextualSpacing/>
              <w:rPr>
                <w:sz w:val="24"/>
                <w:szCs w:val="24"/>
              </w:rPr>
            </w:pPr>
            <w:r w:rsidRPr="00E350C5">
              <w:rPr>
                <w:sz w:val="24"/>
                <w:szCs w:val="24"/>
              </w:rPr>
              <w:t xml:space="preserve">Activity: Students will write a sentence </w:t>
            </w:r>
            <w:r w:rsidR="005F5875" w:rsidRPr="00E350C5">
              <w:rPr>
                <w:sz w:val="24"/>
                <w:szCs w:val="24"/>
              </w:rPr>
              <w:t xml:space="preserve">on the fourth page of their flip book </w:t>
            </w:r>
            <w:r w:rsidRPr="00E350C5">
              <w:rPr>
                <w:sz w:val="24"/>
                <w:szCs w:val="24"/>
              </w:rPr>
              <w:t>to describe the young girl’s experience of the ocean using her sense of touch</w:t>
            </w:r>
            <w:r w:rsidR="004A5622" w:rsidRPr="00E350C5">
              <w:rPr>
                <w:sz w:val="24"/>
                <w:szCs w:val="24"/>
              </w:rPr>
              <w:t xml:space="preserve"> </w:t>
            </w:r>
          </w:p>
        </w:tc>
        <w:tc>
          <w:tcPr>
            <w:tcW w:w="6449" w:type="dxa"/>
          </w:tcPr>
          <w:p w14:paraId="71553853" w14:textId="77777777" w:rsidR="00A046C3" w:rsidRPr="00E350C5" w:rsidRDefault="004A5622" w:rsidP="00E350C5">
            <w:pPr>
              <w:spacing w:after="0" w:line="240" w:lineRule="auto"/>
              <w:contextualSpacing/>
              <w:rPr>
                <w:sz w:val="24"/>
                <w:szCs w:val="24"/>
              </w:rPr>
            </w:pPr>
            <w:r w:rsidRPr="00E350C5">
              <w:rPr>
                <w:i/>
                <w:sz w:val="24"/>
                <w:szCs w:val="24"/>
              </w:rPr>
              <w:t>Students will hold up their hands every time they hear a word related to the sense of touch</w:t>
            </w:r>
            <w:r w:rsidR="00E76436" w:rsidRPr="00E350C5">
              <w:rPr>
                <w:i/>
                <w:sz w:val="24"/>
                <w:szCs w:val="24"/>
              </w:rPr>
              <w:t>.</w:t>
            </w:r>
          </w:p>
          <w:p w14:paraId="6D5EC5A8" w14:textId="77777777" w:rsidR="00A046C3" w:rsidRPr="00E350C5" w:rsidRDefault="00A046C3" w:rsidP="00E350C5">
            <w:pPr>
              <w:spacing w:after="0" w:line="240" w:lineRule="auto"/>
              <w:contextualSpacing/>
              <w:rPr>
                <w:sz w:val="24"/>
                <w:szCs w:val="24"/>
              </w:rPr>
            </w:pPr>
          </w:p>
          <w:p w14:paraId="67D1A176" w14:textId="77777777" w:rsidR="005A3992" w:rsidRPr="00E350C5" w:rsidRDefault="005A3992" w:rsidP="00E350C5">
            <w:pPr>
              <w:spacing w:after="0" w:line="240" w:lineRule="auto"/>
              <w:contextualSpacing/>
              <w:rPr>
                <w:sz w:val="24"/>
                <w:szCs w:val="24"/>
              </w:rPr>
            </w:pPr>
            <w:r w:rsidRPr="00E350C5">
              <w:rPr>
                <w:sz w:val="24"/>
                <w:szCs w:val="24"/>
              </w:rPr>
              <w:t xml:space="preserve">The young girl feels the waves, the tide tickling her and the spray splashing her. </w:t>
            </w:r>
          </w:p>
          <w:p w14:paraId="702C0734" w14:textId="77777777" w:rsidR="005A3992" w:rsidRPr="00E350C5" w:rsidRDefault="005A3992" w:rsidP="00E350C5">
            <w:pPr>
              <w:spacing w:after="0" w:line="240" w:lineRule="auto"/>
              <w:contextualSpacing/>
              <w:rPr>
                <w:sz w:val="24"/>
                <w:szCs w:val="24"/>
              </w:rPr>
            </w:pPr>
          </w:p>
          <w:p w14:paraId="641D3FD6" w14:textId="77777777" w:rsidR="00A046C3" w:rsidRPr="00E350C5" w:rsidRDefault="005A3992" w:rsidP="00E350C5">
            <w:pPr>
              <w:spacing w:after="0" w:line="240" w:lineRule="auto"/>
              <w:contextualSpacing/>
              <w:rPr>
                <w:i/>
                <w:sz w:val="24"/>
                <w:szCs w:val="24"/>
              </w:rPr>
            </w:pPr>
            <w:r w:rsidRPr="00E350C5">
              <w:rPr>
                <w:sz w:val="24"/>
                <w:szCs w:val="24"/>
              </w:rPr>
              <w:t>The young girl describes the ground as being squishy, sandy, soggy and slippery seaweed all around.</w:t>
            </w:r>
            <w:r w:rsidR="004A5622" w:rsidRPr="00E350C5">
              <w:rPr>
                <w:sz w:val="24"/>
                <w:szCs w:val="24"/>
              </w:rPr>
              <w:t xml:space="preserve"> </w:t>
            </w:r>
          </w:p>
          <w:p w14:paraId="5126EEF3" w14:textId="77777777" w:rsidR="004A5622" w:rsidRPr="00E350C5" w:rsidRDefault="004A5622" w:rsidP="00E350C5">
            <w:pPr>
              <w:spacing w:after="0" w:line="240" w:lineRule="auto"/>
              <w:contextualSpacing/>
              <w:rPr>
                <w:i/>
                <w:sz w:val="24"/>
                <w:szCs w:val="24"/>
              </w:rPr>
            </w:pPr>
          </w:p>
          <w:p w14:paraId="5DA9C3EE" w14:textId="77777777" w:rsidR="004A5622" w:rsidRPr="00E350C5" w:rsidRDefault="004A5622" w:rsidP="00E350C5">
            <w:pPr>
              <w:spacing w:after="0" w:line="240" w:lineRule="auto"/>
              <w:contextualSpacing/>
              <w:rPr>
                <w:sz w:val="24"/>
                <w:szCs w:val="24"/>
              </w:rPr>
            </w:pPr>
          </w:p>
          <w:p w14:paraId="54CE71A1" w14:textId="77777777" w:rsidR="004A5622" w:rsidRPr="00E350C5" w:rsidRDefault="004A5622" w:rsidP="00E350C5">
            <w:pPr>
              <w:spacing w:after="0" w:line="240" w:lineRule="auto"/>
              <w:contextualSpacing/>
              <w:rPr>
                <w:sz w:val="24"/>
                <w:szCs w:val="24"/>
              </w:rPr>
            </w:pPr>
          </w:p>
          <w:p w14:paraId="0EEA041C" w14:textId="77777777" w:rsidR="00391C23" w:rsidRPr="00E350C5" w:rsidRDefault="00391C23" w:rsidP="00E350C5">
            <w:pPr>
              <w:spacing w:after="0" w:line="240" w:lineRule="auto"/>
              <w:contextualSpacing/>
              <w:rPr>
                <w:sz w:val="24"/>
                <w:szCs w:val="24"/>
              </w:rPr>
            </w:pPr>
          </w:p>
          <w:p w14:paraId="42AC58C0" w14:textId="77777777" w:rsidR="00391C23" w:rsidRPr="00E350C5" w:rsidRDefault="004A5622" w:rsidP="00E350C5">
            <w:pPr>
              <w:spacing w:after="0" w:line="240" w:lineRule="auto"/>
              <w:contextualSpacing/>
              <w:rPr>
                <w:sz w:val="24"/>
                <w:szCs w:val="24"/>
              </w:rPr>
            </w:pPr>
            <w:r w:rsidRPr="00E350C5">
              <w:rPr>
                <w:sz w:val="24"/>
                <w:szCs w:val="24"/>
              </w:rPr>
              <w:t>Students will write a sentence using the sentence starter</w:t>
            </w:r>
            <w:r w:rsidR="00391C23" w:rsidRPr="00E350C5">
              <w:rPr>
                <w:sz w:val="24"/>
                <w:szCs w:val="24"/>
              </w:rPr>
              <w:t xml:space="preserve"> and illustrate it. </w:t>
            </w:r>
          </w:p>
          <w:p w14:paraId="62E38785" w14:textId="14CD2A8B" w:rsidR="004A5622" w:rsidRPr="000279FC" w:rsidRDefault="00391C23" w:rsidP="00E350C5">
            <w:pPr>
              <w:spacing w:after="0" w:line="240" w:lineRule="auto"/>
              <w:contextualSpacing/>
              <w:rPr>
                <w:sz w:val="24"/>
                <w:szCs w:val="24"/>
              </w:rPr>
            </w:pPr>
            <w:r w:rsidRPr="00E350C5">
              <w:rPr>
                <w:sz w:val="24"/>
                <w:szCs w:val="24"/>
              </w:rPr>
              <w:t xml:space="preserve">Sentence Starter: </w:t>
            </w:r>
            <w:r w:rsidR="004A5622" w:rsidRPr="00E350C5">
              <w:rPr>
                <w:sz w:val="24"/>
                <w:szCs w:val="24"/>
              </w:rPr>
              <w:t>The little girl feels _____   (descriptive word)                  (object) with her hands</w:t>
            </w:r>
            <w:r w:rsidRPr="00E350C5">
              <w:rPr>
                <w:sz w:val="24"/>
                <w:szCs w:val="24"/>
              </w:rPr>
              <w:t>.</w:t>
            </w:r>
            <w:r w:rsidR="004A5622" w:rsidRPr="00E350C5">
              <w:rPr>
                <w:sz w:val="24"/>
                <w:szCs w:val="24"/>
              </w:rPr>
              <w:t xml:space="preserve"> </w:t>
            </w:r>
          </w:p>
        </w:tc>
      </w:tr>
      <w:tr w:rsidR="00A046C3" w:rsidRPr="00E350C5" w14:paraId="16D82D00" w14:textId="77777777">
        <w:trPr>
          <w:trHeight w:val="1097"/>
        </w:trPr>
        <w:tc>
          <w:tcPr>
            <w:tcW w:w="6449" w:type="dxa"/>
          </w:tcPr>
          <w:p w14:paraId="2F5130CB" w14:textId="77777777" w:rsidR="00A046C3" w:rsidRPr="000279FC" w:rsidRDefault="00A046C3" w:rsidP="00E350C5">
            <w:pPr>
              <w:spacing w:after="0" w:line="240" w:lineRule="auto"/>
              <w:contextualSpacing/>
              <w:rPr>
                <w:b/>
                <w:sz w:val="24"/>
                <w:szCs w:val="24"/>
              </w:rPr>
            </w:pPr>
            <w:r w:rsidRPr="000279FC">
              <w:rPr>
                <w:b/>
                <w:sz w:val="24"/>
                <w:szCs w:val="24"/>
              </w:rPr>
              <w:t>FOURTH READING:</w:t>
            </w:r>
          </w:p>
          <w:p w14:paraId="58C9B8CE" w14:textId="77777777" w:rsidR="00A046C3" w:rsidRPr="00E350C5" w:rsidRDefault="00A046C3" w:rsidP="00E350C5">
            <w:pPr>
              <w:spacing w:after="0" w:line="240" w:lineRule="auto"/>
              <w:contextualSpacing/>
              <w:rPr>
                <w:b/>
                <w:bCs/>
                <w:sz w:val="24"/>
                <w:szCs w:val="24"/>
              </w:rPr>
            </w:pPr>
            <w:r w:rsidRPr="00E350C5">
              <w:rPr>
                <w:b/>
                <w:bCs/>
                <w:sz w:val="24"/>
                <w:szCs w:val="24"/>
              </w:rPr>
              <w:t xml:space="preserve">Reread pages </w:t>
            </w:r>
            <w:r w:rsidR="00DC5332" w:rsidRPr="00E350C5">
              <w:rPr>
                <w:b/>
                <w:bCs/>
                <w:sz w:val="24"/>
                <w:szCs w:val="24"/>
              </w:rPr>
              <w:t>20-23</w:t>
            </w:r>
          </w:p>
          <w:p w14:paraId="4DC3A79A" w14:textId="77777777" w:rsidR="005F5875" w:rsidRPr="00E350C5" w:rsidRDefault="005F5875" w:rsidP="00E350C5">
            <w:pPr>
              <w:spacing w:after="0" w:line="240" w:lineRule="auto"/>
              <w:contextualSpacing/>
              <w:rPr>
                <w:sz w:val="24"/>
                <w:szCs w:val="24"/>
              </w:rPr>
            </w:pPr>
          </w:p>
          <w:p w14:paraId="6601A6F2" w14:textId="77777777" w:rsidR="00A046C3" w:rsidRPr="00E350C5" w:rsidRDefault="00A046C3" w:rsidP="00E350C5">
            <w:pPr>
              <w:spacing w:after="0" w:line="240" w:lineRule="auto"/>
              <w:contextualSpacing/>
              <w:rPr>
                <w:sz w:val="24"/>
                <w:szCs w:val="24"/>
              </w:rPr>
            </w:pPr>
            <w:r w:rsidRPr="00E350C5">
              <w:rPr>
                <w:sz w:val="24"/>
                <w:szCs w:val="24"/>
              </w:rPr>
              <w:t>How does the young girl describe the way the</w:t>
            </w:r>
            <w:r w:rsidR="007566BA" w:rsidRPr="00E350C5">
              <w:rPr>
                <w:sz w:val="24"/>
                <w:szCs w:val="24"/>
              </w:rPr>
              <w:t xml:space="preserve"> beach </w:t>
            </w:r>
            <w:r w:rsidRPr="00E350C5">
              <w:rPr>
                <w:sz w:val="24"/>
                <w:szCs w:val="24"/>
              </w:rPr>
              <w:t>smells?</w:t>
            </w:r>
          </w:p>
          <w:p w14:paraId="686E703F" w14:textId="77777777" w:rsidR="00A046C3" w:rsidRPr="00E350C5" w:rsidRDefault="00A046C3" w:rsidP="00E350C5">
            <w:pPr>
              <w:spacing w:after="0" w:line="240" w:lineRule="auto"/>
              <w:contextualSpacing/>
              <w:rPr>
                <w:sz w:val="24"/>
                <w:szCs w:val="24"/>
              </w:rPr>
            </w:pPr>
          </w:p>
          <w:p w14:paraId="6FD51506" w14:textId="77777777" w:rsidR="00A046C3" w:rsidRPr="00E350C5" w:rsidRDefault="00A046C3" w:rsidP="00E350C5">
            <w:pPr>
              <w:spacing w:after="0" w:line="240" w:lineRule="auto"/>
              <w:contextualSpacing/>
              <w:rPr>
                <w:sz w:val="24"/>
                <w:szCs w:val="24"/>
              </w:rPr>
            </w:pPr>
          </w:p>
          <w:p w14:paraId="5C9475D9" w14:textId="77777777" w:rsidR="00DC5332" w:rsidRPr="00E350C5" w:rsidRDefault="00DC5332" w:rsidP="00E350C5">
            <w:pPr>
              <w:spacing w:after="0" w:line="240" w:lineRule="auto"/>
              <w:contextualSpacing/>
              <w:rPr>
                <w:sz w:val="24"/>
                <w:szCs w:val="24"/>
              </w:rPr>
            </w:pPr>
            <w:r w:rsidRPr="00E350C5">
              <w:rPr>
                <w:sz w:val="24"/>
                <w:szCs w:val="24"/>
              </w:rPr>
              <w:t>Activity: Students will be given the opportunity to smell ocean realia (salt water, shells, seaweed, preserved seastars, etc.)</w:t>
            </w:r>
            <w:r w:rsidR="00E76436" w:rsidRPr="00E350C5">
              <w:rPr>
                <w:sz w:val="24"/>
                <w:szCs w:val="24"/>
              </w:rPr>
              <w:t>.</w:t>
            </w:r>
          </w:p>
          <w:p w14:paraId="4679EA9C" w14:textId="77777777" w:rsidR="00DC5332" w:rsidRPr="00E350C5" w:rsidRDefault="00DC5332" w:rsidP="00E350C5">
            <w:pPr>
              <w:spacing w:after="0" w:line="240" w:lineRule="auto"/>
              <w:contextualSpacing/>
              <w:rPr>
                <w:sz w:val="24"/>
                <w:szCs w:val="24"/>
              </w:rPr>
            </w:pPr>
          </w:p>
          <w:p w14:paraId="4E2A4846" w14:textId="77777777" w:rsidR="00CA637D" w:rsidRDefault="00CA637D" w:rsidP="00E350C5">
            <w:pPr>
              <w:spacing w:after="0" w:line="240" w:lineRule="auto"/>
              <w:contextualSpacing/>
              <w:rPr>
                <w:sz w:val="24"/>
                <w:szCs w:val="24"/>
              </w:rPr>
            </w:pPr>
          </w:p>
          <w:p w14:paraId="127F72C5" w14:textId="77777777" w:rsidR="000279FC" w:rsidRDefault="000279FC" w:rsidP="00E350C5">
            <w:pPr>
              <w:spacing w:after="0" w:line="240" w:lineRule="auto"/>
              <w:contextualSpacing/>
              <w:rPr>
                <w:sz w:val="24"/>
                <w:szCs w:val="24"/>
              </w:rPr>
            </w:pPr>
          </w:p>
          <w:p w14:paraId="3E62BC38" w14:textId="77777777" w:rsidR="000279FC" w:rsidRPr="00E350C5" w:rsidRDefault="000279FC" w:rsidP="00E350C5">
            <w:pPr>
              <w:spacing w:after="0" w:line="240" w:lineRule="auto"/>
              <w:contextualSpacing/>
              <w:rPr>
                <w:sz w:val="24"/>
                <w:szCs w:val="24"/>
              </w:rPr>
            </w:pPr>
          </w:p>
          <w:p w14:paraId="47238AF5" w14:textId="77777777" w:rsidR="00DC5332" w:rsidRPr="00E350C5" w:rsidRDefault="00DC5332" w:rsidP="00E350C5">
            <w:pPr>
              <w:spacing w:after="0" w:line="240" w:lineRule="auto"/>
              <w:contextualSpacing/>
              <w:rPr>
                <w:sz w:val="24"/>
                <w:szCs w:val="24"/>
              </w:rPr>
            </w:pPr>
            <w:r w:rsidRPr="00E350C5">
              <w:rPr>
                <w:sz w:val="24"/>
                <w:szCs w:val="24"/>
              </w:rPr>
              <w:t>Activity: Students will write a sentence</w:t>
            </w:r>
            <w:r w:rsidR="005F5875" w:rsidRPr="00E350C5">
              <w:rPr>
                <w:sz w:val="24"/>
                <w:szCs w:val="24"/>
              </w:rPr>
              <w:t xml:space="preserve"> on the </w:t>
            </w:r>
            <w:r w:rsidR="00E76436" w:rsidRPr="00E350C5">
              <w:rPr>
                <w:sz w:val="24"/>
                <w:szCs w:val="24"/>
              </w:rPr>
              <w:t xml:space="preserve">fifth </w:t>
            </w:r>
            <w:r w:rsidR="005F5875" w:rsidRPr="00E350C5">
              <w:rPr>
                <w:sz w:val="24"/>
                <w:szCs w:val="24"/>
              </w:rPr>
              <w:t>page of their flip book</w:t>
            </w:r>
            <w:r w:rsidRPr="00E350C5">
              <w:rPr>
                <w:sz w:val="24"/>
                <w:szCs w:val="24"/>
              </w:rPr>
              <w:t xml:space="preserve"> to describe the young girl’s experience of the ocean using her sense of smell.</w:t>
            </w:r>
          </w:p>
          <w:p w14:paraId="6EE63949" w14:textId="77777777" w:rsidR="00E76436" w:rsidRPr="00E350C5" w:rsidRDefault="00E76436" w:rsidP="00E350C5">
            <w:pPr>
              <w:spacing w:after="0" w:line="240" w:lineRule="auto"/>
              <w:contextualSpacing/>
              <w:rPr>
                <w:b/>
                <w:bCs/>
                <w:sz w:val="24"/>
                <w:szCs w:val="24"/>
              </w:rPr>
            </w:pPr>
          </w:p>
          <w:p w14:paraId="11309E15" w14:textId="77777777" w:rsidR="00A046C3" w:rsidRPr="00E350C5" w:rsidRDefault="00A046C3" w:rsidP="00E350C5">
            <w:pPr>
              <w:spacing w:after="0" w:line="240" w:lineRule="auto"/>
              <w:contextualSpacing/>
              <w:rPr>
                <w:b/>
                <w:bCs/>
                <w:sz w:val="24"/>
                <w:szCs w:val="24"/>
              </w:rPr>
            </w:pPr>
            <w:r w:rsidRPr="00E350C5">
              <w:rPr>
                <w:b/>
                <w:bCs/>
                <w:sz w:val="24"/>
                <w:szCs w:val="24"/>
              </w:rPr>
              <w:t xml:space="preserve">Reread page </w:t>
            </w:r>
            <w:r w:rsidR="00DC5332" w:rsidRPr="00E350C5">
              <w:rPr>
                <w:b/>
                <w:bCs/>
                <w:sz w:val="24"/>
                <w:szCs w:val="24"/>
              </w:rPr>
              <w:t>25</w:t>
            </w:r>
            <w:r w:rsidR="007566BA" w:rsidRPr="00E350C5">
              <w:rPr>
                <w:b/>
                <w:bCs/>
                <w:sz w:val="24"/>
                <w:szCs w:val="24"/>
              </w:rPr>
              <w:t>-</w:t>
            </w:r>
            <w:r w:rsidR="00DC5332" w:rsidRPr="00E350C5">
              <w:rPr>
                <w:b/>
                <w:bCs/>
                <w:sz w:val="24"/>
                <w:szCs w:val="24"/>
              </w:rPr>
              <w:t>28</w:t>
            </w:r>
          </w:p>
          <w:p w14:paraId="112D4926" w14:textId="77777777" w:rsidR="00A046C3" w:rsidRPr="00E350C5" w:rsidRDefault="00A046C3" w:rsidP="00E350C5">
            <w:pPr>
              <w:spacing w:after="0" w:line="240" w:lineRule="auto"/>
              <w:contextualSpacing/>
              <w:rPr>
                <w:sz w:val="24"/>
                <w:szCs w:val="24"/>
              </w:rPr>
            </w:pPr>
            <w:r w:rsidRPr="00E350C5">
              <w:rPr>
                <w:sz w:val="24"/>
                <w:szCs w:val="24"/>
              </w:rPr>
              <w:t>How does the young girl describe the way the ocean tastes?</w:t>
            </w:r>
            <w:r w:rsidR="00D777AB" w:rsidRPr="00E350C5">
              <w:rPr>
                <w:sz w:val="24"/>
                <w:szCs w:val="24"/>
              </w:rPr>
              <w:t xml:space="preserve">  </w:t>
            </w:r>
          </w:p>
          <w:p w14:paraId="115BEF27" w14:textId="77777777" w:rsidR="00A046C3" w:rsidRPr="00E350C5" w:rsidRDefault="00A046C3" w:rsidP="00E350C5">
            <w:pPr>
              <w:spacing w:after="0" w:line="240" w:lineRule="auto"/>
              <w:contextualSpacing/>
              <w:rPr>
                <w:sz w:val="24"/>
                <w:szCs w:val="24"/>
              </w:rPr>
            </w:pPr>
          </w:p>
          <w:p w14:paraId="0EF2756D" w14:textId="77777777" w:rsidR="00E76436" w:rsidRPr="00E350C5" w:rsidRDefault="00E76436" w:rsidP="00E350C5">
            <w:pPr>
              <w:spacing w:after="0" w:line="240" w:lineRule="auto"/>
              <w:contextualSpacing/>
              <w:rPr>
                <w:sz w:val="24"/>
                <w:szCs w:val="24"/>
              </w:rPr>
            </w:pPr>
          </w:p>
          <w:p w14:paraId="068F8A4D" w14:textId="77777777" w:rsidR="00D777AB" w:rsidRPr="00E350C5" w:rsidRDefault="00D777AB" w:rsidP="00E350C5">
            <w:pPr>
              <w:spacing w:after="0" w:line="240" w:lineRule="auto"/>
              <w:contextualSpacing/>
              <w:rPr>
                <w:sz w:val="24"/>
                <w:szCs w:val="24"/>
              </w:rPr>
            </w:pPr>
          </w:p>
          <w:p w14:paraId="4BB96C30" w14:textId="77777777" w:rsidR="007167CD" w:rsidRDefault="00DC5332" w:rsidP="00E350C5">
            <w:pPr>
              <w:spacing w:after="0" w:line="240" w:lineRule="auto"/>
              <w:contextualSpacing/>
              <w:rPr>
                <w:sz w:val="24"/>
                <w:szCs w:val="24"/>
              </w:rPr>
            </w:pPr>
            <w:r w:rsidRPr="00E350C5">
              <w:rPr>
                <w:sz w:val="24"/>
                <w:szCs w:val="24"/>
              </w:rPr>
              <w:t xml:space="preserve">Activity: Students will write a sentence </w:t>
            </w:r>
            <w:r w:rsidR="006921B4" w:rsidRPr="00E350C5">
              <w:rPr>
                <w:sz w:val="24"/>
                <w:szCs w:val="24"/>
              </w:rPr>
              <w:t xml:space="preserve">on the </w:t>
            </w:r>
            <w:r w:rsidR="007167CD" w:rsidRPr="00E350C5">
              <w:rPr>
                <w:sz w:val="24"/>
                <w:szCs w:val="24"/>
              </w:rPr>
              <w:t xml:space="preserve">sixth </w:t>
            </w:r>
            <w:r w:rsidR="006921B4" w:rsidRPr="00E350C5">
              <w:rPr>
                <w:sz w:val="24"/>
                <w:szCs w:val="24"/>
              </w:rPr>
              <w:t xml:space="preserve">page of their flip book </w:t>
            </w:r>
            <w:r w:rsidRPr="00E350C5">
              <w:rPr>
                <w:sz w:val="24"/>
                <w:szCs w:val="24"/>
              </w:rPr>
              <w:t>to describe the young girl’s experience of the ocean using her sense of taste.</w:t>
            </w:r>
          </w:p>
          <w:p w14:paraId="3C45AAC6" w14:textId="77777777" w:rsidR="000279FC" w:rsidRPr="00E350C5" w:rsidRDefault="000279FC" w:rsidP="00E350C5">
            <w:pPr>
              <w:spacing w:after="0" w:line="240" w:lineRule="auto"/>
              <w:contextualSpacing/>
              <w:rPr>
                <w:sz w:val="24"/>
                <w:szCs w:val="24"/>
              </w:rPr>
            </w:pPr>
          </w:p>
          <w:p w14:paraId="23783A77" w14:textId="77777777" w:rsidR="00DC5332" w:rsidRPr="00E350C5" w:rsidRDefault="0005534B" w:rsidP="00E350C5">
            <w:pPr>
              <w:spacing w:after="0" w:line="240" w:lineRule="auto"/>
              <w:contextualSpacing/>
              <w:rPr>
                <w:b/>
                <w:sz w:val="24"/>
                <w:szCs w:val="24"/>
              </w:rPr>
            </w:pPr>
            <w:r w:rsidRPr="00E350C5">
              <w:rPr>
                <w:b/>
                <w:sz w:val="24"/>
                <w:szCs w:val="24"/>
              </w:rPr>
              <w:t>Reread pages 29-30</w:t>
            </w:r>
          </w:p>
          <w:p w14:paraId="5667B694" w14:textId="77777777" w:rsidR="00A046C3" w:rsidRPr="00E350C5" w:rsidRDefault="00A046C3" w:rsidP="00E350C5">
            <w:pPr>
              <w:spacing w:after="0" w:line="240" w:lineRule="auto"/>
              <w:contextualSpacing/>
              <w:rPr>
                <w:sz w:val="24"/>
                <w:szCs w:val="24"/>
              </w:rPr>
            </w:pPr>
          </w:p>
          <w:p w14:paraId="63D43351" w14:textId="77777777" w:rsidR="00770146" w:rsidRPr="00E350C5" w:rsidRDefault="00E94645" w:rsidP="00E350C5">
            <w:pPr>
              <w:spacing w:after="0" w:line="240" w:lineRule="auto"/>
              <w:contextualSpacing/>
              <w:rPr>
                <w:sz w:val="24"/>
                <w:szCs w:val="24"/>
              </w:rPr>
            </w:pPr>
            <w:r w:rsidRPr="00E350C5">
              <w:rPr>
                <w:sz w:val="24"/>
                <w:szCs w:val="24"/>
              </w:rPr>
              <w:t>What is the little girl</w:t>
            </w:r>
            <w:r w:rsidR="00770146" w:rsidRPr="00E350C5">
              <w:rPr>
                <w:sz w:val="24"/>
                <w:szCs w:val="24"/>
              </w:rPr>
              <w:t xml:space="preserve"> referring to when she says “hear the stories you have to spin”?</w:t>
            </w:r>
          </w:p>
          <w:p w14:paraId="5EC18550" w14:textId="77777777" w:rsidR="00E94645" w:rsidRPr="00E350C5" w:rsidRDefault="00E94645" w:rsidP="00E350C5">
            <w:pPr>
              <w:spacing w:after="0" w:line="240" w:lineRule="auto"/>
              <w:contextualSpacing/>
              <w:rPr>
                <w:sz w:val="24"/>
                <w:szCs w:val="24"/>
              </w:rPr>
            </w:pPr>
          </w:p>
          <w:p w14:paraId="41243491" w14:textId="77777777" w:rsidR="00770146" w:rsidRPr="00E350C5" w:rsidRDefault="00770146" w:rsidP="00E350C5">
            <w:pPr>
              <w:spacing w:after="0" w:line="240" w:lineRule="auto"/>
              <w:contextualSpacing/>
              <w:rPr>
                <w:sz w:val="24"/>
                <w:szCs w:val="24"/>
              </w:rPr>
            </w:pPr>
            <w:r w:rsidRPr="00E350C5">
              <w:rPr>
                <w:sz w:val="24"/>
                <w:szCs w:val="24"/>
              </w:rPr>
              <w:t>When the young girl says “taste you flavors once again”, what is she describing?</w:t>
            </w:r>
          </w:p>
          <w:p w14:paraId="250164BC" w14:textId="77777777" w:rsidR="00E94645" w:rsidRDefault="00E94645" w:rsidP="00E350C5">
            <w:pPr>
              <w:spacing w:after="0" w:line="240" w:lineRule="auto"/>
              <w:contextualSpacing/>
              <w:rPr>
                <w:sz w:val="24"/>
                <w:szCs w:val="24"/>
              </w:rPr>
            </w:pPr>
          </w:p>
          <w:p w14:paraId="3C0BBFD7" w14:textId="77777777" w:rsidR="000279FC" w:rsidRPr="00E350C5" w:rsidRDefault="000279FC" w:rsidP="00E350C5">
            <w:pPr>
              <w:spacing w:after="0" w:line="240" w:lineRule="auto"/>
              <w:contextualSpacing/>
              <w:rPr>
                <w:sz w:val="24"/>
                <w:szCs w:val="24"/>
              </w:rPr>
            </w:pPr>
          </w:p>
          <w:p w14:paraId="418253C4" w14:textId="77777777" w:rsidR="00770146" w:rsidRPr="00E350C5" w:rsidRDefault="00770146" w:rsidP="00E350C5">
            <w:pPr>
              <w:spacing w:after="0" w:line="240" w:lineRule="auto"/>
              <w:contextualSpacing/>
              <w:rPr>
                <w:sz w:val="24"/>
                <w:szCs w:val="24"/>
              </w:rPr>
            </w:pPr>
            <w:r w:rsidRPr="00E350C5">
              <w:rPr>
                <w:sz w:val="24"/>
                <w:szCs w:val="24"/>
              </w:rPr>
              <w:t>What are some of the “treasures” that the young girl felt in this story?</w:t>
            </w:r>
          </w:p>
          <w:p w14:paraId="3FD46D61" w14:textId="77777777" w:rsidR="00A046C3" w:rsidRPr="00E350C5" w:rsidRDefault="00A046C3" w:rsidP="00E350C5">
            <w:pPr>
              <w:spacing w:after="0" w:line="240" w:lineRule="auto"/>
              <w:contextualSpacing/>
              <w:rPr>
                <w:sz w:val="24"/>
                <w:szCs w:val="24"/>
              </w:rPr>
            </w:pPr>
          </w:p>
        </w:tc>
        <w:tc>
          <w:tcPr>
            <w:tcW w:w="6449" w:type="dxa"/>
          </w:tcPr>
          <w:p w14:paraId="537500A6" w14:textId="77777777" w:rsidR="00A046C3" w:rsidRPr="00E350C5" w:rsidRDefault="005F5875" w:rsidP="00E350C5">
            <w:pPr>
              <w:spacing w:after="0" w:line="240" w:lineRule="auto"/>
              <w:contextualSpacing/>
              <w:rPr>
                <w:sz w:val="24"/>
                <w:szCs w:val="24"/>
              </w:rPr>
            </w:pPr>
            <w:r w:rsidRPr="00E350C5">
              <w:rPr>
                <w:i/>
                <w:sz w:val="24"/>
                <w:szCs w:val="24"/>
              </w:rPr>
              <w:lastRenderedPageBreak/>
              <w:t>Students will touch their nose every time they hear a word related to the sense of smell</w:t>
            </w:r>
            <w:r w:rsidR="00E94645" w:rsidRPr="00E350C5">
              <w:rPr>
                <w:i/>
                <w:sz w:val="24"/>
                <w:szCs w:val="24"/>
              </w:rPr>
              <w:t>.</w:t>
            </w:r>
          </w:p>
          <w:p w14:paraId="4AA6B50C" w14:textId="77777777" w:rsidR="00A046C3" w:rsidRPr="00E350C5" w:rsidRDefault="00A046C3" w:rsidP="00E350C5">
            <w:pPr>
              <w:spacing w:after="0" w:line="240" w:lineRule="auto"/>
              <w:contextualSpacing/>
              <w:rPr>
                <w:sz w:val="24"/>
                <w:szCs w:val="24"/>
              </w:rPr>
            </w:pPr>
          </w:p>
          <w:p w14:paraId="787C77E7" w14:textId="77777777" w:rsidR="00995C0E" w:rsidRPr="00E350C5" w:rsidRDefault="00DC5332" w:rsidP="00E350C5">
            <w:pPr>
              <w:spacing w:after="0" w:line="240" w:lineRule="auto"/>
              <w:contextualSpacing/>
              <w:rPr>
                <w:sz w:val="24"/>
                <w:szCs w:val="24"/>
              </w:rPr>
            </w:pPr>
            <w:r w:rsidRPr="00E350C5">
              <w:rPr>
                <w:sz w:val="24"/>
                <w:szCs w:val="24"/>
              </w:rPr>
              <w:t xml:space="preserve">The young girl describes the beach and ocean </w:t>
            </w:r>
            <w:r w:rsidR="00197227" w:rsidRPr="00E350C5">
              <w:rPr>
                <w:sz w:val="24"/>
                <w:szCs w:val="24"/>
              </w:rPr>
              <w:t xml:space="preserve">and it’s smells </w:t>
            </w:r>
            <w:r w:rsidRPr="00E350C5">
              <w:rPr>
                <w:sz w:val="24"/>
                <w:szCs w:val="24"/>
              </w:rPr>
              <w:t>as fresh</w:t>
            </w:r>
            <w:r w:rsidR="00197227" w:rsidRPr="00E350C5">
              <w:rPr>
                <w:sz w:val="24"/>
                <w:szCs w:val="24"/>
              </w:rPr>
              <w:t>,</w:t>
            </w:r>
            <w:r w:rsidRPr="00E350C5">
              <w:rPr>
                <w:sz w:val="24"/>
                <w:szCs w:val="24"/>
              </w:rPr>
              <w:t xml:space="preserve"> salt</w:t>
            </w:r>
            <w:r w:rsidR="00197227" w:rsidRPr="00E350C5">
              <w:rPr>
                <w:sz w:val="24"/>
                <w:szCs w:val="24"/>
              </w:rPr>
              <w:t>y</w:t>
            </w:r>
            <w:r w:rsidRPr="00E350C5">
              <w:rPr>
                <w:sz w:val="24"/>
                <w:szCs w:val="24"/>
              </w:rPr>
              <w:t>, suntanned</w:t>
            </w:r>
            <w:r w:rsidR="00CA637D" w:rsidRPr="00E350C5">
              <w:rPr>
                <w:sz w:val="24"/>
                <w:szCs w:val="24"/>
              </w:rPr>
              <w:t xml:space="preserve"> (reeky fish, musty shells, fragrant ore)</w:t>
            </w:r>
            <w:r w:rsidR="00E94645" w:rsidRPr="00E350C5">
              <w:rPr>
                <w:sz w:val="24"/>
                <w:szCs w:val="24"/>
              </w:rPr>
              <w:t>.</w:t>
            </w:r>
          </w:p>
          <w:p w14:paraId="5A10E45C" w14:textId="77777777" w:rsidR="00995C0E" w:rsidRPr="00E350C5" w:rsidRDefault="00995C0E" w:rsidP="00E350C5">
            <w:pPr>
              <w:spacing w:after="0" w:line="240" w:lineRule="auto"/>
              <w:contextualSpacing/>
              <w:rPr>
                <w:sz w:val="24"/>
                <w:szCs w:val="24"/>
              </w:rPr>
            </w:pPr>
          </w:p>
          <w:p w14:paraId="5515789C" w14:textId="77777777" w:rsidR="00A046C3" w:rsidRPr="00E350C5" w:rsidRDefault="005F5875" w:rsidP="00E350C5">
            <w:pPr>
              <w:spacing w:after="0" w:line="240" w:lineRule="auto"/>
              <w:contextualSpacing/>
              <w:rPr>
                <w:sz w:val="24"/>
                <w:szCs w:val="24"/>
              </w:rPr>
            </w:pPr>
            <w:r w:rsidRPr="00E350C5">
              <w:rPr>
                <w:i/>
                <w:sz w:val="24"/>
                <w:szCs w:val="24"/>
              </w:rPr>
              <w:t xml:space="preserve">Could we describe these items as reeky or musty?  </w:t>
            </w:r>
          </w:p>
          <w:p w14:paraId="33C0D4AF" w14:textId="77777777" w:rsidR="00E76436" w:rsidRPr="00E350C5" w:rsidRDefault="005F5875" w:rsidP="00E350C5">
            <w:pPr>
              <w:spacing w:after="0" w:line="240" w:lineRule="auto"/>
              <w:contextualSpacing/>
              <w:rPr>
                <w:sz w:val="24"/>
                <w:szCs w:val="24"/>
              </w:rPr>
            </w:pPr>
            <w:r w:rsidRPr="00E350C5">
              <w:rPr>
                <w:sz w:val="24"/>
                <w:szCs w:val="24"/>
              </w:rPr>
              <w:t>Students will write a sentence using the sentence starter</w:t>
            </w:r>
            <w:r w:rsidR="00E76436" w:rsidRPr="00E350C5">
              <w:rPr>
                <w:sz w:val="24"/>
                <w:szCs w:val="24"/>
              </w:rPr>
              <w:t xml:space="preserve"> and illustrate. </w:t>
            </w:r>
            <w:r w:rsidRPr="00E350C5">
              <w:rPr>
                <w:sz w:val="24"/>
                <w:szCs w:val="24"/>
              </w:rPr>
              <w:t xml:space="preserve"> </w:t>
            </w:r>
          </w:p>
          <w:p w14:paraId="07AC1984" w14:textId="77777777" w:rsidR="005F5875" w:rsidRPr="00E350C5" w:rsidRDefault="00E76436" w:rsidP="00E350C5">
            <w:pPr>
              <w:spacing w:after="0" w:line="240" w:lineRule="auto"/>
              <w:contextualSpacing/>
              <w:rPr>
                <w:sz w:val="24"/>
                <w:szCs w:val="24"/>
              </w:rPr>
            </w:pPr>
            <w:r w:rsidRPr="00E350C5">
              <w:rPr>
                <w:sz w:val="24"/>
                <w:szCs w:val="24"/>
              </w:rPr>
              <w:lastRenderedPageBreak/>
              <w:t xml:space="preserve">Sentence Starter: </w:t>
            </w:r>
            <w:r w:rsidR="005F5875" w:rsidRPr="00E350C5">
              <w:rPr>
                <w:sz w:val="24"/>
                <w:szCs w:val="24"/>
              </w:rPr>
              <w:t xml:space="preserve">The little girl smells _____      (descriptive word)                  (object) with her nose.  </w:t>
            </w:r>
          </w:p>
          <w:p w14:paraId="705B8B8E" w14:textId="77777777" w:rsidR="00DC5332" w:rsidRPr="00E350C5" w:rsidRDefault="00DC5332" w:rsidP="00E350C5">
            <w:pPr>
              <w:spacing w:after="0" w:line="240" w:lineRule="auto"/>
              <w:contextualSpacing/>
              <w:rPr>
                <w:sz w:val="24"/>
                <w:szCs w:val="24"/>
              </w:rPr>
            </w:pPr>
          </w:p>
          <w:p w14:paraId="0305C60B" w14:textId="77777777" w:rsidR="00DC5332" w:rsidRPr="00E350C5" w:rsidRDefault="005F5875" w:rsidP="00E350C5">
            <w:pPr>
              <w:spacing w:after="0" w:line="240" w:lineRule="auto"/>
              <w:contextualSpacing/>
              <w:rPr>
                <w:i/>
                <w:sz w:val="24"/>
                <w:szCs w:val="24"/>
              </w:rPr>
            </w:pPr>
            <w:r w:rsidRPr="00E350C5">
              <w:rPr>
                <w:i/>
                <w:sz w:val="24"/>
                <w:szCs w:val="24"/>
              </w:rPr>
              <w:t>Students will point to their mouth every time they hear a word related to the sense of taste</w:t>
            </w:r>
          </w:p>
          <w:p w14:paraId="0F8B466D" w14:textId="77777777" w:rsidR="00DC5332" w:rsidRPr="00E350C5" w:rsidRDefault="00E76436" w:rsidP="00E350C5">
            <w:pPr>
              <w:spacing w:after="0" w:line="240" w:lineRule="auto"/>
              <w:contextualSpacing/>
              <w:rPr>
                <w:sz w:val="24"/>
                <w:szCs w:val="24"/>
              </w:rPr>
            </w:pPr>
            <w:r w:rsidRPr="00E350C5">
              <w:rPr>
                <w:sz w:val="24"/>
                <w:szCs w:val="24"/>
              </w:rPr>
              <w:t>The author describes the ocean as tasting</w:t>
            </w:r>
            <w:r w:rsidR="00D777AB" w:rsidRPr="00E350C5">
              <w:rPr>
                <w:sz w:val="24"/>
                <w:szCs w:val="24"/>
              </w:rPr>
              <w:t xml:space="preserve"> salty.</w:t>
            </w:r>
          </w:p>
          <w:p w14:paraId="6D198070" w14:textId="77777777" w:rsidR="00197227" w:rsidRPr="00E350C5" w:rsidRDefault="00197227" w:rsidP="00E350C5">
            <w:pPr>
              <w:spacing w:after="0" w:line="240" w:lineRule="auto"/>
              <w:contextualSpacing/>
              <w:rPr>
                <w:sz w:val="24"/>
                <w:szCs w:val="24"/>
              </w:rPr>
            </w:pPr>
            <w:r w:rsidRPr="00E350C5">
              <w:rPr>
                <w:sz w:val="24"/>
                <w:szCs w:val="24"/>
              </w:rPr>
              <w:t>Salty means something that has salt on/in it.</w:t>
            </w:r>
          </w:p>
          <w:p w14:paraId="06614C6A" w14:textId="77777777" w:rsidR="00D777AB" w:rsidRPr="00E350C5" w:rsidRDefault="00D777AB" w:rsidP="00E350C5">
            <w:pPr>
              <w:spacing w:after="0" w:line="240" w:lineRule="auto"/>
              <w:contextualSpacing/>
              <w:rPr>
                <w:sz w:val="24"/>
                <w:szCs w:val="24"/>
              </w:rPr>
            </w:pPr>
          </w:p>
          <w:p w14:paraId="5DBD3E92" w14:textId="77777777" w:rsidR="00D777AB" w:rsidRPr="00E350C5" w:rsidRDefault="00D777AB" w:rsidP="00E350C5">
            <w:pPr>
              <w:spacing w:after="0" w:line="240" w:lineRule="auto"/>
              <w:contextualSpacing/>
              <w:rPr>
                <w:sz w:val="24"/>
                <w:szCs w:val="24"/>
              </w:rPr>
            </w:pPr>
            <w:r w:rsidRPr="00E350C5">
              <w:rPr>
                <w:sz w:val="24"/>
                <w:szCs w:val="24"/>
              </w:rPr>
              <w:t>The young girl describes the taste of the ocean as salty.</w:t>
            </w:r>
          </w:p>
          <w:p w14:paraId="40164C7E" w14:textId="77777777" w:rsidR="007167CD" w:rsidRDefault="00197227" w:rsidP="00E350C5">
            <w:pPr>
              <w:spacing w:after="0" w:line="240" w:lineRule="auto"/>
              <w:contextualSpacing/>
              <w:rPr>
                <w:sz w:val="24"/>
                <w:szCs w:val="24"/>
              </w:rPr>
            </w:pPr>
            <w:r w:rsidRPr="00E350C5">
              <w:rPr>
                <w:sz w:val="24"/>
                <w:szCs w:val="24"/>
              </w:rPr>
              <w:t>Students will write a sentence using the sentence starter</w:t>
            </w:r>
            <w:r w:rsidR="007167CD" w:rsidRPr="00E350C5">
              <w:rPr>
                <w:sz w:val="24"/>
                <w:szCs w:val="24"/>
              </w:rPr>
              <w:t xml:space="preserve"> and illustrate. </w:t>
            </w:r>
          </w:p>
          <w:p w14:paraId="6CDB8336" w14:textId="77777777" w:rsidR="000279FC" w:rsidRPr="00E350C5" w:rsidRDefault="000279FC" w:rsidP="00E350C5">
            <w:pPr>
              <w:spacing w:after="0" w:line="240" w:lineRule="auto"/>
              <w:contextualSpacing/>
              <w:rPr>
                <w:sz w:val="24"/>
                <w:szCs w:val="24"/>
              </w:rPr>
            </w:pPr>
          </w:p>
          <w:p w14:paraId="3281555E" w14:textId="77777777" w:rsidR="00197227" w:rsidRPr="00E350C5" w:rsidRDefault="007167CD" w:rsidP="00E350C5">
            <w:pPr>
              <w:spacing w:after="0" w:line="240" w:lineRule="auto"/>
              <w:contextualSpacing/>
              <w:rPr>
                <w:sz w:val="24"/>
                <w:szCs w:val="24"/>
              </w:rPr>
            </w:pPr>
            <w:r w:rsidRPr="00E350C5">
              <w:rPr>
                <w:sz w:val="24"/>
                <w:szCs w:val="24"/>
              </w:rPr>
              <w:t xml:space="preserve">Sentence Starter: </w:t>
            </w:r>
            <w:r w:rsidR="00197227" w:rsidRPr="00E350C5">
              <w:rPr>
                <w:sz w:val="24"/>
                <w:szCs w:val="24"/>
              </w:rPr>
              <w:t xml:space="preserve">The little girl tastes the _____   descriptive word) </w:t>
            </w:r>
            <w:r w:rsidRPr="00E350C5">
              <w:rPr>
                <w:sz w:val="24"/>
                <w:szCs w:val="24"/>
              </w:rPr>
              <w:t>______</w:t>
            </w:r>
            <w:r w:rsidR="00197227" w:rsidRPr="00E350C5">
              <w:rPr>
                <w:sz w:val="24"/>
                <w:szCs w:val="24"/>
              </w:rPr>
              <w:t>(object) with her tongue</w:t>
            </w:r>
            <w:r w:rsidRPr="00E350C5">
              <w:rPr>
                <w:sz w:val="24"/>
                <w:szCs w:val="24"/>
              </w:rPr>
              <w:t>.</w:t>
            </w:r>
          </w:p>
          <w:p w14:paraId="26B4B797" w14:textId="77777777" w:rsidR="00A046C3" w:rsidRPr="00E350C5" w:rsidRDefault="00A046C3" w:rsidP="00E350C5">
            <w:pPr>
              <w:spacing w:after="0" w:line="240" w:lineRule="auto"/>
              <w:contextualSpacing/>
              <w:rPr>
                <w:i/>
                <w:sz w:val="24"/>
                <w:szCs w:val="24"/>
              </w:rPr>
            </w:pPr>
          </w:p>
          <w:p w14:paraId="7DF3D76C" w14:textId="77777777" w:rsidR="00770146" w:rsidRDefault="00770146" w:rsidP="00E350C5">
            <w:pPr>
              <w:spacing w:after="0" w:line="240" w:lineRule="auto"/>
              <w:contextualSpacing/>
              <w:rPr>
                <w:sz w:val="24"/>
                <w:szCs w:val="24"/>
              </w:rPr>
            </w:pPr>
          </w:p>
          <w:p w14:paraId="57B54705" w14:textId="77777777" w:rsidR="000279FC" w:rsidRDefault="000279FC" w:rsidP="00E350C5">
            <w:pPr>
              <w:spacing w:after="0" w:line="240" w:lineRule="auto"/>
              <w:contextualSpacing/>
              <w:rPr>
                <w:sz w:val="24"/>
                <w:szCs w:val="24"/>
              </w:rPr>
            </w:pPr>
          </w:p>
          <w:p w14:paraId="1F6134A5" w14:textId="77777777" w:rsidR="000279FC" w:rsidRPr="00E350C5" w:rsidRDefault="000279FC" w:rsidP="00E350C5">
            <w:pPr>
              <w:spacing w:after="0" w:line="240" w:lineRule="auto"/>
              <w:contextualSpacing/>
              <w:rPr>
                <w:sz w:val="24"/>
                <w:szCs w:val="24"/>
              </w:rPr>
            </w:pPr>
          </w:p>
          <w:p w14:paraId="0E9C3396" w14:textId="77777777" w:rsidR="00770146" w:rsidRPr="00E350C5" w:rsidRDefault="00770146" w:rsidP="00E350C5">
            <w:pPr>
              <w:spacing w:after="0" w:line="240" w:lineRule="auto"/>
              <w:contextualSpacing/>
              <w:rPr>
                <w:sz w:val="24"/>
                <w:szCs w:val="24"/>
              </w:rPr>
            </w:pPr>
            <w:r w:rsidRPr="00E350C5">
              <w:rPr>
                <w:sz w:val="24"/>
                <w:szCs w:val="24"/>
              </w:rPr>
              <w:t>The little girl is describing the sound of the waves.</w:t>
            </w:r>
          </w:p>
          <w:p w14:paraId="1973C3F5" w14:textId="77777777" w:rsidR="00E94645" w:rsidRDefault="00E94645" w:rsidP="00E350C5">
            <w:pPr>
              <w:spacing w:after="0" w:line="240" w:lineRule="auto"/>
              <w:contextualSpacing/>
              <w:rPr>
                <w:sz w:val="24"/>
                <w:szCs w:val="24"/>
              </w:rPr>
            </w:pPr>
          </w:p>
          <w:p w14:paraId="6F2D686B" w14:textId="77777777" w:rsidR="000279FC" w:rsidRPr="00E350C5" w:rsidRDefault="000279FC" w:rsidP="00E350C5">
            <w:pPr>
              <w:spacing w:after="0" w:line="240" w:lineRule="auto"/>
              <w:contextualSpacing/>
              <w:rPr>
                <w:sz w:val="24"/>
                <w:szCs w:val="24"/>
              </w:rPr>
            </w:pPr>
          </w:p>
          <w:p w14:paraId="093145E7" w14:textId="77777777" w:rsidR="00770146" w:rsidRPr="00E350C5" w:rsidRDefault="00770146" w:rsidP="00E350C5">
            <w:pPr>
              <w:spacing w:after="0" w:line="240" w:lineRule="auto"/>
              <w:contextualSpacing/>
              <w:rPr>
                <w:sz w:val="24"/>
                <w:szCs w:val="24"/>
              </w:rPr>
            </w:pPr>
            <w:r w:rsidRPr="00E350C5">
              <w:rPr>
                <w:sz w:val="24"/>
                <w:szCs w:val="24"/>
              </w:rPr>
              <w:t>She is describing the salty ocean water.</w:t>
            </w:r>
          </w:p>
          <w:p w14:paraId="425375BA" w14:textId="77777777" w:rsidR="00770146" w:rsidRPr="00E350C5" w:rsidRDefault="00770146" w:rsidP="00E350C5">
            <w:pPr>
              <w:spacing w:after="0" w:line="240" w:lineRule="auto"/>
              <w:contextualSpacing/>
              <w:rPr>
                <w:sz w:val="24"/>
                <w:szCs w:val="24"/>
              </w:rPr>
            </w:pPr>
            <w:r w:rsidRPr="00E350C5">
              <w:rPr>
                <w:sz w:val="24"/>
                <w:szCs w:val="24"/>
              </w:rPr>
              <w:t>The little girl feels splashing spray, squishy sand, soggy ground, and slippery seaweed.</w:t>
            </w:r>
          </w:p>
        </w:tc>
      </w:tr>
    </w:tbl>
    <w:p w14:paraId="7E4316F6" w14:textId="77777777" w:rsidR="00995C0E" w:rsidRDefault="00995C0E" w:rsidP="001034D9">
      <w:pPr>
        <w:spacing w:after="0" w:line="360" w:lineRule="auto"/>
        <w:rPr>
          <w:sz w:val="32"/>
          <w:szCs w:val="32"/>
          <w:u w:val="single"/>
        </w:rPr>
      </w:pPr>
    </w:p>
    <w:p w14:paraId="44EE3313" w14:textId="77777777" w:rsidR="001F745A" w:rsidRDefault="001F745A" w:rsidP="001034D9">
      <w:pPr>
        <w:spacing w:after="0" w:line="360" w:lineRule="auto"/>
        <w:rPr>
          <w:sz w:val="32"/>
          <w:szCs w:val="32"/>
          <w:u w:val="single"/>
        </w:rPr>
      </w:pPr>
    </w:p>
    <w:p w14:paraId="6ED4E3E2" w14:textId="77777777" w:rsidR="00A046C3" w:rsidRDefault="00A046C3" w:rsidP="008507C0">
      <w:pPr>
        <w:spacing w:after="0" w:line="360" w:lineRule="auto"/>
        <w:outlineLvl w:val="0"/>
        <w:rPr>
          <w:sz w:val="32"/>
          <w:szCs w:val="32"/>
          <w:u w:val="single"/>
        </w:rPr>
      </w:pPr>
      <w:r>
        <w:rPr>
          <w:sz w:val="32"/>
          <w:szCs w:val="32"/>
          <w:u w:val="single"/>
        </w:rPr>
        <w:lastRenderedPageBreak/>
        <w:t xml:space="preserve">FINAL DAY WITH THE BOOK - </w:t>
      </w:r>
      <w:r w:rsidRPr="007C5C7E">
        <w:rPr>
          <w:sz w:val="32"/>
          <w:szCs w:val="32"/>
          <w:u w:val="single"/>
        </w:rPr>
        <w:t xml:space="preserve">Culminating </w:t>
      </w:r>
      <w:r>
        <w:rPr>
          <w:sz w:val="32"/>
          <w:szCs w:val="32"/>
          <w:u w:val="single"/>
        </w:rPr>
        <w:t>Task</w:t>
      </w:r>
    </w:p>
    <w:p w14:paraId="1802A85F" w14:textId="27FC8B21" w:rsidR="000279FC" w:rsidRPr="000279FC" w:rsidRDefault="00A046C3" w:rsidP="004F4F89">
      <w:pPr>
        <w:pStyle w:val="ListParagraph"/>
        <w:numPr>
          <w:ilvl w:val="0"/>
          <w:numId w:val="6"/>
        </w:numPr>
        <w:spacing w:after="100" w:afterAutospacing="1" w:line="360" w:lineRule="auto"/>
      </w:pPr>
      <w:r w:rsidRPr="00F87752">
        <w:rPr>
          <w:sz w:val="24"/>
          <w:szCs w:val="24"/>
        </w:rPr>
        <w:t>The young girl used five sen</w:t>
      </w:r>
      <w:r w:rsidR="00F87752">
        <w:rPr>
          <w:sz w:val="24"/>
          <w:szCs w:val="24"/>
        </w:rPr>
        <w:t xml:space="preserve">ses to experience the ocean.  </w:t>
      </w:r>
      <w:r w:rsidR="007167CD" w:rsidRPr="00F87752">
        <w:rPr>
          <w:sz w:val="24"/>
          <w:szCs w:val="24"/>
        </w:rPr>
        <w:t>Throughout the lesson</w:t>
      </w:r>
      <w:r w:rsidR="009E089A">
        <w:rPr>
          <w:sz w:val="24"/>
          <w:szCs w:val="24"/>
        </w:rPr>
        <w:t>,</w:t>
      </w:r>
      <w:r w:rsidR="00F87752" w:rsidRPr="00F87752">
        <w:rPr>
          <w:sz w:val="24"/>
          <w:szCs w:val="24"/>
        </w:rPr>
        <w:t xml:space="preserve"> a</w:t>
      </w:r>
      <w:r w:rsidR="006921B4" w:rsidRPr="00F87752">
        <w:rPr>
          <w:sz w:val="24"/>
          <w:szCs w:val="24"/>
        </w:rPr>
        <w:t xml:space="preserve"> flip book</w:t>
      </w:r>
      <w:r w:rsidR="007167CD" w:rsidRPr="00F87752">
        <w:rPr>
          <w:sz w:val="24"/>
          <w:szCs w:val="24"/>
        </w:rPr>
        <w:t xml:space="preserve"> was created</w:t>
      </w:r>
      <w:r w:rsidR="006921B4" w:rsidRPr="00F87752">
        <w:rPr>
          <w:sz w:val="24"/>
          <w:szCs w:val="24"/>
        </w:rPr>
        <w:t xml:space="preserve"> of all of the girl’s experiences using her five senses.  On the final page </w:t>
      </w:r>
      <w:r w:rsidR="007167CD" w:rsidRPr="00F87752">
        <w:rPr>
          <w:sz w:val="24"/>
          <w:szCs w:val="24"/>
        </w:rPr>
        <w:t xml:space="preserve">of the flip book, </w:t>
      </w:r>
      <w:r w:rsidR="000A544C" w:rsidRPr="00F87752">
        <w:rPr>
          <w:sz w:val="24"/>
          <w:szCs w:val="24"/>
        </w:rPr>
        <w:t xml:space="preserve">choose one </w:t>
      </w:r>
      <w:r w:rsidR="00824203" w:rsidRPr="00F87752">
        <w:rPr>
          <w:sz w:val="24"/>
          <w:szCs w:val="24"/>
        </w:rPr>
        <w:t xml:space="preserve">or two </w:t>
      </w:r>
      <w:r w:rsidR="000A544C" w:rsidRPr="00F87752">
        <w:rPr>
          <w:sz w:val="24"/>
          <w:szCs w:val="24"/>
        </w:rPr>
        <w:t>of the five senses</w:t>
      </w:r>
      <w:r w:rsidR="006921B4" w:rsidRPr="00F87752">
        <w:rPr>
          <w:sz w:val="24"/>
          <w:szCs w:val="24"/>
        </w:rPr>
        <w:t xml:space="preserve"> the girl used in the story</w:t>
      </w:r>
      <w:r w:rsidR="00947962" w:rsidRPr="00F87752">
        <w:rPr>
          <w:sz w:val="24"/>
          <w:szCs w:val="24"/>
        </w:rPr>
        <w:t>.   W</w:t>
      </w:r>
      <w:r w:rsidR="000A544C" w:rsidRPr="00F87752">
        <w:rPr>
          <w:sz w:val="24"/>
          <w:szCs w:val="24"/>
        </w:rPr>
        <w:t xml:space="preserve">rite two </w:t>
      </w:r>
      <w:r w:rsidR="007167CD" w:rsidRPr="00F87752">
        <w:rPr>
          <w:sz w:val="24"/>
          <w:szCs w:val="24"/>
        </w:rPr>
        <w:t>or</w:t>
      </w:r>
      <w:r w:rsidR="000A544C" w:rsidRPr="00F87752">
        <w:rPr>
          <w:sz w:val="24"/>
          <w:szCs w:val="24"/>
        </w:rPr>
        <w:t xml:space="preserve"> th</w:t>
      </w:r>
      <w:r w:rsidR="00947962" w:rsidRPr="00F87752">
        <w:rPr>
          <w:sz w:val="24"/>
          <w:szCs w:val="24"/>
        </w:rPr>
        <w:t>ree sentences to explain how her senses helped her</w:t>
      </w:r>
      <w:r w:rsidR="000A544C" w:rsidRPr="00F87752">
        <w:rPr>
          <w:sz w:val="24"/>
          <w:szCs w:val="24"/>
        </w:rPr>
        <w:t xml:space="preserve"> to understand </w:t>
      </w:r>
      <w:r w:rsidR="00947962" w:rsidRPr="00F87752">
        <w:rPr>
          <w:sz w:val="24"/>
          <w:szCs w:val="24"/>
        </w:rPr>
        <w:t xml:space="preserve">how they </w:t>
      </w:r>
      <w:r w:rsidR="00824203" w:rsidRPr="00F87752">
        <w:rPr>
          <w:sz w:val="24"/>
          <w:szCs w:val="24"/>
        </w:rPr>
        <w:t xml:space="preserve">can help us experience </w:t>
      </w:r>
      <w:r w:rsidR="000A544C" w:rsidRPr="00F87752">
        <w:rPr>
          <w:sz w:val="24"/>
          <w:szCs w:val="24"/>
        </w:rPr>
        <w:t>the ocean</w:t>
      </w:r>
      <w:r w:rsidR="000279FC">
        <w:rPr>
          <w:sz w:val="24"/>
          <w:szCs w:val="24"/>
        </w:rPr>
        <w:t>.</w:t>
      </w:r>
    </w:p>
    <w:p w14:paraId="7D8B662F" w14:textId="3901FDAF" w:rsidR="004F4F89" w:rsidRPr="000279FC" w:rsidRDefault="00824203" w:rsidP="000279FC">
      <w:pPr>
        <w:pStyle w:val="ListParagraph"/>
        <w:numPr>
          <w:ilvl w:val="1"/>
          <w:numId w:val="6"/>
        </w:numPr>
        <w:spacing w:after="100" w:afterAutospacing="1" w:line="360" w:lineRule="auto"/>
      </w:pPr>
      <w:r w:rsidRPr="000279FC">
        <w:rPr>
          <w:sz w:val="24"/>
        </w:rPr>
        <w:t xml:space="preserve">Example: </w:t>
      </w:r>
      <w:r w:rsidR="00947962" w:rsidRPr="000279FC">
        <w:rPr>
          <w:sz w:val="24"/>
        </w:rPr>
        <w:t>The little girl tastes the ocean water and it is salty</w:t>
      </w:r>
      <w:r w:rsidRPr="000279FC">
        <w:rPr>
          <w:sz w:val="24"/>
        </w:rPr>
        <w:t>.</w:t>
      </w:r>
      <w:r w:rsidR="00947962" w:rsidRPr="000279FC">
        <w:rPr>
          <w:sz w:val="24"/>
        </w:rPr>
        <w:t xml:space="preserve">  She feels the seaweed and it is slippery.</w:t>
      </w:r>
    </w:p>
    <w:p w14:paraId="10F363E3" w14:textId="77777777" w:rsidR="001F745A" w:rsidRDefault="001F745A">
      <w:pPr>
        <w:spacing w:after="0" w:line="240" w:lineRule="auto"/>
        <w:rPr>
          <w:sz w:val="32"/>
          <w:szCs w:val="32"/>
          <w:u w:val="single"/>
        </w:rPr>
      </w:pPr>
      <w:r>
        <w:rPr>
          <w:sz w:val="32"/>
          <w:szCs w:val="32"/>
          <w:u w:val="single"/>
        </w:rPr>
        <w:br w:type="page"/>
      </w:r>
    </w:p>
    <w:p w14:paraId="67DC0FAF" w14:textId="78AFF267" w:rsidR="00A046C3" w:rsidRDefault="00A046C3" w:rsidP="008507C0">
      <w:pPr>
        <w:spacing w:after="0" w:line="360" w:lineRule="auto"/>
        <w:outlineLvl w:val="0"/>
        <w:rPr>
          <w:sz w:val="32"/>
          <w:szCs w:val="32"/>
          <w:u w:val="single"/>
        </w:rPr>
      </w:pPr>
      <w:r w:rsidRPr="007C5C7E">
        <w:rPr>
          <w:sz w:val="32"/>
          <w:szCs w:val="32"/>
          <w:u w:val="single"/>
        </w:rPr>
        <w:lastRenderedPageBreak/>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8"/>
        <w:gridCol w:w="6260"/>
      </w:tblGrid>
      <w:tr w:rsidR="00A046C3" w:rsidRPr="000C1F21" w14:paraId="2D74EE3C" w14:textId="77777777" w:rsidTr="00854054">
        <w:trPr>
          <w:trHeight w:val="400"/>
        </w:trPr>
        <w:tc>
          <w:tcPr>
            <w:tcW w:w="6278" w:type="dxa"/>
          </w:tcPr>
          <w:p w14:paraId="00529B19" w14:textId="77777777" w:rsidR="00A046C3" w:rsidRPr="000E7F2F" w:rsidRDefault="00A046C3" w:rsidP="00187407">
            <w:pPr>
              <w:spacing w:after="0" w:line="240" w:lineRule="auto"/>
              <w:contextualSpacing/>
              <w:jc w:val="center"/>
              <w:rPr>
                <w:b/>
                <w:bCs/>
                <w:sz w:val="24"/>
                <w:szCs w:val="24"/>
              </w:rPr>
            </w:pPr>
            <w:r w:rsidRPr="000E7F2F">
              <w:rPr>
                <w:b/>
                <w:bCs/>
                <w:sz w:val="24"/>
                <w:szCs w:val="24"/>
              </w:rPr>
              <w:t>These words merit less time and attention</w:t>
            </w:r>
            <w:r w:rsidRPr="000E7F2F" w:rsidDel="000166A5">
              <w:rPr>
                <w:b/>
                <w:bCs/>
                <w:sz w:val="24"/>
                <w:szCs w:val="24"/>
              </w:rPr>
              <w:t xml:space="preserve"> </w:t>
            </w:r>
          </w:p>
          <w:p w14:paraId="7C14BE7B" w14:textId="77777777" w:rsidR="00A046C3" w:rsidRPr="000E7F2F" w:rsidRDefault="00A046C3" w:rsidP="00187407">
            <w:pPr>
              <w:spacing w:after="0" w:line="240" w:lineRule="auto"/>
              <w:contextualSpacing/>
              <w:jc w:val="center"/>
              <w:rPr>
                <w:sz w:val="20"/>
                <w:szCs w:val="20"/>
              </w:rPr>
            </w:pPr>
            <w:r w:rsidRPr="000E7F2F">
              <w:rPr>
                <w:sz w:val="20"/>
                <w:szCs w:val="20"/>
              </w:rPr>
              <w:t>(They are concrete and easy to explain, or describe events/</w:t>
            </w:r>
          </w:p>
          <w:p w14:paraId="42DC81ED" w14:textId="5CAB8262" w:rsidR="00A046C3" w:rsidRDefault="00A046C3" w:rsidP="00187407">
            <w:pPr>
              <w:spacing w:after="0" w:line="240" w:lineRule="auto"/>
              <w:contextualSpacing/>
              <w:jc w:val="center"/>
              <w:rPr>
                <w:sz w:val="20"/>
                <w:szCs w:val="20"/>
              </w:rPr>
            </w:pPr>
            <w:r w:rsidRPr="000E7F2F">
              <w:rPr>
                <w:sz w:val="20"/>
                <w:szCs w:val="20"/>
              </w:rPr>
              <w:t>processes/ideas/concepts/experiences tha</w:t>
            </w:r>
            <w:r w:rsidR="00783C18">
              <w:rPr>
                <w:sz w:val="20"/>
                <w:szCs w:val="20"/>
              </w:rPr>
              <w:t>t are familiar to your students.</w:t>
            </w:r>
            <w:r w:rsidRPr="000E7F2F">
              <w:rPr>
                <w:sz w:val="20"/>
                <w:szCs w:val="20"/>
              </w:rPr>
              <w:t>)</w:t>
            </w:r>
          </w:p>
          <w:p w14:paraId="20713219" w14:textId="77777777" w:rsidR="00A046C3" w:rsidRDefault="00A046C3" w:rsidP="00187407">
            <w:pPr>
              <w:spacing w:after="0" w:line="240" w:lineRule="auto"/>
              <w:contextualSpacing/>
            </w:pPr>
          </w:p>
          <w:p w14:paraId="319BAA1F" w14:textId="77777777" w:rsidR="00DC236E" w:rsidRPr="000E7F2F" w:rsidRDefault="00DC236E" w:rsidP="00187407">
            <w:pPr>
              <w:spacing w:after="0" w:line="240" w:lineRule="auto"/>
              <w:contextualSpacing/>
            </w:pPr>
          </w:p>
        </w:tc>
        <w:tc>
          <w:tcPr>
            <w:tcW w:w="6260" w:type="dxa"/>
          </w:tcPr>
          <w:p w14:paraId="3BDA3437" w14:textId="77777777" w:rsidR="00A046C3" w:rsidRPr="000E7F2F" w:rsidRDefault="00A046C3" w:rsidP="00187407">
            <w:pPr>
              <w:spacing w:after="0" w:line="240" w:lineRule="auto"/>
              <w:contextualSpacing/>
              <w:jc w:val="center"/>
              <w:rPr>
                <w:b/>
                <w:bCs/>
                <w:sz w:val="24"/>
                <w:szCs w:val="24"/>
              </w:rPr>
            </w:pPr>
            <w:r w:rsidRPr="000E7F2F">
              <w:rPr>
                <w:b/>
                <w:bCs/>
                <w:sz w:val="24"/>
                <w:szCs w:val="24"/>
              </w:rPr>
              <w:t>These words merit more time and attention</w:t>
            </w:r>
          </w:p>
          <w:p w14:paraId="3D11EA5D" w14:textId="77777777" w:rsidR="00A046C3" w:rsidRPr="000E7F2F" w:rsidRDefault="00A046C3" w:rsidP="00187407">
            <w:pPr>
              <w:spacing w:after="0" w:line="240" w:lineRule="auto"/>
              <w:contextualSpacing/>
              <w:jc w:val="center"/>
              <w:rPr>
                <w:sz w:val="20"/>
                <w:szCs w:val="20"/>
              </w:rPr>
            </w:pPr>
            <w:r w:rsidRPr="000E7F2F">
              <w:rPr>
                <w:sz w:val="20"/>
                <w:szCs w:val="20"/>
              </w:rPr>
              <w:t xml:space="preserve">(They are abstract, have multiple meanings, and/or are a part </w:t>
            </w:r>
          </w:p>
          <w:p w14:paraId="7358B717" w14:textId="77777777" w:rsidR="00A046C3" w:rsidRPr="0009210E" w:rsidRDefault="00A046C3" w:rsidP="00187407">
            <w:pPr>
              <w:spacing w:after="0" w:line="240" w:lineRule="auto"/>
              <w:contextualSpacing/>
              <w:jc w:val="center"/>
              <w:rPr>
                <w:sz w:val="20"/>
                <w:szCs w:val="20"/>
              </w:rPr>
            </w:pPr>
            <w:r w:rsidRPr="000E7F2F">
              <w:rPr>
                <w:sz w:val="20"/>
                <w:szCs w:val="20"/>
              </w:rPr>
              <w:t>of a large family of words with related meanings. These words are likely to describe events, ideas, processes or experiences that most of your student will be unfamiliar with)</w:t>
            </w:r>
          </w:p>
        </w:tc>
      </w:tr>
      <w:tr w:rsidR="00A046C3" w:rsidRPr="000C1F21" w14:paraId="1A1B5897" w14:textId="77777777" w:rsidTr="00187407">
        <w:trPr>
          <w:cantSplit/>
          <w:trHeight w:val="6110"/>
        </w:trPr>
        <w:tc>
          <w:tcPr>
            <w:tcW w:w="6278" w:type="dxa"/>
          </w:tcPr>
          <w:p w14:paraId="79E43774" w14:textId="77777777" w:rsidR="00DC236E" w:rsidRPr="007432A8" w:rsidRDefault="00DC236E" w:rsidP="00187407">
            <w:pPr>
              <w:spacing w:after="0" w:line="240" w:lineRule="auto"/>
              <w:contextualSpacing/>
            </w:pPr>
            <w:r w:rsidRPr="007432A8">
              <w:t>Page 3 – hue – color or shade of a color</w:t>
            </w:r>
          </w:p>
          <w:p w14:paraId="43305E2B" w14:textId="77777777" w:rsidR="00DC236E" w:rsidRPr="007432A8" w:rsidRDefault="00DC236E" w:rsidP="00187407">
            <w:pPr>
              <w:spacing w:after="0" w:line="240" w:lineRule="auto"/>
              <w:contextualSpacing/>
            </w:pPr>
            <w:r w:rsidRPr="007432A8">
              <w:t>Page 4 – amber – brownish yellow color</w:t>
            </w:r>
          </w:p>
          <w:p w14:paraId="3199695E" w14:textId="77777777" w:rsidR="00DC236E" w:rsidRPr="007432A8" w:rsidRDefault="00DC236E" w:rsidP="00187407">
            <w:pPr>
              <w:spacing w:after="0" w:line="240" w:lineRule="auto"/>
              <w:contextualSpacing/>
            </w:pPr>
            <w:r w:rsidRPr="007432A8">
              <w:t>Page 4 – speckled – full of small marks (as of color)</w:t>
            </w:r>
          </w:p>
          <w:p w14:paraId="656C1B81" w14:textId="77777777" w:rsidR="00DC236E" w:rsidRPr="007432A8" w:rsidRDefault="00DC236E" w:rsidP="00187407">
            <w:pPr>
              <w:spacing w:after="0" w:line="240" w:lineRule="auto"/>
              <w:contextualSpacing/>
            </w:pPr>
            <w:r w:rsidRPr="007432A8">
              <w:t>Page 8 – roar - to utter a long full loud sound &lt;the lion roared&gt;</w:t>
            </w:r>
          </w:p>
          <w:p w14:paraId="7F681454" w14:textId="77777777" w:rsidR="00453957" w:rsidRPr="007432A8" w:rsidRDefault="00453957" w:rsidP="00187407">
            <w:pPr>
              <w:spacing w:after="0" w:line="240" w:lineRule="auto"/>
              <w:contextualSpacing/>
            </w:pPr>
            <w:r>
              <w:rPr>
                <w:rFonts w:asciiTheme="minorHAnsi" w:hAnsiTheme="minorHAnsi" w:cs="Arial"/>
              </w:rPr>
              <w:t>Page 9 -r</w:t>
            </w:r>
            <w:r w:rsidRPr="007432A8">
              <w:rPr>
                <w:rFonts w:asciiTheme="minorHAnsi" w:hAnsiTheme="minorHAnsi" w:cs="Arial"/>
              </w:rPr>
              <w:t xml:space="preserve">ushing </w:t>
            </w:r>
            <w:r>
              <w:rPr>
                <w:rFonts w:asciiTheme="minorHAnsi" w:hAnsiTheme="minorHAnsi" w:cs="Arial"/>
              </w:rPr>
              <w:t>–</w:t>
            </w:r>
            <w:r w:rsidRPr="007432A8">
              <w:rPr>
                <w:rFonts w:asciiTheme="minorHAnsi" w:hAnsiTheme="minorHAnsi" w:cs="Arial"/>
              </w:rPr>
              <w:t xml:space="preserve"> </w:t>
            </w:r>
            <w:r>
              <w:rPr>
                <w:rFonts w:asciiTheme="minorHAnsi" w:hAnsiTheme="minorHAnsi" w:cs="Arial"/>
              </w:rPr>
              <w:t>moving or doing something very quickly in a way that shows you are in a hurry</w:t>
            </w:r>
          </w:p>
          <w:p w14:paraId="56E0CD01" w14:textId="77777777" w:rsidR="00453957" w:rsidRPr="007432A8" w:rsidRDefault="00453957" w:rsidP="00187407">
            <w:pPr>
              <w:spacing w:after="0" w:line="240" w:lineRule="auto"/>
              <w:contextualSpacing/>
            </w:pPr>
            <w:r>
              <w:t>Page 10 - f</w:t>
            </w:r>
            <w:r w:rsidRPr="007432A8">
              <w:t xml:space="preserve">roggy songs </w:t>
            </w:r>
            <w:r>
              <w:t>–</w:t>
            </w:r>
            <w:r w:rsidRPr="007432A8">
              <w:t xml:space="preserve"> </w:t>
            </w:r>
            <w:r>
              <w:t>sounds similar to a frog’s croak</w:t>
            </w:r>
          </w:p>
          <w:p w14:paraId="09258E30" w14:textId="77777777" w:rsidR="00453957" w:rsidRPr="007432A8" w:rsidRDefault="00453957" w:rsidP="00187407">
            <w:pPr>
              <w:spacing w:after="0" w:line="240" w:lineRule="auto"/>
              <w:contextualSpacing/>
            </w:pPr>
            <w:r>
              <w:rPr>
                <w:rFonts w:asciiTheme="minorHAnsi" w:hAnsiTheme="minorHAnsi" w:cs="Arial"/>
              </w:rPr>
              <w:t>Page 11 - s</w:t>
            </w:r>
            <w:r w:rsidRPr="007432A8">
              <w:rPr>
                <w:rFonts w:asciiTheme="minorHAnsi" w:hAnsiTheme="minorHAnsi" w:cs="Arial"/>
              </w:rPr>
              <w:t>creak –  a shrill harsh cry</w:t>
            </w:r>
            <w:r w:rsidRPr="007432A8">
              <w:t xml:space="preserve"> </w:t>
            </w:r>
          </w:p>
          <w:p w14:paraId="00CC6D5B" w14:textId="77777777" w:rsidR="00453957" w:rsidRPr="007432A8" w:rsidRDefault="00453957" w:rsidP="00187407">
            <w:pPr>
              <w:pStyle w:val="NoSpacing"/>
              <w:contextualSpacing/>
            </w:pPr>
            <w:r>
              <w:t>Page 12 - c</w:t>
            </w:r>
            <w:r w:rsidRPr="007432A8">
              <w:t>hase – something to follow</w:t>
            </w:r>
          </w:p>
          <w:p w14:paraId="3D8BEC17" w14:textId="77777777" w:rsidR="00453957" w:rsidRPr="00550B8C" w:rsidRDefault="00453957" w:rsidP="00187407">
            <w:pPr>
              <w:pStyle w:val="NoSpacing"/>
              <w:contextualSpacing/>
            </w:pPr>
            <w:r w:rsidRPr="00550B8C">
              <w:t>wet – consisting of, containing, covered or soaked with liquid</w:t>
            </w:r>
          </w:p>
          <w:p w14:paraId="3BECF264" w14:textId="77777777" w:rsidR="00453957" w:rsidRPr="007432A8" w:rsidRDefault="00453957" w:rsidP="00187407">
            <w:pPr>
              <w:pStyle w:val="NoSpacing"/>
              <w:contextualSpacing/>
            </w:pPr>
            <w:r>
              <w:t>e</w:t>
            </w:r>
            <w:r w:rsidRPr="007432A8">
              <w:t>mbrace – to enclose on all sides</w:t>
            </w:r>
          </w:p>
          <w:p w14:paraId="0C1BC8F0" w14:textId="77777777" w:rsidR="00BA2816" w:rsidRDefault="00BA2816" w:rsidP="00187407">
            <w:pPr>
              <w:pStyle w:val="CommentText"/>
              <w:spacing w:after="0"/>
              <w:contextualSpacing/>
            </w:pPr>
            <w:r>
              <w:t>Page 15 - r</w:t>
            </w:r>
            <w:r w:rsidRPr="007432A8">
              <w:t>owdy – rough or loud in behavior</w:t>
            </w:r>
            <w:r>
              <w:t xml:space="preserve"> </w:t>
            </w:r>
          </w:p>
          <w:p w14:paraId="20F8542A" w14:textId="77777777" w:rsidR="00DC236E" w:rsidRPr="007432A8" w:rsidRDefault="00DC236E" w:rsidP="00187407">
            <w:pPr>
              <w:pStyle w:val="NoSpacing"/>
              <w:contextualSpacing/>
            </w:pPr>
            <w:r w:rsidRPr="007432A8">
              <w:t>Page 16 – sandy - consisting of, containing, or sprinkled with sand</w:t>
            </w:r>
          </w:p>
          <w:p w14:paraId="71C192D7" w14:textId="77777777" w:rsidR="00BA2816" w:rsidRPr="007432A8" w:rsidRDefault="00DC236E" w:rsidP="00187407">
            <w:pPr>
              <w:pStyle w:val="NoSpacing"/>
              <w:contextualSpacing/>
            </w:pPr>
            <w:r w:rsidRPr="007432A8">
              <w:t>slippery - having a surface smooth enough to cause one to slide or lose one's hold</w:t>
            </w:r>
          </w:p>
          <w:p w14:paraId="2A2B3C2A" w14:textId="77777777" w:rsidR="00DC236E" w:rsidRPr="007432A8" w:rsidRDefault="00BA2816" w:rsidP="00187407">
            <w:pPr>
              <w:spacing w:after="0" w:line="240" w:lineRule="auto"/>
              <w:contextualSpacing/>
              <w:rPr>
                <w:rFonts w:asciiTheme="minorHAnsi" w:hAnsiTheme="minorHAnsi" w:cs="Arial"/>
              </w:rPr>
            </w:pPr>
            <w:r>
              <w:t>Page 21</w:t>
            </w:r>
            <w:r w:rsidR="00DC236E" w:rsidRPr="007432A8">
              <w:t xml:space="preserve"> – aroma - </w:t>
            </w:r>
            <w:r w:rsidR="00DC236E" w:rsidRPr="007432A8">
              <w:rPr>
                <w:rFonts w:asciiTheme="minorHAnsi" w:hAnsiTheme="minorHAnsi" w:cs="Arial"/>
              </w:rPr>
              <w:t xml:space="preserve">a noticeable and usually pleasant smell &lt;the </w:t>
            </w:r>
            <w:r w:rsidR="00DC236E" w:rsidRPr="007432A8">
              <w:rPr>
                <w:rFonts w:asciiTheme="minorHAnsi" w:hAnsiTheme="minorHAnsi" w:cs="Arial"/>
                <w:i/>
                <w:iCs/>
              </w:rPr>
              <w:t>aroma</w:t>
            </w:r>
            <w:r w:rsidR="00DC236E" w:rsidRPr="007432A8">
              <w:rPr>
                <w:rFonts w:asciiTheme="minorHAnsi" w:hAnsiTheme="minorHAnsi" w:cs="Arial"/>
              </w:rPr>
              <w:t xml:space="preserve"> of coffee&gt;</w:t>
            </w:r>
          </w:p>
          <w:p w14:paraId="57AFED0D" w14:textId="77777777" w:rsidR="00DC236E" w:rsidRPr="007432A8" w:rsidRDefault="00BA2816" w:rsidP="00187407">
            <w:pPr>
              <w:spacing w:after="0" w:line="240" w:lineRule="auto"/>
              <w:contextualSpacing/>
              <w:rPr>
                <w:rFonts w:asciiTheme="minorHAnsi" w:hAnsiTheme="minorHAnsi" w:cs="Arial"/>
              </w:rPr>
            </w:pPr>
            <w:r>
              <w:t>Page 22</w:t>
            </w:r>
            <w:r w:rsidR="00DC236E" w:rsidRPr="007432A8">
              <w:t xml:space="preserve"> – fragrant - </w:t>
            </w:r>
            <w:r w:rsidR="00DC236E" w:rsidRPr="007432A8">
              <w:rPr>
                <w:rFonts w:asciiTheme="minorHAnsi" w:hAnsiTheme="minorHAnsi" w:cs="Arial"/>
              </w:rPr>
              <w:t>having a sweet or agreeable smell</w:t>
            </w:r>
          </w:p>
          <w:p w14:paraId="1325E4BE" w14:textId="77777777" w:rsidR="00680193" w:rsidRDefault="00BA2816" w:rsidP="00187407">
            <w:pPr>
              <w:pStyle w:val="CommentText"/>
              <w:spacing w:after="0"/>
              <w:contextualSpacing/>
            </w:pPr>
            <w:r>
              <w:t xml:space="preserve">Page 25 - </w:t>
            </w:r>
            <w:r w:rsidR="00680193">
              <w:t>tears – drops of salty liquid that keeps the eyes moist</w:t>
            </w:r>
          </w:p>
          <w:p w14:paraId="2FC4F869" w14:textId="77777777" w:rsidR="00BA2816" w:rsidRDefault="00BA2816" w:rsidP="00187407">
            <w:pPr>
              <w:pStyle w:val="NoSpacing"/>
              <w:contextualSpacing/>
            </w:pPr>
            <w:r>
              <w:t xml:space="preserve">Page 26 - </w:t>
            </w:r>
            <w:r w:rsidR="00680193">
              <w:t xml:space="preserve">drink – </w:t>
            </w:r>
            <w:r>
              <w:t xml:space="preserve">beverage </w:t>
            </w:r>
          </w:p>
          <w:p w14:paraId="327A8E24" w14:textId="77777777" w:rsidR="00BA2816" w:rsidRDefault="00BA2816" w:rsidP="00187407">
            <w:pPr>
              <w:pStyle w:val="NoSpacing"/>
              <w:contextualSpacing/>
            </w:pPr>
            <w:r>
              <w:t>salty – seasoned with or containing salt</w:t>
            </w:r>
          </w:p>
          <w:p w14:paraId="22ABC52F" w14:textId="77777777" w:rsidR="00A046C3" w:rsidRPr="000E7F2F" w:rsidRDefault="00BA2816" w:rsidP="00187407">
            <w:pPr>
              <w:pStyle w:val="CommentText"/>
              <w:spacing w:after="0"/>
              <w:contextualSpacing/>
            </w:pPr>
            <w:r>
              <w:t>Page 28 - lick – to take into the mouth with the tongue</w:t>
            </w:r>
          </w:p>
        </w:tc>
        <w:tc>
          <w:tcPr>
            <w:tcW w:w="6260" w:type="dxa"/>
          </w:tcPr>
          <w:p w14:paraId="32B86834" w14:textId="77777777" w:rsidR="00453957" w:rsidRDefault="00453957" w:rsidP="00187407">
            <w:pPr>
              <w:pStyle w:val="CommentText"/>
              <w:spacing w:after="0"/>
              <w:contextualSpacing/>
            </w:pPr>
            <w:r w:rsidRPr="007432A8">
              <w:t xml:space="preserve">Page 4 – </w:t>
            </w:r>
            <w:r>
              <w:t>bubbly – full of bubbles</w:t>
            </w:r>
          </w:p>
          <w:p w14:paraId="67825B58" w14:textId="77777777" w:rsidR="00A046C3" w:rsidRDefault="00680193" w:rsidP="00187407">
            <w:pPr>
              <w:spacing w:after="0" w:line="240" w:lineRule="auto"/>
              <w:contextualSpacing/>
            </w:pPr>
            <w:r>
              <w:t>Page 6 – r</w:t>
            </w:r>
            <w:r w:rsidR="002128AA">
              <w:t xml:space="preserve">eflected </w:t>
            </w:r>
            <w:r>
              <w:t>–</w:t>
            </w:r>
            <w:r w:rsidR="002128AA">
              <w:t xml:space="preserve"> </w:t>
            </w:r>
            <w:r w:rsidR="00453957">
              <w:t>to give back an image or likeness, as with a mirror</w:t>
            </w:r>
          </w:p>
          <w:p w14:paraId="0EF7319D" w14:textId="77777777" w:rsidR="00680193" w:rsidRDefault="00453957" w:rsidP="00187407">
            <w:pPr>
              <w:pStyle w:val="CommentText"/>
              <w:spacing w:after="0"/>
              <w:contextualSpacing/>
            </w:pPr>
            <w:r>
              <w:t>“b</w:t>
            </w:r>
            <w:r w:rsidR="00680193">
              <w:t>owl of skies” – referring to the clouds</w:t>
            </w:r>
          </w:p>
          <w:p w14:paraId="3C370411" w14:textId="77777777" w:rsidR="00453957" w:rsidRDefault="00453957" w:rsidP="00187407">
            <w:pPr>
              <w:pStyle w:val="CommentText"/>
              <w:spacing w:after="0"/>
              <w:contextualSpacing/>
            </w:pPr>
            <w:r>
              <w:t>Page 7 - glistening – shining with a sparkle</w:t>
            </w:r>
          </w:p>
          <w:p w14:paraId="25A3C436" w14:textId="77777777" w:rsidR="00453957" w:rsidRPr="00453957" w:rsidRDefault="00680193" w:rsidP="00187407">
            <w:pPr>
              <w:pStyle w:val="NoSpacing"/>
              <w:contextualSpacing/>
              <w:rPr>
                <w:sz w:val="20"/>
                <w:szCs w:val="20"/>
              </w:rPr>
            </w:pPr>
            <w:r w:rsidRPr="00453957">
              <w:rPr>
                <w:sz w:val="20"/>
                <w:szCs w:val="20"/>
              </w:rPr>
              <w:t>Page 8 – crashing – hitting something hard</w:t>
            </w:r>
          </w:p>
          <w:p w14:paraId="16AB22C3" w14:textId="77777777" w:rsidR="00453957" w:rsidRPr="00187407" w:rsidRDefault="00A046C3" w:rsidP="00187407">
            <w:pPr>
              <w:pStyle w:val="NoSpacing"/>
              <w:contextualSpacing/>
              <w:rPr>
                <w:sz w:val="20"/>
                <w:szCs w:val="20"/>
              </w:rPr>
            </w:pPr>
            <w:r w:rsidRPr="00453957">
              <w:rPr>
                <w:sz w:val="20"/>
                <w:szCs w:val="20"/>
              </w:rPr>
              <w:t xml:space="preserve">shore </w:t>
            </w:r>
            <w:r w:rsidR="00453957" w:rsidRPr="00453957">
              <w:rPr>
                <w:sz w:val="20"/>
                <w:szCs w:val="20"/>
              </w:rPr>
              <w:t>– the land along the edge of a body of water</w:t>
            </w:r>
          </w:p>
          <w:p w14:paraId="3E614FD5" w14:textId="77777777" w:rsidR="00453957" w:rsidRDefault="00453957" w:rsidP="00187407">
            <w:pPr>
              <w:pStyle w:val="CommentText"/>
              <w:spacing w:after="0"/>
              <w:contextualSpacing/>
            </w:pPr>
            <w:r>
              <w:t>Page 9 - shushing – urging to be quiet</w:t>
            </w:r>
          </w:p>
          <w:p w14:paraId="364072AD" w14:textId="77777777" w:rsidR="00453957" w:rsidRDefault="00453957" w:rsidP="00187407">
            <w:pPr>
              <w:pStyle w:val="NoSpacing"/>
              <w:contextualSpacing/>
            </w:pPr>
            <w:r>
              <w:t xml:space="preserve">Page 10 - clangs – to make or to cause a loud ringing sounds </w:t>
            </w:r>
          </w:p>
          <w:p w14:paraId="617C1796" w14:textId="77777777" w:rsidR="00453957" w:rsidRDefault="00453957" w:rsidP="00187407">
            <w:pPr>
              <w:pStyle w:val="NoSpacing"/>
              <w:contextualSpacing/>
            </w:pPr>
            <w:r>
              <w:t>bobbing – moving or causing to move in an up and down motion</w:t>
            </w:r>
          </w:p>
          <w:p w14:paraId="70A1ACEE" w14:textId="77777777" w:rsidR="00BA2816" w:rsidRDefault="00BA2816" w:rsidP="00187407">
            <w:pPr>
              <w:pStyle w:val="NoSpacing"/>
              <w:contextualSpacing/>
            </w:pPr>
            <w:r>
              <w:t>Page 14 - restless  - being without rest</w:t>
            </w:r>
          </w:p>
          <w:p w14:paraId="057425B1" w14:textId="77777777" w:rsidR="00BA2816" w:rsidRDefault="00BA2816" w:rsidP="00187407">
            <w:pPr>
              <w:pStyle w:val="NoSpacing"/>
              <w:contextualSpacing/>
            </w:pPr>
            <w:r>
              <w:t>refrain – part of a song or poem that is repeated</w:t>
            </w:r>
          </w:p>
          <w:p w14:paraId="53D6BB43" w14:textId="77777777" w:rsidR="00BA2816" w:rsidRDefault="00A046C3" w:rsidP="00187407">
            <w:pPr>
              <w:pStyle w:val="NoSpacing"/>
              <w:contextualSpacing/>
            </w:pPr>
            <w:r>
              <w:t xml:space="preserve">Page 16 – </w:t>
            </w:r>
            <w:r w:rsidR="00BA2816">
              <w:t xml:space="preserve">pounce – to make a sudden approach </w:t>
            </w:r>
          </w:p>
          <w:p w14:paraId="6FDAC983" w14:textId="77777777" w:rsidR="00550B8C" w:rsidRPr="007432A8" w:rsidRDefault="00550B8C" w:rsidP="00187407">
            <w:pPr>
              <w:pStyle w:val="NoSpacing"/>
              <w:contextualSpacing/>
            </w:pPr>
            <w:r>
              <w:t>squishy – soft and often wet</w:t>
            </w:r>
          </w:p>
          <w:p w14:paraId="37718E11" w14:textId="77777777" w:rsidR="00BA2816" w:rsidRDefault="00550B8C" w:rsidP="00187407">
            <w:pPr>
              <w:pStyle w:val="NoSpacing"/>
              <w:contextualSpacing/>
            </w:pPr>
            <w:r>
              <w:t>s</w:t>
            </w:r>
            <w:r w:rsidRPr="007432A8">
              <w:t xml:space="preserve">oggy – </w:t>
            </w:r>
            <w:r>
              <w:t>completely wet and usually soft</w:t>
            </w:r>
          </w:p>
          <w:p w14:paraId="1A63F62C" w14:textId="77777777" w:rsidR="00DC236E" w:rsidRPr="00606393" w:rsidRDefault="00BA2816" w:rsidP="00187407">
            <w:pPr>
              <w:pStyle w:val="CommentText"/>
              <w:spacing w:after="0"/>
              <w:contextualSpacing/>
              <w:rPr>
                <w:rFonts w:asciiTheme="minorHAnsi" w:hAnsiTheme="minorHAnsi"/>
                <w:sz w:val="22"/>
                <w:szCs w:val="22"/>
              </w:rPr>
            </w:pPr>
            <w:r>
              <w:t xml:space="preserve">Page 20 - </w:t>
            </w:r>
            <w:r w:rsidR="007432A8">
              <w:t>w</w:t>
            </w:r>
            <w:r w:rsidR="00DC236E">
              <w:t>afting</w:t>
            </w:r>
            <w:r w:rsidR="00606393">
              <w:t xml:space="preserve"> – moving </w:t>
            </w:r>
            <w:r w:rsidR="00606393">
              <w:rPr>
                <w:rFonts w:asciiTheme="minorHAnsi" w:hAnsiTheme="minorHAnsi" w:cs="Arial"/>
                <w:sz w:val="22"/>
                <w:szCs w:val="22"/>
              </w:rPr>
              <w:t>or being</w:t>
            </w:r>
            <w:r w:rsidR="00606393">
              <w:rPr>
                <w:rFonts w:ascii="Arial" w:hAnsi="Arial" w:cs="Arial"/>
                <w:color w:val="636363"/>
              </w:rPr>
              <w:t xml:space="preserve"> </w:t>
            </w:r>
            <w:r w:rsidR="00606393" w:rsidRPr="00606393">
              <w:rPr>
                <w:rFonts w:asciiTheme="minorHAnsi" w:hAnsiTheme="minorHAnsi" w:cs="Arial"/>
                <w:sz w:val="22"/>
                <w:szCs w:val="22"/>
              </w:rPr>
              <w:t>moved lightly by or as if by the action of wind or waves</w:t>
            </w:r>
          </w:p>
          <w:p w14:paraId="07E7C137" w14:textId="77777777" w:rsidR="00DC236E" w:rsidRDefault="00BA2816" w:rsidP="00187407">
            <w:pPr>
              <w:pStyle w:val="NoSpacing"/>
              <w:contextualSpacing/>
            </w:pPr>
            <w:r>
              <w:t xml:space="preserve">Page 21 - </w:t>
            </w:r>
            <w:r w:rsidR="007432A8">
              <w:t>d</w:t>
            </w:r>
            <w:r w:rsidR="00DC236E">
              <w:t>isclose</w:t>
            </w:r>
            <w:r w:rsidR="00606393">
              <w:t xml:space="preserve"> – to make known</w:t>
            </w:r>
          </w:p>
          <w:p w14:paraId="60EC1C8B" w14:textId="77777777" w:rsidR="00BA2816" w:rsidRDefault="00BA2816" w:rsidP="00187407">
            <w:pPr>
              <w:pStyle w:val="NoSpacing"/>
              <w:contextualSpacing/>
            </w:pPr>
            <w:r>
              <w:t>reeky – strong or disagreeable odor</w:t>
            </w:r>
          </w:p>
          <w:p w14:paraId="5D0FD7DC" w14:textId="77777777" w:rsidR="00BA2816" w:rsidRDefault="00BA2816" w:rsidP="00187407">
            <w:pPr>
              <w:pStyle w:val="CommentText"/>
              <w:spacing w:after="0"/>
              <w:contextualSpacing/>
            </w:pPr>
            <w:r>
              <w:t>Page 23– musty – smelling of damp or decay</w:t>
            </w:r>
          </w:p>
          <w:p w14:paraId="43D90B2F" w14:textId="77777777" w:rsidR="00BA2816" w:rsidRDefault="00BA2816" w:rsidP="00187407">
            <w:pPr>
              <w:spacing w:after="0" w:line="240" w:lineRule="auto"/>
              <w:contextualSpacing/>
            </w:pPr>
            <w:r>
              <w:t xml:space="preserve">Page 29 - </w:t>
            </w:r>
            <w:r w:rsidR="00680193">
              <w:t xml:space="preserve">flavors </w:t>
            </w:r>
            <w:r>
              <w:t>–</w:t>
            </w:r>
            <w:r w:rsidR="00680193">
              <w:t xml:space="preserve"> </w:t>
            </w:r>
            <w:r>
              <w:t>quality of something that affects the sense of taste</w:t>
            </w:r>
          </w:p>
          <w:p w14:paraId="788ED201" w14:textId="77777777" w:rsidR="00680193" w:rsidRPr="0009210E" w:rsidRDefault="00BA2816" w:rsidP="00187407">
            <w:pPr>
              <w:spacing w:after="0" w:line="240" w:lineRule="auto"/>
              <w:contextualSpacing/>
            </w:pPr>
            <w:r>
              <w:t>Page 30 - briny – of, or relating to salt water</w:t>
            </w:r>
          </w:p>
        </w:tc>
      </w:tr>
    </w:tbl>
    <w:p w14:paraId="262265CF" w14:textId="77777777" w:rsidR="00187407" w:rsidRDefault="00187407" w:rsidP="008507C0">
      <w:pPr>
        <w:spacing w:after="0" w:line="360" w:lineRule="auto"/>
        <w:outlineLvl w:val="0"/>
        <w:rPr>
          <w:sz w:val="32"/>
          <w:szCs w:val="32"/>
          <w:u w:val="single"/>
        </w:rPr>
      </w:pPr>
    </w:p>
    <w:p w14:paraId="6EC7EE50" w14:textId="77777777" w:rsidR="000279FC" w:rsidRDefault="000279FC" w:rsidP="008507C0">
      <w:pPr>
        <w:spacing w:after="0" w:line="360" w:lineRule="auto"/>
        <w:outlineLvl w:val="0"/>
        <w:rPr>
          <w:sz w:val="32"/>
          <w:szCs w:val="32"/>
          <w:u w:val="single"/>
        </w:rPr>
      </w:pPr>
    </w:p>
    <w:p w14:paraId="4D7AAE08" w14:textId="77777777" w:rsidR="00457D0B" w:rsidRDefault="00457D0B" w:rsidP="00457D0B">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2B0CDF70" w14:textId="63A71F97" w:rsidR="00A046C3" w:rsidRPr="000279FC" w:rsidRDefault="00FF6D54" w:rsidP="00395F2D">
      <w:pPr>
        <w:pStyle w:val="ListParagraph"/>
        <w:numPr>
          <w:ilvl w:val="0"/>
          <w:numId w:val="6"/>
        </w:numPr>
        <w:spacing w:after="0" w:line="360" w:lineRule="auto"/>
        <w:rPr>
          <w:sz w:val="24"/>
          <w:szCs w:val="24"/>
        </w:rPr>
      </w:pPr>
      <w:r w:rsidRPr="000279FC">
        <w:rPr>
          <w:sz w:val="24"/>
          <w:szCs w:val="24"/>
        </w:rPr>
        <w:t>Display ocean realia in an “ocean habitat museum” for students to explore throughout the week.</w:t>
      </w:r>
      <w:r w:rsidR="00D0236D">
        <w:rPr>
          <w:sz w:val="24"/>
          <w:szCs w:val="24"/>
        </w:rPr>
        <w:t xml:space="preserve"> Label the objects with vocabulary used in the book. </w:t>
      </w:r>
      <w:r w:rsidR="00D0236D" w:rsidRPr="00457D0B">
        <w:rPr>
          <w:rStyle w:val="Hyperlink"/>
          <w:i/>
          <w:color w:val="auto"/>
          <w:sz w:val="24"/>
          <w:szCs w:val="24"/>
          <w:u w:val="none"/>
        </w:rPr>
        <w:t>Note: This is particularly supportive of English Language Learners.</w:t>
      </w:r>
    </w:p>
    <w:p w14:paraId="27E4A634" w14:textId="77777777" w:rsidR="00824203" w:rsidRPr="000279FC" w:rsidRDefault="00097696" w:rsidP="00395F2D">
      <w:pPr>
        <w:pStyle w:val="ListParagraph"/>
        <w:numPr>
          <w:ilvl w:val="0"/>
          <w:numId w:val="6"/>
        </w:numPr>
        <w:spacing w:after="0" w:line="360" w:lineRule="auto"/>
        <w:rPr>
          <w:sz w:val="24"/>
          <w:szCs w:val="24"/>
        </w:rPr>
      </w:pPr>
      <w:r w:rsidRPr="000279FC">
        <w:rPr>
          <w:sz w:val="24"/>
          <w:szCs w:val="24"/>
        </w:rPr>
        <w:t>Show students the difference between dirt and sand.  Add water to them both and show how sand holds/soaks up the water and why a footprint in the sand “disappears”</w:t>
      </w:r>
    </w:p>
    <w:p w14:paraId="09C8DC8E" w14:textId="77777777" w:rsidR="00395F2D" w:rsidRPr="000279FC" w:rsidRDefault="00097696" w:rsidP="009D5331">
      <w:pPr>
        <w:pStyle w:val="ListParagraph"/>
        <w:numPr>
          <w:ilvl w:val="0"/>
          <w:numId w:val="6"/>
        </w:numPr>
        <w:spacing w:after="0" w:line="360" w:lineRule="auto"/>
        <w:rPr>
          <w:sz w:val="24"/>
          <w:szCs w:val="24"/>
          <w:u w:val="single"/>
        </w:rPr>
      </w:pPr>
      <w:r w:rsidRPr="000279FC">
        <w:rPr>
          <w:sz w:val="24"/>
          <w:szCs w:val="24"/>
        </w:rPr>
        <w:t>Video: Oceans (Rated G) by Disneynature</w:t>
      </w:r>
    </w:p>
    <w:p w14:paraId="070E6B2D" w14:textId="77777777" w:rsidR="000279FC" w:rsidRDefault="000279FC" w:rsidP="008507C0">
      <w:pPr>
        <w:spacing w:after="0" w:line="360" w:lineRule="auto"/>
        <w:outlineLvl w:val="0"/>
        <w:rPr>
          <w:sz w:val="32"/>
          <w:szCs w:val="32"/>
          <w:u w:val="single"/>
        </w:rPr>
      </w:pPr>
    </w:p>
    <w:p w14:paraId="79C1E7E2" w14:textId="77777777" w:rsidR="00A046C3" w:rsidRPr="009A5C5D" w:rsidRDefault="00A046C3" w:rsidP="008507C0">
      <w:pPr>
        <w:spacing w:after="0" w:line="360" w:lineRule="auto"/>
        <w:outlineLvl w:val="0"/>
        <w:rPr>
          <w:sz w:val="32"/>
          <w:szCs w:val="32"/>
          <w:u w:val="single"/>
        </w:rPr>
      </w:pPr>
      <w:r w:rsidRPr="009A5C5D">
        <w:rPr>
          <w:sz w:val="32"/>
          <w:szCs w:val="32"/>
          <w:u w:val="single"/>
        </w:rPr>
        <w:t>Note to Teacher</w:t>
      </w:r>
    </w:p>
    <w:p w14:paraId="1EE9C110" w14:textId="77777777" w:rsidR="00FF6D54" w:rsidRPr="000279FC" w:rsidRDefault="000B32C5" w:rsidP="000279FC">
      <w:pPr>
        <w:pStyle w:val="ListParagraph"/>
        <w:numPr>
          <w:ilvl w:val="0"/>
          <w:numId w:val="19"/>
        </w:numPr>
        <w:spacing w:after="0" w:line="360" w:lineRule="auto"/>
        <w:rPr>
          <w:sz w:val="24"/>
          <w:szCs w:val="24"/>
        </w:rPr>
      </w:pPr>
      <w:r w:rsidRPr="000279FC">
        <w:rPr>
          <w:sz w:val="24"/>
          <w:szCs w:val="24"/>
        </w:rPr>
        <w:t>Choose students to share and read flip book page at the end of each lesson.  They will describe their illustration</w:t>
      </w:r>
      <w:r w:rsidR="000F6966" w:rsidRPr="000279FC">
        <w:rPr>
          <w:sz w:val="24"/>
          <w:szCs w:val="24"/>
        </w:rPr>
        <w:t>s</w:t>
      </w:r>
      <w:r w:rsidRPr="000279FC">
        <w:rPr>
          <w:sz w:val="24"/>
          <w:szCs w:val="24"/>
        </w:rPr>
        <w:t xml:space="preserve"> focusing on specific vocabulary for the particular </w:t>
      </w:r>
      <w:r w:rsidR="0040735C" w:rsidRPr="000279FC">
        <w:rPr>
          <w:sz w:val="24"/>
          <w:szCs w:val="24"/>
        </w:rPr>
        <w:t>sense.</w:t>
      </w:r>
    </w:p>
    <w:p w14:paraId="08A05550" w14:textId="77777777" w:rsidR="009E28A0" w:rsidRPr="000279FC" w:rsidRDefault="00004A98" w:rsidP="000279FC">
      <w:pPr>
        <w:pStyle w:val="ListParagraph"/>
        <w:numPr>
          <w:ilvl w:val="0"/>
          <w:numId w:val="19"/>
        </w:numPr>
        <w:spacing w:after="0" w:line="360" w:lineRule="auto"/>
        <w:rPr>
          <w:sz w:val="24"/>
          <w:szCs w:val="24"/>
        </w:rPr>
      </w:pPr>
      <w:r w:rsidRPr="000279FC">
        <w:rPr>
          <w:sz w:val="24"/>
          <w:szCs w:val="24"/>
        </w:rPr>
        <w:t>Develop “Five senses” tree map with students and list vocabulary words from the story that describe ocean features.</w:t>
      </w:r>
      <w:r w:rsidR="0040735C" w:rsidRPr="000279FC">
        <w:rPr>
          <w:sz w:val="24"/>
          <w:szCs w:val="24"/>
        </w:rPr>
        <w:t xml:space="preserve">  Additional vocabulary words have been included within the following tree map.</w:t>
      </w:r>
      <w:r w:rsidRPr="000279FC">
        <w:rPr>
          <w:sz w:val="24"/>
          <w:szCs w:val="24"/>
        </w:rPr>
        <w:t xml:space="preserve">  </w:t>
      </w:r>
    </w:p>
    <w:p w14:paraId="09F59104" w14:textId="1CE6E961" w:rsidR="005E5A14" w:rsidRDefault="00457D0B" w:rsidP="00053D12">
      <w:pPr>
        <w:spacing w:after="0" w:line="240" w:lineRule="auto"/>
        <w:rPr>
          <w:rStyle w:val="CommentReference"/>
          <w:vanish/>
        </w:rPr>
      </w:pPr>
      <w:r>
        <w:rPr>
          <w:noProof/>
        </w:rPr>
        <mc:AlternateContent>
          <mc:Choice Requires="wps">
            <w:drawing>
              <wp:anchor distT="0" distB="0" distL="114300" distR="114300" simplePos="0" relativeHeight="251668480" behindDoc="0" locked="0" layoutInCell="1" allowOverlap="1" wp14:anchorId="3BF79E05" wp14:editId="0951A9AC">
                <wp:simplePos x="0" y="0"/>
                <wp:positionH relativeFrom="column">
                  <wp:posOffset>6057900</wp:posOffset>
                </wp:positionH>
                <wp:positionV relativeFrom="paragraph">
                  <wp:posOffset>320675</wp:posOffset>
                </wp:positionV>
                <wp:extent cx="762000" cy="296418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2964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5349C" w14:textId="77777777" w:rsidR="00DC236E" w:rsidRDefault="00DC236E" w:rsidP="004D1C0B">
                            <w:pPr>
                              <w:jc w:val="center"/>
                            </w:pPr>
                            <w:r>
                              <w:t>Taste</w:t>
                            </w:r>
                          </w:p>
                          <w:p w14:paraId="04BFF6A7" w14:textId="77777777" w:rsidR="00DC236E" w:rsidRDefault="00DC236E" w:rsidP="004D1C0B">
                            <w:pPr>
                              <w:jc w:val="center"/>
                            </w:pPr>
                            <w:r>
                              <w:t>salty</w:t>
                            </w:r>
                          </w:p>
                          <w:p w14:paraId="53661E10" w14:textId="77777777" w:rsidR="00DC236E" w:rsidRDefault="00854054" w:rsidP="004D1C0B">
                            <w:pPr>
                              <w:jc w:val="center"/>
                            </w:pPr>
                            <w:r>
                              <w:t xml:space="preserve"> </w:t>
                            </w:r>
                            <w:r w:rsidR="00DC236E">
                              <w:t>(lick)</w:t>
                            </w:r>
                          </w:p>
                          <w:p w14:paraId="0F9C2AE6" w14:textId="77777777" w:rsidR="00DC236E" w:rsidRDefault="00DC236E" w:rsidP="004D1C0B">
                            <w:pPr>
                              <w:jc w:val="center"/>
                            </w:pPr>
                            <w:r>
                              <w:t>(tears)</w:t>
                            </w:r>
                          </w:p>
                          <w:p w14:paraId="75268049" w14:textId="77777777" w:rsidR="00DC236E" w:rsidRDefault="00DC236E" w:rsidP="004D1C0B">
                            <w:pPr>
                              <w:jc w:val="center"/>
                            </w:pPr>
                            <w:r>
                              <w:t>(drink)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F79E05" id="_x0000_t202" coordsize="21600,21600" o:spt="202" path="m,l,21600r21600,l21600,xe">
                <v:stroke joinstyle="miter"/>
                <v:path gradientshapeok="t" o:connecttype="rect"/>
              </v:shapetype>
              <v:shape id="Text Box 24" o:spid="_x0000_s1026" type="#_x0000_t202" style="position:absolute;margin-left:477pt;margin-top:25.25pt;width:60pt;height:23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" fillcolor="white [3201]" stroked="f" strokeweight=".5pt">
                <v:path arrowok="t"/>
                <v:textbox>
                  <w:txbxContent>
                    <w:p w14:paraId="0A05349C" w14:textId="77777777" w:rsidR="00DC236E" w:rsidRDefault="00DC236E" w:rsidP="004D1C0B">
                      <w:pPr>
                        <w:jc w:val="center"/>
                      </w:pPr>
                      <w:r>
                        <w:t>Taste</w:t>
                      </w:r>
                    </w:p>
                    <w:p w14:paraId="04BFF6A7" w14:textId="77777777" w:rsidR="00DC236E" w:rsidRDefault="00DC236E" w:rsidP="004D1C0B">
                      <w:pPr>
                        <w:jc w:val="center"/>
                      </w:pPr>
                      <w:r>
                        <w:t>salty</w:t>
                      </w:r>
                    </w:p>
                    <w:p w14:paraId="53661E10" w14:textId="77777777" w:rsidR="00DC236E" w:rsidRDefault="00854054" w:rsidP="004D1C0B">
                      <w:pPr>
                        <w:jc w:val="center"/>
                      </w:pPr>
                      <w:r>
                        <w:t xml:space="preserve"> </w:t>
                      </w:r>
                      <w:r w:rsidR="00DC236E">
                        <w:t>(lick)</w:t>
                      </w:r>
                    </w:p>
                    <w:p w14:paraId="0F9C2AE6" w14:textId="77777777" w:rsidR="00DC236E" w:rsidRDefault="00DC236E" w:rsidP="004D1C0B">
                      <w:pPr>
                        <w:jc w:val="center"/>
                      </w:pPr>
                      <w:r>
                        <w:t>(tears)</w:t>
                      </w:r>
                    </w:p>
                    <w:p w14:paraId="75268049" w14:textId="77777777" w:rsidR="00DC236E" w:rsidRDefault="00DC236E" w:rsidP="004D1C0B">
                      <w:pPr>
                        <w:jc w:val="center"/>
                      </w:pPr>
                      <w:r>
                        <w:t>(drink)</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575EB0D" wp14:editId="4F228730">
                <wp:simplePos x="0" y="0"/>
                <wp:positionH relativeFrom="column">
                  <wp:posOffset>4869180</wp:posOffset>
                </wp:positionH>
                <wp:positionV relativeFrom="paragraph">
                  <wp:posOffset>342900</wp:posOffset>
                </wp:positionV>
                <wp:extent cx="944880" cy="296418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4880" cy="2964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75E21" w14:textId="77777777" w:rsidR="00DC236E" w:rsidRDefault="00DC236E" w:rsidP="004D1C0B">
                            <w:pPr>
                              <w:jc w:val="center"/>
                            </w:pPr>
                            <w:r>
                              <w:t>Smell</w:t>
                            </w:r>
                          </w:p>
                          <w:p w14:paraId="325300BD" w14:textId="77777777" w:rsidR="00DC236E" w:rsidRDefault="00DC236E" w:rsidP="004D1C0B">
                            <w:pPr>
                              <w:jc w:val="center"/>
                            </w:pPr>
                            <w:r>
                              <w:t>reeky</w:t>
                            </w:r>
                          </w:p>
                          <w:p w14:paraId="355029F4" w14:textId="77777777" w:rsidR="00DC236E" w:rsidRDefault="00DC236E" w:rsidP="004D1C0B">
                            <w:pPr>
                              <w:jc w:val="center"/>
                            </w:pPr>
                            <w:r>
                              <w:t>fragrant</w:t>
                            </w:r>
                          </w:p>
                          <w:p w14:paraId="5F664091" w14:textId="77777777" w:rsidR="00DC236E" w:rsidRDefault="00DC236E" w:rsidP="004D1C0B">
                            <w:pPr>
                              <w:jc w:val="center"/>
                            </w:pPr>
                            <w:r>
                              <w:t>musty</w:t>
                            </w:r>
                          </w:p>
                          <w:p w14:paraId="70C7ED17" w14:textId="77777777" w:rsidR="00DC236E" w:rsidRDefault="00DC236E" w:rsidP="004D1C0B">
                            <w:pPr>
                              <w:jc w:val="center"/>
                            </w:pPr>
                            <w:r>
                              <w:t>wafting</w:t>
                            </w:r>
                          </w:p>
                          <w:p w14:paraId="40DF7335" w14:textId="77777777" w:rsidR="00DC236E" w:rsidRDefault="00DC236E" w:rsidP="004D1C0B">
                            <w:pPr>
                              <w:jc w:val="center"/>
                            </w:pPr>
                            <w:r>
                              <w:t>briny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75EB0D" id="Text Box 23" o:spid="_x0000_s1027" type="#_x0000_t202" style="position:absolute;margin-left:383.4pt;margin-top:27pt;width:74.4pt;height:2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" fillcolor="white [3201]" stroked="f" strokeweight=".5pt">
                <v:path arrowok="t"/>
                <v:textbox>
                  <w:txbxContent>
                    <w:p w14:paraId="65275E21" w14:textId="77777777" w:rsidR="00DC236E" w:rsidRDefault="00DC236E" w:rsidP="004D1C0B">
                      <w:pPr>
                        <w:jc w:val="center"/>
                      </w:pPr>
                      <w:r>
                        <w:t>Smell</w:t>
                      </w:r>
                    </w:p>
                    <w:p w14:paraId="325300BD" w14:textId="77777777" w:rsidR="00DC236E" w:rsidRDefault="00DC236E" w:rsidP="004D1C0B">
                      <w:pPr>
                        <w:jc w:val="center"/>
                      </w:pPr>
                      <w:r>
                        <w:t>reeky</w:t>
                      </w:r>
                    </w:p>
                    <w:p w14:paraId="355029F4" w14:textId="77777777" w:rsidR="00DC236E" w:rsidRDefault="00DC236E" w:rsidP="004D1C0B">
                      <w:pPr>
                        <w:jc w:val="center"/>
                      </w:pPr>
                      <w:r>
                        <w:t>fragrant</w:t>
                      </w:r>
                    </w:p>
                    <w:p w14:paraId="5F664091" w14:textId="77777777" w:rsidR="00DC236E" w:rsidRDefault="00DC236E" w:rsidP="004D1C0B">
                      <w:pPr>
                        <w:jc w:val="center"/>
                      </w:pPr>
                      <w:r>
                        <w:t>musty</w:t>
                      </w:r>
                    </w:p>
                    <w:p w14:paraId="70C7ED17" w14:textId="77777777" w:rsidR="00DC236E" w:rsidRDefault="00DC236E" w:rsidP="004D1C0B">
                      <w:pPr>
                        <w:jc w:val="center"/>
                      </w:pPr>
                      <w:r>
                        <w:t>wafting</w:t>
                      </w:r>
                    </w:p>
                    <w:p w14:paraId="40DF7335" w14:textId="77777777" w:rsidR="00DC236E" w:rsidRDefault="00DC236E" w:rsidP="004D1C0B">
                      <w:pPr>
                        <w:jc w:val="center"/>
                      </w:pPr>
                      <w:r>
                        <w:t>briny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7C72545" wp14:editId="2872C417">
                <wp:simplePos x="0" y="0"/>
                <wp:positionH relativeFrom="column">
                  <wp:posOffset>3760470</wp:posOffset>
                </wp:positionH>
                <wp:positionV relativeFrom="paragraph">
                  <wp:posOffset>327660</wp:posOffset>
                </wp:positionV>
                <wp:extent cx="929640" cy="2971800"/>
                <wp:effectExtent l="0" t="0" r="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 cy="297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4046D" w14:textId="77777777" w:rsidR="00DC236E" w:rsidRDefault="00DC236E" w:rsidP="004D1C0B">
                            <w:pPr>
                              <w:jc w:val="center"/>
                            </w:pPr>
                            <w:r>
                              <w:t>Touch</w:t>
                            </w:r>
                          </w:p>
                          <w:p w14:paraId="271AAF47" w14:textId="77777777" w:rsidR="00DC236E" w:rsidRDefault="00DC236E" w:rsidP="004D1C0B">
                            <w:pPr>
                              <w:jc w:val="center"/>
                            </w:pPr>
                            <w:r>
                              <w:t>wet</w:t>
                            </w:r>
                          </w:p>
                          <w:p w14:paraId="45C2FCED" w14:textId="77777777" w:rsidR="00DC236E" w:rsidRDefault="00DC236E" w:rsidP="004D1C0B">
                            <w:pPr>
                              <w:jc w:val="center"/>
                            </w:pPr>
                            <w:r>
                              <w:t>soggy</w:t>
                            </w:r>
                          </w:p>
                          <w:p w14:paraId="646DEA89" w14:textId="77777777" w:rsidR="00DC236E" w:rsidRDefault="00DC236E" w:rsidP="004D1C0B">
                            <w:pPr>
                              <w:jc w:val="center"/>
                            </w:pPr>
                            <w:r>
                              <w:t>squishy</w:t>
                            </w:r>
                          </w:p>
                          <w:p w14:paraId="67CB6CD3" w14:textId="77777777" w:rsidR="00DC236E" w:rsidRDefault="00854054" w:rsidP="00854054">
                            <w:pPr>
                              <w:jc w:val="center"/>
                            </w:pPr>
                            <w:r>
                              <w:t>slippery</w:t>
                            </w:r>
                          </w:p>
                          <w:p w14:paraId="021AB971" w14:textId="77777777" w:rsidR="00DC236E" w:rsidRDefault="00DC236E" w:rsidP="004D1C0B">
                            <w:pPr>
                              <w:jc w:val="center"/>
                            </w:pPr>
                            <w:r>
                              <w:t>pounce</w:t>
                            </w:r>
                          </w:p>
                          <w:p w14:paraId="5648CEE9" w14:textId="77777777" w:rsidR="00DC236E" w:rsidRDefault="00DC236E" w:rsidP="004D1C0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C72545" id="Text Box 22" o:spid="_x0000_s1028" type="#_x0000_t202" style="position:absolute;margin-left:296.1pt;margin-top:25.8pt;width:73.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" fillcolor="white [3201]" stroked="f" strokeweight=".5pt">
                <v:path arrowok="t"/>
                <v:textbox>
                  <w:txbxContent>
                    <w:p w14:paraId="3AB4046D" w14:textId="77777777" w:rsidR="00DC236E" w:rsidRDefault="00DC236E" w:rsidP="004D1C0B">
                      <w:pPr>
                        <w:jc w:val="center"/>
                      </w:pPr>
                      <w:r>
                        <w:t>Touch</w:t>
                      </w:r>
                    </w:p>
                    <w:p w14:paraId="271AAF47" w14:textId="77777777" w:rsidR="00DC236E" w:rsidRDefault="00DC236E" w:rsidP="004D1C0B">
                      <w:pPr>
                        <w:jc w:val="center"/>
                      </w:pPr>
                      <w:r>
                        <w:t>wet</w:t>
                      </w:r>
                    </w:p>
                    <w:p w14:paraId="45C2FCED" w14:textId="77777777" w:rsidR="00DC236E" w:rsidRDefault="00DC236E" w:rsidP="004D1C0B">
                      <w:pPr>
                        <w:jc w:val="center"/>
                      </w:pPr>
                      <w:r>
                        <w:t>soggy</w:t>
                      </w:r>
                    </w:p>
                    <w:p w14:paraId="646DEA89" w14:textId="77777777" w:rsidR="00DC236E" w:rsidRDefault="00DC236E" w:rsidP="004D1C0B">
                      <w:pPr>
                        <w:jc w:val="center"/>
                      </w:pPr>
                      <w:r>
                        <w:t>squishy</w:t>
                      </w:r>
                    </w:p>
                    <w:p w14:paraId="67CB6CD3" w14:textId="77777777" w:rsidR="00DC236E" w:rsidRDefault="00854054" w:rsidP="00854054">
                      <w:pPr>
                        <w:jc w:val="center"/>
                      </w:pPr>
                      <w:r>
                        <w:t>slippery</w:t>
                      </w:r>
                    </w:p>
                    <w:p w14:paraId="021AB971" w14:textId="77777777" w:rsidR="00DC236E" w:rsidRDefault="00DC236E" w:rsidP="004D1C0B">
                      <w:pPr>
                        <w:jc w:val="center"/>
                      </w:pPr>
                      <w:r>
                        <w:t>pounce</w:t>
                      </w:r>
                    </w:p>
                    <w:p w14:paraId="5648CEE9" w14:textId="77777777" w:rsidR="00DC236E" w:rsidRDefault="00DC236E" w:rsidP="004D1C0B">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DED8FD8" wp14:editId="42EF4581">
                <wp:simplePos x="0" y="0"/>
                <wp:positionH relativeFrom="column">
                  <wp:posOffset>2498725</wp:posOffset>
                </wp:positionH>
                <wp:positionV relativeFrom="paragraph">
                  <wp:posOffset>278765</wp:posOffset>
                </wp:positionV>
                <wp:extent cx="990600" cy="30175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3017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BF672" w14:textId="77777777" w:rsidR="00DC236E" w:rsidRDefault="00DC236E" w:rsidP="009E28A0">
                            <w:pPr>
                              <w:jc w:val="center"/>
                            </w:pPr>
                            <w:r>
                              <w:t>Hear</w:t>
                            </w:r>
                          </w:p>
                          <w:p w14:paraId="6E6A5A37" w14:textId="77777777" w:rsidR="00DC236E" w:rsidRDefault="00DC236E" w:rsidP="009E28A0">
                            <w:pPr>
                              <w:jc w:val="center"/>
                            </w:pPr>
                            <w:r>
                              <w:t>roar</w:t>
                            </w:r>
                          </w:p>
                          <w:p w14:paraId="0113D1EA" w14:textId="77777777" w:rsidR="00DC236E" w:rsidRDefault="00DC236E" w:rsidP="009E28A0">
                            <w:pPr>
                              <w:jc w:val="center"/>
                            </w:pPr>
                            <w:r>
                              <w:t>crashing</w:t>
                            </w:r>
                          </w:p>
                          <w:p w14:paraId="7068C111" w14:textId="77777777" w:rsidR="00DC236E" w:rsidRDefault="00DC236E" w:rsidP="009E28A0">
                            <w:pPr>
                              <w:jc w:val="center"/>
                            </w:pPr>
                            <w:r>
                              <w:t>shushing</w:t>
                            </w:r>
                          </w:p>
                          <w:p w14:paraId="7DC398D1" w14:textId="77777777" w:rsidR="00DC236E" w:rsidRDefault="00DC236E" w:rsidP="009E28A0">
                            <w:pPr>
                              <w:jc w:val="center"/>
                            </w:pPr>
                            <w:r>
                              <w:t xml:space="preserve">rushing </w:t>
                            </w:r>
                          </w:p>
                          <w:p w14:paraId="53CA8807" w14:textId="77777777" w:rsidR="00DC236E" w:rsidRDefault="00DC236E" w:rsidP="009E28A0">
                            <w:pPr>
                              <w:jc w:val="center"/>
                            </w:pPr>
                            <w:r>
                              <w:t>clang</w:t>
                            </w:r>
                          </w:p>
                          <w:p w14:paraId="1BD1695C" w14:textId="77777777" w:rsidR="00DC236E" w:rsidRDefault="00DC236E" w:rsidP="009E28A0">
                            <w:pPr>
                              <w:jc w:val="center"/>
                            </w:pPr>
                            <w:r>
                              <w:t>froggy songs</w:t>
                            </w:r>
                          </w:p>
                          <w:p w14:paraId="4BC3A8B7" w14:textId="77777777" w:rsidR="00DC236E" w:rsidRDefault="00DC236E" w:rsidP="009E28A0">
                            <w:pPr>
                              <w:jc w:val="center"/>
                            </w:pPr>
                            <w:r>
                              <w:t>screak</w:t>
                            </w:r>
                          </w:p>
                          <w:p w14:paraId="2C2C5A76" w14:textId="77777777" w:rsidR="00DC236E" w:rsidRDefault="00DC236E" w:rsidP="009E28A0">
                            <w:pPr>
                              <w:jc w:val="center"/>
                            </w:pPr>
                            <w:r>
                              <w:t>refrain</w:t>
                            </w:r>
                          </w:p>
                          <w:p w14:paraId="3C971C83" w14:textId="77777777" w:rsidR="00DC236E" w:rsidRDefault="00DC236E" w:rsidP="009E28A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ED8FD8" id="Text Box 21" o:spid="_x0000_s1029" type="#_x0000_t202" style="position:absolute;margin-left:196.75pt;margin-top:21.95pt;width:78pt;height:2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" fillcolor="white [3201]" stroked="f" strokeweight=".5pt">
                <v:path arrowok="t"/>
                <v:textbox>
                  <w:txbxContent>
                    <w:p w14:paraId="433BF672" w14:textId="77777777" w:rsidR="00DC236E" w:rsidRDefault="00DC236E" w:rsidP="009E28A0">
                      <w:pPr>
                        <w:jc w:val="center"/>
                      </w:pPr>
                      <w:r>
                        <w:t>Hear</w:t>
                      </w:r>
                    </w:p>
                    <w:p w14:paraId="6E6A5A37" w14:textId="77777777" w:rsidR="00DC236E" w:rsidRDefault="00DC236E" w:rsidP="009E28A0">
                      <w:pPr>
                        <w:jc w:val="center"/>
                      </w:pPr>
                      <w:r>
                        <w:t>roar</w:t>
                      </w:r>
                    </w:p>
                    <w:p w14:paraId="0113D1EA" w14:textId="77777777" w:rsidR="00DC236E" w:rsidRDefault="00DC236E" w:rsidP="009E28A0">
                      <w:pPr>
                        <w:jc w:val="center"/>
                      </w:pPr>
                      <w:r>
                        <w:t>crashing</w:t>
                      </w:r>
                    </w:p>
                    <w:p w14:paraId="7068C111" w14:textId="77777777" w:rsidR="00DC236E" w:rsidRDefault="00DC236E" w:rsidP="009E28A0">
                      <w:pPr>
                        <w:jc w:val="center"/>
                      </w:pPr>
                      <w:r>
                        <w:t>shushing</w:t>
                      </w:r>
                    </w:p>
                    <w:p w14:paraId="7DC398D1" w14:textId="77777777" w:rsidR="00DC236E" w:rsidRDefault="00DC236E" w:rsidP="009E28A0">
                      <w:pPr>
                        <w:jc w:val="center"/>
                      </w:pPr>
                      <w:r>
                        <w:t xml:space="preserve">rushing </w:t>
                      </w:r>
                    </w:p>
                    <w:p w14:paraId="53CA8807" w14:textId="77777777" w:rsidR="00DC236E" w:rsidRDefault="00DC236E" w:rsidP="009E28A0">
                      <w:pPr>
                        <w:jc w:val="center"/>
                      </w:pPr>
                      <w:r>
                        <w:t>clang</w:t>
                      </w:r>
                    </w:p>
                    <w:p w14:paraId="1BD1695C" w14:textId="77777777" w:rsidR="00DC236E" w:rsidRDefault="00DC236E" w:rsidP="009E28A0">
                      <w:pPr>
                        <w:jc w:val="center"/>
                      </w:pPr>
                      <w:r>
                        <w:t>froggy songs</w:t>
                      </w:r>
                    </w:p>
                    <w:p w14:paraId="4BC3A8B7" w14:textId="77777777" w:rsidR="00DC236E" w:rsidRDefault="00DC236E" w:rsidP="009E28A0">
                      <w:pPr>
                        <w:jc w:val="center"/>
                      </w:pPr>
                      <w:r>
                        <w:t>screak</w:t>
                      </w:r>
                    </w:p>
                    <w:p w14:paraId="2C2C5A76" w14:textId="77777777" w:rsidR="00DC236E" w:rsidRDefault="00DC236E" w:rsidP="009E28A0">
                      <w:pPr>
                        <w:jc w:val="center"/>
                      </w:pPr>
                      <w:r>
                        <w:t>refrain</w:t>
                      </w:r>
                    </w:p>
                    <w:p w14:paraId="3C971C83" w14:textId="77777777" w:rsidR="00DC236E" w:rsidRDefault="00DC236E" w:rsidP="009E28A0">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DB4521F" wp14:editId="03D490AA">
                <wp:simplePos x="0" y="0"/>
                <wp:positionH relativeFrom="column">
                  <wp:posOffset>1348740</wp:posOffset>
                </wp:positionH>
                <wp:positionV relativeFrom="paragraph">
                  <wp:posOffset>284480</wp:posOffset>
                </wp:positionV>
                <wp:extent cx="845820" cy="233934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 cy="2339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B940D" w14:textId="77777777" w:rsidR="00DC236E" w:rsidRPr="004D1C0B" w:rsidRDefault="00DC236E" w:rsidP="009E28A0">
                            <w:pPr>
                              <w:jc w:val="center"/>
                            </w:pPr>
                            <w:r w:rsidRPr="004D1C0B">
                              <w:t>See</w:t>
                            </w:r>
                          </w:p>
                          <w:p w14:paraId="590B876B" w14:textId="77777777" w:rsidR="00DC236E" w:rsidRPr="004D1C0B" w:rsidRDefault="00DC236E" w:rsidP="009E28A0">
                            <w:pPr>
                              <w:jc w:val="center"/>
                            </w:pPr>
                            <w:r w:rsidRPr="004D1C0B">
                              <w:t>hue</w:t>
                            </w:r>
                          </w:p>
                          <w:p w14:paraId="2A5705C4" w14:textId="77777777" w:rsidR="00DC236E" w:rsidRPr="004D1C0B" w:rsidRDefault="00DC236E" w:rsidP="009E28A0">
                            <w:pPr>
                              <w:jc w:val="center"/>
                            </w:pPr>
                            <w:r w:rsidRPr="004D1C0B">
                              <w:t>speckled</w:t>
                            </w:r>
                          </w:p>
                          <w:p w14:paraId="6784E746" w14:textId="77777777" w:rsidR="00DC236E" w:rsidRPr="004D1C0B" w:rsidRDefault="00DC236E" w:rsidP="009E28A0">
                            <w:pPr>
                              <w:jc w:val="center"/>
                            </w:pPr>
                            <w:r w:rsidRPr="004D1C0B">
                              <w:t>amber</w:t>
                            </w:r>
                          </w:p>
                          <w:p w14:paraId="70A955AC" w14:textId="77777777" w:rsidR="00DC236E" w:rsidRPr="004D1C0B" w:rsidRDefault="00DC236E" w:rsidP="009E28A0">
                            <w:pPr>
                              <w:jc w:val="center"/>
                            </w:pPr>
                            <w:r w:rsidRPr="004D1C0B">
                              <w:t>reflected</w:t>
                            </w:r>
                          </w:p>
                          <w:p w14:paraId="2B48A13F" w14:textId="77777777" w:rsidR="00DC236E" w:rsidRPr="004D1C0B" w:rsidRDefault="00DC236E" w:rsidP="009E28A0">
                            <w:pPr>
                              <w:jc w:val="center"/>
                            </w:pPr>
                            <w:r w:rsidRPr="004D1C0B">
                              <w:t>glistening</w:t>
                            </w:r>
                          </w:p>
                          <w:p w14:paraId="1C5EA7CF" w14:textId="77777777" w:rsidR="00DC236E" w:rsidRPr="004D1C0B" w:rsidRDefault="00DC236E" w:rsidP="009E28A0">
                            <w:pPr>
                              <w:jc w:val="center"/>
                            </w:pPr>
                            <w:r w:rsidRPr="004D1C0B">
                              <w:t>bubbly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4521F" id="Text Box 19" o:spid="_x0000_s1030" type="#_x0000_t202" style="position:absolute;margin-left:106.2pt;margin-top:22.4pt;width:66.6pt;height:1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" fillcolor="white [3201]" stroked="f" strokeweight=".5pt">
                <v:path arrowok="t"/>
                <v:textbox>
                  <w:txbxContent>
                    <w:p w14:paraId="4C1B940D" w14:textId="77777777" w:rsidR="00DC236E" w:rsidRPr="004D1C0B" w:rsidRDefault="00DC236E" w:rsidP="009E28A0">
                      <w:pPr>
                        <w:jc w:val="center"/>
                      </w:pPr>
                      <w:r w:rsidRPr="004D1C0B">
                        <w:t>See</w:t>
                      </w:r>
                    </w:p>
                    <w:p w14:paraId="590B876B" w14:textId="77777777" w:rsidR="00DC236E" w:rsidRPr="004D1C0B" w:rsidRDefault="00DC236E" w:rsidP="009E28A0">
                      <w:pPr>
                        <w:jc w:val="center"/>
                      </w:pPr>
                      <w:r w:rsidRPr="004D1C0B">
                        <w:t>hue</w:t>
                      </w:r>
                    </w:p>
                    <w:p w14:paraId="2A5705C4" w14:textId="77777777" w:rsidR="00DC236E" w:rsidRPr="004D1C0B" w:rsidRDefault="00DC236E" w:rsidP="009E28A0">
                      <w:pPr>
                        <w:jc w:val="center"/>
                      </w:pPr>
                      <w:r w:rsidRPr="004D1C0B">
                        <w:t>speckled</w:t>
                      </w:r>
                    </w:p>
                    <w:p w14:paraId="6784E746" w14:textId="77777777" w:rsidR="00DC236E" w:rsidRPr="004D1C0B" w:rsidRDefault="00DC236E" w:rsidP="009E28A0">
                      <w:pPr>
                        <w:jc w:val="center"/>
                      </w:pPr>
                      <w:r w:rsidRPr="004D1C0B">
                        <w:t>amber</w:t>
                      </w:r>
                    </w:p>
                    <w:p w14:paraId="70A955AC" w14:textId="77777777" w:rsidR="00DC236E" w:rsidRPr="004D1C0B" w:rsidRDefault="00DC236E" w:rsidP="009E28A0">
                      <w:pPr>
                        <w:jc w:val="center"/>
                      </w:pPr>
                      <w:r w:rsidRPr="004D1C0B">
                        <w:t>reflected</w:t>
                      </w:r>
                    </w:p>
                    <w:p w14:paraId="2B48A13F" w14:textId="77777777" w:rsidR="00DC236E" w:rsidRPr="004D1C0B" w:rsidRDefault="00DC236E" w:rsidP="009E28A0">
                      <w:pPr>
                        <w:jc w:val="center"/>
                      </w:pPr>
                      <w:r w:rsidRPr="004D1C0B">
                        <w:t>glistening</w:t>
                      </w:r>
                    </w:p>
                    <w:p w14:paraId="1C5EA7CF" w14:textId="77777777" w:rsidR="00DC236E" w:rsidRPr="004D1C0B" w:rsidRDefault="00DC236E" w:rsidP="009E28A0">
                      <w:pPr>
                        <w:jc w:val="center"/>
                      </w:pPr>
                      <w:r w:rsidRPr="004D1C0B">
                        <w:t>bubbly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9BF4475" wp14:editId="22CB179A">
                <wp:simplePos x="0" y="0"/>
                <wp:positionH relativeFrom="column">
                  <wp:posOffset>1234440</wp:posOffset>
                </wp:positionH>
                <wp:positionV relativeFrom="paragraph">
                  <wp:posOffset>17780</wp:posOffset>
                </wp:positionV>
                <wp:extent cx="5707380" cy="3688080"/>
                <wp:effectExtent l="0" t="0" r="762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7380" cy="3688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D7A7E" w14:textId="77777777" w:rsidR="00DC236E" w:rsidRDefault="00DC236E" w:rsidP="004D1C0B">
                            <w:pPr>
                              <w:ind w:left="2160" w:firstLine="720"/>
                            </w:pPr>
                            <w:r>
                              <w:t>Words that describe the five senses: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BF4475" id="Text Box 18" o:spid="_x0000_s1031" type="#_x0000_t202" style="position:absolute;margin-left:97.2pt;margin-top:1.4pt;width:449.4pt;height:2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" fillcolor="white [3201]" strokeweight=".5pt">
                <v:path arrowok="t"/>
                <v:textbox>
                  <w:txbxContent>
                    <w:p w14:paraId="3A4D7A7E" w14:textId="77777777" w:rsidR="00DC236E" w:rsidRDefault="00DC236E" w:rsidP="004D1C0B">
                      <w:pPr>
                        <w:ind w:left="2160" w:firstLine="720"/>
                      </w:pPr>
                      <w:r>
                        <w:t>Words that describe the five senses:</w:t>
                      </w:r>
                    </w:p>
                  </w:txbxContent>
                </v:textbox>
              </v:shape>
            </w:pict>
          </mc:Fallback>
        </mc:AlternateContent>
      </w:r>
    </w:p>
    <w:p w14:paraId="2CC90DB6" w14:textId="77777777" w:rsidR="005E5A14" w:rsidRDefault="005E5A14" w:rsidP="00CA07EF">
      <w:pPr>
        <w:spacing w:after="0" w:line="360" w:lineRule="auto"/>
        <w:rPr>
          <w:rStyle w:val="CommentReference"/>
          <w:vanish/>
        </w:rPr>
      </w:pPr>
    </w:p>
    <w:p w14:paraId="381FCEFE" w14:textId="77777777" w:rsidR="005E5A14" w:rsidRDefault="005E5A14" w:rsidP="00CA07EF">
      <w:pPr>
        <w:spacing w:after="0" w:line="360" w:lineRule="auto"/>
        <w:rPr>
          <w:rStyle w:val="CommentReference"/>
          <w:vanish/>
        </w:rPr>
      </w:pPr>
    </w:p>
    <w:p w14:paraId="3754B1E0" w14:textId="77777777" w:rsidR="005E5A14" w:rsidRDefault="005E5A14" w:rsidP="00CA07EF">
      <w:pPr>
        <w:spacing w:after="0" w:line="360" w:lineRule="auto"/>
        <w:rPr>
          <w:rStyle w:val="CommentReference"/>
          <w:vanish/>
        </w:rPr>
      </w:pPr>
    </w:p>
    <w:p w14:paraId="4738C2C7" w14:textId="77777777" w:rsidR="005E5A14" w:rsidRDefault="005E5A14" w:rsidP="00CA07EF">
      <w:pPr>
        <w:spacing w:after="0" w:line="360" w:lineRule="auto"/>
        <w:rPr>
          <w:rStyle w:val="CommentReference"/>
          <w:vanish/>
        </w:rPr>
      </w:pPr>
    </w:p>
    <w:p w14:paraId="6795356A" w14:textId="77777777" w:rsidR="005E5A14" w:rsidRDefault="005E5A14" w:rsidP="00CA07EF">
      <w:pPr>
        <w:spacing w:after="0" w:line="360" w:lineRule="auto"/>
        <w:rPr>
          <w:rStyle w:val="CommentReference"/>
          <w:vanish/>
        </w:rPr>
      </w:pPr>
    </w:p>
    <w:p w14:paraId="622F1DA4" w14:textId="77777777" w:rsidR="005E5A14" w:rsidRDefault="005E5A14" w:rsidP="00CA07EF">
      <w:pPr>
        <w:spacing w:after="0" w:line="360" w:lineRule="auto"/>
        <w:rPr>
          <w:rStyle w:val="CommentReference"/>
          <w:vanish/>
        </w:rPr>
      </w:pPr>
    </w:p>
    <w:p w14:paraId="4490F944" w14:textId="77777777" w:rsidR="00E4518A" w:rsidRDefault="00E4518A" w:rsidP="00CA07EF">
      <w:pPr>
        <w:spacing w:after="0" w:line="360" w:lineRule="auto"/>
        <w:rPr>
          <w:sz w:val="24"/>
          <w:szCs w:val="24"/>
        </w:rPr>
      </w:pPr>
    </w:p>
    <w:p w14:paraId="08B773A2" w14:textId="77777777" w:rsidR="00E4518A" w:rsidRDefault="00E4518A" w:rsidP="00E4518A">
      <w:pPr>
        <w:rPr>
          <w:sz w:val="24"/>
          <w:szCs w:val="24"/>
        </w:rPr>
      </w:pPr>
    </w:p>
    <w:p w14:paraId="00DBBDBC" w14:textId="77777777" w:rsidR="00E4518A" w:rsidRDefault="00E4518A" w:rsidP="00E4518A">
      <w:pPr>
        <w:jc w:val="right"/>
        <w:rPr>
          <w:sz w:val="24"/>
          <w:szCs w:val="24"/>
        </w:rPr>
      </w:pPr>
    </w:p>
    <w:p w14:paraId="090A8B66" w14:textId="77777777" w:rsidR="00E4518A" w:rsidRDefault="00E4518A" w:rsidP="00E4518A">
      <w:pPr>
        <w:rPr>
          <w:sz w:val="24"/>
          <w:szCs w:val="24"/>
        </w:rPr>
      </w:pPr>
    </w:p>
    <w:p w14:paraId="74928113" w14:textId="77777777" w:rsidR="009E28A0" w:rsidRPr="00E4518A" w:rsidRDefault="009E28A0" w:rsidP="00E4518A">
      <w:pPr>
        <w:rPr>
          <w:sz w:val="24"/>
          <w:szCs w:val="24"/>
        </w:rPr>
        <w:sectPr w:rsidR="009E28A0" w:rsidRPr="00E4518A" w:rsidSect="00457D0B">
          <w:headerReference w:type="default" r:id="rId12"/>
          <w:footerReference w:type="default" r:id="rId13"/>
          <w:pgSz w:w="15840" w:h="12240" w:orient="landscape"/>
          <w:pgMar w:top="1440" w:right="1440" w:bottom="1440" w:left="1440" w:header="720" w:footer="720" w:gutter="0"/>
          <w:cols w:space="720"/>
          <w:docGrid w:linePitch="360"/>
        </w:sectPr>
      </w:pPr>
    </w:p>
    <w:p w14:paraId="336EA403" w14:textId="77777777" w:rsidR="00A046C3" w:rsidRPr="004E3662" w:rsidRDefault="00A046C3" w:rsidP="00053D12">
      <w:pPr>
        <w:jc w:val="center"/>
        <w:outlineLvl w:val="0"/>
        <w:rPr>
          <w:b/>
          <w:bCs/>
          <w:sz w:val="24"/>
          <w:szCs w:val="24"/>
        </w:rPr>
      </w:pPr>
      <w:r>
        <w:rPr>
          <w:b/>
          <w:bCs/>
          <w:sz w:val="24"/>
          <w:szCs w:val="24"/>
        </w:rPr>
        <w:lastRenderedPageBreak/>
        <w:t>What Makes This Read-Aloud</w:t>
      </w:r>
      <w:r w:rsidRPr="004E3662">
        <w:rPr>
          <w:b/>
          <w:bCs/>
          <w:sz w:val="24"/>
          <w:szCs w:val="24"/>
        </w:rPr>
        <w:t xml:space="preserve"> Complex?</w:t>
      </w:r>
    </w:p>
    <w:p w14:paraId="3696CAC0" w14:textId="77777777" w:rsidR="00A046C3" w:rsidRPr="004E3662" w:rsidRDefault="00A046C3" w:rsidP="005825A3">
      <w:pPr>
        <w:pStyle w:val="ListParagraph"/>
        <w:numPr>
          <w:ilvl w:val="0"/>
          <w:numId w:val="15"/>
        </w:numPr>
        <w:spacing w:after="0" w:line="240" w:lineRule="auto"/>
        <w:rPr>
          <w:b/>
          <w:bCs/>
          <w:sz w:val="24"/>
          <w:szCs w:val="24"/>
        </w:rPr>
      </w:pPr>
      <w:r w:rsidRPr="004E3662">
        <w:rPr>
          <w:b/>
          <w:bCs/>
          <w:sz w:val="24"/>
          <w:szCs w:val="24"/>
        </w:rPr>
        <w:t>Quantitative Measure</w:t>
      </w:r>
    </w:p>
    <w:p w14:paraId="51ED026A" w14:textId="77777777" w:rsidR="00A046C3" w:rsidRPr="004E3662" w:rsidRDefault="00A046C3" w:rsidP="005825A3">
      <w:pPr>
        <w:pStyle w:val="ListParagraph"/>
        <w:spacing w:after="0" w:line="240" w:lineRule="auto"/>
        <w:rPr>
          <w:sz w:val="24"/>
          <w:szCs w:val="24"/>
        </w:rPr>
      </w:pPr>
      <w:r w:rsidRPr="004E3662">
        <w:rPr>
          <w:sz w:val="24"/>
          <w:szCs w:val="24"/>
        </w:rPr>
        <w:t xml:space="preserve">Go to </w:t>
      </w:r>
      <w:hyperlink r:id="rId14"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0C826E1C" w14:textId="77777777" w:rsidR="00A046C3" w:rsidRPr="004E3662" w:rsidRDefault="00A046C3" w:rsidP="005825A3">
      <w:pPr>
        <w:pStyle w:val="ListParagraph"/>
        <w:spacing w:after="0" w:line="240" w:lineRule="auto"/>
        <w:rPr>
          <w:b/>
          <w:bCs/>
          <w:sz w:val="24"/>
          <w:szCs w:val="24"/>
        </w:rPr>
      </w:pPr>
    </w:p>
    <w:p w14:paraId="02C6D43C" w14:textId="5F3B48D3" w:rsidR="00A046C3" w:rsidRPr="004E3662" w:rsidRDefault="00457D0B" w:rsidP="005825A3">
      <w:pPr>
        <w:rPr>
          <w:sz w:val="24"/>
          <w:szCs w:val="24"/>
        </w:rPr>
      </w:pPr>
      <w:r>
        <w:rPr>
          <w:noProof/>
        </w:rPr>
        <mc:AlternateContent>
          <mc:Choice Requires="wps">
            <w:drawing>
              <wp:anchor distT="0" distB="0" distL="114300" distR="114300" simplePos="0" relativeHeight="251658240" behindDoc="0" locked="0" layoutInCell="1" allowOverlap="1" wp14:anchorId="59B20422" wp14:editId="1C9A1C45">
                <wp:simplePos x="0" y="0"/>
                <wp:positionH relativeFrom="column">
                  <wp:posOffset>2752725</wp:posOffset>
                </wp:positionH>
                <wp:positionV relativeFrom="paragraph">
                  <wp:posOffset>10795</wp:posOffset>
                </wp:positionV>
                <wp:extent cx="2867025" cy="952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DB03B" w14:textId="77777777" w:rsidR="00DC236E" w:rsidRPr="007D3083" w:rsidRDefault="00DC236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4E87F3" w14:textId="77777777" w:rsidR="00DC236E" w:rsidRPr="007D3083" w:rsidRDefault="00DC236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1C237D1" w14:textId="77777777" w:rsidR="00DC236E" w:rsidRPr="007D3083" w:rsidRDefault="00DC236E" w:rsidP="005825A3">
                            <w:pPr>
                              <w:spacing w:after="0" w:line="240" w:lineRule="auto"/>
                              <w:ind w:firstLine="720"/>
                              <w:rPr>
                                <w:sz w:val="20"/>
                                <w:szCs w:val="20"/>
                              </w:rPr>
                            </w:pPr>
                            <w:r w:rsidRPr="007D3083">
                              <w:rPr>
                                <w:sz w:val="20"/>
                                <w:szCs w:val="20"/>
                              </w:rPr>
                              <w:t>4-5 band</w:t>
                            </w:r>
                            <w:r w:rsidRPr="007D3083">
                              <w:rPr>
                                <w:sz w:val="20"/>
                                <w:szCs w:val="20"/>
                              </w:rPr>
                              <w:tab/>
                              <w:t>740-1010L</w:t>
                            </w:r>
                          </w:p>
                          <w:p w14:paraId="32E40BCB" w14:textId="77777777" w:rsidR="00DC236E" w:rsidRDefault="00DC236E" w:rsidP="005825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20422" id="Text Box 2" o:spid="_x0000_s1032" type="#_x0000_t202" style="position:absolute;margin-left:216.75pt;margin-top:.85pt;width:22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e3gw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" stroked="f">
                <v:textbox>
                  <w:txbxContent>
                    <w:p w14:paraId="28ADB03B" w14:textId="77777777" w:rsidR="00DC236E" w:rsidRPr="007D3083" w:rsidRDefault="00DC236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4E87F3" w14:textId="77777777" w:rsidR="00DC236E" w:rsidRPr="007D3083" w:rsidRDefault="00DC236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1C237D1" w14:textId="77777777" w:rsidR="00DC236E" w:rsidRPr="007D3083" w:rsidRDefault="00DC236E" w:rsidP="005825A3">
                      <w:pPr>
                        <w:spacing w:after="0" w:line="240" w:lineRule="auto"/>
                        <w:ind w:firstLine="720"/>
                        <w:rPr>
                          <w:sz w:val="20"/>
                          <w:szCs w:val="20"/>
                        </w:rPr>
                      </w:pPr>
                      <w:r w:rsidRPr="007D3083">
                        <w:rPr>
                          <w:sz w:val="20"/>
                          <w:szCs w:val="20"/>
                        </w:rPr>
                        <w:t>4-5 band</w:t>
                      </w:r>
                      <w:r w:rsidRPr="007D3083">
                        <w:rPr>
                          <w:sz w:val="20"/>
                          <w:szCs w:val="20"/>
                        </w:rPr>
                        <w:tab/>
                        <w:t>740-1010L</w:t>
                      </w:r>
                    </w:p>
                    <w:p w14:paraId="32E40BCB" w14:textId="77777777" w:rsidR="00DC236E" w:rsidRDefault="00DC236E" w:rsidP="005825A3"/>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D557F12" wp14:editId="38CD0632">
                <wp:simplePos x="0" y="0"/>
                <wp:positionH relativeFrom="column">
                  <wp:posOffset>933450</wp:posOffset>
                </wp:positionH>
                <wp:positionV relativeFrom="paragraph">
                  <wp:posOffset>11430</wp:posOffset>
                </wp:positionV>
                <wp:extent cx="1038225" cy="828675"/>
                <wp:effectExtent l="0" t="0" r="952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rgbClr val="000000"/>
                          </a:solidFill>
                          <a:miter lim="800000"/>
                          <a:headEnd/>
                          <a:tailEnd/>
                        </a:ln>
                      </wps:spPr>
                      <wps:txbx>
                        <w:txbxContent>
                          <w:p w14:paraId="68CCC820" w14:textId="77777777" w:rsidR="00DC236E" w:rsidRDefault="00DC236E" w:rsidP="005825A3"/>
                          <w:p w14:paraId="13265483" w14:textId="77777777" w:rsidR="00DC236E" w:rsidRPr="00C72F24" w:rsidRDefault="00DC236E" w:rsidP="005825A3">
                            <w:pPr>
                              <w:jc w:val="center"/>
                              <w:rPr>
                                <w:u w:val="single"/>
                              </w:rPr>
                            </w:pPr>
                            <w:r>
                              <w:rPr>
                                <w:u w:val="single"/>
                              </w:rPr>
                              <w:t>730L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57F12" id="Text Box 3" o:spid="_x0000_s1033" type="#_x0000_t202" style="position:absolute;margin-left:73.5pt;margin-top:.9pt;width:81.7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" strokeweight="1.5pt">
                <v:textbox>
                  <w:txbxContent>
                    <w:p w14:paraId="68CCC820" w14:textId="77777777" w:rsidR="00DC236E" w:rsidRDefault="00DC236E" w:rsidP="005825A3"/>
                    <w:p w14:paraId="13265483" w14:textId="77777777" w:rsidR="00DC236E" w:rsidRPr="00C72F24" w:rsidRDefault="00DC236E" w:rsidP="005825A3">
                      <w:pPr>
                        <w:jc w:val="center"/>
                        <w:rPr>
                          <w:u w:val="single"/>
                        </w:rPr>
                      </w:pPr>
                      <w:r>
                        <w:rPr>
                          <w:u w:val="single"/>
                        </w:rPr>
                        <w:t>730L</w:t>
                      </w:r>
                    </w:p>
                  </w:txbxContent>
                </v:textbox>
              </v:shape>
            </w:pict>
          </mc:Fallback>
        </mc:AlternateContent>
      </w:r>
      <w:r w:rsidR="00A046C3" w:rsidRPr="004E3662">
        <w:rPr>
          <w:sz w:val="24"/>
          <w:szCs w:val="24"/>
        </w:rPr>
        <w:tab/>
      </w:r>
    </w:p>
    <w:p w14:paraId="20C8ADC8" w14:textId="77777777" w:rsidR="00A046C3" w:rsidRPr="004E3662" w:rsidRDefault="00A046C3" w:rsidP="005825A3">
      <w:pPr>
        <w:rPr>
          <w:sz w:val="24"/>
          <w:szCs w:val="24"/>
        </w:rPr>
      </w:pPr>
    </w:p>
    <w:p w14:paraId="4DBF9D09" w14:textId="77777777" w:rsidR="00A046C3" w:rsidRPr="004E3662" w:rsidRDefault="00A046C3" w:rsidP="005825A3">
      <w:pPr>
        <w:spacing w:after="0"/>
        <w:rPr>
          <w:sz w:val="24"/>
          <w:szCs w:val="24"/>
        </w:rPr>
      </w:pPr>
    </w:p>
    <w:p w14:paraId="4AF848C5" w14:textId="77777777" w:rsidR="00A046C3" w:rsidRPr="004E3662" w:rsidRDefault="00A046C3" w:rsidP="005825A3">
      <w:pPr>
        <w:spacing w:after="0" w:line="240" w:lineRule="auto"/>
        <w:ind w:firstLine="720"/>
        <w:rPr>
          <w:sz w:val="24"/>
          <w:szCs w:val="24"/>
        </w:rPr>
      </w:pPr>
    </w:p>
    <w:p w14:paraId="320C99FD" w14:textId="77777777" w:rsidR="00A046C3" w:rsidRPr="004E3662" w:rsidRDefault="00A046C3" w:rsidP="005825A3">
      <w:pPr>
        <w:pStyle w:val="ListParagraph"/>
        <w:numPr>
          <w:ilvl w:val="0"/>
          <w:numId w:val="15"/>
        </w:numPr>
        <w:spacing w:after="0" w:line="240" w:lineRule="auto"/>
        <w:rPr>
          <w:b/>
          <w:bCs/>
          <w:sz w:val="24"/>
          <w:szCs w:val="24"/>
        </w:rPr>
      </w:pPr>
      <w:r w:rsidRPr="004E3662">
        <w:rPr>
          <w:b/>
          <w:bCs/>
          <w:sz w:val="24"/>
          <w:szCs w:val="24"/>
        </w:rPr>
        <w:t>Qualitative Features</w:t>
      </w:r>
    </w:p>
    <w:p w14:paraId="287C5262" w14:textId="33AFBCE6" w:rsidR="00A046C3" w:rsidRDefault="00A046C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7EE8869" w14:textId="77777777" w:rsidR="00457D0B" w:rsidRPr="004E3662" w:rsidRDefault="00457D0B" w:rsidP="005825A3">
      <w:pPr>
        <w:spacing w:after="0" w:line="240" w:lineRule="auto"/>
        <w:ind w:left="720"/>
        <w:rPr>
          <w:sz w:val="24"/>
          <w:szCs w:val="24"/>
        </w:rPr>
      </w:pPr>
    </w:p>
    <w:p w14:paraId="44713A6A" w14:textId="759136C9" w:rsidR="00A046C3" w:rsidRPr="004E3662" w:rsidRDefault="00457D0B" w:rsidP="005825A3">
      <w:pPr>
        <w:spacing w:after="0" w:line="240" w:lineRule="auto"/>
        <w:ind w:left="720"/>
        <w:rPr>
          <w:sz w:val="24"/>
          <w:szCs w:val="24"/>
        </w:rPr>
      </w:pPr>
      <w:r>
        <w:rPr>
          <w:noProof/>
        </w:rPr>
        <mc:AlternateContent>
          <mc:Choice Requires="wpg">
            <w:drawing>
              <wp:anchor distT="0" distB="0" distL="114300" distR="114300" simplePos="0" relativeHeight="251661312" behindDoc="0" locked="0" layoutInCell="1" allowOverlap="1" wp14:anchorId="73F88C89" wp14:editId="17E63523">
                <wp:simplePos x="0" y="0"/>
                <wp:positionH relativeFrom="column">
                  <wp:posOffset>-140335</wp:posOffset>
                </wp:positionH>
                <wp:positionV relativeFrom="paragraph">
                  <wp:posOffset>60960</wp:posOffset>
                </wp:positionV>
                <wp:extent cx="7157720" cy="2889885"/>
                <wp:effectExtent l="2540" t="0" r="2540"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2889885"/>
                          <a:chOff x="0" y="0"/>
                          <a:chExt cx="71575" cy="31468"/>
                        </a:xfrm>
                      </wpg:grpSpPr>
                      <wps:wsp>
                        <wps:cNvPr id="11" name="Text Box 5"/>
                        <wps:cNvSpPr txBox="1">
                          <a:spLocks noChangeArrowheads="1"/>
                        </wps:cNvSpPr>
                        <wps:spPr bwMode="auto">
                          <a:xfrm>
                            <a:off x="0" y="106"/>
                            <a:ext cx="35737" cy="1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1C08" w14:textId="77777777" w:rsidR="00DC236E" w:rsidRPr="004348C4" w:rsidRDefault="00DC236E" w:rsidP="00C72F24">
                              <w:pPr>
                                <w:ind w:firstLine="720"/>
                              </w:pPr>
                              <w:r>
                                <w:t>The story has an overall message “I’m here with the five of me, again!”</w:t>
                              </w: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35725" y="0"/>
                            <a:ext cx="34925" cy="15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3828A" w14:textId="77777777" w:rsidR="00DC236E" w:rsidRPr="004348C4" w:rsidRDefault="00DC236E" w:rsidP="00F11C8D">
                              <w:r>
                                <w:t xml:space="preserve">Inner dialogue – “Hello ocean, my old best friend.”  </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0" y="15842"/>
                            <a:ext cx="35748" cy="1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2D762" w14:textId="77777777" w:rsidR="00DC236E" w:rsidRDefault="00DC236E" w:rsidP="00F11C8D">
                              <w:pPr>
                                <w:ind w:firstLine="720"/>
                              </w:pPr>
                            </w:p>
                            <w:p w14:paraId="183DBFF1" w14:textId="77777777" w:rsidR="00DC236E" w:rsidRDefault="00DC236E" w:rsidP="00F11C8D">
                              <w:pPr>
                                <w:ind w:firstLine="720"/>
                              </w:pPr>
                              <w:r>
                                <w:t>Rhyme, metaphor, figurative language, personification</w:t>
                              </w:r>
                            </w:p>
                            <w:p w14:paraId="13F9456A" w14:textId="77777777" w:rsidR="00DC236E" w:rsidRPr="004348C4" w:rsidRDefault="00DC236E" w:rsidP="00F11C8D">
                              <w:pPr>
                                <w:ind w:firstLine="720"/>
                              </w:pPr>
                              <w:r>
                                <w:t>“I hear the ocean, a lion’s roar, crashing rumors toward the shore.”</w: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35831" y="15948"/>
                            <a:ext cx="35744" cy="1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8800" w14:textId="77777777" w:rsidR="00DC236E" w:rsidRDefault="00DC236E" w:rsidP="00F11C8D"/>
                            <w:p w14:paraId="1D9E66C8" w14:textId="77777777" w:rsidR="00DC236E" w:rsidRPr="004348C4" w:rsidRDefault="00DC236E" w:rsidP="00F11C8D">
                              <w:r>
                                <w:t>Some students may need to be familiarized on what the beach/tide pools are like – realia, photos, etc.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88C89" id="Group 15" o:spid="_x0000_s1034" style="position:absolute;left:0;text-align:left;margin-left:-11.05pt;margin-top:4.8pt;width:563.6pt;height:227.55pt;z-index:25166131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">
                <v:shape id="Text Box 5" o:spid="_x0000_s1035"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2BC1C08" w14:textId="77777777" w:rsidR="00DC236E" w:rsidRPr="004348C4" w:rsidRDefault="00DC236E" w:rsidP="00C72F24">
                        <w:pPr>
                          <w:ind w:firstLine="720"/>
                        </w:pPr>
                        <w:r>
                          <w:t>The story has an overall message “I’m here with the five of me, again!”</w:t>
                        </w:r>
                      </w:p>
                    </w:txbxContent>
                  </v:textbox>
                </v:shape>
                <v:shape id="Text Box 6" o:spid="_x0000_s1036"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2D33828A" w14:textId="77777777" w:rsidR="00DC236E" w:rsidRPr="004348C4" w:rsidRDefault="00DC236E" w:rsidP="00F11C8D">
                        <w:r>
                          <w:t xml:space="preserve">Inner dialogue – “Hello ocean, my old best friend.”  </w:t>
                        </w:r>
                      </w:p>
                    </w:txbxContent>
                  </v:textbox>
                </v:shape>
                <v:shape id="Text Box 7" o:spid="_x0000_s1037"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DF2D762" w14:textId="77777777" w:rsidR="00DC236E" w:rsidRDefault="00DC236E" w:rsidP="00F11C8D">
                        <w:pPr>
                          <w:ind w:firstLine="720"/>
                        </w:pPr>
                      </w:p>
                      <w:p w14:paraId="183DBFF1" w14:textId="77777777" w:rsidR="00DC236E" w:rsidRDefault="00DC236E" w:rsidP="00F11C8D">
                        <w:pPr>
                          <w:ind w:firstLine="720"/>
                        </w:pPr>
                        <w:bookmarkStart w:id="5" w:name="_GoBack"/>
                        <w:bookmarkEnd w:id="5"/>
                        <w:r>
                          <w:t>Rhyme, metaphor, figurative language, personification</w:t>
                        </w:r>
                      </w:p>
                      <w:p w14:paraId="13F9456A" w14:textId="77777777" w:rsidR="00DC236E" w:rsidRPr="004348C4" w:rsidRDefault="00DC236E" w:rsidP="00F11C8D">
                        <w:pPr>
                          <w:ind w:firstLine="720"/>
                        </w:pPr>
                        <w:r>
                          <w:t>“I hear the ocean, a lion’s roar, crashing rumors toward the shore.”</w:t>
                        </w:r>
                      </w:p>
                    </w:txbxContent>
                  </v:textbox>
                </v:shape>
                <v:shape id="Text Box 8" o:spid="_x0000_s1038"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3F08800" w14:textId="77777777" w:rsidR="00DC236E" w:rsidRDefault="00DC236E" w:rsidP="00F11C8D"/>
                      <w:p w14:paraId="1D9E66C8" w14:textId="77777777" w:rsidR="00DC236E" w:rsidRPr="004348C4" w:rsidRDefault="00DC236E" w:rsidP="00F11C8D">
                        <w:r>
                          <w:t>Some students may need to be familiarized on what the beach/tide pools are like – realia, photos, etc.</w:t>
                        </w:r>
                      </w:p>
                    </w:txbxContent>
                  </v:textbox>
                </v:shape>
              </v:group>
            </w:pict>
          </mc:Fallback>
        </mc:AlternateContent>
      </w:r>
      <w:r>
        <w:rPr>
          <w:noProof/>
        </w:rPr>
        <mc:AlternateContent>
          <mc:Choice Requires="wpg">
            <w:drawing>
              <wp:anchor distT="0" distB="0" distL="114300" distR="114300" simplePos="0" relativeHeight="251654144" behindDoc="0" locked="0" layoutInCell="1" allowOverlap="1" wp14:anchorId="21344A0D" wp14:editId="22B86570">
                <wp:simplePos x="0" y="0"/>
                <wp:positionH relativeFrom="column">
                  <wp:posOffset>-138430</wp:posOffset>
                </wp:positionH>
                <wp:positionV relativeFrom="paragraph">
                  <wp:posOffset>70485</wp:posOffset>
                </wp:positionV>
                <wp:extent cx="7155815" cy="2949575"/>
                <wp:effectExtent l="0" t="0" r="6985" b="2222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2949575"/>
                          <a:chOff x="0" y="0"/>
                          <a:chExt cx="60864" cy="41170"/>
                        </a:xfrm>
                      </wpg:grpSpPr>
                      <wpg:grpSp>
                        <wpg:cNvPr id="6" name="Group 6"/>
                        <wpg:cNvGrpSpPr>
                          <a:grpSpLocks/>
                        </wpg:cNvGrpSpPr>
                        <wpg:grpSpPr bwMode="auto">
                          <a:xfrm>
                            <a:off x="0" y="0"/>
                            <a:ext cx="60864" cy="41170"/>
                            <a:chOff x="0" y="0"/>
                            <a:chExt cx="60864" cy="41170"/>
                          </a:xfrm>
                        </wpg:grpSpPr>
                        <wps:wsp>
                          <wps:cNvPr id="7" name="Rounded Rectangle 4"/>
                          <wps:cNvSpPr>
                            <a:spLocks noChangeArrowheads="1"/>
                          </wps:cNvSpPr>
                          <wps:spPr bwMode="auto">
                            <a:xfrm>
                              <a:off x="0" y="0"/>
                              <a:ext cx="60864" cy="4095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8" name="Straight Connector 5"/>
                          <wps:cNvCnPr/>
                          <wps:spPr bwMode="auto">
                            <a:xfrm>
                              <a:off x="30409" y="212"/>
                              <a:ext cx="0" cy="40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Straight Connector 8"/>
                        <wps:cNvCnPr/>
                        <wps:spPr bwMode="auto">
                          <a:xfrm>
                            <a:off x="0" y="20733"/>
                            <a:ext cx="60864" cy="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AF3130C" id="Group 7" o:spid="_x0000_s1026" style="position:absolute;margin-left:-10.9pt;margin-top:5.55pt;width:563.45pt;height:232.25pt;z-index:251654144"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"/>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46DAD2EB" w14:textId="77777777" w:rsidR="00A046C3" w:rsidRPr="004E3662" w:rsidRDefault="00A046C3" w:rsidP="005825A3">
      <w:pPr>
        <w:spacing w:after="0" w:line="240" w:lineRule="auto"/>
        <w:ind w:left="720"/>
        <w:rPr>
          <w:sz w:val="24"/>
          <w:szCs w:val="24"/>
        </w:rPr>
      </w:pPr>
    </w:p>
    <w:p w14:paraId="53DA561D" w14:textId="77777777" w:rsidR="00A046C3" w:rsidRPr="004E3662" w:rsidRDefault="00A046C3" w:rsidP="005825A3">
      <w:pPr>
        <w:spacing w:after="0" w:line="240" w:lineRule="auto"/>
        <w:ind w:left="720"/>
        <w:rPr>
          <w:sz w:val="24"/>
          <w:szCs w:val="24"/>
        </w:rPr>
      </w:pPr>
    </w:p>
    <w:p w14:paraId="7A268114" w14:textId="77777777" w:rsidR="00A046C3" w:rsidRPr="004E3662" w:rsidRDefault="00A046C3" w:rsidP="005825A3">
      <w:pPr>
        <w:spacing w:after="0" w:line="240" w:lineRule="auto"/>
        <w:ind w:left="720"/>
        <w:rPr>
          <w:sz w:val="24"/>
          <w:szCs w:val="24"/>
        </w:rPr>
      </w:pPr>
    </w:p>
    <w:p w14:paraId="3232E7B5" w14:textId="77777777" w:rsidR="00A046C3" w:rsidRPr="004E3662" w:rsidRDefault="00A046C3" w:rsidP="005825A3">
      <w:pPr>
        <w:spacing w:after="0" w:line="240" w:lineRule="auto"/>
        <w:ind w:left="720"/>
        <w:rPr>
          <w:sz w:val="24"/>
          <w:szCs w:val="24"/>
        </w:rPr>
      </w:pPr>
    </w:p>
    <w:p w14:paraId="65EFE5F1" w14:textId="77777777" w:rsidR="00A046C3" w:rsidRPr="004E3662" w:rsidRDefault="00A046C3" w:rsidP="005825A3">
      <w:pPr>
        <w:spacing w:after="0" w:line="240" w:lineRule="auto"/>
        <w:ind w:left="720"/>
        <w:rPr>
          <w:sz w:val="24"/>
          <w:szCs w:val="24"/>
        </w:rPr>
      </w:pPr>
    </w:p>
    <w:p w14:paraId="3F552A90" w14:textId="77777777" w:rsidR="00A046C3" w:rsidRPr="004E3662" w:rsidRDefault="00A046C3" w:rsidP="005825A3">
      <w:pPr>
        <w:spacing w:after="0" w:line="240" w:lineRule="auto"/>
        <w:ind w:left="720"/>
        <w:rPr>
          <w:sz w:val="24"/>
          <w:szCs w:val="24"/>
        </w:rPr>
      </w:pPr>
    </w:p>
    <w:p w14:paraId="414EB240" w14:textId="1F3E172C" w:rsidR="00A046C3" w:rsidRPr="004E3662" w:rsidRDefault="00457D0B" w:rsidP="005825A3">
      <w:pPr>
        <w:spacing w:after="0" w:line="240" w:lineRule="auto"/>
        <w:ind w:left="720"/>
        <w:rPr>
          <w:sz w:val="24"/>
          <w:szCs w:val="24"/>
        </w:rPr>
      </w:pPr>
      <w:r>
        <w:rPr>
          <w:noProof/>
        </w:rPr>
        <mc:AlternateContent>
          <mc:Choice Requires="wps">
            <w:drawing>
              <wp:anchor distT="0" distB="0" distL="114300" distR="114300" simplePos="0" relativeHeight="251656192" behindDoc="0" locked="0" layoutInCell="1" allowOverlap="1" wp14:anchorId="6E0985F3" wp14:editId="15740705">
                <wp:simplePos x="0" y="0"/>
                <wp:positionH relativeFrom="column">
                  <wp:posOffset>2122805</wp:posOffset>
                </wp:positionH>
                <wp:positionV relativeFrom="paragraph">
                  <wp:posOffset>60960</wp:posOffset>
                </wp:positionV>
                <wp:extent cx="1352550" cy="33337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E5C8" w14:textId="77777777" w:rsidR="00DC236E" w:rsidRPr="009E0473" w:rsidRDefault="00DC236E" w:rsidP="005825A3">
                            <w:pPr>
                              <w:rPr>
                                <w:b/>
                                <w:bCs/>
                                <w:sz w:val="24"/>
                                <w:szCs w:val="24"/>
                              </w:rPr>
                            </w:pPr>
                            <w:r w:rsidRPr="009E0473">
                              <w:rPr>
                                <w:b/>
                                <w:bCs/>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85F3" id="Text Box 12" o:spid="_x0000_s1039" type="#_x0000_t202" style="position:absolute;left:0;text-align:left;margin-left:167.15pt;margin-top:4.8pt;width:106.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P9tg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" filled="f" stroked="f">
                <v:textbox>
                  <w:txbxContent>
                    <w:p w14:paraId="1DB4E5C8" w14:textId="77777777" w:rsidR="00DC236E" w:rsidRPr="009E0473" w:rsidRDefault="00DC236E" w:rsidP="005825A3">
                      <w:pPr>
                        <w:rPr>
                          <w:b/>
                          <w:bCs/>
                          <w:sz w:val="24"/>
                          <w:szCs w:val="24"/>
                        </w:rPr>
                      </w:pPr>
                      <w:r w:rsidRPr="009E0473">
                        <w:rPr>
                          <w:b/>
                          <w:bCs/>
                          <w:sz w:val="24"/>
                          <w:szCs w:val="24"/>
                        </w:rPr>
                        <w:t>Meaning/Purpose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E64A213" wp14:editId="34FAA019">
                <wp:simplePos x="0" y="0"/>
                <wp:positionH relativeFrom="column">
                  <wp:posOffset>3422015</wp:posOffset>
                </wp:positionH>
                <wp:positionV relativeFrom="paragraph">
                  <wp:posOffset>63500</wp:posOffset>
                </wp:positionV>
                <wp:extent cx="1143000" cy="37147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45125" w14:textId="77777777" w:rsidR="00DC236E" w:rsidRPr="009E0473" w:rsidRDefault="00DC236E" w:rsidP="005825A3">
                            <w:pPr>
                              <w:rPr>
                                <w:b/>
                                <w:bCs/>
                                <w:sz w:val="24"/>
                                <w:szCs w:val="24"/>
                              </w:rPr>
                            </w:pPr>
                            <w:r w:rsidRPr="009E0473">
                              <w:rPr>
                                <w:b/>
                                <w:bCs/>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A213" id="Text Box 13" o:spid="_x0000_s1040" type="#_x0000_t202" style="position:absolute;left:0;text-align:left;margin-left:269.45pt;margin-top:5pt;width:90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" filled="f" stroked="f">
                <v:textbox>
                  <w:txbxContent>
                    <w:p w14:paraId="0D245125" w14:textId="77777777" w:rsidR="00DC236E" w:rsidRPr="009E0473" w:rsidRDefault="00DC236E" w:rsidP="005825A3">
                      <w:pPr>
                        <w:rPr>
                          <w:b/>
                          <w:bCs/>
                          <w:sz w:val="24"/>
                          <w:szCs w:val="24"/>
                        </w:rPr>
                      </w:pPr>
                      <w:r w:rsidRPr="009E0473">
                        <w:rPr>
                          <w:b/>
                          <w:bCs/>
                          <w:sz w:val="24"/>
                          <w:szCs w:val="24"/>
                        </w:rPr>
                        <w:t>Structure</w:t>
                      </w:r>
                    </w:p>
                  </w:txbxContent>
                </v:textbox>
              </v:shape>
            </w:pict>
          </mc:Fallback>
        </mc:AlternateContent>
      </w:r>
    </w:p>
    <w:p w14:paraId="03191639" w14:textId="77777777" w:rsidR="00A046C3" w:rsidRPr="004E3662" w:rsidRDefault="00A046C3" w:rsidP="005825A3">
      <w:pPr>
        <w:spacing w:after="0" w:line="240" w:lineRule="auto"/>
        <w:ind w:left="720"/>
        <w:rPr>
          <w:sz w:val="24"/>
          <w:szCs w:val="24"/>
        </w:rPr>
      </w:pPr>
    </w:p>
    <w:p w14:paraId="74763B6E" w14:textId="7C39E51C" w:rsidR="00A046C3" w:rsidRPr="004E3662" w:rsidRDefault="00457D0B" w:rsidP="005825A3">
      <w:pPr>
        <w:spacing w:after="0" w:line="240" w:lineRule="auto"/>
        <w:ind w:left="720"/>
        <w:rPr>
          <w:sz w:val="24"/>
          <w:szCs w:val="24"/>
        </w:rPr>
      </w:pPr>
      <w:r>
        <w:rPr>
          <w:noProof/>
        </w:rPr>
        <mc:AlternateContent>
          <mc:Choice Requires="wps">
            <w:drawing>
              <wp:anchor distT="0" distB="0" distL="114300" distR="114300" simplePos="0" relativeHeight="251659264" behindDoc="0" locked="0" layoutInCell="1" allowOverlap="1" wp14:anchorId="75AABB32" wp14:editId="0E15FA8E">
                <wp:simplePos x="0" y="0"/>
                <wp:positionH relativeFrom="column">
                  <wp:posOffset>2660015</wp:posOffset>
                </wp:positionH>
                <wp:positionV relativeFrom="paragraph">
                  <wp:posOffset>0</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F3264" w14:textId="77777777" w:rsidR="00DC236E" w:rsidRPr="009E0473" w:rsidRDefault="00DC236E" w:rsidP="005825A3">
                            <w:pPr>
                              <w:rPr>
                                <w:b/>
                                <w:bCs/>
                                <w:sz w:val="24"/>
                                <w:szCs w:val="24"/>
                              </w:rPr>
                            </w:pPr>
                            <w:r w:rsidRPr="009E0473">
                              <w:rPr>
                                <w:b/>
                                <w:bCs/>
                                <w:sz w:val="24"/>
                                <w:szCs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ABB32" id="Text Box 14" o:spid="_x0000_s1041" type="#_x0000_t202" style="position:absolute;left:0;text-align:left;margin-left:209.45pt;margin-top:0;width: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OTtg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" filled="f" stroked="f">
                <v:textbox>
                  <w:txbxContent>
                    <w:p w14:paraId="356F3264" w14:textId="77777777" w:rsidR="00DC236E" w:rsidRPr="009E0473" w:rsidRDefault="00DC236E" w:rsidP="005825A3">
                      <w:pPr>
                        <w:rPr>
                          <w:b/>
                          <w:bCs/>
                          <w:sz w:val="24"/>
                          <w:szCs w:val="24"/>
                        </w:rPr>
                      </w:pPr>
                      <w:r w:rsidRPr="009E0473">
                        <w:rPr>
                          <w:b/>
                          <w:bCs/>
                          <w:sz w:val="24"/>
                          <w:szCs w:val="24"/>
                        </w:rPr>
                        <w:t>Language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1DC5697" wp14:editId="2066A622">
                <wp:simplePos x="0" y="0"/>
                <wp:positionH relativeFrom="column">
                  <wp:posOffset>3427730</wp:posOffset>
                </wp:positionH>
                <wp:positionV relativeFrom="paragraph">
                  <wp:posOffset>18415</wp:posOffset>
                </wp:positionV>
                <wp:extent cx="1530985" cy="4356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51EF7" w14:textId="77777777" w:rsidR="00DC236E" w:rsidRPr="009E0473" w:rsidRDefault="00DC236E" w:rsidP="005825A3">
                            <w:pPr>
                              <w:rPr>
                                <w:b/>
                                <w:bCs/>
                                <w:sz w:val="24"/>
                                <w:szCs w:val="24"/>
                              </w:rPr>
                            </w:pPr>
                            <w:r w:rsidRPr="009E0473">
                              <w:rPr>
                                <w:b/>
                                <w:bCs/>
                                <w:sz w:val="24"/>
                                <w:szCs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5697" id="_x0000_s1042" type="#_x0000_t202" style="position:absolute;left:0;text-align:left;margin-left:269.9pt;margin-top:1.45pt;width:120.5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5suQIAAME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" filled="f" stroked="f">
                <v:textbox>
                  <w:txbxContent>
                    <w:p w14:paraId="6DC51EF7" w14:textId="77777777" w:rsidR="00DC236E" w:rsidRPr="009E0473" w:rsidRDefault="00DC236E" w:rsidP="005825A3">
                      <w:pPr>
                        <w:rPr>
                          <w:b/>
                          <w:bCs/>
                          <w:sz w:val="24"/>
                          <w:szCs w:val="24"/>
                        </w:rPr>
                      </w:pPr>
                      <w:r w:rsidRPr="009E0473">
                        <w:rPr>
                          <w:b/>
                          <w:bCs/>
                          <w:sz w:val="24"/>
                          <w:szCs w:val="24"/>
                        </w:rPr>
                        <w:t>Knowledge Demands</w:t>
                      </w:r>
                    </w:p>
                  </w:txbxContent>
                </v:textbox>
              </v:shape>
            </w:pict>
          </mc:Fallback>
        </mc:AlternateContent>
      </w:r>
    </w:p>
    <w:p w14:paraId="76D2EA0A" w14:textId="77777777" w:rsidR="00A046C3" w:rsidRPr="004E3662" w:rsidRDefault="00A046C3" w:rsidP="005825A3">
      <w:pPr>
        <w:spacing w:after="0" w:line="240" w:lineRule="auto"/>
        <w:ind w:left="720"/>
        <w:rPr>
          <w:sz w:val="24"/>
          <w:szCs w:val="24"/>
        </w:rPr>
      </w:pPr>
    </w:p>
    <w:p w14:paraId="146974F3" w14:textId="77777777" w:rsidR="00A046C3" w:rsidRPr="004E3662" w:rsidRDefault="00A046C3" w:rsidP="005825A3">
      <w:pPr>
        <w:spacing w:after="0" w:line="240" w:lineRule="auto"/>
        <w:ind w:left="720"/>
        <w:rPr>
          <w:sz w:val="24"/>
          <w:szCs w:val="24"/>
        </w:rPr>
      </w:pPr>
    </w:p>
    <w:p w14:paraId="2CB856BC" w14:textId="77777777" w:rsidR="00A046C3" w:rsidRPr="004E3662" w:rsidRDefault="00A046C3" w:rsidP="005825A3">
      <w:pPr>
        <w:spacing w:after="0" w:line="240" w:lineRule="auto"/>
        <w:ind w:left="720"/>
        <w:rPr>
          <w:sz w:val="24"/>
          <w:szCs w:val="24"/>
        </w:rPr>
      </w:pPr>
    </w:p>
    <w:p w14:paraId="36E43693" w14:textId="77777777" w:rsidR="00A046C3" w:rsidRPr="004E3662" w:rsidRDefault="00A046C3" w:rsidP="005825A3">
      <w:pPr>
        <w:spacing w:after="0" w:line="240" w:lineRule="auto"/>
        <w:ind w:left="720"/>
        <w:rPr>
          <w:sz w:val="24"/>
          <w:szCs w:val="24"/>
        </w:rPr>
      </w:pPr>
    </w:p>
    <w:p w14:paraId="6C0E7BCB" w14:textId="77777777" w:rsidR="00A046C3" w:rsidRPr="004E3662" w:rsidRDefault="00A046C3" w:rsidP="005825A3">
      <w:pPr>
        <w:spacing w:after="0" w:line="240" w:lineRule="auto"/>
        <w:ind w:left="720"/>
        <w:rPr>
          <w:sz w:val="24"/>
          <w:szCs w:val="24"/>
        </w:rPr>
      </w:pPr>
    </w:p>
    <w:p w14:paraId="02B00526" w14:textId="77777777" w:rsidR="00A046C3" w:rsidRPr="004E3662" w:rsidRDefault="00A046C3" w:rsidP="005825A3">
      <w:pPr>
        <w:spacing w:after="0" w:line="240" w:lineRule="auto"/>
        <w:ind w:left="720"/>
        <w:rPr>
          <w:sz w:val="24"/>
          <w:szCs w:val="24"/>
        </w:rPr>
      </w:pPr>
    </w:p>
    <w:p w14:paraId="35C23395" w14:textId="77777777" w:rsidR="00A046C3" w:rsidRPr="004E3662" w:rsidRDefault="00A046C3" w:rsidP="005825A3">
      <w:pPr>
        <w:spacing w:after="0" w:line="240" w:lineRule="auto"/>
        <w:ind w:left="720"/>
        <w:rPr>
          <w:sz w:val="24"/>
          <w:szCs w:val="24"/>
        </w:rPr>
      </w:pPr>
    </w:p>
    <w:p w14:paraId="706EE5C9" w14:textId="77777777" w:rsidR="00457D0B" w:rsidRPr="004E3662" w:rsidRDefault="00457D0B" w:rsidP="00457D0B">
      <w:pPr>
        <w:pStyle w:val="Footer"/>
        <w:rPr>
          <w:sz w:val="18"/>
          <w:szCs w:val="18"/>
        </w:rPr>
      </w:pPr>
      <w:r w:rsidRPr="004E3662">
        <w:rPr>
          <w:sz w:val="18"/>
          <w:szCs w:val="18"/>
        </w:rPr>
        <w:t>*For more information on the qualitative dimensions of text complexity, visit</w:t>
      </w:r>
      <w:r w:rsidRPr="00DD1885">
        <w:t xml:space="preserve"> </w:t>
      </w:r>
      <w:hyperlink r:id="rId15" w:history="1">
        <w:r w:rsidRPr="0041303A">
          <w:rPr>
            <w:rStyle w:val="Hyperlink"/>
            <w:sz w:val="18"/>
            <w:szCs w:val="18"/>
          </w:rPr>
          <w:t>http://www.achievethecore.org/content/upload/Companion_to_Qualitative_Scale_Features_Explained.pdf</w:t>
        </w:r>
      </w:hyperlink>
    </w:p>
    <w:p w14:paraId="7641BE7C" w14:textId="77777777" w:rsidR="00A046C3" w:rsidRPr="004E3662" w:rsidRDefault="00A046C3" w:rsidP="005825A3">
      <w:pPr>
        <w:pStyle w:val="ListParagraph"/>
        <w:spacing w:after="0" w:line="240" w:lineRule="auto"/>
        <w:rPr>
          <w:b/>
          <w:bCs/>
          <w:sz w:val="24"/>
          <w:szCs w:val="24"/>
        </w:rPr>
      </w:pPr>
    </w:p>
    <w:p w14:paraId="53358658" w14:textId="77777777" w:rsidR="00A046C3" w:rsidRPr="004E3662" w:rsidRDefault="00A046C3" w:rsidP="005825A3">
      <w:pPr>
        <w:pStyle w:val="ListParagraph"/>
        <w:numPr>
          <w:ilvl w:val="0"/>
          <w:numId w:val="15"/>
        </w:numPr>
        <w:spacing w:after="0" w:line="240" w:lineRule="auto"/>
        <w:rPr>
          <w:b/>
          <w:bCs/>
          <w:sz w:val="24"/>
          <w:szCs w:val="24"/>
        </w:rPr>
      </w:pPr>
      <w:r w:rsidRPr="004E3662">
        <w:rPr>
          <w:b/>
          <w:bCs/>
          <w:sz w:val="24"/>
          <w:szCs w:val="24"/>
        </w:rPr>
        <w:t>Reader and Task Considerations</w:t>
      </w:r>
    </w:p>
    <w:p w14:paraId="476FBC01" w14:textId="77777777" w:rsidR="00A046C3" w:rsidRPr="004E3662" w:rsidRDefault="00A046C3" w:rsidP="005825A3">
      <w:pPr>
        <w:spacing w:after="0" w:line="240" w:lineRule="auto"/>
        <w:ind w:firstLine="720"/>
        <w:rPr>
          <w:sz w:val="24"/>
          <w:szCs w:val="24"/>
        </w:rPr>
      </w:pPr>
      <w:r w:rsidRPr="004E3662">
        <w:rPr>
          <w:sz w:val="24"/>
          <w:szCs w:val="24"/>
        </w:rPr>
        <w:t>What will challenge my students most in this text? What supports can I provide?</w:t>
      </w:r>
    </w:p>
    <w:p w14:paraId="248C4AA1" w14:textId="77777777" w:rsidR="00FF6D54" w:rsidRDefault="00C72F24" w:rsidP="00B85C98">
      <w:pPr>
        <w:numPr>
          <w:ilvl w:val="1"/>
          <w:numId w:val="6"/>
        </w:numPr>
        <w:spacing w:after="0" w:line="240" w:lineRule="auto"/>
        <w:rPr>
          <w:sz w:val="24"/>
          <w:szCs w:val="24"/>
        </w:rPr>
      </w:pPr>
      <w:r>
        <w:rPr>
          <w:sz w:val="24"/>
          <w:szCs w:val="24"/>
        </w:rPr>
        <w:t xml:space="preserve">Figurative language and vocabulary will be difficult, as well as metaphors. </w:t>
      </w:r>
    </w:p>
    <w:p w14:paraId="3517DB48" w14:textId="77777777" w:rsidR="00A046C3" w:rsidRDefault="00C72F24" w:rsidP="00B85C98">
      <w:pPr>
        <w:numPr>
          <w:ilvl w:val="1"/>
          <w:numId w:val="6"/>
        </w:numPr>
        <w:spacing w:after="0" w:line="240" w:lineRule="auto"/>
        <w:rPr>
          <w:sz w:val="24"/>
          <w:szCs w:val="24"/>
        </w:rPr>
      </w:pPr>
      <w:r>
        <w:rPr>
          <w:sz w:val="24"/>
          <w:szCs w:val="24"/>
        </w:rPr>
        <w:t xml:space="preserve">Accessing multiple senses throughout </w:t>
      </w:r>
      <w:r w:rsidR="00FF6D54">
        <w:rPr>
          <w:sz w:val="24"/>
          <w:szCs w:val="24"/>
        </w:rPr>
        <w:t xml:space="preserve">the text.  </w:t>
      </w:r>
    </w:p>
    <w:p w14:paraId="6F4415FF" w14:textId="77777777" w:rsidR="00FF6D54" w:rsidRPr="004E3662" w:rsidRDefault="00FF6D54" w:rsidP="00B85C98">
      <w:pPr>
        <w:numPr>
          <w:ilvl w:val="1"/>
          <w:numId w:val="6"/>
        </w:numPr>
        <w:spacing w:after="0" w:line="240" w:lineRule="auto"/>
        <w:rPr>
          <w:sz w:val="24"/>
          <w:szCs w:val="24"/>
        </w:rPr>
      </w:pPr>
      <w:r>
        <w:rPr>
          <w:sz w:val="24"/>
          <w:szCs w:val="24"/>
        </w:rPr>
        <w:t>Support using repeated readings,</w:t>
      </w:r>
      <w:r w:rsidR="00B85C98">
        <w:rPr>
          <w:sz w:val="24"/>
          <w:szCs w:val="24"/>
        </w:rPr>
        <w:t xml:space="preserve"> graphic organizers,</w:t>
      </w:r>
      <w:r>
        <w:rPr>
          <w:sz w:val="24"/>
          <w:szCs w:val="24"/>
        </w:rPr>
        <w:t xml:space="preserve"> realia, art, and drawings.</w:t>
      </w:r>
    </w:p>
    <w:p w14:paraId="220CC45C" w14:textId="77777777" w:rsidR="00A046C3" w:rsidRPr="004E3662" w:rsidRDefault="00A046C3" w:rsidP="005825A3">
      <w:pPr>
        <w:spacing w:after="0" w:line="240" w:lineRule="auto"/>
        <w:ind w:firstLine="720"/>
        <w:rPr>
          <w:sz w:val="24"/>
          <w:szCs w:val="24"/>
        </w:rPr>
      </w:pPr>
    </w:p>
    <w:p w14:paraId="5ED5C67A" w14:textId="77777777" w:rsidR="00FF6D54" w:rsidRDefault="00A046C3" w:rsidP="000279FC">
      <w:pPr>
        <w:spacing w:after="0" w:line="240" w:lineRule="auto"/>
        <w:ind w:firstLine="720"/>
        <w:outlineLvl w:val="0"/>
        <w:rPr>
          <w:sz w:val="24"/>
          <w:szCs w:val="24"/>
        </w:rPr>
      </w:pPr>
      <w:r w:rsidRPr="004E3662">
        <w:rPr>
          <w:sz w:val="24"/>
          <w:szCs w:val="24"/>
        </w:rPr>
        <w:t>How will this text help my students build knowledge about the world?</w:t>
      </w:r>
    </w:p>
    <w:p w14:paraId="4A2C13FB" w14:textId="77777777" w:rsidR="00A046C3" w:rsidRPr="000279FC" w:rsidRDefault="00FF6D54" w:rsidP="000279FC">
      <w:pPr>
        <w:pStyle w:val="ListParagraph"/>
        <w:numPr>
          <w:ilvl w:val="0"/>
          <w:numId w:val="22"/>
        </w:numPr>
        <w:spacing w:after="0" w:line="240" w:lineRule="auto"/>
        <w:rPr>
          <w:sz w:val="24"/>
          <w:szCs w:val="24"/>
        </w:rPr>
      </w:pPr>
      <w:r w:rsidRPr="000279FC">
        <w:rPr>
          <w:sz w:val="24"/>
          <w:szCs w:val="24"/>
        </w:rPr>
        <w:t>Students will develop an understanding of ocean habitat</w:t>
      </w:r>
      <w:r w:rsidR="00B85C98" w:rsidRPr="000279FC">
        <w:rPr>
          <w:sz w:val="24"/>
          <w:szCs w:val="24"/>
        </w:rPr>
        <w:t xml:space="preserve"> and their five senses</w:t>
      </w:r>
      <w:r w:rsidRPr="000279FC">
        <w:rPr>
          <w:sz w:val="24"/>
          <w:szCs w:val="24"/>
        </w:rPr>
        <w:t>.</w:t>
      </w:r>
    </w:p>
    <w:p w14:paraId="18075FF9" w14:textId="450D65CF" w:rsidR="00FF6D54" w:rsidRDefault="00FF6D54" w:rsidP="00FF6D54">
      <w:pPr>
        <w:spacing w:after="0" w:line="240" w:lineRule="auto"/>
        <w:ind w:firstLine="720"/>
        <w:rPr>
          <w:sz w:val="24"/>
          <w:szCs w:val="24"/>
        </w:rPr>
      </w:pPr>
    </w:p>
    <w:p w14:paraId="2E0790A4" w14:textId="77777777" w:rsidR="00457D0B" w:rsidRDefault="00457D0B" w:rsidP="00FF6D54">
      <w:pPr>
        <w:spacing w:after="0" w:line="240" w:lineRule="auto"/>
        <w:ind w:firstLine="720"/>
        <w:rPr>
          <w:sz w:val="24"/>
          <w:szCs w:val="24"/>
        </w:rPr>
      </w:pPr>
    </w:p>
    <w:p w14:paraId="6DF99A7D" w14:textId="77777777" w:rsidR="00A046C3" w:rsidRDefault="00A046C3" w:rsidP="009E0473">
      <w:pPr>
        <w:pStyle w:val="ListParagraph"/>
        <w:numPr>
          <w:ilvl w:val="0"/>
          <w:numId w:val="15"/>
        </w:numPr>
        <w:spacing w:after="0" w:line="240" w:lineRule="auto"/>
        <w:rPr>
          <w:b/>
          <w:bCs/>
          <w:sz w:val="24"/>
          <w:szCs w:val="24"/>
        </w:rPr>
      </w:pPr>
      <w:r>
        <w:rPr>
          <w:b/>
          <w:bCs/>
          <w:sz w:val="24"/>
          <w:szCs w:val="24"/>
        </w:rPr>
        <w:lastRenderedPageBreak/>
        <w:t xml:space="preserve">Grade level </w:t>
      </w:r>
    </w:p>
    <w:p w14:paraId="1BA88EBF" w14:textId="7ADDF5DF" w:rsidR="00A046C3" w:rsidRDefault="00A046C3" w:rsidP="009E0473">
      <w:pPr>
        <w:pStyle w:val="ListParagraph"/>
        <w:spacing w:after="0" w:line="240" w:lineRule="auto"/>
        <w:rPr>
          <w:sz w:val="24"/>
          <w:szCs w:val="24"/>
        </w:rPr>
      </w:pPr>
      <w:r>
        <w:rPr>
          <w:sz w:val="24"/>
          <w:szCs w:val="24"/>
        </w:rPr>
        <w:t>What grade does this book best belong in?</w:t>
      </w:r>
      <w:r w:rsidR="00FF6D54">
        <w:rPr>
          <w:sz w:val="24"/>
          <w:szCs w:val="24"/>
        </w:rPr>
        <w:t xml:space="preserve"> </w:t>
      </w:r>
      <w:r w:rsidR="000279FC">
        <w:rPr>
          <w:sz w:val="24"/>
          <w:szCs w:val="24"/>
        </w:rPr>
        <w:t>K</w:t>
      </w:r>
    </w:p>
    <w:p w14:paraId="2C78E711" w14:textId="302E6852" w:rsidR="00FF6D54" w:rsidRDefault="00CE5211" w:rsidP="00CE5211">
      <w:pPr>
        <w:pStyle w:val="ListParagraph"/>
        <w:tabs>
          <w:tab w:val="left" w:pos="9142"/>
        </w:tabs>
        <w:spacing w:after="0" w:line="240" w:lineRule="auto"/>
        <w:rPr>
          <w:sz w:val="24"/>
          <w:szCs w:val="24"/>
        </w:rPr>
      </w:pPr>
      <w:r>
        <w:rPr>
          <w:sz w:val="24"/>
          <w:szCs w:val="24"/>
        </w:rPr>
        <w:tab/>
      </w:r>
    </w:p>
    <w:p w14:paraId="35453B10" w14:textId="28BA740A" w:rsidR="00457D0B" w:rsidRDefault="00457D0B" w:rsidP="00CA07EF">
      <w:pPr>
        <w:spacing w:after="0" w:line="360" w:lineRule="auto"/>
        <w:rPr>
          <w:sz w:val="24"/>
          <w:szCs w:val="24"/>
        </w:rPr>
      </w:pPr>
    </w:p>
    <w:p w14:paraId="532FF18F" w14:textId="77777777" w:rsidR="00457D0B" w:rsidRPr="00457D0B" w:rsidRDefault="00457D0B" w:rsidP="00457D0B">
      <w:pPr>
        <w:rPr>
          <w:sz w:val="24"/>
          <w:szCs w:val="24"/>
        </w:rPr>
      </w:pPr>
    </w:p>
    <w:p w14:paraId="1160FF11" w14:textId="77777777" w:rsidR="00457D0B" w:rsidRPr="00457D0B" w:rsidRDefault="00457D0B" w:rsidP="00457D0B">
      <w:pPr>
        <w:rPr>
          <w:sz w:val="24"/>
          <w:szCs w:val="24"/>
        </w:rPr>
      </w:pPr>
    </w:p>
    <w:p w14:paraId="374C5D22" w14:textId="77777777" w:rsidR="00457D0B" w:rsidRPr="00457D0B" w:rsidRDefault="00457D0B" w:rsidP="00457D0B">
      <w:pPr>
        <w:rPr>
          <w:sz w:val="24"/>
          <w:szCs w:val="24"/>
        </w:rPr>
      </w:pPr>
    </w:p>
    <w:p w14:paraId="4585821E" w14:textId="77777777" w:rsidR="00457D0B" w:rsidRPr="00457D0B" w:rsidRDefault="00457D0B" w:rsidP="00457D0B">
      <w:pPr>
        <w:rPr>
          <w:sz w:val="24"/>
          <w:szCs w:val="24"/>
        </w:rPr>
      </w:pPr>
    </w:p>
    <w:p w14:paraId="25E64A45" w14:textId="77777777" w:rsidR="00457D0B" w:rsidRPr="00457D0B" w:rsidRDefault="00457D0B" w:rsidP="00457D0B">
      <w:pPr>
        <w:rPr>
          <w:sz w:val="24"/>
          <w:szCs w:val="24"/>
        </w:rPr>
      </w:pPr>
    </w:p>
    <w:p w14:paraId="5B88157E" w14:textId="77777777" w:rsidR="00457D0B" w:rsidRPr="00457D0B" w:rsidRDefault="00457D0B" w:rsidP="00457D0B">
      <w:pPr>
        <w:rPr>
          <w:sz w:val="24"/>
          <w:szCs w:val="24"/>
        </w:rPr>
      </w:pPr>
    </w:p>
    <w:p w14:paraId="2E6D2630" w14:textId="77777777" w:rsidR="00457D0B" w:rsidRPr="00457D0B" w:rsidRDefault="00457D0B" w:rsidP="00457D0B">
      <w:pPr>
        <w:rPr>
          <w:sz w:val="24"/>
          <w:szCs w:val="24"/>
        </w:rPr>
      </w:pPr>
    </w:p>
    <w:p w14:paraId="4BABA285" w14:textId="77777777" w:rsidR="00457D0B" w:rsidRPr="00457D0B" w:rsidRDefault="00457D0B" w:rsidP="00457D0B">
      <w:pPr>
        <w:rPr>
          <w:sz w:val="24"/>
          <w:szCs w:val="24"/>
        </w:rPr>
      </w:pPr>
    </w:p>
    <w:p w14:paraId="14026FFD" w14:textId="0F98FCF2" w:rsidR="00457D0B" w:rsidRDefault="00457D0B" w:rsidP="00457D0B">
      <w:pPr>
        <w:rPr>
          <w:sz w:val="24"/>
          <w:szCs w:val="24"/>
        </w:rPr>
      </w:pPr>
    </w:p>
    <w:p w14:paraId="079181DA" w14:textId="77777777" w:rsidR="00457D0B" w:rsidRDefault="00457D0B" w:rsidP="00457D0B">
      <w:pPr>
        <w:rPr>
          <w:sz w:val="24"/>
          <w:szCs w:val="24"/>
        </w:rPr>
      </w:pPr>
      <w:bookmarkStart w:id="5" w:name="_Hlk509078348"/>
    </w:p>
    <w:p w14:paraId="6CD5A3C2" w14:textId="77777777" w:rsidR="00457D0B" w:rsidRDefault="00457D0B" w:rsidP="00457D0B">
      <w:pPr>
        <w:rPr>
          <w:sz w:val="24"/>
          <w:szCs w:val="24"/>
        </w:rPr>
      </w:pPr>
    </w:p>
    <w:p w14:paraId="379629C2" w14:textId="77777777" w:rsidR="00457D0B" w:rsidRDefault="00457D0B" w:rsidP="00457D0B">
      <w:pPr>
        <w:rPr>
          <w:sz w:val="24"/>
          <w:szCs w:val="24"/>
        </w:rPr>
      </w:pPr>
    </w:p>
    <w:p w14:paraId="3213482B" w14:textId="77777777" w:rsidR="00457D0B" w:rsidRDefault="00457D0B" w:rsidP="00457D0B">
      <w:pPr>
        <w:rPr>
          <w:sz w:val="24"/>
          <w:szCs w:val="24"/>
        </w:rPr>
      </w:pPr>
    </w:p>
    <w:p w14:paraId="5121C1C5" w14:textId="77777777" w:rsidR="00457D0B" w:rsidRDefault="00457D0B" w:rsidP="00457D0B">
      <w:pPr>
        <w:rPr>
          <w:sz w:val="24"/>
          <w:szCs w:val="24"/>
        </w:rPr>
      </w:pPr>
    </w:p>
    <w:p w14:paraId="29E78097" w14:textId="77777777" w:rsidR="00457D0B" w:rsidRDefault="00457D0B" w:rsidP="00457D0B">
      <w:pPr>
        <w:rPr>
          <w:sz w:val="24"/>
          <w:szCs w:val="24"/>
        </w:rPr>
      </w:pPr>
    </w:p>
    <w:p w14:paraId="448EE224" w14:textId="77777777" w:rsidR="00457D0B" w:rsidRDefault="00457D0B" w:rsidP="00457D0B">
      <w:pPr>
        <w:rPr>
          <w:sz w:val="24"/>
          <w:szCs w:val="24"/>
        </w:rPr>
      </w:pPr>
    </w:p>
    <w:p w14:paraId="1DC014C5" w14:textId="77777777" w:rsidR="00457D0B" w:rsidRDefault="00457D0B" w:rsidP="00457D0B">
      <w:pPr>
        <w:rPr>
          <w:sz w:val="24"/>
          <w:szCs w:val="24"/>
        </w:rPr>
      </w:pPr>
    </w:p>
    <w:p w14:paraId="6F9EBBD9" w14:textId="77777777" w:rsidR="00457D0B" w:rsidRDefault="00457D0B" w:rsidP="00457D0B">
      <w:pPr>
        <w:rPr>
          <w:sz w:val="24"/>
          <w:szCs w:val="24"/>
        </w:rPr>
      </w:pPr>
    </w:p>
    <w:p w14:paraId="283ACDC0" w14:textId="40B4B55E" w:rsidR="00457D0B" w:rsidRDefault="00457D0B" w:rsidP="00457D0B">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6" w:history="1">
        <w:r>
          <w:rPr>
            <w:rStyle w:val="Hyperlink"/>
          </w:rPr>
          <w:t>info@studentsachieve.net</w:t>
        </w:r>
      </w:hyperlink>
      <w:r w:rsidRPr="00710901">
        <w:rPr>
          <w:color w:val="1F497D"/>
        </w:rPr>
        <w:t>.</w:t>
      </w:r>
    </w:p>
    <w:bookmarkEnd w:id="5"/>
    <w:p w14:paraId="7B2C84CF" w14:textId="1930B9E7" w:rsidR="00A046C3" w:rsidRPr="00457D0B" w:rsidRDefault="00A046C3" w:rsidP="00457D0B">
      <w:pPr>
        <w:tabs>
          <w:tab w:val="left" w:pos="1020"/>
        </w:tabs>
        <w:rPr>
          <w:sz w:val="24"/>
          <w:szCs w:val="24"/>
        </w:rPr>
      </w:pPr>
    </w:p>
    <w:sectPr w:rsidR="00A046C3" w:rsidRPr="00457D0B" w:rsidSect="00457D0B">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5388F" w16cid:durableId="1E58A68A"/>
  <w16cid:commentId w16cid:paraId="1D6A044C" w16cid:durableId="1E58A6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FA028" w14:textId="77777777" w:rsidR="001179F1" w:rsidRDefault="001179F1" w:rsidP="007C5C7E">
      <w:pPr>
        <w:spacing w:after="0" w:line="240" w:lineRule="auto"/>
      </w:pPr>
      <w:r>
        <w:separator/>
      </w:r>
    </w:p>
  </w:endnote>
  <w:endnote w:type="continuationSeparator" w:id="0">
    <w:p w14:paraId="5513CCED" w14:textId="77777777" w:rsidR="001179F1" w:rsidRDefault="001179F1" w:rsidP="007C5C7E">
      <w:pPr>
        <w:spacing w:after="0" w:line="240" w:lineRule="auto"/>
      </w:pPr>
      <w:r>
        <w:continuationSeparator/>
      </w:r>
    </w:p>
  </w:endnote>
  <w:endnote w:type="continuationNotice" w:id="1">
    <w:p w14:paraId="4644EE8B" w14:textId="77777777" w:rsidR="001179F1" w:rsidRDefault="00117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1720"/>
      <w:docPartObj>
        <w:docPartGallery w:val="Page Numbers (Bottom of Page)"/>
        <w:docPartUnique/>
      </w:docPartObj>
    </w:sdtPr>
    <w:sdtEndPr>
      <w:rPr>
        <w:rFonts w:ascii="Lucida Sans" w:hAnsi="Lucida Sans"/>
        <w:noProof/>
        <w:sz w:val="16"/>
        <w:szCs w:val="16"/>
      </w:rPr>
    </w:sdtEndPr>
    <w:sdtContent>
      <w:p w14:paraId="75EA52A9" w14:textId="489D3BD4" w:rsidR="00457D0B" w:rsidRPr="00457D0B" w:rsidRDefault="00457D0B">
        <w:pPr>
          <w:pStyle w:val="Footer"/>
          <w:jc w:val="right"/>
          <w:rPr>
            <w:rFonts w:ascii="Lucida Sans" w:hAnsi="Lucida Sans"/>
            <w:sz w:val="16"/>
            <w:szCs w:val="16"/>
          </w:rPr>
        </w:pPr>
        <w:r w:rsidRPr="00457D0B">
          <w:rPr>
            <w:rFonts w:ascii="Lucida Sans" w:hAnsi="Lucida Sans"/>
            <w:sz w:val="16"/>
            <w:szCs w:val="16"/>
          </w:rPr>
          <w:fldChar w:fldCharType="begin"/>
        </w:r>
        <w:r w:rsidRPr="00457D0B">
          <w:rPr>
            <w:rFonts w:ascii="Lucida Sans" w:hAnsi="Lucida Sans"/>
            <w:sz w:val="16"/>
            <w:szCs w:val="16"/>
          </w:rPr>
          <w:instrText xml:space="preserve"> PAGE   \* MERGEFORMAT </w:instrText>
        </w:r>
        <w:r w:rsidRPr="00457D0B">
          <w:rPr>
            <w:rFonts w:ascii="Lucida Sans" w:hAnsi="Lucida Sans"/>
            <w:sz w:val="16"/>
            <w:szCs w:val="16"/>
          </w:rPr>
          <w:fldChar w:fldCharType="separate"/>
        </w:r>
        <w:r w:rsidR="006C7B79">
          <w:rPr>
            <w:rFonts w:ascii="Lucida Sans" w:hAnsi="Lucida Sans"/>
            <w:noProof/>
            <w:sz w:val="16"/>
            <w:szCs w:val="16"/>
          </w:rPr>
          <w:t>2</w:t>
        </w:r>
        <w:r w:rsidRPr="00457D0B">
          <w:rPr>
            <w:rFonts w:ascii="Lucida Sans" w:hAnsi="Lucida Sans"/>
            <w:noProof/>
            <w:sz w:val="16"/>
            <w:szCs w:val="16"/>
          </w:rPr>
          <w:fldChar w:fldCharType="end"/>
        </w:r>
      </w:p>
    </w:sdtContent>
  </w:sdt>
  <w:p w14:paraId="5A4A6902" w14:textId="469A5AF1" w:rsidR="00457D0B" w:rsidRDefault="00457D0B" w:rsidP="00457D0B">
    <w:pPr>
      <w:pStyle w:val="Footer"/>
      <w:jc w:val="center"/>
    </w:pPr>
    <w:r>
      <w:rPr>
        <w:noProof/>
      </w:rPr>
      <w:drawing>
        <wp:inline distT="0" distB="0" distL="0" distR="0" wp14:anchorId="2A9FBBAD" wp14:editId="4CEF9372">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21B82" w14:textId="77777777" w:rsidR="001179F1" w:rsidRDefault="001179F1" w:rsidP="007C5C7E">
      <w:pPr>
        <w:spacing w:after="0" w:line="240" w:lineRule="auto"/>
      </w:pPr>
      <w:r>
        <w:separator/>
      </w:r>
    </w:p>
  </w:footnote>
  <w:footnote w:type="continuationSeparator" w:id="0">
    <w:p w14:paraId="5EAA231A" w14:textId="77777777" w:rsidR="001179F1" w:rsidRDefault="001179F1" w:rsidP="007C5C7E">
      <w:pPr>
        <w:spacing w:after="0" w:line="240" w:lineRule="auto"/>
      </w:pPr>
      <w:r>
        <w:continuationSeparator/>
      </w:r>
    </w:p>
  </w:footnote>
  <w:footnote w:type="continuationNotice" w:id="1">
    <w:p w14:paraId="7D37EF0B" w14:textId="77777777" w:rsidR="001179F1" w:rsidRDefault="001179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B6D0A" w14:textId="77777777" w:rsidR="00DC236E" w:rsidRDefault="00DC236E" w:rsidP="001034D9">
    <w:pPr>
      <w:pStyle w:val="Header"/>
      <w:jc w:val="center"/>
    </w:pPr>
    <w:r w:rsidRPr="001F745A">
      <w:t>Paramount Unified School District</w:t>
    </w:r>
    <w:r>
      <w:tab/>
      <w:t>Hello Ocean</w:t>
    </w:r>
    <w:r>
      <w:tab/>
      <w:t>Recommended for Grade K</w:t>
    </w:r>
  </w:p>
  <w:p w14:paraId="2E12D6AD" w14:textId="77777777" w:rsidR="00DC236E" w:rsidRDefault="00DC2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495CD9"/>
    <w:multiLevelType w:val="hybridMultilevel"/>
    <w:tmpl w:val="0D12A6F8"/>
    <w:lvl w:ilvl="0" w:tplc="6F3CCA44">
      <w:start w:val="2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C9226A"/>
    <w:multiLevelType w:val="hybridMultilevel"/>
    <w:tmpl w:val="0DB07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7173C83"/>
    <w:multiLevelType w:val="hybridMultilevel"/>
    <w:tmpl w:val="38D8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D1E2DDF"/>
    <w:multiLevelType w:val="hybridMultilevel"/>
    <w:tmpl w:val="B65A520A"/>
    <w:lvl w:ilvl="0" w:tplc="7C762FF2">
      <w:start w:val="2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1594F"/>
    <w:multiLevelType w:val="hybridMultilevel"/>
    <w:tmpl w:val="FD4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A267EF3"/>
    <w:multiLevelType w:val="hybridMultilevel"/>
    <w:tmpl w:val="2BF47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374B72"/>
    <w:multiLevelType w:val="hybridMultilevel"/>
    <w:tmpl w:val="4E5A4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C15A39"/>
    <w:multiLevelType w:val="hybridMultilevel"/>
    <w:tmpl w:val="201ADA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BB2DC5"/>
    <w:multiLevelType w:val="hybridMultilevel"/>
    <w:tmpl w:val="D1F8C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F4E2714"/>
    <w:multiLevelType w:val="multilevel"/>
    <w:tmpl w:val="277631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F6359E9"/>
    <w:multiLevelType w:val="hybridMultilevel"/>
    <w:tmpl w:val="2776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7"/>
  </w:num>
  <w:num w:numId="4">
    <w:abstractNumId w:val="6"/>
  </w:num>
  <w:num w:numId="5">
    <w:abstractNumId w:val="2"/>
  </w:num>
  <w:num w:numId="6">
    <w:abstractNumId w:val="8"/>
  </w:num>
  <w:num w:numId="7">
    <w:abstractNumId w:val="14"/>
  </w:num>
  <w:num w:numId="8">
    <w:abstractNumId w:val="0"/>
  </w:num>
  <w:num w:numId="9">
    <w:abstractNumId w:val="18"/>
  </w:num>
  <w:num w:numId="10">
    <w:abstractNumId w:val="15"/>
  </w:num>
  <w:num w:numId="11">
    <w:abstractNumId w:val="17"/>
  </w:num>
  <w:num w:numId="12">
    <w:abstractNumId w:val="3"/>
  </w:num>
  <w:num w:numId="13">
    <w:abstractNumId w:val="20"/>
  </w:num>
  <w:num w:numId="14">
    <w:abstractNumId w:val="11"/>
  </w:num>
  <w:num w:numId="15">
    <w:abstractNumId w:val="9"/>
  </w:num>
  <w:num w:numId="16">
    <w:abstractNumId w:val="4"/>
  </w:num>
  <w:num w:numId="17">
    <w:abstractNumId w:val="1"/>
  </w:num>
  <w:num w:numId="18">
    <w:abstractNumId w:val="12"/>
  </w:num>
  <w:num w:numId="19">
    <w:abstractNumId w:val="13"/>
  </w:num>
  <w:num w:numId="20">
    <w:abstractNumId w:val="22"/>
  </w:num>
  <w:num w:numId="21">
    <w:abstractNumId w:val="2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4A98"/>
    <w:rsid w:val="000145AF"/>
    <w:rsid w:val="00014E84"/>
    <w:rsid w:val="000166A5"/>
    <w:rsid w:val="00023430"/>
    <w:rsid w:val="0002394F"/>
    <w:rsid w:val="00026D6A"/>
    <w:rsid w:val="000279FC"/>
    <w:rsid w:val="00030591"/>
    <w:rsid w:val="0003628C"/>
    <w:rsid w:val="00046D1D"/>
    <w:rsid w:val="000477D2"/>
    <w:rsid w:val="00053D12"/>
    <w:rsid w:val="0005534B"/>
    <w:rsid w:val="000562CB"/>
    <w:rsid w:val="000601D8"/>
    <w:rsid w:val="00060951"/>
    <w:rsid w:val="000629C6"/>
    <w:rsid w:val="00070277"/>
    <w:rsid w:val="0007569E"/>
    <w:rsid w:val="00076A52"/>
    <w:rsid w:val="00081A99"/>
    <w:rsid w:val="0009210E"/>
    <w:rsid w:val="00093A75"/>
    <w:rsid w:val="000970E1"/>
    <w:rsid w:val="00097696"/>
    <w:rsid w:val="00097A95"/>
    <w:rsid w:val="000A544C"/>
    <w:rsid w:val="000B21CE"/>
    <w:rsid w:val="000B32C5"/>
    <w:rsid w:val="000B5786"/>
    <w:rsid w:val="000B76AC"/>
    <w:rsid w:val="000C1F21"/>
    <w:rsid w:val="000C603D"/>
    <w:rsid w:val="000E7F2F"/>
    <w:rsid w:val="000F1710"/>
    <w:rsid w:val="000F58E6"/>
    <w:rsid w:val="000F6966"/>
    <w:rsid w:val="00101696"/>
    <w:rsid w:val="001034D9"/>
    <w:rsid w:val="00110DC7"/>
    <w:rsid w:val="00112A40"/>
    <w:rsid w:val="001179F1"/>
    <w:rsid w:val="00135757"/>
    <w:rsid w:val="00135C4A"/>
    <w:rsid w:val="00144A4B"/>
    <w:rsid w:val="00155A64"/>
    <w:rsid w:val="00172736"/>
    <w:rsid w:val="00174578"/>
    <w:rsid w:val="00177848"/>
    <w:rsid w:val="001862BD"/>
    <w:rsid w:val="0018635B"/>
    <w:rsid w:val="00187407"/>
    <w:rsid w:val="00193EB0"/>
    <w:rsid w:val="00197227"/>
    <w:rsid w:val="001B6D2D"/>
    <w:rsid w:val="001C1D02"/>
    <w:rsid w:val="001C7D7D"/>
    <w:rsid w:val="001E2923"/>
    <w:rsid w:val="001E3145"/>
    <w:rsid w:val="001F1840"/>
    <w:rsid w:val="001F3C2E"/>
    <w:rsid w:val="001F745A"/>
    <w:rsid w:val="00206279"/>
    <w:rsid w:val="002128AA"/>
    <w:rsid w:val="002269C7"/>
    <w:rsid w:val="00247713"/>
    <w:rsid w:val="00255209"/>
    <w:rsid w:val="00264D77"/>
    <w:rsid w:val="00286F6B"/>
    <w:rsid w:val="002917B3"/>
    <w:rsid w:val="00293076"/>
    <w:rsid w:val="002B4002"/>
    <w:rsid w:val="002C77A8"/>
    <w:rsid w:val="002D0F0D"/>
    <w:rsid w:val="002E007C"/>
    <w:rsid w:val="002E122F"/>
    <w:rsid w:val="002E2972"/>
    <w:rsid w:val="002F4D99"/>
    <w:rsid w:val="002F6E5E"/>
    <w:rsid w:val="003113EF"/>
    <w:rsid w:val="00317539"/>
    <w:rsid w:val="00320A5A"/>
    <w:rsid w:val="0033568A"/>
    <w:rsid w:val="00336E93"/>
    <w:rsid w:val="00352D84"/>
    <w:rsid w:val="0035345C"/>
    <w:rsid w:val="00357D5B"/>
    <w:rsid w:val="00360A68"/>
    <w:rsid w:val="00361B14"/>
    <w:rsid w:val="00382434"/>
    <w:rsid w:val="00391C23"/>
    <w:rsid w:val="00395F2D"/>
    <w:rsid w:val="003A0823"/>
    <w:rsid w:val="003A5F81"/>
    <w:rsid w:val="003B18BE"/>
    <w:rsid w:val="003C1ABD"/>
    <w:rsid w:val="003C3593"/>
    <w:rsid w:val="003C4B0D"/>
    <w:rsid w:val="003D5B50"/>
    <w:rsid w:val="003E0AAA"/>
    <w:rsid w:val="00402B6A"/>
    <w:rsid w:val="0040735C"/>
    <w:rsid w:val="00412E1D"/>
    <w:rsid w:val="0041303A"/>
    <w:rsid w:val="0042178E"/>
    <w:rsid w:val="0043029A"/>
    <w:rsid w:val="0043313E"/>
    <w:rsid w:val="00433701"/>
    <w:rsid w:val="004348C4"/>
    <w:rsid w:val="0043684B"/>
    <w:rsid w:val="00442201"/>
    <w:rsid w:val="004527D9"/>
    <w:rsid w:val="00453957"/>
    <w:rsid w:val="00456384"/>
    <w:rsid w:val="00457D0B"/>
    <w:rsid w:val="00457D5F"/>
    <w:rsid w:val="00460693"/>
    <w:rsid w:val="004661F5"/>
    <w:rsid w:val="004A0642"/>
    <w:rsid w:val="004A47B4"/>
    <w:rsid w:val="004A5622"/>
    <w:rsid w:val="004B2372"/>
    <w:rsid w:val="004C328D"/>
    <w:rsid w:val="004C493C"/>
    <w:rsid w:val="004D1C0B"/>
    <w:rsid w:val="004D3BFD"/>
    <w:rsid w:val="004D43AA"/>
    <w:rsid w:val="004E3662"/>
    <w:rsid w:val="004E6A5C"/>
    <w:rsid w:val="004F4F89"/>
    <w:rsid w:val="004F640C"/>
    <w:rsid w:val="00511F20"/>
    <w:rsid w:val="00513826"/>
    <w:rsid w:val="00517BBB"/>
    <w:rsid w:val="005222B3"/>
    <w:rsid w:val="005412D4"/>
    <w:rsid w:val="005455E3"/>
    <w:rsid w:val="00545861"/>
    <w:rsid w:val="005464AA"/>
    <w:rsid w:val="00550B8C"/>
    <w:rsid w:val="00551164"/>
    <w:rsid w:val="00557D31"/>
    <w:rsid w:val="0057360F"/>
    <w:rsid w:val="00574C81"/>
    <w:rsid w:val="00576BC8"/>
    <w:rsid w:val="005818BC"/>
    <w:rsid w:val="005825A3"/>
    <w:rsid w:val="0058463C"/>
    <w:rsid w:val="00585417"/>
    <w:rsid w:val="0059136E"/>
    <w:rsid w:val="00595C59"/>
    <w:rsid w:val="005A384C"/>
    <w:rsid w:val="005A3992"/>
    <w:rsid w:val="005B6C42"/>
    <w:rsid w:val="005C25FA"/>
    <w:rsid w:val="005C6ADB"/>
    <w:rsid w:val="005D156E"/>
    <w:rsid w:val="005E5A14"/>
    <w:rsid w:val="005F445E"/>
    <w:rsid w:val="005F5875"/>
    <w:rsid w:val="005F6F91"/>
    <w:rsid w:val="00600D39"/>
    <w:rsid w:val="00606393"/>
    <w:rsid w:val="00607349"/>
    <w:rsid w:val="00610290"/>
    <w:rsid w:val="0062117F"/>
    <w:rsid w:val="00621653"/>
    <w:rsid w:val="00622AC8"/>
    <w:rsid w:val="006232E3"/>
    <w:rsid w:val="006248CF"/>
    <w:rsid w:val="006315C1"/>
    <w:rsid w:val="00634DF4"/>
    <w:rsid w:val="006629B3"/>
    <w:rsid w:val="00680193"/>
    <w:rsid w:val="00686E51"/>
    <w:rsid w:val="00687989"/>
    <w:rsid w:val="006921B4"/>
    <w:rsid w:val="00692F47"/>
    <w:rsid w:val="006A0D76"/>
    <w:rsid w:val="006B0EFD"/>
    <w:rsid w:val="006B4055"/>
    <w:rsid w:val="006C0E73"/>
    <w:rsid w:val="006C7B79"/>
    <w:rsid w:val="006E60E1"/>
    <w:rsid w:val="006F03E1"/>
    <w:rsid w:val="006F6CF2"/>
    <w:rsid w:val="00711F4B"/>
    <w:rsid w:val="0071580F"/>
    <w:rsid w:val="007167CD"/>
    <w:rsid w:val="00720F73"/>
    <w:rsid w:val="00723A87"/>
    <w:rsid w:val="00730573"/>
    <w:rsid w:val="007432A8"/>
    <w:rsid w:val="00744FE9"/>
    <w:rsid w:val="00747245"/>
    <w:rsid w:val="007566BA"/>
    <w:rsid w:val="00765094"/>
    <w:rsid w:val="00770146"/>
    <w:rsid w:val="00772500"/>
    <w:rsid w:val="00775140"/>
    <w:rsid w:val="00782B56"/>
    <w:rsid w:val="00783C18"/>
    <w:rsid w:val="00785F98"/>
    <w:rsid w:val="00792B6D"/>
    <w:rsid w:val="00794C95"/>
    <w:rsid w:val="007A1465"/>
    <w:rsid w:val="007B32EB"/>
    <w:rsid w:val="007B449E"/>
    <w:rsid w:val="007C1EF1"/>
    <w:rsid w:val="007C2CF3"/>
    <w:rsid w:val="007C5C7E"/>
    <w:rsid w:val="007D3083"/>
    <w:rsid w:val="008101BC"/>
    <w:rsid w:val="00813997"/>
    <w:rsid w:val="00816EE6"/>
    <w:rsid w:val="00824203"/>
    <w:rsid w:val="0082475F"/>
    <w:rsid w:val="00841C15"/>
    <w:rsid w:val="008437BA"/>
    <w:rsid w:val="008472A8"/>
    <w:rsid w:val="008507C0"/>
    <w:rsid w:val="008517EB"/>
    <w:rsid w:val="0085224F"/>
    <w:rsid w:val="0085291B"/>
    <w:rsid w:val="00853E8E"/>
    <w:rsid w:val="00854054"/>
    <w:rsid w:val="00861698"/>
    <w:rsid w:val="00872054"/>
    <w:rsid w:val="00876900"/>
    <w:rsid w:val="008A3ED3"/>
    <w:rsid w:val="008A7146"/>
    <w:rsid w:val="008B0B63"/>
    <w:rsid w:val="008C1304"/>
    <w:rsid w:val="008C583B"/>
    <w:rsid w:val="008D142B"/>
    <w:rsid w:val="008D30C9"/>
    <w:rsid w:val="008D5FA7"/>
    <w:rsid w:val="008E2FB2"/>
    <w:rsid w:val="00900FAF"/>
    <w:rsid w:val="00902AA3"/>
    <w:rsid w:val="00922685"/>
    <w:rsid w:val="00927DFE"/>
    <w:rsid w:val="0093038E"/>
    <w:rsid w:val="0093474C"/>
    <w:rsid w:val="00944525"/>
    <w:rsid w:val="00947962"/>
    <w:rsid w:val="00951C7D"/>
    <w:rsid w:val="0095234C"/>
    <w:rsid w:val="00970D37"/>
    <w:rsid w:val="00983A54"/>
    <w:rsid w:val="00985DD1"/>
    <w:rsid w:val="00986747"/>
    <w:rsid w:val="009948BE"/>
    <w:rsid w:val="00995C0E"/>
    <w:rsid w:val="009A0A1B"/>
    <w:rsid w:val="009A5C5D"/>
    <w:rsid w:val="009B08A6"/>
    <w:rsid w:val="009B2F14"/>
    <w:rsid w:val="009D34C6"/>
    <w:rsid w:val="009D5331"/>
    <w:rsid w:val="009D602B"/>
    <w:rsid w:val="009E0473"/>
    <w:rsid w:val="009E089A"/>
    <w:rsid w:val="009E28A0"/>
    <w:rsid w:val="009E2A54"/>
    <w:rsid w:val="009E6E94"/>
    <w:rsid w:val="009F1961"/>
    <w:rsid w:val="00A046C3"/>
    <w:rsid w:val="00A04AEE"/>
    <w:rsid w:val="00A140ED"/>
    <w:rsid w:val="00A32132"/>
    <w:rsid w:val="00A4516C"/>
    <w:rsid w:val="00A66F92"/>
    <w:rsid w:val="00A7045F"/>
    <w:rsid w:val="00A74BCC"/>
    <w:rsid w:val="00A779BC"/>
    <w:rsid w:val="00A803B0"/>
    <w:rsid w:val="00A8318F"/>
    <w:rsid w:val="00A87BB1"/>
    <w:rsid w:val="00A92E46"/>
    <w:rsid w:val="00AA210B"/>
    <w:rsid w:val="00AC0831"/>
    <w:rsid w:val="00AC350E"/>
    <w:rsid w:val="00AC67AC"/>
    <w:rsid w:val="00AD0170"/>
    <w:rsid w:val="00AD155A"/>
    <w:rsid w:val="00AE187D"/>
    <w:rsid w:val="00AF4CA1"/>
    <w:rsid w:val="00AF6459"/>
    <w:rsid w:val="00B0000C"/>
    <w:rsid w:val="00B00CD0"/>
    <w:rsid w:val="00B02726"/>
    <w:rsid w:val="00B13FBF"/>
    <w:rsid w:val="00B231BC"/>
    <w:rsid w:val="00B44D3C"/>
    <w:rsid w:val="00B474EF"/>
    <w:rsid w:val="00B524E7"/>
    <w:rsid w:val="00B8035F"/>
    <w:rsid w:val="00B80CE9"/>
    <w:rsid w:val="00B847AE"/>
    <w:rsid w:val="00B85C98"/>
    <w:rsid w:val="00B91E29"/>
    <w:rsid w:val="00B9763E"/>
    <w:rsid w:val="00BA2816"/>
    <w:rsid w:val="00BB1728"/>
    <w:rsid w:val="00BB626D"/>
    <w:rsid w:val="00BC135A"/>
    <w:rsid w:val="00BC5FA5"/>
    <w:rsid w:val="00BD1B92"/>
    <w:rsid w:val="00BD2411"/>
    <w:rsid w:val="00BE64AB"/>
    <w:rsid w:val="00BE744E"/>
    <w:rsid w:val="00C04A20"/>
    <w:rsid w:val="00C146F1"/>
    <w:rsid w:val="00C47DCA"/>
    <w:rsid w:val="00C6107E"/>
    <w:rsid w:val="00C62ECC"/>
    <w:rsid w:val="00C66129"/>
    <w:rsid w:val="00C67BC6"/>
    <w:rsid w:val="00C72F24"/>
    <w:rsid w:val="00C75F0E"/>
    <w:rsid w:val="00C8586E"/>
    <w:rsid w:val="00C96C9F"/>
    <w:rsid w:val="00C970F5"/>
    <w:rsid w:val="00CA07EF"/>
    <w:rsid w:val="00CA218E"/>
    <w:rsid w:val="00CA637D"/>
    <w:rsid w:val="00CC3781"/>
    <w:rsid w:val="00CC51A2"/>
    <w:rsid w:val="00CD2949"/>
    <w:rsid w:val="00CD2F2A"/>
    <w:rsid w:val="00CD3C10"/>
    <w:rsid w:val="00CD4D12"/>
    <w:rsid w:val="00CD6B7F"/>
    <w:rsid w:val="00CE5211"/>
    <w:rsid w:val="00CF0B8B"/>
    <w:rsid w:val="00CF1D90"/>
    <w:rsid w:val="00CF3DCC"/>
    <w:rsid w:val="00D0236D"/>
    <w:rsid w:val="00D02904"/>
    <w:rsid w:val="00D06B42"/>
    <w:rsid w:val="00D140AD"/>
    <w:rsid w:val="00D4386C"/>
    <w:rsid w:val="00D43CA8"/>
    <w:rsid w:val="00D50B26"/>
    <w:rsid w:val="00D53749"/>
    <w:rsid w:val="00D64BF8"/>
    <w:rsid w:val="00D66C6D"/>
    <w:rsid w:val="00D777AB"/>
    <w:rsid w:val="00D82B1D"/>
    <w:rsid w:val="00D96F8F"/>
    <w:rsid w:val="00DA3C25"/>
    <w:rsid w:val="00DA55BE"/>
    <w:rsid w:val="00DA6AE5"/>
    <w:rsid w:val="00DB308F"/>
    <w:rsid w:val="00DC236E"/>
    <w:rsid w:val="00DC4F7E"/>
    <w:rsid w:val="00DC5332"/>
    <w:rsid w:val="00DD1885"/>
    <w:rsid w:val="00DD3095"/>
    <w:rsid w:val="00DD7701"/>
    <w:rsid w:val="00DE37B3"/>
    <w:rsid w:val="00DE7285"/>
    <w:rsid w:val="00E135D8"/>
    <w:rsid w:val="00E15524"/>
    <w:rsid w:val="00E22959"/>
    <w:rsid w:val="00E25DF8"/>
    <w:rsid w:val="00E33DB5"/>
    <w:rsid w:val="00E350C5"/>
    <w:rsid w:val="00E40674"/>
    <w:rsid w:val="00E409FF"/>
    <w:rsid w:val="00E44C8B"/>
    <w:rsid w:val="00E4518A"/>
    <w:rsid w:val="00E64B2F"/>
    <w:rsid w:val="00E652DA"/>
    <w:rsid w:val="00E706FB"/>
    <w:rsid w:val="00E7112C"/>
    <w:rsid w:val="00E7199A"/>
    <w:rsid w:val="00E76436"/>
    <w:rsid w:val="00E94645"/>
    <w:rsid w:val="00E952E7"/>
    <w:rsid w:val="00EA5099"/>
    <w:rsid w:val="00EB4332"/>
    <w:rsid w:val="00EC5BA5"/>
    <w:rsid w:val="00ED5400"/>
    <w:rsid w:val="00ED6682"/>
    <w:rsid w:val="00EE728E"/>
    <w:rsid w:val="00EE74AA"/>
    <w:rsid w:val="00F011A9"/>
    <w:rsid w:val="00F11C8D"/>
    <w:rsid w:val="00F12AEB"/>
    <w:rsid w:val="00F14AA2"/>
    <w:rsid w:val="00F2595C"/>
    <w:rsid w:val="00F37E68"/>
    <w:rsid w:val="00F53905"/>
    <w:rsid w:val="00F60B53"/>
    <w:rsid w:val="00F62C51"/>
    <w:rsid w:val="00F80A15"/>
    <w:rsid w:val="00F8197E"/>
    <w:rsid w:val="00F87752"/>
    <w:rsid w:val="00F87EC0"/>
    <w:rsid w:val="00F93D68"/>
    <w:rsid w:val="00F94157"/>
    <w:rsid w:val="00F9689F"/>
    <w:rsid w:val="00F975B9"/>
    <w:rsid w:val="00FA3194"/>
    <w:rsid w:val="00FB2380"/>
    <w:rsid w:val="00FB4526"/>
    <w:rsid w:val="00FC0021"/>
    <w:rsid w:val="00FD33F8"/>
    <w:rsid w:val="00FD39D6"/>
    <w:rsid w:val="00FE59E5"/>
    <w:rsid w:val="00FF418D"/>
    <w:rsid w:val="00FF6D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92CBA"/>
  <w15:docId w15:val="{8E3D560F-98F5-443A-A4A1-CC9FAC02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C4B0D"/>
    <w:rPr>
      <w:rFonts w:ascii="Times New Roman" w:hAnsi="Times New Roman" w:cs="Times New Roman"/>
      <w:b/>
      <w:bCs/>
      <w:color w:val="000000"/>
      <w:sz w:val="27"/>
      <w:szCs w:val="27"/>
    </w:rPr>
  </w:style>
  <w:style w:type="character" w:styleId="Emphasis">
    <w:name w:val="Emphasis"/>
    <w:uiPriority w:val="99"/>
    <w:qFormat/>
    <w:rsid w:val="003C4B0D"/>
    <w:rPr>
      <w:i/>
      <w:iCs/>
    </w:rPr>
  </w:style>
  <w:style w:type="paragraph" w:styleId="NoSpacing">
    <w:name w:val="No Spacing"/>
    <w:uiPriority w:val="99"/>
    <w:qFormat/>
    <w:rsid w:val="003C4B0D"/>
    <w:rPr>
      <w:sz w:val="22"/>
      <w:szCs w:val="22"/>
    </w:rPr>
  </w:style>
  <w:style w:type="paragraph" w:styleId="ListParagraph">
    <w:name w:val="List Paragraph"/>
    <w:basedOn w:val="Normal"/>
    <w:uiPriority w:val="34"/>
    <w:qFormat/>
    <w:rsid w:val="003C4B0D"/>
    <w:pPr>
      <w:ind w:left="720"/>
    </w:pPr>
  </w:style>
  <w:style w:type="table" w:styleId="TableGrid">
    <w:name w:val="Table Grid"/>
    <w:basedOn w:val="TableNormal"/>
    <w:uiPriority w:val="9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link w:val="Header"/>
    <w:uiPriority w:val="99"/>
    <w:locked/>
    <w:rsid w:val="007C5C7E"/>
    <w:rPr>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link w:val="Footer"/>
    <w:uiPriority w:val="99"/>
    <w:locked/>
    <w:rsid w:val="007C5C7E"/>
    <w:rPr>
      <w:sz w:val="22"/>
      <w:szCs w:val="22"/>
    </w:rPr>
  </w:style>
  <w:style w:type="table" w:customStyle="1" w:styleId="TableGrid1">
    <w:name w:val="Table Grid1"/>
    <w:uiPriority w:val="99"/>
    <w:rsid w:val="00CD6B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155A"/>
    <w:rPr>
      <w:rFonts w:ascii="Tahoma" w:hAnsi="Tahoma" w:cs="Tahoma"/>
      <w:sz w:val="16"/>
      <w:szCs w:val="16"/>
    </w:rPr>
  </w:style>
  <w:style w:type="character" w:styleId="CommentReference">
    <w:name w:val="annotation reference"/>
    <w:uiPriority w:val="99"/>
    <w:semiHidden/>
    <w:rsid w:val="00EC5BA5"/>
    <w:rPr>
      <w:sz w:val="16"/>
      <w:szCs w:val="16"/>
    </w:rPr>
  </w:style>
  <w:style w:type="paragraph" w:styleId="CommentText">
    <w:name w:val="annotation text"/>
    <w:basedOn w:val="Normal"/>
    <w:link w:val="CommentTextChar"/>
    <w:uiPriority w:val="99"/>
    <w:semiHidden/>
    <w:rsid w:val="00EC5B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5BA5"/>
  </w:style>
  <w:style w:type="paragraph" w:styleId="CommentSubject">
    <w:name w:val="annotation subject"/>
    <w:basedOn w:val="CommentText"/>
    <w:next w:val="CommentText"/>
    <w:link w:val="CommentSubjectChar"/>
    <w:uiPriority w:val="99"/>
    <w:semiHidden/>
    <w:rsid w:val="00EC5BA5"/>
    <w:rPr>
      <w:b/>
      <w:bCs/>
    </w:rPr>
  </w:style>
  <w:style w:type="character" w:customStyle="1" w:styleId="CommentSubjectChar">
    <w:name w:val="Comment Subject Char"/>
    <w:link w:val="CommentSubject"/>
    <w:uiPriority w:val="99"/>
    <w:semiHidden/>
    <w:locked/>
    <w:rsid w:val="00EC5BA5"/>
    <w:rPr>
      <w:b/>
      <w:bCs/>
    </w:rPr>
  </w:style>
  <w:style w:type="paragraph" w:styleId="Revision">
    <w:name w:val="Revision"/>
    <w:hidden/>
    <w:uiPriority w:val="99"/>
    <w:semiHidden/>
    <w:rsid w:val="001C7D7D"/>
    <w:rPr>
      <w:sz w:val="22"/>
      <w:szCs w:val="22"/>
    </w:rPr>
  </w:style>
  <w:style w:type="table" w:customStyle="1" w:styleId="TableGrid2">
    <w:name w:val="Table Grid2"/>
    <w:uiPriority w:val="99"/>
    <w:rsid w:val="000C1F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825A3"/>
    <w:rPr>
      <w:color w:val="0000FF"/>
      <w:u w:val="single"/>
    </w:rPr>
  </w:style>
  <w:style w:type="paragraph" w:styleId="DocumentMap">
    <w:name w:val="Document Map"/>
    <w:basedOn w:val="Normal"/>
    <w:link w:val="DocumentMapChar"/>
    <w:uiPriority w:val="99"/>
    <w:semiHidden/>
    <w:unhideWhenUsed/>
    <w:rsid w:val="008507C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507C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4992">
      <w:marLeft w:val="0"/>
      <w:marRight w:val="0"/>
      <w:marTop w:val="0"/>
      <w:marBottom w:val="0"/>
      <w:divBdr>
        <w:top w:val="none" w:sz="0" w:space="0" w:color="auto"/>
        <w:left w:val="none" w:sz="0" w:space="0" w:color="auto"/>
        <w:bottom w:val="none" w:sz="0" w:space="0" w:color="auto"/>
        <w:right w:val="none" w:sz="0" w:space="0" w:color="auto"/>
      </w:divBdr>
    </w:div>
    <w:div w:id="885994993">
      <w:marLeft w:val="0"/>
      <w:marRight w:val="0"/>
      <w:marTop w:val="0"/>
      <w:marBottom w:val="0"/>
      <w:divBdr>
        <w:top w:val="none" w:sz="0" w:space="0" w:color="auto"/>
        <w:left w:val="none" w:sz="0" w:space="0" w:color="auto"/>
        <w:bottom w:val="none" w:sz="0" w:space="0" w:color="auto"/>
        <w:right w:val="none" w:sz="0" w:space="0" w:color="auto"/>
      </w:divBdr>
    </w:div>
    <w:div w:id="885994994">
      <w:marLeft w:val="0"/>
      <w:marRight w:val="0"/>
      <w:marTop w:val="0"/>
      <w:marBottom w:val="0"/>
      <w:divBdr>
        <w:top w:val="none" w:sz="0" w:space="0" w:color="auto"/>
        <w:left w:val="none" w:sz="0" w:space="0" w:color="auto"/>
        <w:bottom w:val="none" w:sz="0" w:space="0" w:color="auto"/>
        <w:right w:val="none" w:sz="0" w:space="0" w:color="auto"/>
      </w:divBdr>
    </w:div>
    <w:div w:id="885994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66A6Ds77LpiU3dIZVFxMFFkL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s://drive.google.com/drive/folders/0B66A6Ds77LpiU3dIZVFxMFFkL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chievethecore.org/page/2571/hello-ocean-with-companion-text-set" TargetMode="External"/><Relationship Id="rId14" Type="http://schemas.openxmlformats.org/officeDocument/2006/relationships/hyperlink" Target="http://www.lexi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AB14-34A6-47D9-B26F-AAACA33F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Title/Author:</vt:lpstr>
    </vt:vector>
  </TitlesOfParts>
  <Company/>
  <LinksUpToDate>false</LinksUpToDate>
  <CharactersWithSpaces>18088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Title/Author:</dc:title>
  <dc:creator>Meredith</dc:creator>
  <cp:lastModifiedBy>Stacy Wetcher</cp:lastModifiedBy>
  <cp:revision>5</cp:revision>
  <cp:lastPrinted>2014-07-03T01:35:00Z</cp:lastPrinted>
  <dcterms:created xsi:type="dcterms:W3CDTF">2018-03-18T12:54:00Z</dcterms:created>
  <dcterms:modified xsi:type="dcterms:W3CDTF">2018-03-21T19:06:00Z</dcterms:modified>
</cp:coreProperties>
</file>