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59E0F" w14:textId="77777777" w:rsidR="0057360F" w:rsidRDefault="00177848" w:rsidP="00C51347">
      <w:pPr>
        <w:spacing w:after="0" w:line="360" w:lineRule="auto"/>
        <w:contextualSpacing/>
        <w:rPr>
          <w:rFonts w:asciiTheme="minorHAnsi" w:hAnsiTheme="minorHAnsi" w:cstheme="minorHAnsi"/>
          <w:sz w:val="32"/>
          <w:szCs w:val="32"/>
          <w:u w:val="single"/>
        </w:rPr>
      </w:pPr>
      <w:r w:rsidRPr="00D267C2">
        <w:rPr>
          <w:rFonts w:asciiTheme="minorHAnsi" w:hAnsiTheme="minorHAnsi" w:cstheme="minorHAnsi"/>
          <w:sz w:val="32"/>
          <w:szCs w:val="32"/>
          <w:u w:val="single"/>
        </w:rPr>
        <w:t>Title</w:t>
      </w:r>
      <w:r w:rsidR="004C328D" w:rsidRPr="00D267C2">
        <w:rPr>
          <w:rFonts w:asciiTheme="minorHAnsi" w:hAnsiTheme="minorHAnsi" w:cstheme="minorHAnsi"/>
          <w:sz w:val="32"/>
          <w:szCs w:val="32"/>
          <w:u w:val="single"/>
        </w:rPr>
        <w:t>/Author</w:t>
      </w:r>
      <w:r w:rsidRPr="00D267C2">
        <w:rPr>
          <w:rFonts w:asciiTheme="minorHAnsi" w:hAnsiTheme="minorHAnsi" w:cstheme="minorHAnsi"/>
          <w:sz w:val="32"/>
          <w:szCs w:val="32"/>
        </w:rPr>
        <w:t>:</w:t>
      </w:r>
      <w:r w:rsidR="00630E94">
        <w:rPr>
          <w:rFonts w:asciiTheme="minorHAnsi" w:hAnsiTheme="minorHAnsi" w:cstheme="minorHAnsi"/>
          <w:sz w:val="32"/>
          <w:szCs w:val="32"/>
        </w:rPr>
        <w:t xml:space="preserve">  </w:t>
      </w:r>
      <w:r w:rsidR="00CB0879" w:rsidRPr="005C1C09">
        <w:rPr>
          <w:rFonts w:asciiTheme="minorHAnsi" w:hAnsiTheme="minorHAnsi" w:cstheme="minorHAnsi"/>
          <w:i/>
          <w:sz w:val="32"/>
          <w:szCs w:val="32"/>
        </w:rPr>
        <w:t>Weather Words</w:t>
      </w:r>
      <w:r w:rsidR="00D267C2" w:rsidRPr="005C1C09">
        <w:rPr>
          <w:rFonts w:asciiTheme="minorHAnsi" w:hAnsiTheme="minorHAnsi" w:cstheme="minorHAnsi"/>
          <w:i/>
          <w:sz w:val="32"/>
          <w:szCs w:val="32"/>
        </w:rPr>
        <w:t xml:space="preserve"> And What They Mean</w:t>
      </w:r>
      <w:r w:rsidR="009A5DE2" w:rsidRPr="009A5DE2">
        <w:rPr>
          <w:rFonts w:asciiTheme="minorHAnsi" w:hAnsiTheme="minorHAnsi" w:cstheme="minorHAnsi"/>
          <w:sz w:val="32"/>
          <w:szCs w:val="32"/>
        </w:rPr>
        <w:t xml:space="preserve"> by </w:t>
      </w:r>
      <w:r w:rsidR="00CB0879">
        <w:rPr>
          <w:rFonts w:asciiTheme="minorHAnsi" w:hAnsiTheme="minorHAnsi" w:cstheme="minorHAnsi"/>
          <w:sz w:val="32"/>
          <w:szCs w:val="32"/>
        </w:rPr>
        <w:t>Gail Gibbons</w:t>
      </w:r>
    </w:p>
    <w:p w14:paraId="0ACDA3DB" w14:textId="77777777" w:rsidR="00247713" w:rsidRPr="00457D5F" w:rsidRDefault="0093038E" w:rsidP="00C51347">
      <w:pPr>
        <w:spacing w:after="0" w:line="360" w:lineRule="auto"/>
        <w:contextualSpacing/>
        <w:rPr>
          <w:rFonts w:asciiTheme="minorHAnsi" w:hAnsiTheme="minorHAnsi" w:cstheme="minorHAnsi"/>
          <w:b/>
          <w:sz w:val="24"/>
          <w:szCs w:val="24"/>
        </w:rPr>
      </w:pPr>
      <w:r w:rsidRPr="00D267C2">
        <w:rPr>
          <w:rFonts w:asciiTheme="minorHAnsi" w:hAnsiTheme="minorHAnsi" w:cstheme="minorHAnsi"/>
          <w:sz w:val="32"/>
          <w:szCs w:val="32"/>
          <w:u w:val="single"/>
        </w:rPr>
        <w:t>Suggested Time</w:t>
      </w:r>
      <w:r w:rsidR="007A1465" w:rsidRPr="00D267C2">
        <w:rPr>
          <w:rFonts w:asciiTheme="minorHAnsi" w:hAnsiTheme="minorHAnsi" w:cstheme="minorHAnsi"/>
          <w:sz w:val="32"/>
          <w:szCs w:val="32"/>
          <w:u w:val="single"/>
        </w:rPr>
        <w:t xml:space="preserve"> to Spend</w:t>
      </w:r>
      <w:r w:rsidR="00144A4B" w:rsidRPr="00D267C2">
        <w:rPr>
          <w:rFonts w:asciiTheme="minorHAnsi" w:hAnsiTheme="minorHAnsi" w:cstheme="minorHAnsi"/>
          <w:sz w:val="32"/>
          <w:szCs w:val="32"/>
        </w:rPr>
        <w:t>:</w:t>
      </w:r>
      <w:r w:rsidR="00144A4B" w:rsidRPr="00D267C2">
        <w:rPr>
          <w:rFonts w:asciiTheme="minorHAnsi" w:hAnsiTheme="minorHAnsi" w:cstheme="minorHAnsi"/>
          <w:sz w:val="32"/>
          <w:szCs w:val="32"/>
        </w:rPr>
        <w:tab/>
      </w:r>
      <w:r w:rsidR="00C13CF2">
        <w:rPr>
          <w:rFonts w:asciiTheme="minorHAnsi" w:hAnsiTheme="minorHAnsi" w:cstheme="minorHAnsi"/>
          <w:sz w:val="32"/>
          <w:szCs w:val="32"/>
        </w:rPr>
        <w:t>7</w:t>
      </w:r>
      <w:r w:rsidR="00D267C2">
        <w:rPr>
          <w:rFonts w:asciiTheme="minorHAnsi" w:hAnsiTheme="minorHAnsi" w:cstheme="minorHAnsi"/>
          <w:sz w:val="32"/>
          <w:szCs w:val="32"/>
        </w:rPr>
        <w:t xml:space="preserve"> Days </w:t>
      </w:r>
      <w:r w:rsidR="00AC350E" w:rsidRPr="00457D5F">
        <w:rPr>
          <w:rFonts w:asciiTheme="minorHAnsi" w:hAnsiTheme="minorHAnsi" w:cstheme="minorHAnsi"/>
          <w:sz w:val="24"/>
          <w:szCs w:val="24"/>
        </w:rPr>
        <w:t>(</w:t>
      </w:r>
      <w:r w:rsidR="002E24F8">
        <w:rPr>
          <w:rFonts w:asciiTheme="minorHAnsi" w:hAnsiTheme="minorHAnsi" w:cstheme="minorHAnsi"/>
          <w:sz w:val="24"/>
          <w:szCs w:val="24"/>
        </w:rPr>
        <w:t xml:space="preserve">Recommendation: one </w:t>
      </w:r>
      <w:r w:rsidR="00AC350E" w:rsidRPr="00457D5F">
        <w:rPr>
          <w:rFonts w:asciiTheme="minorHAnsi" w:hAnsiTheme="minorHAnsi" w:cstheme="minorHAnsi"/>
          <w:sz w:val="24"/>
          <w:szCs w:val="24"/>
        </w:rPr>
        <w:t>session</w:t>
      </w:r>
      <w:r w:rsidR="009A5C5D" w:rsidRPr="00457D5F">
        <w:rPr>
          <w:rFonts w:asciiTheme="minorHAnsi" w:hAnsiTheme="minorHAnsi" w:cstheme="minorHAnsi"/>
          <w:sz w:val="24"/>
          <w:szCs w:val="24"/>
        </w:rPr>
        <w:t xml:space="preserve"> per day, </w:t>
      </w:r>
      <w:r w:rsidR="002E24F8">
        <w:rPr>
          <w:rFonts w:asciiTheme="minorHAnsi" w:hAnsiTheme="minorHAnsi" w:cstheme="minorHAnsi"/>
          <w:sz w:val="24"/>
          <w:szCs w:val="24"/>
        </w:rPr>
        <w:t>approximately 3</w:t>
      </w:r>
      <w:r w:rsidR="005818BC" w:rsidRPr="00457D5F">
        <w:rPr>
          <w:rFonts w:asciiTheme="minorHAnsi" w:hAnsiTheme="minorHAnsi" w:cstheme="minorHAnsi"/>
          <w:sz w:val="24"/>
          <w:szCs w:val="24"/>
        </w:rPr>
        <w:t>0</w:t>
      </w:r>
      <w:r w:rsidR="00B474EF" w:rsidRPr="00457D5F">
        <w:rPr>
          <w:rFonts w:asciiTheme="minorHAnsi" w:hAnsiTheme="minorHAnsi" w:cstheme="minorHAnsi"/>
          <w:sz w:val="24"/>
          <w:szCs w:val="24"/>
        </w:rPr>
        <w:t xml:space="preserve"> minutes per day)</w:t>
      </w:r>
    </w:p>
    <w:p w14:paraId="0E13CC86" w14:textId="03D427FD" w:rsidR="005818BC" w:rsidRPr="00C51347" w:rsidRDefault="001F1840" w:rsidP="00C51347">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C51347">
        <w:rPr>
          <w:rFonts w:asciiTheme="minorHAnsi" w:hAnsiTheme="minorHAnsi" w:cstheme="minorHAnsi"/>
          <w:sz w:val="32"/>
          <w:szCs w:val="32"/>
          <w:u w:val="single"/>
        </w:rPr>
        <w:t>:</w:t>
      </w:r>
      <w:r w:rsidR="00C51347">
        <w:rPr>
          <w:rFonts w:asciiTheme="minorHAnsi" w:hAnsiTheme="minorHAnsi" w:cstheme="minorHAnsi"/>
          <w:sz w:val="32"/>
          <w:szCs w:val="32"/>
        </w:rPr>
        <w:t xml:space="preserve"> </w:t>
      </w:r>
      <w:r w:rsidR="000036DB">
        <w:rPr>
          <w:rFonts w:asciiTheme="minorHAnsi" w:hAnsiTheme="minorHAnsi" w:cstheme="minorHAnsi"/>
          <w:sz w:val="32"/>
          <w:szCs w:val="32"/>
        </w:rPr>
        <w:t>RI</w:t>
      </w:r>
      <w:r w:rsidRPr="002E24F8">
        <w:rPr>
          <w:rFonts w:asciiTheme="minorHAnsi" w:hAnsiTheme="minorHAnsi" w:cstheme="minorHAnsi"/>
          <w:sz w:val="32"/>
          <w:szCs w:val="32"/>
        </w:rPr>
        <w:t>.</w:t>
      </w:r>
      <w:r w:rsidR="00CD4D12" w:rsidRPr="002E24F8">
        <w:rPr>
          <w:rFonts w:asciiTheme="minorHAnsi" w:hAnsiTheme="minorHAnsi" w:cstheme="minorHAnsi"/>
          <w:sz w:val="32"/>
          <w:szCs w:val="32"/>
        </w:rPr>
        <w:t>2</w:t>
      </w:r>
      <w:r w:rsidRPr="002E24F8">
        <w:rPr>
          <w:rFonts w:asciiTheme="minorHAnsi" w:hAnsiTheme="minorHAnsi" w:cstheme="minorHAnsi"/>
          <w:sz w:val="32"/>
          <w:szCs w:val="32"/>
        </w:rPr>
        <w:t>.1</w:t>
      </w:r>
      <w:r w:rsidR="00D267C2">
        <w:rPr>
          <w:rFonts w:asciiTheme="minorHAnsi" w:hAnsiTheme="minorHAnsi" w:cstheme="minorHAnsi"/>
          <w:sz w:val="32"/>
          <w:szCs w:val="32"/>
        </w:rPr>
        <w:t>,</w:t>
      </w:r>
      <w:r w:rsidR="00785889">
        <w:rPr>
          <w:rFonts w:asciiTheme="minorHAnsi" w:hAnsiTheme="minorHAnsi" w:cstheme="minorHAnsi"/>
          <w:sz w:val="32"/>
          <w:szCs w:val="32"/>
        </w:rPr>
        <w:t xml:space="preserve"> RI.2.2, RI. 2.3, RI.2.4, </w:t>
      </w:r>
      <w:r w:rsidR="000A2BAD">
        <w:rPr>
          <w:rFonts w:asciiTheme="minorHAnsi" w:hAnsiTheme="minorHAnsi" w:cstheme="minorHAnsi"/>
          <w:sz w:val="32"/>
          <w:szCs w:val="32"/>
        </w:rPr>
        <w:t xml:space="preserve">RI.2.7; </w:t>
      </w:r>
      <w:r w:rsidR="008101BC" w:rsidRPr="002E24F8">
        <w:rPr>
          <w:rFonts w:asciiTheme="minorHAnsi" w:hAnsiTheme="minorHAnsi" w:cstheme="minorHAnsi"/>
          <w:sz w:val="32"/>
          <w:szCs w:val="32"/>
        </w:rPr>
        <w:t>W.</w:t>
      </w:r>
      <w:r w:rsidR="00CD4D12" w:rsidRPr="002E24F8">
        <w:rPr>
          <w:rFonts w:asciiTheme="minorHAnsi" w:hAnsiTheme="minorHAnsi" w:cstheme="minorHAnsi"/>
          <w:sz w:val="32"/>
          <w:szCs w:val="32"/>
        </w:rPr>
        <w:t>2</w:t>
      </w:r>
      <w:r w:rsidR="008101BC" w:rsidRPr="002E24F8">
        <w:rPr>
          <w:rFonts w:asciiTheme="minorHAnsi" w:hAnsiTheme="minorHAnsi" w:cstheme="minorHAnsi"/>
          <w:sz w:val="32"/>
          <w:szCs w:val="32"/>
        </w:rPr>
        <w:t>.</w:t>
      </w:r>
      <w:r w:rsidR="000A2BAD">
        <w:rPr>
          <w:rFonts w:asciiTheme="minorHAnsi" w:hAnsiTheme="minorHAnsi" w:cstheme="minorHAnsi"/>
          <w:sz w:val="32"/>
          <w:szCs w:val="32"/>
        </w:rPr>
        <w:t>2, W.2.8;</w:t>
      </w:r>
      <w:r w:rsidR="002E24F8">
        <w:rPr>
          <w:rFonts w:asciiTheme="minorHAnsi" w:hAnsiTheme="minorHAnsi" w:cstheme="minorHAnsi"/>
          <w:sz w:val="32"/>
          <w:szCs w:val="32"/>
        </w:rPr>
        <w:t xml:space="preserve"> </w:t>
      </w:r>
      <w:r w:rsidR="000601D8" w:rsidRPr="002E24F8">
        <w:rPr>
          <w:rFonts w:asciiTheme="minorHAnsi" w:hAnsiTheme="minorHAnsi" w:cstheme="minorHAnsi"/>
          <w:sz w:val="32"/>
          <w:szCs w:val="32"/>
        </w:rPr>
        <w:t>SL.</w:t>
      </w:r>
      <w:r w:rsidR="00CD4D12" w:rsidRPr="002E24F8">
        <w:rPr>
          <w:rFonts w:asciiTheme="minorHAnsi" w:hAnsiTheme="minorHAnsi" w:cstheme="minorHAnsi"/>
          <w:sz w:val="32"/>
          <w:szCs w:val="32"/>
        </w:rPr>
        <w:t>2</w:t>
      </w:r>
      <w:r w:rsidR="000601D8" w:rsidRPr="002E24F8">
        <w:rPr>
          <w:rFonts w:asciiTheme="minorHAnsi" w:hAnsiTheme="minorHAnsi" w:cstheme="minorHAnsi"/>
          <w:sz w:val="32"/>
          <w:szCs w:val="32"/>
        </w:rPr>
        <w:t xml:space="preserve">.1, </w:t>
      </w:r>
      <w:r w:rsidR="002E24F8">
        <w:rPr>
          <w:rFonts w:asciiTheme="minorHAnsi" w:hAnsiTheme="minorHAnsi" w:cstheme="minorHAnsi"/>
          <w:sz w:val="32"/>
          <w:szCs w:val="32"/>
        </w:rPr>
        <w:t>SL. 2.2</w:t>
      </w:r>
      <w:r w:rsidR="000A2BAD">
        <w:rPr>
          <w:rFonts w:asciiTheme="minorHAnsi" w:hAnsiTheme="minorHAnsi" w:cstheme="minorHAnsi"/>
          <w:sz w:val="32"/>
          <w:szCs w:val="32"/>
        </w:rPr>
        <w:t>;</w:t>
      </w:r>
      <w:r w:rsidR="002E24F8">
        <w:rPr>
          <w:rFonts w:asciiTheme="minorHAnsi" w:hAnsiTheme="minorHAnsi" w:cstheme="minorHAnsi"/>
          <w:sz w:val="32"/>
          <w:szCs w:val="32"/>
        </w:rPr>
        <w:t xml:space="preserve"> </w:t>
      </w:r>
      <w:r w:rsidR="000601D8" w:rsidRPr="002E24F8">
        <w:rPr>
          <w:rFonts w:asciiTheme="minorHAnsi" w:hAnsiTheme="minorHAnsi" w:cstheme="minorHAnsi"/>
          <w:sz w:val="32"/>
          <w:szCs w:val="32"/>
        </w:rPr>
        <w:t>L.</w:t>
      </w:r>
      <w:r w:rsidR="00CD4D12" w:rsidRPr="002E24F8">
        <w:rPr>
          <w:rFonts w:asciiTheme="minorHAnsi" w:hAnsiTheme="minorHAnsi" w:cstheme="minorHAnsi"/>
          <w:sz w:val="32"/>
          <w:szCs w:val="32"/>
        </w:rPr>
        <w:t>2</w:t>
      </w:r>
      <w:r w:rsidR="000601D8" w:rsidRPr="002E24F8">
        <w:rPr>
          <w:rFonts w:asciiTheme="minorHAnsi" w:hAnsiTheme="minorHAnsi" w:cstheme="minorHAnsi"/>
          <w:sz w:val="32"/>
          <w:szCs w:val="32"/>
        </w:rPr>
        <w:t>.1</w:t>
      </w:r>
      <w:r w:rsidR="002E24F8">
        <w:rPr>
          <w:rFonts w:asciiTheme="minorHAnsi" w:hAnsiTheme="minorHAnsi" w:cstheme="minorHAnsi"/>
          <w:sz w:val="32"/>
          <w:szCs w:val="32"/>
        </w:rPr>
        <w:t>, L.2.2, L.2.4</w:t>
      </w:r>
    </w:p>
    <w:p w14:paraId="2899DA7E" w14:textId="77777777" w:rsidR="005818BC" w:rsidRDefault="00AD0170" w:rsidP="00C51347">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315FD4E3" w14:textId="77777777" w:rsidR="0057360F" w:rsidRDefault="000A235D" w:rsidP="00C51347">
      <w:pPr>
        <w:spacing w:after="0" w:line="360" w:lineRule="auto"/>
        <w:contextualSpacing/>
        <w:rPr>
          <w:rFonts w:asciiTheme="minorHAnsi" w:hAnsiTheme="minorHAnsi" w:cstheme="minorHAnsi"/>
          <w:color w:val="FF0000"/>
          <w:sz w:val="24"/>
          <w:szCs w:val="24"/>
        </w:rPr>
      </w:pPr>
      <w:r>
        <w:rPr>
          <w:rFonts w:asciiTheme="minorHAnsi" w:hAnsiTheme="minorHAnsi" w:cstheme="minorHAnsi"/>
          <w:sz w:val="24"/>
          <w:szCs w:val="24"/>
        </w:rPr>
        <w:t xml:space="preserve">Students will listen to a book read aloud and use literacy skills (reading, writing, speaking and listening) to answer questions and </w:t>
      </w:r>
      <w:r w:rsidR="00631061">
        <w:rPr>
          <w:rFonts w:asciiTheme="minorHAnsi" w:hAnsiTheme="minorHAnsi" w:cstheme="minorHAnsi"/>
          <w:sz w:val="24"/>
          <w:szCs w:val="24"/>
        </w:rPr>
        <w:t>complete activities.</w:t>
      </w:r>
    </w:p>
    <w:p w14:paraId="4476DC62" w14:textId="77777777" w:rsidR="00C51347" w:rsidRDefault="00C51347" w:rsidP="00C51347">
      <w:pPr>
        <w:spacing w:after="0" w:line="360" w:lineRule="auto"/>
        <w:contextualSpacing/>
        <w:rPr>
          <w:rFonts w:asciiTheme="minorHAnsi" w:hAnsiTheme="minorHAnsi" w:cstheme="minorHAnsi"/>
          <w:sz w:val="32"/>
          <w:szCs w:val="32"/>
          <w:u w:val="single"/>
        </w:rPr>
      </w:pPr>
    </w:p>
    <w:p w14:paraId="1EF1863A" w14:textId="77777777" w:rsidR="001F1840" w:rsidRDefault="000B5786" w:rsidP="00C51347">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2B724C1" w14:textId="77777777" w:rsidR="008101BC" w:rsidRPr="0095234C" w:rsidRDefault="0095234C" w:rsidP="00C51347">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3709D71B" w14:textId="77777777" w:rsidR="00101696" w:rsidRPr="00EE728E" w:rsidRDefault="001F1840" w:rsidP="00C51347">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0F8DFC3B" w14:textId="77777777" w:rsidR="001F1840" w:rsidRPr="001F1840" w:rsidRDefault="00792B6D" w:rsidP="00C51347">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5512199B" w14:textId="77777777" w:rsidR="0028799C" w:rsidRPr="00C51347" w:rsidRDefault="0028799C" w:rsidP="00C51347">
      <w:pPr>
        <w:spacing w:after="0" w:line="360" w:lineRule="auto"/>
        <w:ind w:left="720"/>
        <w:contextualSpacing/>
        <w:rPr>
          <w:rFonts w:asciiTheme="minorHAnsi" w:eastAsiaTheme="minorHAnsi" w:hAnsiTheme="minorHAnsi" w:cstheme="minorBidi"/>
          <w:sz w:val="24"/>
        </w:rPr>
      </w:pPr>
      <w:r>
        <w:rPr>
          <w:rFonts w:asciiTheme="minorHAnsi" w:eastAsiaTheme="minorHAnsi" w:hAnsiTheme="minorHAnsi" w:cstheme="minorBidi"/>
          <w:sz w:val="24"/>
        </w:rPr>
        <w:t>A combination of factors influence what the weather is like from day to day, and they can</w:t>
      </w:r>
      <w:r w:rsidR="00D267C2">
        <w:rPr>
          <w:rFonts w:asciiTheme="minorHAnsi" w:eastAsiaTheme="minorHAnsi" w:hAnsiTheme="minorHAnsi" w:cstheme="minorBidi"/>
          <w:sz w:val="24"/>
        </w:rPr>
        <w:t>not</w:t>
      </w:r>
      <w:r>
        <w:rPr>
          <w:rFonts w:asciiTheme="minorHAnsi" w:eastAsiaTheme="minorHAnsi" w:hAnsiTheme="minorHAnsi" w:cstheme="minorBidi"/>
          <w:sz w:val="24"/>
        </w:rPr>
        <w:t xml:space="preserve"> be controlled by man.  </w:t>
      </w:r>
      <w:r w:rsidR="00990EED" w:rsidRPr="00990EED">
        <w:rPr>
          <w:rFonts w:asciiTheme="minorHAnsi" w:eastAsiaTheme="minorHAnsi" w:hAnsiTheme="minorHAnsi" w:cstheme="minorBidi"/>
          <w:sz w:val="24"/>
        </w:rPr>
        <w:t>Weather has a great impact on the daily life of living things.</w:t>
      </w:r>
    </w:p>
    <w:p w14:paraId="326D35A9" w14:textId="77777777" w:rsidR="001F1840" w:rsidRPr="00D267C2" w:rsidRDefault="001F1840" w:rsidP="00C51347">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22B072E2" w14:textId="77777777" w:rsidR="00CB0879" w:rsidRPr="00242701" w:rsidRDefault="00CB0879" w:rsidP="00C51347">
      <w:pPr>
        <w:spacing w:after="0" w:line="360" w:lineRule="auto"/>
        <w:ind w:left="360" w:firstLine="360"/>
        <w:contextualSpacing/>
        <w:rPr>
          <w:rFonts w:asciiTheme="minorHAnsi" w:hAnsiTheme="minorHAnsi" w:cstheme="minorHAnsi"/>
          <w:sz w:val="24"/>
          <w:szCs w:val="24"/>
          <w:u w:val="single"/>
        </w:rPr>
      </w:pPr>
      <w:r w:rsidRPr="00242701">
        <w:rPr>
          <w:rStyle w:val="st1"/>
          <w:rFonts w:asciiTheme="minorHAnsi" w:hAnsiTheme="minorHAnsi" w:cstheme="minorHAnsi"/>
          <w:sz w:val="24"/>
          <w:szCs w:val="24"/>
        </w:rPr>
        <w:t>This book introduces</w:t>
      </w:r>
      <w:r w:rsidR="00D267C2" w:rsidRPr="00242701">
        <w:rPr>
          <w:rStyle w:val="st1"/>
          <w:rFonts w:asciiTheme="minorHAnsi" w:hAnsiTheme="minorHAnsi" w:cstheme="minorHAnsi"/>
          <w:sz w:val="24"/>
          <w:szCs w:val="24"/>
        </w:rPr>
        <w:t xml:space="preserve"> and explains</w:t>
      </w:r>
      <w:r w:rsidRPr="00242701">
        <w:rPr>
          <w:rStyle w:val="st1"/>
          <w:rFonts w:asciiTheme="minorHAnsi" w:hAnsiTheme="minorHAnsi" w:cstheme="minorHAnsi"/>
          <w:sz w:val="24"/>
          <w:szCs w:val="24"/>
        </w:rPr>
        <w:t xml:space="preserve"> </w:t>
      </w:r>
      <w:r w:rsidRPr="00242701">
        <w:rPr>
          <w:rStyle w:val="st1"/>
          <w:rFonts w:asciiTheme="minorHAnsi" w:hAnsiTheme="minorHAnsi" w:cstheme="minorHAnsi"/>
          <w:bCs/>
          <w:sz w:val="24"/>
          <w:szCs w:val="24"/>
        </w:rPr>
        <w:t>weather terms</w:t>
      </w:r>
      <w:r w:rsidRPr="00242701">
        <w:rPr>
          <w:rStyle w:val="st1"/>
          <w:rFonts w:asciiTheme="minorHAnsi" w:hAnsiTheme="minorHAnsi" w:cstheme="minorHAnsi"/>
          <w:sz w:val="24"/>
          <w:szCs w:val="24"/>
        </w:rPr>
        <w:t xml:space="preserve"> and concepts.</w:t>
      </w:r>
    </w:p>
    <w:p w14:paraId="6633FD73" w14:textId="093E5D5D" w:rsidR="00317539" w:rsidRPr="00607349" w:rsidRDefault="00317539" w:rsidP="00C51347">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B14849">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lastRenderedPageBreak/>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1C925C25" w14:textId="77777777" w:rsidR="00B14849" w:rsidRDefault="000C1F21" w:rsidP="00B14849">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9A5DE2">
        <w:rPr>
          <w:rFonts w:asciiTheme="minorHAnsi" w:hAnsiTheme="minorHAnsi" w:cstheme="minorHAnsi"/>
          <w:i/>
          <w:sz w:val="24"/>
          <w:szCs w:val="24"/>
        </w:rPr>
        <w:t>,</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7BB475D6" w14:textId="70904B5F" w:rsidR="00B14849" w:rsidRPr="00B14849" w:rsidRDefault="00B14849" w:rsidP="00B14849">
      <w:pPr>
        <w:pStyle w:val="ListParagraph"/>
        <w:numPr>
          <w:ilvl w:val="0"/>
          <w:numId w:val="13"/>
        </w:numPr>
        <w:spacing w:after="0" w:line="360" w:lineRule="auto"/>
        <w:rPr>
          <w:rFonts w:asciiTheme="minorHAnsi" w:hAnsiTheme="minorHAnsi" w:cstheme="minorHAnsi"/>
          <w:i/>
          <w:sz w:val="24"/>
          <w:szCs w:val="24"/>
        </w:rPr>
      </w:pPr>
      <w:r w:rsidRPr="00B14849">
        <w:rPr>
          <w:sz w:val="24"/>
          <w:szCs w:val="24"/>
        </w:rPr>
        <w:t xml:space="preserve">Consider pairing this series of lessons on </w:t>
      </w:r>
      <w:r>
        <w:rPr>
          <w:i/>
          <w:sz w:val="24"/>
          <w:szCs w:val="24"/>
        </w:rPr>
        <w:t xml:space="preserve">Weather Words </w:t>
      </w:r>
      <w:r w:rsidRPr="00B14849">
        <w:rPr>
          <w:sz w:val="24"/>
          <w:szCs w:val="24"/>
        </w:rPr>
        <w:t xml:space="preserve">with a text set to increase student knowledge and familiarity with </w:t>
      </w:r>
      <w:r w:rsidR="00EA7ACF">
        <w:rPr>
          <w:sz w:val="24"/>
          <w:szCs w:val="24"/>
        </w:rPr>
        <w:t>the topic</w:t>
      </w:r>
      <w:r w:rsidRPr="00B14849">
        <w:rPr>
          <w:sz w:val="24"/>
          <w:szCs w:val="24"/>
        </w:rPr>
        <w:t>. A custom text set can be found</w:t>
      </w:r>
      <w:hyperlink r:id="rId9">
        <w:r w:rsidRPr="00B14849">
          <w:rPr>
            <w:sz w:val="24"/>
            <w:szCs w:val="24"/>
          </w:rPr>
          <w:t xml:space="preserve"> </w:t>
        </w:r>
      </w:hyperlink>
      <w:hyperlink r:id="rId10" w:history="1">
        <w:r w:rsidRPr="00B14849">
          <w:rPr>
            <w:rStyle w:val="Hyperlink"/>
            <w:sz w:val="24"/>
            <w:szCs w:val="24"/>
          </w:rPr>
          <w:t>here</w:t>
        </w:r>
      </w:hyperlink>
      <w:hyperlink r:id="rId11">
        <w:r w:rsidRPr="00B14849">
          <w:rPr>
            <w:sz w:val="24"/>
            <w:szCs w:val="24"/>
          </w:rPr>
          <w:t>.</w:t>
        </w:r>
      </w:hyperlink>
      <w:r w:rsidR="00242701">
        <w:rPr>
          <w:sz w:val="24"/>
          <w:szCs w:val="24"/>
        </w:rPr>
        <w:t xml:space="preserve"> </w:t>
      </w:r>
      <w:r w:rsidR="00242701" w:rsidRPr="00242701">
        <w:rPr>
          <w:i/>
          <w:sz w:val="24"/>
          <w:szCs w:val="24"/>
        </w:rPr>
        <w:t>Note: This is particularly supportive of ELL students</w:t>
      </w:r>
      <w:r w:rsidR="00242701">
        <w:rPr>
          <w:i/>
          <w:sz w:val="24"/>
          <w:szCs w:val="24"/>
        </w:rPr>
        <w:t>.</w:t>
      </w:r>
    </w:p>
    <w:p w14:paraId="51DF1762" w14:textId="1FD4C9A6" w:rsidR="00B14849" w:rsidRPr="000B6D68" w:rsidRDefault="000B6D68" w:rsidP="000B6D68">
      <w:r w:rsidRPr="000B6D68">
        <w:rPr>
          <w:i/>
          <w:iCs/>
          <w:sz w:val="24"/>
          <w:szCs w:val="24"/>
        </w:rPr>
        <w:t>Note to teachers of English Language Learners (ELLs): Read Aloud Project Lessons are designed 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bookmarkStart w:id="0" w:name="_GoBack"/>
      <w:bookmarkEnd w:id="0"/>
    </w:p>
    <w:p w14:paraId="7690EFC0" w14:textId="77777777" w:rsidR="00B14849" w:rsidRPr="00242701" w:rsidRDefault="00B14849" w:rsidP="00B14849">
      <w:pPr>
        <w:spacing w:after="0" w:line="240" w:lineRule="auto"/>
        <w:rPr>
          <w:i/>
          <w:sz w:val="24"/>
          <w:szCs w:val="24"/>
        </w:rPr>
      </w:pPr>
      <w:r w:rsidRPr="00242701">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314AA132" w14:textId="77777777" w:rsidR="00B14849" w:rsidRPr="00242701" w:rsidRDefault="00B14849" w:rsidP="00B14849">
      <w:pPr>
        <w:spacing w:after="0" w:line="240" w:lineRule="auto"/>
        <w:rPr>
          <w:i/>
          <w:sz w:val="24"/>
          <w:szCs w:val="24"/>
        </w:rPr>
      </w:pPr>
    </w:p>
    <w:p w14:paraId="1716CC2A" w14:textId="77777777" w:rsidR="00B14849" w:rsidRPr="00242701" w:rsidRDefault="00B14849" w:rsidP="00242701">
      <w:pPr>
        <w:pStyle w:val="ListParagraph"/>
        <w:numPr>
          <w:ilvl w:val="0"/>
          <w:numId w:val="21"/>
        </w:numPr>
        <w:pBdr>
          <w:top w:val="nil"/>
          <w:left w:val="nil"/>
          <w:bottom w:val="nil"/>
          <w:right w:val="nil"/>
          <w:between w:val="nil"/>
        </w:pBdr>
        <w:spacing w:after="0" w:line="240" w:lineRule="auto"/>
        <w:rPr>
          <w:i/>
          <w:sz w:val="24"/>
          <w:szCs w:val="24"/>
        </w:rPr>
      </w:pPr>
      <w:r w:rsidRPr="00242701">
        <w:rPr>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60A3284B" w14:textId="18582BCE" w:rsidR="00B14849" w:rsidRPr="00242701" w:rsidRDefault="00B14849" w:rsidP="00242701">
      <w:pPr>
        <w:pStyle w:val="ListParagraph"/>
        <w:numPr>
          <w:ilvl w:val="0"/>
          <w:numId w:val="21"/>
        </w:numPr>
        <w:pBdr>
          <w:top w:val="nil"/>
          <w:left w:val="nil"/>
          <w:bottom w:val="nil"/>
          <w:right w:val="nil"/>
          <w:between w:val="nil"/>
        </w:pBdr>
        <w:spacing w:after="0" w:line="240" w:lineRule="auto"/>
        <w:rPr>
          <w:sz w:val="24"/>
          <w:szCs w:val="24"/>
        </w:rPr>
      </w:pPr>
      <w:r w:rsidRPr="00242701">
        <w:rPr>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5C3BD5AB" w14:textId="1DFB752E" w:rsidR="00B14849" w:rsidRPr="00242701" w:rsidRDefault="00B14849" w:rsidP="00242701">
      <w:pPr>
        <w:pStyle w:val="ListParagraph"/>
        <w:numPr>
          <w:ilvl w:val="0"/>
          <w:numId w:val="21"/>
        </w:numPr>
        <w:pBdr>
          <w:top w:val="nil"/>
          <w:left w:val="nil"/>
          <w:bottom w:val="nil"/>
          <w:right w:val="nil"/>
          <w:between w:val="nil"/>
        </w:pBdr>
        <w:spacing w:after="0" w:line="240" w:lineRule="auto"/>
        <w:rPr>
          <w:rFonts w:asciiTheme="minorHAnsi" w:hAnsiTheme="minorHAnsi" w:cstheme="minorHAnsi"/>
          <w:i/>
          <w:sz w:val="24"/>
          <w:szCs w:val="24"/>
        </w:rPr>
      </w:pPr>
      <w:r w:rsidRPr="00242701">
        <w:rPr>
          <w:i/>
          <w:sz w:val="24"/>
          <w:szCs w:val="24"/>
        </w:rPr>
        <w:t xml:space="preserve">These lessons feature embedded supports to aid students in developing their overall language and communication skills by featuring scaffolds such as sentence frames for </w:t>
      </w:r>
      <w:r w:rsidR="00242701" w:rsidRPr="00242701">
        <w:rPr>
          <w:i/>
          <w:sz w:val="24"/>
          <w:szCs w:val="24"/>
        </w:rPr>
        <w:t xml:space="preserve">discussion and written work (more guidance available </w:t>
      </w:r>
      <w:hyperlink r:id="rId12" w:history="1">
        <w:r w:rsidR="00242701" w:rsidRPr="00242701">
          <w:rPr>
            <w:rStyle w:val="Hyperlink"/>
            <w:sz w:val="24"/>
            <w:szCs w:val="24"/>
          </w:rPr>
          <w:t>here</w:t>
        </w:r>
      </w:hyperlink>
      <w:r w:rsidR="00242701" w:rsidRPr="00242701">
        <w:rPr>
          <w:i/>
          <w:sz w:val="24"/>
          <w:szCs w:val="24"/>
        </w:rPr>
        <w:t xml:space="preserve">) as well as writing </w:t>
      </w:r>
      <w:r w:rsidR="00242701" w:rsidRPr="00242701">
        <w:rPr>
          <w:i/>
          <w:sz w:val="24"/>
          <w:szCs w:val="24"/>
        </w:rPr>
        <w:lastRenderedPageBreak/>
        <w:t>opportunities (and the inclusion of graphic organizers to scaffold the writing process). These supports help students develop and use newly acquired vocabulary and text-based content knowledge.</w:t>
      </w:r>
    </w:p>
    <w:p w14:paraId="4A8E82B5" w14:textId="77777777" w:rsidR="00242701" w:rsidRDefault="00242701" w:rsidP="00CA027C">
      <w:pPr>
        <w:spacing w:after="0" w:line="240" w:lineRule="auto"/>
        <w:rPr>
          <w:rFonts w:asciiTheme="minorHAnsi" w:hAnsiTheme="minorHAnsi" w:cstheme="minorHAnsi"/>
          <w:sz w:val="32"/>
          <w:szCs w:val="32"/>
          <w:u w:val="single"/>
        </w:rPr>
      </w:pPr>
    </w:p>
    <w:p w14:paraId="35E61021" w14:textId="77777777" w:rsidR="00242701" w:rsidRDefault="00242701" w:rsidP="00CA027C">
      <w:pPr>
        <w:spacing w:after="0" w:line="240" w:lineRule="auto"/>
        <w:rPr>
          <w:rFonts w:asciiTheme="minorHAnsi" w:hAnsiTheme="minorHAnsi" w:cstheme="minorHAnsi"/>
          <w:sz w:val="32"/>
          <w:szCs w:val="32"/>
          <w:u w:val="single"/>
        </w:rPr>
      </w:pPr>
    </w:p>
    <w:p w14:paraId="0F2C9AB7" w14:textId="6C23D66D" w:rsidR="00F53905" w:rsidRDefault="00785F98" w:rsidP="00CA027C">
      <w:pPr>
        <w:spacing w:after="0" w:line="240" w:lineRule="auto"/>
        <w:rPr>
          <w:rFonts w:asciiTheme="minorHAnsi" w:hAnsiTheme="minorHAnsi" w:cstheme="minorHAnsi"/>
          <w:sz w:val="24"/>
          <w:szCs w:val="24"/>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3D38067E" w14:textId="77777777" w:rsidR="00140CAF" w:rsidRPr="00C51347" w:rsidRDefault="00140CAF" w:rsidP="00C51347">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26A00E5D" w14:textId="77777777" w:rsidTr="005B6C42">
        <w:trPr>
          <w:trHeight w:val="147"/>
        </w:trPr>
        <w:tc>
          <w:tcPr>
            <w:tcW w:w="6449" w:type="dxa"/>
          </w:tcPr>
          <w:p w14:paraId="295DE977"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12D23DF8"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39125C91" w14:textId="77777777" w:rsidTr="005B6C42">
        <w:trPr>
          <w:trHeight w:val="147"/>
        </w:trPr>
        <w:tc>
          <w:tcPr>
            <w:tcW w:w="6449" w:type="dxa"/>
          </w:tcPr>
          <w:p w14:paraId="6553D342" w14:textId="77777777" w:rsidR="006B0EFD" w:rsidRPr="005C1C09" w:rsidRDefault="002F6E5E" w:rsidP="00177848">
            <w:pPr>
              <w:spacing w:after="0" w:line="240" w:lineRule="auto"/>
              <w:rPr>
                <w:b/>
                <w:sz w:val="24"/>
                <w:szCs w:val="24"/>
              </w:rPr>
            </w:pPr>
            <w:r w:rsidRPr="005C1C09">
              <w:rPr>
                <w:b/>
                <w:sz w:val="24"/>
                <w:szCs w:val="24"/>
              </w:rPr>
              <w:t>FIRST READING:</w:t>
            </w:r>
          </w:p>
          <w:p w14:paraId="5BDC8422" w14:textId="77777777"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(or chapter)</w:t>
            </w:r>
            <w:r>
              <w:rPr>
                <w:sz w:val="24"/>
                <w:szCs w:val="24"/>
              </w:rPr>
              <w:t xml:space="preserve"> with minimal interruptions.</w:t>
            </w:r>
            <w:r w:rsidR="002F6E5E">
              <w:rPr>
                <w:sz w:val="24"/>
                <w:szCs w:val="24"/>
              </w:rPr>
              <w:t xml:space="preserve"> Stop to provide word meanings or clarify only when you know the majority of your students will be confused.</w:t>
            </w:r>
          </w:p>
          <w:p w14:paraId="35C6018A" w14:textId="77777777" w:rsidR="0085291B" w:rsidRPr="00CD6B7F" w:rsidRDefault="0085291B" w:rsidP="0057360F">
            <w:pPr>
              <w:spacing w:after="0" w:line="240" w:lineRule="auto"/>
              <w:rPr>
                <w:sz w:val="24"/>
                <w:szCs w:val="24"/>
              </w:rPr>
            </w:pPr>
          </w:p>
        </w:tc>
        <w:tc>
          <w:tcPr>
            <w:tcW w:w="6449" w:type="dxa"/>
          </w:tcPr>
          <w:p w14:paraId="0835E846" w14:textId="77777777" w:rsidR="00AD06B0" w:rsidRDefault="00AD06B0" w:rsidP="003C1ABD">
            <w:pPr>
              <w:spacing w:after="0" w:line="240" w:lineRule="auto"/>
              <w:rPr>
                <w:sz w:val="24"/>
                <w:szCs w:val="24"/>
              </w:rPr>
            </w:pPr>
          </w:p>
          <w:p w14:paraId="171C7071"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65DBDC1C" w14:textId="77777777" w:rsidTr="005B6C42">
        <w:trPr>
          <w:trHeight w:val="147"/>
        </w:trPr>
        <w:tc>
          <w:tcPr>
            <w:tcW w:w="6449" w:type="dxa"/>
          </w:tcPr>
          <w:p w14:paraId="10760563" w14:textId="77777777" w:rsidR="00BB4D70" w:rsidRPr="005C1C09" w:rsidRDefault="002F6E5E" w:rsidP="00BB4D70">
            <w:pPr>
              <w:spacing w:after="0" w:line="240" w:lineRule="auto"/>
              <w:rPr>
                <w:b/>
                <w:sz w:val="24"/>
                <w:szCs w:val="24"/>
              </w:rPr>
            </w:pPr>
            <w:r w:rsidRPr="005C1C09">
              <w:rPr>
                <w:b/>
                <w:sz w:val="24"/>
                <w:szCs w:val="24"/>
              </w:rPr>
              <w:t>SECOND READING:</w:t>
            </w:r>
            <w:r w:rsidR="00BB4D70" w:rsidRPr="005C1C09">
              <w:rPr>
                <w:b/>
                <w:sz w:val="24"/>
                <w:szCs w:val="24"/>
              </w:rPr>
              <w:t xml:space="preserve">  Pages 1-</w:t>
            </w:r>
            <w:r w:rsidR="008C544D" w:rsidRPr="005C1C09">
              <w:rPr>
                <w:b/>
                <w:sz w:val="24"/>
                <w:szCs w:val="24"/>
              </w:rPr>
              <w:t>5</w:t>
            </w:r>
          </w:p>
          <w:p w14:paraId="1AB97139" w14:textId="77777777" w:rsidR="00CB5B86" w:rsidRDefault="00CB5B86" w:rsidP="00BB4D70">
            <w:pPr>
              <w:spacing w:after="0" w:line="240" w:lineRule="auto"/>
              <w:rPr>
                <w:sz w:val="24"/>
                <w:szCs w:val="24"/>
              </w:rPr>
            </w:pPr>
            <w:r>
              <w:rPr>
                <w:sz w:val="24"/>
                <w:szCs w:val="24"/>
              </w:rPr>
              <w:t xml:space="preserve">Teacher will create </w:t>
            </w:r>
            <w:r w:rsidR="009E590E">
              <w:rPr>
                <w:sz w:val="24"/>
                <w:szCs w:val="24"/>
              </w:rPr>
              <w:t>a class web</w:t>
            </w:r>
            <w:r>
              <w:rPr>
                <w:sz w:val="24"/>
                <w:szCs w:val="24"/>
              </w:rPr>
              <w:t xml:space="preserve"> for weather that will be updated during repeated readings of the text.  </w:t>
            </w:r>
          </w:p>
          <w:p w14:paraId="57394B68" w14:textId="77777777" w:rsidR="00CB5B86" w:rsidRDefault="00CB5B86" w:rsidP="00BB4D70">
            <w:pPr>
              <w:spacing w:after="0" w:line="240" w:lineRule="auto"/>
              <w:rPr>
                <w:sz w:val="24"/>
                <w:szCs w:val="24"/>
              </w:rPr>
            </w:pPr>
          </w:p>
          <w:p w14:paraId="4C0EBB5C" w14:textId="77777777" w:rsidR="00CB5B86" w:rsidRDefault="00CB5B86" w:rsidP="00BB4D70">
            <w:pPr>
              <w:spacing w:after="0" w:line="240" w:lineRule="auto"/>
              <w:rPr>
                <w:sz w:val="24"/>
                <w:szCs w:val="24"/>
              </w:rPr>
            </w:pPr>
          </w:p>
          <w:p w14:paraId="6C368572" w14:textId="77777777" w:rsidR="00CB5B86" w:rsidRDefault="00CB5B86" w:rsidP="00BB4D70">
            <w:pPr>
              <w:spacing w:after="0" w:line="240" w:lineRule="auto"/>
              <w:rPr>
                <w:sz w:val="24"/>
                <w:szCs w:val="24"/>
              </w:rPr>
            </w:pPr>
          </w:p>
          <w:p w14:paraId="02AA5C21" w14:textId="77777777" w:rsidR="00CB5B86" w:rsidRDefault="00CB5B86" w:rsidP="005818BC">
            <w:pPr>
              <w:spacing w:after="0" w:line="240" w:lineRule="auto"/>
              <w:rPr>
                <w:sz w:val="24"/>
                <w:szCs w:val="24"/>
              </w:rPr>
            </w:pPr>
          </w:p>
          <w:p w14:paraId="5C9D1F40" w14:textId="77777777" w:rsidR="00B5162A" w:rsidRDefault="00B5162A" w:rsidP="005818BC">
            <w:pPr>
              <w:spacing w:after="0" w:line="240" w:lineRule="auto"/>
              <w:rPr>
                <w:sz w:val="24"/>
                <w:szCs w:val="24"/>
              </w:rPr>
            </w:pPr>
          </w:p>
          <w:p w14:paraId="12C4BC1D" w14:textId="77777777" w:rsidR="00CB5B86" w:rsidRDefault="00B5162A" w:rsidP="005818BC">
            <w:pPr>
              <w:spacing w:after="0" w:line="240" w:lineRule="auto"/>
              <w:rPr>
                <w:sz w:val="24"/>
                <w:szCs w:val="24"/>
              </w:rPr>
            </w:pPr>
            <w:r>
              <w:rPr>
                <w:sz w:val="24"/>
                <w:szCs w:val="24"/>
              </w:rPr>
              <w:t xml:space="preserve">Prior to reading, explain to students that </w:t>
            </w:r>
            <w:r w:rsidR="00890984">
              <w:rPr>
                <w:sz w:val="24"/>
                <w:szCs w:val="24"/>
              </w:rPr>
              <w:t xml:space="preserve">the </w:t>
            </w:r>
            <w:r>
              <w:rPr>
                <w:sz w:val="24"/>
                <w:szCs w:val="24"/>
              </w:rPr>
              <w:t>pictures and speech bubbles interwoven through</w:t>
            </w:r>
            <w:r w:rsidR="00630E94">
              <w:rPr>
                <w:sz w:val="24"/>
                <w:szCs w:val="24"/>
              </w:rPr>
              <w:t>out</w:t>
            </w:r>
            <w:r>
              <w:rPr>
                <w:sz w:val="24"/>
                <w:szCs w:val="24"/>
              </w:rPr>
              <w:t xml:space="preserve"> the book support their </w:t>
            </w:r>
            <w:r w:rsidR="00630E94">
              <w:rPr>
                <w:sz w:val="24"/>
                <w:szCs w:val="24"/>
              </w:rPr>
              <w:t>comprehension</w:t>
            </w:r>
            <w:r>
              <w:rPr>
                <w:sz w:val="24"/>
                <w:szCs w:val="24"/>
              </w:rPr>
              <w:t xml:space="preserve">.  </w:t>
            </w:r>
          </w:p>
          <w:p w14:paraId="20715132" w14:textId="77777777" w:rsidR="00B5162A" w:rsidRDefault="00B5162A" w:rsidP="005818BC">
            <w:pPr>
              <w:spacing w:after="0" w:line="240" w:lineRule="auto"/>
              <w:rPr>
                <w:sz w:val="24"/>
                <w:szCs w:val="24"/>
              </w:rPr>
            </w:pPr>
          </w:p>
          <w:p w14:paraId="3644A888" w14:textId="77777777" w:rsidR="00B5162A" w:rsidRDefault="00B5162A" w:rsidP="005818BC">
            <w:pPr>
              <w:spacing w:after="0" w:line="240" w:lineRule="auto"/>
              <w:rPr>
                <w:sz w:val="24"/>
                <w:szCs w:val="24"/>
              </w:rPr>
            </w:pPr>
          </w:p>
          <w:p w14:paraId="03023A2F" w14:textId="77777777" w:rsidR="00B5162A" w:rsidRDefault="00B5162A" w:rsidP="005818BC">
            <w:pPr>
              <w:spacing w:after="0" w:line="240" w:lineRule="auto"/>
              <w:rPr>
                <w:sz w:val="24"/>
                <w:szCs w:val="24"/>
              </w:rPr>
            </w:pPr>
            <w:r>
              <w:rPr>
                <w:sz w:val="24"/>
                <w:szCs w:val="24"/>
              </w:rPr>
              <w:t>Page 1</w:t>
            </w:r>
          </w:p>
          <w:p w14:paraId="077EC936" w14:textId="77777777" w:rsidR="006B0EFD" w:rsidRDefault="0028799C" w:rsidP="005818BC">
            <w:pPr>
              <w:spacing w:after="0" w:line="240" w:lineRule="auto"/>
              <w:rPr>
                <w:sz w:val="24"/>
                <w:szCs w:val="24"/>
              </w:rPr>
            </w:pPr>
            <w:r>
              <w:rPr>
                <w:sz w:val="24"/>
                <w:szCs w:val="24"/>
              </w:rPr>
              <w:t xml:space="preserve">What </w:t>
            </w:r>
            <w:r w:rsidR="00B5162A">
              <w:rPr>
                <w:sz w:val="24"/>
                <w:szCs w:val="24"/>
              </w:rPr>
              <w:t>did you learn from the illustrations?</w:t>
            </w:r>
          </w:p>
          <w:p w14:paraId="25F9CF93" w14:textId="77777777" w:rsidR="00FD0421" w:rsidRDefault="00FD0421" w:rsidP="005818BC">
            <w:pPr>
              <w:spacing w:after="0" w:line="240" w:lineRule="auto"/>
              <w:rPr>
                <w:sz w:val="24"/>
                <w:szCs w:val="24"/>
              </w:rPr>
            </w:pPr>
          </w:p>
          <w:p w14:paraId="7B9CF249" w14:textId="77777777" w:rsidR="00361CE7" w:rsidRDefault="00361CE7" w:rsidP="005818BC">
            <w:pPr>
              <w:spacing w:after="0" w:line="240" w:lineRule="auto"/>
              <w:rPr>
                <w:sz w:val="24"/>
                <w:szCs w:val="24"/>
              </w:rPr>
            </w:pPr>
          </w:p>
          <w:p w14:paraId="4F07DECE" w14:textId="77777777" w:rsidR="0028799C" w:rsidRDefault="00FD0421" w:rsidP="005818BC">
            <w:pPr>
              <w:spacing w:after="0" w:line="240" w:lineRule="auto"/>
              <w:rPr>
                <w:sz w:val="24"/>
                <w:szCs w:val="24"/>
              </w:rPr>
            </w:pPr>
            <w:r>
              <w:rPr>
                <w:sz w:val="24"/>
                <w:szCs w:val="24"/>
              </w:rPr>
              <w:lastRenderedPageBreak/>
              <w:t>Page 2</w:t>
            </w:r>
          </w:p>
          <w:p w14:paraId="7BFB65DD" w14:textId="77777777" w:rsidR="0028799C" w:rsidRDefault="0028799C" w:rsidP="005818BC">
            <w:pPr>
              <w:spacing w:after="0" w:line="240" w:lineRule="auto"/>
              <w:rPr>
                <w:sz w:val="24"/>
                <w:szCs w:val="24"/>
              </w:rPr>
            </w:pPr>
            <w:r>
              <w:rPr>
                <w:sz w:val="24"/>
                <w:szCs w:val="24"/>
              </w:rPr>
              <w:t xml:space="preserve">What is weather made up of? </w:t>
            </w:r>
          </w:p>
          <w:p w14:paraId="767FD81A" w14:textId="77777777" w:rsidR="006B72F0" w:rsidRDefault="006B72F0" w:rsidP="00DB13EB">
            <w:pPr>
              <w:spacing w:after="0" w:line="240" w:lineRule="auto"/>
              <w:rPr>
                <w:sz w:val="24"/>
                <w:szCs w:val="24"/>
              </w:rPr>
            </w:pPr>
          </w:p>
          <w:p w14:paraId="2192515D" w14:textId="77777777" w:rsidR="0028799C" w:rsidRDefault="0028799C" w:rsidP="00DB13EB">
            <w:pPr>
              <w:spacing w:after="0" w:line="240" w:lineRule="auto"/>
              <w:rPr>
                <w:sz w:val="24"/>
                <w:szCs w:val="24"/>
              </w:rPr>
            </w:pPr>
          </w:p>
          <w:p w14:paraId="05481044" w14:textId="77777777" w:rsidR="0028799C" w:rsidRDefault="0028799C" w:rsidP="00DB13EB">
            <w:pPr>
              <w:spacing w:after="0" w:line="240" w:lineRule="auto"/>
              <w:rPr>
                <w:sz w:val="24"/>
                <w:szCs w:val="24"/>
              </w:rPr>
            </w:pPr>
            <w:r>
              <w:rPr>
                <w:sz w:val="24"/>
                <w:szCs w:val="24"/>
              </w:rPr>
              <w:t>What causes temperature change?</w:t>
            </w:r>
          </w:p>
          <w:p w14:paraId="38A4AC03" w14:textId="77777777" w:rsidR="00FD0421" w:rsidRDefault="00FD0421" w:rsidP="00CB5B86">
            <w:pPr>
              <w:spacing w:after="0" w:line="240" w:lineRule="auto"/>
              <w:rPr>
                <w:sz w:val="24"/>
                <w:szCs w:val="24"/>
              </w:rPr>
            </w:pPr>
          </w:p>
          <w:p w14:paraId="2067C87B" w14:textId="77777777" w:rsidR="00FD0421" w:rsidRDefault="005069ED" w:rsidP="00CB5B86">
            <w:pPr>
              <w:spacing w:after="0" w:line="240" w:lineRule="auto"/>
              <w:rPr>
                <w:sz w:val="24"/>
                <w:szCs w:val="24"/>
              </w:rPr>
            </w:pPr>
            <w:r>
              <w:rPr>
                <w:sz w:val="24"/>
                <w:szCs w:val="24"/>
              </w:rPr>
              <w:t>Page 3</w:t>
            </w:r>
          </w:p>
          <w:p w14:paraId="4882E4E9" w14:textId="77777777" w:rsidR="0028799C" w:rsidRDefault="00CB5B86" w:rsidP="00CB5B86">
            <w:pPr>
              <w:spacing w:after="0" w:line="240" w:lineRule="auto"/>
              <w:rPr>
                <w:sz w:val="24"/>
                <w:szCs w:val="24"/>
              </w:rPr>
            </w:pPr>
            <w:r>
              <w:rPr>
                <w:sz w:val="24"/>
                <w:szCs w:val="24"/>
              </w:rPr>
              <w:t>Explain what air</w:t>
            </w:r>
            <w:r w:rsidR="0028799C">
              <w:rPr>
                <w:sz w:val="24"/>
                <w:szCs w:val="24"/>
              </w:rPr>
              <w:t xml:space="preserve"> pressure is</w:t>
            </w:r>
            <w:r>
              <w:rPr>
                <w:sz w:val="24"/>
                <w:szCs w:val="24"/>
              </w:rPr>
              <w:t xml:space="preserve">.  </w:t>
            </w:r>
            <w:r w:rsidR="0028799C">
              <w:rPr>
                <w:sz w:val="24"/>
                <w:szCs w:val="24"/>
              </w:rPr>
              <w:t xml:space="preserve"> </w:t>
            </w:r>
          </w:p>
          <w:p w14:paraId="60948A65" w14:textId="77777777" w:rsidR="0028799C" w:rsidRDefault="0028799C" w:rsidP="00DB13EB">
            <w:pPr>
              <w:spacing w:after="0" w:line="240" w:lineRule="auto"/>
              <w:rPr>
                <w:sz w:val="24"/>
                <w:szCs w:val="24"/>
              </w:rPr>
            </w:pPr>
          </w:p>
          <w:p w14:paraId="3D8E3708" w14:textId="77777777" w:rsidR="0028799C" w:rsidRDefault="0028799C" w:rsidP="00DB13EB">
            <w:pPr>
              <w:spacing w:after="0" w:line="240" w:lineRule="auto"/>
              <w:rPr>
                <w:sz w:val="24"/>
                <w:szCs w:val="24"/>
              </w:rPr>
            </w:pPr>
          </w:p>
          <w:p w14:paraId="13E20ECB" w14:textId="77777777" w:rsidR="009E590E" w:rsidRDefault="005069ED" w:rsidP="00DB13EB">
            <w:pPr>
              <w:spacing w:after="0" w:line="240" w:lineRule="auto"/>
              <w:rPr>
                <w:sz w:val="24"/>
                <w:szCs w:val="24"/>
              </w:rPr>
            </w:pPr>
            <w:r>
              <w:rPr>
                <w:sz w:val="24"/>
                <w:szCs w:val="24"/>
              </w:rPr>
              <w:t>Page 4</w:t>
            </w:r>
            <w:r w:rsidR="00AC26F0">
              <w:rPr>
                <w:sz w:val="24"/>
                <w:szCs w:val="24"/>
              </w:rPr>
              <w:t>-5</w:t>
            </w:r>
          </w:p>
          <w:p w14:paraId="625E2FE6" w14:textId="77777777" w:rsidR="009E590E" w:rsidRDefault="0099525D" w:rsidP="00DB13EB">
            <w:pPr>
              <w:spacing w:after="0" w:line="240" w:lineRule="auto"/>
              <w:rPr>
                <w:sz w:val="24"/>
                <w:szCs w:val="24"/>
              </w:rPr>
            </w:pPr>
            <w:r>
              <w:rPr>
                <w:sz w:val="24"/>
                <w:szCs w:val="24"/>
              </w:rPr>
              <w:t xml:space="preserve">Teacher explains to students what evaporation is and conducts an experiment.  The students will be making observations over several days.  They will draw and take notes on what they observed </w:t>
            </w:r>
            <w:r w:rsidR="00D00ECD">
              <w:rPr>
                <w:sz w:val="24"/>
                <w:szCs w:val="24"/>
              </w:rPr>
              <w:t xml:space="preserve">in </w:t>
            </w:r>
            <w:r>
              <w:rPr>
                <w:sz w:val="24"/>
                <w:szCs w:val="24"/>
              </w:rPr>
              <w:t xml:space="preserve">the experiment.    </w:t>
            </w:r>
          </w:p>
          <w:p w14:paraId="5260868F" w14:textId="77777777" w:rsidR="009E590E" w:rsidRDefault="005E3F2B" w:rsidP="00DB13EB">
            <w:pPr>
              <w:spacing w:after="0" w:line="240" w:lineRule="auto"/>
              <w:rPr>
                <w:rStyle w:val="Hyperlink"/>
              </w:rPr>
            </w:pPr>
            <w:hyperlink r:id="rId13" w:history="1">
              <w:r w:rsidR="0099525D">
                <w:rPr>
                  <w:rStyle w:val="Hyperlink"/>
                </w:rPr>
                <w:t>http://www.ehow.com/info_8342820_viewing-evaporation-experiment-kids.html</w:t>
              </w:r>
            </w:hyperlink>
          </w:p>
          <w:p w14:paraId="5C170D64" w14:textId="77777777" w:rsidR="00AC26F0" w:rsidRDefault="00AC26F0" w:rsidP="00DB13EB">
            <w:pPr>
              <w:spacing w:after="0" w:line="240" w:lineRule="auto"/>
              <w:rPr>
                <w:sz w:val="24"/>
                <w:szCs w:val="24"/>
              </w:rPr>
            </w:pPr>
          </w:p>
          <w:p w14:paraId="7B698F50" w14:textId="77777777" w:rsidR="00AC26F0" w:rsidRPr="00CD6B7F" w:rsidRDefault="00AC26F0" w:rsidP="00DB13EB">
            <w:pPr>
              <w:spacing w:after="0" w:line="240" w:lineRule="auto"/>
              <w:rPr>
                <w:sz w:val="24"/>
                <w:szCs w:val="24"/>
              </w:rPr>
            </w:pPr>
            <w:r w:rsidRPr="00AC26F0">
              <w:rPr>
                <w:sz w:val="24"/>
                <w:szCs w:val="24"/>
              </w:rPr>
              <w:t>Look at the picture on page 5.  Describe what is happening in the picture.</w:t>
            </w:r>
          </w:p>
        </w:tc>
        <w:tc>
          <w:tcPr>
            <w:tcW w:w="6449" w:type="dxa"/>
          </w:tcPr>
          <w:p w14:paraId="1BABF609" w14:textId="77777777" w:rsidR="00630E94" w:rsidRDefault="00630E94" w:rsidP="005B6C42">
            <w:pPr>
              <w:spacing w:after="0" w:line="240" w:lineRule="auto"/>
              <w:rPr>
                <w:color w:val="FF0000"/>
                <w:sz w:val="24"/>
                <w:szCs w:val="24"/>
              </w:rPr>
            </w:pPr>
          </w:p>
          <w:p w14:paraId="2F0A886B" w14:textId="77777777" w:rsidR="003C1ABD" w:rsidRDefault="00B5162A" w:rsidP="005B6C42">
            <w:pPr>
              <w:spacing w:after="0" w:line="240" w:lineRule="auto"/>
              <w:rPr>
                <w:color w:val="FF0000"/>
                <w:sz w:val="24"/>
                <w:szCs w:val="24"/>
              </w:rPr>
            </w:pPr>
            <w:r>
              <w:rPr>
                <w:noProof/>
                <w:sz w:val="24"/>
                <w:szCs w:val="24"/>
              </w:rPr>
              <mc:AlternateContent>
                <mc:Choice Requires="wps">
                  <w:drawing>
                    <wp:anchor distT="0" distB="0" distL="114300" distR="114300" simplePos="0" relativeHeight="251699200" behindDoc="0" locked="0" layoutInCell="1" allowOverlap="1" wp14:anchorId="69CD6798" wp14:editId="080C17AD">
                      <wp:simplePos x="0" y="0"/>
                      <wp:positionH relativeFrom="column">
                        <wp:posOffset>2756947</wp:posOffset>
                      </wp:positionH>
                      <wp:positionV relativeFrom="paragraph">
                        <wp:posOffset>28938</wp:posOffset>
                      </wp:positionV>
                      <wp:extent cx="956310" cy="308231"/>
                      <wp:effectExtent l="0" t="0" r="15240" b="15875"/>
                      <wp:wrapNone/>
                      <wp:docPr id="17" name="Text Box 17"/>
                      <wp:cNvGraphicFramePr/>
                      <a:graphic xmlns:a="http://schemas.openxmlformats.org/drawingml/2006/main">
                        <a:graphicData uri="http://schemas.microsoft.com/office/word/2010/wordprocessingShape">
                          <wps:wsp>
                            <wps:cNvSpPr txBox="1"/>
                            <wps:spPr>
                              <a:xfrm>
                                <a:off x="0" y="0"/>
                                <a:ext cx="956310" cy="3082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93C5DD" w14:textId="77777777" w:rsidR="00AD06B0" w:rsidRDefault="00AD06B0">
                                  <w:r>
                                    <w:t>Air Pressure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CD6798" id="_x0000_t202" coordsize="21600,21600" o:spt="202" path="m,l,21600r21600,l21600,xe">
                      <v:stroke joinstyle="miter"/>
                      <v:path gradientshapeok="t" o:connecttype="rect"/>
                    </v:shapetype>
                    <v:shape id="Text Box 17" o:spid="_x0000_s1026" type="#_x0000_t202" style="position:absolute;margin-left:217.1pt;margin-top:2.3pt;width:75.3pt;height:2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" fillcolor="white [3201]" strokeweight=".5pt">
                      <v:textbox>
                        <w:txbxContent>
                          <w:p w14:paraId="6893C5DD" w14:textId="77777777" w:rsidR="00AD06B0" w:rsidRDefault="00AD06B0">
                            <w:r>
                              <w:t>Air Pressure</w:t>
                            </w:r>
                          </w:p>
                        </w:txbxContent>
                      </v:textbox>
                    </v:shape>
                  </w:pict>
                </mc:Fallback>
              </mc:AlternateContent>
            </w:r>
            <w:r>
              <w:rPr>
                <w:noProof/>
                <w:sz w:val="24"/>
                <w:szCs w:val="24"/>
              </w:rPr>
              <mc:AlternateContent>
                <mc:Choice Requires="wps">
                  <w:drawing>
                    <wp:anchor distT="0" distB="0" distL="114300" distR="114300" simplePos="0" relativeHeight="251698176" behindDoc="0" locked="0" layoutInCell="1" allowOverlap="1" wp14:anchorId="52F4F913" wp14:editId="1B0434B5">
                      <wp:simplePos x="0" y="0"/>
                      <wp:positionH relativeFrom="column">
                        <wp:posOffset>61249</wp:posOffset>
                      </wp:positionH>
                      <wp:positionV relativeFrom="paragraph">
                        <wp:posOffset>52689</wp:posOffset>
                      </wp:positionV>
                      <wp:extent cx="938150" cy="285007"/>
                      <wp:effectExtent l="0" t="0" r="14605" b="20320"/>
                      <wp:wrapNone/>
                      <wp:docPr id="16" name="Text Box 16"/>
                      <wp:cNvGraphicFramePr/>
                      <a:graphic xmlns:a="http://schemas.openxmlformats.org/drawingml/2006/main">
                        <a:graphicData uri="http://schemas.microsoft.com/office/word/2010/wordprocessingShape">
                          <wps:wsp>
                            <wps:cNvSpPr txBox="1"/>
                            <wps:spPr>
                              <a:xfrm>
                                <a:off x="0" y="0"/>
                                <a:ext cx="938150" cy="285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0AB443" w14:textId="77777777" w:rsidR="00AD06B0" w:rsidRDefault="00AD06B0">
                                  <w:r>
                                    <w:t>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4F913" id="Text Box 16" o:spid="_x0000_s1027" type="#_x0000_t202" style="position:absolute;margin-left:4.8pt;margin-top:4.15pt;width:73.85pt;height:2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1bilQIAALo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" fillcolor="white [3201]" strokeweight=".5pt">
                      <v:textbox>
                        <w:txbxContent>
                          <w:p w14:paraId="010AB443" w14:textId="77777777" w:rsidR="00AD06B0" w:rsidRDefault="00AD06B0">
                            <w:r>
                              <w:t>Temperature</w:t>
                            </w:r>
                          </w:p>
                        </w:txbxContent>
                      </v:textbox>
                    </v:shape>
                  </w:pict>
                </mc:Fallback>
              </mc:AlternateContent>
            </w:r>
          </w:p>
          <w:p w14:paraId="42203FD9" w14:textId="77777777" w:rsidR="00CB5B86" w:rsidRDefault="00B5162A" w:rsidP="005B6C42">
            <w:pPr>
              <w:spacing w:after="0" w:line="240" w:lineRule="auto"/>
              <w:rPr>
                <w:sz w:val="24"/>
                <w:szCs w:val="24"/>
              </w:rPr>
            </w:pPr>
            <w:r>
              <w:rPr>
                <w:noProof/>
                <w:sz w:val="24"/>
                <w:szCs w:val="24"/>
              </w:rPr>
              <mc:AlternateContent>
                <mc:Choice Requires="wps">
                  <w:drawing>
                    <wp:anchor distT="0" distB="0" distL="114300" distR="114300" simplePos="0" relativeHeight="251685888" behindDoc="0" locked="0" layoutInCell="1" allowOverlap="1" wp14:anchorId="0B66BF53" wp14:editId="7FC69622">
                      <wp:simplePos x="0" y="0"/>
                      <wp:positionH relativeFrom="column">
                        <wp:posOffset>898525</wp:posOffset>
                      </wp:positionH>
                      <wp:positionV relativeFrom="paragraph">
                        <wp:posOffset>70485</wp:posOffset>
                      </wp:positionV>
                      <wp:extent cx="446405" cy="287020"/>
                      <wp:effectExtent l="0" t="0" r="29845" b="17780"/>
                      <wp:wrapNone/>
                      <wp:docPr id="290" name="Straight Connector 290"/>
                      <wp:cNvGraphicFramePr/>
                      <a:graphic xmlns:a="http://schemas.openxmlformats.org/drawingml/2006/main">
                        <a:graphicData uri="http://schemas.microsoft.com/office/word/2010/wordprocessingShape">
                          <wps:wsp>
                            <wps:cNvCnPr/>
                            <wps:spPr>
                              <a:xfrm flipH="1" flipV="1">
                                <a:off x="0" y="0"/>
                                <a:ext cx="446405" cy="287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6EA7F3" id="Straight Connector 290" o:spid="_x0000_s1026" style="position:absolute;flip:x y;z-index:251685888;visibility:visible;mso-wrap-style:square;mso-wrap-distance-left:9pt;mso-wrap-distance-top:0;mso-wrap-distance-right:9pt;mso-wrap-distance-bottom:0;mso-position-horizontal:absolute;mso-position-horizontal-relative:text;mso-position-vertical:absolute;mso-position-vertical-relative:text" from="70.75pt,5.55pt" to="105.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" strokecolor="#4579b8 [3044]"/>
                  </w:pict>
                </mc:Fallback>
              </mc:AlternateContent>
            </w:r>
            <w:r>
              <w:rPr>
                <w:noProof/>
                <w:sz w:val="24"/>
                <w:szCs w:val="24"/>
              </w:rPr>
              <mc:AlternateContent>
                <mc:Choice Requires="wps">
                  <w:drawing>
                    <wp:anchor distT="0" distB="0" distL="114300" distR="114300" simplePos="0" relativeHeight="251684864" behindDoc="0" locked="0" layoutInCell="1" allowOverlap="1" wp14:anchorId="007AA565" wp14:editId="7C27BDB9">
                      <wp:simplePos x="0" y="0"/>
                      <wp:positionH relativeFrom="column">
                        <wp:posOffset>2306320</wp:posOffset>
                      </wp:positionH>
                      <wp:positionV relativeFrom="paragraph">
                        <wp:posOffset>68580</wp:posOffset>
                      </wp:positionV>
                      <wp:extent cx="637540" cy="287020"/>
                      <wp:effectExtent l="0" t="0" r="29210" b="36830"/>
                      <wp:wrapNone/>
                      <wp:docPr id="289" name="Straight Connector 289"/>
                      <wp:cNvGraphicFramePr/>
                      <a:graphic xmlns:a="http://schemas.openxmlformats.org/drawingml/2006/main">
                        <a:graphicData uri="http://schemas.microsoft.com/office/word/2010/wordprocessingShape">
                          <wps:wsp>
                            <wps:cNvCnPr/>
                            <wps:spPr>
                              <a:xfrm flipV="1">
                                <a:off x="0" y="0"/>
                                <a:ext cx="637540" cy="287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99ADC3" id="Straight Connector 289"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81.6pt,5.4pt" to="231.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" strokecolor="#4579b8 [3044]"/>
                  </w:pict>
                </mc:Fallback>
              </mc:AlternateContent>
            </w:r>
          </w:p>
          <w:p w14:paraId="6A3E2C8A" w14:textId="77777777" w:rsidR="00CB5B86" w:rsidRDefault="00B5162A" w:rsidP="005B6C42">
            <w:pPr>
              <w:spacing w:after="0" w:line="240" w:lineRule="auto"/>
              <w:rPr>
                <w:sz w:val="24"/>
                <w:szCs w:val="24"/>
              </w:rPr>
            </w:pPr>
            <w:r>
              <w:rPr>
                <w:noProof/>
                <w:sz w:val="24"/>
                <w:szCs w:val="24"/>
              </w:rPr>
              <mc:AlternateContent>
                <mc:Choice Requires="wps">
                  <w:drawing>
                    <wp:anchor distT="0" distB="0" distL="114300" distR="114300" simplePos="0" relativeHeight="251701248" behindDoc="0" locked="0" layoutInCell="1" allowOverlap="1" wp14:anchorId="1BA65E97" wp14:editId="588799F3">
                      <wp:simplePos x="0" y="0"/>
                      <wp:positionH relativeFrom="column">
                        <wp:posOffset>1276589</wp:posOffset>
                      </wp:positionH>
                      <wp:positionV relativeFrom="paragraph">
                        <wp:posOffset>50444</wp:posOffset>
                      </wp:positionV>
                      <wp:extent cx="1180214" cy="414670"/>
                      <wp:effectExtent l="0" t="0" r="20320" b="23495"/>
                      <wp:wrapNone/>
                      <wp:docPr id="18" name="Oval 18"/>
                      <wp:cNvGraphicFramePr/>
                      <a:graphic xmlns:a="http://schemas.openxmlformats.org/drawingml/2006/main">
                        <a:graphicData uri="http://schemas.microsoft.com/office/word/2010/wordprocessingShape">
                          <wps:wsp>
                            <wps:cNvSpPr/>
                            <wps:spPr>
                              <a:xfrm>
                                <a:off x="0" y="0"/>
                                <a:ext cx="1180214" cy="414670"/>
                              </a:xfrm>
                              <a:prstGeom prst="ellipse">
                                <a:avLst/>
                              </a:prstGeom>
                              <a:solidFill>
                                <a:srgbClr val="4F81BD"/>
                              </a:solidFill>
                              <a:ln w="25400" cap="flat" cmpd="sng" algn="ctr">
                                <a:solidFill>
                                  <a:srgbClr val="4F81BD">
                                    <a:shade val="50000"/>
                                  </a:srgbClr>
                                </a:solidFill>
                                <a:prstDash val="solid"/>
                              </a:ln>
                              <a:effectLst/>
                            </wps:spPr>
                            <wps:txbx>
                              <w:txbxContent>
                                <w:p w14:paraId="55527169" w14:textId="77777777" w:rsidR="00B5162A" w:rsidRDefault="00B5162A" w:rsidP="00B5162A">
                                  <w:pPr>
                                    <w:jc w:val="center"/>
                                  </w:pPr>
                                  <w:r>
                                    <w:t xml:space="preserve">Weather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A65E97" id="Oval 18" o:spid="_x0000_s1028" style="position:absolute;margin-left:100.5pt;margin-top:3.95pt;width:92.95pt;height:3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" fillcolor="#4f81bd" strokecolor="#385d8a" strokeweight="2pt">
                      <v:textbox>
                        <w:txbxContent>
                          <w:p w14:paraId="55527169" w14:textId="77777777" w:rsidR="00B5162A" w:rsidRDefault="00B5162A" w:rsidP="00B5162A">
                            <w:pPr>
                              <w:jc w:val="center"/>
                            </w:pPr>
                            <w:r>
                              <w:t xml:space="preserve">Weather </w:t>
                            </w:r>
                          </w:p>
                        </w:txbxContent>
                      </v:textbox>
                    </v:oval>
                  </w:pict>
                </mc:Fallback>
              </mc:AlternateContent>
            </w:r>
          </w:p>
          <w:p w14:paraId="6E3F99A0" w14:textId="77777777" w:rsidR="00CB5B86" w:rsidRDefault="00B5162A" w:rsidP="005B6C42">
            <w:pPr>
              <w:spacing w:after="0" w:line="240" w:lineRule="auto"/>
              <w:rPr>
                <w:sz w:val="24"/>
                <w:szCs w:val="24"/>
              </w:rPr>
            </w:pPr>
            <w:r>
              <w:rPr>
                <w:noProof/>
                <w:sz w:val="24"/>
                <w:szCs w:val="24"/>
              </w:rPr>
              <mc:AlternateContent>
                <mc:Choice Requires="wps">
                  <w:drawing>
                    <wp:anchor distT="0" distB="0" distL="114300" distR="114300" simplePos="0" relativeHeight="251706368" behindDoc="0" locked="0" layoutInCell="1" allowOverlap="1" wp14:anchorId="6529E9F9" wp14:editId="1401E87A">
                      <wp:simplePos x="0" y="0"/>
                      <wp:positionH relativeFrom="column">
                        <wp:posOffset>2305685</wp:posOffset>
                      </wp:positionH>
                      <wp:positionV relativeFrom="paragraph">
                        <wp:posOffset>123825</wp:posOffset>
                      </wp:positionV>
                      <wp:extent cx="628650" cy="153035"/>
                      <wp:effectExtent l="0" t="0" r="19050" b="37465"/>
                      <wp:wrapNone/>
                      <wp:docPr id="22" name="Straight Connector 22"/>
                      <wp:cNvGraphicFramePr/>
                      <a:graphic xmlns:a="http://schemas.openxmlformats.org/drawingml/2006/main">
                        <a:graphicData uri="http://schemas.microsoft.com/office/word/2010/wordprocessingShape">
                          <wps:wsp>
                            <wps:cNvCnPr/>
                            <wps:spPr>
                              <a:xfrm>
                                <a:off x="0" y="0"/>
                                <a:ext cx="628650" cy="1530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E607B5" id="Straight Connector 2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5pt,9.75pt" to="231.0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" strokecolor="#4579b8 [3044]"/>
                  </w:pict>
                </mc:Fallback>
              </mc:AlternateContent>
            </w:r>
          </w:p>
          <w:p w14:paraId="18F573C2" w14:textId="77777777" w:rsidR="00CB5B86" w:rsidRDefault="00B5162A" w:rsidP="005B6C42">
            <w:pPr>
              <w:spacing w:after="0" w:line="240" w:lineRule="auto"/>
              <w:rPr>
                <w:sz w:val="24"/>
                <w:szCs w:val="24"/>
              </w:rPr>
            </w:pPr>
            <w:r>
              <w:rPr>
                <w:noProof/>
                <w:sz w:val="24"/>
                <w:szCs w:val="24"/>
              </w:rPr>
              <mc:AlternateContent>
                <mc:Choice Requires="wps">
                  <w:drawing>
                    <wp:anchor distT="0" distB="0" distL="114300" distR="114300" simplePos="0" relativeHeight="251705344" behindDoc="0" locked="0" layoutInCell="1" allowOverlap="1" wp14:anchorId="28403CD4" wp14:editId="436A66CF">
                      <wp:simplePos x="0" y="0"/>
                      <wp:positionH relativeFrom="column">
                        <wp:posOffset>2940685</wp:posOffset>
                      </wp:positionH>
                      <wp:positionV relativeFrom="paragraph">
                        <wp:posOffset>6350</wp:posOffset>
                      </wp:positionV>
                      <wp:extent cx="937895" cy="284480"/>
                      <wp:effectExtent l="0" t="0" r="14605" b="20320"/>
                      <wp:wrapNone/>
                      <wp:docPr id="20" name="Text Box 20"/>
                      <wp:cNvGraphicFramePr/>
                      <a:graphic xmlns:a="http://schemas.openxmlformats.org/drawingml/2006/main">
                        <a:graphicData uri="http://schemas.microsoft.com/office/word/2010/wordprocessingShape">
                          <wps:wsp>
                            <wps:cNvSpPr txBox="1"/>
                            <wps:spPr>
                              <a:xfrm>
                                <a:off x="0" y="0"/>
                                <a:ext cx="937895" cy="284480"/>
                              </a:xfrm>
                              <a:prstGeom prst="rect">
                                <a:avLst/>
                              </a:prstGeom>
                              <a:solidFill>
                                <a:sysClr val="window" lastClr="FFFFFF"/>
                              </a:solidFill>
                              <a:ln w="6350">
                                <a:solidFill>
                                  <a:prstClr val="black"/>
                                </a:solidFill>
                              </a:ln>
                              <a:effectLst/>
                            </wps:spPr>
                            <wps:txbx>
                              <w:txbxContent>
                                <w:p w14:paraId="5E4EAE82" w14:textId="77777777" w:rsidR="00B5162A" w:rsidRDefault="00B5162A" w:rsidP="00B51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403CD4" id="Text Box 20" o:spid="_x0000_s1029" type="#_x0000_t202" style="position:absolute;margin-left:231.55pt;margin-top:.5pt;width:73.85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" fillcolor="window" strokeweight=".5pt">
                      <v:textbox>
                        <w:txbxContent>
                          <w:p w14:paraId="5E4EAE82" w14:textId="77777777" w:rsidR="00B5162A" w:rsidRDefault="00B5162A" w:rsidP="00B5162A"/>
                        </w:txbxContent>
                      </v:textbox>
                    </v:shape>
                  </w:pict>
                </mc:Fallback>
              </mc:AlternateContent>
            </w:r>
            <w:r>
              <w:rPr>
                <w:noProof/>
                <w:sz w:val="24"/>
                <w:szCs w:val="24"/>
              </w:rPr>
              <mc:AlternateContent>
                <mc:Choice Requires="wps">
                  <w:drawing>
                    <wp:anchor distT="0" distB="0" distL="114300" distR="114300" simplePos="0" relativeHeight="251703296" behindDoc="0" locked="0" layoutInCell="1" allowOverlap="1" wp14:anchorId="63F6EC36" wp14:editId="12D0CBBB">
                      <wp:simplePos x="0" y="0"/>
                      <wp:positionH relativeFrom="column">
                        <wp:posOffset>153983</wp:posOffset>
                      </wp:positionH>
                      <wp:positionV relativeFrom="paragraph">
                        <wp:posOffset>6515</wp:posOffset>
                      </wp:positionV>
                      <wp:extent cx="938150" cy="285007"/>
                      <wp:effectExtent l="0" t="0" r="14605" b="20320"/>
                      <wp:wrapNone/>
                      <wp:docPr id="19" name="Text Box 19"/>
                      <wp:cNvGraphicFramePr/>
                      <a:graphic xmlns:a="http://schemas.openxmlformats.org/drawingml/2006/main">
                        <a:graphicData uri="http://schemas.microsoft.com/office/word/2010/wordprocessingShape">
                          <wps:wsp>
                            <wps:cNvSpPr txBox="1"/>
                            <wps:spPr>
                              <a:xfrm>
                                <a:off x="0" y="0"/>
                                <a:ext cx="938150" cy="285007"/>
                              </a:xfrm>
                              <a:prstGeom prst="rect">
                                <a:avLst/>
                              </a:prstGeom>
                              <a:solidFill>
                                <a:sysClr val="window" lastClr="FFFFFF"/>
                              </a:solidFill>
                              <a:ln w="6350">
                                <a:solidFill>
                                  <a:prstClr val="black"/>
                                </a:solidFill>
                              </a:ln>
                              <a:effectLst/>
                            </wps:spPr>
                            <wps:txbx>
                              <w:txbxContent>
                                <w:p w14:paraId="37A011BA" w14:textId="77777777" w:rsidR="00B5162A" w:rsidRDefault="00B5162A" w:rsidP="00B51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F6EC36" id="Text Box 19" o:spid="_x0000_s1030" type="#_x0000_t202" style="position:absolute;margin-left:12.1pt;margin-top:.5pt;width:73.85pt;height:2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" fillcolor="window" strokeweight=".5pt">
                      <v:textbox>
                        <w:txbxContent>
                          <w:p w14:paraId="37A011BA" w14:textId="77777777" w:rsidR="00B5162A" w:rsidRDefault="00B5162A" w:rsidP="00B5162A"/>
                        </w:txbxContent>
                      </v:textbox>
                    </v:shape>
                  </w:pict>
                </mc:Fallback>
              </mc:AlternateContent>
            </w:r>
            <w:r>
              <w:rPr>
                <w:noProof/>
                <w:sz w:val="24"/>
                <w:szCs w:val="24"/>
              </w:rPr>
              <mc:AlternateContent>
                <mc:Choice Requires="wps">
                  <w:drawing>
                    <wp:anchor distT="0" distB="0" distL="114300" distR="114300" simplePos="0" relativeHeight="251687936" behindDoc="0" locked="0" layoutInCell="1" allowOverlap="1" wp14:anchorId="6F247EED" wp14:editId="66263A90">
                      <wp:simplePos x="0" y="0"/>
                      <wp:positionH relativeFrom="column">
                        <wp:posOffset>909320</wp:posOffset>
                      </wp:positionH>
                      <wp:positionV relativeFrom="paragraph">
                        <wp:posOffset>4445</wp:posOffset>
                      </wp:positionV>
                      <wp:extent cx="499110" cy="137795"/>
                      <wp:effectExtent l="0" t="0" r="15240" b="33655"/>
                      <wp:wrapNone/>
                      <wp:docPr id="292" name="Straight Connector 292"/>
                      <wp:cNvGraphicFramePr/>
                      <a:graphic xmlns:a="http://schemas.openxmlformats.org/drawingml/2006/main">
                        <a:graphicData uri="http://schemas.microsoft.com/office/word/2010/wordprocessingShape">
                          <wps:wsp>
                            <wps:cNvCnPr/>
                            <wps:spPr>
                              <a:xfrm flipH="1">
                                <a:off x="0" y="0"/>
                                <a:ext cx="499110" cy="137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A2FE02" id="Straight Connector 292"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71.6pt,.35pt" to="110.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" strokecolor="#4579b8 [3044]"/>
                  </w:pict>
                </mc:Fallback>
              </mc:AlternateContent>
            </w:r>
          </w:p>
          <w:p w14:paraId="1B668ADB" w14:textId="77777777" w:rsidR="00CB5B86" w:rsidRDefault="00CB5B86" w:rsidP="005B6C42">
            <w:pPr>
              <w:spacing w:after="0" w:line="240" w:lineRule="auto"/>
              <w:rPr>
                <w:sz w:val="24"/>
                <w:szCs w:val="24"/>
              </w:rPr>
            </w:pPr>
          </w:p>
          <w:p w14:paraId="47E9C1EF" w14:textId="77777777" w:rsidR="00CB5B86" w:rsidRDefault="00CB5B86" w:rsidP="005B6C42">
            <w:pPr>
              <w:spacing w:after="0" w:line="240" w:lineRule="auto"/>
              <w:rPr>
                <w:sz w:val="24"/>
                <w:szCs w:val="24"/>
              </w:rPr>
            </w:pPr>
          </w:p>
          <w:p w14:paraId="6DC1C783" w14:textId="77777777" w:rsidR="00CB5B86" w:rsidRDefault="00CB5B86" w:rsidP="005B6C42">
            <w:pPr>
              <w:spacing w:after="0" w:line="240" w:lineRule="auto"/>
              <w:rPr>
                <w:sz w:val="24"/>
                <w:szCs w:val="24"/>
              </w:rPr>
            </w:pPr>
          </w:p>
          <w:p w14:paraId="3E0FD6B0" w14:textId="77777777" w:rsidR="00B5162A" w:rsidRDefault="00B5162A" w:rsidP="005B6C42">
            <w:pPr>
              <w:spacing w:after="0" w:line="240" w:lineRule="auto"/>
              <w:rPr>
                <w:sz w:val="24"/>
                <w:szCs w:val="24"/>
              </w:rPr>
            </w:pPr>
          </w:p>
          <w:p w14:paraId="00ABFF93" w14:textId="77777777" w:rsidR="00B5162A" w:rsidRDefault="00B5162A" w:rsidP="005B6C42">
            <w:pPr>
              <w:spacing w:after="0" w:line="240" w:lineRule="auto"/>
              <w:rPr>
                <w:sz w:val="24"/>
                <w:szCs w:val="24"/>
              </w:rPr>
            </w:pPr>
          </w:p>
          <w:p w14:paraId="61785183" w14:textId="77777777" w:rsidR="00B5162A" w:rsidRDefault="00B5162A" w:rsidP="005B6C42">
            <w:pPr>
              <w:spacing w:after="0" w:line="240" w:lineRule="auto"/>
              <w:rPr>
                <w:sz w:val="24"/>
                <w:szCs w:val="24"/>
              </w:rPr>
            </w:pPr>
          </w:p>
          <w:p w14:paraId="5FDC07C0" w14:textId="77777777" w:rsidR="00B5162A" w:rsidRDefault="00B5162A" w:rsidP="005B6C42">
            <w:pPr>
              <w:spacing w:after="0" w:line="240" w:lineRule="auto"/>
              <w:rPr>
                <w:sz w:val="24"/>
                <w:szCs w:val="24"/>
              </w:rPr>
            </w:pPr>
          </w:p>
          <w:p w14:paraId="17222B0B" w14:textId="77777777" w:rsidR="00B5162A" w:rsidRDefault="00B5162A" w:rsidP="005B6C42">
            <w:pPr>
              <w:spacing w:after="0" w:line="240" w:lineRule="auto"/>
              <w:rPr>
                <w:sz w:val="24"/>
                <w:szCs w:val="24"/>
              </w:rPr>
            </w:pPr>
          </w:p>
          <w:p w14:paraId="14D9F3C1" w14:textId="77777777" w:rsidR="00FD0421" w:rsidRDefault="00361CE7" w:rsidP="005B6C42">
            <w:pPr>
              <w:spacing w:after="0" w:line="240" w:lineRule="auto"/>
              <w:rPr>
                <w:sz w:val="24"/>
                <w:szCs w:val="24"/>
              </w:rPr>
            </w:pPr>
            <w:r>
              <w:rPr>
                <w:sz w:val="24"/>
                <w:szCs w:val="24"/>
              </w:rPr>
              <w:t>The weather changes daily.  It can be sunny, rainy ,hot and</w:t>
            </w:r>
          </w:p>
          <w:p w14:paraId="0868F3C8" w14:textId="77777777" w:rsidR="00630E94" w:rsidRDefault="00361CE7" w:rsidP="005B6C42">
            <w:pPr>
              <w:spacing w:after="0" w:line="240" w:lineRule="auto"/>
              <w:rPr>
                <w:sz w:val="24"/>
                <w:szCs w:val="24"/>
              </w:rPr>
            </w:pPr>
            <w:r>
              <w:rPr>
                <w:sz w:val="24"/>
                <w:szCs w:val="24"/>
              </w:rPr>
              <w:t>snowy.  Weather words explain what the weather is like outside.</w:t>
            </w:r>
          </w:p>
          <w:p w14:paraId="3D5CE9C4" w14:textId="77777777" w:rsidR="00630E94" w:rsidRDefault="00630E94" w:rsidP="005B6C42">
            <w:pPr>
              <w:spacing w:after="0" w:line="240" w:lineRule="auto"/>
              <w:rPr>
                <w:sz w:val="24"/>
                <w:szCs w:val="24"/>
              </w:rPr>
            </w:pPr>
          </w:p>
          <w:p w14:paraId="3080E131" w14:textId="77777777" w:rsidR="00995C96" w:rsidRDefault="0028799C" w:rsidP="005B6C42">
            <w:pPr>
              <w:spacing w:after="0" w:line="240" w:lineRule="auto"/>
              <w:rPr>
                <w:sz w:val="24"/>
                <w:szCs w:val="24"/>
              </w:rPr>
            </w:pPr>
            <w:r>
              <w:rPr>
                <w:sz w:val="24"/>
                <w:szCs w:val="24"/>
              </w:rPr>
              <w:t xml:space="preserve">The weather is made up of temperature, air pressure, and how much moisture is in the air and how fast the wind is moving.  </w:t>
            </w:r>
          </w:p>
          <w:p w14:paraId="5B4BD83C" w14:textId="77777777" w:rsidR="007D4D44" w:rsidRDefault="007D4D44" w:rsidP="005B6C42">
            <w:pPr>
              <w:spacing w:after="0" w:line="240" w:lineRule="auto"/>
              <w:rPr>
                <w:sz w:val="24"/>
                <w:szCs w:val="24"/>
              </w:rPr>
            </w:pPr>
          </w:p>
          <w:p w14:paraId="07B361EC" w14:textId="77777777" w:rsidR="006B72F0" w:rsidRDefault="0028799C" w:rsidP="005B6C42">
            <w:pPr>
              <w:spacing w:after="0" w:line="240" w:lineRule="auto"/>
              <w:rPr>
                <w:sz w:val="24"/>
                <w:szCs w:val="24"/>
              </w:rPr>
            </w:pPr>
            <w:r>
              <w:rPr>
                <w:sz w:val="24"/>
                <w:szCs w:val="24"/>
              </w:rPr>
              <w:t xml:space="preserve">The position of the sun is what causes temperature change.  </w:t>
            </w:r>
          </w:p>
          <w:p w14:paraId="07C05256" w14:textId="77777777" w:rsidR="006B72F0" w:rsidRDefault="006B72F0" w:rsidP="005B6C42">
            <w:pPr>
              <w:spacing w:after="0" w:line="240" w:lineRule="auto"/>
              <w:rPr>
                <w:sz w:val="24"/>
                <w:szCs w:val="24"/>
              </w:rPr>
            </w:pPr>
          </w:p>
          <w:p w14:paraId="7823582C" w14:textId="77777777" w:rsidR="007D4D44" w:rsidRDefault="007D4D44" w:rsidP="005B6C42">
            <w:pPr>
              <w:spacing w:after="0" w:line="240" w:lineRule="auto"/>
              <w:rPr>
                <w:sz w:val="24"/>
                <w:szCs w:val="24"/>
              </w:rPr>
            </w:pPr>
          </w:p>
          <w:p w14:paraId="7EFA9341" w14:textId="77777777" w:rsidR="00F6158A" w:rsidRDefault="009E590E" w:rsidP="005B6C42">
            <w:pPr>
              <w:spacing w:after="0" w:line="240" w:lineRule="auto"/>
              <w:rPr>
                <w:sz w:val="24"/>
                <w:szCs w:val="24"/>
              </w:rPr>
            </w:pPr>
            <w:r>
              <w:rPr>
                <w:sz w:val="24"/>
                <w:szCs w:val="24"/>
              </w:rPr>
              <w:t xml:space="preserve">Air pressure is the force produced by the weight of the air pressing down in the earth.  </w:t>
            </w:r>
          </w:p>
          <w:p w14:paraId="6DF02DCE" w14:textId="77777777" w:rsidR="00F6158A" w:rsidRDefault="00F6158A" w:rsidP="005B6C42">
            <w:pPr>
              <w:spacing w:after="0" w:line="240" w:lineRule="auto"/>
              <w:rPr>
                <w:sz w:val="24"/>
                <w:szCs w:val="24"/>
              </w:rPr>
            </w:pPr>
          </w:p>
          <w:p w14:paraId="321A2828" w14:textId="77777777" w:rsidR="00F6158A" w:rsidRDefault="00F6158A" w:rsidP="005B6C42">
            <w:pPr>
              <w:spacing w:after="0" w:line="240" w:lineRule="auto"/>
              <w:rPr>
                <w:sz w:val="24"/>
                <w:szCs w:val="24"/>
              </w:rPr>
            </w:pPr>
          </w:p>
          <w:p w14:paraId="308344CC" w14:textId="77777777" w:rsidR="00F6158A" w:rsidRDefault="00F6158A" w:rsidP="005B6C42">
            <w:pPr>
              <w:spacing w:after="0" w:line="240" w:lineRule="auto"/>
              <w:rPr>
                <w:sz w:val="24"/>
                <w:szCs w:val="24"/>
              </w:rPr>
            </w:pPr>
          </w:p>
          <w:p w14:paraId="36F31DC7" w14:textId="77777777" w:rsidR="004B74E8" w:rsidRDefault="004B74E8" w:rsidP="005B6C42">
            <w:pPr>
              <w:spacing w:after="0" w:line="240" w:lineRule="auto"/>
              <w:rPr>
                <w:sz w:val="24"/>
                <w:szCs w:val="24"/>
              </w:rPr>
            </w:pPr>
          </w:p>
          <w:p w14:paraId="27CA22B4" w14:textId="77777777" w:rsidR="004B74E8" w:rsidRDefault="004B74E8" w:rsidP="005B6C42">
            <w:pPr>
              <w:spacing w:after="0" w:line="240" w:lineRule="auto"/>
              <w:rPr>
                <w:sz w:val="24"/>
                <w:szCs w:val="24"/>
              </w:rPr>
            </w:pPr>
          </w:p>
          <w:p w14:paraId="10A20AD7" w14:textId="77777777" w:rsidR="004B74E8" w:rsidRDefault="004B74E8" w:rsidP="005B6C42">
            <w:pPr>
              <w:spacing w:after="0" w:line="240" w:lineRule="auto"/>
              <w:rPr>
                <w:sz w:val="24"/>
                <w:szCs w:val="24"/>
              </w:rPr>
            </w:pPr>
          </w:p>
          <w:p w14:paraId="33869D78" w14:textId="77777777" w:rsidR="004B74E8" w:rsidRDefault="004B74E8" w:rsidP="005B6C42">
            <w:pPr>
              <w:spacing w:after="0" w:line="240" w:lineRule="auto"/>
              <w:rPr>
                <w:sz w:val="24"/>
                <w:szCs w:val="24"/>
              </w:rPr>
            </w:pPr>
          </w:p>
          <w:p w14:paraId="4E53C362" w14:textId="77777777" w:rsidR="006B72F0" w:rsidRDefault="006B72F0" w:rsidP="005B6C42">
            <w:pPr>
              <w:spacing w:after="0" w:line="240" w:lineRule="auto"/>
              <w:rPr>
                <w:sz w:val="24"/>
                <w:szCs w:val="24"/>
              </w:rPr>
            </w:pPr>
          </w:p>
          <w:p w14:paraId="7E7B68AE" w14:textId="77777777" w:rsidR="00AC26F0" w:rsidRPr="00AC26F0" w:rsidRDefault="00AC26F0" w:rsidP="00AC26F0">
            <w:pPr>
              <w:rPr>
                <w:sz w:val="24"/>
                <w:szCs w:val="24"/>
              </w:rPr>
            </w:pPr>
            <w:r w:rsidRPr="00AC26F0">
              <w:rPr>
                <w:sz w:val="24"/>
                <w:szCs w:val="24"/>
              </w:rPr>
              <w:t xml:space="preserve">The leaves are blowing because it is windy.  </w:t>
            </w:r>
          </w:p>
          <w:p w14:paraId="5F6BD27F" w14:textId="77777777" w:rsidR="006B72F0" w:rsidRDefault="006B72F0" w:rsidP="005B6C42">
            <w:pPr>
              <w:spacing w:after="0" w:line="240" w:lineRule="auto"/>
              <w:rPr>
                <w:sz w:val="24"/>
                <w:szCs w:val="24"/>
              </w:rPr>
            </w:pPr>
          </w:p>
          <w:p w14:paraId="46773292" w14:textId="77777777" w:rsidR="00860A99" w:rsidRPr="004A0642" w:rsidRDefault="00860A99" w:rsidP="00860A99">
            <w:pPr>
              <w:spacing w:after="0" w:line="240" w:lineRule="auto"/>
              <w:rPr>
                <w:sz w:val="24"/>
                <w:szCs w:val="24"/>
              </w:rPr>
            </w:pPr>
          </w:p>
        </w:tc>
      </w:tr>
      <w:tr w:rsidR="00CD6B7F" w:rsidRPr="00CD6B7F" w14:paraId="565D1BA4" w14:textId="77777777" w:rsidTr="005B6C42">
        <w:trPr>
          <w:trHeight w:val="147"/>
        </w:trPr>
        <w:tc>
          <w:tcPr>
            <w:tcW w:w="6449" w:type="dxa"/>
          </w:tcPr>
          <w:p w14:paraId="3E980C8B" w14:textId="77777777" w:rsidR="003C1ABD" w:rsidRPr="005C1C09" w:rsidRDefault="002F6E5E" w:rsidP="005B6C42">
            <w:pPr>
              <w:spacing w:after="0" w:line="240" w:lineRule="auto"/>
              <w:rPr>
                <w:b/>
                <w:sz w:val="24"/>
                <w:szCs w:val="24"/>
              </w:rPr>
            </w:pPr>
            <w:r w:rsidRPr="005C1C09">
              <w:rPr>
                <w:b/>
                <w:sz w:val="24"/>
                <w:szCs w:val="24"/>
              </w:rPr>
              <w:lastRenderedPageBreak/>
              <w:t>THIRD READING:</w:t>
            </w:r>
            <w:r w:rsidR="00750CDC" w:rsidRPr="005C1C09">
              <w:rPr>
                <w:b/>
                <w:sz w:val="24"/>
                <w:szCs w:val="24"/>
              </w:rPr>
              <w:t xml:space="preserve">  </w:t>
            </w:r>
            <w:r w:rsidR="005069ED" w:rsidRPr="005C1C09">
              <w:rPr>
                <w:b/>
                <w:sz w:val="24"/>
                <w:szCs w:val="24"/>
              </w:rPr>
              <w:t xml:space="preserve">Pages </w:t>
            </w:r>
            <w:r w:rsidR="00AC26F0" w:rsidRPr="005C1C09">
              <w:rPr>
                <w:b/>
                <w:sz w:val="24"/>
                <w:szCs w:val="24"/>
              </w:rPr>
              <w:t>6</w:t>
            </w:r>
            <w:r w:rsidR="005069ED" w:rsidRPr="005C1C09">
              <w:rPr>
                <w:b/>
                <w:sz w:val="24"/>
                <w:szCs w:val="24"/>
              </w:rPr>
              <w:t>-9</w:t>
            </w:r>
          </w:p>
          <w:p w14:paraId="6A25F953" w14:textId="77777777" w:rsidR="0099525D" w:rsidRDefault="0049412A" w:rsidP="00F45C2A">
            <w:pPr>
              <w:spacing w:after="0" w:line="240" w:lineRule="auto"/>
              <w:rPr>
                <w:sz w:val="24"/>
                <w:szCs w:val="24"/>
              </w:rPr>
            </w:pPr>
            <w:r>
              <w:rPr>
                <w:sz w:val="24"/>
                <w:szCs w:val="24"/>
              </w:rPr>
              <w:t>Page 6</w:t>
            </w:r>
          </w:p>
          <w:p w14:paraId="4DDAD445" w14:textId="77777777" w:rsidR="0099525D" w:rsidRDefault="0099525D" w:rsidP="00F45C2A">
            <w:pPr>
              <w:spacing w:after="0" w:line="240" w:lineRule="auto"/>
              <w:rPr>
                <w:sz w:val="24"/>
                <w:szCs w:val="24"/>
              </w:rPr>
            </w:pPr>
            <w:r>
              <w:rPr>
                <w:sz w:val="24"/>
                <w:szCs w:val="24"/>
              </w:rPr>
              <w:t xml:space="preserve">How is temperature affected by sunrise and sunset? </w:t>
            </w:r>
          </w:p>
          <w:p w14:paraId="5F0E4337" w14:textId="77777777" w:rsidR="001276F1" w:rsidRDefault="001276F1" w:rsidP="00F45C2A">
            <w:pPr>
              <w:spacing w:after="0" w:line="240" w:lineRule="auto"/>
              <w:rPr>
                <w:sz w:val="24"/>
                <w:szCs w:val="24"/>
              </w:rPr>
            </w:pPr>
          </w:p>
          <w:p w14:paraId="41358141" w14:textId="77777777" w:rsidR="001276F1" w:rsidRDefault="001276F1" w:rsidP="00F45C2A">
            <w:pPr>
              <w:spacing w:after="0" w:line="240" w:lineRule="auto"/>
              <w:rPr>
                <w:sz w:val="24"/>
                <w:szCs w:val="24"/>
              </w:rPr>
            </w:pPr>
          </w:p>
          <w:p w14:paraId="3CAC6026" w14:textId="77777777" w:rsidR="001276F1" w:rsidRDefault="0049412A" w:rsidP="00F45C2A">
            <w:pPr>
              <w:spacing w:after="0" w:line="240" w:lineRule="auto"/>
              <w:rPr>
                <w:sz w:val="24"/>
                <w:szCs w:val="24"/>
              </w:rPr>
            </w:pPr>
            <w:r>
              <w:rPr>
                <w:sz w:val="24"/>
                <w:szCs w:val="24"/>
              </w:rPr>
              <w:t>Page7</w:t>
            </w:r>
          </w:p>
          <w:p w14:paraId="3BF15ADC" w14:textId="77777777" w:rsidR="001276F1" w:rsidRDefault="001276F1" w:rsidP="00F45C2A">
            <w:pPr>
              <w:spacing w:after="0" w:line="240" w:lineRule="auto"/>
              <w:rPr>
                <w:sz w:val="24"/>
                <w:szCs w:val="24"/>
              </w:rPr>
            </w:pPr>
            <w:r>
              <w:rPr>
                <w:sz w:val="24"/>
                <w:szCs w:val="24"/>
              </w:rPr>
              <w:t>How does the temperature change with the seasons?</w:t>
            </w:r>
            <w:r w:rsidR="003F5B86">
              <w:rPr>
                <w:sz w:val="24"/>
                <w:szCs w:val="24"/>
              </w:rPr>
              <w:t xml:space="preserve"> </w:t>
            </w:r>
          </w:p>
          <w:p w14:paraId="35378795" w14:textId="77777777" w:rsidR="001276F1" w:rsidRDefault="001276F1" w:rsidP="00F45C2A">
            <w:pPr>
              <w:spacing w:after="0" w:line="240" w:lineRule="auto"/>
              <w:rPr>
                <w:sz w:val="24"/>
                <w:szCs w:val="24"/>
              </w:rPr>
            </w:pPr>
          </w:p>
          <w:p w14:paraId="2E593AEB" w14:textId="77777777" w:rsidR="001276F1" w:rsidRDefault="001276F1" w:rsidP="00F45C2A">
            <w:pPr>
              <w:spacing w:after="0" w:line="240" w:lineRule="auto"/>
              <w:rPr>
                <w:sz w:val="24"/>
                <w:szCs w:val="24"/>
              </w:rPr>
            </w:pPr>
          </w:p>
          <w:p w14:paraId="30361068" w14:textId="77777777" w:rsidR="00AC26F0" w:rsidRDefault="00AC26F0" w:rsidP="00F45C2A">
            <w:pPr>
              <w:spacing w:after="0" w:line="240" w:lineRule="auto"/>
              <w:rPr>
                <w:sz w:val="24"/>
                <w:szCs w:val="24"/>
              </w:rPr>
            </w:pPr>
          </w:p>
          <w:p w14:paraId="252020C0" w14:textId="77777777" w:rsidR="0049412A" w:rsidRDefault="0049412A" w:rsidP="00F45C2A">
            <w:pPr>
              <w:spacing w:after="0" w:line="240" w:lineRule="auto"/>
              <w:rPr>
                <w:sz w:val="24"/>
                <w:szCs w:val="24"/>
              </w:rPr>
            </w:pPr>
            <w:r>
              <w:rPr>
                <w:sz w:val="24"/>
                <w:szCs w:val="24"/>
              </w:rPr>
              <w:t>Pages 8-9</w:t>
            </w:r>
          </w:p>
          <w:p w14:paraId="5C953DB7" w14:textId="77777777" w:rsidR="001276F1" w:rsidRDefault="001276F1" w:rsidP="0049412A">
            <w:pPr>
              <w:spacing w:after="0" w:line="240" w:lineRule="auto"/>
              <w:rPr>
                <w:sz w:val="24"/>
                <w:szCs w:val="24"/>
              </w:rPr>
            </w:pPr>
            <w:r>
              <w:rPr>
                <w:sz w:val="24"/>
                <w:szCs w:val="24"/>
              </w:rPr>
              <w:lastRenderedPageBreak/>
              <w:t xml:space="preserve">Create a </w:t>
            </w:r>
            <w:r w:rsidR="0049412A">
              <w:rPr>
                <w:sz w:val="24"/>
                <w:szCs w:val="24"/>
              </w:rPr>
              <w:t>Venn Diagram</w:t>
            </w:r>
            <w:r>
              <w:rPr>
                <w:sz w:val="24"/>
                <w:szCs w:val="24"/>
              </w:rPr>
              <w:t xml:space="preserve"> comparing and contrasting high pressure and low pressure.  </w:t>
            </w:r>
            <w:r w:rsidR="003F5B86">
              <w:rPr>
                <w:sz w:val="24"/>
                <w:szCs w:val="24"/>
              </w:rPr>
              <w:t xml:space="preserve"> </w:t>
            </w:r>
          </w:p>
          <w:p w14:paraId="646D78C2" w14:textId="77777777" w:rsidR="0049412A" w:rsidRDefault="0049412A" w:rsidP="0049412A">
            <w:pPr>
              <w:spacing w:after="0" w:line="240" w:lineRule="auto"/>
              <w:rPr>
                <w:sz w:val="24"/>
                <w:szCs w:val="24"/>
              </w:rPr>
            </w:pPr>
          </w:p>
          <w:p w14:paraId="56BE9E2A" w14:textId="77777777" w:rsidR="0049412A" w:rsidRDefault="0049412A" w:rsidP="0049412A">
            <w:pPr>
              <w:spacing w:after="0" w:line="240" w:lineRule="auto"/>
              <w:rPr>
                <w:sz w:val="24"/>
                <w:szCs w:val="24"/>
              </w:rPr>
            </w:pPr>
          </w:p>
          <w:p w14:paraId="69C69C7A" w14:textId="77777777" w:rsidR="0049412A" w:rsidRDefault="0049412A" w:rsidP="0049412A">
            <w:pPr>
              <w:spacing w:after="0" w:line="240" w:lineRule="auto"/>
              <w:rPr>
                <w:sz w:val="24"/>
                <w:szCs w:val="24"/>
              </w:rPr>
            </w:pPr>
          </w:p>
          <w:p w14:paraId="036DF1C1" w14:textId="77777777" w:rsidR="00AC26F0" w:rsidRDefault="00AC26F0" w:rsidP="0049412A">
            <w:pPr>
              <w:spacing w:after="0" w:line="240" w:lineRule="auto"/>
              <w:rPr>
                <w:sz w:val="24"/>
                <w:szCs w:val="24"/>
              </w:rPr>
            </w:pPr>
          </w:p>
          <w:p w14:paraId="2BE02F23" w14:textId="77777777" w:rsidR="00AC26F0" w:rsidRPr="00CD6B7F" w:rsidRDefault="00AC26F0" w:rsidP="0049412A">
            <w:pPr>
              <w:spacing w:after="0" w:line="240" w:lineRule="auto"/>
              <w:rPr>
                <w:sz w:val="24"/>
                <w:szCs w:val="24"/>
              </w:rPr>
            </w:pPr>
          </w:p>
        </w:tc>
        <w:tc>
          <w:tcPr>
            <w:tcW w:w="6449" w:type="dxa"/>
          </w:tcPr>
          <w:p w14:paraId="527D2A21" w14:textId="77777777" w:rsidR="00CD6B7F" w:rsidRDefault="00CD6B7F" w:rsidP="0057360F">
            <w:pPr>
              <w:spacing w:after="0" w:line="240" w:lineRule="auto"/>
              <w:rPr>
                <w:sz w:val="24"/>
                <w:szCs w:val="24"/>
              </w:rPr>
            </w:pPr>
          </w:p>
          <w:p w14:paraId="18FBB972" w14:textId="5C6404D5" w:rsidR="008569B1" w:rsidRDefault="0099525D" w:rsidP="0057360F">
            <w:pPr>
              <w:spacing w:after="0" w:line="240" w:lineRule="auto"/>
              <w:rPr>
                <w:sz w:val="24"/>
                <w:szCs w:val="24"/>
              </w:rPr>
            </w:pPr>
            <w:r>
              <w:rPr>
                <w:sz w:val="24"/>
                <w:szCs w:val="24"/>
              </w:rPr>
              <w:t xml:space="preserve">When the sun rises in the morning the air becomes warmer and </w:t>
            </w:r>
            <w:r w:rsidR="001276F1">
              <w:rPr>
                <w:sz w:val="24"/>
                <w:szCs w:val="24"/>
              </w:rPr>
              <w:t xml:space="preserve">the temperature comes up.  When the sun sets, the air becomes cooler and the temperature goes down.  </w:t>
            </w:r>
          </w:p>
          <w:p w14:paraId="0C061186" w14:textId="77777777" w:rsidR="009A5DE2" w:rsidRDefault="009A5DE2" w:rsidP="0057360F">
            <w:pPr>
              <w:spacing w:after="0" w:line="240" w:lineRule="auto"/>
              <w:rPr>
                <w:sz w:val="24"/>
                <w:szCs w:val="24"/>
              </w:rPr>
            </w:pPr>
          </w:p>
          <w:p w14:paraId="5FDB039D" w14:textId="77777777" w:rsidR="009A5DE2" w:rsidRDefault="001276F1" w:rsidP="0057360F">
            <w:pPr>
              <w:spacing w:after="0" w:line="240" w:lineRule="auto"/>
              <w:rPr>
                <w:sz w:val="24"/>
                <w:szCs w:val="24"/>
              </w:rPr>
            </w:pPr>
            <w:r>
              <w:rPr>
                <w:sz w:val="24"/>
                <w:szCs w:val="24"/>
              </w:rPr>
              <w:t xml:space="preserve">In the summer, the sun is high in the sky.  The days are warm and longer.  In the winter, the sun is low in the sky.  The days are cold and shorter.  </w:t>
            </w:r>
          </w:p>
          <w:p w14:paraId="7026983E" w14:textId="77777777" w:rsidR="00AC26F0" w:rsidRDefault="0049412A" w:rsidP="0057360F">
            <w:pPr>
              <w:spacing w:after="0" w:line="240" w:lineRule="auto"/>
              <w:rPr>
                <w:sz w:val="24"/>
                <w:szCs w:val="24"/>
              </w:rPr>
            </w:pPr>
            <w:r>
              <w:rPr>
                <w:sz w:val="24"/>
                <w:szCs w:val="24"/>
              </w:rPr>
              <w:t xml:space="preserve">         </w:t>
            </w:r>
          </w:p>
          <w:p w14:paraId="13AB662E" w14:textId="77777777" w:rsidR="007D4D44" w:rsidRDefault="00AC26F0" w:rsidP="0057360F">
            <w:pPr>
              <w:spacing w:after="0" w:line="240" w:lineRule="auto"/>
              <w:rPr>
                <w:sz w:val="24"/>
                <w:szCs w:val="24"/>
              </w:rPr>
            </w:pPr>
            <w:r>
              <w:rPr>
                <w:noProof/>
                <w:sz w:val="24"/>
                <w:szCs w:val="24"/>
              </w:rPr>
              <mc:AlternateContent>
                <mc:Choice Requires="wps">
                  <w:drawing>
                    <wp:anchor distT="0" distB="0" distL="114300" distR="114300" simplePos="0" relativeHeight="251709440" behindDoc="0" locked="0" layoutInCell="1" allowOverlap="1" wp14:anchorId="63A198E0" wp14:editId="31CFD2FB">
                      <wp:simplePos x="0" y="0"/>
                      <wp:positionH relativeFrom="column">
                        <wp:posOffset>1079500</wp:posOffset>
                      </wp:positionH>
                      <wp:positionV relativeFrom="paragraph">
                        <wp:posOffset>177800</wp:posOffset>
                      </wp:positionV>
                      <wp:extent cx="1590675" cy="1103630"/>
                      <wp:effectExtent l="0" t="0" r="28575" b="20320"/>
                      <wp:wrapNone/>
                      <wp:docPr id="26" name="Oval 26"/>
                      <wp:cNvGraphicFramePr/>
                      <a:graphic xmlns:a="http://schemas.openxmlformats.org/drawingml/2006/main">
                        <a:graphicData uri="http://schemas.microsoft.com/office/word/2010/wordprocessingShape">
                          <wps:wsp>
                            <wps:cNvSpPr/>
                            <wps:spPr>
                              <a:xfrm>
                                <a:off x="0" y="0"/>
                                <a:ext cx="1590675" cy="1103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645353" id="Oval 26" o:spid="_x0000_s1026" style="position:absolute;margin-left:85pt;margin-top:14pt;width:125.25pt;height:8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" filled="f" strokecolor="#385d8a" strokeweight="2pt"/>
                  </w:pict>
                </mc:Fallback>
              </mc:AlternateContent>
            </w:r>
            <w:r w:rsidR="0049412A">
              <w:rPr>
                <w:sz w:val="24"/>
                <w:szCs w:val="24"/>
              </w:rPr>
              <w:t xml:space="preserve">     High Pressure      Low Pressure</w:t>
            </w:r>
          </w:p>
          <w:p w14:paraId="317BBCAB" w14:textId="77777777" w:rsidR="0049412A" w:rsidRDefault="0049412A" w:rsidP="0057360F">
            <w:pPr>
              <w:spacing w:after="0" w:line="240" w:lineRule="auto"/>
              <w:rPr>
                <w:sz w:val="24"/>
                <w:szCs w:val="24"/>
              </w:rPr>
            </w:pPr>
            <w:r>
              <w:rPr>
                <w:noProof/>
                <w:sz w:val="24"/>
                <w:szCs w:val="24"/>
              </w:rPr>
              <mc:AlternateContent>
                <mc:Choice Requires="wps">
                  <w:drawing>
                    <wp:anchor distT="0" distB="0" distL="114300" distR="114300" simplePos="0" relativeHeight="251707392" behindDoc="0" locked="0" layoutInCell="1" allowOverlap="1" wp14:anchorId="521C766A" wp14:editId="28F79747">
                      <wp:simplePos x="0" y="0"/>
                      <wp:positionH relativeFrom="column">
                        <wp:posOffset>191770</wp:posOffset>
                      </wp:positionH>
                      <wp:positionV relativeFrom="paragraph">
                        <wp:posOffset>-10795</wp:posOffset>
                      </wp:positionV>
                      <wp:extent cx="1519555" cy="1102995"/>
                      <wp:effectExtent l="0" t="0" r="23495" b="20955"/>
                      <wp:wrapNone/>
                      <wp:docPr id="25" name="Oval 25"/>
                      <wp:cNvGraphicFramePr/>
                      <a:graphic xmlns:a="http://schemas.openxmlformats.org/drawingml/2006/main">
                        <a:graphicData uri="http://schemas.microsoft.com/office/word/2010/wordprocessingShape">
                          <wps:wsp>
                            <wps:cNvSpPr/>
                            <wps:spPr>
                              <a:xfrm>
                                <a:off x="0" y="0"/>
                                <a:ext cx="1519555" cy="11029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67F1DD" id="Oval 25" o:spid="_x0000_s1026" style="position:absolute;margin-left:15.1pt;margin-top:-.85pt;width:119.65pt;height:8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" filled="f" strokecolor="#243f60 [1604]" strokeweight="2pt"/>
                  </w:pict>
                </mc:Fallback>
              </mc:AlternateContent>
            </w:r>
          </w:p>
          <w:p w14:paraId="7301AA4F" w14:textId="5493A490" w:rsidR="0049412A" w:rsidRDefault="0049412A" w:rsidP="0049412A">
            <w:pPr>
              <w:tabs>
                <w:tab w:val="left" w:pos="1010"/>
              </w:tabs>
              <w:spacing w:after="0" w:line="240" w:lineRule="auto"/>
              <w:rPr>
                <w:sz w:val="16"/>
                <w:szCs w:val="16"/>
              </w:rPr>
            </w:pPr>
            <w:r>
              <w:rPr>
                <w:sz w:val="24"/>
                <w:szCs w:val="24"/>
              </w:rPr>
              <w:lastRenderedPageBreak/>
              <w:t xml:space="preserve">                 </w:t>
            </w:r>
            <w:r>
              <w:rPr>
                <w:sz w:val="16"/>
                <w:szCs w:val="16"/>
              </w:rPr>
              <w:t xml:space="preserve">Air particles                      </w:t>
            </w:r>
            <w:r w:rsidR="00B14849">
              <w:rPr>
                <w:sz w:val="16"/>
                <w:szCs w:val="16"/>
              </w:rPr>
              <w:t xml:space="preserve">   </w:t>
            </w:r>
            <w:r>
              <w:rPr>
                <w:sz w:val="16"/>
                <w:szCs w:val="16"/>
              </w:rPr>
              <w:t xml:space="preserve">Air particles are </w:t>
            </w:r>
          </w:p>
          <w:p w14:paraId="21EF8FC3" w14:textId="5D584318" w:rsidR="0049412A" w:rsidRDefault="0049412A" w:rsidP="0049412A">
            <w:pPr>
              <w:tabs>
                <w:tab w:val="left" w:pos="1010"/>
              </w:tabs>
              <w:spacing w:after="0" w:line="240" w:lineRule="auto"/>
              <w:rPr>
                <w:sz w:val="16"/>
                <w:szCs w:val="16"/>
              </w:rPr>
            </w:pPr>
            <w:r>
              <w:rPr>
                <w:sz w:val="16"/>
                <w:szCs w:val="16"/>
              </w:rPr>
              <w:t xml:space="preserve">                   are close                                      </w:t>
            </w:r>
            <w:r w:rsidR="00B14849">
              <w:rPr>
                <w:sz w:val="16"/>
                <w:szCs w:val="16"/>
              </w:rPr>
              <w:t xml:space="preserve">  </w:t>
            </w:r>
            <w:r>
              <w:rPr>
                <w:sz w:val="16"/>
                <w:szCs w:val="16"/>
              </w:rPr>
              <w:t xml:space="preserve"> far apart</w:t>
            </w:r>
          </w:p>
          <w:p w14:paraId="7E6AF770" w14:textId="77777777" w:rsidR="0049412A" w:rsidRDefault="0049412A" w:rsidP="0049412A">
            <w:pPr>
              <w:tabs>
                <w:tab w:val="left" w:pos="1010"/>
              </w:tabs>
              <w:spacing w:after="0" w:line="240" w:lineRule="auto"/>
              <w:rPr>
                <w:sz w:val="16"/>
                <w:szCs w:val="16"/>
              </w:rPr>
            </w:pPr>
            <w:r>
              <w:rPr>
                <w:sz w:val="16"/>
                <w:szCs w:val="16"/>
              </w:rPr>
              <w:t xml:space="preserve">                                                 Types of</w:t>
            </w:r>
          </w:p>
          <w:p w14:paraId="68A38E74" w14:textId="77777777" w:rsidR="0049412A" w:rsidRDefault="0049412A" w:rsidP="0049412A">
            <w:pPr>
              <w:tabs>
                <w:tab w:val="left" w:pos="1010"/>
              </w:tabs>
              <w:spacing w:after="0" w:line="240" w:lineRule="auto"/>
              <w:rPr>
                <w:sz w:val="16"/>
                <w:szCs w:val="16"/>
              </w:rPr>
            </w:pPr>
            <w:r>
              <w:rPr>
                <w:sz w:val="16"/>
                <w:szCs w:val="16"/>
              </w:rPr>
              <w:t xml:space="preserve">                                                  pressure </w:t>
            </w:r>
          </w:p>
          <w:p w14:paraId="659CE143" w14:textId="77777777" w:rsidR="0049412A" w:rsidRDefault="0049412A" w:rsidP="0049412A">
            <w:pPr>
              <w:tabs>
                <w:tab w:val="left" w:pos="1010"/>
              </w:tabs>
              <w:spacing w:after="0" w:line="240" w:lineRule="auto"/>
              <w:rPr>
                <w:sz w:val="16"/>
                <w:szCs w:val="16"/>
              </w:rPr>
            </w:pPr>
            <w:r>
              <w:rPr>
                <w:sz w:val="16"/>
                <w:szCs w:val="16"/>
              </w:rPr>
              <w:t xml:space="preserve">                  Cool dry weather                        Usually bad weather</w:t>
            </w:r>
          </w:p>
          <w:p w14:paraId="4E7AC179" w14:textId="77777777" w:rsidR="0049412A" w:rsidRPr="0049412A" w:rsidRDefault="0049412A" w:rsidP="0049412A">
            <w:pPr>
              <w:tabs>
                <w:tab w:val="left" w:pos="1010"/>
              </w:tabs>
              <w:spacing w:after="0" w:line="240" w:lineRule="auto"/>
              <w:rPr>
                <w:sz w:val="16"/>
                <w:szCs w:val="16"/>
              </w:rPr>
            </w:pPr>
          </w:p>
        </w:tc>
      </w:tr>
      <w:tr w:rsidR="00CD6B7F" w:rsidRPr="00CD6B7F" w14:paraId="3CB7D942" w14:textId="77777777" w:rsidTr="0057360F">
        <w:trPr>
          <w:trHeight w:val="1097"/>
        </w:trPr>
        <w:tc>
          <w:tcPr>
            <w:tcW w:w="6449" w:type="dxa"/>
          </w:tcPr>
          <w:p w14:paraId="4CFA56DE" w14:textId="77777777" w:rsidR="004A0642" w:rsidRPr="005C1C09" w:rsidRDefault="002F6E5E" w:rsidP="00126DCD">
            <w:pPr>
              <w:spacing w:after="0" w:line="240" w:lineRule="auto"/>
              <w:rPr>
                <w:b/>
                <w:sz w:val="24"/>
                <w:szCs w:val="24"/>
              </w:rPr>
            </w:pPr>
            <w:r w:rsidRPr="005C1C09">
              <w:rPr>
                <w:b/>
                <w:sz w:val="24"/>
                <w:szCs w:val="24"/>
              </w:rPr>
              <w:lastRenderedPageBreak/>
              <w:t xml:space="preserve">FOURTH </w:t>
            </w:r>
            <w:r w:rsidR="00F45C2A" w:rsidRPr="005C1C09">
              <w:rPr>
                <w:b/>
                <w:sz w:val="24"/>
                <w:szCs w:val="24"/>
              </w:rPr>
              <w:t>READING</w:t>
            </w:r>
            <w:r w:rsidRPr="005C1C09">
              <w:rPr>
                <w:b/>
                <w:sz w:val="24"/>
                <w:szCs w:val="24"/>
              </w:rPr>
              <w:t>:</w:t>
            </w:r>
            <w:r w:rsidR="00750CDC" w:rsidRPr="005C1C09">
              <w:rPr>
                <w:b/>
                <w:sz w:val="24"/>
                <w:szCs w:val="24"/>
              </w:rPr>
              <w:t xml:space="preserve">  </w:t>
            </w:r>
            <w:r w:rsidR="00F45C2A" w:rsidRPr="005C1C09">
              <w:rPr>
                <w:b/>
                <w:sz w:val="24"/>
                <w:szCs w:val="24"/>
              </w:rPr>
              <w:t xml:space="preserve">Pages </w:t>
            </w:r>
            <w:r w:rsidR="001276F1" w:rsidRPr="005C1C09">
              <w:rPr>
                <w:b/>
                <w:sz w:val="24"/>
                <w:szCs w:val="24"/>
              </w:rPr>
              <w:t>10-</w:t>
            </w:r>
            <w:r w:rsidR="00921197" w:rsidRPr="005C1C09">
              <w:rPr>
                <w:b/>
                <w:sz w:val="24"/>
                <w:szCs w:val="24"/>
              </w:rPr>
              <w:t>12</w:t>
            </w:r>
          </w:p>
          <w:p w14:paraId="3AE358E4" w14:textId="77777777" w:rsidR="00261C29" w:rsidRDefault="00261C29" w:rsidP="00126DCD">
            <w:pPr>
              <w:spacing w:after="0" w:line="240" w:lineRule="auto"/>
              <w:rPr>
                <w:sz w:val="24"/>
                <w:szCs w:val="24"/>
              </w:rPr>
            </w:pPr>
            <w:r>
              <w:rPr>
                <w:sz w:val="24"/>
                <w:szCs w:val="24"/>
              </w:rPr>
              <w:t>Page 10</w:t>
            </w:r>
          </w:p>
          <w:p w14:paraId="3ED5FF4A" w14:textId="77777777" w:rsidR="005E4F7E" w:rsidRDefault="005E4F7E" w:rsidP="00126DCD">
            <w:pPr>
              <w:spacing w:after="0" w:line="240" w:lineRule="auto"/>
              <w:rPr>
                <w:sz w:val="24"/>
                <w:szCs w:val="24"/>
              </w:rPr>
            </w:pPr>
            <w:r>
              <w:rPr>
                <w:sz w:val="24"/>
                <w:szCs w:val="24"/>
              </w:rPr>
              <w:t>Teacher provides explanation of h</w:t>
            </w:r>
            <w:r w:rsidR="00261C29">
              <w:rPr>
                <w:sz w:val="24"/>
                <w:szCs w:val="24"/>
              </w:rPr>
              <w:t xml:space="preserve">umidity and provides examples. </w:t>
            </w:r>
            <w:r w:rsidR="0052287A">
              <w:rPr>
                <w:sz w:val="24"/>
                <w:szCs w:val="24"/>
              </w:rPr>
              <w:t xml:space="preserve"> </w:t>
            </w:r>
          </w:p>
          <w:p w14:paraId="32AF9945" w14:textId="77777777" w:rsidR="00126DCD" w:rsidRDefault="00126DCD" w:rsidP="00DB13EB">
            <w:pPr>
              <w:pStyle w:val="ListParagraph"/>
              <w:spacing w:after="0" w:line="240" w:lineRule="auto"/>
              <w:rPr>
                <w:sz w:val="24"/>
                <w:szCs w:val="24"/>
              </w:rPr>
            </w:pPr>
          </w:p>
          <w:p w14:paraId="1597A850" w14:textId="77777777" w:rsidR="00261C29" w:rsidRDefault="00261C29" w:rsidP="005E4F7E">
            <w:pPr>
              <w:spacing w:after="0" w:line="240" w:lineRule="auto"/>
              <w:rPr>
                <w:sz w:val="24"/>
                <w:szCs w:val="24"/>
              </w:rPr>
            </w:pPr>
          </w:p>
          <w:p w14:paraId="7620BA09" w14:textId="77777777" w:rsidR="00261C29" w:rsidRDefault="00261C29" w:rsidP="005E4F7E">
            <w:pPr>
              <w:spacing w:after="0" w:line="240" w:lineRule="auto"/>
              <w:rPr>
                <w:sz w:val="24"/>
                <w:szCs w:val="24"/>
              </w:rPr>
            </w:pPr>
            <w:r>
              <w:rPr>
                <w:sz w:val="24"/>
                <w:szCs w:val="24"/>
              </w:rPr>
              <w:t>Page 11</w:t>
            </w:r>
          </w:p>
          <w:p w14:paraId="608DD537" w14:textId="77777777" w:rsidR="005E4F7E" w:rsidRDefault="005E4F7E" w:rsidP="005E4F7E">
            <w:pPr>
              <w:spacing w:after="0" w:line="240" w:lineRule="auto"/>
              <w:rPr>
                <w:sz w:val="24"/>
                <w:szCs w:val="24"/>
              </w:rPr>
            </w:pPr>
            <w:r>
              <w:rPr>
                <w:sz w:val="24"/>
                <w:szCs w:val="24"/>
              </w:rPr>
              <w:t>Have students complete a vocabulary chart for the words dew and frost.</w:t>
            </w:r>
            <w:r w:rsidR="00415A57">
              <w:rPr>
                <w:sz w:val="24"/>
                <w:szCs w:val="24"/>
              </w:rPr>
              <w:t xml:space="preserve"> </w:t>
            </w:r>
          </w:p>
          <w:p w14:paraId="3C399930" w14:textId="77777777" w:rsidR="00706897" w:rsidRDefault="00706897" w:rsidP="005E4F7E">
            <w:pPr>
              <w:spacing w:after="0" w:line="240" w:lineRule="auto"/>
              <w:rPr>
                <w:sz w:val="24"/>
                <w:szCs w:val="24"/>
              </w:rPr>
            </w:pPr>
          </w:p>
          <w:p w14:paraId="08B6AA19" w14:textId="77777777" w:rsidR="00261C29" w:rsidRDefault="00261C29" w:rsidP="005E4F7E">
            <w:pPr>
              <w:spacing w:after="0" w:line="240" w:lineRule="auto"/>
              <w:rPr>
                <w:sz w:val="24"/>
                <w:szCs w:val="24"/>
              </w:rPr>
            </w:pPr>
          </w:p>
          <w:p w14:paraId="62A82485" w14:textId="77777777" w:rsidR="00261C29" w:rsidRDefault="00261C29" w:rsidP="005E4F7E">
            <w:pPr>
              <w:spacing w:after="0" w:line="240" w:lineRule="auto"/>
              <w:rPr>
                <w:sz w:val="24"/>
                <w:szCs w:val="24"/>
              </w:rPr>
            </w:pPr>
            <w:r>
              <w:rPr>
                <w:sz w:val="24"/>
                <w:szCs w:val="24"/>
              </w:rPr>
              <w:t>Page 12</w:t>
            </w:r>
          </w:p>
          <w:p w14:paraId="678DFF4B" w14:textId="77777777" w:rsidR="00921197" w:rsidRDefault="00706897" w:rsidP="005E4F7E">
            <w:pPr>
              <w:spacing w:after="0" w:line="240" w:lineRule="auto"/>
              <w:rPr>
                <w:sz w:val="24"/>
                <w:szCs w:val="24"/>
              </w:rPr>
            </w:pPr>
            <w:r>
              <w:rPr>
                <w:sz w:val="24"/>
                <w:szCs w:val="24"/>
              </w:rPr>
              <w:t xml:space="preserve">Show this video on the water cycle.  Have students draw the water cycle.  </w:t>
            </w:r>
            <w:r w:rsidR="00A36563">
              <w:rPr>
                <w:sz w:val="24"/>
                <w:szCs w:val="24"/>
              </w:rPr>
              <w:t>Students can compare the information on page 12</w:t>
            </w:r>
          </w:p>
          <w:p w14:paraId="4D87DF8C" w14:textId="77777777" w:rsidR="00A36563" w:rsidRDefault="00A36563" w:rsidP="005E4F7E">
            <w:pPr>
              <w:spacing w:after="0" w:line="240" w:lineRule="auto"/>
              <w:rPr>
                <w:sz w:val="24"/>
                <w:szCs w:val="24"/>
              </w:rPr>
            </w:pPr>
            <w:r>
              <w:rPr>
                <w:sz w:val="24"/>
                <w:szCs w:val="24"/>
              </w:rPr>
              <w:t>with the video.</w:t>
            </w:r>
          </w:p>
          <w:p w14:paraId="7097EF00" w14:textId="77777777" w:rsidR="00921197" w:rsidRPr="005E4F7E" w:rsidRDefault="005E3F2B" w:rsidP="00921197">
            <w:pPr>
              <w:spacing w:after="0" w:line="240" w:lineRule="auto"/>
              <w:rPr>
                <w:sz w:val="24"/>
                <w:szCs w:val="24"/>
              </w:rPr>
            </w:pPr>
            <w:hyperlink r:id="rId14" w:history="1">
              <w:r w:rsidR="00706897">
                <w:rPr>
                  <w:rStyle w:val="Hyperlink"/>
                </w:rPr>
                <w:t>https://www.youtube.com/watch?v=gY9HG8zUgOE</w:t>
              </w:r>
            </w:hyperlink>
          </w:p>
        </w:tc>
        <w:tc>
          <w:tcPr>
            <w:tcW w:w="6449" w:type="dxa"/>
          </w:tcPr>
          <w:p w14:paraId="0FB8B77B" w14:textId="77777777" w:rsidR="00CD6B7F" w:rsidRDefault="00CD6B7F" w:rsidP="005B6C42">
            <w:pPr>
              <w:spacing w:after="0" w:line="240" w:lineRule="auto"/>
              <w:rPr>
                <w:sz w:val="24"/>
                <w:szCs w:val="24"/>
              </w:rPr>
            </w:pPr>
          </w:p>
          <w:p w14:paraId="3C63B37D" w14:textId="77777777" w:rsidR="004A0642" w:rsidRDefault="004A0642" w:rsidP="005B6C42">
            <w:pPr>
              <w:spacing w:after="0" w:line="240" w:lineRule="auto"/>
              <w:rPr>
                <w:sz w:val="24"/>
                <w:szCs w:val="24"/>
              </w:rPr>
            </w:pPr>
          </w:p>
          <w:p w14:paraId="57E99907" w14:textId="77777777" w:rsidR="00126DCD" w:rsidRDefault="00261C29" w:rsidP="005B6C42">
            <w:pPr>
              <w:spacing w:after="0" w:line="240" w:lineRule="auto"/>
              <w:rPr>
                <w:sz w:val="24"/>
                <w:szCs w:val="24"/>
              </w:rPr>
            </w:pPr>
            <w:r>
              <w:rPr>
                <w:sz w:val="24"/>
                <w:szCs w:val="24"/>
              </w:rPr>
              <w:t xml:space="preserve">Humidity is the amount of moisture in the air.  The air in the rainforest, sticky clothing on a hot day, frizzy hair are examples of humidity and its effects.  </w:t>
            </w:r>
          </w:p>
          <w:p w14:paraId="37A07A7C" w14:textId="77777777" w:rsidR="00750CDC" w:rsidRDefault="00750CDC" w:rsidP="00750CDC">
            <w:pPr>
              <w:spacing w:after="0" w:line="240" w:lineRule="auto"/>
              <w:rPr>
                <w:sz w:val="24"/>
                <w:szCs w:val="24"/>
              </w:rPr>
            </w:pPr>
          </w:p>
          <w:p w14:paraId="2287B1D4" w14:textId="77777777" w:rsidR="00BB4D70" w:rsidRDefault="00BB4D70" w:rsidP="00750CDC">
            <w:pPr>
              <w:spacing w:after="0" w:line="240" w:lineRule="auto"/>
              <w:rPr>
                <w:sz w:val="24"/>
                <w:szCs w:val="24"/>
              </w:rPr>
            </w:pPr>
          </w:p>
          <w:p w14:paraId="4ABDD021" w14:textId="77777777" w:rsidR="00BB4D70" w:rsidRDefault="00261C29" w:rsidP="00BB4D70">
            <w:pPr>
              <w:spacing w:after="0" w:line="240" w:lineRule="auto"/>
              <w:rPr>
                <w:sz w:val="24"/>
                <w:szCs w:val="24"/>
              </w:rPr>
            </w:pPr>
            <w:r>
              <w:rPr>
                <w:sz w:val="24"/>
                <w:szCs w:val="24"/>
              </w:rPr>
              <w:t xml:space="preserve">See the four square vocabulary chart at the end of this document. </w:t>
            </w:r>
          </w:p>
          <w:p w14:paraId="6EE67214" w14:textId="77777777" w:rsidR="00921197" w:rsidRDefault="00921197" w:rsidP="00BB4D70">
            <w:pPr>
              <w:spacing w:after="0" w:line="240" w:lineRule="auto"/>
              <w:rPr>
                <w:sz w:val="24"/>
                <w:szCs w:val="24"/>
              </w:rPr>
            </w:pPr>
          </w:p>
          <w:p w14:paraId="19B35F48" w14:textId="77777777" w:rsidR="00921197" w:rsidRDefault="00921197" w:rsidP="00BB4D70">
            <w:pPr>
              <w:spacing w:after="0" w:line="240" w:lineRule="auto"/>
              <w:rPr>
                <w:sz w:val="24"/>
                <w:szCs w:val="24"/>
              </w:rPr>
            </w:pPr>
          </w:p>
          <w:p w14:paraId="115B03EF" w14:textId="77777777" w:rsidR="00921197" w:rsidRDefault="00921197" w:rsidP="00BB4D70">
            <w:pPr>
              <w:spacing w:after="0" w:line="240" w:lineRule="auto"/>
              <w:rPr>
                <w:sz w:val="24"/>
                <w:szCs w:val="24"/>
              </w:rPr>
            </w:pPr>
          </w:p>
          <w:p w14:paraId="6BB292D5" w14:textId="77777777" w:rsidR="00921197" w:rsidRPr="00CD6B7F" w:rsidRDefault="00261C29" w:rsidP="00BB4D70">
            <w:pPr>
              <w:spacing w:after="0" w:line="240" w:lineRule="auto"/>
              <w:rPr>
                <w:sz w:val="24"/>
                <w:szCs w:val="24"/>
              </w:rPr>
            </w:pPr>
            <w:r>
              <w:rPr>
                <w:sz w:val="24"/>
                <w:szCs w:val="24"/>
              </w:rPr>
              <w:t xml:space="preserve">Students sketch the water cycle while watching the video using images from the video and information from the text.  </w:t>
            </w:r>
          </w:p>
        </w:tc>
      </w:tr>
      <w:tr w:rsidR="00F45C2A" w:rsidRPr="00CD6B7F" w14:paraId="7653EA36" w14:textId="77777777" w:rsidTr="0057360F">
        <w:trPr>
          <w:trHeight w:val="1097"/>
        </w:trPr>
        <w:tc>
          <w:tcPr>
            <w:tcW w:w="6449" w:type="dxa"/>
          </w:tcPr>
          <w:p w14:paraId="21C8E510" w14:textId="3C9D1E3A" w:rsidR="00E333D8" w:rsidRPr="008B7076" w:rsidRDefault="00F45C2A" w:rsidP="000F23FB">
            <w:pPr>
              <w:spacing w:after="0" w:line="240" w:lineRule="auto"/>
              <w:rPr>
                <w:b/>
                <w:sz w:val="24"/>
                <w:szCs w:val="24"/>
              </w:rPr>
            </w:pPr>
            <w:r w:rsidRPr="005C1C09">
              <w:rPr>
                <w:b/>
                <w:sz w:val="24"/>
                <w:szCs w:val="24"/>
              </w:rPr>
              <w:t>FIFTH READING:</w:t>
            </w:r>
            <w:r w:rsidR="00E333D8" w:rsidRPr="005C1C09">
              <w:rPr>
                <w:b/>
                <w:sz w:val="24"/>
                <w:szCs w:val="24"/>
              </w:rPr>
              <w:t xml:space="preserve">  </w:t>
            </w:r>
            <w:r w:rsidRPr="005C1C09">
              <w:rPr>
                <w:b/>
                <w:sz w:val="24"/>
                <w:szCs w:val="24"/>
              </w:rPr>
              <w:t xml:space="preserve">Pages </w:t>
            </w:r>
            <w:r w:rsidR="0041332F" w:rsidRPr="005C1C09">
              <w:rPr>
                <w:b/>
                <w:sz w:val="24"/>
                <w:szCs w:val="24"/>
              </w:rPr>
              <w:t>13-16</w:t>
            </w:r>
          </w:p>
          <w:p w14:paraId="33086CC2" w14:textId="77777777" w:rsidR="00261C29" w:rsidRDefault="00261C29" w:rsidP="000F23FB">
            <w:pPr>
              <w:spacing w:after="0" w:line="240" w:lineRule="auto"/>
              <w:rPr>
                <w:sz w:val="24"/>
                <w:szCs w:val="24"/>
              </w:rPr>
            </w:pPr>
            <w:r>
              <w:rPr>
                <w:sz w:val="24"/>
                <w:szCs w:val="24"/>
              </w:rPr>
              <w:t>Page 13</w:t>
            </w:r>
          </w:p>
          <w:p w14:paraId="65410F10" w14:textId="77777777" w:rsidR="00921197" w:rsidRDefault="00921197" w:rsidP="00921197">
            <w:pPr>
              <w:spacing w:after="0" w:line="240" w:lineRule="auto"/>
              <w:rPr>
                <w:sz w:val="24"/>
                <w:szCs w:val="24"/>
              </w:rPr>
            </w:pPr>
            <w:r>
              <w:rPr>
                <w:sz w:val="24"/>
                <w:szCs w:val="24"/>
              </w:rPr>
              <w:t xml:space="preserve">How does a cloud form? </w:t>
            </w:r>
          </w:p>
          <w:p w14:paraId="0BEBC8AF" w14:textId="77777777" w:rsidR="009C6FA1" w:rsidRDefault="009C6FA1" w:rsidP="005F7190">
            <w:pPr>
              <w:spacing w:after="0" w:line="240" w:lineRule="auto"/>
              <w:rPr>
                <w:sz w:val="24"/>
                <w:szCs w:val="24"/>
              </w:rPr>
            </w:pPr>
          </w:p>
          <w:p w14:paraId="6F7E9C51" w14:textId="77777777" w:rsidR="00B60710" w:rsidRDefault="00B60710" w:rsidP="00DB13EB">
            <w:pPr>
              <w:spacing w:after="0" w:line="240" w:lineRule="auto"/>
              <w:rPr>
                <w:sz w:val="24"/>
                <w:szCs w:val="24"/>
              </w:rPr>
            </w:pPr>
          </w:p>
          <w:p w14:paraId="673FB8D9" w14:textId="77777777" w:rsidR="0041332F" w:rsidRDefault="0041332F" w:rsidP="00DB13EB">
            <w:pPr>
              <w:spacing w:after="0" w:line="240" w:lineRule="auto"/>
              <w:rPr>
                <w:sz w:val="24"/>
                <w:szCs w:val="24"/>
              </w:rPr>
            </w:pPr>
          </w:p>
          <w:p w14:paraId="12A34C8E" w14:textId="77777777" w:rsidR="0041332F" w:rsidRDefault="0041332F" w:rsidP="00DB13EB">
            <w:pPr>
              <w:spacing w:after="0" w:line="240" w:lineRule="auto"/>
              <w:rPr>
                <w:sz w:val="24"/>
                <w:szCs w:val="24"/>
              </w:rPr>
            </w:pPr>
          </w:p>
          <w:p w14:paraId="1DBC9065" w14:textId="77777777" w:rsidR="00921197" w:rsidRDefault="0041332F" w:rsidP="00DB13EB">
            <w:pPr>
              <w:spacing w:after="0" w:line="240" w:lineRule="auto"/>
              <w:rPr>
                <w:sz w:val="24"/>
                <w:szCs w:val="24"/>
              </w:rPr>
            </w:pPr>
            <w:r>
              <w:rPr>
                <w:sz w:val="24"/>
                <w:szCs w:val="24"/>
              </w:rPr>
              <w:t xml:space="preserve">After page 13, create a chart of the three main types of clouds.  </w:t>
            </w:r>
          </w:p>
          <w:p w14:paraId="65FC3DFE" w14:textId="77777777" w:rsidR="0041332F" w:rsidRDefault="0041332F" w:rsidP="00DB13EB">
            <w:pPr>
              <w:spacing w:after="0" w:line="240" w:lineRule="auto"/>
              <w:rPr>
                <w:sz w:val="24"/>
                <w:szCs w:val="24"/>
              </w:rPr>
            </w:pPr>
          </w:p>
          <w:p w14:paraId="18E3282C" w14:textId="77777777" w:rsidR="00765F35" w:rsidRDefault="00765F35" w:rsidP="00DB13EB">
            <w:pPr>
              <w:spacing w:after="0" w:line="240" w:lineRule="auto"/>
              <w:rPr>
                <w:sz w:val="24"/>
                <w:szCs w:val="24"/>
              </w:rPr>
            </w:pPr>
          </w:p>
          <w:p w14:paraId="5D88CCDD" w14:textId="77777777" w:rsidR="00765F35" w:rsidRDefault="00765F35" w:rsidP="00DB13EB">
            <w:pPr>
              <w:spacing w:after="0" w:line="240" w:lineRule="auto"/>
              <w:rPr>
                <w:sz w:val="24"/>
                <w:szCs w:val="24"/>
              </w:rPr>
            </w:pPr>
          </w:p>
          <w:p w14:paraId="642832EB" w14:textId="77777777" w:rsidR="00765F35" w:rsidRDefault="00765F35" w:rsidP="00DB13EB">
            <w:pPr>
              <w:spacing w:after="0" w:line="240" w:lineRule="auto"/>
              <w:rPr>
                <w:sz w:val="24"/>
                <w:szCs w:val="24"/>
              </w:rPr>
            </w:pPr>
          </w:p>
          <w:p w14:paraId="75364C24" w14:textId="77777777" w:rsidR="00765F35" w:rsidRDefault="00765F35" w:rsidP="00DB13EB">
            <w:pPr>
              <w:spacing w:after="0" w:line="240" w:lineRule="auto"/>
              <w:rPr>
                <w:sz w:val="24"/>
                <w:szCs w:val="24"/>
              </w:rPr>
            </w:pPr>
          </w:p>
          <w:p w14:paraId="3F13FB10" w14:textId="77777777" w:rsidR="00765F35" w:rsidRDefault="00765F35" w:rsidP="00DB13EB">
            <w:pPr>
              <w:spacing w:after="0" w:line="240" w:lineRule="auto"/>
              <w:rPr>
                <w:sz w:val="24"/>
                <w:szCs w:val="24"/>
              </w:rPr>
            </w:pPr>
          </w:p>
          <w:p w14:paraId="7C93638F" w14:textId="77777777" w:rsidR="00261C29" w:rsidRDefault="00261C29" w:rsidP="00DB13EB">
            <w:pPr>
              <w:spacing w:after="0" w:line="240" w:lineRule="auto"/>
              <w:rPr>
                <w:sz w:val="24"/>
                <w:szCs w:val="24"/>
              </w:rPr>
            </w:pPr>
            <w:r>
              <w:rPr>
                <w:sz w:val="24"/>
                <w:szCs w:val="24"/>
              </w:rPr>
              <w:t>Pages 14-15</w:t>
            </w:r>
          </w:p>
          <w:p w14:paraId="3D5F617B" w14:textId="77777777" w:rsidR="00921197" w:rsidRDefault="00921197" w:rsidP="00DB13EB">
            <w:pPr>
              <w:spacing w:after="0" w:line="240" w:lineRule="auto"/>
              <w:rPr>
                <w:sz w:val="24"/>
                <w:szCs w:val="24"/>
              </w:rPr>
            </w:pPr>
            <w:r>
              <w:rPr>
                <w:sz w:val="24"/>
                <w:szCs w:val="24"/>
              </w:rPr>
              <w:t>C</w:t>
            </w:r>
            <w:r w:rsidR="00261C29">
              <w:rPr>
                <w:sz w:val="24"/>
                <w:szCs w:val="24"/>
              </w:rPr>
              <w:t xml:space="preserve">reate a cloud mobile. </w:t>
            </w:r>
            <w:r>
              <w:rPr>
                <w:sz w:val="24"/>
                <w:szCs w:val="24"/>
              </w:rPr>
              <w:t xml:space="preserve"> </w:t>
            </w:r>
            <w:r w:rsidR="00261C29">
              <w:rPr>
                <w:sz w:val="24"/>
                <w:szCs w:val="24"/>
              </w:rPr>
              <w:t>Incorporate information from the text.</w:t>
            </w:r>
          </w:p>
          <w:p w14:paraId="0F2B8154" w14:textId="77777777" w:rsidR="00921197" w:rsidRDefault="005E3F2B" w:rsidP="00DB13EB">
            <w:pPr>
              <w:spacing w:after="0" w:line="240" w:lineRule="auto"/>
              <w:rPr>
                <w:rFonts w:ascii="Calibri" w:eastAsia="Times New Roman" w:hAnsi="Calibri" w:cs="Calibri"/>
              </w:rPr>
            </w:pPr>
            <w:hyperlink r:id="rId15" w:history="1">
              <w:r w:rsidR="0041332F" w:rsidRPr="0041332F">
                <w:rPr>
                  <w:rFonts w:ascii="Calibri" w:eastAsia="Times New Roman" w:hAnsi="Calibri" w:cs="Calibri"/>
                  <w:color w:val="0000FF"/>
                  <w:u w:val="single"/>
                </w:rPr>
                <w:t>http://www.ehow.com/info_12073885_crafts-four-types-clouds.html</w:t>
              </w:r>
            </w:hyperlink>
          </w:p>
          <w:p w14:paraId="130D3E99" w14:textId="77777777" w:rsidR="0041332F" w:rsidRDefault="0041332F" w:rsidP="00DB13EB">
            <w:pPr>
              <w:spacing w:after="0" w:line="240" w:lineRule="auto"/>
              <w:rPr>
                <w:rFonts w:ascii="Calibri" w:eastAsia="Times New Roman" w:hAnsi="Calibri" w:cs="Calibri"/>
              </w:rPr>
            </w:pPr>
          </w:p>
          <w:p w14:paraId="7E272734" w14:textId="77777777" w:rsidR="0041332F" w:rsidRDefault="0041332F" w:rsidP="00261C29">
            <w:pPr>
              <w:spacing w:after="0" w:line="240" w:lineRule="auto"/>
              <w:rPr>
                <w:sz w:val="24"/>
                <w:szCs w:val="24"/>
              </w:rPr>
            </w:pPr>
          </w:p>
        </w:tc>
        <w:tc>
          <w:tcPr>
            <w:tcW w:w="6449" w:type="dxa"/>
          </w:tcPr>
          <w:p w14:paraId="3F17FBDD" w14:textId="77777777" w:rsidR="00F45C2A" w:rsidRDefault="00F45C2A" w:rsidP="005B6C42">
            <w:pPr>
              <w:spacing w:after="0" w:line="240" w:lineRule="auto"/>
              <w:rPr>
                <w:sz w:val="24"/>
                <w:szCs w:val="24"/>
              </w:rPr>
            </w:pPr>
          </w:p>
          <w:p w14:paraId="4F6A574C" w14:textId="77777777" w:rsidR="00261C29" w:rsidRDefault="00261C29" w:rsidP="005B6C42">
            <w:pPr>
              <w:spacing w:after="0" w:line="240" w:lineRule="auto"/>
              <w:rPr>
                <w:sz w:val="24"/>
                <w:szCs w:val="24"/>
              </w:rPr>
            </w:pPr>
          </w:p>
          <w:p w14:paraId="3DA3E9AF" w14:textId="77777777" w:rsidR="00E333D8" w:rsidRDefault="00921197" w:rsidP="005B6C42">
            <w:pPr>
              <w:spacing w:after="0" w:line="240" w:lineRule="auto"/>
              <w:rPr>
                <w:sz w:val="24"/>
                <w:szCs w:val="24"/>
              </w:rPr>
            </w:pPr>
            <w:r>
              <w:rPr>
                <w:sz w:val="24"/>
                <w:szCs w:val="24"/>
              </w:rPr>
              <w:t>When water evaporates from rivers, lakes and oceans, it is called vapor.  It moves up with the warm air and forms little drops of water or ice crystals.</w:t>
            </w:r>
          </w:p>
          <w:p w14:paraId="5448A7B4" w14:textId="77777777" w:rsidR="005F7190" w:rsidRDefault="005F7190" w:rsidP="005B6C42">
            <w:pPr>
              <w:spacing w:after="0" w:line="240" w:lineRule="auto"/>
              <w:rPr>
                <w:sz w:val="24"/>
                <w:szCs w:val="24"/>
              </w:rPr>
            </w:pPr>
          </w:p>
          <w:p w14:paraId="02568906" w14:textId="77777777" w:rsidR="005F7190" w:rsidRDefault="005F7190" w:rsidP="005B6C42">
            <w:pPr>
              <w:spacing w:after="0" w:line="240" w:lineRule="auto"/>
              <w:rPr>
                <w:sz w:val="24"/>
                <w:szCs w:val="24"/>
              </w:rPr>
            </w:pPr>
          </w:p>
          <w:tbl>
            <w:tblPr>
              <w:tblStyle w:val="TableGrid"/>
              <w:tblW w:w="0" w:type="auto"/>
              <w:tblLook w:val="04A0" w:firstRow="1" w:lastRow="0" w:firstColumn="1" w:lastColumn="0" w:noHBand="0" w:noVBand="1"/>
            </w:tblPr>
            <w:tblGrid>
              <w:gridCol w:w="2072"/>
              <w:gridCol w:w="2073"/>
              <w:gridCol w:w="2073"/>
            </w:tblGrid>
            <w:tr w:rsidR="00261C29" w14:paraId="638FC874" w14:textId="77777777" w:rsidTr="00B834CD">
              <w:tc>
                <w:tcPr>
                  <w:tcW w:w="6218" w:type="dxa"/>
                  <w:gridSpan w:val="3"/>
                </w:tcPr>
                <w:p w14:paraId="4CD35C7B" w14:textId="77777777" w:rsidR="00261C29" w:rsidRDefault="00261C29" w:rsidP="00261C29">
                  <w:pPr>
                    <w:spacing w:after="0" w:line="240" w:lineRule="auto"/>
                    <w:jc w:val="center"/>
                    <w:rPr>
                      <w:sz w:val="24"/>
                      <w:szCs w:val="24"/>
                    </w:rPr>
                  </w:pPr>
                  <w:r>
                    <w:rPr>
                      <w:sz w:val="24"/>
                      <w:szCs w:val="24"/>
                    </w:rPr>
                    <w:t>Types of Clouds</w:t>
                  </w:r>
                </w:p>
              </w:tc>
            </w:tr>
            <w:tr w:rsidR="00261C29" w14:paraId="75AC907F" w14:textId="77777777" w:rsidTr="00261C29">
              <w:tc>
                <w:tcPr>
                  <w:tcW w:w="2072" w:type="dxa"/>
                </w:tcPr>
                <w:p w14:paraId="1E09FEF5" w14:textId="77777777" w:rsidR="00261C29" w:rsidRDefault="00261C29" w:rsidP="00261C29">
                  <w:pPr>
                    <w:spacing w:after="0" w:line="240" w:lineRule="auto"/>
                    <w:jc w:val="center"/>
                    <w:rPr>
                      <w:sz w:val="24"/>
                      <w:szCs w:val="24"/>
                    </w:rPr>
                  </w:pPr>
                  <w:r>
                    <w:rPr>
                      <w:sz w:val="24"/>
                      <w:szCs w:val="24"/>
                    </w:rPr>
                    <w:lastRenderedPageBreak/>
                    <w:t>Cumulous Clouds</w:t>
                  </w:r>
                </w:p>
              </w:tc>
              <w:tc>
                <w:tcPr>
                  <w:tcW w:w="2073" w:type="dxa"/>
                </w:tcPr>
                <w:p w14:paraId="0086B74D" w14:textId="77777777" w:rsidR="00261C29" w:rsidRDefault="00261C29" w:rsidP="00261C29">
                  <w:pPr>
                    <w:spacing w:after="0" w:line="240" w:lineRule="auto"/>
                    <w:jc w:val="center"/>
                    <w:rPr>
                      <w:sz w:val="24"/>
                      <w:szCs w:val="24"/>
                    </w:rPr>
                  </w:pPr>
                  <w:r>
                    <w:rPr>
                      <w:sz w:val="24"/>
                      <w:szCs w:val="24"/>
                    </w:rPr>
                    <w:t>Cirrus Clouds</w:t>
                  </w:r>
                </w:p>
              </w:tc>
              <w:tc>
                <w:tcPr>
                  <w:tcW w:w="2073" w:type="dxa"/>
                </w:tcPr>
                <w:p w14:paraId="4B32C496" w14:textId="77777777" w:rsidR="00261C29" w:rsidRDefault="00261C29" w:rsidP="00261C29">
                  <w:pPr>
                    <w:spacing w:after="0" w:line="240" w:lineRule="auto"/>
                    <w:jc w:val="center"/>
                    <w:rPr>
                      <w:sz w:val="24"/>
                      <w:szCs w:val="24"/>
                    </w:rPr>
                  </w:pPr>
                  <w:r>
                    <w:rPr>
                      <w:sz w:val="24"/>
                      <w:szCs w:val="24"/>
                    </w:rPr>
                    <w:t>Stratus Clouds</w:t>
                  </w:r>
                </w:p>
              </w:tc>
            </w:tr>
            <w:tr w:rsidR="00261C29" w14:paraId="15AA3747" w14:textId="77777777" w:rsidTr="00261C29">
              <w:tc>
                <w:tcPr>
                  <w:tcW w:w="2072" w:type="dxa"/>
                </w:tcPr>
                <w:p w14:paraId="783053EA" w14:textId="77777777" w:rsidR="00261C29" w:rsidRDefault="00261C29" w:rsidP="005B6C42">
                  <w:pPr>
                    <w:spacing w:after="0" w:line="240" w:lineRule="auto"/>
                    <w:rPr>
                      <w:sz w:val="24"/>
                      <w:szCs w:val="24"/>
                    </w:rPr>
                  </w:pPr>
                  <w:r>
                    <w:rPr>
                      <w:sz w:val="24"/>
                      <w:szCs w:val="24"/>
                    </w:rPr>
                    <w:t>Puffy</w:t>
                  </w:r>
                </w:p>
                <w:p w14:paraId="71103AE8" w14:textId="77777777" w:rsidR="00261C29" w:rsidRDefault="00261C29" w:rsidP="005B6C42">
                  <w:pPr>
                    <w:spacing w:after="0" w:line="240" w:lineRule="auto"/>
                    <w:rPr>
                      <w:sz w:val="24"/>
                      <w:szCs w:val="24"/>
                    </w:rPr>
                  </w:pPr>
                  <w:r>
                    <w:rPr>
                      <w:sz w:val="24"/>
                      <w:szCs w:val="24"/>
                    </w:rPr>
                    <w:t>Fair weather clouds</w:t>
                  </w:r>
                </w:p>
              </w:tc>
              <w:tc>
                <w:tcPr>
                  <w:tcW w:w="2073" w:type="dxa"/>
                </w:tcPr>
                <w:p w14:paraId="16B0BCB6" w14:textId="77777777" w:rsidR="00261C29" w:rsidRDefault="00765F35" w:rsidP="005B6C42">
                  <w:pPr>
                    <w:spacing w:after="0" w:line="240" w:lineRule="auto"/>
                    <w:rPr>
                      <w:sz w:val="24"/>
                      <w:szCs w:val="24"/>
                    </w:rPr>
                  </w:pPr>
                  <w:r>
                    <w:rPr>
                      <w:sz w:val="24"/>
                      <w:szCs w:val="24"/>
                    </w:rPr>
                    <w:t>Highest clouds</w:t>
                  </w:r>
                </w:p>
                <w:p w14:paraId="15445149" w14:textId="77777777" w:rsidR="00765F35" w:rsidRDefault="00765F35" w:rsidP="005B6C42">
                  <w:pPr>
                    <w:spacing w:after="0" w:line="240" w:lineRule="auto"/>
                    <w:rPr>
                      <w:sz w:val="24"/>
                      <w:szCs w:val="24"/>
                    </w:rPr>
                  </w:pPr>
                  <w:r>
                    <w:rPr>
                      <w:sz w:val="24"/>
                      <w:szCs w:val="24"/>
                    </w:rPr>
                    <w:t>Fair weather clouds</w:t>
                  </w:r>
                </w:p>
              </w:tc>
              <w:tc>
                <w:tcPr>
                  <w:tcW w:w="2073" w:type="dxa"/>
                </w:tcPr>
                <w:p w14:paraId="78EF15B6" w14:textId="77777777" w:rsidR="00261C29" w:rsidRDefault="00765F35" w:rsidP="005B6C42">
                  <w:pPr>
                    <w:spacing w:after="0" w:line="240" w:lineRule="auto"/>
                    <w:rPr>
                      <w:sz w:val="24"/>
                      <w:szCs w:val="24"/>
                    </w:rPr>
                  </w:pPr>
                  <w:r>
                    <w:rPr>
                      <w:sz w:val="24"/>
                      <w:szCs w:val="24"/>
                    </w:rPr>
                    <w:t>Low, gray clouds</w:t>
                  </w:r>
                </w:p>
                <w:p w14:paraId="0720F02A" w14:textId="77777777" w:rsidR="00765F35" w:rsidRDefault="00765F35" w:rsidP="005B6C42">
                  <w:pPr>
                    <w:spacing w:after="0" w:line="240" w:lineRule="auto"/>
                    <w:rPr>
                      <w:sz w:val="24"/>
                      <w:szCs w:val="24"/>
                    </w:rPr>
                  </w:pPr>
                  <w:r>
                    <w:rPr>
                      <w:sz w:val="24"/>
                      <w:szCs w:val="24"/>
                    </w:rPr>
                    <w:t>Bring</w:t>
                  </w:r>
                  <w:r w:rsidR="00361CE7">
                    <w:rPr>
                      <w:sz w:val="24"/>
                      <w:szCs w:val="24"/>
                    </w:rPr>
                    <w:t>s</w:t>
                  </w:r>
                  <w:r>
                    <w:rPr>
                      <w:sz w:val="24"/>
                      <w:szCs w:val="24"/>
                    </w:rPr>
                    <w:t xml:space="preserve"> rain or snow</w:t>
                  </w:r>
                </w:p>
              </w:tc>
            </w:tr>
          </w:tbl>
          <w:p w14:paraId="3E17653A" w14:textId="77777777" w:rsidR="005F7190" w:rsidRDefault="005F7190" w:rsidP="005B6C42">
            <w:pPr>
              <w:spacing w:after="0" w:line="240" w:lineRule="auto"/>
              <w:rPr>
                <w:sz w:val="24"/>
                <w:szCs w:val="24"/>
              </w:rPr>
            </w:pPr>
          </w:p>
          <w:p w14:paraId="22933205" w14:textId="77777777" w:rsidR="009C6FA1" w:rsidRDefault="009C6FA1" w:rsidP="005B6C42">
            <w:pPr>
              <w:spacing w:after="0" w:line="240" w:lineRule="auto"/>
              <w:rPr>
                <w:sz w:val="24"/>
                <w:szCs w:val="24"/>
              </w:rPr>
            </w:pPr>
          </w:p>
          <w:p w14:paraId="03F2BC64" w14:textId="77777777" w:rsidR="009C6FA1" w:rsidRDefault="009C6FA1" w:rsidP="005B6C42">
            <w:pPr>
              <w:spacing w:after="0" w:line="240" w:lineRule="auto"/>
              <w:rPr>
                <w:sz w:val="24"/>
                <w:szCs w:val="24"/>
              </w:rPr>
            </w:pPr>
          </w:p>
          <w:p w14:paraId="12320240" w14:textId="77777777" w:rsidR="009C6FA1" w:rsidRDefault="00261C29" w:rsidP="005B6C42">
            <w:pPr>
              <w:spacing w:after="0" w:line="240" w:lineRule="auto"/>
              <w:rPr>
                <w:sz w:val="24"/>
                <w:szCs w:val="24"/>
              </w:rPr>
            </w:pPr>
            <w:r>
              <w:rPr>
                <w:sz w:val="24"/>
                <w:szCs w:val="24"/>
              </w:rPr>
              <w:t xml:space="preserve">Students </w:t>
            </w:r>
            <w:r w:rsidR="00765F35">
              <w:rPr>
                <w:sz w:val="24"/>
                <w:szCs w:val="24"/>
              </w:rPr>
              <w:t xml:space="preserve">will </w:t>
            </w:r>
            <w:r>
              <w:rPr>
                <w:sz w:val="24"/>
                <w:szCs w:val="24"/>
              </w:rPr>
              <w:t xml:space="preserve">create </w:t>
            </w:r>
            <w:r w:rsidR="00765F35">
              <w:rPr>
                <w:sz w:val="24"/>
                <w:szCs w:val="24"/>
              </w:rPr>
              <w:t>mobile</w:t>
            </w:r>
            <w:r>
              <w:rPr>
                <w:sz w:val="24"/>
                <w:szCs w:val="24"/>
              </w:rPr>
              <w:t xml:space="preserve"> using information from the text.  </w:t>
            </w:r>
          </w:p>
          <w:p w14:paraId="238D1463" w14:textId="77777777" w:rsidR="005F7190" w:rsidRDefault="005F7190" w:rsidP="00DB13EB">
            <w:pPr>
              <w:spacing w:after="0" w:line="240" w:lineRule="auto"/>
              <w:rPr>
                <w:sz w:val="24"/>
                <w:szCs w:val="24"/>
              </w:rPr>
            </w:pPr>
          </w:p>
        </w:tc>
      </w:tr>
      <w:tr w:rsidR="00F45C2A" w:rsidRPr="00CD6B7F" w14:paraId="301A25D2" w14:textId="77777777" w:rsidTr="0057360F">
        <w:trPr>
          <w:trHeight w:val="1097"/>
        </w:trPr>
        <w:tc>
          <w:tcPr>
            <w:tcW w:w="6449" w:type="dxa"/>
          </w:tcPr>
          <w:p w14:paraId="0C4D0811" w14:textId="77777777" w:rsidR="00F45C2A" w:rsidRPr="005C1C09" w:rsidRDefault="00F45C2A" w:rsidP="00F45C2A">
            <w:pPr>
              <w:spacing w:after="0" w:line="240" w:lineRule="auto"/>
              <w:rPr>
                <w:b/>
                <w:sz w:val="24"/>
                <w:szCs w:val="24"/>
              </w:rPr>
            </w:pPr>
            <w:r w:rsidRPr="005C1C09">
              <w:rPr>
                <w:b/>
                <w:sz w:val="24"/>
                <w:szCs w:val="24"/>
              </w:rPr>
              <w:lastRenderedPageBreak/>
              <w:t>SIXTH READING:</w:t>
            </w:r>
            <w:r w:rsidR="00AD7740" w:rsidRPr="005C1C09">
              <w:rPr>
                <w:b/>
                <w:sz w:val="24"/>
                <w:szCs w:val="24"/>
              </w:rPr>
              <w:t xml:space="preserve">  </w:t>
            </w:r>
            <w:r w:rsidR="009C6FA1" w:rsidRPr="005C1C09">
              <w:rPr>
                <w:b/>
                <w:sz w:val="24"/>
                <w:szCs w:val="24"/>
              </w:rPr>
              <w:t xml:space="preserve">Pages </w:t>
            </w:r>
            <w:r w:rsidR="0041332F" w:rsidRPr="005C1C09">
              <w:rPr>
                <w:b/>
                <w:sz w:val="24"/>
                <w:szCs w:val="24"/>
              </w:rPr>
              <w:t>17-</w:t>
            </w:r>
            <w:r w:rsidR="004C3F90" w:rsidRPr="005C1C09">
              <w:rPr>
                <w:b/>
                <w:sz w:val="24"/>
                <w:szCs w:val="24"/>
              </w:rPr>
              <w:t>22</w:t>
            </w:r>
          </w:p>
          <w:p w14:paraId="023B1DC4" w14:textId="77777777" w:rsidR="00765F35" w:rsidRDefault="00765F35" w:rsidP="00F45C2A">
            <w:pPr>
              <w:spacing w:after="0" w:line="240" w:lineRule="auto"/>
              <w:rPr>
                <w:sz w:val="24"/>
                <w:szCs w:val="24"/>
              </w:rPr>
            </w:pPr>
            <w:r>
              <w:rPr>
                <w:sz w:val="24"/>
                <w:szCs w:val="24"/>
              </w:rPr>
              <w:t>Pages 17-</w:t>
            </w:r>
            <w:r w:rsidR="000A2395">
              <w:rPr>
                <w:sz w:val="24"/>
                <w:szCs w:val="24"/>
              </w:rPr>
              <w:t>18</w:t>
            </w:r>
          </w:p>
          <w:p w14:paraId="30F19469" w14:textId="77777777" w:rsidR="00296922" w:rsidRDefault="0041332F" w:rsidP="00F45C2A">
            <w:pPr>
              <w:spacing w:after="0" w:line="240" w:lineRule="auto"/>
              <w:rPr>
                <w:sz w:val="24"/>
                <w:szCs w:val="24"/>
              </w:rPr>
            </w:pPr>
            <w:r>
              <w:rPr>
                <w:sz w:val="24"/>
                <w:szCs w:val="24"/>
              </w:rPr>
              <w:t xml:space="preserve">Describe the different ways rain comes down.  </w:t>
            </w:r>
          </w:p>
          <w:p w14:paraId="3ED7606E" w14:textId="77777777" w:rsidR="00706897" w:rsidRDefault="00706897" w:rsidP="00F45C2A">
            <w:pPr>
              <w:spacing w:after="0" w:line="240" w:lineRule="auto"/>
              <w:rPr>
                <w:sz w:val="24"/>
                <w:szCs w:val="24"/>
              </w:rPr>
            </w:pPr>
            <w:r>
              <w:rPr>
                <w:sz w:val="24"/>
                <w:szCs w:val="24"/>
              </w:rPr>
              <w:t xml:space="preserve">Students will use sounds and hand motions to show how rain comes down. </w:t>
            </w:r>
          </w:p>
          <w:p w14:paraId="679B3619" w14:textId="77777777" w:rsidR="00706897" w:rsidRDefault="00706897" w:rsidP="00F45C2A">
            <w:pPr>
              <w:spacing w:after="0" w:line="240" w:lineRule="auto"/>
              <w:rPr>
                <w:sz w:val="24"/>
                <w:szCs w:val="24"/>
              </w:rPr>
            </w:pPr>
          </w:p>
          <w:p w14:paraId="48774AA1" w14:textId="77777777" w:rsidR="000A2395" w:rsidRDefault="000A2395" w:rsidP="00F45C2A">
            <w:pPr>
              <w:spacing w:after="0" w:line="240" w:lineRule="auto"/>
              <w:rPr>
                <w:sz w:val="24"/>
                <w:szCs w:val="24"/>
              </w:rPr>
            </w:pPr>
            <w:r>
              <w:rPr>
                <w:sz w:val="24"/>
                <w:szCs w:val="24"/>
              </w:rPr>
              <w:t>Page 19</w:t>
            </w:r>
          </w:p>
          <w:p w14:paraId="2376CB65" w14:textId="77777777" w:rsidR="00706897" w:rsidRPr="00AD06B0" w:rsidRDefault="00706897" w:rsidP="00F45C2A">
            <w:pPr>
              <w:spacing w:after="0" w:line="240" w:lineRule="auto"/>
              <w:rPr>
                <w:sz w:val="24"/>
                <w:szCs w:val="24"/>
              </w:rPr>
            </w:pPr>
            <w:r w:rsidRPr="00AD06B0">
              <w:rPr>
                <w:sz w:val="24"/>
                <w:szCs w:val="24"/>
              </w:rPr>
              <w:t>Look at the illustration on page 19.  Describe</w:t>
            </w:r>
            <w:r w:rsidR="002902DF">
              <w:rPr>
                <w:sz w:val="24"/>
                <w:szCs w:val="24"/>
              </w:rPr>
              <w:t xml:space="preserve"> what a </w:t>
            </w:r>
            <w:r w:rsidR="00AD06B0" w:rsidRPr="00AD06B0">
              <w:rPr>
                <w:sz w:val="24"/>
                <w:szCs w:val="24"/>
              </w:rPr>
              <w:t>flood</w:t>
            </w:r>
            <w:r w:rsidR="002902DF">
              <w:rPr>
                <w:sz w:val="24"/>
                <w:szCs w:val="24"/>
              </w:rPr>
              <w:t xml:space="preserve"> is</w:t>
            </w:r>
            <w:r w:rsidRPr="00AD06B0">
              <w:rPr>
                <w:sz w:val="24"/>
                <w:szCs w:val="24"/>
              </w:rPr>
              <w:t xml:space="preserve">.  </w:t>
            </w:r>
          </w:p>
          <w:p w14:paraId="1F65B16B" w14:textId="77777777" w:rsidR="004C3F90" w:rsidRDefault="004C3F90" w:rsidP="00F45C2A">
            <w:pPr>
              <w:spacing w:after="0" w:line="240" w:lineRule="auto"/>
              <w:rPr>
                <w:sz w:val="24"/>
                <w:szCs w:val="24"/>
              </w:rPr>
            </w:pPr>
          </w:p>
          <w:p w14:paraId="1B54138A" w14:textId="77777777" w:rsidR="000A2395" w:rsidRDefault="000A2395" w:rsidP="00F45C2A">
            <w:pPr>
              <w:spacing w:after="0" w:line="240" w:lineRule="auto"/>
              <w:rPr>
                <w:sz w:val="24"/>
                <w:szCs w:val="24"/>
              </w:rPr>
            </w:pPr>
            <w:r>
              <w:rPr>
                <w:sz w:val="24"/>
                <w:szCs w:val="24"/>
              </w:rPr>
              <w:t>Pages 20-21</w:t>
            </w:r>
          </w:p>
          <w:p w14:paraId="037E5B6B" w14:textId="77777777" w:rsidR="00706897" w:rsidRDefault="004C3F90" w:rsidP="00F45C2A">
            <w:pPr>
              <w:spacing w:after="0" w:line="240" w:lineRule="auto"/>
              <w:rPr>
                <w:sz w:val="24"/>
                <w:szCs w:val="24"/>
              </w:rPr>
            </w:pPr>
            <w:r>
              <w:rPr>
                <w:sz w:val="24"/>
                <w:szCs w:val="24"/>
              </w:rPr>
              <w:t xml:space="preserve">Teacher explains what a thunderstorm is while rereading pages 20 and 21.  </w:t>
            </w:r>
          </w:p>
          <w:p w14:paraId="729D6405" w14:textId="77777777" w:rsidR="008B7076" w:rsidRDefault="008B7076" w:rsidP="00F45C2A">
            <w:pPr>
              <w:spacing w:after="0" w:line="240" w:lineRule="auto"/>
              <w:rPr>
                <w:sz w:val="24"/>
                <w:szCs w:val="24"/>
              </w:rPr>
            </w:pPr>
          </w:p>
          <w:p w14:paraId="2185D9E3" w14:textId="77777777" w:rsidR="004C3F90" w:rsidRDefault="000A2395" w:rsidP="00F45C2A">
            <w:pPr>
              <w:spacing w:after="0" w:line="240" w:lineRule="auto"/>
              <w:rPr>
                <w:sz w:val="24"/>
                <w:szCs w:val="24"/>
              </w:rPr>
            </w:pPr>
            <w:r>
              <w:rPr>
                <w:sz w:val="24"/>
                <w:szCs w:val="24"/>
              </w:rPr>
              <w:t>Page 22</w:t>
            </w:r>
          </w:p>
          <w:p w14:paraId="549105FD" w14:textId="1B130290" w:rsidR="00D75974" w:rsidRDefault="004C3F90" w:rsidP="00F45C2A">
            <w:pPr>
              <w:spacing w:after="0" w:line="240" w:lineRule="auto"/>
              <w:rPr>
                <w:sz w:val="24"/>
                <w:szCs w:val="24"/>
              </w:rPr>
            </w:pPr>
            <w:r>
              <w:rPr>
                <w:sz w:val="24"/>
                <w:szCs w:val="24"/>
              </w:rPr>
              <w:t xml:space="preserve">How is a rainbow formed?  </w:t>
            </w:r>
          </w:p>
        </w:tc>
        <w:tc>
          <w:tcPr>
            <w:tcW w:w="6449" w:type="dxa"/>
          </w:tcPr>
          <w:p w14:paraId="5A9FA5AF" w14:textId="77777777" w:rsidR="00F45C2A" w:rsidRDefault="00F45C2A" w:rsidP="005B6C42">
            <w:pPr>
              <w:spacing w:after="0" w:line="240" w:lineRule="auto"/>
              <w:rPr>
                <w:sz w:val="24"/>
                <w:szCs w:val="24"/>
              </w:rPr>
            </w:pPr>
          </w:p>
          <w:p w14:paraId="39A3FE32" w14:textId="77777777" w:rsidR="000A2395" w:rsidRDefault="000A2395" w:rsidP="005B6C42">
            <w:pPr>
              <w:spacing w:after="0" w:line="240" w:lineRule="auto"/>
              <w:rPr>
                <w:sz w:val="24"/>
                <w:szCs w:val="24"/>
              </w:rPr>
            </w:pPr>
          </w:p>
          <w:p w14:paraId="635B92E9" w14:textId="77777777" w:rsidR="000A2395" w:rsidRDefault="0041332F" w:rsidP="005B6C42">
            <w:pPr>
              <w:spacing w:after="0" w:line="240" w:lineRule="auto"/>
              <w:rPr>
                <w:sz w:val="24"/>
                <w:szCs w:val="24"/>
              </w:rPr>
            </w:pPr>
            <w:r>
              <w:rPr>
                <w:sz w:val="24"/>
                <w:szCs w:val="24"/>
              </w:rPr>
              <w:t>Drizzle</w:t>
            </w:r>
            <w:r w:rsidR="000A2395">
              <w:rPr>
                <w:sz w:val="24"/>
                <w:szCs w:val="24"/>
              </w:rPr>
              <w:t>: light rain</w:t>
            </w:r>
          </w:p>
          <w:p w14:paraId="4B1FF12D" w14:textId="77777777" w:rsidR="000A2395" w:rsidRDefault="000A2395" w:rsidP="005B6C42">
            <w:pPr>
              <w:spacing w:after="0" w:line="240" w:lineRule="auto"/>
              <w:rPr>
                <w:sz w:val="24"/>
                <w:szCs w:val="24"/>
              </w:rPr>
            </w:pPr>
            <w:r>
              <w:rPr>
                <w:sz w:val="24"/>
                <w:szCs w:val="24"/>
              </w:rPr>
              <w:t>S</w:t>
            </w:r>
            <w:r w:rsidR="0041332F">
              <w:rPr>
                <w:sz w:val="24"/>
                <w:szCs w:val="24"/>
              </w:rPr>
              <w:t>hower</w:t>
            </w:r>
            <w:r>
              <w:rPr>
                <w:sz w:val="24"/>
                <w:szCs w:val="24"/>
              </w:rPr>
              <w:t xml:space="preserve">: </w:t>
            </w:r>
            <w:r w:rsidR="002902DF">
              <w:rPr>
                <w:sz w:val="24"/>
                <w:szCs w:val="24"/>
              </w:rPr>
              <w:t>s</w:t>
            </w:r>
            <w:r>
              <w:rPr>
                <w:sz w:val="24"/>
                <w:szCs w:val="24"/>
              </w:rPr>
              <w:t>teadier rain</w:t>
            </w:r>
          </w:p>
          <w:p w14:paraId="237420D8" w14:textId="77777777" w:rsidR="00AD7740" w:rsidRDefault="000A2395" w:rsidP="005B6C42">
            <w:pPr>
              <w:spacing w:after="0" w:line="240" w:lineRule="auto"/>
              <w:rPr>
                <w:sz w:val="24"/>
                <w:szCs w:val="24"/>
              </w:rPr>
            </w:pPr>
            <w:r>
              <w:rPr>
                <w:sz w:val="24"/>
                <w:szCs w:val="24"/>
              </w:rPr>
              <w:t xml:space="preserve">Rainstorm: </w:t>
            </w:r>
            <w:r w:rsidR="002902DF">
              <w:rPr>
                <w:sz w:val="24"/>
                <w:szCs w:val="24"/>
              </w:rPr>
              <w:t>h</w:t>
            </w:r>
            <w:r>
              <w:rPr>
                <w:sz w:val="24"/>
                <w:szCs w:val="24"/>
              </w:rPr>
              <w:t xml:space="preserve">eavy rain </w:t>
            </w:r>
          </w:p>
          <w:p w14:paraId="391CBB9C" w14:textId="77777777" w:rsidR="00AD7740" w:rsidRDefault="00AD7740" w:rsidP="005B6C42">
            <w:pPr>
              <w:spacing w:after="0" w:line="240" w:lineRule="auto"/>
              <w:rPr>
                <w:sz w:val="24"/>
                <w:szCs w:val="24"/>
              </w:rPr>
            </w:pPr>
          </w:p>
          <w:p w14:paraId="1E5631E8" w14:textId="77777777" w:rsidR="00AD7740" w:rsidRDefault="00AD7740" w:rsidP="005B6C42">
            <w:pPr>
              <w:spacing w:after="0" w:line="240" w:lineRule="auto"/>
              <w:rPr>
                <w:sz w:val="24"/>
                <w:szCs w:val="24"/>
              </w:rPr>
            </w:pPr>
          </w:p>
          <w:p w14:paraId="6BC549C6" w14:textId="77777777" w:rsidR="00E4089B" w:rsidRDefault="00706897" w:rsidP="005B6C42">
            <w:pPr>
              <w:spacing w:after="0" w:line="240" w:lineRule="auto"/>
              <w:rPr>
                <w:sz w:val="24"/>
                <w:szCs w:val="24"/>
              </w:rPr>
            </w:pPr>
            <w:r>
              <w:rPr>
                <w:sz w:val="24"/>
                <w:szCs w:val="24"/>
              </w:rPr>
              <w:t xml:space="preserve">A flood is an overflowing of water on land.  </w:t>
            </w:r>
          </w:p>
          <w:p w14:paraId="0AAC2F7D" w14:textId="77777777" w:rsidR="00E4089B" w:rsidRDefault="00E4089B" w:rsidP="005B6C42">
            <w:pPr>
              <w:spacing w:after="0" w:line="240" w:lineRule="auto"/>
              <w:rPr>
                <w:sz w:val="24"/>
                <w:szCs w:val="24"/>
              </w:rPr>
            </w:pPr>
          </w:p>
          <w:p w14:paraId="0AA679F2" w14:textId="77777777" w:rsidR="00E4089B" w:rsidRDefault="00E4089B" w:rsidP="005B6C42">
            <w:pPr>
              <w:spacing w:after="0" w:line="240" w:lineRule="auto"/>
              <w:rPr>
                <w:sz w:val="24"/>
                <w:szCs w:val="24"/>
              </w:rPr>
            </w:pPr>
          </w:p>
          <w:p w14:paraId="2FA100D9" w14:textId="77777777" w:rsidR="00E4089B" w:rsidRDefault="00E4089B" w:rsidP="005B6C42">
            <w:pPr>
              <w:spacing w:after="0" w:line="240" w:lineRule="auto"/>
              <w:rPr>
                <w:sz w:val="24"/>
                <w:szCs w:val="24"/>
              </w:rPr>
            </w:pPr>
          </w:p>
          <w:p w14:paraId="4EAA46B2" w14:textId="77777777" w:rsidR="00E4089B" w:rsidRDefault="00E4089B" w:rsidP="005B6C42">
            <w:pPr>
              <w:spacing w:after="0" w:line="240" w:lineRule="auto"/>
              <w:rPr>
                <w:sz w:val="24"/>
                <w:szCs w:val="24"/>
              </w:rPr>
            </w:pPr>
          </w:p>
          <w:p w14:paraId="7566E78A" w14:textId="77777777" w:rsidR="000A2395" w:rsidRDefault="000A2395" w:rsidP="005B6C42">
            <w:pPr>
              <w:spacing w:after="0" w:line="240" w:lineRule="auto"/>
              <w:rPr>
                <w:sz w:val="24"/>
                <w:szCs w:val="24"/>
              </w:rPr>
            </w:pPr>
          </w:p>
          <w:p w14:paraId="41F6B212" w14:textId="435613C5" w:rsidR="00296922" w:rsidRDefault="004C3F90" w:rsidP="005B6C42">
            <w:pPr>
              <w:spacing w:after="0" w:line="240" w:lineRule="auto"/>
              <w:rPr>
                <w:sz w:val="24"/>
                <w:szCs w:val="24"/>
              </w:rPr>
            </w:pPr>
            <w:r>
              <w:rPr>
                <w:sz w:val="24"/>
                <w:szCs w:val="24"/>
              </w:rPr>
              <w:t xml:space="preserve">A rainbow is formed when sunbeams shine through drops of rain.  The light breaks into seven colors.  </w:t>
            </w:r>
          </w:p>
        </w:tc>
      </w:tr>
      <w:tr w:rsidR="00706897" w:rsidRPr="00CD6B7F" w14:paraId="303FD399" w14:textId="77777777" w:rsidTr="0057360F">
        <w:trPr>
          <w:trHeight w:val="1097"/>
        </w:trPr>
        <w:tc>
          <w:tcPr>
            <w:tcW w:w="6449" w:type="dxa"/>
          </w:tcPr>
          <w:p w14:paraId="7629B57D" w14:textId="77777777" w:rsidR="00706897" w:rsidRPr="005C1C09" w:rsidRDefault="004C3F90" w:rsidP="00F45C2A">
            <w:pPr>
              <w:spacing w:after="0" w:line="240" w:lineRule="auto"/>
              <w:rPr>
                <w:b/>
                <w:sz w:val="24"/>
                <w:szCs w:val="24"/>
              </w:rPr>
            </w:pPr>
            <w:r w:rsidRPr="005C1C09">
              <w:rPr>
                <w:b/>
                <w:sz w:val="24"/>
                <w:szCs w:val="24"/>
              </w:rPr>
              <w:t>Seventh Reading: Pages 23-</w:t>
            </w:r>
            <w:r w:rsidR="00D45C02" w:rsidRPr="005C1C09">
              <w:rPr>
                <w:b/>
                <w:sz w:val="24"/>
                <w:szCs w:val="24"/>
              </w:rPr>
              <w:t>29</w:t>
            </w:r>
          </w:p>
          <w:p w14:paraId="39247233" w14:textId="77777777" w:rsidR="004C3F90" w:rsidRDefault="00FC17F0" w:rsidP="00F45C2A">
            <w:pPr>
              <w:spacing w:after="0" w:line="240" w:lineRule="auto"/>
              <w:rPr>
                <w:sz w:val="24"/>
                <w:szCs w:val="24"/>
              </w:rPr>
            </w:pPr>
            <w:r>
              <w:rPr>
                <w:sz w:val="24"/>
                <w:szCs w:val="24"/>
              </w:rPr>
              <w:t>Page 23</w:t>
            </w:r>
          </w:p>
          <w:p w14:paraId="463DD6AF" w14:textId="77777777" w:rsidR="004C3F90" w:rsidRDefault="004C3F90" w:rsidP="00F45C2A">
            <w:pPr>
              <w:spacing w:after="0" w:line="240" w:lineRule="auto"/>
              <w:rPr>
                <w:sz w:val="24"/>
                <w:szCs w:val="24"/>
              </w:rPr>
            </w:pPr>
            <w:r>
              <w:rPr>
                <w:sz w:val="24"/>
                <w:szCs w:val="24"/>
              </w:rPr>
              <w:t xml:space="preserve">How are snow crystals formed?  </w:t>
            </w:r>
          </w:p>
          <w:p w14:paraId="4D61CE57" w14:textId="77777777" w:rsidR="004C3F90" w:rsidRDefault="004C3F90" w:rsidP="00F45C2A">
            <w:pPr>
              <w:spacing w:after="0" w:line="240" w:lineRule="auto"/>
              <w:rPr>
                <w:sz w:val="24"/>
                <w:szCs w:val="24"/>
              </w:rPr>
            </w:pPr>
          </w:p>
          <w:p w14:paraId="3C35C67C" w14:textId="77777777" w:rsidR="004C3F90" w:rsidRDefault="00AD06B0" w:rsidP="00F45C2A">
            <w:pPr>
              <w:spacing w:after="0" w:line="240" w:lineRule="auto"/>
              <w:rPr>
                <w:sz w:val="24"/>
                <w:szCs w:val="24"/>
              </w:rPr>
            </w:pPr>
            <w:r>
              <w:rPr>
                <w:sz w:val="24"/>
                <w:szCs w:val="24"/>
              </w:rPr>
              <w:lastRenderedPageBreak/>
              <w:t>Students c</w:t>
            </w:r>
            <w:r w:rsidR="004C3F90">
              <w:rPr>
                <w:sz w:val="24"/>
                <w:szCs w:val="24"/>
              </w:rPr>
              <w:t>reate a snowy day scene usi</w:t>
            </w:r>
            <w:r>
              <w:rPr>
                <w:sz w:val="24"/>
                <w:szCs w:val="24"/>
              </w:rPr>
              <w:t xml:space="preserve">ng black construction paper and colored </w:t>
            </w:r>
            <w:r w:rsidR="004C3F90">
              <w:rPr>
                <w:sz w:val="24"/>
                <w:szCs w:val="24"/>
              </w:rPr>
              <w:t xml:space="preserve">chalk.  </w:t>
            </w:r>
            <w:r w:rsidR="00BD2635">
              <w:rPr>
                <w:sz w:val="24"/>
                <w:szCs w:val="24"/>
              </w:rPr>
              <w:t xml:space="preserve">Draw what you like to do on a snowy day.  Write about your drawing.  </w:t>
            </w:r>
          </w:p>
          <w:p w14:paraId="760C4595" w14:textId="77777777" w:rsidR="004C3F90" w:rsidRDefault="004C3F90" w:rsidP="00F45C2A">
            <w:pPr>
              <w:spacing w:after="0" w:line="240" w:lineRule="auto"/>
              <w:rPr>
                <w:sz w:val="24"/>
                <w:szCs w:val="24"/>
              </w:rPr>
            </w:pPr>
          </w:p>
          <w:p w14:paraId="4FD64A5B" w14:textId="77777777" w:rsidR="00BD2635" w:rsidRDefault="00BD2635" w:rsidP="00F45C2A">
            <w:pPr>
              <w:spacing w:after="0" w:line="240" w:lineRule="auto"/>
              <w:rPr>
                <w:sz w:val="24"/>
                <w:szCs w:val="24"/>
              </w:rPr>
            </w:pPr>
            <w:r>
              <w:rPr>
                <w:sz w:val="24"/>
                <w:szCs w:val="24"/>
              </w:rPr>
              <w:t xml:space="preserve">Name and explain the different ways snow can fall.  </w:t>
            </w:r>
          </w:p>
          <w:p w14:paraId="6AEF6E2E" w14:textId="77777777" w:rsidR="004C3F90" w:rsidRDefault="004C3F90" w:rsidP="00F45C2A">
            <w:pPr>
              <w:spacing w:after="0" w:line="240" w:lineRule="auto"/>
              <w:rPr>
                <w:sz w:val="24"/>
                <w:szCs w:val="24"/>
              </w:rPr>
            </w:pPr>
          </w:p>
          <w:p w14:paraId="7E62D4D7" w14:textId="77777777" w:rsidR="00FC17F0" w:rsidRDefault="00FC17F0" w:rsidP="00F45C2A">
            <w:pPr>
              <w:spacing w:after="0" w:line="240" w:lineRule="auto"/>
              <w:rPr>
                <w:sz w:val="24"/>
                <w:szCs w:val="24"/>
              </w:rPr>
            </w:pPr>
          </w:p>
          <w:p w14:paraId="308C3F4E" w14:textId="77777777" w:rsidR="00FC17F0" w:rsidRDefault="00FC17F0" w:rsidP="00F45C2A">
            <w:pPr>
              <w:spacing w:after="0" w:line="240" w:lineRule="auto"/>
              <w:rPr>
                <w:sz w:val="24"/>
                <w:szCs w:val="24"/>
              </w:rPr>
            </w:pPr>
          </w:p>
          <w:p w14:paraId="0F656F47" w14:textId="77777777" w:rsidR="00FC17F0" w:rsidRDefault="00FC17F0" w:rsidP="00F45C2A">
            <w:pPr>
              <w:spacing w:after="0" w:line="240" w:lineRule="auto"/>
              <w:rPr>
                <w:sz w:val="24"/>
                <w:szCs w:val="24"/>
              </w:rPr>
            </w:pPr>
          </w:p>
          <w:p w14:paraId="416AA566" w14:textId="77777777" w:rsidR="00FC17F0" w:rsidRDefault="00FC17F0" w:rsidP="00F45C2A">
            <w:pPr>
              <w:spacing w:after="0" w:line="240" w:lineRule="auto"/>
              <w:rPr>
                <w:sz w:val="24"/>
                <w:szCs w:val="24"/>
              </w:rPr>
            </w:pPr>
          </w:p>
          <w:p w14:paraId="33581325" w14:textId="77777777" w:rsidR="00FC17F0" w:rsidRDefault="00FC17F0" w:rsidP="00F45C2A">
            <w:pPr>
              <w:spacing w:after="0" w:line="240" w:lineRule="auto"/>
              <w:rPr>
                <w:sz w:val="24"/>
                <w:szCs w:val="24"/>
              </w:rPr>
            </w:pPr>
            <w:r>
              <w:rPr>
                <w:sz w:val="24"/>
                <w:szCs w:val="24"/>
              </w:rPr>
              <w:t>Page 25</w:t>
            </w:r>
          </w:p>
          <w:p w14:paraId="54E34B28" w14:textId="77777777" w:rsidR="00BD2635" w:rsidRDefault="00BD2635" w:rsidP="00F45C2A">
            <w:pPr>
              <w:spacing w:after="0" w:line="240" w:lineRule="auto"/>
              <w:rPr>
                <w:sz w:val="24"/>
                <w:szCs w:val="24"/>
              </w:rPr>
            </w:pPr>
            <w:r>
              <w:rPr>
                <w:sz w:val="24"/>
                <w:szCs w:val="24"/>
              </w:rPr>
              <w:t xml:space="preserve">Teacher explains </w:t>
            </w:r>
            <w:r w:rsidR="00723FBE">
              <w:rPr>
                <w:sz w:val="24"/>
                <w:szCs w:val="24"/>
              </w:rPr>
              <w:t>what hail is to the students.</w:t>
            </w:r>
            <w:r>
              <w:rPr>
                <w:sz w:val="24"/>
                <w:szCs w:val="24"/>
              </w:rPr>
              <w:t xml:space="preserve">  </w:t>
            </w:r>
          </w:p>
          <w:p w14:paraId="2EC719C5" w14:textId="77777777" w:rsidR="00BD2635" w:rsidRDefault="00BD2635" w:rsidP="00F45C2A">
            <w:pPr>
              <w:spacing w:after="0" w:line="240" w:lineRule="auto"/>
              <w:rPr>
                <w:sz w:val="24"/>
                <w:szCs w:val="24"/>
              </w:rPr>
            </w:pPr>
          </w:p>
          <w:p w14:paraId="2734650C" w14:textId="77777777" w:rsidR="00FC17F0" w:rsidRDefault="00FC17F0" w:rsidP="00BD2635">
            <w:pPr>
              <w:spacing w:after="0" w:line="240" w:lineRule="auto"/>
              <w:rPr>
                <w:sz w:val="24"/>
                <w:szCs w:val="24"/>
              </w:rPr>
            </w:pPr>
          </w:p>
          <w:p w14:paraId="201545F8" w14:textId="77777777" w:rsidR="00FC17F0" w:rsidRDefault="00C13CF2" w:rsidP="00BD2635">
            <w:pPr>
              <w:spacing w:after="0" w:line="240" w:lineRule="auto"/>
              <w:rPr>
                <w:sz w:val="24"/>
                <w:szCs w:val="24"/>
              </w:rPr>
            </w:pPr>
            <w:r>
              <w:rPr>
                <w:sz w:val="24"/>
                <w:szCs w:val="24"/>
              </w:rPr>
              <w:t>Pages 26</w:t>
            </w:r>
            <w:r w:rsidR="00BD2635">
              <w:rPr>
                <w:sz w:val="24"/>
                <w:szCs w:val="24"/>
              </w:rPr>
              <w:t xml:space="preserve">-29. </w:t>
            </w:r>
          </w:p>
          <w:p w14:paraId="6B29EEF1" w14:textId="77777777" w:rsidR="00BD2635" w:rsidRDefault="00C13CF2" w:rsidP="00BD2635">
            <w:pPr>
              <w:spacing w:after="0" w:line="240" w:lineRule="auto"/>
              <w:rPr>
                <w:sz w:val="24"/>
                <w:szCs w:val="24"/>
              </w:rPr>
            </w:pPr>
            <w:r>
              <w:rPr>
                <w:sz w:val="24"/>
                <w:szCs w:val="24"/>
              </w:rPr>
              <w:t xml:space="preserve">Read pages 26-29 to students. </w:t>
            </w:r>
            <w:r w:rsidR="00D45C02">
              <w:rPr>
                <w:sz w:val="24"/>
                <w:szCs w:val="24"/>
              </w:rPr>
              <w:t>Have the students watch the videos on hurricanes and tornados</w:t>
            </w:r>
            <w:r w:rsidR="002902DF">
              <w:rPr>
                <w:sz w:val="24"/>
                <w:szCs w:val="24"/>
              </w:rPr>
              <w:t>, and</w:t>
            </w:r>
            <w:r w:rsidR="00D45C02">
              <w:rPr>
                <w:sz w:val="24"/>
                <w:szCs w:val="24"/>
              </w:rPr>
              <w:t xml:space="preserve"> write what they learned about hurricanes and tornados.  </w:t>
            </w:r>
          </w:p>
          <w:p w14:paraId="42C08810" w14:textId="77777777" w:rsidR="00BD2635" w:rsidRDefault="005E3F2B" w:rsidP="00BD2635">
            <w:pPr>
              <w:spacing w:after="0" w:line="240" w:lineRule="auto"/>
              <w:rPr>
                <w:sz w:val="24"/>
                <w:szCs w:val="24"/>
              </w:rPr>
            </w:pPr>
            <w:hyperlink r:id="rId16" w:history="1">
              <w:r w:rsidR="00D45C02" w:rsidRPr="00A77008">
                <w:rPr>
                  <w:rStyle w:val="Hyperlink"/>
                  <w:sz w:val="24"/>
                  <w:szCs w:val="24"/>
                </w:rPr>
                <w:t>http://www.youtube.com/watch?v=FbXvj1mgPdA</w:t>
              </w:r>
            </w:hyperlink>
          </w:p>
          <w:p w14:paraId="6F30B908" w14:textId="77777777" w:rsidR="00361CE7" w:rsidRDefault="005E3F2B" w:rsidP="00C13CF2">
            <w:pPr>
              <w:spacing w:after="0" w:line="240" w:lineRule="auto"/>
              <w:rPr>
                <w:sz w:val="24"/>
                <w:szCs w:val="24"/>
              </w:rPr>
            </w:pPr>
            <w:hyperlink r:id="rId17" w:history="1">
              <w:r w:rsidR="00D45C02" w:rsidRPr="00A77008">
                <w:rPr>
                  <w:rStyle w:val="Hyperlink"/>
                  <w:sz w:val="24"/>
                  <w:szCs w:val="24"/>
                </w:rPr>
                <w:t>http://www.youtube.com/watch?v=4f45jA5UxB0</w:t>
              </w:r>
            </w:hyperlink>
          </w:p>
        </w:tc>
        <w:tc>
          <w:tcPr>
            <w:tcW w:w="6449" w:type="dxa"/>
          </w:tcPr>
          <w:p w14:paraId="3B376556" w14:textId="77777777" w:rsidR="00706897" w:rsidRDefault="00706897" w:rsidP="005B6C42">
            <w:pPr>
              <w:spacing w:after="0" w:line="240" w:lineRule="auto"/>
              <w:rPr>
                <w:sz w:val="24"/>
                <w:szCs w:val="24"/>
              </w:rPr>
            </w:pPr>
          </w:p>
          <w:p w14:paraId="573770C7" w14:textId="77777777" w:rsidR="004C3F90" w:rsidRDefault="004C3F90" w:rsidP="005B6C42">
            <w:pPr>
              <w:spacing w:after="0" w:line="240" w:lineRule="auto"/>
              <w:rPr>
                <w:sz w:val="24"/>
                <w:szCs w:val="24"/>
              </w:rPr>
            </w:pPr>
          </w:p>
          <w:p w14:paraId="04EE68A6" w14:textId="77777777" w:rsidR="00BD2635" w:rsidRDefault="004C3F90" w:rsidP="005B6C42">
            <w:pPr>
              <w:spacing w:after="0" w:line="240" w:lineRule="auto"/>
              <w:rPr>
                <w:sz w:val="24"/>
                <w:szCs w:val="24"/>
              </w:rPr>
            </w:pPr>
            <w:r>
              <w:rPr>
                <w:sz w:val="24"/>
                <w:szCs w:val="24"/>
              </w:rPr>
              <w:t>Snow crystals are formed when water freezes inside of clouds.</w:t>
            </w:r>
          </w:p>
          <w:p w14:paraId="4931606D" w14:textId="77777777" w:rsidR="00BD2635" w:rsidRDefault="00BD2635" w:rsidP="005B6C42">
            <w:pPr>
              <w:spacing w:after="0" w:line="240" w:lineRule="auto"/>
              <w:rPr>
                <w:sz w:val="24"/>
                <w:szCs w:val="24"/>
              </w:rPr>
            </w:pPr>
          </w:p>
          <w:p w14:paraId="064D1150" w14:textId="77777777" w:rsidR="00BD2635" w:rsidRDefault="00BD2635" w:rsidP="005B6C42">
            <w:pPr>
              <w:spacing w:after="0" w:line="240" w:lineRule="auto"/>
              <w:rPr>
                <w:sz w:val="24"/>
                <w:szCs w:val="24"/>
              </w:rPr>
            </w:pPr>
          </w:p>
          <w:p w14:paraId="559DEA20" w14:textId="77777777" w:rsidR="00BD2635" w:rsidRDefault="00BD2635" w:rsidP="005B6C42">
            <w:pPr>
              <w:spacing w:after="0" w:line="240" w:lineRule="auto"/>
              <w:rPr>
                <w:sz w:val="24"/>
                <w:szCs w:val="24"/>
              </w:rPr>
            </w:pPr>
          </w:p>
          <w:p w14:paraId="262BB314" w14:textId="77777777" w:rsidR="00BD2635" w:rsidRDefault="00BD2635" w:rsidP="005B6C42">
            <w:pPr>
              <w:spacing w:after="0" w:line="240" w:lineRule="auto"/>
              <w:rPr>
                <w:sz w:val="24"/>
                <w:szCs w:val="24"/>
              </w:rPr>
            </w:pPr>
          </w:p>
          <w:p w14:paraId="7581DDDB" w14:textId="77777777" w:rsidR="00BD2635" w:rsidRDefault="00BD2635" w:rsidP="005B6C42">
            <w:pPr>
              <w:spacing w:after="0" w:line="240" w:lineRule="auto"/>
              <w:rPr>
                <w:sz w:val="24"/>
                <w:szCs w:val="24"/>
              </w:rPr>
            </w:pPr>
          </w:p>
          <w:p w14:paraId="1229015D" w14:textId="77777777" w:rsidR="004C3F90" w:rsidRDefault="00BD2635" w:rsidP="00FC17F0">
            <w:pPr>
              <w:spacing w:after="0" w:line="240" w:lineRule="auto"/>
              <w:rPr>
                <w:sz w:val="24"/>
                <w:szCs w:val="24"/>
              </w:rPr>
            </w:pPr>
            <w:r>
              <w:rPr>
                <w:sz w:val="24"/>
                <w:szCs w:val="24"/>
              </w:rPr>
              <w:t>Snow f</w:t>
            </w:r>
            <w:r w:rsidR="00FC17F0">
              <w:rPr>
                <w:sz w:val="24"/>
                <w:szCs w:val="24"/>
              </w:rPr>
              <w:t>alls to earth in different ways.   F</w:t>
            </w:r>
            <w:r>
              <w:rPr>
                <w:sz w:val="24"/>
                <w:szCs w:val="24"/>
              </w:rPr>
              <w:t>lurries</w:t>
            </w:r>
            <w:r w:rsidR="00FC17F0">
              <w:rPr>
                <w:sz w:val="24"/>
                <w:szCs w:val="24"/>
              </w:rPr>
              <w:t xml:space="preserve"> are when snow falls lightly.  A snowstorm is when it snows a lot and can be windy.  Sleet is snow that melts and refreezes before it hits the ground.  A normal snowfall occurs when there is little or no wind.  A blizzard is very heavy snow that becomes deeper and deeper and the wind howls.  </w:t>
            </w:r>
          </w:p>
          <w:p w14:paraId="4A26085A" w14:textId="77777777" w:rsidR="00FC17F0" w:rsidRDefault="00FC17F0" w:rsidP="00FC17F0">
            <w:pPr>
              <w:spacing w:after="0" w:line="240" w:lineRule="auto"/>
              <w:rPr>
                <w:sz w:val="24"/>
                <w:szCs w:val="24"/>
              </w:rPr>
            </w:pPr>
          </w:p>
          <w:p w14:paraId="301B4E0C" w14:textId="77777777" w:rsidR="00FC17F0" w:rsidRDefault="00FC17F0" w:rsidP="00FC17F0">
            <w:pPr>
              <w:spacing w:after="0" w:line="240" w:lineRule="auto"/>
              <w:rPr>
                <w:sz w:val="24"/>
                <w:szCs w:val="24"/>
              </w:rPr>
            </w:pPr>
            <w:r>
              <w:rPr>
                <w:sz w:val="24"/>
                <w:szCs w:val="24"/>
              </w:rPr>
              <w:t xml:space="preserve">Hail is water vapor that freezes onto ice crystals in layers.  When it becomes heavy enough, they fall as hailstones.   </w:t>
            </w:r>
          </w:p>
          <w:p w14:paraId="228DE4AC" w14:textId="77777777" w:rsidR="00C13CF2" w:rsidRDefault="00C13CF2" w:rsidP="00FC17F0">
            <w:pPr>
              <w:spacing w:after="0" w:line="240" w:lineRule="auto"/>
              <w:rPr>
                <w:sz w:val="24"/>
                <w:szCs w:val="24"/>
              </w:rPr>
            </w:pPr>
          </w:p>
          <w:p w14:paraId="388A6ACF" w14:textId="77777777" w:rsidR="00C13CF2" w:rsidRDefault="00C13CF2" w:rsidP="00FC17F0">
            <w:pPr>
              <w:spacing w:after="0" w:line="240" w:lineRule="auto"/>
              <w:rPr>
                <w:sz w:val="24"/>
                <w:szCs w:val="24"/>
              </w:rPr>
            </w:pPr>
          </w:p>
          <w:p w14:paraId="31305640" w14:textId="77777777" w:rsidR="00C13CF2" w:rsidRDefault="00C13CF2" w:rsidP="00FC17F0">
            <w:pPr>
              <w:spacing w:after="0" w:line="240" w:lineRule="auto"/>
              <w:rPr>
                <w:sz w:val="24"/>
                <w:szCs w:val="24"/>
              </w:rPr>
            </w:pPr>
          </w:p>
          <w:p w14:paraId="2669A0EE" w14:textId="77777777" w:rsidR="00C13CF2" w:rsidRDefault="00C13CF2" w:rsidP="00FC17F0">
            <w:pPr>
              <w:spacing w:after="0" w:line="240" w:lineRule="auto"/>
              <w:rPr>
                <w:sz w:val="24"/>
                <w:szCs w:val="24"/>
              </w:rPr>
            </w:pPr>
            <w:r>
              <w:rPr>
                <w:sz w:val="24"/>
                <w:szCs w:val="24"/>
              </w:rPr>
              <w:t>A hurricane is a spiral shaped windstorm that comes from the tropics.  A tornado is a funnel-shaped windstorm that twists as hot air spins upward.</w:t>
            </w:r>
          </w:p>
          <w:p w14:paraId="3D4F8F78" w14:textId="77777777" w:rsidR="00C13CF2" w:rsidRDefault="00C13CF2" w:rsidP="00FC17F0">
            <w:pPr>
              <w:spacing w:after="0" w:line="240" w:lineRule="auto"/>
              <w:rPr>
                <w:sz w:val="24"/>
                <w:szCs w:val="24"/>
              </w:rPr>
            </w:pPr>
          </w:p>
        </w:tc>
      </w:tr>
    </w:tbl>
    <w:p w14:paraId="1BA568BB" w14:textId="77777777" w:rsidR="009A5C5D" w:rsidRDefault="009A5C5D" w:rsidP="001034D9">
      <w:pPr>
        <w:spacing w:after="0" w:line="360" w:lineRule="auto"/>
        <w:rPr>
          <w:rFonts w:asciiTheme="minorHAnsi" w:hAnsiTheme="minorHAnsi" w:cstheme="minorHAnsi"/>
          <w:sz w:val="32"/>
          <w:szCs w:val="32"/>
          <w:u w:val="single"/>
        </w:rPr>
      </w:pPr>
    </w:p>
    <w:p w14:paraId="33AF80BC" w14:textId="77777777" w:rsidR="005C1C09" w:rsidRDefault="005C1C09" w:rsidP="001034D9">
      <w:pPr>
        <w:spacing w:after="0" w:line="360" w:lineRule="auto"/>
        <w:rPr>
          <w:rFonts w:asciiTheme="minorHAnsi" w:hAnsiTheme="minorHAnsi" w:cstheme="minorHAnsi"/>
          <w:sz w:val="32"/>
          <w:szCs w:val="32"/>
          <w:u w:val="single"/>
        </w:rPr>
      </w:pPr>
    </w:p>
    <w:p w14:paraId="6EEA8BFA" w14:textId="3B1B453B" w:rsidR="00286F6B" w:rsidRDefault="004A0642" w:rsidP="005C1C0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3708F44D" w14:textId="77777777" w:rsidR="005C1C09" w:rsidRDefault="00815F3F" w:rsidP="005C1C09">
      <w:pPr>
        <w:pStyle w:val="ListParagraph"/>
        <w:numPr>
          <w:ilvl w:val="0"/>
          <w:numId w:val="19"/>
        </w:numPr>
        <w:spacing w:after="0" w:line="360" w:lineRule="auto"/>
        <w:rPr>
          <w:sz w:val="24"/>
          <w:szCs w:val="24"/>
        </w:rPr>
      </w:pPr>
      <w:r w:rsidRPr="005C1C09">
        <w:rPr>
          <w:sz w:val="24"/>
          <w:szCs w:val="24"/>
        </w:rPr>
        <w:t>Select</w:t>
      </w:r>
      <w:r w:rsidR="00361CE7" w:rsidRPr="005C1C09">
        <w:rPr>
          <w:sz w:val="24"/>
          <w:szCs w:val="24"/>
        </w:rPr>
        <w:t xml:space="preserve"> </w:t>
      </w:r>
      <w:r w:rsidRPr="005C1C09">
        <w:rPr>
          <w:b/>
          <w:sz w:val="24"/>
          <w:szCs w:val="24"/>
        </w:rPr>
        <w:t>three</w:t>
      </w:r>
      <w:r w:rsidRPr="005C1C09">
        <w:rPr>
          <w:sz w:val="24"/>
          <w:szCs w:val="24"/>
        </w:rPr>
        <w:t xml:space="preserve"> of the weather words from the list:  temperature,</w:t>
      </w:r>
      <w:r w:rsidR="000E3001" w:rsidRPr="005C1C09">
        <w:rPr>
          <w:sz w:val="24"/>
          <w:szCs w:val="24"/>
        </w:rPr>
        <w:t xml:space="preserve"> air pressure,</w:t>
      </w:r>
      <w:r w:rsidRPr="005C1C09">
        <w:rPr>
          <w:sz w:val="24"/>
          <w:szCs w:val="24"/>
        </w:rPr>
        <w:t xml:space="preserve"> wind, clouds, rain, snow</w:t>
      </w:r>
      <w:r w:rsidR="000E3001" w:rsidRPr="005C1C09">
        <w:rPr>
          <w:sz w:val="24"/>
          <w:szCs w:val="24"/>
        </w:rPr>
        <w:t>, dew and frost</w:t>
      </w:r>
      <w:r w:rsidRPr="005C1C09">
        <w:rPr>
          <w:sz w:val="24"/>
          <w:szCs w:val="24"/>
        </w:rPr>
        <w:t xml:space="preserve">.    </w:t>
      </w:r>
      <w:r w:rsidR="000E3001" w:rsidRPr="005C1C09">
        <w:rPr>
          <w:sz w:val="24"/>
          <w:szCs w:val="24"/>
        </w:rPr>
        <w:t>Write an explanation</w:t>
      </w:r>
      <w:r w:rsidR="005C1C09">
        <w:rPr>
          <w:sz w:val="24"/>
          <w:szCs w:val="24"/>
        </w:rPr>
        <w:t xml:space="preserve"> of each word,</w:t>
      </w:r>
      <w:r w:rsidR="000E3001" w:rsidRPr="005C1C09">
        <w:rPr>
          <w:sz w:val="24"/>
          <w:szCs w:val="24"/>
        </w:rPr>
        <w:t xml:space="preserve"> in your own </w:t>
      </w:r>
      <w:r w:rsidRPr="005C1C09">
        <w:rPr>
          <w:sz w:val="24"/>
          <w:szCs w:val="24"/>
        </w:rPr>
        <w:t>words</w:t>
      </w:r>
      <w:r w:rsidR="005C1C09">
        <w:rPr>
          <w:sz w:val="24"/>
          <w:szCs w:val="24"/>
        </w:rPr>
        <w:t>,</w:t>
      </w:r>
      <w:r w:rsidR="000E3001" w:rsidRPr="005C1C09">
        <w:rPr>
          <w:sz w:val="24"/>
          <w:szCs w:val="24"/>
        </w:rPr>
        <w:t xml:space="preserve"> </w:t>
      </w:r>
      <w:r w:rsidRPr="005C1C09">
        <w:rPr>
          <w:sz w:val="24"/>
          <w:szCs w:val="24"/>
        </w:rPr>
        <w:t xml:space="preserve">using illustrations and evidence from the text.  </w:t>
      </w:r>
      <w:r w:rsidR="00723FBE" w:rsidRPr="005C1C09">
        <w:rPr>
          <w:sz w:val="24"/>
          <w:szCs w:val="24"/>
        </w:rPr>
        <w:t>(Teacher Note: Remind students that they can use the weather charts in the classroom to</w:t>
      </w:r>
      <w:r w:rsidR="000E3001" w:rsidRPr="005C1C09">
        <w:rPr>
          <w:sz w:val="24"/>
          <w:szCs w:val="24"/>
        </w:rPr>
        <w:t xml:space="preserve"> help them </w:t>
      </w:r>
      <w:r w:rsidR="00723FBE" w:rsidRPr="005C1C09">
        <w:rPr>
          <w:sz w:val="24"/>
          <w:szCs w:val="24"/>
        </w:rPr>
        <w:t>complete the task)</w:t>
      </w:r>
    </w:p>
    <w:p w14:paraId="6D90F8D3" w14:textId="77777777" w:rsidR="0033683D" w:rsidRPr="005C1C09" w:rsidRDefault="0033683D" w:rsidP="005C1C09">
      <w:pPr>
        <w:pStyle w:val="ListParagraph"/>
        <w:numPr>
          <w:ilvl w:val="1"/>
          <w:numId w:val="19"/>
        </w:numPr>
        <w:spacing w:after="0" w:line="360" w:lineRule="auto"/>
        <w:rPr>
          <w:sz w:val="24"/>
          <w:szCs w:val="24"/>
        </w:rPr>
      </w:pPr>
      <w:r w:rsidRPr="005C1C09">
        <w:rPr>
          <w:sz w:val="24"/>
          <w:szCs w:val="24"/>
        </w:rPr>
        <w:lastRenderedPageBreak/>
        <w:t xml:space="preserve">Temperature is how the air feels outside.  The position of the sun causes the temperature to change.  When the sun rises, the air becomes warmer.  When the sun is high in the sky, the days are longer and warmer.  In the winter, the sun is low in the sky.  The days are colder and shorter.  Air pressure is the force produced from the weight of the air pressing down on the earth.   High pressure is when the air is usually cool and dry.  That is considered a fair day.  Low pressure is when the air particles are farther apart and the air is usually warm and moist.  These are often bad weather days.  </w:t>
      </w:r>
      <w:r w:rsidR="0056621F" w:rsidRPr="005C1C09">
        <w:rPr>
          <w:sz w:val="24"/>
          <w:szCs w:val="24"/>
        </w:rPr>
        <w:t>Rain forms when clouds are heavy with water vapor</w:t>
      </w:r>
      <w:r w:rsidRPr="005C1C09">
        <w:rPr>
          <w:sz w:val="24"/>
          <w:szCs w:val="24"/>
        </w:rPr>
        <w:t>.</w:t>
      </w:r>
      <w:r w:rsidR="0056621F" w:rsidRPr="005C1C09">
        <w:rPr>
          <w:sz w:val="24"/>
          <w:szCs w:val="24"/>
        </w:rPr>
        <w:t xml:space="preserve">   The tiny water drops join and become bigger.  When they are heavy enough, they fall.  Sometimes it rains just a little.  That is called </w:t>
      </w:r>
      <w:r w:rsidR="002902DF" w:rsidRPr="005C1C09">
        <w:rPr>
          <w:sz w:val="24"/>
          <w:szCs w:val="24"/>
        </w:rPr>
        <w:t xml:space="preserve">a </w:t>
      </w:r>
      <w:r w:rsidR="0056621F" w:rsidRPr="005C1C09">
        <w:rPr>
          <w:sz w:val="24"/>
          <w:szCs w:val="24"/>
        </w:rPr>
        <w:t>drizzle.  A shower is a brief rainfall wh</w:t>
      </w:r>
      <w:r w:rsidR="002902DF" w:rsidRPr="005C1C09">
        <w:rPr>
          <w:sz w:val="24"/>
          <w:szCs w:val="24"/>
        </w:rPr>
        <w:t>ile</w:t>
      </w:r>
      <w:r w:rsidR="0056621F" w:rsidRPr="005C1C09">
        <w:rPr>
          <w:sz w:val="24"/>
          <w:szCs w:val="24"/>
        </w:rPr>
        <w:t xml:space="preserve"> a rainstorm is where there is lots of rain and wind.  This can cause a flood.  Thunderstorms are rainstorms accompanied by thunder and lightning.  </w:t>
      </w:r>
    </w:p>
    <w:p w14:paraId="6DA6A219" w14:textId="77777777" w:rsidR="00DB13EB" w:rsidRDefault="00DB13EB" w:rsidP="005C1C09">
      <w:pPr>
        <w:spacing w:after="0" w:line="360" w:lineRule="auto"/>
        <w:contextualSpacing/>
        <w:rPr>
          <w:sz w:val="24"/>
          <w:szCs w:val="24"/>
        </w:rPr>
      </w:pPr>
    </w:p>
    <w:p w14:paraId="5F433EF1" w14:textId="77777777" w:rsidR="00D600FC" w:rsidRDefault="00D600FC" w:rsidP="005C1C09">
      <w:pPr>
        <w:spacing w:after="0" w:line="360" w:lineRule="auto"/>
        <w:contextualSpacing/>
        <w:rPr>
          <w:sz w:val="24"/>
          <w:szCs w:val="24"/>
        </w:rPr>
      </w:pPr>
    </w:p>
    <w:p w14:paraId="31D28A5B" w14:textId="77777777" w:rsidR="00D600FC" w:rsidRDefault="00D600FC" w:rsidP="005C1C09">
      <w:pPr>
        <w:spacing w:after="0" w:line="360" w:lineRule="auto"/>
        <w:contextualSpacing/>
        <w:rPr>
          <w:sz w:val="24"/>
          <w:szCs w:val="24"/>
        </w:rPr>
      </w:pPr>
    </w:p>
    <w:p w14:paraId="751280A0" w14:textId="77777777" w:rsidR="00D600FC" w:rsidRDefault="00D600FC" w:rsidP="005C1C09">
      <w:pPr>
        <w:spacing w:after="0" w:line="360" w:lineRule="auto"/>
        <w:contextualSpacing/>
        <w:rPr>
          <w:sz w:val="24"/>
          <w:szCs w:val="24"/>
        </w:rPr>
      </w:pPr>
    </w:p>
    <w:p w14:paraId="61DD6379" w14:textId="77777777" w:rsidR="00D600FC" w:rsidRDefault="00D600FC" w:rsidP="005C1C09">
      <w:pPr>
        <w:spacing w:after="0" w:line="360" w:lineRule="auto"/>
        <w:contextualSpacing/>
        <w:rPr>
          <w:sz w:val="24"/>
          <w:szCs w:val="24"/>
        </w:rPr>
      </w:pPr>
    </w:p>
    <w:p w14:paraId="053E01C9" w14:textId="77777777" w:rsidR="00D600FC" w:rsidRDefault="00D600FC" w:rsidP="005C1C09">
      <w:pPr>
        <w:spacing w:after="0" w:line="360" w:lineRule="auto"/>
        <w:contextualSpacing/>
        <w:rPr>
          <w:sz w:val="24"/>
          <w:szCs w:val="24"/>
        </w:rPr>
      </w:pPr>
    </w:p>
    <w:p w14:paraId="36D733EB" w14:textId="77777777" w:rsidR="00D600FC" w:rsidRDefault="00D600FC" w:rsidP="005C1C09">
      <w:pPr>
        <w:spacing w:after="0" w:line="360" w:lineRule="auto"/>
        <w:contextualSpacing/>
        <w:rPr>
          <w:sz w:val="24"/>
          <w:szCs w:val="24"/>
        </w:rPr>
      </w:pPr>
    </w:p>
    <w:p w14:paraId="78EF852D" w14:textId="77777777" w:rsidR="00D600FC" w:rsidRDefault="00D600FC" w:rsidP="005C1C09">
      <w:pPr>
        <w:spacing w:after="0" w:line="360" w:lineRule="auto"/>
        <w:contextualSpacing/>
        <w:rPr>
          <w:sz w:val="24"/>
          <w:szCs w:val="24"/>
        </w:rPr>
      </w:pPr>
    </w:p>
    <w:p w14:paraId="17D50224" w14:textId="77777777" w:rsidR="00D600FC" w:rsidRDefault="00D600FC" w:rsidP="005C1C09">
      <w:pPr>
        <w:spacing w:after="0" w:line="360" w:lineRule="auto"/>
        <w:contextualSpacing/>
        <w:rPr>
          <w:sz w:val="24"/>
          <w:szCs w:val="24"/>
        </w:rPr>
      </w:pPr>
    </w:p>
    <w:p w14:paraId="61BFDD0B" w14:textId="77777777" w:rsidR="00D600FC" w:rsidRDefault="00D600FC" w:rsidP="005C1C09">
      <w:pPr>
        <w:spacing w:after="0" w:line="360" w:lineRule="auto"/>
        <w:contextualSpacing/>
        <w:rPr>
          <w:sz w:val="24"/>
          <w:szCs w:val="24"/>
        </w:rPr>
      </w:pPr>
    </w:p>
    <w:p w14:paraId="188FD128" w14:textId="77777777" w:rsidR="00D600FC" w:rsidRDefault="00D600FC" w:rsidP="005C1C09">
      <w:pPr>
        <w:spacing w:after="0" w:line="360" w:lineRule="auto"/>
        <w:contextualSpacing/>
        <w:rPr>
          <w:sz w:val="24"/>
          <w:szCs w:val="24"/>
        </w:rPr>
      </w:pPr>
    </w:p>
    <w:p w14:paraId="60579D0F" w14:textId="77777777" w:rsidR="00D600FC" w:rsidRPr="002902DF" w:rsidRDefault="00D600FC" w:rsidP="005C1C09">
      <w:pPr>
        <w:spacing w:after="0" w:line="360" w:lineRule="auto"/>
        <w:contextualSpacing/>
        <w:rPr>
          <w:sz w:val="24"/>
          <w:szCs w:val="24"/>
        </w:rPr>
      </w:pPr>
    </w:p>
    <w:p w14:paraId="437025E6" w14:textId="7E5F33AE"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397C17D0" w14:textId="77777777" w:rsidTr="000C1F21">
        <w:trPr>
          <w:trHeight w:val="377"/>
        </w:trPr>
        <w:tc>
          <w:tcPr>
            <w:tcW w:w="6228" w:type="dxa"/>
          </w:tcPr>
          <w:p w14:paraId="406AD3C7"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5D4B505C"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2D56B5CF"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72899E9D" w14:textId="77777777" w:rsidR="000C1F21" w:rsidRPr="000C1F21" w:rsidRDefault="000C1F21" w:rsidP="000C1F21">
            <w:pPr>
              <w:spacing w:after="0" w:line="240" w:lineRule="auto"/>
              <w:jc w:val="center"/>
              <w:rPr>
                <w:b/>
                <w:sz w:val="24"/>
              </w:rPr>
            </w:pPr>
            <w:r w:rsidRPr="000C1F21">
              <w:rPr>
                <w:b/>
                <w:sz w:val="24"/>
              </w:rPr>
              <w:t>These words merit more time and attention</w:t>
            </w:r>
            <w:r w:rsidR="00E40829">
              <w:rPr>
                <w:b/>
                <w:sz w:val="24"/>
              </w:rPr>
              <w:t xml:space="preserve"> </w:t>
            </w:r>
          </w:p>
          <w:p w14:paraId="2496D3C4"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4946BAE1"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065761E4" w14:textId="77777777" w:rsidTr="00D96F8F">
        <w:trPr>
          <w:cantSplit/>
          <w:trHeight w:val="1907"/>
        </w:trPr>
        <w:tc>
          <w:tcPr>
            <w:tcW w:w="6228" w:type="dxa"/>
          </w:tcPr>
          <w:p w14:paraId="68AA6ABD" w14:textId="77777777" w:rsidR="000C1F21" w:rsidRDefault="00D1605B" w:rsidP="00D1605B">
            <w:pPr>
              <w:spacing w:after="0" w:line="240" w:lineRule="auto"/>
            </w:pPr>
            <w:r>
              <w:t xml:space="preserve">Weather  </w:t>
            </w:r>
            <w:r w:rsidR="00806223">
              <w:t>(page 1)</w:t>
            </w:r>
            <w:r w:rsidR="00C13CF2">
              <w:t>- how it feels and looks outside</w:t>
            </w:r>
          </w:p>
          <w:p w14:paraId="6CCDCF3E" w14:textId="77777777" w:rsidR="00806223" w:rsidRDefault="00806223" w:rsidP="00D1605B">
            <w:pPr>
              <w:spacing w:after="0" w:line="240" w:lineRule="auto"/>
            </w:pPr>
            <w:r>
              <w:t xml:space="preserve">Forecast </w:t>
            </w:r>
            <w:r w:rsidR="00723FBE">
              <w:t xml:space="preserve"> </w:t>
            </w:r>
            <w:r w:rsidR="00D1605B">
              <w:t xml:space="preserve"> </w:t>
            </w:r>
            <w:r>
              <w:t>(page 1)</w:t>
            </w:r>
            <w:r w:rsidR="00C13CF2">
              <w:t>- what the weather will be like</w:t>
            </w:r>
          </w:p>
          <w:p w14:paraId="2E945DA8" w14:textId="77777777" w:rsidR="00806223" w:rsidRDefault="00D1605B" w:rsidP="00D1605B">
            <w:pPr>
              <w:spacing w:after="0" w:line="240" w:lineRule="auto"/>
            </w:pPr>
            <w:r>
              <w:t>Dew</w:t>
            </w:r>
            <w:r w:rsidR="00723FBE">
              <w:t xml:space="preserve">   </w:t>
            </w:r>
            <w:r w:rsidR="00806223">
              <w:t>(page11)</w:t>
            </w:r>
            <w:r w:rsidR="00C13CF2">
              <w:t>-moisture on the ground in the morning</w:t>
            </w:r>
          </w:p>
          <w:p w14:paraId="0CD9D1AC" w14:textId="77777777" w:rsidR="00806223" w:rsidRDefault="00D1605B" w:rsidP="00D1605B">
            <w:pPr>
              <w:spacing w:after="0" w:line="240" w:lineRule="auto"/>
            </w:pPr>
            <w:r>
              <w:t>Drizzle</w:t>
            </w:r>
            <w:r w:rsidR="00723FBE">
              <w:t xml:space="preserve">  </w:t>
            </w:r>
            <w:r w:rsidR="00CB05C1">
              <w:t>(page 18)</w:t>
            </w:r>
            <w:r w:rsidR="00C13CF2">
              <w:t>- light rain</w:t>
            </w:r>
          </w:p>
          <w:p w14:paraId="1B4D6C95" w14:textId="77777777" w:rsidR="00806223" w:rsidRDefault="00806223" w:rsidP="00D1605B">
            <w:pPr>
              <w:spacing w:after="0" w:line="240" w:lineRule="auto"/>
            </w:pPr>
            <w:r>
              <w:t>Flood</w:t>
            </w:r>
            <w:r w:rsidR="00D1605B">
              <w:t xml:space="preserve">  </w:t>
            </w:r>
            <w:r w:rsidR="00CB05C1">
              <w:t xml:space="preserve"> (page 19)</w:t>
            </w:r>
            <w:r w:rsidR="00C13CF2">
              <w:t>- too much water for the ground to soak up</w:t>
            </w:r>
          </w:p>
          <w:p w14:paraId="044B5358" w14:textId="77777777" w:rsidR="00806223" w:rsidRDefault="00806223" w:rsidP="00D1605B">
            <w:pPr>
              <w:spacing w:after="0" w:line="240" w:lineRule="auto"/>
            </w:pPr>
            <w:r>
              <w:t>Flurries</w:t>
            </w:r>
            <w:r w:rsidR="00D1605B">
              <w:t xml:space="preserve">  </w:t>
            </w:r>
            <w:r w:rsidR="00CB05C1">
              <w:t>(page 24)</w:t>
            </w:r>
            <w:r w:rsidR="00477F1F">
              <w:t>- light snow fall</w:t>
            </w:r>
          </w:p>
          <w:p w14:paraId="58C907D2" w14:textId="77777777" w:rsidR="00806223" w:rsidRDefault="00806223" w:rsidP="00D1605B">
            <w:pPr>
              <w:spacing w:after="0" w:line="240" w:lineRule="auto"/>
            </w:pPr>
            <w:r>
              <w:t>Sleet</w:t>
            </w:r>
            <w:r w:rsidR="00D1605B">
              <w:t xml:space="preserve"> </w:t>
            </w:r>
            <w:r w:rsidR="00CB05C1">
              <w:t>(page 24)</w:t>
            </w:r>
            <w:r w:rsidR="00477F1F">
              <w:t>- snow that melt</w:t>
            </w:r>
            <w:r w:rsidR="002902DF">
              <w:t>s</w:t>
            </w:r>
            <w:r w:rsidR="00477F1F">
              <w:t xml:space="preserve"> and freezes before it falls</w:t>
            </w:r>
          </w:p>
          <w:p w14:paraId="333DED9D" w14:textId="77777777" w:rsidR="00806223" w:rsidRDefault="00CB05C1" w:rsidP="00D1605B">
            <w:pPr>
              <w:spacing w:after="0" w:line="240" w:lineRule="auto"/>
            </w:pPr>
            <w:r>
              <w:t>Gusty</w:t>
            </w:r>
            <w:r w:rsidR="00D1605B">
              <w:t xml:space="preserve"> </w:t>
            </w:r>
            <w:r>
              <w:t xml:space="preserve"> (page 26)</w:t>
            </w:r>
            <w:r w:rsidR="00477F1F">
              <w:t>- strong wind</w:t>
            </w:r>
          </w:p>
          <w:p w14:paraId="69D17035" w14:textId="77777777" w:rsidR="00CB05C1" w:rsidRPr="000C1F21" w:rsidRDefault="00CB05C1" w:rsidP="00D1605B">
            <w:pPr>
              <w:spacing w:after="0" w:line="240" w:lineRule="auto"/>
            </w:pPr>
          </w:p>
        </w:tc>
        <w:tc>
          <w:tcPr>
            <w:tcW w:w="6210" w:type="dxa"/>
          </w:tcPr>
          <w:p w14:paraId="22CA88BB" w14:textId="77777777" w:rsidR="00477F1F" w:rsidRDefault="00CB05C1" w:rsidP="00E859F0">
            <w:pPr>
              <w:spacing w:after="0" w:line="240" w:lineRule="auto"/>
            </w:pPr>
            <w:r>
              <w:t>Temperature</w:t>
            </w:r>
            <w:r w:rsidR="00BC280E">
              <w:t xml:space="preserve"> (page 2)</w:t>
            </w:r>
            <w:r w:rsidR="00E859F0">
              <w:t xml:space="preserve"> </w:t>
            </w:r>
            <w:r w:rsidR="00477F1F">
              <w:t>–how the air feels</w:t>
            </w:r>
          </w:p>
          <w:p w14:paraId="4EEC41DA" w14:textId="77777777" w:rsidR="00E859F0" w:rsidRDefault="00CB05C1" w:rsidP="00E859F0">
            <w:pPr>
              <w:spacing w:after="0" w:line="240" w:lineRule="auto"/>
            </w:pPr>
            <w:r>
              <w:t>Moisture</w:t>
            </w:r>
            <w:r w:rsidR="00BC280E">
              <w:t xml:space="preserve"> (page 2)</w:t>
            </w:r>
            <w:r w:rsidR="00477F1F">
              <w:t>- water</w:t>
            </w:r>
            <w:r w:rsidR="00E859F0">
              <w:t xml:space="preserve">                                    </w:t>
            </w:r>
          </w:p>
          <w:p w14:paraId="58A732D1" w14:textId="77777777" w:rsidR="00BC280E" w:rsidRDefault="00BC280E" w:rsidP="00BC280E">
            <w:pPr>
              <w:spacing w:after="0" w:line="240" w:lineRule="auto"/>
            </w:pPr>
            <w:r>
              <w:t>Air pressure (page 3)</w:t>
            </w:r>
            <w:r w:rsidR="00477F1F">
              <w:t xml:space="preserve"> – force from the air pressing on the earth</w:t>
            </w:r>
            <w:r w:rsidR="00E859F0">
              <w:t xml:space="preserve">                              </w:t>
            </w:r>
          </w:p>
          <w:p w14:paraId="215567F9" w14:textId="77777777" w:rsidR="00E859F0" w:rsidRDefault="00CB05C1" w:rsidP="00E859F0">
            <w:pPr>
              <w:spacing w:after="0" w:line="240" w:lineRule="auto"/>
            </w:pPr>
            <w:r>
              <w:t>Evaporates</w:t>
            </w:r>
            <w:r w:rsidR="00BC280E">
              <w:t xml:space="preserve"> (page 4)</w:t>
            </w:r>
            <w:r w:rsidR="00E859F0">
              <w:t xml:space="preserve"> </w:t>
            </w:r>
            <w:r w:rsidR="00477F1F">
              <w:t xml:space="preserve">–liquid turns to gas, dries up </w:t>
            </w:r>
            <w:r w:rsidR="00E859F0">
              <w:t xml:space="preserve">                                 </w:t>
            </w:r>
          </w:p>
          <w:p w14:paraId="64829272" w14:textId="77777777" w:rsidR="00E859F0" w:rsidRDefault="00BC280E" w:rsidP="00E859F0">
            <w:pPr>
              <w:spacing w:after="0" w:line="240" w:lineRule="auto"/>
            </w:pPr>
            <w:r>
              <w:t>Humid (page 10)</w:t>
            </w:r>
            <w:r w:rsidR="00477F1F">
              <w:t>-lots of moisture (water) in the air</w:t>
            </w:r>
            <w:r w:rsidR="00E859F0">
              <w:t xml:space="preserve">                                       </w:t>
            </w:r>
          </w:p>
          <w:p w14:paraId="00391B33" w14:textId="77777777" w:rsidR="00E859F0" w:rsidRDefault="00CB05C1" w:rsidP="00E859F0">
            <w:pPr>
              <w:spacing w:after="0" w:line="240" w:lineRule="auto"/>
            </w:pPr>
            <w:r>
              <w:t>Frost</w:t>
            </w:r>
            <w:r w:rsidR="00BC280E">
              <w:t xml:space="preserve"> (page 11)</w:t>
            </w:r>
            <w:r w:rsidR="00477F1F">
              <w:t>-  frozen dew</w:t>
            </w:r>
            <w:r w:rsidR="00E859F0">
              <w:t xml:space="preserve">                                           </w:t>
            </w:r>
          </w:p>
          <w:p w14:paraId="29D529B4" w14:textId="77777777" w:rsidR="00477F1F" w:rsidRDefault="00CB05C1" w:rsidP="00E859F0">
            <w:pPr>
              <w:spacing w:after="0" w:line="240" w:lineRule="auto"/>
            </w:pPr>
            <w:r>
              <w:t>Vapor</w:t>
            </w:r>
            <w:r w:rsidR="00BC280E">
              <w:t xml:space="preserve"> (page 12)</w:t>
            </w:r>
            <w:r w:rsidR="00477F1F">
              <w:t>-gas from water evaporating</w:t>
            </w:r>
            <w:r w:rsidR="00E859F0">
              <w:t xml:space="preserve">  </w:t>
            </w:r>
          </w:p>
          <w:p w14:paraId="71AD9E61" w14:textId="77777777" w:rsidR="00E859F0" w:rsidRDefault="00E859F0" w:rsidP="00E859F0">
            <w:pPr>
              <w:spacing w:after="0" w:line="240" w:lineRule="auto"/>
            </w:pPr>
            <w:r>
              <w:t>Fair (page 13)</w:t>
            </w:r>
            <w:r w:rsidR="00477F1F">
              <w:t>-nice weather, not too hot, not too cold, mild</w:t>
            </w:r>
            <w:r>
              <w:t xml:space="preserve">                                             </w:t>
            </w:r>
          </w:p>
          <w:p w14:paraId="2CA1DC1C" w14:textId="77777777" w:rsidR="00E859F0" w:rsidRDefault="00CB05C1" w:rsidP="00E859F0">
            <w:pPr>
              <w:spacing w:after="0" w:line="240" w:lineRule="auto"/>
            </w:pPr>
            <w:r>
              <w:t>Cumulus clouds</w:t>
            </w:r>
            <w:r w:rsidR="00BC280E">
              <w:t xml:space="preserve"> (page 13</w:t>
            </w:r>
            <w:r w:rsidR="00C13CF2">
              <w:t>)</w:t>
            </w:r>
            <w:r w:rsidR="00477F1F">
              <w:t>- puffy, fair weather clouds</w:t>
            </w:r>
          </w:p>
          <w:p w14:paraId="5885F52A" w14:textId="77777777" w:rsidR="00E859F0" w:rsidRDefault="00CB05C1" w:rsidP="00E859F0">
            <w:pPr>
              <w:spacing w:after="0" w:line="240" w:lineRule="auto"/>
            </w:pPr>
            <w:r>
              <w:t>Cirrus clouds</w:t>
            </w:r>
            <w:r w:rsidR="00BC280E">
              <w:t xml:space="preserve"> (page 13)</w:t>
            </w:r>
            <w:r w:rsidR="00E859F0">
              <w:t xml:space="preserve"> </w:t>
            </w:r>
            <w:r w:rsidR="00477F1F">
              <w:t>–highest clouds, fair weather</w:t>
            </w:r>
            <w:r w:rsidR="00E859F0">
              <w:t xml:space="preserve">                            </w:t>
            </w:r>
          </w:p>
          <w:p w14:paraId="261B21AE" w14:textId="77777777" w:rsidR="00CB05C1" w:rsidRDefault="00CB05C1" w:rsidP="002B3943">
            <w:pPr>
              <w:spacing w:after="0" w:line="240" w:lineRule="auto"/>
            </w:pPr>
            <w:r>
              <w:t>Stratus clouds</w:t>
            </w:r>
            <w:r w:rsidR="00BC280E">
              <w:t xml:space="preserve"> (page 13)</w:t>
            </w:r>
            <w:r w:rsidR="00477F1F">
              <w:t>- low, gray storm clouds</w:t>
            </w:r>
          </w:p>
          <w:p w14:paraId="79E7C662" w14:textId="77777777" w:rsidR="00477F1F" w:rsidRDefault="00477F1F" w:rsidP="00477F1F">
            <w:pPr>
              <w:spacing w:after="0" w:line="240" w:lineRule="auto"/>
            </w:pPr>
            <w:r>
              <w:t xml:space="preserve">Fog (page 16)- cloud close to the earth                               </w:t>
            </w:r>
          </w:p>
          <w:p w14:paraId="4BB283F4" w14:textId="77777777" w:rsidR="00477F1F" w:rsidRDefault="00477F1F" w:rsidP="002B3943">
            <w:pPr>
              <w:spacing w:after="0" w:line="240" w:lineRule="auto"/>
            </w:pPr>
            <w:r>
              <w:t>Blizzard (page 24)-heavy snow</w:t>
            </w:r>
          </w:p>
          <w:p w14:paraId="1A7D0647" w14:textId="77777777" w:rsidR="00477F1F" w:rsidRDefault="00477F1F" w:rsidP="002B3943">
            <w:pPr>
              <w:spacing w:after="0" w:line="240" w:lineRule="auto"/>
            </w:pPr>
            <w:r>
              <w:t>Hail (page 25)- frozen rain</w:t>
            </w:r>
          </w:p>
          <w:p w14:paraId="49669514" w14:textId="77777777" w:rsidR="00477F1F" w:rsidRDefault="00477F1F" w:rsidP="00477F1F">
            <w:pPr>
              <w:spacing w:after="0" w:line="240" w:lineRule="auto"/>
            </w:pPr>
            <w:r>
              <w:t>Hurricane (page 27)- spiral shaped wind storm</w:t>
            </w:r>
          </w:p>
          <w:p w14:paraId="7F71FE72" w14:textId="77777777" w:rsidR="00477F1F" w:rsidRDefault="00477F1F" w:rsidP="002B3943">
            <w:pPr>
              <w:spacing w:after="0" w:line="240" w:lineRule="auto"/>
            </w:pPr>
            <w:r>
              <w:t>Gale (page 27)- strong wind</w:t>
            </w:r>
          </w:p>
          <w:p w14:paraId="533B67FB" w14:textId="77777777" w:rsidR="00477F1F" w:rsidRDefault="00477F1F" w:rsidP="002B3943">
            <w:pPr>
              <w:spacing w:after="0" w:line="240" w:lineRule="auto"/>
            </w:pPr>
            <w:r>
              <w:t xml:space="preserve">Tornado (page 27)- </w:t>
            </w:r>
            <w:r w:rsidR="0033683D">
              <w:t xml:space="preserve">funnel-shaped windstorm that twists </w:t>
            </w:r>
          </w:p>
          <w:p w14:paraId="2910D8BC" w14:textId="77777777" w:rsidR="00CB05C1" w:rsidRPr="000C1F21" w:rsidRDefault="00477F1F" w:rsidP="00E859F0">
            <w:pPr>
              <w:spacing w:after="0" w:line="240" w:lineRule="auto"/>
            </w:pPr>
            <w:r>
              <w:t>Front (page 28)</w:t>
            </w:r>
            <w:r w:rsidR="0033683D">
              <w:t xml:space="preserve">-air between two air masses </w:t>
            </w:r>
          </w:p>
        </w:tc>
      </w:tr>
    </w:tbl>
    <w:p w14:paraId="61532724" w14:textId="77777777" w:rsidR="00631061" w:rsidRPr="00631061" w:rsidRDefault="00631061" w:rsidP="00631061">
      <w:pPr>
        <w:spacing w:after="0" w:line="240" w:lineRule="auto"/>
        <w:rPr>
          <w:rFonts w:asciiTheme="minorHAnsi" w:eastAsiaTheme="minorHAnsi" w:hAnsiTheme="minorHAnsi" w:cstheme="minorBidi"/>
        </w:rPr>
      </w:pPr>
    </w:p>
    <w:p w14:paraId="4E117C93" w14:textId="77777777" w:rsidR="00E859F0" w:rsidRDefault="00E859F0" w:rsidP="00CA07EF">
      <w:pPr>
        <w:spacing w:after="0" w:line="360" w:lineRule="auto"/>
        <w:rPr>
          <w:rFonts w:asciiTheme="minorHAnsi" w:hAnsiTheme="minorHAnsi" w:cstheme="minorHAnsi"/>
          <w:sz w:val="32"/>
          <w:szCs w:val="32"/>
          <w:u w:val="single"/>
        </w:rPr>
      </w:pPr>
    </w:p>
    <w:p w14:paraId="0FE4EDD8" w14:textId="77777777" w:rsidR="00E859F0" w:rsidRDefault="00E859F0" w:rsidP="00CA07EF">
      <w:pPr>
        <w:spacing w:after="0" w:line="360" w:lineRule="auto"/>
        <w:rPr>
          <w:rFonts w:asciiTheme="minorHAnsi" w:hAnsiTheme="minorHAnsi" w:cstheme="minorHAnsi"/>
          <w:sz w:val="32"/>
          <w:szCs w:val="32"/>
          <w:u w:val="single"/>
        </w:rPr>
      </w:pPr>
    </w:p>
    <w:p w14:paraId="1C3124C3" w14:textId="77777777" w:rsidR="00D600FC" w:rsidRDefault="00D600FC" w:rsidP="00CA07EF">
      <w:pPr>
        <w:spacing w:after="0" w:line="360" w:lineRule="auto"/>
        <w:rPr>
          <w:rFonts w:asciiTheme="minorHAnsi" w:hAnsiTheme="minorHAnsi" w:cstheme="minorHAnsi"/>
          <w:sz w:val="32"/>
          <w:szCs w:val="32"/>
          <w:u w:val="single"/>
        </w:rPr>
      </w:pPr>
    </w:p>
    <w:p w14:paraId="245C1E4A" w14:textId="77777777" w:rsidR="00D600FC" w:rsidRDefault="00D600FC" w:rsidP="00CA07EF">
      <w:pPr>
        <w:spacing w:after="0" w:line="360" w:lineRule="auto"/>
        <w:rPr>
          <w:rFonts w:asciiTheme="minorHAnsi" w:hAnsiTheme="minorHAnsi" w:cstheme="minorHAnsi"/>
          <w:sz w:val="32"/>
          <w:szCs w:val="32"/>
          <w:u w:val="single"/>
        </w:rPr>
      </w:pPr>
    </w:p>
    <w:p w14:paraId="00F49416" w14:textId="77777777" w:rsidR="00242701" w:rsidRPr="00242701" w:rsidRDefault="00242701" w:rsidP="00242701">
      <w:pPr>
        <w:spacing w:after="0" w:line="360" w:lineRule="auto"/>
        <w:rPr>
          <w:sz w:val="32"/>
          <w:szCs w:val="32"/>
          <w:u w:val="single"/>
        </w:rPr>
      </w:pPr>
      <w:r w:rsidRPr="00242701">
        <w:rPr>
          <w:sz w:val="32"/>
          <w:szCs w:val="32"/>
          <w:u w:val="single"/>
        </w:rPr>
        <w:lastRenderedPageBreak/>
        <w:t>Extension learning activities for this book and other useful resources</w:t>
      </w:r>
    </w:p>
    <w:p w14:paraId="0174AB45" w14:textId="7794C9B9" w:rsidR="00815F3F" w:rsidRDefault="00815F3F" w:rsidP="003E50D6">
      <w:pPr>
        <w:pStyle w:val="ListParagraph"/>
        <w:numPr>
          <w:ilvl w:val="0"/>
          <w:numId w:val="17"/>
        </w:numPr>
        <w:spacing w:after="0" w:line="360" w:lineRule="auto"/>
        <w:rPr>
          <w:rFonts w:asciiTheme="minorHAnsi" w:hAnsiTheme="minorHAnsi" w:cstheme="minorHAnsi"/>
          <w:sz w:val="24"/>
          <w:szCs w:val="24"/>
        </w:rPr>
      </w:pPr>
      <w:r>
        <w:rPr>
          <w:rFonts w:asciiTheme="minorHAnsi" w:hAnsiTheme="minorHAnsi" w:cstheme="minorHAnsi"/>
          <w:sz w:val="24"/>
          <w:szCs w:val="24"/>
        </w:rPr>
        <w:t>Teacher provides different weather reports from newspapers or</w:t>
      </w:r>
      <w:r w:rsidR="00D1605B">
        <w:rPr>
          <w:rFonts w:asciiTheme="minorHAnsi" w:hAnsiTheme="minorHAnsi" w:cstheme="minorHAnsi"/>
          <w:sz w:val="24"/>
          <w:szCs w:val="24"/>
        </w:rPr>
        <w:t xml:space="preserve"> the</w:t>
      </w:r>
      <w:r>
        <w:rPr>
          <w:rFonts w:asciiTheme="minorHAnsi" w:hAnsiTheme="minorHAnsi" w:cstheme="minorHAnsi"/>
          <w:sz w:val="24"/>
          <w:szCs w:val="24"/>
        </w:rPr>
        <w:t xml:space="preserve"> internet.  </w:t>
      </w:r>
      <w:r w:rsidR="00D1605B">
        <w:rPr>
          <w:rFonts w:asciiTheme="minorHAnsi" w:hAnsiTheme="minorHAnsi" w:cstheme="minorHAnsi"/>
          <w:sz w:val="24"/>
          <w:szCs w:val="24"/>
        </w:rPr>
        <w:t>Explain what a meteorologist does and i</w:t>
      </w:r>
      <w:r>
        <w:rPr>
          <w:rFonts w:asciiTheme="minorHAnsi" w:hAnsiTheme="minorHAnsi" w:cstheme="minorHAnsi"/>
          <w:sz w:val="24"/>
          <w:szCs w:val="24"/>
        </w:rPr>
        <w:t xml:space="preserve">nform students they will </w:t>
      </w:r>
      <w:r w:rsidR="00D1605B">
        <w:rPr>
          <w:rFonts w:asciiTheme="minorHAnsi" w:hAnsiTheme="minorHAnsi" w:cstheme="minorHAnsi"/>
          <w:sz w:val="24"/>
          <w:szCs w:val="24"/>
        </w:rPr>
        <w:t>pretend to be</w:t>
      </w:r>
      <w:r>
        <w:rPr>
          <w:rFonts w:asciiTheme="minorHAnsi" w:hAnsiTheme="minorHAnsi" w:cstheme="minorHAnsi"/>
          <w:sz w:val="24"/>
          <w:szCs w:val="24"/>
        </w:rPr>
        <w:t xml:space="preserve"> meteorologists.  Provide students with index cards to create a weather report which they will present to the class.  Encourage students to create </w:t>
      </w:r>
      <w:r w:rsidR="00773CD3">
        <w:rPr>
          <w:rFonts w:asciiTheme="minorHAnsi" w:hAnsiTheme="minorHAnsi" w:cstheme="minorHAnsi"/>
          <w:sz w:val="24"/>
          <w:szCs w:val="24"/>
        </w:rPr>
        <w:t>props (</w:t>
      </w:r>
      <w:r>
        <w:rPr>
          <w:rFonts w:asciiTheme="minorHAnsi" w:hAnsiTheme="minorHAnsi" w:cstheme="minorHAnsi"/>
          <w:sz w:val="24"/>
          <w:szCs w:val="24"/>
        </w:rPr>
        <w:t>for example, illustrations of rainy day, thunderstorm, and sunny weather</w:t>
      </w:r>
      <w:r w:rsidR="00D1605B">
        <w:rPr>
          <w:rFonts w:asciiTheme="minorHAnsi" w:hAnsiTheme="minorHAnsi" w:cstheme="minorHAnsi"/>
          <w:sz w:val="24"/>
          <w:szCs w:val="24"/>
        </w:rPr>
        <w:t>) for their presentation</w:t>
      </w:r>
      <w:r>
        <w:rPr>
          <w:rFonts w:asciiTheme="minorHAnsi" w:hAnsiTheme="minorHAnsi" w:cstheme="minorHAnsi"/>
          <w:sz w:val="24"/>
          <w:szCs w:val="24"/>
        </w:rPr>
        <w:t xml:space="preserve">.  </w:t>
      </w:r>
      <w:r w:rsidR="00BB58A0" w:rsidRPr="00602102">
        <w:rPr>
          <w:i/>
          <w:sz w:val="24"/>
          <w:szCs w:val="24"/>
        </w:rPr>
        <w:t>Note: This is particularly supportive of English Language Learners</w:t>
      </w:r>
      <w:r w:rsidR="00BB58A0" w:rsidRPr="00DE2277">
        <w:rPr>
          <w:i/>
        </w:rPr>
        <w:t>.</w:t>
      </w:r>
    </w:p>
    <w:p w14:paraId="73DB36A7" w14:textId="77777777" w:rsidR="00815F3F" w:rsidRPr="00724146" w:rsidRDefault="00815F3F" w:rsidP="00C52395">
      <w:pPr>
        <w:pStyle w:val="ListParagraph"/>
        <w:numPr>
          <w:ilvl w:val="0"/>
          <w:numId w:val="17"/>
        </w:numPr>
        <w:spacing w:after="0" w:line="360" w:lineRule="auto"/>
        <w:rPr>
          <w:rStyle w:val="Hyperlink"/>
          <w:rFonts w:asciiTheme="minorHAnsi" w:hAnsiTheme="minorHAnsi" w:cstheme="minorHAnsi"/>
          <w:color w:val="auto"/>
          <w:sz w:val="24"/>
          <w:szCs w:val="24"/>
          <w:u w:val="none"/>
        </w:rPr>
      </w:pPr>
      <w:r>
        <w:rPr>
          <w:rFonts w:asciiTheme="minorHAnsi" w:hAnsiTheme="minorHAnsi" w:cstheme="minorHAnsi"/>
          <w:sz w:val="24"/>
          <w:szCs w:val="24"/>
        </w:rPr>
        <w:t xml:space="preserve">Students will create a calendar to record and analyze the weather.  </w:t>
      </w:r>
      <w:hyperlink r:id="rId18" w:history="1">
        <w:r w:rsidR="00C52395" w:rsidRPr="00A77008">
          <w:rPr>
            <w:rStyle w:val="Hyperlink"/>
            <w:rFonts w:asciiTheme="minorHAnsi" w:hAnsiTheme="minorHAnsi" w:cstheme="minorHAnsi"/>
            <w:sz w:val="24"/>
            <w:szCs w:val="24"/>
          </w:rPr>
          <w:t>https://www.teachervision.com/tv/printables/scottforesman/Sci_K_TOP_C2_3.pdf</w:t>
        </w:r>
      </w:hyperlink>
    </w:p>
    <w:p w14:paraId="3BCC948A" w14:textId="77777777" w:rsidR="00724146" w:rsidRDefault="00724146" w:rsidP="00724146">
      <w:pPr>
        <w:pStyle w:val="ListParagraph"/>
        <w:numPr>
          <w:ilvl w:val="0"/>
          <w:numId w:val="17"/>
        </w:numPr>
        <w:spacing w:after="0" w:line="360" w:lineRule="auto"/>
        <w:rPr>
          <w:rFonts w:asciiTheme="minorHAnsi" w:hAnsiTheme="minorHAnsi" w:cstheme="minorHAnsi"/>
          <w:sz w:val="24"/>
          <w:szCs w:val="24"/>
        </w:rPr>
      </w:pPr>
      <w:r w:rsidRPr="00724146">
        <w:rPr>
          <w:rFonts w:asciiTheme="minorHAnsi" w:hAnsiTheme="minorHAnsi" w:cstheme="minorHAnsi"/>
          <w:sz w:val="24"/>
          <w:szCs w:val="24"/>
        </w:rPr>
        <w:t xml:space="preserve">Choose one of the following activities to create a rainbow with students.  Students can explain in writing how a rainbow is formed.  </w:t>
      </w:r>
      <w:hyperlink r:id="rId19" w:anchor="Water_Glass_Method" w:history="1">
        <w:r w:rsidRPr="00C34C38">
          <w:rPr>
            <w:rStyle w:val="Hyperlink"/>
            <w:rFonts w:asciiTheme="minorHAnsi" w:hAnsiTheme="minorHAnsi" w:cstheme="minorHAnsi"/>
            <w:sz w:val="24"/>
            <w:szCs w:val="24"/>
          </w:rPr>
          <w:t>http://www.wikihow.com/Make-a-Rainbow#Water_Glass_Method</w:t>
        </w:r>
      </w:hyperlink>
    </w:p>
    <w:p w14:paraId="326B387E" w14:textId="77777777" w:rsidR="00C52395" w:rsidRDefault="00C52395" w:rsidP="00C52395">
      <w:pPr>
        <w:pStyle w:val="ListParagraph"/>
        <w:numPr>
          <w:ilvl w:val="0"/>
          <w:numId w:val="17"/>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Create a class anemometer.  </w:t>
      </w:r>
      <w:r w:rsidR="005C1C09">
        <w:rPr>
          <w:rFonts w:asciiTheme="minorHAnsi" w:hAnsiTheme="minorHAnsi" w:cstheme="minorHAnsi"/>
          <w:sz w:val="24"/>
          <w:szCs w:val="24"/>
        </w:rPr>
        <w:t>Have students measure the wind speed.</w:t>
      </w:r>
    </w:p>
    <w:p w14:paraId="566302C1" w14:textId="77777777" w:rsidR="00C52395" w:rsidRDefault="005E3F2B" w:rsidP="00C52395">
      <w:pPr>
        <w:pStyle w:val="ListParagraph"/>
        <w:spacing w:after="0" w:line="360" w:lineRule="auto"/>
        <w:rPr>
          <w:rFonts w:asciiTheme="minorHAnsi" w:hAnsiTheme="minorHAnsi" w:cstheme="minorHAnsi"/>
          <w:sz w:val="24"/>
          <w:szCs w:val="24"/>
        </w:rPr>
      </w:pPr>
      <w:hyperlink r:id="rId20" w:history="1">
        <w:r w:rsidR="00C52395" w:rsidRPr="00A77008">
          <w:rPr>
            <w:rStyle w:val="Hyperlink"/>
            <w:rFonts w:asciiTheme="minorHAnsi" w:hAnsiTheme="minorHAnsi" w:cstheme="minorHAnsi"/>
            <w:sz w:val="24"/>
            <w:szCs w:val="24"/>
          </w:rPr>
          <w:t>http://www.sercc.com/education_files/anemometer.pdf</w:t>
        </w:r>
      </w:hyperlink>
    </w:p>
    <w:p w14:paraId="2F6D7CCF" w14:textId="77777777" w:rsidR="009A5DE2" w:rsidRDefault="009A5DE2" w:rsidP="00070277">
      <w:pPr>
        <w:pStyle w:val="ListParagraph"/>
        <w:spacing w:after="0" w:line="360" w:lineRule="auto"/>
        <w:ind w:left="360"/>
      </w:pPr>
    </w:p>
    <w:p w14:paraId="1659CABF" w14:textId="77777777" w:rsidR="00C52395" w:rsidRDefault="00C52395" w:rsidP="00070277">
      <w:pPr>
        <w:pStyle w:val="ListParagraph"/>
        <w:spacing w:after="0" w:line="360" w:lineRule="auto"/>
        <w:ind w:left="360"/>
        <w:rPr>
          <w:rFonts w:asciiTheme="minorHAnsi" w:hAnsiTheme="minorHAnsi" w:cstheme="minorHAnsi"/>
          <w:sz w:val="24"/>
          <w:szCs w:val="24"/>
        </w:rPr>
      </w:pPr>
    </w:p>
    <w:p w14:paraId="0DC3C80C" w14:textId="77777777" w:rsidR="00CA07EF" w:rsidRPr="009A5C5D" w:rsidRDefault="00D1605B" w:rsidP="00CA07EF">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N</w:t>
      </w:r>
      <w:r w:rsidR="00CA07EF" w:rsidRPr="009A5C5D">
        <w:rPr>
          <w:rFonts w:asciiTheme="minorHAnsi" w:hAnsiTheme="minorHAnsi" w:cstheme="minorHAnsi"/>
          <w:sz w:val="32"/>
          <w:szCs w:val="32"/>
          <w:u w:val="single"/>
        </w:rPr>
        <w:t>ote to Teacher</w:t>
      </w:r>
    </w:p>
    <w:p w14:paraId="2ADE32DA" w14:textId="77777777" w:rsidR="00C13CF2" w:rsidRPr="00C13CF2" w:rsidRDefault="00930A2A" w:rsidP="00C13CF2">
      <w:pPr>
        <w:pStyle w:val="CommentText"/>
        <w:rPr>
          <w:sz w:val="24"/>
          <w:szCs w:val="24"/>
        </w:rPr>
      </w:pPr>
      <w:r>
        <w:rPr>
          <w:rFonts w:asciiTheme="minorHAnsi" w:hAnsiTheme="minorHAnsi" w:cstheme="minorHAnsi"/>
          <w:sz w:val="24"/>
          <w:szCs w:val="24"/>
        </w:rPr>
        <w:t xml:space="preserve">This book does not have any page numbers.  </w:t>
      </w:r>
      <w:r w:rsidR="00C13CF2" w:rsidRPr="00C13CF2">
        <w:rPr>
          <w:sz w:val="24"/>
          <w:szCs w:val="24"/>
        </w:rPr>
        <w:t>The first page begins with the text, “The weather changes from day to day…</w:t>
      </w:r>
      <w:r w:rsidR="00C13CF2">
        <w:rPr>
          <w:sz w:val="24"/>
          <w:szCs w:val="24"/>
        </w:rPr>
        <w:t>.</w:t>
      </w:r>
      <w:r w:rsidR="00C13CF2" w:rsidRPr="00C13CF2">
        <w:rPr>
          <w:sz w:val="24"/>
          <w:szCs w:val="24"/>
        </w:rPr>
        <w:t>”</w:t>
      </w:r>
    </w:p>
    <w:p w14:paraId="29519B68" w14:textId="77777777" w:rsidR="00D1605B" w:rsidRDefault="00D1605B"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t>Day two and day six activities (experiment and mobile)</w:t>
      </w:r>
      <w:r w:rsidR="003F2C19">
        <w:rPr>
          <w:rFonts w:asciiTheme="minorHAnsi" w:hAnsiTheme="minorHAnsi" w:cstheme="minorHAnsi"/>
          <w:sz w:val="24"/>
          <w:szCs w:val="24"/>
        </w:rPr>
        <w:t xml:space="preserve"> </w:t>
      </w:r>
      <w:r>
        <w:rPr>
          <w:rFonts w:asciiTheme="minorHAnsi" w:hAnsiTheme="minorHAnsi" w:cstheme="minorHAnsi"/>
          <w:sz w:val="24"/>
          <w:szCs w:val="24"/>
        </w:rPr>
        <w:t>will require advance</w:t>
      </w:r>
      <w:r w:rsidR="00C13CF2">
        <w:rPr>
          <w:rFonts w:asciiTheme="minorHAnsi" w:hAnsiTheme="minorHAnsi" w:cstheme="minorHAnsi"/>
          <w:sz w:val="24"/>
          <w:szCs w:val="24"/>
        </w:rPr>
        <w:t>d</w:t>
      </w:r>
      <w:r>
        <w:rPr>
          <w:rFonts w:asciiTheme="minorHAnsi" w:hAnsiTheme="minorHAnsi" w:cstheme="minorHAnsi"/>
          <w:sz w:val="24"/>
          <w:szCs w:val="24"/>
        </w:rPr>
        <w:t xml:space="preserve"> preparation.</w:t>
      </w:r>
    </w:p>
    <w:p w14:paraId="3AC39FD3" w14:textId="77777777" w:rsidR="00921197" w:rsidRDefault="0041332F"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p>
    <w:p w14:paraId="7DD74095" w14:textId="77777777" w:rsidR="0099525D" w:rsidRDefault="0099525D" w:rsidP="00CA07EF">
      <w:pPr>
        <w:spacing w:after="0" w:line="360" w:lineRule="auto"/>
        <w:rPr>
          <w:rFonts w:asciiTheme="minorHAnsi" w:hAnsiTheme="minorHAnsi" w:cstheme="minorHAnsi"/>
          <w:sz w:val="24"/>
          <w:szCs w:val="24"/>
        </w:rPr>
        <w:sectPr w:rsidR="0099525D" w:rsidSect="00B14849">
          <w:headerReference w:type="default" r:id="rId21"/>
          <w:footerReference w:type="default" r:id="rId22"/>
          <w:pgSz w:w="15840" w:h="12240" w:orient="landscape"/>
          <w:pgMar w:top="1440" w:right="1440" w:bottom="1440" w:left="1440" w:header="720" w:footer="720" w:gutter="0"/>
          <w:cols w:space="720"/>
          <w:docGrid w:linePitch="360"/>
        </w:sectPr>
      </w:pPr>
    </w:p>
    <w:p w14:paraId="45D599A7" w14:textId="77777777" w:rsidR="00945BAD" w:rsidRPr="004E3662" w:rsidRDefault="00945BAD" w:rsidP="00945BAD">
      <w:pPr>
        <w:jc w:val="center"/>
        <w:rPr>
          <w:b/>
          <w:sz w:val="24"/>
          <w:szCs w:val="24"/>
        </w:rPr>
      </w:pPr>
      <w:r>
        <w:rPr>
          <w:b/>
          <w:sz w:val="24"/>
          <w:szCs w:val="24"/>
        </w:rPr>
        <w:lastRenderedPageBreak/>
        <w:t>What Makes This Read-Aloud</w:t>
      </w:r>
      <w:r w:rsidRPr="004E3662">
        <w:rPr>
          <w:b/>
          <w:sz w:val="24"/>
          <w:szCs w:val="24"/>
        </w:rPr>
        <w:t xml:space="preserve"> Complex?</w:t>
      </w:r>
    </w:p>
    <w:p w14:paraId="2E746985" w14:textId="77777777" w:rsidR="00945BAD" w:rsidRPr="004E3662" w:rsidRDefault="00945BAD" w:rsidP="00945BAD">
      <w:pPr>
        <w:pStyle w:val="ListParagraph"/>
        <w:numPr>
          <w:ilvl w:val="0"/>
          <w:numId w:val="15"/>
        </w:numPr>
        <w:spacing w:after="0" w:line="240" w:lineRule="auto"/>
        <w:rPr>
          <w:b/>
          <w:sz w:val="24"/>
          <w:szCs w:val="24"/>
        </w:rPr>
      </w:pPr>
      <w:r w:rsidRPr="004E3662">
        <w:rPr>
          <w:b/>
          <w:sz w:val="24"/>
          <w:szCs w:val="24"/>
        </w:rPr>
        <w:t>Quantitative Measure</w:t>
      </w:r>
    </w:p>
    <w:p w14:paraId="4300E297" w14:textId="77777777" w:rsidR="00945BAD" w:rsidRPr="004E3662" w:rsidRDefault="00945BAD" w:rsidP="00945BAD">
      <w:pPr>
        <w:pStyle w:val="ListParagraph"/>
        <w:spacing w:after="0" w:line="240" w:lineRule="auto"/>
        <w:rPr>
          <w:sz w:val="24"/>
          <w:szCs w:val="24"/>
        </w:rPr>
      </w:pPr>
      <w:r w:rsidRPr="004E3662">
        <w:rPr>
          <w:sz w:val="24"/>
          <w:szCs w:val="24"/>
        </w:rPr>
        <w:t xml:space="preserve">Go to </w:t>
      </w:r>
      <w:hyperlink r:id="rId23"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14019B71" w14:textId="77777777" w:rsidR="00945BAD" w:rsidRPr="004E3662" w:rsidRDefault="00945BAD" w:rsidP="00945BAD">
      <w:pPr>
        <w:pStyle w:val="ListParagraph"/>
        <w:spacing w:after="0" w:line="240" w:lineRule="auto"/>
        <w:rPr>
          <w:b/>
          <w:sz w:val="24"/>
          <w:szCs w:val="24"/>
        </w:rPr>
      </w:pPr>
    </w:p>
    <w:p w14:paraId="1CB4F6B3" w14:textId="77777777" w:rsidR="00945BAD" w:rsidRPr="004E3662" w:rsidRDefault="00945BAD" w:rsidP="00945BAD">
      <w:pPr>
        <w:rPr>
          <w:sz w:val="24"/>
          <w:szCs w:val="24"/>
        </w:rPr>
      </w:pPr>
      <w:r w:rsidRPr="004E3662">
        <w:rPr>
          <w:noProof/>
          <w:sz w:val="24"/>
          <w:szCs w:val="24"/>
        </w:rPr>
        <mc:AlternateContent>
          <mc:Choice Requires="wps">
            <w:drawing>
              <wp:anchor distT="0" distB="0" distL="114300" distR="114300" simplePos="0" relativeHeight="251694080" behindDoc="0" locked="0" layoutInCell="1" allowOverlap="1" wp14:anchorId="3D733F4F" wp14:editId="09507C3D">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0B282C60" w14:textId="77777777" w:rsidR="00945BAD" w:rsidRPr="007D3083" w:rsidRDefault="00945BAD" w:rsidP="00945BAD">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F3B0850" w14:textId="77777777" w:rsidR="00945BAD" w:rsidRPr="007D3083" w:rsidRDefault="00945BAD" w:rsidP="00945BAD">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6BAA9B3" w14:textId="77777777" w:rsidR="00945BAD" w:rsidRPr="007D3083" w:rsidRDefault="00945BAD" w:rsidP="00945BAD">
                            <w:pPr>
                              <w:spacing w:after="0" w:line="240" w:lineRule="auto"/>
                              <w:ind w:firstLine="720"/>
                              <w:rPr>
                                <w:sz w:val="20"/>
                                <w:szCs w:val="20"/>
                              </w:rPr>
                            </w:pPr>
                            <w:r w:rsidRPr="007D3083">
                              <w:rPr>
                                <w:sz w:val="20"/>
                                <w:szCs w:val="20"/>
                              </w:rPr>
                              <w:t>4-5 band</w:t>
                            </w:r>
                            <w:r w:rsidRPr="007D3083">
                              <w:rPr>
                                <w:sz w:val="20"/>
                                <w:szCs w:val="20"/>
                              </w:rPr>
                              <w:tab/>
                              <w:t>740-1010L</w:t>
                            </w:r>
                          </w:p>
                          <w:p w14:paraId="320CFA31" w14:textId="77777777" w:rsidR="00945BAD" w:rsidRDefault="00945BAD" w:rsidP="00945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33F4F" id="Text Box 2" o:spid="_x0000_s1031" type="#_x0000_t202" style="position:absolute;margin-left:216.75pt;margin-top:.85pt;width:225.7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" stroked="f">
                <v:textbox>
                  <w:txbxContent>
                    <w:p w14:paraId="0B282C60" w14:textId="77777777" w:rsidR="00945BAD" w:rsidRPr="007D3083" w:rsidRDefault="00945BAD" w:rsidP="00945BAD">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F3B0850" w14:textId="77777777" w:rsidR="00945BAD" w:rsidRPr="007D3083" w:rsidRDefault="00945BAD" w:rsidP="00945BAD">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6BAA9B3" w14:textId="77777777" w:rsidR="00945BAD" w:rsidRPr="007D3083" w:rsidRDefault="00945BAD" w:rsidP="00945BAD">
                      <w:pPr>
                        <w:spacing w:after="0" w:line="240" w:lineRule="auto"/>
                        <w:ind w:firstLine="720"/>
                        <w:rPr>
                          <w:sz w:val="20"/>
                          <w:szCs w:val="20"/>
                        </w:rPr>
                      </w:pPr>
                      <w:r w:rsidRPr="007D3083">
                        <w:rPr>
                          <w:sz w:val="20"/>
                          <w:szCs w:val="20"/>
                        </w:rPr>
                        <w:t>4-5 band</w:t>
                      </w:r>
                      <w:r w:rsidRPr="007D3083">
                        <w:rPr>
                          <w:sz w:val="20"/>
                          <w:szCs w:val="20"/>
                        </w:rPr>
                        <w:tab/>
                        <w:t>740-1010L</w:t>
                      </w:r>
                    </w:p>
                    <w:p w14:paraId="320CFA31" w14:textId="77777777" w:rsidR="00945BAD" w:rsidRDefault="00945BAD" w:rsidP="00945BAD"/>
                  </w:txbxContent>
                </v:textbox>
              </v:shape>
            </w:pict>
          </mc:Fallback>
        </mc:AlternateContent>
      </w:r>
      <w:r w:rsidRPr="004E3662">
        <w:rPr>
          <w:noProof/>
          <w:sz w:val="24"/>
          <w:szCs w:val="24"/>
        </w:rPr>
        <mc:AlternateContent>
          <mc:Choice Requires="wps">
            <w:drawing>
              <wp:anchor distT="0" distB="0" distL="114300" distR="114300" simplePos="0" relativeHeight="251691008" behindDoc="0" locked="0" layoutInCell="1" allowOverlap="1" wp14:anchorId="6FBAEF06" wp14:editId="7170A23A">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53FFC4BA" w14:textId="77777777" w:rsidR="00945BAD" w:rsidRDefault="00945BAD" w:rsidP="00945BAD"/>
                          <w:p w14:paraId="162B04DD" w14:textId="77777777" w:rsidR="00945BAD" w:rsidRDefault="00945BAD" w:rsidP="00945BAD">
                            <w:pPr>
                              <w:jc w:val="center"/>
                            </w:pPr>
                            <w:r>
                              <w:t>__</w:t>
                            </w:r>
                            <w:r w:rsidRPr="00C13CF2">
                              <w:rPr>
                                <w:u w:val="single"/>
                              </w:rPr>
                              <w:t>450L</w:t>
                            </w:r>
                            <w: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AEF06" id="_x0000_s1032" type="#_x0000_t202" style="position:absolute;margin-left:73.5pt;margin-top:.9pt;width:81.75pt;height:6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" strokecolor="windowText" strokeweight="1.5pt">
                <v:textbox>
                  <w:txbxContent>
                    <w:p w14:paraId="53FFC4BA" w14:textId="77777777" w:rsidR="00945BAD" w:rsidRDefault="00945BAD" w:rsidP="00945BAD"/>
                    <w:p w14:paraId="162B04DD" w14:textId="77777777" w:rsidR="00945BAD" w:rsidRDefault="00945BAD" w:rsidP="00945BAD">
                      <w:pPr>
                        <w:jc w:val="center"/>
                      </w:pPr>
                      <w:r>
                        <w:t>__</w:t>
                      </w:r>
                      <w:r w:rsidRPr="00C13CF2">
                        <w:rPr>
                          <w:u w:val="single"/>
                        </w:rPr>
                        <w:t>450L</w:t>
                      </w:r>
                      <w:r>
                        <w:t>______</w:t>
                      </w:r>
                    </w:p>
                  </w:txbxContent>
                </v:textbox>
              </v:shape>
            </w:pict>
          </mc:Fallback>
        </mc:AlternateContent>
      </w:r>
      <w:r w:rsidRPr="004E3662">
        <w:rPr>
          <w:sz w:val="24"/>
          <w:szCs w:val="24"/>
        </w:rPr>
        <w:tab/>
      </w:r>
    </w:p>
    <w:p w14:paraId="6568F0CA" w14:textId="77777777" w:rsidR="00945BAD" w:rsidRPr="004E3662" w:rsidRDefault="00945BAD" w:rsidP="00945BAD">
      <w:pPr>
        <w:rPr>
          <w:sz w:val="24"/>
          <w:szCs w:val="24"/>
        </w:rPr>
      </w:pPr>
    </w:p>
    <w:p w14:paraId="05EA6554" w14:textId="77777777" w:rsidR="00945BAD" w:rsidRPr="004E3662" w:rsidRDefault="00945BAD" w:rsidP="00945BAD">
      <w:pPr>
        <w:spacing w:after="0"/>
        <w:rPr>
          <w:sz w:val="24"/>
          <w:szCs w:val="24"/>
        </w:rPr>
      </w:pPr>
    </w:p>
    <w:p w14:paraId="0C3E093B" w14:textId="77777777" w:rsidR="00945BAD" w:rsidRPr="004E3662" w:rsidRDefault="00945BAD" w:rsidP="00945BAD">
      <w:pPr>
        <w:spacing w:after="0" w:line="240" w:lineRule="auto"/>
        <w:ind w:firstLine="720"/>
        <w:rPr>
          <w:sz w:val="24"/>
          <w:szCs w:val="24"/>
        </w:rPr>
      </w:pPr>
    </w:p>
    <w:p w14:paraId="42F4DB60" w14:textId="77777777" w:rsidR="00945BAD" w:rsidRPr="004E3662" w:rsidRDefault="00945BAD" w:rsidP="00945BAD">
      <w:pPr>
        <w:pStyle w:val="ListParagraph"/>
        <w:numPr>
          <w:ilvl w:val="0"/>
          <w:numId w:val="15"/>
        </w:numPr>
        <w:spacing w:after="0" w:line="240" w:lineRule="auto"/>
        <w:rPr>
          <w:b/>
          <w:sz w:val="24"/>
          <w:szCs w:val="24"/>
        </w:rPr>
      </w:pPr>
      <w:r w:rsidRPr="004E3662">
        <w:rPr>
          <w:b/>
          <w:sz w:val="24"/>
          <w:szCs w:val="24"/>
        </w:rPr>
        <w:t>Qualitative Features</w:t>
      </w:r>
    </w:p>
    <w:p w14:paraId="4690BB88" w14:textId="77777777" w:rsidR="00945BAD" w:rsidRPr="004E3662" w:rsidRDefault="00945BAD" w:rsidP="00945BAD">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39771916" w14:textId="042EEAE2" w:rsidR="00945BAD" w:rsidRPr="004E3662" w:rsidRDefault="009C263E" w:rsidP="00945BAD">
      <w:pPr>
        <w:spacing w:after="0" w:line="240" w:lineRule="auto"/>
        <w:ind w:left="720"/>
        <w:rPr>
          <w:sz w:val="24"/>
          <w:szCs w:val="24"/>
        </w:rPr>
      </w:pPr>
      <w:r>
        <w:rPr>
          <w:noProof/>
          <w:sz w:val="24"/>
          <w:szCs w:val="24"/>
        </w:rPr>
        <mc:AlternateContent>
          <mc:Choice Requires="wpg">
            <w:drawing>
              <wp:anchor distT="0" distB="0" distL="114300" distR="114300" simplePos="0" relativeHeight="251697152" behindDoc="0" locked="0" layoutInCell="1" allowOverlap="1" wp14:anchorId="090C7E63" wp14:editId="693AA1AB">
                <wp:simplePos x="0" y="0"/>
                <wp:positionH relativeFrom="column">
                  <wp:posOffset>-133350</wp:posOffset>
                </wp:positionH>
                <wp:positionV relativeFrom="paragraph">
                  <wp:posOffset>67310</wp:posOffset>
                </wp:positionV>
                <wp:extent cx="7127240" cy="2999740"/>
                <wp:effectExtent l="0" t="0" r="0" b="0"/>
                <wp:wrapNone/>
                <wp:docPr id="15" name="Group 15"/>
                <wp:cNvGraphicFramePr/>
                <a:graphic xmlns:a="http://schemas.openxmlformats.org/drawingml/2006/main">
                  <a:graphicData uri="http://schemas.microsoft.com/office/word/2010/wordprocessingGroup">
                    <wpg:wgp>
                      <wpg:cNvGrpSpPr/>
                      <wpg:grpSpPr>
                        <a:xfrm>
                          <a:off x="0" y="0"/>
                          <a:ext cx="7127240" cy="2999740"/>
                          <a:chOff x="0" y="0"/>
                          <a:chExt cx="7127491" cy="3239376"/>
                        </a:xfrm>
                      </wpg:grpSpPr>
                      <wps:wsp>
                        <wps:cNvPr id="9" name="Text Box 2"/>
                        <wps:cNvSpPr txBox="1">
                          <a:spLocks noChangeArrowheads="1"/>
                        </wps:cNvSpPr>
                        <wps:spPr bwMode="auto">
                          <a:xfrm>
                            <a:off x="425302" y="2"/>
                            <a:ext cx="3147727" cy="1409169"/>
                          </a:xfrm>
                          <a:prstGeom prst="rect">
                            <a:avLst/>
                          </a:prstGeom>
                          <a:noFill/>
                          <a:ln w="9525">
                            <a:noFill/>
                            <a:miter lim="800000"/>
                            <a:headEnd/>
                            <a:tailEnd/>
                          </a:ln>
                        </wps:spPr>
                        <wps:txbx>
                          <w:txbxContent>
                            <w:p w14:paraId="713DF117" w14:textId="77777777" w:rsidR="00945BAD" w:rsidRPr="00D57E29" w:rsidRDefault="00945BAD" w:rsidP="00945BAD">
                              <w:pPr>
                                <w:rPr>
                                  <w:sz w:val="24"/>
                                  <w:szCs w:val="24"/>
                                </w:rPr>
                              </w:pPr>
                              <w:r w:rsidRPr="00D57E29">
                                <w:rPr>
                                  <w:sz w:val="24"/>
                                  <w:szCs w:val="24"/>
                                </w:rPr>
                                <w:t>This informational text explores all the elements that weather is made up of (i.e. temperature, moisture, air pressure, moisture and humidity)</w:t>
                              </w:r>
                              <w:r>
                                <w:rPr>
                                  <w:sz w:val="24"/>
                                  <w:szCs w:val="24"/>
                                </w:rPr>
                                <w:t>.</w:t>
                              </w:r>
                            </w:p>
                            <w:p w14:paraId="7056F61D" w14:textId="77777777" w:rsidR="00945BAD" w:rsidRDefault="00945BAD" w:rsidP="00945BAD"/>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388598"/>
                          </a:xfrm>
                          <a:prstGeom prst="rect">
                            <a:avLst/>
                          </a:prstGeom>
                          <a:noFill/>
                          <a:ln w="9525">
                            <a:noFill/>
                            <a:miter lim="800000"/>
                            <a:headEnd/>
                            <a:tailEnd/>
                          </a:ln>
                        </wps:spPr>
                        <wps:txbx>
                          <w:txbxContent>
                            <w:p w14:paraId="74DB88DF" w14:textId="77777777" w:rsidR="00945BAD" w:rsidRPr="003F2C19" w:rsidRDefault="00945BAD" w:rsidP="00945BAD">
                              <w:pPr>
                                <w:rPr>
                                  <w:sz w:val="24"/>
                                  <w:szCs w:val="24"/>
                                </w:rPr>
                              </w:pPr>
                              <w:r w:rsidRPr="003F2C19">
                                <w:rPr>
                                  <w:sz w:val="24"/>
                                  <w:szCs w:val="24"/>
                                </w:rPr>
                                <w:t>Each page of the text focuses on a specific weather concept with the corresponding illustration. For example the pages that explain the different types of clouds (Cumulus and Cirrus) have pictures of these clouds.</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687110"/>
                            <a:ext cx="3574856" cy="1552014"/>
                          </a:xfrm>
                          <a:prstGeom prst="rect">
                            <a:avLst/>
                          </a:prstGeom>
                          <a:noFill/>
                          <a:ln w="9525">
                            <a:noFill/>
                            <a:miter lim="800000"/>
                            <a:headEnd/>
                            <a:tailEnd/>
                          </a:ln>
                        </wps:spPr>
                        <wps:txbx>
                          <w:txbxContent>
                            <w:p w14:paraId="27F6350C" w14:textId="77777777" w:rsidR="00945BAD" w:rsidRDefault="00945BAD" w:rsidP="00945BAD">
                              <w:pPr>
                                <w:ind w:firstLine="720"/>
                              </w:pPr>
                            </w:p>
                            <w:p w14:paraId="2B5DC9C1" w14:textId="77777777" w:rsidR="00945BAD" w:rsidRPr="003F2C19" w:rsidRDefault="00945BAD" w:rsidP="00945BAD">
                              <w:pPr>
                                <w:rPr>
                                  <w:sz w:val="24"/>
                                  <w:szCs w:val="24"/>
                                </w:rPr>
                              </w:pPr>
                              <w:r w:rsidRPr="003F2C19">
                                <w:rPr>
                                  <w:sz w:val="24"/>
                                  <w:szCs w:val="24"/>
                                </w:rPr>
                                <w:t>The entire text contains many science/ specific vocabulary that students may not be familiar with (e.g. high pressure, low pressure, frost, evaporates and water vapor).</w:t>
                              </w:r>
                            </w:p>
                            <w:p w14:paraId="4811B406" w14:textId="77777777" w:rsidR="00945BAD" w:rsidRPr="003F2C19" w:rsidRDefault="00945BAD" w:rsidP="00945BAD">
                              <w:pPr>
                                <w:rPr>
                                  <w:sz w:val="24"/>
                                  <w:szCs w:val="24"/>
                                </w:rPr>
                              </w:pPr>
                            </w:p>
                          </w:txbxContent>
                        </wps:txbx>
                        <wps:bodyPr rot="0" vert="horz" wrap="square" lIns="91440" tIns="45720" rIns="91440" bIns="45720" anchor="t" anchorCtr="0">
                          <a:noAutofit/>
                        </wps:bodyPr>
                      </wps:wsp>
                      <wps:wsp>
                        <wps:cNvPr id="12" name="Text Box 2"/>
                        <wps:cNvSpPr txBox="1">
                          <a:spLocks noChangeArrowheads="1"/>
                        </wps:cNvSpPr>
                        <wps:spPr bwMode="auto">
                          <a:xfrm>
                            <a:off x="3553076" y="1687436"/>
                            <a:ext cx="3574415" cy="1551940"/>
                          </a:xfrm>
                          <a:prstGeom prst="rect">
                            <a:avLst/>
                          </a:prstGeom>
                          <a:noFill/>
                          <a:ln w="9525">
                            <a:noFill/>
                            <a:miter lim="800000"/>
                            <a:headEnd/>
                            <a:tailEnd/>
                          </a:ln>
                        </wps:spPr>
                        <wps:txbx>
                          <w:txbxContent>
                            <w:p w14:paraId="6E8477E8" w14:textId="77777777" w:rsidR="00945BAD" w:rsidRDefault="00945BAD" w:rsidP="00945BAD"/>
                            <w:p w14:paraId="6AF8F451" w14:textId="77777777" w:rsidR="00945BAD" w:rsidRPr="003F2C19" w:rsidRDefault="00945BAD" w:rsidP="00945BAD">
                              <w:pPr>
                                <w:rPr>
                                  <w:sz w:val="24"/>
                                  <w:szCs w:val="24"/>
                                </w:rPr>
                              </w:pPr>
                              <w:r w:rsidRPr="003F2C19">
                                <w:rPr>
                                  <w:sz w:val="24"/>
                                  <w:szCs w:val="24"/>
                                </w:rPr>
                                <w:t xml:space="preserve">Most students will need to build </w:t>
                              </w:r>
                              <w:r w:rsidR="00C13CF2" w:rsidRPr="003F2C19">
                                <w:rPr>
                                  <w:sz w:val="24"/>
                                  <w:szCs w:val="24"/>
                                </w:rPr>
                                <w:t xml:space="preserve">background </w:t>
                              </w:r>
                              <w:r w:rsidR="00C13CF2">
                                <w:rPr>
                                  <w:sz w:val="24"/>
                                  <w:szCs w:val="24"/>
                                </w:rPr>
                                <w:t>knowledge</w:t>
                              </w:r>
                              <w:r w:rsidR="003F2C19">
                                <w:rPr>
                                  <w:sz w:val="24"/>
                                  <w:szCs w:val="24"/>
                                </w:rPr>
                                <w:t xml:space="preserve"> </w:t>
                              </w:r>
                              <w:r w:rsidRPr="003F2C19">
                                <w:rPr>
                                  <w:sz w:val="24"/>
                                  <w:szCs w:val="24"/>
                                </w:rPr>
                                <w:t xml:space="preserve">on some of the weather elements.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0C7E63" id="Group 15" o:spid="_x0000_s1033" style="position:absolute;left:0;text-align:left;margin-left:-10.5pt;margin-top:5.3pt;width:561.2pt;height:236.2pt;z-index:251697152;mso-width-relative:margin;mso-height-relative:margin" coordsize="71274,3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">
                <v:shape id="_x0000_s1034" type="#_x0000_t202" style="position:absolute;left:4253;width:31477;height:14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13DF117" w14:textId="77777777" w:rsidR="00945BAD" w:rsidRPr="00D57E29" w:rsidRDefault="00945BAD" w:rsidP="00945BAD">
                        <w:pPr>
                          <w:rPr>
                            <w:sz w:val="24"/>
                            <w:szCs w:val="24"/>
                          </w:rPr>
                        </w:pPr>
                        <w:r w:rsidRPr="00D57E29">
                          <w:rPr>
                            <w:sz w:val="24"/>
                            <w:szCs w:val="24"/>
                          </w:rPr>
                          <w:t>This informational text explores all the elements that weather is made up of (i.e. temperature, moisture, air pressure, moisture and humidity)</w:t>
                        </w:r>
                        <w:r>
                          <w:rPr>
                            <w:sz w:val="24"/>
                            <w:szCs w:val="24"/>
                          </w:rPr>
                          <w:t>.</w:t>
                        </w:r>
                      </w:p>
                      <w:p w14:paraId="7056F61D" w14:textId="77777777" w:rsidR="00945BAD" w:rsidRDefault="00945BAD" w:rsidP="00945BAD"/>
                    </w:txbxContent>
                  </v:textbox>
                </v:shape>
                <v:shape id="_x0000_s1035" type="#_x0000_t202" style="position:absolute;left:35725;width:34925;height:1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4DB88DF" w14:textId="77777777" w:rsidR="00945BAD" w:rsidRPr="003F2C19" w:rsidRDefault="00945BAD" w:rsidP="00945BAD">
                        <w:pPr>
                          <w:rPr>
                            <w:sz w:val="24"/>
                            <w:szCs w:val="24"/>
                          </w:rPr>
                        </w:pPr>
                        <w:r w:rsidRPr="003F2C19">
                          <w:rPr>
                            <w:sz w:val="24"/>
                            <w:szCs w:val="24"/>
                          </w:rPr>
                          <w:t>Each page of the text focuses on a specific weather concept with the corresponding illustration. For example the pages that explain the different types of clouds (Cumulus and Cirrus) have pictures of these clouds.</w:t>
                        </w:r>
                      </w:p>
                    </w:txbxContent>
                  </v:textbox>
                </v:shape>
                <v:shape id="_x0000_s1036" type="#_x0000_t202" style="position:absolute;top:16871;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7F6350C" w14:textId="77777777" w:rsidR="00945BAD" w:rsidRDefault="00945BAD" w:rsidP="00945BAD">
                        <w:pPr>
                          <w:ind w:firstLine="720"/>
                        </w:pPr>
                      </w:p>
                      <w:p w14:paraId="2B5DC9C1" w14:textId="77777777" w:rsidR="00945BAD" w:rsidRPr="003F2C19" w:rsidRDefault="00945BAD" w:rsidP="00945BAD">
                        <w:pPr>
                          <w:rPr>
                            <w:sz w:val="24"/>
                            <w:szCs w:val="24"/>
                          </w:rPr>
                        </w:pPr>
                        <w:r w:rsidRPr="003F2C19">
                          <w:rPr>
                            <w:sz w:val="24"/>
                            <w:szCs w:val="24"/>
                          </w:rPr>
                          <w:t>The entire text contains many science/ specific vocabulary that students may not be familiar with (e.g. high pressure, low pressure, frost, evaporates and water vapor).</w:t>
                        </w:r>
                      </w:p>
                      <w:p w14:paraId="4811B406" w14:textId="77777777" w:rsidR="00945BAD" w:rsidRPr="003F2C19" w:rsidRDefault="00945BAD" w:rsidP="00945BAD">
                        <w:pPr>
                          <w:rPr>
                            <w:sz w:val="24"/>
                            <w:szCs w:val="24"/>
                          </w:rPr>
                        </w:pPr>
                      </w:p>
                    </w:txbxContent>
                  </v:textbox>
                </v:shape>
                <v:shape id="_x0000_s1037" type="#_x0000_t202" style="position:absolute;left:35530;top:16874;width:35744;height:1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E8477E8" w14:textId="77777777" w:rsidR="00945BAD" w:rsidRDefault="00945BAD" w:rsidP="00945BAD"/>
                      <w:p w14:paraId="6AF8F451" w14:textId="77777777" w:rsidR="00945BAD" w:rsidRPr="003F2C19" w:rsidRDefault="00945BAD" w:rsidP="00945BAD">
                        <w:pPr>
                          <w:rPr>
                            <w:sz w:val="24"/>
                            <w:szCs w:val="24"/>
                          </w:rPr>
                        </w:pPr>
                        <w:r w:rsidRPr="003F2C19">
                          <w:rPr>
                            <w:sz w:val="24"/>
                            <w:szCs w:val="24"/>
                          </w:rPr>
                          <w:t xml:space="preserve">Most students will need to build </w:t>
                        </w:r>
                        <w:r w:rsidR="00C13CF2" w:rsidRPr="003F2C19">
                          <w:rPr>
                            <w:sz w:val="24"/>
                            <w:szCs w:val="24"/>
                          </w:rPr>
                          <w:t xml:space="preserve">background </w:t>
                        </w:r>
                        <w:r w:rsidR="00C13CF2">
                          <w:rPr>
                            <w:sz w:val="24"/>
                            <w:szCs w:val="24"/>
                          </w:rPr>
                          <w:t>knowledge</w:t>
                        </w:r>
                        <w:r w:rsidR="003F2C19">
                          <w:rPr>
                            <w:sz w:val="24"/>
                            <w:szCs w:val="24"/>
                          </w:rPr>
                          <w:t xml:space="preserve"> </w:t>
                        </w:r>
                        <w:r w:rsidRPr="003F2C19">
                          <w:rPr>
                            <w:sz w:val="24"/>
                            <w:szCs w:val="24"/>
                          </w:rPr>
                          <w:t xml:space="preserve">on some of the weather elements. </w:t>
                        </w:r>
                      </w:p>
                    </w:txbxContent>
                  </v:textbox>
                </v:shape>
              </v:group>
            </w:pict>
          </mc:Fallback>
        </mc:AlternateContent>
      </w:r>
      <w:r>
        <w:rPr>
          <w:noProof/>
          <w:sz w:val="24"/>
          <w:szCs w:val="24"/>
        </w:rPr>
        <mc:AlternateContent>
          <mc:Choice Requires="wpg">
            <w:drawing>
              <wp:anchor distT="0" distB="0" distL="114300" distR="114300" simplePos="0" relativeHeight="251689984" behindDoc="0" locked="0" layoutInCell="1" allowOverlap="1" wp14:anchorId="636E4F82" wp14:editId="16F58079">
                <wp:simplePos x="0" y="0"/>
                <wp:positionH relativeFrom="column">
                  <wp:posOffset>-133350</wp:posOffset>
                </wp:positionH>
                <wp:positionV relativeFrom="paragraph">
                  <wp:posOffset>67311</wp:posOffset>
                </wp:positionV>
                <wp:extent cx="7155180" cy="2990850"/>
                <wp:effectExtent l="0" t="0" r="26670" b="38100"/>
                <wp:wrapNone/>
                <wp:docPr id="7" name="Group 7"/>
                <wp:cNvGraphicFramePr/>
                <a:graphic xmlns:a="http://schemas.openxmlformats.org/drawingml/2006/main">
                  <a:graphicData uri="http://schemas.microsoft.com/office/word/2010/wordprocessingGroup">
                    <wpg:wgp>
                      <wpg:cNvGrpSpPr/>
                      <wpg:grpSpPr>
                        <a:xfrm>
                          <a:off x="0" y="0"/>
                          <a:ext cx="7155180" cy="299085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8" name="Straight Connector 8"/>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3871D5" id="Group 7" o:spid="_x0000_s1026" style="position:absolute;margin-left:-10.5pt;margin-top:5.3pt;width:563.4pt;height:235.5pt;z-index:25168998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" fillcolor="window" strokecolor="windowText"/>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p>
    <w:p w14:paraId="290A422D" w14:textId="77777777" w:rsidR="00945BAD" w:rsidRPr="004E3662" w:rsidRDefault="00945BAD" w:rsidP="00945BAD">
      <w:pPr>
        <w:spacing w:after="0" w:line="240" w:lineRule="auto"/>
        <w:ind w:left="720"/>
        <w:rPr>
          <w:sz w:val="24"/>
          <w:szCs w:val="24"/>
        </w:rPr>
      </w:pPr>
    </w:p>
    <w:p w14:paraId="09998261" w14:textId="77777777" w:rsidR="00945BAD" w:rsidRPr="004E3662" w:rsidRDefault="00945BAD" w:rsidP="00945BAD">
      <w:pPr>
        <w:spacing w:after="0" w:line="240" w:lineRule="auto"/>
        <w:ind w:left="720"/>
        <w:rPr>
          <w:sz w:val="24"/>
          <w:szCs w:val="24"/>
        </w:rPr>
      </w:pPr>
    </w:p>
    <w:p w14:paraId="612B8865" w14:textId="77777777" w:rsidR="00945BAD" w:rsidRPr="004E3662" w:rsidRDefault="00945BAD" w:rsidP="00945BAD">
      <w:pPr>
        <w:spacing w:after="0" w:line="240" w:lineRule="auto"/>
        <w:ind w:left="720"/>
        <w:rPr>
          <w:sz w:val="24"/>
          <w:szCs w:val="24"/>
        </w:rPr>
      </w:pPr>
    </w:p>
    <w:p w14:paraId="5E1C7DA1" w14:textId="77777777" w:rsidR="00945BAD" w:rsidRPr="004E3662" w:rsidRDefault="00945BAD" w:rsidP="00945BAD">
      <w:pPr>
        <w:spacing w:after="0" w:line="240" w:lineRule="auto"/>
        <w:ind w:left="720"/>
        <w:rPr>
          <w:sz w:val="24"/>
          <w:szCs w:val="24"/>
        </w:rPr>
      </w:pPr>
    </w:p>
    <w:p w14:paraId="060C7BC2" w14:textId="77777777" w:rsidR="00945BAD" w:rsidRPr="004E3662" w:rsidRDefault="00945BAD" w:rsidP="00945BAD">
      <w:pPr>
        <w:spacing w:after="0" w:line="240" w:lineRule="auto"/>
        <w:ind w:left="720"/>
        <w:rPr>
          <w:sz w:val="24"/>
          <w:szCs w:val="24"/>
        </w:rPr>
      </w:pPr>
    </w:p>
    <w:p w14:paraId="27F47507" w14:textId="77777777" w:rsidR="00945BAD" w:rsidRPr="004E3662" w:rsidRDefault="00945BAD" w:rsidP="00945BAD">
      <w:pPr>
        <w:spacing w:after="0" w:line="240" w:lineRule="auto"/>
        <w:ind w:left="720"/>
        <w:rPr>
          <w:sz w:val="24"/>
          <w:szCs w:val="24"/>
        </w:rPr>
      </w:pPr>
    </w:p>
    <w:p w14:paraId="683A662E" w14:textId="664646A9" w:rsidR="00945BAD" w:rsidRPr="004E3662" w:rsidRDefault="009C263E" w:rsidP="00945BAD">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93056" behindDoc="0" locked="0" layoutInCell="1" allowOverlap="1" wp14:anchorId="7908AA6B" wp14:editId="54BB2A51">
                <wp:simplePos x="0" y="0"/>
                <wp:positionH relativeFrom="column">
                  <wp:posOffset>3440430</wp:posOffset>
                </wp:positionH>
                <wp:positionV relativeFrom="paragraph">
                  <wp:posOffset>25400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B2C5720" w14:textId="77777777" w:rsidR="00945BAD" w:rsidRPr="009E0473" w:rsidRDefault="00945BAD" w:rsidP="00945BAD">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8AA6B" id="Text Box 13" o:spid="_x0000_s1038" type="#_x0000_t202" style="position:absolute;left:0;text-align:left;margin-left:270.9pt;margin-top:2pt;width:90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" filled="f" stroked="f">
                <v:textbox>
                  <w:txbxContent>
                    <w:p w14:paraId="0B2C5720" w14:textId="77777777" w:rsidR="00945BAD" w:rsidRPr="009E0473" w:rsidRDefault="00945BAD" w:rsidP="00945BAD">
                      <w:pPr>
                        <w:rPr>
                          <w:b/>
                          <w:sz w:val="24"/>
                          <w:szCs w:val="24"/>
                        </w:rPr>
                      </w:pPr>
                      <w:r w:rsidRPr="009E0473">
                        <w:rPr>
                          <w:b/>
                          <w:sz w:val="24"/>
                          <w:szCs w:val="24"/>
                        </w:rPr>
                        <w:t>Structure</w:t>
                      </w:r>
                    </w:p>
                  </w:txbxContent>
                </v:textbox>
              </v:shape>
            </w:pict>
          </mc:Fallback>
        </mc:AlternateContent>
      </w:r>
      <w:r w:rsidRPr="004E3662">
        <w:rPr>
          <w:b/>
          <w:noProof/>
          <w:sz w:val="24"/>
          <w:szCs w:val="24"/>
        </w:rPr>
        <mc:AlternateContent>
          <mc:Choice Requires="wps">
            <w:drawing>
              <wp:anchor distT="0" distB="0" distL="114300" distR="114300" simplePos="0" relativeHeight="251692032" behindDoc="0" locked="0" layoutInCell="1" allowOverlap="1" wp14:anchorId="3A96C995" wp14:editId="5CC1DCB9">
                <wp:simplePos x="0" y="0"/>
                <wp:positionH relativeFrom="column">
                  <wp:posOffset>2132330</wp:posOffset>
                </wp:positionH>
                <wp:positionV relativeFrom="paragraph">
                  <wp:posOffset>32385</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0281CF58" w14:textId="77777777" w:rsidR="00945BAD" w:rsidRPr="009E0473" w:rsidRDefault="00945BAD" w:rsidP="00945BAD">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6C995" id="Text Box 12" o:spid="_x0000_s1039" type="#_x0000_t202" style="position:absolute;left:0;text-align:left;margin-left:167.9pt;margin-top:2.55pt;width:106.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" filled="f" stroked="f">
                <v:textbox>
                  <w:txbxContent>
                    <w:p w14:paraId="0281CF58" w14:textId="77777777" w:rsidR="00945BAD" w:rsidRPr="009E0473" w:rsidRDefault="00945BAD" w:rsidP="00945BAD">
                      <w:pPr>
                        <w:rPr>
                          <w:b/>
                          <w:sz w:val="24"/>
                          <w:szCs w:val="24"/>
                        </w:rPr>
                      </w:pPr>
                      <w:r w:rsidRPr="009E0473">
                        <w:rPr>
                          <w:b/>
                          <w:sz w:val="24"/>
                          <w:szCs w:val="24"/>
                        </w:rPr>
                        <w:t>Meaning/Purpose</w:t>
                      </w:r>
                    </w:p>
                  </w:txbxContent>
                </v:textbox>
              </v:shape>
            </w:pict>
          </mc:Fallback>
        </mc:AlternateContent>
      </w:r>
    </w:p>
    <w:p w14:paraId="236EEE58" w14:textId="77777777" w:rsidR="00945BAD" w:rsidRPr="004E3662" w:rsidRDefault="00945BAD" w:rsidP="00945BAD">
      <w:pPr>
        <w:spacing w:after="0" w:line="240" w:lineRule="auto"/>
        <w:ind w:left="720"/>
        <w:rPr>
          <w:sz w:val="24"/>
          <w:szCs w:val="24"/>
        </w:rPr>
      </w:pPr>
    </w:p>
    <w:p w14:paraId="71BA7491" w14:textId="77777777" w:rsidR="00945BAD" w:rsidRPr="004E3662" w:rsidRDefault="00945BAD" w:rsidP="00945BAD">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95104" behindDoc="0" locked="0" layoutInCell="1" allowOverlap="1" wp14:anchorId="066CB339" wp14:editId="132449C2">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43D0A05" w14:textId="77777777" w:rsidR="00945BAD" w:rsidRPr="009E0473" w:rsidRDefault="00945BAD" w:rsidP="00945BAD">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CB339" id="Text Box 14" o:spid="_x0000_s1040" type="#_x0000_t202" style="position:absolute;left:0;text-align:left;margin-left:209.45pt;margin-top:-.05pt;width:71.2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" filled="f" stroked="f">
                <v:textbox>
                  <w:txbxContent>
                    <w:p w14:paraId="743D0A05" w14:textId="77777777" w:rsidR="00945BAD" w:rsidRPr="009E0473" w:rsidRDefault="00945BAD" w:rsidP="00945BAD">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96128" behindDoc="0" locked="0" layoutInCell="1" allowOverlap="1" wp14:anchorId="722E45DB" wp14:editId="743ACD1B">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25CDCD7" w14:textId="77777777" w:rsidR="00945BAD" w:rsidRPr="009E0473" w:rsidRDefault="00945BAD" w:rsidP="00945BAD">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E45DB" id="Text Box 3" o:spid="_x0000_s1041" type="#_x0000_t202" style="position:absolute;left:0;text-align:left;margin-left:269.9pt;margin-top:1.45pt;width:120.55pt;height:3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" filled="f" stroked="f">
                <v:textbox>
                  <w:txbxContent>
                    <w:p w14:paraId="425CDCD7" w14:textId="77777777" w:rsidR="00945BAD" w:rsidRPr="009E0473" w:rsidRDefault="00945BAD" w:rsidP="00945BAD">
                      <w:pPr>
                        <w:rPr>
                          <w:b/>
                          <w:sz w:val="24"/>
                        </w:rPr>
                      </w:pPr>
                      <w:r w:rsidRPr="009E0473">
                        <w:rPr>
                          <w:b/>
                          <w:sz w:val="24"/>
                        </w:rPr>
                        <w:t>Knowledge Demands</w:t>
                      </w:r>
                    </w:p>
                  </w:txbxContent>
                </v:textbox>
              </v:shape>
            </w:pict>
          </mc:Fallback>
        </mc:AlternateContent>
      </w:r>
    </w:p>
    <w:p w14:paraId="1916CD46" w14:textId="77777777" w:rsidR="00945BAD" w:rsidRPr="004E3662" w:rsidRDefault="00945BAD" w:rsidP="00945BAD">
      <w:pPr>
        <w:spacing w:after="0" w:line="240" w:lineRule="auto"/>
        <w:ind w:left="720"/>
        <w:rPr>
          <w:sz w:val="24"/>
          <w:szCs w:val="24"/>
        </w:rPr>
      </w:pPr>
    </w:p>
    <w:p w14:paraId="1ACDADCE" w14:textId="77777777" w:rsidR="00945BAD" w:rsidRPr="004E3662" w:rsidRDefault="00945BAD" w:rsidP="00945BAD">
      <w:pPr>
        <w:spacing w:after="0" w:line="240" w:lineRule="auto"/>
        <w:ind w:left="720"/>
        <w:rPr>
          <w:sz w:val="24"/>
          <w:szCs w:val="24"/>
        </w:rPr>
      </w:pPr>
    </w:p>
    <w:p w14:paraId="5F91743A" w14:textId="77777777" w:rsidR="00945BAD" w:rsidRPr="004E3662" w:rsidRDefault="00945BAD" w:rsidP="00945BAD">
      <w:pPr>
        <w:spacing w:after="0" w:line="240" w:lineRule="auto"/>
        <w:ind w:left="720"/>
        <w:rPr>
          <w:sz w:val="24"/>
          <w:szCs w:val="24"/>
        </w:rPr>
      </w:pPr>
    </w:p>
    <w:p w14:paraId="6A24BE58" w14:textId="77777777" w:rsidR="00945BAD" w:rsidRPr="004E3662" w:rsidRDefault="00945BAD" w:rsidP="00945BAD">
      <w:pPr>
        <w:spacing w:after="0" w:line="240" w:lineRule="auto"/>
        <w:ind w:left="720"/>
        <w:rPr>
          <w:sz w:val="24"/>
          <w:szCs w:val="24"/>
        </w:rPr>
      </w:pPr>
    </w:p>
    <w:p w14:paraId="1EA717AD" w14:textId="77777777" w:rsidR="00945BAD" w:rsidRPr="004E3662" w:rsidRDefault="00945BAD" w:rsidP="00945BAD">
      <w:pPr>
        <w:spacing w:after="0" w:line="240" w:lineRule="auto"/>
        <w:ind w:left="720"/>
        <w:rPr>
          <w:sz w:val="24"/>
          <w:szCs w:val="24"/>
        </w:rPr>
      </w:pPr>
    </w:p>
    <w:p w14:paraId="0B441C4C" w14:textId="77777777" w:rsidR="00945BAD" w:rsidRPr="004E3662" w:rsidRDefault="00945BAD" w:rsidP="00945BAD">
      <w:pPr>
        <w:spacing w:after="0" w:line="240" w:lineRule="auto"/>
        <w:ind w:left="720"/>
        <w:rPr>
          <w:sz w:val="24"/>
          <w:szCs w:val="24"/>
        </w:rPr>
      </w:pPr>
    </w:p>
    <w:p w14:paraId="4EFE37EC" w14:textId="34355B04" w:rsidR="00945BAD" w:rsidRDefault="00945BAD" w:rsidP="00945BAD">
      <w:pPr>
        <w:spacing w:after="0" w:line="240" w:lineRule="auto"/>
        <w:ind w:left="720"/>
        <w:rPr>
          <w:sz w:val="24"/>
          <w:szCs w:val="24"/>
        </w:rPr>
      </w:pPr>
    </w:p>
    <w:p w14:paraId="61995B7F" w14:textId="77777777" w:rsidR="00EA7ACF" w:rsidRPr="005A7252" w:rsidRDefault="00EA7ACF" w:rsidP="00EA7ACF">
      <w:pPr>
        <w:pStyle w:val="ListParagraph"/>
        <w:spacing w:after="0" w:line="240" w:lineRule="auto"/>
        <w:rPr>
          <w:b/>
          <w:sz w:val="24"/>
          <w:szCs w:val="24"/>
        </w:rPr>
      </w:pPr>
      <w:r w:rsidRPr="004E3662">
        <w:rPr>
          <w:sz w:val="18"/>
          <w:szCs w:val="18"/>
        </w:rPr>
        <w:t>*For more information on the qualitative dimensions of text complexity, visit</w:t>
      </w:r>
      <w:r w:rsidRPr="00DD1885">
        <w:t xml:space="preserve"> </w:t>
      </w:r>
      <w:hyperlink r:id="rId24" w:history="1">
        <w:r w:rsidRPr="0041303A">
          <w:rPr>
            <w:rStyle w:val="Hyperlink"/>
            <w:sz w:val="18"/>
            <w:szCs w:val="18"/>
          </w:rPr>
          <w:t>http://www.achievethecore.org/content/upload/Companion_to_Qualitative_Scale_Features_Explained.pdf</w:t>
        </w:r>
      </w:hyperlink>
    </w:p>
    <w:p w14:paraId="13FB4679" w14:textId="6282B889" w:rsidR="00EA7ACF" w:rsidRPr="004E3662" w:rsidRDefault="00EA7ACF" w:rsidP="00EA7ACF">
      <w:pPr>
        <w:spacing w:after="0" w:line="240" w:lineRule="auto"/>
        <w:rPr>
          <w:sz w:val="24"/>
          <w:szCs w:val="24"/>
        </w:rPr>
      </w:pPr>
    </w:p>
    <w:p w14:paraId="5F6CD570" w14:textId="1B3F6445" w:rsidR="00945BAD" w:rsidRPr="009C263E" w:rsidRDefault="00945BAD" w:rsidP="009C263E">
      <w:pPr>
        <w:pStyle w:val="ListParagraph"/>
        <w:numPr>
          <w:ilvl w:val="0"/>
          <w:numId w:val="15"/>
        </w:numPr>
        <w:spacing w:after="0" w:line="240" w:lineRule="auto"/>
        <w:rPr>
          <w:b/>
          <w:sz w:val="24"/>
          <w:szCs w:val="24"/>
        </w:rPr>
      </w:pPr>
      <w:r w:rsidRPr="009C263E">
        <w:rPr>
          <w:b/>
          <w:sz w:val="24"/>
          <w:szCs w:val="24"/>
        </w:rPr>
        <w:t>Reader and Task Considerations</w:t>
      </w:r>
    </w:p>
    <w:p w14:paraId="6D450CD1" w14:textId="77777777" w:rsidR="00945BAD" w:rsidRPr="005C1C09" w:rsidRDefault="00945BAD" w:rsidP="00945BAD">
      <w:pPr>
        <w:spacing w:after="0" w:line="240" w:lineRule="auto"/>
        <w:ind w:firstLine="720"/>
        <w:rPr>
          <w:i/>
          <w:sz w:val="24"/>
          <w:szCs w:val="24"/>
        </w:rPr>
      </w:pPr>
      <w:r w:rsidRPr="005C1C09">
        <w:rPr>
          <w:i/>
          <w:sz w:val="24"/>
          <w:szCs w:val="24"/>
        </w:rPr>
        <w:t>What will challenge my students most in this text? What supports can I provide?</w:t>
      </w:r>
    </w:p>
    <w:p w14:paraId="0D0993AF" w14:textId="77777777" w:rsidR="005C1C09" w:rsidRDefault="00945BAD" w:rsidP="005C1C09">
      <w:pPr>
        <w:pStyle w:val="ListParagraph"/>
        <w:numPr>
          <w:ilvl w:val="0"/>
          <w:numId w:val="19"/>
        </w:numPr>
        <w:spacing w:after="0" w:line="240" w:lineRule="auto"/>
        <w:rPr>
          <w:sz w:val="24"/>
          <w:szCs w:val="24"/>
        </w:rPr>
      </w:pPr>
      <w:r w:rsidRPr="005C1C09">
        <w:rPr>
          <w:sz w:val="24"/>
          <w:szCs w:val="24"/>
        </w:rPr>
        <w:t xml:space="preserve">The domain specific vocabulary will be a challenge for the students.  Supports will include repeated readings, three dimensional examples, videos on weather and weather reports.  </w:t>
      </w:r>
    </w:p>
    <w:p w14:paraId="43734776" w14:textId="77777777" w:rsidR="00945BAD" w:rsidRPr="005C1C09" w:rsidRDefault="00945BAD" w:rsidP="005C1C09">
      <w:pPr>
        <w:pStyle w:val="ListParagraph"/>
        <w:numPr>
          <w:ilvl w:val="0"/>
          <w:numId w:val="19"/>
        </w:numPr>
        <w:spacing w:after="0" w:line="240" w:lineRule="auto"/>
        <w:rPr>
          <w:sz w:val="24"/>
          <w:szCs w:val="24"/>
        </w:rPr>
      </w:pPr>
      <w:r w:rsidRPr="005C1C09">
        <w:rPr>
          <w:sz w:val="24"/>
          <w:szCs w:val="24"/>
        </w:rPr>
        <w:t>Opportunities to draw illustrations to show understanding of complex weather concepts will be provided.</w:t>
      </w:r>
    </w:p>
    <w:p w14:paraId="38895E1F" w14:textId="77777777" w:rsidR="00945BAD" w:rsidRPr="005C1C09" w:rsidRDefault="00945BAD" w:rsidP="00945BAD">
      <w:pPr>
        <w:spacing w:after="0" w:line="240" w:lineRule="auto"/>
        <w:ind w:firstLine="720"/>
        <w:rPr>
          <w:i/>
          <w:sz w:val="24"/>
          <w:szCs w:val="24"/>
        </w:rPr>
      </w:pPr>
      <w:r w:rsidRPr="005C1C09">
        <w:rPr>
          <w:i/>
          <w:sz w:val="24"/>
          <w:szCs w:val="24"/>
        </w:rPr>
        <w:t>How will this text help my students build knowledge about the world?</w:t>
      </w:r>
    </w:p>
    <w:p w14:paraId="08ECA674" w14:textId="77777777" w:rsidR="00945BAD" w:rsidRPr="005C1C09" w:rsidRDefault="00945BAD" w:rsidP="005C1C09">
      <w:pPr>
        <w:pStyle w:val="ListParagraph"/>
        <w:numPr>
          <w:ilvl w:val="0"/>
          <w:numId w:val="19"/>
        </w:numPr>
        <w:spacing w:after="0" w:line="240" w:lineRule="auto"/>
        <w:rPr>
          <w:sz w:val="24"/>
          <w:szCs w:val="24"/>
        </w:rPr>
      </w:pPr>
      <w:r w:rsidRPr="005C1C09">
        <w:rPr>
          <w:sz w:val="24"/>
          <w:szCs w:val="24"/>
        </w:rPr>
        <w:t xml:space="preserve">Through exploration of this text students will build on the basic knowledge they already have about the weather.  They will learn how key weather patterns like rain, snow and hail </w:t>
      </w:r>
      <w:r w:rsidR="003F2C19" w:rsidRPr="005C1C09">
        <w:rPr>
          <w:sz w:val="24"/>
          <w:szCs w:val="24"/>
        </w:rPr>
        <w:t xml:space="preserve">function </w:t>
      </w:r>
      <w:r w:rsidRPr="005C1C09">
        <w:rPr>
          <w:sz w:val="24"/>
          <w:szCs w:val="24"/>
        </w:rPr>
        <w:t>as a complete cycle.</w:t>
      </w:r>
    </w:p>
    <w:p w14:paraId="79BA65C9" w14:textId="77777777" w:rsidR="00945BAD" w:rsidRDefault="00945BAD" w:rsidP="005C1C09">
      <w:pPr>
        <w:spacing w:after="0" w:line="240" w:lineRule="auto"/>
        <w:rPr>
          <w:sz w:val="24"/>
          <w:szCs w:val="24"/>
        </w:rPr>
      </w:pPr>
    </w:p>
    <w:p w14:paraId="7EDFD251" w14:textId="77777777" w:rsidR="00945BAD" w:rsidRDefault="00945BAD" w:rsidP="00945BAD">
      <w:pPr>
        <w:pStyle w:val="ListParagraph"/>
        <w:numPr>
          <w:ilvl w:val="0"/>
          <w:numId w:val="15"/>
        </w:numPr>
        <w:spacing w:after="0" w:line="240" w:lineRule="auto"/>
        <w:rPr>
          <w:b/>
          <w:sz w:val="24"/>
          <w:szCs w:val="24"/>
        </w:rPr>
      </w:pPr>
      <w:r>
        <w:rPr>
          <w:b/>
          <w:sz w:val="24"/>
          <w:szCs w:val="24"/>
        </w:rPr>
        <w:lastRenderedPageBreak/>
        <w:t xml:space="preserve">Grade level </w:t>
      </w:r>
    </w:p>
    <w:p w14:paraId="6B9468D5" w14:textId="219CCC01" w:rsidR="00EA7ACF" w:rsidRDefault="00945BAD" w:rsidP="005C1C09">
      <w:pPr>
        <w:pStyle w:val="ListParagraph"/>
        <w:spacing w:after="0" w:line="240" w:lineRule="auto"/>
        <w:rPr>
          <w:sz w:val="24"/>
          <w:szCs w:val="24"/>
        </w:rPr>
      </w:pPr>
      <w:r>
        <w:rPr>
          <w:sz w:val="24"/>
          <w:szCs w:val="24"/>
        </w:rPr>
        <w:t>What grade does this book best belong in?</w:t>
      </w:r>
      <w:r w:rsidR="003F2C19">
        <w:rPr>
          <w:sz w:val="24"/>
          <w:szCs w:val="24"/>
        </w:rPr>
        <w:t xml:space="preserve"> Second grade </w:t>
      </w:r>
    </w:p>
    <w:p w14:paraId="71AB582F" w14:textId="77777777" w:rsidR="00EA7ACF" w:rsidRDefault="00EA7ACF">
      <w:pPr>
        <w:spacing w:after="0" w:line="240" w:lineRule="auto"/>
        <w:rPr>
          <w:sz w:val="24"/>
          <w:szCs w:val="24"/>
        </w:rPr>
      </w:pPr>
    </w:p>
    <w:p w14:paraId="49D492D9" w14:textId="77777777" w:rsidR="00EA7ACF" w:rsidRDefault="00EA7ACF">
      <w:pPr>
        <w:spacing w:after="0" w:line="240" w:lineRule="auto"/>
        <w:rPr>
          <w:sz w:val="24"/>
          <w:szCs w:val="24"/>
        </w:rPr>
      </w:pPr>
    </w:p>
    <w:p w14:paraId="55A94F2F" w14:textId="77777777" w:rsidR="00EA7ACF" w:rsidRDefault="00EA7ACF">
      <w:pPr>
        <w:spacing w:after="0" w:line="240" w:lineRule="auto"/>
        <w:rPr>
          <w:sz w:val="24"/>
          <w:szCs w:val="24"/>
        </w:rPr>
      </w:pPr>
    </w:p>
    <w:p w14:paraId="3D0ED75E" w14:textId="77777777" w:rsidR="00EA7ACF" w:rsidRDefault="00EA7ACF">
      <w:pPr>
        <w:spacing w:after="0" w:line="240" w:lineRule="auto"/>
        <w:rPr>
          <w:sz w:val="24"/>
          <w:szCs w:val="24"/>
        </w:rPr>
      </w:pPr>
    </w:p>
    <w:p w14:paraId="06D84A98" w14:textId="77777777" w:rsidR="00EA7ACF" w:rsidRDefault="00EA7ACF">
      <w:pPr>
        <w:spacing w:after="0" w:line="240" w:lineRule="auto"/>
        <w:rPr>
          <w:sz w:val="24"/>
          <w:szCs w:val="24"/>
        </w:rPr>
      </w:pPr>
    </w:p>
    <w:p w14:paraId="593D2BDD" w14:textId="77777777" w:rsidR="00EA7ACF" w:rsidRDefault="00EA7ACF">
      <w:pPr>
        <w:spacing w:after="0" w:line="240" w:lineRule="auto"/>
        <w:rPr>
          <w:sz w:val="24"/>
          <w:szCs w:val="24"/>
        </w:rPr>
      </w:pPr>
    </w:p>
    <w:p w14:paraId="5F14B290" w14:textId="77777777" w:rsidR="00EA7ACF" w:rsidRDefault="00EA7ACF">
      <w:pPr>
        <w:spacing w:after="0" w:line="240" w:lineRule="auto"/>
        <w:rPr>
          <w:sz w:val="24"/>
          <w:szCs w:val="24"/>
        </w:rPr>
      </w:pPr>
    </w:p>
    <w:p w14:paraId="35A4C97B" w14:textId="77777777" w:rsidR="00EA7ACF" w:rsidRDefault="00EA7ACF">
      <w:pPr>
        <w:spacing w:after="0" w:line="240" w:lineRule="auto"/>
        <w:rPr>
          <w:sz w:val="24"/>
          <w:szCs w:val="24"/>
        </w:rPr>
      </w:pPr>
    </w:p>
    <w:p w14:paraId="3F7E8D16" w14:textId="77777777" w:rsidR="00EA7ACF" w:rsidRDefault="00EA7ACF">
      <w:pPr>
        <w:spacing w:after="0" w:line="240" w:lineRule="auto"/>
        <w:rPr>
          <w:sz w:val="24"/>
          <w:szCs w:val="24"/>
        </w:rPr>
      </w:pPr>
    </w:p>
    <w:p w14:paraId="5D94F7B4" w14:textId="77777777" w:rsidR="00EA7ACF" w:rsidRDefault="00EA7ACF">
      <w:pPr>
        <w:spacing w:after="0" w:line="240" w:lineRule="auto"/>
        <w:rPr>
          <w:sz w:val="24"/>
          <w:szCs w:val="24"/>
        </w:rPr>
      </w:pPr>
    </w:p>
    <w:p w14:paraId="1D7A8AB4" w14:textId="77777777" w:rsidR="00EA7ACF" w:rsidRDefault="00EA7ACF">
      <w:pPr>
        <w:spacing w:after="0" w:line="240" w:lineRule="auto"/>
        <w:rPr>
          <w:sz w:val="24"/>
          <w:szCs w:val="24"/>
        </w:rPr>
      </w:pPr>
    </w:p>
    <w:p w14:paraId="2FFD3A12" w14:textId="77777777" w:rsidR="00EA7ACF" w:rsidRDefault="00EA7ACF">
      <w:pPr>
        <w:spacing w:after="0" w:line="240" w:lineRule="auto"/>
        <w:rPr>
          <w:sz w:val="24"/>
          <w:szCs w:val="24"/>
        </w:rPr>
      </w:pPr>
    </w:p>
    <w:p w14:paraId="5D67D474" w14:textId="77777777" w:rsidR="00EA7ACF" w:rsidRDefault="00EA7ACF">
      <w:pPr>
        <w:spacing w:after="0" w:line="240" w:lineRule="auto"/>
        <w:rPr>
          <w:sz w:val="24"/>
          <w:szCs w:val="24"/>
        </w:rPr>
      </w:pPr>
    </w:p>
    <w:p w14:paraId="0DE61344" w14:textId="77777777" w:rsidR="00EA7ACF" w:rsidRDefault="00EA7ACF">
      <w:pPr>
        <w:spacing w:after="0" w:line="240" w:lineRule="auto"/>
        <w:rPr>
          <w:sz w:val="24"/>
          <w:szCs w:val="24"/>
        </w:rPr>
      </w:pPr>
    </w:p>
    <w:p w14:paraId="3F44B629" w14:textId="77777777" w:rsidR="00EA7ACF" w:rsidRDefault="00EA7ACF">
      <w:pPr>
        <w:spacing w:after="0" w:line="240" w:lineRule="auto"/>
        <w:rPr>
          <w:sz w:val="24"/>
          <w:szCs w:val="24"/>
        </w:rPr>
      </w:pPr>
    </w:p>
    <w:p w14:paraId="5526E314" w14:textId="77777777" w:rsidR="00EA7ACF" w:rsidRDefault="00EA7ACF">
      <w:pPr>
        <w:spacing w:after="0" w:line="240" w:lineRule="auto"/>
        <w:rPr>
          <w:sz w:val="24"/>
          <w:szCs w:val="24"/>
        </w:rPr>
      </w:pPr>
    </w:p>
    <w:p w14:paraId="606D9414" w14:textId="77777777" w:rsidR="00EA7ACF" w:rsidRDefault="00EA7ACF">
      <w:pPr>
        <w:spacing w:after="0" w:line="240" w:lineRule="auto"/>
        <w:rPr>
          <w:sz w:val="24"/>
          <w:szCs w:val="24"/>
        </w:rPr>
      </w:pPr>
    </w:p>
    <w:p w14:paraId="140B7EFA" w14:textId="77777777" w:rsidR="00EA7ACF" w:rsidRDefault="00EA7ACF">
      <w:pPr>
        <w:spacing w:after="0" w:line="240" w:lineRule="auto"/>
        <w:rPr>
          <w:sz w:val="24"/>
          <w:szCs w:val="24"/>
        </w:rPr>
      </w:pPr>
    </w:p>
    <w:p w14:paraId="30CED3EB" w14:textId="77777777" w:rsidR="00EA7ACF" w:rsidRDefault="00EA7ACF">
      <w:pPr>
        <w:spacing w:after="0" w:line="240" w:lineRule="auto"/>
        <w:rPr>
          <w:sz w:val="24"/>
          <w:szCs w:val="24"/>
        </w:rPr>
      </w:pPr>
    </w:p>
    <w:p w14:paraId="698D6F4E" w14:textId="77777777" w:rsidR="00EA7ACF" w:rsidRDefault="00EA7ACF">
      <w:pPr>
        <w:spacing w:after="0" w:line="240" w:lineRule="auto"/>
        <w:rPr>
          <w:sz w:val="24"/>
          <w:szCs w:val="24"/>
        </w:rPr>
      </w:pPr>
    </w:p>
    <w:p w14:paraId="76BAB03E" w14:textId="77777777" w:rsidR="00EA7ACF" w:rsidRDefault="00EA7ACF">
      <w:pPr>
        <w:spacing w:after="0" w:line="240" w:lineRule="auto"/>
        <w:rPr>
          <w:sz w:val="24"/>
          <w:szCs w:val="24"/>
        </w:rPr>
      </w:pPr>
    </w:p>
    <w:p w14:paraId="1BE67491" w14:textId="77777777" w:rsidR="00EA7ACF" w:rsidRDefault="00EA7ACF">
      <w:pPr>
        <w:spacing w:after="0" w:line="240" w:lineRule="auto"/>
        <w:rPr>
          <w:sz w:val="24"/>
          <w:szCs w:val="24"/>
        </w:rPr>
      </w:pPr>
    </w:p>
    <w:p w14:paraId="0E6DD281" w14:textId="77777777" w:rsidR="00EA7ACF" w:rsidRDefault="00EA7ACF">
      <w:pPr>
        <w:spacing w:after="0" w:line="240" w:lineRule="auto"/>
        <w:rPr>
          <w:sz w:val="24"/>
          <w:szCs w:val="24"/>
        </w:rPr>
      </w:pPr>
    </w:p>
    <w:p w14:paraId="172DC7F7" w14:textId="77777777" w:rsidR="00EA7ACF" w:rsidRDefault="00EA7ACF">
      <w:pPr>
        <w:spacing w:after="0" w:line="240" w:lineRule="auto"/>
        <w:rPr>
          <w:sz w:val="24"/>
          <w:szCs w:val="24"/>
        </w:rPr>
      </w:pPr>
    </w:p>
    <w:p w14:paraId="40830B1D" w14:textId="77777777" w:rsidR="00EA7ACF" w:rsidRDefault="00EA7ACF">
      <w:pPr>
        <w:spacing w:after="0" w:line="240" w:lineRule="auto"/>
        <w:rPr>
          <w:sz w:val="24"/>
          <w:szCs w:val="24"/>
        </w:rPr>
      </w:pPr>
    </w:p>
    <w:p w14:paraId="3DA4A6E4" w14:textId="77777777" w:rsidR="00EA7ACF" w:rsidRDefault="00EA7ACF">
      <w:pPr>
        <w:spacing w:after="0" w:line="240" w:lineRule="auto"/>
        <w:rPr>
          <w:sz w:val="24"/>
          <w:szCs w:val="24"/>
        </w:rPr>
      </w:pPr>
    </w:p>
    <w:p w14:paraId="23E4E72C" w14:textId="77777777" w:rsidR="00EA7ACF" w:rsidRDefault="00EA7ACF">
      <w:pPr>
        <w:spacing w:after="0" w:line="240" w:lineRule="auto"/>
        <w:rPr>
          <w:sz w:val="24"/>
          <w:szCs w:val="24"/>
        </w:rPr>
      </w:pPr>
    </w:p>
    <w:p w14:paraId="2AD09DC0" w14:textId="77777777" w:rsidR="00EA7ACF" w:rsidRDefault="00EA7ACF">
      <w:pPr>
        <w:spacing w:after="0" w:line="240" w:lineRule="auto"/>
        <w:rPr>
          <w:sz w:val="24"/>
          <w:szCs w:val="24"/>
        </w:rPr>
      </w:pPr>
    </w:p>
    <w:p w14:paraId="26B8BCD6" w14:textId="77777777" w:rsidR="00EA7ACF" w:rsidRDefault="00EA7ACF" w:rsidP="00EA7ACF"/>
    <w:p w14:paraId="5C5C548B" w14:textId="77777777" w:rsidR="00EA7ACF" w:rsidRDefault="00EA7ACF" w:rsidP="00EA7ACF"/>
    <w:p w14:paraId="22F96A03" w14:textId="77777777" w:rsidR="00EA7ACF" w:rsidRDefault="00EA7ACF" w:rsidP="00EA7ACF"/>
    <w:p w14:paraId="6A4E6988" w14:textId="77777777" w:rsidR="00EA7ACF" w:rsidRDefault="00EA7ACF" w:rsidP="00EA7ACF"/>
    <w:p w14:paraId="1B4B54D0" w14:textId="77777777" w:rsidR="00EA7ACF" w:rsidRDefault="00EA7ACF" w:rsidP="00EA7ACF"/>
    <w:p w14:paraId="78BC6F64" w14:textId="088CC417" w:rsidR="00EA7ACF" w:rsidRPr="009378A8" w:rsidRDefault="00EA7ACF" w:rsidP="00EA7ACF">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5" w:history="1">
        <w:r>
          <w:rPr>
            <w:rStyle w:val="Hyperlink"/>
          </w:rPr>
          <w:t>info@studentsachieve.net</w:t>
        </w:r>
      </w:hyperlink>
      <w:r w:rsidRPr="00710901">
        <w:rPr>
          <w:color w:val="1F497D"/>
        </w:rPr>
        <w:t>.</w:t>
      </w:r>
    </w:p>
    <w:p w14:paraId="174AF671" w14:textId="17C63AF6" w:rsidR="00EA7ACF" w:rsidRDefault="00EA7ACF">
      <w:pPr>
        <w:spacing w:after="0" w:line="240" w:lineRule="auto"/>
        <w:rPr>
          <w:rFonts w:cs="Times New Roman"/>
          <w:sz w:val="24"/>
          <w:szCs w:val="24"/>
        </w:rPr>
      </w:pPr>
      <w:r>
        <w:rPr>
          <w:sz w:val="24"/>
          <w:szCs w:val="24"/>
        </w:rPr>
        <w:br w:type="page"/>
      </w:r>
    </w:p>
    <w:p w14:paraId="3F044376" w14:textId="77777777" w:rsidR="00CA07EF" w:rsidRDefault="00CA07EF" w:rsidP="005C1C09">
      <w:pPr>
        <w:pStyle w:val="ListParagraph"/>
        <w:spacing w:after="0" w:line="240" w:lineRule="auto"/>
        <w:rPr>
          <w:sz w:val="24"/>
          <w:szCs w:val="24"/>
        </w:rPr>
      </w:pPr>
    </w:p>
    <w:p w14:paraId="37869383" w14:textId="77777777" w:rsidR="005C1C09" w:rsidRPr="005C1C09" w:rsidRDefault="005C1C09" w:rsidP="005C1C09">
      <w:pPr>
        <w:pStyle w:val="ListParagraph"/>
        <w:spacing w:after="0" w:line="240" w:lineRule="auto"/>
        <w:rPr>
          <w:b/>
          <w:sz w:val="24"/>
          <w:szCs w:val="24"/>
        </w:rPr>
      </w:pPr>
    </w:p>
    <w:p w14:paraId="40D5E43A" w14:textId="77777777" w:rsidR="00415A57" w:rsidRPr="00D00ECD" w:rsidRDefault="00415A57" w:rsidP="00945BAD">
      <w:pPr>
        <w:jc w:val="center"/>
        <w:rPr>
          <w:rFonts w:asciiTheme="minorHAnsi" w:hAnsiTheme="minorHAnsi" w:cstheme="minorHAnsi"/>
          <w:b/>
          <w:sz w:val="28"/>
          <w:szCs w:val="28"/>
        </w:rPr>
      </w:pPr>
      <w:r w:rsidRPr="00D00ECD">
        <w:rPr>
          <w:rFonts w:asciiTheme="minorHAnsi" w:hAnsiTheme="minorHAnsi" w:cstheme="minorHAnsi"/>
          <w:sz w:val="28"/>
          <w:szCs w:val="28"/>
        </w:rPr>
        <w:t xml:space="preserve">  </w:t>
      </w:r>
      <w:r w:rsidRPr="00D00ECD">
        <w:rPr>
          <w:rFonts w:asciiTheme="minorHAnsi" w:hAnsiTheme="minorHAnsi" w:cstheme="minorHAnsi"/>
          <w:b/>
          <w:sz w:val="28"/>
          <w:szCs w:val="28"/>
        </w:rPr>
        <w:t>Four</w:t>
      </w:r>
      <w:r w:rsidR="00D00ECD" w:rsidRPr="00D00ECD">
        <w:rPr>
          <w:rFonts w:asciiTheme="minorHAnsi" w:hAnsiTheme="minorHAnsi" w:cstheme="minorHAnsi"/>
          <w:b/>
          <w:sz w:val="28"/>
          <w:szCs w:val="28"/>
        </w:rPr>
        <w:t>-</w:t>
      </w:r>
      <w:r w:rsidRPr="00D00ECD">
        <w:rPr>
          <w:rFonts w:asciiTheme="minorHAnsi" w:hAnsiTheme="minorHAnsi" w:cstheme="minorHAnsi"/>
          <w:b/>
          <w:sz w:val="28"/>
          <w:szCs w:val="28"/>
        </w:rPr>
        <w:t xml:space="preserve"> Square Vocabulary Activity</w:t>
      </w:r>
    </w:p>
    <w:tbl>
      <w:tblPr>
        <w:tblStyle w:val="TableGrid"/>
        <w:tblW w:w="0" w:type="auto"/>
        <w:jc w:val="center"/>
        <w:tblLook w:val="04A0" w:firstRow="1" w:lastRow="0" w:firstColumn="1" w:lastColumn="0" w:noHBand="0" w:noVBand="1"/>
      </w:tblPr>
      <w:tblGrid>
        <w:gridCol w:w="4788"/>
        <w:gridCol w:w="4788"/>
      </w:tblGrid>
      <w:tr w:rsidR="001456EF" w:rsidRPr="00D00ECD" w14:paraId="5953369B" w14:textId="77777777" w:rsidTr="005C1C09">
        <w:trPr>
          <w:jc w:val="center"/>
        </w:trPr>
        <w:tc>
          <w:tcPr>
            <w:tcW w:w="4788" w:type="dxa"/>
          </w:tcPr>
          <w:p w14:paraId="68A16487" w14:textId="77777777" w:rsidR="001456EF" w:rsidRPr="00D00ECD" w:rsidRDefault="001456EF" w:rsidP="001456EF">
            <w:pPr>
              <w:pStyle w:val="ListParagraph"/>
              <w:numPr>
                <w:ilvl w:val="0"/>
                <w:numId w:val="18"/>
              </w:numPr>
              <w:rPr>
                <w:rFonts w:asciiTheme="minorHAnsi" w:hAnsiTheme="minorHAnsi" w:cstheme="minorHAnsi"/>
                <w:b/>
                <w:sz w:val="28"/>
                <w:szCs w:val="28"/>
              </w:rPr>
            </w:pPr>
            <w:r w:rsidRPr="00D00ECD">
              <w:rPr>
                <w:rFonts w:asciiTheme="minorHAnsi" w:hAnsiTheme="minorHAnsi" w:cstheme="minorHAnsi"/>
                <w:b/>
                <w:sz w:val="28"/>
                <w:szCs w:val="28"/>
              </w:rPr>
              <w:t>Target Word</w:t>
            </w:r>
          </w:p>
          <w:p w14:paraId="129A789F" w14:textId="77777777" w:rsidR="001456EF" w:rsidRPr="00D00ECD" w:rsidRDefault="00D00ECD" w:rsidP="00B834CD">
            <w:pPr>
              <w:rPr>
                <w:rFonts w:asciiTheme="minorHAnsi" w:hAnsiTheme="minorHAnsi" w:cstheme="minorHAnsi"/>
                <w:b/>
                <w:sz w:val="28"/>
                <w:szCs w:val="28"/>
              </w:rPr>
            </w:pPr>
            <w:r w:rsidRPr="00D00ECD">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Pr="00D00ECD">
              <w:rPr>
                <w:rFonts w:asciiTheme="minorHAnsi" w:hAnsiTheme="minorHAnsi" w:cstheme="minorHAnsi"/>
                <w:b/>
                <w:sz w:val="28"/>
                <w:szCs w:val="28"/>
              </w:rPr>
              <w:t xml:space="preserve"> Dew </w:t>
            </w:r>
          </w:p>
          <w:p w14:paraId="4B121C9D" w14:textId="77777777" w:rsidR="001456EF" w:rsidRPr="00D00ECD" w:rsidRDefault="001456EF" w:rsidP="00B834CD">
            <w:pPr>
              <w:rPr>
                <w:rFonts w:asciiTheme="minorHAnsi" w:hAnsiTheme="minorHAnsi" w:cstheme="minorHAnsi"/>
                <w:b/>
                <w:sz w:val="28"/>
                <w:szCs w:val="28"/>
              </w:rPr>
            </w:pPr>
          </w:p>
          <w:p w14:paraId="10E09D5D" w14:textId="77777777" w:rsidR="001456EF" w:rsidRPr="00D00ECD" w:rsidRDefault="001456EF" w:rsidP="00B834CD">
            <w:pPr>
              <w:rPr>
                <w:rFonts w:asciiTheme="minorHAnsi" w:hAnsiTheme="minorHAnsi" w:cstheme="minorHAnsi"/>
                <w:b/>
                <w:sz w:val="28"/>
                <w:szCs w:val="28"/>
              </w:rPr>
            </w:pPr>
          </w:p>
          <w:p w14:paraId="1401A299" w14:textId="77777777" w:rsidR="001456EF" w:rsidRPr="00D00ECD" w:rsidRDefault="001456EF" w:rsidP="00B834CD">
            <w:pPr>
              <w:rPr>
                <w:rFonts w:asciiTheme="minorHAnsi" w:hAnsiTheme="minorHAnsi" w:cstheme="minorHAnsi"/>
                <w:b/>
                <w:sz w:val="28"/>
                <w:szCs w:val="28"/>
              </w:rPr>
            </w:pPr>
          </w:p>
          <w:p w14:paraId="1DC788B2" w14:textId="77777777" w:rsidR="001456EF" w:rsidRPr="00D00ECD" w:rsidRDefault="001456EF" w:rsidP="00B834CD">
            <w:pPr>
              <w:rPr>
                <w:rFonts w:asciiTheme="minorHAnsi" w:hAnsiTheme="minorHAnsi" w:cstheme="minorHAnsi"/>
                <w:b/>
                <w:sz w:val="28"/>
                <w:szCs w:val="28"/>
              </w:rPr>
            </w:pPr>
          </w:p>
          <w:p w14:paraId="0AD3E896" w14:textId="77777777" w:rsidR="00D00ECD" w:rsidRPr="00D00ECD" w:rsidRDefault="00D00ECD" w:rsidP="00B834CD">
            <w:pPr>
              <w:rPr>
                <w:rFonts w:asciiTheme="minorHAnsi" w:hAnsiTheme="minorHAnsi" w:cstheme="minorHAnsi"/>
                <w:b/>
                <w:sz w:val="28"/>
                <w:szCs w:val="28"/>
              </w:rPr>
            </w:pPr>
          </w:p>
          <w:p w14:paraId="7E8E86C0" w14:textId="77777777" w:rsidR="00D00ECD" w:rsidRPr="00D00ECD" w:rsidRDefault="00D00ECD" w:rsidP="00B834CD">
            <w:pPr>
              <w:rPr>
                <w:rFonts w:asciiTheme="minorHAnsi" w:hAnsiTheme="minorHAnsi" w:cstheme="minorHAnsi"/>
                <w:b/>
                <w:sz w:val="28"/>
                <w:szCs w:val="28"/>
              </w:rPr>
            </w:pPr>
          </w:p>
        </w:tc>
        <w:tc>
          <w:tcPr>
            <w:tcW w:w="4788" w:type="dxa"/>
          </w:tcPr>
          <w:p w14:paraId="3CD45FCC" w14:textId="77777777" w:rsidR="001456EF" w:rsidRDefault="001456EF" w:rsidP="001456EF">
            <w:pPr>
              <w:pStyle w:val="ListParagraph"/>
              <w:numPr>
                <w:ilvl w:val="0"/>
                <w:numId w:val="18"/>
              </w:numPr>
              <w:rPr>
                <w:rFonts w:asciiTheme="minorHAnsi" w:hAnsiTheme="minorHAnsi" w:cstheme="minorHAnsi"/>
                <w:b/>
                <w:sz w:val="28"/>
                <w:szCs w:val="28"/>
              </w:rPr>
            </w:pPr>
            <w:r w:rsidRPr="00D00ECD">
              <w:rPr>
                <w:rFonts w:asciiTheme="minorHAnsi" w:hAnsiTheme="minorHAnsi" w:cstheme="minorHAnsi"/>
                <w:b/>
                <w:sz w:val="28"/>
                <w:szCs w:val="28"/>
              </w:rPr>
              <w:t>Examples of concept</w:t>
            </w:r>
          </w:p>
          <w:p w14:paraId="3A6BEC40" w14:textId="77777777" w:rsidR="00EE3869" w:rsidRPr="00D00ECD" w:rsidRDefault="00EE3869" w:rsidP="00EE3869">
            <w:pPr>
              <w:pStyle w:val="ListParagraph"/>
              <w:rPr>
                <w:rFonts w:asciiTheme="minorHAnsi" w:hAnsiTheme="minorHAnsi" w:cstheme="minorHAnsi"/>
                <w:b/>
                <w:sz w:val="28"/>
                <w:szCs w:val="28"/>
              </w:rPr>
            </w:pPr>
            <w:r>
              <w:rPr>
                <w:rFonts w:asciiTheme="minorHAnsi" w:hAnsiTheme="minorHAnsi" w:cstheme="minorHAnsi"/>
                <w:b/>
                <w:sz w:val="28"/>
                <w:szCs w:val="28"/>
              </w:rPr>
              <w:t>The grass was wet with morning dew.</w:t>
            </w:r>
          </w:p>
        </w:tc>
      </w:tr>
      <w:tr w:rsidR="001456EF" w:rsidRPr="00D00ECD" w14:paraId="7E545D35" w14:textId="77777777" w:rsidTr="005C1C09">
        <w:trPr>
          <w:jc w:val="center"/>
        </w:trPr>
        <w:tc>
          <w:tcPr>
            <w:tcW w:w="4788" w:type="dxa"/>
          </w:tcPr>
          <w:p w14:paraId="6862AC9A" w14:textId="77777777" w:rsidR="00EE3869" w:rsidRPr="00EE3869" w:rsidRDefault="001456EF" w:rsidP="00B834CD">
            <w:pPr>
              <w:pStyle w:val="ListParagraph"/>
              <w:numPr>
                <w:ilvl w:val="0"/>
                <w:numId w:val="18"/>
              </w:numPr>
              <w:rPr>
                <w:rFonts w:asciiTheme="minorHAnsi" w:hAnsiTheme="minorHAnsi" w:cstheme="minorHAnsi"/>
                <w:b/>
                <w:sz w:val="28"/>
                <w:szCs w:val="28"/>
              </w:rPr>
            </w:pPr>
            <w:r w:rsidRPr="00D00ECD">
              <w:rPr>
                <w:rFonts w:asciiTheme="minorHAnsi" w:hAnsiTheme="minorHAnsi" w:cstheme="minorHAnsi"/>
                <w:b/>
                <w:sz w:val="28"/>
                <w:szCs w:val="28"/>
              </w:rPr>
              <w:t xml:space="preserve">Child friendly </w:t>
            </w:r>
            <w:proofErr w:type="gramStart"/>
            <w:r w:rsidRPr="00D00ECD">
              <w:rPr>
                <w:rFonts w:asciiTheme="minorHAnsi" w:hAnsiTheme="minorHAnsi" w:cstheme="minorHAnsi"/>
                <w:b/>
                <w:sz w:val="28"/>
                <w:szCs w:val="28"/>
              </w:rPr>
              <w:t>definition</w:t>
            </w:r>
            <w:r w:rsidR="00EE3869" w:rsidRPr="00EE3869">
              <w:rPr>
                <w:rFonts w:asciiTheme="minorHAnsi" w:hAnsiTheme="minorHAnsi" w:cstheme="minorHAnsi"/>
                <w:b/>
                <w:sz w:val="28"/>
                <w:szCs w:val="28"/>
              </w:rPr>
              <w:t xml:space="preserve">  Moisture</w:t>
            </w:r>
            <w:proofErr w:type="gramEnd"/>
            <w:r w:rsidR="00EE3869" w:rsidRPr="00EE3869">
              <w:rPr>
                <w:rFonts w:asciiTheme="minorHAnsi" w:hAnsiTheme="minorHAnsi" w:cstheme="minorHAnsi"/>
                <w:b/>
                <w:sz w:val="28"/>
                <w:szCs w:val="28"/>
              </w:rPr>
              <w:t xml:space="preserve"> that collects on          different things at night. </w:t>
            </w:r>
          </w:p>
          <w:p w14:paraId="2C84770C" w14:textId="77777777" w:rsidR="001456EF" w:rsidRPr="00D00ECD" w:rsidRDefault="001456EF" w:rsidP="00B834CD">
            <w:pPr>
              <w:rPr>
                <w:rFonts w:asciiTheme="minorHAnsi" w:hAnsiTheme="minorHAnsi" w:cstheme="minorHAnsi"/>
                <w:b/>
                <w:sz w:val="28"/>
                <w:szCs w:val="28"/>
              </w:rPr>
            </w:pPr>
          </w:p>
          <w:p w14:paraId="70D7DECC" w14:textId="77777777" w:rsidR="001456EF" w:rsidRPr="00D00ECD" w:rsidRDefault="001456EF" w:rsidP="00B834CD">
            <w:pPr>
              <w:rPr>
                <w:rFonts w:asciiTheme="minorHAnsi" w:hAnsiTheme="minorHAnsi" w:cstheme="minorHAnsi"/>
                <w:b/>
                <w:sz w:val="28"/>
                <w:szCs w:val="28"/>
              </w:rPr>
            </w:pPr>
          </w:p>
          <w:p w14:paraId="248B3757" w14:textId="77777777" w:rsidR="001456EF" w:rsidRPr="00D00ECD" w:rsidRDefault="001456EF" w:rsidP="00B834CD">
            <w:pPr>
              <w:rPr>
                <w:rFonts w:asciiTheme="minorHAnsi" w:hAnsiTheme="minorHAnsi" w:cstheme="minorHAnsi"/>
                <w:b/>
                <w:sz w:val="28"/>
                <w:szCs w:val="28"/>
              </w:rPr>
            </w:pPr>
          </w:p>
          <w:p w14:paraId="0BD6C892" w14:textId="77777777" w:rsidR="001456EF" w:rsidRPr="00D00ECD" w:rsidRDefault="001456EF" w:rsidP="00B834CD">
            <w:pPr>
              <w:rPr>
                <w:rFonts w:asciiTheme="minorHAnsi" w:hAnsiTheme="minorHAnsi" w:cstheme="minorHAnsi"/>
                <w:b/>
                <w:sz w:val="28"/>
                <w:szCs w:val="28"/>
              </w:rPr>
            </w:pPr>
          </w:p>
          <w:p w14:paraId="49D932D9" w14:textId="77777777" w:rsidR="001456EF" w:rsidRPr="00D00ECD" w:rsidRDefault="001456EF" w:rsidP="00B834CD">
            <w:pPr>
              <w:rPr>
                <w:rFonts w:asciiTheme="minorHAnsi" w:hAnsiTheme="minorHAnsi" w:cstheme="minorHAnsi"/>
                <w:b/>
                <w:sz w:val="28"/>
                <w:szCs w:val="28"/>
              </w:rPr>
            </w:pPr>
          </w:p>
          <w:p w14:paraId="2C80964F" w14:textId="77777777" w:rsidR="001456EF" w:rsidRPr="00D00ECD" w:rsidRDefault="001456EF" w:rsidP="00B834CD">
            <w:pPr>
              <w:rPr>
                <w:rFonts w:asciiTheme="minorHAnsi" w:hAnsiTheme="minorHAnsi" w:cstheme="minorHAnsi"/>
                <w:b/>
                <w:sz w:val="28"/>
                <w:szCs w:val="28"/>
              </w:rPr>
            </w:pPr>
          </w:p>
          <w:p w14:paraId="5C13289E" w14:textId="77777777" w:rsidR="001456EF" w:rsidRPr="00D00ECD" w:rsidRDefault="001456EF" w:rsidP="00B834CD">
            <w:pPr>
              <w:rPr>
                <w:rFonts w:asciiTheme="minorHAnsi" w:hAnsiTheme="minorHAnsi" w:cstheme="minorHAnsi"/>
                <w:b/>
                <w:sz w:val="28"/>
                <w:szCs w:val="28"/>
              </w:rPr>
            </w:pPr>
          </w:p>
          <w:p w14:paraId="660A2005" w14:textId="77777777" w:rsidR="001456EF" w:rsidRPr="00D00ECD" w:rsidRDefault="001456EF" w:rsidP="00B834CD">
            <w:pPr>
              <w:rPr>
                <w:rFonts w:asciiTheme="minorHAnsi" w:hAnsiTheme="minorHAnsi" w:cstheme="minorHAnsi"/>
                <w:b/>
                <w:sz w:val="28"/>
                <w:szCs w:val="28"/>
              </w:rPr>
            </w:pPr>
          </w:p>
        </w:tc>
        <w:tc>
          <w:tcPr>
            <w:tcW w:w="4788" w:type="dxa"/>
          </w:tcPr>
          <w:p w14:paraId="2D7B4BDD" w14:textId="77777777" w:rsidR="001456EF" w:rsidRDefault="001456EF" w:rsidP="001456EF">
            <w:pPr>
              <w:pStyle w:val="ListParagraph"/>
              <w:numPr>
                <w:ilvl w:val="0"/>
                <w:numId w:val="18"/>
              </w:numPr>
              <w:rPr>
                <w:rFonts w:asciiTheme="minorHAnsi" w:hAnsiTheme="minorHAnsi" w:cstheme="minorHAnsi"/>
                <w:b/>
                <w:sz w:val="28"/>
                <w:szCs w:val="28"/>
              </w:rPr>
            </w:pPr>
            <w:r w:rsidRPr="00D00ECD">
              <w:rPr>
                <w:rFonts w:asciiTheme="minorHAnsi" w:hAnsiTheme="minorHAnsi" w:cstheme="minorHAnsi"/>
                <w:b/>
                <w:sz w:val="28"/>
                <w:szCs w:val="28"/>
              </w:rPr>
              <w:t>Examples of what it is not</w:t>
            </w:r>
          </w:p>
          <w:p w14:paraId="6E1A3446" w14:textId="77777777" w:rsidR="008C544D" w:rsidRPr="00D00ECD" w:rsidRDefault="008C544D" w:rsidP="008C544D">
            <w:pPr>
              <w:pStyle w:val="ListParagraph"/>
              <w:rPr>
                <w:rFonts w:asciiTheme="minorHAnsi" w:hAnsiTheme="minorHAnsi" w:cstheme="minorHAnsi"/>
                <w:b/>
                <w:sz w:val="28"/>
                <w:szCs w:val="28"/>
              </w:rPr>
            </w:pPr>
            <w:r>
              <w:rPr>
                <w:rFonts w:asciiTheme="minorHAnsi" w:hAnsiTheme="minorHAnsi" w:cstheme="minorHAnsi"/>
                <w:b/>
                <w:sz w:val="28"/>
                <w:szCs w:val="28"/>
              </w:rPr>
              <w:t>It is not fog.</w:t>
            </w:r>
          </w:p>
        </w:tc>
      </w:tr>
    </w:tbl>
    <w:p w14:paraId="0588BD28" w14:textId="77777777" w:rsidR="00415A57" w:rsidRPr="00FD7C58" w:rsidRDefault="00D00ECD" w:rsidP="00C13CF2">
      <w:pPr>
        <w:rPr>
          <w:rFonts w:ascii="Comic Sans MS" w:hAnsi="Comic Sans MS"/>
        </w:rPr>
      </w:pPr>
      <w:r w:rsidRPr="00D00ECD">
        <w:rPr>
          <w:rFonts w:ascii="Comic Sans MS" w:hAnsi="Comic Sans MS"/>
        </w:rPr>
        <w:t>(Adapted from teaching Word Meanings by Stahl)</w:t>
      </w:r>
    </w:p>
    <w:sectPr w:rsidR="00415A57" w:rsidRPr="00FD7C58" w:rsidSect="009C26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FAEF0" w14:textId="77777777" w:rsidR="005E3F2B" w:rsidRDefault="005E3F2B" w:rsidP="007C5C7E">
      <w:pPr>
        <w:spacing w:after="0" w:line="240" w:lineRule="auto"/>
      </w:pPr>
      <w:r>
        <w:separator/>
      </w:r>
    </w:p>
  </w:endnote>
  <w:endnote w:type="continuationSeparator" w:id="0">
    <w:p w14:paraId="38740F09" w14:textId="77777777" w:rsidR="005E3F2B" w:rsidRDefault="005E3F2B" w:rsidP="007C5C7E">
      <w:pPr>
        <w:spacing w:after="0" w:line="240" w:lineRule="auto"/>
      </w:pPr>
      <w:r>
        <w:continuationSeparator/>
      </w:r>
    </w:p>
  </w:endnote>
  <w:endnote w:type="continuationNotice" w:id="1">
    <w:p w14:paraId="3CF8BD9D" w14:textId="77777777" w:rsidR="005E3F2B" w:rsidRDefault="005E3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727834"/>
      <w:docPartObj>
        <w:docPartGallery w:val="Page Numbers (Bottom of Page)"/>
        <w:docPartUnique/>
      </w:docPartObj>
    </w:sdtPr>
    <w:sdtEndPr>
      <w:rPr>
        <w:rFonts w:ascii="Lucida Sans" w:hAnsi="Lucida Sans"/>
        <w:noProof/>
        <w:sz w:val="16"/>
        <w:szCs w:val="16"/>
      </w:rPr>
    </w:sdtEndPr>
    <w:sdtContent>
      <w:p w14:paraId="4808A700" w14:textId="481BAA74" w:rsidR="00B14849" w:rsidRPr="00B14849" w:rsidRDefault="00B14849">
        <w:pPr>
          <w:pStyle w:val="Footer"/>
          <w:jc w:val="right"/>
          <w:rPr>
            <w:rFonts w:ascii="Lucida Sans" w:hAnsi="Lucida Sans"/>
            <w:sz w:val="16"/>
            <w:szCs w:val="16"/>
          </w:rPr>
        </w:pPr>
        <w:r w:rsidRPr="00B14849">
          <w:rPr>
            <w:rFonts w:ascii="Lucida Sans" w:hAnsi="Lucida Sans"/>
            <w:sz w:val="16"/>
            <w:szCs w:val="16"/>
          </w:rPr>
          <w:fldChar w:fldCharType="begin"/>
        </w:r>
        <w:r w:rsidRPr="00B14849">
          <w:rPr>
            <w:rFonts w:ascii="Lucida Sans" w:hAnsi="Lucida Sans"/>
            <w:sz w:val="16"/>
            <w:szCs w:val="16"/>
          </w:rPr>
          <w:instrText xml:space="preserve"> PAGE   \* MERGEFORMAT </w:instrText>
        </w:r>
        <w:r w:rsidRPr="00B14849">
          <w:rPr>
            <w:rFonts w:ascii="Lucida Sans" w:hAnsi="Lucida Sans"/>
            <w:sz w:val="16"/>
            <w:szCs w:val="16"/>
          </w:rPr>
          <w:fldChar w:fldCharType="separate"/>
        </w:r>
        <w:r w:rsidR="000B6D68">
          <w:rPr>
            <w:rFonts w:ascii="Lucida Sans" w:hAnsi="Lucida Sans"/>
            <w:noProof/>
            <w:sz w:val="16"/>
            <w:szCs w:val="16"/>
          </w:rPr>
          <w:t>13</w:t>
        </w:r>
        <w:r w:rsidRPr="00B14849">
          <w:rPr>
            <w:rFonts w:ascii="Lucida Sans" w:hAnsi="Lucida Sans"/>
            <w:noProof/>
            <w:sz w:val="16"/>
            <w:szCs w:val="16"/>
          </w:rPr>
          <w:fldChar w:fldCharType="end"/>
        </w:r>
      </w:p>
    </w:sdtContent>
  </w:sdt>
  <w:p w14:paraId="1B778093" w14:textId="28CCB33C" w:rsidR="00B14849" w:rsidRDefault="00B14849" w:rsidP="00B14849">
    <w:pPr>
      <w:pStyle w:val="Footer"/>
      <w:jc w:val="center"/>
    </w:pPr>
    <w:r>
      <w:rPr>
        <w:noProof/>
      </w:rPr>
      <w:drawing>
        <wp:inline distT="0" distB="0" distL="0" distR="0" wp14:anchorId="5004BBB8" wp14:editId="60A26127">
          <wp:extent cx="3090672" cy="19202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B9978" w14:textId="77777777" w:rsidR="005E3F2B" w:rsidRDefault="005E3F2B" w:rsidP="007C5C7E">
      <w:pPr>
        <w:spacing w:after="0" w:line="240" w:lineRule="auto"/>
      </w:pPr>
      <w:r>
        <w:separator/>
      </w:r>
    </w:p>
  </w:footnote>
  <w:footnote w:type="continuationSeparator" w:id="0">
    <w:p w14:paraId="4BAEA0E0" w14:textId="77777777" w:rsidR="005E3F2B" w:rsidRDefault="005E3F2B" w:rsidP="007C5C7E">
      <w:pPr>
        <w:spacing w:after="0" w:line="240" w:lineRule="auto"/>
      </w:pPr>
      <w:r>
        <w:continuationSeparator/>
      </w:r>
    </w:p>
  </w:footnote>
  <w:footnote w:type="continuationNotice" w:id="1">
    <w:p w14:paraId="1820A25E" w14:textId="77777777" w:rsidR="005E3F2B" w:rsidRDefault="005E3F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72132" w14:textId="77777777" w:rsidR="007C5C7E" w:rsidRDefault="00D80D6F" w:rsidP="001034D9">
    <w:pPr>
      <w:pStyle w:val="Header"/>
      <w:jc w:val="center"/>
    </w:pPr>
    <w:r>
      <w:t>Newark Public Schools</w:t>
    </w:r>
    <w:r w:rsidR="00CA07EF">
      <w:tab/>
    </w:r>
    <w:r w:rsidR="00CB0879" w:rsidRPr="005C1C09">
      <w:rPr>
        <w:i/>
      </w:rPr>
      <w:t>Weather Words</w:t>
    </w:r>
    <w:r w:rsidR="00D267C2" w:rsidRPr="005C1C09">
      <w:rPr>
        <w:i/>
      </w:rPr>
      <w:t xml:space="preserve"> And What They Mean</w:t>
    </w:r>
    <w:r w:rsidR="00D267C2">
      <w:t xml:space="preserve"> </w:t>
    </w:r>
    <w:r w:rsidR="007C5C7E">
      <w:tab/>
    </w:r>
    <w:r w:rsidR="00F53905">
      <w:t xml:space="preserve">Recommended for </w:t>
    </w:r>
    <w:r w:rsidR="00E22959">
      <w:t>Grade</w:t>
    </w:r>
    <w:r w:rsidR="00BE3907">
      <w:t xml:space="preserve"> 2</w:t>
    </w:r>
  </w:p>
  <w:p w14:paraId="2F615441" w14:textId="77777777" w:rsidR="007C5C7E" w:rsidRDefault="007C5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9840B6"/>
    <w:multiLevelType w:val="hybridMultilevel"/>
    <w:tmpl w:val="F4C8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F1C08"/>
    <w:multiLevelType w:val="hybridMultilevel"/>
    <w:tmpl w:val="8A6601C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6E3C7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9D3938"/>
    <w:multiLevelType w:val="multilevel"/>
    <w:tmpl w:val="BFF4A8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36F34"/>
    <w:multiLevelType w:val="hybridMultilevel"/>
    <w:tmpl w:val="132C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B2DC5"/>
    <w:multiLevelType w:val="hybridMultilevel"/>
    <w:tmpl w:val="0E8ED42E"/>
    <w:lvl w:ilvl="0" w:tplc="A85ECB5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A868EB"/>
    <w:multiLevelType w:val="hybridMultilevel"/>
    <w:tmpl w:val="4B02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7"/>
  </w:num>
  <w:num w:numId="4">
    <w:abstractNumId w:val="6"/>
  </w:num>
  <w:num w:numId="5">
    <w:abstractNumId w:val="1"/>
  </w:num>
  <w:num w:numId="6">
    <w:abstractNumId w:val="8"/>
  </w:num>
  <w:num w:numId="7">
    <w:abstractNumId w:val="14"/>
  </w:num>
  <w:num w:numId="8">
    <w:abstractNumId w:val="0"/>
  </w:num>
  <w:num w:numId="9">
    <w:abstractNumId w:val="18"/>
  </w:num>
  <w:num w:numId="10">
    <w:abstractNumId w:val="15"/>
  </w:num>
  <w:num w:numId="11">
    <w:abstractNumId w:val="17"/>
  </w:num>
  <w:num w:numId="12">
    <w:abstractNumId w:val="2"/>
  </w:num>
  <w:num w:numId="13">
    <w:abstractNumId w:val="19"/>
  </w:num>
  <w:num w:numId="14">
    <w:abstractNumId w:val="12"/>
  </w:num>
  <w:num w:numId="15">
    <w:abstractNumId w:val="10"/>
  </w:num>
  <w:num w:numId="16">
    <w:abstractNumId w:val="13"/>
  </w:num>
  <w:num w:numId="17">
    <w:abstractNumId w:val="20"/>
  </w:num>
  <w:num w:numId="18">
    <w:abstractNumId w:val="3"/>
  </w:num>
  <w:num w:numId="19">
    <w:abstractNumId w:val="5"/>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36DB"/>
    <w:rsid w:val="00023430"/>
    <w:rsid w:val="00026D6A"/>
    <w:rsid w:val="000324CF"/>
    <w:rsid w:val="0003628C"/>
    <w:rsid w:val="00046974"/>
    <w:rsid w:val="000601D8"/>
    <w:rsid w:val="000629C6"/>
    <w:rsid w:val="00070277"/>
    <w:rsid w:val="0007569E"/>
    <w:rsid w:val="00081A99"/>
    <w:rsid w:val="00093A75"/>
    <w:rsid w:val="00097A95"/>
    <w:rsid w:val="000A235D"/>
    <w:rsid w:val="000A2395"/>
    <w:rsid w:val="000A2BAD"/>
    <w:rsid w:val="000B21CE"/>
    <w:rsid w:val="000B5786"/>
    <w:rsid w:val="000B6D68"/>
    <w:rsid w:val="000C1F21"/>
    <w:rsid w:val="000E3001"/>
    <w:rsid w:val="000F1710"/>
    <w:rsid w:val="000F23FB"/>
    <w:rsid w:val="000F58E6"/>
    <w:rsid w:val="000F7FFA"/>
    <w:rsid w:val="00101696"/>
    <w:rsid w:val="001034D9"/>
    <w:rsid w:val="00110DC7"/>
    <w:rsid w:val="00112A40"/>
    <w:rsid w:val="00126DCD"/>
    <w:rsid w:val="001276F1"/>
    <w:rsid w:val="00135757"/>
    <w:rsid w:val="00140CAF"/>
    <w:rsid w:val="00144A4B"/>
    <w:rsid w:val="001456EF"/>
    <w:rsid w:val="00172736"/>
    <w:rsid w:val="00174578"/>
    <w:rsid w:val="00177848"/>
    <w:rsid w:val="001862BD"/>
    <w:rsid w:val="0018635B"/>
    <w:rsid w:val="00193EB0"/>
    <w:rsid w:val="0019516C"/>
    <w:rsid w:val="00197E85"/>
    <w:rsid w:val="001C1D02"/>
    <w:rsid w:val="001C7D7D"/>
    <w:rsid w:val="001D741E"/>
    <w:rsid w:val="001E2923"/>
    <w:rsid w:val="001E3145"/>
    <w:rsid w:val="001F1840"/>
    <w:rsid w:val="00206279"/>
    <w:rsid w:val="002269C7"/>
    <w:rsid w:val="00242701"/>
    <w:rsid w:val="00247713"/>
    <w:rsid w:val="00250F99"/>
    <w:rsid w:val="00255209"/>
    <w:rsid w:val="00261C29"/>
    <w:rsid w:val="00286F6B"/>
    <w:rsid w:val="0028799C"/>
    <w:rsid w:val="002902DF"/>
    <w:rsid w:val="00292B79"/>
    <w:rsid w:val="00293076"/>
    <w:rsid w:val="00296922"/>
    <w:rsid w:val="002A7AC9"/>
    <w:rsid w:val="002B172D"/>
    <w:rsid w:val="002B3943"/>
    <w:rsid w:val="002B4002"/>
    <w:rsid w:val="002C77A8"/>
    <w:rsid w:val="002E122F"/>
    <w:rsid w:val="002E24F8"/>
    <w:rsid w:val="002E2972"/>
    <w:rsid w:val="002E315F"/>
    <w:rsid w:val="002F4D99"/>
    <w:rsid w:val="002F6E5E"/>
    <w:rsid w:val="002F71DD"/>
    <w:rsid w:val="002F797C"/>
    <w:rsid w:val="00317539"/>
    <w:rsid w:val="00320A5A"/>
    <w:rsid w:val="00324248"/>
    <w:rsid w:val="0033568A"/>
    <w:rsid w:val="0033683D"/>
    <w:rsid w:val="00347445"/>
    <w:rsid w:val="00357D5B"/>
    <w:rsid w:val="00361B14"/>
    <w:rsid w:val="00361CE7"/>
    <w:rsid w:val="00382434"/>
    <w:rsid w:val="003926D7"/>
    <w:rsid w:val="003A0823"/>
    <w:rsid w:val="003C1ABD"/>
    <w:rsid w:val="003C4B0D"/>
    <w:rsid w:val="003E0AAA"/>
    <w:rsid w:val="003E50D6"/>
    <w:rsid w:val="003F2C19"/>
    <w:rsid w:val="003F5B86"/>
    <w:rsid w:val="00402B6A"/>
    <w:rsid w:val="00412697"/>
    <w:rsid w:val="0041303A"/>
    <w:rsid w:val="0041332F"/>
    <w:rsid w:val="00415A57"/>
    <w:rsid w:val="0043029A"/>
    <w:rsid w:val="00433701"/>
    <w:rsid w:val="004348C4"/>
    <w:rsid w:val="00456384"/>
    <w:rsid w:val="00457D5F"/>
    <w:rsid w:val="0046060A"/>
    <w:rsid w:val="004661F5"/>
    <w:rsid w:val="00477F1F"/>
    <w:rsid w:val="0049412A"/>
    <w:rsid w:val="004A0642"/>
    <w:rsid w:val="004A47B4"/>
    <w:rsid w:val="004B2372"/>
    <w:rsid w:val="004B74E8"/>
    <w:rsid w:val="004C328D"/>
    <w:rsid w:val="004C3F90"/>
    <w:rsid w:val="004C493C"/>
    <w:rsid w:val="004D3BFD"/>
    <w:rsid w:val="004E1092"/>
    <w:rsid w:val="004E6A5C"/>
    <w:rsid w:val="005069ED"/>
    <w:rsid w:val="00511F20"/>
    <w:rsid w:val="00513826"/>
    <w:rsid w:val="00516293"/>
    <w:rsid w:val="005222B3"/>
    <w:rsid w:val="0052287A"/>
    <w:rsid w:val="00545861"/>
    <w:rsid w:val="005464AA"/>
    <w:rsid w:val="00551164"/>
    <w:rsid w:val="00557D31"/>
    <w:rsid w:val="0056621F"/>
    <w:rsid w:val="0057360F"/>
    <w:rsid w:val="005755E6"/>
    <w:rsid w:val="005818BC"/>
    <w:rsid w:val="005825A3"/>
    <w:rsid w:val="0058463C"/>
    <w:rsid w:val="00585417"/>
    <w:rsid w:val="0059136E"/>
    <w:rsid w:val="00595C59"/>
    <w:rsid w:val="005B0BE1"/>
    <w:rsid w:val="005B6C42"/>
    <w:rsid w:val="005C1C09"/>
    <w:rsid w:val="005C5BBD"/>
    <w:rsid w:val="005E3F2B"/>
    <w:rsid w:val="005E4F7E"/>
    <w:rsid w:val="005F445E"/>
    <w:rsid w:val="005F6F91"/>
    <w:rsid w:val="005F7190"/>
    <w:rsid w:val="00607349"/>
    <w:rsid w:val="006232E3"/>
    <w:rsid w:val="00630E94"/>
    <w:rsid w:val="00631061"/>
    <w:rsid w:val="00687351"/>
    <w:rsid w:val="006A0D76"/>
    <w:rsid w:val="006A0FE3"/>
    <w:rsid w:val="006A27CA"/>
    <w:rsid w:val="006B0EFD"/>
    <w:rsid w:val="006B4055"/>
    <w:rsid w:val="006B72F0"/>
    <w:rsid w:val="006D146A"/>
    <w:rsid w:val="006E60E1"/>
    <w:rsid w:val="006F03E1"/>
    <w:rsid w:val="006F7EBD"/>
    <w:rsid w:val="007041B2"/>
    <w:rsid w:val="00706897"/>
    <w:rsid w:val="00711F4B"/>
    <w:rsid w:val="0071580F"/>
    <w:rsid w:val="00723A87"/>
    <w:rsid w:val="00723FBE"/>
    <w:rsid w:val="00724146"/>
    <w:rsid w:val="00730573"/>
    <w:rsid w:val="00750CDC"/>
    <w:rsid w:val="00765F35"/>
    <w:rsid w:val="00773CD3"/>
    <w:rsid w:val="00776DAB"/>
    <w:rsid w:val="00785889"/>
    <w:rsid w:val="00785F98"/>
    <w:rsid w:val="00791ED9"/>
    <w:rsid w:val="00792B6D"/>
    <w:rsid w:val="007A1465"/>
    <w:rsid w:val="007B449E"/>
    <w:rsid w:val="007C1EF1"/>
    <w:rsid w:val="007C2CF3"/>
    <w:rsid w:val="007C5C7E"/>
    <w:rsid w:val="007D4D44"/>
    <w:rsid w:val="00806223"/>
    <w:rsid w:val="008101BC"/>
    <w:rsid w:val="00813997"/>
    <w:rsid w:val="00815417"/>
    <w:rsid w:val="00815F3F"/>
    <w:rsid w:val="00816EE6"/>
    <w:rsid w:val="0082475F"/>
    <w:rsid w:val="00841764"/>
    <w:rsid w:val="00841C15"/>
    <w:rsid w:val="008437BA"/>
    <w:rsid w:val="008517EB"/>
    <w:rsid w:val="0085224F"/>
    <w:rsid w:val="0085291B"/>
    <w:rsid w:val="008569B1"/>
    <w:rsid w:val="00860A99"/>
    <w:rsid w:val="00861698"/>
    <w:rsid w:val="00890984"/>
    <w:rsid w:val="008A3ED3"/>
    <w:rsid w:val="008B7076"/>
    <w:rsid w:val="008B7DC8"/>
    <w:rsid w:val="008C1304"/>
    <w:rsid w:val="008C544D"/>
    <w:rsid w:val="008D142B"/>
    <w:rsid w:val="008D2AD2"/>
    <w:rsid w:val="008D30C9"/>
    <w:rsid w:val="008E2FB2"/>
    <w:rsid w:val="00903C53"/>
    <w:rsid w:val="00921197"/>
    <w:rsid w:val="00922685"/>
    <w:rsid w:val="00924388"/>
    <w:rsid w:val="009258F8"/>
    <w:rsid w:val="00927DFE"/>
    <w:rsid w:val="0093038E"/>
    <w:rsid w:val="00930A2A"/>
    <w:rsid w:val="0093474C"/>
    <w:rsid w:val="00945BAD"/>
    <w:rsid w:val="0095234C"/>
    <w:rsid w:val="00986747"/>
    <w:rsid w:val="00990EED"/>
    <w:rsid w:val="009925D0"/>
    <w:rsid w:val="0099525D"/>
    <w:rsid w:val="00995C96"/>
    <w:rsid w:val="009A5C5D"/>
    <w:rsid w:val="009A5DE2"/>
    <w:rsid w:val="009B08A6"/>
    <w:rsid w:val="009B2F14"/>
    <w:rsid w:val="009B6AA0"/>
    <w:rsid w:val="009C25AE"/>
    <w:rsid w:val="009C263E"/>
    <w:rsid w:val="009C6FA1"/>
    <w:rsid w:val="009D602B"/>
    <w:rsid w:val="009E0473"/>
    <w:rsid w:val="009E590E"/>
    <w:rsid w:val="009E6E94"/>
    <w:rsid w:val="00A27EDD"/>
    <w:rsid w:val="00A32132"/>
    <w:rsid w:val="00A36563"/>
    <w:rsid w:val="00A4516C"/>
    <w:rsid w:val="00A558CB"/>
    <w:rsid w:val="00A7045F"/>
    <w:rsid w:val="00A74BCC"/>
    <w:rsid w:val="00A803B0"/>
    <w:rsid w:val="00A8318F"/>
    <w:rsid w:val="00AA210B"/>
    <w:rsid w:val="00AA2140"/>
    <w:rsid w:val="00AC0831"/>
    <w:rsid w:val="00AC26F0"/>
    <w:rsid w:val="00AC350E"/>
    <w:rsid w:val="00AC67AC"/>
    <w:rsid w:val="00AD0170"/>
    <w:rsid w:val="00AD06B0"/>
    <w:rsid w:val="00AD155A"/>
    <w:rsid w:val="00AD7740"/>
    <w:rsid w:val="00AE187D"/>
    <w:rsid w:val="00AF28E1"/>
    <w:rsid w:val="00AF6459"/>
    <w:rsid w:val="00AF7B63"/>
    <w:rsid w:val="00B0000C"/>
    <w:rsid w:val="00B00CD0"/>
    <w:rsid w:val="00B02260"/>
    <w:rsid w:val="00B02726"/>
    <w:rsid w:val="00B13FBF"/>
    <w:rsid w:val="00B14849"/>
    <w:rsid w:val="00B44D3C"/>
    <w:rsid w:val="00B474EF"/>
    <w:rsid w:val="00B5162A"/>
    <w:rsid w:val="00B60710"/>
    <w:rsid w:val="00B76A24"/>
    <w:rsid w:val="00B834CD"/>
    <w:rsid w:val="00B847AE"/>
    <w:rsid w:val="00B91E29"/>
    <w:rsid w:val="00B9763E"/>
    <w:rsid w:val="00BB4D70"/>
    <w:rsid w:val="00BB58A0"/>
    <w:rsid w:val="00BB626D"/>
    <w:rsid w:val="00BC280E"/>
    <w:rsid w:val="00BD2635"/>
    <w:rsid w:val="00BE3907"/>
    <w:rsid w:val="00BE64AB"/>
    <w:rsid w:val="00BE744E"/>
    <w:rsid w:val="00BF46D7"/>
    <w:rsid w:val="00C13CF2"/>
    <w:rsid w:val="00C26561"/>
    <w:rsid w:val="00C51347"/>
    <w:rsid w:val="00C52395"/>
    <w:rsid w:val="00C6107E"/>
    <w:rsid w:val="00C62ECC"/>
    <w:rsid w:val="00C67BC6"/>
    <w:rsid w:val="00C75F0E"/>
    <w:rsid w:val="00C81176"/>
    <w:rsid w:val="00CA027C"/>
    <w:rsid w:val="00CA07EF"/>
    <w:rsid w:val="00CA218E"/>
    <w:rsid w:val="00CB05C1"/>
    <w:rsid w:val="00CB0879"/>
    <w:rsid w:val="00CB5B86"/>
    <w:rsid w:val="00CC3781"/>
    <w:rsid w:val="00CC51A2"/>
    <w:rsid w:val="00CD2949"/>
    <w:rsid w:val="00CD3C10"/>
    <w:rsid w:val="00CD4D12"/>
    <w:rsid w:val="00CD6B7F"/>
    <w:rsid w:val="00CF3DCC"/>
    <w:rsid w:val="00D00ECD"/>
    <w:rsid w:val="00D06B42"/>
    <w:rsid w:val="00D140AD"/>
    <w:rsid w:val="00D1605B"/>
    <w:rsid w:val="00D267C2"/>
    <w:rsid w:val="00D33984"/>
    <w:rsid w:val="00D45C02"/>
    <w:rsid w:val="00D50B26"/>
    <w:rsid w:val="00D51EED"/>
    <w:rsid w:val="00D600FC"/>
    <w:rsid w:val="00D75974"/>
    <w:rsid w:val="00D80D6F"/>
    <w:rsid w:val="00D82B1D"/>
    <w:rsid w:val="00D85B50"/>
    <w:rsid w:val="00D96F8F"/>
    <w:rsid w:val="00DA55BE"/>
    <w:rsid w:val="00DA6AE5"/>
    <w:rsid w:val="00DB13EB"/>
    <w:rsid w:val="00DB308F"/>
    <w:rsid w:val="00DC4F7E"/>
    <w:rsid w:val="00DD1885"/>
    <w:rsid w:val="00DD7701"/>
    <w:rsid w:val="00DE37B3"/>
    <w:rsid w:val="00DE7285"/>
    <w:rsid w:val="00E135D8"/>
    <w:rsid w:val="00E22959"/>
    <w:rsid w:val="00E27123"/>
    <w:rsid w:val="00E333D8"/>
    <w:rsid w:val="00E40674"/>
    <w:rsid w:val="00E40829"/>
    <w:rsid w:val="00E4089B"/>
    <w:rsid w:val="00E44C8B"/>
    <w:rsid w:val="00E652DA"/>
    <w:rsid w:val="00E706FB"/>
    <w:rsid w:val="00E7112C"/>
    <w:rsid w:val="00E859F0"/>
    <w:rsid w:val="00EA7ACF"/>
    <w:rsid w:val="00EB4332"/>
    <w:rsid w:val="00EC5BA5"/>
    <w:rsid w:val="00EE3869"/>
    <w:rsid w:val="00EE74AA"/>
    <w:rsid w:val="00F11C8D"/>
    <w:rsid w:val="00F12AEB"/>
    <w:rsid w:val="00F25D29"/>
    <w:rsid w:val="00F37E68"/>
    <w:rsid w:val="00F45C2A"/>
    <w:rsid w:val="00F53905"/>
    <w:rsid w:val="00F60B53"/>
    <w:rsid w:val="00F6158A"/>
    <w:rsid w:val="00F627EA"/>
    <w:rsid w:val="00F80A15"/>
    <w:rsid w:val="00F8197E"/>
    <w:rsid w:val="00F87EC0"/>
    <w:rsid w:val="00F93D68"/>
    <w:rsid w:val="00F94157"/>
    <w:rsid w:val="00F9689F"/>
    <w:rsid w:val="00F975B9"/>
    <w:rsid w:val="00FA3194"/>
    <w:rsid w:val="00FB2380"/>
    <w:rsid w:val="00FC0021"/>
    <w:rsid w:val="00FC17F0"/>
    <w:rsid w:val="00FD0421"/>
    <w:rsid w:val="00FD33F8"/>
    <w:rsid w:val="00FD39D6"/>
    <w:rsid w:val="00FD7C58"/>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A2BC2"/>
  <w15:docId w15:val="{B6BF9A66-32F6-46D3-B7C1-BC027188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1"/>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customStyle="1" w:styleId="st1">
    <w:name w:val="st1"/>
    <w:basedOn w:val="DefaultParagraphFont"/>
    <w:rsid w:val="00CB0879"/>
  </w:style>
  <w:style w:type="character" w:styleId="FollowedHyperlink">
    <w:name w:val="FollowedHyperlink"/>
    <w:basedOn w:val="DefaultParagraphFont"/>
    <w:uiPriority w:val="99"/>
    <w:semiHidden/>
    <w:unhideWhenUsed/>
    <w:rsid w:val="00D00ECD"/>
    <w:rPr>
      <w:color w:val="800080" w:themeColor="followedHyperlink"/>
      <w:u w:val="single"/>
    </w:rPr>
  </w:style>
  <w:style w:type="character" w:customStyle="1" w:styleId="UnresolvedMention1">
    <w:name w:val="Unresolved Mention1"/>
    <w:basedOn w:val="DefaultParagraphFont"/>
    <w:uiPriority w:val="99"/>
    <w:semiHidden/>
    <w:unhideWhenUsed/>
    <w:rsid w:val="00B148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887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how.com/info_8342820_viewing-evaporation-experiment-kids.html" TargetMode="External"/><Relationship Id="rId18" Type="http://schemas.openxmlformats.org/officeDocument/2006/relationships/hyperlink" Target="https://www.teachervision.com/tv/printables/scottforesman/Sci_K_TOP_C2_3.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www.youtube.com/watch?v=4f45jA5UxB0" TargetMode="External"/><Relationship Id="rId25" Type="http://schemas.openxmlformats.org/officeDocument/2006/relationships/hyperlink" Target="mailto:info@studentsachieve.net" TargetMode="External"/><Relationship Id="rId2" Type="http://schemas.openxmlformats.org/officeDocument/2006/relationships/customXml" Target="../customXml/item2.xml"/><Relationship Id="rId16" Type="http://schemas.openxmlformats.org/officeDocument/2006/relationships/hyperlink" Target="http://www.youtube.com/watch?v=FbXvj1mgPdA" TargetMode="External"/><Relationship Id="rId20" Type="http://schemas.openxmlformats.org/officeDocument/2006/relationships/hyperlink" Target="http://www.sercc.com/education_files/anemomet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hyperlink" Target="http://www.achievethecore.org/content/upload/Companion_to_Qualitative_Scale_Features_Explained.pdf" TargetMode="External"/><Relationship Id="rId5" Type="http://schemas.openxmlformats.org/officeDocument/2006/relationships/settings" Target="settings.xml"/><Relationship Id="rId15" Type="http://schemas.openxmlformats.org/officeDocument/2006/relationships/hyperlink" Target="http://www.ehow.com/info_12073885_crafts-four-types-clouds.html" TargetMode="External"/><Relationship Id="rId23" Type="http://schemas.openxmlformats.org/officeDocument/2006/relationships/hyperlink" Target="http://www.lexile.com/" TargetMode="External"/><Relationship Id="rId10" Type="http://schemas.openxmlformats.org/officeDocument/2006/relationships/hyperlink" Target="https://achievethecore.org/page/2605/weather-words-and-what-they-mean-with-companion-text-set" TargetMode="External"/><Relationship Id="rId19" Type="http://schemas.openxmlformats.org/officeDocument/2006/relationships/hyperlink" Target="http://www.wikihow.com/Make-a-Rainbow"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s://www.youtube.com/watch?v=gY9HG8zUgO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77DA-3B4D-41A6-B761-5946D1D8BCE8}">
  <ds:schemaRefs>
    <ds:schemaRef ds:uri="http://schemas.openxmlformats.org/officeDocument/2006/bibliography"/>
  </ds:schemaRefs>
</ds:datastoreItem>
</file>

<file path=customXml/itemProps2.xml><?xml version="1.0" encoding="utf-8"?>
<ds:datastoreItem xmlns:ds="http://schemas.openxmlformats.org/officeDocument/2006/customXml" ds:itemID="{9D45D600-2383-42A1-A6DE-D46D8771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13</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dc:creator>
  <cp:keywords/>
  <dc:description/>
  <cp:lastModifiedBy>Stacy Wetcher</cp:lastModifiedBy>
  <cp:revision>5</cp:revision>
  <cp:lastPrinted>2012-04-11T15:34:00Z</cp:lastPrinted>
  <dcterms:created xsi:type="dcterms:W3CDTF">2014-07-31T14:09:00Z</dcterms:created>
  <dcterms:modified xsi:type="dcterms:W3CDTF">2018-03-21T20:34:00Z</dcterms:modified>
</cp:coreProperties>
</file>