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B6D8" w14:textId="5C58E07B" w:rsidR="0057360F" w:rsidRPr="00C33D22" w:rsidRDefault="00177848" w:rsidP="00193321">
      <w:pPr>
        <w:spacing w:after="0" w:line="360" w:lineRule="auto"/>
        <w:contextualSpacing/>
        <w:rPr>
          <w:rFonts w:cstheme="minorHAnsi"/>
          <w:sz w:val="32"/>
          <w:szCs w:val="32"/>
          <w:u w:val="single"/>
        </w:rPr>
      </w:pPr>
      <w:bookmarkStart w:id="0" w:name="_GoBack"/>
      <w:bookmarkEnd w:id="0"/>
      <w:r w:rsidRPr="00C33D22">
        <w:rPr>
          <w:rFonts w:cstheme="minorHAnsi"/>
          <w:sz w:val="32"/>
          <w:szCs w:val="32"/>
          <w:u w:val="single"/>
        </w:rPr>
        <w:t>Title</w:t>
      </w:r>
      <w:r w:rsidR="004C328D" w:rsidRPr="00C33D22">
        <w:rPr>
          <w:rFonts w:cstheme="minorHAnsi"/>
          <w:sz w:val="32"/>
          <w:szCs w:val="32"/>
          <w:u w:val="single"/>
        </w:rPr>
        <w:t>/Author</w:t>
      </w:r>
      <w:r w:rsidRPr="00C33D22">
        <w:rPr>
          <w:rFonts w:cstheme="minorHAnsi"/>
          <w:sz w:val="32"/>
          <w:szCs w:val="32"/>
          <w:u w:val="single"/>
        </w:rPr>
        <w:t>:</w:t>
      </w:r>
      <w:r w:rsidR="00BE744E" w:rsidRPr="00C33D22">
        <w:rPr>
          <w:rFonts w:cstheme="minorHAnsi"/>
          <w:sz w:val="32"/>
          <w:szCs w:val="32"/>
        </w:rPr>
        <w:t xml:space="preserve">  </w:t>
      </w:r>
      <w:r w:rsidR="003733EE" w:rsidRPr="00193321">
        <w:rPr>
          <w:i/>
          <w:sz w:val="32"/>
          <w:szCs w:val="24"/>
        </w:rPr>
        <w:t>Of Thee I</w:t>
      </w:r>
      <w:r w:rsidR="00193321" w:rsidRPr="00193321">
        <w:rPr>
          <w:i/>
          <w:sz w:val="32"/>
          <w:szCs w:val="24"/>
        </w:rPr>
        <w:t xml:space="preserve"> Sing: A Letter to My Daughters</w:t>
      </w:r>
      <w:r w:rsidR="00193321">
        <w:rPr>
          <w:sz w:val="32"/>
          <w:szCs w:val="24"/>
        </w:rPr>
        <w:t xml:space="preserve"> by </w:t>
      </w:r>
      <w:r w:rsidR="003733EE" w:rsidRPr="00193321">
        <w:rPr>
          <w:sz w:val="32"/>
          <w:szCs w:val="24"/>
        </w:rPr>
        <w:t>Barack Obama</w:t>
      </w:r>
    </w:p>
    <w:p w14:paraId="00FA575C" w14:textId="417FBD9D" w:rsidR="00247713" w:rsidRPr="00C33D22" w:rsidRDefault="0093038E" w:rsidP="00193321">
      <w:pPr>
        <w:spacing w:after="0" w:line="360" w:lineRule="auto"/>
        <w:contextualSpacing/>
        <w:rPr>
          <w:rFonts w:cstheme="minorHAnsi"/>
          <w:b/>
          <w:sz w:val="24"/>
          <w:szCs w:val="24"/>
        </w:rPr>
      </w:pPr>
      <w:r w:rsidRPr="00C33D22">
        <w:rPr>
          <w:rFonts w:cstheme="minorHAnsi"/>
          <w:sz w:val="32"/>
          <w:szCs w:val="32"/>
          <w:u w:val="single"/>
        </w:rPr>
        <w:t>Suggested Time</w:t>
      </w:r>
      <w:r w:rsidR="007A1465" w:rsidRPr="00C33D22">
        <w:rPr>
          <w:rFonts w:cstheme="minorHAnsi"/>
          <w:sz w:val="32"/>
          <w:szCs w:val="32"/>
          <w:u w:val="single"/>
        </w:rPr>
        <w:t xml:space="preserve"> to Spend</w:t>
      </w:r>
      <w:r w:rsidR="00144A4B" w:rsidRPr="00C33D22">
        <w:rPr>
          <w:rFonts w:cstheme="minorHAnsi"/>
          <w:sz w:val="32"/>
          <w:szCs w:val="32"/>
          <w:u w:val="single"/>
        </w:rPr>
        <w:t>:</w:t>
      </w:r>
      <w:r w:rsidR="001F1840" w:rsidRPr="00C33D22">
        <w:rPr>
          <w:rFonts w:cstheme="minorHAnsi"/>
          <w:sz w:val="32"/>
          <w:szCs w:val="32"/>
        </w:rPr>
        <w:tab/>
      </w:r>
      <w:r w:rsidR="003733EE" w:rsidRPr="005E0A71">
        <w:rPr>
          <w:sz w:val="24"/>
          <w:szCs w:val="24"/>
        </w:rPr>
        <w:t xml:space="preserve">7 </w:t>
      </w:r>
      <w:r w:rsidR="00AC350E" w:rsidRPr="005E0A71">
        <w:rPr>
          <w:rFonts w:cstheme="minorHAnsi"/>
          <w:sz w:val="24"/>
          <w:szCs w:val="24"/>
        </w:rPr>
        <w:t>Days</w:t>
      </w:r>
      <w:r w:rsidR="00AC350E" w:rsidRPr="00C33D22">
        <w:rPr>
          <w:rFonts w:cstheme="minorHAnsi"/>
          <w:sz w:val="32"/>
          <w:szCs w:val="32"/>
        </w:rPr>
        <w:tab/>
      </w:r>
      <w:r w:rsidR="00AC350E" w:rsidRPr="00C33D22">
        <w:rPr>
          <w:rFonts w:cstheme="minorHAnsi"/>
          <w:sz w:val="24"/>
          <w:szCs w:val="24"/>
        </w:rPr>
        <w:t>(</w:t>
      </w:r>
      <w:r w:rsidR="00093A75" w:rsidRPr="00C33D22">
        <w:rPr>
          <w:rFonts w:cstheme="minorHAnsi"/>
          <w:sz w:val="24"/>
          <w:szCs w:val="24"/>
        </w:rPr>
        <w:t xml:space="preserve">Recommendation: </w:t>
      </w:r>
      <w:r w:rsidR="003733EE" w:rsidRPr="00C33D22">
        <w:rPr>
          <w:rFonts w:cstheme="minorHAnsi"/>
          <w:sz w:val="24"/>
          <w:szCs w:val="24"/>
        </w:rPr>
        <w:t>one session</w:t>
      </w:r>
      <w:r w:rsidR="009A5C5D" w:rsidRPr="00C33D22">
        <w:rPr>
          <w:rFonts w:cstheme="minorHAnsi"/>
          <w:sz w:val="24"/>
          <w:szCs w:val="24"/>
        </w:rPr>
        <w:t xml:space="preserve"> per day, </w:t>
      </w:r>
      <w:r w:rsidR="00255209" w:rsidRPr="00C33D22">
        <w:rPr>
          <w:rFonts w:cstheme="minorHAnsi"/>
          <w:sz w:val="24"/>
          <w:szCs w:val="24"/>
        </w:rPr>
        <w:t>at least</w:t>
      </w:r>
      <w:r w:rsidR="009A5C5D" w:rsidRPr="00C33D22">
        <w:rPr>
          <w:rFonts w:cstheme="minorHAnsi"/>
          <w:sz w:val="24"/>
          <w:szCs w:val="24"/>
        </w:rPr>
        <w:t xml:space="preserve"> </w:t>
      </w:r>
      <w:r w:rsidR="003733EE" w:rsidRPr="00C33D22">
        <w:rPr>
          <w:rFonts w:cstheme="minorHAnsi"/>
          <w:sz w:val="24"/>
          <w:szCs w:val="24"/>
        </w:rPr>
        <w:t>3</w:t>
      </w:r>
      <w:r w:rsidR="005818BC" w:rsidRPr="00C33D22">
        <w:rPr>
          <w:rFonts w:cstheme="minorHAnsi"/>
          <w:sz w:val="24"/>
          <w:szCs w:val="24"/>
        </w:rPr>
        <w:t>0</w:t>
      </w:r>
      <w:r w:rsidR="00B474EF" w:rsidRPr="00C33D22">
        <w:rPr>
          <w:rFonts w:cstheme="minorHAnsi"/>
          <w:sz w:val="24"/>
          <w:szCs w:val="24"/>
        </w:rPr>
        <w:t xml:space="preserve"> minutes per day)</w:t>
      </w:r>
    </w:p>
    <w:p w14:paraId="1D3A3F62" w14:textId="3CC1DAEA" w:rsidR="005E0A71" w:rsidRDefault="001F1840" w:rsidP="00193321">
      <w:pPr>
        <w:spacing w:after="0" w:line="360" w:lineRule="auto"/>
        <w:contextualSpacing/>
        <w:rPr>
          <w:rFonts w:cstheme="minorHAnsi"/>
          <w:sz w:val="32"/>
          <w:szCs w:val="32"/>
          <w:u w:val="single"/>
        </w:rPr>
      </w:pPr>
      <w:r w:rsidRPr="006B2F3E">
        <w:rPr>
          <w:rFonts w:cstheme="minorHAnsi"/>
          <w:sz w:val="32"/>
          <w:szCs w:val="32"/>
          <w:u w:val="single"/>
        </w:rPr>
        <w:t>Common Core</w:t>
      </w:r>
      <w:r w:rsidR="008101BC" w:rsidRPr="006B2F3E">
        <w:rPr>
          <w:rFonts w:cstheme="minorHAnsi"/>
          <w:sz w:val="32"/>
          <w:szCs w:val="32"/>
          <w:u w:val="single"/>
        </w:rPr>
        <w:t xml:space="preserve"> grade-level</w:t>
      </w:r>
      <w:r w:rsidRPr="006B2F3E">
        <w:rPr>
          <w:rFonts w:cstheme="minorHAnsi"/>
          <w:sz w:val="32"/>
          <w:szCs w:val="32"/>
          <w:u w:val="single"/>
        </w:rPr>
        <w:t xml:space="preserve"> ELA</w:t>
      </w:r>
      <w:r w:rsidR="008101BC" w:rsidRPr="006B2F3E">
        <w:rPr>
          <w:rFonts w:cstheme="minorHAnsi"/>
          <w:sz w:val="32"/>
          <w:szCs w:val="32"/>
          <w:u w:val="single"/>
        </w:rPr>
        <w:t>/Literacy</w:t>
      </w:r>
      <w:r w:rsidRPr="006B2F3E">
        <w:rPr>
          <w:rFonts w:cstheme="minorHAnsi"/>
          <w:sz w:val="32"/>
          <w:szCs w:val="32"/>
          <w:u w:val="single"/>
        </w:rPr>
        <w:t xml:space="preserve"> </w:t>
      </w:r>
      <w:r w:rsidR="00CC51A2" w:rsidRPr="006B2F3E">
        <w:rPr>
          <w:rFonts w:cstheme="minorHAnsi"/>
          <w:sz w:val="32"/>
          <w:szCs w:val="32"/>
          <w:u w:val="single"/>
        </w:rPr>
        <w:t>Standards</w:t>
      </w:r>
      <w:r w:rsidR="00193321" w:rsidRPr="006B2F3E">
        <w:rPr>
          <w:rFonts w:cstheme="minorHAnsi"/>
          <w:sz w:val="32"/>
          <w:szCs w:val="32"/>
          <w:u w:val="single"/>
        </w:rPr>
        <w:t>:</w:t>
      </w:r>
      <w:r w:rsidR="00193321" w:rsidRPr="006B2F3E">
        <w:rPr>
          <w:rFonts w:cstheme="minorHAnsi"/>
          <w:sz w:val="32"/>
          <w:szCs w:val="32"/>
        </w:rPr>
        <w:t xml:space="preserve"> </w:t>
      </w:r>
      <w:r w:rsidR="005E0A71" w:rsidRPr="006B2F3E">
        <w:rPr>
          <w:rFonts w:cstheme="minorHAnsi"/>
          <w:sz w:val="32"/>
          <w:szCs w:val="32"/>
        </w:rPr>
        <w:t xml:space="preserve"> </w:t>
      </w:r>
      <w:r w:rsidR="007C404C">
        <w:rPr>
          <w:rFonts w:cstheme="minorHAnsi"/>
          <w:sz w:val="32"/>
          <w:szCs w:val="32"/>
        </w:rPr>
        <w:t xml:space="preserve">RI.2.1, RI.2.2, RI.2.4, RI.2.6, </w:t>
      </w:r>
      <w:r w:rsidR="00102A3A">
        <w:rPr>
          <w:rFonts w:cstheme="minorHAnsi"/>
          <w:sz w:val="32"/>
          <w:szCs w:val="32"/>
        </w:rPr>
        <w:t>RI.2.7;</w:t>
      </w:r>
      <w:r w:rsidR="007C404C">
        <w:rPr>
          <w:rFonts w:cstheme="minorHAnsi"/>
          <w:sz w:val="32"/>
          <w:szCs w:val="32"/>
        </w:rPr>
        <w:t xml:space="preserve"> W.2.2, W.2.8; SL.2.1, SL.2.2, SL.2.5, SL.2.6; L.2.1, L.2.2, L.2.4</w:t>
      </w:r>
    </w:p>
    <w:p w14:paraId="73C8117B" w14:textId="77777777" w:rsidR="005818BC" w:rsidRPr="00C33D22" w:rsidRDefault="00AD0170" w:rsidP="00193321">
      <w:pPr>
        <w:spacing w:after="0" w:line="360" w:lineRule="auto"/>
        <w:contextualSpacing/>
        <w:rPr>
          <w:rFonts w:cstheme="minorHAnsi"/>
          <w:sz w:val="32"/>
          <w:szCs w:val="32"/>
          <w:u w:val="single"/>
        </w:rPr>
      </w:pPr>
      <w:r w:rsidRPr="00C33D22">
        <w:rPr>
          <w:rFonts w:cstheme="minorHAnsi"/>
          <w:sz w:val="32"/>
          <w:szCs w:val="32"/>
          <w:u w:val="single"/>
        </w:rPr>
        <w:t>Lesson Objective:</w:t>
      </w:r>
    </w:p>
    <w:p w14:paraId="5D539178" w14:textId="0BCFAAED" w:rsidR="0057360F" w:rsidRPr="00C33D22" w:rsidRDefault="00AB1070" w:rsidP="00193321">
      <w:pPr>
        <w:spacing w:after="0" w:line="360" w:lineRule="auto"/>
        <w:contextualSpacing/>
        <w:rPr>
          <w:rFonts w:cstheme="minorHAnsi"/>
          <w:color w:val="FF0000"/>
          <w:sz w:val="24"/>
          <w:szCs w:val="24"/>
        </w:rPr>
      </w:pPr>
      <w:r w:rsidRPr="00C33D22">
        <w:rPr>
          <w:rFonts w:cstheme="minorHAnsi"/>
          <w:sz w:val="24"/>
          <w:szCs w:val="24"/>
        </w:rPr>
        <w:t xml:space="preserve">Students will listen to an illustrated letter from a father to his daughters </w:t>
      </w:r>
      <w:r w:rsidR="00807F66">
        <w:rPr>
          <w:rFonts w:cstheme="minorHAnsi"/>
          <w:sz w:val="24"/>
          <w:szCs w:val="24"/>
        </w:rPr>
        <w:t xml:space="preserve">read aloud and </w:t>
      </w:r>
      <w:r w:rsidRPr="00C33D22">
        <w:rPr>
          <w:rFonts w:cstheme="minorHAnsi"/>
          <w:sz w:val="24"/>
          <w:szCs w:val="24"/>
        </w:rPr>
        <w:t>use literacy skills</w:t>
      </w:r>
      <w:r w:rsidR="00807F66">
        <w:rPr>
          <w:rFonts w:cstheme="minorHAnsi"/>
          <w:sz w:val="24"/>
          <w:szCs w:val="24"/>
        </w:rPr>
        <w:t xml:space="preserve"> (reading, writing, discussion, and listening)</w:t>
      </w:r>
      <w:r w:rsidRPr="00C33D22">
        <w:rPr>
          <w:rFonts w:cstheme="minorHAnsi"/>
          <w:sz w:val="24"/>
          <w:szCs w:val="24"/>
        </w:rPr>
        <w:t xml:space="preserve"> to understand the central message of the letter.  The central message of the letter celebrates the characteristics that unite all Americans from our nation’s founders to today’s generation.</w:t>
      </w:r>
    </w:p>
    <w:p w14:paraId="44435BDE" w14:textId="77777777" w:rsidR="00193321" w:rsidRDefault="00193321" w:rsidP="00193321">
      <w:pPr>
        <w:spacing w:after="0" w:line="360" w:lineRule="auto"/>
        <w:contextualSpacing/>
        <w:rPr>
          <w:rFonts w:cstheme="minorHAnsi"/>
          <w:sz w:val="32"/>
          <w:szCs w:val="32"/>
          <w:u w:val="single"/>
        </w:rPr>
      </w:pPr>
    </w:p>
    <w:p w14:paraId="6A00971C" w14:textId="77777777" w:rsidR="001F1840" w:rsidRPr="00C33D22" w:rsidRDefault="000B5786" w:rsidP="00193321">
      <w:pPr>
        <w:spacing w:after="0" w:line="360" w:lineRule="auto"/>
        <w:contextualSpacing/>
        <w:rPr>
          <w:rFonts w:cstheme="minorHAnsi"/>
          <w:sz w:val="32"/>
          <w:szCs w:val="32"/>
          <w:u w:val="single"/>
        </w:rPr>
      </w:pPr>
      <w:r w:rsidRPr="00C33D22">
        <w:rPr>
          <w:rFonts w:cstheme="minorHAnsi"/>
          <w:sz w:val="32"/>
          <w:szCs w:val="32"/>
          <w:u w:val="single"/>
        </w:rPr>
        <w:t xml:space="preserve">Teacher </w:t>
      </w:r>
      <w:r w:rsidR="004D3BFD" w:rsidRPr="00C33D22">
        <w:rPr>
          <w:rFonts w:cstheme="minorHAnsi"/>
          <w:sz w:val="32"/>
          <w:szCs w:val="32"/>
          <w:u w:val="single"/>
        </w:rPr>
        <w:t>Instructions</w:t>
      </w:r>
    </w:p>
    <w:p w14:paraId="33B20A4E" w14:textId="77777777" w:rsidR="008101BC" w:rsidRPr="00C33D22" w:rsidRDefault="0095234C" w:rsidP="00193321">
      <w:pPr>
        <w:spacing w:after="0" w:line="360" w:lineRule="auto"/>
        <w:contextualSpacing/>
        <w:rPr>
          <w:rFonts w:cstheme="minorHAnsi"/>
          <w:b/>
          <w:sz w:val="24"/>
          <w:szCs w:val="24"/>
        </w:rPr>
      </w:pPr>
      <w:r w:rsidRPr="00C33D22">
        <w:rPr>
          <w:rFonts w:cstheme="minorHAnsi"/>
          <w:b/>
          <w:sz w:val="24"/>
          <w:szCs w:val="24"/>
        </w:rPr>
        <w:t xml:space="preserve">Before </w:t>
      </w:r>
      <w:r w:rsidR="008101BC" w:rsidRPr="00C33D22">
        <w:rPr>
          <w:rFonts w:cstheme="minorHAnsi"/>
          <w:b/>
          <w:sz w:val="24"/>
          <w:szCs w:val="24"/>
        </w:rPr>
        <w:t>the Lesson</w:t>
      </w:r>
    </w:p>
    <w:p w14:paraId="504212D9" w14:textId="77777777" w:rsidR="00101696" w:rsidRPr="00C33D22" w:rsidRDefault="001F1840" w:rsidP="00193321">
      <w:pPr>
        <w:pStyle w:val="ListParagraph"/>
        <w:numPr>
          <w:ilvl w:val="0"/>
          <w:numId w:val="13"/>
        </w:numPr>
        <w:spacing w:after="0" w:line="360" w:lineRule="auto"/>
        <w:rPr>
          <w:rFonts w:cstheme="minorHAnsi"/>
          <w:color w:val="000000" w:themeColor="text1"/>
          <w:sz w:val="24"/>
          <w:szCs w:val="24"/>
        </w:rPr>
      </w:pPr>
      <w:r w:rsidRPr="00C33D22">
        <w:rPr>
          <w:rFonts w:cstheme="minorHAnsi"/>
          <w:sz w:val="24"/>
          <w:szCs w:val="24"/>
        </w:rPr>
        <w:t xml:space="preserve">Read the Big Ideas and </w:t>
      </w:r>
      <w:r w:rsidR="007C5C7E" w:rsidRPr="00C33D22">
        <w:rPr>
          <w:rFonts w:cstheme="minorHAnsi"/>
          <w:sz w:val="24"/>
          <w:szCs w:val="24"/>
        </w:rPr>
        <w:t xml:space="preserve">Key Understandings </w:t>
      </w:r>
      <w:r w:rsidR="00FB2380" w:rsidRPr="00C33D22">
        <w:rPr>
          <w:rFonts w:cstheme="minorHAnsi"/>
          <w:sz w:val="24"/>
          <w:szCs w:val="24"/>
        </w:rPr>
        <w:t>and the</w:t>
      </w:r>
      <w:r w:rsidRPr="00C33D22">
        <w:rPr>
          <w:rFonts w:cstheme="minorHAnsi"/>
          <w:sz w:val="24"/>
          <w:szCs w:val="24"/>
        </w:rPr>
        <w:t xml:space="preserve"> </w:t>
      </w:r>
      <w:r w:rsidR="007C5C7E" w:rsidRPr="00C33D22">
        <w:rPr>
          <w:rFonts w:cstheme="minorHAnsi"/>
          <w:sz w:val="24"/>
          <w:szCs w:val="24"/>
        </w:rPr>
        <w:t>S</w:t>
      </w:r>
      <w:r w:rsidR="00841C15" w:rsidRPr="00C33D22">
        <w:rPr>
          <w:rFonts w:cstheme="minorHAnsi"/>
          <w:sz w:val="24"/>
          <w:szCs w:val="24"/>
        </w:rPr>
        <w:t>ynopsis</w:t>
      </w:r>
      <w:r w:rsidR="008101BC" w:rsidRPr="00C33D22">
        <w:rPr>
          <w:rFonts w:cstheme="minorHAnsi"/>
          <w:sz w:val="24"/>
          <w:szCs w:val="24"/>
        </w:rPr>
        <w:t xml:space="preserve"> below</w:t>
      </w:r>
      <w:r w:rsidR="0093474C" w:rsidRPr="00C33D22">
        <w:rPr>
          <w:rFonts w:cstheme="minorHAnsi"/>
          <w:sz w:val="24"/>
          <w:szCs w:val="24"/>
        </w:rPr>
        <w:t xml:space="preserve">.  </w:t>
      </w:r>
      <w:r w:rsidR="0093474C" w:rsidRPr="00D16C6E">
        <w:rPr>
          <w:rFonts w:cstheme="minorHAnsi"/>
          <w:b/>
          <w:i/>
          <w:sz w:val="24"/>
          <w:szCs w:val="24"/>
        </w:rPr>
        <w:t>Please do not read this to the students</w:t>
      </w:r>
      <w:r w:rsidR="00101696" w:rsidRPr="00D16C6E">
        <w:rPr>
          <w:rFonts w:cstheme="minorHAnsi"/>
          <w:i/>
          <w:sz w:val="24"/>
          <w:szCs w:val="24"/>
        </w:rPr>
        <w:t>.</w:t>
      </w:r>
      <w:r w:rsidR="00101696" w:rsidRPr="00C33D22">
        <w:rPr>
          <w:rFonts w:cstheme="minorHAnsi"/>
          <w:sz w:val="24"/>
          <w:szCs w:val="24"/>
        </w:rPr>
        <w:t xml:space="preserve">  </w:t>
      </w:r>
      <w:r w:rsidR="00101696" w:rsidRPr="00C33D22">
        <w:rPr>
          <w:rFonts w:cstheme="minorHAnsi"/>
          <w:color w:val="000000" w:themeColor="text1"/>
          <w:sz w:val="24"/>
          <w:szCs w:val="24"/>
        </w:rPr>
        <w:t xml:space="preserve">This is a </w:t>
      </w:r>
      <w:r w:rsidR="00457D5F" w:rsidRPr="00C33D22">
        <w:rPr>
          <w:rFonts w:cstheme="minorHAnsi"/>
          <w:color w:val="000000" w:themeColor="text1"/>
          <w:sz w:val="24"/>
          <w:szCs w:val="24"/>
        </w:rPr>
        <w:t>description</w:t>
      </w:r>
      <w:r w:rsidR="00101696" w:rsidRPr="00C33D22">
        <w:rPr>
          <w:rFonts w:cstheme="minorHAnsi"/>
          <w:color w:val="000000" w:themeColor="text1"/>
          <w:sz w:val="24"/>
          <w:szCs w:val="24"/>
        </w:rPr>
        <w:t xml:space="preserve"> to help you prepare to teach the book and be clear about what you want your children to take away from the work. </w:t>
      </w:r>
    </w:p>
    <w:p w14:paraId="7B0C856F" w14:textId="097A80CC" w:rsidR="0055317B" w:rsidRDefault="00792B6D" w:rsidP="0055317B">
      <w:pPr>
        <w:spacing w:after="0" w:line="360" w:lineRule="auto"/>
        <w:ind w:firstLine="720"/>
        <w:contextualSpacing/>
        <w:rPr>
          <w:rFonts w:cstheme="minorHAnsi"/>
          <w:sz w:val="24"/>
          <w:szCs w:val="24"/>
          <w:u w:val="single"/>
        </w:rPr>
      </w:pPr>
      <w:r w:rsidRPr="00C33D22">
        <w:rPr>
          <w:rFonts w:cstheme="minorHAnsi"/>
          <w:sz w:val="24"/>
          <w:szCs w:val="24"/>
          <w:u w:val="single"/>
        </w:rPr>
        <w:t>Big Ideas/</w:t>
      </w:r>
      <w:r w:rsidR="001F1840" w:rsidRPr="00C33D22">
        <w:rPr>
          <w:rFonts w:cstheme="minorHAnsi"/>
          <w:sz w:val="24"/>
          <w:szCs w:val="24"/>
          <w:u w:val="single"/>
        </w:rPr>
        <w:t>Key Understandings</w:t>
      </w:r>
    </w:p>
    <w:p w14:paraId="624ADF0D" w14:textId="2A67E0B9" w:rsidR="0055317B" w:rsidRPr="0055317B" w:rsidRDefault="003733EE" w:rsidP="0055317B">
      <w:pPr>
        <w:pStyle w:val="ListParagraph"/>
        <w:numPr>
          <w:ilvl w:val="0"/>
          <w:numId w:val="30"/>
        </w:numPr>
        <w:spacing w:after="0" w:line="360" w:lineRule="auto"/>
        <w:rPr>
          <w:rFonts w:cstheme="minorHAnsi"/>
          <w:sz w:val="24"/>
          <w:szCs w:val="24"/>
          <w:u w:val="single"/>
        </w:rPr>
      </w:pPr>
      <w:r w:rsidRPr="0055317B">
        <w:rPr>
          <w:sz w:val="24"/>
          <w:szCs w:val="24"/>
        </w:rPr>
        <w:t>Ideals that have shaped our nation and characteristics that unite all Americans</w:t>
      </w:r>
    </w:p>
    <w:p w14:paraId="0F5908E4" w14:textId="6D5BD58E" w:rsidR="0055317B" w:rsidRPr="0055317B" w:rsidRDefault="003733EE" w:rsidP="0055317B">
      <w:pPr>
        <w:pStyle w:val="ListParagraph"/>
        <w:numPr>
          <w:ilvl w:val="0"/>
          <w:numId w:val="30"/>
        </w:numPr>
        <w:tabs>
          <w:tab w:val="left" w:pos="5245"/>
        </w:tabs>
        <w:spacing w:after="0" w:line="360" w:lineRule="auto"/>
        <w:rPr>
          <w:sz w:val="24"/>
          <w:szCs w:val="24"/>
        </w:rPr>
      </w:pPr>
      <w:r w:rsidRPr="0055317B">
        <w:rPr>
          <w:sz w:val="24"/>
          <w:szCs w:val="24"/>
        </w:rPr>
        <w:t>Potential within each of us to pursue our dreams and forge our own paths</w:t>
      </w:r>
      <w:r w:rsidR="0055317B" w:rsidRPr="0055317B">
        <w:rPr>
          <w:sz w:val="24"/>
          <w:szCs w:val="24"/>
        </w:rPr>
        <w:t>.</w:t>
      </w:r>
    </w:p>
    <w:p w14:paraId="4DCF6387" w14:textId="65B6DDFB" w:rsidR="0055317B" w:rsidRPr="0055317B" w:rsidRDefault="003733EE" w:rsidP="0055317B">
      <w:pPr>
        <w:pStyle w:val="ListParagraph"/>
        <w:numPr>
          <w:ilvl w:val="0"/>
          <w:numId w:val="30"/>
        </w:numPr>
        <w:tabs>
          <w:tab w:val="left" w:pos="5245"/>
        </w:tabs>
        <w:spacing w:after="0" w:line="360" w:lineRule="auto"/>
        <w:rPr>
          <w:sz w:val="24"/>
          <w:szCs w:val="24"/>
        </w:rPr>
      </w:pPr>
      <w:r w:rsidRPr="0055317B">
        <w:rPr>
          <w:sz w:val="24"/>
          <w:szCs w:val="24"/>
        </w:rPr>
        <w:t>Everybody has good qualities and has the potential to pursue individual dreams.</w:t>
      </w:r>
    </w:p>
    <w:p w14:paraId="4DFFD65E" w14:textId="282A03CB" w:rsidR="0055317B" w:rsidRPr="0055317B" w:rsidRDefault="0055317B" w:rsidP="0055317B">
      <w:pPr>
        <w:tabs>
          <w:tab w:val="left" w:pos="5245"/>
        </w:tabs>
        <w:spacing w:after="0" w:line="360" w:lineRule="auto"/>
        <w:ind w:left="720"/>
        <w:rPr>
          <w:sz w:val="24"/>
          <w:szCs w:val="24"/>
        </w:rPr>
      </w:pPr>
      <w:r w:rsidRPr="0055317B">
        <w:rPr>
          <w:sz w:val="24"/>
          <w:szCs w:val="24"/>
        </w:rPr>
        <w:t>Focusing Questions</w:t>
      </w:r>
    </w:p>
    <w:p w14:paraId="63AEF2F7" w14:textId="38D0ED0B" w:rsidR="00485C73" w:rsidRPr="00485C73" w:rsidRDefault="003733EE" w:rsidP="00485C73">
      <w:pPr>
        <w:pStyle w:val="ListParagraph"/>
        <w:numPr>
          <w:ilvl w:val="0"/>
          <w:numId w:val="31"/>
        </w:numPr>
        <w:tabs>
          <w:tab w:val="left" w:pos="5245"/>
        </w:tabs>
        <w:spacing w:after="0" w:line="360" w:lineRule="auto"/>
        <w:rPr>
          <w:sz w:val="24"/>
          <w:szCs w:val="24"/>
        </w:rPr>
      </w:pPr>
      <w:r w:rsidRPr="00485C73">
        <w:rPr>
          <w:sz w:val="24"/>
          <w:szCs w:val="24"/>
        </w:rPr>
        <w:t xml:space="preserve">Who are you?  What defines you as a person?  What good qualities </w:t>
      </w:r>
      <w:r w:rsidR="00807F66" w:rsidRPr="00485C73">
        <w:rPr>
          <w:sz w:val="24"/>
          <w:szCs w:val="24"/>
        </w:rPr>
        <w:t>d</w:t>
      </w:r>
      <w:r w:rsidRPr="00485C73">
        <w:rPr>
          <w:sz w:val="24"/>
          <w:szCs w:val="24"/>
        </w:rPr>
        <w:t>o you possess?</w:t>
      </w:r>
    </w:p>
    <w:p w14:paraId="6254CFEC" w14:textId="77777777" w:rsidR="00485C73" w:rsidRPr="00485C73" w:rsidRDefault="003733EE" w:rsidP="00485C73">
      <w:pPr>
        <w:pStyle w:val="ListParagraph"/>
        <w:numPr>
          <w:ilvl w:val="0"/>
          <w:numId w:val="31"/>
        </w:numPr>
        <w:tabs>
          <w:tab w:val="left" w:pos="5245"/>
        </w:tabs>
        <w:spacing w:after="0" w:line="360" w:lineRule="auto"/>
        <w:rPr>
          <w:sz w:val="24"/>
          <w:szCs w:val="24"/>
        </w:rPr>
      </w:pPr>
      <w:r w:rsidRPr="00485C73">
        <w:rPr>
          <w:sz w:val="24"/>
          <w:szCs w:val="24"/>
        </w:rPr>
        <w:lastRenderedPageBreak/>
        <w:t>Who in history might have shaped those qualities in you?</w:t>
      </w:r>
    </w:p>
    <w:p w14:paraId="1266007F" w14:textId="6AB98DDD" w:rsidR="003733EE" w:rsidRPr="00485C73" w:rsidRDefault="003733EE" w:rsidP="00485C73">
      <w:pPr>
        <w:pStyle w:val="ListParagraph"/>
        <w:numPr>
          <w:ilvl w:val="0"/>
          <w:numId w:val="31"/>
        </w:numPr>
        <w:tabs>
          <w:tab w:val="left" w:pos="5245"/>
        </w:tabs>
        <w:spacing w:after="0" w:line="360" w:lineRule="auto"/>
        <w:rPr>
          <w:sz w:val="24"/>
          <w:szCs w:val="24"/>
        </w:rPr>
      </w:pPr>
      <w:r w:rsidRPr="00485C73">
        <w:rPr>
          <w:sz w:val="24"/>
          <w:szCs w:val="24"/>
        </w:rPr>
        <w:t>How might these qualities help you to achieve your dreams?</w:t>
      </w:r>
    </w:p>
    <w:p w14:paraId="6E2DCBCB" w14:textId="77777777" w:rsidR="001F1840" w:rsidRPr="00C33D22" w:rsidRDefault="001F1840" w:rsidP="00193321">
      <w:pPr>
        <w:spacing w:after="0" w:line="360" w:lineRule="auto"/>
        <w:ind w:firstLine="720"/>
        <w:contextualSpacing/>
        <w:rPr>
          <w:rFonts w:cstheme="minorHAnsi"/>
          <w:sz w:val="24"/>
          <w:szCs w:val="24"/>
          <w:u w:val="single"/>
        </w:rPr>
      </w:pPr>
      <w:r w:rsidRPr="00C33D22">
        <w:rPr>
          <w:rFonts w:cstheme="minorHAnsi"/>
          <w:sz w:val="24"/>
          <w:szCs w:val="24"/>
          <w:u w:val="single"/>
        </w:rPr>
        <w:t>Synopsis</w:t>
      </w:r>
    </w:p>
    <w:p w14:paraId="31CC1CAD" w14:textId="49EC238A" w:rsidR="0057360F" w:rsidRPr="006B2F3E" w:rsidRDefault="003733EE" w:rsidP="006B2F3E">
      <w:pPr>
        <w:tabs>
          <w:tab w:val="left" w:pos="5245"/>
        </w:tabs>
        <w:spacing w:after="0" w:line="360" w:lineRule="auto"/>
        <w:ind w:left="720"/>
        <w:contextualSpacing/>
        <w:rPr>
          <w:sz w:val="24"/>
          <w:szCs w:val="24"/>
        </w:rPr>
      </w:pPr>
      <w:r w:rsidRPr="00C33D22">
        <w:rPr>
          <w:sz w:val="24"/>
          <w:szCs w:val="24"/>
        </w:rPr>
        <w:t>This is a letter from President Barack Obama to his daughters, where he poses reflective questions</w:t>
      </w:r>
      <w:r w:rsidR="004243E9">
        <w:rPr>
          <w:sz w:val="24"/>
          <w:szCs w:val="24"/>
        </w:rPr>
        <w:t xml:space="preserve"> regarding the character of his daughters</w:t>
      </w:r>
      <w:r w:rsidRPr="00C33D22">
        <w:rPr>
          <w:sz w:val="24"/>
          <w:szCs w:val="24"/>
        </w:rPr>
        <w:t xml:space="preserve"> and gives an example of historical significance to illustrate </w:t>
      </w:r>
      <w:r w:rsidR="004243E9">
        <w:rPr>
          <w:sz w:val="24"/>
          <w:szCs w:val="24"/>
        </w:rPr>
        <w:t>each</w:t>
      </w:r>
      <w:r w:rsidRPr="00C33D22">
        <w:rPr>
          <w:sz w:val="24"/>
          <w:szCs w:val="24"/>
        </w:rPr>
        <w:t xml:space="preserve"> characteristic.  The letter ends with an explanation that all American generations are made up of different religions, backgrounds, beliefs, and races, and that President Obama’s daughters are part of the future.</w:t>
      </w:r>
    </w:p>
    <w:p w14:paraId="7E74F947" w14:textId="150293E8" w:rsidR="00317539" w:rsidRPr="00C33D22" w:rsidRDefault="00317539" w:rsidP="00193321">
      <w:pPr>
        <w:pStyle w:val="ListParagraph"/>
        <w:numPr>
          <w:ilvl w:val="0"/>
          <w:numId w:val="13"/>
        </w:numPr>
        <w:spacing w:after="0" w:line="360" w:lineRule="auto"/>
        <w:rPr>
          <w:rFonts w:cstheme="minorHAnsi"/>
          <w:i/>
          <w:sz w:val="24"/>
          <w:szCs w:val="24"/>
        </w:rPr>
      </w:pPr>
      <w:r w:rsidRPr="00C33D22">
        <w:rPr>
          <w:rFonts w:cstheme="minorHAnsi"/>
          <w:sz w:val="24"/>
          <w:szCs w:val="24"/>
        </w:rPr>
        <w:t xml:space="preserve">Go to the </w:t>
      </w:r>
      <w:r w:rsidR="00457D5F" w:rsidRPr="00C33D22">
        <w:rPr>
          <w:rFonts w:cstheme="minorHAnsi"/>
          <w:sz w:val="24"/>
          <w:szCs w:val="24"/>
        </w:rPr>
        <w:t>last page</w:t>
      </w:r>
      <w:r w:rsidRPr="00C33D22">
        <w:rPr>
          <w:rFonts w:cstheme="minorHAnsi"/>
          <w:sz w:val="24"/>
          <w:szCs w:val="24"/>
        </w:rPr>
        <w:t xml:space="preserve"> of the lesson and review “What Makes </w:t>
      </w:r>
      <w:r w:rsidR="001D5FB4" w:rsidRPr="00C33D22">
        <w:rPr>
          <w:rFonts w:cstheme="minorHAnsi"/>
          <w:sz w:val="24"/>
          <w:szCs w:val="24"/>
        </w:rPr>
        <w:t>This</w:t>
      </w:r>
      <w:r w:rsidRPr="00C33D22">
        <w:rPr>
          <w:rFonts w:cstheme="minorHAnsi"/>
          <w:sz w:val="24"/>
          <w:szCs w:val="24"/>
        </w:rPr>
        <w:t xml:space="preserve"> </w:t>
      </w:r>
      <w:r w:rsidR="003A0823" w:rsidRPr="00C33D22">
        <w:rPr>
          <w:rFonts w:cstheme="minorHAnsi"/>
          <w:sz w:val="24"/>
          <w:szCs w:val="24"/>
        </w:rPr>
        <w:t>Read-Aloud</w:t>
      </w:r>
      <w:r w:rsidRPr="00C33D22">
        <w:rPr>
          <w:rFonts w:cstheme="minorHAnsi"/>
          <w:sz w:val="24"/>
          <w:szCs w:val="24"/>
        </w:rPr>
        <w:t xml:space="preserve"> Complex</w:t>
      </w:r>
      <w:r w:rsidR="008D142B" w:rsidRPr="00C33D22">
        <w:rPr>
          <w:rFonts w:cstheme="minorHAnsi"/>
          <w:sz w:val="24"/>
          <w:szCs w:val="24"/>
        </w:rPr>
        <w:t>.</w:t>
      </w:r>
      <w:r w:rsidRPr="00C33D22">
        <w:rPr>
          <w:rFonts w:cstheme="minorHAnsi"/>
          <w:sz w:val="24"/>
          <w:szCs w:val="24"/>
        </w:rPr>
        <w:t>” This was creat</w:t>
      </w:r>
      <w:r w:rsidR="008D142B" w:rsidRPr="00C33D22">
        <w:rPr>
          <w:rFonts w:cstheme="minorHAnsi"/>
          <w:sz w:val="24"/>
          <w:szCs w:val="24"/>
        </w:rPr>
        <w:t xml:space="preserve">ed for you as part of the lesson </w:t>
      </w:r>
      <w:r w:rsidRPr="00C33D22">
        <w:rPr>
          <w:rFonts w:cstheme="minorHAnsi"/>
          <w:sz w:val="24"/>
          <w:szCs w:val="24"/>
        </w:rPr>
        <w:t>and will give</w:t>
      </w:r>
      <w:r w:rsidR="008D142B" w:rsidRPr="00C33D22">
        <w:rPr>
          <w:rFonts w:cstheme="minorHAnsi"/>
          <w:sz w:val="24"/>
          <w:szCs w:val="24"/>
        </w:rPr>
        <w:t xml:space="preserve"> you guidance about </w:t>
      </w:r>
      <w:r w:rsidR="00402B6A" w:rsidRPr="00C33D22">
        <w:rPr>
          <w:rFonts w:cstheme="minorHAnsi"/>
          <w:sz w:val="24"/>
          <w:szCs w:val="24"/>
        </w:rPr>
        <w:t xml:space="preserve">what </w:t>
      </w:r>
      <w:r w:rsidR="008D142B" w:rsidRPr="00C33D22">
        <w:rPr>
          <w:rFonts w:cstheme="minorHAnsi"/>
          <w:sz w:val="24"/>
          <w:szCs w:val="24"/>
        </w:rPr>
        <w:t xml:space="preserve">the lesson writers </w:t>
      </w:r>
      <w:r w:rsidRPr="00C33D22">
        <w:rPr>
          <w:rFonts w:cstheme="minorHAnsi"/>
          <w:sz w:val="24"/>
          <w:szCs w:val="24"/>
        </w:rPr>
        <w:t xml:space="preserve">saw </w:t>
      </w:r>
      <w:r w:rsidR="008D142B" w:rsidRPr="00C33D22">
        <w:rPr>
          <w:rFonts w:cstheme="minorHAnsi"/>
          <w:sz w:val="24"/>
          <w:szCs w:val="24"/>
        </w:rPr>
        <w:t xml:space="preserve">as the sources of </w:t>
      </w:r>
      <w:r w:rsidR="00457D5F" w:rsidRPr="00C33D22">
        <w:rPr>
          <w:rFonts w:cstheme="minorHAnsi"/>
          <w:sz w:val="24"/>
          <w:szCs w:val="24"/>
        </w:rPr>
        <w:t xml:space="preserve">complexity </w:t>
      </w:r>
      <w:r w:rsidR="008D142B" w:rsidRPr="00C33D22">
        <w:rPr>
          <w:rFonts w:cstheme="minorHAnsi"/>
          <w:sz w:val="24"/>
          <w:szCs w:val="24"/>
        </w:rPr>
        <w:t xml:space="preserve">or </w:t>
      </w:r>
      <w:r w:rsidR="00457D5F" w:rsidRPr="00C33D22">
        <w:rPr>
          <w:rFonts w:cstheme="minorHAnsi"/>
          <w:sz w:val="24"/>
          <w:szCs w:val="24"/>
        </w:rPr>
        <w:t>key access points</w:t>
      </w:r>
      <w:r w:rsidR="00402B6A" w:rsidRPr="00C33D22">
        <w:rPr>
          <w:rFonts w:cstheme="minorHAnsi"/>
          <w:sz w:val="24"/>
          <w:szCs w:val="24"/>
        </w:rPr>
        <w:t xml:space="preserve"> for this </w:t>
      </w:r>
      <w:r w:rsidRPr="00C33D22">
        <w:rPr>
          <w:rFonts w:cstheme="minorHAnsi"/>
          <w:sz w:val="24"/>
          <w:szCs w:val="24"/>
        </w:rPr>
        <w:t xml:space="preserve">book. You will of course evaluate </w:t>
      </w:r>
      <w:r w:rsidR="008D142B" w:rsidRPr="00C33D22">
        <w:rPr>
          <w:rFonts w:cstheme="minorHAnsi"/>
          <w:sz w:val="24"/>
          <w:szCs w:val="24"/>
        </w:rPr>
        <w:t xml:space="preserve">text </w:t>
      </w:r>
      <w:r w:rsidRPr="00C33D22">
        <w:rPr>
          <w:rFonts w:cstheme="minorHAnsi"/>
          <w:sz w:val="24"/>
          <w:szCs w:val="24"/>
        </w:rPr>
        <w:t>complexity with your own students in mind, and make adjustments to the lesson pacing and even the suggested activities and questions.</w:t>
      </w:r>
    </w:p>
    <w:p w14:paraId="688C103A" w14:textId="73B5C468" w:rsidR="000C1F21" w:rsidRDefault="000C1F21" w:rsidP="00193321">
      <w:pPr>
        <w:pStyle w:val="ListParagraph"/>
        <w:numPr>
          <w:ilvl w:val="0"/>
          <w:numId w:val="13"/>
        </w:numPr>
        <w:spacing w:after="0" w:line="360" w:lineRule="auto"/>
        <w:rPr>
          <w:rFonts w:cstheme="minorHAnsi"/>
          <w:i/>
          <w:sz w:val="24"/>
          <w:szCs w:val="24"/>
        </w:rPr>
      </w:pPr>
      <w:r w:rsidRPr="00C33D22">
        <w:rPr>
          <w:rFonts w:cstheme="minorHAnsi"/>
          <w:sz w:val="24"/>
          <w:szCs w:val="24"/>
        </w:rPr>
        <w:t xml:space="preserve">Read </w:t>
      </w:r>
      <w:r w:rsidR="00B00CD0" w:rsidRPr="00C33D22">
        <w:rPr>
          <w:rFonts w:cstheme="minorHAnsi"/>
          <w:sz w:val="24"/>
          <w:szCs w:val="24"/>
        </w:rPr>
        <w:t xml:space="preserve">the </w:t>
      </w:r>
      <w:r w:rsidRPr="00C33D22">
        <w:rPr>
          <w:rFonts w:cstheme="minorHAnsi"/>
          <w:sz w:val="24"/>
          <w:szCs w:val="24"/>
        </w:rPr>
        <w:t xml:space="preserve">entire </w:t>
      </w:r>
      <w:r w:rsidR="00B00CD0" w:rsidRPr="00C33D22">
        <w:rPr>
          <w:rFonts w:cstheme="minorHAnsi"/>
          <w:sz w:val="24"/>
          <w:szCs w:val="24"/>
        </w:rPr>
        <w:t>book</w:t>
      </w:r>
      <w:r w:rsidRPr="00C33D22">
        <w:rPr>
          <w:rFonts w:cstheme="minorHAnsi"/>
          <w:sz w:val="24"/>
          <w:szCs w:val="24"/>
        </w:rPr>
        <w:t xml:space="preserve">, adding your own insights to the understandings identified.  Also note the stopping points for the text-inspired </w:t>
      </w:r>
      <w:r w:rsidR="00B00CD0" w:rsidRPr="00C33D22">
        <w:rPr>
          <w:rFonts w:cstheme="minorHAnsi"/>
          <w:sz w:val="24"/>
          <w:szCs w:val="24"/>
        </w:rPr>
        <w:t>q</w:t>
      </w:r>
      <w:r w:rsidRPr="00C33D22">
        <w:rPr>
          <w:rFonts w:cstheme="minorHAnsi"/>
          <w:sz w:val="24"/>
          <w:szCs w:val="24"/>
        </w:rPr>
        <w:t xml:space="preserve">uestions and </w:t>
      </w:r>
      <w:r w:rsidR="00B00CD0" w:rsidRPr="00C33D22">
        <w:rPr>
          <w:rFonts w:cstheme="minorHAnsi"/>
          <w:sz w:val="24"/>
          <w:szCs w:val="24"/>
        </w:rPr>
        <w:t>a</w:t>
      </w:r>
      <w:r w:rsidRPr="00C33D22">
        <w:rPr>
          <w:rFonts w:cstheme="minorHAnsi"/>
          <w:sz w:val="24"/>
          <w:szCs w:val="24"/>
        </w:rPr>
        <w:t xml:space="preserve">ctivities. </w:t>
      </w:r>
      <w:r w:rsidRPr="00C33D22">
        <w:rPr>
          <w:rFonts w:cstheme="minorHAnsi"/>
          <w:i/>
          <w:sz w:val="24"/>
          <w:szCs w:val="24"/>
        </w:rPr>
        <w:t>Hint: you may want to copy the questions</w:t>
      </w:r>
      <w:r w:rsidR="00B00CD0" w:rsidRPr="00C33D22">
        <w:rPr>
          <w:rFonts w:cstheme="minorHAnsi"/>
          <w:i/>
          <w:sz w:val="24"/>
          <w:szCs w:val="24"/>
        </w:rPr>
        <w:t xml:space="preserve"> vocabulary words and activities</w:t>
      </w:r>
      <w:r w:rsidRPr="00C33D22">
        <w:rPr>
          <w:rFonts w:cstheme="minorHAnsi"/>
          <w:i/>
          <w:sz w:val="24"/>
          <w:szCs w:val="24"/>
        </w:rPr>
        <w:t xml:space="preserve"> over onto sticky notes so they can be stuck to the right pages for each day’s questions and vocabulary work.</w:t>
      </w:r>
    </w:p>
    <w:p w14:paraId="6CB69AF5" w14:textId="3FBD6ABB" w:rsidR="001D5FB4" w:rsidRPr="004D4CFD" w:rsidRDefault="001D5FB4" w:rsidP="001D5FB4">
      <w:pPr>
        <w:numPr>
          <w:ilvl w:val="0"/>
          <w:numId w:val="13"/>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Of Thee I Sing</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1"/>
      <w:r>
        <w:rPr>
          <w:i/>
          <w:sz w:val="24"/>
          <w:szCs w:val="24"/>
        </w:rPr>
        <w:t>.</w:t>
      </w:r>
    </w:p>
    <w:bookmarkEnd w:id="2"/>
    <w:p w14:paraId="1F3CCBA2" w14:textId="77777777" w:rsidR="001D5FB4" w:rsidRPr="00C33D22" w:rsidRDefault="001D5FB4" w:rsidP="001D5FB4">
      <w:pPr>
        <w:pStyle w:val="ListParagraph"/>
        <w:spacing w:after="0" w:line="360" w:lineRule="auto"/>
        <w:ind w:left="360"/>
        <w:rPr>
          <w:rFonts w:cstheme="minorHAnsi"/>
          <w:i/>
          <w:sz w:val="24"/>
          <w:szCs w:val="24"/>
        </w:rPr>
      </w:pPr>
    </w:p>
    <w:p w14:paraId="42962E27" w14:textId="77777777" w:rsidR="00444662" w:rsidRDefault="00444662" w:rsidP="00444662">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10B8674" w14:textId="77777777" w:rsidR="001D5FB4" w:rsidRPr="00AB1D8B" w:rsidRDefault="001D5FB4" w:rsidP="001D5FB4">
      <w:pPr>
        <w:spacing w:after="0" w:line="240" w:lineRule="auto"/>
        <w:rPr>
          <w:i/>
          <w:sz w:val="24"/>
          <w:szCs w:val="24"/>
        </w:rPr>
      </w:pPr>
    </w:p>
    <w:p w14:paraId="5231D67F" w14:textId="77777777" w:rsidR="001D5FB4" w:rsidRPr="00AB1D8B" w:rsidRDefault="001D5FB4" w:rsidP="001D5FB4">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CFEB57B" w14:textId="77777777" w:rsidR="001D5FB4" w:rsidRPr="00AB1D8B" w:rsidRDefault="001D5FB4" w:rsidP="001D5FB4">
      <w:pPr>
        <w:spacing w:after="0" w:line="240" w:lineRule="auto"/>
        <w:rPr>
          <w:i/>
          <w:sz w:val="24"/>
          <w:szCs w:val="24"/>
        </w:rPr>
      </w:pPr>
    </w:p>
    <w:p w14:paraId="32850660" w14:textId="77777777" w:rsidR="001D5FB4" w:rsidRPr="00630357" w:rsidRDefault="001D5FB4" w:rsidP="001D5FB4">
      <w:pPr>
        <w:pStyle w:val="ListParagraph"/>
        <w:numPr>
          <w:ilvl w:val="0"/>
          <w:numId w:val="3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45270C9" w14:textId="77777777" w:rsidR="001D5FB4" w:rsidRPr="00630357" w:rsidRDefault="001D5FB4" w:rsidP="001D5FB4">
      <w:pPr>
        <w:pStyle w:val="ListParagraph"/>
        <w:numPr>
          <w:ilvl w:val="0"/>
          <w:numId w:val="3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9BD95AD" w14:textId="77777777" w:rsidR="001D5FB4" w:rsidRPr="00630357" w:rsidRDefault="001D5FB4" w:rsidP="001D5FB4">
      <w:pPr>
        <w:pStyle w:val="ListParagraph"/>
        <w:numPr>
          <w:ilvl w:val="0"/>
          <w:numId w:val="3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60576F97" w14:textId="77777777" w:rsidR="000C1F21" w:rsidRPr="00C33D22" w:rsidRDefault="000C1F21" w:rsidP="000C1F21">
      <w:pPr>
        <w:spacing w:after="0" w:line="360" w:lineRule="auto"/>
        <w:rPr>
          <w:rFonts w:cstheme="minorHAnsi"/>
          <w:sz w:val="24"/>
          <w:szCs w:val="24"/>
        </w:rPr>
      </w:pPr>
    </w:p>
    <w:p w14:paraId="1560CAA0" w14:textId="0354A579" w:rsidR="0057360F" w:rsidRDefault="00785F98" w:rsidP="0085291B">
      <w:pPr>
        <w:spacing w:after="0" w:line="240" w:lineRule="auto"/>
        <w:rPr>
          <w:rFonts w:cstheme="minorHAnsi"/>
          <w:sz w:val="32"/>
          <w:szCs w:val="32"/>
          <w:u w:val="single"/>
        </w:rPr>
      </w:pPr>
      <w:r w:rsidRPr="00C33D22">
        <w:rPr>
          <w:rFonts w:cstheme="minorHAnsi"/>
          <w:sz w:val="32"/>
          <w:szCs w:val="32"/>
          <w:u w:val="single"/>
        </w:rPr>
        <w:t xml:space="preserve">The </w:t>
      </w:r>
      <w:r w:rsidR="008101BC" w:rsidRPr="00C33D22">
        <w:rPr>
          <w:rFonts w:cstheme="minorHAnsi"/>
          <w:sz w:val="32"/>
          <w:szCs w:val="32"/>
          <w:u w:val="single"/>
        </w:rPr>
        <w:t>Lesson – Questions, Activities, and Tasks</w:t>
      </w:r>
    </w:p>
    <w:p w14:paraId="615CB75F" w14:textId="77777777" w:rsidR="001D5FB4" w:rsidRPr="00C33D22" w:rsidRDefault="001D5FB4" w:rsidP="0085291B">
      <w:pPr>
        <w:spacing w:after="0" w:line="240" w:lineRule="auto"/>
        <w:rPr>
          <w:rFonts w:cstheme="minorHAnsi"/>
          <w:sz w:val="32"/>
          <w:szCs w:val="32"/>
          <w:u w:val="single"/>
        </w:rPr>
      </w:pPr>
    </w:p>
    <w:tbl>
      <w:tblPr>
        <w:tblStyle w:val="TableGrid1"/>
        <w:tblW w:w="0" w:type="auto"/>
        <w:tblLook w:val="04A0" w:firstRow="1" w:lastRow="0" w:firstColumn="1" w:lastColumn="0" w:noHBand="0" w:noVBand="1"/>
      </w:tblPr>
      <w:tblGrid>
        <w:gridCol w:w="7212"/>
        <w:gridCol w:w="5738"/>
      </w:tblGrid>
      <w:tr w:rsidR="00CD6B7F" w:rsidRPr="00C33D22" w14:paraId="01DE57DD" w14:textId="77777777" w:rsidTr="00AB1070">
        <w:trPr>
          <w:trHeight w:val="147"/>
        </w:trPr>
        <w:tc>
          <w:tcPr>
            <w:tcW w:w="7225" w:type="dxa"/>
          </w:tcPr>
          <w:p w14:paraId="3782E574" w14:textId="3A17A207" w:rsidR="00CD6B7F" w:rsidRPr="00C33D22" w:rsidRDefault="00F12AEB" w:rsidP="006B2F3E">
            <w:pPr>
              <w:spacing w:after="0" w:line="240" w:lineRule="auto"/>
              <w:contextualSpacing/>
              <w:rPr>
                <w:rFonts w:ascii="Calibri" w:hAnsi="Calibri"/>
                <w:b/>
                <w:sz w:val="24"/>
                <w:szCs w:val="24"/>
              </w:rPr>
            </w:pPr>
            <w:r w:rsidRPr="00C33D22">
              <w:rPr>
                <w:rFonts w:ascii="Calibri" w:hAnsi="Calibri"/>
                <w:b/>
                <w:sz w:val="24"/>
                <w:szCs w:val="24"/>
              </w:rPr>
              <w:t>Questions</w:t>
            </w:r>
            <w:r w:rsidR="004C18CE">
              <w:rPr>
                <w:rFonts w:ascii="Calibri" w:hAnsi="Calibri"/>
                <w:b/>
                <w:sz w:val="24"/>
                <w:szCs w:val="24"/>
              </w:rPr>
              <w:t xml:space="preserve">, </w:t>
            </w:r>
            <w:r w:rsidRPr="00C33D22">
              <w:rPr>
                <w:rFonts w:ascii="Calibri" w:hAnsi="Calibri"/>
                <w:b/>
                <w:sz w:val="24"/>
                <w:szCs w:val="24"/>
              </w:rPr>
              <w:t>Activities</w:t>
            </w:r>
            <w:r w:rsidR="004C18CE">
              <w:rPr>
                <w:rFonts w:ascii="Calibri" w:hAnsi="Calibri"/>
                <w:b/>
                <w:sz w:val="24"/>
                <w:szCs w:val="24"/>
              </w:rPr>
              <w:t xml:space="preserve">, </w:t>
            </w:r>
            <w:r w:rsidR="002F6E5E" w:rsidRPr="00C33D22">
              <w:rPr>
                <w:rFonts w:ascii="Calibri" w:hAnsi="Calibri"/>
                <w:b/>
                <w:sz w:val="24"/>
                <w:szCs w:val="24"/>
              </w:rPr>
              <w:t>Vocabulary</w:t>
            </w:r>
            <w:r w:rsidR="004C18CE">
              <w:rPr>
                <w:rFonts w:ascii="Calibri" w:hAnsi="Calibri"/>
                <w:b/>
                <w:sz w:val="24"/>
                <w:szCs w:val="24"/>
              </w:rPr>
              <w:t xml:space="preserve">, and </w:t>
            </w:r>
            <w:r w:rsidR="002B4002" w:rsidRPr="00C33D22">
              <w:rPr>
                <w:rFonts w:ascii="Calibri" w:hAnsi="Calibri"/>
                <w:b/>
                <w:sz w:val="24"/>
                <w:szCs w:val="24"/>
              </w:rPr>
              <w:t>Task</w:t>
            </w:r>
            <w:r w:rsidRPr="00C33D22">
              <w:rPr>
                <w:rFonts w:ascii="Calibri" w:hAnsi="Calibri"/>
                <w:b/>
                <w:sz w:val="24"/>
                <w:szCs w:val="24"/>
              </w:rPr>
              <w:t>s</w:t>
            </w:r>
          </w:p>
        </w:tc>
        <w:tc>
          <w:tcPr>
            <w:tcW w:w="5951" w:type="dxa"/>
          </w:tcPr>
          <w:p w14:paraId="33A952E8" w14:textId="77777777" w:rsidR="00CD6B7F" w:rsidRPr="00C33D22" w:rsidRDefault="008101BC" w:rsidP="006B2F3E">
            <w:pPr>
              <w:spacing w:after="0" w:line="240" w:lineRule="auto"/>
              <w:contextualSpacing/>
              <w:rPr>
                <w:rFonts w:ascii="Calibri" w:hAnsi="Calibri"/>
                <w:b/>
                <w:sz w:val="24"/>
                <w:szCs w:val="24"/>
              </w:rPr>
            </w:pPr>
            <w:r w:rsidRPr="00C33D22">
              <w:rPr>
                <w:rFonts w:ascii="Calibri" w:hAnsi="Calibri"/>
                <w:b/>
                <w:sz w:val="24"/>
                <w:szCs w:val="24"/>
              </w:rPr>
              <w:t>Expected Outcome</w:t>
            </w:r>
            <w:r w:rsidR="003C1ABD" w:rsidRPr="00C33D22">
              <w:rPr>
                <w:rFonts w:ascii="Calibri" w:hAnsi="Calibri"/>
                <w:b/>
                <w:sz w:val="24"/>
                <w:szCs w:val="24"/>
              </w:rPr>
              <w:t xml:space="preserve"> or Response</w:t>
            </w:r>
            <w:r w:rsidR="00F12AEB" w:rsidRPr="00C33D22">
              <w:rPr>
                <w:rFonts w:ascii="Calibri" w:hAnsi="Calibri"/>
                <w:b/>
                <w:sz w:val="24"/>
                <w:szCs w:val="24"/>
              </w:rPr>
              <w:t xml:space="preserve"> (for each)</w:t>
            </w:r>
          </w:p>
        </w:tc>
      </w:tr>
      <w:tr w:rsidR="00CD6B7F" w:rsidRPr="00C33D22" w14:paraId="7B2CB001" w14:textId="77777777" w:rsidTr="00AB1070">
        <w:trPr>
          <w:trHeight w:val="147"/>
        </w:trPr>
        <w:tc>
          <w:tcPr>
            <w:tcW w:w="7225" w:type="dxa"/>
          </w:tcPr>
          <w:p w14:paraId="49DD7AFF" w14:textId="77777777" w:rsidR="006B0EFD" w:rsidRDefault="002F6E5E" w:rsidP="006B2F3E">
            <w:pPr>
              <w:spacing w:after="0" w:line="240" w:lineRule="auto"/>
              <w:contextualSpacing/>
              <w:rPr>
                <w:rFonts w:ascii="Calibri" w:hAnsi="Calibri"/>
                <w:b/>
                <w:sz w:val="24"/>
                <w:szCs w:val="24"/>
              </w:rPr>
            </w:pPr>
            <w:r w:rsidRPr="00D16C6E">
              <w:rPr>
                <w:b/>
                <w:sz w:val="24"/>
                <w:szCs w:val="24"/>
              </w:rPr>
              <w:t>FIRST READING:</w:t>
            </w:r>
          </w:p>
          <w:p w14:paraId="4FFF36FF" w14:textId="77777777" w:rsidR="00EA2D58" w:rsidRPr="00D16C6E" w:rsidRDefault="00EA2D58" w:rsidP="006B2F3E">
            <w:pPr>
              <w:spacing w:after="0" w:line="240" w:lineRule="auto"/>
              <w:contextualSpacing/>
              <w:rPr>
                <w:rFonts w:ascii="Calibri" w:hAnsi="Calibri"/>
                <w:b/>
                <w:sz w:val="24"/>
                <w:szCs w:val="24"/>
              </w:rPr>
            </w:pPr>
          </w:p>
          <w:p w14:paraId="50C46DF1" w14:textId="2C92C760" w:rsidR="005818BC" w:rsidRPr="00C33D22" w:rsidRDefault="0085291B" w:rsidP="006B2F3E">
            <w:pPr>
              <w:spacing w:after="0" w:line="240" w:lineRule="auto"/>
              <w:contextualSpacing/>
              <w:rPr>
                <w:rFonts w:ascii="Calibri" w:hAnsi="Calibri"/>
                <w:sz w:val="24"/>
                <w:szCs w:val="24"/>
              </w:rPr>
            </w:pPr>
            <w:r w:rsidRPr="00C33D22">
              <w:rPr>
                <w:rFonts w:ascii="Calibri" w:hAnsi="Calibri"/>
                <w:sz w:val="24"/>
                <w:szCs w:val="24"/>
              </w:rPr>
              <w:t xml:space="preserve">Read aloud the entire </w:t>
            </w:r>
            <w:r w:rsidR="005F03FA" w:rsidRPr="00C33D22">
              <w:rPr>
                <w:rFonts w:ascii="Calibri" w:hAnsi="Calibri"/>
                <w:sz w:val="24"/>
                <w:szCs w:val="24"/>
              </w:rPr>
              <w:t>book with</w:t>
            </w:r>
            <w:r w:rsidRPr="00C33D22">
              <w:rPr>
                <w:rFonts w:ascii="Calibri" w:hAnsi="Calibri"/>
                <w:sz w:val="24"/>
                <w:szCs w:val="24"/>
              </w:rPr>
              <w:t xml:space="preserve"> minimal interruptions.</w:t>
            </w:r>
            <w:r w:rsidR="002F6E5E" w:rsidRPr="00C33D22">
              <w:rPr>
                <w:rFonts w:ascii="Calibri" w:hAnsi="Calibri"/>
                <w:sz w:val="24"/>
                <w:szCs w:val="24"/>
              </w:rPr>
              <w:t xml:space="preserve"> Stop to provide word meanings or clarify only when you know the majority of your students will be confused.</w:t>
            </w:r>
          </w:p>
          <w:p w14:paraId="515A4D1A" w14:textId="77777777" w:rsidR="005E2F93" w:rsidRPr="00C33D22" w:rsidRDefault="005E2F93" w:rsidP="006B2F3E">
            <w:pPr>
              <w:spacing w:after="0" w:line="240" w:lineRule="auto"/>
              <w:contextualSpacing/>
              <w:rPr>
                <w:rFonts w:ascii="Calibri" w:hAnsi="Calibri"/>
                <w:sz w:val="24"/>
                <w:szCs w:val="24"/>
              </w:rPr>
            </w:pPr>
          </w:p>
          <w:p w14:paraId="1ABA9736" w14:textId="77777777" w:rsidR="0085291B" w:rsidRPr="00C33D22" w:rsidRDefault="0085291B" w:rsidP="006B2F3E">
            <w:pPr>
              <w:spacing w:after="0" w:line="240" w:lineRule="auto"/>
              <w:contextualSpacing/>
              <w:rPr>
                <w:rFonts w:ascii="Calibri" w:hAnsi="Calibri"/>
                <w:sz w:val="24"/>
                <w:szCs w:val="24"/>
              </w:rPr>
            </w:pPr>
          </w:p>
        </w:tc>
        <w:tc>
          <w:tcPr>
            <w:tcW w:w="5951" w:type="dxa"/>
          </w:tcPr>
          <w:p w14:paraId="0347B23C" w14:textId="77777777" w:rsidR="00CD6B7F" w:rsidRPr="00C33D22" w:rsidRDefault="00CD6B7F" w:rsidP="006B2F3E">
            <w:pPr>
              <w:spacing w:after="0" w:line="240" w:lineRule="auto"/>
              <w:contextualSpacing/>
              <w:rPr>
                <w:rFonts w:ascii="Calibri" w:hAnsi="Calibri"/>
                <w:sz w:val="24"/>
                <w:szCs w:val="24"/>
              </w:rPr>
            </w:pPr>
          </w:p>
          <w:p w14:paraId="708D6370" w14:textId="4E024873" w:rsidR="002F6E5E" w:rsidRPr="00C33D22" w:rsidRDefault="005E2F93" w:rsidP="006B2F3E">
            <w:pPr>
              <w:spacing w:after="0"/>
              <w:contextualSpacing/>
              <w:rPr>
                <w:rFonts w:ascii="Calibri" w:hAnsi="Calibri"/>
                <w:sz w:val="24"/>
                <w:szCs w:val="24"/>
              </w:rPr>
            </w:pPr>
            <w:r w:rsidRPr="00C33D22">
              <w:rPr>
                <w:rFonts w:ascii="Calibri" w:hAnsi="Calibri"/>
                <w:sz w:val="24"/>
                <w:szCs w:val="24"/>
              </w:rPr>
              <w:t xml:space="preserve">The goal here is for students to enjoy the book, both </w:t>
            </w:r>
            <w:r w:rsidR="00EA2D58">
              <w:rPr>
                <w:rFonts w:ascii="Calibri" w:hAnsi="Calibri"/>
                <w:sz w:val="24"/>
                <w:szCs w:val="24"/>
              </w:rPr>
              <w:t>text</w:t>
            </w:r>
            <w:r w:rsidR="00EA2D58" w:rsidRPr="00C33D22">
              <w:rPr>
                <w:rFonts w:ascii="Calibri" w:hAnsi="Calibri"/>
                <w:sz w:val="24"/>
                <w:szCs w:val="24"/>
              </w:rPr>
              <w:t xml:space="preserve"> </w:t>
            </w:r>
            <w:r w:rsidRPr="00C33D22">
              <w:rPr>
                <w:rFonts w:ascii="Calibri" w:hAnsi="Calibri"/>
                <w:sz w:val="24"/>
                <w:szCs w:val="24"/>
              </w:rPr>
              <w:t>(rhythm) and pictures, and to experience it as a whole. This will give them some context and sense of completion before they dive into examining the pa</w:t>
            </w:r>
            <w:r w:rsidR="003E3A94">
              <w:rPr>
                <w:rFonts w:ascii="Calibri" w:hAnsi="Calibri"/>
                <w:sz w:val="24"/>
                <w:szCs w:val="24"/>
              </w:rPr>
              <w:t>rts of the book more carefully.</w:t>
            </w:r>
          </w:p>
        </w:tc>
      </w:tr>
      <w:tr w:rsidR="00CD6B7F" w:rsidRPr="00C33D22" w14:paraId="1E3A133B" w14:textId="77777777" w:rsidTr="00AB1070">
        <w:trPr>
          <w:trHeight w:val="147"/>
        </w:trPr>
        <w:tc>
          <w:tcPr>
            <w:tcW w:w="7225" w:type="dxa"/>
          </w:tcPr>
          <w:p w14:paraId="7C6911EB" w14:textId="4D56B7B1" w:rsidR="006B0EFD" w:rsidRPr="00E54E78" w:rsidRDefault="002F6E5E" w:rsidP="006B2F3E">
            <w:pPr>
              <w:spacing w:after="0" w:line="240" w:lineRule="auto"/>
              <w:contextualSpacing/>
              <w:rPr>
                <w:rFonts w:ascii="Calibri" w:hAnsi="Calibri"/>
                <w:b/>
                <w:sz w:val="24"/>
                <w:szCs w:val="24"/>
              </w:rPr>
            </w:pPr>
            <w:r w:rsidRPr="00E54E78">
              <w:rPr>
                <w:rFonts w:ascii="Calibri" w:hAnsi="Calibri"/>
                <w:b/>
                <w:sz w:val="24"/>
                <w:szCs w:val="24"/>
              </w:rPr>
              <w:t>SECOND READING:</w:t>
            </w:r>
          </w:p>
          <w:p w14:paraId="65E15270" w14:textId="77777777" w:rsidR="006B0EFD" w:rsidRPr="00C33D22" w:rsidRDefault="006B0EFD" w:rsidP="006B2F3E">
            <w:pPr>
              <w:spacing w:after="0" w:line="240" w:lineRule="auto"/>
              <w:contextualSpacing/>
              <w:rPr>
                <w:rFonts w:ascii="Calibri" w:hAnsi="Calibri"/>
                <w:sz w:val="24"/>
                <w:szCs w:val="24"/>
              </w:rPr>
            </w:pPr>
          </w:p>
          <w:p w14:paraId="38755EA1" w14:textId="61C1BBBB" w:rsidR="00F378EA" w:rsidRDefault="00F378EA" w:rsidP="006B2F3E">
            <w:pPr>
              <w:spacing w:after="0" w:line="240" w:lineRule="auto"/>
              <w:contextualSpacing/>
              <w:rPr>
                <w:sz w:val="24"/>
                <w:szCs w:val="24"/>
              </w:rPr>
            </w:pPr>
            <w:r w:rsidRPr="00BE19C6">
              <w:rPr>
                <w:b/>
                <w:sz w:val="24"/>
                <w:szCs w:val="24"/>
              </w:rPr>
              <w:lastRenderedPageBreak/>
              <w:t>Reread page</w:t>
            </w:r>
            <w:r w:rsidR="00296103" w:rsidRPr="00BE19C6">
              <w:rPr>
                <w:b/>
                <w:sz w:val="24"/>
                <w:szCs w:val="24"/>
              </w:rPr>
              <w:t>s</w:t>
            </w:r>
            <w:r w:rsidRPr="00BE19C6">
              <w:rPr>
                <w:b/>
                <w:sz w:val="24"/>
                <w:szCs w:val="24"/>
              </w:rPr>
              <w:t xml:space="preserve"> 2</w:t>
            </w:r>
            <w:r w:rsidR="00296103" w:rsidRPr="00BE19C6">
              <w:rPr>
                <w:b/>
                <w:sz w:val="24"/>
                <w:szCs w:val="24"/>
              </w:rPr>
              <w:t xml:space="preserve"> and 3</w:t>
            </w:r>
            <w:r w:rsidRPr="00BE19C6">
              <w:rPr>
                <w:b/>
                <w:sz w:val="24"/>
                <w:szCs w:val="24"/>
              </w:rPr>
              <w:t>.</w:t>
            </w:r>
            <w:r>
              <w:rPr>
                <w:sz w:val="24"/>
                <w:szCs w:val="24"/>
              </w:rPr>
              <w:t xml:space="preserve"> </w:t>
            </w:r>
          </w:p>
          <w:p w14:paraId="67C1C52C" w14:textId="75A43AEC" w:rsidR="00F378EA" w:rsidRPr="00D16C6E" w:rsidRDefault="00F378EA" w:rsidP="006B2F3E">
            <w:pPr>
              <w:spacing w:after="0" w:line="240" w:lineRule="auto"/>
              <w:contextualSpacing/>
              <w:rPr>
                <w:rFonts w:ascii="Calibri" w:hAnsi="Calibri"/>
                <w:sz w:val="24"/>
                <w:szCs w:val="24"/>
              </w:rPr>
            </w:pPr>
            <w:r w:rsidRPr="00D16C6E">
              <w:rPr>
                <w:i/>
                <w:sz w:val="24"/>
                <w:szCs w:val="24"/>
              </w:rPr>
              <w:t>What did the author mean when he wrote, “She helped us see big beauty in what is small…?”</w:t>
            </w:r>
          </w:p>
          <w:p w14:paraId="051C172B" w14:textId="2EDB0352" w:rsidR="006F063D" w:rsidRPr="009E6E37" w:rsidRDefault="009E6E37" w:rsidP="006B2F3E">
            <w:pPr>
              <w:tabs>
                <w:tab w:val="left" w:pos="5245"/>
              </w:tabs>
              <w:spacing w:after="0" w:line="240" w:lineRule="auto"/>
              <w:contextualSpacing/>
              <w:rPr>
                <w:sz w:val="24"/>
                <w:szCs w:val="24"/>
              </w:rPr>
            </w:pPr>
            <w:r>
              <w:rPr>
                <w:sz w:val="24"/>
                <w:szCs w:val="24"/>
              </w:rPr>
              <w:t>S</w:t>
            </w:r>
            <w:r w:rsidRPr="009E6E37">
              <w:rPr>
                <w:sz w:val="24"/>
                <w:szCs w:val="24"/>
              </w:rPr>
              <w:t>how pictures of Georgia O’Keefe’s art work on the projector.</w:t>
            </w:r>
          </w:p>
          <w:p w14:paraId="0665439F" w14:textId="77777777" w:rsidR="00F378EA" w:rsidRDefault="00F378EA" w:rsidP="006B2F3E">
            <w:pPr>
              <w:spacing w:after="0" w:line="240" w:lineRule="auto"/>
              <w:contextualSpacing/>
              <w:rPr>
                <w:sz w:val="24"/>
                <w:szCs w:val="24"/>
              </w:rPr>
            </w:pPr>
          </w:p>
          <w:p w14:paraId="0BBA9FBF" w14:textId="27F7C5F8" w:rsidR="00F378EA" w:rsidRDefault="006F063D" w:rsidP="006B2F3E">
            <w:pPr>
              <w:spacing w:after="0" w:line="240" w:lineRule="auto"/>
              <w:contextualSpacing/>
              <w:rPr>
                <w:sz w:val="24"/>
                <w:szCs w:val="24"/>
              </w:rPr>
            </w:pPr>
            <w:r>
              <w:t>(</w:t>
            </w:r>
            <w:hyperlink r:id="rId13" w:history="1">
              <w:r w:rsidRPr="006F063D">
                <w:rPr>
                  <w:rStyle w:val="Hyperlink"/>
                  <w:rFonts w:ascii="Calibri" w:hAnsi="Calibri"/>
                  <w:sz w:val="24"/>
                  <w:szCs w:val="24"/>
                </w:rPr>
                <w:t>http://gardenofpraise.com</w:t>
              </w:r>
            </w:hyperlink>
            <w:r w:rsidRPr="006F063D">
              <w:rPr>
                <w:sz w:val="24"/>
                <w:szCs w:val="24"/>
              </w:rPr>
              <w:t xml:space="preserve"> for supporting picture on Georgia O’Keefe’s art work</w:t>
            </w:r>
            <w:r>
              <w:rPr>
                <w:sz w:val="24"/>
                <w:szCs w:val="24"/>
              </w:rPr>
              <w:t>)</w:t>
            </w:r>
            <w:r w:rsidRPr="006F063D">
              <w:rPr>
                <w:sz w:val="24"/>
                <w:szCs w:val="24"/>
              </w:rPr>
              <w:t xml:space="preserve"> </w:t>
            </w:r>
          </w:p>
          <w:p w14:paraId="677274DD" w14:textId="77777777" w:rsidR="006F063D" w:rsidRDefault="006F063D" w:rsidP="006B2F3E">
            <w:pPr>
              <w:spacing w:after="0" w:line="240" w:lineRule="auto"/>
              <w:contextualSpacing/>
              <w:rPr>
                <w:rFonts w:ascii="Calibri" w:hAnsi="Calibri"/>
                <w:sz w:val="24"/>
                <w:szCs w:val="24"/>
                <w:u w:val="single"/>
              </w:rPr>
            </w:pPr>
          </w:p>
          <w:p w14:paraId="231B1F95" w14:textId="77777777" w:rsidR="00256B8C" w:rsidRDefault="00256B8C" w:rsidP="006B2F3E">
            <w:pPr>
              <w:spacing w:after="0" w:line="240" w:lineRule="auto"/>
              <w:contextualSpacing/>
              <w:rPr>
                <w:rFonts w:ascii="Calibri" w:hAnsi="Calibri"/>
                <w:sz w:val="24"/>
                <w:szCs w:val="24"/>
                <w:u w:val="single"/>
              </w:rPr>
            </w:pPr>
          </w:p>
          <w:p w14:paraId="76948AE5" w14:textId="604BDD4F" w:rsidR="00F378EA" w:rsidRDefault="00F378EA" w:rsidP="006B2F3E">
            <w:pPr>
              <w:spacing w:after="0" w:line="240" w:lineRule="auto"/>
              <w:contextualSpacing/>
              <w:rPr>
                <w:sz w:val="24"/>
                <w:szCs w:val="24"/>
              </w:rPr>
            </w:pPr>
            <w:r w:rsidRPr="00BE19C6">
              <w:rPr>
                <w:b/>
                <w:sz w:val="24"/>
                <w:szCs w:val="24"/>
              </w:rPr>
              <w:t>Reread page</w:t>
            </w:r>
            <w:r w:rsidR="00296103" w:rsidRPr="00BE19C6">
              <w:rPr>
                <w:b/>
                <w:sz w:val="24"/>
                <w:szCs w:val="24"/>
              </w:rPr>
              <w:t xml:space="preserve">s </w:t>
            </w:r>
            <w:r w:rsidRPr="00BE19C6">
              <w:rPr>
                <w:b/>
                <w:sz w:val="24"/>
                <w:szCs w:val="24"/>
              </w:rPr>
              <w:t>4</w:t>
            </w:r>
            <w:r w:rsidR="00296103" w:rsidRPr="00BE19C6">
              <w:rPr>
                <w:b/>
                <w:sz w:val="24"/>
                <w:szCs w:val="24"/>
              </w:rPr>
              <w:t xml:space="preserve"> and 5</w:t>
            </w:r>
            <w:r w:rsidRPr="00BE19C6">
              <w:rPr>
                <w:b/>
                <w:sz w:val="24"/>
                <w:szCs w:val="24"/>
              </w:rPr>
              <w:t>.</w:t>
            </w:r>
            <w:r>
              <w:rPr>
                <w:sz w:val="24"/>
                <w:szCs w:val="24"/>
              </w:rPr>
              <w:t xml:space="preserve"> </w:t>
            </w:r>
          </w:p>
          <w:p w14:paraId="77C08D79" w14:textId="77777777" w:rsidR="009E6E37" w:rsidRDefault="009E6E37" w:rsidP="006B2F3E">
            <w:pPr>
              <w:tabs>
                <w:tab w:val="left" w:pos="5245"/>
              </w:tabs>
              <w:spacing w:after="0" w:line="240" w:lineRule="auto"/>
              <w:contextualSpacing/>
              <w:rPr>
                <w:i/>
                <w:sz w:val="24"/>
                <w:szCs w:val="24"/>
              </w:rPr>
            </w:pPr>
            <w:r w:rsidRPr="005E0A71">
              <w:rPr>
                <w:i/>
                <w:sz w:val="24"/>
                <w:szCs w:val="24"/>
              </w:rPr>
              <w:t>What does the author mean when he says “That you braid great ideas with imagination?” The author chose the word braid here to talk about how Albert Einstein pulled all of his new ideas together into new thoughts.  Why do you think he used the word “braid?”</w:t>
            </w:r>
          </w:p>
          <w:p w14:paraId="4D463269" w14:textId="77777777" w:rsidR="005E0A71" w:rsidRPr="005E0A71" w:rsidRDefault="005E0A71" w:rsidP="006B2F3E">
            <w:pPr>
              <w:tabs>
                <w:tab w:val="left" w:pos="5245"/>
              </w:tabs>
              <w:spacing w:after="0" w:line="240" w:lineRule="auto"/>
              <w:contextualSpacing/>
              <w:rPr>
                <w:i/>
                <w:sz w:val="24"/>
                <w:szCs w:val="24"/>
              </w:rPr>
            </w:pPr>
          </w:p>
          <w:p w14:paraId="1743FCE4" w14:textId="0D8EA722" w:rsidR="006F063D" w:rsidRPr="006F063D" w:rsidRDefault="009E6E37" w:rsidP="006B2F3E">
            <w:pPr>
              <w:spacing w:after="0" w:line="240" w:lineRule="auto"/>
              <w:contextualSpacing/>
              <w:rPr>
                <w:sz w:val="24"/>
                <w:szCs w:val="24"/>
              </w:rPr>
            </w:pPr>
            <w:r>
              <w:rPr>
                <w:sz w:val="24"/>
                <w:szCs w:val="24"/>
              </w:rPr>
              <w:t xml:space="preserve">If students need help to understand what it means to braid ideas together, the teacher may use yarn to demonstrate the act of braiding with different colors and make the connection to putting many ideas together to develop a new idea. </w:t>
            </w:r>
            <w:r w:rsidR="006F063D" w:rsidRPr="006F063D">
              <w:rPr>
                <w:sz w:val="24"/>
                <w:szCs w:val="24"/>
                <w:u w:val="single"/>
              </w:rPr>
              <w:t>(</w:t>
            </w:r>
            <w:hyperlink r:id="rId14" w:history="1">
              <w:r w:rsidR="006F063D" w:rsidRPr="006F063D">
                <w:rPr>
                  <w:rStyle w:val="Hyperlink"/>
                  <w:rFonts w:ascii="Calibri" w:hAnsi="Calibri"/>
                  <w:sz w:val="24"/>
                  <w:szCs w:val="24"/>
                </w:rPr>
                <w:t>http://gardenofpraise.com</w:t>
              </w:r>
            </w:hyperlink>
            <w:r w:rsidR="006F063D" w:rsidRPr="006F063D">
              <w:rPr>
                <w:sz w:val="24"/>
                <w:szCs w:val="24"/>
              </w:rPr>
              <w:t xml:space="preserve"> for supporting picture on Albert Einstein</w:t>
            </w:r>
            <w:r w:rsidR="006F063D">
              <w:rPr>
                <w:sz w:val="24"/>
                <w:szCs w:val="24"/>
              </w:rPr>
              <w:t>)</w:t>
            </w:r>
          </w:p>
          <w:p w14:paraId="74C445CA" w14:textId="512BC57C" w:rsidR="00296103" w:rsidRPr="001154A8" w:rsidRDefault="00296103" w:rsidP="006B2F3E">
            <w:pPr>
              <w:spacing w:after="0"/>
              <w:contextualSpacing/>
              <w:rPr>
                <w:rFonts w:ascii="Calibri" w:hAnsi="Calibri"/>
                <w:sz w:val="24"/>
                <w:szCs w:val="24"/>
              </w:rPr>
            </w:pPr>
          </w:p>
          <w:p w14:paraId="011440FD" w14:textId="5975FA83" w:rsidR="00296103" w:rsidRPr="001154A8" w:rsidRDefault="00296103" w:rsidP="006B2F3E">
            <w:pPr>
              <w:spacing w:after="0"/>
              <w:contextualSpacing/>
              <w:rPr>
                <w:rFonts w:ascii="Calibri" w:hAnsi="Calibri"/>
                <w:sz w:val="24"/>
                <w:szCs w:val="24"/>
              </w:rPr>
            </w:pPr>
            <w:r w:rsidRPr="00BE19C6">
              <w:rPr>
                <w:rFonts w:ascii="Calibri" w:hAnsi="Calibri"/>
                <w:b/>
                <w:sz w:val="24"/>
                <w:szCs w:val="24"/>
              </w:rPr>
              <w:t>Reread pages 6 and 7.</w:t>
            </w:r>
            <w:r w:rsidRPr="001154A8">
              <w:rPr>
                <w:rFonts w:ascii="Calibri" w:hAnsi="Calibri"/>
                <w:sz w:val="24"/>
                <w:szCs w:val="24"/>
              </w:rPr>
              <w:t xml:space="preserve"> </w:t>
            </w:r>
          </w:p>
          <w:p w14:paraId="4F54D679" w14:textId="6393BE9F" w:rsidR="00296103" w:rsidRPr="005E0A71" w:rsidRDefault="00296103" w:rsidP="006B2F3E">
            <w:pPr>
              <w:spacing w:after="0"/>
              <w:contextualSpacing/>
              <w:rPr>
                <w:rFonts w:ascii="Calibri" w:hAnsi="Calibri"/>
                <w:i/>
                <w:sz w:val="24"/>
                <w:szCs w:val="24"/>
              </w:rPr>
            </w:pPr>
            <w:r w:rsidRPr="005E0A71">
              <w:rPr>
                <w:rFonts w:ascii="Calibri" w:hAnsi="Calibri"/>
                <w:i/>
                <w:sz w:val="24"/>
                <w:szCs w:val="24"/>
              </w:rPr>
              <w:t>The text says, “He swung his bat with the grace and strength of a lion and gave brave dreams to other dreamers.” What does this mean?</w:t>
            </w:r>
          </w:p>
          <w:p w14:paraId="316B9594" w14:textId="6870DB95" w:rsidR="00296103" w:rsidRDefault="00296103" w:rsidP="006B2F3E">
            <w:pPr>
              <w:spacing w:after="0"/>
              <w:contextualSpacing/>
              <w:rPr>
                <w:rFonts w:ascii="Calibri" w:hAnsi="Calibri"/>
                <w:sz w:val="24"/>
                <w:szCs w:val="24"/>
              </w:rPr>
            </w:pPr>
            <w:r>
              <w:rPr>
                <w:rFonts w:ascii="Calibri" w:hAnsi="Calibri"/>
                <w:sz w:val="24"/>
                <w:szCs w:val="24"/>
              </w:rPr>
              <w:t>(Background information on Jackie Robinson may be needed, since the text doesn’t directly explain his role as an Af</w:t>
            </w:r>
            <w:r w:rsidR="001D5FB4">
              <w:rPr>
                <w:rFonts w:ascii="Calibri" w:hAnsi="Calibri"/>
                <w:sz w:val="24"/>
                <w:szCs w:val="24"/>
              </w:rPr>
              <w:t>rican American baseball player.</w:t>
            </w:r>
            <w:r>
              <w:rPr>
                <w:rFonts w:ascii="Calibri" w:hAnsi="Calibri"/>
                <w:sz w:val="24"/>
                <w:szCs w:val="24"/>
              </w:rPr>
              <w:t>)</w:t>
            </w:r>
          </w:p>
          <w:p w14:paraId="40204D88" w14:textId="34D7A42C" w:rsidR="00B667B2" w:rsidRPr="00B667B2" w:rsidRDefault="00B667B2" w:rsidP="006B2F3E">
            <w:pPr>
              <w:spacing w:after="0" w:line="240" w:lineRule="auto"/>
              <w:contextualSpacing/>
              <w:rPr>
                <w:sz w:val="24"/>
                <w:szCs w:val="24"/>
              </w:rPr>
            </w:pPr>
            <w:r w:rsidRPr="00B667B2">
              <w:rPr>
                <w:sz w:val="24"/>
                <w:szCs w:val="24"/>
              </w:rPr>
              <w:t>(</w:t>
            </w:r>
            <w:hyperlink r:id="rId15" w:history="1">
              <w:r w:rsidRPr="00B667B2">
                <w:rPr>
                  <w:rStyle w:val="Hyperlink"/>
                  <w:rFonts w:ascii="Calibri" w:hAnsi="Calibri"/>
                  <w:sz w:val="24"/>
                  <w:szCs w:val="24"/>
                </w:rPr>
                <w:t>http://mrnussbaum.com</w:t>
              </w:r>
            </w:hyperlink>
            <w:r w:rsidRPr="00B667B2">
              <w:rPr>
                <w:sz w:val="24"/>
                <w:szCs w:val="24"/>
              </w:rPr>
              <w:t>. This website has biographies for kids o</w:t>
            </w:r>
            <w:r>
              <w:rPr>
                <w:sz w:val="24"/>
                <w:szCs w:val="24"/>
              </w:rPr>
              <w:t xml:space="preserve">f famous leaders and inventors, including </w:t>
            </w:r>
            <w:r w:rsidRPr="00B667B2">
              <w:rPr>
                <w:sz w:val="24"/>
                <w:szCs w:val="24"/>
              </w:rPr>
              <w:t>Jackie Robinson</w:t>
            </w:r>
            <w:r>
              <w:rPr>
                <w:sz w:val="24"/>
                <w:szCs w:val="24"/>
              </w:rPr>
              <w:t>)</w:t>
            </w:r>
            <w:r w:rsidRPr="00B667B2">
              <w:rPr>
                <w:sz w:val="24"/>
                <w:szCs w:val="24"/>
              </w:rPr>
              <w:t xml:space="preserve"> </w:t>
            </w:r>
          </w:p>
          <w:p w14:paraId="0822A848" w14:textId="349E834F" w:rsidR="00B667B2" w:rsidRPr="00C33D22" w:rsidRDefault="00B667B2" w:rsidP="006B2F3E">
            <w:pPr>
              <w:spacing w:after="0"/>
              <w:contextualSpacing/>
              <w:rPr>
                <w:rFonts w:ascii="Calibri" w:hAnsi="Calibri"/>
                <w:sz w:val="24"/>
                <w:szCs w:val="24"/>
              </w:rPr>
            </w:pPr>
          </w:p>
          <w:p w14:paraId="22EFB94D" w14:textId="21E62BD6" w:rsidR="006C3CC2" w:rsidRPr="00BE19C6" w:rsidRDefault="006C3CC2" w:rsidP="006B2F3E">
            <w:pPr>
              <w:spacing w:after="0"/>
              <w:contextualSpacing/>
              <w:rPr>
                <w:b/>
                <w:sz w:val="24"/>
                <w:szCs w:val="24"/>
              </w:rPr>
            </w:pPr>
            <w:r w:rsidRPr="00BE19C6">
              <w:rPr>
                <w:b/>
                <w:sz w:val="24"/>
                <w:szCs w:val="24"/>
              </w:rPr>
              <w:lastRenderedPageBreak/>
              <w:t xml:space="preserve">Reread pages 8 and 9. </w:t>
            </w:r>
          </w:p>
          <w:p w14:paraId="162C78E7" w14:textId="27DEFA21" w:rsidR="006C3CC2" w:rsidRPr="006C3CC2" w:rsidRDefault="006C3CC2" w:rsidP="006B2F3E">
            <w:pPr>
              <w:spacing w:after="0"/>
              <w:contextualSpacing/>
              <w:rPr>
                <w:sz w:val="24"/>
                <w:szCs w:val="24"/>
              </w:rPr>
            </w:pPr>
            <w:r>
              <w:rPr>
                <w:sz w:val="24"/>
                <w:szCs w:val="24"/>
              </w:rPr>
              <w:t xml:space="preserve">Show additional pictures of Sioux </w:t>
            </w:r>
            <w:r w:rsidR="00672E93">
              <w:rPr>
                <w:sz w:val="24"/>
                <w:szCs w:val="24"/>
              </w:rPr>
              <w:t xml:space="preserve">tribes, specifically Lakota </w:t>
            </w:r>
            <w:hyperlink r:id="rId16" w:history="1">
              <w:r w:rsidR="00672E93">
                <w:rPr>
                  <w:rStyle w:val="Hyperlink"/>
                </w:rPr>
                <w:t>https://www.google.com/search?rlz=1C1GCEA_enUS764US764&amp;ei=9lx6XY-xNYfytAX9xJ-gCA&amp;q=images+of+lakota+sioux&amp;oq=images+of+lakota&amp;gs_l=psy-ab.1.0.0j0i22i30.79175.81843..84727...0.1..1.896.5117.0j1j9j5j6-1......0....1..gws-wiz.......0i71j0i273j0i131j0i131i273j0i10i67j0i67j0i131i67.gK8BhnsSSO8</w:t>
              </w:r>
            </w:hyperlink>
            <w:r w:rsidR="00672E93">
              <w:t>,</w:t>
            </w:r>
            <w:r>
              <w:rPr>
                <w:sz w:val="24"/>
                <w:szCs w:val="24"/>
              </w:rPr>
              <w:t xml:space="preserve"> living in the plains and their cattle roaming freely. Relate the pictures to the vocabulary that the author uses to paint the picture of a free spirit. </w:t>
            </w:r>
          </w:p>
          <w:p w14:paraId="2D551DD0" w14:textId="6A110A6C" w:rsidR="00296103" w:rsidRPr="005E0A71" w:rsidRDefault="006C3CC2" w:rsidP="006B2F3E">
            <w:pPr>
              <w:spacing w:after="0"/>
              <w:contextualSpacing/>
              <w:rPr>
                <w:rFonts w:ascii="Calibri" w:eastAsia="Times New Roman" w:hAnsi="Calibri"/>
                <w:i/>
                <w:sz w:val="24"/>
                <w:szCs w:val="24"/>
              </w:rPr>
            </w:pPr>
            <w:r>
              <w:rPr>
                <w:sz w:val="24"/>
                <w:szCs w:val="24"/>
              </w:rPr>
              <w:t xml:space="preserve">Then ask, </w:t>
            </w:r>
            <w:r w:rsidRPr="005E0A71">
              <w:rPr>
                <w:i/>
                <w:sz w:val="24"/>
                <w:szCs w:val="24"/>
              </w:rPr>
              <w:t>what did Sitting Bull mean by “For peace, it is not necessary for Eagles to be Crows?”</w:t>
            </w:r>
          </w:p>
          <w:p w14:paraId="5FF37201" w14:textId="6FA46644" w:rsidR="00B667B2" w:rsidRPr="00B667B2" w:rsidRDefault="00B667B2" w:rsidP="006B2F3E">
            <w:pPr>
              <w:spacing w:after="0" w:line="240" w:lineRule="auto"/>
              <w:contextualSpacing/>
              <w:rPr>
                <w:sz w:val="24"/>
                <w:szCs w:val="24"/>
              </w:rPr>
            </w:pPr>
            <w:r>
              <w:t>(</w:t>
            </w:r>
            <w:hyperlink r:id="rId17" w:history="1">
              <w:r w:rsidRPr="00B667B2">
                <w:rPr>
                  <w:rStyle w:val="Hyperlink"/>
                  <w:rFonts w:ascii="Calibri" w:hAnsi="Calibri"/>
                  <w:sz w:val="24"/>
                  <w:szCs w:val="24"/>
                </w:rPr>
                <w:t>http://mrnussbaum.com</w:t>
              </w:r>
            </w:hyperlink>
            <w:r w:rsidRPr="00B667B2">
              <w:rPr>
                <w:sz w:val="24"/>
                <w:szCs w:val="24"/>
              </w:rPr>
              <w:t xml:space="preserve">. This website has biographies for kids </w:t>
            </w:r>
            <w:r>
              <w:rPr>
                <w:sz w:val="24"/>
                <w:szCs w:val="24"/>
              </w:rPr>
              <w:t xml:space="preserve">of famous leaders and inventors, including </w:t>
            </w:r>
            <w:r w:rsidRPr="00B667B2">
              <w:rPr>
                <w:sz w:val="24"/>
                <w:szCs w:val="24"/>
              </w:rPr>
              <w:t>Sitting Bull</w:t>
            </w:r>
            <w:r>
              <w:rPr>
                <w:sz w:val="24"/>
                <w:szCs w:val="24"/>
              </w:rPr>
              <w:t>.)</w:t>
            </w:r>
          </w:p>
          <w:p w14:paraId="4FC1FC28" w14:textId="77777777" w:rsidR="00B667B2" w:rsidRDefault="00B667B2" w:rsidP="006B2F3E">
            <w:pPr>
              <w:spacing w:after="0"/>
              <w:contextualSpacing/>
              <w:rPr>
                <w:sz w:val="24"/>
                <w:szCs w:val="24"/>
              </w:rPr>
            </w:pPr>
          </w:p>
          <w:p w14:paraId="302E8494" w14:textId="39AD4840" w:rsidR="00672E93" w:rsidRDefault="00672E93" w:rsidP="006B2F3E">
            <w:pPr>
              <w:spacing w:after="0"/>
              <w:contextualSpacing/>
              <w:rPr>
                <w:sz w:val="24"/>
                <w:szCs w:val="24"/>
              </w:rPr>
            </w:pPr>
            <w:r>
              <w:rPr>
                <w:sz w:val="24"/>
                <w:szCs w:val="24"/>
              </w:rPr>
              <w:t>Note for teacher:  Some Lakota have raised concerns about the image of Sitting Bull being so different from other images in the book that are more realistic.  It may be worth pointing this difference out and discussing the idea of why the difference might exist, focusing on the line “his spirit soared free on the plains” to drive home the idea of his strong feelings about the land.</w:t>
            </w:r>
          </w:p>
          <w:p w14:paraId="47B98E73" w14:textId="77777777" w:rsidR="00672E93" w:rsidRPr="00D16C6E" w:rsidRDefault="00672E93" w:rsidP="006B2F3E">
            <w:pPr>
              <w:spacing w:after="0"/>
              <w:contextualSpacing/>
              <w:rPr>
                <w:sz w:val="24"/>
                <w:szCs w:val="24"/>
              </w:rPr>
            </w:pPr>
          </w:p>
          <w:p w14:paraId="010DD825" w14:textId="100CFDEF" w:rsidR="00296103" w:rsidRPr="001154A8" w:rsidRDefault="006C3CC2" w:rsidP="006B2F3E">
            <w:pPr>
              <w:spacing w:after="0"/>
              <w:contextualSpacing/>
              <w:rPr>
                <w:rFonts w:ascii="Calibri" w:hAnsi="Calibri"/>
                <w:sz w:val="24"/>
                <w:szCs w:val="24"/>
              </w:rPr>
            </w:pPr>
            <w:r w:rsidRPr="00BE19C6">
              <w:rPr>
                <w:rFonts w:ascii="Calibri" w:hAnsi="Calibri"/>
                <w:b/>
                <w:sz w:val="24"/>
                <w:szCs w:val="24"/>
              </w:rPr>
              <w:t>Reread pages 10 and 11.</w:t>
            </w:r>
            <w:r w:rsidRPr="001154A8">
              <w:rPr>
                <w:rFonts w:ascii="Calibri" w:hAnsi="Calibri"/>
                <w:sz w:val="24"/>
                <w:szCs w:val="24"/>
              </w:rPr>
              <w:t xml:space="preserve"> </w:t>
            </w:r>
          </w:p>
          <w:p w14:paraId="5EBD48F8" w14:textId="6B64A6D3" w:rsidR="006C3CC2" w:rsidRDefault="006C3CC2" w:rsidP="006B2F3E">
            <w:pPr>
              <w:spacing w:after="0"/>
              <w:contextualSpacing/>
              <w:rPr>
                <w:sz w:val="24"/>
                <w:szCs w:val="24"/>
              </w:rPr>
            </w:pPr>
            <w:r w:rsidRPr="00D16C6E">
              <w:rPr>
                <w:sz w:val="24"/>
                <w:szCs w:val="24"/>
              </w:rPr>
              <w:t>Play one or more audio clips from Billie Holiday.  Ask students how the songs make them feel.  Discuss how music creates a feeling.</w:t>
            </w:r>
          </w:p>
          <w:p w14:paraId="07B3CE75" w14:textId="02A2FB70" w:rsidR="00523BB3" w:rsidRDefault="006E1ED7" w:rsidP="006B2F3E">
            <w:pPr>
              <w:spacing w:after="0" w:line="240" w:lineRule="auto"/>
              <w:contextualSpacing/>
              <w:rPr>
                <w:rFonts w:cs="Calibri"/>
              </w:rPr>
            </w:pPr>
            <w:hyperlink r:id="rId18" w:history="1">
              <w:r w:rsidR="00523BB3" w:rsidRPr="005C502C">
                <w:rPr>
                  <w:rStyle w:val="Hyperlink"/>
                </w:rPr>
                <w:t>https://www.youtube.com/watch?v=fRYFRvOUrvI</w:t>
              </w:r>
            </w:hyperlink>
          </w:p>
          <w:p w14:paraId="130E1574" w14:textId="180419C6" w:rsidR="00BC263C" w:rsidRPr="00BC263C" w:rsidRDefault="00BC263C" w:rsidP="006B2F3E">
            <w:pPr>
              <w:spacing w:after="0" w:line="240" w:lineRule="auto"/>
              <w:contextualSpacing/>
              <w:rPr>
                <w:sz w:val="24"/>
                <w:szCs w:val="24"/>
              </w:rPr>
            </w:pPr>
            <w:r w:rsidRPr="00BC263C">
              <w:rPr>
                <w:sz w:val="24"/>
                <w:szCs w:val="24"/>
              </w:rPr>
              <w:t>for Billie Holiday</w:t>
            </w:r>
          </w:p>
          <w:p w14:paraId="08E34D03" w14:textId="77777777" w:rsidR="00BC263C" w:rsidRDefault="00BC263C" w:rsidP="006B2F3E">
            <w:pPr>
              <w:spacing w:after="0"/>
              <w:contextualSpacing/>
              <w:rPr>
                <w:rFonts w:ascii="Calibri" w:hAnsi="Calibri"/>
                <w:sz w:val="24"/>
                <w:szCs w:val="24"/>
                <w:u w:val="single"/>
              </w:rPr>
            </w:pPr>
          </w:p>
          <w:p w14:paraId="4B91C8FD" w14:textId="5D767E28" w:rsidR="006F063D" w:rsidRPr="00B667B2" w:rsidRDefault="006F063D" w:rsidP="006B2F3E">
            <w:pPr>
              <w:spacing w:after="0"/>
              <w:contextualSpacing/>
              <w:rPr>
                <w:rFonts w:ascii="Calibri" w:hAnsi="Calibri"/>
                <w:sz w:val="24"/>
                <w:szCs w:val="24"/>
              </w:rPr>
            </w:pPr>
            <w:r w:rsidRPr="00BE19C6">
              <w:rPr>
                <w:rFonts w:ascii="Calibri" w:hAnsi="Calibri"/>
                <w:b/>
                <w:sz w:val="24"/>
                <w:szCs w:val="24"/>
              </w:rPr>
              <w:lastRenderedPageBreak/>
              <w:t>Reread pages 12 and 13.</w:t>
            </w:r>
            <w:r w:rsidRPr="00B667B2">
              <w:rPr>
                <w:rFonts w:ascii="Calibri" w:hAnsi="Calibri"/>
                <w:sz w:val="24"/>
                <w:szCs w:val="24"/>
              </w:rPr>
              <w:t xml:space="preserve"> </w:t>
            </w:r>
          </w:p>
          <w:p w14:paraId="23B39D78" w14:textId="3CACDA2A" w:rsidR="006F063D" w:rsidRPr="006F063D" w:rsidRDefault="006F063D" w:rsidP="006B2F3E">
            <w:pPr>
              <w:spacing w:after="0"/>
              <w:contextualSpacing/>
              <w:rPr>
                <w:rFonts w:ascii="Calibri" w:hAnsi="Calibri"/>
                <w:sz w:val="24"/>
                <w:szCs w:val="24"/>
              </w:rPr>
            </w:pPr>
            <w:r w:rsidRPr="006F063D">
              <w:rPr>
                <w:rFonts w:ascii="Calibri" w:hAnsi="Calibri"/>
                <w:sz w:val="24"/>
                <w:szCs w:val="24"/>
              </w:rPr>
              <w:t xml:space="preserve">Show the following video clips and discuss characteristics of Helen Keller. </w:t>
            </w:r>
          </w:p>
          <w:p w14:paraId="06B0FC04" w14:textId="09CED93D" w:rsidR="006F063D" w:rsidRPr="006F063D" w:rsidRDefault="006E1ED7" w:rsidP="006B2F3E">
            <w:pPr>
              <w:pStyle w:val="ListParagraph"/>
              <w:numPr>
                <w:ilvl w:val="0"/>
                <w:numId w:val="32"/>
              </w:numPr>
              <w:spacing w:after="0"/>
              <w:rPr>
                <w:rFonts w:cstheme="minorBidi"/>
                <w:sz w:val="24"/>
                <w:szCs w:val="24"/>
              </w:rPr>
            </w:pPr>
            <w:hyperlink r:id="rId19" w:history="1">
              <w:r w:rsidR="009A2CAD">
                <w:rPr>
                  <w:rStyle w:val="Hyperlink"/>
                </w:rPr>
                <w:t>https://gardenofpraise.com/ibdkell.htm</w:t>
              </w:r>
            </w:hyperlink>
            <w:r w:rsidR="009A2CAD">
              <w:t xml:space="preserve"> </w:t>
            </w:r>
            <w:r w:rsidR="006F063D" w:rsidRPr="006F063D">
              <w:rPr>
                <w:rFonts w:cstheme="minorBidi"/>
                <w:sz w:val="24"/>
                <w:szCs w:val="24"/>
              </w:rPr>
              <w:t>for more information on Helen Keller.</w:t>
            </w:r>
          </w:p>
          <w:p w14:paraId="32D85C9D" w14:textId="367D00A8" w:rsidR="006F063D" w:rsidRDefault="006E1ED7" w:rsidP="006B2F3E">
            <w:pPr>
              <w:pStyle w:val="ListParagraph"/>
              <w:numPr>
                <w:ilvl w:val="0"/>
                <w:numId w:val="32"/>
              </w:numPr>
              <w:spacing w:after="0"/>
              <w:rPr>
                <w:rFonts w:cstheme="minorBidi"/>
                <w:sz w:val="24"/>
                <w:szCs w:val="24"/>
              </w:rPr>
            </w:pPr>
            <w:hyperlink r:id="rId20" w:history="1">
              <w:r w:rsidR="006F063D" w:rsidRPr="001D5FB4">
                <w:rPr>
                  <w:rStyle w:val="Hyperlink"/>
                  <w:rFonts w:cstheme="minorBidi"/>
                  <w:sz w:val="24"/>
                  <w:szCs w:val="24"/>
                </w:rPr>
                <w:t>http://m.youtube.com/watch?v=lUV65sV8nu0</w:t>
              </w:r>
            </w:hyperlink>
            <w:r w:rsidR="006F063D" w:rsidRPr="006F063D">
              <w:rPr>
                <w:rFonts w:cstheme="minorBidi"/>
                <w:sz w:val="24"/>
                <w:szCs w:val="24"/>
              </w:rPr>
              <w:t xml:space="preserve"> has a short video clip of a movie of Helen Keller using Sign Language</w:t>
            </w:r>
          </w:p>
          <w:p w14:paraId="1B12E21A" w14:textId="77777777" w:rsidR="00C85502" w:rsidRDefault="00C85502" w:rsidP="006B2F3E">
            <w:pPr>
              <w:pStyle w:val="ListParagraph"/>
              <w:spacing w:after="0"/>
              <w:rPr>
                <w:rFonts w:cstheme="minorBidi"/>
                <w:sz w:val="24"/>
                <w:szCs w:val="24"/>
              </w:rPr>
            </w:pPr>
          </w:p>
          <w:p w14:paraId="45DAA6A9" w14:textId="25D2B78C" w:rsidR="00B667B2" w:rsidRDefault="00B667B2" w:rsidP="006B2F3E">
            <w:pPr>
              <w:spacing w:after="0"/>
              <w:contextualSpacing/>
              <w:rPr>
                <w:rFonts w:ascii="Calibri" w:hAnsi="Calibri"/>
                <w:i/>
                <w:sz w:val="24"/>
                <w:szCs w:val="24"/>
              </w:rPr>
            </w:pPr>
            <w:r w:rsidRPr="00BE19C6">
              <w:rPr>
                <w:b/>
                <w:sz w:val="24"/>
                <w:szCs w:val="24"/>
              </w:rPr>
              <w:t>Reread pages 14 and 15.</w:t>
            </w:r>
            <w:r>
              <w:rPr>
                <w:sz w:val="24"/>
                <w:szCs w:val="24"/>
              </w:rPr>
              <w:t xml:space="preserve"> </w:t>
            </w:r>
          </w:p>
          <w:p w14:paraId="3CCA5FD8" w14:textId="7C3D968E" w:rsidR="00B667B2" w:rsidRDefault="00B667B2" w:rsidP="006B2F3E">
            <w:pPr>
              <w:spacing w:after="0"/>
              <w:contextualSpacing/>
              <w:rPr>
                <w:sz w:val="24"/>
                <w:szCs w:val="24"/>
              </w:rPr>
            </w:pPr>
            <w:r w:rsidRPr="000B78DD">
              <w:rPr>
                <w:rFonts w:ascii="Calibri" w:hAnsi="Calibri"/>
                <w:i/>
                <w:sz w:val="24"/>
                <w:szCs w:val="24"/>
              </w:rPr>
              <w:t xml:space="preserve">Where else have we heard the word equal?  What does the word equal mean?  </w:t>
            </w:r>
          </w:p>
          <w:p w14:paraId="104EE108" w14:textId="6E61DDD8" w:rsidR="00B667B2" w:rsidRPr="005E0A71" w:rsidRDefault="00B667B2" w:rsidP="006B2F3E">
            <w:pPr>
              <w:spacing w:after="0" w:line="240" w:lineRule="auto"/>
              <w:contextualSpacing/>
              <w:rPr>
                <w:sz w:val="24"/>
                <w:szCs w:val="24"/>
              </w:rPr>
            </w:pPr>
            <w:r w:rsidRPr="005E0A71">
              <w:rPr>
                <w:sz w:val="24"/>
                <w:szCs w:val="24"/>
              </w:rPr>
              <w:t>Show pictures of the Vietnam Veterans Memorial and the Civil Rights Memorial.  Show pictures of other Memorials (e.g. Lincoln Memorial, Washington Monument).</w:t>
            </w:r>
          </w:p>
          <w:p w14:paraId="0E005302" w14:textId="77777777" w:rsidR="00B667B2" w:rsidRPr="000B78DD" w:rsidRDefault="00B667B2" w:rsidP="006B2F3E">
            <w:pPr>
              <w:pStyle w:val="ListParagraph"/>
              <w:spacing w:after="0" w:line="240" w:lineRule="auto"/>
              <w:ind w:left="189"/>
              <w:rPr>
                <w:rFonts w:ascii="Calibri" w:hAnsi="Calibri"/>
                <w:i/>
                <w:sz w:val="24"/>
                <w:szCs w:val="24"/>
              </w:rPr>
            </w:pPr>
          </w:p>
          <w:p w14:paraId="3D1BAA33" w14:textId="5F6DC8EF" w:rsidR="00B667B2" w:rsidRPr="00B667B2" w:rsidRDefault="00B667B2" w:rsidP="006B2F3E">
            <w:pPr>
              <w:spacing w:after="0" w:line="240" w:lineRule="auto"/>
              <w:contextualSpacing/>
              <w:rPr>
                <w:i/>
                <w:sz w:val="24"/>
                <w:szCs w:val="24"/>
              </w:rPr>
            </w:pPr>
            <w:r w:rsidRPr="005E0A71">
              <w:rPr>
                <w:sz w:val="24"/>
                <w:szCs w:val="24"/>
              </w:rPr>
              <w:t>Reflect back on Veterans Day.</w:t>
            </w:r>
            <w:r w:rsidRPr="00B667B2">
              <w:rPr>
                <w:i/>
                <w:sz w:val="24"/>
                <w:szCs w:val="24"/>
              </w:rPr>
              <w:t xml:space="preserve">  Soldiers that went to war sacrificed their lives for our freedom.</w:t>
            </w:r>
            <w:r>
              <w:rPr>
                <w:i/>
                <w:sz w:val="24"/>
                <w:szCs w:val="24"/>
              </w:rPr>
              <w:t xml:space="preserve"> What does it mean to make sacrifices?</w:t>
            </w:r>
          </w:p>
          <w:p w14:paraId="695D4C81" w14:textId="018C1193" w:rsidR="00B667B2" w:rsidRPr="000B78DD" w:rsidRDefault="00B667B2" w:rsidP="006B2F3E">
            <w:pPr>
              <w:pStyle w:val="ListParagraph"/>
              <w:spacing w:after="0" w:line="240" w:lineRule="auto"/>
              <w:ind w:left="189"/>
              <w:rPr>
                <w:rFonts w:ascii="Calibri" w:hAnsi="Calibri"/>
                <w:i/>
                <w:sz w:val="24"/>
                <w:szCs w:val="24"/>
              </w:rPr>
            </w:pPr>
            <w:r w:rsidRPr="000B78DD">
              <w:rPr>
                <w:rFonts w:ascii="Calibri" w:hAnsi="Calibri"/>
                <w:i/>
                <w:sz w:val="24"/>
                <w:szCs w:val="24"/>
              </w:rPr>
              <w:t xml:space="preserve"> </w:t>
            </w:r>
          </w:p>
          <w:p w14:paraId="3B4CD2DF" w14:textId="77777777" w:rsidR="00B667B2" w:rsidRPr="00B667B2" w:rsidRDefault="00B667B2" w:rsidP="006B2F3E">
            <w:pPr>
              <w:spacing w:after="0" w:line="240" w:lineRule="auto"/>
              <w:contextualSpacing/>
              <w:rPr>
                <w:i/>
                <w:sz w:val="24"/>
                <w:szCs w:val="24"/>
              </w:rPr>
            </w:pPr>
            <w:r w:rsidRPr="00B667B2">
              <w:rPr>
                <w:i/>
                <w:sz w:val="24"/>
                <w:szCs w:val="24"/>
              </w:rPr>
              <w:t xml:space="preserve">Inspire means to uplift or encourage, e.g.: Barack Obama’s book will inspire you.  What inspires you to…? </w:t>
            </w:r>
          </w:p>
          <w:p w14:paraId="3ACBC307" w14:textId="77777777" w:rsidR="00B667B2" w:rsidRDefault="00B667B2" w:rsidP="006B2F3E">
            <w:pPr>
              <w:spacing w:after="0"/>
              <w:contextualSpacing/>
              <w:rPr>
                <w:sz w:val="24"/>
                <w:szCs w:val="24"/>
              </w:rPr>
            </w:pPr>
          </w:p>
          <w:p w14:paraId="41FF21ED" w14:textId="557A7F3D" w:rsidR="00B667B2" w:rsidRPr="00BE19C6" w:rsidRDefault="006B2F3E" w:rsidP="006B2F3E">
            <w:pPr>
              <w:spacing w:after="0"/>
              <w:contextualSpacing/>
              <w:rPr>
                <w:b/>
                <w:sz w:val="24"/>
                <w:szCs w:val="24"/>
              </w:rPr>
            </w:pPr>
            <w:r>
              <w:rPr>
                <w:b/>
                <w:sz w:val="24"/>
                <w:szCs w:val="24"/>
              </w:rPr>
              <w:t>Reread pages 16-19</w:t>
            </w:r>
          </w:p>
          <w:p w14:paraId="72344463" w14:textId="68B44001" w:rsidR="00C7031F" w:rsidRDefault="00C7031F" w:rsidP="006B2F3E">
            <w:pPr>
              <w:spacing w:after="0" w:line="240" w:lineRule="auto"/>
              <w:contextualSpacing/>
              <w:rPr>
                <w:sz w:val="24"/>
                <w:szCs w:val="24"/>
              </w:rPr>
            </w:pPr>
            <w:r>
              <w:rPr>
                <w:rFonts w:ascii="Calibri" w:hAnsi="Calibri"/>
                <w:i/>
                <w:sz w:val="24"/>
                <w:szCs w:val="24"/>
              </w:rPr>
              <w:t>What does the author mean by “</w:t>
            </w:r>
            <w:r w:rsidRPr="000B78DD">
              <w:rPr>
                <w:rFonts w:ascii="Calibri" w:hAnsi="Calibri"/>
                <w:i/>
                <w:sz w:val="24"/>
                <w:szCs w:val="24"/>
              </w:rPr>
              <w:t>unyielding compassion</w:t>
            </w:r>
            <w:r>
              <w:rPr>
                <w:rFonts w:ascii="Calibri" w:hAnsi="Calibri"/>
                <w:i/>
                <w:sz w:val="24"/>
                <w:szCs w:val="24"/>
              </w:rPr>
              <w:t>”?</w:t>
            </w:r>
          </w:p>
          <w:p w14:paraId="6702CADF" w14:textId="77777777" w:rsidR="00C7031F" w:rsidRDefault="00C7031F" w:rsidP="006B2F3E">
            <w:pPr>
              <w:spacing w:after="0" w:line="240" w:lineRule="auto"/>
              <w:contextualSpacing/>
              <w:rPr>
                <w:sz w:val="24"/>
                <w:szCs w:val="24"/>
              </w:rPr>
            </w:pPr>
          </w:p>
          <w:p w14:paraId="75F93CC7" w14:textId="398B815A" w:rsidR="00005CF8" w:rsidRDefault="00005CF8" w:rsidP="006B2F3E">
            <w:pPr>
              <w:spacing w:after="0" w:line="240" w:lineRule="auto"/>
              <w:contextualSpacing/>
              <w:rPr>
                <w:sz w:val="24"/>
                <w:szCs w:val="24"/>
              </w:rPr>
            </w:pPr>
            <w:r w:rsidRPr="00005CF8">
              <w:rPr>
                <w:sz w:val="24"/>
                <w:szCs w:val="24"/>
              </w:rPr>
              <w:t>Show a video of a boycott or people marching.</w:t>
            </w:r>
          </w:p>
          <w:p w14:paraId="793B9744" w14:textId="77777777" w:rsidR="00256B8C" w:rsidRDefault="00256B8C" w:rsidP="006B2F3E">
            <w:pPr>
              <w:spacing w:after="0" w:line="240" w:lineRule="auto"/>
              <w:contextualSpacing/>
              <w:rPr>
                <w:sz w:val="24"/>
                <w:szCs w:val="24"/>
              </w:rPr>
            </w:pPr>
          </w:p>
          <w:p w14:paraId="4CB66AA2" w14:textId="57702797" w:rsidR="00C7031F" w:rsidRPr="006B2F3E" w:rsidRDefault="00C7031F" w:rsidP="006B2F3E">
            <w:pPr>
              <w:spacing w:after="0" w:line="240" w:lineRule="auto"/>
              <w:contextualSpacing/>
              <w:rPr>
                <w:sz w:val="24"/>
                <w:szCs w:val="24"/>
              </w:rPr>
            </w:pPr>
            <w:r w:rsidRPr="00BE19C6">
              <w:rPr>
                <w:b/>
                <w:sz w:val="24"/>
                <w:szCs w:val="24"/>
              </w:rPr>
              <w:t>Reread pages 20 and 21.</w:t>
            </w:r>
            <w:r>
              <w:rPr>
                <w:sz w:val="24"/>
                <w:szCs w:val="24"/>
              </w:rPr>
              <w:t xml:space="preserve"> </w:t>
            </w:r>
          </w:p>
          <w:p w14:paraId="36539035" w14:textId="7D6F5230" w:rsidR="00C7031F" w:rsidRPr="00C7031F" w:rsidRDefault="00C7031F" w:rsidP="006B2F3E">
            <w:pPr>
              <w:spacing w:after="0" w:line="240" w:lineRule="auto"/>
              <w:contextualSpacing/>
              <w:rPr>
                <w:i/>
                <w:sz w:val="24"/>
                <w:szCs w:val="24"/>
              </w:rPr>
            </w:pPr>
            <w:r w:rsidRPr="00C7031F">
              <w:rPr>
                <w:i/>
                <w:sz w:val="24"/>
                <w:szCs w:val="24"/>
              </w:rPr>
              <w:t xml:space="preserve">Why did the author use the words: lunar landing leaps?  </w:t>
            </w:r>
          </w:p>
          <w:p w14:paraId="35207CA3" w14:textId="2D58D493" w:rsidR="00C7031F" w:rsidRDefault="00005CF8" w:rsidP="006B2F3E">
            <w:pPr>
              <w:spacing w:after="0" w:line="240" w:lineRule="auto"/>
              <w:contextualSpacing/>
              <w:rPr>
                <w:sz w:val="24"/>
                <w:szCs w:val="24"/>
              </w:rPr>
            </w:pPr>
            <w:r>
              <w:rPr>
                <w:i/>
                <w:sz w:val="24"/>
                <w:szCs w:val="24"/>
              </w:rPr>
              <w:t>Teacher may address alliteration in a mini-lesson</w:t>
            </w:r>
            <w:r w:rsidRPr="00C7031F">
              <w:rPr>
                <w:i/>
                <w:sz w:val="24"/>
                <w:szCs w:val="24"/>
              </w:rPr>
              <w:t>.</w:t>
            </w:r>
          </w:p>
          <w:p w14:paraId="388668AD" w14:textId="77777777" w:rsidR="00C7031F" w:rsidRDefault="00C7031F" w:rsidP="006B2F3E">
            <w:pPr>
              <w:spacing w:after="0" w:line="240" w:lineRule="auto"/>
              <w:contextualSpacing/>
              <w:rPr>
                <w:sz w:val="24"/>
                <w:szCs w:val="24"/>
              </w:rPr>
            </w:pPr>
          </w:p>
          <w:p w14:paraId="554CAAA6" w14:textId="77777777" w:rsidR="00256B8C" w:rsidRDefault="00256B8C" w:rsidP="006B2F3E">
            <w:pPr>
              <w:spacing w:after="0" w:line="240" w:lineRule="auto"/>
              <w:contextualSpacing/>
              <w:rPr>
                <w:sz w:val="24"/>
                <w:szCs w:val="24"/>
              </w:rPr>
            </w:pPr>
          </w:p>
          <w:p w14:paraId="3D219B25" w14:textId="04ABC34C" w:rsidR="00C7031F" w:rsidRPr="006B2F3E" w:rsidRDefault="00C7031F" w:rsidP="006B2F3E">
            <w:pPr>
              <w:spacing w:after="0" w:line="240" w:lineRule="auto"/>
              <w:contextualSpacing/>
              <w:rPr>
                <w:b/>
                <w:sz w:val="24"/>
                <w:szCs w:val="24"/>
              </w:rPr>
            </w:pPr>
            <w:r w:rsidRPr="00BE19C6">
              <w:rPr>
                <w:b/>
                <w:sz w:val="24"/>
                <w:szCs w:val="24"/>
              </w:rPr>
              <w:t>Reread pages 22 and 23.</w:t>
            </w:r>
          </w:p>
          <w:p w14:paraId="6CAA5F98" w14:textId="0D78DE58" w:rsidR="00296103" w:rsidRPr="00296103" w:rsidRDefault="006E1ED7" w:rsidP="006B2F3E">
            <w:pPr>
              <w:spacing w:after="0" w:line="240" w:lineRule="auto"/>
              <w:contextualSpacing/>
              <w:rPr>
                <w:sz w:val="24"/>
                <w:szCs w:val="24"/>
              </w:rPr>
            </w:pPr>
            <w:hyperlink r:id="rId21" w:tgtFrame="_blank" w:history="1">
              <w:r w:rsidR="00005CF8" w:rsidRPr="00C33D22">
                <w:rPr>
                  <w:rStyle w:val="Hyperlink"/>
                  <w:rFonts w:ascii="Calibri" w:eastAsia="Times New Roman" w:hAnsi="Calibri" w:cs="Arial"/>
                  <w:color w:val="1155CC"/>
                  <w:sz w:val="24"/>
                  <w:szCs w:val="24"/>
                  <w:shd w:val="clear" w:color="auto" w:fill="FFFFFF"/>
                </w:rPr>
                <w:t>https://www.youtube.com/watch?v=NzbL3X68TEI</w:t>
              </w:r>
            </w:hyperlink>
            <w:r w:rsidR="00005CF8" w:rsidRPr="00C33D22">
              <w:rPr>
                <w:rFonts w:ascii="Calibri" w:eastAsia="Times New Roman" w:hAnsi="Calibri"/>
                <w:sz w:val="24"/>
                <w:szCs w:val="24"/>
              </w:rPr>
              <w:t xml:space="preserve"> for a 6.5 min-video on Cesar Chavez’s life</w:t>
            </w:r>
          </w:p>
          <w:p w14:paraId="0372A34C" w14:textId="77777777" w:rsidR="005818BC" w:rsidRDefault="005818BC" w:rsidP="006B2F3E">
            <w:pPr>
              <w:spacing w:after="0" w:line="240" w:lineRule="auto"/>
              <w:contextualSpacing/>
              <w:rPr>
                <w:rFonts w:ascii="Calibri" w:hAnsi="Calibri"/>
                <w:sz w:val="24"/>
                <w:szCs w:val="24"/>
              </w:rPr>
            </w:pPr>
          </w:p>
          <w:p w14:paraId="7DABA6B3" w14:textId="77777777" w:rsidR="00C85502" w:rsidRPr="00C33D22" w:rsidRDefault="00C85502" w:rsidP="006B2F3E">
            <w:pPr>
              <w:spacing w:after="0" w:line="240" w:lineRule="auto"/>
              <w:contextualSpacing/>
              <w:rPr>
                <w:rFonts w:ascii="Calibri" w:hAnsi="Calibri"/>
                <w:sz w:val="24"/>
                <w:szCs w:val="24"/>
              </w:rPr>
            </w:pPr>
          </w:p>
          <w:p w14:paraId="05EE41AB" w14:textId="4C6FDC40" w:rsidR="005818BC" w:rsidRDefault="00005CF8" w:rsidP="006B2F3E">
            <w:pPr>
              <w:spacing w:after="0" w:line="240" w:lineRule="auto"/>
              <w:contextualSpacing/>
              <w:rPr>
                <w:rFonts w:ascii="Calibri" w:hAnsi="Calibri"/>
                <w:sz w:val="24"/>
                <w:szCs w:val="24"/>
              </w:rPr>
            </w:pPr>
            <w:r w:rsidRPr="00BE19C6">
              <w:rPr>
                <w:rFonts w:ascii="Calibri" w:hAnsi="Calibri"/>
                <w:b/>
                <w:sz w:val="24"/>
                <w:szCs w:val="24"/>
              </w:rPr>
              <w:t>Reread pages 24 and 25.</w:t>
            </w:r>
            <w:r>
              <w:rPr>
                <w:rFonts w:ascii="Calibri" w:hAnsi="Calibri"/>
                <w:sz w:val="24"/>
                <w:szCs w:val="24"/>
              </w:rPr>
              <w:t xml:space="preserve"> </w:t>
            </w:r>
          </w:p>
          <w:p w14:paraId="3D17DDBA" w14:textId="77777777" w:rsidR="00005CF8" w:rsidRPr="005E0A71" w:rsidRDefault="00005CF8" w:rsidP="006B2F3E">
            <w:pPr>
              <w:spacing w:after="0" w:line="240" w:lineRule="auto"/>
              <w:contextualSpacing/>
              <w:rPr>
                <w:i/>
                <w:sz w:val="24"/>
                <w:szCs w:val="24"/>
              </w:rPr>
            </w:pPr>
            <w:r w:rsidRPr="005E0A71">
              <w:rPr>
                <w:i/>
                <w:sz w:val="24"/>
                <w:szCs w:val="24"/>
              </w:rPr>
              <w:t xml:space="preserve">What is slavery? </w:t>
            </w:r>
          </w:p>
          <w:p w14:paraId="0AAC64B6" w14:textId="57A20E79" w:rsidR="00005CF8" w:rsidRPr="005E0A71" w:rsidRDefault="00005CF8" w:rsidP="006B2F3E">
            <w:pPr>
              <w:spacing w:after="0" w:line="240" w:lineRule="auto"/>
              <w:contextualSpacing/>
              <w:rPr>
                <w:i/>
                <w:sz w:val="24"/>
                <w:szCs w:val="24"/>
              </w:rPr>
            </w:pPr>
            <w:r w:rsidRPr="005E0A71">
              <w:rPr>
                <w:i/>
                <w:sz w:val="24"/>
                <w:szCs w:val="24"/>
              </w:rPr>
              <w:t>Then ask students to listen to this sentence, “He kept our nation one and promised freedom to enslaved sisters and brothers.”  What do you think the author meant in this sentence?</w:t>
            </w:r>
          </w:p>
          <w:p w14:paraId="4575EEC2" w14:textId="77777777" w:rsidR="00005CF8" w:rsidRDefault="00005CF8" w:rsidP="006B2F3E">
            <w:pPr>
              <w:spacing w:after="0" w:line="240" w:lineRule="auto"/>
              <w:contextualSpacing/>
              <w:rPr>
                <w:rFonts w:ascii="Calibri" w:hAnsi="Calibri"/>
                <w:sz w:val="24"/>
                <w:szCs w:val="24"/>
              </w:rPr>
            </w:pPr>
          </w:p>
          <w:p w14:paraId="63959CC2" w14:textId="77777777" w:rsidR="00C85502" w:rsidRDefault="00C85502" w:rsidP="006B2F3E">
            <w:pPr>
              <w:spacing w:after="0" w:line="240" w:lineRule="auto"/>
              <w:contextualSpacing/>
              <w:rPr>
                <w:rFonts w:ascii="Calibri" w:hAnsi="Calibri"/>
                <w:sz w:val="24"/>
                <w:szCs w:val="24"/>
              </w:rPr>
            </w:pPr>
          </w:p>
          <w:p w14:paraId="5855622A" w14:textId="44BB2EB5" w:rsidR="00F177BA" w:rsidRDefault="00F177BA" w:rsidP="006B2F3E">
            <w:pPr>
              <w:spacing w:after="0" w:line="240" w:lineRule="auto"/>
              <w:contextualSpacing/>
              <w:rPr>
                <w:rFonts w:ascii="Calibri" w:hAnsi="Calibri"/>
                <w:sz w:val="24"/>
                <w:szCs w:val="24"/>
              </w:rPr>
            </w:pPr>
            <w:r w:rsidRPr="00BE19C6">
              <w:rPr>
                <w:rFonts w:ascii="Calibri" w:hAnsi="Calibri"/>
                <w:b/>
                <w:sz w:val="24"/>
                <w:szCs w:val="24"/>
              </w:rPr>
              <w:t>Reread pages 26 and 27.</w:t>
            </w:r>
            <w:r>
              <w:rPr>
                <w:rFonts w:ascii="Calibri" w:hAnsi="Calibri"/>
                <w:sz w:val="24"/>
                <w:szCs w:val="24"/>
              </w:rPr>
              <w:t xml:space="preserve"> </w:t>
            </w:r>
          </w:p>
          <w:p w14:paraId="5FEF489D" w14:textId="78FF6C98" w:rsidR="00F177BA" w:rsidRPr="005E0A71" w:rsidRDefault="00F177BA" w:rsidP="006B2F3E">
            <w:pPr>
              <w:spacing w:after="0" w:line="240" w:lineRule="auto"/>
              <w:contextualSpacing/>
              <w:rPr>
                <w:rFonts w:ascii="Calibri" w:hAnsi="Calibri"/>
                <w:i/>
                <w:sz w:val="24"/>
                <w:szCs w:val="24"/>
              </w:rPr>
            </w:pPr>
            <w:r w:rsidRPr="005E0A71">
              <w:rPr>
                <w:rFonts w:ascii="Calibri" w:hAnsi="Calibri"/>
                <w:i/>
                <w:sz w:val="24"/>
                <w:szCs w:val="24"/>
              </w:rPr>
              <w:t>What does the language make you picture in your mind, when the author says “His barefoot soldiers crossed wintry rivers, forging ever on?”</w:t>
            </w:r>
          </w:p>
        </w:tc>
        <w:tc>
          <w:tcPr>
            <w:tcW w:w="5951" w:type="dxa"/>
          </w:tcPr>
          <w:p w14:paraId="79C19D1A" w14:textId="77777777" w:rsidR="003C1ABD" w:rsidRPr="002A1CD1" w:rsidRDefault="003C1ABD" w:rsidP="006B2F3E">
            <w:pPr>
              <w:spacing w:after="0" w:line="240" w:lineRule="auto"/>
              <w:contextualSpacing/>
              <w:rPr>
                <w:rFonts w:ascii="Calibri" w:hAnsi="Calibri"/>
                <w:color w:val="FF0000"/>
                <w:sz w:val="24"/>
                <w:szCs w:val="24"/>
              </w:rPr>
            </w:pPr>
          </w:p>
          <w:p w14:paraId="060C9149" w14:textId="77777777" w:rsidR="00C966D5" w:rsidRPr="002A1CD1" w:rsidRDefault="00C966D5" w:rsidP="006B2F3E">
            <w:pPr>
              <w:spacing w:after="0"/>
              <w:contextualSpacing/>
              <w:rPr>
                <w:rFonts w:ascii="Calibri" w:hAnsi="Calibri"/>
                <w:sz w:val="24"/>
                <w:szCs w:val="24"/>
              </w:rPr>
            </w:pPr>
          </w:p>
          <w:p w14:paraId="2CF332A7" w14:textId="77777777" w:rsidR="00AB1070" w:rsidRDefault="00AB1070" w:rsidP="006B2F3E">
            <w:pPr>
              <w:spacing w:after="0"/>
              <w:contextualSpacing/>
              <w:rPr>
                <w:rFonts w:ascii="Calibri" w:hAnsi="Calibri"/>
                <w:sz w:val="24"/>
                <w:szCs w:val="24"/>
              </w:rPr>
            </w:pPr>
          </w:p>
          <w:p w14:paraId="09BC19BD" w14:textId="6081B238" w:rsidR="00F378EA" w:rsidRDefault="00F378EA" w:rsidP="006B2F3E">
            <w:pPr>
              <w:spacing w:after="0" w:line="240" w:lineRule="auto"/>
              <w:contextualSpacing/>
              <w:rPr>
                <w:sz w:val="24"/>
                <w:szCs w:val="24"/>
              </w:rPr>
            </w:pPr>
            <w:r w:rsidRPr="002A1CD1">
              <w:rPr>
                <w:rFonts w:ascii="Calibri" w:hAnsi="Calibri"/>
                <w:i/>
                <w:sz w:val="24"/>
                <w:szCs w:val="24"/>
              </w:rPr>
              <w:t>Georgia O’Keefe makes big paintings out of small objects.  For example, she paints a small flower on a large canvas.</w:t>
            </w:r>
          </w:p>
          <w:p w14:paraId="10341392" w14:textId="77777777" w:rsidR="00F378EA" w:rsidRDefault="00F378EA" w:rsidP="006B2F3E">
            <w:pPr>
              <w:spacing w:after="0" w:line="240" w:lineRule="auto"/>
              <w:contextualSpacing/>
              <w:rPr>
                <w:sz w:val="24"/>
                <w:szCs w:val="24"/>
              </w:rPr>
            </w:pPr>
          </w:p>
          <w:p w14:paraId="32EE86C3" w14:textId="77777777" w:rsidR="009E6E37" w:rsidRDefault="009E6E37" w:rsidP="006B2F3E">
            <w:pPr>
              <w:spacing w:after="0" w:line="240" w:lineRule="auto"/>
              <w:contextualSpacing/>
              <w:rPr>
                <w:sz w:val="24"/>
                <w:szCs w:val="24"/>
              </w:rPr>
            </w:pPr>
          </w:p>
          <w:p w14:paraId="4B3250BE" w14:textId="77777777" w:rsidR="00AB1070" w:rsidRPr="002A1CD1" w:rsidRDefault="00AB1070" w:rsidP="006B2F3E">
            <w:pPr>
              <w:pStyle w:val="ListParagraph"/>
              <w:tabs>
                <w:tab w:val="left" w:pos="5245"/>
              </w:tabs>
              <w:spacing w:after="0"/>
              <w:ind w:left="459"/>
              <w:rPr>
                <w:rFonts w:ascii="Calibri" w:hAnsi="Calibri"/>
                <w:i/>
                <w:sz w:val="24"/>
                <w:szCs w:val="24"/>
              </w:rPr>
            </w:pPr>
          </w:p>
          <w:p w14:paraId="586B4C7D" w14:textId="77777777" w:rsidR="009E6E37" w:rsidRDefault="009E6E37" w:rsidP="006B2F3E">
            <w:pPr>
              <w:tabs>
                <w:tab w:val="left" w:pos="5245"/>
              </w:tabs>
              <w:spacing w:after="0" w:line="240" w:lineRule="auto"/>
              <w:contextualSpacing/>
              <w:rPr>
                <w:i/>
                <w:sz w:val="24"/>
                <w:szCs w:val="24"/>
              </w:rPr>
            </w:pPr>
          </w:p>
          <w:p w14:paraId="2CFA1DD9" w14:textId="77777777" w:rsidR="006F063D" w:rsidRDefault="006F063D" w:rsidP="006B2F3E">
            <w:pPr>
              <w:tabs>
                <w:tab w:val="left" w:pos="5245"/>
              </w:tabs>
              <w:spacing w:after="0" w:line="240" w:lineRule="auto"/>
              <w:contextualSpacing/>
              <w:rPr>
                <w:i/>
                <w:sz w:val="24"/>
                <w:szCs w:val="24"/>
              </w:rPr>
            </w:pPr>
          </w:p>
          <w:p w14:paraId="7543287B" w14:textId="77777777" w:rsidR="003E3A94" w:rsidRDefault="003E3A94" w:rsidP="006B2F3E">
            <w:pPr>
              <w:tabs>
                <w:tab w:val="left" w:pos="5245"/>
              </w:tabs>
              <w:spacing w:after="0" w:line="240" w:lineRule="auto"/>
              <w:contextualSpacing/>
              <w:rPr>
                <w:i/>
                <w:sz w:val="24"/>
                <w:szCs w:val="24"/>
              </w:rPr>
            </w:pPr>
          </w:p>
          <w:p w14:paraId="5E5F3837" w14:textId="27624854" w:rsidR="009E6E37" w:rsidRPr="003E3A94" w:rsidRDefault="009E6E37" w:rsidP="006B2F3E">
            <w:pPr>
              <w:tabs>
                <w:tab w:val="left" w:pos="5245"/>
              </w:tabs>
              <w:spacing w:after="0" w:line="240" w:lineRule="auto"/>
              <w:contextualSpacing/>
              <w:rPr>
                <w:i/>
                <w:sz w:val="24"/>
                <w:szCs w:val="24"/>
              </w:rPr>
            </w:pPr>
            <w:r w:rsidRPr="003E3A94">
              <w:rPr>
                <w:i/>
                <w:sz w:val="24"/>
                <w:szCs w:val="24"/>
              </w:rPr>
              <w:t>Combine/put together great ideas</w:t>
            </w:r>
          </w:p>
          <w:p w14:paraId="41158B8F" w14:textId="77777777" w:rsidR="009E6E37" w:rsidRDefault="009E6E37" w:rsidP="006B2F3E">
            <w:pPr>
              <w:pStyle w:val="ListParagraph"/>
              <w:spacing w:after="0" w:line="240" w:lineRule="auto"/>
              <w:ind w:left="189"/>
              <w:rPr>
                <w:rFonts w:ascii="Calibri" w:hAnsi="Calibri"/>
                <w:i/>
                <w:sz w:val="24"/>
                <w:szCs w:val="24"/>
              </w:rPr>
            </w:pPr>
          </w:p>
          <w:p w14:paraId="3F6B3B98" w14:textId="085640F6" w:rsidR="009E6E37" w:rsidRPr="003E3A94" w:rsidRDefault="009E6E37" w:rsidP="006B2F3E">
            <w:pPr>
              <w:spacing w:after="0" w:line="240" w:lineRule="auto"/>
              <w:contextualSpacing/>
              <w:rPr>
                <w:i/>
                <w:sz w:val="24"/>
                <w:szCs w:val="24"/>
              </w:rPr>
            </w:pPr>
            <w:r w:rsidRPr="003E3A94">
              <w:rPr>
                <w:i/>
                <w:sz w:val="24"/>
                <w:szCs w:val="24"/>
              </w:rPr>
              <w:t xml:space="preserve">He used the word braid to create a visual image in the mind of the reader. </w:t>
            </w:r>
          </w:p>
          <w:p w14:paraId="4ED2F60E" w14:textId="77777777" w:rsidR="009E6E37" w:rsidRDefault="009E6E37" w:rsidP="006B2F3E">
            <w:pPr>
              <w:spacing w:after="0" w:line="240" w:lineRule="auto"/>
              <w:contextualSpacing/>
              <w:rPr>
                <w:sz w:val="24"/>
                <w:szCs w:val="24"/>
              </w:rPr>
            </w:pPr>
          </w:p>
          <w:p w14:paraId="0E365C18" w14:textId="77777777" w:rsidR="009E6E37" w:rsidRDefault="009E6E37" w:rsidP="006B2F3E">
            <w:pPr>
              <w:spacing w:after="0" w:line="240" w:lineRule="auto"/>
              <w:contextualSpacing/>
              <w:rPr>
                <w:sz w:val="24"/>
                <w:szCs w:val="24"/>
              </w:rPr>
            </w:pPr>
          </w:p>
          <w:p w14:paraId="5677B280" w14:textId="77777777" w:rsidR="009E6E37" w:rsidRDefault="009E6E37" w:rsidP="006B2F3E">
            <w:pPr>
              <w:spacing w:after="0" w:line="240" w:lineRule="auto"/>
              <w:contextualSpacing/>
              <w:rPr>
                <w:sz w:val="24"/>
                <w:szCs w:val="24"/>
              </w:rPr>
            </w:pPr>
          </w:p>
          <w:p w14:paraId="4907B1AA" w14:textId="77777777" w:rsidR="009E6E37" w:rsidRDefault="009E6E37" w:rsidP="006B2F3E">
            <w:pPr>
              <w:spacing w:after="0" w:line="240" w:lineRule="auto"/>
              <w:contextualSpacing/>
              <w:rPr>
                <w:sz w:val="24"/>
                <w:szCs w:val="24"/>
              </w:rPr>
            </w:pPr>
          </w:p>
          <w:p w14:paraId="4737A671" w14:textId="77777777" w:rsidR="009E6E37" w:rsidRDefault="009E6E37" w:rsidP="006B2F3E">
            <w:pPr>
              <w:spacing w:after="0" w:line="240" w:lineRule="auto"/>
              <w:contextualSpacing/>
              <w:rPr>
                <w:sz w:val="24"/>
                <w:szCs w:val="24"/>
              </w:rPr>
            </w:pPr>
          </w:p>
          <w:p w14:paraId="71DC6CF3" w14:textId="77777777" w:rsidR="00B667B2" w:rsidRDefault="00B667B2" w:rsidP="006B2F3E">
            <w:pPr>
              <w:tabs>
                <w:tab w:val="left" w:pos="5245"/>
              </w:tabs>
              <w:spacing w:after="0" w:line="240" w:lineRule="auto"/>
              <w:contextualSpacing/>
              <w:rPr>
                <w:i/>
                <w:sz w:val="24"/>
                <w:szCs w:val="24"/>
              </w:rPr>
            </w:pPr>
          </w:p>
          <w:p w14:paraId="5E9E646C" w14:textId="77777777" w:rsidR="005E0A71" w:rsidRDefault="005E0A71" w:rsidP="006B2F3E">
            <w:pPr>
              <w:tabs>
                <w:tab w:val="left" w:pos="5245"/>
              </w:tabs>
              <w:spacing w:after="0" w:line="240" w:lineRule="auto"/>
              <w:contextualSpacing/>
              <w:rPr>
                <w:i/>
                <w:sz w:val="24"/>
                <w:szCs w:val="24"/>
              </w:rPr>
            </w:pPr>
          </w:p>
          <w:p w14:paraId="1E185320" w14:textId="77777777" w:rsidR="006B2F3E" w:rsidRDefault="006B2F3E" w:rsidP="006B2F3E">
            <w:pPr>
              <w:tabs>
                <w:tab w:val="left" w:pos="5245"/>
              </w:tabs>
              <w:spacing w:after="0" w:line="240" w:lineRule="auto"/>
              <w:contextualSpacing/>
              <w:rPr>
                <w:i/>
                <w:sz w:val="24"/>
                <w:szCs w:val="24"/>
              </w:rPr>
            </w:pPr>
          </w:p>
          <w:p w14:paraId="2639BCCE" w14:textId="77777777" w:rsidR="006B2F3E" w:rsidRPr="009E6E37" w:rsidRDefault="006B2F3E" w:rsidP="006B2F3E">
            <w:pPr>
              <w:tabs>
                <w:tab w:val="left" w:pos="5245"/>
              </w:tabs>
              <w:spacing w:after="0" w:line="240" w:lineRule="auto"/>
              <w:contextualSpacing/>
              <w:rPr>
                <w:i/>
                <w:sz w:val="24"/>
                <w:szCs w:val="24"/>
              </w:rPr>
            </w:pPr>
          </w:p>
          <w:p w14:paraId="2AC9B39E" w14:textId="77777777" w:rsidR="004A0642" w:rsidRPr="003E3A94" w:rsidRDefault="00296103" w:rsidP="006B2F3E">
            <w:pPr>
              <w:spacing w:after="0" w:line="240" w:lineRule="auto"/>
              <w:contextualSpacing/>
              <w:rPr>
                <w:rFonts w:ascii="Calibri" w:hAnsi="Calibri"/>
                <w:i/>
                <w:sz w:val="24"/>
                <w:szCs w:val="24"/>
              </w:rPr>
            </w:pPr>
            <w:r w:rsidRPr="003E3A94">
              <w:rPr>
                <w:rFonts w:ascii="Calibri" w:hAnsi="Calibri"/>
                <w:i/>
                <w:sz w:val="24"/>
                <w:szCs w:val="24"/>
              </w:rPr>
              <w:t xml:space="preserve">He was brave. He helped others to be brave. </w:t>
            </w:r>
          </w:p>
          <w:p w14:paraId="16FC7AD5" w14:textId="77777777" w:rsidR="006C3CC2" w:rsidRDefault="006C3CC2" w:rsidP="006B2F3E">
            <w:pPr>
              <w:spacing w:after="0" w:line="240" w:lineRule="auto"/>
              <w:contextualSpacing/>
              <w:rPr>
                <w:rFonts w:ascii="Calibri" w:hAnsi="Calibri"/>
                <w:sz w:val="24"/>
                <w:szCs w:val="24"/>
              </w:rPr>
            </w:pPr>
          </w:p>
          <w:p w14:paraId="6F010D53" w14:textId="77777777" w:rsidR="006C3CC2" w:rsidRDefault="006C3CC2" w:rsidP="006B2F3E">
            <w:pPr>
              <w:spacing w:after="0" w:line="240" w:lineRule="auto"/>
              <w:contextualSpacing/>
              <w:rPr>
                <w:rFonts w:ascii="Calibri" w:hAnsi="Calibri"/>
                <w:sz w:val="24"/>
                <w:szCs w:val="24"/>
              </w:rPr>
            </w:pPr>
          </w:p>
          <w:p w14:paraId="16692217" w14:textId="77777777" w:rsidR="006C3CC2" w:rsidRDefault="006C3CC2" w:rsidP="006B2F3E">
            <w:pPr>
              <w:spacing w:after="0" w:line="240" w:lineRule="auto"/>
              <w:contextualSpacing/>
              <w:rPr>
                <w:rFonts w:ascii="Calibri" w:hAnsi="Calibri"/>
                <w:sz w:val="24"/>
                <w:szCs w:val="24"/>
              </w:rPr>
            </w:pPr>
          </w:p>
          <w:p w14:paraId="5A4D8646" w14:textId="77777777" w:rsidR="006C3CC2" w:rsidRDefault="006C3CC2" w:rsidP="006B2F3E">
            <w:pPr>
              <w:spacing w:after="0" w:line="240" w:lineRule="auto"/>
              <w:contextualSpacing/>
              <w:rPr>
                <w:rFonts w:ascii="Calibri" w:hAnsi="Calibri"/>
                <w:sz w:val="24"/>
                <w:szCs w:val="24"/>
              </w:rPr>
            </w:pPr>
          </w:p>
          <w:p w14:paraId="6B2514ED" w14:textId="77777777" w:rsidR="006C3CC2" w:rsidRDefault="006C3CC2" w:rsidP="006B2F3E">
            <w:pPr>
              <w:spacing w:after="0" w:line="240" w:lineRule="auto"/>
              <w:contextualSpacing/>
              <w:rPr>
                <w:rFonts w:ascii="Calibri" w:hAnsi="Calibri"/>
                <w:sz w:val="24"/>
                <w:szCs w:val="24"/>
              </w:rPr>
            </w:pPr>
          </w:p>
          <w:p w14:paraId="08A0BEB6" w14:textId="77777777" w:rsidR="006C3CC2" w:rsidRDefault="006C3CC2" w:rsidP="006B2F3E">
            <w:pPr>
              <w:spacing w:after="0" w:line="240" w:lineRule="auto"/>
              <w:contextualSpacing/>
              <w:rPr>
                <w:rFonts w:ascii="Calibri" w:hAnsi="Calibri"/>
                <w:sz w:val="24"/>
                <w:szCs w:val="24"/>
              </w:rPr>
            </w:pPr>
          </w:p>
          <w:p w14:paraId="19C11447" w14:textId="77777777" w:rsidR="006C3CC2" w:rsidRDefault="006C3CC2" w:rsidP="006B2F3E">
            <w:pPr>
              <w:spacing w:after="0" w:line="240" w:lineRule="auto"/>
              <w:contextualSpacing/>
              <w:rPr>
                <w:rFonts w:ascii="Calibri" w:hAnsi="Calibri"/>
                <w:sz w:val="24"/>
                <w:szCs w:val="24"/>
              </w:rPr>
            </w:pPr>
          </w:p>
          <w:p w14:paraId="1F339833" w14:textId="77777777" w:rsidR="006C3CC2" w:rsidRDefault="006C3CC2" w:rsidP="006B2F3E">
            <w:pPr>
              <w:spacing w:after="0" w:line="240" w:lineRule="auto"/>
              <w:contextualSpacing/>
              <w:rPr>
                <w:rFonts w:ascii="Calibri" w:hAnsi="Calibri"/>
                <w:sz w:val="24"/>
                <w:szCs w:val="24"/>
              </w:rPr>
            </w:pPr>
          </w:p>
          <w:p w14:paraId="19629D0B" w14:textId="77777777" w:rsidR="006C3CC2" w:rsidRDefault="006C3CC2" w:rsidP="006B2F3E">
            <w:pPr>
              <w:spacing w:after="0" w:line="240" w:lineRule="auto"/>
              <w:contextualSpacing/>
              <w:rPr>
                <w:rFonts w:ascii="Calibri" w:hAnsi="Calibri"/>
                <w:sz w:val="24"/>
                <w:szCs w:val="24"/>
              </w:rPr>
            </w:pPr>
          </w:p>
          <w:p w14:paraId="772F7188" w14:textId="77777777" w:rsidR="006C3CC2" w:rsidRDefault="006C3CC2" w:rsidP="006B2F3E">
            <w:pPr>
              <w:spacing w:after="0" w:line="240" w:lineRule="auto"/>
              <w:contextualSpacing/>
              <w:rPr>
                <w:rFonts w:ascii="Calibri" w:hAnsi="Calibri"/>
                <w:sz w:val="24"/>
                <w:szCs w:val="24"/>
              </w:rPr>
            </w:pPr>
          </w:p>
          <w:p w14:paraId="722353A2" w14:textId="77777777" w:rsidR="006C3CC2" w:rsidRDefault="006C3CC2" w:rsidP="006B2F3E">
            <w:pPr>
              <w:spacing w:after="0" w:line="240" w:lineRule="auto"/>
              <w:contextualSpacing/>
              <w:rPr>
                <w:rFonts w:ascii="Calibri" w:hAnsi="Calibri"/>
                <w:sz w:val="24"/>
                <w:szCs w:val="24"/>
              </w:rPr>
            </w:pPr>
          </w:p>
          <w:p w14:paraId="1908BF29" w14:textId="77777777" w:rsidR="005E0A71" w:rsidRDefault="005E0A71" w:rsidP="006B2F3E">
            <w:pPr>
              <w:spacing w:after="0" w:line="240" w:lineRule="auto"/>
              <w:contextualSpacing/>
              <w:rPr>
                <w:rFonts w:ascii="Calibri" w:hAnsi="Calibri"/>
                <w:sz w:val="24"/>
                <w:szCs w:val="24"/>
              </w:rPr>
            </w:pPr>
          </w:p>
          <w:p w14:paraId="1E374F9C" w14:textId="3F760DAC" w:rsidR="006C3CC2" w:rsidRPr="003E3A94" w:rsidRDefault="009A2CAD" w:rsidP="006B2F3E">
            <w:pPr>
              <w:spacing w:after="0" w:line="240" w:lineRule="auto"/>
              <w:contextualSpacing/>
              <w:rPr>
                <w:rFonts w:ascii="Calibri" w:hAnsi="Calibri"/>
                <w:i/>
                <w:sz w:val="24"/>
                <w:szCs w:val="24"/>
              </w:rPr>
            </w:pPr>
            <w:r>
              <w:rPr>
                <w:rFonts w:ascii="Calibri" w:hAnsi="Calibri"/>
                <w:i/>
                <w:sz w:val="24"/>
                <w:szCs w:val="24"/>
              </w:rPr>
              <w:t>People are all different and that is okay. We don’t all need to be the same to live together peacefully</w:t>
            </w:r>
            <w:r w:rsidR="006C3CC2" w:rsidRPr="003E3A94">
              <w:rPr>
                <w:rFonts w:ascii="Calibri" w:hAnsi="Calibri"/>
                <w:i/>
                <w:sz w:val="24"/>
                <w:szCs w:val="24"/>
              </w:rPr>
              <w:t xml:space="preserve">. </w:t>
            </w:r>
          </w:p>
          <w:p w14:paraId="4AF5CABE" w14:textId="77777777" w:rsidR="00C7031F" w:rsidRDefault="00C7031F" w:rsidP="006B2F3E">
            <w:pPr>
              <w:spacing w:after="0" w:line="240" w:lineRule="auto"/>
              <w:contextualSpacing/>
              <w:rPr>
                <w:rFonts w:ascii="Calibri" w:hAnsi="Calibri"/>
                <w:sz w:val="24"/>
                <w:szCs w:val="24"/>
              </w:rPr>
            </w:pPr>
          </w:p>
          <w:p w14:paraId="526FC845" w14:textId="77777777" w:rsidR="00C7031F" w:rsidRDefault="00C7031F" w:rsidP="006B2F3E">
            <w:pPr>
              <w:spacing w:after="0" w:line="240" w:lineRule="auto"/>
              <w:contextualSpacing/>
              <w:rPr>
                <w:rFonts w:ascii="Calibri" w:hAnsi="Calibri"/>
                <w:sz w:val="24"/>
                <w:szCs w:val="24"/>
              </w:rPr>
            </w:pPr>
          </w:p>
          <w:p w14:paraId="2562D277" w14:textId="77777777" w:rsidR="00C7031F" w:rsidRDefault="00C7031F" w:rsidP="006B2F3E">
            <w:pPr>
              <w:spacing w:after="0" w:line="240" w:lineRule="auto"/>
              <w:contextualSpacing/>
              <w:rPr>
                <w:rFonts w:ascii="Calibri" w:hAnsi="Calibri"/>
                <w:sz w:val="24"/>
                <w:szCs w:val="24"/>
              </w:rPr>
            </w:pPr>
          </w:p>
          <w:p w14:paraId="5B30D913" w14:textId="77777777" w:rsidR="00C7031F" w:rsidRDefault="00C7031F" w:rsidP="006B2F3E">
            <w:pPr>
              <w:spacing w:after="0" w:line="240" w:lineRule="auto"/>
              <w:contextualSpacing/>
              <w:rPr>
                <w:rFonts w:ascii="Calibri" w:hAnsi="Calibri"/>
                <w:sz w:val="24"/>
                <w:szCs w:val="24"/>
              </w:rPr>
            </w:pPr>
          </w:p>
          <w:p w14:paraId="7C04906E" w14:textId="77777777" w:rsidR="00C7031F" w:rsidRDefault="00C7031F" w:rsidP="006B2F3E">
            <w:pPr>
              <w:spacing w:after="0" w:line="240" w:lineRule="auto"/>
              <w:contextualSpacing/>
              <w:rPr>
                <w:rFonts w:ascii="Calibri" w:hAnsi="Calibri"/>
                <w:sz w:val="24"/>
                <w:szCs w:val="24"/>
              </w:rPr>
            </w:pPr>
          </w:p>
          <w:p w14:paraId="5625C6B1" w14:textId="77777777" w:rsidR="00C7031F" w:rsidRDefault="00C7031F" w:rsidP="006B2F3E">
            <w:pPr>
              <w:spacing w:after="0" w:line="240" w:lineRule="auto"/>
              <w:contextualSpacing/>
              <w:rPr>
                <w:rFonts w:ascii="Calibri" w:hAnsi="Calibri"/>
                <w:sz w:val="24"/>
                <w:szCs w:val="24"/>
              </w:rPr>
            </w:pPr>
          </w:p>
          <w:p w14:paraId="02446260" w14:textId="77777777" w:rsidR="00C7031F" w:rsidRDefault="00C7031F" w:rsidP="006B2F3E">
            <w:pPr>
              <w:spacing w:after="0" w:line="240" w:lineRule="auto"/>
              <w:contextualSpacing/>
              <w:rPr>
                <w:rFonts w:ascii="Calibri" w:hAnsi="Calibri"/>
                <w:sz w:val="24"/>
                <w:szCs w:val="24"/>
              </w:rPr>
            </w:pPr>
          </w:p>
          <w:p w14:paraId="147EA9D6" w14:textId="77777777" w:rsidR="00C7031F" w:rsidRDefault="00C7031F" w:rsidP="006B2F3E">
            <w:pPr>
              <w:spacing w:after="0" w:line="240" w:lineRule="auto"/>
              <w:contextualSpacing/>
              <w:rPr>
                <w:rFonts w:ascii="Calibri" w:hAnsi="Calibri"/>
                <w:sz w:val="24"/>
                <w:szCs w:val="24"/>
              </w:rPr>
            </w:pPr>
          </w:p>
          <w:p w14:paraId="5A46299F" w14:textId="77777777" w:rsidR="00C7031F" w:rsidRDefault="00C7031F" w:rsidP="006B2F3E">
            <w:pPr>
              <w:spacing w:after="0" w:line="240" w:lineRule="auto"/>
              <w:contextualSpacing/>
              <w:rPr>
                <w:rFonts w:ascii="Calibri" w:hAnsi="Calibri"/>
                <w:sz w:val="24"/>
                <w:szCs w:val="24"/>
              </w:rPr>
            </w:pPr>
          </w:p>
          <w:p w14:paraId="50B7900D" w14:textId="77777777" w:rsidR="00C7031F" w:rsidRDefault="00C7031F" w:rsidP="006B2F3E">
            <w:pPr>
              <w:spacing w:after="0" w:line="240" w:lineRule="auto"/>
              <w:contextualSpacing/>
              <w:rPr>
                <w:rFonts w:ascii="Calibri" w:hAnsi="Calibri"/>
                <w:sz w:val="24"/>
                <w:szCs w:val="24"/>
              </w:rPr>
            </w:pPr>
          </w:p>
          <w:p w14:paraId="2D1E3404" w14:textId="77777777" w:rsidR="00C7031F" w:rsidRDefault="00C7031F" w:rsidP="006B2F3E">
            <w:pPr>
              <w:spacing w:after="0" w:line="240" w:lineRule="auto"/>
              <w:contextualSpacing/>
              <w:rPr>
                <w:rFonts w:ascii="Calibri" w:hAnsi="Calibri"/>
                <w:sz w:val="24"/>
                <w:szCs w:val="24"/>
              </w:rPr>
            </w:pPr>
          </w:p>
          <w:p w14:paraId="7ABE4981" w14:textId="77777777" w:rsidR="00C7031F" w:rsidRDefault="00C7031F" w:rsidP="006B2F3E">
            <w:pPr>
              <w:spacing w:after="0" w:line="240" w:lineRule="auto"/>
              <w:contextualSpacing/>
              <w:rPr>
                <w:rFonts w:ascii="Calibri" w:hAnsi="Calibri"/>
                <w:sz w:val="24"/>
                <w:szCs w:val="24"/>
              </w:rPr>
            </w:pPr>
          </w:p>
          <w:p w14:paraId="7116C1B6" w14:textId="77777777" w:rsidR="00C7031F" w:rsidRDefault="00C7031F" w:rsidP="006B2F3E">
            <w:pPr>
              <w:spacing w:after="0" w:line="240" w:lineRule="auto"/>
              <w:contextualSpacing/>
              <w:rPr>
                <w:rFonts w:ascii="Calibri" w:hAnsi="Calibri"/>
                <w:sz w:val="24"/>
                <w:szCs w:val="24"/>
              </w:rPr>
            </w:pPr>
          </w:p>
          <w:p w14:paraId="111259E2" w14:textId="77777777" w:rsidR="00C7031F" w:rsidRDefault="00C7031F" w:rsidP="006B2F3E">
            <w:pPr>
              <w:spacing w:after="0" w:line="240" w:lineRule="auto"/>
              <w:contextualSpacing/>
              <w:rPr>
                <w:rFonts w:ascii="Calibri" w:hAnsi="Calibri"/>
                <w:sz w:val="24"/>
                <w:szCs w:val="24"/>
              </w:rPr>
            </w:pPr>
          </w:p>
          <w:p w14:paraId="080EE2D6" w14:textId="77777777" w:rsidR="00C7031F" w:rsidRDefault="00C7031F" w:rsidP="006B2F3E">
            <w:pPr>
              <w:spacing w:after="0" w:line="240" w:lineRule="auto"/>
              <w:contextualSpacing/>
              <w:rPr>
                <w:rFonts w:ascii="Calibri" w:hAnsi="Calibri"/>
                <w:sz w:val="24"/>
                <w:szCs w:val="24"/>
              </w:rPr>
            </w:pPr>
          </w:p>
          <w:p w14:paraId="3E20D3E7" w14:textId="77777777" w:rsidR="00C7031F" w:rsidRDefault="00C7031F" w:rsidP="006B2F3E">
            <w:pPr>
              <w:spacing w:after="0" w:line="240" w:lineRule="auto"/>
              <w:contextualSpacing/>
              <w:rPr>
                <w:rFonts w:ascii="Calibri" w:hAnsi="Calibri"/>
                <w:sz w:val="24"/>
                <w:szCs w:val="24"/>
              </w:rPr>
            </w:pPr>
          </w:p>
          <w:p w14:paraId="0C6E2C8C" w14:textId="77777777" w:rsidR="00C7031F" w:rsidRDefault="00C7031F" w:rsidP="006B2F3E">
            <w:pPr>
              <w:spacing w:after="0" w:line="240" w:lineRule="auto"/>
              <w:contextualSpacing/>
              <w:rPr>
                <w:rFonts w:ascii="Calibri" w:hAnsi="Calibri"/>
                <w:sz w:val="24"/>
                <w:szCs w:val="24"/>
              </w:rPr>
            </w:pPr>
          </w:p>
          <w:p w14:paraId="79AFB259" w14:textId="77777777" w:rsidR="00C7031F" w:rsidRDefault="00C7031F" w:rsidP="006B2F3E">
            <w:pPr>
              <w:spacing w:after="0" w:line="240" w:lineRule="auto"/>
              <w:contextualSpacing/>
              <w:rPr>
                <w:rFonts w:ascii="Calibri" w:hAnsi="Calibri"/>
                <w:sz w:val="24"/>
                <w:szCs w:val="24"/>
              </w:rPr>
            </w:pPr>
          </w:p>
          <w:p w14:paraId="059E9155" w14:textId="77777777" w:rsidR="00C7031F" w:rsidRDefault="00C7031F" w:rsidP="006B2F3E">
            <w:pPr>
              <w:spacing w:after="0" w:line="240" w:lineRule="auto"/>
              <w:contextualSpacing/>
              <w:rPr>
                <w:rFonts w:ascii="Calibri" w:hAnsi="Calibri"/>
                <w:sz w:val="24"/>
                <w:szCs w:val="24"/>
              </w:rPr>
            </w:pPr>
          </w:p>
          <w:p w14:paraId="2F3A0A66" w14:textId="77777777" w:rsidR="00C7031F" w:rsidRDefault="00C7031F" w:rsidP="006B2F3E">
            <w:pPr>
              <w:spacing w:after="0" w:line="240" w:lineRule="auto"/>
              <w:contextualSpacing/>
              <w:rPr>
                <w:rFonts w:ascii="Calibri" w:hAnsi="Calibri"/>
                <w:sz w:val="24"/>
                <w:szCs w:val="24"/>
              </w:rPr>
            </w:pPr>
          </w:p>
          <w:p w14:paraId="2A07B442" w14:textId="77777777" w:rsidR="009A2CAD" w:rsidRDefault="009A2CAD" w:rsidP="006B2F3E">
            <w:pPr>
              <w:spacing w:after="0" w:line="240" w:lineRule="auto"/>
              <w:contextualSpacing/>
              <w:rPr>
                <w:rFonts w:ascii="Calibri" w:hAnsi="Calibri"/>
                <w:sz w:val="24"/>
                <w:szCs w:val="24"/>
              </w:rPr>
            </w:pPr>
          </w:p>
          <w:p w14:paraId="049B1515" w14:textId="77777777" w:rsidR="009A2CAD" w:rsidRDefault="009A2CAD" w:rsidP="006B2F3E">
            <w:pPr>
              <w:spacing w:after="0" w:line="240" w:lineRule="auto"/>
              <w:contextualSpacing/>
              <w:rPr>
                <w:rFonts w:ascii="Calibri" w:hAnsi="Calibri"/>
                <w:sz w:val="24"/>
                <w:szCs w:val="24"/>
              </w:rPr>
            </w:pPr>
          </w:p>
          <w:p w14:paraId="4C847695" w14:textId="77777777" w:rsidR="009A2CAD" w:rsidRDefault="009A2CAD" w:rsidP="006B2F3E">
            <w:pPr>
              <w:spacing w:after="0" w:line="240" w:lineRule="auto"/>
              <w:contextualSpacing/>
              <w:rPr>
                <w:rFonts w:ascii="Calibri" w:hAnsi="Calibri"/>
                <w:sz w:val="24"/>
                <w:szCs w:val="24"/>
              </w:rPr>
            </w:pPr>
          </w:p>
          <w:p w14:paraId="10C61590" w14:textId="77777777" w:rsidR="009A2CAD" w:rsidRDefault="009A2CAD" w:rsidP="006B2F3E">
            <w:pPr>
              <w:spacing w:after="0" w:line="240" w:lineRule="auto"/>
              <w:contextualSpacing/>
              <w:rPr>
                <w:rFonts w:ascii="Calibri" w:hAnsi="Calibri"/>
                <w:sz w:val="24"/>
                <w:szCs w:val="24"/>
              </w:rPr>
            </w:pPr>
          </w:p>
          <w:p w14:paraId="1A35EA37" w14:textId="77777777" w:rsidR="009A2CAD" w:rsidRDefault="009A2CAD" w:rsidP="006B2F3E">
            <w:pPr>
              <w:spacing w:after="0" w:line="240" w:lineRule="auto"/>
              <w:contextualSpacing/>
              <w:rPr>
                <w:rFonts w:ascii="Calibri" w:hAnsi="Calibri"/>
                <w:sz w:val="24"/>
                <w:szCs w:val="24"/>
              </w:rPr>
            </w:pPr>
          </w:p>
          <w:p w14:paraId="2166FC9A" w14:textId="77777777" w:rsidR="009A2CAD" w:rsidRDefault="009A2CAD" w:rsidP="006B2F3E">
            <w:pPr>
              <w:spacing w:after="0" w:line="240" w:lineRule="auto"/>
              <w:contextualSpacing/>
              <w:rPr>
                <w:rFonts w:ascii="Calibri" w:hAnsi="Calibri"/>
                <w:sz w:val="24"/>
                <w:szCs w:val="24"/>
              </w:rPr>
            </w:pPr>
          </w:p>
          <w:p w14:paraId="06F55167" w14:textId="77777777" w:rsidR="009A2CAD" w:rsidRDefault="009A2CAD" w:rsidP="006B2F3E">
            <w:pPr>
              <w:spacing w:after="0" w:line="240" w:lineRule="auto"/>
              <w:contextualSpacing/>
              <w:rPr>
                <w:rFonts w:ascii="Calibri" w:hAnsi="Calibri"/>
                <w:sz w:val="24"/>
                <w:szCs w:val="24"/>
              </w:rPr>
            </w:pPr>
          </w:p>
          <w:p w14:paraId="0C408B67" w14:textId="77777777" w:rsidR="009A2CAD" w:rsidRDefault="009A2CAD" w:rsidP="006B2F3E">
            <w:pPr>
              <w:spacing w:after="0" w:line="240" w:lineRule="auto"/>
              <w:contextualSpacing/>
              <w:rPr>
                <w:rFonts w:ascii="Calibri" w:hAnsi="Calibri"/>
                <w:sz w:val="24"/>
                <w:szCs w:val="24"/>
              </w:rPr>
            </w:pPr>
          </w:p>
          <w:p w14:paraId="2EF763E4" w14:textId="77777777" w:rsidR="009A2CAD" w:rsidRDefault="009A2CAD" w:rsidP="006B2F3E">
            <w:pPr>
              <w:spacing w:after="0" w:line="240" w:lineRule="auto"/>
              <w:contextualSpacing/>
              <w:rPr>
                <w:rFonts w:ascii="Calibri" w:hAnsi="Calibri"/>
                <w:sz w:val="24"/>
                <w:szCs w:val="24"/>
              </w:rPr>
            </w:pPr>
          </w:p>
          <w:p w14:paraId="23309DA0" w14:textId="77777777" w:rsidR="009A2CAD" w:rsidRDefault="009A2CAD" w:rsidP="006B2F3E">
            <w:pPr>
              <w:spacing w:after="0" w:line="240" w:lineRule="auto"/>
              <w:contextualSpacing/>
              <w:rPr>
                <w:rFonts w:ascii="Calibri" w:hAnsi="Calibri"/>
                <w:sz w:val="24"/>
                <w:szCs w:val="24"/>
              </w:rPr>
            </w:pPr>
          </w:p>
          <w:p w14:paraId="1B1BC73D" w14:textId="77777777" w:rsidR="009A2CAD" w:rsidRDefault="009A2CAD" w:rsidP="006B2F3E">
            <w:pPr>
              <w:spacing w:after="0" w:line="240" w:lineRule="auto"/>
              <w:contextualSpacing/>
              <w:rPr>
                <w:rFonts w:ascii="Calibri" w:hAnsi="Calibri"/>
                <w:sz w:val="24"/>
                <w:szCs w:val="24"/>
              </w:rPr>
            </w:pPr>
          </w:p>
          <w:p w14:paraId="13B726E9" w14:textId="77777777" w:rsidR="009A2CAD" w:rsidRDefault="009A2CAD" w:rsidP="006B2F3E">
            <w:pPr>
              <w:spacing w:after="0" w:line="240" w:lineRule="auto"/>
              <w:contextualSpacing/>
              <w:rPr>
                <w:rFonts w:ascii="Calibri" w:hAnsi="Calibri"/>
                <w:sz w:val="24"/>
                <w:szCs w:val="24"/>
              </w:rPr>
            </w:pPr>
          </w:p>
          <w:p w14:paraId="745C7183" w14:textId="77777777" w:rsidR="009A2CAD" w:rsidRDefault="009A2CAD" w:rsidP="006B2F3E">
            <w:pPr>
              <w:spacing w:after="0" w:line="240" w:lineRule="auto"/>
              <w:contextualSpacing/>
              <w:rPr>
                <w:rFonts w:ascii="Calibri" w:hAnsi="Calibri"/>
                <w:sz w:val="24"/>
                <w:szCs w:val="24"/>
              </w:rPr>
            </w:pPr>
          </w:p>
          <w:p w14:paraId="60ADBE73" w14:textId="77777777" w:rsidR="00C7031F" w:rsidRDefault="00C7031F" w:rsidP="006B2F3E">
            <w:pPr>
              <w:spacing w:after="0" w:line="240" w:lineRule="auto"/>
              <w:contextualSpacing/>
              <w:rPr>
                <w:rFonts w:ascii="Calibri" w:hAnsi="Calibri"/>
                <w:sz w:val="24"/>
                <w:szCs w:val="24"/>
              </w:rPr>
            </w:pPr>
          </w:p>
          <w:p w14:paraId="6A809A35" w14:textId="61C5BD18" w:rsidR="00256B8C" w:rsidRDefault="00256B8C" w:rsidP="006B2F3E">
            <w:pPr>
              <w:spacing w:after="0" w:line="240" w:lineRule="auto"/>
              <w:contextualSpacing/>
              <w:rPr>
                <w:rFonts w:ascii="Calibri" w:hAnsi="Calibri"/>
                <w:sz w:val="24"/>
                <w:szCs w:val="24"/>
              </w:rPr>
            </w:pPr>
            <w:r w:rsidRPr="000B78DD">
              <w:rPr>
                <w:rFonts w:ascii="Calibri" w:hAnsi="Calibri"/>
                <w:i/>
                <w:sz w:val="24"/>
                <w:szCs w:val="24"/>
              </w:rPr>
              <w:t>Take the base word of equal; math term: equal is the same.</w:t>
            </w:r>
          </w:p>
          <w:p w14:paraId="62A8D25F" w14:textId="77777777" w:rsidR="00256B8C" w:rsidRDefault="00256B8C" w:rsidP="006B2F3E">
            <w:pPr>
              <w:spacing w:after="0" w:line="240" w:lineRule="auto"/>
              <w:contextualSpacing/>
              <w:rPr>
                <w:rFonts w:ascii="Calibri" w:hAnsi="Calibri"/>
                <w:sz w:val="24"/>
                <w:szCs w:val="24"/>
              </w:rPr>
            </w:pPr>
          </w:p>
          <w:p w14:paraId="160F87C1" w14:textId="77777777" w:rsidR="00256B8C" w:rsidRDefault="00256B8C" w:rsidP="006B2F3E">
            <w:pPr>
              <w:spacing w:after="0" w:line="240" w:lineRule="auto"/>
              <w:contextualSpacing/>
              <w:rPr>
                <w:rFonts w:ascii="Calibri" w:hAnsi="Calibri"/>
                <w:sz w:val="24"/>
                <w:szCs w:val="24"/>
              </w:rPr>
            </w:pPr>
          </w:p>
          <w:p w14:paraId="6CD7C303" w14:textId="77777777" w:rsidR="00256B8C" w:rsidRDefault="00256B8C" w:rsidP="006B2F3E">
            <w:pPr>
              <w:spacing w:after="0" w:line="240" w:lineRule="auto"/>
              <w:contextualSpacing/>
              <w:rPr>
                <w:rFonts w:ascii="Calibri" w:hAnsi="Calibri"/>
                <w:sz w:val="24"/>
                <w:szCs w:val="24"/>
              </w:rPr>
            </w:pPr>
          </w:p>
          <w:p w14:paraId="2B6ED0CA" w14:textId="77777777" w:rsidR="00256B8C" w:rsidRDefault="00256B8C" w:rsidP="006B2F3E">
            <w:pPr>
              <w:spacing w:after="0" w:line="240" w:lineRule="auto"/>
              <w:contextualSpacing/>
              <w:rPr>
                <w:rFonts w:ascii="Calibri" w:hAnsi="Calibri"/>
                <w:sz w:val="24"/>
                <w:szCs w:val="24"/>
              </w:rPr>
            </w:pPr>
          </w:p>
          <w:p w14:paraId="4BF5F504" w14:textId="77777777" w:rsidR="00C7031F" w:rsidRPr="003E3A94" w:rsidRDefault="00C7031F" w:rsidP="006B2F3E">
            <w:pPr>
              <w:spacing w:after="0" w:line="240" w:lineRule="auto"/>
              <w:contextualSpacing/>
              <w:rPr>
                <w:rFonts w:ascii="Calibri" w:hAnsi="Calibri"/>
                <w:i/>
                <w:sz w:val="24"/>
                <w:szCs w:val="24"/>
              </w:rPr>
            </w:pPr>
            <w:r w:rsidRPr="003E3A94">
              <w:rPr>
                <w:rFonts w:ascii="Calibri" w:hAnsi="Calibri"/>
                <w:i/>
                <w:sz w:val="24"/>
                <w:szCs w:val="24"/>
              </w:rPr>
              <w:t xml:space="preserve">Making sacrifices means doing without something to help or serve someone else. </w:t>
            </w:r>
          </w:p>
          <w:p w14:paraId="72367C7C" w14:textId="77777777" w:rsidR="00C7031F" w:rsidRPr="003E3A94" w:rsidRDefault="00C7031F" w:rsidP="006B2F3E">
            <w:pPr>
              <w:spacing w:after="0" w:line="240" w:lineRule="auto"/>
              <w:contextualSpacing/>
              <w:rPr>
                <w:rFonts w:ascii="Calibri" w:hAnsi="Calibri"/>
                <w:i/>
                <w:sz w:val="24"/>
                <w:szCs w:val="24"/>
              </w:rPr>
            </w:pPr>
          </w:p>
          <w:p w14:paraId="2F529EDA" w14:textId="77777777" w:rsidR="00C7031F" w:rsidRPr="003E3A94" w:rsidRDefault="00C7031F" w:rsidP="006B2F3E">
            <w:pPr>
              <w:spacing w:after="0" w:line="240" w:lineRule="auto"/>
              <w:contextualSpacing/>
              <w:rPr>
                <w:rFonts w:ascii="Calibri" w:hAnsi="Calibri"/>
                <w:i/>
                <w:sz w:val="24"/>
                <w:szCs w:val="24"/>
              </w:rPr>
            </w:pPr>
          </w:p>
          <w:p w14:paraId="0FA4EA23" w14:textId="77777777" w:rsidR="00C7031F" w:rsidRPr="003E3A94" w:rsidRDefault="00C7031F" w:rsidP="006B2F3E">
            <w:pPr>
              <w:spacing w:after="0" w:line="240" w:lineRule="auto"/>
              <w:contextualSpacing/>
              <w:rPr>
                <w:rFonts w:ascii="Calibri" w:hAnsi="Calibri"/>
                <w:i/>
                <w:sz w:val="24"/>
                <w:szCs w:val="24"/>
              </w:rPr>
            </w:pPr>
          </w:p>
          <w:p w14:paraId="44B70B7E" w14:textId="77777777" w:rsidR="00C7031F" w:rsidRPr="003E3A94" w:rsidRDefault="00C7031F" w:rsidP="006B2F3E">
            <w:pPr>
              <w:spacing w:after="0" w:line="240" w:lineRule="auto"/>
              <w:contextualSpacing/>
              <w:rPr>
                <w:rFonts w:ascii="Calibri" w:hAnsi="Calibri"/>
                <w:i/>
                <w:sz w:val="24"/>
                <w:szCs w:val="24"/>
              </w:rPr>
            </w:pPr>
          </w:p>
          <w:p w14:paraId="2E9EB79E" w14:textId="77777777" w:rsidR="00C7031F" w:rsidRPr="003E3A94" w:rsidRDefault="00C7031F" w:rsidP="006B2F3E">
            <w:pPr>
              <w:spacing w:after="0" w:line="240" w:lineRule="auto"/>
              <w:contextualSpacing/>
              <w:rPr>
                <w:rFonts w:ascii="Calibri" w:hAnsi="Calibri"/>
                <w:i/>
                <w:sz w:val="24"/>
                <w:szCs w:val="24"/>
              </w:rPr>
            </w:pPr>
          </w:p>
          <w:p w14:paraId="2841B820" w14:textId="77777777" w:rsidR="00C7031F" w:rsidRPr="003E3A94" w:rsidRDefault="00C7031F" w:rsidP="006B2F3E">
            <w:pPr>
              <w:spacing w:after="0" w:line="240" w:lineRule="auto"/>
              <w:contextualSpacing/>
              <w:rPr>
                <w:rFonts w:ascii="Calibri" w:hAnsi="Calibri"/>
                <w:i/>
                <w:sz w:val="24"/>
                <w:szCs w:val="24"/>
              </w:rPr>
            </w:pPr>
            <w:r w:rsidRPr="003E3A94">
              <w:rPr>
                <w:rFonts w:ascii="Calibri" w:hAnsi="Calibri"/>
                <w:i/>
                <w:sz w:val="24"/>
                <w:szCs w:val="24"/>
              </w:rPr>
              <w:t>It means that no matter what happened to Martin Luther King, he always showed caring and concern.</w:t>
            </w:r>
          </w:p>
          <w:p w14:paraId="77041513" w14:textId="77777777" w:rsidR="00C7031F" w:rsidRPr="003E3A94" w:rsidRDefault="00C7031F" w:rsidP="006B2F3E">
            <w:pPr>
              <w:spacing w:after="0" w:line="240" w:lineRule="auto"/>
              <w:contextualSpacing/>
              <w:rPr>
                <w:rFonts w:ascii="Calibri" w:hAnsi="Calibri"/>
                <w:i/>
                <w:sz w:val="24"/>
                <w:szCs w:val="24"/>
              </w:rPr>
            </w:pPr>
          </w:p>
          <w:p w14:paraId="72A95EAE" w14:textId="77777777" w:rsidR="00C7031F" w:rsidRDefault="00C7031F" w:rsidP="006B2F3E">
            <w:pPr>
              <w:spacing w:after="0" w:line="240" w:lineRule="auto"/>
              <w:contextualSpacing/>
              <w:rPr>
                <w:rFonts w:ascii="Calibri" w:hAnsi="Calibri"/>
                <w:i/>
                <w:sz w:val="24"/>
                <w:szCs w:val="24"/>
              </w:rPr>
            </w:pPr>
          </w:p>
          <w:p w14:paraId="385D1358" w14:textId="77777777" w:rsidR="00256B8C" w:rsidRDefault="00256B8C" w:rsidP="006B2F3E">
            <w:pPr>
              <w:spacing w:after="0" w:line="240" w:lineRule="auto"/>
              <w:contextualSpacing/>
              <w:rPr>
                <w:i/>
                <w:sz w:val="24"/>
                <w:szCs w:val="24"/>
              </w:rPr>
            </w:pPr>
          </w:p>
          <w:p w14:paraId="1F7AD743" w14:textId="7E26FA4B" w:rsidR="00005CF8" w:rsidRPr="003E3A94" w:rsidRDefault="00C7031F" w:rsidP="006B2F3E">
            <w:pPr>
              <w:spacing w:after="0" w:line="240" w:lineRule="auto"/>
              <w:contextualSpacing/>
              <w:rPr>
                <w:sz w:val="24"/>
                <w:szCs w:val="24"/>
              </w:rPr>
            </w:pPr>
            <w:r w:rsidRPr="003E3A94">
              <w:rPr>
                <w:sz w:val="24"/>
                <w:szCs w:val="24"/>
              </w:rPr>
              <w:t xml:space="preserve">Students may </w:t>
            </w:r>
            <w:r w:rsidR="00ED415E" w:rsidRPr="003E3A94">
              <w:rPr>
                <w:sz w:val="24"/>
                <w:szCs w:val="24"/>
              </w:rPr>
              <w:t>reference the picture and</w:t>
            </w:r>
            <w:r w:rsidR="00005CF8" w:rsidRPr="003E3A94">
              <w:rPr>
                <w:sz w:val="24"/>
                <w:szCs w:val="24"/>
              </w:rPr>
              <w:t xml:space="preserve"> explain </w:t>
            </w:r>
            <w:r w:rsidR="00ED415E" w:rsidRPr="003E3A94">
              <w:rPr>
                <w:sz w:val="24"/>
                <w:szCs w:val="24"/>
              </w:rPr>
              <w:t xml:space="preserve">how </w:t>
            </w:r>
            <w:r w:rsidR="00005CF8" w:rsidRPr="003E3A94">
              <w:rPr>
                <w:sz w:val="24"/>
                <w:szCs w:val="24"/>
              </w:rPr>
              <w:t xml:space="preserve">the astronaut is leaping into the air. </w:t>
            </w:r>
          </w:p>
          <w:p w14:paraId="46A0D7D7" w14:textId="77777777" w:rsidR="00005CF8" w:rsidRDefault="00005CF8" w:rsidP="006B2F3E">
            <w:pPr>
              <w:spacing w:after="0" w:line="240" w:lineRule="auto"/>
              <w:contextualSpacing/>
              <w:rPr>
                <w:i/>
                <w:sz w:val="24"/>
                <w:szCs w:val="24"/>
              </w:rPr>
            </w:pPr>
          </w:p>
          <w:p w14:paraId="23853D48" w14:textId="77777777" w:rsidR="00005CF8" w:rsidRDefault="00005CF8" w:rsidP="006B2F3E">
            <w:pPr>
              <w:spacing w:after="0" w:line="240" w:lineRule="auto"/>
              <w:contextualSpacing/>
              <w:rPr>
                <w:i/>
                <w:sz w:val="24"/>
                <w:szCs w:val="24"/>
              </w:rPr>
            </w:pPr>
          </w:p>
          <w:p w14:paraId="65BBF9CC" w14:textId="77777777" w:rsidR="00256B8C" w:rsidRDefault="00256B8C" w:rsidP="006B2F3E">
            <w:pPr>
              <w:spacing w:after="0" w:line="240" w:lineRule="auto"/>
              <w:contextualSpacing/>
              <w:rPr>
                <w:i/>
                <w:sz w:val="24"/>
                <w:szCs w:val="24"/>
              </w:rPr>
            </w:pPr>
          </w:p>
          <w:p w14:paraId="776AF759" w14:textId="77777777" w:rsidR="00256B8C" w:rsidRDefault="00256B8C" w:rsidP="006B2F3E">
            <w:pPr>
              <w:spacing w:after="0" w:line="240" w:lineRule="auto"/>
              <w:contextualSpacing/>
              <w:rPr>
                <w:i/>
                <w:sz w:val="24"/>
                <w:szCs w:val="24"/>
              </w:rPr>
            </w:pPr>
          </w:p>
          <w:p w14:paraId="5DA01547" w14:textId="77777777" w:rsidR="00256B8C" w:rsidRDefault="00256B8C" w:rsidP="006B2F3E">
            <w:pPr>
              <w:spacing w:after="0" w:line="240" w:lineRule="auto"/>
              <w:contextualSpacing/>
              <w:rPr>
                <w:i/>
                <w:sz w:val="24"/>
                <w:szCs w:val="24"/>
              </w:rPr>
            </w:pPr>
          </w:p>
          <w:p w14:paraId="615D400C" w14:textId="77777777" w:rsidR="00256B8C" w:rsidRDefault="00256B8C" w:rsidP="006B2F3E">
            <w:pPr>
              <w:spacing w:after="0" w:line="240" w:lineRule="auto"/>
              <w:contextualSpacing/>
              <w:rPr>
                <w:i/>
                <w:sz w:val="24"/>
                <w:szCs w:val="24"/>
              </w:rPr>
            </w:pPr>
          </w:p>
          <w:p w14:paraId="516F04D8" w14:textId="77777777" w:rsidR="00256B8C" w:rsidRDefault="00256B8C" w:rsidP="006B2F3E">
            <w:pPr>
              <w:spacing w:after="0" w:line="240" w:lineRule="auto"/>
              <w:contextualSpacing/>
              <w:rPr>
                <w:i/>
                <w:sz w:val="24"/>
                <w:szCs w:val="24"/>
              </w:rPr>
            </w:pPr>
          </w:p>
          <w:p w14:paraId="212A7068" w14:textId="77777777" w:rsidR="006B2F3E" w:rsidRDefault="006B2F3E" w:rsidP="006B2F3E">
            <w:pPr>
              <w:spacing w:after="0" w:line="240" w:lineRule="auto"/>
              <w:contextualSpacing/>
              <w:rPr>
                <w:i/>
                <w:sz w:val="24"/>
                <w:szCs w:val="24"/>
              </w:rPr>
            </w:pPr>
          </w:p>
          <w:p w14:paraId="403B1C43" w14:textId="0770482C" w:rsidR="005E0A71" w:rsidRPr="00D95EAC" w:rsidRDefault="006B2F3E" w:rsidP="006B2F3E">
            <w:pPr>
              <w:spacing w:after="0" w:line="240" w:lineRule="auto"/>
              <w:contextualSpacing/>
              <w:rPr>
                <w:i/>
                <w:sz w:val="24"/>
                <w:szCs w:val="24"/>
              </w:rPr>
            </w:pPr>
            <w:r>
              <w:rPr>
                <w:i/>
                <w:sz w:val="24"/>
                <w:szCs w:val="24"/>
              </w:rPr>
              <w:t xml:space="preserve">Being </w:t>
            </w:r>
            <w:r w:rsidR="00005CF8" w:rsidRPr="00D95EAC">
              <w:rPr>
                <w:i/>
                <w:sz w:val="24"/>
                <w:szCs w:val="24"/>
              </w:rPr>
              <w:t>held against one’s will</w:t>
            </w:r>
            <w:r w:rsidR="005E0A71">
              <w:rPr>
                <w:i/>
                <w:sz w:val="24"/>
                <w:szCs w:val="24"/>
              </w:rPr>
              <w:t>.</w:t>
            </w:r>
          </w:p>
          <w:p w14:paraId="798D81D8" w14:textId="77777777" w:rsidR="006B2F3E" w:rsidRDefault="006B2F3E" w:rsidP="006B2F3E">
            <w:pPr>
              <w:spacing w:after="0" w:line="240" w:lineRule="auto"/>
              <w:contextualSpacing/>
              <w:rPr>
                <w:i/>
                <w:sz w:val="24"/>
                <w:szCs w:val="24"/>
              </w:rPr>
            </w:pPr>
          </w:p>
          <w:p w14:paraId="6830A3E5" w14:textId="77777777" w:rsidR="00005CF8" w:rsidRPr="00D95EAC" w:rsidRDefault="00005CF8" w:rsidP="006B2F3E">
            <w:pPr>
              <w:spacing w:after="0" w:line="240" w:lineRule="auto"/>
              <w:contextualSpacing/>
              <w:rPr>
                <w:i/>
                <w:sz w:val="24"/>
                <w:szCs w:val="24"/>
              </w:rPr>
            </w:pPr>
            <w:r w:rsidRPr="00D95EAC">
              <w:rPr>
                <w:i/>
                <w:sz w:val="24"/>
                <w:szCs w:val="24"/>
              </w:rPr>
              <w:t>We were all together.</w:t>
            </w:r>
          </w:p>
          <w:p w14:paraId="323942A6" w14:textId="4A34EF9A" w:rsidR="00005CF8" w:rsidRPr="00D95EAC" w:rsidRDefault="00005CF8" w:rsidP="006B2F3E">
            <w:pPr>
              <w:spacing w:after="0" w:line="240" w:lineRule="auto"/>
              <w:contextualSpacing/>
              <w:rPr>
                <w:rFonts w:ascii="Calibri" w:hAnsi="Calibri"/>
                <w:i/>
                <w:sz w:val="24"/>
                <w:szCs w:val="24"/>
              </w:rPr>
            </w:pPr>
            <w:r w:rsidRPr="00D95EAC">
              <w:rPr>
                <w:i/>
                <w:sz w:val="24"/>
                <w:szCs w:val="24"/>
              </w:rPr>
              <w:t>He promised that the slaves would be free.</w:t>
            </w:r>
          </w:p>
          <w:p w14:paraId="79F5F2DC" w14:textId="77777777" w:rsidR="00005CF8" w:rsidRPr="00D95EAC" w:rsidRDefault="00005CF8" w:rsidP="006B2F3E">
            <w:pPr>
              <w:spacing w:after="0" w:line="240" w:lineRule="auto"/>
              <w:contextualSpacing/>
              <w:rPr>
                <w:rFonts w:ascii="Calibri" w:hAnsi="Calibri"/>
                <w:i/>
                <w:sz w:val="24"/>
                <w:szCs w:val="24"/>
              </w:rPr>
            </w:pPr>
          </w:p>
          <w:p w14:paraId="6B72D47C" w14:textId="77777777" w:rsidR="00F177BA" w:rsidRPr="00D95EAC" w:rsidRDefault="00F177BA" w:rsidP="006B2F3E">
            <w:pPr>
              <w:spacing w:after="0" w:line="240" w:lineRule="auto"/>
              <w:contextualSpacing/>
              <w:rPr>
                <w:rFonts w:ascii="Calibri" w:hAnsi="Calibri"/>
                <w:i/>
                <w:sz w:val="24"/>
                <w:szCs w:val="24"/>
              </w:rPr>
            </w:pPr>
          </w:p>
          <w:p w14:paraId="1C27DC4C" w14:textId="77777777" w:rsidR="005E0A71" w:rsidRDefault="005E0A71" w:rsidP="006B2F3E">
            <w:pPr>
              <w:spacing w:after="0" w:line="240" w:lineRule="auto"/>
              <w:contextualSpacing/>
              <w:rPr>
                <w:rFonts w:ascii="Calibri" w:hAnsi="Calibri"/>
                <w:i/>
                <w:sz w:val="24"/>
                <w:szCs w:val="24"/>
              </w:rPr>
            </w:pPr>
          </w:p>
          <w:p w14:paraId="77249CA2" w14:textId="77777777" w:rsidR="00523BB3" w:rsidRDefault="00523BB3" w:rsidP="006B2F3E">
            <w:pPr>
              <w:spacing w:after="0" w:line="240" w:lineRule="auto"/>
              <w:contextualSpacing/>
              <w:rPr>
                <w:rFonts w:ascii="Calibri" w:hAnsi="Calibri"/>
                <w:i/>
                <w:sz w:val="24"/>
                <w:szCs w:val="24"/>
              </w:rPr>
            </w:pPr>
          </w:p>
          <w:p w14:paraId="5299EFAE" w14:textId="77777777" w:rsidR="00523BB3" w:rsidRPr="00D95EAC" w:rsidRDefault="00523BB3" w:rsidP="006B2F3E">
            <w:pPr>
              <w:spacing w:after="0" w:line="240" w:lineRule="auto"/>
              <w:contextualSpacing/>
              <w:rPr>
                <w:rFonts w:ascii="Calibri" w:hAnsi="Calibri"/>
                <w:i/>
                <w:sz w:val="24"/>
                <w:szCs w:val="24"/>
              </w:rPr>
            </w:pPr>
          </w:p>
          <w:p w14:paraId="13B4E822" w14:textId="7C1DD51D" w:rsidR="00F177BA" w:rsidRPr="00005CF8" w:rsidRDefault="00F177BA" w:rsidP="006B2F3E">
            <w:pPr>
              <w:spacing w:after="0" w:line="240" w:lineRule="auto"/>
              <w:contextualSpacing/>
              <w:rPr>
                <w:rFonts w:ascii="Calibri" w:hAnsi="Calibri"/>
                <w:sz w:val="24"/>
                <w:szCs w:val="24"/>
              </w:rPr>
            </w:pPr>
            <w:r w:rsidRPr="00D95EAC">
              <w:rPr>
                <w:rFonts w:ascii="Calibri" w:hAnsi="Calibri"/>
                <w:i/>
                <w:sz w:val="24"/>
                <w:szCs w:val="24"/>
              </w:rPr>
              <w:t>The solders didn’t have any shoes. It was cold. They kept going even though they were cold.</w:t>
            </w:r>
          </w:p>
        </w:tc>
      </w:tr>
      <w:tr w:rsidR="00CD6B7F" w:rsidRPr="00C33D22" w14:paraId="411E56C2" w14:textId="77777777" w:rsidTr="00AB1070">
        <w:trPr>
          <w:trHeight w:val="147"/>
        </w:trPr>
        <w:tc>
          <w:tcPr>
            <w:tcW w:w="7225" w:type="dxa"/>
          </w:tcPr>
          <w:p w14:paraId="35007EB9" w14:textId="36B80936" w:rsidR="00177848" w:rsidRPr="00E54E78" w:rsidRDefault="002F6E5E" w:rsidP="006B2F3E">
            <w:pPr>
              <w:spacing w:after="0" w:line="240" w:lineRule="auto"/>
              <w:contextualSpacing/>
              <w:rPr>
                <w:rFonts w:ascii="Calibri" w:hAnsi="Calibri"/>
                <w:b/>
                <w:sz w:val="24"/>
                <w:szCs w:val="24"/>
              </w:rPr>
            </w:pPr>
            <w:r w:rsidRPr="00E54E78">
              <w:rPr>
                <w:rFonts w:ascii="Calibri" w:hAnsi="Calibri"/>
                <w:b/>
                <w:sz w:val="24"/>
                <w:szCs w:val="24"/>
              </w:rPr>
              <w:lastRenderedPageBreak/>
              <w:t>THIRD READING:</w:t>
            </w:r>
          </w:p>
          <w:p w14:paraId="6972DC4E" w14:textId="77777777" w:rsidR="00296103" w:rsidRDefault="00296103" w:rsidP="006B2F3E">
            <w:pPr>
              <w:spacing w:after="0" w:line="240" w:lineRule="auto"/>
              <w:contextualSpacing/>
              <w:rPr>
                <w:rFonts w:ascii="Calibri" w:hAnsi="Calibri"/>
                <w:sz w:val="24"/>
                <w:szCs w:val="24"/>
              </w:rPr>
            </w:pPr>
          </w:p>
          <w:p w14:paraId="0027AE76" w14:textId="77777777" w:rsidR="003E3A94" w:rsidRPr="00C33D22" w:rsidRDefault="003E3A94" w:rsidP="006B2F3E">
            <w:pPr>
              <w:spacing w:after="0"/>
              <w:contextualSpacing/>
              <w:rPr>
                <w:rFonts w:ascii="Calibri" w:hAnsi="Calibri"/>
                <w:sz w:val="24"/>
                <w:szCs w:val="24"/>
              </w:rPr>
            </w:pPr>
            <w:r>
              <w:rPr>
                <w:rFonts w:ascii="Calibri" w:hAnsi="Calibri"/>
                <w:sz w:val="24"/>
                <w:szCs w:val="24"/>
              </w:rPr>
              <w:t>Continue the lesson</w:t>
            </w:r>
            <w:r w:rsidRPr="00C33D22">
              <w:rPr>
                <w:rFonts w:ascii="Calibri" w:hAnsi="Calibri"/>
                <w:sz w:val="24"/>
                <w:szCs w:val="24"/>
              </w:rPr>
              <w:t xml:space="preserve"> by discussing a character and his/her </w:t>
            </w:r>
            <w:r>
              <w:rPr>
                <w:rFonts w:ascii="Calibri" w:hAnsi="Calibri"/>
                <w:sz w:val="24"/>
                <w:szCs w:val="24"/>
              </w:rPr>
              <w:t>traits</w:t>
            </w:r>
            <w:r w:rsidRPr="00C33D22">
              <w:rPr>
                <w:rFonts w:ascii="Calibri" w:hAnsi="Calibri"/>
                <w:sz w:val="24"/>
                <w:szCs w:val="24"/>
              </w:rPr>
              <w:t xml:space="preserve">.  Give examples from previous stories </w:t>
            </w:r>
            <w:r>
              <w:rPr>
                <w:rFonts w:ascii="Calibri" w:hAnsi="Calibri"/>
                <w:sz w:val="24"/>
                <w:szCs w:val="24"/>
              </w:rPr>
              <w:t>read in class</w:t>
            </w:r>
            <w:r w:rsidRPr="00C33D22">
              <w:rPr>
                <w:rFonts w:ascii="Calibri" w:hAnsi="Calibri"/>
                <w:sz w:val="24"/>
                <w:szCs w:val="24"/>
              </w:rPr>
              <w:t>, which students can easily relate to.</w:t>
            </w:r>
          </w:p>
          <w:p w14:paraId="0D5CA4A2" w14:textId="77777777" w:rsidR="003E3A94" w:rsidRDefault="003E3A94" w:rsidP="006B2F3E">
            <w:pPr>
              <w:spacing w:after="0"/>
              <w:contextualSpacing/>
              <w:rPr>
                <w:rFonts w:ascii="Calibri" w:hAnsi="Calibri"/>
                <w:sz w:val="24"/>
                <w:szCs w:val="24"/>
              </w:rPr>
            </w:pPr>
            <w:r>
              <w:rPr>
                <w:rFonts w:ascii="Calibri" w:hAnsi="Calibri"/>
                <w:sz w:val="24"/>
                <w:szCs w:val="24"/>
              </w:rPr>
              <w:t xml:space="preserve">Prompt students to think of a text previously discussed in class, such as </w:t>
            </w:r>
            <w:r w:rsidRPr="00D16C6E">
              <w:rPr>
                <w:i/>
                <w:sz w:val="24"/>
                <w:szCs w:val="24"/>
              </w:rPr>
              <w:t>A Bad Case of the Stripes</w:t>
            </w:r>
            <w:r w:rsidRPr="00C33D22">
              <w:rPr>
                <w:rFonts w:ascii="Calibri" w:hAnsi="Calibri"/>
                <w:sz w:val="24"/>
                <w:szCs w:val="24"/>
              </w:rPr>
              <w:t xml:space="preserve"> by David Shannon</w:t>
            </w:r>
            <w:r>
              <w:rPr>
                <w:rFonts w:ascii="Calibri" w:hAnsi="Calibri"/>
                <w:sz w:val="24"/>
                <w:szCs w:val="24"/>
              </w:rPr>
              <w:t>, that has a strong focus on character traits</w:t>
            </w:r>
            <w:r w:rsidRPr="00C33D22">
              <w:rPr>
                <w:rFonts w:ascii="Calibri" w:hAnsi="Calibri"/>
                <w:sz w:val="24"/>
                <w:szCs w:val="24"/>
              </w:rPr>
              <w:t xml:space="preserve">.  Have </w:t>
            </w:r>
            <w:r>
              <w:rPr>
                <w:rFonts w:ascii="Calibri" w:hAnsi="Calibri"/>
                <w:sz w:val="24"/>
                <w:szCs w:val="24"/>
              </w:rPr>
              <w:t>students</w:t>
            </w:r>
            <w:r w:rsidRPr="00C33D22">
              <w:rPr>
                <w:rFonts w:ascii="Calibri" w:hAnsi="Calibri"/>
                <w:sz w:val="24"/>
                <w:szCs w:val="24"/>
              </w:rPr>
              <w:t xml:space="preserve"> refer back to that story and list </w:t>
            </w:r>
            <w:r>
              <w:rPr>
                <w:rFonts w:ascii="Calibri" w:hAnsi="Calibri"/>
                <w:sz w:val="24"/>
                <w:szCs w:val="24"/>
              </w:rPr>
              <w:t xml:space="preserve">the </w:t>
            </w:r>
            <w:r w:rsidRPr="00C33D22">
              <w:rPr>
                <w:rFonts w:ascii="Calibri" w:hAnsi="Calibri"/>
                <w:sz w:val="24"/>
                <w:szCs w:val="24"/>
              </w:rPr>
              <w:t>different character traits</w:t>
            </w:r>
            <w:r>
              <w:rPr>
                <w:rFonts w:ascii="Calibri" w:hAnsi="Calibri"/>
                <w:sz w:val="24"/>
                <w:szCs w:val="24"/>
              </w:rPr>
              <w:t xml:space="preserve"> of the main character (i.e. Camilla Cream’s character traits</w:t>
            </w:r>
            <w:r w:rsidRPr="00C33D22">
              <w:rPr>
                <w:rFonts w:ascii="Calibri" w:hAnsi="Calibri"/>
                <w:sz w:val="24"/>
                <w:szCs w:val="24"/>
              </w:rPr>
              <w:t xml:space="preserve">.  For example, Camilla Cream is: scared, unique, sick, nervous about being different, a fan of lima beans, </w:t>
            </w:r>
            <w:proofErr w:type="spellStart"/>
            <w:r w:rsidRPr="00C33D22">
              <w:rPr>
                <w:rFonts w:ascii="Calibri" w:hAnsi="Calibri"/>
                <w:sz w:val="24"/>
                <w:szCs w:val="24"/>
              </w:rPr>
              <w:t>etc</w:t>
            </w:r>
            <w:proofErr w:type="spellEnd"/>
            <w:r w:rsidRPr="00C33D22">
              <w:rPr>
                <w:rFonts w:ascii="Calibri" w:hAnsi="Calibri"/>
                <w:sz w:val="24"/>
                <w:szCs w:val="24"/>
              </w:rPr>
              <w:t>…</w:t>
            </w:r>
            <w:r>
              <w:rPr>
                <w:rFonts w:ascii="Calibri" w:hAnsi="Calibri"/>
                <w:sz w:val="24"/>
                <w:szCs w:val="24"/>
              </w:rPr>
              <w:t>)</w:t>
            </w:r>
          </w:p>
          <w:p w14:paraId="3624A46F" w14:textId="77777777" w:rsidR="003E3A94" w:rsidRPr="00DC0CEF" w:rsidRDefault="003E3A94" w:rsidP="006B2F3E">
            <w:pPr>
              <w:spacing w:after="0"/>
              <w:contextualSpacing/>
              <w:rPr>
                <w:rFonts w:ascii="Calibri" w:hAnsi="Calibri"/>
                <w:sz w:val="24"/>
                <w:szCs w:val="24"/>
              </w:rPr>
            </w:pPr>
            <w:r>
              <w:rPr>
                <w:rFonts w:ascii="Calibri" w:hAnsi="Calibri"/>
                <w:sz w:val="24"/>
                <w:szCs w:val="24"/>
              </w:rPr>
              <w:lastRenderedPageBreak/>
              <w:t xml:space="preserve">Since authors of fictional stories, such as </w:t>
            </w:r>
            <w:r>
              <w:rPr>
                <w:rFonts w:ascii="Calibri" w:hAnsi="Calibri"/>
                <w:i/>
                <w:sz w:val="24"/>
                <w:szCs w:val="24"/>
              </w:rPr>
              <w:t>A Bad Case of Stripes</w:t>
            </w:r>
            <w:r>
              <w:rPr>
                <w:rFonts w:ascii="Calibri" w:hAnsi="Calibri"/>
                <w:sz w:val="24"/>
                <w:szCs w:val="24"/>
              </w:rPr>
              <w:t xml:space="preserve">, want their characters to be like real people, they provide the characters with traits. The characteristics that real people possess cause their actions, words, thoughts, motivations, and feelings. </w:t>
            </w:r>
          </w:p>
          <w:p w14:paraId="30E2B51D" w14:textId="77777777" w:rsidR="005E0A71" w:rsidRDefault="005E0A71" w:rsidP="006B2F3E">
            <w:pPr>
              <w:spacing w:after="0" w:line="240" w:lineRule="auto"/>
              <w:contextualSpacing/>
              <w:rPr>
                <w:rFonts w:ascii="Calibri" w:hAnsi="Calibri"/>
                <w:sz w:val="24"/>
                <w:szCs w:val="24"/>
              </w:rPr>
            </w:pPr>
          </w:p>
          <w:p w14:paraId="155D4D62" w14:textId="311CFB94" w:rsidR="00296103" w:rsidRPr="005E0A71" w:rsidRDefault="00296103" w:rsidP="006B2F3E">
            <w:pPr>
              <w:spacing w:after="0"/>
              <w:contextualSpacing/>
              <w:rPr>
                <w:rFonts w:ascii="Calibri" w:hAnsi="Calibri"/>
                <w:i/>
                <w:sz w:val="24"/>
                <w:szCs w:val="24"/>
              </w:rPr>
            </w:pPr>
            <w:r>
              <w:rPr>
                <w:rFonts w:ascii="Calibri" w:hAnsi="Calibri"/>
                <w:sz w:val="24"/>
                <w:szCs w:val="24"/>
              </w:rPr>
              <w:t xml:space="preserve">Say to the class: </w:t>
            </w:r>
            <w:r w:rsidRPr="005E0A71">
              <w:rPr>
                <w:rFonts w:ascii="Calibri" w:hAnsi="Calibri"/>
                <w:i/>
                <w:sz w:val="24"/>
                <w:szCs w:val="24"/>
              </w:rPr>
              <w:t>As I reread the text aloud, I want you to listen for the question that is posed by the author and the characteristic that the question refers to. We will record our information in a graphic organizer.</w:t>
            </w:r>
          </w:p>
          <w:p w14:paraId="376E7807" w14:textId="77777777" w:rsidR="00296103" w:rsidRDefault="00296103" w:rsidP="006B2F3E">
            <w:pPr>
              <w:spacing w:after="0" w:line="240" w:lineRule="auto"/>
              <w:contextualSpacing/>
              <w:rPr>
                <w:rFonts w:ascii="Calibri" w:hAnsi="Calibri"/>
                <w:sz w:val="24"/>
                <w:szCs w:val="24"/>
              </w:rPr>
            </w:pPr>
            <w:r w:rsidRPr="00D16C6E">
              <w:rPr>
                <w:sz w:val="24"/>
                <w:szCs w:val="24"/>
              </w:rPr>
              <w:t xml:space="preserve">Provide students with, or model the process of creating, a graphic organizer. The organizer should have 13 rows (one for each historical figure) and 3 columns. Column 1 will answer the question: </w:t>
            </w:r>
            <w:r w:rsidRPr="00F378EA">
              <w:rPr>
                <w:sz w:val="24"/>
                <w:szCs w:val="24"/>
              </w:rPr>
              <w:t>What characteristic</w:t>
            </w:r>
            <w:r>
              <w:rPr>
                <w:sz w:val="24"/>
                <w:szCs w:val="24"/>
              </w:rPr>
              <w:t xml:space="preserve">s </w:t>
            </w:r>
            <w:r w:rsidRPr="00D16C6E">
              <w:rPr>
                <w:sz w:val="24"/>
                <w:szCs w:val="24"/>
              </w:rPr>
              <w:t>did President Obama choose to focus on when writing this letter to his daughters? Column 2 will answer: Who did the author choose t</w:t>
            </w:r>
            <w:r w:rsidRPr="00F378EA">
              <w:rPr>
                <w:rFonts w:ascii="Calibri" w:hAnsi="Calibri"/>
                <w:sz w:val="24"/>
                <w:szCs w:val="24"/>
              </w:rPr>
              <w:t>o represent the characteristic</w:t>
            </w:r>
            <w:r w:rsidRPr="00D16C6E">
              <w:rPr>
                <w:sz w:val="24"/>
                <w:szCs w:val="24"/>
              </w:rPr>
              <w:t>? And column 3 will answer</w:t>
            </w:r>
            <w:r>
              <w:rPr>
                <w:rFonts w:ascii="Calibri" w:hAnsi="Calibri"/>
                <w:sz w:val="24"/>
                <w:szCs w:val="24"/>
              </w:rPr>
              <w:t>:</w:t>
            </w:r>
            <w:r w:rsidRPr="00D16C6E">
              <w:rPr>
                <w:sz w:val="24"/>
                <w:szCs w:val="24"/>
              </w:rPr>
              <w:t xml:space="preserve"> What did the historical figure do to </w:t>
            </w:r>
            <w:r w:rsidRPr="00F378EA">
              <w:rPr>
                <w:rFonts w:ascii="Calibri" w:hAnsi="Calibri"/>
                <w:sz w:val="24"/>
                <w:szCs w:val="24"/>
              </w:rPr>
              <w:t>demonstrate this characte</w:t>
            </w:r>
            <w:r>
              <w:rPr>
                <w:rFonts w:ascii="Calibri" w:hAnsi="Calibri"/>
                <w:sz w:val="24"/>
                <w:szCs w:val="24"/>
              </w:rPr>
              <w:t>ristic</w:t>
            </w:r>
            <w:r w:rsidRPr="00D16C6E">
              <w:rPr>
                <w:sz w:val="24"/>
                <w:szCs w:val="24"/>
              </w:rPr>
              <w:t>?</w:t>
            </w:r>
          </w:p>
          <w:p w14:paraId="23FF83B4" w14:textId="77777777" w:rsidR="00296103" w:rsidRDefault="00296103" w:rsidP="006B2F3E">
            <w:pPr>
              <w:spacing w:after="0" w:line="240" w:lineRule="auto"/>
              <w:contextualSpacing/>
              <w:rPr>
                <w:rFonts w:ascii="Calibri" w:hAnsi="Calibri"/>
                <w:sz w:val="24"/>
                <w:szCs w:val="24"/>
              </w:rPr>
            </w:pPr>
          </w:p>
          <w:p w14:paraId="2EAC7C17" w14:textId="5BFBBDAE" w:rsidR="00296103" w:rsidRDefault="00296103" w:rsidP="006B2F3E">
            <w:pPr>
              <w:spacing w:after="0" w:line="240" w:lineRule="auto"/>
              <w:contextualSpacing/>
              <w:rPr>
                <w:rFonts w:ascii="Calibri" w:hAnsi="Calibri"/>
                <w:sz w:val="24"/>
                <w:szCs w:val="24"/>
              </w:rPr>
            </w:pPr>
            <w:r w:rsidRPr="00BE19C6">
              <w:rPr>
                <w:rFonts w:ascii="Calibri" w:hAnsi="Calibri"/>
                <w:b/>
                <w:sz w:val="24"/>
                <w:szCs w:val="24"/>
              </w:rPr>
              <w:t>Reread pages 2 and 3.</w:t>
            </w:r>
            <w:r>
              <w:rPr>
                <w:rFonts w:ascii="Calibri" w:hAnsi="Calibri"/>
                <w:sz w:val="24"/>
                <w:szCs w:val="24"/>
              </w:rPr>
              <w:t xml:space="preserve"> </w:t>
            </w:r>
          </w:p>
          <w:p w14:paraId="7094F047" w14:textId="77777777" w:rsidR="00296103" w:rsidRPr="005E0A71" w:rsidRDefault="00296103"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1CD2D678" w14:textId="77777777" w:rsidR="00296103" w:rsidRPr="005E0A71" w:rsidRDefault="00296103" w:rsidP="006B2F3E">
            <w:pPr>
              <w:spacing w:after="0" w:line="240" w:lineRule="auto"/>
              <w:contextualSpacing/>
              <w:rPr>
                <w:i/>
                <w:sz w:val="24"/>
                <w:szCs w:val="24"/>
              </w:rPr>
            </w:pPr>
            <w:r w:rsidRPr="005E0A71">
              <w:rPr>
                <w:i/>
                <w:sz w:val="24"/>
                <w:szCs w:val="24"/>
              </w:rPr>
              <w:t>What historical figure did he choose to represent this characteristic?</w:t>
            </w:r>
          </w:p>
          <w:p w14:paraId="53D2257C" w14:textId="5F7A8B0A" w:rsidR="00296103" w:rsidRPr="005E0A71" w:rsidRDefault="00296103" w:rsidP="006B2F3E">
            <w:pPr>
              <w:spacing w:after="0" w:line="240" w:lineRule="auto"/>
              <w:contextualSpacing/>
              <w:rPr>
                <w:i/>
                <w:sz w:val="24"/>
                <w:szCs w:val="24"/>
              </w:rPr>
            </w:pPr>
            <w:r w:rsidRPr="005E0A71">
              <w:rPr>
                <w:i/>
                <w:sz w:val="24"/>
                <w:szCs w:val="24"/>
              </w:rPr>
              <w:t>What actions connect this historical figure with the characteristic?</w:t>
            </w:r>
          </w:p>
          <w:p w14:paraId="7B34E97A" w14:textId="77777777" w:rsidR="00296103" w:rsidRDefault="00296103" w:rsidP="006B2F3E">
            <w:pPr>
              <w:spacing w:after="0" w:line="240" w:lineRule="auto"/>
              <w:contextualSpacing/>
              <w:rPr>
                <w:sz w:val="24"/>
                <w:szCs w:val="24"/>
              </w:rPr>
            </w:pPr>
          </w:p>
          <w:p w14:paraId="0A8A55A9" w14:textId="6EE9EB90"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7804E59F" w14:textId="77777777" w:rsidR="00EF769C" w:rsidRDefault="00EF769C" w:rsidP="006B2F3E">
            <w:pPr>
              <w:spacing w:after="0" w:line="240" w:lineRule="auto"/>
              <w:contextualSpacing/>
              <w:rPr>
                <w:sz w:val="24"/>
                <w:szCs w:val="24"/>
              </w:rPr>
            </w:pPr>
          </w:p>
          <w:p w14:paraId="60E24952" w14:textId="63A89393" w:rsidR="00296103" w:rsidRPr="006B2F3E" w:rsidRDefault="00296103" w:rsidP="006B2F3E">
            <w:pPr>
              <w:spacing w:after="0" w:line="240" w:lineRule="auto"/>
              <w:contextualSpacing/>
              <w:rPr>
                <w:sz w:val="24"/>
                <w:szCs w:val="24"/>
              </w:rPr>
            </w:pPr>
            <w:r w:rsidRPr="00BE19C6">
              <w:rPr>
                <w:b/>
                <w:sz w:val="24"/>
                <w:szCs w:val="24"/>
              </w:rPr>
              <w:t>Reread pages 4 and 5.</w:t>
            </w:r>
            <w:r>
              <w:rPr>
                <w:sz w:val="24"/>
                <w:szCs w:val="24"/>
              </w:rPr>
              <w:t xml:space="preserve"> </w:t>
            </w:r>
          </w:p>
          <w:p w14:paraId="6423BFB4" w14:textId="77777777" w:rsidR="00296103" w:rsidRPr="005E0A71" w:rsidRDefault="00296103"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4A7E5254" w14:textId="77777777" w:rsidR="00296103" w:rsidRPr="005E0A71" w:rsidRDefault="00296103" w:rsidP="006B2F3E">
            <w:pPr>
              <w:spacing w:after="0" w:line="240" w:lineRule="auto"/>
              <w:contextualSpacing/>
              <w:rPr>
                <w:i/>
                <w:sz w:val="24"/>
                <w:szCs w:val="24"/>
              </w:rPr>
            </w:pPr>
            <w:r w:rsidRPr="005E0A71">
              <w:rPr>
                <w:i/>
                <w:sz w:val="24"/>
                <w:szCs w:val="24"/>
              </w:rPr>
              <w:t>What historical figure did he choose to represent this characteristic?</w:t>
            </w:r>
          </w:p>
          <w:p w14:paraId="6B29369B" w14:textId="77777777" w:rsidR="00296103" w:rsidRPr="005E0A71" w:rsidRDefault="00296103" w:rsidP="006B2F3E">
            <w:pPr>
              <w:spacing w:after="0" w:line="240" w:lineRule="auto"/>
              <w:contextualSpacing/>
              <w:rPr>
                <w:i/>
                <w:sz w:val="24"/>
                <w:szCs w:val="24"/>
              </w:rPr>
            </w:pPr>
            <w:r w:rsidRPr="005E0A71">
              <w:rPr>
                <w:i/>
                <w:sz w:val="24"/>
                <w:szCs w:val="24"/>
              </w:rPr>
              <w:lastRenderedPageBreak/>
              <w:t>What actions connect this historical figure with the characteristic?</w:t>
            </w:r>
          </w:p>
          <w:p w14:paraId="3DDABE22" w14:textId="77777777" w:rsidR="00296103" w:rsidRPr="00C33D22" w:rsidRDefault="00296103" w:rsidP="006B2F3E">
            <w:pPr>
              <w:spacing w:after="0" w:line="240" w:lineRule="auto"/>
              <w:contextualSpacing/>
              <w:rPr>
                <w:rFonts w:ascii="Calibri" w:hAnsi="Calibri"/>
                <w:sz w:val="24"/>
                <w:szCs w:val="24"/>
              </w:rPr>
            </w:pPr>
          </w:p>
          <w:p w14:paraId="3F0AF527"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2229F78F" w14:textId="77777777" w:rsidR="00EF769C" w:rsidRDefault="00EF769C" w:rsidP="006B2F3E">
            <w:pPr>
              <w:spacing w:after="0"/>
              <w:contextualSpacing/>
              <w:rPr>
                <w:rFonts w:ascii="Calibri" w:hAnsi="Calibri"/>
                <w:sz w:val="24"/>
                <w:szCs w:val="24"/>
              </w:rPr>
            </w:pPr>
          </w:p>
          <w:p w14:paraId="49B29D2C" w14:textId="553266A9" w:rsidR="00AB1070" w:rsidRPr="00C33D22" w:rsidRDefault="006B2F3E" w:rsidP="006B2F3E">
            <w:pPr>
              <w:spacing w:after="0"/>
              <w:contextualSpacing/>
              <w:rPr>
                <w:rFonts w:ascii="Calibri" w:hAnsi="Calibri"/>
                <w:sz w:val="24"/>
                <w:szCs w:val="24"/>
              </w:rPr>
            </w:pPr>
            <w:r>
              <w:rPr>
                <w:rFonts w:ascii="Calibri" w:hAnsi="Calibri"/>
                <w:b/>
                <w:sz w:val="24"/>
                <w:szCs w:val="24"/>
              </w:rPr>
              <w:t xml:space="preserve">Reread pages </w:t>
            </w:r>
            <w:r w:rsidR="00296103" w:rsidRPr="00BE19C6">
              <w:rPr>
                <w:rFonts w:ascii="Calibri" w:hAnsi="Calibri"/>
                <w:b/>
                <w:sz w:val="24"/>
                <w:szCs w:val="24"/>
              </w:rPr>
              <w:t>6 and 7.</w:t>
            </w:r>
            <w:r w:rsidR="00296103">
              <w:rPr>
                <w:rFonts w:ascii="Calibri" w:hAnsi="Calibri"/>
                <w:sz w:val="24"/>
                <w:szCs w:val="24"/>
              </w:rPr>
              <w:t xml:space="preserve"> </w:t>
            </w:r>
          </w:p>
          <w:p w14:paraId="1E82B330" w14:textId="77777777" w:rsidR="00296103" w:rsidRPr="005E0A71" w:rsidRDefault="00296103"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1720F5E2" w14:textId="77777777" w:rsidR="00296103" w:rsidRPr="005E0A71" w:rsidRDefault="00296103" w:rsidP="006B2F3E">
            <w:pPr>
              <w:spacing w:after="0" w:line="240" w:lineRule="auto"/>
              <w:contextualSpacing/>
              <w:rPr>
                <w:i/>
                <w:sz w:val="24"/>
                <w:szCs w:val="24"/>
              </w:rPr>
            </w:pPr>
            <w:r w:rsidRPr="005E0A71">
              <w:rPr>
                <w:i/>
                <w:sz w:val="24"/>
                <w:szCs w:val="24"/>
              </w:rPr>
              <w:t>What historical figure did he choose to represent this characteristic?</w:t>
            </w:r>
          </w:p>
          <w:p w14:paraId="6685907A" w14:textId="77777777" w:rsidR="00296103" w:rsidRPr="005E0A71" w:rsidRDefault="00296103" w:rsidP="006B2F3E">
            <w:pPr>
              <w:spacing w:after="0" w:line="240" w:lineRule="auto"/>
              <w:contextualSpacing/>
              <w:rPr>
                <w:i/>
                <w:sz w:val="24"/>
                <w:szCs w:val="24"/>
              </w:rPr>
            </w:pPr>
            <w:r w:rsidRPr="005E0A71">
              <w:rPr>
                <w:i/>
                <w:sz w:val="24"/>
                <w:szCs w:val="24"/>
              </w:rPr>
              <w:t>What actions connect this historical figure with the characteristic?</w:t>
            </w:r>
          </w:p>
          <w:p w14:paraId="5BF6454F" w14:textId="77777777" w:rsidR="00296103" w:rsidRDefault="00296103" w:rsidP="006B2F3E">
            <w:pPr>
              <w:spacing w:after="0"/>
              <w:contextualSpacing/>
              <w:rPr>
                <w:rFonts w:ascii="Calibri" w:hAnsi="Calibri"/>
                <w:sz w:val="24"/>
                <w:szCs w:val="24"/>
                <w:u w:val="single"/>
              </w:rPr>
            </w:pPr>
          </w:p>
          <w:p w14:paraId="172F9761"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0271461E" w14:textId="77777777" w:rsidR="001154A8" w:rsidRDefault="001154A8" w:rsidP="006B2F3E">
            <w:pPr>
              <w:spacing w:after="0" w:line="240" w:lineRule="auto"/>
              <w:contextualSpacing/>
              <w:rPr>
                <w:sz w:val="24"/>
                <w:szCs w:val="24"/>
              </w:rPr>
            </w:pPr>
          </w:p>
          <w:p w14:paraId="4E9B95E2" w14:textId="77777777" w:rsidR="001154A8" w:rsidRDefault="001154A8" w:rsidP="006B2F3E">
            <w:pPr>
              <w:spacing w:after="0" w:line="240" w:lineRule="auto"/>
              <w:contextualSpacing/>
              <w:rPr>
                <w:sz w:val="24"/>
                <w:szCs w:val="24"/>
              </w:rPr>
            </w:pPr>
          </w:p>
          <w:p w14:paraId="4B0FF5D6" w14:textId="09994FB1" w:rsidR="006C3CC2" w:rsidRPr="001154A8" w:rsidRDefault="006C3CC2" w:rsidP="006B2F3E">
            <w:pPr>
              <w:spacing w:after="0"/>
              <w:contextualSpacing/>
              <w:rPr>
                <w:rFonts w:ascii="Calibri" w:hAnsi="Calibri"/>
                <w:sz w:val="24"/>
                <w:szCs w:val="24"/>
              </w:rPr>
            </w:pPr>
            <w:r w:rsidRPr="00BE19C6">
              <w:rPr>
                <w:rFonts w:ascii="Calibri" w:hAnsi="Calibri"/>
                <w:b/>
                <w:sz w:val="24"/>
                <w:szCs w:val="24"/>
              </w:rPr>
              <w:t>Reread pages 8 and 9.</w:t>
            </w:r>
            <w:r w:rsidRPr="001154A8">
              <w:rPr>
                <w:rFonts w:ascii="Calibri" w:hAnsi="Calibri"/>
                <w:sz w:val="24"/>
                <w:szCs w:val="24"/>
              </w:rPr>
              <w:t xml:space="preserve"> </w:t>
            </w:r>
          </w:p>
          <w:p w14:paraId="487FC3EE" w14:textId="77777777" w:rsidR="006C3CC2" w:rsidRPr="005E0A71" w:rsidRDefault="006C3CC2"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688C4E8F" w14:textId="77777777" w:rsidR="006C3CC2" w:rsidRPr="005E0A71" w:rsidRDefault="006C3CC2" w:rsidP="006B2F3E">
            <w:pPr>
              <w:spacing w:after="0" w:line="240" w:lineRule="auto"/>
              <w:contextualSpacing/>
              <w:rPr>
                <w:i/>
                <w:sz w:val="24"/>
                <w:szCs w:val="24"/>
              </w:rPr>
            </w:pPr>
            <w:r w:rsidRPr="005E0A71">
              <w:rPr>
                <w:i/>
                <w:sz w:val="24"/>
                <w:szCs w:val="24"/>
              </w:rPr>
              <w:t>What historical figure did he choose to represent this characteristic?</w:t>
            </w:r>
          </w:p>
          <w:p w14:paraId="69AEC0A1" w14:textId="77777777" w:rsidR="006C3CC2" w:rsidRPr="005E0A71" w:rsidRDefault="006C3CC2" w:rsidP="006B2F3E">
            <w:pPr>
              <w:spacing w:after="0" w:line="240" w:lineRule="auto"/>
              <w:contextualSpacing/>
              <w:rPr>
                <w:i/>
                <w:sz w:val="24"/>
                <w:szCs w:val="24"/>
              </w:rPr>
            </w:pPr>
            <w:r w:rsidRPr="005E0A71">
              <w:rPr>
                <w:i/>
                <w:sz w:val="24"/>
                <w:szCs w:val="24"/>
              </w:rPr>
              <w:t>What actions connect this historical figure with the characteristic?</w:t>
            </w:r>
          </w:p>
          <w:p w14:paraId="69C23610" w14:textId="77777777" w:rsidR="00EF769C" w:rsidRPr="005E0A71" w:rsidRDefault="00EF769C" w:rsidP="006B2F3E">
            <w:pPr>
              <w:spacing w:after="0" w:line="240" w:lineRule="auto"/>
              <w:contextualSpacing/>
              <w:rPr>
                <w:i/>
                <w:sz w:val="24"/>
                <w:szCs w:val="24"/>
              </w:rPr>
            </w:pPr>
            <w:r w:rsidRPr="005E0A71">
              <w:rPr>
                <w:i/>
                <w:sz w:val="24"/>
                <w:szCs w:val="24"/>
              </w:rPr>
              <w:t xml:space="preserve">Guide students to complete the corresponding piece of the graphic organizer. </w:t>
            </w:r>
          </w:p>
          <w:p w14:paraId="3E56E636" w14:textId="77777777" w:rsidR="006C3CC2" w:rsidRDefault="006C3CC2" w:rsidP="006B2F3E">
            <w:pPr>
              <w:spacing w:after="0"/>
              <w:contextualSpacing/>
              <w:rPr>
                <w:rFonts w:ascii="Calibri" w:hAnsi="Calibri"/>
                <w:sz w:val="24"/>
                <w:szCs w:val="24"/>
                <w:u w:val="single"/>
              </w:rPr>
            </w:pPr>
          </w:p>
          <w:p w14:paraId="752D620D" w14:textId="5992FB29" w:rsidR="00BC263C" w:rsidRPr="001154A8" w:rsidRDefault="00BC263C" w:rsidP="006B2F3E">
            <w:pPr>
              <w:spacing w:after="0"/>
              <w:contextualSpacing/>
              <w:rPr>
                <w:rFonts w:ascii="Calibri" w:hAnsi="Calibri"/>
                <w:sz w:val="24"/>
                <w:szCs w:val="24"/>
              </w:rPr>
            </w:pPr>
            <w:r w:rsidRPr="00BE19C6">
              <w:rPr>
                <w:rFonts w:ascii="Calibri" w:hAnsi="Calibri"/>
                <w:b/>
                <w:sz w:val="24"/>
                <w:szCs w:val="24"/>
              </w:rPr>
              <w:t>Reread pages 10 and 11.</w:t>
            </w:r>
            <w:r w:rsidRPr="001154A8">
              <w:rPr>
                <w:rFonts w:ascii="Calibri" w:hAnsi="Calibri"/>
                <w:sz w:val="24"/>
                <w:szCs w:val="24"/>
              </w:rPr>
              <w:t xml:space="preserve"> </w:t>
            </w:r>
          </w:p>
          <w:p w14:paraId="5A38FF6A" w14:textId="77777777" w:rsidR="00BC263C" w:rsidRPr="005E0A71" w:rsidRDefault="00BC263C"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57AB718E" w14:textId="77777777" w:rsidR="00BC263C" w:rsidRPr="005E0A71" w:rsidRDefault="00BC263C" w:rsidP="006B2F3E">
            <w:pPr>
              <w:spacing w:after="0" w:line="240" w:lineRule="auto"/>
              <w:contextualSpacing/>
              <w:rPr>
                <w:i/>
                <w:sz w:val="24"/>
                <w:szCs w:val="24"/>
              </w:rPr>
            </w:pPr>
            <w:r w:rsidRPr="005E0A71">
              <w:rPr>
                <w:i/>
                <w:sz w:val="24"/>
                <w:szCs w:val="24"/>
              </w:rPr>
              <w:t>What historical figure did he choose to represent this characteristic?</w:t>
            </w:r>
          </w:p>
          <w:p w14:paraId="67302B93" w14:textId="77777777" w:rsidR="00BC263C" w:rsidRPr="005E0A71" w:rsidRDefault="00BC263C" w:rsidP="006B2F3E">
            <w:pPr>
              <w:spacing w:after="0" w:line="240" w:lineRule="auto"/>
              <w:contextualSpacing/>
              <w:rPr>
                <w:i/>
                <w:sz w:val="24"/>
                <w:szCs w:val="24"/>
              </w:rPr>
            </w:pPr>
            <w:r w:rsidRPr="005E0A71">
              <w:rPr>
                <w:i/>
                <w:sz w:val="24"/>
                <w:szCs w:val="24"/>
              </w:rPr>
              <w:t>What actions connect this historical figure with the characteristic?</w:t>
            </w:r>
          </w:p>
          <w:p w14:paraId="7A840271" w14:textId="77777777" w:rsidR="00BC263C" w:rsidRDefault="00BC263C" w:rsidP="006B2F3E">
            <w:pPr>
              <w:spacing w:after="0"/>
              <w:contextualSpacing/>
              <w:rPr>
                <w:rFonts w:ascii="Calibri" w:hAnsi="Calibri"/>
                <w:sz w:val="24"/>
                <w:szCs w:val="24"/>
                <w:u w:val="single"/>
              </w:rPr>
            </w:pPr>
          </w:p>
          <w:p w14:paraId="6A3B8C21" w14:textId="77777777" w:rsidR="00EF769C" w:rsidRDefault="00EF769C" w:rsidP="006B2F3E">
            <w:pPr>
              <w:spacing w:after="0" w:line="240" w:lineRule="auto"/>
              <w:contextualSpacing/>
              <w:rPr>
                <w:sz w:val="24"/>
                <w:szCs w:val="24"/>
              </w:rPr>
            </w:pPr>
            <w:r>
              <w:rPr>
                <w:sz w:val="24"/>
                <w:szCs w:val="24"/>
              </w:rPr>
              <w:lastRenderedPageBreak/>
              <w:t xml:space="preserve">Guide students to complete the corresponding piece of the graphic organizer. </w:t>
            </w:r>
          </w:p>
          <w:p w14:paraId="5AA0E9F0" w14:textId="77777777" w:rsidR="00EF769C" w:rsidRDefault="00EF769C" w:rsidP="006B2F3E">
            <w:pPr>
              <w:spacing w:after="0"/>
              <w:contextualSpacing/>
              <w:rPr>
                <w:rFonts w:ascii="Calibri" w:hAnsi="Calibri"/>
                <w:sz w:val="24"/>
                <w:szCs w:val="24"/>
                <w:u w:val="single"/>
              </w:rPr>
            </w:pPr>
          </w:p>
          <w:p w14:paraId="18F053C2" w14:textId="54487A7E" w:rsidR="00AB1070" w:rsidRDefault="006F063D" w:rsidP="006B2F3E">
            <w:pPr>
              <w:spacing w:after="0"/>
              <w:contextualSpacing/>
              <w:rPr>
                <w:rFonts w:ascii="Calibri" w:hAnsi="Calibri"/>
                <w:sz w:val="24"/>
                <w:szCs w:val="24"/>
              </w:rPr>
            </w:pPr>
            <w:r w:rsidRPr="00BE19C6">
              <w:rPr>
                <w:rFonts w:ascii="Calibri" w:hAnsi="Calibri"/>
                <w:b/>
                <w:sz w:val="24"/>
                <w:szCs w:val="24"/>
              </w:rPr>
              <w:t>Reread pages 12 and 13.</w:t>
            </w:r>
            <w:r>
              <w:rPr>
                <w:rFonts w:ascii="Calibri" w:hAnsi="Calibri"/>
                <w:sz w:val="24"/>
                <w:szCs w:val="24"/>
              </w:rPr>
              <w:t xml:space="preserve"> </w:t>
            </w:r>
          </w:p>
          <w:p w14:paraId="143EF19B" w14:textId="77777777" w:rsidR="006F063D" w:rsidRPr="005E0A71" w:rsidRDefault="006F063D"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4DC78F8A" w14:textId="77777777" w:rsidR="006F063D" w:rsidRPr="005E0A71" w:rsidRDefault="006F063D" w:rsidP="006B2F3E">
            <w:pPr>
              <w:spacing w:after="0" w:line="240" w:lineRule="auto"/>
              <w:contextualSpacing/>
              <w:rPr>
                <w:i/>
                <w:sz w:val="24"/>
                <w:szCs w:val="24"/>
              </w:rPr>
            </w:pPr>
            <w:r w:rsidRPr="005E0A71">
              <w:rPr>
                <w:i/>
                <w:sz w:val="24"/>
                <w:szCs w:val="24"/>
              </w:rPr>
              <w:t>What historical figure did he choose to represent this characteristic?</w:t>
            </w:r>
          </w:p>
          <w:p w14:paraId="7BDA7EDD" w14:textId="77777777" w:rsidR="006F063D" w:rsidRPr="005E0A71" w:rsidRDefault="006F063D" w:rsidP="006B2F3E">
            <w:pPr>
              <w:spacing w:after="0" w:line="240" w:lineRule="auto"/>
              <w:contextualSpacing/>
              <w:rPr>
                <w:i/>
                <w:sz w:val="24"/>
                <w:szCs w:val="24"/>
              </w:rPr>
            </w:pPr>
            <w:r w:rsidRPr="005E0A71">
              <w:rPr>
                <w:i/>
                <w:sz w:val="24"/>
                <w:szCs w:val="24"/>
              </w:rPr>
              <w:t>What actions connect this historical figure with the characteristic?</w:t>
            </w:r>
          </w:p>
          <w:p w14:paraId="0C2EB425" w14:textId="77777777" w:rsidR="006F063D" w:rsidRDefault="006F063D" w:rsidP="006B2F3E">
            <w:pPr>
              <w:spacing w:after="0"/>
              <w:contextualSpacing/>
              <w:rPr>
                <w:rFonts w:ascii="Calibri" w:hAnsi="Calibri"/>
                <w:sz w:val="24"/>
                <w:szCs w:val="24"/>
              </w:rPr>
            </w:pPr>
          </w:p>
          <w:p w14:paraId="0BCD494D"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1613AC7F" w14:textId="77777777" w:rsidR="00EF769C" w:rsidRDefault="00EF769C" w:rsidP="006B2F3E">
            <w:pPr>
              <w:spacing w:after="0"/>
              <w:contextualSpacing/>
              <w:rPr>
                <w:rFonts w:ascii="Calibri" w:hAnsi="Calibri"/>
                <w:sz w:val="24"/>
                <w:szCs w:val="24"/>
              </w:rPr>
            </w:pPr>
          </w:p>
          <w:p w14:paraId="2F136CA5" w14:textId="617DE529" w:rsidR="006F063D" w:rsidRPr="00C33D22" w:rsidRDefault="006F063D" w:rsidP="006B2F3E">
            <w:pPr>
              <w:spacing w:after="0"/>
              <w:contextualSpacing/>
              <w:rPr>
                <w:rFonts w:ascii="Calibri" w:hAnsi="Calibri"/>
                <w:sz w:val="24"/>
                <w:szCs w:val="24"/>
              </w:rPr>
            </w:pPr>
            <w:r w:rsidRPr="00BE19C6">
              <w:rPr>
                <w:rFonts w:ascii="Calibri" w:hAnsi="Calibri"/>
                <w:b/>
                <w:sz w:val="24"/>
                <w:szCs w:val="24"/>
              </w:rPr>
              <w:t>Reread pages 14 and 15.</w:t>
            </w:r>
          </w:p>
          <w:p w14:paraId="1843AB74" w14:textId="77777777" w:rsidR="006F063D" w:rsidRPr="005E0A71" w:rsidRDefault="006F063D"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771541A7" w14:textId="77777777" w:rsidR="006F063D" w:rsidRPr="005E0A71" w:rsidRDefault="006F063D" w:rsidP="006B2F3E">
            <w:pPr>
              <w:spacing w:after="0" w:line="240" w:lineRule="auto"/>
              <w:contextualSpacing/>
              <w:rPr>
                <w:i/>
                <w:sz w:val="24"/>
                <w:szCs w:val="24"/>
              </w:rPr>
            </w:pPr>
            <w:r w:rsidRPr="005E0A71">
              <w:rPr>
                <w:i/>
                <w:sz w:val="24"/>
                <w:szCs w:val="24"/>
              </w:rPr>
              <w:t>What historical figure did he choose to represent this characteristic?</w:t>
            </w:r>
          </w:p>
          <w:p w14:paraId="05848C92" w14:textId="77777777" w:rsidR="006F063D" w:rsidRPr="005E0A71" w:rsidRDefault="006F063D" w:rsidP="006B2F3E">
            <w:pPr>
              <w:spacing w:after="0" w:line="240" w:lineRule="auto"/>
              <w:contextualSpacing/>
              <w:rPr>
                <w:i/>
                <w:sz w:val="24"/>
                <w:szCs w:val="24"/>
              </w:rPr>
            </w:pPr>
            <w:r w:rsidRPr="005E0A71">
              <w:rPr>
                <w:i/>
                <w:sz w:val="24"/>
                <w:szCs w:val="24"/>
              </w:rPr>
              <w:t>What actions connect this historical figure with the characteristic?</w:t>
            </w:r>
          </w:p>
          <w:p w14:paraId="10F42535" w14:textId="77777777" w:rsidR="00B667B2" w:rsidRDefault="00B667B2" w:rsidP="006B2F3E">
            <w:pPr>
              <w:spacing w:after="0" w:line="240" w:lineRule="auto"/>
              <w:contextualSpacing/>
              <w:rPr>
                <w:sz w:val="24"/>
                <w:szCs w:val="24"/>
              </w:rPr>
            </w:pPr>
          </w:p>
          <w:p w14:paraId="724B8A55" w14:textId="77777777" w:rsidR="00C7031F" w:rsidRDefault="00C7031F" w:rsidP="006B2F3E">
            <w:pPr>
              <w:spacing w:after="0" w:line="240" w:lineRule="auto"/>
              <w:contextualSpacing/>
              <w:rPr>
                <w:sz w:val="24"/>
                <w:szCs w:val="24"/>
              </w:rPr>
            </w:pPr>
          </w:p>
          <w:p w14:paraId="6AA56BF4"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5706C501" w14:textId="77777777" w:rsidR="00C7031F" w:rsidRDefault="00C7031F" w:rsidP="006B2F3E">
            <w:pPr>
              <w:spacing w:after="0" w:line="240" w:lineRule="auto"/>
              <w:contextualSpacing/>
              <w:rPr>
                <w:sz w:val="24"/>
                <w:szCs w:val="24"/>
              </w:rPr>
            </w:pPr>
          </w:p>
          <w:p w14:paraId="49117BE7" w14:textId="1EF46B35" w:rsidR="005818BC" w:rsidRDefault="00B667B2" w:rsidP="006B2F3E">
            <w:pPr>
              <w:spacing w:after="0" w:line="240" w:lineRule="auto"/>
              <w:contextualSpacing/>
              <w:rPr>
                <w:sz w:val="24"/>
                <w:szCs w:val="24"/>
              </w:rPr>
            </w:pPr>
            <w:r w:rsidRPr="00BE19C6">
              <w:rPr>
                <w:b/>
                <w:sz w:val="24"/>
                <w:szCs w:val="24"/>
              </w:rPr>
              <w:t>Reread pages 16 and 17.</w:t>
            </w:r>
            <w:r>
              <w:rPr>
                <w:sz w:val="24"/>
                <w:szCs w:val="24"/>
              </w:rPr>
              <w:t xml:space="preserve"> </w:t>
            </w:r>
          </w:p>
          <w:p w14:paraId="2847E4CF" w14:textId="77777777" w:rsidR="00B667B2" w:rsidRPr="005E0A71" w:rsidRDefault="00B667B2"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6921AEEA" w14:textId="77777777" w:rsidR="00B667B2" w:rsidRPr="005E0A71" w:rsidRDefault="00B667B2" w:rsidP="006B2F3E">
            <w:pPr>
              <w:spacing w:after="0" w:line="240" w:lineRule="auto"/>
              <w:contextualSpacing/>
              <w:rPr>
                <w:i/>
                <w:sz w:val="24"/>
                <w:szCs w:val="24"/>
              </w:rPr>
            </w:pPr>
            <w:r w:rsidRPr="005E0A71">
              <w:rPr>
                <w:i/>
                <w:sz w:val="24"/>
                <w:szCs w:val="24"/>
              </w:rPr>
              <w:t>What historical figure did he choose to represent this characteristic?</w:t>
            </w:r>
          </w:p>
          <w:p w14:paraId="4C403F6B" w14:textId="77777777" w:rsidR="00B667B2" w:rsidRPr="005E0A71" w:rsidRDefault="00B667B2" w:rsidP="006B2F3E">
            <w:pPr>
              <w:spacing w:after="0" w:line="240" w:lineRule="auto"/>
              <w:contextualSpacing/>
              <w:rPr>
                <w:i/>
                <w:sz w:val="24"/>
                <w:szCs w:val="24"/>
              </w:rPr>
            </w:pPr>
            <w:r w:rsidRPr="005E0A71">
              <w:rPr>
                <w:i/>
                <w:sz w:val="24"/>
                <w:szCs w:val="24"/>
              </w:rPr>
              <w:t>What actions connect this historical figure with the characteristic?</w:t>
            </w:r>
          </w:p>
          <w:p w14:paraId="755B726D" w14:textId="77777777" w:rsidR="00C7031F" w:rsidRDefault="00C7031F" w:rsidP="006B2F3E">
            <w:pPr>
              <w:spacing w:after="0"/>
              <w:contextualSpacing/>
              <w:rPr>
                <w:rFonts w:ascii="Calibri" w:hAnsi="Calibri"/>
                <w:sz w:val="24"/>
                <w:szCs w:val="24"/>
              </w:rPr>
            </w:pPr>
          </w:p>
          <w:p w14:paraId="5947CDD0"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67773488" w14:textId="77777777" w:rsidR="00EF769C" w:rsidRDefault="00EF769C" w:rsidP="006B2F3E">
            <w:pPr>
              <w:spacing w:after="0"/>
              <w:contextualSpacing/>
              <w:rPr>
                <w:rFonts w:ascii="Calibri" w:hAnsi="Calibri"/>
                <w:sz w:val="24"/>
                <w:szCs w:val="24"/>
              </w:rPr>
            </w:pPr>
          </w:p>
          <w:p w14:paraId="5102EBB0" w14:textId="21C19B8F" w:rsidR="00C7031F" w:rsidRPr="00C33D22" w:rsidRDefault="00C7031F" w:rsidP="006B2F3E">
            <w:pPr>
              <w:spacing w:after="0"/>
              <w:contextualSpacing/>
              <w:rPr>
                <w:rFonts w:ascii="Calibri" w:hAnsi="Calibri"/>
                <w:sz w:val="24"/>
                <w:szCs w:val="24"/>
              </w:rPr>
            </w:pPr>
            <w:r w:rsidRPr="00BE19C6">
              <w:rPr>
                <w:rFonts w:ascii="Calibri" w:hAnsi="Calibri"/>
                <w:b/>
                <w:sz w:val="24"/>
                <w:szCs w:val="24"/>
              </w:rPr>
              <w:t>Reread pages 18 and 19.</w:t>
            </w:r>
            <w:r>
              <w:rPr>
                <w:rFonts w:ascii="Calibri" w:hAnsi="Calibri"/>
                <w:sz w:val="24"/>
                <w:szCs w:val="24"/>
              </w:rPr>
              <w:t xml:space="preserve"> </w:t>
            </w:r>
          </w:p>
          <w:p w14:paraId="78189CF8" w14:textId="77777777" w:rsidR="00C7031F" w:rsidRPr="005E0A71" w:rsidRDefault="00C7031F"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634AD4B9" w14:textId="77777777" w:rsidR="00C7031F" w:rsidRPr="005E0A71" w:rsidRDefault="00C7031F" w:rsidP="006B2F3E">
            <w:pPr>
              <w:spacing w:after="0" w:line="240" w:lineRule="auto"/>
              <w:contextualSpacing/>
              <w:rPr>
                <w:i/>
                <w:sz w:val="24"/>
                <w:szCs w:val="24"/>
              </w:rPr>
            </w:pPr>
            <w:r w:rsidRPr="005E0A71">
              <w:rPr>
                <w:i/>
                <w:sz w:val="24"/>
                <w:szCs w:val="24"/>
              </w:rPr>
              <w:t>What historical figure did he choose to represent this characteristic?</w:t>
            </w:r>
          </w:p>
          <w:p w14:paraId="48CF95FF" w14:textId="77777777" w:rsidR="00C7031F" w:rsidRPr="005E0A71" w:rsidRDefault="00C7031F" w:rsidP="006B2F3E">
            <w:pPr>
              <w:spacing w:after="0" w:line="240" w:lineRule="auto"/>
              <w:contextualSpacing/>
              <w:rPr>
                <w:i/>
                <w:sz w:val="24"/>
                <w:szCs w:val="24"/>
              </w:rPr>
            </w:pPr>
            <w:r w:rsidRPr="005E0A71">
              <w:rPr>
                <w:i/>
                <w:sz w:val="24"/>
                <w:szCs w:val="24"/>
              </w:rPr>
              <w:t>What actions connect this historical figure with the characteristic?</w:t>
            </w:r>
          </w:p>
          <w:p w14:paraId="5EBA3AD7" w14:textId="77777777" w:rsidR="00C7031F" w:rsidRDefault="00C7031F" w:rsidP="006B2F3E">
            <w:pPr>
              <w:spacing w:after="0"/>
              <w:contextualSpacing/>
              <w:rPr>
                <w:rFonts w:ascii="Calibri" w:hAnsi="Calibri"/>
                <w:sz w:val="24"/>
                <w:szCs w:val="24"/>
              </w:rPr>
            </w:pPr>
          </w:p>
          <w:p w14:paraId="2D10C04E"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32882C1A" w14:textId="77777777" w:rsidR="00EF769C" w:rsidRDefault="00EF769C" w:rsidP="006B2F3E">
            <w:pPr>
              <w:spacing w:after="0"/>
              <w:contextualSpacing/>
              <w:rPr>
                <w:rFonts w:ascii="Calibri" w:hAnsi="Calibri"/>
                <w:sz w:val="24"/>
                <w:szCs w:val="24"/>
              </w:rPr>
            </w:pPr>
          </w:p>
          <w:p w14:paraId="297036D4" w14:textId="1B79857B" w:rsidR="00C7031F" w:rsidRDefault="00C7031F" w:rsidP="006B2F3E">
            <w:pPr>
              <w:spacing w:after="0"/>
              <w:contextualSpacing/>
              <w:rPr>
                <w:rFonts w:ascii="Calibri" w:hAnsi="Calibri"/>
                <w:sz w:val="24"/>
                <w:szCs w:val="24"/>
              </w:rPr>
            </w:pPr>
            <w:r w:rsidRPr="00BE19C6">
              <w:rPr>
                <w:rFonts w:ascii="Calibri" w:hAnsi="Calibri"/>
                <w:b/>
                <w:sz w:val="24"/>
                <w:szCs w:val="24"/>
              </w:rPr>
              <w:t>Reread pages 20 and 21.</w:t>
            </w:r>
            <w:r>
              <w:rPr>
                <w:rFonts w:ascii="Calibri" w:hAnsi="Calibri"/>
                <w:sz w:val="24"/>
                <w:szCs w:val="24"/>
              </w:rPr>
              <w:t xml:space="preserve"> </w:t>
            </w:r>
          </w:p>
          <w:p w14:paraId="50F42BFF" w14:textId="77777777" w:rsidR="00C7031F" w:rsidRPr="005E0A71" w:rsidRDefault="00C7031F"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4248AC54" w14:textId="77777777" w:rsidR="00C7031F" w:rsidRPr="005E0A71" w:rsidRDefault="00C7031F" w:rsidP="006B2F3E">
            <w:pPr>
              <w:spacing w:after="0" w:line="240" w:lineRule="auto"/>
              <w:contextualSpacing/>
              <w:rPr>
                <w:i/>
                <w:sz w:val="24"/>
                <w:szCs w:val="24"/>
              </w:rPr>
            </w:pPr>
            <w:r w:rsidRPr="005E0A71">
              <w:rPr>
                <w:i/>
                <w:sz w:val="24"/>
                <w:szCs w:val="24"/>
              </w:rPr>
              <w:t>What historical figure did he choose to represent this characteristic?</w:t>
            </w:r>
          </w:p>
          <w:p w14:paraId="7907F26C" w14:textId="77777777" w:rsidR="00C7031F" w:rsidRPr="005E0A71" w:rsidRDefault="00C7031F" w:rsidP="006B2F3E">
            <w:pPr>
              <w:spacing w:after="0" w:line="240" w:lineRule="auto"/>
              <w:contextualSpacing/>
              <w:rPr>
                <w:i/>
                <w:sz w:val="24"/>
                <w:szCs w:val="24"/>
              </w:rPr>
            </w:pPr>
            <w:r w:rsidRPr="005E0A71">
              <w:rPr>
                <w:i/>
                <w:sz w:val="24"/>
                <w:szCs w:val="24"/>
              </w:rPr>
              <w:t>What actions connect this historical figure with the characteristic?</w:t>
            </w:r>
          </w:p>
          <w:p w14:paraId="40EC0641" w14:textId="77777777" w:rsidR="00C7031F" w:rsidRDefault="00C7031F" w:rsidP="006B2F3E">
            <w:pPr>
              <w:spacing w:after="0"/>
              <w:contextualSpacing/>
              <w:rPr>
                <w:rFonts w:ascii="Calibri" w:hAnsi="Calibri"/>
                <w:sz w:val="24"/>
                <w:szCs w:val="24"/>
              </w:rPr>
            </w:pPr>
          </w:p>
          <w:p w14:paraId="26C47652"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480FF205" w14:textId="77777777" w:rsidR="00EF769C" w:rsidRDefault="00EF769C" w:rsidP="006B2F3E">
            <w:pPr>
              <w:spacing w:after="0"/>
              <w:contextualSpacing/>
              <w:rPr>
                <w:rFonts w:ascii="Calibri" w:hAnsi="Calibri"/>
                <w:sz w:val="24"/>
                <w:szCs w:val="24"/>
              </w:rPr>
            </w:pPr>
          </w:p>
          <w:p w14:paraId="39B8D08B" w14:textId="646F7E4A" w:rsidR="00C7031F" w:rsidRDefault="00C7031F" w:rsidP="006B2F3E">
            <w:pPr>
              <w:spacing w:after="0"/>
              <w:contextualSpacing/>
              <w:rPr>
                <w:rFonts w:ascii="Calibri" w:hAnsi="Calibri"/>
                <w:sz w:val="24"/>
                <w:szCs w:val="24"/>
              </w:rPr>
            </w:pPr>
            <w:r w:rsidRPr="00BE19C6">
              <w:rPr>
                <w:rFonts w:ascii="Calibri" w:hAnsi="Calibri"/>
                <w:b/>
                <w:sz w:val="24"/>
                <w:szCs w:val="24"/>
              </w:rPr>
              <w:t>Reread pages 22 and 23.</w:t>
            </w:r>
            <w:r>
              <w:rPr>
                <w:rFonts w:ascii="Calibri" w:hAnsi="Calibri"/>
                <w:sz w:val="24"/>
                <w:szCs w:val="24"/>
              </w:rPr>
              <w:t xml:space="preserve"> </w:t>
            </w:r>
          </w:p>
          <w:p w14:paraId="022531AD" w14:textId="77777777" w:rsidR="00C7031F" w:rsidRPr="005E0A71" w:rsidRDefault="00C7031F"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67EF70C5" w14:textId="77777777" w:rsidR="00C7031F" w:rsidRPr="005E0A71" w:rsidRDefault="00C7031F" w:rsidP="006B2F3E">
            <w:pPr>
              <w:spacing w:after="0" w:line="240" w:lineRule="auto"/>
              <w:contextualSpacing/>
              <w:rPr>
                <w:i/>
                <w:sz w:val="24"/>
                <w:szCs w:val="24"/>
              </w:rPr>
            </w:pPr>
            <w:r w:rsidRPr="005E0A71">
              <w:rPr>
                <w:i/>
                <w:sz w:val="24"/>
                <w:szCs w:val="24"/>
              </w:rPr>
              <w:t>What historical figure did he choose to represent this characteristic?</w:t>
            </w:r>
          </w:p>
          <w:p w14:paraId="67C614E0" w14:textId="77777777" w:rsidR="00C7031F" w:rsidRPr="005E0A71" w:rsidRDefault="00C7031F" w:rsidP="006B2F3E">
            <w:pPr>
              <w:spacing w:after="0" w:line="240" w:lineRule="auto"/>
              <w:contextualSpacing/>
              <w:rPr>
                <w:i/>
                <w:sz w:val="24"/>
                <w:szCs w:val="24"/>
              </w:rPr>
            </w:pPr>
            <w:r w:rsidRPr="005E0A71">
              <w:rPr>
                <w:i/>
                <w:sz w:val="24"/>
                <w:szCs w:val="24"/>
              </w:rPr>
              <w:t>What actions connect this historical figure with the characteristic?</w:t>
            </w:r>
          </w:p>
          <w:p w14:paraId="351BC804" w14:textId="77777777" w:rsidR="00C7031F" w:rsidRDefault="00C7031F" w:rsidP="006B2F3E">
            <w:pPr>
              <w:spacing w:after="0"/>
              <w:contextualSpacing/>
              <w:rPr>
                <w:rFonts w:ascii="Calibri" w:hAnsi="Calibri"/>
                <w:sz w:val="24"/>
                <w:szCs w:val="24"/>
              </w:rPr>
            </w:pPr>
          </w:p>
          <w:p w14:paraId="5F0EB230"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44E6A32C" w14:textId="77777777" w:rsidR="00EF769C" w:rsidRDefault="00EF769C" w:rsidP="006B2F3E">
            <w:pPr>
              <w:spacing w:after="0"/>
              <w:contextualSpacing/>
              <w:rPr>
                <w:rFonts w:ascii="Calibri" w:hAnsi="Calibri"/>
                <w:sz w:val="24"/>
                <w:szCs w:val="24"/>
              </w:rPr>
            </w:pPr>
          </w:p>
          <w:p w14:paraId="385051E1" w14:textId="77777777" w:rsidR="005E0A71" w:rsidRPr="00C33D22" w:rsidRDefault="005E0A71" w:rsidP="006B2F3E">
            <w:pPr>
              <w:spacing w:after="0"/>
              <w:contextualSpacing/>
              <w:rPr>
                <w:rFonts w:ascii="Calibri" w:hAnsi="Calibri"/>
                <w:sz w:val="24"/>
                <w:szCs w:val="24"/>
              </w:rPr>
            </w:pPr>
          </w:p>
          <w:p w14:paraId="05D517D9" w14:textId="244CD8BE" w:rsidR="00C7031F" w:rsidRDefault="00C7031F" w:rsidP="006B2F3E">
            <w:pPr>
              <w:spacing w:after="0"/>
              <w:contextualSpacing/>
              <w:rPr>
                <w:rFonts w:ascii="Calibri" w:hAnsi="Calibri"/>
                <w:sz w:val="24"/>
                <w:szCs w:val="24"/>
              </w:rPr>
            </w:pPr>
            <w:r w:rsidRPr="00BE19C6">
              <w:rPr>
                <w:rFonts w:ascii="Calibri" w:hAnsi="Calibri"/>
                <w:b/>
                <w:sz w:val="24"/>
                <w:szCs w:val="24"/>
              </w:rPr>
              <w:t>Reread pages 24 and 25.</w:t>
            </w:r>
            <w:r>
              <w:rPr>
                <w:rFonts w:ascii="Calibri" w:hAnsi="Calibri"/>
                <w:sz w:val="24"/>
                <w:szCs w:val="24"/>
              </w:rPr>
              <w:t xml:space="preserve"> </w:t>
            </w:r>
          </w:p>
          <w:p w14:paraId="5B00A3DE" w14:textId="77777777" w:rsidR="00C7031F" w:rsidRPr="005E0A71" w:rsidRDefault="00C7031F" w:rsidP="006B2F3E">
            <w:pPr>
              <w:spacing w:after="0" w:line="240" w:lineRule="auto"/>
              <w:contextualSpacing/>
              <w:rPr>
                <w:i/>
                <w:sz w:val="24"/>
                <w:szCs w:val="24"/>
              </w:rPr>
            </w:pPr>
            <w:r w:rsidRPr="005E0A71">
              <w:rPr>
                <w:i/>
                <w:sz w:val="24"/>
                <w:szCs w:val="24"/>
              </w:rPr>
              <w:lastRenderedPageBreak/>
              <w:t>What characteristic does President Obama identify for his daughters on this page?</w:t>
            </w:r>
          </w:p>
          <w:p w14:paraId="429B52CA" w14:textId="77777777" w:rsidR="00C7031F" w:rsidRPr="005E0A71" w:rsidRDefault="00C7031F" w:rsidP="006B2F3E">
            <w:pPr>
              <w:spacing w:after="0" w:line="240" w:lineRule="auto"/>
              <w:contextualSpacing/>
              <w:rPr>
                <w:i/>
                <w:sz w:val="24"/>
                <w:szCs w:val="24"/>
              </w:rPr>
            </w:pPr>
            <w:r w:rsidRPr="005E0A71">
              <w:rPr>
                <w:i/>
                <w:sz w:val="24"/>
                <w:szCs w:val="24"/>
              </w:rPr>
              <w:t>What historical figure did he choose to represent this characteristic?</w:t>
            </w:r>
          </w:p>
          <w:p w14:paraId="5BC3F2BD" w14:textId="77777777" w:rsidR="00C7031F" w:rsidRPr="005E0A71" w:rsidRDefault="00C7031F" w:rsidP="006B2F3E">
            <w:pPr>
              <w:spacing w:after="0" w:line="240" w:lineRule="auto"/>
              <w:contextualSpacing/>
              <w:rPr>
                <w:i/>
                <w:sz w:val="24"/>
                <w:szCs w:val="24"/>
              </w:rPr>
            </w:pPr>
            <w:r w:rsidRPr="005E0A71">
              <w:rPr>
                <w:i/>
                <w:sz w:val="24"/>
                <w:szCs w:val="24"/>
              </w:rPr>
              <w:t>What actions connect this historical figure with the characteristic?</w:t>
            </w:r>
          </w:p>
          <w:p w14:paraId="074410F5" w14:textId="77777777" w:rsidR="00C7031F" w:rsidRDefault="00C7031F" w:rsidP="006B2F3E">
            <w:pPr>
              <w:spacing w:after="0"/>
              <w:contextualSpacing/>
              <w:rPr>
                <w:rFonts w:ascii="Calibri" w:hAnsi="Calibri"/>
                <w:sz w:val="24"/>
                <w:szCs w:val="24"/>
              </w:rPr>
            </w:pPr>
          </w:p>
          <w:p w14:paraId="4E41DFA6" w14:textId="77777777" w:rsidR="00EF769C" w:rsidRDefault="00EF769C" w:rsidP="006B2F3E">
            <w:pPr>
              <w:spacing w:after="0" w:line="240" w:lineRule="auto"/>
              <w:contextualSpacing/>
              <w:rPr>
                <w:sz w:val="24"/>
                <w:szCs w:val="24"/>
              </w:rPr>
            </w:pPr>
            <w:r>
              <w:rPr>
                <w:sz w:val="24"/>
                <w:szCs w:val="24"/>
              </w:rPr>
              <w:t xml:space="preserve">Guide students to complete the corresponding piece of the graphic organizer. </w:t>
            </w:r>
          </w:p>
          <w:p w14:paraId="5AE80B56" w14:textId="77777777" w:rsidR="00C65174" w:rsidRDefault="00C65174" w:rsidP="006B2F3E">
            <w:pPr>
              <w:spacing w:after="0" w:line="240" w:lineRule="auto"/>
              <w:contextualSpacing/>
              <w:rPr>
                <w:sz w:val="24"/>
                <w:szCs w:val="24"/>
              </w:rPr>
            </w:pPr>
          </w:p>
          <w:p w14:paraId="594B47BE" w14:textId="3323AE2B" w:rsidR="00C7031F" w:rsidRDefault="00C7031F" w:rsidP="006B2F3E">
            <w:pPr>
              <w:spacing w:after="0"/>
              <w:contextualSpacing/>
              <w:rPr>
                <w:rFonts w:ascii="Calibri" w:hAnsi="Calibri"/>
                <w:sz w:val="24"/>
                <w:szCs w:val="24"/>
              </w:rPr>
            </w:pPr>
            <w:r w:rsidRPr="00BE19C6">
              <w:rPr>
                <w:rFonts w:ascii="Calibri" w:hAnsi="Calibri"/>
                <w:b/>
                <w:sz w:val="24"/>
                <w:szCs w:val="24"/>
              </w:rPr>
              <w:t>Reread pages 26 and 27.</w:t>
            </w:r>
            <w:r>
              <w:rPr>
                <w:rFonts w:ascii="Calibri" w:hAnsi="Calibri"/>
                <w:sz w:val="24"/>
                <w:szCs w:val="24"/>
              </w:rPr>
              <w:t xml:space="preserve"> </w:t>
            </w:r>
          </w:p>
          <w:p w14:paraId="380C1B77" w14:textId="77777777" w:rsidR="00C7031F" w:rsidRPr="005E0A71" w:rsidRDefault="00C7031F" w:rsidP="006B2F3E">
            <w:pPr>
              <w:spacing w:after="0" w:line="240" w:lineRule="auto"/>
              <w:contextualSpacing/>
              <w:rPr>
                <w:i/>
                <w:sz w:val="24"/>
                <w:szCs w:val="24"/>
              </w:rPr>
            </w:pPr>
            <w:r w:rsidRPr="005E0A71">
              <w:rPr>
                <w:i/>
                <w:sz w:val="24"/>
                <w:szCs w:val="24"/>
              </w:rPr>
              <w:t>What characteristic does President Obama identify for his daughters on this page?</w:t>
            </w:r>
          </w:p>
          <w:p w14:paraId="43867D18" w14:textId="77777777" w:rsidR="00C7031F" w:rsidRPr="005E0A71" w:rsidRDefault="00C7031F" w:rsidP="006B2F3E">
            <w:pPr>
              <w:spacing w:after="0" w:line="240" w:lineRule="auto"/>
              <w:contextualSpacing/>
              <w:rPr>
                <w:i/>
                <w:sz w:val="24"/>
                <w:szCs w:val="24"/>
              </w:rPr>
            </w:pPr>
            <w:r w:rsidRPr="005E0A71">
              <w:rPr>
                <w:i/>
                <w:sz w:val="24"/>
                <w:szCs w:val="24"/>
              </w:rPr>
              <w:t>What historical figure did he choose to represent this characteristic?</w:t>
            </w:r>
          </w:p>
          <w:p w14:paraId="1EC99297" w14:textId="77777777" w:rsidR="006F063D" w:rsidRPr="005E0A71" w:rsidRDefault="00C7031F" w:rsidP="006B2F3E">
            <w:pPr>
              <w:spacing w:after="0" w:line="240" w:lineRule="auto"/>
              <w:contextualSpacing/>
              <w:rPr>
                <w:i/>
                <w:sz w:val="24"/>
                <w:szCs w:val="24"/>
              </w:rPr>
            </w:pPr>
            <w:r w:rsidRPr="005E0A71">
              <w:rPr>
                <w:i/>
                <w:sz w:val="24"/>
                <w:szCs w:val="24"/>
              </w:rPr>
              <w:t>What actions connect this historical figure with the characteristic?</w:t>
            </w:r>
          </w:p>
          <w:p w14:paraId="36097D21" w14:textId="77777777" w:rsidR="009C4310" w:rsidRDefault="009C4310" w:rsidP="006B2F3E">
            <w:pPr>
              <w:spacing w:after="0" w:line="240" w:lineRule="auto"/>
              <w:contextualSpacing/>
              <w:rPr>
                <w:sz w:val="24"/>
                <w:szCs w:val="24"/>
              </w:rPr>
            </w:pPr>
          </w:p>
          <w:p w14:paraId="422849D1" w14:textId="77777777" w:rsidR="009C4310" w:rsidRDefault="009C4310" w:rsidP="006B2F3E">
            <w:pPr>
              <w:spacing w:after="0" w:line="240" w:lineRule="auto"/>
              <w:contextualSpacing/>
              <w:rPr>
                <w:sz w:val="24"/>
                <w:szCs w:val="24"/>
              </w:rPr>
            </w:pPr>
          </w:p>
          <w:p w14:paraId="1FF34FF8" w14:textId="77777777" w:rsidR="009C4310" w:rsidRPr="00BE19C6" w:rsidRDefault="009C4310" w:rsidP="006B2F3E">
            <w:pPr>
              <w:spacing w:after="0"/>
              <w:contextualSpacing/>
              <w:rPr>
                <w:rFonts w:ascii="Calibri" w:hAnsi="Calibri"/>
                <w:b/>
                <w:sz w:val="24"/>
                <w:szCs w:val="24"/>
              </w:rPr>
            </w:pPr>
            <w:r w:rsidRPr="00BE19C6">
              <w:rPr>
                <w:rFonts w:ascii="Calibri" w:hAnsi="Calibri"/>
                <w:b/>
                <w:sz w:val="24"/>
                <w:szCs w:val="24"/>
              </w:rPr>
              <w:t xml:space="preserve">Reread the last three pages.  </w:t>
            </w:r>
          </w:p>
          <w:p w14:paraId="544F95F7" w14:textId="77777777" w:rsidR="009C4310" w:rsidRPr="005E0A71" w:rsidRDefault="009C4310" w:rsidP="006B2F3E">
            <w:pPr>
              <w:spacing w:after="0"/>
              <w:contextualSpacing/>
              <w:rPr>
                <w:rFonts w:ascii="Calibri" w:hAnsi="Calibri"/>
                <w:i/>
                <w:sz w:val="24"/>
                <w:szCs w:val="24"/>
              </w:rPr>
            </w:pPr>
            <w:r w:rsidRPr="005E0A71">
              <w:rPr>
                <w:rFonts w:ascii="Calibri" w:hAnsi="Calibri"/>
                <w:i/>
                <w:sz w:val="24"/>
                <w:szCs w:val="24"/>
              </w:rPr>
              <w:t xml:space="preserve">What characteristic is shown on pages 28 and 29? </w:t>
            </w:r>
          </w:p>
          <w:p w14:paraId="0A95E919" w14:textId="1EA4A1EE" w:rsidR="009C4310" w:rsidRPr="009C4310" w:rsidRDefault="009C4310" w:rsidP="006B2F3E">
            <w:pPr>
              <w:spacing w:after="0"/>
              <w:contextualSpacing/>
              <w:rPr>
                <w:rFonts w:ascii="Calibri" w:hAnsi="Calibri"/>
                <w:sz w:val="24"/>
                <w:szCs w:val="24"/>
              </w:rPr>
            </w:pPr>
            <w:r>
              <w:rPr>
                <w:rFonts w:ascii="Calibri" w:hAnsi="Calibri"/>
                <w:sz w:val="24"/>
                <w:szCs w:val="24"/>
              </w:rPr>
              <w:t xml:space="preserve">Display images of the historical figures highlighted in the text for students to refer back to during the culminating activity. </w:t>
            </w:r>
          </w:p>
        </w:tc>
        <w:tc>
          <w:tcPr>
            <w:tcW w:w="5951" w:type="dxa"/>
          </w:tcPr>
          <w:p w14:paraId="341C1696" w14:textId="77777777" w:rsidR="00CD6B7F" w:rsidRPr="002A1CD1" w:rsidRDefault="00CD6B7F" w:rsidP="006B2F3E">
            <w:pPr>
              <w:spacing w:after="0" w:line="240" w:lineRule="auto"/>
              <w:contextualSpacing/>
              <w:rPr>
                <w:rFonts w:ascii="Calibri" w:hAnsi="Calibri"/>
                <w:sz w:val="24"/>
                <w:szCs w:val="24"/>
              </w:rPr>
            </w:pPr>
          </w:p>
          <w:p w14:paraId="349B3C4E" w14:textId="77777777" w:rsidR="004A0642" w:rsidRDefault="004A0642" w:rsidP="006B2F3E">
            <w:pPr>
              <w:spacing w:after="0" w:line="240" w:lineRule="auto"/>
              <w:contextualSpacing/>
              <w:rPr>
                <w:rFonts w:ascii="Calibri" w:hAnsi="Calibri"/>
                <w:sz w:val="24"/>
                <w:szCs w:val="24"/>
              </w:rPr>
            </w:pPr>
          </w:p>
          <w:p w14:paraId="7F7284C8" w14:textId="32D648B3" w:rsidR="00296103" w:rsidRDefault="003E3A94" w:rsidP="006B2F3E">
            <w:pPr>
              <w:spacing w:after="0" w:line="240" w:lineRule="auto"/>
              <w:contextualSpacing/>
              <w:rPr>
                <w:rFonts w:ascii="Calibri" w:hAnsi="Calibri"/>
                <w:sz w:val="24"/>
                <w:szCs w:val="24"/>
              </w:rPr>
            </w:pPr>
            <w:r w:rsidRPr="002A1CD1">
              <w:rPr>
                <w:rFonts w:ascii="Calibri" w:hAnsi="Calibri"/>
                <w:sz w:val="24"/>
                <w:szCs w:val="24"/>
              </w:rPr>
              <w:t>Children will refer to familiar books in order to understand what a character</w:t>
            </w:r>
            <w:r>
              <w:rPr>
                <w:rFonts w:ascii="Calibri" w:hAnsi="Calibri"/>
                <w:sz w:val="24"/>
                <w:szCs w:val="24"/>
              </w:rPr>
              <w:t xml:space="preserve"> trait</w:t>
            </w:r>
            <w:r w:rsidRPr="002A1CD1">
              <w:rPr>
                <w:rFonts w:ascii="Calibri" w:hAnsi="Calibri"/>
                <w:sz w:val="24"/>
                <w:szCs w:val="24"/>
              </w:rPr>
              <w:t xml:space="preserve"> is.</w:t>
            </w:r>
          </w:p>
          <w:p w14:paraId="675CDC99" w14:textId="77777777" w:rsidR="00296103" w:rsidRDefault="00296103" w:rsidP="006B2F3E">
            <w:pPr>
              <w:spacing w:after="0" w:line="240" w:lineRule="auto"/>
              <w:contextualSpacing/>
              <w:rPr>
                <w:rFonts w:ascii="Calibri" w:hAnsi="Calibri"/>
                <w:sz w:val="24"/>
                <w:szCs w:val="24"/>
              </w:rPr>
            </w:pPr>
          </w:p>
          <w:p w14:paraId="7087C1A8" w14:textId="77777777" w:rsidR="00296103" w:rsidRDefault="00296103" w:rsidP="006B2F3E">
            <w:pPr>
              <w:spacing w:after="0" w:line="240" w:lineRule="auto"/>
              <w:contextualSpacing/>
              <w:rPr>
                <w:rFonts w:ascii="Calibri" w:hAnsi="Calibri"/>
                <w:sz w:val="24"/>
                <w:szCs w:val="24"/>
              </w:rPr>
            </w:pPr>
          </w:p>
          <w:p w14:paraId="231D2F56" w14:textId="77777777" w:rsidR="00296103" w:rsidRDefault="00296103" w:rsidP="006B2F3E">
            <w:pPr>
              <w:spacing w:after="0" w:line="240" w:lineRule="auto"/>
              <w:contextualSpacing/>
              <w:rPr>
                <w:rFonts w:ascii="Calibri" w:hAnsi="Calibri"/>
                <w:sz w:val="24"/>
                <w:szCs w:val="24"/>
              </w:rPr>
            </w:pPr>
          </w:p>
          <w:p w14:paraId="31ADBFE6" w14:textId="77777777" w:rsidR="00296103" w:rsidRDefault="00296103" w:rsidP="006B2F3E">
            <w:pPr>
              <w:spacing w:after="0" w:line="240" w:lineRule="auto"/>
              <w:contextualSpacing/>
              <w:rPr>
                <w:rFonts w:ascii="Calibri" w:hAnsi="Calibri"/>
                <w:sz w:val="24"/>
                <w:szCs w:val="24"/>
              </w:rPr>
            </w:pPr>
          </w:p>
          <w:p w14:paraId="71A7A33C" w14:textId="77777777" w:rsidR="00296103" w:rsidRDefault="00296103" w:rsidP="006B2F3E">
            <w:pPr>
              <w:spacing w:after="0" w:line="240" w:lineRule="auto"/>
              <w:contextualSpacing/>
              <w:rPr>
                <w:rFonts w:ascii="Calibri" w:hAnsi="Calibri"/>
                <w:sz w:val="24"/>
                <w:szCs w:val="24"/>
              </w:rPr>
            </w:pPr>
          </w:p>
          <w:p w14:paraId="472E15FB" w14:textId="77777777" w:rsidR="00296103" w:rsidRDefault="00296103" w:rsidP="006B2F3E">
            <w:pPr>
              <w:spacing w:after="0" w:line="240" w:lineRule="auto"/>
              <w:contextualSpacing/>
              <w:rPr>
                <w:rFonts w:ascii="Calibri" w:hAnsi="Calibri"/>
                <w:sz w:val="24"/>
                <w:szCs w:val="24"/>
              </w:rPr>
            </w:pPr>
          </w:p>
          <w:p w14:paraId="4E0E084A" w14:textId="77777777" w:rsidR="00296103" w:rsidRDefault="00296103" w:rsidP="006B2F3E">
            <w:pPr>
              <w:spacing w:after="0" w:line="240" w:lineRule="auto"/>
              <w:contextualSpacing/>
              <w:rPr>
                <w:rFonts w:ascii="Calibri" w:hAnsi="Calibri"/>
                <w:sz w:val="24"/>
                <w:szCs w:val="24"/>
              </w:rPr>
            </w:pPr>
          </w:p>
          <w:p w14:paraId="0B60CB03" w14:textId="77777777" w:rsidR="00296103" w:rsidRDefault="00296103" w:rsidP="006B2F3E">
            <w:pPr>
              <w:spacing w:after="0" w:line="240" w:lineRule="auto"/>
              <w:contextualSpacing/>
              <w:rPr>
                <w:rFonts w:ascii="Calibri" w:hAnsi="Calibri"/>
                <w:sz w:val="24"/>
                <w:szCs w:val="24"/>
              </w:rPr>
            </w:pPr>
          </w:p>
          <w:p w14:paraId="26B831DD" w14:textId="77777777" w:rsidR="006C3CC2" w:rsidRDefault="006C3CC2" w:rsidP="006B2F3E">
            <w:pPr>
              <w:spacing w:after="0" w:line="240" w:lineRule="auto"/>
              <w:contextualSpacing/>
              <w:rPr>
                <w:rFonts w:ascii="Calibri" w:hAnsi="Calibri"/>
                <w:sz w:val="24"/>
                <w:szCs w:val="24"/>
              </w:rPr>
            </w:pPr>
          </w:p>
          <w:p w14:paraId="035DB22C" w14:textId="77777777" w:rsidR="006C3CC2" w:rsidRDefault="006C3CC2" w:rsidP="006B2F3E">
            <w:pPr>
              <w:spacing w:after="0" w:line="240" w:lineRule="auto"/>
              <w:contextualSpacing/>
              <w:rPr>
                <w:rFonts w:ascii="Calibri" w:hAnsi="Calibri"/>
                <w:sz w:val="24"/>
                <w:szCs w:val="24"/>
              </w:rPr>
            </w:pPr>
          </w:p>
          <w:p w14:paraId="3C88EF04" w14:textId="77777777" w:rsidR="006C3CC2" w:rsidRDefault="006C3CC2" w:rsidP="006B2F3E">
            <w:pPr>
              <w:spacing w:after="0" w:line="240" w:lineRule="auto"/>
              <w:contextualSpacing/>
              <w:rPr>
                <w:rFonts w:ascii="Calibri" w:hAnsi="Calibri"/>
                <w:sz w:val="24"/>
                <w:szCs w:val="24"/>
              </w:rPr>
            </w:pPr>
          </w:p>
          <w:p w14:paraId="6C464CA9" w14:textId="77777777" w:rsidR="006C3CC2" w:rsidRDefault="006C3CC2" w:rsidP="006B2F3E">
            <w:pPr>
              <w:spacing w:after="0" w:line="240" w:lineRule="auto"/>
              <w:contextualSpacing/>
              <w:rPr>
                <w:rFonts w:ascii="Calibri" w:hAnsi="Calibri"/>
                <w:sz w:val="24"/>
                <w:szCs w:val="24"/>
              </w:rPr>
            </w:pPr>
          </w:p>
          <w:p w14:paraId="5FF7D1EC" w14:textId="77777777" w:rsidR="006C3CC2" w:rsidRDefault="006C3CC2" w:rsidP="006B2F3E">
            <w:pPr>
              <w:spacing w:after="0" w:line="240" w:lineRule="auto"/>
              <w:contextualSpacing/>
              <w:rPr>
                <w:rFonts w:ascii="Calibri" w:hAnsi="Calibri"/>
                <w:sz w:val="24"/>
                <w:szCs w:val="24"/>
              </w:rPr>
            </w:pPr>
          </w:p>
          <w:p w14:paraId="413D458B" w14:textId="77777777" w:rsidR="006C3CC2" w:rsidRDefault="006C3CC2" w:rsidP="006B2F3E">
            <w:pPr>
              <w:spacing w:after="0" w:line="240" w:lineRule="auto"/>
              <w:contextualSpacing/>
              <w:rPr>
                <w:rFonts w:ascii="Calibri" w:hAnsi="Calibri"/>
                <w:sz w:val="24"/>
                <w:szCs w:val="24"/>
              </w:rPr>
            </w:pPr>
          </w:p>
          <w:p w14:paraId="7F73676E" w14:textId="77777777" w:rsidR="00242643" w:rsidRDefault="00242643" w:rsidP="006B2F3E">
            <w:pPr>
              <w:spacing w:after="0" w:line="240" w:lineRule="auto"/>
              <w:contextualSpacing/>
              <w:rPr>
                <w:rFonts w:ascii="Calibri" w:hAnsi="Calibri"/>
                <w:sz w:val="24"/>
                <w:szCs w:val="24"/>
              </w:rPr>
            </w:pPr>
          </w:p>
          <w:p w14:paraId="6A53EE1D" w14:textId="77777777" w:rsidR="005E0A71" w:rsidRDefault="005E0A71" w:rsidP="006B2F3E">
            <w:pPr>
              <w:spacing w:after="0" w:line="240" w:lineRule="auto"/>
              <w:contextualSpacing/>
              <w:rPr>
                <w:rFonts w:ascii="Calibri" w:hAnsi="Calibri"/>
                <w:sz w:val="24"/>
                <w:szCs w:val="24"/>
              </w:rPr>
            </w:pPr>
          </w:p>
          <w:p w14:paraId="0953F301" w14:textId="77777777" w:rsidR="00242643" w:rsidRDefault="00242643" w:rsidP="006B2F3E">
            <w:pPr>
              <w:spacing w:after="0" w:line="240" w:lineRule="auto"/>
              <w:contextualSpacing/>
              <w:rPr>
                <w:rFonts w:ascii="Calibri" w:hAnsi="Calibri"/>
                <w:sz w:val="24"/>
                <w:szCs w:val="24"/>
              </w:rPr>
            </w:pPr>
          </w:p>
          <w:p w14:paraId="749E3391" w14:textId="77777777" w:rsidR="00242643" w:rsidRDefault="00242643" w:rsidP="006B2F3E">
            <w:pPr>
              <w:spacing w:after="0" w:line="240" w:lineRule="auto"/>
              <w:contextualSpacing/>
              <w:rPr>
                <w:rFonts w:ascii="Calibri" w:hAnsi="Calibri"/>
                <w:sz w:val="24"/>
                <w:szCs w:val="24"/>
              </w:rPr>
            </w:pPr>
          </w:p>
          <w:p w14:paraId="742D4971" w14:textId="77777777" w:rsidR="00242643" w:rsidRDefault="00242643" w:rsidP="006B2F3E">
            <w:pPr>
              <w:spacing w:after="0" w:line="240" w:lineRule="auto"/>
              <w:contextualSpacing/>
              <w:rPr>
                <w:rFonts w:ascii="Calibri" w:hAnsi="Calibri"/>
                <w:sz w:val="24"/>
                <w:szCs w:val="24"/>
              </w:rPr>
            </w:pPr>
          </w:p>
          <w:p w14:paraId="0867795A" w14:textId="77777777" w:rsidR="00242643" w:rsidRDefault="00242643" w:rsidP="006B2F3E">
            <w:pPr>
              <w:spacing w:after="0" w:line="240" w:lineRule="auto"/>
              <w:contextualSpacing/>
              <w:rPr>
                <w:rFonts w:ascii="Calibri" w:hAnsi="Calibri"/>
                <w:sz w:val="24"/>
                <w:szCs w:val="24"/>
              </w:rPr>
            </w:pPr>
          </w:p>
          <w:p w14:paraId="04A72A92" w14:textId="77777777" w:rsidR="00242643" w:rsidRDefault="00242643" w:rsidP="006B2F3E">
            <w:pPr>
              <w:spacing w:after="0" w:line="240" w:lineRule="auto"/>
              <w:contextualSpacing/>
              <w:rPr>
                <w:rFonts w:ascii="Calibri" w:hAnsi="Calibri"/>
                <w:sz w:val="24"/>
                <w:szCs w:val="24"/>
              </w:rPr>
            </w:pPr>
          </w:p>
          <w:p w14:paraId="1C18D159" w14:textId="77777777" w:rsidR="00242643" w:rsidRDefault="00242643" w:rsidP="006B2F3E">
            <w:pPr>
              <w:spacing w:after="0" w:line="240" w:lineRule="auto"/>
              <w:contextualSpacing/>
              <w:rPr>
                <w:rFonts w:ascii="Calibri" w:hAnsi="Calibri"/>
                <w:sz w:val="24"/>
                <w:szCs w:val="24"/>
              </w:rPr>
            </w:pPr>
          </w:p>
          <w:p w14:paraId="7F24008B" w14:textId="77777777" w:rsidR="00242643" w:rsidRDefault="00242643" w:rsidP="006B2F3E">
            <w:pPr>
              <w:spacing w:after="0" w:line="240" w:lineRule="auto"/>
              <w:contextualSpacing/>
              <w:rPr>
                <w:rFonts w:ascii="Calibri" w:hAnsi="Calibri"/>
                <w:sz w:val="24"/>
                <w:szCs w:val="24"/>
              </w:rPr>
            </w:pPr>
          </w:p>
          <w:p w14:paraId="2335E410" w14:textId="77777777" w:rsidR="00242643" w:rsidRDefault="00242643" w:rsidP="006B2F3E">
            <w:pPr>
              <w:spacing w:after="0" w:line="240" w:lineRule="auto"/>
              <w:contextualSpacing/>
              <w:rPr>
                <w:rFonts w:ascii="Calibri" w:hAnsi="Calibri"/>
                <w:sz w:val="24"/>
                <w:szCs w:val="24"/>
              </w:rPr>
            </w:pPr>
          </w:p>
          <w:p w14:paraId="044AE691" w14:textId="77777777" w:rsidR="005E0A71" w:rsidRDefault="005E0A71" w:rsidP="006B2F3E">
            <w:pPr>
              <w:spacing w:after="0" w:line="240" w:lineRule="auto"/>
              <w:contextualSpacing/>
              <w:rPr>
                <w:rFonts w:ascii="Calibri" w:hAnsi="Calibri"/>
                <w:sz w:val="24"/>
                <w:szCs w:val="24"/>
              </w:rPr>
            </w:pPr>
          </w:p>
          <w:p w14:paraId="487BF1A9" w14:textId="77777777" w:rsidR="005E0A71" w:rsidRDefault="005E0A71" w:rsidP="006B2F3E">
            <w:pPr>
              <w:spacing w:after="0" w:line="240" w:lineRule="auto"/>
              <w:contextualSpacing/>
              <w:rPr>
                <w:rFonts w:ascii="Calibri" w:hAnsi="Calibri"/>
                <w:sz w:val="24"/>
                <w:szCs w:val="24"/>
              </w:rPr>
            </w:pPr>
          </w:p>
          <w:p w14:paraId="36E67249" w14:textId="77777777" w:rsidR="005E0A71" w:rsidRDefault="005E0A71" w:rsidP="006B2F3E">
            <w:pPr>
              <w:spacing w:after="0" w:line="240" w:lineRule="auto"/>
              <w:contextualSpacing/>
              <w:rPr>
                <w:rFonts w:ascii="Calibri" w:hAnsi="Calibri"/>
                <w:sz w:val="24"/>
                <w:szCs w:val="24"/>
              </w:rPr>
            </w:pPr>
          </w:p>
          <w:p w14:paraId="7B8AE967" w14:textId="735B455A" w:rsidR="00296103" w:rsidRPr="00D95EAC" w:rsidRDefault="00C7031F" w:rsidP="006B2F3E">
            <w:pPr>
              <w:spacing w:after="0" w:line="240" w:lineRule="auto"/>
              <w:contextualSpacing/>
              <w:rPr>
                <w:rFonts w:ascii="Calibri" w:hAnsi="Calibri"/>
                <w:b/>
                <w:i/>
                <w:sz w:val="24"/>
                <w:szCs w:val="24"/>
              </w:rPr>
            </w:pPr>
            <w:r w:rsidRPr="00D95EAC">
              <w:rPr>
                <w:rFonts w:ascii="Calibri" w:hAnsi="Calibri"/>
                <w:b/>
                <w:i/>
                <w:sz w:val="24"/>
                <w:szCs w:val="24"/>
              </w:rPr>
              <w:t>Creativity</w:t>
            </w:r>
            <w:r w:rsidR="00D95EAC">
              <w:rPr>
                <w:rFonts w:ascii="Calibri" w:hAnsi="Calibri"/>
                <w:b/>
                <w:i/>
                <w:sz w:val="24"/>
                <w:szCs w:val="24"/>
              </w:rPr>
              <w:t>.</w:t>
            </w:r>
          </w:p>
          <w:p w14:paraId="1B2917FF" w14:textId="77777777" w:rsidR="00296103" w:rsidRPr="00D95EAC" w:rsidRDefault="00296103" w:rsidP="006B2F3E">
            <w:pPr>
              <w:spacing w:after="0" w:line="240" w:lineRule="auto"/>
              <w:contextualSpacing/>
              <w:rPr>
                <w:rFonts w:ascii="Calibri" w:hAnsi="Calibri"/>
                <w:i/>
                <w:sz w:val="24"/>
                <w:szCs w:val="24"/>
              </w:rPr>
            </w:pPr>
            <w:r w:rsidRPr="00D95EAC">
              <w:rPr>
                <w:rFonts w:ascii="Calibri" w:hAnsi="Calibri"/>
                <w:i/>
                <w:sz w:val="24"/>
                <w:szCs w:val="24"/>
              </w:rPr>
              <w:t xml:space="preserve">The historical figure that demonstrated this trait was Georgia O’Keefe.  </w:t>
            </w:r>
          </w:p>
          <w:p w14:paraId="294FAA1C" w14:textId="128A439E" w:rsidR="00296103" w:rsidRPr="00D95EAC" w:rsidRDefault="00296103" w:rsidP="006B2F3E">
            <w:pPr>
              <w:spacing w:after="0" w:line="240" w:lineRule="auto"/>
              <w:contextualSpacing/>
              <w:rPr>
                <w:rFonts w:ascii="Calibri" w:hAnsi="Calibri"/>
                <w:i/>
                <w:sz w:val="24"/>
                <w:szCs w:val="24"/>
              </w:rPr>
            </w:pPr>
            <w:r w:rsidRPr="00D95EAC">
              <w:rPr>
                <w:rFonts w:ascii="Calibri" w:hAnsi="Calibri"/>
                <w:i/>
                <w:sz w:val="24"/>
                <w:szCs w:val="24"/>
              </w:rPr>
              <w:t>She helped us see beauty through her paintings/art.</w:t>
            </w:r>
          </w:p>
          <w:p w14:paraId="052E0DFE" w14:textId="77777777" w:rsidR="009C4310" w:rsidRPr="00D95EAC" w:rsidRDefault="009C4310" w:rsidP="006B2F3E">
            <w:pPr>
              <w:spacing w:after="0" w:line="240" w:lineRule="auto"/>
              <w:contextualSpacing/>
              <w:rPr>
                <w:rFonts w:ascii="Calibri" w:hAnsi="Calibri"/>
                <w:i/>
                <w:sz w:val="24"/>
                <w:szCs w:val="24"/>
              </w:rPr>
            </w:pPr>
          </w:p>
          <w:p w14:paraId="703DB834" w14:textId="77777777" w:rsidR="00296103" w:rsidRPr="00D95EAC" w:rsidRDefault="00296103" w:rsidP="006B2F3E">
            <w:pPr>
              <w:spacing w:after="0" w:line="240" w:lineRule="auto"/>
              <w:contextualSpacing/>
              <w:rPr>
                <w:rFonts w:ascii="Calibri" w:hAnsi="Calibri"/>
                <w:i/>
                <w:sz w:val="24"/>
                <w:szCs w:val="24"/>
              </w:rPr>
            </w:pPr>
          </w:p>
          <w:p w14:paraId="0AD0A066" w14:textId="77777777" w:rsidR="00296103" w:rsidRPr="00D95EAC" w:rsidRDefault="00296103" w:rsidP="006B2F3E">
            <w:pPr>
              <w:spacing w:after="0" w:line="240" w:lineRule="auto"/>
              <w:contextualSpacing/>
              <w:rPr>
                <w:rFonts w:ascii="Calibri" w:hAnsi="Calibri"/>
                <w:i/>
                <w:sz w:val="24"/>
                <w:szCs w:val="24"/>
              </w:rPr>
            </w:pPr>
          </w:p>
          <w:p w14:paraId="00A62620" w14:textId="77777777" w:rsidR="00296103" w:rsidRPr="00D95EAC" w:rsidRDefault="00296103" w:rsidP="006B2F3E">
            <w:pPr>
              <w:spacing w:after="0" w:line="240" w:lineRule="auto"/>
              <w:contextualSpacing/>
              <w:rPr>
                <w:rFonts w:ascii="Calibri" w:hAnsi="Calibri"/>
                <w:i/>
                <w:sz w:val="24"/>
                <w:szCs w:val="24"/>
              </w:rPr>
            </w:pPr>
          </w:p>
          <w:p w14:paraId="0732510B" w14:textId="77777777" w:rsidR="00EF769C" w:rsidRPr="00D95EAC" w:rsidRDefault="00EF769C" w:rsidP="006B2F3E">
            <w:pPr>
              <w:spacing w:after="0" w:line="240" w:lineRule="auto"/>
              <w:contextualSpacing/>
              <w:rPr>
                <w:rFonts w:ascii="Calibri" w:hAnsi="Calibri"/>
                <w:i/>
                <w:sz w:val="24"/>
                <w:szCs w:val="24"/>
              </w:rPr>
            </w:pPr>
          </w:p>
          <w:p w14:paraId="68ED7F8A" w14:textId="0F8078B2" w:rsidR="00296103" w:rsidRPr="00D95EAC" w:rsidRDefault="00C7031F" w:rsidP="006B2F3E">
            <w:pPr>
              <w:spacing w:after="0" w:line="240" w:lineRule="auto"/>
              <w:contextualSpacing/>
              <w:rPr>
                <w:b/>
                <w:i/>
                <w:sz w:val="24"/>
                <w:szCs w:val="24"/>
              </w:rPr>
            </w:pPr>
            <w:r w:rsidRPr="00D95EAC">
              <w:rPr>
                <w:b/>
                <w:i/>
                <w:sz w:val="24"/>
                <w:szCs w:val="24"/>
              </w:rPr>
              <w:t>Being smart</w:t>
            </w:r>
            <w:r w:rsidR="00D95EAC">
              <w:rPr>
                <w:b/>
                <w:i/>
                <w:sz w:val="24"/>
                <w:szCs w:val="24"/>
              </w:rPr>
              <w:t>.</w:t>
            </w:r>
          </w:p>
          <w:p w14:paraId="7A42BDED" w14:textId="77777777" w:rsidR="00296103" w:rsidRPr="00D95EAC" w:rsidRDefault="00296103" w:rsidP="006B2F3E">
            <w:pPr>
              <w:spacing w:after="0" w:line="240" w:lineRule="auto"/>
              <w:contextualSpacing/>
              <w:rPr>
                <w:i/>
                <w:sz w:val="24"/>
                <w:szCs w:val="24"/>
              </w:rPr>
            </w:pPr>
            <w:r w:rsidRPr="00D95EAC">
              <w:rPr>
                <w:i/>
                <w:sz w:val="24"/>
                <w:szCs w:val="24"/>
              </w:rPr>
              <w:t xml:space="preserve">Albert Einstein.  </w:t>
            </w:r>
          </w:p>
          <w:p w14:paraId="6D7D2368" w14:textId="3FEC30FC" w:rsidR="00296103" w:rsidRPr="00D95EAC" w:rsidRDefault="00296103" w:rsidP="006B2F3E">
            <w:pPr>
              <w:spacing w:after="0" w:line="240" w:lineRule="auto"/>
              <w:contextualSpacing/>
              <w:rPr>
                <w:i/>
                <w:sz w:val="24"/>
                <w:szCs w:val="24"/>
              </w:rPr>
            </w:pPr>
            <w:r w:rsidRPr="00D95EAC">
              <w:rPr>
                <w:i/>
                <w:sz w:val="24"/>
                <w:szCs w:val="24"/>
              </w:rPr>
              <w:t>He changed the world through science, by turning his ideas into scientific concepts</w:t>
            </w:r>
          </w:p>
          <w:p w14:paraId="01114E87" w14:textId="77777777" w:rsidR="00296103" w:rsidRPr="00D95EAC" w:rsidRDefault="00296103" w:rsidP="006B2F3E">
            <w:pPr>
              <w:spacing w:after="0" w:line="240" w:lineRule="auto"/>
              <w:contextualSpacing/>
              <w:rPr>
                <w:rFonts w:ascii="Calibri" w:hAnsi="Calibri"/>
                <w:i/>
                <w:sz w:val="24"/>
                <w:szCs w:val="24"/>
              </w:rPr>
            </w:pPr>
          </w:p>
          <w:p w14:paraId="0FFE4DAA" w14:textId="77777777" w:rsidR="00296103" w:rsidRPr="00D95EAC" w:rsidRDefault="00296103" w:rsidP="006B2F3E">
            <w:pPr>
              <w:spacing w:after="0" w:line="240" w:lineRule="auto"/>
              <w:contextualSpacing/>
              <w:rPr>
                <w:rFonts w:ascii="Calibri" w:hAnsi="Calibri"/>
                <w:i/>
                <w:sz w:val="24"/>
                <w:szCs w:val="24"/>
              </w:rPr>
            </w:pPr>
          </w:p>
          <w:p w14:paraId="29F62FB6" w14:textId="77777777" w:rsidR="00296103" w:rsidRPr="00D95EAC" w:rsidRDefault="00296103" w:rsidP="006B2F3E">
            <w:pPr>
              <w:spacing w:after="0" w:line="240" w:lineRule="auto"/>
              <w:contextualSpacing/>
              <w:rPr>
                <w:rFonts w:ascii="Calibri" w:hAnsi="Calibri"/>
                <w:i/>
                <w:sz w:val="24"/>
                <w:szCs w:val="24"/>
              </w:rPr>
            </w:pPr>
          </w:p>
          <w:p w14:paraId="305BD1DD" w14:textId="77777777" w:rsidR="00EF769C" w:rsidRPr="00D95EAC" w:rsidRDefault="00EF769C" w:rsidP="006B2F3E">
            <w:pPr>
              <w:spacing w:after="0" w:line="240" w:lineRule="auto"/>
              <w:contextualSpacing/>
              <w:rPr>
                <w:rFonts w:ascii="Calibri" w:hAnsi="Calibri"/>
                <w:i/>
                <w:sz w:val="24"/>
                <w:szCs w:val="24"/>
              </w:rPr>
            </w:pPr>
          </w:p>
          <w:p w14:paraId="321142C9" w14:textId="77777777" w:rsidR="00EF769C" w:rsidRDefault="00EF769C" w:rsidP="006B2F3E">
            <w:pPr>
              <w:spacing w:after="0" w:line="240" w:lineRule="auto"/>
              <w:contextualSpacing/>
              <w:rPr>
                <w:rFonts w:ascii="Calibri" w:hAnsi="Calibri"/>
                <w:i/>
                <w:sz w:val="24"/>
                <w:szCs w:val="24"/>
              </w:rPr>
            </w:pPr>
          </w:p>
          <w:p w14:paraId="2D048D0F" w14:textId="1A6016E6" w:rsidR="00296103" w:rsidRPr="00D95EAC" w:rsidRDefault="00C7031F" w:rsidP="006B2F3E">
            <w:pPr>
              <w:spacing w:after="0" w:line="240" w:lineRule="auto"/>
              <w:contextualSpacing/>
              <w:rPr>
                <w:b/>
                <w:i/>
                <w:sz w:val="24"/>
                <w:szCs w:val="24"/>
              </w:rPr>
            </w:pPr>
            <w:r w:rsidRPr="00D95EAC">
              <w:rPr>
                <w:b/>
                <w:i/>
                <w:sz w:val="24"/>
                <w:szCs w:val="24"/>
              </w:rPr>
              <w:t>Being brave</w:t>
            </w:r>
            <w:r w:rsidR="00D95EAC">
              <w:rPr>
                <w:b/>
                <w:i/>
                <w:sz w:val="24"/>
                <w:szCs w:val="24"/>
              </w:rPr>
              <w:t>.</w:t>
            </w:r>
          </w:p>
          <w:p w14:paraId="14EFF2D1" w14:textId="77777777" w:rsidR="00296103" w:rsidRPr="00D95EAC" w:rsidRDefault="00AB1070" w:rsidP="006B2F3E">
            <w:pPr>
              <w:spacing w:after="0" w:line="240" w:lineRule="auto"/>
              <w:contextualSpacing/>
              <w:rPr>
                <w:i/>
                <w:sz w:val="24"/>
                <w:szCs w:val="24"/>
              </w:rPr>
            </w:pPr>
            <w:r w:rsidRPr="00D95EAC">
              <w:rPr>
                <w:i/>
                <w:sz w:val="24"/>
                <w:szCs w:val="24"/>
              </w:rPr>
              <w:t xml:space="preserve">The historical figure that demonstrated this trait was Jackie Robinson. </w:t>
            </w:r>
          </w:p>
          <w:p w14:paraId="6F926E90" w14:textId="5303B12A" w:rsidR="00AB1070" w:rsidRPr="00D95EAC" w:rsidRDefault="00AB1070" w:rsidP="006B2F3E">
            <w:pPr>
              <w:spacing w:after="0" w:line="240" w:lineRule="auto"/>
              <w:contextualSpacing/>
              <w:rPr>
                <w:i/>
                <w:sz w:val="24"/>
                <w:szCs w:val="24"/>
              </w:rPr>
            </w:pPr>
            <w:r w:rsidRPr="00D95EAC">
              <w:rPr>
                <w:i/>
                <w:sz w:val="24"/>
                <w:szCs w:val="24"/>
              </w:rPr>
              <w:t>He showed us how to turn fear</w:t>
            </w:r>
            <w:r w:rsidR="00296103" w:rsidRPr="00D95EAC">
              <w:rPr>
                <w:i/>
                <w:sz w:val="24"/>
                <w:szCs w:val="24"/>
              </w:rPr>
              <w:t xml:space="preserve"> to respect and respect to love. </w:t>
            </w:r>
          </w:p>
          <w:p w14:paraId="11AFBD3E" w14:textId="77777777" w:rsidR="00296103" w:rsidRPr="00D95EAC" w:rsidRDefault="00296103" w:rsidP="006B2F3E">
            <w:pPr>
              <w:spacing w:after="0" w:line="240" w:lineRule="auto"/>
              <w:contextualSpacing/>
              <w:rPr>
                <w:i/>
                <w:sz w:val="24"/>
                <w:szCs w:val="24"/>
              </w:rPr>
            </w:pPr>
          </w:p>
          <w:p w14:paraId="5B3BE692" w14:textId="77777777" w:rsidR="00EF769C" w:rsidRPr="00D95EAC" w:rsidRDefault="00EF769C" w:rsidP="006B2F3E">
            <w:pPr>
              <w:spacing w:after="0" w:line="240" w:lineRule="auto"/>
              <w:contextualSpacing/>
              <w:rPr>
                <w:i/>
                <w:sz w:val="24"/>
                <w:szCs w:val="24"/>
              </w:rPr>
            </w:pPr>
          </w:p>
          <w:p w14:paraId="240948CE" w14:textId="77777777" w:rsidR="00EF769C" w:rsidRPr="00D95EAC" w:rsidRDefault="00EF769C" w:rsidP="006B2F3E">
            <w:pPr>
              <w:spacing w:after="0" w:line="240" w:lineRule="auto"/>
              <w:contextualSpacing/>
              <w:rPr>
                <w:i/>
                <w:sz w:val="24"/>
                <w:szCs w:val="24"/>
              </w:rPr>
            </w:pPr>
          </w:p>
          <w:p w14:paraId="65721FCA" w14:textId="77777777" w:rsidR="00EF769C" w:rsidRPr="00D95EAC" w:rsidRDefault="00EF769C" w:rsidP="006B2F3E">
            <w:pPr>
              <w:spacing w:after="0" w:line="240" w:lineRule="auto"/>
              <w:contextualSpacing/>
              <w:rPr>
                <w:i/>
                <w:sz w:val="24"/>
                <w:szCs w:val="24"/>
              </w:rPr>
            </w:pPr>
          </w:p>
          <w:p w14:paraId="1A7D2A5C" w14:textId="2FD1CEB8" w:rsidR="006C3CC2" w:rsidRPr="00D95EAC" w:rsidRDefault="00C7031F" w:rsidP="006B2F3E">
            <w:pPr>
              <w:spacing w:after="0" w:line="240" w:lineRule="auto"/>
              <w:contextualSpacing/>
              <w:rPr>
                <w:b/>
                <w:i/>
                <w:sz w:val="24"/>
                <w:szCs w:val="24"/>
              </w:rPr>
            </w:pPr>
            <w:r w:rsidRPr="00D95EAC">
              <w:rPr>
                <w:b/>
                <w:i/>
                <w:sz w:val="24"/>
                <w:szCs w:val="24"/>
              </w:rPr>
              <w:t>B</w:t>
            </w:r>
            <w:r w:rsidR="006C3CC2" w:rsidRPr="00D95EAC">
              <w:rPr>
                <w:b/>
                <w:i/>
                <w:sz w:val="24"/>
                <w:szCs w:val="24"/>
              </w:rPr>
              <w:t>eing a healer, or keeping the peace.</w:t>
            </w:r>
          </w:p>
          <w:p w14:paraId="6CF14A0D" w14:textId="77777777" w:rsidR="006C3CC2" w:rsidRPr="00D95EAC" w:rsidRDefault="006C3CC2" w:rsidP="006B2F3E">
            <w:pPr>
              <w:spacing w:after="0" w:line="240" w:lineRule="auto"/>
              <w:contextualSpacing/>
              <w:rPr>
                <w:i/>
                <w:sz w:val="24"/>
                <w:szCs w:val="24"/>
              </w:rPr>
            </w:pPr>
            <w:r w:rsidRPr="00D95EAC">
              <w:rPr>
                <w:i/>
                <w:sz w:val="24"/>
                <w:szCs w:val="24"/>
              </w:rPr>
              <w:t xml:space="preserve">The historical figure that demonstrated this trait was Sitting Bull.  </w:t>
            </w:r>
          </w:p>
          <w:p w14:paraId="1DA6E552" w14:textId="2B2EFCC5" w:rsidR="006C3CC2" w:rsidRPr="00D95EAC" w:rsidRDefault="006C3CC2" w:rsidP="006B2F3E">
            <w:pPr>
              <w:spacing w:after="0" w:line="240" w:lineRule="auto"/>
              <w:contextualSpacing/>
              <w:rPr>
                <w:i/>
                <w:sz w:val="24"/>
                <w:szCs w:val="24"/>
              </w:rPr>
            </w:pPr>
            <w:r w:rsidRPr="00D95EAC">
              <w:rPr>
                <w:i/>
                <w:sz w:val="24"/>
                <w:szCs w:val="24"/>
              </w:rPr>
              <w:t>He healed broken hearts and broken promises by urging peace.</w:t>
            </w:r>
          </w:p>
          <w:p w14:paraId="01E42FE7" w14:textId="77777777" w:rsidR="006C3CC2" w:rsidRPr="00D95EAC" w:rsidRDefault="006C3CC2" w:rsidP="006B2F3E">
            <w:pPr>
              <w:spacing w:after="0" w:line="240" w:lineRule="auto"/>
              <w:contextualSpacing/>
              <w:rPr>
                <w:i/>
                <w:sz w:val="24"/>
                <w:szCs w:val="24"/>
              </w:rPr>
            </w:pPr>
          </w:p>
          <w:p w14:paraId="60E66406" w14:textId="77777777" w:rsidR="00BC263C" w:rsidRPr="00D95EAC" w:rsidRDefault="00BC263C" w:rsidP="006B2F3E">
            <w:pPr>
              <w:spacing w:after="0" w:line="240" w:lineRule="auto"/>
              <w:contextualSpacing/>
              <w:rPr>
                <w:i/>
                <w:sz w:val="24"/>
                <w:szCs w:val="24"/>
              </w:rPr>
            </w:pPr>
          </w:p>
          <w:p w14:paraId="1AEC2D13" w14:textId="77777777" w:rsidR="009C4310" w:rsidRPr="00D95EAC" w:rsidRDefault="009C4310" w:rsidP="006B2F3E">
            <w:pPr>
              <w:spacing w:after="0" w:line="240" w:lineRule="auto"/>
              <w:contextualSpacing/>
              <w:rPr>
                <w:i/>
                <w:sz w:val="24"/>
                <w:szCs w:val="24"/>
              </w:rPr>
            </w:pPr>
          </w:p>
          <w:p w14:paraId="5D03F581" w14:textId="6347CB20" w:rsidR="00BC263C" w:rsidRPr="00D95EAC" w:rsidRDefault="006B2F3E" w:rsidP="006B2F3E">
            <w:pPr>
              <w:spacing w:after="0" w:line="240" w:lineRule="auto"/>
              <w:contextualSpacing/>
              <w:rPr>
                <w:b/>
                <w:i/>
                <w:sz w:val="24"/>
                <w:szCs w:val="24"/>
              </w:rPr>
            </w:pPr>
            <w:r>
              <w:rPr>
                <w:b/>
                <w:i/>
                <w:sz w:val="24"/>
                <w:szCs w:val="24"/>
              </w:rPr>
              <w:t>Bein</w:t>
            </w:r>
            <w:r w:rsidR="00C7031F" w:rsidRPr="00D95EAC">
              <w:rPr>
                <w:b/>
                <w:i/>
                <w:sz w:val="24"/>
                <w:szCs w:val="24"/>
              </w:rPr>
              <w:t>g</w:t>
            </w:r>
            <w:r w:rsidR="00AB1070" w:rsidRPr="00D95EAC">
              <w:rPr>
                <w:b/>
                <w:i/>
                <w:sz w:val="24"/>
                <w:szCs w:val="24"/>
              </w:rPr>
              <w:t xml:space="preserve"> influential/</w:t>
            </w:r>
            <w:r w:rsidR="00BC263C" w:rsidRPr="00D95EAC">
              <w:rPr>
                <w:b/>
                <w:i/>
                <w:sz w:val="24"/>
                <w:szCs w:val="24"/>
              </w:rPr>
              <w:t xml:space="preserve"> </w:t>
            </w:r>
            <w:r w:rsidR="00AB1070" w:rsidRPr="00D95EAC">
              <w:rPr>
                <w:b/>
                <w:i/>
                <w:sz w:val="24"/>
                <w:szCs w:val="24"/>
              </w:rPr>
              <w:t>charismatic/</w:t>
            </w:r>
            <w:r w:rsidR="00BC263C" w:rsidRPr="00D95EAC">
              <w:rPr>
                <w:b/>
                <w:i/>
                <w:sz w:val="24"/>
                <w:szCs w:val="24"/>
              </w:rPr>
              <w:t xml:space="preserve"> </w:t>
            </w:r>
            <w:r w:rsidR="00AB1070" w:rsidRPr="00D95EAC">
              <w:rPr>
                <w:b/>
                <w:i/>
                <w:sz w:val="24"/>
                <w:szCs w:val="24"/>
              </w:rPr>
              <w:t>compassionate</w:t>
            </w:r>
            <w:r w:rsidR="00BC263C" w:rsidRPr="00D95EAC">
              <w:rPr>
                <w:b/>
                <w:i/>
                <w:sz w:val="24"/>
                <w:szCs w:val="24"/>
              </w:rPr>
              <w:t>/ an individual</w:t>
            </w:r>
            <w:r w:rsidR="00AB1070" w:rsidRPr="00D95EAC">
              <w:rPr>
                <w:b/>
                <w:i/>
                <w:sz w:val="24"/>
                <w:szCs w:val="24"/>
              </w:rPr>
              <w:t xml:space="preserve">.  </w:t>
            </w:r>
          </w:p>
          <w:p w14:paraId="7CDC7039" w14:textId="77777777" w:rsidR="00BC263C" w:rsidRPr="00D95EAC" w:rsidRDefault="00AB1070" w:rsidP="006B2F3E">
            <w:pPr>
              <w:spacing w:after="0" w:line="240" w:lineRule="auto"/>
              <w:contextualSpacing/>
              <w:rPr>
                <w:i/>
                <w:sz w:val="24"/>
                <w:szCs w:val="24"/>
              </w:rPr>
            </w:pPr>
            <w:r w:rsidRPr="00D95EAC">
              <w:rPr>
                <w:i/>
                <w:sz w:val="24"/>
                <w:szCs w:val="24"/>
              </w:rPr>
              <w:t xml:space="preserve">The historical figure that demonstrated this trait was Billie Holiday.  </w:t>
            </w:r>
          </w:p>
          <w:p w14:paraId="14B0C86C" w14:textId="2FCA2794" w:rsidR="000B78DD" w:rsidRPr="00D95EAC" w:rsidRDefault="00AB1070" w:rsidP="006B2F3E">
            <w:pPr>
              <w:spacing w:after="0" w:line="240" w:lineRule="auto"/>
              <w:contextualSpacing/>
              <w:rPr>
                <w:i/>
                <w:sz w:val="24"/>
                <w:szCs w:val="24"/>
              </w:rPr>
            </w:pPr>
            <w:r w:rsidRPr="00D95EAC">
              <w:rPr>
                <w:i/>
                <w:sz w:val="24"/>
                <w:szCs w:val="24"/>
              </w:rPr>
              <w:t>Her beautiful songs made people feel deeply.</w:t>
            </w:r>
          </w:p>
          <w:p w14:paraId="741D66E2" w14:textId="77777777" w:rsidR="006F063D" w:rsidRPr="00D95EAC" w:rsidRDefault="006F063D" w:rsidP="006B2F3E">
            <w:pPr>
              <w:spacing w:after="0" w:line="240" w:lineRule="auto"/>
              <w:contextualSpacing/>
              <w:rPr>
                <w:rFonts w:ascii="Calibri" w:eastAsia="Times New Roman" w:hAnsi="Calibri"/>
                <w:i/>
                <w:sz w:val="24"/>
                <w:szCs w:val="24"/>
              </w:rPr>
            </w:pPr>
          </w:p>
          <w:p w14:paraId="2700D2AE" w14:textId="77777777" w:rsidR="006F063D" w:rsidRPr="00D95EAC" w:rsidRDefault="006F063D" w:rsidP="006B2F3E">
            <w:pPr>
              <w:spacing w:after="0" w:line="240" w:lineRule="auto"/>
              <w:contextualSpacing/>
              <w:rPr>
                <w:rFonts w:ascii="Calibri" w:eastAsia="Times New Roman" w:hAnsi="Calibri"/>
                <w:i/>
                <w:sz w:val="24"/>
                <w:szCs w:val="24"/>
              </w:rPr>
            </w:pPr>
          </w:p>
          <w:p w14:paraId="6A04691D" w14:textId="77777777" w:rsidR="00EF769C" w:rsidRPr="00D95EAC" w:rsidRDefault="00EF769C" w:rsidP="006B2F3E">
            <w:pPr>
              <w:spacing w:after="0" w:line="240" w:lineRule="auto"/>
              <w:contextualSpacing/>
              <w:rPr>
                <w:rFonts w:ascii="Calibri" w:eastAsia="Times New Roman" w:hAnsi="Calibri"/>
                <w:i/>
                <w:sz w:val="24"/>
                <w:szCs w:val="24"/>
              </w:rPr>
            </w:pPr>
          </w:p>
          <w:p w14:paraId="46416D8E" w14:textId="77777777" w:rsidR="00EF769C" w:rsidRPr="00D95EAC" w:rsidRDefault="00EF769C" w:rsidP="006B2F3E">
            <w:pPr>
              <w:spacing w:after="0" w:line="240" w:lineRule="auto"/>
              <w:contextualSpacing/>
              <w:rPr>
                <w:rFonts w:ascii="Calibri" w:eastAsia="Times New Roman" w:hAnsi="Calibri"/>
                <w:i/>
                <w:sz w:val="24"/>
                <w:szCs w:val="24"/>
              </w:rPr>
            </w:pPr>
          </w:p>
          <w:p w14:paraId="4EAE76E2" w14:textId="77777777" w:rsidR="00EF769C" w:rsidRPr="00D95EAC" w:rsidRDefault="00EF769C" w:rsidP="006B2F3E">
            <w:pPr>
              <w:spacing w:after="0" w:line="240" w:lineRule="auto"/>
              <w:contextualSpacing/>
              <w:rPr>
                <w:rFonts w:ascii="Calibri" w:eastAsia="Times New Roman" w:hAnsi="Calibri"/>
                <w:i/>
                <w:sz w:val="24"/>
                <w:szCs w:val="24"/>
              </w:rPr>
            </w:pPr>
          </w:p>
          <w:p w14:paraId="26271562" w14:textId="62C775A7" w:rsidR="006F063D" w:rsidRPr="00D95EAC" w:rsidRDefault="00C7031F" w:rsidP="006B2F3E">
            <w:pPr>
              <w:spacing w:after="0" w:line="240" w:lineRule="auto"/>
              <w:contextualSpacing/>
              <w:rPr>
                <w:rFonts w:asciiTheme="majorHAnsi" w:eastAsiaTheme="majorEastAsia" w:hAnsiTheme="majorHAnsi"/>
                <w:b/>
                <w:i/>
                <w:iCs/>
                <w:color w:val="243F60" w:themeColor="accent1" w:themeShade="7F"/>
                <w:sz w:val="24"/>
                <w:szCs w:val="24"/>
              </w:rPr>
            </w:pPr>
            <w:r w:rsidRPr="00D95EAC">
              <w:rPr>
                <w:b/>
                <w:i/>
                <w:sz w:val="24"/>
                <w:szCs w:val="24"/>
              </w:rPr>
              <w:t>S</w:t>
            </w:r>
            <w:r w:rsidR="006F063D" w:rsidRPr="00D95EAC">
              <w:rPr>
                <w:rFonts w:cs="Calibri"/>
                <w:b/>
                <w:i/>
                <w:sz w:val="24"/>
                <w:szCs w:val="24"/>
              </w:rPr>
              <w:t xml:space="preserve">trength and courage. </w:t>
            </w:r>
          </w:p>
          <w:p w14:paraId="5FC77695" w14:textId="77777777" w:rsidR="006F063D" w:rsidRPr="00D95EAC" w:rsidRDefault="006F063D" w:rsidP="006B2F3E">
            <w:pPr>
              <w:spacing w:after="0" w:line="240" w:lineRule="auto"/>
              <w:contextualSpacing/>
              <w:rPr>
                <w:rFonts w:ascii="Calibri" w:eastAsia="Times New Roman" w:hAnsi="Calibri"/>
                <w:i/>
                <w:sz w:val="24"/>
                <w:szCs w:val="24"/>
              </w:rPr>
            </w:pPr>
            <w:r w:rsidRPr="00D95EAC">
              <w:rPr>
                <w:rFonts w:cs="Calibri"/>
                <w:i/>
                <w:sz w:val="24"/>
                <w:szCs w:val="24"/>
              </w:rPr>
              <w:t xml:space="preserve">The historical figure that demonstrated this trait was Helen Keller.  </w:t>
            </w:r>
          </w:p>
          <w:p w14:paraId="0CB6F9E0" w14:textId="77777777" w:rsidR="004A0642" w:rsidRPr="00D95EAC" w:rsidRDefault="006F063D" w:rsidP="006B2F3E">
            <w:pPr>
              <w:spacing w:after="0" w:line="240" w:lineRule="auto"/>
              <w:contextualSpacing/>
              <w:rPr>
                <w:rFonts w:ascii="Calibri" w:eastAsia="Times New Roman" w:hAnsi="Calibri"/>
                <w:i/>
                <w:sz w:val="24"/>
                <w:szCs w:val="24"/>
              </w:rPr>
            </w:pPr>
            <w:r w:rsidRPr="00D95EAC">
              <w:rPr>
                <w:rFonts w:cs="Calibri"/>
                <w:i/>
                <w:sz w:val="24"/>
                <w:szCs w:val="24"/>
              </w:rPr>
              <w:t>Although she was blind and deaf, she taught people to talk to and listen to each other.  She did not use her disability as an excuse.</w:t>
            </w:r>
          </w:p>
          <w:p w14:paraId="629CCF5A" w14:textId="77777777" w:rsidR="00B667B2" w:rsidRPr="00D95EAC" w:rsidRDefault="00B667B2" w:rsidP="006B2F3E">
            <w:pPr>
              <w:spacing w:after="0" w:line="240" w:lineRule="auto"/>
              <w:contextualSpacing/>
              <w:rPr>
                <w:rFonts w:ascii="Calibri" w:eastAsia="Times New Roman" w:hAnsi="Calibri"/>
                <w:i/>
                <w:sz w:val="24"/>
                <w:szCs w:val="24"/>
              </w:rPr>
            </w:pPr>
          </w:p>
          <w:p w14:paraId="34CBACC0" w14:textId="77777777" w:rsidR="00B667B2" w:rsidRPr="00D95EAC" w:rsidRDefault="00B667B2" w:rsidP="006B2F3E">
            <w:pPr>
              <w:spacing w:after="0" w:line="240" w:lineRule="auto"/>
              <w:contextualSpacing/>
              <w:rPr>
                <w:rFonts w:ascii="Calibri" w:eastAsia="Times New Roman" w:hAnsi="Calibri"/>
                <w:i/>
                <w:sz w:val="24"/>
                <w:szCs w:val="24"/>
              </w:rPr>
            </w:pPr>
          </w:p>
          <w:p w14:paraId="2162E986" w14:textId="77777777" w:rsidR="00EF769C" w:rsidRPr="00D95EAC" w:rsidRDefault="00EF769C" w:rsidP="006B2F3E">
            <w:pPr>
              <w:spacing w:after="0" w:line="240" w:lineRule="auto"/>
              <w:contextualSpacing/>
              <w:rPr>
                <w:rFonts w:ascii="Calibri" w:eastAsia="Times New Roman" w:hAnsi="Calibri"/>
                <w:i/>
                <w:sz w:val="24"/>
                <w:szCs w:val="24"/>
              </w:rPr>
            </w:pPr>
          </w:p>
          <w:p w14:paraId="170E1261" w14:textId="7189F32A" w:rsidR="00C7031F" w:rsidRPr="00D95EAC" w:rsidRDefault="00C7031F" w:rsidP="006B2F3E">
            <w:pPr>
              <w:pStyle w:val="ListParagraph"/>
              <w:spacing w:after="0" w:line="240" w:lineRule="auto"/>
              <w:ind w:left="79"/>
              <w:rPr>
                <w:rFonts w:ascii="Calibri" w:hAnsi="Calibri"/>
                <w:b/>
                <w:i/>
                <w:sz w:val="24"/>
                <w:szCs w:val="24"/>
              </w:rPr>
            </w:pPr>
            <w:r w:rsidRPr="00D95EAC">
              <w:rPr>
                <w:rFonts w:ascii="Calibri" w:hAnsi="Calibri"/>
                <w:b/>
                <w:i/>
                <w:sz w:val="24"/>
                <w:szCs w:val="24"/>
              </w:rPr>
              <w:t>Honor</w:t>
            </w:r>
            <w:r w:rsidR="009C4310" w:rsidRPr="00D95EAC">
              <w:rPr>
                <w:rFonts w:ascii="Calibri" w:hAnsi="Calibri"/>
                <w:b/>
                <w:i/>
                <w:sz w:val="24"/>
                <w:szCs w:val="24"/>
              </w:rPr>
              <w:t>.</w:t>
            </w:r>
          </w:p>
          <w:p w14:paraId="3AE3AF9E" w14:textId="15D39D70" w:rsidR="00B667B2" w:rsidRPr="00D95EAC" w:rsidRDefault="00B667B2" w:rsidP="006B2F3E">
            <w:pPr>
              <w:pStyle w:val="ListParagraph"/>
              <w:spacing w:after="0" w:line="240" w:lineRule="auto"/>
              <w:ind w:left="79"/>
              <w:rPr>
                <w:rFonts w:ascii="Calibri" w:hAnsi="Calibri"/>
                <w:i/>
                <w:sz w:val="24"/>
                <w:szCs w:val="24"/>
              </w:rPr>
            </w:pPr>
            <w:r w:rsidRPr="00D95EAC">
              <w:rPr>
                <w:rFonts w:ascii="Calibri" w:hAnsi="Calibri"/>
                <w:i/>
                <w:sz w:val="24"/>
                <w:szCs w:val="24"/>
              </w:rPr>
              <w:t>The historical figure that demonstrated this trait was Maya Lin.  She designed the Vietnam Veterans Memorial and the Civil Rights Memorial.  She used art to inspire people to reflect on the past and to fix the future.</w:t>
            </w:r>
          </w:p>
          <w:p w14:paraId="37A03294" w14:textId="77777777" w:rsidR="00B667B2" w:rsidRPr="00D95EAC" w:rsidRDefault="00B667B2" w:rsidP="006B2F3E">
            <w:pPr>
              <w:spacing w:after="0" w:line="240" w:lineRule="auto"/>
              <w:contextualSpacing/>
              <w:rPr>
                <w:rFonts w:ascii="Calibri" w:eastAsia="Times New Roman" w:hAnsi="Calibri"/>
                <w:i/>
                <w:sz w:val="24"/>
                <w:szCs w:val="24"/>
              </w:rPr>
            </w:pPr>
          </w:p>
          <w:p w14:paraId="17C11DFA" w14:textId="77777777" w:rsidR="00B667B2" w:rsidRPr="00D95EAC" w:rsidRDefault="00B667B2" w:rsidP="006B2F3E">
            <w:pPr>
              <w:spacing w:after="0" w:line="240" w:lineRule="auto"/>
              <w:contextualSpacing/>
              <w:rPr>
                <w:rFonts w:ascii="Calibri" w:eastAsia="Times New Roman" w:hAnsi="Calibri"/>
                <w:i/>
                <w:sz w:val="24"/>
                <w:szCs w:val="24"/>
              </w:rPr>
            </w:pPr>
          </w:p>
          <w:p w14:paraId="672B6B45" w14:textId="77777777" w:rsidR="00EF769C" w:rsidRPr="00D95EAC" w:rsidRDefault="00EF769C" w:rsidP="006B2F3E">
            <w:pPr>
              <w:spacing w:after="0" w:line="240" w:lineRule="auto"/>
              <w:contextualSpacing/>
              <w:rPr>
                <w:rFonts w:ascii="Calibri" w:eastAsia="Times New Roman" w:hAnsi="Calibri"/>
                <w:i/>
                <w:sz w:val="24"/>
                <w:szCs w:val="24"/>
              </w:rPr>
            </w:pPr>
          </w:p>
          <w:p w14:paraId="07BF2B09" w14:textId="77777777" w:rsidR="00EF769C" w:rsidRPr="00D95EAC" w:rsidRDefault="00EF769C" w:rsidP="006B2F3E">
            <w:pPr>
              <w:spacing w:after="0" w:line="240" w:lineRule="auto"/>
              <w:contextualSpacing/>
              <w:rPr>
                <w:rFonts w:ascii="Calibri" w:eastAsia="Times New Roman" w:hAnsi="Calibri"/>
                <w:i/>
                <w:sz w:val="24"/>
                <w:szCs w:val="24"/>
              </w:rPr>
            </w:pPr>
          </w:p>
          <w:p w14:paraId="4F400E73" w14:textId="77777777" w:rsidR="00EF769C" w:rsidRPr="00D95EAC" w:rsidRDefault="00EF769C" w:rsidP="006B2F3E">
            <w:pPr>
              <w:spacing w:after="0" w:line="240" w:lineRule="auto"/>
              <w:contextualSpacing/>
              <w:rPr>
                <w:rFonts w:ascii="Calibri" w:eastAsia="Times New Roman" w:hAnsi="Calibri"/>
                <w:i/>
                <w:sz w:val="24"/>
                <w:szCs w:val="24"/>
              </w:rPr>
            </w:pPr>
          </w:p>
          <w:p w14:paraId="475FFF94" w14:textId="4EA306D3" w:rsidR="00C7031F" w:rsidRPr="00D95EAC" w:rsidRDefault="00C7031F" w:rsidP="006B2F3E">
            <w:pPr>
              <w:spacing w:after="0" w:line="240" w:lineRule="auto"/>
              <w:contextualSpacing/>
              <w:rPr>
                <w:b/>
                <w:i/>
                <w:sz w:val="24"/>
                <w:szCs w:val="24"/>
              </w:rPr>
            </w:pPr>
            <w:r w:rsidRPr="00D95EAC">
              <w:rPr>
                <w:b/>
                <w:i/>
                <w:sz w:val="24"/>
                <w:szCs w:val="24"/>
              </w:rPr>
              <w:t>Kindness</w:t>
            </w:r>
            <w:r w:rsidR="00D95EAC">
              <w:rPr>
                <w:b/>
                <w:i/>
                <w:sz w:val="24"/>
                <w:szCs w:val="24"/>
              </w:rPr>
              <w:t>.</w:t>
            </w:r>
          </w:p>
          <w:p w14:paraId="5FEE2308" w14:textId="48DCB89E" w:rsidR="00C7031F" w:rsidRPr="00D95EAC" w:rsidRDefault="008D35A4" w:rsidP="006B2F3E">
            <w:pPr>
              <w:spacing w:after="0" w:line="240" w:lineRule="auto"/>
              <w:contextualSpacing/>
              <w:rPr>
                <w:i/>
                <w:sz w:val="24"/>
                <w:szCs w:val="24"/>
              </w:rPr>
            </w:pPr>
            <w:r w:rsidRPr="00D95EAC">
              <w:rPr>
                <w:i/>
                <w:sz w:val="24"/>
                <w:szCs w:val="24"/>
              </w:rPr>
              <w:t xml:space="preserve">The historical figure that demonstrated this trait was Jane Addams.  </w:t>
            </w:r>
          </w:p>
          <w:p w14:paraId="2C08665D" w14:textId="4DC2DB33" w:rsidR="008D35A4" w:rsidRPr="00D95EAC" w:rsidRDefault="008D35A4" w:rsidP="006B2F3E">
            <w:pPr>
              <w:spacing w:after="0" w:line="240" w:lineRule="auto"/>
              <w:contextualSpacing/>
              <w:rPr>
                <w:i/>
                <w:sz w:val="24"/>
                <w:szCs w:val="24"/>
              </w:rPr>
            </w:pPr>
            <w:r w:rsidRPr="00D95EAC">
              <w:rPr>
                <w:i/>
                <w:sz w:val="24"/>
                <w:szCs w:val="24"/>
              </w:rPr>
              <w:t>She fed the poor and helped them find jobs.</w:t>
            </w:r>
          </w:p>
          <w:p w14:paraId="5C4696B0" w14:textId="77777777" w:rsidR="00B667B2" w:rsidRPr="00D95EAC" w:rsidRDefault="00B667B2" w:rsidP="006B2F3E">
            <w:pPr>
              <w:pStyle w:val="ListParagraph"/>
              <w:spacing w:after="0" w:line="240" w:lineRule="auto"/>
              <w:ind w:left="79"/>
              <w:rPr>
                <w:i/>
                <w:sz w:val="24"/>
                <w:szCs w:val="24"/>
              </w:rPr>
            </w:pPr>
          </w:p>
          <w:p w14:paraId="1EE699E2" w14:textId="77777777" w:rsidR="00C7031F" w:rsidRPr="00D95EAC" w:rsidRDefault="00C7031F" w:rsidP="006B2F3E">
            <w:pPr>
              <w:spacing w:after="0" w:line="240" w:lineRule="auto"/>
              <w:contextualSpacing/>
              <w:rPr>
                <w:rFonts w:cs="Times New Roman"/>
                <w:i/>
                <w:sz w:val="24"/>
                <w:szCs w:val="24"/>
              </w:rPr>
            </w:pPr>
          </w:p>
          <w:p w14:paraId="0D9C8D2F" w14:textId="77777777" w:rsidR="00C7031F" w:rsidRPr="00D95EAC" w:rsidRDefault="00C7031F" w:rsidP="006B2F3E">
            <w:pPr>
              <w:spacing w:after="0" w:line="240" w:lineRule="auto"/>
              <w:contextualSpacing/>
              <w:rPr>
                <w:rFonts w:cs="Times New Roman"/>
                <w:i/>
                <w:sz w:val="24"/>
                <w:szCs w:val="24"/>
              </w:rPr>
            </w:pPr>
          </w:p>
          <w:p w14:paraId="32AF99AD" w14:textId="77777777" w:rsidR="00EF769C" w:rsidRPr="00D95EAC" w:rsidRDefault="00EF769C" w:rsidP="006B2F3E">
            <w:pPr>
              <w:spacing w:after="0" w:line="240" w:lineRule="auto"/>
              <w:contextualSpacing/>
              <w:rPr>
                <w:rFonts w:cs="Times New Roman"/>
                <w:i/>
                <w:sz w:val="24"/>
                <w:szCs w:val="24"/>
              </w:rPr>
            </w:pPr>
          </w:p>
          <w:p w14:paraId="49E0EEDC" w14:textId="77777777" w:rsidR="00C7031F" w:rsidRPr="00D95EAC" w:rsidRDefault="00C7031F" w:rsidP="006B2F3E">
            <w:pPr>
              <w:spacing w:after="0" w:line="240" w:lineRule="auto"/>
              <w:contextualSpacing/>
              <w:rPr>
                <w:rFonts w:cs="Times New Roman"/>
                <w:i/>
                <w:sz w:val="24"/>
                <w:szCs w:val="24"/>
              </w:rPr>
            </w:pPr>
          </w:p>
          <w:p w14:paraId="349DCE3D" w14:textId="0FAA26BB" w:rsidR="00C7031F" w:rsidRPr="00D95EAC" w:rsidRDefault="00C7031F" w:rsidP="006B2F3E">
            <w:pPr>
              <w:spacing w:after="0" w:line="240" w:lineRule="auto"/>
              <w:contextualSpacing/>
              <w:rPr>
                <w:b/>
                <w:i/>
                <w:sz w:val="24"/>
                <w:szCs w:val="24"/>
              </w:rPr>
            </w:pPr>
            <w:r w:rsidRPr="00D95EAC">
              <w:rPr>
                <w:rFonts w:cs="Times New Roman"/>
                <w:b/>
                <w:i/>
                <w:sz w:val="24"/>
                <w:szCs w:val="24"/>
              </w:rPr>
              <w:t>D</w:t>
            </w:r>
            <w:r w:rsidRPr="00D95EAC">
              <w:rPr>
                <w:b/>
                <w:i/>
                <w:sz w:val="24"/>
                <w:szCs w:val="24"/>
              </w:rPr>
              <w:t xml:space="preserve">etermination and perseverance.  </w:t>
            </w:r>
          </w:p>
          <w:p w14:paraId="24FDD593" w14:textId="77777777" w:rsidR="00C7031F" w:rsidRPr="00D95EAC" w:rsidRDefault="00C7031F" w:rsidP="006B2F3E">
            <w:pPr>
              <w:spacing w:after="0" w:line="240" w:lineRule="auto"/>
              <w:contextualSpacing/>
              <w:rPr>
                <w:i/>
                <w:sz w:val="24"/>
                <w:szCs w:val="24"/>
              </w:rPr>
            </w:pPr>
            <w:r w:rsidRPr="00D95EAC">
              <w:rPr>
                <w:i/>
                <w:sz w:val="24"/>
                <w:szCs w:val="24"/>
              </w:rPr>
              <w:lastRenderedPageBreak/>
              <w:t xml:space="preserve">The historical figure that demonstrated this trait was Martin Luther King, Jr.  </w:t>
            </w:r>
          </w:p>
          <w:p w14:paraId="38F732F5" w14:textId="77777777" w:rsidR="00C7031F" w:rsidRPr="00D95EAC" w:rsidRDefault="00C7031F" w:rsidP="006B2F3E">
            <w:pPr>
              <w:spacing w:after="0" w:line="240" w:lineRule="auto"/>
              <w:contextualSpacing/>
              <w:rPr>
                <w:i/>
                <w:sz w:val="24"/>
                <w:szCs w:val="24"/>
              </w:rPr>
            </w:pPr>
            <w:r w:rsidRPr="00D95EAC">
              <w:rPr>
                <w:i/>
                <w:sz w:val="24"/>
                <w:szCs w:val="24"/>
              </w:rPr>
              <w:t xml:space="preserve">He gave us a dream that all different kinds of people would walk hand in hand.  </w:t>
            </w:r>
          </w:p>
          <w:p w14:paraId="7E6AB093" w14:textId="77777777" w:rsidR="00C7031F" w:rsidRPr="00D95EAC" w:rsidRDefault="00C7031F" w:rsidP="006B2F3E">
            <w:pPr>
              <w:spacing w:after="0" w:line="240" w:lineRule="auto"/>
              <w:contextualSpacing/>
              <w:rPr>
                <w:rFonts w:ascii="Calibri" w:hAnsi="Calibri"/>
                <w:i/>
                <w:sz w:val="24"/>
                <w:szCs w:val="24"/>
              </w:rPr>
            </w:pPr>
          </w:p>
          <w:p w14:paraId="5E04F3DB" w14:textId="77777777" w:rsidR="00C7031F" w:rsidRPr="00D95EAC" w:rsidRDefault="00C7031F" w:rsidP="006B2F3E">
            <w:pPr>
              <w:pStyle w:val="ListParagraph"/>
              <w:spacing w:after="0"/>
              <w:ind w:left="279"/>
              <w:rPr>
                <w:rFonts w:ascii="Calibri" w:hAnsi="Calibri"/>
                <w:i/>
                <w:sz w:val="24"/>
                <w:szCs w:val="24"/>
              </w:rPr>
            </w:pPr>
          </w:p>
          <w:p w14:paraId="76AE4886" w14:textId="77777777" w:rsidR="00EF769C" w:rsidRPr="00D95EAC" w:rsidRDefault="00EF769C" w:rsidP="006B2F3E">
            <w:pPr>
              <w:pStyle w:val="ListParagraph"/>
              <w:spacing w:after="0"/>
              <w:ind w:left="279"/>
              <w:rPr>
                <w:rFonts w:ascii="Calibri" w:hAnsi="Calibri"/>
                <w:i/>
                <w:sz w:val="24"/>
                <w:szCs w:val="24"/>
              </w:rPr>
            </w:pPr>
          </w:p>
          <w:p w14:paraId="3CB9A088" w14:textId="77777777" w:rsidR="005E0A71" w:rsidRPr="006B2F3E" w:rsidRDefault="005E0A71" w:rsidP="006B2F3E">
            <w:pPr>
              <w:spacing w:after="0"/>
              <w:rPr>
                <w:i/>
                <w:sz w:val="24"/>
                <w:szCs w:val="24"/>
              </w:rPr>
            </w:pPr>
          </w:p>
          <w:p w14:paraId="7F0C0D85" w14:textId="2F9AE1D6" w:rsidR="00C7031F" w:rsidRPr="00D95EAC" w:rsidRDefault="00C7031F" w:rsidP="006B2F3E">
            <w:pPr>
              <w:spacing w:after="0" w:line="240" w:lineRule="auto"/>
              <w:contextualSpacing/>
              <w:rPr>
                <w:b/>
                <w:i/>
                <w:sz w:val="24"/>
                <w:szCs w:val="24"/>
              </w:rPr>
            </w:pPr>
            <w:r w:rsidRPr="00D95EAC">
              <w:rPr>
                <w:b/>
                <w:i/>
                <w:sz w:val="24"/>
                <w:szCs w:val="24"/>
              </w:rPr>
              <w:t xml:space="preserve">Being an explorer. </w:t>
            </w:r>
          </w:p>
          <w:p w14:paraId="0C6F95EA" w14:textId="77777777" w:rsidR="00C7031F" w:rsidRPr="00D95EAC" w:rsidRDefault="00C7031F" w:rsidP="006B2F3E">
            <w:pPr>
              <w:spacing w:after="0" w:line="240" w:lineRule="auto"/>
              <w:contextualSpacing/>
              <w:rPr>
                <w:i/>
                <w:sz w:val="24"/>
                <w:szCs w:val="24"/>
              </w:rPr>
            </w:pPr>
            <w:r w:rsidRPr="00D95EAC">
              <w:rPr>
                <w:i/>
                <w:sz w:val="24"/>
                <w:szCs w:val="24"/>
              </w:rPr>
              <w:t xml:space="preserve">The historical figure that demonstrated this trait was Neil Armstrong. </w:t>
            </w:r>
          </w:p>
          <w:p w14:paraId="2FD6E962" w14:textId="77777777" w:rsidR="00C7031F" w:rsidRPr="00D95EAC" w:rsidRDefault="00C7031F" w:rsidP="006B2F3E">
            <w:pPr>
              <w:spacing w:after="0" w:line="240" w:lineRule="auto"/>
              <w:contextualSpacing/>
              <w:rPr>
                <w:i/>
                <w:sz w:val="24"/>
                <w:szCs w:val="24"/>
              </w:rPr>
            </w:pPr>
            <w:r w:rsidRPr="00D95EAC">
              <w:rPr>
                <w:i/>
                <w:sz w:val="24"/>
                <w:szCs w:val="24"/>
              </w:rPr>
              <w:t>He was the first man to walk on the moon.</w:t>
            </w:r>
          </w:p>
          <w:p w14:paraId="62C410FE" w14:textId="77777777" w:rsidR="00C7031F" w:rsidRPr="00D95EAC" w:rsidRDefault="00C7031F" w:rsidP="006B2F3E">
            <w:pPr>
              <w:spacing w:after="0" w:line="240" w:lineRule="auto"/>
              <w:contextualSpacing/>
              <w:rPr>
                <w:i/>
                <w:sz w:val="24"/>
                <w:szCs w:val="24"/>
              </w:rPr>
            </w:pPr>
          </w:p>
          <w:p w14:paraId="16CCC98D" w14:textId="77777777" w:rsidR="00C7031F" w:rsidRPr="00D95EAC" w:rsidRDefault="00C7031F" w:rsidP="006B2F3E">
            <w:pPr>
              <w:spacing w:after="0" w:line="240" w:lineRule="auto"/>
              <w:contextualSpacing/>
              <w:rPr>
                <w:i/>
                <w:sz w:val="24"/>
                <w:szCs w:val="24"/>
              </w:rPr>
            </w:pPr>
          </w:p>
          <w:p w14:paraId="79D3F8A8" w14:textId="77777777" w:rsidR="00F177BA" w:rsidRPr="00D95EAC" w:rsidRDefault="00F177BA" w:rsidP="006B2F3E">
            <w:pPr>
              <w:spacing w:after="0" w:line="240" w:lineRule="auto"/>
              <w:contextualSpacing/>
              <w:rPr>
                <w:i/>
                <w:sz w:val="24"/>
                <w:szCs w:val="24"/>
              </w:rPr>
            </w:pPr>
          </w:p>
          <w:p w14:paraId="53F74EF9" w14:textId="77777777" w:rsidR="00F177BA" w:rsidRPr="00D95EAC" w:rsidRDefault="00F177BA" w:rsidP="006B2F3E">
            <w:pPr>
              <w:spacing w:after="0" w:line="240" w:lineRule="auto"/>
              <w:contextualSpacing/>
              <w:rPr>
                <w:i/>
                <w:sz w:val="24"/>
                <w:szCs w:val="24"/>
              </w:rPr>
            </w:pPr>
          </w:p>
          <w:p w14:paraId="59FBECB9" w14:textId="77777777" w:rsidR="00EF769C" w:rsidRPr="00D95EAC" w:rsidRDefault="00EF769C" w:rsidP="006B2F3E">
            <w:pPr>
              <w:spacing w:after="0" w:line="240" w:lineRule="auto"/>
              <w:contextualSpacing/>
              <w:rPr>
                <w:i/>
                <w:sz w:val="24"/>
                <w:szCs w:val="24"/>
              </w:rPr>
            </w:pPr>
          </w:p>
          <w:p w14:paraId="374749CA" w14:textId="77777777" w:rsidR="00EF769C" w:rsidRPr="00D95EAC" w:rsidRDefault="00EF769C" w:rsidP="006B2F3E">
            <w:pPr>
              <w:spacing w:after="0" w:line="240" w:lineRule="auto"/>
              <w:contextualSpacing/>
              <w:rPr>
                <w:i/>
                <w:sz w:val="24"/>
                <w:szCs w:val="24"/>
              </w:rPr>
            </w:pPr>
          </w:p>
          <w:p w14:paraId="495CE191" w14:textId="5F49B567" w:rsidR="00C7031F" w:rsidRPr="00D95EAC" w:rsidRDefault="00C7031F" w:rsidP="006B2F3E">
            <w:pPr>
              <w:spacing w:after="0" w:line="240" w:lineRule="auto"/>
              <w:contextualSpacing/>
              <w:rPr>
                <w:b/>
                <w:i/>
                <w:sz w:val="24"/>
                <w:szCs w:val="24"/>
              </w:rPr>
            </w:pPr>
            <w:r w:rsidRPr="00D95EAC">
              <w:rPr>
                <w:b/>
                <w:i/>
                <w:sz w:val="24"/>
                <w:szCs w:val="24"/>
              </w:rPr>
              <w:t>Inspiring others</w:t>
            </w:r>
            <w:r w:rsidR="00D95EAC" w:rsidRPr="00D95EAC">
              <w:rPr>
                <w:b/>
                <w:i/>
                <w:sz w:val="24"/>
                <w:szCs w:val="24"/>
              </w:rPr>
              <w:t>.</w:t>
            </w:r>
          </w:p>
          <w:p w14:paraId="0B464C20" w14:textId="77777777" w:rsidR="00C7031F" w:rsidRPr="00D95EAC" w:rsidRDefault="00C7031F" w:rsidP="006B2F3E">
            <w:pPr>
              <w:spacing w:after="0" w:line="240" w:lineRule="auto"/>
              <w:contextualSpacing/>
              <w:rPr>
                <w:i/>
                <w:sz w:val="24"/>
                <w:szCs w:val="24"/>
              </w:rPr>
            </w:pPr>
            <w:r w:rsidRPr="00D95EAC">
              <w:rPr>
                <w:i/>
                <w:sz w:val="24"/>
                <w:szCs w:val="24"/>
              </w:rPr>
              <w:t xml:space="preserve">The historical figure that demonstrated this trait was Cesar Chavez.  </w:t>
            </w:r>
          </w:p>
          <w:p w14:paraId="22E30FF0" w14:textId="77777777" w:rsidR="00C7031F" w:rsidRPr="00D95EAC" w:rsidRDefault="00C7031F" w:rsidP="006B2F3E">
            <w:pPr>
              <w:spacing w:after="0" w:line="240" w:lineRule="auto"/>
              <w:contextualSpacing/>
              <w:rPr>
                <w:i/>
                <w:sz w:val="24"/>
                <w:szCs w:val="24"/>
              </w:rPr>
            </w:pPr>
            <w:r w:rsidRPr="00D95EAC">
              <w:rPr>
                <w:i/>
                <w:sz w:val="24"/>
                <w:szCs w:val="24"/>
              </w:rPr>
              <w:t>He demonstrated inspiration by showing farmworkers their own powers when they felt they had none.  He encouraged farm workers to march for their rights.</w:t>
            </w:r>
          </w:p>
          <w:p w14:paraId="7BE73962" w14:textId="77777777" w:rsidR="00C7031F" w:rsidRPr="00D95EAC" w:rsidRDefault="00C7031F" w:rsidP="006B2F3E">
            <w:pPr>
              <w:spacing w:after="0"/>
              <w:contextualSpacing/>
              <w:rPr>
                <w:rFonts w:ascii="Calibri" w:hAnsi="Calibri" w:cs="Times New Roman"/>
                <w:i/>
                <w:sz w:val="24"/>
                <w:szCs w:val="24"/>
              </w:rPr>
            </w:pPr>
          </w:p>
          <w:p w14:paraId="51D6C828" w14:textId="77777777" w:rsidR="00EF769C" w:rsidRPr="00D95EAC" w:rsidRDefault="00EF769C" w:rsidP="006B2F3E">
            <w:pPr>
              <w:spacing w:after="0"/>
              <w:contextualSpacing/>
              <w:rPr>
                <w:rFonts w:ascii="Calibri" w:hAnsi="Calibri" w:cs="Times New Roman"/>
                <w:i/>
                <w:sz w:val="24"/>
                <w:szCs w:val="24"/>
              </w:rPr>
            </w:pPr>
          </w:p>
          <w:p w14:paraId="4B878911" w14:textId="77777777" w:rsidR="00EF769C" w:rsidRDefault="00EF769C" w:rsidP="006B2F3E">
            <w:pPr>
              <w:spacing w:after="0"/>
              <w:contextualSpacing/>
              <w:rPr>
                <w:rFonts w:ascii="Calibri" w:hAnsi="Calibri" w:cs="Times New Roman"/>
                <w:i/>
                <w:sz w:val="24"/>
                <w:szCs w:val="24"/>
              </w:rPr>
            </w:pPr>
          </w:p>
          <w:p w14:paraId="7C6201B9" w14:textId="77777777" w:rsidR="005E0A71" w:rsidRPr="00D95EAC" w:rsidRDefault="005E0A71" w:rsidP="006B2F3E">
            <w:pPr>
              <w:spacing w:after="0"/>
              <w:contextualSpacing/>
              <w:rPr>
                <w:rFonts w:ascii="Calibri" w:hAnsi="Calibri" w:cs="Times New Roman"/>
                <w:i/>
                <w:sz w:val="24"/>
                <w:szCs w:val="24"/>
              </w:rPr>
            </w:pPr>
          </w:p>
          <w:p w14:paraId="70916494" w14:textId="67E8A914" w:rsidR="00C7031F" w:rsidRPr="00D95EAC" w:rsidRDefault="00C7031F" w:rsidP="006B2F3E">
            <w:pPr>
              <w:spacing w:after="0"/>
              <w:contextualSpacing/>
              <w:rPr>
                <w:rFonts w:ascii="Calibri" w:hAnsi="Calibri"/>
                <w:b/>
                <w:i/>
                <w:sz w:val="24"/>
                <w:szCs w:val="24"/>
              </w:rPr>
            </w:pPr>
            <w:r w:rsidRPr="00D95EAC">
              <w:rPr>
                <w:rFonts w:ascii="Calibri" w:hAnsi="Calibri"/>
                <w:b/>
                <w:i/>
                <w:sz w:val="24"/>
                <w:szCs w:val="24"/>
              </w:rPr>
              <w:t xml:space="preserve">Teamwork.  </w:t>
            </w:r>
          </w:p>
          <w:p w14:paraId="14CC64E6" w14:textId="77777777" w:rsidR="00C7031F" w:rsidRPr="00D95EAC" w:rsidRDefault="00C7031F" w:rsidP="006B2F3E">
            <w:pPr>
              <w:spacing w:after="0"/>
              <w:contextualSpacing/>
              <w:rPr>
                <w:rFonts w:ascii="Calibri" w:hAnsi="Calibri"/>
                <w:i/>
                <w:sz w:val="24"/>
                <w:szCs w:val="24"/>
              </w:rPr>
            </w:pPr>
            <w:r w:rsidRPr="00D95EAC">
              <w:rPr>
                <w:rFonts w:ascii="Calibri" w:hAnsi="Calibri"/>
                <w:i/>
                <w:sz w:val="24"/>
                <w:szCs w:val="24"/>
              </w:rPr>
              <w:lastRenderedPageBreak/>
              <w:t xml:space="preserve">The historical figure that demonstrated this trait was Abraham Lincoln.  </w:t>
            </w:r>
          </w:p>
          <w:p w14:paraId="00478B06" w14:textId="77777777" w:rsidR="00C7031F" w:rsidRPr="00D95EAC" w:rsidRDefault="00C7031F" w:rsidP="006B2F3E">
            <w:pPr>
              <w:spacing w:after="0"/>
              <w:contextualSpacing/>
              <w:rPr>
                <w:rFonts w:ascii="Calibri" w:hAnsi="Calibri"/>
                <w:i/>
                <w:sz w:val="24"/>
                <w:szCs w:val="24"/>
              </w:rPr>
            </w:pPr>
            <w:r w:rsidRPr="00D95EAC">
              <w:rPr>
                <w:rFonts w:ascii="Calibri" w:hAnsi="Calibri"/>
                <w:i/>
                <w:sz w:val="24"/>
                <w:szCs w:val="24"/>
              </w:rPr>
              <w:t>He knew that all of America should work together.</w:t>
            </w:r>
          </w:p>
          <w:p w14:paraId="53AD12E3" w14:textId="77777777" w:rsidR="00C7031F" w:rsidRPr="00D95EAC" w:rsidRDefault="00C7031F" w:rsidP="006B2F3E">
            <w:pPr>
              <w:spacing w:after="0"/>
              <w:contextualSpacing/>
              <w:rPr>
                <w:rFonts w:ascii="Calibri" w:hAnsi="Calibri"/>
                <w:i/>
                <w:sz w:val="24"/>
                <w:szCs w:val="24"/>
              </w:rPr>
            </w:pPr>
          </w:p>
          <w:p w14:paraId="74FFAB72" w14:textId="77777777" w:rsidR="00C7031F" w:rsidRPr="00D95EAC" w:rsidRDefault="00C7031F" w:rsidP="006B2F3E">
            <w:pPr>
              <w:spacing w:after="0"/>
              <w:contextualSpacing/>
              <w:rPr>
                <w:rFonts w:ascii="Calibri" w:hAnsi="Calibri"/>
                <w:i/>
                <w:sz w:val="24"/>
                <w:szCs w:val="24"/>
              </w:rPr>
            </w:pPr>
          </w:p>
          <w:p w14:paraId="519D8FBB" w14:textId="77777777" w:rsidR="00F177BA" w:rsidRPr="00D95EAC" w:rsidRDefault="00F177BA" w:rsidP="006B2F3E">
            <w:pPr>
              <w:spacing w:after="0"/>
              <w:contextualSpacing/>
              <w:rPr>
                <w:rFonts w:ascii="Calibri" w:hAnsi="Calibri"/>
                <w:i/>
                <w:sz w:val="24"/>
                <w:szCs w:val="24"/>
              </w:rPr>
            </w:pPr>
          </w:p>
          <w:p w14:paraId="7A414825" w14:textId="77777777" w:rsidR="00EF769C" w:rsidRPr="00D95EAC" w:rsidRDefault="00EF769C" w:rsidP="006B2F3E">
            <w:pPr>
              <w:spacing w:after="0"/>
              <w:contextualSpacing/>
              <w:rPr>
                <w:rFonts w:ascii="Calibri" w:hAnsi="Calibri"/>
                <w:i/>
                <w:sz w:val="24"/>
                <w:szCs w:val="24"/>
              </w:rPr>
            </w:pPr>
          </w:p>
          <w:p w14:paraId="0F612FAD" w14:textId="6D519C0B" w:rsidR="00C7031F" w:rsidRPr="00D95EAC" w:rsidRDefault="00D95EAC" w:rsidP="006B2F3E">
            <w:pPr>
              <w:spacing w:after="0" w:line="240" w:lineRule="auto"/>
              <w:contextualSpacing/>
              <w:rPr>
                <w:b/>
                <w:i/>
                <w:sz w:val="24"/>
                <w:szCs w:val="24"/>
              </w:rPr>
            </w:pPr>
            <w:r w:rsidRPr="00D95EAC">
              <w:rPr>
                <w:b/>
                <w:i/>
                <w:sz w:val="24"/>
                <w:szCs w:val="24"/>
              </w:rPr>
              <w:t>Pride.</w:t>
            </w:r>
          </w:p>
          <w:p w14:paraId="1E6EABAF" w14:textId="77777777" w:rsidR="00C7031F" w:rsidRPr="00D95EAC" w:rsidRDefault="00C7031F" w:rsidP="006B2F3E">
            <w:pPr>
              <w:spacing w:after="0" w:line="240" w:lineRule="auto"/>
              <w:contextualSpacing/>
              <w:rPr>
                <w:i/>
                <w:sz w:val="24"/>
                <w:szCs w:val="24"/>
              </w:rPr>
            </w:pPr>
            <w:r w:rsidRPr="00D95EAC">
              <w:rPr>
                <w:i/>
                <w:sz w:val="24"/>
                <w:szCs w:val="24"/>
              </w:rPr>
              <w:t xml:space="preserve">The historical figure that demonstrated this trait was George Washington.  </w:t>
            </w:r>
          </w:p>
          <w:p w14:paraId="163F638E" w14:textId="77777777" w:rsidR="009C4310" w:rsidRPr="00D95EAC" w:rsidRDefault="00C7031F" w:rsidP="006B2F3E">
            <w:pPr>
              <w:spacing w:after="0" w:line="240" w:lineRule="auto"/>
              <w:contextualSpacing/>
              <w:rPr>
                <w:i/>
                <w:sz w:val="24"/>
                <w:szCs w:val="24"/>
              </w:rPr>
            </w:pPr>
            <w:r w:rsidRPr="00D95EAC">
              <w:rPr>
                <w:i/>
                <w:sz w:val="24"/>
                <w:szCs w:val="24"/>
              </w:rPr>
              <w:t>He turned an idea into a new country.</w:t>
            </w:r>
            <w:r w:rsidR="009C4310" w:rsidRPr="00D95EAC">
              <w:rPr>
                <w:i/>
                <w:sz w:val="24"/>
                <w:szCs w:val="24"/>
              </w:rPr>
              <w:t xml:space="preserve"> </w:t>
            </w:r>
          </w:p>
          <w:p w14:paraId="23963533" w14:textId="77777777" w:rsidR="009C4310" w:rsidRPr="00D95EAC" w:rsidRDefault="009C4310" w:rsidP="006B2F3E">
            <w:pPr>
              <w:spacing w:after="0" w:line="240" w:lineRule="auto"/>
              <w:contextualSpacing/>
              <w:rPr>
                <w:i/>
                <w:sz w:val="24"/>
                <w:szCs w:val="24"/>
              </w:rPr>
            </w:pPr>
          </w:p>
          <w:p w14:paraId="5483B70C" w14:textId="77777777" w:rsidR="009C4310" w:rsidRPr="00D95EAC" w:rsidRDefault="009C4310" w:rsidP="006B2F3E">
            <w:pPr>
              <w:spacing w:after="0" w:line="240" w:lineRule="auto"/>
              <w:contextualSpacing/>
              <w:rPr>
                <w:i/>
                <w:sz w:val="24"/>
                <w:szCs w:val="24"/>
              </w:rPr>
            </w:pPr>
          </w:p>
          <w:p w14:paraId="5C12392D" w14:textId="77777777" w:rsidR="009C4310" w:rsidRPr="00D95EAC" w:rsidRDefault="009C4310" w:rsidP="006B2F3E">
            <w:pPr>
              <w:spacing w:after="0" w:line="240" w:lineRule="auto"/>
              <w:contextualSpacing/>
              <w:rPr>
                <w:i/>
                <w:sz w:val="24"/>
                <w:szCs w:val="24"/>
              </w:rPr>
            </w:pPr>
          </w:p>
          <w:p w14:paraId="676A2469" w14:textId="77777777" w:rsidR="009C4310" w:rsidRPr="00D95EAC" w:rsidRDefault="009C4310" w:rsidP="006B2F3E">
            <w:pPr>
              <w:spacing w:after="0" w:line="240" w:lineRule="auto"/>
              <w:contextualSpacing/>
              <w:rPr>
                <w:i/>
                <w:sz w:val="24"/>
                <w:szCs w:val="24"/>
              </w:rPr>
            </w:pPr>
          </w:p>
          <w:p w14:paraId="6EDC4469" w14:textId="1D1DDD89" w:rsidR="00D95EAC" w:rsidRPr="00D95EAC" w:rsidRDefault="00D95EAC" w:rsidP="006B2F3E">
            <w:pPr>
              <w:spacing w:after="0" w:line="240" w:lineRule="auto"/>
              <w:contextualSpacing/>
              <w:rPr>
                <w:b/>
                <w:i/>
                <w:sz w:val="24"/>
                <w:szCs w:val="24"/>
              </w:rPr>
            </w:pPr>
            <w:r>
              <w:rPr>
                <w:b/>
                <w:i/>
                <w:sz w:val="24"/>
                <w:szCs w:val="24"/>
              </w:rPr>
              <w:t>B</w:t>
            </w:r>
            <w:r w:rsidR="009C4310" w:rsidRPr="00D95EAC">
              <w:rPr>
                <w:b/>
                <w:i/>
                <w:sz w:val="24"/>
                <w:szCs w:val="24"/>
              </w:rPr>
              <w:t xml:space="preserve">eing accepting of unique people. </w:t>
            </w:r>
          </w:p>
          <w:p w14:paraId="0A31193D" w14:textId="13395813" w:rsidR="009C4310" w:rsidRPr="00D95EAC" w:rsidRDefault="009C4310" w:rsidP="006B2F3E">
            <w:pPr>
              <w:spacing w:after="0" w:line="240" w:lineRule="auto"/>
              <w:contextualSpacing/>
              <w:rPr>
                <w:i/>
                <w:sz w:val="24"/>
                <w:szCs w:val="24"/>
              </w:rPr>
            </w:pPr>
            <w:r w:rsidRPr="00D95EAC">
              <w:rPr>
                <w:i/>
                <w:sz w:val="24"/>
                <w:szCs w:val="24"/>
              </w:rPr>
              <w:t xml:space="preserve">We are all different, but we are all one because we live in the United States. </w:t>
            </w:r>
          </w:p>
          <w:p w14:paraId="42653E93" w14:textId="392A1738" w:rsidR="00C7031F" w:rsidRPr="009C4310" w:rsidRDefault="00C7031F" w:rsidP="006B2F3E">
            <w:pPr>
              <w:spacing w:after="0" w:line="240" w:lineRule="auto"/>
              <w:contextualSpacing/>
              <w:rPr>
                <w:sz w:val="24"/>
                <w:szCs w:val="24"/>
              </w:rPr>
            </w:pPr>
          </w:p>
        </w:tc>
      </w:tr>
      <w:tr w:rsidR="00AB1070" w:rsidRPr="00C33D22" w14:paraId="4F29F3D3" w14:textId="77777777" w:rsidTr="00193321">
        <w:trPr>
          <w:trHeight w:val="710"/>
        </w:trPr>
        <w:tc>
          <w:tcPr>
            <w:tcW w:w="7225" w:type="dxa"/>
          </w:tcPr>
          <w:p w14:paraId="7BC211BA" w14:textId="7CA12F53" w:rsidR="00BB1B9A" w:rsidRDefault="00AB1070" w:rsidP="006B2F3E">
            <w:pPr>
              <w:spacing w:after="0"/>
              <w:contextualSpacing/>
              <w:rPr>
                <w:rFonts w:ascii="Calibri" w:hAnsi="Calibri"/>
                <w:sz w:val="24"/>
                <w:szCs w:val="24"/>
              </w:rPr>
            </w:pPr>
            <w:r w:rsidRPr="00C33D22">
              <w:rPr>
                <w:rFonts w:ascii="Calibri" w:hAnsi="Calibri"/>
                <w:b/>
                <w:sz w:val="24"/>
                <w:szCs w:val="24"/>
              </w:rPr>
              <w:lastRenderedPageBreak/>
              <w:t>Culminating Activity</w:t>
            </w:r>
            <w:r w:rsidR="00BB1B9A" w:rsidRPr="00C33D22">
              <w:rPr>
                <w:rFonts w:ascii="Calibri" w:hAnsi="Calibri"/>
                <w:sz w:val="24"/>
                <w:szCs w:val="24"/>
              </w:rPr>
              <w:t xml:space="preserve"> </w:t>
            </w:r>
          </w:p>
          <w:p w14:paraId="2166112B" w14:textId="6622A646" w:rsidR="00AB1070" w:rsidRPr="00C33D22" w:rsidRDefault="00D12C8A" w:rsidP="006B2F3E">
            <w:pPr>
              <w:spacing w:after="0"/>
              <w:contextualSpacing/>
              <w:rPr>
                <w:rFonts w:ascii="Calibri" w:hAnsi="Calibri"/>
                <w:sz w:val="24"/>
                <w:szCs w:val="24"/>
              </w:rPr>
            </w:pPr>
            <w:r>
              <w:rPr>
                <w:rFonts w:ascii="Calibri" w:hAnsi="Calibri"/>
                <w:sz w:val="24"/>
                <w:szCs w:val="24"/>
              </w:rPr>
              <w:t xml:space="preserve">Say: </w:t>
            </w:r>
            <w:r w:rsidR="00AB1070" w:rsidRPr="00C33D22">
              <w:rPr>
                <w:rFonts w:ascii="Calibri" w:hAnsi="Calibri"/>
                <w:sz w:val="24"/>
                <w:szCs w:val="24"/>
              </w:rPr>
              <w:t>Remember we talked about character traits.  Here are the words that we used to describe these historical figures.  [Teacher to distribute words to the students.]  Now, let’s match these traits to the figures (pictures).</w:t>
            </w:r>
            <w:r w:rsidR="004B181A">
              <w:rPr>
                <w:rFonts w:ascii="Calibri" w:hAnsi="Calibri"/>
                <w:sz w:val="24"/>
                <w:szCs w:val="24"/>
              </w:rPr>
              <w:t xml:space="preserve">  Do this in whole group.</w:t>
            </w:r>
          </w:p>
          <w:p w14:paraId="63AD662D" w14:textId="77777777" w:rsidR="00AB1070" w:rsidRPr="00C33D22" w:rsidRDefault="00AB1070" w:rsidP="006B2F3E">
            <w:pPr>
              <w:spacing w:after="0"/>
              <w:contextualSpacing/>
              <w:rPr>
                <w:rFonts w:ascii="Calibri" w:hAnsi="Calibri"/>
                <w:sz w:val="24"/>
                <w:szCs w:val="24"/>
              </w:rPr>
            </w:pPr>
            <w:r w:rsidRPr="00C33D22">
              <w:rPr>
                <w:rFonts w:ascii="Calibri" w:hAnsi="Calibri"/>
                <w:sz w:val="24"/>
                <w:szCs w:val="24"/>
              </w:rPr>
              <w:t>Thinking about these traits that we’ve discussed over these last seven days, think about the following:</w:t>
            </w:r>
          </w:p>
          <w:p w14:paraId="5DB30C1D" w14:textId="77777777" w:rsidR="002D35FC" w:rsidRPr="00C33D22" w:rsidRDefault="002D35FC" w:rsidP="006B2F3E">
            <w:pPr>
              <w:pStyle w:val="ListParagraph"/>
              <w:numPr>
                <w:ilvl w:val="0"/>
                <w:numId w:val="16"/>
              </w:numPr>
              <w:tabs>
                <w:tab w:val="left" w:pos="5245"/>
              </w:tabs>
              <w:spacing w:after="0" w:line="240" w:lineRule="auto"/>
              <w:rPr>
                <w:sz w:val="24"/>
                <w:szCs w:val="24"/>
              </w:rPr>
            </w:pPr>
            <w:r>
              <w:rPr>
                <w:sz w:val="24"/>
                <w:szCs w:val="24"/>
              </w:rPr>
              <w:t>Using the traits that we’ve read in the story, w</w:t>
            </w:r>
            <w:r w:rsidRPr="00C33D22">
              <w:rPr>
                <w:sz w:val="24"/>
                <w:szCs w:val="24"/>
              </w:rPr>
              <w:t>hat unique gifts do you possess that could contribute to this nation?</w:t>
            </w:r>
          </w:p>
          <w:p w14:paraId="3DE45233" w14:textId="6D4FD330" w:rsidR="00AB1070" w:rsidRPr="00C33D22" w:rsidRDefault="00AB1070" w:rsidP="006B2F3E">
            <w:pPr>
              <w:pStyle w:val="ListParagraph"/>
              <w:numPr>
                <w:ilvl w:val="0"/>
                <w:numId w:val="16"/>
              </w:numPr>
              <w:tabs>
                <w:tab w:val="left" w:pos="5245"/>
              </w:tabs>
              <w:spacing w:after="0" w:line="240" w:lineRule="auto"/>
              <w:rPr>
                <w:rFonts w:ascii="Calibri" w:hAnsi="Calibri"/>
                <w:sz w:val="24"/>
                <w:szCs w:val="24"/>
              </w:rPr>
            </w:pPr>
            <w:r w:rsidRPr="00C33D22">
              <w:rPr>
                <w:rFonts w:ascii="Calibri" w:hAnsi="Calibri"/>
                <w:sz w:val="24"/>
                <w:szCs w:val="24"/>
              </w:rPr>
              <w:t>How do you use these strength</w:t>
            </w:r>
            <w:r w:rsidR="00ED415E">
              <w:rPr>
                <w:rFonts w:ascii="Calibri" w:hAnsi="Calibri"/>
                <w:sz w:val="24"/>
                <w:szCs w:val="24"/>
              </w:rPr>
              <w:t>s</w:t>
            </w:r>
            <w:r w:rsidRPr="00C33D22">
              <w:rPr>
                <w:rFonts w:ascii="Calibri" w:hAnsi="Calibri"/>
                <w:sz w:val="24"/>
                <w:szCs w:val="24"/>
              </w:rPr>
              <w:t xml:space="preserve"> to help others?</w:t>
            </w:r>
          </w:p>
          <w:p w14:paraId="130437A4" w14:textId="77777777" w:rsidR="00AB1070" w:rsidRDefault="002D35FC" w:rsidP="006B2F3E">
            <w:pPr>
              <w:pStyle w:val="ListParagraph"/>
              <w:numPr>
                <w:ilvl w:val="0"/>
                <w:numId w:val="16"/>
              </w:numPr>
              <w:tabs>
                <w:tab w:val="left" w:pos="5245"/>
              </w:tabs>
              <w:spacing w:after="0" w:line="240" w:lineRule="auto"/>
              <w:rPr>
                <w:sz w:val="24"/>
                <w:szCs w:val="24"/>
              </w:rPr>
            </w:pPr>
            <w:r>
              <w:rPr>
                <w:sz w:val="24"/>
                <w:szCs w:val="24"/>
              </w:rPr>
              <w:lastRenderedPageBreak/>
              <w:t>Which of these historical figures do you share characteristics with</w:t>
            </w:r>
            <w:r w:rsidRPr="00C33D22">
              <w:rPr>
                <w:sz w:val="24"/>
                <w:szCs w:val="24"/>
              </w:rPr>
              <w:t>?</w:t>
            </w:r>
          </w:p>
          <w:p w14:paraId="6200B51C" w14:textId="77777777" w:rsidR="004B181A" w:rsidRDefault="004B181A" w:rsidP="006B2F3E">
            <w:pPr>
              <w:tabs>
                <w:tab w:val="left" w:pos="5245"/>
              </w:tabs>
              <w:spacing w:after="0" w:line="240" w:lineRule="auto"/>
              <w:contextualSpacing/>
              <w:rPr>
                <w:sz w:val="24"/>
                <w:szCs w:val="24"/>
              </w:rPr>
            </w:pPr>
          </w:p>
          <w:p w14:paraId="529FF951" w14:textId="77777777" w:rsidR="00A56184" w:rsidRDefault="004B181A" w:rsidP="006B2F3E">
            <w:pPr>
              <w:tabs>
                <w:tab w:val="left" w:pos="5245"/>
              </w:tabs>
              <w:spacing w:after="0" w:line="240" w:lineRule="auto"/>
              <w:contextualSpacing/>
              <w:rPr>
                <w:sz w:val="24"/>
                <w:szCs w:val="24"/>
              </w:rPr>
            </w:pPr>
            <w:r w:rsidRPr="00344B89">
              <w:rPr>
                <w:b/>
                <w:sz w:val="24"/>
                <w:szCs w:val="24"/>
              </w:rPr>
              <w:t>Teacher will model the culminating activity.</w:t>
            </w:r>
            <w:r w:rsidR="00344B89">
              <w:rPr>
                <w:sz w:val="24"/>
                <w:szCs w:val="24"/>
              </w:rPr>
              <w:t xml:space="preserve">  </w:t>
            </w:r>
          </w:p>
          <w:p w14:paraId="33CAC97C" w14:textId="7469A17D" w:rsidR="00344B89" w:rsidRDefault="00344B89" w:rsidP="006B2F3E">
            <w:pPr>
              <w:tabs>
                <w:tab w:val="left" w:pos="5245"/>
              </w:tabs>
              <w:spacing w:after="0" w:line="240" w:lineRule="auto"/>
              <w:contextualSpacing/>
              <w:rPr>
                <w:sz w:val="24"/>
                <w:szCs w:val="24"/>
              </w:rPr>
            </w:pPr>
            <w:r>
              <w:rPr>
                <w:sz w:val="24"/>
                <w:szCs w:val="24"/>
              </w:rPr>
              <w:t>Say</w:t>
            </w:r>
            <w:r w:rsidR="00A56184">
              <w:rPr>
                <w:sz w:val="24"/>
                <w:szCs w:val="24"/>
              </w:rPr>
              <w:t xml:space="preserve"> to the class</w:t>
            </w:r>
            <w:r>
              <w:rPr>
                <w:sz w:val="24"/>
                <w:szCs w:val="24"/>
              </w:rPr>
              <w:t>:</w:t>
            </w:r>
            <w:r w:rsidR="00A56184">
              <w:rPr>
                <w:sz w:val="24"/>
                <w:szCs w:val="24"/>
              </w:rPr>
              <w:t xml:space="preserve">  </w:t>
            </w:r>
            <w:r>
              <w:rPr>
                <w:sz w:val="24"/>
                <w:szCs w:val="24"/>
              </w:rPr>
              <w:t>Boys and girls, we have covered many characters and their traits.  Now we will create a foldable showing how we connect to some of the characters in this book.</w:t>
            </w:r>
          </w:p>
          <w:p w14:paraId="054392E9" w14:textId="77777777" w:rsidR="00344B89" w:rsidRDefault="00344B89" w:rsidP="006B2F3E">
            <w:pPr>
              <w:tabs>
                <w:tab w:val="left" w:pos="5245"/>
              </w:tabs>
              <w:spacing w:after="0" w:line="240" w:lineRule="auto"/>
              <w:contextualSpacing/>
              <w:rPr>
                <w:sz w:val="24"/>
                <w:szCs w:val="24"/>
              </w:rPr>
            </w:pPr>
          </w:p>
          <w:p w14:paraId="0C67A3C7" w14:textId="240E8C6B" w:rsidR="00344B89" w:rsidRDefault="00344B89" w:rsidP="006B2F3E">
            <w:pPr>
              <w:tabs>
                <w:tab w:val="left" w:pos="5245"/>
              </w:tabs>
              <w:spacing w:after="0" w:line="240" w:lineRule="auto"/>
              <w:contextualSpacing/>
              <w:rPr>
                <w:sz w:val="24"/>
                <w:szCs w:val="24"/>
              </w:rPr>
            </w:pPr>
            <w:r>
              <w:rPr>
                <w:sz w:val="24"/>
                <w:szCs w:val="24"/>
                <w:u w:val="single"/>
              </w:rPr>
              <w:t>Step 1:</w:t>
            </w:r>
            <w:r>
              <w:rPr>
                <w:sz w:val="24"/>
                <w:szCs w:val="24"/>
              </w:rPr>
              <w:t xml:space="preserve">  Create your foldable.  Fold paper in half along the longer half of the paper…  hot dog fold.  Cut the top fold into thirds.</w:t>
            </w:r>
          </w:p>
          <w:p w14:paraId="7F02C66E" w14:textId="5D2DBD83" w:rsidR="00344B89" w:rsidRDefault="00344B89" w:rsidP="006B2F3E">
            <w:pPr>
              <w:tabs>
                <w:tab w:val="left" w:pos="5245"/>
              </w:tabs>
              <w:spacing w:after="0" w:line="240" w:lineRule="auto"/>
              <w:contextualSpacing/>
              <w:rPr>
                <w:sz w:val="24"/>
                <w:szCs w:val="24"/>
              </w:rPr>
            </w:pPr>
            <w:r>
              <w:rPr>
                <w:sz w:val="24"/>
                <w:szCs w:val="24"/>
                <w:u w:val="single"/>
              </w:rPr>
              <w:t>Step 2:</w:t>
            </w:r>
            <w:r>
              <w:rPr>
                <w:sz w:val="24"/>
                <w:szCs w:val="24"/>
              </w:rPr>
              <w:t xml:space="preserve">  Think about three characters that you connect to.  Turn to a partner and talk about three characters that you connect to.</w:t>
            </w:r>
          </w:p>
          <w:p w14:paraId="54DDDAFF" w14:textId="20BC5024" w:rsidR="00344B89" w:rsidRPr="00344B89" w:rsidRDefault="00344B89" w:rsidP="006B2F3E">
            <w:pPr>
              <w:tabs>
                <w:tab w:val="left" w:pos="5245"/>
              </w:tabs>
              <w:spacing w:after="0" w:line="240" w:lineRule="auto"/>
              <w:contextualSpacing/>
              <w:rPr>
                <w:sz w:val="24"/>
                <w:szCs w:val="24"/>
              </w:rPr>
            </w:pPr>
            <w:r>
              <w:rPr>
                <w:sz w:val="24"/>
                <w:szCs w:val="24"/>
                <w:u w:val="single"/>
              </w:rPr>
              <w:t>Step 3:</w:t>
            </w:r>
            <w:r>
              <w:rPr>
                <w:sz w:val="24"/>
                <w:szCs w:val="24"/>
              </w:rPr>
              <w:t xml:space="preserve">  How do I connect to Georgia O’Keefe?</w:t>
            </w:r>
          </w:p>
        </w:tc>
        <w:tc>
          <w:tcPr>
            <w:tcW w:w="5951" w:type="dxa"/>
          </w:tcPr>
          <w:p w14:paraId="5E275D26" w14:textId="77777777" w:rsidR="00AB1070" w:rsidRPr="00C33D22" w:rsidRDefault="00AB1070" w:rsidP="006B2F3E">
            <w:pPr>
              <w:spacing w:after="0"/>
              <w:contextualSpacing/>
              <w:rPr>
                <w:rFonts w:ascii="Calibri" w:hAnsi="Calibri"/>
                <w:sz w:val="24"/>
                <w:szCs w:val="24"/>
              </w:rPr>
            </w:pPr>
          </w:p>
          <w:p w14:paraId="12A9BC80" w14:textId="77777777" w:rsidR="00BB1B9A" w:rsidRDefault="00BB1B9A" w:rsidP="006B2F3E">
            <w:pPr>
              <w:spacing w:after="0" w:line="240" w:lineRule="auto"/>
              <w:contextualSpacing/>
              <w:rPr>
                <w:sz w:val="24"/>
                <w:szCs w:val="24"/>
              </w:rPr>
            </w:pPr>
          </w:p>
          <w:p w14:paraId="14B130D3" w14:textId="77777777" w:rsidR="00BB1B9A" w:rsidRDefault="00BB1B9A" w:rsidP="006B2F3E">
            <w:pPr>
              <w:spacing w:after="0" w:line="240" w:lineRule="auto"/>
              <w:contextualSpacing/>
              <w:rPr>
                <w:sz w:val="24"/>
                <w:szCs w:val="24"/>
              </w:rPr>
            </w:pPr>
          </w:p>
          <w:p w14:paraId="456411D9" w14:textId="77777777" w:rsidR="00D12C8A" w:rsidRDefault="00D12C8A" w:rsidP="006B2F3E">
            <w:pPr>
              <w:spacing w:after="0" w:line="240" w:lineRule="auto"/>
              <w:contextualSpacing/>
              <w:rPr>
                <w:sz w:val="24"/>
                <w:szCs w:val="24"/>
              </w:rPr>
            </w:pPr>
          </w:p>
          <w:p w14:paraId="5BD28B90" w14:textId="77777777" w:rsidR="00AB1070" w:rsidRDefault="00AB1070" w:rsidP="006B2F3E">
            <w:pPr>
              <w:spacing w:after="0"/>
              <w:contextualSpacing/>
              <w:rPr>
                <w:rFonts w:ascii="Calibri" w:hAnsi="Calibri"/>
              </w:rPr>
            </w:pPr>
          </w:p>
          <w:p w14:paraId="1419B412" w14:textId="77777777" w:rsidR="00E54E78" w:rsidRDefault="00E54E78" w:rsidP="006B2F3E">
            <w:pPr>
              <w:spacing w:after="0"/>
              <w:contextualSpacing/>
              <w:rPr>
                <w:rFonts w:ascii="Calibri" w:hAnsi="Calibri"/>
              </w:rPr>
            </w:pPr>
          </w:p>
          <w:p w14:paraId="391DD8A0" w14:textId="77777777" w:rsidR="00E54E78" w:rsidRDefault="00E54E78" w:rsidP="006B2F3E">
            <w:pPr>
              <w:spacing w:after="0"/>
              <w:contextualSpacing/>
              <w:rPr>
                <w:rFonts w:ascii="Calibri" w:hAnsi="Calibri"/>
              </w:rPr>
            </w:pPr>
          </w:p>
          <w:p w14:paraId="6D53D9E6" w14:textId="77777777" w:rsidR="00D12C8A" w:rsidRDefault="00D12C8A" w:rsidP="006B2F3E">
            <w:pPr>
              <w:spacing w:after="0"/>
              <w:contextualSpacing/>
              <w:rPr>
                <w:rFonts w:ascii="Calibri" w:hAnsi="Calibri"/>
                <w:sz w:val="24"/>
                <w:szCs w:val="24"/>
              </w:rPr>
            </w:pPr>
          </w:p>
          <w:p w14:paraId="44DB3CB9" w14:textId="77777777" w:rsidR="00D12C8A" w:rsidRDefault="00D12C8A" w:rsidP="006B2F3E">
            <w:pPr>
              <w:spacing w:after="0"/>
              <w:contextualSpacing/>
              <w:rPr>
                <w:rFonts w:ascii="Calibri" w:hAnsi="Calibri"/>
                <w:sz w:val="24"/>
                <w:szCs w:val="24"/>
              </w:rPr>
            </w:pPr>
          </w:p>
          <w:p w14:paraId="772B64D3" w14:textId="77777777" w:rsidR="00AB1070" w:rsidRPr="00C33D22" w:rsidRDefault="00AB1070" w:rsidP="006B2F3E">
            <w:pPr>
              <w:spacing w:after="0"/>
              <w:contextualSpacing/>
              <w:rPr>
                <w:rFonts w:ascii="Calibri" w:hAnsi="Calibri"/>
                <w:sz w:val="24"/>
                <w:szCs w:val="24"/>
              </w:rPr>
            </w:pPr>
          </w:p>
          <w:p w14:paraId="7D8BCDD9" w14:textId="77777777" w:rsidR="00344B89" w:rsidRDefault="00344B89" w:rsidP="006B2F3E">
            <w:pPr>
              <w:spacing w:after="0"/>
              <w:contextualSpacing/>
              <w:rPr>
                <w:rFonts w:ascii="Calibri" w:hAnsi="Calibri"/>
                <w:sz w:val="24"/>
                <w:szCs w:val="24"/>
                <w:u w:val="single"/>
              </w:rPr>
            </w:pPr>
          </w:p>
          <w:p w14:paraId="55CE9085" w14:textId="77777777" w:rsidR="00344B89" w:rsidRDefault="00344B89" w:rsidP="006B2F3E">
            <w:pPr>
              <w:spacing w:after="0" w:line="240" w:lineRule="auto"/>
              <w:contextualSpacing/>
              <w:rPr>
                <w:rFonts w:ascii="Calibri" w:hAnsi="Calibri"/>
                <w:sz w:val="24"/>
                <w:szCs w:val="24"/>
                <w:u w:val="single"/>
              </w:rPr>
            </w:pPr>
          </w:p>
          <w:p w14:paraId="520930D8" w14:textId="4B9F32DB" w:rsidR="00344B89" w:rsidRDefault="00344B89" w:rsidP="006B2F3E">
            <w:pPr>
              <w:spacing w:after="0" w:line="240" w:lineRule="auto"/>
              <w:contextualSpacing/>
              <w:rPr>
                <w:rFonts w:ascii="Calibri" w:hAnsi="Calibri"/>
                <w:sz w:val="24"/>
                <w:szCs w:val="24"/>
              </w:rPr>
            </w:pPr>
            <w:r>
              <w:rPr>
                <w:rFonts w:ascii="Calibri" w:hAnsi="Calibri"/>
                <w:sz w:val="24"/>
                <w:szCs w:val="24"/>
                <w:u w:val="single"/>
              </w:rPr>
              <w:t>Example:</w:t>
            </w:r>
            <w:r>
              <w:rPr>
                <w:rFonts w:ascii="Calibri" w:hAnsi="Calibri"/>
                <w:sz w:val="24"/>
                <w:szCs w:val="24"/>
              </w:rPr>
              <w:t xml:space="preserve"> I connect to Georgia O’Keefe.  On the top foldable, draw Georgia O’Keefe (teacher models this).</w:t>
            </w:r>
          </w:p>
          <w:p w14:paraId="708B1D79" w14:textId="77777777" w:rsidR="00344B89" w:rsidRDefault="00344B89" w:rsidP="006B2F3E">
            <w:pPr>
              <w:spacing w:after="0" w:line="240" w:lineRule="auto"/>
              <w:contextualSpacing/>
              <w:rPr>
                <w:rFonts w:ascii="Calibri" w:hAnsi="Calibri"/>
                <w:sz w:val="24"/>
                <w:szCs w:val="24"/>
              </w:rPr>
            </w:pPr>
          </w:p>
          <w:p w14:paraId="735B483F" w14:textId="5EB79098" w:rsidR="00344B89" w:rsidRDefault="00344B89" w:rsidP="006B2F3E">
            <w:pPr>
              <w:spacing w:after="0" w:line="240" w:lineRule="auto"/>
              <w:contextualSpacing/>
              <w:rPr>
                <w:rFonts w:ascii="Calibri" w:hAnsi="Calibri"/>
                <w:sz w:val="24"/>
                <w:szCs w:val="24"/>
              </w:rPr>
            </w:pPr>
            <w:r>
              <w:rPr>
                <w:rFonts w:ascii="Calibri" w:hAnsi="Calibri"/>
                <w:sz w:val="24"/>
                <w:szCs w:val="24"/>
                <w:u w:val="single"/>
              </w:rPr>
              <w:t>Example:</w:t>
            </w:r>
            <w:r>
              <w:rPr>
                <w:rFonts w:ascii="Calibri" w:hAnsi="Calibri"/>
                <w:sz w:val="24"/>
                <w:szCs w:val="24"/>
              </w:rPr>
              <w:t xml:space="preserve"> I love art and I love being creative.  So I will write a short paragraph under the first foldable flap.  For example: </w:t>
            </w:r>
            <w:r>
              <w:rPr>
                <w:sz w:val="24"/>
                <w:szCs w:val="24"/>
              </w:rPr>
              <w:t>“I am creative like Georgia O’Keefe. She sees beauty through small things.  I like to create beauty out of recycling materials.”</w:t>
            </w:r>
          </w:p>
          <w:p w14:paraId="23F69F06" w14:textId="77777777" w:rsidR="00344B89" w:rsidRPr="00344B89" w:rsidRDefault="00344B89" w:rsidP="006B2F3E">
            <w:pPr>
              <w:spacing w:after="0" w:line="240" w:lineRule="auto"/>
              <w:contextualSpacing/>
              <w:rPr>
                <w:rFonts w:ascii="Calibri" w:hAnsi="Calibri"/>
                <w:sz w:val="24"/>
                <w:szCs w:val="24"/>
              </w:rPr>
            </w:pPr>
          </w:p>
          <w:p w14:paraId="56C7EF08" w14:textId="3ED83BB0" w:rsidR="00AB1070" w:rsidRPr="00C33D22" w:rsidRDefault="00AB1070" w:rsidP="006B2F3E">
            <w:pPr>
              <w:spacing w:after="0"/>
              <w:contextualSpacing/>
              <w:rPr>
                <w:rFonts w:ascii="Calibri" w:hAnsi="Calibri"/>
              </w:rPr>
            </w:pPr>
            <w:r w:rsidRPr="000B78DD">
              <w:rPr>
                <w:rFonts w:ascii="Calibri" w:hAnsi="Calibri"/>
                <w:sz w:val="24"/>
                <w:szCs w:val="24"/>
                <w:u w:val="single"/>
              </w:rPr>
              <w:t>Finished product</w:t>
            </w:r>
            <w:r w:rsidR="00D12C8A">
              <w:rPr>
                <w:rFonts w:ascii="Calibri" w:hAnsi="Calibri"/>
                <w:sz w:val="24"/>
                <w:szCs w:val="24"/>
              </w:rPr>
              <w:t>: D</w:t>
            </w:r>
            <w:r w:rsidRPr="00C33D22">
              <w:rPr>
                <w:rFonts w:ascii="Calibri" w:hAnsi="Calibri"/>
                <w:sz w:val="24"/>
                <w:szCs w:val="24"/>
              </w:rPr>
              <w:t>isplay student work, with a headshot on a bulletin board.  Include the pictures and character traits of the historical figures on the bulletin board display.</w:t>
            </w:r>
          </w:p>
        </w:tc>
      </w:tr>
    </w:tbl>
    <w:p w14:paraId="2C2A4027" w14:textId="77777777" w:rsidR="001D5FB4" w:rsidRDefault="001D5FB4" w:rsidP="00294C19">
      <w:pPr>
        <w:spacing w:after="0" w:line="360" w:lineRule="auto"/>
        <w:contextualSpacing/>
        <w:rPr>
          <w:rFonts w:cstheme="minorHAnsi"/>
          <w:sz w:val="32"/>
          <w:szCs w:val="32"/>
          <w:u w:val="single"/>
        </w:rPr>
      </w:pPr>
    </w:p>
    <w:p w14:paraId="5E843C19" w14:textId="748EFA6E" w:rsidR="00286F6B" w:rsidRPr="00C33D22" w:rsidRDefault="004A0642" w:rsidP="00294C19">
      <w:pPr>
        <w:spacing w:after="0" w:line="360" w:lineRule="auto"/>
        <w:contextualSpacing/>
        <w:rPr>
          <w:rFonts w:cstheme="minorHAnsi"/>
          <w:sz w:val="32"/>
          <w:szCs w:val="32"/>
          <w:u w:val="single"/>
        </w:rPr>
      </w:pPr>
      <w:r w:rsidRPr="00C33D22">
        <w:rPr>
          <w:rFonts w:cstheme="minorHAnsi"/>
          <w:sz w:val="32"/>
          <w:szCs w:val="32"/>
          <w:u w:val="single"/>
        </w:rPr>
        <w:t>FINAL DAY WITH THE BOOK</w:t>
      </w:r>
      <w:r w:rsidR="00AD0170" w:rsidRPr="00C33D22">
        <w:rPr>
          <w:rFonts w:cstheme="minorHAnsi"/>
          <w:sz w:val="32"/>
          <w:szCs w:val="32"/>
          <w:u w:val="single"/>
        </w:rPr>
        <w:t xml:space="preserve"> - </w:t>
      </w:r>
      <w:r w:rsidR="00172736" w:rsidRPr="00C33D22">
        <w:rPr>
          <w:rFonts w:cstheme="minorHAnsi"/>
          <w:sz w:val="32"/>
          <w:szCs w:val="32"/>
          <w:u w:val="single"/>
        </w:rPr>
        <w:t xml:space="preserve">Culminating </w:t>
      </w:r>
      <w:r w:rsidR="00144A4B" w:rsidRPr="00C33D22">
        <w:rPr>
          <w:rFonts w:cstheme="minorHAnsi"/>
          <w:sz w:val="32"/>
          <w:szCs w:val="32"/>
          <w:u w:val="single"/>
        </w:rPr>
        <w:t>Task</w:t>
      </w:r>
    </w:p>
    <w:p w14:paraId="35F5ACD1" w14:textId="0CB371E9" w:rsidR="000E235A" w:rsidRPr="00C33D22" w:rsidRDefault="000E235A" w:rsidP="00294C19">
      <w:pPr>
        <w:spacing w:after="0"/>
        <w:contextualSpacing/>
        <w:rPr>
          <w:sz w:val="24"/>
          <w:szCs w:val="24"/>
        </w:rPr>
      </w:pPr>
      <w:r w:rsidRPr="00C33D22">
        <w:rPr>
          <w:sz w:val="24"/>
          <w:szCs w:val="24"/>
        </w:rPr>
        <w:t>Remember we talked about character traits.  Here are the words that we used to describe these historical figures.  [Teacher to distribute words to the students.]  Now, let’s match these traits to the figures (pictures).</w:t>
      </w:r>
      <w:r w:rsidR="004B181A">
        <w:rPr>
          <w:sz w:val="24"/>
          <w:szCs w:val="24"/>
        </w:rPr>
        <w:t xml:space="preserve">  </w:t>
      </w:r>
      <w:r w:rsidRPr="00C33D22">
        <w:rPr>
          <w:sz w:val="24"/>
          <w:szCs w:val="24"/>
        </w:rPr>
        <w:t>Thinking about these traits that we’ve discussed over these last seven days, think about the following:</w:t>
      </w:r>
    </w:p>
    <w:p w14:paraId="2CF3ABD0" w14:textId="2E50BA91" w:rsidR="000E235A" w:rsidRPr="00C33D22" w:rsidRDefault="002D35FC" w:rsidP="00294C19">
      <w:pPr>
        <w:pStyle w:val="ListParagraph"/>
        <w:numPr>
          <w:ilvl w:val="0"/>
          <w:numId w:val="16"/>
        </w:numPr>
        <w:tabs>
          <w:tab w:val="left" w:pos="5245"/>
        </w:tabs>
        <w:spacing w:after="0" w:line="240" w:lineRule="auto"/>
        <w:rPr>
          <w:sz w:val="24"/>
          <w:szCs w:val="24"/>
        </w:rPr>
      </w:pPr>
      <w:r>
        <w:rPr>
          <w:sz w:val="24"/>
          <w:szCs w:val="24"/>
        </w:rPr>
        <w:t>U</w:t>
      </w:r>
      <w:r w:rsidR="00646446">
        <w:rPr>
          <w:sz w:val="24"/>
          <w:szCs w:val="24"/>
        </w:rPr>
        <w:t>sing the traits that we’ve read in the story, w</w:t>
      </w:r>
      <w:r w:rsidR="000E235A" w:rsidRPr="00C33D22">
        <w:rPr>
          <w:sz w:val="24"/>
          <w:szCs w:val="24"/>
        </w:rPr>
        <w:t>hat unique gifts do you possess that could contribute to this nation?</w:t>
      </w:r>
    </w:p>
    <w:p w14:paraId="1B1314E5" w14:textId="5A51BC58" w:rsidR="000E235A" w:rsidRPr="00C33D22" w:rsidRDefault="000E235A" w:rsidP="00294C19">
      <w:pPr>
        <w:pStyle w:val="ListParagraph"/>
        <w:numPr>
          <w:ilvl w:val="0"/>
          <w:numId w:val="16"/>
        </w:numPr>
        <w:tabs>
          <w:tab w:val="left" w:pos="5245"/>
        </w:tabs>
        <w:spacing w:after="0" w:line="240" w:lineRule="auto"/>
        <w:rPr>
          <w:sz w:val="24"/>
          <w:szCs w:val="24"/>
        </w:rPr>
      </w:pPr>
      <w:r w:rsidRPr="00C33D22">
        <w:rPr>
          <w:sz w:val="24"/>
          <w:szCs w:val="24"/>
        </w:rPr>
        <w:t>How do you use these strength</w:t>
      </w:r>
      <w:r w:rsidR="004B181A">
        <w:rPr>
          <w:sz w:val="24"/>
          <w:szCs w:val="24"/>
        </w:rPr>
        <w:t>s</w:t>
      </w:r>
      <w:r w:rsidRPr="00C33D22">
        <w:rPr>
          <w:sz w:val="24"/>
          <w:szCs w:val="24"/>
        </w:rPr>
        <w:t xml:space="preserve"> to help others?</w:t>
      </w:r>
    </w:p>
    <w:p w14:paraId="05CEAAE5" w14:textId="788F917B" w:rsidR="009A5C5D" w:rsidRPr="00294C19" w:rsidRDefault="00646446" w:rsidP="00294C19">
      <w:pPr>
        <w:pStyle w:val="ListParagraph"/>
        <w:numPr>
          <w:ilvl w:val="0"/>
          <w:numId w:val="16"/>
        </w:numPr>
        <w:tabs>
          <w:tab w:val="left" w:pos="5245"/>
        </w:tabs>
        <w:spacing w:after="0" w:line="240" w:lineRule="auto"/>
        <w:rPr>
          <w:sz w:val="24"/>
          <w:szCs w:val="24"/>
        </w:rPr>
      </w:pPr>
      <w:r>
        <w:rPr>
          <w:sz w:val="24"/>
          <w:szCs w:val="24"/>
        </w:rPr>
        <w:t>Which of these historical figures do you share characteristics with</w:t>
      </w:r>
      <w:r w:rsidR="000E235A" w:rsidRPr="00C33D22">
        <w:rPr>
          <w:sz w:val="24"/>
          <w:szCs w:val="24"/>
        </w:rPr>
        <w:t>?</w:t>
      </w:r>
    </w:p>
    <w:p w14:paraId="77C32AF0" w14:textId="77777777" w:rsidR="000E235A" w:rsidRPr="00C33D22" w:rsidRDefault="000E235A" w:rsidP="00294C19">
      <w:pPr>
        <w:spacing w:after="0"/>
        <w:contextualSpacing/>
        <w:rPr>
          <w:sz w:val="24"/>
          <w:szCs w:val="24"/>
        </w:rPr>
      </w:pPr>
      <w:r w:rsidRPr="00C33D22">
        <w:rPr>
          <w:sz w:val="24"/>
          <w:szCs w:val="24"/>
        </w:rPr>
        <w:t>Students will turn and talk to their partners about their strengths.</w:t>
      </w:r>
    </w:p>
    <w:p w14:paraId="613062E2" w14:textId="2AF7EADA" w:rsidR="002D35FC" w:rsidRDefault="002D35FC" w:rsidP="00294C19">
      <w:pPr>
        <w:spacing w:after="0"/>
        <w:contextualSpacing/>
        <w:rPr>
          <w:sz w:val="24"/>
          <w:szCs w:val="24"/>
        </w:rPr>
      </w:pPr>
      <w:r>
        <w:rPr>
          <w:sz w:val="24"/>
          <w:szCs w:val="24"/>
        </w:rPr>
        <w:t xml:space="preserve">Students will create a </w:t>
      </w:r>
      <w:r w:rsidR="00D12C8A">
        <w:rPr>
          <w:sz w:val="24"/>
          <w:szCs w:val="24"/>
        </w:rPr>
        <w:t xml:space="preserve">three-tab </w:t>
      </w:r>
      <w:r w:rsidR="00434115">
        <w:rPr>
          <w:sz w:val="24"/>
          <w:szCs w:val="24"/>
        </w:rPr>
        <w:t>foldable</w:t>
      </w:r>
      <w:r>
        <w:rPr>
          <w:sz w:val="24"/>
          <w:szCs w:val="24"/>
        </w:rPr>
        <w:t xml:space="preserve">, by folding a piece of construction paper in half, along the longer side. Divide the </w:t>
      </w:r>
      <w:r w:rsidR="00434115">
        <w:rPr>
          <w:sz w:val="24"/>
          <w:szCs w:val="24"/>
        </w:rPr>
        <w:t>foldable</w:t>
      </w:r>
      <w:r>
        <w:rPr>
          <w:sz w:val="24"/>
          <w:szCs w:val="24"/>
        </w:rPr>
        <w:t xml:space="preserve"> into three sections. Students will identify three historical figures from the text whom they share a character trait with.</w:t>
      </w:r>
      <w:r w:rsidRPr="002D35FC">
        <w:rPr>
          <w:sz w:val="24"/>
          <w:szCs w:val="24"/>
        </w:rPr>
        <w:t xml:space="preserve"> </w:t>
      </w:r>
      <w:r>
        <w:rPr>
          <w:sz w:val="24"/>
          <w:szCs w:val="24"/>
        </w:rPr>
        <w:t xml:space="preserve"> On the top </w:t>
      </w:r>
      <w:r>
        <w:rPr>
          <w:sz w:val="24"/>
          <w:szCs w:val="24"/>
        </w:rPr>
        <w:lastRenderedPageBreak/>
        <w:t>fold</w:t>
      </w:r>
      <w:r w:rsidR="00D12C8A">
        <w:rPr>
          <w:sz w:val="24"/>
          <w:szCs w:val="24"/>
        </w:rPr>
        <w:t>s</w:t>
      </w:r>
      <w:r>
        <w:rPr>
          <w:sz w:val="24"/>
          <w:szCs w:val="24"/>
        </w:rPr>
        <w:t>, students will draw three pictures</w:t>
      </w:r>
      <w:r w:rsidR="00D12C8A">
        <w:rPr>
          <w:sz w:val="24"/>
          <w:szCs w:val="24"/>
        </w:rPr>
        <w:t xml:space="preserve"> – each picture will depict a trait of each historical figure selected</w:t>
      </w:r>
      <w:r>
        <w:rPr>
          <w:sz w:val="24"/>
          <w:szCs w:val="24"/>
        </w:rPr>
        <w:t xml:space="preserve">.  Students will write about </w:t>
      </w:r>
      <w:r w:rsidR="00D12C8A">
        <w:rPr>
          <w:sz w:val="24"/>
          <w:szCs w:val="24"/>
        </w:rPr>
        <w:t xml:space="preserve">each historical figure </w:t>
      </w:r>
      <w:r>
        <w:rPr>
          <w:sz w:val="24"/>
          <w:szCs w:val="24"/>
        </w:rPr>
        <w:t>on the bottom fold.</w:t>
      </w:r>
    </w:p>
    <w:p w14:paraId="04B0235B" w14:textId="77777777" w:rsidR="00A56184" w:rsidRDefault="00A56184" w:rsidP="00294C19">
      <w:pPr>
        <w:tabs>
          <w:tab w:val="left" w:pos="5245"/>
        </w:tabs>
        <w:spacing w:after="0" w:line="240" w:lineRule="auto"/>
        <w:contextualSpacing/>
        <w:rPr>
          <w:sz w:val="24"/>
          <w:szCs w:val="24"/>
        </w:rPr>
      </w:pPr>
      <w:r w:rsidRPr="00344B89">
        <w:rPr>
          <w:b/>
          <w:sz w:val="24"/>
          <w:szCs w:val="24"/>
        </w:rPr>
        <w:t>Teacher will model the culminating activity.</w:t>
      </w:r>
      <w:r>
        <w:rPr>
          <w:sz w:val="24"/>
          <w:szCs w:val="24"/>
        </w:rPr>
        <w:t xml:space="preserve">  </w:t>
      </w:r>
    </w:p>
    <w:p w14:paraId="7448FC73" w14:textId="77777777" w:rsidR="00A56184" w:rsidRDefault="00A56184" w:rsidP="00294C19">
      <w:pPr>
        <w:tabs>
          <w:tab w:val="left" w:pos="5245"/>
        </w:tabs>
        <w:spacing w:after="0" w:line="240" w:lineRule="auto"/>
        <w:contextualSpacing/>
        <w:rPr>
          <w:sz w:val="24"/>
          <w:szCs w:val="24"/>
        </w:rPr>
      </w:pPr>
      <w:r>
        <w:rPr>
          <w:sz w:val="24"/>
          <w:szCs w:val="24"/>
        </w:rPr>
        <w:t>Say to the class:  Boys and girls, we have covered many characters and their traits.  Now we will create a foldable showing how we connect to some of the characters in this book.</w:t>
      </w:r>
    </w:p>
    <w:p w14:paraId="2F09AFEE" w14:textId="77777777" w:rsidR="00A56184" w:rsidRDefault="00A56184" w:rsidP="00294C19">
      <w:pPr>
        <w:tabs>
          <w:tab w:val="left" w:pos="5245"/>
        </w:tabs>
        <w:spacing w:after="0" w:line="240" w:lineRule="auto"/>
        <w:contextualSpacing/>
        <w:rPr>
          <w:sz w:val="24"/>
          <w:szCs w:val="24"/>
        </w:rPr>
      </w:pPr>
    </w:p>
    <w:p w14:paraId="5226D8C9" w14:textId="0812FCFF" w:rsidR="00A56184" w:rsidRDefault="00A56184" w:rsidP="00294C19">
      <w:pPr>
        <w:tabs>
          <w:tab w:val="left" w:pos="5245"/>
        </w:tabs>
        <w:spacing w:after="0" w:line="240" w:lineRule="auto"/>
        <w:contextualSpacing/>
        <w:rPr>
          <w:sz w:val="24"/>
          <w:szCs w:val="24"/>
        </w:rPr>
      </w:pPr>
      <w:r>
        <w:rPr>
          <w:sz w:val="24"/>
          <w:szCs w:val="24"/>
          <w:u w:val="single"/>
        </w:rPr>
        <w:t>Step 1:</w:t>
      </w:r>
      <w:r>
        <w:rPr>
          <w:sz w:val="24"/>
          <w:szCs w:val="24"/>
        </w:rPr>
        <w:t xml:space="preserve">  Create your foldable.  Fold paper in half along the longer half of the paper…  hot dog fold.  Cut the top fold into thirds.</w:t>
      </w:r>
    </w:p>
    <w:p w14:paraId="32912293" w14:textId="5B8085B2" w:rsidR="00A56184" w:rsidRDefault="00A56184" w:rsidP="00294C19">
      <w:pPr>
        <w:tabs>
          <w:tab w:val="left" w:pos="5245"/>
        </w:tabs>
        <w:spacing w:after="0" w:line="240" w:lineRule="auto"/>
        <w:contextualSpacing/>
        <w:rPr>
          <w:sz w:val="24"/>
          <w:szCs w:val="24"/>
        </w:rPr>
      </w:pPr>
      <w:r>
        <w:rPr>
          <w:sz w:val="24"/>
          <w:szCs w:val="24"/>
          <w:u w:val="single"/>
        </w:rPr>
        <w:t>Step 2:</w:t>
      </w:r>
      <w:r>
        <w:rPr>
          <w:sz w:val="24"/>
          <w:szCs w:val="24"/>
        </w:rPr>
        <w:t xml:space="preserve">  Think about three characters that you connect to.  Turn to a partner and talk about three characters that you connect to.</w:t>
      </w:r>
    </w:p>
    <w:p w14:paraId="4C5F7248" w14:textId="04E83626" w:rsidR="00A56184" w:rsidRDefault="00A56184" w:rsidP="00294C19">
      <w:pPr>
        <w:spacing w:after="0"/>
        <w:contextualSpacing/>
        <w:rPr>
          <w:sz w:val="24"/>
          <w:szCs w:val="24"/>
        </w:rPr>
      </w:pPr>
      <w:r>
        <w:rPr>
          <w:sz w:val="24"/>
          <w:szCs w:val="24"/>
          <w:u w:val="single"/>
        </w:rPr>
        <w:t>Step 3:</w:t>
      </w:r>
      <w:r>
        <w:rPr>
          <w:sz w:val="24"/>
          <w:szCs w:val="24"/>
        </w:rPr>
        <w:t xml:space="preserve">  How do I connect to Georgia O’Keefe?</w:t>
      </w:r>
    </w:p>
    <w:p w14:paraId="5B7213FD" w14:textId="77777777" w:rsidR="00A56184" w:rsidRPr="00C33D22" w:rsidRDefault="00A56184" w:rsidP="00294C19">
      <w:pPr>
        <w:spacing w:after="0"/>
        <w:contextualSpacing/>
        <w:rPr>
          <w:sz w:val="24"/>
          <w:szCs w:val="24"/>
        </w:rPr>
      </w:pPr>
    </w:p>
    <w:p w14:paraId="00E19B86" w14:textId="36CD0808" w:rsidR="0035245B" w:rsidRDefault="000E235A" w:rsidP="00294C19">
      <w:pPr>
        <w:spacing w:after="0" w:line="360" w:lineRule="auto"/>
        <w:contextualSpacing/>
        <w:rPr>
          <w:sz w:val="24"/>
          <w:szCs w:val="24"/>
        </w:rPr>
      </w:pPr>
      <w:r w:rsidRPr="004B181A">
        <w:rPr>
          <w:b/>
          <w:sz w:val="24"/>
          <w:szCs w:val="24"/>
        </w:rPr>
        <w:t>Finished product</w:t>
      </w:r>
      <w:r w:rsidRPr="00C33D22">
        <w:rPr>
          <w:sz w:val="24"/>
          <w:szCs w:val="24"/>
        </w:rPr>
        <w:t xml:space="preserve">: </w:t>
      </w:r>
      <w:r w:rsidR="0035245B">
        <w:rPr>
          <w:sz w:val="24"/>
          <w:szCs w:val="24"/>
        </w:rPr>
        <w:t xml:space="preserve">The finished product should have a short paragraph describing the trait that the student connects to.  For example, </w:t>
      </w:r>
      <w:r w:rsidR="00064B74">
        <w:rPr>
          <w:sz w:val="24"/>
          <w:szCs w:val="24"/>
        </w:rPr>
        <w:t>“I am creative like Georgia O’Keefe. She sees beauty through small things.  I like to create beauty out of recycling materials.”</w:t>
      </w:r>
    </w:p>
    <w:p w14:paraId="72B9E78E" w14:textId="77777777" w:rsidR="00294C19" w:rsidRDefault="00294C19" w:rsidP="00294C19">
      <w:pPr>
        <w:spacing w:after="0" w:line="360" w:lineRule="auto"/>
        <w:contextualSpacing/>
        <w:rPr>
          <w:sz w:val="24"/>
          <w:szCs w:val="24"/>
        </w:rPr>
      </w:pPr>
    </w:p>
    <w:p w14:paraId="7B93FFA4" w14:textId="207D458B" w:rsidR="000E235A" w:rsidRDefault="00D12C8A" w:rsidP="00294C19">
      <w:pPr>
        <w:spacing w:after="0" w:line="360" w:lineRule="auto"/>
        <w:contextualSpacing/>
        <w:rPr>
          <w:sz w:val="24"/>
          <w:szCs w:val="24"/>
        </w:rPr>
      </w:pPr>
      <w:r w:rsidRPr="00294C19">
        <w:rPr>
          <w:b/>
          <w:sz w:val="24"/>
          <w:szCs w:val="24"/>
        </w:rPr>
        <w:t>D</w:t>
      </w:r>
      <w:r w:rsidR="000E235A" w:rsidRPr="00294C19">
        <w:rPr>
          <w:b/>
          <w:sz w:val="24"/>
          <w:szCs w:val="24"/>
        </w:rPr>
        <w:t>isplay student work</w:t>
      </w:r>
      <w:r w:rsidR="000E235A" w:rsidRPr="00C33D22">
        <w:rPr>
          <w:sz w:val="24"/>
          <w:szCs w:val="24"/>
        </w:rPr>
        <w:t>, with a headshot on a bulletin board.  Include the pictures and character traits of the historical figures on the bulletin board display.</w:t>
      </w:r>
    </w:p>
    <w:p w14:paraId="647EC863" w14:textId="77777777" w:rsidR="00AD0170" w:rsidRPr="00C33D22" w:rsidRDefault="00AD0170" w:rsidP="00AD0170">
      <w:pPr>
        <w:spacing w:after="0" w:line="360" w:lineRule="auto"/>
        <w:rPr>
          <w:rFonts w:cstheme="minorHAnsi"/>
          <w:sz w:val="32"/>
          <w:szCs w:val="32"/>
          <w:u w:val="single"/>
        </w:rPr>
      </w:pPr>
      <w:r w:rsidRPr="00C33D22">
        <w:rPr>
          <w:rFonts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C33D22" w14:paraId="2E90A79D" w14:textId="77777777" w:rsidTr="000C1F21">
        <w:trPr>
          <w:trHeight w:val="377"/>
        </w:trPr>
        <w:tc>
          <w:tcPr>
            <w:tcW w:w="6228" w:type="dxa"/>
          </w:tcPr>
          <w:p w14:paraId="6EDA7CD1" w14:textId="77777777" w:rsidR="004C493C" w:rsidRPr="00C33D22" w:rsidRDefault="000C1F21" w:rsidP="000C1F21">
            <w:pPr>
              <w:spacing w:after="0" w:line="240" w:lineRule="auto"/>
              <w:jc w:val="center"/>
              <w:rPr>
                <w:rFonts w:ascii="Calibri" w:hAnsi="Calibri"/>
                <w:b/>
                <w:sz w:val="24"/>
              </w:rPr>
            </w:pPr>
            <w:r w:rsidRPr="00C33D22">
              <w:rPr>
                <w:rFonts w:ascii="Calibri" w:hAnsi="Calibri"/>
                <w:b/>
                <w:sz w:val="24"/>
              </w:rPr>
              <w:t>These words merit less time and attention</w:t>
            </w:r>
            <w:r w:rsidRPr="00C33D22" w:rsidDel="000166A5">
              <w:rPr>
                <w:rFonts w:ascii="Calibri" w:hAnsi="Calibri"/>
                <w:b/>
                <w:sz w:val="24"/>
              </w:rPr>
              <w:t xml:space="preserve"> </w:t>
            </w:r>
          </w:p>
          <w:p w14:paraId="4EF34B9F" w14:textId="77777777" w:rsidR="000C1F21" w:rsidRPr="00C33D22" w:rsidRDefault="000C1F21" w:rsidP="000C1F21">
            <w:pPr>
              <w:spacing w:after="0" w:line="240" w:lineRule="auto"/>
              <w:jc w:val="center"/>
              <w:rPr>
                <w:rFonts w:ascii="Calibri" w:hAnsi="Calibri"/>
                <w:sz w:val="20"/>
              </w:rPr>
            </w:pPr>
            <w:r w:rsidRPr="00C33D22">
              <w:rPr>
                <w:rFonts w:ascii="Calibri" w:hAnsi="Calibri"/>
                <w:sz w:val="20"/>
              </w:rPr>
              <w:t>(They are concrete</w:t>
            </w:r>
            <w:r w:rsidR="00135757" w:rsidRPr="00C33D22">
              <w:rPr>
                <w:rFonts w:ascii="Calibri" w:hAnsi="Calibri"/>
                <w:sz w:val="20"/>
              </w:rPr>
              <w:t xml:space="preserve"> and easy to explain,</w:t>
            </w:r>
            <w:r w:rsidRPr="00C33D22">
              <w:rPr>
                <w:rFonts w:ascii="Calibri" w:hAnsi="Calibri"/>
                <w:sz w:val="20"/>
              </w:rPr>
              <w:t xml:space="preserve"> or describe events/</w:t>
            </w:r>
          </w:p>
          <w:p w14:paraId="66A8E99A" w14:textId="77777777" w:rsidR="000C1F21" w:rsidRPr="00C33D22" w:rsidRDefault="000C1F21" w:rsidP="000C1F21">
            <w:pPr>
              <w:spacing w:after="0" w:line="240" w:lineRule="auto"/>
              <w:jc w:val="center"/>
              <w:rPr>
                <w:rFonts w:ascii="Calibri" w:hAnsi="Calibri"/>
              </w:rPr>
            </w:pPr>
            <w:r w:rsidRPr="00C33D22">
              <w:rPr>
                <w:rFonts w:ascii="Calibri" w:hAnsi="Calibri"/>
                <w:sz w:val="20"/>
              </w:rPr>
              <w:t xml:space="preserve">processes/ideas/concepts/experiences that are familiar to </w:t>
            </w:r>
            <w:r w:rsidR="004C493C" w:rsidRPr="00C33D22">
              <w:rPr>
                <w:rFonts w:ascii="Calibri" w:hAnsi="Calibri"/>
                <w:sz w:val="20"/>
              </w:rPr>
              <w:t xml:space="preserve">your </w:t>
            </w:r>
            <w:r w:rsidRPr="00C33D22">
              <w:rPr>
                <w:rFonts w:ascii="Calibri" w:hAnsi="Calibri"/>
                <w:sz w:val="20"/>
              </w:rPr>
              <w:t>students )</w:t>
            </w:r>
            <w:r w:rsidRPr="00C33D22">
              <w:rPr>
                <w:rFonts w:ascii="Calibri" w:hAnsi="Calibri"/>
                <w:color w:val="1F497D"/>
              </w:rPr>
              <w:t xml:space="preserve"> </w:t>
            </w:r>
          </w:p>
        </w:tc>
        <w:tc>
          <w:tcPr>
            <w:tcW w:w="6210" w:type="dxa"/>
          </w:tcPr>
          <w:p w14:paraId="7916A6C9" w14:textId="77777777" w:rsidR="000C1F21" w:rsidRPr="00C33D22" w:rsidRDefault="000C1F21" w:rsidP="000C1F21">
            <w:pPr>
              <w:spacing w:after="0" w:line="240" w:lineRule="auto"/>
              <w:jc w:val="center"/>
              <w:rPr>
                <w:rFonts w:ascii="Calibri" w:hAnsi="Calibri"/>
                <w:b/>
                <w:sz w:val="24"/>
              </w:rPr>
            </w:pPr>
            <w:r w:rsidRPr="00C33D22">
              <w:rPr>
                <w:rFonts w:ascii="Calibri" w:hAnsi="Calibri"/>
                <w:b/>
                <w:sz w:val="24"/>
              </w:rPr>
              <w:t>These words merit more time and attention</w:t>
            </w:r>
          </w:p>
          <w:p w14:paraId="75097829" w14:textId="77777777" w:rsidR="000C1F21" w:rsidRPr="00C33D22" w:rsidRDefault="000C1F21" w:rsidP="000C1F21">
            <w:pPr>
              <w:spacing w:after="0" w:line="240" w:lineRule="auto"/>
              <w:jc w:val="center"/>
              <w:rPr>
                <w:rFonts w:ascii="Calibri" w:hAnsi="Calibri"/>
                <w:sz w:val="20"/>
              </w:rPr>
            </w:pPr>
            <w:r w:rsidRPr="00C33D22">
              <w:rPr>
                <w:rFonts w:ascii="Calibri" w:hAnsi="Calibri"/>
                <w:sz w:val="20"/>
              </w:rPr>
              <w:t xml:space="preserve">(They are abstract, have multiple meanings, and/or are a part </w:t>
            </w:r>
          </w:p>
          <w:p w14:paraId="0753A293" w14:textId="77777777" w:rsidR="000C1F21" w:rsidRPr="00C33D22" w:rsidRDefault="000C1F21" w:rsidP="000C1F21">
            <w:pPr>
              <w:spacing w:after="0" w:line="240" w:lineRule="auto"/>
              <w:jc w:val="center"/>
              <w:rPr>
                <w:rFonts w:ascii="Calibri" w:hAnsi="Calibri"/>
                <w:sz w:val="20"/>
              </w:rPr>
            </w:pPr>
            <w:r w:rsidRPr="00C33D22">
              <w:rPr>
                <w:rFonts w:ascii="Calibri" w:hAnsi="Calibri"/>
                <w:sz w:val="20"/>
              </w:rPr>
              <w:t>of a</w:t>
            </w:r>
            <w:r w:rsidR="00F9689F" w:rsidRPr="00C33D22">
              <w:rPr>
                <w:rFonts w:ascii="Calibri" w:hAnsi="Calibri"/>
                <w:sz w:val="20"/>
              </w:rPr>
              <w:t xml:space="preserve"> large </w:t>
            </w:r>
            <w:r w:rsidRPr="00C33D22">
              <w:rPr>
                <w:rFonts w:ascii="Calibri" w:hAnsi="Calibri"/>
                <w:sz w:val="20"/>
              </w:rPr>
              <w:t>family</w:t>
            </w:r>
            <w:r w:rsidR="00F9689F" w:rsidRPr="00C33D22">
              <w:rPr>
                <w:rFonts w:ascii="Calibri" w:hAnsi="Calibri"/>
                <w:sz w:val="20"/>
              </w:rPr>
              <w:t xml:space="preserve"> of words with related meanings. These words are likely to describe events, ideas, processes or experiences that most of your student will be unfamiliar with</w:t>
            </w:r>
            <w:r w:rsidRPr="00C33D22">
              <w:rPr>
                <w:rFonts w:ascii="Calibri" w:hAnsi="Calibri"/>
                <w:sz w:val="20"/>
              </w:rPr>
              <w:t>)</w:t>
            </w:r>
          </w:p>
        </w:tc>
      </w:tr>
      <w:tr w:rsidR="000C1F21" w:rsidRPr="00C33D22" w14:paraId="27B40CF8" w14:textId="77777777" w:rsidTr="00D96F8F">
        <w:trPr>
          <w:cantSplit/>
          <w:trHeight w:val="1907"/>
        </w:trPr>
        <w:tc>
          <w:tcPr>
            <w:tcW w:w="6228" w:type="dxa"/>
          </w:tcPr>
          <w:p w14:paraId="7E7AED13" w14:textId="77777777" w:rsidR="000C1F21" w:rsidRPr="00C33D22" w:rsidRDefault="000C1F21" w:rsidP="000C1F21">
            <w:pPr>
              <w:spacing w:after="0" w:line="240" w:lineRule="auto"/>
              <w:rPr>
                <w:rFonts w:ascii="Calibri" w:hAnsi="Calibri"/>
              </w:rPr>
            </w:pPr>
          </w:p>
          <w:p w14:paraId="4A54F71E" w14:textId="101DCA02" w:rsidR="00574EE8" w:rsidRPr="00C33D22" w:rsidRDefault="00574EE8" w:rsidP="00574EE8">
            <w:pPr>
              <w:spacing w:after="0" w:line="240" w:lineRule="auto"/>
              <w:rPr>
                <w:rFonts w:ascii="Calibri" w:hAnsi="Calibri"/>
              </w:rPr>
            </w:pPr>
            <w:r w:rsidRPr="00C33D22">
              <w:rPr>
                <w:rFonts w:ascii="Calibri" w:hAnsi="Calibri"/>
              </w:rPr>
              <w:t>Page [Helen Keller] – Courage – Bravery; the ability to d</w:t>
            </w:r>
            <w:r w:rsidR="00174C50" w:rsidRPr="00C33D22">
              <w:rPr>
                <w:rFonts w:ascii="Calibri" w:hAnsi="Calibri"/>
              </w:rPr>
              <w:t>o something that frightens most</w:t>
            </w:r>
          </w:p>
          <w:p w14:paraId="2DAAC1AE" w14:textId="3F1DD96E" w:rsidR="000C1F21" w:rsidRPr="00C33D22" w:rsidRDefault="00574EE8" w:rsidP="007367FB">
            <w:pPr>
              <w:spacing w:after="0" w:line="240" w:lineRule="auto"/>
              <w:rPr>
                <w:rFonts w:ascii="Calibri" w:hAnsi="Calibri"/>
              </w:rPr>
            </w:pPr>
            <w:r w:rsidRPr="00C33D22">
              <w:rPr>
                <w:rFonts w:ascii="Calibri" w:hAnsi="Calibri"/>
              </w:rPr>
              <w:t xml:space="preserve">Page [Maya Lin] – Equality – </w:t>
            </w:r>
            <w:r w:rsidR="00030EA1" w:rsidRPr="00C33D22">
              <w:rPr>
                <w:rFonts w:ascii="Calibri" w:hAnsi="Calibri"/>
              </w:rPr>
              <w:t>F</w:t>
            </w:r>
            <w:r w:rsidR="007367FB" w:rsidRPr="00C33D22">
              <w:rPr>
                <w:rFonts w:ascii="Calibri" w:hAnsi="Calibri"/>
              </w:rPr>
              <w:t>airness; the same</w:t>
            </w:r>
          </w:p>
          <w:p w14:paraId="0AD4EF14" w14:textId="1903681B" w:rsidR="00525BBC" w:rsidRPr="00C33D22" w:rsidRDefault="00525BBC" w:rsidP="00525BBC">
            <w:pPr>
              <w:spacing w:after="0" w:line="240" w:lineRule="auto"/>
              <w:rPr>
                <w:rFonts w:ascii="Calibri" w:hAnsi="Calibri"/>
              </w:rPr>
            </w:pPr>
            <w:r w:rsidRPr="00C33D22">
              <w:rPr>
                <w:rFonts w:ascii="Calibri" w:hAnsi="Calibri"/>
              </w:rPr>
              <w:t>Page [Jane Addams] - Hope</w:t>
            </w:r>
            <w:r w:rsidR="00B960C8" w:rsidRPr="00C33D22">
              <w:rPr>
                <w:rFonts w:ascii="Calibri" w:hAnsi="Calibri"/>
              </w:rPr>
              <w:t xml:space="preserve"> – The feeling that what is wanted can be had</w:t>
            </w:r>
          </w:p>
          <w:p w14:paraId="2655AA71" w14:textId="4DDCFC31" w:rsidR="00AF7546" w:rsidRPr="00C33D22" w:rsidRDefault="00AF7546" w:rsidP="00AF7546">
            <w:pPr>
              <w:spacing w:after="0" w:line="240" w:lineRule="auto"/>
              <w:rPr>
                <w:rFonts w:ascii="Calibri" w:hAnsi="Calibri"/>
              </w:rPr>
            </w:pPr>
            <w:r w:rsidRPr="00C33D22">
              <w:rPr>
                <w:rFonts w:ascii="Calibri" w:hAnsi="Calibri"/>
              </w:rPr>
              <w:t>Page [</w:t>
            </w:r>
            <w:r w:rsidR="00030EA1" w:rsidRPr="00C33D22">
              <w:rPr>
                <w:rFonts w:ascii="Calibri" w:hAnsi="Calibri"/>
              </w:rPr>
              <w:t>Neil Armstrong] – strides – T</w:t>
            </w:r>
            <w:r w:rsidRPr="00C33D22">
              <w:rPr>
                <w:rFonts w:ascii="Calibri" w:hAnsi="Calibri"/>
              </w:rPr>
              <w:t>o walk with long steps</w:t>
            </w:r>
          </w:p>
          <w:p w14:paraId="652B04DE" w14:textId="663E6DF1" w:rsidR="00AF7546" w:rsidRPr="00C33D22" w:rsidRDefault="00AF7546" w:rsidP="00AF7546">
            <w:pPr>
              <w:spacing w:after="0" w:line="240" w:lineRule="auto"/>
              <w:rPr>
                <w:rFonts w:ascii="Calibri" w:hAnsi="Calibri"/>
              </w:rPr>
            </w:pPr>
            <w:r w:rsidRPr="00C33D22">
              <w:rPr>
                <w:rFonts w:ascii="Calibri" w:hAnsi="Calibri"/>
              </w:rPr>
              <w:t xml:space="preserve">Page [Cesar Chavez] – Picketed – </w:t>
            </w:r>
            <w:r w:rsidR="00CD35A3" w:rsidRPr="00C33D22">
              <w:rPr>
                <w:rFonts w:ascii="Calibri" w:hAnsi="Calibri"/>
              </w:rPr>
              <w:t>A person engaged in a demonstration</w:t>
            </w:r>
          </w:p>
          <w:p w14:paraId="3379BF26" w14:textId="4536CA0E" w:rsidR="00F42452" w:rsidRPr="00C33D22" w:rsidRDefault="00F42452" w:rsidP="00F42452">
            <w:pPr>
              <w:spacing w:after="0" w:line="240" w:lineRule="auto"/>
              <w:rPr>
                <w:rFonts w:ascii="Calibri" w:hAnsi="Calibri"/>
              </w:rPr>
            </w:pPr>
            <w:r w:rsidRPr="00C33D22">
              <w:rPr>
                <w:rFonts w:ascii="Calibri" w:hAnsi="Calibri"/>
              </w:rPr>
              <w:t>Page [Abraham Lincoln] – Kin – Family</w:t>
            </w:r>
          </w:p>
          <w:p w14:paraId="3A50886F" w14:textId="3E8EDEFE" w:rsidR="00545AF9" w:rsidRPr="00C33D22" w:rsidRDefault="00545AF9" w:rsidP="00545AF9">
            <w:pPr>
              <w:spacing w:after="0" w:line="240" w:lineRule="auto"/>
              <w:rPr>
                <w:rFonts w:ascii="Calibri" w:hAnsi="Calibri"/>
              </w:rPr>
            </w:pPr>
            <w:r w:rsidRPr="00C33D22">
              <w:rPr>
                <w:rFonts w:ascii="Calibri" w:hAnsi="Calibri"/>
              </w:rPr>
              <w:t>Page [George Washington] – Justice – Being fair; fairness</w:t>
            </w:r>
          </w:p>
          <w:p w14:paraId="13A4F4D0" w14:textId="2E839C68" w:rsidR="00545AF9" w:rsidRPr="00C33D22" w:rsidRDefault="00030EA1" w:rsidP="00F42452">
            <w:pPr>
              <w:spacing w:after="0" w:line="240" w:lineRule="auto"/>
              <w:rPr>
                <w:rFonts w:ascii="Calibri" w:hAnsi="Calibri"/>
              </w:rPr>
            </w:pPr>
            <w:r w:rsidRPr="00C33D22">
              <w:rPr>
                <w:rFonts w:ascii="Calibri" w:hAnsi="Calibri"/>
              </w:rPr>
              <w:t>Page [George Washington] – Forging – To move ahead slowly</w:t>
            </w:r>
          </w:p>
          <w:p w14:paraId="1A9CC5CF" w14:textId="62B64B5D" w:rsidR="00525BBC" w:rsidRPr="00C33D22" w:rsidRDefault="00525BBC" w:rsidP="007367FB">
            <w:pPr>
              <w:spacing w:after="0" w:line="240" w:lineRule="auto"/>
              <w:rPr>
                <w:rFonts w:ascii="Calibri" w:hAnsi="Calibri"/>
              </w:rPr>
            </w:pPr>
          </w:p>
        </w:tc>
        <w:tc>
          <w:tcPr>
            <w:tcW w:w="6210" w:type="dxa"/>
          </w:tcPr>
          <w:p w14:paraId="0B5D591D" w14:textId="77777777" w:rsidR="000C1F21" w:rsidRPr="00C33D22" w:rsidRDefault="000C1F21" w:rsidP="000C1F21">
            <w:pPr>
              <w:spacing w:after="0" w:line="240" w:lineRule="auto"/>
              <w:rPr>
                <w:rFonts w:ascii="Calibri" w:hAnsi="Calibri"/>
              </w:rPr>
            </w:pPr>
          </w:p>
          <w:p w14:paraId="173068E2" w14:textId="7189B82B" w:rsidR="000C1F21" w:rsidRPr="00C33D22" w:rsidRDefault="000C1F21" w:rsidP="000C1F21">
            <w:pPr>
              <w:spacing w:after="0" w:line="240" w:lineRule="auto"/>
              <w:rPr>
                <w:rFonts w:ascii="Calibri" w:hAnsi="Calibri"/>
              </w:rPr>
            </w:pPr>
            <w:r w:rsidRPr="00C33D22">
              <w:rPr>
                <w:rFonts w:ascii="Calibri" w:hAnsi="Calibri"/>
              </w:rPr>
              <w:t>Page [</w:t>
            </w:r>
            <w:r w:rsidR="00574EE8" w:rsidRPr="00C33D22">
              <w:rPr>
                <w:rFonts w:ascii="Calibri" w:hAnsi="Calibri"/>
              </w:rPr>
              <w:t>Maya Lin</w:t>
            </w:r>
            <w:r w:rsidRPr="00C33D22">
              <w:rPr>
                <w:rFonts w:ascii="Calibri" w:hAnsi="Calibri"/>
              </w:rPr>
              <w:t xml:space="preserve">] </w:t>
            </w:r>
            <w:r w:rsidR="00574EE8" w:rsidRPr="00C33D22">
              <w:rPr>
                <w:rFonts w:ascii="Calibri" w:hAnsi="Calibri"/>
              </w:rPr>
              <w:t>–</w:t>
            </w:r>
            <w:r w:rsidRPr="00C33D22">
              <w:rPr>
                <w:rFonts w:ascii="Calibri" w:hAnsi="Calibri"/>
              </w:rPr>
              <w:t xml:space="preserve"> </w:t>
            </w:r>
            <w:r w:rsidR="00574EE8" w:rsidRPr="00C33D22">
              <w:rPr>
                <w:rFonts w:ascii="Calibri" w:hAnsi="Calibri"/>
              </w:rPr>
              <w:t>Honor</w:t>
            </w:r>
            <w:r w:rsidR="00513826" w:rsidRPr="00C33D22">
              <w:rPr>
                <w:rFonts w:ascii="Calibri" w:hAnsi="Calibri"/>
              </w:rPr>
              <w:t xml:space="preserve"> – </w:t>
            </w:r>
            <w:r w:rsidR="00AF0443" w:rsidRPr="00C33D22">
              <w:rPr>
                <w:rFonts w:ascii="Calibri" w:hAnsi="Calibri"/>
              </w:rPr>
              <w:t>High respect</w:t>
            </w:r>
          </w:p>
          <w:p w14:paraId="21E3E1DF" w14:textId="156336BC" w:rsidR="00574EE8" w:rsidRPr="00C33D22" w:rsidRDefault="00574EE8" w:rsidP="00574EE8">
            <w:pPr>
              <w:spacing w:after="0" w:line="240" w:lineRule="auto"/>
              <w:rPr>
                <w:rFonts w:ascii="Calibri" w:hAnsi="Calibri"/>
              </w:rPr>
            </w:pPr>
            <w:r w:rsidRPr="00C33D22">
              <w:rPr>
                <w:rFonts w:ascii="Calibri" w:hAnsi="Calibri"/>
              </w:rPr>
              <w:t xml:space="preserve">Page [Maya Lin] – </w:t>
            </w:r>
            <w:r w:rsidR="006A6CA5" w:rsidRPr="00C33D22">
              <w:rPr>
                <w:rFonts w:ascii="Calibri" w:hAnsi="Calibri"/>
              </w:rPr>
              <w:t>Sacrifice – Something you give up for the good of someone or something else</w:t>
            </w:r>
          </w:p>
          <w:p w14:paraId="0E6DB5CB" w14:textId="6D13DB34" w:rsidR="00574EE8" w:rsidRPr="00C33D22" w:rsidRDefault="00574EE8" w:rsidP="000C1F21">
            <w:pPr>
              <w:spacing w:after="0" w:line="240" w:lineRule="auto"/>
              <w:rPr>
                <w:rFonts w:ascii="Calibri" w:hAnsi="Calibri"/>
              </w:rPr>
            </w:pPr>
            <w:r w:rsidRPr="00C33D22">
              <w:rPr>
                <w:rFonts w:ascii="Calibri" w:hAnsi="Calibri"/>
              </w:rPr>
              <w:t xml:space="preserve">Page [Maya Lin] – Memorial – </w:t>
            </w:r>
            <w:r w:rsidR="007367FB" w:rsidRPr="00C33D22">
              <w:rPr>
                <w:rFonts w:ascii="Calibri" w:hAnsi="Calibri"/>
              </w:rPr>
              <w:t>Something designed to preserve the memory of a person or event</w:t>
            </w:r>
          </w:p>
          <w:p w14:paraId="2DCD5AB2" w14:textId="14BD56A4" w:rsidR="00D0505A" w:rsidRPr="00C33D22" w:rsidRDefault="00AF7546" w:rsidP="000C1F21">
            <w:pPr>
              <w:spacing w:after="0" w:line="240" w:lineRule="auto"/>
              <w:rPr>
                <w:rFonts w:ascii="Calibri" w:hAnsi="Calibri"/>
              </w:rPr>
            </w:pPr>
            <w:r w:rsidRPr="00C33D22">
              <w:rPr>
                <w:rFonts w:ascii="Calibri" w:hAnsi="Calibri"/>
              </w:rPr>
              <w:t>Page [Martin Luther King, Jr] – Compassion – Concern for others</w:t>
            </w:r>
          </w:p>
          <w:p w14:paraId="70BA3390" w14:textId="1AFACDBC" w:rsidR="00AF7546" w:rsidRPr="00C33D22" w:rsidRDefault="00AF7546" w:rsidP="00AF7546">
            <w:pPr>
              <w:spacing w:after="0" w:line="240" w:lineRule="auto"/>
              <w:rPr>
                <w:rFonts w:ascii="Calibri" w:hAnsi="Calibri"/>
              </w:rPr>
            </w:pPr>
            <w:r w:rsidRPr="00C33D22">
              <w:rPr>
                <w:rFonts w:ascii="Calibri" w:hAnsi="Calibri"/>
              </w:rPr>
              <w:t xml:space="preserve">Page [Cesar Chavez] – Inspiring </w:t>
            </w:r>
            <w:r w:rsidR="00F42452" w:rsidRPr="00C33D22">
              <w:rPr>
                <w:rFonts w:ascii="Calibri" w:hAnsi="Calibri"/>
              </w:rPr>
              <w:t>– Motivate or encourage</w:t>
            </w:r>
          </w:p>
          <w:p w14:paraId="36A46644" w14:textId="48F275C5" w:rsidR="00F42452" w:rsidRPr="00C33D22" w:rsidRDefault="00F42452" w:rsidP="00F42452">
            <w:pPr>
              <w:spacing w:after="0" w:line="240" w:lineRule="auto"/>
              <w:rPr>
                <w:rFonts w:ascii="Calibri" w:hAnsi="Calibri"/>
              </w:rPr>
            </w:pPr>
            <w:r w:rsidRPr="00C33D22">
              <w:rPr>
                <w:rFonts w:ascii="Calibri" w:hAnsi="Calibri"/>
              </w:rPr>
              <w:t>Page [Abraham Lincoln] – Enslaved – To lose one’s freedom</w:t>
            </w:r>
          </w:p>
          <w:p w14:paraId="61F260D6" w14:textId="6861C58C" w:rsidR="00F42452" w:rsidRPr="00C33D22" w:rsidRDefault="00F42452" w:rsidP="00F42452">
            <w:pPr>
              <w:spacing w:after="0" w:line="240" w:lineRule="auto"/>
              <w:rPr>
                <w:rFonts w:ascii="Calibri" w:hAnsi="Calibri"/>
              </w:rPr>
            </w:pPr>
            <w:r w:rsidRPr="00C33D22">
              <w:rPr>
                <w:rFonts w:ascii="Calibri" w:hAnsi="Calibri"/>
              </w:rPr>
              <w:t xml:space="preserve">Page [George Washington] – Liberty – </w:t>
            </w:r>
            <w:r w:rsidR="00576567" w:rsidRPr="00C33D22">
              <w:rPr>
                <w:rFonts w:ascii="Calibri" w:hAnsi="Calibri"/>
              </w:rPr>
              <w:t>Freedom</w:t>
            </w:r>
          </w:p>
          <w:p w14:paraId="0A141BC6" w14:textId="61DB784E" w:rsidR="00030EA1" w:rsidRPr="00C33D22" w:rsidRDefault="00030EA1" w:rsidP="00030EA1">
            <w:pPr>
              <w:tabs>
                <w:tab w:val="left" w:pos="5245"/>
              </w:tabs>
              <w:spacing w:after="0" w:line="240" w:lineRule="auto"/>
              <w:rPr>
                <w:rFonts w:ascii="Calibri" w:hAnsi="Calibri"/>
              </w:rPr>
            </w:pPr>
            <w:r w:rsidRPr="00C33D22">
              <w:rPr>
                <w:rFonts w:ascii="Calibri" w:hAnsi="Calibri"/>
              </w:rPr>
              <w:t>Page [second to last page] – Unique – Special</w:t>
            </w:r>
            <w:r w:rsidR="00174C50" w:rsidRPr="00C33D22">
              <w:rPr>
                <w:rFonts w:ascii="Calibri" w:hAnsi="Calibri"/>
              </w:rPr>
              <w:t>; one of a kind</w:t>
            </w:r>
          </w:p>
          <w:p w14:paraId="530BAD7C" w14:textId="37314415" w:rsidR="00AF7546" w:rsidRPr="00C33D22" w:rsidRDefault="00AF7546" w:rsidP="00AF7546">
            <w:pPr>
              <w:tabs>
                <w:tab w:val="left" w:pos="5245"/>
              </w:tabs>
              <w:spacing w:after="0" w:line="240" w:lineRule="auto"/>
              <w:rPr>
                <w:rFonts w:ascii="Calibri" w:hAnsi="Calibri"/>
              </w:rPr>
            </w:pPr>
          </w:p>
          <w:p w14:paraId="09AF5DF4" w14:textId="77777777" w:rsidR="000E235A" w:rsidRPr="00C33D22" w:rsidRDefault="000E235A" w:rsidP="00030EA1">
            <w:pPr>
              <w:tabs>
                <w:tab w:val="left" w:pos="5245"/>
              </w:tabs>
              <w:spacing w:after="0" w:line="240" w:lineRule="auto"/>
              <w:rPr>
                <w:rFonts w:ascii="Calibri" w:hAnsi="Calibri"/>
              </w:rPr>
            </w:pPr>
          </w:p>
        </w:tc>
      </w:tr>
    </w:tbl>
    <w:p w14:paraId="15025286" w14:textId="77777777" w:rsidR="00204D7E" w:rsidRDefault="00204D7E" w:rsidP="00CA07EF">
      <w:pPr>
        <w:spacing w:after="0" w:line="360" w:lineRule="auto"/>
        <w:rPr>
          <w:rFonts w:cstheme="minorHAnsi"/>
          <w:sz w:val="32"/>
          <w:szCs w:val="32"/>
          <w:u w:val="single"/>
        </w:rPr>
      </w:pPr>
    </w:p>
    <w:p w14:paraId="768CD7B9" w14:textId="77777777" w:rsidR="00523BB3" w:rsidRDefault="00523BB3" w:rsidP="00CA07EF">
      <w:pPr>
        <w:spacing w:after="0" w:line="360" w:lineRule="auto"/>
        <w:rPr>
          <w:rFonts w:cstheme="minorHAnsi"/>
          <w:sz w:val="32"/>
          <w:szCs w:val="32"/>
          <w:u w:val="single"/>
        </w:rPr>
      </w:pPr>
    </w:p>
    <w:p w14:paraId="0DE3F0D4" w14:textId="77777777" w:rsidR="001D5FB4" w:rsidRDefault="001D5FB4" w:rsidP="001D5FB4">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71186799" w14:textId="23EB65DE" w:rsidR="00703B31" w:rsidRPr="006A79D9" w:rsidRDefault="00703B31" w:rsidP="00703B31">
      <w:pPr>
        <w:rPr>
          <w:i/>
          <w:sz w:val="24"/>
        </w:rPr>
      </w:pPr>
      <w:r w:rsidRPr="00C33D22">
        <w:rPr>
          <w:b/>
        </w:rPr>
        <w:t xml:space="preserve">Resources to use for visual and audio </w:t>
      </w:r>
      <w:r w:rsidRPr="005D1E98">
        <w:rPr>
          <w:b/>
        </w:rPr>
        <w:t>support</w:t>
      </w:r>
      <w:r w:rsidR="005D1E98" w:rsidRPr="005D1E98">
        <w:rPr>
          <w:b/>
        </w:rPr>
        <w:t xml:space="preserve"> (</w:t>
      </w:r>
      <w:r w:rsidR="005D1E98" w:rsidRPr="006A79D9">
        <w:rPr>
          <w:i/>
        </w:rPr>
        <w:t>Note: This is particularly supportive of English Language Learners.)</w:t>
      </w:r>
      <w:r w:rsidRPr="005D1E98">
        <w:rPr>
          <w:b/>
        </w:rPr>
        <w:t>:</w:t>
      </w:r>
      <w:r w:rsidRPr="00C33D22">
        <w:rPr>
          <w:b/>
        </w:rPr>
        <w:t xml:space="preserve"> </w:t>
      </w:r>
    </w:p>
    <w:p w14:paraId="504B5BC8" w14:textId="77777777" w:rsidR="00703B31" w:rsidRPr="00C33D22" w:rsidRDefault="006E1ED7" w:rsidP="00703B31">
      <w:pPr>
        <w:pStyle w:val="ListParagraph"/>
        <w:numPr>
          <w:ilvl w:val="0"/>
          <w:numId w:val="17"/>
        </w:numPr>
        <w:spacing w:after="0" w:line="240" w:lineRule="auto"/>
      </w:pPr>
      <w:hyperlink r:id="rId22" w:history="1">
        <w:r w:rsidR="00703B31" w:rsidRPr="00C33D22">
          <w:rPr>
            <w:rStyle w:val="Hyperlink"/>
          </w:rPr>
          <w:t>http://gardenofpraise.com</w:t>
        </w:r>
      </w:hyperlink>
      <w:r w:rsidR="00703B31" w:rsidRPr="00C33D22">
        <w:t>.  This website has biographies for kids of famous leaders and inventors. Helen Keller, Albert Einstein, George Washington, Abraham Lincoln, Martin Luther King, Jr., Cesar Chavez, Georgia O’Keefe</w:t>
      </w:r>
    </w:p>
    <w:p w14:paraId="760CE397" w14:textId="77777777" w:rsidR="00703B31" w:rsidRPr="00C33D22" w:rsidRDefault="006E1ED7" w:rsidP="00703B31">
      <w:pPr>
        <w:pStyle w:val="ListParagraph"/>
        <w:numPr>
          <w:ilvl w:val="0"/>
          <w:numId w:val="17"/>
        </w:numPr>
        <w:spacing w:after="0" w:line="240" w:lineRule="auto"/>
      </w:pPr>
      <w:hyperlink r:id="rId23" w:history="1">
        <w:r w:rsidR="00703B31" w:rsidRPr="00C33D22">
          <w:rPr>
            <w:rStyle w:val="Hyperlink"/>
          </w:rPr>
          <w:t>http://mrnussbaum.com</w:t>
        </w:r>
      </w:hyperlink>
      <w:r w:rsidR="00703B31" w:rsidRPr="00C33D22">
        <w:t>. This website has biographies for kids of famous leaders and inventors.  Neil Armstrong, Maya Lin, Jackie Robinson,</w:t>
      </w:r>
      <w:r w:rsidR="00703B31" w:rsidRPr="00C33D22">
        <w:rPr>
          <w:b/>
        </w:rPr>
        <w:t xml:space="preserve"> </w:t>
      </w:r>
      <w:r w:rsidR="00703B31" w:rsidRPr="00C33D22">
        <w:t>Sitting Bull.</w:t>
      </w:r>
    </w:p>
    <w:p w14:paraId="6784132F" w14:textId="77777777" w:rsidR="00703B31" w:rsidRPr="00C33D22" w:rsidRDefault="006E1ED7" w:rsidP="00703B31">
      <w:pPr>
        <w:pStyle w:val="ListParagraph"/>
        <w:numPr>
          <w:ilvl w:val="0"/>
          <w:numId w:val="17"/>
        </w:numPr>
        <w:spacing w:after="0" w:line="240" w:lineRule="auto"/>
      </w:pPr>
      <w:hyperlink r:id="rId24" w:tgtFrame="_blank" w:history="1">
        <w:r w:rsidR="00703B31" w:rsidRPr="00C33D22">
          <w:rPr>
            <w:rFonts w:cs="Arial"/>
            <w:color w:val="1155CC"/>
            <w:u w:val="single"/>
            <w:shd w:val="clear" w:color="auto" w:fill="FFFFFF"/>
          </w:rPr>
          <w:t>http://www.scholastic.com/browse/article.jsp?id=4948</w:t>
        </w:r>
      </w:hyperlink>
      <w:r w:rsidR="00703B31" w:rsidRPr="00C33D22">
        <w:t xml:space="preserve"> for Jane Addams</w:t>
      </w:r>
    </w:p>
    <w:p w14:paraId="50E0F1AD" w14:textId="7D8273D2" w:rsidR="00703B31" w:rsidRPr="00C33D22" w:rsidRDefault="006E1ED7" w:rsidP="00523BB3">
      <w:pPr>
        <w:pStyle w:val="ListParagraph"/>
        <w:numPr>
          <w:ilvl w:val="0"/>
          <w:numId w:val="17"/>
        </w:numPr>
        <w:spacing w:after="0" w:line="240" w:lineRule="auto"/>
      </w:pPr>
      <w:hyperlink r:id="rId25" w:history="1">
        <w:r w:rsidR="00523BB3" w:rsidRPr="005C502C">
          <w:rPr>
            <w:rStyle w:val="Hyperlink"/>
          </w:rPr>
          <w:t>https://www.youtube.com/watch?v=fRYFRvOUrvI</w:t>
        </w:r>
      </w:hyperlink>
      <w:r w:rsidR="00523BB3">
        <w:t xml:space="preserve"> </w:t>
      </w:r>
      <w:r w:rsidR="00703B31" w:rsidRPr="00C33D22">
        <w:t>for Billie Holiday</w:t>
      </w:r>
    </w:p>
    <w:p w14:paraId="72C6086A" w14:textId="77777777" w:rsidR="00174C50" w:rsidRPr="00C33D22" w:rsidRDefault="006E1ED7" w:rsidP="00174C50">
      <w:pPr>
        <w:pStyle w:val="ListParagraph"/>
        <w:numPr>
          <w:ilvl w:val="0"/>
          <w:numId w:val="17"/>
        </w:numPr>
        <w:spacing w:after="0" w:line="240" w:lineRule="auto"/>
        <w:rPr>
          <w:sz w:val="24"/>
          <w:szCs w:val="24"/>
        </w:rPr>
      </w:pPr>
      <w:hyperlink r:id="rId26" w:tgtFrame="_blank" w:history="1">
        <w:r w:rsidR="00174C50" w:rsidRPr="00C33D22">
          <w:rPr>
            <w:rStyle w:val="Hyperlink"/>
            <w:rFonts w:cs="Arial"/>
            <w:color w:val="1155CC"/>
            <w:sz w:val="24"/>
            <w:szCs w:val="24"/>
            <w:shd w:val="clear" w:color="auto" w:fill="FFFFFF"/>
          </w:rPr>
          <w:t>https://www.youtube.com/watch?v=NzbL3X68TEI</w:t>
        </w:r>
      </w:hyperlink>
      <w:r w:rsidR="00174C50" w:rsidRPr="00C33D22">
        <w:rPr>
          <w:sz w:val="24"/>
          <w:szCs w:val="24"/>
        </w:rPr>
        <w:t xml:space="preserve"> for a 6.5 min-video on Cesar Chavez’s life</w:t>
      </w:r>
    </w:p>
    <w:p w14:paraId="5F984D7B" w14:textId="136BF2CF" w:rsidR="005825A3" w:rsidRPr="00BC3C99" w:rsidRDefault="006E1ED7" w:rsidP="00BC3C99">
      <w:pPr>
        <w:pStyle w:val="ListParagraph"/>
        <w:numPr>
          <w:ilvl w:val="0"/>
          <w:numId w:val="17"/>
        </w:numPr>
        <w:spacing w:after="0" w:line="240" w:lineRule="auto"/>
        <w:rPr>
          <w:sz w:val="24"/>
          <w:szCs w:val="24"/>
        </w:rPr>
      </w:pPr>
      <w:hyperlink r:id="rId27" w:tgtFrame="_blank" w:history="1">
        <w:r w:rsidR="00174C50" w:rsidRPr="00C33D22">
          <w:rPr>
            <w:rFonts w:cs="Arial"/>
            <w:color w:val="1155CC"/>
            <w:sz w:val="24"/>
            <w:szCs w:val="24"/>
            <w:u w:val="single"/>
            <w:shd w:val="clear" w:color="auto" w:fill="FFFFFF"/>
          </w:rPr>
          <w:t>http://m.youtube.com/watch?v=lUV65sV8nu0</w:t>
        </w:r>
      </w:hyperlink>
      <w:r w:rsidR="00174C50" w:rsidRPr="00C33D22">
        <w:rPr>
          <w:sz w:val="24"/>
          <w:szCs w:val="24"/>
        </w:rPr>
        <w:t xml:space="preserve"> has a short video clip of a movie of Helen Keller using Sign Language</w:t>
      </w:r>
    </w:p>
    <w:p w14:paraId="1F57FA25" w14:textId="77777777" w:rsidR="00782996" w:rsidRPr="00C33D22" w:rsidRDefault="00782996" w:rsidP="00CA07EF">
      <w:pPr>
        <w:spacing w:after="0" w:line="360" w:lineRule="auto"/>
        <w:rPr>
          <w:rFonts w:cstheme="minorHAnsi"/>
          <w:sz w:val="24"/>
          <w:szCs w:val="24"/>
        </w:rPr>
        <w:sectPr w:rsidR="00782996" w:rsidRPr="00C33D22" w:rsidSect="001D5FB4">
          <w:headerReference w:type="default" r:id="rId28"/>
          <w:footerReference w:type="default" r:id="rId29"/>
          <w:pgSz w:w="15840" w:h="12240" w:orient="landscape"/>
          <w:pgMar w:top="1440" w:right="1440" w:bottom="1440" w:left="1440" w:header="720" w:footer="720" w:gutter="0"/>
          <w:cols w:space="720"/>
          <w:docGrid w:linePitch="360"/>
        </w:sectPr>
      </w:pPr>
    </w:p>
    <w:p w14:paraId="70E15FF1" w14:textId="77777777" w:rsidR="005825A3" w:rsidRPr="00C33D22" w:rsidRDefault="005825A3" w:rsidP="005825A3">
      <w:pPr>
        <w:jc w:val="center"/>
        <w:rPr>
          <w:b/>
          <w:sz w:val="24"/>
          <w:szCs w:val="24"/>
        </w:rPr>
      </w:pPr>
      <w:r w:rsidRPr="00C33D22">
        <w:rPr>
          <w:b/>
          <w:sz w:val="24"/>
          <w:szCs w:val="24"/>
        </w:rPr>
        <w:lastRenderedPageBreak/>
        <w:t xml:space="preserve">What Makes </w:t>
      </w:r>
      <w:r w:rsidR="009E0473" w:rsidRPr="00C33D22">
        <w:rPr>
          <w:b/>
          <w:sz w:val="24"/>
          <w:szCs w:val="24"/>
        </w:rPr>
        <w:t xml:space="preserve">This </w:t>
      </w:r>
      <w:r w:rsidR="00EE74AA" w:rsidRPr="00C33D22">
        <w:rPr>
          <w:b/>
          <w:sz w:val="24"/>
          <w:szCs w:val="24"/>
        </w:rPr>
        <w:t>Read-Aloud</w:t>
      </w:r>
      <w:r w:rsidRPr="00C33D22">
        <w:rPr>
          <w:b/>
          <w:sz w:val="24"/>
          <w:szCs w:val="24"/>
        </w:rPr>
        <w:t xml:space="preserve"> Complex?</w:t>
      </w:r>
    </w:p>
    <w:p w14:paraId="112A8ED9" w14:textId="77777777" w:rsidR="005825A3" w:rsidRPr="00C33D22" w:rsidRDefault="005825A3" w:rsidP="005825A3">
      <w:pPr>
        <w:pStyle w:val="ListParagraph"/>
        <w:numPr>
          <w:ilvl w:val="0"/>
          <w:numId w:val="15"/>
        </w:numPr>
        <w:spacing w:after="0" w:line="240" w:lineRule="auto"/>
        <w:rPr>
          <w:b/>
          <w:sz w:val="24"/>
          <w:szCs w:val="24"/>
        </w:rPr>
      </w:pPr>
      <w:r w:rsidRPr="00C33D22">
        <w:rPr>
          <w:b/>
          <w:sz w:val="24"/>
          <w:szCs w:val="24"/>
        </w:rPr>
        <w:t>Quantitative Measure</w:t>
      </w:r>
    </w:p>
    <w:p w14:paraId="28B6DCB2" w14:textId="77777777" w:rsidR="005825A3" w:rsidRPr="00C33D22" w:rsidRDefault="005825A3" w:rsidP="005825A3">
      <w:pPr>
        <w:pStyle w:val="ListParagraph"/>
        <w:spacing w:after="0" w:line="240" w:lineRule="auto"/>
        <w:rPr>
          <w:sz w:val="24"/>
          <w:szCs w:val="24"/>
        </w:rPr>
      </w:pPr>
      <w:r w:rsidRPr="00C33D22">
        <w:rPr>
          <w:sz w:val="24"/>
          <w:szCs w:val="24"/>
        </w:rPr>
        <w:t xml:space="preserve">Go to </w:t>
      </w:r>
      <w:hyperlink r:id="rId30" w:history="1">
        <w:r w:rsidRPr="00C33D22">
          <w:rPr>
            <w:rStyle w:val="Hyperlink"/>
            <w:sz w:val="24"/>
            <w:szCs w:val="24"/>
          </w:rPr>
          <w:t>http://www.lexile.com/</w:t>
        </w:r>
      </w:hyperlink>
      <w:r w:rsidRPr="00C33D22">
        <w:rPr>
          <w:sz w:val="24"/>
          <w:szCs w:val="24"/>
        </w:rPr>
        <w:t xml:space="preserve"> and enter the title of your read-aloud in the Quick Book Search in the upper right of home page. Most texts will have a Lexile measure in this database. </w:t>
      </w:r>
    </w:p>
    <w:p w14:paraId="0A3D658B" w14:textId="77777777" w:rsidR="005825A3" w:rsidRPr="00C33D22" w:rsidRDefault="005825A3" w:rsidP="005825A3">
      <w:pPr>
        <w:pStyle w:val="ListParagraph"/>
        <w:spacing w:after="0" w:line="240" w:lineRule="auto"/>
        <w:rPr>
          <w:b/>
          <w:sz w:val="24"/>
          <w:szCs w:val="24"/>
        </w:rPr>
      </w:pPr>
    </w:p>
    <w:p w14:paraId="706D46E8" w14:textId="77777777" w:rsidR="005825A3" w:rsidRPr="00C33D22" w:rsidRDefault="005825A3" w:rsidP="005825A3">
      <w:pPr>
        <w:rPr>
          <w:sz w:val="24"/>
          <w:szCs w:val="24"/>
        </w:rPr>
      </w:pPr>
      <w:r w:rsidRPr="00C33D22">
        <w:rPr>
          <w:noProof/>
          <w:sz w:val="24"/>
          <w:szCs w:val="24"/>
        </w:rPr>
        <mc:AlternateContent>
          <mc:Choice Requires="wps">
            <w:drawing>
              <wp:anchor distT="0" distB="0" distL="114300" distR="114300" simplePos="0" relativeHeight="251663360" behindDoc="0" locked="0" layoutInCell="1" allowOverlap="1" wp14:anchorId="2F53B0A1" wp14:editId="38ABCB7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B4C535B" w14:textId="77777777" w:rsidR="00672E93" w:rsidRPr="007D3083" w:rsidRDefault="00672E9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268A20" w14:textId="77777777" w:rsidR="00672E93" w:rsidRPr="007D3083" w:rsidRDefault="00672E9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38DACB7" w14:textId="77777777" w:rsidR="00672E93" w:rsidRPr="007D3083" w:rsidRDefault="00672E93" w:rsidP="005825A3">
                            <w:pPr>
                              <w:spacing w:after="0" w:line="240" w:lineRule="auto"/>
                              <w:ind w:firstLine="720"/>
                              <w:rPr>
                                <w:sz w:val="20"/>
                                <w:szCs w:val="20"/>
                              </w:rPr>
                            </w:pPr>
                            <w:r w:rsidRPr="007D3083">
                              <w:rPr>
                                <w:sz w:val="20"/>
                                <w:szCs w:val="20"/>
                              </w:rPr>
                              <w:t>4-5 band</w:t>
                            </w:r>
                            <w:r w:rsidRPr="007D3083">
                              <w:rPr>
                                <w:sz w:val="20"/>
                                <w:szCs w:val="20"/>
                              </w:rPr>
                              <w:tab/>
                              <w:t>740-1010L</w:t>
                            </w:r>
                          </w:p>
                          <w:p w14:paraId="0D27C013" w14:textId="77777777" w:rsidR="00672E93" w:rsidRDefault="00672E9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3B0A1"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2B4C535B" w14:textId="77777777" w:rsidR="00672E93" w:rsidRPr="007D3083" w:rsidRDefault="00672E9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268A20" w14:textId="77777777" w:rsidR="00672E93" w:rsidRPr="007D3083" w:rsidRDefault="00672E9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38DACB7" w14:textId="77777777" w:rsidR="00672E93" w:rsidRPr="007D3083" w:rsidRDefault="00672E93" w:rsidP="005825A3">
                      <w:pPr>
                        <w:spacing w:after="0" w:line="240" w:lineRule="auto"/>
                        <w:ind w:firstLine="720"/>
                        <w:rPr>
                          <w:sz w:val="20"/>
                          <w:szCs w:val="20"/>
                        </w:rPr>
                      </w:pPr>
                      <w:r w:rsidRPr="007D3083">
                        <w:rPr>
                          <w:sz w:val="20"/>
                          <w:szCs w:val="20"/>
                        </w:rPr>
                        <w:t>4-5 band</w:t>
                      </w:r>
                      <w:r w:rsidRPr="007D3083">
                        <w:rPr>
                          <w:sz w:val="20"/>
                          <w:szCs w:val="20"/>
                        </w:rPr>
                        <w:tab/>
                        <w:t>740-1010L</w:t>
                      </w:r>
                    </w:p>
                    <w:p w14:paraId="0D27C013" w14:textId="77777777" w:rsidR="00672E93" w:rsidRDefault="00672E93" w:rsidP="005825A3"/>
                  </w:txbxContent>
                </v:textbox>
              </v:shape>
            </w:pict>
          </mc:Fallback>
        </mc:AlternateContent>
      </w:r>
      <w:r w:rsidRPr="00C33D22">
        <w:rPr>
          <w:noProof/>
          <w:sz w:val="24"/>
          <w:szCs w:val="24"/>
        </w:rPr>
        <mc:AlternateContent>
          <mc:Choice Requires="wps">
            <w:drawing>
              <wp:anchor distT="0" distB="0" distL="114300" distR="114300" simplePos="0" relativeHeight="251660288" behindDoc="0" locked="0" layoutInCell="1" allowOverlap="1" wp14:anchorId="31A91F79" wp14:editId="402921E0">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D70408A" w14:textId="77777777" w:rsidR="00672E93" w:rsidRDefault="00672E93" w:rsidP="005825A3"/>
                          <w:p w14:paraId="4668B11E" w14:textId="55623CBE" w:rsidR="00672E93" w:rsidRDefault="00672E93" w:rsidP="005825A3">
                            <w:pPr>
                              <w:jc w:val="center"/>
                            </w:pPr>
                            <w:r>
                              <w:t>830L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91F79"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D70408A" w14:textId="77777777" w:rsidR="00672E93" w:rsidRDefault="00672E93" w:rsidP="005825A3"/>
                    <w:p w14:paraId="4668B11E" w14:textId="55623CBE" w:rsidR="00672E93" w:rsidRDefault="00672E93" w:rsidP="005825A3">
                      <w:pPr>
                        <w:jc w:val="center"/>
                      </w:pPr>
                      <w:r>
                        <w:t>830L</w:t>
                      </w:r>
                    </w:p>
                  </w:txbxContent>
                </v:textbox>
              </v:shape>
            </w:pict>
          </mc:Fallback>
        </mc:AlternateContent>
      </w:r>
      <w:r w:rsidRPr="00C33D22">
        <w:rPr>
          <w:sz w:val="24"/>
          <w:szCs w:val="24"/>
        </w:rPr>
        <w:tab/>
      </w:r>
    </w:p>
    <w:p w14:paraId="2B462213" w14:textId="77777777" w:rsidR="005825A3" w:rsidRPr="00C33D22" w:rsidRDefault="005825A3" w:rsidP="005825A3">
      <w:pPr>
        <w:rPr>
          <w:sz w:val="24"/>
          <w:szCs w:val="24"/>
        </w:rPr>
      </w:pPr>
    </w:p>
    <w:p w14:paraId="3C960D0B" w14:textId="77777777" w:rsidR="005825A3" w:rsidRPr="00C33D22" w:rsidRDefault="005825A3" w:rsidP="005825A3">
      <w:pPr>
        <w:spacing w:after="0"/>
        <w:rPr>
          <w:sz w:val="24"/>
          <w:szCs w:val="24"/>
        </w:rPr>
      </w:pPr>
    </w:p>
    <w:p w14:paraId="637F262D" w14:textId="77777777" w:rsidR="005825A3" w:rsidRPr="00C33D22" w:rsidRDefault="005825A3" w:rsidP="005825A3">
      <w:pPr>
        <w:spacing w:after="0" w:line="240" w:lineRule="auto"/>
        <w:ind w:firstLine="720"/>
        <w:rPr>
          <w:sz w:val="24"/>
          <w:szCs w:val="24"/>
        </w:rPr>
      </w:pPr>
    </w:p>
    <w:p w14:paraId="1FE87B9E" w14:textId="77777777" w:rsidR="005825A3" w:rsidRPr="00C33D22" w:rsidRDefault="005825A3" w:rsidP="005825A3">
      <w:pPr>
        <w:pStyle w:val="ListParagraph"/>
        <w:numPr>
          <w:ilvl w:val="0"/>
          <w:numId w:val="15"/>
        </w:numPr>
        <w:spacing w:after="0" w:line="240" w:lineRule="auto"/>
        <w:rPr>
          <w:b/>
          <w:sz w:val="24"/>
          <w:szCs w:val="24"/>
        </w:rPr>
      </w:pPr>
      <w:r w:rsidRPr="00C33D22">
        <w:rPr>
          <w:b/>
          <w:sz w:val="24"/>
          <w:szCs w:val="24"/>
        </w:rPr>
        <w:t>Qualitative Features</w:t>
      </w:r>
    </w:p>
    <w:p w14:paraId="34DB2C20" w14:textId="1524A1D2" w:rsidR="005825A3" w:rsidRPr="00C33D22" w:rsidRDefault="005825A3" w:rsidP="005825A3">
      <w:pPr>
        <w:spacing w:after="0" w:line="240" w:lineRule="auto"/>
        <w:ind w:left="720"/>
        <w:rPr>
          <w:sz w:val="24"/>
          <w:szCs w:val="24"/>
        </w:rPr>
      </w:pPr>
      <w:r w:rsidRPr="00C33D22">
        <w:rPr>
          <w:sz w:val="24"/>
          <w:szCs w:val="24"/>
        </w:rPr>
        <w:t xml:space="preserve">Consider the four dimensions of text complexity below. For each dimension, note specific examples from the text that make it more or less complex. </w:t>
      </w:r>
    </w:p>
    <w:p w14:paraId="5738854A" w14:textId="77777777" w:rsidR="005825A3" w:rsidRPr="00C33D22" w:rsidRDefault="006232E3" w:rsidP="005825A3">
      <w:pPr>
        <w:spacing w:after="0" w:line="240" w:lineRule="auto"/>
        <w:ind w:left="720"/>
        <w:rPr>
          <w:sz w:val="24"/>
          <w:szCs w:val="24"/>
        </w:rPr>
      </w:pPr>
      <w:r w:rsidRPr="00C33D22">
        <w:rPr>
          <w:noProof/>
          <w:sz w:val="24"/>
          <w:szCs w:val="24"/>
        </w:rPr>
        <mc:AlternateContent>
          <mc:Choice Requires="wpg">
            <w:drawing>
              <wp:anchor distT="0" distB="0" distL="114300" distR="114300" simplePos="0" relativeHeight="251673600" behindDoc="0" locked="0" layoutInCell="1" allowOverlap="1" wp14:anchorId="05055BB4" wp14:editId="47D32A77">
                <wp:simplePos x="0" y="0"/>
                <wp:positionH relativeFrom="column">
                  <wp:posOffset>-138223</wp:posOffset>
                </wp:positionH>
                <wp:positionV relativeFrom="paragraph">
                  <wp:posOffset>70190</wp:posOffset>
                </wp:positionV>
                <wp:extent cx="7157587" cy="3146823"/>
                <wp:effectExtent l="0" t="0" r="0" b="3175"/>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79F3BBA" w14:textId="34C11BCB" w:rsidR="00672E93" w:rsidRDefault="00672E93" w:rsidP="00F11C8D">
                              <w:pPr>
                                <w:ind w:firstLine="720"/>
                              </w:pPr>
                              <w:r>
                                <w:t>-Letter to his daughters</w:t>
                              </w:r>
                            </w:p>
                            <w:p w14:paraId="471EE14A" w14:textId="77777777" w:rsidR="00672E93" w:rsidRDefault="00672E93" w:rsidP="00F11C8D">
                              <w:pPr>
                                <w:ind w:firstLine="720"/>
                              </w:pPr>
                            </w:p>
                            <w:p w14:paraId="06B5BFA2" w14:textId="058564F9" w:rsidR="00672E93" w:rsidRPr="00C94617" w:rsidRDefault="00672E93" w:rsidP="00C94617">
                              <w:pPr>
                                <w:ind w:firstLine="720"/>
                                <w:jc w:val="center"/>
                                <w:rPr>
                                  <w:b/>
                                  <w:u w:val="single"/>
                                </w:rPr>
                              </w:pPr>
                              <w:r w:rsidRPr="00C94617">
                                <w:rPr>
                                  <w:b/>
                                  <w:u w:val="single"/>
                                </w:rPr>
                                <w:t>Moderately Complex</w:t>
                              </w:r>
                            </w:p>
                            <w:p w14:paraId="3C3BB5B6" w14:textId="77777777" w:rsidR="00672E93" w:rsidRPr="004348C4" w:rsidRDefault="00672E93"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4870116" w14:textId="6A41629C" w:rsidR="00672E93" w:rsidRDefault="00672E93" w:rsidP="00F11C8D">
                              <w:r>
                                <w:t>-“Have I told you that you are…”</w:t>
                              </w:r>
                            </w:p>
                            <w:p w14:paraId="6970EEA9" w14:textId="2C80AA21" w:rsidR="00672E93" w:rsidRDefault="00672E93" w:rsidP="00F11C8D">
                              <w:r>
                                <w:t>-Synopsis of historical figures</w:t>
                              </w:r>
                            </w:p>
                            <w:p w14:paraId="0895F535" w14:textId="7BECA773" w:rsidR="00672E93" w:rsidRPr="00C94617" w:rsidRDefault="00672E93" w:rsidP="00C94617">
                              <w:pPr>
                                <w:jc w:val="center"/>
                                <w:rPr>
                                  <w:b/>
                                  <w:u w:val="single"/>
                                </w:rPr>
                              </w:pPr>
                              <w:r w:rsidRPr="00C94617">
                                <w:rPr>
                                  <w:b/>
                                  <w:u w:val="single"/>
                                </w:rPr>
                                <w:t>Slightly Complex</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5B2CF074" w14:textId="77777777" w:rsidR="00672E93" w:rsidRDefault="00672E93" w:rsidP="00F11C8D">
                              <w:pPr>
                                <w:ind w:firstLine="720"/>
                              </w:pPr>
                            </w:p>
                            <w:p w14:paraId="39CBCC53" w14:textId="5A6A63E4" w:rsidR="00672E93" w:rsidRDefault="00672E93" w:rsidP="00F11C8D">
                              <w:pPr>
                                <w:ind w:firstLine="720"/>
                              </w:pPr>
                              <w:r>
                                <w:t>-Higher Level Vocabulary</w:t>
                              </w:r>
                            </w:p>
                            <w:p w14:paraId="3BEF99E9" w14:textId="71F0512A" w:rsidR="00672E93" w:rsidRPr="00C94617" w:rsidRDefault="00672E93" w:rsidP="00C94617">
                              <w:pPr>
                                <w:ind w:firstLine="720"/>
                                <w:jc w:val="center"/>
                                <w:rPr>
                                  <w:b/>
                                  <w:u w:val="single"/>
                                </w:rPr>
                              </w:pPr>
                              <w:r>
                                <w:rPr>
                                  <w:b/>
                                  <w:u w:val="single"/>
                                </w:rPr>
                                <w:t>Very Complex</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67F3A40" w14:textId="77777777" w:rsidR="00672E93" w:rsidRDefault="00672E93" w:rsidP="00F11C8D"/>
                            <w:p w14:paraId="39EAA28F" w14:textId="1E6C2F03" w:rsidR="00672E93" w:rsidRDefault="00672E93" w:rsidP="00F11C8D">
                              <w:r>
                                <w:t>-Background knowledge of important historical figures</w:t>
                              </w:r>
                            </w:p>
                            <w:p w14:paraId="5F9ED1F2" w14:textId="6AE91B16" w:rsidR="00672E93" w:rsidRPr="00C94617" w:rsidRDefault="00672E93" w:rsidP="00C94617">
                              <w:pPr>
                                <w:jc w:val="center"/>
                                <w:rPr>
                                  <w:b/>
                                  <w:u w:val="single"/>
                                </w:rPr>
                              </w:pPr>
                              <w:r>
                                <w:rPr>
                                  <w:b/>
                                  <w:u w:val="single"/>
                                </w:rPr>
                                <w:t>Very Complex</w:t>
                              </w:r>
                            </w:p>
                            <w:p w14:paraId="10983443" w14:textId="77777777" w:rsidR="00672E93" w:rsidRPr="004348C4" w:rsidRDefault="00672E93" w:rsidP="00F11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055BB4" id="Group 15" o:spid="_x0000_s1028" style="position:absolute;left:0;text-align:left;margin-left:-10.9pt;margin-top:5.55pt;width:563.6pt;height:247.8pt;z-index:251673600;mso-width-relative:margin;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79F3BBA" w14:textId="34C11BCB" w:rsidR="00672E93" w:rsidRDefault="00672E93" w:rsidP="00F11C8D">
                        <w:pPr>
                          <w:ind w:firstLine="720"/>
                        </w:pPr>
                        <w:r>
                          <w:t>-Letter to his daughters</w:t>
                        </w:r>
                      </w:p>
                      <w:p w14:paraId="471EE14A" w14:textId="77777777" w:rsidR="00672E93" w:rsidRDefault="00672E93" w:rsidP="00F11C8D">
                        <w:pPr>
                          <w:ind w:firstLine="720"/>
                        </w:pPr>
                      </w:p>
                      <w:p w14:paraId="06B5BFA2" w14:textId="058564F9" w:rsidR="00672E93" w:rsidRPr="00C94617" w:rsidRDefault="00672E93" w:rsidP="00C94617">
                        <w:pPr>
                          <w:ind w:firstLine="720"/>
                          <w:jc w:val="center"/>
                          <w:rPr>
                            <w:b/>
                            <w:u w:val="single"/>
                          </w:rPr>
                        </w:pPr>
                        <w:r w:rsidRPr="00C94617">
                          <w:rPr>
                            <w:b/>
                            <w:u w:val="single"/>
                          </w:rPr>
                          <w:t>Moderately Complex</w:t>
                        </w:r>
                      </w:p>
                      <w:p w14:paraId="3C3BB5B6" w14:textId="77777777" w:rsidR="00672E93" w:rsidRPr="004348C4" w:rsidRDefault="00672E93"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4870116" w14:textId="6A41629C" w:rsidR="00672E93" w:rsidRDefault="00672E93" w:rsidP="00F11C8D">
                        <w:r>
                          <w:t>-“Have I told you that you are…”</w:t>
                        </w:r>
                      </w:p>
                      <w:p w14:paraId="6970EEA9" w14:textId="2C80AA21" w:rsidR="00672E93" w:rsidRDefault="00672E93" w:rsidP="00F11C8D">
                        <w:r>
                          <w:t>-Synopsis of historical figures</w:t>
                        </w:r>
                      </w:p>
                      <w:p w14:paraId="0895F535" w14:textId="7BECA773" w:rsidR="00672E93" w:rsidRPr="00C94617" w:rsidRDefault="00672E93" w:rsidP="00C94617">
                        <w:pPr>
                          <w:jc w:val="center"/>
                          <w:rPr>
                            <w:b/>
                            <w:u w:val="single"/>
                          </w:rPr>
                        </w:pPr>
                        <w:r w:rsidRPr="00C94617">
                          <w:rPr>
                            <w:b/>
                            <w:u w:val="single"/>
                          </w:rPr>
                          <w:t>Slightly Complex</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B2CF074" w14:textId="77777777" w:rsidR="00672E93" w:rsidRDefault="00672E93" w:rsidP="00F11C8D">
                        <w:pPr>
                          <w:ind w:firstLine="720"/>
                        </w:pPr>
                      </w:p>
                      <w:p w14:paraId="39CBCC53" w14:textId="5A6A63E4" w:rsidR="00672E93" w:rsidRDefault="00672E93" w:rsidP="00F11C8D">
                        <w:pPr>
                          <w:ind w:firstLine="720"/>
                        </w:pPr>
                        <w:r>
                          <w:t>-Higher Level Vocabulary</w:t>
                        </w:r>
                      </w:p>
                      <w:p w14:paraId="3BEF99E9" w14:textId="71F0512A" w:rsidR="00672E93" w:rsidRPr="00C94617" w:rsidRDefault="00672E93" w:rsidP="00C94617">
                        <w:pPr>
                          <w:ind w:firstLine="720"/>
                          <w:jc w:val="center"/>
                          <w:rPr>
                            <w:b/>
                            <w:u w:val="single"/>
                          </w:rPr>
                        </w:pPr>
                        <w:r>
                          <w:rPr>
                            <w:b/>
                            <w:u w:val="single"/>
                          </w:rPr>
                          <w:t>Very Complex</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67F3A40" w14:textId="77777777" w:rsidR="00672E93" w:rsidRDefault="00672E93" w:rsidP="00F11C8D"/>
                      <w:p w14:paraId="39EAA28F" w14:textId="1E6C2F03" w:rsidR="00672E93" w:rsidRDefault="00672E93" w:rsidP="00F11C8D">
                        <w:r>
                          <w:t>-Background knowledge of important historical figures</w:t>
                        </w:r>
                      </w:p>
                      <w:p w14:paraId="5F9ED1F2" w14:textId="6AE91B16" w:rsidR="00672E93" w:rsidRPr="00C94617" w:rsidRDefault="00672E93" w:rsidP="00C94617">
                        <w:pPr>
                          <w:jc w:val="center"/>
                          <w:rPr>
                            <w:b/>
                            <w:u w:val="single"/>
                          </w:rPr>
                        </w:pPr>
                        <w:r>
                          <w:rPr>
                            <w:b/>
                            <w:u w:val="single"/>
                          </w:rPr>
                          <w:t>Very Complex</w:t>
                        </w:r>
                      </w:p>
                      <w:p w14:paraId="10983443" w14:textId="77777777" w:rsidR="00672E93" w:rsidRPr="004348C4" w:rsidRDefault="00672E93" w:rsidP="00F11C8D"/>
                    </w:txbxContent>
                  </v:textbox>
                </v:shape>
              </v:group>
            </w:pict>
          </mc:Fallback>
        </mc:AlternateContent>
      </w:r>
      <w:r w:rsidR="009E0473" w:rsidRPr="00C33D22">
        <w:rPr>
          <w:noProof/>
          <w:sz w:val="24"/>
          <w:szCs w:val="24"/>
        </w:rPr>
        <mc:AlternateContent>
          <mc:Choice Requires="wpg">
            <w:drawing>
              <wp:anchor distT="0" distB="0" distL="114300" distR="114300" simplePos="0" relativeHeight="251659263" behindDoc="0" locked="0" layoutInCell="1" allowOverlap="1" wp14:anchorId="291DE752" wp14:editId="7B3FEACF">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14C716"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E5E5488" w14:textId="77777777" w:rsidR="005825A3" w:rsidRPr="00C33D22" w:rsidRDefault="005825A3" w:rsidP="005825A3">
      <w:pPr>
        <w:spacing w:after="0" w:line="240" w:lineRule="auto"/>
        <w:ind w:left="720"/>
        <w:rPr>
          <w:sz w:val="24"/>
          <w:szCs w:val="24"/>
        </w:rPr>
      </w:pPr>
    </w:p>
    <w:p w14:paraId="73DDA76A" w14:textId="77777777" w:rsidR="005825A3" w:rsidRPr="00C33D22" w:rsidRDefault="005825A3" w:rsidP="005825A3">
      <w:pPr>
        <w:spacing w:after="0" w:line="240" w:lineRule="auto"/>
        <w:ind w:left="720"/>
        <w:rPr>
          <w:sz w:val="24"/>
          <w:szCs w:val="24"/>
        </w:rPr>
      </w:pPr>
    </w:p>
    <w:p w14:paraId="196C8EB0" w14:textId="77777777" w:rsidR="005825A3" w:rsidRPr="00C33D22" w:rsidRDefault="005825A3" w:rsidP="005825A3">
      <w:pPr>
        <w:spacing w:after="0" w:line="240" w:lineRule="auto"/>
        <w:ind w:left="720"/>
        <w:rPr>
          <w:sz w:val="24"/>
          <w:szCs w:val="24"/>
        </w:rPr>
      </w:pPr>
    </w:p>
    <w:p w14:paraId="74AAAF1B" w14:textId="77777777" w:rsidR="005825A3" w:rsidRPr="00C33D22" w:rsidRDefault="005825A3" w:rsidP="005825A3">
      <w:pPr>
        <w:spacing w:after="0" w:line="240" w:lineRule="auto"/>
        <w:ind w:left="720"/>
        <w:rPr>
          <w:sz w:val="24"/>
          <w:szCs w:val="24"/>
        </w:rPr>
      </w:pPr>
    </w:p>
    <w:p w14:paraId="530C8F5A" w14:textId="77777777" w:rsidR="005825A3" w:rsidRPr="00C33D22" w:rsidRDefault="005825A3" w:rsidP="005825A3">
      <w:pPr>
        <w:spacing w:after="0" w:line="240" w:lineRule="auto"/>
        <w:ind w:left="720"/>
        <w:rPr>
          <w:sz w:val="24"/>
          <w:szCs w:val="24"/>
        </w:rPr>
      </w:pPr>
    </w:p>
    <w:p w14:paraId="23E442F1" w14:textId="77777777" w:rsidR="005825A3" w:rsidRPr="00C33D22" w:rsidRDefault="005825A3" w:rsidP="005825A3">
      <w:pPr>
        <w:spacing w:after="0" w:line="240" w:lineRule="auto"/>
        <w:ind w:left="720"/>
        <w:rPr>
          <w:sz w:val="24"/>
          <w:szCs w:val="24"/>
        </w:rPr>
      </w:pPr>
    </w:p>
    <w:p w14:paraId="06E8E9D3" w14:textId="77777777" w:rsidR="005825A3" w:rsidRPr="00C33D22" w:rsidRDefault="009E0473" w:rsidP="005825A3">
      <w:pPr>
        <w:spacing w:after="0" w:line="240" w:lineRule="auto"/>
        <w:ind w:left="720"/>
        <w:rPr>
          <w:sz w:val="24"/>
          <w:szCs w:val="24"/>
        </w:rPr>
      </w:pPr>
      <w:r w:rsidRPr="00C33D22">
        <w:rPr>
          <w:b/>
          <w:noProof/>
          <w:sz w:val="24"/>
          <w:szCs w:val="24"/>
        </w:rPr>
        <mc:AlternateContent>
          <mc:Choice Requires="wps">
            <w:drawing>
              <wp:anchor distT="0" distB="0" distL="114300" distR="114300" simplePos="0" relativeHeight="251661312" behindDoc="0" locked="0" layoutInCell="1" allowOverlap="1" wp14:anchorId="5E2005FA" wp14:editId="0D922E8D">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41F8393" w14:textId="77777777" w:rsidR="00672E93" w:rsidRPr="009E0473" w:rsidRDefault="00672E9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05FA"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41F8393" w14:textId="77777777" w:rsidR="00672E93" w:rsidRPr="009E0473" w:rsidRDefault="00672E93" w:rsidP="005825A3">
                      <w:pPr>
                        <w:rPr>
                          <w:b/>
                          <w:sz w:val="24"/>
                          <w:szCs w:val="24"/>
                        </w:rPr>
                      </w:pPr>
                      <w:r w:rsidRPr="009E0473">
                        <w:rPr>
                          <w:b/>
                          <w:sz w:val="24"/>
                          <w:szCs w:val="24"/>
                        </w:rPr>
                        <w:t>Meaning/Purpose</w:t>
                      </w:r>
                    </w:p>
                  </w:txbxContent>
                </v:textbox>
              </v:shape>
            </w:pict>
          </mc:Fallback>
        </mc:AlternateContent>
      </w:r>
      <w:r w:rsidRPr="00C33D22">
        <w:rPr>
          <w:b/>
          <w:noProof/>
          <w:sz w:val="24"/>
          <w:szCs w:val="24"/>
        </w:rPr>
        <mc:AlternateContent>
          <mc:Choice Requires="wps">
            <w:drawing>
              <wp:anchor distT="0" distB="0" distL="114300" distR="114300" simplePos="0" relativeHeight="251662336" behindDoc="0" locked="0" layoutInCell="1" allowOverlap="1" wp14:anchorId="3C108BD3" wp14:editId="61D0E4C2">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E807804" w14:textId="77777777" w:rsidR="00672E93" w:rsidRPr="009E0473" w:rsidRDefault="00672E9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8BD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E807804" w14:textId="77777777" w:rsidR="00672E93" w:rsidRPr="009E0473" w:rsidRDefault="00672E93" w:rsidP="005825A3">
                      <w:pPr>
                        <w:rPr>
                          <w:b/>
                          <w:sz w:val="24"/>
                          <w:szCs w:val="24"/>
                        </w:rPr>
                      </w:pPr>
                      <w:r w:rsidRPr="009E0473">
                        <w:rPr>
                          <w:b/>
                          <w:sz w:val="24"/>
                          <w:szCs w:val="24"/>
                        </w:rPr>
                        <w:t>Structure</w:t>
                      </w:r>
                    </w:p>
                  </w:txbxContent>
                </v:textbox>
              </v:shape>
            </w:pict>
          </mc:Fallback>
        </mc:AlternateContent>
      </w:r>
    </w:p>
    <w:p w14:paraId="305F0810" w14:textId="77777777" w:rsidR="005825A3" w:rsidRPr="00C33D22" w:rsidRDefault="005825A3" w:rsidP="005825A3">
      <w:pPr>
        <w:spacing w:after="0" w:line="240" w:lineRule="auto"/>
        <w:ind w:left="720"/>
        <w:rPr>
          <w:sz w:val="24"/>
          <w:szCs w:val="24"/>
        </w:rPr>
      </w:pPr>
    </w:p>
    <w:p w14:paraId="48C5216F" w14:textId="77777777" w:rsidR="005825A3" w:rsidRPr="00C33D22" w:rsidRDefault="009E0473" w:rsidP="005825A3">
      <w:pPr>
        <w:spacing w:after="0" w:line="240" w:lineRule="auto"/>
        <w:ind w:left="720"/>
        <w:rPr>
          <w:sz w:val="24"/>
          <w:szCs w:val="24"/>
        </w:rPr>
      </w:pPr>
      <w:r w:rsidRPr="00C33D22">
        <w:rPr>
          <w:b/>
          <w:noProof/>
          <w:sz w:val="24"/>
          <w:szCs w:val="24"/>
        </w:rPr>
        <mc:AlternateContent>
          <mc:Choice Requires="wps">
            <w:drawing>
              <wp:anchor distT="0" distB="0" distL="114300" distR="114300" simplePos="0" relativeHeight="251664384" behindDoc="0" locked="0" layoutInCell="1" allowOverlap="1" wp14:anchorId="25E4CEC7" wp14:editId="55DD7C23">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5CA3CA6" w14:textId="77777777" w:rsidR="00672E93" w:rsidRPr="009E0473" w:rsidRDefault="00672E9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CEC7"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5CA3CA6" w14:textId="77777777" w:rsidR="00672E93" w:rsidRPr="009E0473" w:rsidRDefault="00672E93" w:rsidP="005825A3">
                      <w:pPr>
                        <w:rPr>
                          <w:b/>
                          <w:sz w:val="24"/>
                        </w:rPr>
                      </w:pPr>
                      <w:r w:rsidRPr="009E0473">
                        <w:rPr>
                          <w:b/>
                          <w:sz w:val="24"/>
                        </w:rPr>
                        <w:t>Language</w:t>
                      </w:r>
                    </w:p>
                  </w:txbxContent>
                </v:textbox>
              </v:shape>
            </w:pict>
          </mc:Fallback>
        </mc:AlternateContent>
      </w:r>
      <w:r w:rsidRPr="00C33D22">
        <w:rPr>
          <w:b/>
          <w:noProof/>
          <w:sz w:val="24"/>
          <w:szCs w:val="24"/>
        </w:rPr>
        <mc:AlternateContent>
          <mc:Choice Requires="wps">
            <w:drawing>
              <wp:anchor distT="0" distB="0" distL="114300" distR="114300" simplePos="0" relativeHeight="251665408" behindDoc="0" locked="0" layoutInCell="1" allowOverlap="1" wp14:anchorId="2CF02E5F" wp14:editId="152FBC52">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A1174D1" w14:textId="77777777" w:rsidR="00672E93" w:rsidRPr="009E0473" w:rsidRDefault="00672E9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2E5F"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A1174D1" w14:textId="77777777" w:rsidR="00672E93" w:rsidRPr="009E0473" w:rsidRDefault="00672E93" w:rsidP="005825A3">
                      <w:pPr>
                        <w:rPr>
                          <w:b/>
                          <w:sz w:val="24"/>
                        </w:rPr>
                      </w:pPr>
                      <w:r w:rsidRPr="009E0473">
                        <w:rPr>
                          <w:b/>
                          <w:sz w:val="24"/>
                        </w:rPr>
                        <w:t>Knowledge Demands</w:t>
                      </w:r>
                    </w:p>
                  </w:txbxContent>
                </v:textbox>
              </v:shape>
            </w:pict>
          </mc:Fallback>
        </mc:AlternateContent>
      </w:r>
    </w:p>
    <w:p w14:paraId="4DA06E13" w14:textId="77777777" w:rsidR="005825A3" w:rsidRPr="00C33D22" w:rsidRDefault="005825A3" w:rsidP="005825A3">
      <w:pPr>
        <w:spacing w:after="0" w:line="240" w:lineRule="auto"/>
        <w:ind w:left="720"/>
        <w:rPr>
          <w:sz w:val="24"/>
          <w:szCs w:val="24"/>
        </w:rPr>
      </w:pPr>
    </w:p>
    <w:p w14:paraId="1EABA512" w14:textId="77777777" w:rsidR="005825A3" w:rsidRPr="00C33D22" w:rsidRDefault="005825A3" w:rsidP="005825A3">
      <w:pPr>
        <w:spacing w:after="0" w:line="240" w:lineRule="auto"/>
        <w:ind w:left="720"/>
        <w:rPr>
          <w:sz w:val="24"/>
          <w:szCs w:val="24"/>
        </w:rPr>
      </w:pPr>
    </w:p>
    <w:p w14:paraId="39E87908" w14:textId="77777777" w:rsidR="005825A3" w:rsidRPr="00C33D22" w:rsidRDefault="005825A3" w:rsidP="005825A3">
      <w:pPr>
        <w:spacing w:after="0" w:line="240" w:lineRule="auto"/>
        <w:ind w:left="720"/>
        <w:rPr>
          <w:sz w:val="24"/>
          <w:szCs w:val="24"/>
        </w:rPr>
      </w:pPr>
    </w:p>
    <w:p w14:paraId="26780B6A" w14:textId="77777777" w:rsidR="005825A3" w:rsidRPr="00C33D22" w:rsidRDefault="005825A3" w:rsidP="005825A3">
      <w:pPr>
        <w:spacing w:after="0" w:line="240" w:lineRule="auto"/>
        <w:ind w:left="720"/>
        <w:rPr>
          <w:sz w:val="24"/>
          <w:szCs w:val="24"/>
        </w:rPr>
      </w:pPr>
    </w:p>
    <w:p w14:paraId="665A9D60" w14:textId="77777777" w:rsidR="005825A3" w:rsidRPr="00C33D22" w:rsidRDefault="005825A3" w:rsidP="005825A3">
      <w:pPr>
        <w:spacing w:after="0" w:line="240" w:lineRule="auto"/>
        <w:ind w:left="720"/>
        <w:rPr>
          <w:sz w:val="24"/>
          <w:szCs w:val="24"/>
        </w:rPr>
      </w:pPr>
    </w:p>
    <w:p w14:paraId="3D544ABC" w14:textId="77777777" w:rsidR="005825A3" w:rsidRPr="00C33D22" w:rsidRDefault="005825A3" w:rsidP="005825A3">
      <w:pPr>
        <w:spacing w:after="0" w:line="240" w:lineRule="auto"/>
        <w:ind w:left="720"/>
        <w:rPr>
          <w:sz w:val="24"/>
          <w:szCs w:val="24"/>
        </w:rPr>
      </w:pPr>
    </w:p>
    <w:p w14:paraId="65C3E67C" w14:textId="77777777" w:rsidR="005825A3" w:rsidRPr="00C33D22" w:rsidRDefault="005825A3" w:rsidP="005825A3">
      <w:pPr>
        <w:spacing w:after="0" w:line="240" w:lineRule="auto"/>
        <w:ind w:left="720"/>
        <w:rPr>
          <w:sz w:val="24"/>
          <w:szCs w:val="24"/>
        </w:rPr>
      </w:pPr>
    </w:p>
    <w:p w14:paraId="399142AF" w14:textId="77777777" w:rsidR="001D5FB4" w:rsidRPr="004E3662" w:rsidRDefault="001D5FB4" w:rsidP="001D5FB4">
      <w:pPr>
        <w:pStyle w:val="Footer"/>
        <w:rPr>
          <w:sz w:val="18"/>
          <w:szCs w:val="18"/>
        </w:rPr>
      </w:pPr>
      <w:r w:rsidRPr="004E3662">
        <w:rPr>
          <w:sz w:val="18"/>
          <w:szCs w:val="18"/>
        </w:rPr>
        <w:t>*For more information on the qualitative dimensions of text complexity, visit</w:t>
      </w:r>
      <w:r w:rsidRPr="00DD1885">
        <w:t xml:space="preserve"> </w:t>
      </w:r>
      <w:hyperlink r:id="rId31" w:history="1">
        <w:r w:rsidRPr="0041303A">
          <w:rPr>
            <w:rStyle w:val="Hyperlink"/>
            <w:sz w:val="18"/>
            <w:szCs w:val="18"/>
          </w:rPr>
          <w:t>http://www.achievethecore.org/content/upload/Companion_to_Qualitative_Scale_Features_Explained.pdf</w:t>
        </w:r>
      </w:hyperlink>
    </w:p>
    <w:p w14:paraId="276E1B3C" w14:textId="77777777" w:rsidR="005825A3" w:rsidRPr="00C33D22" w:rsidRDefault="005825A3" w:rsidP="005825A3">
      <w:pPr>
        <w:pStyle w:val="ListParagraph"/>
        <w:spacing w:after="0" w:line="240" w:lineRule="auto"/>
        <w:rPr>
          <w:b/>
          <w:sz w:val="24"/>
          <w:szCs w:val="24"/>
        </w:rPr>
      </w:pPr>
    </w:p>
    <w:p w14:paraId="018A6B79" w14:textId="77777777" w:rsidR="00C94617" w:rsidRPr="00C33D22" w:rsidRDefault="00C94617" w:rsidP="00C94617">
      <w:pPr>
        <w:pStyle w:val="ListParagraph"/>
        <w:numPr>
          <w:ilvl w:val="0"/>
          <w:numId w:val="23"/>
        </w:numPr>
        <w:tabs>
          <w:tab w:val="left" w:pos="5245"/>
        </w:tabs>
        <w:spacing w:after="0" w:line="240" w:lineRule="auto"/>
      </w:pPr>
      <w:r w:rsidRPr="000B78DD">
        <w:rPr>
          <w:b/>
          <w:u w:val="single"/>
        </w:rPr>
        <w:t>Meaning</w:t>
      </w:r>
      <w:r w:rsidRPr="00C33D22">
        <w:t>—moderately complex</w:t>
      </w:r>
    </w:p>
    <w:p w14:paraId="3649C12C" w14:textId="77777777" w:rsidR="00C94617" w:rsidRPr="00C33D22" w:rsidRDefault="00C94617" w:rsidP="00C94617">
      <w:pPr>
        <w:pStyle w:val="ListParagraph"/>
        <w:numPr>
          <w:ilvl w:val="1"/>
          <w:numId w:val="23"/>
        </w:numPr>
        <w:tabs>
          <w:tab w:val="left" w:pos="5245"/>
        </w:tabs>
        <w:spacing w:after="0" w:line="240" w:lineRule="auto"/>
      </w:pPr>
      <w:r w:rsidRPr="00C33D22">
        <w:t>Letter to his daughters to let them know that everything that these historical figures have put into place is part of what we live by and part of us</w:t>
      </w:r>
    </w:p>
    <w:p w14:paraId="46848D82" w14:textId="77777777" w:rsidR="00C94617" w:rsidRPr="00C33D22" w:rsidRDefault="00C94617" w:rsidP="00C94617">
      <w:pPr>
        <w:pStyle w:val="ListParagraph"/>
        <w:numPr>
          <w:ilvl w:val="1"/>
          <w:numId w:val="23"/>
        </w:numPr>
        <w:tabs>
          <w:tab w:val="left" w:pos="5245"/>
        </w:tabs>
        <w:spacing w:after="0" w:line="240" w:lineRule="auto"/>
      </w:pPr>
      <w:r w:rsidRPr="00C33D22">
        <w:t>Simplicity to his questions to his daughters: “Have I told you that…”</w:t>
      </w:r>
    </w:p>
    <w:p w14:paraId="6635A19F" w14:textId="77777777" w:rsidR="00C94617" w:rsidRPr="00C33D22" w:rsidRDefault="00C94617" w:rsidP="00C94617">
      <w:pPr>
        <w:pStyle w:val="ListParagraph"/>
        <w:numPr>
          <w:ilvl w:val="1"/>
          <w:numId w:val="23"/>
        </w:numPr>
        <w:tabs>
          <w:tab w:val="left" w:pos="5245"/>
        </w:tabs>
        <w:spacing w:after="0" w:line="240" w:lineRule="auto"/>
      </w:pPr>
      <w:r w:rsidRPr="00C33D22">
        <w:t xml:space="preserve">History shapes who you are, and that you are the future because you will be part of the history someday </w:t>
      </w:r>
    </w:p>
    <w:p w14:paraId="32863218" w14:textId="77777777" w:rsidR="00C94617" w:rsidRPr="00C33D22" w:rsidRDefault="00C94617" w:rsidP="00C94617">
      <w:pPr>
        <w:pStyle w:val="ListParagraph"/>
        <w:numPr>
          <w:ilvl w:val="1"/>
          <w:numId w:val="23"/>
        </w:numPr>
        <w:tabs>
          <w:tab w:val="left" w:pos="5245"/>
        </w:tabs>
        <w:spacing w:after="0" w:line="240" w:lineRule="auto"/>
      </w:pPr>
      <w:r w:rsidRPr="00C33D22">
        <w:t>From the Rubric: levels of meaning</w:t>
      </w:r>
    </w:p>
    <w:p w14:paraId="613C9AAF" w14:textId="77777777" w:rsidR="00C94617" w:rsidRPr="00C33D22" w:rsidRDefault="00C94617" w:rsidP="00C94617">
      <w:pPr>
        <w:pStyle w:val="ListParagraph"/>
        <w:numPr>
          <w:ilvl w:val="2"/>
          <w:numId w:val="23"/>
        </w:numPr>
        <w:tabs>
          <w:tab w:val="left" w:pos="5245"/>
        </w:tabs>
        <w:spacing w:after="0" w:line="240" w:lineRule="auto"/>
      </w:pPr>
      <w:r w:rsidRPr="00C33D22">
        <w:t>Multiple levels of meaning</w:t>
      </w:r>
    </w:p>
    <w:p w14:paraId="6D070EDA" w14:textId="77777777" w:rsidR="00C94617" w:rsidRPr="00C33D22" w:rsidRDefault="00C94617" w:rsidP="00C94617">
      <w:pPr>
        <w:pStyle w:val="ListParagraph"/>
        <w:numPr>
          <w:ilvl w:val="2"/>
          <w:numId w:val="23"/>
        </w:numPr>
        <w:tabs>
          <w:tab w:val="left" w:pos="5245"/>
        </w:tabs>
        <w:spacing w:after="0" w:line="240" w:lineRule="auto"/>
      </w:pPr>
      <w:r w:rsidRPr="00C33D22">
        <w:t>Explicit purpose</w:t>
      </w:r>
    </w:p>
    <w:p w14:paraId="42D1B4E2" w14:textId="77777777" w:rsidR="00C94617" w:rsidRPr="00C33D22" w:rsidRDefault="00C94617" w:rsidP="00C94617">
      <w:pPr>
        <w:pStyle w:val="ListParagraph"/>
        <w:numPr>
          <w:ilvl w:val="3"/>
          <w:numId w:val="23"/>
        </w:numPr>
        <w:tabs>
          <w:tab w:val="left" w:pos="5245"/>
        </w:tabs>
        <w:spacing w:after="0" w:line="240" w:lineRule="auto"/>
      </w:pPr>
      <w:r w:rsidRPr="00C33D22">
        <w:t>“Have I told you…”</w:t>
      </w:r>
    </w:p>
    <w:p w14:paraId="02152D54" w14:textId="77777777" w:rsidR="00C94617" w:rsidRPr="00C33D22" w:rsidRDefault="00C94617" w:rsidP="00C94617">
      <w:pPr>
        <w:pStyle w:val="ListParagraph"/>
        <w:numPr>
          <w:ilvl w:val="3"/>
          <w:numId w:val="23"/>
        </w:numPr>
        <w:tabs>
          <w:tab w:val="left" w:pos="5245"/>
        </w:tabs>
        <w:spacing w:after="0" w:line="240" w:lineRule="auto"/>
      </w:pPr>
      <w:r w:rsidRPr="00C33D22">
        <w:t>Students will reflect on the explicit questions</w:t>
      </w:r>
    </w:p>
    <w:p w14:paraId="0178A039" w14:textId="5BB4EE17" w:rsidR="00C94617" w:rsidRPr="00C33D22" w:rsidRDefault="00C94617" w:rsidP="00C94617">
      <w:pPr>
        <w:pStyle w:val="ListParagraph"/>
        <w:numPr>
          <w:ilvl w:val="0"/>
          <w:numId w:val="23"/>
        </w:numPr>
        <w:tabs>
          <w:tab w:val="left" w:pos="5245"/>
        </w:tabs>
        <w:spacing w:after="0" w:line="240" w:lineRule="auto"/>
      </w:pPr>
      <w:r w:rsidRPr="000B78DD">
        <w:rPr>
          <w:b/>
          <w:u w:val="single"/>
        </w:rPr>
        <w:t>Structure</w:t>
      </w:r>
      <w:r w:rsidRPr="00C33D22">
        <w:t>—slightly complex</w:t>
      </w:r>
    </w:p>
    <w:p w14:paraId="0BA760BC" w14:textId="77777777" w:rsidR="00C94617" w:rsidRPr="00C33D22" w:rsidRDefault="00C94617" w:rsidP="00C94617">
      <w:pPr>
        <w:pStyle w:val="ListParagraph"/>
        <w:numPr>
          <w:ilvl w:val="1"/>
          <w:numId w:val="23"/>
        </w:numPr>
        <w:tabs>
          <w:tab w:val="left" w:pos="5245"/>
        </w:tabs>
        <w:spacing w:after="0" w:line="240" w:lineRule="auto"/>
      </w:pPr>
      <w:r w:rsidRPr="00C33D22">
        <w:t>“Have I told you how important it is to honor others’ sacrifices?</w:t>
      </w:r>
    </w:p>
    <w:p w14:paraId="2F36D559" w14:textId="77777777" w:rsidR="00C94617" w:rsidRPr="00C33D22" w:rsidRDefault="00C94617" w:rsidP="00C94617">
      <w:pPr>
        <w:pStyle w:val="ListParagraph"/>
        <w:numPr>
          <w:ilvl w:val="1"/>
          <w:numId w:val="23"/>
        </w:numPr>
        <w:tabs>
          <w:tab w:val="left" w:pos="5245"/>
        </w:tabs>
        <w:spacing w:after="0" w:line="240" w:lineRule="auto"/>
      </w:pPr>
      <w:r w:rsidRPr="00C33D22">
        <w:lastRenderedPageBreak/>
        <w:t>A woman named Maya Lin designed the Vietnam Veterans Memorial to remember those who gave their lives in the war;</w:t>
      </w:r>
    </w:p>
    <w:p w14:paraId="65A381DD" w14:textId="77777777" w:rsidR="00C94617" w:rsidRPr="00C33D22" w:rsidRDefault="00C94617" w:rsidP="00C94617">
      <w:pPr>
        <w:tabs>
          <w:tab w:val="left" w:pos="5245"/>
        </w:tabs>
        <w:spacing w:after="0" w:line="240" w:lineRule="auto"/>
        <w:ind w:left="1440"/>
      </w:pPr>
      <w:r w:rsidRPr="00C33D22">
        <w:t>and the Civil Rights Memorial</w:t>
      </w:r>
    </w:p>
    <w:p w14:paraId="4CB9F917" w14:textId="77777777" w:rsidR="00C94617" w:rsidRPr="00C33D22" w:rsidRDefault="00C94617" w:rsidP="00C94617">
      <w:pPr>
        <w:tabs>
          <w:tab w:val="left" w:pos="5245"/>
        </w:tabs>
        <w:spacing w:after="0" w:line="240" w:lineRule="auto"/>
        <w:ind w:left="1440"/>
      </w:pPr>
      <w:r w:rsidRPr="00C33D22">
        <w:t>to thank the many who fought for equality.</w:t>
      </w:r>
    </w:p>
    <w:p w14:paraId="1595C039" w14:textId="77777777" w:rsidR="00C94617" w:rsidRPr="00C33D22" w:rsidRDefault="00C94617" w:rsidP="00C94617">
      <w:pPr>
        <w:tabs>
          <w:tab w:val="left" w:pos="5245"/>
        </w:tabs>
        <w:spacing w:after="0" w:line="240" w:lineRule="auto"/>
        <w:ind w:left="1440"/>
      </w:pPr>
      <w:r w:rsidRPr="00C33D22">
        <w:t>Public spaces should be filled with art, she thought,</w:t>
      </w:r>
    </w:p>
    <w:p w14:paraId="2CFC0E85" w14:textId="77777777" w:rsidR="00C94617" w:rsidRPr="00C33D22" w:rsidRDefault="00C94617" w:rsidP="00C94617">
      <w:pPr>
        <w:tabs>
          <w:tab w:val="left" w:pos="5245"/>
        </w:tabs>
        <w:spacing w:after="0" w:line="240" w:lineRule="auto"/>
        <w:ind w:left="1440"/>
      </w:pPr>
      <w:r w:rsidRPr="00C33D22">
        <w:t>so that we can walk amidst it,</w:t>
      </w:r>
    </w:p>
    <w:p w14:paraId="5CC5C68D" w14:textId="77777777" w:rsidR="00C94617" w:rsidRPr="00C33D22" w:rsidRDefault="00C94617" w:rsidP="00C94617">
      <w:pPr>
        <w:tabs>
          <w:tab w:val="left" w:pos="5245"/>
        </w:tabs>
        <w:spacing w:after="0" w:line="240" w:lineRule="auto"/>
        <w:ind w:left="1440"/>
      </w:pPr>
      <w:r w:rsidRPr="00C33D22">
        <w:t>recalling the past and inspired to fix the future.</w:t>
      </w:r>
    </w:p>
    <w:p w14:paraId="2A5EFEF1" w14:textId="77777777" w:rsidR="00C94617" w:rsidRPr="00C33D22" w:rsidRDefault="00C94617" w:rsidP="00C94617">
      <w:pPr>
        <w:pStyle w:val="ListParagraph"/>
        <w:numPr>
          <w:ilvl w:val="1"/>
          <w:numId w:val="23"/>
        </w:numPr>
        <w:tabs>
          <w:tab w:val="left" w:pos="5245"/>
        </w:tabs>
        <w:spacing w:after="0" w:line="240" w:lineRule="auto"/>
      </w:pPr>
      <w:r w:rsidRPr="00C33D22">
        <w:t>From the Rubric: Structure is simple</w:t>
      </w:r>
    </w:p>
    <w:p w14:paraId="196736B9" w14:textId="77777777" w:rsidR="00C94617" w:rsidRPr="00C33D22" w:rsidRDefault="00C94617" w:rsidP="00C94617">
      <w:pPr>
        <w:pStyle w:val="ListParagraph"/>
        <w:numPr>
          <w:ilvl w:val="2"/>
          <w:numId w:val="23"/>
        </w:numPr>
        <w:tabs>
          <w:tab w:val="left" w:pos="5245"/>
        </w:tabs>
        <w:spacing w:after="0" w:line="240" w:lineRule="auto"/>
      </w:pPr>
      <w:r w:rsidRPr="00C33D22">
        <w:t>Ask a question, answer with a short text (repetitive)</w:t>
      </w:r>
    </w:p>
    <w:p w14:paraId="27AB2283" w14:textId="77777777" w:rsidR="00C94617" w:rsidRPr="00C33D22" w:rsidRDefault="00C94617" w:rsidP="00C94617">
      <w:pPr>
        <w:pStyle w:val="ListParagraph"/>
        <w:numPr>
          <w:ilvl w:val="2"/>
          <w:numId w:val="23"/>
        </w:numPr>
        <w:tabs>
          <w:tab w:val="left" w:pos="5245"/>
        </w:tabs>
        <w:spacing w:after="0" w:line="240" w:lineRule="auto"/>
      </w:pPr>
      <w:r w:rsidRPr="00C33D22">
        <w:t>Explicit</w:t>
      </w:r>
    </w:p>
    <w:p w14:paraId="6B57C41E" w14:textId="77777777" w:rsidR="00C94617" w:rsidRPr="00C33D22" w:rsidRDefault="00C94617" w:rsidP="00C94617">
      <w:pPr>
        <w:pStyle w:val="ListParagraph"/>
        <w:numPr>
          <w:ilvl w:val="2"/>
          <w:numId w:val="23"/>
        </w:numPr>
        <w:tabs>
          <w:tab w:val="left" w:pos="5245"/>
        </w:tabs>
        <w:spacing w:after="0" w:line="240" w:lineRule="auto"/>
      </w:pPr>
      <w:r w:rsidRPr="00C33D22">
        <w:t>Theme of the text is implicit</w:t>
      </w:r>
    </w:p>
    <w:p w14:paraId="210BAC82" w14:textId="77777777" w:rsidR="00C94617" w:rsidRPr="00C33D22" w:rsidRDefault="00C94617" w:rsidP="00C94617">
      <w:pPr>
        <w:pStyle w:val="ListParagraph"/>
        <w:numPr>
          <w:ilvl w:val="2"/>
          <w:numId w:val="23"/>
        </w:numPr>
        <w:tabs>
          <w:tab w:val="left" w:pos="5245"/>
        </w:tabs>
        <w:spacing w:after="0" w:line="240" w:lineRule="auto"/>
      </w:pPr>
      <w:r w:rsidRPr="00C33D22">
        <w:t>Illustrations supplemental to the text</w:t>
      </w:r>
    </w:p>
    <w:p w14:paraId="57E5C992" w14:textId="77777777" w:rsidR="00C94617" w:rsidRPr="00C33D22" w:rsidRDefault="00C94617" w:rsidP="00C94617">
      <w:pPr>
        <w:pStyle w:val="ListParagraph"/>
        <w:numPr>
          <w:ilvl w:val="0"/>
          <w:numId w:val="23"/>
        </w:numPr>
        <w:tabs>
          <w:tab w:val="left" w:pos="5245"/>
        </w:tabs>
        <w:spacing w:after="0" w:line="240" w:lineRule="auto"/>
      </w:pPr>
      <w:r w:rsidRPr="000B78DD">
        <w:rPr>
          <w:b/>
          <w:u w:val="single"/>
        </w:rPr>
        <w:t>Language</w:t>
      </w:r>
      <w:r w:rsidRPr="00C33D22">
        <w:t>—very complex</w:t>
      </w:r>
    </w:p>
    <w:p w14:paraId="2572D7C8" w14:textId="77777777" w:rsidR="00C94617" w:rsidRPr="00C33D22" w:rsidRDefault="00C94617" w:rsidP="00C94617">
      <w:pPr>
        <w:pStyle w:val="ListParagraph"/>
        <w:numPr>
          <w:ilvl w:val="1"/>
          <w:numId w:val="23"/>
        </w:numPr>
        <w:tabs>
          <w:tab w:val="left" w:pos="5245"/>
        </w:tabs>
        <w:spacing w:after="0" w:line="240" w:lineRule="auto"/>
      </w:pPr>
      <w:r w:rsidRPr="00C33D22">
        <w:t>Vocab</w:t>
      </w:r>
    </w:p>
    <w:p w14:paraId="41CCE328" w14:textId="77777777" w:rsidR="00C94617" w:rsidRPr="00C33D22" w:rsidRDefault="00C94617" w:rsidP="00C94617">
      <w:pPr>
        <w:pStyle w:val="ListParagraph"/>
        <w:numPr>
          <w:ilvl w:val="2"/>
          <w:numId w:val="23"/>
        </w:numPr>
        <w:tabs>
          <w:tab w:val="left" w:pos="5245"/>
        </w:tabs>
        <w:spacing w:after="0" w:line="240" w:lineRule="auto"/>
      </w:pPr>
      <w:r w:rsidRPr="00C33D22">
        <w:t xml:space="preserve">Equality, sacrifice, memorial, </w:t>
      </w:r>
      <w:proofErr w:type="spellStart"/>
      <w:r w:rsidRPr="00C33D22">
        <w:t>inspir</w:t>
      </w:r>
      <w:proofErr w:type="spellEnd"/>
      <w:r w:rsidRPr="00C33D22">
        <w:t>[ed] [</w:t>
      </w:r>
      <w:proofErr w:type="spellStart"/>
      <w:r w:rsidRPr="00C33D22">
        <w:t>ing</w:t>
      </w:r>
      <w:proofErr w:type="spellEnd"/>
      <w:r w:rsidRPr="00C33D22">
        <w:t>], hope, unyielding compassion, erupted, strides, lunar landing, picket[ed], enslaved, kin, liberty, justice for all, forging ever on, unique, courage</w:t>
      </w:r>
    </w:p>
    <w:p w14:paraId="6C3344A7" w14:textId="77777777" w:rsidR="00C94617" w:rsidRPr="00C33D22" w:rsidRDefault="00C94617" w:rsidP="00C94617">
      <w:pPr>
        <w:pStyle w:val="ListParagraph"/>
        <w:numPr>
          <w:ilvl w:val="1"/>
          <w:numId w:val="23"/>
        </w:numPr>
        <w:tabs>
          <w:tab w:val="left" w:pos="5245"/>
        </w:tabs>
        <w:spacing w:after="0" w:line="240" w:lineRule="auto"/>
      </w:pPr>
      <w:r w:rsidRPr="00C33D22">
        <w:t>From the Rubric:</w:t>
      </w:r>
    </w:p>
    <w:p w14:paraId="05DDB3AE" w14:textId="77777777" w:rsidR="00C94617" w:rsidRPr="00C33D22" w:rsidRDefault="00C94617" w:rsidP="00C94617">
      <w:pPr>
        <w:pStyle w:val="ListParagraph"/>
        <w:numPr>
          <w:ilvl w:val="2"/>
          <w:numId w:val="23"/>
        </w:numPr>
        <w:tabs>
          <w:tab w:val="left" w:pos="5245"/>
        </w:tabs>
        <w:spacing w:after="0" w:line="240" w:lineRule="auto"/>
      </w:pPr>
      <w:r w:rsidRPr="00C33D22">
        <w:t>Literal &amp; figurative</w:t>
      </w:r>
    </w:p>
    <w:p w14:paraId="2542DB2D" w14:textId="77777777" w:rsidR="00C94617" w:rsidRPr="00C33D22" w:rsidRDefault="00C94617" w:rsidP="00C94617">
      <w:pPr>
        <w:pStyle w:val="ListParagraph"/>
        <w:numPr>
          <w:ilvl w:val="3"/>
          <w:numId w:val="23"/>
        </w:numPr>
        <w:tabs>
          <w:tab w:val="left" w:pos="5245"/>
        </w:tabs>
        <w:spacing w:after="0" w:line="240" w:lineRule="auto"/>
      </w:pPr>
      <w:r w:rsidRPr="00C33D22">
        <w:t>The hardness of stone and the softness of feather</w:t>
      </w:r>
    </w:p>
    <w:p w14:paraId="10DF1355" w14:textId="77777777" w:rsidR="00C94617" w:rsidRPr="00C33D22" w:rsidRDefault="00C94617" w:rsidP="00C94617">
      <w:pPr>
        <w:pStyle w:val="ListParagraph"/>
        <w:numPr>
          <w:ilvl w:val="3"/>
          <w:numId w:val="23"/>
        </w:numPr>
        <w:tabs>
          <w:tab w:val="left" w:pos="5245"/>
        </w:tabs>
        <w:spacing w:after="0" w:line="240" w:lineRule="auto"/>
      </w:pPr>
      <w:r w:rsidRPr="00C33D22">
        <w:t>For peace, it is not necessary for eagles to be crows</w:t>
      </w:r>
    </w:p>
    <w:p w14:paraId="58F57061" w14:textId="77777777" w:rsidR="00C94617" w:rsidRPr="00C33D22" w:rsidRDefault="00C94617" w:rsidP="00C94617">
      <w:pPr>
        <w:pStyle w:val="ListParagraph"/>
        <w:numPr>
          <w:ilvl w:val="3"/>
          <w:numId w:val="23"/>
        </w:numPr>
        <w:tabs>
          <w:tab w:val="left" w:pos="5245"/>
        </w:tabs>
        <w:spacing w:after="0" w:line="240" w:lineRule="auto"/>
      </w:pPr>
      <w:r w:rsidRPr="00C33D22">
        <w:t>Spirits grow wide</w:t>
      </w:r>
    </w:p>
    <w:p w14:paraId="5AE52489" w14:textId="77777777" w:rsidR="00C94617" w:rsidRPr="00C33D22" w:rsidRDefault="00C94617" w:rsidP="00C94617">
      <w:pPr>
        <w:pStyle w:val="ListParagraph"/>
        <w:numPr>
          <w:ilvl w:val="3"/>
          <w:numId w:val="23"/>
        </w:numPr>
        <w:tabs>
          <w:tab w:val="left" w:pos="5245"/>
        </w:tabs>
        <w:spacing w:after="0" w:line="240" w:lineRule="auto"/>
      </w:pPr>
      <w:r w:rsidRPr="00C33D22">
        <w:t>Opened hearts</w:t>
      </w:r>
    </w:p>
    <w:p w14:paraId="23B779CE" w14:textId="77777777" w:rsidR="00C94617" w:rsidRPr="00C33D22" w:rsidRDefault="00C94617" w:rsidP="00C94617">
      <w:pPr>
        <w:pStyle w:val="ListParagraph"/>
        <w:numPr>
          <w:ilvl w:val="3"/>
          <w:numId w:val="23"/>
        </w:numPr>
        <w:tabs>
          <w:tab w:val="left" w:pos="5245"/>
        </w:tabs>
        <w:spacing w:after="0" w:line="240" w:lineRule="auto"/>
      </w:pPr>
      <w:r w:rsidRPr="00C33D22">
        <w:t>Saw the birth of his dream in us</w:t>
      </w:r>
    </w:p>
    <w:p w14:paraId="50C8AC1A" w14:textId="77777777" w:rsidR="00C94617" w:rsidRPr="00C33D22" w:rsidRDefault="00C94617" w:rsidP="00C94617">
      <w:pPr>
        <w:pStyle w:val="ListParagraph"/>
        <w:numPr>
          <w:ilvl w:val="3"/>
          <w:numId w:val="23"/>
        </w:numPr>
        <w:tabs>
          <w:tab w:val="left" w:pos="5245"/>
        </w:tabs>
        <w:spacing w:after="0" w:line="240" w:lineRule="auto"/>
      </w:pPr>
      <w:r w:rsidRPr="00C33D22">
        <w:t>Marched for their rights</w:t>
      </w:r>
    </w:p>
    <w:p w14:paraId="3D7F3A3C" w14:textId="77777777" w:rsidR="00C94617" w:rsidRPr="00C33D22" w:rsidRDefault="00C94617" w:rsidP="00C94617">
      <w:pPr>
        <w:pStyle w:val="ListParagraph"/>
        <w:numPr>
          <w:ilvl w:val="3"/>
          <w:numId w:val="23"/>
        </w:numPr>
        <w:tabs>
          <w:tab w:val="left" w:pos="5245"/>
        </w:tabs>
        <w:spacing w:after="0" w:line="240" w:lineRule="auto"/>
      </w:pPr>
      <w:r w:rsidRPr="00C33D22">
        <w:t xml:space="preserve">Si se </w:t>
      </w:r>
      <w:proofErr w:type="spellStart"/>
      <w:r w:rsidRPr="00C33D22">
        <w:t>puede</w:t>
      </w:r>
      <w:proofErr w:type="spellEnd"/>
      <w:r w:rsidRPr="00C33D22">
        <w:t>! Yes, you can!</w:t>
      </w:r>
    </w:p>
    <w:p w14:paraId="54E9F300" w14:textId="77777777" w:rsidR="00C94617" w:rsidRPr="00C33D22" w:rsidRDefault="00C94617" w:rsidP="00C94617">
      <w:pPr>
        <w:pStyle w:val="ListParagraph"/>
        <w:numPr>
          <w:ilvl w:val="3"/>
          <w:numId w:val="23"/>
        </w:numPr>
        <w:tabs>
          <w:tab w:val="left" w:pos="5245"/>
        </w:tabs>
        <w:spacing w:after="0" w:line="240" w:lineRule="auto"/>
      </w:pPr>
      <w:r w:rsidRPr="00C33D22">
        <w:t>Asked more of our country</w:t>
      </w:r>
    </w:p>
    <w:p w14:paraId="2E1C33B9" w14:textId="77777777" w:rsidR="00C94617" w:rsidRPr="00C33D22" w:rsidRDefault="00C94617" w:rsidP="00C94617">
      <w:pPr>
        <w:pStyle w:val="ListParagraph"/>
        <w:numPr>
          <w:ilvl w:val="3"/>
          <w:numId w:val="23"/>
        </w:numPr>
        <w:tabs>
          <w:tab w:val="left" w:pos="5245"/>
        </w:tabs>
        <w:spacing w:after="0" w:line="240" w:lineRule="auto"/>
      </w:pPr>
      <w:r w:rsidRPr="00C33D22">
        <w:t>Make an idea into a new country</w:t>
      </w:r>
    </w:p>
    <w:p w14:paraId="0AF90931" w14:textId="77777777" w:rsidR="00C94617" w:rsidRPr="00C33D22" w:rsidRDefault="00C94617" w:rsidP="00C94617">
      <w:pPr>
        <w:pStyle w:val="ListParagraph"/>
        <w:numPr>
          <w:ilvl w:val="3"/>
          <w:numId w:val="23"/>
        </w:numPr>
        <w:tabs>
          <w:tab w:val="left" w:pos="5245"/>
        </w:tabs>
        <w:spacing w:after="0" w:line="240" w:lineRule="auto"/>
      </w:pPr>
      <w:r w:rsidRPr="00C33D22">
        <w:t>A country of principles, a country of citizens</w:t>
      </w:r>
    </w:p>
    <w:p w14:paraId="0EE24D22" w14:textId="77777777" w:rsidR="00C94617" w:rsidRPr="00C33D22" w:rsidRDefault="00C94617" w:rsidP="00C94617">
      <w:pPr>
        <w:pStyle w:val="ListParagraph"/>
        <w:numPr>
          <w:ilvl w:val="3"/>
          <w:numId w:val="23"/>
        </w:numPr>
        <w:tabs>
          <w:tab w:val="left" w:pos="5245"/>
        </w:tabs>
        <w:spacing w:after="0" w:line="240" w:lineRule="auto"/>
      </w:pPr>
      <w:r w:rsidRPr="00C33D22">
        <w:t>People who have made bright lights shine</w:t>
      </w:r>
    </w:p>
    <w:p w14:paraId="1AB5CAE6" w14:textId="77777777" w:rsidR="00C94617" w:rsidRPr="00C33D22" w:rsidRDefault="00C94617" w:rsidP="00C94617">
      <w:pPr>
        <w:pStyle w:val="ListParagraph"/>
        <w:numPr>
          <w:ilvl w:val="3"/>
          <w:numId w:val="23"/>
        </w:numPr>
        <w:tabs>
          <w:tab w:val="left" w:pos="5245"/>
        </w:tabs>
        <w:spacing w:after="0" w:line="240" w:lineRule="auto"/>
      </w:pPr>
      <w:r w:rsidRPr="00C33D22">
        <w:t>Work and build upon all that is good in our nation</w:t>
      </w:r>
    </w:p>
    <w:p w14:paraId="4B35A036" w14:textId="77777777" w:rsidR="00C94617" w:rsidRPr="00C33D22" w:rsidRDefault="00C94617" w:rsidP="00C94617">
      <w:pPr>
        <w:pStyle w:val="ListParagraph"/>
        <w:numPr>
          <w:ilvl w:val="3"/>
          <w:numId w:val="23"/>
        </w:numPr>
        <w:tabs>
          <w:tab w:val="left" w:pos="5245"/>
        </w:tabs>
        <w:spacing w:after="0" w:line="240" w:lineRule="auto"/>
      </w:pPr>
      <w:r w:rsidRPr="00C33D22">
        <w:t>You are the future</w:t>
      </w:r>
    </w:p>
    <w:p w14:paraId="63501C78" w14:textId="77777777" w:rsidR="00C94617" w:rsidRPr="00C33D22" w:rsidRDefault="00C94617" w:rsidP="00C94617">
      <w:pPr>
        <w:pStyle w:val="ListParagraph"/>
        <w:numPr>
          <w:ilvl w:val="2"/>
          <w:numId w:val="23"/>
        </w:numPr>
        <w:tabs>
          <w:tab w:val="left" w:pos="5245"/>
        </w:tabs>
        <w:spacing w:after="0" w:line="240" w:lineRule="auto"/>
      </w:pPr>
      <w:r w:rsidRPr="00C33D22">
        <w:t>Clear</w:t>
      </w:r>
    </w:p>
    <w:p w14:paraId="1361142B" w14:textId="77777777" w:rsidR="00C94617" w:rsidRPr="00C33D22" w:rsidRDefault="00C94617" w:rsidP="00C94617">
      <w:pPr>
        <w:pStyle w:val="ListParagraph"/>
        <w:numPr>
          <w:ilvl w:val="2"/>
          <w:numId w:val="23"/>
        </w:numPr>
        <w:tabs>
          <w:tab w:val="left" w:pos="5245"/>
        </w:tabs>
        <w:spacing w:after="0" w:line="240" w:lineRule="auto"/>
      </w:pPr>
      <w:r w:rsidRPr="00C33D22">
        <w:t>Familiar</w:t>
      </w:r>
    </w:p>
    <w:p w14:paraId="0E4F70AB" w14:textId="77777777" w:rsidR="00C94617" w:rsidRPr="00C33D22" w:rsidRDefault="00C94617" w:rsidP="00C94617">
      <w:pPr>
        <w:pStyle w:val="ListParagraph"/>
        <w:numPr>
          <w:ilvl w:val="2"/>
          <w:numId w:val="23"/>
        </w:numPr>
        <w:tabs>
          <w:tab w:val="left" w:pos="5245"/>
        </w:tabs>
        <w:spacing w:after="0" w:line="240" w:lineRule="auto"/>
      </w:pPr>
      <w:r w:rsidRPr="00C33D22">
        <w:t>Half conversational (left page/question), half academic (answer with historic figures)</w:t>
      </w:r>
    </w:p>
    <w:p w14:paraId="18A208B2" w14:textId="77777777" w:rsidR="00C94617" w:rsidRPr="00C33D22" w:rsidRDefault="00C94617" w:rsidP="00C94617">
      <w:pPr>
        <w:pStyle w:val="ListParagraph"/>
        <w:numPr>
          <w:ilvl w:val="2"/>
          <w:numId w:val="23"/>
        </w:numPr>
        <w:tabs>
          <w:tab w:val="left" w:pos="5245"/>
        </w:tabs>
        <w:spacing w:after="0" w:line="240" w:lineRule="auto"/>
      </w:pPr>
      <w:r w:rsidRPr="00C33D22">
        <w:t>Academic vocabulary</w:t>
      </w:r>
    </w:p>
    <w:p w14:paraId="1B344D76" w14:textId="77777777" w:rsidR="00C94617" w:rsidRPr="00C33D22" w:rsidRDefault="00C94617" w:rsidP="00C94617">
      <w:pPr>
        <w:pStyle w:val="ListParagraph"/>
        <w:numPr>
          <w:ilvl w:val="2"/>
          <w:numId w:val="23"/>
        </w:numPr>
        <w:tabs>
          <w:tab w:val="left" w:pos="5245"/>
        </w:tabs>
        <w:spacing w:after="0" w:line="240" w:lineRule="auto"/>
      </w:pPr>
      <w:r w:rsidRPr="00C33D22">
        <w:t>Sentence structure</w:t>
      </w:r>
    </w:p>
    <w:p w14:paraId="408C7591" w14:textId="77777777" w:rsidR="00C94617" w:rsidRPr="00C33D22" w:rsidRDefault="00C94617" w:rsidP="00C94617">
      <w:pPr>
        <w:pStyle w:val="ListParagraph"/>
        <w:numPr>
          <w:ilvl w:val="3"/>
          <w:numId w:val="23"/>
        </w:numPr>
        <w:tabs>
          <w:tab w:val="left" w:pos="5245"/>
        </w:tabs>
        <w:spacing w:after="0" w:line="240" w:lineRule="auto"/>
      </w:pPr>
      <w:r w:rsidRPr="00C33D22">
        <w:t>The hardness of stone and the softness of feather</w:t>
      </w:r>
    </w:p>
    <w:p w14:paraId="67872360" w14:textId="77777777" w:rsidR="00C94617" w:rsidRPr="00C33D22" w:rsidRDefault="00C94617" w:rsidP="00C94617">
      <w:pPr>
        <w:pStyle w:val="ListParagraph"/>
        <w:numPr>
          <w:ilvl w:val="3"/>
          <w:numId w:val="23"/>
        </w:numPr>
        <w:tabs>
          <w:tab w:val="left" w:pos="5245"/>
        </w:tabs>
        <w:spacing w:after="0" w:line="240" w:lineRule="auto"/>
      </w:pPr>
      <w:r w:rsidRPr="00C33D22">
        <w:t>Turned pictures in his mind into giant advances in science, changing the world with energy and light</w:t>
      </w:r>
    </w:p>
    <w:p w14:paraId="466502B3" w14:textId="77777777" w:rsidR="00C94617" w:rsidRPr="00C33D22" w:rsidRDefault="00C94617" w:rsidP="00C94617">
      <w:pPr>
        <w:pStyle w:val="ListParagraph"/>
        <w:numPr>
          <w:ilvl w:val="3"/>
          <w:numId w:val="23"/>
        </w:numPr>
        <w:tabs>
          <w:tab w:val="left" w:pos="5245"/>
        </w:tabs>
        <w:spacing w:after="0" w:line="240" w:lineRule="auto"/>
      </w:pPr>
      <w:r w:rsidRPr="00C33D22">
        <w:t>Medicine man who healed broken hearts and broken promises</w:t>
      </w:r>
    </w:p>
    <w:p w14:paraId="2C256B4A" w14:textId="77777777" w:rsidR="00C94617" w:rsidRPr="00C33D22" w:rsidRDefault="00C94617" w:rsidP="00C94617">
      <w:pPr>
        <w:pStyle w:val="ListParagraph"/>
        <w:numPr>
          <w:ilvl w:val="3"/>
          <w:numId w:val="23"/>
        </w:numPr>
        <w:tabs>
          <w:tab w:val="left" w:pos="5245"/>
        </w:tabs>
        <w:spacing w:after="0" w:line="240" w:lineRule="auto"/>
      </w:pPr>
      <w:r w:rsidRPr="00C33D22">
        <w:t>Though he was put in prison, his spirit soared free on the plains, and his wisdom touched the generations</w:t>
      </w:r>
    </w:p>
    <w:p w14:paraId="3291BCB1" w14:textId="77777777" w:rsidR="00C94617" w:rsidRPr="00C33D22" w:rsidRDefault="00C94617" w:rsidP="00C94617">
      <w:pPr>
        <w:pStyle w:val="ListParagraph"/>
        <w:numPr>
          <w:ilvl w:val="0"/>
          <w:numId w:val="23"/>
        </w:numPr>
        <w:tabs>
          <w:tab w:val="left" w:pos="5245"/>
        </w:tabs>
        <w:spacing w:after="0" w:line="240" w:lineRule="auto"/>
      </w:pPr>
      <w:r w:rsidRPr="000B78DD">
        <w:rPr>
          <w:b/>
          <w:u w:val="single"/>
        </w:rPr>
        <w:t>Knowledge</w:t>
      </w:r>
      <w:r w:rsidRPr="00C33D22">
        <w:t>—very complex</w:t>
      </w:r>
    </w:p>
    <w:p w14:paraId="1C009EBB" w14:textId="77777777" w:rsidR="00C94617" w:rsidRPr="00C33D22" w:rsidRDefault="00C94617" w:rsidP="00C94617">
      <w:pPr>
        <w:pStyle w:val="ListParagraph"/>
        <w:numPr>
          <w:ilvl w:val="1"/>
          <w:numId w:val="23"/>
        </w:numPr>
        <w:tabs>
          <w:tab w:val="left" w:pos="5245"/>
        </w:tabs>
        <w:spacing w:after="0" w:line="240" w:lineRule="auto"/>
      </w:pPr>
      <w:r w:rsidRPr="00C33D22">
        <w:t>Background knowledge of important historical figures</w:t>
      </w:r>
    </w:p>
    <w:p w14:paraId="5ED629E6" w14:textId="77777777" w:rsidR="00C94617" w:rsidRPr="00C33D22" w:rsidRDefault="00C94617" w:rsidP="00C94617">
      <w:pPr>
        <w:pStyle w:val="ListParagraph"/>
        <w:numPr>
          <w:ilvl w:val="2"/>
          <w:numId w:val="23"/>
        </w:numPr>
        <w:tabs>
          <w:tab w:val="left" w:pos="5245"/>
        </w:tabs>
        <w:spacing w:after="0" w:line="240" w:lineRule="auto"/>
      </w:pPr>
      <w:r w:rsidRPr="00C33D22">
        <w:t xml:space="preserve">Helen Keller, </w:t>
      </w:r>
      <w:r w:rsidRPr="00C33D22">
        <w:rPr>
          <w:b/>
        </w:rPr>
        <w:t xml:space="preserve">Jane Addams, </w:t>
      </w:r>
      <w:r w:rsidRPr="00C33D22">
        <w:t>Maya Lin, Albert Einstein, Georgia O’Keefe, Jackie Robinson,</w:t>
      </w:r>
      <w:r w:rsidRPr="00C33D22">
        <w:rPr>
          <w:b/>
        </w:rPr>
        <w:t xml:space="preserve"> </w:t>
      </w:r>
      <w:r w:rsidRPr="00C33D22">
        <w:t>Sitting Bull,</w:t>
      </w:r>
      <w:r w:rsidRPr="00C33D22">
        <w:rPr>
          <w:b/>
        </w:rPr>
        <w:t xml:space="preserve"> Billie Holiday</w:t>
      </w:r>
      <w:r w:rsidRPr="00C33D22">
        <w:t>, Cesar Chavez, Neil Armstrong, Dr. Martin Luther King, Jr., Abraham Lincoln, and George Washington</w:t>
      </w:r>
    </w:p>
    <w:p w14:paraId="508CE41A" w14:textId="77777777" w:rsidR="00C94617" w:rsidRPr="00C33D22" w:rsidRDefault="00C94617" w:rsidP="00C94617">
      <w:pPr>
        <w:spacing w:after="0" w:line="240" w:lineRule="auto"/>
        <w:rPr>
          <w:b/>
          <w:sz w:val="24"/>
          <w:szCs w:val="24"/>
        </w:rPr>
      </w:pPr>
    </w:p>
    <w:p w14:paraId="46178DC2" w14:textId="77777777" w:rsidR="005825A3" w:rsidRPr="00C33D22" w:rsidRDefault="005825A3" w:rsidP="005825A3">
      <w:pPr>
        <w:pStyle w:val="ListParagraph"/>
        <w:numPr>
          <w:ilvl w:val="0"/>
          <w:numId w:val="15"/>
        </w:numPr>
        <w:spacing w:after="0" w:line="240" w:lineRule="auto"/>
        <w:rPr>
          <w:b/>
          <w:sz w:val="24"/>
          <w:szCs w:val="24"/>
        </w:rPr>
      </w:pPr>
      <w:r w:rsidRPr="00C33D22">
        <w:rPr>
          <w:b/>
          <w:sz w:val="24"/>
          <w:szCs w:val="24"/>
        </w:rPr>
        <w:lastRenderedPageBreak/>
        <w:t>Reader and Task Considerations</w:t>
      </w:r>
    </w:p>
    <w:p w14:paraId="10A637D3" w14:textId="77777777" w:rsidR="005825A3" w:rsidRPr="00C33D22" w:rsidRDefault="005825A3" w:rsidP="005825A3">
      <w:pPr>
        <w:spacing w:after="0" w:line="240" w:lineRule="auto"/>
        <w:ind w:firstLine="720"/>
        <w:rPr>
          <w:sz w:val="24"/>
          <w:szCs w:val="24"/>
        </w:rPr>
      </w:pPr>
      <w:r w:rsidRPr="00C33D22">
        <w:rPr>
          <w:sz w:val="24"/>
          <w:szCs w:val="24"/>
        </w:rPr>
        <w:t>What will challenge my students most in this text? What supports can I provide?</w:t>
      </w:r>
    </w:p>
    <w:p w14:paraId="5ECB6864" w14:textId="77777777" w:rsidR="007367FB" w:rsidRPr="00C33D22" w:rsidRDefault="007367FB" w:rsidP="007367FB">
      <w:pPr>
        <w:pStyle w:val="ListParagraph"/>
        <w:numPr>
          <w:ilvl w:val="1"/>
          <w:numId w:val="24"/>
        </w:numPr>
        <w:tabs>
          <w:tab w:val="left" w:pos="5245"/>
        </w:tabs>
        <w:spacing w:after="0" w:line="240" w:lineRule="auto"/>
      </w:pPr>
      <w:r w:rsidRPr="00C33D22">
        <w:t>Historical figures shape who we are today</w:t>
      </w:r>
    </w:p>
    <w:p w14:paraId="3C70A895" w14:textId="77777777" w:rsidR="007367FB" w:rsidRPr="00C33D22" w:rsidRDefault="007367FB" w:rsidP="007367FB">
      <w:pPr>
        <w:pStyle w:val="ListParagraph"/>
        <w:numPr>
          <w:ilvl w:val="1"/>
          <w:numId w:val="24"/>
        </w:numPr>
        <w:tabs>
          <w:tab w:val="left" w:pos="5245"/>
        </w:tabs>
        <w:spacing w:after="0" w:line="240" w:lineRule="auto"/>
      </w:pPr>
      <w:r w:rsidRPr="00C33D22">
        <w:t>We are also the future</w:t>
      </w:r>
    </w:p>
    <w:p w14:paraId="49003751" w14:textId="77777777" w:rsidR="007367FB" w:rsidRPr="00C33D22" w:rsidRDefault="007367FB" w:rsidP="007367FB">
      <w:pPr>
        <w:pStyle w:val="ListParagraph"/>
        <w:numPr>
          <w:ilvl w:val="2"/>
          <w:numId w:val="24"/>
        </w:numPr>
        <w:tabs>
          <w:tab w:val="left" w:pos="5245"/>
        </w:tabs>
        <w:spacing w:after="0" w:line="240" w:lineRule="auto"/>
      </w:pPr>
      <w:r w:rsidRPr="00C33D22">
        <w:t>What are you going to do to impact future generations?</w:t>
      </w:r>
    </w:p>
    <w:p w14:paraId="2856FA71" w14:textId="77777777" w:rsidR="007367FB" w:rsidRPr="00C33D22" w:rsidRDefault="007367FB" w:rsidP="007367FB">
      <w:pPr>
        <w:pStyle w:val="ListParagraph"/>
        <w:numPr>
          <w:ilvl w:val="1"/>
          <w:numId w:val="24"/>
        </w:numPr>
        <w:tabs>
          <w:tab w:val="left" w:pos="5245"/>
        </w:tabs>
        <w:spacing w:after="0" w:line="240" w:lineRule="auto"/>
      </w:pPr>
      <w:r w:rsidRPr="00C33D22">
        <w:t>Vocabulary</w:t>
      </w:r>
    </w:p>
    <w:p w14:paraId="2BD276A0" w14:textId="77777777" w:rsidR="007367FB" w:rsidRPr="00C33D22" w:rsidRDefault="007367FB" w:rsidP="007367FB">
      <w:pPr>
        <w:pStyle w:val="ListParagraph"/>
        <w:numPr>
          <w:ilvl w:val="1"/>
          <w:numId w:val="24"/>
        </w:numPr>
        <w:tabs>
          <w:tab w:val="left" w:pos="5245"/>
        </w:tabs>
        <w:spacing w:after="0" w:line="240" w:lineRule="auto"/>
      </w:pPr>
      <w:r w:rsidRPr="00C33D22">
        <w:t>Background knowledge of the historical figures</w:t>
      </w:r>
    </w:p>
    <w:p w14:paraId="53B86627" w14:textId="77777777" w:rsidR="005825A3" w:rsidRPr="00C33D22" w:rsidRDefault="005825A3" w:rsidP="005825A3">
      <w:pPr>
        <w:spacing w:after="0" w:line="240" w:lineRule="auto"/>
        <w:ind w:firstLine="720"/>
        <w:rPr>
          <w:sz w:val="24"/>
          <w:szCs w:val="24"/>
        </w:rPr>
      </w:pPr>
    </w:p>
    <w:p w14:paraId="441DAD18" w14:textId="41864ACF" w:rsidR="007367FB" w:rsidRPr="00C33D22" w:rsidRDefault="007367FB" w:rsidP="005825A3">
      <w:pPr>
        <w:spacing w:after="0" w:line="240" w:lineRule="auto"/>
        <w:ind w:firstLine="720"/>
        <w:rPr>
          <w:sz w:val="24"/>
          <w:szCs w:val="24"/>
        </w:rPr>
      </w:pPr>
      <w:r w:rsidRPr="00C33D22">
        <w:rPr>
          <w:sz w:val="24"/>
          <w:szCs w:val="24"/>
        </w:rPr>
        <w:t>Supports to provide</w:t>
      </w:r>
    </w:p>
    <w:p w14:paraId="6433D177" w14:textId="77777777" w:rsidR="005825A3" w:rsidRPr="00C33D22" w:rsidRDefault="005825A3" w:rsidP="005825A3">
      <w:pPr>
        <w:spacing w:after="0" w:line="240" w:lineRule="auto"/>
        <w:ind w:firstLine="720"/>
        <w:rPr>
          <w:sz w:val="24"/>
          <w:szCs w:val="24"/>
        </w:rPr>
      </w:pPr>
    </w:p>
    <w:p w14:paraId="5EC03B48" w14:textId="77777777" w:rsidR="007367FB" w:rsidRPr="00C33D22" w:rsidRDefault="007367FB" w:rsidP="007367FB">
      <w:pPr>
        <w:pStyle w:val="ListParagraph"/>
        <w:numPr>
          <w:ilvl w:val="1"/>
          <w:numId w:val="24"/>
        </w:numPr>
        <w:tabs>
          <w:tab w:val="left" w:pos="5245"/>
        </w:tabs>
        <w:spacing w:after="0" w:line="240" w:lineRule="auto"/>
      </w:pPr>
      <w:r w:rsidRPr="00C33D22">
        <w:t>Will the teacher introduce the historical figures prior to reading this text, or throughout the Read Aloud (throughout the week, as an extension of the Read Aloud)</w:t>
      </w:r>
    </w:p>
    <w:p w14:paraId="0FAF2043" w14:textId="77777777" w:rsidR="007367FB" w:rsidRPr="00C33D22" w:rsidRDefault="007367FB" w:rsidP="007367FB">
      <w:pPr>
        <w:pStyle w:val="ListParagraph"/>
        <w:numPr>
          <w:ilvl w:val="1"/>
          <w:numId w:val="24"/>
        </w:numPr>
        <w:tabs>
          <w:tab w:val="left" w:pos="5245"/>
        </w:tabs>
        <w:spacing w:after="0" w:line="240" w:lineRule="auto"/>
      </w:pPr>
      <w:r w:rsidRPr="00C33D22">
        <w:t xml:space="preserve">Vocabulary </w:t>
      </w:r>
    </w:p>
    <w:p w14:paraId="4C755B6B" w14:textId="77777777" w:rsidR="007367FB" w:rsidRPr="00C33D22" w:rsidRDefault="007367FB" w:rsidP="007367FB">
      <w:pPr>
        <w:pStyle w:val="ListParagraph"/>
        <w:numPr>
          <w:ilvl w:val="1"/>
          <w:numId w:val="24"/>
        </w:numPr>
        <w:tabs>
          <w:tab w:val="left" w:pos="5245"/>
        </w:tabs>
        <w:spacing w:after="0" w:line="240" w:lineRule="auto"/>
        <w:rPr>
          <w:b/>
        </w:rPr>
      </w:pPr>
      <w:r w:rsidRPr="00C33D22">
        <w:rPr>
          <w:b/>
        </w:rPr>
        <w:t xml:space="preserve">Graphic organizer </w:t>
      </w:r>
      <w:r w:rsidRPr="00C33D22">
        <w:t>(see below)</w:t>
      </w:r>
    </w:p>
    <w:p w14:paraId="4D40F0BC" w14:textId="77777777" w:rsidR="007367FB" w:rsidRPr="00C33D22" w:rsidRDefault="007367FB" w:rsidP="007367FB">
      <w:pPr>
        <w:pStyle w:val="ListParagraph"/>
        <w:tabs>
          <w:tab w:val="left" w:pos="5245"/>
        </w:tabs>
        <w:ind w:left="1440"/>
      </w:pPr>
    </w:p>
    <w:tbl>
      <w:tblPr>
        <w:tblStyle w:val="TableGrid"/>
        <w:tblW w:w="0" w:type="auto"/>
        <w:jc w:val="center"/>
        <w:tblLayout w:type="fixed"/>
        <w:tblLook w:val="04A0" w:firstRow="1" w:lastRow="0" w:firstColumn="1" w:lastColumn="0" w:noHBand="0" w:noVBand="1"/>
      </w:tblPr>
      <w:tblGrid>
        <w:gridCol w:w="2448"/>
        <w:gridCol w:w="1800"/>
        <w:gridCol w:w="1800"/>
        <w:gridCol w:w="2808"/>
      </w:tblGrid>
      <w:tr w:rsidR="007367FB" w:rsidRPr="00C33D22" w14:paraId="667FFCB6" w14:textId="77777777" w:rsidTr="00CD35A3">
        <w:trPr>
          <w:jc w:val="center"/>
        </w:trPr>
        <w:tc>
          <w:tcPr>
            <w:tcW w:w="2448" w:type="dxa"/>
          </w:tcPr>
          <w:p w14:paraId="4F604678" w14:textId="77777777" w:rsidR="007367FB" w:rsidRPr="00C33D22" w:rsidRDefault="007367FB" w:rsidP="00CD35A3">
            <w:pPr>
              <w:tabs>
                <w:tab w:val="left" w:pos="5245"/>
              </w:tabs>
              <w:jc w:val="center"/>
              <w:rPr>
                <w:b/>
              </w:rPr>
            </w:pPr>
            <w:r w:rsidRPr="00C33D22">
              <w:rPr>
                <w:b/>
              </w:rPr>
              <w:t>Question (left page)</w:t>
            </w:r>
          </w:p>
        </w:tc>
        <w:tc>
          <w:tcPr>
            <w:tcW w:w="1800" w:type="dxa"/>
          </w:tcPr>
          <w:p w14:paraId="3B7C5232" w14:textId="77777777" w:rsidR="007367FB" w:rsidRPr="00C33D22" w:rsidRDefault="007367FB" w:rsidP="00CD35A3">
            <w:pPr>
              <w:tabs>
                <w:tab w:val="left" w:pos="5245"/>
              </w:tabs>
              <w:jc w:val="center"/>
              <w:rPr>
                <w:b/>
              </w:rPr>
            </w:pPr>
            <w:r w:rsidRPr="00C33D22">
              <w:rPr>
                <w:b/>
              </w:rPr>
              <w:t>Characteristic</w:t>
            </w:r>
          </w:p>
        </w:tc>
        <w:tc>
          <w:tcPr>
            <w:tcW w:w="1800" w:type="dxa"/>
          </w:tcPr>
          <w:p w14:paraId="2B6A1185" w14:textId="77777777" w:rsidR="007367FB" w:rsidRPr="00C33D22" w:rsidRDefault="007367FB" w:rsidP="00CD35A3">
            <w:pPr>
              <w:tabs>
                <w:tab w:val="left" w:pos="5245"/>
              </w:tabs>
              <w:jc w:val="center"/>
              <w:rPr>
                <w:b/>
              </w:rPr>
            </w:pPr>
            <w:r w:rsidRPr="00C33D22">
              <w:rPr>
                <w:b/>
              </w:rPr>
              <w:t>Who?</w:t>
            </w:r>
          </w:p>
        </w:tc>
        <w:tc>
          <w:tcPr>
            <w:tcW w:w="2808" w:type="dxa"/>
          </w:tcPr>
          <w:p w14:paraId="1F2EEE7D" w14:textId="77777777" w:rsidR="007367FB" w:rsidRPr="00C33D22" w:rsidRDefault="007367FB" w:rsidP="00CD35A3">
            <w:pPr>
              <w:tabs>
                <w:tab w:val="left" w:pos="5245"/>
              </w:tabs>
              <w:jc w:val="center"/>
              <w:rPr>
                <w:b/>
              </w:rPr>
            </w:pPr>
            <w:r w:rsidRPr="00C33D22">
              <w:rPr>
                <w:b/>
              </w:rPr>
              <w:t>What?</w:t>
            </w:r>
          </w:p>
        </w:tc>
      </w:tr>
      <w:tr w:rsidR="007367FB" w:rsidRPr="00C33D22" w14:paraId="514D6482" w14:textId="77777777" w:rsidTr="00CD35A3">
        <w:trPr>
          <w:jc w:val="center"/>
        </w:trPr>
        <w:tc>
          <w:tcPr>
            <w:tcW w:w="2448" w:type="dxa"/>
          </w:tcPr>
          <w:p w14:paraId="570EC103" w14:textId="77777777" w:rsidR="007367FB" w:rsidRPr="00C33D22" w:rsidRDefault="007367FB" w:rsidP="00CD35A3">
            <w:pPr>
              <w:tabs>
                <w:tab w:val="left" w:pos="5245"/>
              </w:tabs>
            </w:pPr>
            <w:r w:rsidRPr="00C33D22">
              <w:t>Have I told you that you are inspiring?</w:t>
            </w:r>
          </w:p>
        </w:tc>
        <w:tc>
          <w:tcPr>
            <w:tcW w:w="1800" w:type="dxa"/>
          </w:tcPr>
          <w:p w14:paraId="6C0F6355" w14:textId="77777777" w:rsidR="007367FB" w:rsidRPr="00C33D22" w:rsidRDefault="007367FB" w:rsidP="00CD35A3">
            <w:pPr>
              <w:tabs>
                <w:tab w:val="left" w:pos="5245"/>
              </w:tabs>
            </w:pPr>
            <w:r w:rsidRPr="00C33D22">
              <w:t>Inspirational</w:t>
            </w:r>
          </w:p>
        </w:tc>
        <w:tc>
          <w:tcPr>
            <w:tcW w:w="1800" w:type="dxa"/>
          </w:tcPr>
          <w:p w14:paraId="2562AC84" w14:textId="77777777" w:rsidR="007367FB" w:rsidRPr="00C33D22" w:rsidRDefault="007367FB" w:rsidP="00CD35A3">
            <w:pPr>
              <w:tabs>
                <w:tab w:val="left" w:pos="5245"/>
              </w:tabs>
            </w:pPr>
            <w:r w:rsidRPr="00C33D22">
              <w:t>Cesar Chavez</w:t>
            </w:r>
          </w:p>
        </w:tc>
        <w:tc>
          <w:tcPr>
            <w:tcW w:w="2808" w:type="dxa"/>
          </w:tcPr>
          <w:p w14:paraId="55810883" w14:textId="77777777" w:rsidR="007367FB" w:rsidRPr="00C33D22" w:rsidRDefault="007367FB" w:rsidP="00CD35A3">
            <w:pPr>
              <w:tabs>
                <w:tab w:val="left" w:pos="5245"/>
              </w:tabs>
            </w:pPr>
            <w:r w:rsidRPr="00C33D22">
              <w:t>Picketing for your beliefs</w:t>
            </w:r>
          </w:p>
          <w:p w14:paraId="52306B25" w14:textId="77777777" w:rsidR="007367FB" w:rsidRPr="00C33D22" w:rsidRDefault="007367FB" w:rsidP="00CD35A3">
            <w:pPr>
              <w:tabs>
                <w:tab w:val="left" w:pos="5245"/>
              </w:tabs>
            </w:pPr>
            <w:r w:rsidRPr="00C33D22">
              <w:t>Praying</w:t>
            </w:r>
          </w:p>
          <w:p w14:paraId="268B5750" w14:textId="77777777" w:rsidR="007367FB" w:rsidRPr="00C33D22" w:rsidRDefault="007367FB" w:rsidP="00CD35A3">
            <w:pPr>
              <w:tabs>
                <w:tab w:val="left" w:pos="5245"/>
              </w:tabs>
            </w:pPr>
            <w:r w:rsidRPr="00C33D22">
              <w:t>Talking</w:t>
            </w:r>
          </w:p>
          <w:p w14:paraId="4AA16EFB" w14:textId="77777777" w:rsidR="007367FB" w:rsidRPr="00C33D22" w:rsidRDefault="007367FB" w:rsidP="00CD35A3">
            <w:pPr>
              <w:tabs>
                <w:tab w:val="left" w:pos="5245"/>
              </w:tabs>
            </w:pPr>
            <w:r w:rsidRPr="00C33D22">
              <w:t>Marching for rights</w:t>
            </w:r>
          </w:p>
          <w:p w14:paraId="2E2B61A3" w14:textId="77777777" w:rsidR="007367FB" w:rsidRPr="00C33D22" w:rsidRDefault="007367FB" w:rsidP="00CD35A3">
            <w:pPr>
              <w:tabs>
                <w:tab w:val="left" w:pos="5245"/>
              </w:tabs>
            </w:pPr>
            <w:r w:rsidRPr="00C33D22">
              <w:t>Yes, you can!</w:t>
            </w:r>
          </w:p>
        </w:tc>
      </w:tr>
    </w:tbl>
    <w:p w14:paraId="2115B535" w14:textId="77777777" w:rsidR="007367FB" w:rsidRPr="00C33D22" w:rsidRDefault="007367FB" w:rsidP="007367FB">
      <w:pPr>
        <w:tabs>
          <w:tab w:val="left" w:pos="5245"/>
        </w:tabs>
      </w:pPr>
    </w:p>
    <w:p w14:paraId="60CC28F8" w14:textId="014709B2" w:rsidR="005825A3" w:rsidRPr="00C33D22" w:rsidRDefault="005825A3" w:rsidP="001D5FB4">
      <w:pPr>
        <w:spacing w:after="0" w:line="240" w:lineRule="auto"/>
        <w:ind w:firstLine="720"/>
        <w:rPr>
          <w:sz w:val="24"/>
          <w:szCs w:val="24"/>
        </w:rPr>
      </w:pPr>
      <w:r w:rsidRPr="00C33D22">
        <w:rPr>
          <w:sz w:val="24"/>
          <w:szCs w:val="24"/>
        </w:rPr>
        <w:t>How will this text help my students build knowledge about the world?</w:t>
      </w:r>
    </w:p>
    <w:p w14:paraId="4E71765A" w14:textId="77777777" w:rsidR="007367FB" w:rsidRPr="00C33D22" w:rsidRDefault="007367FB" w:rsidP="007367FB">
      <w:pPr>
        <w:pStyle w:val="ListParagraph"/>
        <w:numPr>
          <w:ilvl w:val="1"/>
          <w:numId w:val="24"/>
        </w:numPr>
        <w:tabs>
          <w:tab w:val="left" w:pos="5245"/>
        </w:tabs>
        <w:spacing w:after="0" w:line="240" w:lineRule="auto"/>
      </w:pPr>
      <w:r w:rsidRPr="00C33D22">
        <w:t>Various characteristics of people</w:t>
      </w:r>
    </w:p>
    <w:p w14:paraId="71D64C95" w14:textId="77777777" w:rsidR="007367FB" w:rsidRPr="00C33D22" w:rsidRDefault="007367FB" w:rsidP="007367FB">
      <w:pPr>
        <w:pStyle w:val="ListParagraph"/>
        <w:numPr>
          <w:ilvl w:val="1"/>
          <w:numId w:val="24"/>
        </w:numPr>
        <w:tabs>
          <w:tab w:val="left" w:pos="5245"/>
        </w:tabs>
        <w:spacing w:after="0" w:line="240" w:lineRule="auto"/>
      </w:pPr>
      <w:r w:rsidRPr="00C33D22">
        <w:t>Knowledge of historical figures and their contributions to America</w:t>
      </w:r>
    </w:p>
    <w:p w14:paraId="4544F3EE" w14:textId="77777777" w:rsidR="007367FB" w:rsidRPr="00C33D22" w:rsidRDefault="007367FB" w:rsidP="007367FB">
      <w:pPr>
        <w:pStyle w:val="ListParagraph"/>
        <w:numPr>
          <w:ilvl w:val="1"/>
          <w:numId w:val="24"/>
        </w:numPr>
        <w:tabs>
          <w:tab w:val="left" w:pos="5245"/>
        </w:tabs>
        <w:spacing w:after="0" w:line="240" w:lineRule="auto"/>
      </w:pPr>
      <w:r w:rsidRPr="00C33D22">
        <w:t>How small acts can have a large impact</w:t>
      </w:r>
    </w:p>
    <w:p w14:paraId="7A78E34E" w14:textId="77777777" w:rsidR="009E0473" w:rsidRPr="00C33D22" w:rsidRDefault="009E0473" w:rsidP="00782996">
      <w:pPr>
        <w:spacing w:after="0" w:line="240" w:lineRule="auto"/>
        <w:rPr>
          <w:sz w:val="24"/>
          <w:szCs w:val="24"/>
        </w:rPr>
      </w:pPr>
    </w:p>
    <w:p w14:paraId="0AB5140F" w14:textId="77777777" w:rsidR="009E0473" w:rsidRPr="00C33D22" w:rsidRDefault="009E0473" w:rsidP="005825A3">
      <w:pPr>
        <w:spacing w:after="0" w:line="240" w:lineRule="auto"/>
        <w:ind w:firstLine="720"/>
        <w:rPr>
          <w:sz w:val="24"/>
          <w:szCs w:val="24"/>
        </w:rPr>
      </w:pPr>
    </w:p>
    <w:p w14:paraId="5FCF4C81" w14:textId="77777777" w:rsidR="009E0473" w:rsidRPr="00C33D22" w:rsidRDefault="009E0473" w:rsidP="009E0473">
      <w:pPr>
        <w:pStyle w:val="ListParagraph"/>
        <w:numPr>
          <w:ilvl w:val="0"/>
          <w:numId w:val="15"/>
        </w:numPr>
        <w:spacing w:after="0" w:line="240" w:lineRule="auto"/>
        <w:rPr>
          <w:b/>
          <w:sz w:val="24"/>
          <w:szCs w:val="24"/>
        </w:rPr>
      </w:pPr>
      <w:r w:rsidRPr="00C33D22">
        <w:rPr>
          <w:b/>
          <w:sz w:val="24"/>
          <w:szCs w:val="24"/>
        </w:rPr>
        <w:t xml:space="preserve">Grade level </w:t>
      </w:r>
    </w:p>
    <w:p w14:paraId="2EB6CE86" w14:textId="77777777" w:rsidR="009E0473" w:rsidRPr="00C33D22" w:rsidRDefault="009E0473" w:rsidP="009E0473">
      <w:pPr>
        <w:pStyle w:val="ListParagraph"/>
        <w:spacing w:after="0" w:line="240" w:lineRule="auto"/>
        <w:rPr>
          <w:sz w:val="24"/>
          <w:szCs w:val="24"/>
        </w:rPr>
      </w:pPr>
      <w:r w:rsidRPr="00C33D22">
        <w:rPr>
          <w:sz w:val="24"/>
          <w:szCs w:val="24"/>
        </w:rPr>
        <w:t>What grade does this book best belong in?</w:t>
      </w:r>
    </w:p>
    <w:p w14:paraId="2C99446E" w14:textId="35BCBD80" w:rsidR="00B960C8" w:rsidRPr="00C33D22" w:rsidRDefault="00B960C8" w:rsidP="009E0473">
      <w:pPr>
        <w:pStyle w:val="ListParagraph"/>
        <w:spacing w:after="0" w:line="240" w:lineRule="auto"/>
        <w:rPr>
          <w:b/>
          <w:sz w:val="24"/>
          <w:szCs w:val="24"/>
        </w:rPr>
      </w:pPr>
      <w:r w:rsidRPr="00C33D22">
        <w:rPr>
          <w:sz w:val="24"/>
          <w:szCs w:val="24"/>
        </w:rPr>
        <w:tab/>
        <w:t>2</w:t>
      </w:r>
      <w:r w:rsidRPr="00C33D22">
        <w:rPr>
          <w:sz w:val="24"/>
          <w:szCs w:val="24"/>
          <w:vertAlign w:val="superscript"/>
        </w:rPr>
        <w:t>nd</w:t>
      </w:r>
      <w:r w:rsidRPr="00C33D22">
        <w:rPr>
          <w:sz w:val="24"/>
          <w:szCs w:val="24"/>
        </w:rPr>
        <w:t xml:space="preserve"> Grade</w:t>
      </w:r>
    </w:p>
    <w:p w14:paraId="361DC678" w14:textId="426BB0DD" w:rsidR="00CA07EF" w:rsidRDefault="00CA07EF" w:rsidP="00CA07EF">
      <w:pPr>
        <w:spacing w:after="0" w:line="360" w:lineRule="auto"/>
        <w:rPr>
          <w:rFonts w:cstheme="minorHAnsi"/>
          <w:sz w:val="24"/>
          <w:szCs w:val="24"/>
        </w:rPr>
      </w:pPr>
    </w:p>
    <w:p w14:paraId="386CF2FD" w14:textId="00DBDB14" w:rsidR="001D5FB4" w:rsidRPr="001D5FB4" w:rsidRDefault="001D5FB4" w:rsidP="001D5FB4">
      <w:bookmarkStart w:id="5"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32" w:history="1">
        <w:r>
          <w:rPr>
            <w:rStyle w:val="Hyperlink"/>
          </w:rPr>
          <w:t>info@studentsachieve.net</w:t>
        </w:r>
      </w:hyperlink>
      <w:r w:rsidRPr="00710901">
        <w:rPr>
          <w:color w:val="1F497D"/>
        </w:rPr>
        <w:t>.</w:t>
      </w:r>
      <w:bookmarkEnd w:id="5"/>
    </w:p>
    <w:sectPr w:rsidR="001D5FB4" w:rsidRPr="001D5FB4" w:rsidSect="001D5FB4">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2A24" w14:textId="77777777" w:rsidR="006E1ED7" w:rsidRDefault="006E1ED7" w:rsidP="007C5C7E">
      <w:pPr>
        <w:spacing w:after="0" w:line="240" w:lineRule="auto"/>
      </w:pPr>
      <w:r>
        <w:separator/>
      </w:r>
    </w:p>
  </w:endnote>
  <w:endnote w:type="continuationSeparator" w:id="0">
    <w:p w14:paraId="2B078C26" w14:textId="77777777" w:rsidR="006E1ED7" w:rsidRDefault="006E1ED7" w:rsidP="007C5C7E">
      <w:pPr>
        <w:spacing w:after="0" w:line="240" w:lineRule="auto"/>
      </w:pPr>
      <w:r>
        <w:continuationSeparator/>
      </w:r>
    </w:p>
  </w:endnote>
  <w:endnote w:type="continuationNotice" w:id="1">
    <w:p w14:paraId="7E4ED352" w14:textId="77777777" w:rsidR="006E1ED7" w:rsidRDefault="006E1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591237"/>
      <w:docPartObj>
        <w:docPartGallery w:val="Page Numbers (Bottom of Page)"/>
        <w:docPartUnique/>
      </w:docPartObj>
    </w:sdtPr>
    <w:sdtEndPr>
      <w:rPr>
        <w:rFonts w:ascii="Lucida Sans" w:hAnsi="Lucida Sans"/>
        <w:noProof/>
        <w:sz w:val="16"/>
        <w:szCs w:val="16"/>
      </w:rPr>
    </w:sdtEndPr>
    <w:sdtContent>
      <w:p w14:paraId="7E0E2739" w14:textId="79F64EF6" w:rsidR="00672E93" w:rsidRPr="001D5FB4" w:rsidRDefault="00672E93">
        <w:pPr>
          <w:pStyle w:val="Footer"/>
          <w:jc w:val="right"/>
          <w:rPr>
            <w:rFonts w:ascii="Lucida Sans" w:hAnsi="Lucida Sans"/>
            <w:sz w:val="16"/>
            <w:szCs w:val="16"/>
          </w:rPr>
        </w:pPr>
        <w:r w:rsidRPr="001D5FB4">
          <w:rPr>
            <w:rFonts w:ascii="Lucida Sans" w:hAnsi="Lucida Sans"/>
            <w:sz w:val="16"/>
            <w:szCs w:val="16"/>
          </w:rPr>
          <w:fldChar w:fldCharType="begin"/>
        </w:r>
        <w:r w:rsidRPr="001D5FB4">
          <w:rPr>
            <w:rFonts w:ascii="Lucida Sans" w:hAnsi="Lucida Sans"/>
            <w:sz w:val="16"/>
            <w:szCs w:val="16"/>
          </w:rPr>
          <w:instrText xml:space="preserve"> PAGE   \* MERGEFORMAT </w:instrText>
        </w:r>
        <w:r w:rsidRPr="001D5FB4">
          <w:rPr>
            <w:rFonts w:ascii="Lucida Sans" w:hAnsi="Lucida Sans"/>
            <w:sz w:val="16"/>
            <w:szCs w:val="16"/>
          </w:rPr>
          <w:fldChar w:fldCharType="separate"/>
        </w:r>
        <w:r w:rsidR="009A2CAD">
          <w:rPr>
            <w:rFonts w:ascii="Lucida Sans" w:hAnsi="Lucida Sans"/>
            <w:noProof/>
            <w:sz w:val="16"/>
            <w:szCs w:val="16"/>
          </w:rPr>
          <w:t>18</w:t>
        </w:r>
        <w:r w:rsidRPr="001D5FB4">
          <w:rPr>
            <w:rFonts w:ascii="Lucida Sans" w:hAnsi="Lucida Sans"/>
            <w:noProof/>
            <w:sz w:val="16"/>
            <w:szCs w:val="16"/>
          </w:rPr>
          <w:fldChar w:fldCharType="end"/>
        </w:r>
      </w:p>
    </w:sdtContent>
  </w:sdt>
  <w:p w14:paraId="2A31EA4E" w14:textId="77E603A5" w:rsidR="00672E93" w:rsidRDefault="00672E93" w:rsidP="001D5FB4">
    <w:pPr>
      <w:pStyle w:val="Footer"/>
      <w:jc w:val="center"/>
    </w:pPr>
    <w:r>
      <w:rPr>
        <w:noProof/>
      </w:rPr>
      <w:drawing>
        <wp:inline distT="0" distB="0" distL="0" distR="0" wp14:anchorId="4E26C169" wp14:editId="3FD6A55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E75C" w14:textId="77777777" w:rsidR="006E1ED7" w:rsidRDefault="006E1ED7" w:rsidP="007C5C7E">
      <w:pPr>
        <w:spacing w:after="0" w:line="240" w:lineRule="auto"/>
      </w:pPr>
      <w:r>
        <w:separator/>
      </w:r>
    </w:p>
  </w:footnote>
  <w:footnote w:type="continuationSeparator" w:id="0">
    <w:p w14:paraId="0302A7DF" w14:textId="77777777" w:rsidR="006E1ED7" w:rsidRDefault="006E1ED7" w:rsidP="007C5C7E">
      <w:pPr>
        <w:spacing w:after="0" w:line="240" w:lineRule="auto"/>
      </w:pPr>
      <w:r>
        <w:continuationSeparator/>
      </w:r>
    </w:p>
  </w:footnote>
  <w:footnote w:type="continuationNotice" w:id="1">
    <w:p w14:paraId="3F8668A5" w14:textId="77777777" w:rsidR="006E1ED7" w:rsidRDefault="006E1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CB6B" w14:textId="0F1808C7" w:rsidR="00672E93" w:rsidRPr="00193321" w:rsidRDefault="00672E93" w:rsidP="00193321">
    <w:pPr>
      <w:pStyle w:val="Header"/>
      <w:jc w:val="center"/>
    </w:pPr>
    <w:r w:rsidRPr="00193321">
      <w:t>Los Angeles Unified School District</w:t>
    </w:r>
    <w:r w:rsidRPr="00193321">
      <w:tab/>
      <w:t xml:space="preserve"> </w:t>
    </w:r>
    <w:r>
      <w:tab/>
    </w:r>
    <w:r w:rsidRPr="00193321">
      <w:t xml:space="preserve">  </w:t>
    </w:r>
    <w:r w:rsidRPr="00193321">
      <w:rPr>
        <w:i/>
      </w:rPr>
      <w:t>Of Thee I Sing: A Letter to My Daughters</w:t>
    </w:r>
    <w:r w:rsidRPr="00193321">
      <w:rPr>
        <w:i/>
      </w:rPr>
      <w:tab/>
    </w:r>
    <w:r>
      <w:t xml:space="preserve">    </w:t>
    </w:r>
    <w:r w:rsidRPr="00193321">
      <w:t>Recommended for Grade 2</w:t>
    </w:r>
  </w:p>
  <w:p w14:paraId="7457BDCE" w14:textId="77777777" w:rsidR="00672E93" w:rsidRDefault="0067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38B8" w14:textId="0BF1BEB5" w:rsidR="00672E93" w:rsidRPr="00193321" w:rsidRDefault="00672E93" w:rsidP="00193321">
    <w:pPr>
      <w:pStyle w:val="Header"/>
      <w:jc w:val="center"/>
    </w:pPr>
    <w:r w:rsidRPr="00193321">
      <w:t>Los A</w:t>
    </w:r>
    <w:r>
      <w:t xml:space="preserve">ngeles Unified School District    </w:t>
    </w:r>
    <w:r w:rsidRPr="00193321">
      <w:rPr>
        <w:i/>
      </w:rPr>
      <w:t>Of Thee I Sing: A Letter to My Daughters</w:t>
    </w:r>
    <w:r w:rsidRPr="00193321">
      <w:rPr>
        <w:i/>
      </w:rPr>
      <w:tab/>
    </w:r>
    <w:r>
      <w:t xml:space="preserve"> </w:t>
    </w:r>
    <w:r w:rsidRPr="00193321">
      <w:t>Recommended for Grade 2</w:t>
    </w:r>
  </w:p>
  <w:p w14:paraId="09CFB002" w14:textId="77777777" w:rsidR="00672E93" w:rsidRDefault="0067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B88"/>
    <w:multiLevelType w:val="hybridMultilevel"/>
    <w:tmpl w:val="68D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5FB"/>
    <w:multiLevelType w:val="hybridMultilevel"/>
    <w:tmpl w:val="6D2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DF4898"/>
    <w:multiLevelType w:val="hybridMultilevel"/>
    <w:tmpl w:val="1CE6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35BD"/>
    <w:multiLevelType w:val="hybridMultilevel"/>
    <w:tmpl w:val="DC483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94574"/>
    <w:multiLevelType w:val="hybridMultilevel"/>
    <w:tmpl w:val="748E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06517"/>
    <w:multiLevelType w:val="hybridMultilevel"/>
    <w:tmpl w:val="26FE6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380A9E"/>
    <w:multiLevelType w:val="hybridMultilevel"/>
    <w:tmpl w:val="66A2D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8BD"/>
    <w:multiLevelType w:val="multilevel"/>
    <w:tmpl w:val="F14A635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72C1823"/>
    <w:multiLevelType w:val="hybridMultilevel"/>
    <w:tmpl w:val="64127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55BEB"/>
    <w:multiLevelType w:val="hybridMultilevel"/>
    <w:tmpl w:val="FC5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3175E"/>
    <w:multiLevelType w:val="hybridMultilevel"/>
    <w:tmpl w:val="5FE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A2CC9"/>
    <w:multiLevelType w:val="hybridMultilevel"/>
    <w:tmpl w:val="CFD6D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189"/>
    <w:multiLevelType w:val="hybridMultilevel"/>
    <w:tmpl w:val="A720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5FEB"/>
    <w:multiLevelType w:val="hybridMultilevel"/>
    <w:tmpl w:val="F14A63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92BEA"/>
    <w:multiLevelType w:val="hybridMultilevel"/>
    <w:tmpl w:val="C1A4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071C3"/>
    <w:multiLevelType w:val="hybridMultilevel"/>
    <w:tmpl w:val="15CA4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C357C0"/>
    <w:multiLevelType w:val="multilevel"/>
    <w:tmpl w:val="15CA46A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2DC5"/>
    <w:multiLevelType w:val="hybridMultilevel"/>
    <w:tmpl w:val="3DE039F2"/>
    <w:lvl w:ilvl="0" w:tplc="7CC655E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4"/>
  </w:num>
  <w:num w:numId="3">
    <w:abstractNumId w:val="17"/>
  </w:num>
  <w:num w:numId="4">
    <w:abstractNumId w:val="16"/>
  </w:num>
  <w:num w:numId="5">
    <w:abstractNumId w:val="10"/>
  </w:num>
  <w:num w:numId="6">
    <w:abstractNumId w:val="18"/>
  </w:num>
  <w:num w:numId="7">
    <w:abstractNumId w:val="26"/>
  </w:num>
  <w:num w:numId="8">
    <w:abstractNumId w:val="2"/>
  </w:num>
  <w:num w:numId="9">
    <w:abstractNumId w:val="31"/>
  </w:num>
  <w:num w:numId="10">
    <w:abstractNumId w:val="27"/>
  </w:num>
  <w:num w:numId="11">
    <w:abstractNumId w:val="30"/>
  </w:num>
  <w:num w:numId="12">
    <w:abstractNumId w:val="11"/>
  </w:num>
  <w:num w:numId="13">
    <w:abstractNumId w:val="32"/>
  </w:num>
  <w:num w:numId="14">
    <w:abstractNumId w:val="23"/>
  </w:num>
  <w:num w:numId="15">
    <w:abstractNumId w:val="19"/>
  </w:num>
  <w:num w:numId="16">
    <w:abstractNumId w:val="6"/>
  </w:num>
  <w:num w:numId="17">
    <w:abstractNumId w:val="5"/>
  </w:num>
  <w:num w:numId="18">
    <w:abstractNumId w:val="3"/>
  </w:num>
  <w:num w:numId="19">
    <w:abstractNumId w:val="1"/>
  </w:num>
  <w:num w:numId="20">
    <w:abstractNumId w:val="9"/>
  </w:num>
  <w:num w:numId="21">
    <w:abstractNumId w:val="0"/>
  </w:num>
  <w:num w:numId="22">
    <w:abstractNumId w:val="13"/>
  </w:num>
  <w:num w:numId="23">
    <w:abstractNumId w:val="12"/>
  </w:num>
  <w:num w:numId="24">
    <w:abstractNumId w:val="7"/>
  </w:num>
  <w:num w:numId="25">
    <w:abstractNumId w:val="25"/>
  </w:num>
  <w:num w:numId="26">
    <w:abstractNumId w:val="29"/>
  </w:num>
  <w:num w:numId="27">
    <w:abstractNumId w:val="22"/>
  </w:num>
  <w:num w:numId="28">
    <w:abstractNumId w:val="8"/>
  </w:num>
  <w:num w:numId="29">
    <w:abstractNumId w:val="15"/>
  </w:num>
  <w:num w:numId="30">
    <w:abstractNumId w:val="4"/>
  </w:num>
  <w:num w:numId="31">
    <w:abstractNumId w:val="20"/>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5CF8"/>
    <w:rsid w:val="00023430"/>
    <w:rsid w:val="00026D6A"/>
    <w:rsid w:val="00030EA1"/>
    <w:rsid w:val="0003628C"/>
    <w:rsid w:val="000601D8"/>
    <w:rsid w:val="000629C6"/>
    <w:rsid w:val="00064B74"/>
    <w:rsid w:val="00070277"/>
    <w:rsid w:val="0007569E"/>
    <w:rsid w:val="00081A99"/>
    <w:rsid w:val="00093A75"/>
    <w:rsid w:val="00097A95"/>
    <w:rsid w:val="000B21CE"/>
    <w:rsid w:val="000B5786"/>
    <w:rsid w:val="000B78DD"/>
    <w:rsid w:val="000C1F21"/>
    <w:rsid w:val="000D10FF"/>
    <w:rsid w:val="000E235A"/>
    <w:rsid w:val="000F1710"/>
    <w:rsid w:val="000F58E6"/>
    <w:rsid w:val="00101696"/>
    <w:rsid w:val="00102A3A"/>
    <w:rsid w:val="001034D9"/>
    <w:rsid w:val="00110DC7"/>
    <w:rsid w:val="00112A40"/>
    <w:rsid w:val="001154A8"/>
    <w:rsid w:val="00132CD8"/>
    <w:rsid w:val="00135757"/>
    <w:rsid w:val="00144A4B"/>
    <w:rsid w:val="00145EF6"/>
    <w:rsid w:val="00147002"/>
    <w:rsid w:val="00172736"/>
    <w:rsid w:val="00174578"/>
    <w:rsid w:val="00174C50"/>
    <w:rsid w:val="00177848"/>
    <w:rsid w:val="001862BD"/>
    <w:rsid w:val="0018635B"/>
    <w:rsid w:val="00193321"/>
    <w:rsid w:val="00193EB0"/>
    <w:rsid w:val="001C1D02"/>
    <w:rsid w:val="001C7D7D"/>
    <w:rsid w:val="001D5FB4"/>
    <w:rsid w:val="001E2923"/>
    <w:rsid w:val="001E3145"/>
    <w:rsid w:val="001E3AE1"/>
    <w:rsid w:val="001F1840"/>
    <w:rsid w:val="00204D7E"/>
    <w:rsid w:val="00206279"/>
    <w:rsid w:val="002269C7"/>
    <w:rsid w:val="00231CBF"/>
    <w:rsid w:val="00242643"/>
    <w:rsid w:val="00247713"/>
    <w:rsid w:val="00255209"/>
    <w:rsid w:val="00256B8C"/>
    <w:rsid w:val="00286F6B"/>
    <w:rsid w:val="00293076"/>
    <w:rsid w:val="00294C19"/>
    <w:rsid w:val="00296103"/>
    <w:rsid w:val="002A0F31"/>
    <w:rsid w:val="002A1CD1"/>
    <w:rsid w:val="002B4002"/>
    <w:rsid w:val="002B7FD7"/>
    <w:rsid w:val="002C77A8"/>
    <w:rsid w:val="002D35FC"/>
    <w:rsid w:val="002E122F"/>
    <w:rsid w:val="002E2972"/>
    <w:rsid w:val="002F4D99"/>
    <w:rsid w:val="002F6E5E"/>
    <w:rsid w:val="00317539"/>
    <w:rsid w:val="00320A5A"/>
    <w:rsid w:val="0033568A"/>
    <w:rsid w:val="00344B89"/>
    <w:rsid w:val="0035245B"/>
    <w:rsid w:val="00354964"/>
    <w:rsid w:val="00357D5B"/>
    <w:rsid w:val="00361B14"/>
    <w:rsid w:val="003733EE"/>
    <w:rsid w:val="00382434"/>
    <w:rsid w:val="003A0823"/>
    <w:rsid w:val="003C1ABD"/>
    <w:rsid w:val="003C4B0D"/>
    <w:rsid w:val="003E0AAA"/>
    <w:rsid w:val="003E3511"/>
    <w:rsid w:val="003E3A94"/>
    <w:rsid w:val="00402B6A"/>
    <w:rsid w:val="0041303A"/>
    <w:rsid w:val="004243E9"/>
    <w:rsid w:val="0043029A"/>
    <w:rsid w:val="00433701"/>
    <w:rsid w:val="00434115"/>
    <w:rsid w:val="004348C4"/>
    <w:rsid w:val="00444662"/>
    <w:rsid w:val="00456384"/>
    <w:rsid w:val="00457D5F"/>
    <w:rsid w:val="004627BB"/>
    <w:rsid w:val="004661F5"/>
    <w:rsid w:val="00485C73"/>
    <w:rsid w:val="004A0642"/>
    <w:rsid w:val="004A47B4"/>
    <w:rsid w:val="004B181A"/>
    <w:rsid w:val="004B2372"/>
    <w:rsid w:val="004C18CE"/>
    <w:rsid w:val="004C328D"/>
    <w:rsid w:val="004C493C"/>
    <w:rsid w:val="004D3BFD"/>
    <w:rsid w:val="004E6A5C"/>
    <w:rsid w:val="00511F20"/>
    <w:rsid w:val="00513826"/>
    <w:rsid w:val="005222B3"/>
    <w:rsid w:val="00523BB3"/>
    <w:rsid w:val="00525BBC"/>
    <w:rsid w:val="00545861"/>
    <w:rsid w:val="00545AF9"/>
    <w:rsid w:val="005464AA"/>
    <w:rsid w:val="00551164"/>
    <w:rsid w:val="0055317B"/>
    <w:rsid w:val="00557D31"/>
    <w:rsid w:val="0057360F"/>
    <w:rsid w:val="00574EE8"/>
    <w:rsid w:val="00576567"/>
    <w:rsid w:val="005818BC"/>
    <w:rsid w:val="005825A3"/>
    <w:rsid w:val="005841E4"/>
    <w:rsid w:val="0058463C"/>
    <w:rsid w:val="00585417"/>
    <w:rsid w:val="0059136E"/>
    <w:rsid w:val="00595C59"/>
    <w:rsid w:val="005B6C42"/>
    <w:rsid w:val="005D1E98"/>
    <w:rsid w:val="005E0A71"/>
    <w:rsid w:val="005E2F93"/>
    <w:rsid w:val="005F03FA"/>
    <w:rsid w:val="005F445E"/>
    <w:rsid w:val="005F6F91"/>
    <w:rsid w:val="0060108D"/>
    <w:rsid w:val="00607349"/>
    <w:rsid w:val="006232E3"/>
    <w:rsid w:val="00646446"/>
    <w:rsid w:val="00661474"/>
    <w:rsid w:val="00672E93"/>
    <w:rsid w:val="006A0D76"/>
    <w:rsid w:val="006A6CA5"/>
    <w:rsid w:val="006A79D9"/>
    <w:rsid w:val="006B0EFD"/>
    <w:rsid w:val="006B2F3E"/>
    <w:rsid w:val="006B4055"/>
    <w:rsid w:val="006C3CC2"/>
    <w:rsid w:val="006E1ED7"/>
    <w:rsid w:val="006E60E1"/>
    <w:rsid w:val="006E7357"/>
    <w:rsid w:val="006F03E1"/>
    <w:rsid w:val="006F063D"/>
    <w:rsid w:val="00703B31"/>
    <w:rsid w:val="0070652A"/>
    <w:rsid w:val="00711F4B"/>
    <w:rsid w:val="00714A76"/>
    <w:rsid w:val="0071580F"/>
    <w:rsid w:val="00723A87"/>
    <w:rsid w:val="00730573"/>
    <w:rsid w:val="007367FB"/>
    <w:rsid w:val="00782996"/>
    <w:rsid w:val="00785F98"/>
    <w:rsid w:val="00792B6D"/>
    <w:rsid w:val="007A1465"/>
    <w:rsid w:val="007B449E"/>
    <w:rsid w:val="007C1EF1"/>
    <w:rsid w:val="007C2CF3"/>
    <w:rsid w:val="007C404C"/>
    <w:rsid w:val="007C5C7E"/>
    <w:rsid w:val="007E2C10"/>
    <w:rsid w:val="00807F66"/>
    <w:rsid w:val="008101BC"/>
    <w:rsid w:val="00813997"/>
    <w:rsid w:val="00816EE6"/>
    <w:rsid w:val="0082475F"/>
    <w:rsid w:val="00841C15"/>
    <w:rsid w:val="008437BA"/>
    <w:rsid w:val="0084638B"/>
    <w:rsid w:val="008517EB"/>
    <w:rsid w:val="0085224F"/>
    <w:rsid w:val="0085291B"/>
    <w:rsid w:val="00861698"/>
    <w:rsid w:val="008A3ED3"/>
    <w:rsid w:val="008C1304"/>
    <w:rsid w:val="008D142B"/>
    <w:rsid w:val="008D30C9"/>
    <w:rsid w:val="008D35A4"/>
    <w:rsid w:val="008E2FB2"/>
    <w:rsid w:val="00902D09"/>
    <w:rsid w:val="009067CD"/>
    <w:rsid w:val="00922685"/>
    <w:rsid w:val="00927DFE"/>
    <w:rsid w:val="0093038E"/>
    <w:rsid w:val="0093474C"/>
    <w:rsid w:val="0095234C"/>
    <w:rsid w:val="00986747"/>
    <w:rsid w:val="00990E9C"/>
    <w:rsid w:val="009A2CAD"/>
    <w:rsid w:val="009A5C5D"/>
    <w:rsid w:val="009B08A6"/>
    <w:rsid w:val="009B2F14"/>
    <w:rsid w:val="009C4310"/>
    <w:rsid w:val="009D602B"/>
    <w:rsid w:val="009E0473"/>
    <w:rsid w:val="009E6E37"/>
    <w:rsid w:val="009E6E94"/>
    <w:rsid w:val="00A32132"/>
    <w:rsid w:val="00A4516C"/>
    <w:rsid w:val="00A52391"/>
    <w:rsid w:val="00A56184"/>
    <w:rsid w:val="00A7045F"/>
    <w:rsid w:val="00A74BCC"/>
    <w:rsid w:val="00A803B0"/>
    <w:rsid w:val="00A8318F"/>
    <w:rsid w:val="00AA210B"/>
    <w:rsid w:val="00AB1070"/>
    <w:rsid w:val="00AB40F1"/>
    <w:rsid w:val="00AC0831"/>
    <w:rsid w:val="00AC350E"/>
    <w:rsid w:val="00AC67AC"/>
    <w:rsid w:val="00AD0170"/>
    <w:rsid w:val="00AD155A"/>
    <w:rsid w:val="00AE187D"/>
    <w:rsid w:val="00AF0443"/>
    <w:rsid w:val="00AF6459"/>
    <w:rsid w:val="00AF7546"/>
    <w:rsid w:val="00B0000C"/>
    <w:rsid w:val="00B00CD0"/>
    <w:rsid w:val="00B02726"/>
    <w:rsid w:val="00B13FBF"/>
    <w:rsid w:val="00B34DA9"/>
    <w:rsid w:val="00B44D3C"/>
    <w:rsid w:val="00B474EF"/>
    <w:rsid w:val="00B667B2"/>
    <w:rsid w:val="00B843F0"/>
    <w:rsid w:val="00B847AE"/>
    <w:rsid w:val="00B91E29"/>
    <w:rsid w:val="00B960C8"/>
    <w:rsid w:val="00B9763E"/>
    <w:rsid w:val="00B979C6"/>
    <w:rsid w:val="00BB0292"/>
    <w:rsid w:val="00BB1B9A"/>
    <w:rsid w:val="00BB626D"/>
    <w:rsid w:val="00BC263C"/>
    <w:rsid w:val="00BC3C99"/>
    <w:rsid w:val="00BE19C6"/>
    <w:rsid w:val="00BE64AB"/>
    <w:rsid w:val="00BE744E"/>
    <w:rsid w:val="00C33D22"/>
    <w:rsid w:val="00C6107E"/>
    <w:rsid w:val="00C62ECC"/>
    <w:rsid w:val="00C65174"/>
    <w:rsid w:val="00C67BC6"/>
    <w:rsid w:val="00C7031F"/>
    <w:rsid w:val="00C75F0E"/>
    <w:rsid w:val="00C85502"/>
    <w:rsid w:val="00C94617"/>
    <w:rsid w:val="00C966D5"/>
    <w:rsid w:val="00CA07EF"/>
    <w:rsid w:val="00CA218E"/>
    <w:rsid w:val="00CC3781"/>
    <w:rsid w:val="00CC51A2"/>
    <w:rsid w:val="00CD2949"/>
    <w:rsid w:val="00CD35A3"/>
    <w:rsid w:val="00CD3C10"/>
    <w:rsid w:val="00CD4D12"/>
    <w:rsid w:val="00CD6B7F"/>
    <w:rsid w:val="00CF3DCC"/>
    <w:rsid w:val="00D0505A"/>
    <w:rsid w:val="00D06B42"/>
    <w:rsid w:val="00D12C8A"/>
    <w:rsid w:val="00D140AD"/>
    <w:rsid w:val="00D16C6E"/>
    <w:rsid w:val="00D4262D"/>
    <w:rsid w:val="00D50B26"/>
    <w:rsid w:val="00D60677"/>
    <w:rsid w:val="00D82B1D"/>
    <w:rsid w:val="00D94AFC"/>
    <w:rsid w:val="00D95EAC"/>
    <w:rsid w:val="00D96F8F"/>
    <w:rsid w:val="00DA55BE"/>
    <w:rsid w:val="00DA6AE5"/>
    <w:rsid w:val="00DB308F"/>
    <w:rsid w:val="00DC0CEF"/>
    <w:rsid w:val="00DC4F7E"/>
    <w:rsid w:val="00DD1885"/>
    <w:rsid w:val="00DD386D"/>
    <w:rsid w:val="00DD7701"/>
    <w:rsid w:val="00DD7F7F"/>
    <w:rsid w:val="00DE37B3"/>
    <w:rsid w:val="00DE7285"/>
    <w:rsid w:val="00E06C75"/>
    <w:rsid w:val="00E135D8"/>
    <w:rsid w:val="00E22959"/>
    <w:rsid w:val="00E40674"/>
    <w:rsid w:val="00E44C8B"/>
    <w:rsid w:val="00E54E78"/>
    <w:rsid w:val="00E652DA"/>
    <w:rsid w:val="00E706FB"/>
    <w:rsid w:val="00E7112C"/>
    <w:rsid w:val="00E7505C"/>
    <w:rsid w:val="00EA2D58"/>
    <w:rsid w:val="00EB4332"/>
    <w:rsid w:val="00EC5BA5"/>
    <w:rsid w:val="00ED415E"/>
    <w:rsid w:val="00EE74AA"/>
    <w:rsid w:val="00EF769C"/>
    <w:rsid w:val="00F074A0"/>
    <w:rsid w:val="00F11C8D"/>
    <w:rsid w:val="00F12AEB"/>
    <w:rsid w:val="00F177BA"/>
    <w:rsid w:val="00F20FF9"/>
    <w:rsid w:val="00F378EA"/>
    <w:rsid w:val="00F37E68"/>
    <w:rsid w:val="00F42452"/>
    <w:rsid w:val="00F53905"/>
    <w:rsid w:val="00F60B53"/>
    <w:rsid w:val="00F751E9"/>
    <w:rsid w:val="00F80A15"/>
    <w:rsid w:val="00F8197E"/>
    <w:rsid w:val="00F87EC0"/>
    <w:rsid w:val="00F93D68"/>
    <w:rsid w:val="00F94157"/>
    <w:rsid w:val="00F9689F"/>
    <w:rsid w:val="00F975B9"/>
    <w:rsid w:val="00FA3194"/>
    <w:rsid w:val="00FB2380"/>
    <w:rsid w:val="00FC0021"/>
    <w:rsid w:val="00FD33F8"/>
    <w:rsid w:val="00FD39D6"/>
    <w:rsid w:val="00FE59E5"/>
    <w:rsid w:val="00FF418D"/>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069F2"/>
  <w15:docId w15:val="{4D6B96E4-C00A-4377-BC81-1CBDF18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D5FB4"/>
    <w:rPr>
      <w:color w:val="800080" w:themeColor="followedHyperlink"/>
      <w:u w:val="single"/>
    </w:rPr>
  </w:style>
  <w:style w:type="character" w:customStyle="1" w:styleId="UnresolvedMention1">
    <w:name w:val="Unresolved Mention1"/>
    <w:basedOn w:val="DefaultParagraphFont"/>
    <w:uiPriority w:val="99"/>
    <w:semiHidden/>
    <w:unhideWhenUsed/>
    <w:rsid w:val="001D5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denofpraise.com" TargetMode="External"/><Relationship Id="rId18" Type="http://schemas.openxmlformats.org/officeDocument/2006/relationships/hyperlink" Target="https://www.youtube.com/watch?v=fRYFRvOUrvI" TargetMode="External"/><Relationship Id="rId26" Type="http://schemas.openxmlformats.org/officeDocument/2006/relationships/hyperlink" Target="https://www.youtube.com/watch?v=NzbL3X68TEI" TargetMode="External"/><Relationship Id="rId3" Type="http://schemas.openxmlformats.org/officeDocument/2006/relationships/numbering" Target="numbering.xml"/><Relationship Id="rId21" Type="http://schemas.openxmlformats.org/officeDocument/2006/relationships/hyperlink" Target="https://www.youtube.com/watch?v=NzbL3X68TE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mrnussbaum.com" TargetMode="External"/><Relationship Id="rId25" Type="http://schemas.openxmlformats.org/officeDocument/2006/relationships/hyperlink" Target="https://www.youtube.com/watch?v=fRYFRvOUrvI"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ogle.com/search?rlz=1C1GCEA_enUS764US764&amp;ei=9lx6XY-xNYfytAX9xJ-gCA&amp;q=images+of+lakota+sioux&amp;oq=images+of+lakota&amp;gs_l=psy-ab.1.0.0j0i22i30.79175.81843..84727...0.1..1.896.5117.0j1j9j5j6-1......0....1..gws-wiz.......0i71j0i273j0i131j0i131i273j0i10i67j0i67j0i131i67.gK8BhnsSSO8" TargetMode="External"/><Relationship Id="rId20" Type="http://schemas.openxmlformats.org/officeDocument/2006/relationships/hyperlink" Target="http://m.youtube.com/watch?v=lUV65sV8nu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yperlink" Target="http://www.scholastic.com/browse/article.jsp?id=4948" TargetMode="External"/><Relationship Id="rId32" Type="http://schemas.openxmlformats.org/officeDocument/2006/relationships/hyperlink" Target="mailto:info@studentsachieve.net" TargetMode="External"/><Relationship Id="rId5" Type="http://schemas.openxmlformats.org/officeDocument/2006/relationships/settings" Target="settings.xml"/><Relationship Id="rId15" Type="http://schemas.openxmlformats.org/officeDocument/2006/relationships/hyperlink" Target="http://mrnussbaum.com" TargetMode="External"/><Relationship Id="rId23" Type="http://schemas.openxmlformats.org/officeDocument/2006/relationships/hyperlink" Target="http://mrnussbaum.com" TargetMode="External"/><Relationship Id="rId28" Type="http://schemas.openxmlformats.org/officeDocument/2006/relationships/header" Target="header1.xml"/><Relationship Id="rId10" Type="http://schemas.openxmlformats.org/officeDocument/2006/relationships/hyperlink" Target="https://achievethecore.org/page/2578/of-thee-i-sing-with-companion-text-set" TargetMode="External"/><Relationship Id="rId19" Type="http://schemas.openxmlformats.org/officeDocument/2006/relationships/hyperlink" Target="https://gardenofpraise.com/ibdkell.htm" TargetMode="External"/><Relationship Id="rId31"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gardenofpraise.com" TargetMode="External"/><Relationship Id="rId22" Type="http://schemas.openxmlformats.org/officeDocument/2006/relationships/hyperlink" Target="http://gardenofpraise.com" TargetMode="External"/><Relationship Id="rId27" Type="http://schemas.openxmlformats.org/officeDocument/2006/relationships/hyperlink" Target="http://m.youtube.com/watch?v=lUV65sV8nu0" TargetMode="External"/><Relationship Id="rId30" Type="http://schemas.openxmlformats.org/officeDocument/2006/relationships/hyperlink" Target="http://www.lexile.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1A49-DF03-49AC-ADC7-E550ECDE4381}">
  <ds:schemaRefs>
    <ds:schemaRef ds:uri="http://schemas.openxmlformats.org/officeDocument/2006/bibliography"/>
  </ds:schemaRefs>
</ds:datastoreItem>
</file>

<file path=customXml/itemProps2.xml><?xml version="1.0" encoding="utf-8"?>
<ds:datastoreItem xmlns:ds="http://schemas.openxmlformats.org/officeDocument/2006/customXml" ds:itemID="{71B0DD54-D841-4200-BCA9-EFB0E432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SBPSB</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Hitt, Susan Heacox</cp:lastModifiedBy>
  <cp:revision>2</cp:revision>
  <cp:lastPrinted>2012-04-11T15:34:00Z</cp:lastPrinted>
  <dcterms:created xsi:type="dcterms:W3CDTF">2019-09-23T16:16:00Z</dcterms:created>
  <dcterms:modified xsi:type="dcterms:W3CDTF">2019-09-23T16:16:00Z</dcterms:modified>
</cp:coreProperties>
</file>