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075A4" w14:textId="77777777" w:rsidR="00144A4B" w:rsidRPr="007C4DE9" w:rsidRDefault="00177848" w:rsidP="001034D9">
      <w:pPr>
        <w:spacing w:after="0" w:line="360" w:lineRule="auto"/>
        <w:rPr>
          <w:rFonts w:asciiTheme="minorHAnsi" w:hAnsiTheme="minorHAnsi" w:cstheme="minorHAnsi"/>
          <w:sz w:val="32"/>
          <w:szCs w:val="32"/>
        </w:rPr>
      </w:pPr>
      <w:r w:rsidRPr="007C4DE9">
        <w:rPr>
          <w:rFonts w:asciiTheme="minorHAnsi" w:hAnsiTheme="minorHAnsi" w:cstheme="minorHAnsi"/>
          <w:sz w:val="32"/>
          <w:szCs w:val="32"/>
          <w:u w:val="single"/>
        </w:rPr>
        <w:t>Title:</w:t>
      </w:r>
      <w:r w:rsidR="00DE3C9B" w:rsidRPr="007C4DE9">
        <w:rPr>
          <w:rFonts w:asciiTheme="minorHAnsi" w:hAnsiTheme="minorHAnsi" w:cstheme="minorHAnsi"/>
          <w:sz w:val="32"/>
          <w:szCs w:val="32"/>
        </w:rPr>
        <w:t xml:space="preserve"> </w:t>
      </w:r>
      <w:r w:rsidR="0068324F" w:rsidRPr="007C4DE9">
        <w:rPr>
          <w:rFonts w:asciiTheme="minorHAnsi" w:hAnsiTheme="minorHAnsi" w:cstheme="minorHAnsi"/>
          <w:sz w:val="32"/>
          <w:szCs w:val="32"/>
        </w:rPr>
        <w:t>Ta-Na-E-Ka</w:t>
      </w:r>
    </w:p>
    <w:p w14:paraId="7C1DEA38" w14:textId="77777777" w:rsidR="00247713" w:rsidRPr="007C4DE9" w:rsidRDefault="00DE3C9B" w:rsidP="001034D9">
      <w:pPr>
        <w:spacing w:after="0" w:line="360" w:lineRule="auto"/>
        <w:rPr>
          <w:rFonts w:asciiTheme="minorHAnsi" w:hAnsiTheme="minorHAnsi" w:cstheme="minorHAnsi"/>
          <w:sz w:val="24"/>
          <w:szCs w:val="24"/>
        </w:rPr>
      </w:pPr>
      <w:r w:rsidRPr="007C4DE9">
        <w:rPr>
          <w:rFonts w:asciiTheme="minorHAnsi" w:hAnsiTheme="minorHAnsi" w:cstheme="minorHAnsi"/>
          <w:sz w:val="32"/>
          <w:szCs w:val="32"/>
          <w:u w:val="single"/>
        </w:rPr>
        <w:t>Suggested Time</w:t>
      </w:r>
      <w:r w:rsidRPr="007C4DE9">
        <w:rPr>
          <w:rFonts w:asciiTheme="minorHAnsi" w:hAnsiTheme="minorHAnsi" w:cstheme="minorHAnsi"/>
          <w:sz w:val="32"/>
          <w:szCs w:val="32"/>
        </w:rPr>
        <w:t xml:space="preserve"> 5</w:t>
      </w:r>
      <w:r w:rsidR="00B474EF" w:rsidRPr="007C4DE9">
        <w:rPr>
          <w:rFonts w:asciiTheme="minorHAnsi" w:hAnsiTheme="minorHAnsi" w:cstheme="minorHAnsi"/>
          <w:sz w:val="32"/>
          <w:szCs w:val="32"/>
        </w:rPr>
        <w:t xml:space="preserve"> days (</w:t>
      </w:r>
      <w:r w:rsidR="008D30C9" w:rsidRPr="007C4DE9">
        <w:rPr>
          <w:rFonts w:asciiTheme="minorHAnsi" w:hAnsiTheme="minorHAnsi" w:cstheme="minorHAnsi"/>
          <w:sz w:val="32"/>
          <w:szCs w:val="32"/>
        </w:rPr>
        <w:t>45</w:t>
      </w:r>
      <w:r w:rsidR="00B474EF" w:rsidRPr="007C4DE9">
        <w:rPr>
          <w:rFonts w:asciiTheme="minorHAnsi" w:hAnsiTheme="minorHAnsi" w:cstheme="minorHAnsi"/>
          <w:sz w:val="32"/>
          <w:szCs w:val="32"/>
        </w:rPr>
        <w:t xml:space="preserve"> minutes per day)</w:t>
      </w:r>
    </w:p>
    <w:p w14:paraId="22AF57CA" w14:textId="6AA0B6C5" w:rsidR="001034D9" w:rsidRDefault="001F1840" w:rsidP="001034D9">
      <w:pPr>
        <w:spacing w:after="0" w:line="360" w:lineRule="auto"/>
        <w:rPr>
          <w:rFonts w:asciiTheme="minorHAnsi" w:hAnsiTheme="minorHAnsi" w:cstheme="minorHAnsi"/>
          <w:sz w:val="32"/>
          <w:szCs w:val="32"/>
          <w:u w:val="single"/>
        </w:rPr>
      </w:pPr>
      <w:r w:rsidRPr="007C4DE9">
        <w:rPr>
          <w:rFonts w:asciiTheme="minorHAnsi" w:hAnsiTheme="minorHAnsi" w:cstheme="minorHAnsi"/>
          <w:sz w:val="32"/>
          <w:szCs w:val="32"/>
          <w:u w:val="single"/>
        </w:rPr>
        <w:t xml:space="preserve">Common Core ELA </w:t>
      </w:r>
      <w:r w:rsidR="00CC51A2" w:rsidRPr="007C4DE9">
        <w:rPr>
          <w:rFonts w:asciiTheme="minorHAnsi" w:hAnsiTheme="minorHAnsi" w:cstheme="minorHAnsi"/>
          <w:sz w:val="32"/>
          <w:szCs w:val="32"/>
          <w:u w:val="single"/>
        </w:rPr>
        <w:t>Standards</w:t>
      </w:r>
      <w:r w:rsidR="00E82D91" w:rsidRPr="007C4DE9">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8324D5">
        <w:rPr>
          <w:rFonts w:asciiTheme="minorHAnsi" w:hAnsiTheme="minorHAnsi" w:cstheme="minorHAnsi"/>
          <w:sz w:val="32"/>
          <w:szCs w:val="32"/>
        </w:rPr>
        <w:t>RL.6.1, RL.6.3, R</w:t>
      </w:r>
      <w:r w:rsidR="007E7277">
        <w:rPr>
          <w:rFonts w:asciiTheme="minorHAnsi" w:hAnsiTheme="minorHAnsi" w:cstheme="minorHAnsi"/>
          <w:sz w:val="32"/>
          <w:szCs w:val="32"/>
        </w:rPr>
        <w:t xml:space="preserve">L.6.5, </w:t>
      </w:r>
      <w:r w:rsidR="00E70CE1">
        <w:rPr>
          <w:rFonts w:asciiTheme="minorHAnsi" w:hAnsiTheme="minorHAnsi" w:cstheme="minorHAnsi"/>
          <w:sz w:val="32"/>
          <w:szCs w:val="32"/>
        </w:rPr>
        <w:t>RL.6.10;</w:t>
      </w:r>
      <w:r w:rsidR="007E7277">
        <w:rPr>
          <w:rFonts w:asciiTheme="minorHAnsi" w:hAnsiTheme="minorHAnsi" w:cstheme="minorHAnsi"/>
          <w:sz w:val="32"/>
          <w:szCs w:val="32"/>
        </w:rPr>
        <w:t xml:space="preserve"> W.6.1</w:t>
      </w:r>
      <w:r w:rsidR="007E7277" w:rsidRPr="00545393">
        <w:rPr>
          <w:rFonts w:asciiTheme="minorHAnsi" w:hAnsiTheme="minorHAnsi" w:cstheme="minorHAnsi"/>
          <w:color w:val="000000" w:themeColor="text1"/>
          <w:sz w:val="32"/>
          <w:szCs w:val="32"/>
        </w:rPr>
        <w:t>,</w:t>
      </w:r>
      <w:r w:rsidR="0048134E">
        <w:rPr>
          <w:rFonts w:asciiTheme="minorHAnsi" w:hAnsiTheme="minorHAnsi" w:cstheme="minorHAnsi"/>
          <w:color w:val="000000" w:themeColor="text1"/>
          <w:sz w:val="32"/>
          <w:szCs w:val="32"/>
        </w:rPr>
        <w:t xml:space="preserve"> </w:t>
      </w:r>
      <w:r w:rsidR="00545393">
        <w:rPr>
          <w:rFonts w:asciiTheme="minorHAnsi" w:hAnsiTheme="minorHAnsi" w:cstheme="minorHAnsi"/>
          <w:color w:val="000000" w:themeColor="text1"/>
          <w:sz w:val="32"/>
          <w:szCs w:val="32"/>
        </w:rPr>
        <w:t>W.6.2</w:t>
      </w:r>
      <w:r w:rsidR="00545393">
        <w:rPr>
          <w:rFonts w:asciiTheme="minorHAnsi" w:hAnsiTheme="minorHAnsi" w:cstheme="minorHAnsi"/>
          <w:color w:val="595959" w:themeColor="text1" w:themeTint="A6"/>
          <w:sz w:val="32"/>
          <w:szCs w:val="32"/>
        </w:rPr>
        <w:t xml:space="preserve">, </w:t>
      </w:r>
      <w:r w:rsidR="00E70CE1">
        <w:rPr>
          <w:rFonts w:asciiTheme="minorHAnsi" w:hAnsiTheme="minorHAnsi" w:cstheme="minorHAnsi"/>
          <w:sz w:val="32"/>
          <w:szCs w:val="32"/>
        </w:rPr>
        <w:t xml:space="preserve">W.6.4, W.6.7, W.6.8, </w:t>
      </w:r>
      <w:r w:rsidR="007E7277">
        <w:rPr>
          <w:rFonts w:asciiTheme="minorHAnsi" w:hAnsiTheme="minorHAnsi" w:cstheme="minorHAnsi"/>
          <w:sz w:val="32"/>
          <w:szCs w:val="32"/>
        </w:rPr>
        <w:t xml:space="preserve">W.6.9, </w:t>
      </w:r>
      <w:r w:rsidR="008324D5">
        <w:rPr>
          <w:rFonts w:asciiTheme="minorHAnsi" w:hAnsiTheme="minorHAnsi" w:cstheme="minorHAnsi"/>
          <w:sz w:val="32"/>
          <w:szCs w:val="32"/>
        </w:rPr>
        <w:t>W.6.10</w:t>
      </w:r>
      <w:r w:rsidR="00E70CE1">
        <w:rPr>
          <w:rFonts w:asciiTheme="minorHAnsi" w:hAnsiTheme="minorHAnsi" w:cstheme="minorHAnsi"/>
          <w:sz w:val="32"/>
          <w:szCs w:val="32"/>
        </w:rPr>
        <w:t>; SL.6.1, SL.6.6; L.6.1, L.6.2</w:t>
      </w:r>
    </w:p>
    <w:p w14:paraId="3BC79429" w14:textId="77777777" w:rsidR="006F1CC6" w:rsidRDefault="006F1CC6" w:rsidP="001034D9">
      <w:pPr>
        <w:spacing w:after="0" w:line="360" w:lineRule="auto"/>
        <w:rPr>
          <w:rFonts w:asciiTheme="minorHAnsi" w:hAnsiTheme="minorHAnsi" w:cstheme="minorHAnsi"/>
          <w:sz w:val="32"/>
          <w:szCs w:val="32"/>
          <w:u w:val="single"/>
        </w:rPr>
      </w:pPr>
    </w:p>
    <w:p w14:paraId="728BB013"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3EEB82B"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281C3FC9"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5EC7C6BA" w14:textId="77777777" w:rsidR="00204190" w:rsidRDefault="001F1840" w:rsidP="00204190">
      <w:pPr>
        <w:spacing w:after="0" w:line="360" w:lineRule="auto"/>
        <w:ind w:firstLine="720"/>
        <w:rPr>
          <w:rFonts w:asciiTheme="minorHAnsi" w:hAnsiTheme="minorHAnsi" w:cstheme="minorHAnsi"/>
          <w:sz w:val="24"/>
          <w:szCs w:val="24"/>
        </w:rPr>
      </w:pPr>
      <w:r w:rsidRPr="001F1840">
        <w:rPr>
          <w:rFonts w:asciiTheme="minorHAnsi" w:hAnsiTheme="minorHAnsi" w:cstheme="minorHAnsi"/>
          <w:sz w:val="24"/>
          <w:szCs w:val="24"/>
          <w:u w:val="single"/>
        </w:rPr>
        <w:t>Big Ideas and Key Understandings</w:t>
      </w:r>
      <w:r w:rsidR="0068324F">
        <w:rPr>
          <w:rFonts w:asciiTheme="minorHAnsi" w:hAnsiTheme="minorHAnsi" w:cstheme="minorHAnsi"/>
          <w:sz w:val="24"/>
          <w:szCs w:val="24"/>
          <w:u w:val="single"/>
        </w:rPr>
        <w:t>:</w:t>
      </w:r>
      <w:r w:rsidR="0068324F">
        <w:rPr>
          <w:rFonts w:asciiTheme="minorHAnsi" w:hAnsiTheme="minorHAnsi" w:cstheme="minorHAnsi"/>
          <w:sz w:val="24"/>
          <w:szCs w:val="24"/>
        </w:rPr>
        <w:t xml:space="preserve"> </w:t>
      </w:r>
    </w:p>
    <w:p w14:paraId="311FBD11" w14:textId="77777777" w:rsidR="001F1840" w:rsidRDefault="0043737C" w:rsidP="0096519C">
      <w:pPr>
        <w:spacing w:after="0" w:line="360" w:lineRule="auto"/>
        <w:ind w:left="720"/>
        <w:rPr>
          <w:rFonts w:asciiTheme="minorHAnsi" w:hAnsiTheme="minorHAnsi" w:cstheme="minorHAnsi"/>
          <w:sz w:val="24"/>
          <w:szCs w:val="24"/>
        </w:rPr>
      </w:pPr>
      <w:r>
        <w:t xml:space="preserve">The Kaw, like all Native American tribes, struggled to </w:t>
      </w:r>
      <w:r w:rsidR="008B541E">
        <w:rPr>
          <w:rFonts w:asciiTheme="minorHAnsi" w:hAnsiTheme="minorHAnsi" w:cstheme="minorHAnsi"/>
          <w:sz w:val="24"/>
          <w:szCs w:val="24"/>
        </w:rPr>
        <w:t>maintain</w:t>
      </w:r>
      <w:r w:rsidR="008B541E" w:rsidRPr="008B541E">
        <w:rPr>
          <w:rFonts w:asciiTheme="minorHAnsi" w:hAnsiTheme="minorHAnsi" w:cstheme="minorHAnsi"/>
          <w:sz w:val="24"/>
          <w:szCs w:val="24"/>
        </w:rPr>
        <w:t xml:space="preserve"> </w:t>
      </w:r>
      <w:r w:rsidR="008B541E">
        <w:rPr>
          <w:rFonts w:asciiTheme="minorHAnsi" w:hAnsiTheme="minorHAnsi" w:cstheme="minorHAnsi"/>
          <w:sz w:val="24"/>
          <w:szCs w:val="24"/>
        </w:rPr>
        <w:t xml:space="preserve">culture, heritage, and traditions while </w:t>
      </w:r>
      <w:r>
        <w:t xml:space="preserve">being assimilated into the </w:t>
      </w:r>
      <w:r w:rsidR="008B541E">
        <w:t>“</w:t>
      </w:r>
      <w:r>
        <w:t>white man’s</w:t>
      </w:r>
      <w:r w:rsidR="008B541E">
        <w:t>” culture</w:t>
      </w:r>
      <w:r>
        <w:t>.</w:t>
      </w:r>
      <w:r w:rsidR="008B541E">
        <w:t xml:space="preserve"> </w:t>
      </w:r>
    </w:p>
    <w:p w14:paraId="29A4F371" w14:textId="77777777" w:rsidR="0096519C" w:rsidRDefault="0096519C" w:rsidP="0096519C">
      <w:pPr>
        <w:spacing w:after="0" w:line="360" w:lineRule="auto"/>
        <w:ind w:left="720"/>
        <w:rPr>
          <w:rFonts w:asciiTheme="minorHAnsi" w:hAnsiTheme="minorHAnsi" w:cstheme="minorHAnsi"/>
          <w:sz w:val="24"/>
          <w:szCs w:val="24"/>
        </w:rPr>
      </w:pPr>
    </w:p>
    <w:p w14:paraId="33A6958D" w14:textId="77777777" w:rsidR="005A6883" w:rsidRDefault="001F1840" w:rsidP="006F1CC6">
      <w:pPr>
        <w:spacing w:after="0" w:line="360" w:lineRule="auto"/>
        <w:ind w:left="720"/>
        <w:rPr>
          <w:rFonts w:asciiTheme="minorHAnsi" w:hAnsiTheme="minorHAnsi" w:cstheme="minorHAnsi"/>
          <w:sz w:val="24"/>
          <w:szCs w:val="24"/>
        </w:rPr>
      </w:pPr>
      <w:r w:rsidRPr="001F1840">
        <w:rPr>
          <w:rFonts w:asciiTheme="minorHAnsi" w:hAnsiTheme="minorHAnsi" w:cstheme="minorHAnsi"/>
          <w:sz w:val="24"/>
          <w:szCs w:val="24"/>
          <w:u w:val="single"/>
        </w:rPr>
        <w:t>Synopsis</w:t>
      </w:r>
      <w:r w:rsidR="00E565AC">
        <w:rPr>
          <w:rFonts w:asciiTheme="minorHAnsi" w:hAnsiTheme="minorHAnsi" w:cstheme="minorHAnsi"/>
          <w:sz w:val="24"/>
          <w:szCs w:val="24"/>
          <w:u w:val="single"/>
        </w:rPr>
        <w:t>:</w:t>
      </w:r>
      <w:r w:rsidR="00E565AC">
        <w:rPr>
          <w:rFonts w:asciiTheme="minorHAnsi" w:hAnsiTheme="minorHAnsi" w:cstheme="minorHAnsi"/>
          <w:sz w:val="24"/>
          <w:szCs w:val="24"/>
        </w:rPr>
        <w:t xml:space="preserve"> </w:t>
      </w:r>
    </w:p>
    <w:p w14:paraId="381C0DB8" w14:textId="18C40044" w:rsidR="00FB2380" w:rsidRPr="008C1254" w:rsidRDefault="00E565AC" w:rsidP="006F1CC6">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Mary </w:t>
      </w:r>
      <w:proofErr w:type="spellStart"/>
      <w:r>
        <w:rPr>
          <w:rFonts w:asciiTheme="minorHAnsi" w:hAnsiTheme="minorHAnsi" w:cstheme="minorHAnsi"/>
          <w:sz w:val="24"/>
          <w:szCs w:val="24"/>
        </w:rPr>
        <w:t>Whitebird</w:t>
      </w:r>
      <w:proofErr w:type="spellEnd"/>
      <w:r>
        <w:rPr>
          <w:rFonts w:asciiTheme="minorHAnsi" w:hAnsiTheme="minorHAnsi" w:cstheme="minorHAnsi"/>
          <w:sz w:val="24"/>
          <w:szCs w:val="24"/>
        </w:rPr>
        <w:t xml:space="preserve"> is about to turn eleven and take part</w:t>
      </w:r>
      <w:r w:rsidR="00204190">
        <w:rPr>
          <w:rFonts w:asciiTheme="minorHAnsi" w:hAnsiTheme="minorHAnsi" w:cstheme="minorHAnsi"/>
          <w:sz w:val="24"/>
          <w:szCs w:val="24"/>
        </w:rPr>
        <w:t xml:space="preserve"> in the Sioux coming of age tradition of Ta-Na-E-Ka. Literally translated as, “flowering of adulthood,” Ta-Na-E-Ka is a test of survival where participants are sent into the wilderness to survive for five days. Mary and her cousin Roger </w:t>
      </w:r>
      <w:r w:rsidR="00550BA9">
        <w:rPr>
          <w:rFonts w:asciiTheme="minorHAnsi" w:hAnsiTheme="minorHAnsi" w:cstheme="minorHAnsi"/>
          <w:sz w:val="24"/>
          <w:szCs w:val="24"/>
        </w:rPr>
        <w:t>are</w:t>
      </w:r>
      <w:r w:rsidR="0096519C">
        <w:rPr>
          <w:rFonts w:asciiTheme="minorHAnsi" w:hAnsiTheme="minorHAnsi" w:cstheme="minorHAnsi"/>
          <w:sz w:val="24"/>
          <w:szCs w:val="24"/>
        </w:rPr>
        <w:t xml:space="preserve"> both</w:t>
      </w:r>
      <w:r w:rsidR="00550BA9">
        <w:rPr>
          <w:rFonts w:asciiTheme="minorHAnsi" w:hAnsiTheme="minorHAnsi" w:cstheme="minorHAnsi"/>
          <w:sz w:val="24"/>
          <w:szCs w:val="24"/>
        </w:rPr>
        <w:t xml:space="preserve"> resistant to this rites of passage ritual. Roger uses the traditional survival techniques taught to them by their grandfather</w:t>
      </w:r>
      <w:r w:rsidR="0096519C">
        <w:rPr>
          <w:rFonts w:asciiTheme="minorHAnsi" w:hAnsiTheme="minorHAnsi" w:cstheme="minorHAnsi"/>
          <w:sz w:val="24"/>
          <w:szCs w:val="24"/>
        </w:rPr>
        <w:t xml:space="preserve">, Roger Deer Leg where he successfully completes Ta-Na-E-Ka, but returns </w:t>
      </w:r>
      <w:r w:rsidR="0096519C">
        <w:rPr>
          <w:rFonts w:asciiTheme="minorHAnsi" w:hAnsiTheme="minorHAnsi" w:cstheme="minorHAnsi"/>
          <w:sz w:val="24"/>
          <w:szCs w:val="24"/>
        </w:rPr>
        <w:lastRenderedPageBreak/>
        <w:t xml:space="preserve">bloody and underfed. </w:t>
      </w:r>
      <w:r w:rsidR="00550BA9">
        <w:rPr>
          <w:rFonts w:asciiTheme="minorHAnsi" w:hAnsiTheme="minorHAnsi" w:cstheme="minorHAnsi"/>
          <w:sz w:val="24"/>
          <w:szCs w:val="24"/>
        </w:rPr>
        <w:t>Mary survives</w:t>
      </w:r>
      <w:r w:rsidR="0096519C">
        <w:rPr>
          <w:rFonts w:asciiTheme="minorHAnsi" w:hAnsiTheme="minorHAnsi" w:cstheme="minorHAnsi"/>
          <w:sz w:val="24"/>
          <w:szCs w:val="24"/>
        </w:rPr>
        <w:t xml:space="preserve"> the ritual as well but </w:t>
      </w:r>
      <w:r w:rsidR="00550BA9">
        <w:rPr>
          <w:rFonts w:asciiTheme="minorHAnsi" w:hAnsiTheme="minorHAnsi" w:cstheme="minorHAnsi"/>
          <w:sz w:val="24"/>
          <w:szCs w:val="24"/>
        </w:rPr>
        <w:t xml:space="preserve">at a diner eating hamburger </w:t>
      </w:r>
      <w:r w:rsidR="0096519C">
        <w:rPr>
          <w:rFonts w:asciiTheme="minorHAnsi" w:hAnsiTheme="minorHAnsi" w:cstheme="minorHAnsi"/>
          <w:sz w:val="24"/>
          <w:szCs w:val="24"/>
        </w:rPr>
        <w:t>and milkshakes</w:t>
      </w:r>
      <w:r w:rsidR="00AD59B4">
        <w:rPr>
          <w:rFonts w:asciiTheme="minorHAnsi" w:hAnsiTheme="minorHAnsi" w:cstheme="minorHAnsi"/>
          <w:sz w:val="24"/>
          <w:szCs w:val="24"/>
        </w:rPr>
        <w:t xml:space="preserve"> and </w:t>
      </w:r>
      <w:r w:rsidR="0096519C">
        <w:rPr>
          <w:rFonts w:asciiTheme="minorHAnsi" w:hAnsiTheme="minorHAnsi" w:cstheme="minorHAnsi"/>
          <w:sz w:val="24"/>
          <w:szCs w:val="24"/>
        </w:rPr>
        <w:t xml:space="preserve">returns clean and radiantly healthy. </w:t>
      </w:r>
      <w:r w:rsidR="00550BA9">
        <w:rPr>
          <w:rFonts w:asciiTheme="minorHAnsi" w:hAnsiTheme="minorHAnsi" w:cstheme="minorHAnsi"/>
          <w:sz w:val="24"/>
          <w:szCs w:val="24"/>
        </w:rPr>
        <w:t xml:space="preserve"> </w:t>
      </w:r>
    </w:p>
    <w:p w14:paraId="27471341"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6CBA5C0F"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446A952C" w14:textId="77777777" w:rsidR="00841C15" w:rsidRPr="009D352D" w:rsidRDefault="001F1840" w:rsidP="00081A99">
      <w:pPr>
        <w:spacing w:after="0" w:line="360" w:lineRule="auto"/>
        <w:rPr>
          <w:rFonts w:asciiTheme="minorHAnsi" w:hAnsiTheme="minorHAnsi" w:cstheme="minorHAnsi"/>
          <w:b/>
          <w:sz w:val="24"/>
          <w:szCs w:val="24"/>
          <w:u w:val="single"/>
        </w:rPr>
      </w:pPr>
      <w:r w:rsidRPr="009D352D">
        <w:rPr>
          <w:rFonts w:asciiTheme="minorHAnsi" w:hAnsiTheme="minorHAnsi" w:cstheme="minorHAnsi"/>
          <w:b/>
          <w:sz w:val="24"/>
          <w:szCs w:val="24"/>
          <w:u w:val="single"/>
        </w:rPr>
        <w:t>During Teaching</w:t>
      </w:r>
    </w:p>
    <w:p w14:paraId="47E99E36"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686766AA"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61DA7AEC"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15AA908B" w14:textId="77777777" w:rsidR="001F1840" w:rsidRDefault="001F1840" w:rsidP="00320A5A">
      <w:pPr>
        <w:spacing w:after="0" w:line="360" w:lineRule="auto"/>
        <w:rPr>
          <w:rFonts w:asciiTheme="minorHAnsi" w:hAnsiTheme="minorHAnsi" w:cstheme="minorHAnsi"/>
          <w:sz w:val="24"/>
          <w:szCs w:val="24"/>
        </w:rPr>
      </w:pPr>
    </w:p>
    <w:p w14:paraId="4B77F20C"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1A370207" w14:textId="77777777">
        <w:trPr>
          <w:trHeight w:val="147"/>
        </w:trPr>
        <w:tc>
          <w:tcPr>
            <w:tcW w:w="6449" w:type="dxa"/>
          </w:tcPr>
          <w:p w14:paraId="538D901F"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78DEE653"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A30941" w:rsidRPr="00CD6B7F" w14:paraId="5A93A550" w14:textId="77777777">
        <w:trPr>
          <w:trHeight w:val="147"/>
        </w:trPr>
        <w:tc>
          <w:tcPr>
            <w:tcW w:w="6449" w:type="dxa"/>
          </w:tcPr>
          <w:p w14:paraId="4B559465" w14:textId="77777777" w:rsidR="00A30941" w:rsidRDefault="00A30941" w:rsidP="00177848">
            <w:pPr>
              <w:spacing w:after="0" w:line="240" w:lineRule="auto"/>
              <w:rPr>
                <w:sz w:val="24"/>
                <w:szCs w:val="24"/>
              </w:rPr>
            </w:pPr>
            <w:r>
              <w:rPr>
                <w:sz w:val="24"/>
                <w:szCs w:val="24"/>
              </w:rPr>
              <w:t>Describe what Mary’s attitude towards Ta-Na-E-Ka is like at the beginning of the story</w:t>
            </w:r>
            <w:r w:rsidR="008A75DB">
              <w:rPr>
                <w:sz w:val="24"/>
                <w:szCs w:val="24"/>
              </w:rPr>
              <w:t>.</w:t>
            </w:r>
          </w:p>
        </w:tc>
        <w:tc>
          <w:tcPr>
            <w:tcW w:w="6449" w:type="dxa"/>
          </w:tcPr>
          <w:p w14:paraId="2D2AB5F8" w14:textId="77777777" w:rsidR="00A30941" w:rsidRDefault="00A30941" w:rsidP="008A75DB">
            <w:pPr>
              <w:spacing w:after="0" w:line="240" w:lineRule="auto"/>
              <w:rPr>
                <w:sz w:val="24"/>
                <w:szCs w:val="24"/>
              </w:rPr>
            </w:pPr>
            <w:r>
              <w:rPr>
                <w:sz w:val="24"/>
                <w:szCs w:val="24"/>
              </w:rPr>
              <w:t>Mary doesn’t think the ritual is fair or important to her future</w:t>
            </w:r>
            <w:r w:rsidR="008A75DB">
              <w:rPr>
                <w:sz w:val="24"/>
                <w:szCs w:val="24"/>
              </w:rPr>
              <w:t>. Pg. 359, Paragraph 5 ‘</w:t>
            </w:r>
            <w:r w:rsidR="000A40A3">
              <w:rPr>
                <w:sz w:val="24"/>
                <w:szCs w:val="24"/>
              </w:rPr>
              <w:t>None of the other tribes make girls go through the endurance ritual,</w:t>
            </w:r>
            <w:r w:rsidR="008A75DB">
              <w:rPr>
                <w:color w:val="000000" w:themeColor="text1"/>
                <w:sz w:val="24"/>
                <w:szCs w:val="24"/>
              </w:rPr>
              <w:t>’</w:t>
            </w:r>
            <w:r w:rsidR="000A40A3">
              <w:rPr>
                <w:sz w:val="24"/>
                <w:szCs w:val="24"/>
              </w:rPr>
              <w:t xml:space="preserve"> I com</w:t>
            </w:r>
            <w:r w:rsidR="008A75DB">
              <w:rPr>
                <w:sz w:val="24"/>
                <w:szCs w:val="24"/>
              </w:rPr>
              <w:t>plained to my mother.”  Pg. 360,</w:t>
            </w:r>
            <w:r w:rsidR="000A40A3">
              <w:rPr>
                <w:sz w:val="24"/>
                <w:szCs w:val="24"/>
              </w:rPr>
              <w:t xml:space="preserve"> Paragraph 1 “Heritage, indeed! I had no intention of living on a reservation for the rest of </w:t>
            </w:r>
            <w:r w:rsidR="00993E08">
              <w:rPr>
                <w:sz w:val="24"/>
                <w:szCs w:val="24"/>
              </w:rPr>
              <w:t xml:space="preserve">my </w:t>
            </w:r>
            <w:r w:rsidR="000A40A3">
              <w:rPr>
                <w:sz w:val="24"/>
                <w:szCs w:val="24"/>
              </w:rPr>
              <w:t xml:space="preserve">life.” </w:t>
            </w:r>
          </w:p>
        </w:tc>
      </w:tr>
      <w:tr w:rsidR="00CD6B7F" w:rsidRPr="00CD6B7F" w14:paraId="1A7DBB08" w14:textId="77777777">
        <w:trPr>
          <w:trHeight w:val="147"/>
        </w:trPr>
        <w:tc>
          <w:tcPr>
            <w:tcW w:w="6449" w:type="dxa"/>
          </w:tcPr>
          <w:p w14:paraId="6D39CD12" w14:textId="77777777" w:rsidR="00F44108" w:rsidRPr="00545393" w:rsidRDefault="005A10A5" w:rsidP="00177848">
            <w:pPr>
              <w:spacing w:after="0" w:line="240" w:lineRule="auto"/>
              <w:rPr>
                <w:sz w:val="24"/>
                <w:szCs w:val="24"/>
              </w:rPr>
            </w:pPr>
            <w:r w:rsidRPr="00545393">
              <w:rPr>
                <w:sz w:val="24"/>
                <w:szCs w:val="24"/>
              </w:rPr>
              <w:t xml:space="preserve">Refer to page 359 and reread paragraphs 1-3. </w:t>
            </w:r>
            <w:r w:rsidR="005945D7" w:rsidRPr="00545393">
              <w:rPr>
                <w:sz w:val="24"/>
                <w:szCs w:val="24"/>
              </w:rPr>
              <w:t>How does Grandfather, Amos Deer Leg, maintain his family’s cultural heritage with the challenges of a changing time?</w:t>
            </w:r>
          </w:p>
          <w:p w14:paraId="5D7D11AA" w14:textId="77777777" w:rsidR="00F44108" w:rsidRPr="00545393" w:rsidRDefault="00F44108" w:rsidP="00177848">
            <w:pPr>
              <w:spacing w:after="0" w:line="240" w:lineRule="auto"/>
              <w:rPr>
                <w:sz w:val="24"/>
                <w:szCs w:val="24"/>
              </w:rPr>
            </w:pPr>
          </w:p>
          <w:p w14:paraId="221B96C7" w14:textId="77777777" w:rsidR="00F44108" w:rsidRPr="00545393" w:rsidRDefault="00F44108" w:rsidP="00177848">
            <w:pPr>
              <w:spacing w:after="0" w:line="240" w:lineRule="auto"/>
              <w:rPr>
                <w:sz w:val="24"/>
                <w:szCs w:val="24"/>
              </w:rPr>
            </w:pPr>
          </w:p>
          <w:p w14:paraId="177418FA" w14:textId="77777777" w:rsidR="00F44108" w:rsidRPr="00545393" w:rsidRDefault="00B25DC6" w:rsidP="00177848">
            <w:pPr>
              <w:spacing w:after="0" w:line="240" w:lineRule="auto"/>
              <w:rPr>
                <w:sz w:val="24"/>
                <w:szCs w:val="24"/>
              </w:rPr>
            </w:pPr>
            <w:r w:rsidRPr="00545393">
              <w:rPr>
                <w:sz w:val="24"/>
                <w:szCs w:val="24"/>
              </w:rPr>
              <w:t>Cultural heritage means the things that are taken from the past, preserved in the present, and passed on to future generations. Refer to page 359 and reread paragraphs 1-3.  How does Grandfather, Amos Deer Leg, maintain his family’s cultural heritage with the challenges of a changing time?</w:t>
            </w:r>
          </w:p>
        </w:tc>
        <w:tc>
          <w:tcPr>
            <w:tcW w:w="6449" w:type="dxa"/>
          </w:tcPr>
          <w:p w14:paraId="5BEEE9A3" w14:textId="77777777" w:rsidR="006D5170" w:rsidRPr="00545393" w:rsidRDefault="006D5170" w:rsidP="005B6C42">
            <w:pPr>
              <w:spacing w:after="0" w:line="240" w:lineRule="auto"/>
              <w:rPr>
                <w:sz w:val="24"/>
                <w:szCs w:val="24"/>
              </w:rPr>
            </w:pPr>
            <w:r w:rsidRPr="00545393">
              <w:rPr>
                <w:sz w:val="24"/>
                <w:szCs w:val="24"/>
              </w:rPr>
              <w:lastRenderedPageBreak/>
              <w:t>Grandfather speaks English with white men and Sioux with his family so that</w:t>
            </w:r>
            <w:r w:rsidR="00A30941" w:rsidRPr="00545393">
              <w:rPr>
                <w:sz w:val="24"/>
                <w:szCs w:val="24"/>
              </w:rPr>
              <w:t xml:space="preserve"> he preserves his native tongue and is able to pass it on to future generations.</w:t>
            </w:r>
          </w:p>
          <w:p w14:paraId="7786029B" w14:textId="77777777" w:rsidR="00CD6B7F" w:rsidRPr="00545393" w:rsidRDefault="008A75DB" w:rsidP="005B6C42">
            <w:pPr>
              <w:spacing w:after="0" w:line="240" w:lineRule="auto"/>
              <w:rPr>
                <w:sz w:val="24"/>
                <w:szCs w:val="24"/>
              </w:rPr>
            </w:pPr>
            <w:r>
              <w:rPr>
                <w:sz w:val="24"/>
                <w:szCs w:val="24"/>
              </w:rPr>
              <w:lastRenderedPageBreak/>
              <w:t>Pg. 359, paragraph 1 “</w:t>
            </w:r>
            <w:r w:rsidR="00002B38" w:rsidRPr="00545393">
              <w:rPr>
                <w:sz w:val="24"/>
                <w:szCs w:val="24"/>
              </w:rPr>
              <w:t>But my grandfather Amos Deer Leg, was devoted to tradition…He could speak English, but he spoke it only with white men. With his family he use</w:t>
            </w:r>
            <w:r w:rsidR="008F15EC" w:rsidRPr="00545393">
              <w:rPr>
                <w:sz w:val="24"/>
                <w:szCs w:val="24"/>
              </w:rPr>
              <w:t>d</w:t>
            </w:r>
            <w:r w:rsidR="00002B38" w:rsidRPr="00545393">
              <w:rPr>
                <w:sz w:val="24"/>
                <w:szCs w:val="24"/>
              </w:rPr>
              <w:t xml:space="preserve"> a Sioux dialect</w:t>
            </w:r>
            <w:r w:rsidR="008F15EC" w:rsidRPr="00545393">
              <w:rPr>
                <w:sz w:val="24"/>
                <w:szCs w:val="24"/>
              </w:rPr>
              <w:t>.</w:t>
            </w:r>
            <w:r w:rsidR="00002B38" w:rsidRPr="00545393">
              <w:rPr>
                <w:sz w:val="24"/>
                <w:szCs w:val="24"/>
              </w:rPr>
              <w:t>”</w:t>
            </w:r>
          </w:p>
          <w:p w14:paraId="6B1EDFD4" w14:textId="77777777" w:rsidR="00002B38" w:rsidRPr="00545393" w:rsidRDefault="008F15EC" w:rsidP="006D5170">
            <w:pPr>
              <w:spacing w:after="0" w:line="240" w:lineRule="auto"/>
              <w:rPr>
                <w:sz w:val="24"/>
                <w:szCs w:val="24"/>
              </w:rPr>
            </w:pPr>
            <w:r w:rsidRPr="00545393">
              <w:rPr>
                <w:sz w:val="24"/>
                <w:szCs w:val="24"/>
              </w:rPr>
              <w:t>Pg. 359, Paragraph 3 “</w:t>
            </w:r>
            <w:r w:rsidR="00002B38" w:rsidRPr="00545393">
              <w:rPr>
                <w:sz w:val="24"/>
                <w:szCs w:val="24"/>
              </w:rPr>
              <w:t>It was the time of Ta-Na-E-Ka, the flow</w:t>
            </w:r>
            <w:r w:rsidRPr="00545393">
              <w:rPr>
                <w:sz w:val="24"/>
                <w:szCs w:val="24"/>
              </w:rPr>
              <w:t xml:space="preserve">ering of adulthood. It was the </w:t>
            </w:r>
            <w:r w:rsidR="00002B38" w:rsidRPr="00545393">
              <w:rPr>
                <w:sz w:val="24"/>
                <w:szCs w:val="24"/>
              </w:rPr>
              <w:t>age, my grandfather informed us hundreds of times, when a boy could prove himself to be a warrior and girl took the first steps to womanhood.</w:t>
            </w:r>
            <w:r w:rsidR="00545393">
              <w:rPr>
                <w:sz w:val="24"/>
                <w:szCs w:val="24"/>
              </w:rPr>
              <w:t>”</w:t>
            </w:r>
          </w:p>
        </w:tc>
      </w:tr>
      <w:tr w:rsidR="00CD6B7F" w:rsidRPr="00CD6B7F" w14:paraId="26BEA026" w14:textId="77777777">
        <w:trPr>
          <w:trHeight w:val="147"/>
        </w:trPr>
        <w:tc>
          <w:tcPr>
            <w:tcW w:w="6449" w:type="dxa"/>
          </w:tcPr>
          <w:p w14:paraId="647CF4DA" w14:textId="77777777" w:rsidR="00CD6B7F" w:rsidRPr="00545393" w:rsidRDefault="00AD59B4" w:rsidP="009D602B">
            <w:pPr>
              <w:spacing w:after="0" w:line="240" w:lineRule="auto"/>
              <w:rPr>
                <w:sz w:val="24"/>
                <w:szCs w:val="24"/>
              </w:rPr>
            </w:pPr>
            <w:r w:rsidRPr="00545393">
              <w:rPr>
                <w:sz w:val="24"/>
                <w:szCs w:val="24"/>
              </w:rPr>
              <w:lastRenderedPageBreak/>
              <w:t xml:space="preserve"> </w:t>
            </w:r>
            <w:r w:rsidR="00993E08" w:rsidRPr="00545393">
              <w:rPr>
                <w:sz w:val="24"/>
                <w:szCs w:val="24"/>
              </w:rPr>
              <w:t xml:space="preserve">According to Mary </w:t>
            </w:r>
            <w:r w:rsidRPr="00545393">
              <w:rPr>
                <w:sz w:val="24"/>
                <w:szCs w:val="24"/>
              </w:rPr>
              <w:t>on pages 359 and 360, w</w:t>
            </w:r>
            <w:r w:rsidR="00002B38" w:rsidRPr="00545393">
              <w:rPr>
                <w:sz w:val="24"/>
                <w:szCs w:val="24"/>
              </w:rPr>
              <w:t>hat is the purpose of Ta-Na- E- Ka?</w:t>
            </w:r>
          </w:p>
          <w:p w14:paraId="28CA2BF5" w14:textId="77777777" w:rsidR="00F44108" w:rsidRPr="00545393" w:rsidRDefault="00F44108" w:rsidP="009D602B">
            <w:pPr>
              <w:spacing w:after="0" w:line="240" w:lineRule="auto"/>
              <w:rPr>
                <w:sz w:val="24"/>
                <w:szCs w:val="24"/>
              </w:rPr>
            </w:pPr>
          </w:p>
          <w:p w14:paraId="6F052AE5" w14:textId="77777777" w:rsidR="00F44108" w:rsidRPr="00545393" w:rsidRDefault="00F44108" w:rsidP="009D602B">
            <w:pPr>
              <w:spacing w:after="0" w:line="240" w:lineRule="auto"/>
              <w:rPr>
                <w:sz w:val="24"/>
                <w:szCs w:val="24"/>
              </w:rPr>
            </w:pPr>
          </w:p>
          <w:p w14:paraId="344B8BAD" w14:textId="77777777" w:rsidR="00F44108" w:rsidRPr="00545393" w:rsidRDefault="00F44108" w:rsidP="009D602B">
            <w:pPr>
              <w:spacing w:after="0" w:line="240" w:lineRule="auto"/>
              <w:rPr>
                <w:sz w:val="24"/>
                <w:szCs w:val="24"/>
              </w:rPr>
            </w:pPr>
          </w:p>
          <w:p w14:paraId="513A48AF" w14:textId="77777777" w:rsidR="00F44108" w:rsidRPr="00545393" w:rsidRDefault="00F44108" w:rsidP="009D602B">
            <w:pPr>
              <w:spacing w:after="0" w:line="240" w:lineRule="auto"/>
              <w:rPr>
                <w:sz w:val="24"/>
                <w:szCs w:val="24"/>
              </w:rPr>
            </w:pPr>
          </w:p>
        </w:tc>
        <w:tc>
          <w:tcPr>
            <w:tcW w:w="6449" w:type="dxa"/>
          </w:tcPr>
          <w:p w14:paraId="44033D70" w14:textId="77777777" w:rsidR="00993E08" w:rsidRPr="00545393" w:rsidRDefault="00993E08" w:rsidP="00993E08">
            <w:pPr>
              <w:spacing w:after="0" w:line="240" w:lineRule="auto"/>
              <w:rPr>
                <w:sz w:val="24"/>
                <w:szCs w:val="24"/>
              </w:rPr>
            </w:pPr>
            <w:r w:rsidRPr="00545393">
              <w:rPr>
                <w:sz w:val="24"/>
                <w:szCs w:val="24"/>
              </w:rPr>
              <w:t>Overall, Ta-Na-E-Ka is a rite of passage ritual where boys and girls prove themselves worthy of being a part of their tribe.</w:t>
            </w:r>
          </w:p>
          <w:p w14:paraId="4B58BFB0" w14:textId="77777777" w:rsidR="00005080" w:rsidRPr="00545393" w:rsidRDefault="00002B38" w:rsidP="00993E08">
            <w:pPr>
              <w:spacing w:after="0" w:line="240" w:lineRule="auto"/>
              <w:rPr>
                <w:sz w:val="24"/>
                <w:szCs w:val="24"/>
              </w:rPr>
            </w:pPr>
            <w:r w:rsidRPr="00545393">
              <w:rPr>
                <w:sz w:val="24"/>
                <w:szCs w:val="24"/>
              </w:rPr>
              <w:t>Pg. 359, Paragraph 3</w:t>
            </w:r>
            <w:r w:rsidR="00545393">
              <w:rPr>
                <w:sz w:val="24"/>
                <w:szCs w:val="24"/>
              </w:rPr>
              <w:t xml:space="preserve"> states,</w:t>
            </w:r>
            <w:r w:rsidR="002959A7">
              <w:rPr>
                <w:sz w:val="24"/>
                <w:szCs w:val="24"/>
              </w:rPr>
              <w:t xml:space="preserve"> </w:t>
            </w:r>
            <w:r w:rsidRPr="00545393">
              <w:rPr>
                <w:sz w:val="24"/>
                <w:szCs w:val="24"/>
              </w:rPr>
              <w:t xml:space="preserve">“It was the time of Ta-Na-E-Ka, the </w:t>
            </w:r>
            <w:r w:rsidR="0048134E">
              <w:rPr>
                <w:sz w:val="24"/>
                <w:szCs w:val="24"/>
              </w:rPr>
              <w:t>‘</w:t>
            </w:r>
            <w:r w:rsidRPr="00545393">
              <w:rPr>
                <w:sz w:val="24"/>
                <w:szCs w:val="24"/>
              </w:rPr>
              <w:t>flowering of adulthood.</w:t>
            </w:r>
            <w:r w:rsidR="0048134E">
              <w:rPr>
                <w:sz w:val="24"/>
                <w:szCs w:val="24"/>
              </w:rPr>
              <w:t>’</w:t>
            </w:r>
            <w:r w:rsidR="002959A7">
              <w:rPr>
                <w:sz w:val="24"/>
                <w:szCs w:val="24"/>
              </w:rPr>
              <w:t xml:space="preserve">” </w:t>
            </w:r>
            <w:r w:rsidRPr="00545393">
              <w:rPr>
                <w:sz w:val="24"/>
                <w:szCs w:val="24"/>
              </w:rPr>
              <w:t xml:space="preserve"> It was the age, my grandfather informed us hundreds of times, when a boy could prove himself to be a warrior and girl took the first steps to womanhood.</w:t>
            </w:r>
            <w:r w:rsidR="002959A7">
              <w:rPr>
                <w:sz w:val="24"/>
                <w:szCs w:val="24"/>
              </w:rPr>
              <w:t>”</w:t>
            </w:r>
            <w:r w:rsidR="00AD59B4" w:rsidRPr="00545393">
              <w:rPr>
                <w:sz w:val="24"/>
                <w:szCs w:val="24"/>
              </w:rPr>
              <w:t xml:space="preserve"> </w:t>
            </w:r>
            <w:r w:rsidR="00005080" w:rsidRPr="00545393">
              <w:rPr>
                <w:sz w:val="24"/>
                <w:szCs w:val="24"/>
              </w:rPr>
              <w:t xml:space="preserve">Pg. 360, Paragraph 5 “The actual ceremony varied from tribe to tribe, but since the Indians’ life on the plains was dedicated to survival, Ta-Na-E-Ka was a test of survival.” </w:t>
            </w:r>
          </w:p>
        </w:tc>
      </w:tr>
      <w:tr w:rsidR="00CD6B7F" w:rsidRPr="00CD6B7F" w14:paraId="63BDD3CE" w14:textId="77777777">
        <w:trPr>
          <w:trHeight w:val="147"/>
        </w:trPr>
        <w:tc>
          <w:tcPr>
            <w:tcW w:w="6449" w:type="dxa"/>
          </w:tcPr>
          <w:p w14:paraId="7A12AA24" w14:textId="77777777" w:rsidR="00F44108" w:rsidRDefault="00993E08" w:rsidP="005B6C42">
            <w:pPr>
              <w:spacing w:after="0" w:line="240" w:lineRule="auto"/>
              <w:rPr>
                <w:sz w:val="24"/>
                <w:szCs w:val="24"/>
              </w:rPr>
            </w:pPr>
            <w:r>
              <w:rPr>
                <w:sz w:val="24"/>
                <w:szCs w:val="24"/>
              </w:rPr>
              <w:t xml:space="preserve">The children had to endure which means to </w:t>
            </w:r>
            <w:r w:rsidR="000C55CF">
              <w:rPr>
                <w:sz w:val="24"/>
                <w:szCs w:val="24"/>
              </w:rPr>
              <w:t>tolerate tough conditions during the ritual.</w:t>
            </w:r>
            <w:r w:rsidR="002C1EFA">
              <w:rPr>
                <w:sz w:val="24"/>
                <w:szCs w:val="24"/>
              </w:rPr>
              <w:t xml:space="preserve"> On page 360, according to Grandfather,</w:t>
            </w:r>
            <w:r w:rsidR="000C55CF">
              <w:rPr>
                <w:sz w:val="24"/>
                <w:szCs w:val="24"/>
              </w:rPr>
              <w:t xml:space="preserve"> </w:t>
            </w:r>
            <w:r w:rsidR="002C1EFA">
              <w:rPr>
                <w:sz w:val="24"/>
                <w:szCs w:val="24"/>
              </w:rPr>
              <w:t>w</w:t>
            </w:r>
            <w:r w:rsidR="00D31DBF">
              <w:rPr>
                <w:sz w:val="24"/>
                <w:szCs w:val="24"/>
              </w:rPr>
              <w:t>hich q</w:t>
            </w:r>
            <w:r w:rsidR="00002B38">
              <w:rPr>
                <w:sz w:val="24"/>
                <w:szCs w:val="24"/>
              </w:rPr>
              <w:t>ualities do the children who return from Ta-Na-E-Ka possess</w:t>
            </w:r>
            <w:r w:rsidR="005A10A5">
              <w:rPr>
                <w:sz w:val="24"/>
                <w:szCs w:val="24"/>
              </w:rPr>
              <w:t>?</w:t>
            </w:r>
          </w:p>
          <w:p w14:paraId="39162D33" w14:textId="77777777" w:rsidR="00F44108" w:rsidRPr="00CD6B7F" w:rsidRDefault="00F44108" w:rsidP="005B6C42">
            <w:pPr>
              <w:spacing w:after="0" w:line="240" w:lineRule="auto"/>
              <w:rPr>
                <w:sz w:val="24"/>
                <w:szCs w:val="24"/>
              </w:rPr>
            </w:pPr>
          </w:p>
        </w:tc>
        <w:tc>
          <w:tcPr>
            <w:tcW w:w="6449" w:type="dxa"/>
          </w:tcPr>
          <w:p w14:paraId="22D0DCC3" w14:textId="77777777" w:rsidR="00993E08" w:rsidRDefault="00993E08" w:rsidP="00993E08">
            <w:pPr>
              <w:spacing w:after="0" w:line="240" w:lineRule="auto"/>
              <w:rPr>
                <w:sz w:val="24"/>
                <w:szCs w:val="24"/>
              </w:rPr>
            </w:pPr>
            <w:r w:rsidRPr="00993E08">
              <w:rPr>
                <w:sz w:val="24"/>
                <w:szCs w:val="24"/>
              </w:rPr>
              <w:t>The children returned stronger and with endurance.</w:t>
            </w:r>
          </w:p>
          <w:p w14:paraId="41B1F982" w14:textId="77777777" w:rsidR="00005080" w:rsidRPr="00CD6B7F" w:rsidRDefault="00002B38" w:rsidP="00993E08">
            <w:pPr>
              <w:spacing w:after="0" w:line="240" w:lineRule="auto"/>
              <w:rPr>
                <w:sz w:val="24"/>
                <w:szCs w:val="24"/>
              </w:rPr>
            </w:pPr>
            <w:r>
              <w:rPr>
                <w:sz w:val="24"/>
                <w:szCs w:val="24"/>
              </w:rPr>
              <w:t xml:space="preserve">Pg. </w:t>
            </w:r>
            <w:r w:rsidR="00005080">
              <w:rPr>
                <w:sz w:val="24"/>
                <w:szCs w:val="24"/>
              </w:rPr>
              <w:t>360, Paragraph 8 “Many didn’t return,” grandfather said. “Only the strongest and shrewdest.”</w:t>
            </w:r>
            <w:r w:rsidR="008A75DB">
              <w:rPr>
                <w:sz w:val="24"/>
                <w:szCs w:val="24"/>
              </w:rPr>
              <w:t xml:space="preserve"> Pg. 360, Paragraph 6 “</w:t>
            </w:r>
            <w:r w:rsidR="00005080">
              <w:rPr>
                <w:sz w:val="24"/>
                <w:szCs w:val="24"/>
              </w:rPr>
              <w:t>‘Endurance is the loftiest virtue of the Indian,’ Grandfather explained. ‘To survive, we must endure.’”</w:t>
            </w:r>
            <w:r w:rsidR="008F15EC">
              <w:rPr>
                <w:sz w:val="24"/>
                <w:szCs w:val="24"/>
              </w:rPr>
              <w:t xml:space="preserve"> </w:t>
            </w:r>
          </w:p>
        </w:tc>
      </w:tr>
      <w:tr w:rsidR="00CD6B7F" w:rsidRPr="00CD6B7F" w14:paraId="00F07C96" w14:textId="77777777">
        <w:trPr>
          <w:trHeight w:val="755"/>
        </w:trPr>
        <w:tc>
          <w:tcPr>
            <w:tcW w:w="6449" w:type="dxa"/>
          </w:tcPr>
          <w:p w14:paraId="04736F0A" w14:textId="77777777" w:rsidR="00177848" w:rsidRDefault="005A10A5" w:rsidP="005B6C42">
            <w:pPr>
              <w:spacing w:after="0" w:line="240" w:lineRule="auto"/>
              <w:rPr>
                <w:sz w:val="24"/>
                <w:szCs w:val="24"/>
              </w:rPr>
            </w:pPr>
            <w:r>
              <w:rPr>
                <w:sz w:val="24"/>
                <w:szCs w:val="24"/>
              </w:rPr>
              <w:t xml:space="preserve">On page 360, grandfather describes his Ta-Na-E-Ka experience. </w:t>
            </w:r>
            <w:r w:rsidR="00005080">
              <w:rPr>
                <w:sz w:val="24"/>
                <w:szCs w:val="24"/>
              </w:rPr>
              <w:t xml:space="preserve">What were some of the traditional customs carried out during Ta-Na-E-Ka when Grandfather was a boy? </w:t>
            </w:r>
          </w:p>
          <w:p w14:paraId="5B778702" w14:textId="77777777" w:rsidR="00F44108" w:rsidRDefault="00F44108" w:rsidP="005B6C42">
            <w:pPr>
              <w:spacing w:after="0" w:line="240" w:lineRule="auto"/>
              <w:rPr>
                <w:sz w:val="24"/>
                <w:szCs w:val="24"/>
              </w:rPr>
            </w:pPr>
          </w:p>
          <w:p w14:paraId="1383304B" w14:textId="77777777" w:rsidR="00F44108" w:rsidRPr="00CD6B7F" w:rsidRDefault="00F44108" w:rsidP="005B6C42">
            <w:pPr>
              <w:spacing w:after="0" w:line="240" w:lineRule="auto"/>
              <w:rPr>
                <w:sz w:val="24"/>
                <w:szCs w:val="24"/>
              </w:rPr>
            </w:pPr>
          </w:p>
        </w:tc>
        <w:tc>
          <w:tcPr>
            <w:tcW w:w="6449" w:type="dxa"/>
          </w:tcPr>
          <w:p w14:paraId="2AE07B8C" w14:textId="77777777" w:rsidR="00CD6B7F" w:rsidRPr="00CD6B7F" w:rsidRDefault="00993E08" w:rsidP="005B6C42">
            <w:pPr>
              <w:spacing w:after="0" w:line="240" w:lineRule="auto"/>
              <w:rPr>
                <w:sz w:val="24"/>
                <w:szCs w:val="24"/>
              </w:rPr>
            </w:pPr>
            <w:r>
              <w:rPr>
                <w:sz w:val="24"/>
                <w:szCs w:val="24"/>
              </w:rPr>
              <w:t>When Grandfather was a boy he was sent into the wilderness for about 18 days naked and had to survive off the land. Pg.</w:t>
            </w:r>
            <w:r w:rsidR="00005080">
              <w:rPr>
                <w:sz w:val="24"/>
                <w:szCs w:val="24"/>
              </w:rPr>
              <w:t xml:space="preserve"> 360, Paragraph 6</w:t>
            </w:r>
            <w:r w:rsidR="002C1EFA">
              <w:rPr>
                <w:sz w:val="24"/>
                <w:szCs w:val="24"/>
              </w:rPr>
              <w:t>,</w:t>
            </w:r>
            <w:r w:rsidR="00005080">
              <w:rPr>
                <w:sz w:val="24"/>
                <w:szCs w:val="24"/>
              </w:rPr>
              <w:t xml:space="preserve"> “We were painted white with the juice of a sacred herb and sent naked</w:t>
            </w:r>
            <w:r w:rsidR="008A75DB">
              <w:rPr>
                <w:sz w:val="24"/>
                <w:szCs w:val="24"/>
              </w:rPr>
              <w:t xml:space="preserve"> into the wilderness without so </w:t>
            </w:r>
            <w:r w:rsidR="00005080">
              <w:rPr>
                <w:sz w:val="24"/>
                <w:szCs w:val="24"/>
              </w:rPr>
              <w:t xml:space="preserve">much as a knife. We couldn’t return until the white had worn off. It wouldn’t wash off. It took almost eighteen days, and during that time we had to stay alive, trapping food, eating insects and roots and berries, and watching out for enemies.” </w:t>
            </w:r>
          </w:p>
        </w:tc>
      </w:tr>
      <w:tr w:rsidR="00CD6B7F" w:rsidRPr="00CD6B7F" w14:paraId="714B9BE2" w14:textId="77777777">
        <w:trPr>
          <w:trHeight w:val="147"/>
        </w:trPr>
        <w:tc>
          <w:tcPr>
            <w:tcW w:w="6449" w:type="dxa"/>
          </w:tcPr>
          <w:p w14:paraId="24E827FD" w14:textId="77777777" w:rsidR="00F44108" w:rsidRDefault="00273CC1" w:rsidP="005B6C42">
            <w:pPr>
              <w:spacing w:after="0" w:line="240" w:lineRule="auto"/>
              <w:rPr>
                <w:sz w:val="24"/>
                <w:szCs w:val="24"/>
              </w:rPr>
            </w:pPr>
            <w:r>
              <w:rPr>
                <w:sz w:val="24"/>
                <w:szCs w:val="24"/>
              </w:rPr>
              <w:t xml:space="preserve">Refer to page 361. </w:t>
            </w:r>
            <w:r w:rsidR="000C55CF">
              <w:rPr>
                <w:sz w:val="24"/>
                <w:szCs w:val="24"/>
              </w:rPr>
              <w:t>H</w:t>
            </w:r>
            <w:r w:rsidR="00EE4E8C">
              <w:rPr>
                <w:sz w:val="24"/>
                <w:szCs w:val="24"/>
              </w:rPr>
              <w:t>ow</w:t>
            </w:r>
            <w:r w:rsidR="000C55CF">
              <w:rPr>
                <w:sz w:val="24"/>
                <w:szCs w:val="24"/>
              </w:rPr>
              <w:t xml:space="preserve"> were Mary and Roger </w:t>
            </w:r>
            <w:r w:rsidR="00EE4E8C">
              <w:rPr>
                <w:sz w:val="24"/>
                <w:szCs w:val="24"/>
              </w:rPr>
              <w:t xml:space="preserve">expected </w:t>
            </w:r>
            <w:r w:rsidR="000C55CF">
              <w:rPr>
                <w:sz w:val="24"/>
                <w:szCs w:val="24"/>
              </w:rPr>
              <w:t>to complete the ritual?</w:t>
            </w:r>
            <w:r w:rsidR="00EE4E8C">
              <w:rPr>
                <w:sz w:val="24"/>
                <w:szCs w:val="24"/>
              </w:rPr>
              <w:t xml:space="preserve">  </w:t>
            </w:r>
          </w:p>
          <w:p w14:paraId="7952CFCD" w14:textId="77777777" w:rsidR="00F44108" w:rsidRDefault="00F44108" w:rsidP="005B6C42">
            <w:pPr>
              <w:spacing w:after="0" w:line="240" w:lineRule="auto"/>
              <w:rPr>
                <w:sz w:val="24"/>
                <w:szCs w:val="24"/>
              </w:rPr>
            </w:pPr>
          </w:p>
          <w:p w14:paraId="78FAEE55" w14:textId="77777777" w:rsidR="00177848" w:rsidRPr="00CD6B7F" w:rsidRDefault="00177848" w:rsidP="005B6C42">
            <w:pPr>
              <w:spacing w:after="0" w:line="240" w:lineRule="auto"/>
              <w:rPr>
                <w:sz w:val="24"/>
                <w:szCs w:val="24"/>
              </w:rPr>
            </w:pPr>
          </w:p>
        </w:tc>
        <w:tc>
          <w:tcPr>
            <w:tcW w:w="6449" w:type="dxa"/>
          </w:tcPr>
          <w:p w14:paraId="4D96290A" w14:textId="77777777" w:rsidR="00993E08" w:rsidRDefault="00993E08" w:rsidP="00993E08">
            <w:pPr>
              <w:spacing w:after="0" w:line="240" w:lineRule="auto"/>
              <w:rPr>
                <w:sz w:val="24"/>
                <w:szCs w:val="24"/>
              </w:rPr>
            </w:pPr>
            <w:r>
              <w:rPr>
                <w:sz w:val="24"/>
                <w:szCs w:val="24"/>
              </w:rPr>
              <w:lastRenderedPageBreak/>
              <w:t>They</w:t>
            </w:r>
            <w:r w:rsidRPr="00993E08">
              <w:rPr>
                <w:sz w:val="24"/>
                <w:szCs w:val="24"/>
              </w:rPr>
              <w:t xml:space="preserve"> were e</w:t>
            </w:r>
            <w:r>
              <w:rPr>
                <w:sz w:val="24"/>
                <w:szCs w:val="24"/>
              </w:rPr>
              <w:t>xpected to survive off the land as Grandfather did when he was a boy.</w:t>
            </w:r>
          </w:p>
          <w:p w14:paraId="14B14FB5" w14:textId="77777777" w:rsidR="00EE4E8C" w:rsidRPr="00CD6B7F" w:rsidRDefault="000C55CF" w:rsidP="00993E08">
            <w:pPr>
              <w:spacing w:after="0" w:line="240" w:lineRule="auto"/>
              <w:rPr>
                <w:sz w:val="24"/>
                <w:szCs w:val="24"/>
              </w:rPr>
            </w:pPr>
            <w:r w:rsidRPr="000C55CF">
              <w:rPr>
                <w:sz w:val="24"/>
                <w:szCs w:val="24"/>
              </w:rPr>
              <w:lastRenderedPageBreak/>
              <w:t>Pg. 361, Paragraph 5 “We were to be sent, barefoot and in bathing suits, into the woods. Even our very traditional parents put their foot down when Grandfather suggest we go naked. For five days we’d have to live off the land, keeping warm as best we could, getting food where we could.”</w:t>
            </w:r>
            <w:r>
              <w:rPr>
                <w:sz w:val="24"/>
                <w:szCs w:val="24"/>
              </w:rPr>
              <w:t xml:space="preserve"> </w:t>
            </w:r>
          </w:p>
        </w:tc>
      </w:tr>
      <w:tr w:rsidR="000C55CF" w:rsidRPr="00CD6B7F" w14:paraId="2D4F5D4D" w14:textId="77777777">
        <w:trPr>
          <w:trHeight w:val="147"/>
        </w:trPr>
        <w:tc>
          <w:tcPr>
            <w:tcW w:w="6449" w:type="dxa"/>
          </w:tcPr>
          <w:p w14:paraId="7CA811BA" w14:textId="77777777" w:rsidR="000C55CF" w:rsidRDefault="00273CC1" w:rsidP="005B6C42">
            <w:pPr>
              <w:spacing w:after="0" w:line="240" w:lineRule="auto"/>
              <w:rPr>
                <w:sz w:val="24"/>
                <w:szCs w:val="24"/>
              </w:rPr>
            </w:pPr>
            <w:r>
              <w:rPr>
                <w:sz w:val="24"/>
                <w:szCs w:val="24"/>
              </w:rPr>
              <w:lastRenderedPageBreak/>
              <w:t xml:space="preserve">On page 361 Mary explains that Grandfather is in charge of training. </w:t>
            </w:r>
            <w:r w:rsidR="00A52F55">
              <w:rPr>
                <w:sz w:val="24"/>
                <w:szCs w:val="24"/>
              </w:rPr>
              <w:t xml:space="preserve">How </w:t>
            </w:r>
            <w:r>
              <w:rPr>
                <w:sz w:val="24"/>
                <w:szCs w:val="24"/>
              </w:rPr>
              <w:t>is he helping Mary and Roger</w:t>
            </w:r>
            <w:r w:rsidR="0086289C">
              <w:rPr>
                <w:sz w:val="24"/>
                <w:szCs w:val="24"/>
              </w:rPr>
              <w:t xml:space="preserve"> train for the ritual?</w:t>
            </w:r>
          </w:p>
        </w:tc>
        <w:tc>
          <w:tcPr>
            <w:tcW w:w="6449" w:type="dxa"/>
          </w:tcPr>
          <w:p w14:paraId="56BD0AAC" w14:textId="77777777" w:rsidR="000C55CF" w:rsidRPr="000C55CF" w:rsidRDefault="00393E71" w:rsidP="00393E71">
            <w:pPr>
              <w:spacing w:after="0" w:line="240" w:lineRule="auto"/>
              <w:rPr>
                <w:sz w:val="24"/>
                <w:szCs w:val="24"/>
              </w:rPr>
            </w:pPr>
            <w:r>
              <w:rPr>
                <w:sz w:val="24"/>
                <w:szCs w:val="24"/>
              </w:rPr>
              <w:t xml:space="preserve">He showed them techniques on how to trap and eat bugs for food. </w:t>
            </w:r>
            <w:r w:rsidR="00273CC1">
              <w:rPr>
                <w:sz w:val="24"/>
                <w:szCs w:val="24"/>
              </w:rPr>
              <w:t xml:space="preserve">Pg. 361, Paragraph 6 “One day he caught a grasshopper and demonstrated how to pull its legs and wings off in one flick of the fingers and how to swallow it.” </w:t>
            </w:r>
          </w:p>
        </w:tc>
      </w:tr>
      <w:tr w:rsidR="00CD6B7F" w:rsidRPr="00CD6B7F" w14:paraId="2CC129F5" w14:textId="77777777">
        <w:trPr>
          <w:trHeight w:val="791"/>
        </w:trPr>
        <w:tc>
          <w:tcPr>
            <w:tcW w:w="6449" w:type="dxa"/>
          </w:tcPr>
          <w:p w14:paraId="58BB0D44" w14:textId="77777777" w:rsidR="00F44108" w:rsidRDefault="00E92FD8" w:rsidP="005B6C42">
            <w:pPr>
              <w:spacing w:after="0" w:line="240" w:lineRule="auto"/>
              <w:rPr>
                <w:sz w:val="24"/>
                <w:szCs w:val="24"/>
              </w:rPr>
            </w:pPr>
            <w:r>
              <w:rPr>
                <w:sz w:val="24"/>
                <w:szCs w:val="24"/>
              </w:rPr>
              <w:t xml:space="preserve">During the first day of Ta-Na-E-Ka, Mary uses her knowledge of current times to help her survive.  Reread pages 363 and 364.  </w:t>
            </w:r>
            <w:r w:rsidR="000606C8">
              <w:rPr>
                <w:sz w:val="24"/>
                <w:szCs w:val="24"/>
              </w:rPr>
              <w:t>How does</w:t>
            </w:r>
            <w:r w:rsidR="006F13BC">
              <w:rPr>
                <w:sz w:val="24"/>
                <w:szCs w:val="24"/>
              </w:rPr>
              <w:t xml:space="preserve"> Mary </w:t>
            </w:r>
            <w:r>
              <w:rPr>
                <w:sz w:val="24"/>
                <w:szCs w:val="24"/>
              </w:rPr>
              <w:t>do this</w:t>
            </w:r>
            <w:r w:rsidR="00DA21C3">
              <w:rPr>
                <w:sz w:val="24"/>
                <w:szCs w:val="24"/>
              </w:rPr>
              <w:t xml:space="preserve">?  </w:t>
            </w:r>
          </w:p>
          <w:p w14:paraId="1AF8CFAF" w14:textId="77777777" w:rsidR="00F44108" w:rsidRDefault="00F44108" w:rsidP="005B6C42">
            <w:pPr>
              <w:spacing w:after="0" w:line="240" w:lineRule="auto"/>
              <w:rPr>
                <w:sz w:val="24"/>
                <w:szCs w:val="24"/>
              </w:rPr>
            </w:pPr>
          </w:p>
          <w:p w14:paraId="56442837" w14:textId="77777777" w:rsidR="00F44108" w:rsidRPr="00CD6B7F" w:rsidRDefault="00F44108" w:rsidP="005B6C42">
            <w:pPr>
              <w:spacing w:after="0" w:line="240" w:lineRule="auto"/>
              <w:rPr>
                <w:sz w:val="24"/>
                <w:szCs w:val="24"/>
              </w:rPr>
            </w:pPr>
          </w:p>
        </w:tc>
        <w:tc>
          <w:tcPr>
            <w:tcW w:w="6449" w:type="dxa"/>
          </w:tcPr>
          <w:p w14:paraId="0FC7B64D" w14:textId="77777777" w:rsidR="006F13BC" w:rsidRDefault="000606C8" w:rsidP="005B6C42">
            <w:pPr>
              <w:spacing w:after="0" w:line="240" w:lineRule="auto"/>
              <w:rPr>
                <w:sz w:val="24"/>
                <w:szCs w:val="24"/>
              </w:rPr>
            </w:pPr>
            <w:r>
              <w:rPr>
                <w:sz w:val="24"/>
                <w:szCs w:val="24"/>
              </w:rPr>
              <w:t>Mary borrow</w:t>
            </w:r>
            <w:r w:rsidR="00223266">
              <w:rPr>
                <w:sz w:val="24"/>
                <w:szCs w:val="24"/>
              </w:rPr>
              <w:t>s</w:t>
            </w:r>
            <w:r>
              <w:rPr>
                <w:sz w:val="24"/>
                <w:szCs w:val="24"/>
              </w:rPr>
              <w:t xml:space="preserve"> $5.00 from her teacher</w:t>
            </w:r>
            <w:r w:rsidR="00223266">
              <w:rPr>
                <w:sz w:val="24"/>
                <w:szCs w:val="24"/>
              </w:rPr>
              <w:t xml:space="preserve"> and uses the money to help her survive. She buys food with it and sleeps in the Ernie’s restaurant. </w:t>
            </w:r>
            <w:r w:rsidR="006F13BC">
              <w:rPr>
                <w:sz w:val="24"/>
                <w:szCs w:val="24"/>
              </w:rPr>
              <w:t>Page 363, paragraph 3</w:t>
            </w:r>
            <w:r w:rsidR="008A75DB">
              <w:rPr>
                <w:sz w:val="24"/>
                <w:szCs w:val="24"/>
              </w:rPr>
              <w:t xml:space="preserve"> </w:t>
            </w:r>
            <w:r w:rsidR="00570DCF">
              <w:rPr>
                <w:sz w:val="24"/>
                <w:szCs w:val="24"/>
              </w:rPr>
              <w:t>says</w:t>
            </w:r>
            <w:r w:rsidR="002959A7">
              <w:rPr>
                <w:sz w:val="24"/>
                <w:szCs w:val="24"/>
              </w:rPr>
              <w:t>, “</w:t>
            </w:r>
            <w:r w:rsidR="006F13BC">
              <w:rPr>
                <w:sz w:val="24"/>
                <w:szCs w:val="24"/>
              </w:rPr>
              <w:t>A hamburger and a milkshake,</w:t>
            </w:r>
            <w:r w:rsidR="002959A7">
              <w:rPr>
                <w:sz w:val="24"/>
                <w:szCs w:val="24"/>
              </w:rPr>
              <w:t xml:space="preserve">” </w:t>
            </w:r>
            <w:r w:rsidR="006F13BC">
              <w:rPr>
                <w:sz w:val="24"/>
                <w:szCs w:val="24"/>
              </w:rPr>
              <w:t xml:space="preserve">I said, holding the five dollar bill in my hand so he’d know I had money.” </w:t>
            </w:r>
            <w:r>
              <w:rPr>
                <w:sz w:val="24"/>
                <w:szCs w:val="24"/>
              </w:rPr>
              <w:t>Pg</w:t>
            </w:r>
            <w:r w:rsidR="00223266">
              <w:rPr>
                <w:sz w:val="24"/>
                <w:szCs w:val="24"/>
              </w:rPr>
              <w:t>. 364, paragraph 4</w:t>
            </w:r>
            <w:r w:rsidR="002959A7">
              <w:rPr>
                <w:sz w:val="24"/>
                <w:szCs w:val="24"/>
              </w:rPr>
              <w:t>,</w:t>
            </w:r>
            <w:r w:rsidR="00223266">
              <w:rPr>
                <w:sz w:val="24"/>
                <w:szCs w:val="24"/>
              </w:rPr>
              <w:t xml:space="preserve"> “While I was eating, I had a grand idea. Why not sleep in the restaurant? I went to the ladies’ room and made sure the window was unlocked</w:t>
            </w:r>
            <w:r w:rsidR="00570DCF">
              <w:rPr>
                <w:sz w:val="24"/>
                <w:szCs w:val="24"/>
              </w:rPr>
              <w:t>.</w:t>
            </w:r>
            <w:r w:rsidR="00223266">
              <w:rPr>
                <w:sz w:val="24"/>
                <w:szCs w:val="24"/>
              </w:rPr>
              <w:t>”</w:t>
            </w:r>
          </w:p>
          <w:p w14:paraId="7BA96629" w14:textId="77777777" w:rsidR="006F13BC" w:rsidRPr="00CD6B7F" w:rsidRDefault="006F13BC" w:rsidP="006F13BC">
            <w:pPr>
              <w:spacing w:after="0" w:line="240" w:lineRule="auto"/>
              <w:rPr>
                <w:sz w:val="24"/>
                <w:szCs w:val="24"/>
              </w:rPr>
            </w:pPr>
            <w:r>
              <w:rPr>
                <w:sz w:val="24"/>
                <w:szCs w:val="24"/>
              </w:rPr>
              <w:t>Page 365, paragraph 1</w:t>
            </w:r>
            <w:r w:rsidR="002959A7">
              <w:rPr>
                <w:sz w:val="24"/>
                <w:szCs w:val="24"/>
              </w:rPr>
              <w:t>,</w:t>
            </w:r>
            <w:r w:rsidR="008A75DB">
              <w:rPr>
                <w:sz w:val="24"/>
                <w:szCs w:val="24"/>
              </w:rPr>
              <w:t xml:space="preserve"> </w:t>
            </w:r>
            <w:r>
              <w:rPr>
                <w:sz w:val="24"/>
                <w:szCs w:val="24"/>
              </w:rPr>
              <w:t xml:space="preserve">“I ate everything I wanted – insisting that Ernie take all my money for the food.” </w:t>
            </w:r>
          </w:p>
        </w:tc>
      </w:tr>
      <w:tr w:rsidR="00CD6B7F" w:rsidRPr="00CD6B7F" w14:paraId="1CB505C1" w14:textId="77777777">
        <w:trPr>
          <w:trHeight w:val="901"/>
        </w:trPr>
        <w:tc>
          <w:tcPr>
            <w:tcW w:w="6449" w:type="dxa"/>
          </w:tcPr>
          <w:p w14:paraId="0973679C" w14:textId="77777777" w:rsidR="00F44108" w:rsidRDefault="00E92FD8" w:rsidP="005B6C42">
            <w:pPr>
              <w:spacing w:after="0" w:line="240" w:lineRule="auto"/>
              <w:rPr>
                <w:sz w:val="24"/>
                <w:szCs w:val="24"/>
              </w:rPr>
            </w:pPr>
            <w:r>
              <w:rPr>
                <w:sz w:val="24"/>
                <w:szCs w:val="24"/>
              </w:rPr>
              <w:t xml:space="preserve">On page 364, Ernie finds that Mary slept in the diner, and Mary tells him about the ritual of Ta-Na-E-Ka.  </w:t>
            </w:r>
            <w:r w:rsidR="006F13BC">
              <w:rPr>
                <w:sz w:val="24"/>
                <w:szCs w:val="24"/>
              </w:rPr>
              <w:t>How do</w:t>
            </w:r>
            <w:r>
              <w:rPr>
                <w:sz w:val="24"/>
                <w:szCs w:val="24"/>
              </w:rPr>
              <w:t>es</w:t>
            </w:r>
            <w:r w:rsidR="006F13BC">
              <w:rPr>
                <w:sz w:val="24"/>
                <w:szCs w:val="24"/>
              </w:rPr>
              <w:t xml:space="preserve"> </w:t>
            </w:r>
            <w:r>
              <w:rPr>
                <w:sz w:val="24"/>
                <w:szCs w:val="24"/>
              </w:rPr>
              <w:t xml:space="preserve">this conversation with Ernie </w:t>
            </w:r>
            <w:r w:rsidR="006F13BC">
              <w:rPr>
                <w:sz w:val="24"/>
                <w:szCs w:val="24"/>
              </w:rPr>
              <w:t xml:space="preserve">change her opinions about her cultural heritage? </w:t>
            </w:r>
          </w:p>
          <w:p w14:paraId="2B5A89B7" w14:textId="77777777" w:rsidR="00F44108" w:rsidRDefault="00F44108" w:rsidP="005B6C42">
            <w:pPr>
              <w:spacing w:after="0" w:line="240" w:lineRule="auto"/>
              <w:rPr>
                <w:sz w:val="24"/>
                <w:szCs w:val="24"/>
              </w:rPr>
            </w:pPr>
          </w:p>
          <w:p w14:paraId="4B61F43E" w14:textId="77777777" w:rsidR="00F44108" w:rsidRPr="00CD6B7F" w:rsidRDefault="00F44108" w:rsidP="005B6C42">
            <w:pPr>
              <w:spacing w:after="0" w:line="240" w:lineRule="auto"/>
              <w:rPr>
                <w:sz w:val="24"/>
                <w:szCs w:val="24"/>
              </w:rPr>
            </w:pPr>
          </w:p>
        </w:tc>
        <w:tc>
          <w:tcPr>
            <w:tcW w:w="6449" w:type="dxa"/>
          </w:tcPr>
          <w:p w14:paraId="07E3C24C" w14:textId="77777777" w:rsidR="006F13BC" w:rsidRDefault="006F13BC" w:rsidP="002959A7">
            <w:pPr>
              <w:spacing w:after="0" w:line="240" w:lineRule="auto"/>
              <w:rPr>
                <w:sz w:val="24"/>
                <w:szCs w:val="24"/>
              </w:rPr>
            </w:pPr>
            <w:r>
              <w:rPr>
                <w:sz w:val="24"/>
                <w:szCs w:val="24"/>
              </w:rPr>
              <w:t>Page 364, paragraph</w:t>
            </w:r>
            <w:r w:rsidR="002959A7">
              <w:rPr>
                <w:sz w:val="24"/>
                <w:szCs w:val="24"/>
              </w:rPr>
              <w:t xml:space="preserve"> 12,</w:t>
            </w:r>
            <w:r w:rsidR="008A75DB">
              <w:rPr>
                <w:sz w:val="24"/>
                <w:szCs w:val="24"/>
              </w:rPr>
              <w:t xml:space="preserve"> </w:t>
            </w:r>
            <w:r w:rsidR="002959A7" w:rsidRPr="002959A7">
              <w:rPr>
                <w:sz w:val="24"/>
                <w:szCs w:val="24"/>
              </w:rPr>
              <w:t>“I’ve lived by the reservation all</w:t>
            </w:r>
            <w:r w:rsidR="002959A7">
              <w:rPr>
                <w:sz w:val="24"/>
                <w:szCs w:val="24"/>
              </w:rPr>
              <w:t xml:space="preserve"> my life. I never heard of this </w:t>
            </w:r>
            <w:r w:rsidR="002959A7" w:rsidRPr="002959A7">
              <w:rPr>
                <w:sz w:val="24"/>
                <w:szCs w:val="24"/>
              </w:rPr>
              <w:t>test before. Pretty silly thing to do to a kid,” he said</w:t>
            </w:r>
            <w:r w:rsidR="002959A7">
              <w:rPr>
                <w:sz w:val="24"/>
                <w:szCs w:val="24"/>
              </w:rPr>
              <w:t xml:space="preserve">. Page 364, paragraph </w:t>
            </w:r>
            <w:r>
              <w:rPr>
                <w:sz w:val="24"/>
                <w:szCs w:val="24"/>
              </w:rPr>
              <w:t>13 “That was just what I’d been thinking for months, but when Ernie said it, I became angry. ‘No, it isn’t silly. It’s a custom of the Kaw. We’ve been doing this for hundred</w:t>
            </w:r>
            <w:r w:rsidR="008A75DB">
              <w:rPr>
                <w:sz w:val="24"/>
                <w:szCs w:val="24"/>
              </w:rPr>
              <w:t>s</w:t>
            </w:r>
            <w:r>
              <w:rPr>
                <w:sz w:val="24"/>
                <w:szCs w:val="24"/>
              </w:rPr>
              <w:t xml:space="preserve"> of years. My mother and my grandfather and everybody in my family went through this ceremony. It’s why the Kaw are great warriors.’” Page 365, paragraph 2 “And I told Ernie all about the legends of the Kaw. I hadn’t realized I knew so much about my people.” </w:t>
            </w:r>
          </w:p>
          <w:p w14:paraId="47A193EF" w14:textId="77777777" w:rsidR="003700CC" w:rsidRPr="00CD6B7F" w:rsidRDefault="003700CC" w:rsidP="005B6C42">
            <w:pPr>
              <w:spacing w:after="0" w:line="240" w:lineRule="auto"/>
              <w:rPr>
                <w:sz w:val="24"/>
                <w:szCs w:val="24"/>
              </w:rPr>
            </w:pPr>
          </w:p>
        </w:tc>
      </w:tr>
      <w:tr w:rsidR="00153368" w:rsidRPr="00CD6B7F" w14:paraId="563B93AE" w14:textId="77777777">
        <w:trPr>
          <w:trHeight w:val="901"/>
        </w:trPr>
        <w:tc>
          <w:tcPr>
            <w:tcW w:w="6449" w:type="dxa"/>
          </w:tcPr>
          <w:p w14:paraId="67AA6CFE" w14:textId="77777777" w:rsidR="00153368" w:rsidRDefault="00E266B9" w:rsidP="005B6C42">
            <w:pPr>
              <w:spacing w:after="0" w:line="240" w:lineRule="auto"/>
              <w:rPr>
                <w:sz w:val="24"/>
                <w:szCs w:val="24"/>
              </w:rPr>
            </w:pPr>
            <w:r>
              <w:rPr>
                <w:sz w:val="24"/>
                <w:szCs w:val="24"/>
              </w:rPr>
              <w:lastRenderedPageBreak/>
              <w:t>On page 364, Mary said that she had found a new friend in Ernie. What are some of the things Mary learns about the white man’s ways from her friend Ernie?</w:t>
            </w:r>
          </w:p>
        </w:tc>
        <w:tc>
          <w:tcPr>
            <w:tcW w:w="6449" w:type="dxa"/>
          </w:tcPr>
          <w:p w14:paraId="102428BD" w14:textId="77777777" w:rsidR="00153368" w:rsidRDefault="002C22E7" w:rsidP="002959A7">
            <w:pPr>
              <w:spacing w:after="0" w:line="240" w:lineRule="auto"/>
              <w:rPr>
                <w:sz w:val="24"/>
                <w:szCs w:val="24"/>
              </w:rPr>
            </w:pPr>
            <w:r>
              <w:rPr>
                <w:sz w:val="24"/>
                <w:szCs w:val="24"/>
              </w:rPr>
              <w:t>Ernie teaches Mary about the dai</w:t>
            </w:r>
            <w:r w:rsidR="008A75DB">
              <w:rPr>
                <w:sz w:val="24"/>
                <w:szCs w:val="24"/>
              </w:rPr>
              <w:t>ly life of running a restaurant s</w:t>
            </w:r>
            <w:r>
              <w:rPr>
                <w:sz w:val="24"/>
                <w:szCs w:val="24"/>
              </w:rPr>
              <w:t>uch as gathering flowers for the tables, types of foods to make</w:t>
            </w:r>
            <w:r w:rsidR="008A75DB">
              <w:rPr>
                <w:sz w:val="24"/>
                <w:szCs w:val="24"/>
              </w:rPr>
              <w:t>,</w:t>
            </w:r>
            <w:r>
              <w:rPr>
                <w:sz w:val="24"/>
                <w:szCs w:val="24"/>
              </w:rPr>
              <w:t xml:space="preserve"> and about the lost and </w:t>
            </w:r>
            <w:r w:rsidR="008A75DB">
              <w:rPr>
                <w:sz w:val="24"/>
                <w:szCs w:val="24"/>
              </w:rPr>
              <w:t xml:space="preserve">found closet. She also </w:t>
            </w:r>
            <w:r w:rsidR="0048134E">
              <w:rPr>
                <w:sz w:val="24"/>
                <w:szCs w:val="24"/>
              </w:rPr>
              <w:t>ate as much food as she wanted.</w:t>
            </w:r>
          </w:p>
        </w:tc>
      </w:tr>
      <w:tr w:rsidR="00153368" w:rsidRPr="00CD6B7F" w14:paraId="4B4A894A" w14:textId="77777777">
        <w:trPr>
          <w:trHeight w:val="901"/>
        </w:trPr>
        <w:tc>
          <w:tcPr>
            <w:tcW w:w="6449" w:type="dxa"/>
          </w:tcPr>
          <w:p w14:paraId="469D5CD1" w14:textId="77777777" w:rsidR="00153368" w:rsidRDefault="002C22E7" w:rsidP="005B6C42">
            <w:pPr>
              <w:spacing w:after="0" w:line="240" w:lineRule="auto"/>
              <w:rPr>
                <w:sz w:val="24"/>
                <w:szCs w:val="24"/>
              </w:rPr>
            </w:pPr>
            <w:r>
              <w:rPr>
                <w:sz w:val="24"/>
                <w:szCs w:val="24"/>
              </w:rPr>
              <w:t xml:space="preserve">Based on her time spent with Ernie, what does Mary learn about herself? </w:t>
            </w:r>
          </w:p>
        </w:tc>
        <w:tc>
          <w:tcPr>
            <w:tcW w:w="6449" w:type="dxa"/>
          </w:tcPr>
          <w:p w14:paraId="1DFE9944" w14:textId="77777777" w:rsidR="00153368" w:rsidRDefault="00E4043D" w:rsidP="002959A7">
            <w:pPr>
              <w:spacing w:after="0" w:line="240" w:lineRule="auto"/>
              <w:rPr>
                <w:sz w:val="24"/>
                <w:szCs w:val="24"/>
              </w:rPr>
            </w:pPr>
            <w:r>
              <w:rPr>
                <w:sz w:val="24"/>
                <w:szCs w:val="24"/>
              </w:rPr>
              <w:t xml:space="preserve">Mary learns that she enjoys the responsibility of working in the restaurant and is sad to see this time with Ernie end, “I was sorry when the five days were over. I enjoyed every minute of it.” </w:t>
            </w:r>
            <w:r w:rsidR="008A75DB">
              <w:rPr>
                <w:sz w:val="24"/>
                <w:szCs w:val="24"/>
              </w:rPr>
              <w:t xml:space="preserve">(Page 365) </w:t>
            </w:r>
            <w:r>
              <w:rPr>
                <w:sz w:val="24"/>
                <w:szCs w:val="24"/>
              </w:rPr>
              <w:t>M</w:t>
            </w:r>
            <w:r w:rsidR="008A75DB">
              <w:rPr>
                <w:sz w:val="24"/>
                <w:szCs w:val="24"/>
              </w:rPr>
              <w:t>ary also discovers that she knows</w:t>
            </w:r>
            <w:r>
              <w:rPr>
                <w:sz w:val="24"/>
                <w:szCs w:val="24"/>
              </w:rPr>
              <w:t xml:space="preserve"> a great deal more about her people and culture then she realized. She was able to defend the Kaw tradition of Ta-Na-E-Ka and</w:t>
            </w:r>
            <w:r w:rsidR="008A75DB">
              <w:rPr>
                <w:sz w:val="24"/>
                <w:szCs w:val="24"/>
              </w:rPr>
              <w:t xml:space="preserve"> their many traditions to Ernie during the course of their time together. </w:t>
            </w:r>
          </w:p>
        </w:tc>
      </w:tr>
      <w:tr w:rsidR="00CD6B7F" w:rsidRPr="00CD6B7F" w14:paraId="1B721D7A" w14:textId="77777777">
        <w:trPr>
          <w:trHeight w:val="890"/>
        </w:trPr>
        <w:tc>
          <w:tcPr>
            <w:tcW w:w="6449" w:type="dxa"/>
          </w:tcPr>
          <w:p w14:paraId="0581AF95" w14:textId="77777777" w:rsidR="00F44108" w:rsidRDefault="00AA2E11" w:rsidP="005B6C42">
            <w:pPr>
              <w:spacing w:after="0" w:line="240" w:lineRule="auto"/>
              <w:rPr>
                <w:sz w:val="24"/>
                <w:szCs w:val="24"/>
              </w:rPr>
            </w:pPr>
            <w:r>
              <w:rPr>
                <w:sz w:val="24"/>
                <w:szCs w:val="24"/>
              </w:rPr>
              <w:t>When Mary returns</w:t>
            </w:r>
            <w:r w:rsidR="00223266">
              <w:rPr>
                <w:sz w:val="24"/>
                <w:szCs w:val="24"/>
              </w:rPr>
              <w:t xml:space="preserve"> on page 365</w:t>
            </w:r>
            <w:r>
              <w:rPr>
                <w:sz w:val="24"/>
                <w:szCs w:val="24"/>
              </w:rPr>
              <w:t xml:space="preserve">, why does her family look at her with hostility? </w:t>
            </w:r>
          </w:p>
          <w:p w14:paraId="5B39967B" w14:textId="77777777" w:rsidR="00F44108" w:rsidRDefault="00F44108" w:rsidP="005B6C42">
            <w:pPr>
              <w:spacing w:after="0" w:line="240" w:lineRule="auto"/>
              <w:rPr>
                <w:sz w:val="24"/>
                <w:szCs w:val="24"/>
              </w:rPr>
            </w:pPr>
          </w:p>
          <w:p w14:paraId="4B4EE518" w14:textId="77777777" w:rsidR="00F44108" w:rsidRPr="00CD6B7F" w:rsidRDefault="00F44108" w:rsidP="005B6C42">
            <w:pPr>
              <w:spacing w:after="0" w:line="240" w:lineRule="auto"/>
              <w:rPr>
                <w:sz w:val="24"/>
                <w:szCs w:val="24"/>
              </w:rPr>
            </w:pPr>
          </w:p>
        </w:tc>
        <w:tc>
          <w:tcPr>
            <w:tcW w:w="6449" w:type="dxa"/>
          </w:tcPr>
          <w:p w14:paraId="2CB79F97" w14:textId="77777777" w:rsidR="00AA2E11" w:rsidRPr="00CD6B7F" w:rsidRDefault="003700CC" w:rsidP="005B6C42">
            <w:pPr>
              <w:spacing w:after="0" w:line="240" w:lineRule="auto"/>
              <w:rPr>
                <w:sz w:val="24"/>
                <w:szCs w:val="24"/>
              </w:rPr>
            </w:pPr>
            <w:r>
              <w:rPr>
                <w:sz w:val="24"/>
                <w:szCs w:val="24"/>
              </w:rPr>
              <w:t xml:space="preserve">They expected her to be in similar conditions as Roger was when he returned. </w:t>
            </w:r>
            <w:r w:rsidR="00AA2E11">
              <w:rPr>
                <w:sz w:val="24"/>
                <w:szCs w:val="24"/>
              </w:rPr>
              <w:t>Page 365, paragraph 6 “…I saw my cousin Roger sprawled on the couch. His eyes were red and swollen. He’d lost weight. His feet were an unsightly mass of blood and blisters, and he was moaning…” Page 366, paragraph 2 “I was clean, obviously well fed, and radiantly healthy.”</w:t>
            </w:r>
          </w:p>
        </w:tc>
      </w:tr>
      <w:tr w:rsidR="00AA2E11" w:rsidRPr="00CD6B7F" w14:paraId="4722C8E3" w14:textId="77777777">
        <w:trPr>
          <w:trHeight w:val="886"/>
        </w:trPr>
        <w:tc>
          <w:tcPr>
            <w:tcW w:w="6449" w:type="dxa"/>
          </w:tcPr>
          <w:p w14:paraId="03E19EF3" w14:textId="77777777" w:rsidR="00AA2E11" w:rsidRDefault="00393E71" w:rsidP="00E565AC">
            <w:pPr>
              <w:spacing w:after="0" w:line="240" w:lineRule="auto"/>
              <w:rPr>
                <w:sz w:val="24"/>
                <w:szCs w:val="24"/>
              </w:rPr>
            </w:pPr>
            <w:r>
              <w:rPr>
                <w:sz w:val="24"/>
                <w:szCs w:val="24"/>
              </w:rPr>
              <w:t>By the end of the story does</w:t>
            </w:r>
            <w:r w:rsidR="00E565AC">
              <w:rPr>
                <w:sz w:val="24"/>
                <w:szCs w:val="24"/>
              </w:rPr>
              <w:t xml:space="preserve"> Grandfather believe that Mary accomplished Ta-Na-E-Ka? </w:t>
            </w:r>
          </w:p>
        </w:tc>
        <w:tc>
          <w:tcPr>
            <w:tcW w:w="6449" w:type="dxa"/>
          </w:tcPr>
          <w:p w14:paraId="019B8AA7" w14:textId="77777777" w:rsidR="00AA2E11" w:rsidRPr="00CD6B7F" w:rsidRDefault="00393E71" w:rsidP="005B6C42">
            <w:pPr>
              <w:spacing w:after="0" w:line="240" w:lineRule="auto"/>
              <w:rPr>
                <w:sz w:val="24"/>
                <w:szCs w:val="24"/>
              </w:rPr>
            </w:pPr>
            <w:r>
              <w:rPr>
                <w:sz w:val="24"/>
                <w:szCs w:val="24"/>
              </w:rPr>
              <w:t xml:space="preserve">Grandfather thinks that Mary should have followed the traditions of the Kaw, but is pleased that she was innovative in her thinking. </w:t>
            </w:r>
            <w:r w:rsidR="00E565AC">
              <w:rPr>
                <w:sz w:val="24"/>
                <w:szCs w:val="24"/>
              </w:rPr>
              <w:t xml:space="preserve">Page 366, paragraph 18 “You should have done what your cousin did. But I think you are more alert to what is happening to our people today than we are. I think you would have passed the test under any circumstances, in any time. Somehow, you know how to exist in a world that wasn’t made for Indians. I don’t think you’re going to have any trouble surviving.” </w:t>
            </w:r>
          </w:p>
        </w:tc>
      </w:tr>
    </w:tbl>
    <w:p w14:paraId="1C818A5B" w14:textId="77777777" w:rsidR="00177848" w:rsidRDefault="00177848" w:rsidP="001034D9">
      <w:pPr>
        <w:spacing w:after="0" w:line="360" w:lineRule="auto"/>
        <w:rPr>
          <w:rFonts w:asciiTheme="minorHAnsi" w:hAnsiTheme="minorHAnsi" w:cstheme="minorHAnsi"/>
          <w:sz w:val="32"/>
          <w:szCs w:val="32"/>
          <w:u w:val="single"/>
        </w:rPr>
      </w:pPr>
    </w:p>
    <w:p w14:paraId="30A5747D" w14:textId="77777777" w:rsidR="007C4DE9" w:rsidRDefault="007C4DE9" w:rsidP="001034D9">
      <w:pPr>
        <w:spacing w:after="0" w:line="360" w:lineRule="auto"/>
        <w:rPr>
          <w:rFonts w:asciiTheme="minorHAnsi" w:hAnsiTheme="minorHAnsi" w:cstheme="minorHAnsi"/>
          <w:sz w:val="32"/>
          <w:szCs w:val="32"/>
          <w:u w:val="single"/>
        </w:rPr>
      </w:pPr>
    </w:p>
    <w:p w14:paraId="2265B354" w14:textId="77777777" w:rsidR="006F1CC6" w:rsidRDefault="006F1CC6" w:rsidP="001034D9">
      <w:pPr>
        <w:spacing w:after="0" w:line="360" w:lineRule="auto"/>
        <w:rPr>
          <w:rFonts w:asciiTheme="minorHAnsi" w:hAnsiTheme="minorHAnsi" w:cstheme="minorHAnsi"/>
          <w:sz w:val="32"/>
          <w:szCs w:val="32"/>
          <w:u w:val="single"/>
        </w:rPr>
      </w:pPr>
    </w:p>
    <w:p w14:paraId="324AF377" w14:textId="77777777" w:rsidR="005A6883" w:rsidRDefault="005A6883" w:rsidP="001034D9">
      <w:pPr>
        <w:spacing w:after="0" w:line="360" w:lineRule="auto"/>
        <w:rPr>
          <w:rFonts w:asciiTheme="minorHAnsi" w:hAnsiTheme="minorHAnsi" w:cstheme="minorHAnsi"/>
          <w:sz w:val="32"/>
          <w:szCs w:val="32"/>
          <w:u w:val="single"/>
        </w:rPr>
      </w:pPr>
    </w:p>
    <w:p w14:paraId="329D679F"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27361B1D" w14:textId="77777777">
        <w:trPr>
          <w:trHeight w:val="377"/>
        </w:trPr>
        <w:tc>
          <w:tcPr>
            <w:tcW w:w="738" w:type="dxa"/>
          </w:tcPr>
          <w:p w14:paraId="5B9D0AE3" w14:textId="77777777" w:rsidR="00F02887" w:rsidRDefault="00F02887" w:rsidP="00F02887">
            <w:pPr>
              <w:spacing w:after="0" w:line="240" w:lineRule="auto"/>
              <w:contextualSpacing/>
            </w:pPr>
          </w:p>
        </w:tc>
        <w:tc>
          <w:tcPr>
            <w:tcW w:w="5885" w:type="dxa"/>
          </w:tcPr>
          <w:p w14:paraId="32B79549" w14:textId="77777777" w:rsidR="00F02887" w:rsidRPr="00F02887" w:rsidRDefault="00F02887" w:rsidP="00F02887">
            <w:pPr>
              <w:spacing w:after="0" w:line="240" w:lineRule="auto"/>
              <w:contextualSpacing/>
              <w:jc w:val="center"/>
              <w:rPr>
                <w:b/>
              </w:rPr>
            </w:pPr>
            <w:r w:rsidRPr="00F02887">
              <w:rPr>
                <w:b/>
              </w:rPr>
              <w:t>These words require less time to learn</w:t>
            </w:r>
          </w:p>
          <w:p w14:paraId="47E6DDCC"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7ED7B180"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33C165E6" w14:textId="77777777" w:rsidR="00F02887" w:rsidRPr="00F02887" w:rsidRDefault="00F02887" w:rsidP="00F02887">
            <w:pPr>
              <w:spacing w:after="0" w:line="240" w:lineRule="auto"/>
              <w:contextualSpacing/>
              <w:jc w:val="center"/>
              <w:rPr>
                <w:b/>
              </w:rPr>
            </w:pPr>
            <w:r w:rsidRPr="00F02887">
              <w:rPr>
                <w:b/>
              </w:rPr>
              <w:t>These words require more time to learn</w:t>
            </w:r>
          </w:p>
          <w:p w14:paraId="1D6EFFB3"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46543305"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7EF2D698" w14:textId="77777777">
        <w:trPr>
          <w:cantSplit/>
          <w:trHeight w:val="3851"/>
        </w:trPr>
        <w:tc>
          <w:tcPr>
            <w:tcW w:w="738" w:type="dxa"/>
            <w:textDirection w:val="btLr"/>
          </w:tcPr>
          <w:p w14:paraId="61BAE845"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5A6D9CDF" w14:textId="77777777" w:rsidR="009D352D" w:rsidRDefault="009D352D" w:rsidP="00F02887">
            <w:pPr>
              <w:spacing w:after="0" w:line="240" w:lineRule="auto"/>
              <w:contextualSpacing/>
            </w:pPr>
          </w:p>
          <w:p w14:paraId="3A27EFE1" w14:textId="77777777" w:rsidR="009D352D" w:rsidRDefault="009D352D" w:rsidP="00F02887">
            <w:pPr>
              <w:spacing w:after="0" w:line="240" w:lineRule="auto"/>
              <w:contextualSpacing/>
            </w:pPr>
          </w:p>
          <w:p w14:paraId="292A4E8D" w14:textId="77777777" w:rsidR="00F02887" w:rsidRDefault="005B434F" w:rsidP="00F02887">
            <w:pPr>
              <w:spacing w:after="0" w:line="240" w:lineRule="auto"/>
              <w:contextualSpacing/>
            </w:pPr>
            <w:r>
              <w:t>Page359- customs</w:t>
            </w:r>
          </w:p>
          <w:p w14:paraId="57143975" w14:textId="77777777" w:rsidR="00F02887" w:rsidRDefault="005B434F" w:rsidP="00F02887">
            <w:pPr>
              <w:spacing w:after="0" w:line="240" w:lineRule="auto"/>
              <w:contextualSpacing/>
            </w:pPr>
            <w:r>
              <w:t>Page 359- dialect</w:t>
            </w:r>
          </w:p>
          <w:p w14:paraId="3DED2D39" w14:textId="77777777" w:rsidR="00894E7B" w:rsidRDefault="00894E7B" w:rsidP="00F02887">
            <w:pPr>
              <w:spacing w:after="0" w:line="240" w:lineRule="auto"/>
              <w:contextualSpacing/>
            </w:pPr>
            <w:r>
              <w:t>Page 362- horrendous</w:t>
            </w:r>
          </w:p>
          <w:p w14:paraId="4EECB6E0" w14:textId="77777777" w:rsidR="00F02887" w:rsidRDefault="005945D7" w:rsidP="00F02887">
            <w:pPr>
              <w:spacing w:after="0" w:line="240" w:lineRule="auto"/>
              <w:contextualSpacing/>
            </w:pPr>
            <w:r>
              <w:t>Page 362- marina</w:t>
            </w:r>
          </w:p>
          <w:p w14:paraId="6A30A10A" w14:textId="77777777" w:rsidR="00F02887" w:rsidRDefault="00F02887" w:rsidP="00F02887">
            <w:pPr>
              <w:spacing w:after="0" w:line="240" w:lineRule="auto"/>
              <w:contextualSpacing/>
            </w:pPr>
          </w:p>
          <w:p w14:paraId="669EEB86" w14:textId="77777777" w:rsidR="00F02887" w:rsidRDefault="00F02887" w:rsidP="00F02887">
            <w:pPr>
              <w:spacing w:after="0" w:line="240" w:lineRule="auto"/>
              <w:contextualSpacing/>
            </w:pPr>
          </w:p>
        </w:tc>
        <w:tc>
          <w:tcPr>
            <w:tcW w:w="6553" w:type="dxa"/>
          </w:tcPr>
          <w:p w14:paraId="79BE6D49" w14:textId="77777777" w:rsidR="005F77F9" w:rsidRDefault="005F77F9" w:rsidP="00F02887">
            <w:pPr>
              <w:spacing w:after="0" w:line="240" w:lineRule="auto"/>
              <w:contextualSpacing/>
            </w:pPr>
          </w:p>
          <w:p w14:paraId="19738228" w14:textId="77777777" w:rsidR="009D352D" w:rsidRDefault="009D352D" w:rsidP="009D352D">
            <w:pPr>
              <w:spacing w:after="0" w:line="240" w:lineRule="auto"/>
              <w:contextualSpacing/>
            </w:pPr>
          </w:p>
          <w:p w14:paraId="7F54FD16" w14:textId="77777777" w:rsidR="009D352D" w:rsidRDefault="009D352D" w:rsidP="009D352D">
            <w:pPr>
              <w:spacing w:after="0" w:line="240" w:lineRule="auto"/>
              <w:contextualSpacing/>
            </w:pPr>
            <w:r>
              <w:t>Page 359- heritage</w:t>
            </w:r>
          </w:p>
          <w:p w14:paraId="7A7E3CE9" w14:textId="77777777" w:rsidR="009D352D" w:rsidRDefault="009D352D" w:rsidP="009D352D">
            <w:pPr>
              <w:spacing w:after="0" w:line="240" w:lineRule="auto"/>
              <w:contextualSpacing/>
            </w:pPr>
            <w:r>
              <w:t>Page 360- tribal</w:t>
            </w:r>
          </w:p>
          <w:p w14:paraId="57F3A3AA" w14:textId="77777777" w:rsidR="009D352D" w:rsidRDefault="009D352D" w:rsidP="009D352D">
            <w:pPr>
              <w:spacing w:after="0" w:line="240" w:lineRule="auto"/>
              <w:contextualSpacing/>
            </w:pPr>
            <w:r>
              <w:t>Page 360 equated</w:t>
            </w:r>
          </w:p>
          <w:p w14:paraId="38DA95B0" w14:textId="77777777" w:rsidR="005F77F9" w:rsidRDefault="00894E7B" w:rsidP="005F77F9">
            <w:pPr>
              <w:spacing w:after="0" w:line="240" w:lineRule="auto"/>
              <w:contextualSpacing/>
            </w:pPr>
            <w:r>
              <w:t>Page 363- dejectedly</w:t>
            </w:r>
          </w:p>
          <w:p w14:paraId="34AD4E1D" w14:textId="77777777" w:rsidR="006F13BC" w:rsidRDefault="006F13BC" w:rsidP="005F77F9">
            <w:pPr>
              <w:spacing w:after="0" w:line="240" w:lineRule="auto"/>
              <w:contextualSpacing/>
            </w:pPr>
            <w:r>
              <w:t>Page 366 - hostility</w:t>
            </w:r>
          </w:p>
          <w:p w14:paraId="779A8BD1" w14:textId="77777777" w:rsidR="00F02887" w:rsidRDefault="00F02887" w:rsidP="00F02887">
            <w:pPr>
              <w:spacing w:after="0" w:line="240" w:lineRule="auto"/>
              <w:contextualSpacing/>
            </w:pPr>
          </w:p>
        </w:tc>
      </w:tr>
      <w:tr w:rsidR="00F02887" w14:paraId="07EBAC61" w14:textId="77777777">
        <w:trPr>
          <w:cantSplit/>
          <w:trHeight w:val="3590"/>
        </w:trPr>
        <w:tc>
          <w:tcPr>
            <w:tcW w:w="738" w:type="dxa"/>
            <w:textDirection w:val="btLr"/>
          </w:tcPr>
          <w:p w14:paraId="451F8738" w14:textId="77777777" w:rsidR="00F02887" w:rsidRPr="00F02887" w:rsidRDefault="00F02887" w:rsidP="00F02887">
            <w:pPr>
              <w:spacing w:after="0" w:line="240" w:lineRule="auto"/>
              <w:ind w:left="113" w:right="113"/>
              <w:contextualSpacing/>
              <w:jc w:val="center"/>
              <w:rPr>
                <w:b/>
              </w:rPr>
            </w:pPr>
            <w:r w:rsidRPr="00F02887">
              <w:rPr>
                <w:b/>
              </w:rPr>
              <w:lastRenderedPageBreak/>
              <w:t>Meaning needs to be provided</w:t>
            </w:r>
          </w:p>
        </w:tc>
        <w:tc>
          <w:tcPr>
            <w:tcW w:w="5885" w:type="dxa"/>
          </w:tcPr>
          <w:p w14:paraId="65934EE0" w14:textId="77777777" w:rsidR="00F02887" w:rsidRDefault="00F02887" w:rsidP="00F02887">
            <w:pPr>
              <w:spacing w:after="0" w:line="240" w:lineRule="auto"/>
              <w:contextualSpacing/>
            </w:pPr>
          </w:p>
          <w:p w14:paraId="5F45D7EA" w14:textId="77777777" w:rsidR="00F02887" w:rsidRDefault="00F02887" w:rsidP="00F02887">
            <w:pPr>
              <w:spacing w:after="0" w:line="240" w:lineRule="auto"/>
              <w:contextualSpacing/>
            </w:pPr>
          </w:p>
          <w:p w14:paraId="15792578" w14:textId="77777777" w:rsidR="005F77F9" w:rsidRDefault="005B434F" w:rsidP="005F77F9">
            <w:pPr>
              <w:spacing w:after="0" w:line="240" w:lineRule="auto"/>
              <w:contextualSpacing/>
            </w:pPr>
            <w:r>
              <w:t xml:space="preserve">Page 359- reservation </w:t>
            </w:r>
          </w:p>
          <w:p w14:paraId="639F30ED" w14:textId="77777777" w:rsidR="005F77F9" w:rsidRDefault="005B434F" w:rsidP="005F77F9">
            <w:pPr>
              <w:spacing w:after="0" w:line="240" w:lineRule="auto"/>
              <w:contextualSpacing/>
            </w:pPr>
            <w:r>
              <w:t>Page 359- endurance</w:t>
            </w:r>
          </w:p>
          <w:p w14:paraId="6D24E71C" w14:textId="77777777" w:rsidR="009D352D" w:rsidRDefault="009D352D" w:rsidP="009D352D">
            <w:pPr>
              <w:spacing w:after="0" w:line="240" w:lineRule="auto"/>
              <w:contextualSpacing/>
            </w:pPr>
            <w:r>
              <w:t>Page 359- ritual</w:t>
            </w:r>
          </w:p>
          <w:p w14:paraId="3BC31668" w14:textId="77777777" w:rsidR="0062799C" w:rsidRPr="003700CC" w:rsidRDefault="003700CC" w:rsidP="009D352D">
            <w:pPr>
              <w:spacing w:after="0" w:line="240" w:lineRule="auto"/>
              <w:contextualSpacing/>
            </w:pPr>
            <w:r>
              <w:t>Page 360- women’s liberation movement</w:t>
            </w:r>
          </w:p>
          <w:p w14:paraId="463F69B9" w14:textId="77777777" w:rsidR="005945D7" w:rsidRDefault="005945D7" w:rsidP="005F77F9">
            <w:pPr>
              <w:spacing w:after="0" w:line="240" w:lineRule="auto"/>
              <w:contextualSpacing/>
            </w:pPr>
            <w:r>
              <w:t>Page 360- tribal</w:t>
            </w:r>
          </w:p>
          <w:p w14:paraId="09C7C52A" w14:textId="77777777" w:rsidR="005F77F9" w:rsidRDefault="004D7E48" w:rsidP="005F77F9">
            <w:pPr>
              <w:spacing w:after="0" w:line="240" w:lineRule="auto"/>
              <w:contextualSpacing/>
            </w:pPr>
            <w:r>
              <w:t>Page 360- prospective</w:t>
            </w:r>
          </w:p>
          <w:p w14:paraId="4FE37F66" w14:textId="77777777" w:rsidR="004D7E48" w:rsidRDefault="004D7E48" w:rsidP="005F77F9">
            <w:pPr>
              <w:spacing w:after="0" w:line="240" w:lineRule="auto"/>
              <w:contextualSpacing/>
            </w:pPr>
            <w:r>
              <w:t>Page 360- sacred</w:t>
            </w:r>
          </w:p>
          <w:p w14:paraId="659B4D29" w14:textId="77777777" w:rsidR="005945D7" w:rsidRDefault="00894E7B" w:rsidP="005F77F9">
            <w:pPr>
              <w:spacing w:after="0" w:line="240" w:lineRule="auto"/>
              <w:contextualSpacing/>
            </w:pPr>
            <w:r>
              <w:t>Page 364- hospitality</w:t>
            </w:r>
          </w:p>
          <w:p w14:paraId="11EC0752" w14:textId="77777777" w:rsidR="00F02887" w:rsidRDefault="00F02887" w:rsidP="00F02887">
            <w:pPr>
              <w:spacing w:after="0" w:line="240" w:lineRule="auto"/>
              <w:contextualSpacing/>
            </w:pPr>
          </w:p>
        </w:tc>
        <w:tc>
          <w:tcPr>
            <w:tcW w:w="6553" w:type="dxa"/>
          </w:tcPr>
          <w:p w14:paraId="26E19E12" w14:textId="77777777" w:rsidR="005F77F9" w:rsidRDefault="005F77F9" w:rsidP="00F02887">
            <w:pPr>
              <w:spacing w:after="0" w:line="240" w:lineRule="auto"/>
              <w:contextualSpacing/>
            </w:pPr>
          </w:p>
          <w:p w14:paraId="3879E4BE" w14:textId="77777777" w:rsidR="005F77F9" w:rsidRDefault="005F77F9" w:rsidP="00F02887">
            <w:pPr>
              <w:spacing w:after="0" w:line="240" w:lineRule="auto"/>
              <w:contextualSpacing/>
            </w:pPr>
          </w:p>
          <w:p w14:paraId="37491C73" w14:textId="77777777" w:rsidR="005F77F9" w:rsidRDefault="004D7E48" w:rsidP="005F77F9">
            <w:pPr>
              <w:spacing w:after="0" w:line="240" w:lineRule="auto"/>
              <w:contextualSpacing/>
            </w:pPr>
            <w:r>
              <w:t>Page 360- acculturated</w:t>
            </w:r>
          </w:p>
          <w:p w14:paraId="0AD52FF0" w14:textId="77777777" w:rsidR="005F77F9" w:rsidRDefault="004D7E48" w:rsidP="005F77F9">
            <w:pPr>
              <w:spacing w:after="0" w:line="240" w:lineRule="auto"/>
              <w:contextualSpacing/>
            </w:pPr>
            <w:r>
              <w:t>Page360- shrewdest</w:t>
            </w:r>
          </w:p>
          <w:p w14:paraId="2F9CBA98" w14:textId="77777777" w:rsidR="009D352D" w:rsidRDefault="009D352D" w:rsidP="009D352D">
            <w:pPr>
              <w:spacing w:after="0" w:line="240" w:lineRule="auto"/>
              <w:contextualSpacing/>
            </w:pPr>
            <w:r>
              <w:t>Page 360- loftiest</w:t>
            </w:r>
          </w:p>
          <w:p w14:paraId="2AAF19BC" w14:textId="77777777" w:rsidR="009D352D" w:rsidRDefault="009D352D" w:rsidP="009D352D">
            <w:pPr>
              <w:spacing w:after="0" w:line="240" w:lineRule="auto"/>
              <w:contextualSpacing/>
            </w:pPr>
            <w:r>
              <w:t>Page 360- virtue</w:t>
            </w:r>
          </w:p>
          <w:p w14:paraId="1A7B03D6" w14:textId="77777777" w:rsidR="005F77F9" w:rsidRDefault="00894E7B" w:rsidP="005F77F9">
            <w:pPr>
              <w:spacing w:after="0" w:line="240" w:lineRule="auto"/>
              <w:contextualSpacing/>
            </w:pPr>
            <w:r>
              <w:t>Page 361- grimaced</w:t>
            </w:r>
          </w:p>
          <w:p w14:paraId="7C4EE79B" w14:textId="77777777" w:rsidR="006F13BC" w:rsidRDefault="006F13BC" w:rsidP="005F77F9">
            <w:pPr>
              <w:spacing w:after="0" w:line="240" w:lineRule="auto"/>
              <w:contextualSpacing/>
            </w:pPr>
            <w:r>
              <w:t xml:space="preserve">Page 366- audacity </w:t>
            </w:r>
          </w:p>
          <w:p w14:paraId="7A180E5B" w14:textId="77777777" w:rsidR="00F02887" w:rsidRDefault="00F02887" w:rsidP="00F02887">
            <w:pPr>
              <w:spacing w:after="0" w:line="240" w:lineRule="auto"/>
              <w:contextualSpacing/>
            </w:pPr>
          </w:p>
        </w:tc>
      </w:tr>
    </w:tbl>
    <w:p w14:paraId="7740A754" w14:textId="77777777" w:rsidR="009D352D" w:rsidRDefault="009D352D" w:rsidP="001034D9">
      <w:pPr>
        <w:spacing w:after="0" w:line="360" w:lineRule="auto"/>
        <w:rPr>
          <w:rFonts w:asciiTheme="minorHAnsi" w:hAnsiTheme="minorHAnsi" w:cstheme="minorHAnsi"/>
          <w:sz w:val="32"/>
          <w:szCs w:val="32"/>
          <w:u w:val="single"/>
        </w:rPr>
      </w:pPr>
    </w:p>
    <w:p w14:paraId="06603429"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33BDB913" w14:textId="77777777" w:rsidR="006F1CC6" w:rsidRDefault="001E286D" w:rsidP="0043737C">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1071DFE1" w14:textId="77777777" w:rsidR="003A359C" w:rsidRPr="006F1CC6" w:rsidRDefault="00B25DC6" w:rsidP="006F1CC6">
      <w:pPr>
        <w:numPr>
          <w:ilvl w:val="1"/>
          <w:numId w:val="6"/>
        </w:numPr>
        <w:spacing w:after="0" w:line="360" w:lineRule="auto"/>
        <w:rPr>
          <w:rFonts w:asciiTheme="minorHAnsi" w:hAnsiTheme="minorHAnsi" w:cstheme="minorHAnsi"/>
          <w:i/>
          <w:sz w:val="24"/>
          <w:szCs w:val="24"/>
        </w:rPr>
      </w:pPr>
      <w:r w:rsidRPr="006F1CC6">
        <w:rPr>
          <w:rFonts w:asciiTheme="minorHAnsi" w:hAnsiTheme="minorHAnsi" w:cstheme="minorHAnsi"/>
          <w:i/>
        </w:rPr>
        <w:t>Mary</w:t>
      </w:r>
      <w:r w:rsidRPr="006F1CC6">
        <w:rPr>
          <w:i/>
        </w:rPr>
        <w:t xml:space="preserve"> and Roger both survive the tradition of Ta-Na-E-Ka, but they each achieve success in very different ways.  Roger was successful in the ways of the ancient Natives whereas Mary uses the ways of the “White Man”. How does Mary demonstrate that she is able to preserve her Native American traditions as well as assimilate in a changing world?</w:t>
      </w:r>
    </w:p>
    <w:p w14:paraId="7BA66345" w14:textId="77777777"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14:paraId="393B5889"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34C04D06" w14:textId="77777777"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14:paraId="50579D12" w14:textId="77777777"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1E286D" w14:paraId="33D86E88" w14:textId="77777777">
        <w:trPr>
          <w:jc w:val="center"/>
        </w:trPr>
        <w:tc>
          <w:tcPr>
            <w:tcW w:w="5148" w:type="dxa"/>
          </w:tcPr>
          <w:p w14:paraId="4C3196BA"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lastRenderedPageBreak/>
              <w:t>Evidence</w:t>
            </w:r>
          </w:p>
          <w:p w14:paraId="25703996"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5D5DE511"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14:paraId="76299224"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14:paraId="2EA59188" w14:textId="77777777" w:rsidTr="00007A37">
        <w:trPr>
          <w:trHeight w:val="1286"/>
          <w:jc w:val="center"/>
        </w:trPr>
        <w:tc>
          <w:tcPr>
            <w:tcW w:w="5148" w:type="dxa"/>
          </w:tcPr>
          <w:p w14:paraId="11153033" w14:textId="77777777" w:rsidR="00F44108" w:rsidRDefault="000014A1" w:rsidP="002A7668">
            <w:pPr>
              <w:spacing w:after="0" w:line="240" w:lineRule="auto"/>
              <w:contextualSpacing/>
              <w:rPr>
                <w:rFonts w:asciiTheme="minorHAnsi" w:hAnsiTheme="minorHAnsi" w:cstheme="minorHAnsi"/>
                <w:sz w:val="24"/>
                <w:szCs w:val="24"/>
              </w:rPr>
            </w:pPr>
            <w:r>
              <w:rPr>
                <w:sz w:val="24"/>
                <w:szCs w:val="24"/>
              </w:rPr>
              <w:t>“The actual ceremony varied from tribe to tribe, but since the Indians’ life on the plains was dedicated to survival, Ta-Na-E-Ka was a test of survival.”</w:t>
            </w:r>
          </w:p>
        </w:tc>
        <w:tc>
          <w:tcPr>
            <w:tcW w:w="1440" w:type="dxa"/>
          </w:tcPr>
          <w:p w14:paraId="74E6D15E" w14:textId="77777777" w:rsidR="00D26F4C" w:rsidRDefault="00D26F4C" w:rsidP="002A7668">
            <w:pPr>
              <w:spacing w:after="0" w:line="240" w:lineRule="auto"/>
              <w:contextualSpacing/>
              <w:jc w:val="center"/>
              <w:rPr>
                <w:rFonts w:asciiTheme="minorHAnsi" w:hAnsiTheme="minorHAnsi" w:cstheme="minorHAnsi"/>
                <w:sz w:val="24"/>
                <w:szCs w:val="24"/>
              </w:rPr>
            </w:pPr>
          </w:p>
          <w:p w14:paraId="55FAEFDE" w14:textId="77777777" w:rsidR="00D26F4C" w:rsidRDefault="000014A1" w:rsidP="000014A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Pg. 360, Paragraph 5</w:t>
            </w:r>
          </w:p>
          <w:p w14:paraId="16D10712" w14:textId="77777777" w:rsidR="001E286D" w:rsidRDefault="001E286D" w:rsidP="002A7668">
            <w:pPr>
              <w:spacing w:after="0" w:line="240" w:lineRule="auto"/>
              <w:contextualSpacing/>
              <w:jc w:val="center"/>
              <w:rPr>
                <w:rFonts w:asciiTheme="minorHAnsi" w:hAnsiTheme="minorHAnsi" w:cstheme="minorHAnsi"/>
                <w:sz w:val="24"/>
                <w:szCs w:val="24"/>
              </w:rPr>
            </w:pPr>
          </w:p>
        </w:tc>
        <w:tc>
          <w:tcPr>
            <w:tcW w:w="5220" w:type="dxa"/>
          </w:tcPr>
          <w:p w14:paraId="6C08F4D5" w14:textId="77777777" w:rsidR="00CB326E" w:rsidRPr="00CB326E" w:rsidRDefault="00CB326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purpose of Ta-Na-E-Ka is to survive and demonstrate survival skills. Mary kept herself fed, warm, and safe without her family’s assistance. </w:t>
            </w:r>
          </w:p>
        </w:tc>
      </w:tr>
      <w:tr w:rsidR="001E286D" w14:paraId="3705AA37" w14:textId="77777777">
        <w:trPr>
          <w:jc w:val="center"/>
        </w:trPr>
        <w:tc>
          <w:tcPr>
            <w:tcW w:w="5148" w:type="dxa"/>
          </w:tcPr>
          <w:p w14:paraId="20CCD584" w14:textId="77777777" w:rsidR="000014A1" w:rsidRPr="00694FE3" w:rsidRDefault="000014A1" w:rsidP="000014A1">
            <w:pPr>
              <w:spacing w:after="0" w:line="240" w:lineRule="auto"/>
              <w:rPr>
                <w:sz w:val="24"/>
                <w:szCs w:val="24"/>
              </w:rPr>
            </w:pPr>
            <w:r>
              <w:rPr>
                <w:sz w:val="24"/>
                <w:szCs w:val="24"/>
              </w:rPr>
              <w:t xml:space="preserve"> “Many didn’t return,” grandfather said. “Onl</w:t>
            </w:r>
            <w:r w:rsidR="00694FE3">
              <w:rPr>
                <w:sz w:val="24"/>
                <w:szCs w:val="24"/>
              </w:rPr>
              <w:t>y the strongest and shrewdest.”</w:t>
            </w:r>
          </w:p>
        </w:tc>
        <w:tc>
          <w:tcPr>
            <w:tcW w:w="1440" w:type="dxa"/>
          </w:tcPr>
          <w:p w14:paraId="6D27EAE3" w14:textId="77777777" w:rsidR="001E286D" w:rsidRDefault="000014A1" w:rsidP="002A7668">
            <w:pPr>
              <w:spacing w:after="0" w:line="240" w:lineRule="auto"/>
              <w:contextualSpacing/>
              <w:rPr>
                <w:rFonts w:asciiTheme="minorHAnsi" w:hAnsiTheme="minorHAnsi" w:cstheme="minorHAnsi"/>
                <w:sz w:val="24"/>
                <w:szCs w:val="24"/>
              </w:rPr>
            </w:pPr>
            <w:r>
              <w:rPr>
                <w:sz w:val="24"/>
                <w:szCs w:val="24"/>
              </w:rPr>
              <w:t>Pg. 360, Paragraph 8</w:t>
            </w:r>
          </w:p>
        </w:tc>
        <w:tc>
          <w:tcPr>
            <w:tcW w:w="5220" w:type="dxa"/>
          </w:tcPr>
          <w:p w14:paraId="2F6B00AD" w14:textId="77777777" w:rsidR="00CB326E" w:rsidRPr="00CB326E" w:rsidRDefault="00CB326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Mary demonstrates strength and shrewdness through thought-out planning and innovation. </w:t>
            </w:r>
          </w:p>
        </w:tc>
      </w:tr>
      <w:tr w:rsidR="001E286D" w14:paraId="3DB93F63" w14:textId="77777777">
        <w:trPr>
          <w:jc w:val="center"/>
        </w:trPr>
        <w:tc>
          <w:tcPr>
            <w:tcW w:w="5148" w:type="dxa"/>
          </w:tcPr>
          <w:p w14:paraId="6F5FD0C0" w14:textId="77777777" w:rsidR="001E286D" w:rsidRDefault="000014A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“I stood up. ‘Grandfather, I learned that Ta-Na-E-Ka is important. I didn’t think so during training. I was scared stiff of it. I handled it my way. And I learned I had nothing to be afraid of. There’s no reason in 1947 to eat grasshoppers when you can eat a hamburger.’” </w:t>
            </w:r>
          </w:p>
        </w:tc>
        <w:tc>
          <w:tcPr>
            <w:tcW w:w="1440" w:type="dxa"/>
          </w:tcPr>
          <w:p w14:paraId="49D84E9C" w14:textId="77777777" w:rsidR="001E286D" w:rsidRDefault="000014A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Pg. 366, Paragraph 11</w:t>
            </w:r>
          </w:p>
        </w:tc>
        <w:tc>
          <w:tcPr>
            <w:tcW w:w="5220" w:type="dxa"/>
          </w:tcPr>
          <w:p w14:paraId="0A4C9011" w14:textId="77777777" w:rsidR="001E286D" w:rsidRDefault="00707DE5"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Mary shows strength by standing up to her grandfather and standing behind her own opinion. She demonstrates that she understands the value of Ta-Na-E-Ka and her culture through her new-found appreciation for it. </w:t>
            </w:r>
          </w:p>
          <w:p w14:paraId="363F840A" w14:textId="77777777" w:rsidR="00707DE5" w:rsidRPr="00707DE5" w:rsidRDefault="00707DE5" w:rsidP="002A7668">
            <w:pPr>
              <w:spacing w:after="0" w:line="240" w:lineRule="auto"/>
              <w:contextualSpacing/>
              <w:rPr>
                <w:rFonts w:asciiTheme="minorHAnsi" w:hAnsiTheme="minorHAnsi" w:cstheme="minorHAnsi"/>
                <w:sz w:val="24"/>
                <w:szCs w:val="24"/>
              </w:rPr>
            </w:pPr>
          </w:p>
        </w:tc>
      </w:tr>
      <w:tr w:rsidR="001E286D" w14:paraId="68BA77C9" w14:textId="77777777">
        <w:trPr>
          <w:jc w:val="center"/>
        </w:trPr>
        <w:tc>
          <w:tcPr>
            <w:tcW w:w="5148" w:type="dxa"/>
          </w:tcPr>
          <w:p w14:paraId="06C184F2" w14:textId="77777777" w:rsidR="002A7668" w:rsidRDefault="000014A1" w:rsidP="002A7668">
            <w:pPr>
              <w:spacing w:after="0" w:line="240" w:lineRule="auto"/>
              <w:contextualSpacing/>
              <w:rPr>
                <w:rFonts w:asciiTheme="minorHAnsi" w:hAnsiTheme="minorHAnsi" w:cstheme="minorHAnsi"/>
                <w:sz w:val="24"/>
                <w:szCs w:val="24"/>
              </w:rPr>
            </w:pPr>
            <w:r>
              <w:rPr>
                <w:sz w:val="24"/>
                <w:szCs w:val="24"/>
              </w:rPr>
              <w:t>“You should have done what your cousin did. But I think you are more alert to what is happening to our people today than we are. I think you would have passed the test under any circumstances, in any time. Somehow, you know how to exist in a world that wasn’t made for Indians. I don’t think you’re going to have any trouble surviving.”</w:t>
            </w:r>
          </w:p>
          <w:p w14:paraId="4915F26F" w14:textId="77777777" w:rsidR="001E286D" w:rsidRDefault="001E286D" w:rsidP="002A7668">
            <w:pPr>
              <w:spacing w:after="0" w:line="240" w:lineRule="auto"/>
              <w:contextualSpacing/>
              <w:rPr>
                <w:rFonts w:asciiTheme="minorHAnsi" w:hAnsiTheme="minorHAnsi" w:cstheme="minorHAnsi"/>
                <w:sz w:val="24"/>
                <w:szCs w:val="24"/>
              </w:rPr>
            </w:pPr>
          </w:p>
          <w:p w14:paraId="6A0260D7" w14:textId="77777777" w:rsidR="001E286D" w:rsidRDefault="001E286D" w:rsidP="002A7668">
            <w:pPr>
              <w:spacing w:after="0" w:line="240" w:lineRule="auto"/>
              <w:contextualSpacing/>
              <w:rPr>
                <w:rFonts w:asciiTheme="minorHAnsi" w:hAnsiTheme="minorHAnsi" w:cstheme="minorHAnsi"/>
                <w:sz w:val="24"/>
                <w:szCs w:val="24"/>
              </w:rPr>
            </w:pPr>
          </w:p>
          <w:p w14:paraId="784A141C" w14:textId="77777777" w:rsidR="00F44108" w:rsidRDefault="00F44108" w:rsidP="002A7668">
            <w:pPr>
              <w:spacing w:after="0" w:line="240" w:lineRule="auto"/>
              <w:contextualSpacing/>
              <w:rPr>
                <w:rFonts w:asciiTheme="minorHAnsi" w:hAnsiTheme="minorHAnsi" w:cstheme="minorHAnsi"/>
                <w:sz w:val="24"/>
                <w:szCs w:val="24"/>
              </w:rPr>
            </w:pPr>
          </w:p>
        </w:tc>
        <w:tc>
          <w:tcPr>
            <w:tcW w:w="1440" w:type="dxa"/>
          </w:tcPr>
          <w:p w14:paraId="4CF2679D" w14:textId="77777777" w:rsidR="001E286D" w:rsidRDefault="000014A1" w:rsidP="002A7668">
            <w:pPr>
              <w:spacing w:after="0" w:line="240" w:lineRule="auto"/>
              <w:contextualSpacing/>
              <w:rPr>
                <w:rFonts w:asciiTheme="minorHAnsi" w:hAnsiTheme="minorHAnsi" w:cstheme="minorHAnsi"/>
                <w:sz w:val="24"/>
                <w:szCs w:val="24"/>
              </w:rPr>
            </w:pPr>
            <w:r>
              <w:rPr>
                <w:sz w:val="24"/>
                <w:szCs w:val="24"/>
              </w:rPr>
              <w:t>Page 366, paragraph 18</w:t>
            </w:r>
          </w:p>
        </w:tc>
        <w:tc>
          <w:tcPr>
            <w:tcW w:w="5220" w:type="dxa"/>
          </w:tcPr>
          <w:p w14:paraId="0A7DCC2D" w14:textId="77777777" w:rsidR="001E286D" w:rsidRDefault="007007A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Mary has adapted traditional methods of survival to fit the modern time in which she lives. She cunningly used resources available to her. She enjoyed her experience whereas her cousin did not. </w:t>
            </w:r>
            <w:r w:rsidR="003451B1">
              <w:rPr>
                <w:rFonts w:asciiTheme="minorHAnsi" w:hAnsiTheme="minorHAnsi" w:cstheme="minorHAnsi"/>
                <w:sz w:val="24"/>
                <w:szCs w:val="24"/>
              </w:rPr>
              <w:t xml:space="preserve">Her Grandfather specifically reaffirms that achieved the purpose of Ta-Na-E-Ka which is survival. </w:t>
            </w:r>
          </w:p>
          <w:p w14:paraId="170EA188" w14:textId="77777777" w:rsidR="007007AE" w:rsidRDefault="007007AE" w:rsidP="002A7668">
            <w:pPr>
              <w:spacing w:after="0" w:line="240" w:lineRule="auto"/>
              <w:contextualSpacing/>
              <w:rPr>
                <w:rFonts w:asciiTheme="minorHAnsi" w:hAnsiTheme="minorHAnsi" w:cstheme="minorHAnsi"/>
                <w:sz w:val="24"/>
                <w:szCs w:val="24"/>
              </w:rPr>
            </w:pPr>
          </w:p>
          <w:p w14:paraId="2757A750" w14:textId="77777777" w:rsidR="007007AE" w:rsidRPr="007007AE" w:rsidRDefault="007007AE" w:rsidP="002A7668">
            <w:pPr>
              <w:spacing w:after="0" w:line="240" w:lineRule="auto"/>
              <w:contextualSpacing/>
              <w:rPr>
                <w:rFonts w:asciiTheme="minorHAnsi" w:hAnsiTheme="minorHAnsi" w:cstheme="minorHAnsi"/>
                <w:sz w:val="24"/>
                <w:szCs w:val="24"/>
              </w:rPr>
            </w:pPr>
          </w:p>
        </w:tc>
      </w:tr>
    </w:tbl>
    <w:p w14:paraId="54923E0C" w14:textId="77777777" w:rsidR="008D3588" w:rsidRDefault="008D3588" w:rsidP="001E286D">
      <w:pPr>
        <w:spacing w:after="0" w:line="360" w:lineRule="auto"/>
        <w:rPr>
          <w:rFonts w:asciiTheme="minorHAnsi" w:hAnsiTheme="minorHAnsi" w:cstheme="minorHAnsi"/>
          <w:sz w:val="24"/>
          <w:szCs w:val="24"/>
        </w:rPr>
      </w:pPr>
    </w:p>
    <w:p w14:paraId="09633F02"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t>
      </w:r>
      <w:r w:rsidR="00E03703" w:rsidRPr="00E03703">
        <w:rPr>
          <w:rFonts w:asciiTheme="minorHAnsi" w:hAnsiTheme="minorHAnsi" w:cstheme="minorHAnsi"/>
          <w:sz w:val="24"/>
          <w:szCs w:val="24"/>
        </w:rPr>
        <w:lastRenderedPageBreak/>
        <w:t>with a partner, small group, or the entire class. Consider directing students to the following sites to learn more about thesis statements: http://owl.english.purdue.edu/owl/resource/545/01/ OR http://www.indiana.edu/~wts/pamphlets/ thesis_statement.shtml.</w:t>
      </w:r>
    </w:p>
    <w:p w14:paraId="3F74F1BD"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046ABA7A" w14:textId="77777777"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0D80937E" w14:textId="77777777" w:rsidR="00B35E4D" w:rsidRPr="009D352D" w:rsidRDefault="00E66010" w:rsidP="00B35E4D">
      <w:pPr>
        <w:pStyle w:val="ListParagraph"/>
        <w:numPr>
          <w:ilvl w:val="0"/>
          <w:numId w:val="14"/>
        </w:numPr>
        <w:spacing w:after="0" w:line="360" w:lineRule="auto"/>
        <w:rPr>
          <w:rFonts w:asciiTheme="minorHAnsi" w:hAnsiTheme="minorHAnsi" w:cstheme="minorHAnsi"/>
          <w:b/>
          <w:sz w:val="24"/>
          <w:szCs w:val="24"/>
          <w:u w:val="single"/>
        </w:rPr>
      </w:pPr>
      <w:r w:rsidRPr="009D352D">
        <w:rPr>
          <w:rFonts w:asciiTheme="minorHAnsi" w:hAnsiTheme="minorHAnsi" w:cstheme="minorHAnsi"/>
          <w:b/>
          <w:sz w:val="24"/>
          <w:szCs w:val="24"/>
          <w:u w:val="single"/>
        </w:rPr>
        <w:t xml:space="preserve">Sample </w:t>
      </w:r>
      <w:r w:rsidR="00B35E4D" w:rsidRPr="009D352D">
        <w:rPr>
          <w:rFonts w:asciiTheme="minorHAnsi" w:hAnsiTheme="minorHAnsi" w:cstheme="minorHAnsi"/>
          <w:b/>
          <w:sz w:val="24"/>
          <w:szCs w:val="24"/>
          <w:u w:val="single"/>
        </w:rPr>
        <w:t>Answer</w:t>
      </w:r>
    </w:p>
    <w:p w14:paraId="18A712F5" w14:textId="77777777" w:rsidR="003A186C" w:rsidRDefault="003A186C" w:rsidP="003A186C">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In her autobiographical narrative, Mary </w:t>
      </w:r>
      <w:proofErr w:type="spellStart"/>
      <w:r>
        <w:rPr>
          <w:rFonts w:asciiTheme="minorHAnsi" w:hAnsiTheme="minorHAnsi" w:cstheme="minorHAnsi"/>
          <w:sz w:val="24"/>
          <w:szCs w:val="24"/>
        </w:rPr>
        <w:t>Whitebird</w:t>
      </w:r>
      <w:proofErr w:type="spellEnd"/>
      <w:r>
        <w:rPr>
          <w:rFonts w:asciiTheme="minorHAnsi" w:hAnsiTheme="minorHAnsi" w:cstheme="minorHAnsi"/>
          <w:sz w:val="24"/>
          <w:szCs w:val="24"/>
        </w:rPr>
        <w:t xml:space="preserve"> narrates the story of when she took part in a traditional coming of age ceremony called “Ta-Na-E-Ka.” As members of the Sioux nation, Mary and her cousin Roger, on their eleventh birthdays, are expected to go into the wilderness and survive for five days without any help. Both Roger and Mary take very different approaches in order to accomplish this task. Roger takes a very traditional approach and spends five days in the wilderness living off of the land much like his ancestors would have done. Mary, however, devises a plan to borrow money from her teacher, smuggle it on her trip, and use that money to help make sure she is well fed. She also makes friends with Ernie, a man who runs a diner by the marina, which results in her having the shelter of the restaurant throughout her test.  While what she does is different from the original expectations for this test, Mary still achieves the essence of this ancient and important tradition.</w:t>
      </w:r>
    </w:p>
    <w:p w14:paraId="5C8EEDBC" w14:textId="77777777" w:rsidR="003A186C" w:rsidRDefault="003A186C" w:rsidP="003A186C">
      <w:pPr>
        <w:spacing w:after="0" w:line="360" w:lineRule="auto"/>
        <w:ind w:firstLine="720"/>
        <w:rPr>
          <w:sz w:val="24"/>
          <w:szCs w:val="24"/>
        </w:rPr>
      </w:pPr>
      <w:r>
        <w:rPr>
          <w:rFonts w:asciiTheme="minorHAnsi" w:hAnsiTheme="minorHAnsi" w:cstheme="minorHAnsi"/>
          <w:sz w:val="24"/>
          <w:szCs w:val="24"/>
        </w:rPr>
        <w:t>Mary demonstrates that she was successful because she attained the ultimate purpose of Ta-Na-E-Ka which is survival. Mary’s Grandfather, who valued maintaining the traditions of his cultural heritage, described this tradition to her. “</w:t>
      </w:r>
      <w:r>
        <w:rPr>
          <w:sz w:val="24"/>
          <w:szCs w:val="24"/>
        </w:rPr>
        <w:t xml:space="preserve">The actual ceremony varied from tribe to tribe, but since the Indians’ life on the plains was dedicated to survival, Ta-Na-E-Ka was a test of survival.” (360) This tradition was carried out differently in every tribe. However, if a person was able to return to the tribe having survived the ordeal, they were considered successful. Mary is successful as she returns not only safely but also well-fed and comfortable to her tribe. </w:t>
      </w:r>
    </w:p>
    <w:p w14:paraId="72432FFE" w14:textId="77777777" w:rsidR="003A186C" w:rsidRDefault="003A186C" w:rsidP="003A186C">
      <w:pPr>
        <w:spacing w:after="0" w:line="360" w:lineRule="auto"/>
        <w:ind w:firstLine="720"/>
        <w:rPr>
          <w:sz w:val="24"/>
          <w:szCs w:val="24"/>
        </w:rPr>
      </w:pPr>
      <w:r>
        <w:rPr>
          <w:sz w:val="24"/>
          <w:szCs w:val="24"/>
        </w:rPr>
        <w:lastRenderedPageBreak/>
        <w:t xml:space="preserve">Mary also demonstrated the qualities that those who complete Ta-Na-E-Ka must have. “‘Many didn’t return,’ </w:t>
      </w:r>
      <w:r w:rsidR="008A75DB">
        <w:rPr>
          <w:sz w:val="24"/>
          <w:szCs w:val="24"/>
        </w:rPr>
        <w:t>grandfather said,</w:t>
      </w:r>
      <w:r>
        <w:rPr>
          <w:sz w:val="24"/>
          <w:szCs w:val="24"/>
        </w:rPr>
        <w:t xml:space="preserve"> ‘Only the strongest and shrewdest.’” (360) Through</w:t>
      </w:r>
      <w:r w:rsidR="008A75DB">
        <w:rPr>
          <w:sz w:val="24"/>
          <w:szCs w:val="24"/>
        </w:rPr>
        <w:t>-</w:t>
      </w:r>
      <w:r>
        <w:rPr>
          <w:sz w:val="24"/>
          <w:szCs w:val="24"/>
        </w:rPr>
        <w:t>out the many years this tradition has been held, the individuals who survive are those who exhibited strength in their endeavors and shrewdness in the face of challenges. Mary’s plan to borrow money from her teacher and use it to help her survive demonstrates her cunning shrewdness in this adventure. She also demonstrated strength in that she carried out her plan. Mary had to stand up to the years of tradition and strict expectations placed on this even</w:t>
      </w:r>
      <w:r w:rsidR="0048134E">
        <w:rPr>
          <w:sz w:val="24"/>
          <w:szCs w:val="24"/>
        </w:rPr>
        <w:t>t</w:t>
      </w:r>
      <w:r>
        <w:rPr>
          <w:sz w:val="24"/>
          <w:szCs w:val="24"/>
        </w:rPr>
        <w:t xml:space="preserve">. She had to be strong to follow her own opinions of what was best instead.  </w:t>
      </w:r>
    </w:p>
    <w:p w14:paraId="1695164B" w14:textId="77777777" w:rsidR="003A186C" w:rsidRDefault="003A186C" w:rsidP="003A186C">
      <w:pPr>
        <w:spacing w:after="0" w:line="360" w:lineRule="auto"/>
        <w:ind w:firstLine="720"/>
        <w:rPr>
          <w:sz w:val="24"/>
          <w:szCs w:val="24"/>
        </w:rPr>
      </w:pPr>
      <w:r>
        <w:rPr>
          <w:sz w:val="24"/>
          <w:szCs w:val="24"/>
        </w:rPr>
        <w:t xml:space="preserve">Mary’s grandfather even confirms for himself that she achieved the true point of Ta-Na-E-Ka when he describes how she adapted the traditional ritual to fit her modern world. “You should have done what your cousin did. But I think you are more alert to what is happening to our people today than we are. I think you would have passed the test under any circumstances, in any time. Somehow, you know how to exist in a world that wasn’t made for Indians. I don’t think you’re going to have any trouble surviving.” (366) Mary’s grandfather acknowledges that while she didn’t follow the traditional means of successfully completing Ta-Na-E-Ka, she adapted her strategies to fit the time she was in. This made Mary’s experiences possibly even more effective than that of her cousin Roger as she addresses the concepts behind the tradition but in a way that is more useful for the time in which she lives. </w:t>
      </w:r>
    </w:p>
    <w:p w14:paraId="7084E7D3" w14:textId="77777777" w:rsidR="003A186C" w:rsidRDefault="003A186C" w:rsidP="003A186C">
      <w:pPr>
        <w:spacing w:after="0" w:line="360" w:lineRule="auto"/>
        <w:ind w:firstLine="720"/>
        <w:rPr>
          <w:rFonts w:asciiTheme="minorHAnsi" w:hAnsiTheme="minorHAnsi" w:cstheme="minorHAnsi"/>
          <w:sz w:val="24"/>
          <w:szCs w:val="24"/>
        </w:rPr>
      </w:pPr>
      <w:r>
        <w:rPr>
          <w:sz w:val="24"/>
          <w:szCs w:val="24"/>
        </w:rPr>
        <w:t xml:space="preserve">Mary successfully achieved Ta-Na-E-Ka in a time when many of the young Sioux members were struggling to find balance in their identity as both a member of the Sioux nation and that as a member of a modernizing world. Although Mary hated the idea of Ta-Na-E-Ka at first, this ceremony helped Mary to find peace between the two cultures she is a part of.  </w:t>
      </w:r>
    </w:p>
    <w:p w14:paraId="35BE8CC7" w14:textId="77777777" w:rsidR="000B5786" w:rsidRPr="00B35E4D" w:rsidRDefault="000B5786" w:rsidP="00B35E4D">
      <w:pPr>
        <w:pStyle w:val="ListParagraph"/>
        <w:spacing w:after="0" w:line="360" w:lineRule="auto"/>
        <w:rPr>
          <w:rFonts w:asciiTheme="minorHAnsi" w:hAnsiTheme="minorHAnsi" w:cstheme="minorHAnsi"/>
          <w:b/>
          <w:sz w:val="24"/>
          <w:szCs w:val="24"/>
        </w:rPr>
      </w:pPr>
    </w:p>
    <w:p w14:paraId="6A2B8356" w14:textId="77777777" w:rsidR="008C1254" w:rsidRPr="00005C2F" w:rsidRDefault="00172736" w:rsidP="001034D9">
      <w:pPr>
        <w:spacing w:after="0" w:line="360" w:lineRule="auto"/>
        <w:rPr>
          <w:rFonts w:asciiTheme="minorHAnsi" w:hAnsiTheme="minorHAnsi" w:cstheme="minorHAnsi"/>
          <w:sz w:val="32"/>
          <w:szCs w:val="32"/>
          <w:u w:val="single"/>
        </w:rPr>
      </w:pPr>
      <w:r w:rsidRPr="00005C2F">
        <w:rPr>
          <w:rFonts w:asciiTheme="minorHAnsi" w:hAnsiTheme="minorHAnsi" w:cstheme="minorHAnsi"/>
          <w:sz w:val="32"/>
          <w:szCs w:val="32"/>
          <w:u w:val="single"/>
        </w:rPr>
        <w:t xml:space="preserve">Additional </w:t>
      </w:r>
      <w:r w:rsidR="00B474EF" w:rsidRPr="00005C2F">
        <w:rPr>
          <w:rFonts w:asciiTheme="minorHAnsi" w:hAnsiTheme="minorHAnsi" w:cstheme="minorHAnsi"/>
          <w:sz w:val="32"/>
          <w:szCs w:val="32"/>
          <w:u w:val="single"/>
        </w:rPr>
        <w:t>Task</w:t>
      </w:r>
      <w:r w:rsidR="004661F5" w:rsidRPr="00005C2F">
        <w:rPr>
          <w:rFonts w:asciiTheme="minorHAnsi" w:hAnsiTheme="minorHAnsi" w:cstheme="minorHAnsi"/>
          <w:sz w:val="32"/>
          <w:szCs w:val="32"/>
          <w:u w:val="single"/>
        </w:rPr>
        <w:t>s</w:t>
      </w:r>
    </w:p>
    <w:p w14:paraId="225A5A4D" w14:textId="77777777" w:rsidR="0018635B" w:rsidRPr="00005C2F" w:rsidRDefault="00B25DC6" w:rsidP="0018635B">
      <w:pPr>
        <w:pStyle w:val="ListParagraph"/>
        <w:numPr>
          <w:ilvl w:val="0"/>
          <w:numId w:val="6"/>
        </w:numPr>
        <w:spacing w:after="0" w:line="360" w:lineRule="auto"/>
        <w:rPr>
          <w:rFonts w:asciiTheme="minorHAnsi" w:hAnsiTheme="minorHAnsi" w:cstheme="minorHAnsi"/>
          <w:sz w:val="24"/>
          <w:szCs w:val="24"/>
        </w:rPr>
      </w:pPr>
      <w:r w:rsidRPr="00B25DC6">
        <w:rPr>
          <w:rFonts w:asciiTheme="minorHAnsi" w:hAnsiTheme="minorHAnsi" w:cstheme="minorHAnsi"/>
          <w:sz w:val="24"/>
          <w:szCs w:val="24"/>
        </w:rPr>
        <w:t>Ro</w:t>
      </w:r>
      <w:r w:rsidR="008A75DB">
        <w:rPr>
          <w:rFonts w:asciiTheme="minorHAnsi" w:hAnsiTheme="minorHAnsi" w:cstheme="minorHAnsi"/>
          <w:sz w:val="24"/>
          <w:szCs w:val="24"/>
        </w:rPr>
        <w:t>ger’s Ta-Na-E-Ka experiences were</w:t>
      </w:r>
      <w:r w:rsidRPr="00B25DC6">
        <w:rPr>
          <w:rFonts w:asciiTheme="minorHAnsi" w:hAnsiTheme="minorHAnsi" w:cstheme="minorHAnsi"/>
          <w:sz w:val="24"/>
          <w:szCs w:val="24"/>
        </w:rPr>
        <w:t xml:space="preserve"> clearly more challenging than Mary’s. Pretend that you are Roger completing the rites of passage ritual. Write from his point of view describing his experiences during the 5 days.</w:t>
      </w:r>
    </w:p>
    <w:p w14:paraId="7F471090" w14:textId="77777777" w:rsidR="003A186C" w:rsidRDefault="00545861" w:rsidP="0018635B">
      <w:pPr>
        <w:spacing w:after="100" w:afterAutospacing="1" w:line="360" w:lineRule="auto"/>
        <w:ind w:left="360"/>
        <w:rPr>
          <w:rFonts w:asciiTheme="minorHAnsi" w:hAnsiTheme="minorHAnsi" w:cstheme="minorHAnsi"/>
          <w:sz w:val="24"/>
          <w:szCs w:val="24"/>
        </w:rPr>
      </w:pPr>
      <w:r w:rsidRPr="00E22959">
        <w:rPr>
          <w:rFonts w:asciiTheme="minorHAnsi" w:hAnsiTheme="minorHAnsi" w:cstheme="minorHAnsi"/>
          <w:sz w:val="24"/>
          <w:szCs w:val="24"/>
        </w:rPr>
        <w:t>Answer:</w:t>
      </w:r>
    </w:p>
    <w:p w14:paraId="64536749" w14:textId="77777777" w:rsidR="002D5BD1" w:rsidRDefault="003A186C" w:rsidP="0018635B">
      <w:pPr>
        <w:spacing w:after="100" w:afterAutospacing="1" w:line="360" w:lineRule="auto"/>
        <w:ind w:left="360"/>
        <w:rPr>
          <w:rFonts w:asciiTheme="minorHAnsi" w:hAnsiTheme="minorHAnsi" w:cstheme="minorHAnsi"/>
          <w:sz w:val="24"/>
          <w:szCs w:val="24"/>
        </w:rPr>
      </w:pPr>
      <w:r>
        <w:rPr>
          <w:rFonts w:asciiTheme="minorHAnsi" w:hAnsiTheme="minorHAnsi" w:cstheme="minorHAnsi"/>
          <w:sz w:val="24"/>
          <w:szCs w:val="24"/>
        </w:rPr>
        <w:lastRenderedPageBreak/>
        <w:tab/>
      </w:r>
      <w:r w:rsidR="00545861" w:rsidRPr="00E22959">
        <w:rPr>
          <w:rFonts w:asciiTheme="minorHAnsi" w:hAnsiTheme="minorHAnsi" w:cstheme="minorHAnsi"/>
          <w:sz w:val="24"/>
          <w:szCs w:val="24"/>
        </w:rPr>
        <w:t xml:space="preserve">  </w:t>
      </w:r>
      <w:r w:rsidR="005449E0">
        <w:rPr>
          <w:rFonts w:asciiTheme="minorHAnsi" w:hAnsiTheme="minorHAnsi" w:cstheme="minorHAnsi"/>
          <w:sz w:val="24"/>
          <w:szCs w:val="24"/>
        </w:rPr>
        <w:t>I was so afraid after Mary and I separated, she went toward the river and I ventured into the woods. As I watched Mary disappear towards the river, I had a</w:t>
      </w:r>
      <w:r w:rsidR="008A75DB">
        <w:rPr>
          <w:rFonts w:asciiTheme="minorHAnsi" w:hAnsiTheme="minorHAnsi" w:cstheme="minorHAnsi"/>
          <w:sz w:val="24"/>
          <w:szCs w:val="24"/>
        </w:rPr>
        <w:t>n</w:t>
      </w:r>
      <w:r w:rsidR="005449E0">
        <w:rPr>
          <w:rFonts w:asciiTheme="minorHAnsi" w:hAnsiTheme="minorHAnsi" w:cstheme="minorHAnsi"/>
          <w:sz w:val="24"/>
          <w:szCs w:val="24"/>
        </w:rPr>
        <w:t xml:space="preserve"> overwhelming feeling of loneliness and despair. Although I wasn’t hungry yet, I thought it might be a good idea to look for the berries grandfather told us about.</w:t>
      </w:r>
      <w:r w:rsidR="002D5BD1">
        <w:rPr>
          <w:rFonts w:asciiTheme="minorHAnsi" w:hAnsiTheme="minorHAnsi" w:cstheme="minorHAnsi"/>
          <w:sz w:val="24"/>
          <w:szCs w:val="24"/>
        </w:rPr>
        <w:t xml:space="preserve"> I walked aimlessly for miles. The sun was starting to set and I wasn’t able to find one single bush.</w:t>
      </w:r>
    </w:p>
    <w:p w14:paraId="6EAE48D6" w14:textId="77777777" w:rsidR="002D5BD1" w:rsidRDefault="002D5BD1" w:rsidP="0018635B">
      <w:pPr>
        <w:spacing w:after="100" w:afterAutospacing="1" w:line="360" w:lineRule="auto"/>
        <w:ind w:left="360"/>
        <w:rPr>
          <w:rFonts w:asciiTheme="minorHAnsi" w:hAnsiTheme="minorHAnsi" w:cstheme="minorHAnsi"/>
          <w:sz w:val="24"/>
          <w:szCs w:val="24"/>
        </w:rPr>
      </w:pPr>
      <w:r>
        <w:rPr>
          <w:rFonts w:asciiTheme="minorHAnsi" w:hAnsiTheme="minorHAnsi" w:cstheme="minorHAnsi"/>
          <w:sz w:val="24"/>
          <w:szCs w:val="24"/>
        </w:rPr>
        <w:tab/>
        <w:t>I decided I had better find some place warm and safe to sleep. I found a large overhanging rock, with a crawl space. I gather nearby leaves and bushes to s</w:t>
      </w:r>
      <w:r w:rsidR="008A75DB">
        <w:rPr>
          <w:rFonts w:asciiTheme="minorHAnsi" w:hAnsiTheme="minorHAnsi" w:cstheme="minorHAnsi"/>
          <w:sz w:val="24"/>
          <w:szCs w:val="24"/>
        </w:rPr>
        <w:t>leep on. It</w:t>
      </w:r>
      <w:r>
        <w:rPr>
          <w:rFonts w:asciiTheme="minorHAnsi" w:hAnsiTheme="minorHAnsi" w:cstheme="minorHAnsi"/>
          <w:sz w:val="24"/>
          <w:szCs w:val="24"/>
        </w:rPr>
        <w:t>s day one, and my feet are already beginning to blister. I cried myself to sleep still wondering how being alone, cold, and hungry is going to help me as an accountant.</w:t>
      </w:r>
    </w:p>
    <w:p w14:paraId="2F2D3A78" w14:textId="77777777" w:rsidR="002D5BD1" w:rsidRDefault="002D5BD1" w:rsidP="0018635B">
      <w:pPr>
        <w:spacing w:after="100" w:afterAutospacing="1" w:line="360" w:lineRule="auto"/>
        <w:ind w:left="360"/>
        <w:rPr>
          <w:rFonts w:asciiTheme="minorHAnsi" w:hAnsiTheme="minorHAnsi" w:cstheme="minorHAnsi"/>
          <w:sz w:val="24"/>
          <w:szCs w:val="24"/>
        </w:rPr>
      </w:pPr>
      <w:r>
        <w:rPr>
          <w:rFonts w:asciiTheme="minorHAnsi" w:hAnsiTheme="minorHAnsi" w:cstheme="minorHAnsi"/>
          <w:sz w:val="24"/>
          <w:szCs w:val="24"/>
        </w:rPr>
        <w:tab/>
        <w:t>When I woke up the next morning, my entire body was itching and my eyes were sore and swollen. I faintly heard the sound of running water and eventually stumbled</w:t>
      </w:r>
      <w:r w:rsidR="00145B9C">
        <w:rPr>
          <w:rFonts w:asciiTheme="minorHAnsi" w:hAnsiTheme="minorHAnsi" w:cstheme="minorHAnsi"/>
          <w:sz w:val="24"/>
          <w:szCs w:val="24"/>
        </w:rPr>
        <w:t xml:space="preserve"> </w:t>
      </w:r>
      <w:r w:rsidR="008A75DB">
        <w:rPr>
          <w:rFonts w:asciiTheme="minorHAnsi" w:hAnsiTheme="minorHAnsi" w:cstheme="minorHAnsi"/>
          <w:sz w:val="24"/>
          <w:szCs w:val="24"/>
        </w:rPr>
        <w:t xml:space="preserve">into </w:t>
      </w:r>
      <w:r w:rsidR="00145B9C">
        <w:rPr>
          <w:rFonts w:asciiTheme="minorHAnsi" w:hAnsiTheme="minorHAnsi" w:cstheme="minorHAnsi"/>
          <w:sz w:val="24"/>
          <w:szCs w:val="24"/>
        </w:rPr>
        <w:t xml:space="preserve">a small stream. I rinsed my eyes and drank as much water as my empty belly could hold. I scanned the stream for fish, but the stream was too shallow. Too my surprise, I spotted a bush with orange, fat, ripe berries. I ran over and threw a handful in my mouth. Just as fast as they went in, I spat them out not expecting the sour, bitter taste.  I screamed at the top of my lungs, “Grandfather has deceived me!” and dropped to my knees in despair. </w:t>
      </w:r>
    </w:p>
    <w:p w14:paraId="7528E9D4" w14:textId="77777777" w:rsidR="00145B9C" w:rsidRDefault="00145B9C" w:rsidP="0018635B">
      <w:pPr>
        <w:spacing w:after="100" w:afterAutospacing="1" w:line="360" w:lineRule="auto"/>
        <w:ind w:left="360"/>
        <w:rPr>
          <w:rFonts w:asciiTheme="minorHAnsi" w:hAnsiTheme="minorHAnsi" w:cstheme="minorHAnsi"/>
          <w:sz w:val="24"/>
          <w:szCs w:val="24"/>
        </w:rPr>
      </w:pPr>
      <w:r>
        <w:rPr>
          <w:rFonts w:asciiTheme="minorHAnsi" w:hAnsiTheme="minorHAnsi" w:cstheme="minorHAnsi"/>
          <w:sz w:val="24"/>
          <w:szCs w:val="24"/>
        </w:rPr>
        <w:tab/>
        <w:t>The next four days ran into each other and did not improve. I had to survive off of water and those disgusting berries. My feet were so cut and sore that making it back home was an ex</w:t>
      </w:r>
      <w:r w:rsidR="00E66228">
        <w:rPr>
          <w:rFonts w:asciiTheme="minorHAnsi" w:hAnsiTheme="minorHAnsi" w:cstheme="minorHAnsi"/>
          <w:sz w:val="24"/>
          <w:szCs w:val="24"/>
        </w:rPr>
        <w:t xml:space="preserve">hausting and horrendous task. Although I had many obstacles, I was stronger and braver than I ever thought I could be. </w:t>
      </w:r>
    </w:p>
    <w:p w14:paraId="3D9F5ADC" w14:textId="77777777" w:rsidR="00F8197E" w:rsidRDefault="002D5BD1" w:rsidP="0018635B">
      <w:pPr>
        <w:spacing w:after="100" w:afterAutospacing="1" w:line="360" w:lineRule="auto"/>
        <w:ind w:left="360"/>
        <w:rPr>
          <w:rFonts w:asciiTheme="minorHAnsi" w:hAnsiTheme="minorHAnsi" w:cstheme="minorHAnsi"/>
          <w:sz w:val="24"/>
          <w:szCs w:val="24"/>
        </w:rPr>
      </w:pPr>
      <w:r>
        <w:rPr>
          <w:rFonts w:asciiTheme="minorHAnsi" w:hAnsiTheme="minorHAnsi" w:cstheme="minorHAnsi"/>
          <w:sz w:val="24"/>
          <w:szCs w:val="24"/>
        </w:rPr>
        <w:tab/>
      </w:r>
      <w:r w:rsidR="005449E0">
        <w:rPr>
          <w:rFonts w:asciiTheme="minorHAnsi" w:hAnsiTheme="minorHAnsi" w:cstheme="minorHAnsi"/>
          <w:sz w:val="24"/>
          <w:szCs w:val="24"/>
        </w:rPr>
        <w:t xml:space="preserve"> </w:t>
      </w:r>
    </w:p>
    <w:p w14:paraId="256D72AE" w14:textId="77777777" w:rsidR="007D2851" w:rsidRPr="00AB2F97" w:rsidRDefault="00E66228" w:rsidP="00AB2F97">
      <w:pPr>
        <w:pStyle w:val="ListParagraph"/>
        <w:numPr>
          <w:ilvl w:val="0"/>
          <w:numId w:val="6"/>
        </w:numPr>
        <w:spacing w:after="0" w:line="360" w:lineRule="auto"/>
        <w:rPr>
          <w:rFonts w:asciiTheme="minorHAnsi" w:hAnsiTheme="minorHAnsi" w:cstheme="minorHAnsi"/>
          <w:sz w:val="24"/>
          <w:szCs w:val="24"/>
          <w:highlight w:val="lightGray"/>
        </w:rPr>
      </w:pPr>
      <w:r w:rsidRPr="00005C2F">
        <w:rPr>
          <w:rFonts w:asciiTheme="minorHAnsi" w:hAnsiTheme="minorHAnsi" w:cstheme="minorHAnsi"/>
          <w:sz w:val="24"/>
          <w:szCs w:val="24"/>
        </w:rPr>
        <w:t xml:space="preserve">In </w:t>
      </w:r>
      <w:r w:rsidRPr="00005C2F">
        <w:rPr>
          <w:rFonts w:asciiTheme="minorHAnsi" w:hAnsiTheme="minorHAnsi" w:cstheme="minorHAnsi"/>
          <w:sz w:val="24"/>
          <w:szCs w:val="24"/>
          <w:u w:val="single"/>
        </w:rPr>
        <w:t>Ta-Na-E-Ka,</w:t>
      </w:r>
      <w:r w:rsidRPr="00005C2F">
        <w:rPr>
          <w:rFonts w:asciiTheme="minorHAnsi" w:hAnsiTheme="minorHAnsi" w:cstheme="minorHAnsi"/>
          <w:sz w:val="24"/>
          <w:szCs w:val="24"/>
        </w:rPr>
        <w:t xml:space="preserve"> Mary states,”</w:t>
      </w:r>
      <w:r w:rsidR="00796F61" w:rsidRPr="00005C2F">
        <w:rPr>
          <w:rFonts w:asciiTheme="minorHAnsi" w:hAnsiTheme="minorHAnsi" w:cstheme="minorHAnsi"/>
          <w:sz w:val="24"/>
          <w:szCs w:val="24"/>
        </w:rPr>
        <w:t xml:space="preserve"> But I’ve always thought that the Kaw were the originators of the women’s liberation movement. No other Indian tribe and I have spent half a life time researching the subject -treated women more “equally” than the Kaw.” </w:t>
      </w:r>
      <w:r w:rsidRPr="00005C2F">
        <w:rPr>
          <w:rFonts w:asciiTheme="minorHAnsi" w:hAnsiTheme="minorHAnsi" w:cstheme="minorHAnsi"/>
          <w:sz w:val="24"/>
          <w:szCs w:val="24"/>
        </w:rPr>
        <w:lastRenderedPageBreak/>
        <w:t>Re</w:t>
      </w:r>
      <w:r w:rsidR="00796F61" w:rsidRPr="00005C2F">
        <w:rPr>
          <w:rFonts w:asciiTheme="minorHAnsi" w:hAnsiTheme="minorHAnsi" w:cstheme="minorHAnsi"/>
          <w:sz w:val="24"/>
          <w:szCs w:val="24"/>
        </w:rPr>
        <w:t>search and describe a female figure that was important to the female liberation movement.</w:t>
      </w:r>
      <w:r w:rsidR="000A445D" w:rsidRPr="00005C2F">
        <w:rPr>
          <w:rFonts w:asciiTheme="minorHAnsi" w:hAnsiTheme="minorHAnsi" w:cstheme="minorHAnsi"/>
          <w:sz w:val="24"/>
          <w:szCs w:val="24"/>
        </w:rPr>
        <w:t xml:space="preserve"> </w:t>
      </w:r>
      <w:hyperlink r:id="rId8" w:history="1">
        <w:r w:rsidR="007D2851" w:rsidRPr="00F96AEC">
          <w:rPr>
            <w:rStyle w:val="Hyperlink"/>
            <w:rFonts w:asciiTheme="minorHAnsi" w:hAnsiTheme="minorHAnsi" w:cstheme="minorHAnsi"/>
            <w:sz w:val="24"/>
            <w:szCs w:val="24"/>
          </w:rPr>
          <w:t>http://encyclopedia.kids.net.au/page/wo/Women's_liberation</w:t>
        </w:r>
      </w:hyperlink>
    </w:p>
    <w:p w14:paraId="72D53EFF" w14:textId="77777777" w:rsidR="000A445D" w:rsidRPr="002C77A8" w:rsidRDefault="000A445D" w:rsidP="000A445D">
      <w:pPr>
        <w:pStyle w:val="ListParagraph"/>
        <w:spacing w:after="0" w:line="360" w:lineRule="auto"/>
        <w:ind w:left="360"/>
        <w:rPr>
          <w:rFonts w:asciiTheme="minorHAnsi" w:hAnsiTheme="minorHAnsi" w:cstheme="minorHAnsi"/>
          <w:sz w:val="24"/>
          <w:szCs w:val="24"/>
          <w:highlight w:val="lightGray"/>
        </w:rPr>
      </w:pPr>
    </w:p>
    <w:p w14:paraId="79DEA8E8" w14:textId="77777777" w:rsidR="007D2851" w:rsidRPr="00005C2F" w:rsidRDefault="0048134E" w:rsidP="007D2851">
      <w:pPr>
        <w:spacing w:after="100" w:afterAutospacing="1" w:line="360" w:lineRule="auto"/>
        <w:ind w:left="360"/>
        <w:rPr>
          <w:rFonts w:asciiTheme="minorHAnsi" w:hAnsiTheme="minorHAnsi" w:cstheme="minorHAnsi"/>
          <w:sz w:val="24"/>
          <w:szCs w:val="24"/>
        </w:rPr>
      </w:pPr>
      <w:r>
        <w:rPr>
          <w:rFonts w:asciiTheme="minorHAnsi" w:hAnsiTheme="minorHAnsi" w:cstheme="minorHAnsi"/>
          <w:sz w:val="24"/>
          <w:szCs w:val="24"/>
        </w:rPr>
        <w:t xml:space="preserve">Potential </w:t>
      </w:r>
      <w:r w:rsidR="00E22959" w:rsidRPr="00E22959">
        <w:rPr>
          <w:rFonts w:asciiTheme="minorHAnsi" w:hAnsiTheme="minorHAnsi" w:cstheme="minorHAnsi"/>
          <w:sz w:val="24"/>
          <w:szCs w:val="24"/>
        </w:rPr>
        <w:t xml:space="preserve">Answer:  </w:t>
      </w:r>
      <w:r w:rsidR="007D2851">
        <w:rPr>
          <w:rFonts w:asciiTheme="minorHAnsi" w:hAnsiTheme="minorHAnsi" w:cstheme="minorHAnsi"/>
          <w:sz w:val="24"/>
          <w:szCs w:val="24"/>
        </w:rPr>
        <w:t>The woman that I chose to research is Susan B. Anthony. She was born February 15, 1820 in Adams, Massachusetts</w:t>
      </w:r>
      <w:r w:rsidR="002F3A42">
        <w:rPr>
          <w:rFonts w:asciiTheme="minorHAnsi" w:hAnsiTheme="minorHAnsi" w:cstheme="minorHAnsi"/>
          <w:sz w:val="24"/>
          <w:szCs w:val="24"/>
        </w:rPr>
        <w:t>.</w:t>
      </w:r>
      <w:r w:rsidR="007D2851">
        <w:rPr>
          <w:rFonts w:asciiTheme="minorHAnsi" w:hAnsiTheme="minorHAnsi" w:cstheme="minorHAnsi"/>
          <w:sz w:val="24"/>
          <w:szCs w:val="24"/>
        </w:rPr>
        <w:t xml:space="preserve">  I</w:t>
      </w:r>
      <w:r w:rsidR="007D2851" w:rsidRPr="007D2851">
        <w:rPr>
          <w:rFonts w:asciiTheme="minorHAnsi" w:hAnsiTheme="minorHAnsi" w:cstheme="minorHAnsi"/>
          <w:sz w:val="24"/>
          <w:szCs w:val="24"/>
        </w:rPr>
        <w:t>n 1852</w:t>
      </w:r>
      <w:r w:rsidR="002F3A42">
        <w:rPr>
          <w:rFonts w:asciiTheme="minorHAnsi" w:hAnsiTheme="minorHAnsi" w:cstheme="minorHAnsi"/>
          <w:sz w:val="24"/>
          <w:szCs w:val="24"/>
        </w:rPr>
        <w:t xml:space="preserve"> she organized the first woman's temperance society in America.</w:t>
      </w:r>
      <w:r w:rsidR="007D2851" w:rsidRPr="007D2851">
        <w:rPr>
          <w:rFonts w:asciiTheme="minorHAnsi" w:hAnsiTheme="minorHAnsi" w:cstheme="minorHAnsi"/>
          <w:sz w:val="24"/>
          <w:szCs w:val="24"/>
        </w:rPr>
        <w:t xml:space="preserve"> After 1854 she dev</w:t>
      </w:r>
      <w:r w:rsidR="007D2851">
        <w:rPr>
          <w:rFonts w:asciiTheme="minorHAnsi" w:hAnsiTheme="minorHAnsi" w:cstheme="minorHAnsi"/>
          <w:sz w:val="24"/>
          <w:szCs w:val="24"/>
        </w:rPr>
        <w:t xml:space="preserve">oted herself </w:t>
      </w:r>
      <w:r w:rsidR="002F3A42">
        <w:rPr>
          <w:rFonts w:asciiTheme="minorHAnsi" w:hAnsiTheme="minorHAnsi" w:cstheme="minorHAnsi"/>
          <w:sz w:val="24"/>
          <w:szCs w:val="24"/>
        </w:rPr>
        <w:t>to</w:t>
      </w:r>
      <w:r w:rsidR="007D2851" w:rsidRPr="007D2851">
        <w:rPr>
          <w:rFonts w:asciiTheme="minorHAnsi" w:hAnsiTheme="minorHAnsi" w:cstheme="minorHAnsi"/>
          <w:sz w:val="24"/>
          <w:szCs w:val="24"/>
        </w:rPr>
        <w:t xml:space="preserve"> women's rights, and became reco</w:t>
      </w:r>
      <w:r w:rsidR="002F3A42">
        <w:rPr>
          <w:rFonts w:asciiTheme="minorHAnsi" w:hAnsiTheme="minorHAnsi" w:cstheme="minorHAnsi"/>
          <w:sz w:val="24"/>
          <w:szCs w:val="24"/>
        </w:rPr>
        <w:t>gnized as one of the most ambitious advocates for the equality of men and women</w:t>
      </w:r>
      <w:r w:rsidR="007D2851" w:rsidRPr="007D2851">
        <w:rPr>
          <w:rFonts w:asciiTheme="minorHAnsi" w:hAnsiTheme="minorHAnsi" w:cstheme="minorHAnsi"/>
          <w:sz w:val="24"/>
          <w:szCs w:val="24"/>
        </w:rPr>
        <w:t xml:space="preserve">. From 1868 to 1870 she was the </w:t>
      </w:r>
      <w:r w:rsidR="002F3A42" w:rsidRPr="007D2851">
        <w:rPr>
          <w:rFonts w:asciiTheme="minorHAnsi" w:hAnsiTheme="minorHAnsi" w:cstheme="minorHAnsi"/>
          <w:sz w:val="24"/>
          <w:szCs w:val="24"/>
        </w:rPr>
        <w:t>owner</w:t>
      </w:r>
      <w:r w:rsidR="007D2851" w:rsidRPr="007D2851">
        <w:rPr>
          <w:rFonts w:asciiTheme="minorHAnsi" w:hAnsiTheme="minorHAnsi" w:cstheme="minorHAnsi"/>
          <w:sz w:val="24"/>
          <w:szCs w:val="24"/>
        </w:rPr>
        <w:t xml:space="preserve"> of a weekly paper, </w:t>
      </w:r>
      <w:r w:rsidR="007D2851" w:rsidRPr="002F3A42">
        <w:rPr>
          <w:rFonts w:asciiTheme="minorHAnsi" w:hAnsiTheme="minorHAnsi" w:cstheme="minorHAnsi"/>
          <w:i/>
          <w:sz w:val="24"/>
          <w:szCs w:val="24"/>
        </w:rPr>
        <w:t>The Revolution</w:t>
      </w:r>
      <w:r w:rsidR="007D2851">
        <w:rPr>
          <w:rFonts w:asciiTheme="minorHAnsi" w:hAnsiTheme="minorHAnsi" w:cstheme="minorHAnsi"/>
          <w:sz w:val="24"/>
          <w:szCs w:val="24"/>
        </w:rPr>
        <w:t xml:space="preserve">, published in New York City. </w:t>
      </w:r>
      <w:r w:rsidR="002F3A42">
        <w:rPr>
          <w:rFonts w:asciiTheme="minorHAnsi" w:hAnsiTheme="minorHAnsi" w:cstheme="minorHAnsi"/>
          <w:sz w:val="24"/>
          <w:szCs w:val="24"/>
        </w:rPr>
        <w:t>She was vice-president</w:t>
      </w:r>
      <w:r w:rsidR="007D2851" w:rsidRPr="007D2851">
        <w:rPr>
          <w:rFonts w:asciiTheme="minorHAnsi" w:hAnsiTheme="minorHAnsi" w:cstheme="minorHAnsi"/>
          <w:sz w:val="24"/>
          <w:szCs w:val="24"/>
        </w:rPr>
        <w:t xml:space="preserve"> of the National Woman's Suffrage Association from 1869 until 18</w:t>
      </w:r>
      <w:r w:rsidR="002F3A42">
        <w:rPr>
          <w:rFonts w:asciiTheme="minorHAnsi" w:hAnsiTheme="minorHAnsi" w:cstheme="minorHAnsi"/>
          <w:sz w:val="24"/>
          <w:szCs w:val="24"/>
        </w:rPr>
        <w:t xml:space="preserve">92, when she became president. She asserted her </w:t>
      </w:r>
      <w:r w:rsidR="007D2851" w:rsidRPr="007D2851">
        <w:rPr>
          <w:rFonts w:asciiTheme="minorHAnsi" w:hAnsiTheme="minorHAnsi" w:cstheme="minorHAnsi"/>
          <w:sz w:val="24"/>
          <w:szCs w:val="24"/>
        </w:rPr>
        <w:t>Fourteenth Amendment</w:t>
      </w:r>
      <w:r w:rsidR="002F3A42">
        <w:rPr>
          <w:rFonts w:asciiTheme="minorHAnsi" w:hAnsiTheme="minorHAnsi" w:cstheme="minorHAnsi"/>
          <w:sz w:val="24"/>
          <w:szCs w:val="24"/>
        </w:rPr>
        <w:t xml:space="preserve"> right </w:t>
      </w:r>
      <w:r w:rsidR="00AB2F97">
        <w:rPr>
          <w:rFonts w:asciiTheme="minorHAnsi" w:hAnsiTheme="minorHAnsi" w:cstheme="minorHAnsi"/>
          <w:sz w:val="24"/>
          <w:szCs w:val="24"/>
        </w:rPr>
        <w:t xml:space="preserve">by voting in the presidential election.  She was arrested and fined </w:t>
      </w:r>
      <w:r w:rsidR="007D2851" w:rsidRPr="007D2851">
        <w:rPr>
          <w:rFonts w:asciiTheme="minorHAnsi" w:hAnsiTheme="minorHAnsi" w:cstheme="minorHAnsi"/>
          <w:sz w:val="24"/>
          <w:szCs w:val="24"/>
        </w:rPr>
        <w:t>$100</w:t>
      </w:r>
      <w:r w:rsidR="007D2851">
        <w:rPr>
          <w:rFonts w:asciiTheme="minorHAnsi" w:hAnsiTheme="minorHAnsi" w:cstheme="minorHAnsi"/>
          <w:sz w:val="24"/>
          <w:szCs w:val="24"/>
        </w:rPr>
        <w:t xml:space="preserve">, but she never paid the fine. She worked </w:t>
      </w:r>
      <w:r w:rsidR="00AB2F97">
        <w:rPr>
          <w:rFonts w:asciiTheme="minorHAnsi" w:hAnsiTheme="minorHAnsi" w:cstheme="minorHAnsi"/>
          <w:sz w:val="24"/>
          <w:szCs w:val="24"/>
        </w:rPr>
        <w:t>with other women’s liberation leaders</w:t>
      </w:r>
      <w:r w:rsidR="007D2851">
        <w:rPr>
          <w:rFonts w:asciiTheme="minorHAnsi" w:hAnsiTheme="minorHAnsi" w:cstheme="minorHAnsi"/>
          <w:sz w:val="24"/>
          <w:szCs w:val="24"/>
        </w:rPr>
        <w:t xml:space="preserve"> to publish </w:t>
      </w:r>
      <w:r w:rsidR="00AB2F97">
        <w:rPr>
          <w:rFonts w:asciiTheme="minorHAnsi" w:hAnsiTheme="minorHAnsi" w:cstheme="minorHAnsi"/>
          <w:i/>
          <w:sz w:val="24"/>
          <w:szCs w:val="24"/>
        </w:rPr>
        <w:t>The History of Woman Suffrage</w:t>
      </w:r>
      <w:r w:rsidR="00AB2F97">
        <w:rPr>
          <w:rFonts w:asciiTheme="minorHAnsi" w:hAnsiTheme="minorHAnsi" w:cstheme="minorHAnsi"/>
          <w:sz w:val="24"/>
          <w:szCs w:val="24"/>
        </w:rPr>
        <w:t>. She died in</w:t>
      </w:r>
      <w:r w:rsidR="007D2851" w:rsidRPr="007D2851">
        <w:rPr>
          <w:rFonts w:asciiTheme="minorHAnsi" w:hAnsiTheme="minorHAnsi" w:cstheme="minorHAnsi"/>
          <w:sz w:val="24"/>
          <w:szCs w:val="24"/>
        </w:rPr>
        <w:t xml:space="preserve"> Rochester, New York, on March 13, 1906. </w:t>
      </w:r>
      <w:r w:rsidR="007D2851">
        <w:rPr>
          <w:rFonts w:asciiTheme="minorHAnsi" w:hAnsiTheme="minorHAnsi" w:cstheme="minorHAnsi"/>
          <w:sz w:val="24"/>
          <w:szCs w:val="24"/>
        </w:rPr>
        <w:t xml:space="preserve">Susan was an important </w:t>
      </w:r>
      <w:r w:rsidR="007D2851" w:rsidRPr="00005C2F">
        <w:rPr>
          <w:rFonts w:asciiTheme="minorHAnsi" w:hAnsiTheme="minorHAnsi" w:cstheme="minorHAnsi"/>
          <w:sz w:val="24"/>
          <w:szCs w:val="24"/>
        </w:rPr>
        <w:t>person in the women’s liberation movement.</w:t>
      </w:r>
    </w:p>
    <w:p w14:paraId="6E02B840" w14:textId="77777777" w:rsidR="00393E71" w:rsidRPr="000941AD" w:rsidRDefault="00B25DC6" w:rsidP="00393E71">
      <w:pPr>
        <w:pStyle w:val="ListParagraph"/>
        <w:numPr>
          <w:ilvl w:val="0"/>
          <w:numId w:val="6"/>
        </w:numPr>
        <w:spacing w:after="100" w:afterAutospacing="1" w:line="360" w:lineRule="auto"/>
        <w:rPr>
          <w:rFonts w:asciiTheme="minorHAnsi" w:hAnsiTheme="minorHAnsi" w:cstheme="minorHAnsi"/>
          <w:sz w:val="24"/>
          <w:szCs w:val="24"/>
        </w:rPr>
      </w:pPr>
      <w:r w:rsidRPr="000941AD">
        <w:rPr>
          <w:rFonts w:asciiTheme="minorHAnsi" w:hAnsiTheme="minorHAnsi" w:cstheme="minorHAnsi"/>
          <w:sz w:val="24"/>
          <w:szCs w:val="24"/>
        </w:rPr>
        <w:t xml:space="preserve">Using evidence from the story to support your opinions, do you respect Mary or Roger more for their experiences and choices? </w:t>
      </w:r>
    </w:p>
    <w:p w14:paraId="796365B5" w14:textId="77777777" w:rsidR="0048134E" w:rsidRDefault="0048134E" w:rsidP="00D81B4E">
      <w:pPr>
        <w:pStyle w:val="ListParagraph"/>
        <w:spacing w:after="100" w:afterAutospacing="1" w:line="360" w:lineRule="auto"/>
        <w:ind w:left="360"/>
        <w:rPr>
          <w:rFonts w:asciiTheme="minorHAnsi" w:hAnsiTheme="minorHAnsi" w:cstheme="minorHAnsi"/>
          <w:sz w:val="24"/>
          <w:szCs w:val="24"/>
        </w:rPr>
      </w:pPr>
      <w:r>
        <w:rPr>
          <w:rFonts w:asciiTheme="minorHAnsi" w:hAnsiTheme="minorHAnsi" w:cstheme="minorHAnsi"/>
          <w:sz w:val="24"/>
          <w:szCs w:val="24"/>
        </w:rPr>
        <w:t xml:space="preserve">Potential Answers:  </w:t>
      </w:r>
    </w:p>
    <w:p w14:paraId="7541D7B2" w14:textId="77777777" w:rsidR="00D81B4E" w:rsidRPr="00D81B4E" w:rsidRDefault="00694FE3" w:rsidP="00D81B4E">
      <w:pPr>
        <w:pStyle w:val="ListParagraph"/>
        <w:spacing w:after="100" w:afterAutospacing="1" w:line="360" w:lineRule="auto"/>
        <w:ind w:left="360"/>
        <w:rPr>
          <w:rFonts w:asciiTheme="minorHAnsi" w:hAnsiTheme="minorHAnsi" w:cstheme="minorHAnsi"/>
          <w:sz w:val="24"/>
          <w:szCs w:val="24"/>
        </w:rPr>
      </w:pPr>
      <w:r>
        <w:rPr>
          <w:rFonts w:asciiTheme="minorHAnsi" w:hAnsiTheme="minorHAnsi" w:cstheme="minorHAnsi"/>
          <w:sz w:val="24"/>
          <w:szCs w:val="24"/>
        </w:rPr>
        <w:t xml:space="preserve">I respect Roger more because he followed tradition and showed endurance. </w:t>
      </w:r>
      <w:r w:rsidR="00D81B4E" w:rsidRPr="00D81B4E">
        <w:rPr>
          <w:rFonts w:asciiTheme="minorHAnsi" w:hAnsiTheme="minorHAnsi" w:cstheme="minorHAnsi"/>
          <w:sz w:val="24"/>
          <w:szCs w:val="24"/>
        </w:rPr>
        <w:t xml:space="preserve">Page 365, paragraph 6 “…I saw my cousin Roger sprawled on the couch. His eyes were red and swollen. He’d lost weight. His feet were an unsightly mass of blood and blisters, and he was moaning: ‘I made it, see. I made it. I’m a warrior. A warrior.” </w:t>
      </w:r>
    </w:p>
    <w:p w14:paraId="79FCCD1C" w14:textId="77777777" w:rsidR="0058508D" w:rsidRDefault="00694FE3" w:rsidP="00D5601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I respect </w:t>
      </w:r>
      <w:r w:rsidR="0058508D">
        <w:rPr>
          <w:rFonts w:asciiTheme="minorHAnsi" w:hAnsiTheme="minorHAnsi" w:cstheme="minorHAnsi"/>
          <w:sz w:val="24"/>
          <w:szCs w:val="24"/>
        </w:rPr>
        <w:t xml:space="preserve">Mary more because she used her wits and modern comforts to survive while learning to value and appreciate her      </w:t>
      </w:r>
    </w:p>
    <w:p w14:paraId="72559857" w14:textId="77777777" w:rsidR="00D56019" w:rsidRDefault="0058508D" w:rsidP="00D5601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culture at the same time.</w:t>
      </w:r>
      <w:r w:rsidR="00D56019">
        <w:rPr>
          <w:rFonts w:asciiTheme="minorHAnsi" w:hAnsiTheme="minorHAnsi" w:cstheme="minorHAnsi"/>
          <w:sz w:val="24"/>
          <w:szCs w:val="24"/>
        </w:rPr>
        <w:t xml:space="preserve"> </w:t>
      </w:r>
      <w:r w:rsidR="00D81B4E" w:rsidRPr="00D56019">
        <w:rPr>
          <w:rFonts w:asciiTheme="minorHAnsi" w:hAnsiTheme="minorHAnsi" w:cstheme="minorHAnsi"/>
          <w:sz w:val="24"/>
          <w:szCs w:val="24"/>
        </w:rPr>
        <w:t xml:space="preserve">Page 366, paragraph 11 “I stood up. ‘Grandfather, I learned that Ta-Na-E-Ka is important. I didn’t think </w:t>
      </w:r>
      <w:r w:rsidR="00D56019">
        <w:rPr>
          <w:rFonts w:asciiTheme="minorHAnsi" w:hAnsiTheme="minorHAnsi" w:cstheme="minorHAnsi"/>
          <w:sz w:val="24"/>
          <w:szCs w:val="24"/>
        </w:rPr>
        <w:t xml:space="preserve"> </w:t>
      </w:r>
    </w:p>
    <w:p w14:paraId="58C23478" w14:textId="77777777" w:rsidR="00D56019" w:rsidRDefault="00D56019" w:rsidP="00D5601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proofErr w:type="gramStart"/>
      <w:r w:rsidR="00D81B4E" w:rsidRPr="00D56019">
        <w:rPr>
          <w:rFonts w:asciiTheme="minorHAnsi" w:hAnsiTheme="minorHAnsi" w:cstheme="minorHAnsi"/>
          <w:sz w:val="24"/>
          <w:szCs w:val="24"/>
        </w:rPr>
        <w:t>so</w:t>
      </w:r>
      <w:proofErr w:type="gramEnd"/>
      <w:r w:rsidR="00D81B4E" w:rsidRPr="00D56019">
        <w:rPr>
          <w:rFonts w:asciiTheme="minorHAnsi" w:hAnsiTheme="minorHAnsi" w:cstheme="minorHAnsi"/>
          <w:sz w:val="24"/>
          <w:szCs w:val="24"/>
        </w:rPr>
        <w:t xml:space="preserve"> during </w:t>
      </w:r>
      <w:r w:rsidR="008A75DB">
        <w:rPr>
          <w:rFonts w:asciiTheme="minorHAnsi" w:hAnsiTheme="minorHAnsi" w:cstheme="minorHAnsi"/>
          <w:sz w:val="24"/>
          <w:szCs w:val="24"/>
        </w:rPr>
        <w:t xml:space="preserve">the </w:t>
      </w:r>
      <w:r w:rsidR="00D81B4E" w:rsidRPr="00D56019">
        <w:rPr>
          <w:rFonts w:asciiTheme="minorHAnsi" w:hAnsiTheme="minorHAnsi" w:cstheme="minorHAnsi"/>
          <w:sz w:val="24"/>
          <w:szCs w:val="24"/>
        </w:rPr>
        <w:t>training. I was scared stiff of it. I handled it my way. And I learned I had</w:t>
      </w:r>
      <w:r w:rsidR="008A75DB">
        <w:rPr>
          <w:rFonts w:asciiTheme="minorHAnsi" w:hAnsiTheme="minorHAnsi" w:cstheme="minorHAnsi"/>
          <w:sz w:val="24"/>
          <w:szCs w:val="24"/>
        </w:rPr>
        <w:t xml:space="preserve"> nothing to be afraid of. There i</w:t>
      </w:r>
      <w:r w:rsidR="00D81B4E" w:rsidRPr="00D56019">
        <w:rPr>
          <w:rFonts w:asciiTheme="minorHAnsi" w:hAnsiTheme="minorHAnsi" w:cstheme="minorHAnsi"/>
          <w:sz w:val="24"/>
          <w:szCs w:val="24"/>
        </w:rPr>
        <w:t xml:space="preserve">s no reason in </w:t>
      </w:r>
      <w:r>
        <w:rPr>
          <w:rFonts w:asciiTheme="minorHAnsi" w:hAnsiTheme="minorHAnsi" w:cstheme="minorHAnsi"/>
          <w:sz w:val="24"/>
          <w:szCs w:val="24"/>
        </w:rPr>
        <w:t xml:space="preserve"> </w:t>
      </w:r>
    </w:p>
    <w:p w14:paraId="2D63CAF8" w14:textId="77777777" w:rsidR="00393E71" w:rsidRPr="00D56019" w:rsidRDefault="00D56019" w:rsidP="00D5601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D81B4E" w:rsidRPr="00D56019">
        <w:rPr>
          <w:rFonts w:asciiTheme="minorHAnsi" w:hAnsiTheme="minorHAnsi" w:cstheme="minorHAnsi"/>
          <w:sz w:val="24"/>
          <w:szCs w:val="24"/>
        </w:rPr>
        <w:t>1947 to eat grasshoppers</w:t>
      </w:r>
      <w:r w:rsidR="008A75DB">
        <w:rPr>
          <w:rFonts w:asciiTheme="minorHAnsi" w:hAnsiTheme="minorHAnsi" w:cstheme="minorHAnsi"/>
          <w:sz w:val="24"/>
          <w:szCs w:val="24"/>
        </w:rPr>
        <w:t>,</w:t>
      </w:r>
      <w:r w:rsidR="00D81B4E" w:rsidRPr="00D56019">
        <w:rPr>
          <w:rFonts w:asciiTheme="minorHAnsi" w:hAnsiTheme="minorHAnsi" w:cstheme="minorHAnsi"/>
          <w:sz w:val="24"/>
          <w:szCs w:val="24"/>
        </w:rPr>
        <w:t xml:space="preserve"> when you can eat a hamburger.”</w:t>
      </w:r>
    </w:p>
    <w:p w14:paraId="686E4ABB" w14:textId="77777777" w:rsidR="006F1CC6" w:rsidRDefault="006F1CC6" w:rsidP="00AB2F97">
      <w:pPr>
        <w:spacing w:after="0" w:line="360" w:lineRule="auto"/>
        <w:rPr>
          <w:rFonts w:asciiTheme="minorHAnsi" w:hAnsiTheme="minorHAnsi" w:cstheme="minorHAnsi"/>
          <w:sz w:val="32"/>
          <w:szCs w:val="32"/>
          <w:u w:val="single"/>
        </w:rPr>
      </w:pPr>
    </w:p>
    <w:p w14:paraId="6A35E270" w14:textId="77777777" w:rsidR="0018635B" w:rsidRPr="007C4DE9" w:rsidRDefault="00CA07EF" w:rsidP="00AB2F97">
      <w:pPr>
        <w:spacing w:after="0" w:line="360" w:lineRule="auto"/>
        <w:rPr>
          <w:rFonts w:asciiTheme="minorHAnsi" w:hAnsiTheme="minorHAnsi" w:cstheme="minorHAnsi"/>
          <w:sz w:val="32"/>
          <w:szCs w:val="32"/>
          <w:u w:val="single"/>
        </w:rPr>
      </w:pPr>
      <w:r w:rsidRPr="007C4DE9">
        <w:rPr>
          <w:rFonts w:asciiTheme="minorHAnsi" w:hAnsiTheme="minorHAnsi" w:cstheme="minorHAnsi"/>
          <w:sz w:val="32"/>
          <w:szCs w:val="32"/>
          <w:u w:val="single"/>
        </w:rPr>
        <w:t>Note to Teacher</w:t>
      </w:r>
    </w:p>
    <w:p w14:paraId="303CE237" w14:textId="77777777" w:rsidR="00AB2F97" w:rsidRPr="009D352D" w:rsidRDefault="00AB2F97" w:rsidP="00AB2F97">
      <w:pPr>
        <w:pStyle w:val="ListParagraph"/>
        <w:numPr>
          <w:ilvl w:val="0"/>
          <w:numId w:val="20"/>
        </w:numPr>
        <w:spacing w:after="0" w:line="360" w:lineRule="auto"/>
        <w:rPr>
          <w:rFonts w:asciiTheme="minorHAnsi" w:hAnsiTheme="minorHAnsi" w:cstheme="minorHAnsi"/>
          <w:sz w:val="24"/>
          <w:szCs w:val="28"/>
          <w:u w:val="single"/>
        </w:rPr>
      </w:pPr>
      <w:r w:rsidRPr="009D352D">
        <w:rPr>
          <w:rFonts w:asciiTheme="minorHAnsi" w:hAnsiTheme="minorHAnsi" w:cstheme="minorHAnsi"/>
          <w:sz w:val="24"/>
          <w:szCs w:val="28"/>
        </w:rPr>
        <w:t>Prior to reading Ta-Na-E-Ka, teacher m</w:t>
      </w:r>
      <w:r w:rsidR="009D352D" w:rsidRPr="009D352D">
        <w:rPr>
          <w:rFonts w:asciiTheme="minorHAnsi" w:hAnsiTheme="minorHAnsi" w:cstheme="minorHAnsi"/>
          <w:sz w:val="24"/>
          <w:szCs w:val="28"/>
        </w:rPr>
        <w:t>ay</w:t>
      </w:r>
      <w:r w:rsidR="007B3ED2" w:rsidRPr="009D352D">
        <w:rPr>
          <w:rFonts w:asciiTheme="minorHAnsi" w:hAnsiTheme="minorHAnsi" w:cstheme="minorHAnsi"/>
          <w:sz w:val="24"/>
          <w:szCs w:val="28"/>
        </w:rPr>
        <w:t xml:space="preserve"> want to show a map of the United Stated and the locations of the Kaw tribe (Along the Kansas River)</w:t>
      </w:r>
      <w:r w:rsidRPr="009D352D">
        <w:rPr>
          <w:rFonts w:asciiTheme="minorHAnsi" w:hAnsiTheme="minorHAnsi" w:cstheme="minorHAnsi"/>
          <w:sz w:val="24"/>
          <w:szCs w:val="28"/>
        </w:rPr>
        <w:t>.</w:t>
      </w:r>
    </w:p>
    <w:p w14:paraId="2ABF37AA" w14:textId="15D0E8E1" w:rsidR="00751DFF" w:rsidRDefault="009D352D" w:rsidP="00D56019">
      <w:pPr>
        <w:pStyle w:val="ListParagraph"/>
        <w:numPr>
          <w:ilvl w:val="0"/>
          <w:numId w:val="20"/>
        </w:numPr>
        <w:spacing w:line="360" w:lineRule="auto"/>
        <w:outlineLvl w:val="0"/>
        <w:rPr>
          <w:rFonts w:asciiTheme="minorHAnsi" w:eastAsia="Arial Unicode MS" w:hAnsiTheme="minorHAnsi" w:cstheme="minorHAnsi"/>
          <w:color w:val="000000"/>
          <w:sz w:val="24"/>
          <w:szCs w:val="32"/>
          <w:u w:color="000000"/>
        </w:rPr>
      </w:pPr>
      <w:r w:rsidRPr="009D352D">
        <w:rPr>
          <w:rFonts w:asciiTheme="minorHAnsi" w:eastAsia="Arial Unicode MS" w:hAnsiTheme="minorHAnsi" w:cstheme="minorHAnsi"/>
          <w:color w:val="000000"/>
          <w:sz w:val="24"/>
          <w:szCs w:val="32"/>
          <w:u w:color="000000"/>
        </w:rPr>
        <w:t>Teacher reads the text aloud while students follow along or students take turns reading aloud to each other. Depending on the text length and student need, the teacher may choose to reverse the order of steps 1 and 2 (*See Note to Teacher #1). During this step students may use metacognitive markers to track responses to text and use those responses as a point of departure for talking or writing about the text; cueing system:  use (?) for questions, use (!) for reactions, and (*) for comments.</w:t>
      </w:r>
    </w:p>
    <w:p w14:paraId="0A82C3DA" w14:textId="77777777" w:rsidR="00751DFF" w:rsidRDefault="00751DFF">
      <w:pPr>
        <w:spacing w:after="0" w:line="240" w:lineRule="auto"/>
        <w:rPr>
          <w:rFonts w:asciiTheme="minorHAnsi" w:eastAsia="Arial Unicode MS" w:hAnsiTheme="minorHAnsi" w:cstheme="minorHAnsi"/>
          <w:color w:val="000000"/>
          <w:sz w:val="24"/>
          <w:szCs w:val="32"/>
          <w:u w:color="000000"/>
        </w:rPr>
      </w:pPr>
      <w:r>
        <w:rPr>
          <w:rFonts w:asciiTheme="minorHAnsi" w:eastAsia="Arial Unicode MS" w:hAnsiTheme="minorHAnsi" w:cstheme="minorHAnsi"/>
          <w:color w:val="000000"/>
          <w:sz w:val="24"/>
          <w:szCs w:val="32"/>
          <w:u w:color="000000"/>
        </w:rPr>
        <w:br w:type="page"/>
      </w:r>
    </w:p>
    <w:p w14:paraId="1834058A" w14:textId="77777777" w:rsidR="00751DFF" w:rsidRDefault="00751DFF" w:rsidP="00751DFF">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1EC5335C" w14:textId="77777777" w:rsidR="00751DFF" w:rsidRDefault="00751DFF" w:rsidP="00751DF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0E501B0E" w14:textId="77777777" w:rsidR="00751DFF" w:rsidRDefault="00751DFF" w:rsidP="00751DFF">
      <w:pPr>
        <w:rPr>
          <w:rFonts w:cstheme="minorHAnsi"/>
          <w:b/>
          <w:sz w:val="28"/>
          <w:szCs w:val="28"/>
        </w:rPr>
      </w:pPr>
      <w:r>
        <w:rPr>
          <w:rFonts w:cstheme="minorHAnsi"/>
          <w:b/>
          <w:sz w:val="28"/>
          <w:szCs w:val="28"/>
        </w:rPr>
        <w:t xml:space="preserve">Before reading:  </w:t>
      </w:r>
    </w:p>
    <w:p w14:paraId="322A9844" w14:textId="77777777" w:rsidR="00751DFF" w:rsidRDefault="00751DFF" w:rsidP="00751DFF">
      <w:pPr>
        <w:pStyle w:val="ListParagraph"/>
        <w:numPr>
          <w:ilvl w:val="0"/>
          <w:numId w:val="21"/>
        </w:numPr>
        <w:spacing w:after="160" w:line="252"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27203AAD" w14:textId="77777777" w:rsidR="00751DFF" w:rsidRDefault="00751DFF" w:rsidP="00751DFF">
      <w:pPr>
        <w:pStyle w:val="ListParagraph"/>
        <w:rPr>
          <w:rFonts w:cstheme="minorHAnsi"/>
        </w:rPr>
      </w:pPr>
    </w:p>
    <w:p w14:paraId="1A77CDC0" w14:textId="77777777" w:rsidR="00751DFF" w:rsidRDefault="00751DFF" w:rsidP="00751DFF">
      <w:pPr>
        <w:pStyle w:val="ListParagraph"/>
        <w:numPr>
          <w:ilvl w:val="0"/>
          <w:numId w:val="21"/>
        </w:numPr>
        <w:spacing w:after="160" w:line="252"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011CFC7F" w14:textId="77777777" w:rsidR="00751DFF" w:rsidRDefault="00751DFF" w:rsidP="00751DFF">
      <w:pPr>
        <w:pStyle w:val="ListParagraph"/>
        <w:rPr>
          <w:rFonts w:cstheme="minorHAnsi"/>
        </w:rPr>
      </w:pPr>
    </w:p>
    <w:p w14:paraId="500F3B06" w14:textId="77777777" w:rsidR="00751DFF" w:rsidRDefault="00751DFF" w:rsidP="00751DFF">
      <w:pPr>
        <w:pStyle w:val="ListParagraph"/>
        <w:rPr>
          <w:rFonts w:cstheme="minorHAnsi"/>
        </w:rPr>
      </w:pPr>
      <w:r>
        <w:rPr>
          <w:rFonts w:cstheme="minorHAnsi"/>
          <w:b/>
        </w:rPr>
        <w:t>Examples of Activities:</w:t>
      </w:r>
      <w:r>
        <w:rPr>
          <w:rFonts w:cstheme="minorHAnsi"/>
        </w:rPr>
        <w:t xml:space="preserve"> </w:t>
      </w:r>
    </w:p>
    <w:p w14:paraId="7358396F" w14:textId="77777777" w:rsidR="00751DFF" w:rsidRDefault="00751DFF" w:rsidP="00751DFF">
      <w:pPr>
        <w:pStyle w:val="ListParagraph"/>
        <w:numPr>
          <w:ilvl w:val="0"/>
          <w:numId w:val="22"/>
        </w:numPr>
        <w:spacing w:after="160" w:line="252"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14:paraId="1AA03DFB" w14:textId="77777777" w:rsidR="00751DFF" w:rsidRDefault="00751DFF" w:rsidP="00751DFF">
      <w:pPr>
        <w:pStyle w:val="ListParagraph"/>
        <w:numPr>
          <w:ilvl w:val="0"/>
          <w:numId w:val="22"/>
        </w:numPr>
        <w:spacing w:after="160" w:line="252" w:lineRule="auto"/>
        <w:rPr>
          <w:rFonts w:cstheme="minorHAnsi"/>
        </w:rPr>
      </w:pPr>
      <w:r>
        <w:rPr>
          <w:rFonts w:cstheme="minorHAnsi"/>
        </w:rPr>
        <w:t>When a word contains a prefix or suffix that has been introduced before, highlight how the word part can be used to help determine word meaning.</w:t>
      </w:r>
    </w:p>
    <w:p w14:paraId="107673F8" w14:textId="77777777" w:rsidR="00751DFF" w:rsidRDefault="00751DFF" w:rsidP="00751DFF">
      <w:pPr>
        <w:pStyle w:val="ListParagraph"/>
        <w:numPr>
          <w:ilvl w:val="0"/>
          <w:numId w:val="22"/>
        </w:numPr>
        <w:spacing w:after="160" w:line="252"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2B4BA3E6" w14:textId="77777777" w:rsidR="00751DFF" w:rsidRDefault="00751DFF" w:rsidP="00751DFF">
      <w:pPr>
        <w:pStyle w:val="ListParagraph"/>
        <w:numPr>
          <w:ilvl w:val="0"/>
          <w:numId w:val="22"/>
        </w:numPr>
        <w:spacing w:after="160" w:line="252"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0FDB67E1" w14:textId="77777777" w:rsidR="00751DFF" w:rsidRDefault="00751DFF" w:rsidP="00751DFF">
      <w:pPr>
        <w:pStyle w:val="ListParagraph"/>
        <w:numPr>
          <w:ilvl w:val="0"/>
          <w:numId w:val="22"/>
        </w:numPr>
        <w:spacing w:after="160" w:line="252" w:lineRule="auto"/>
        <w:rPr>
          <w:rFonts w:cstheme="minorHAnsi"/>
        </w:rPr>
      </w:pPr>
      <w:r>
        <w:rPr>
          <w:rFonts w:cstheme="minorHAnsi"/>
        </w:rPr>
        <w:t>Create pictures using the word. These can even be added to your word wall!</w:t>
      </w:r>
    </w:p>
    <w:p w14:paraId="6F2CD47D" w14:textId="77777777" w:rsidR="00751DFF" w:rsidRDefault="00751DFF" w:rsidP="00751DFF">
      <w:pPr>
        <w:pStyle w:val="ListParagraph"/>
        <w:numPr>
          <w:ilvl w:val="0"/>
          <w:numId w:val="22"/>
        </w:numPr>
        <w:spacing w:after="160" w:line="252" w:lineRule="auto"/>
        <w:rPr>
          <w:rFonts w:cstheme="minorHAnsi"/>
        </w:rPr>
      </w:pPr>
      <w:r>
        <w:rPr>
          <w:rFonts w:cstheme="minorHAnsi"/>
        </w:rPr>
        <w:t xml:space="preserve">Create lists of synonyms and antonyms for the word. </w:t>
      </w:r>
    </w:p>
    <w:p w14:paraId="25E0B0A1" w14:textId="77777777" w:rsidR="00751DFF" w:rsidRDefault="00751DFF" w:rsidP="00751DFF">
      <w:pPr>
        <w:pStyle w:val="ListParagraph"/>
        <w:numPr>
          <w:ilvl w:val="0"/>
          <w:numId w:val="22"/>
        </w:numPr>
        <w:spacing w:after="160" w:line="252"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14:paraId="37E4D5A6" w14:textId="77777777" w:rsidR="00751DFF" w:rsidRDefault="00751DFF" w:rsidP="00751DFF">
      <w:pPr>
        <w:pStyle w:val="ListParagraph"/>
        <w:ind w:left="360"/>
        <w:rPr>
          <w:rFonts w:cstheme="minorHAnsi"/>
        </w:rPr>
      </w:pPr>
    </w:p>
    <w:bookmarkEnd w:id="0"/>
    <w:p w14:paraId="60E50DE1" w14:textId="77777777" w:rsidR="00751DFF" w:rsidRDefault="00751DFF" w:rsidP="00751DFF">
      <w:pPr>
        <w:pStyle w:val="ListParagraph"/>
        <w:numPr>
          <w:ilvl w:val="0"/>
          <w:numId w:val="23"/>
        </w:numPr>
        <w:spacing w:after="160" w:line="252" w:lineRule="auto"/>
        <w:ind w:left="360"/>
        <w:rPr>
          <w:rFonts w:cstheme="minorHAnsi"/>
        </w:rPr>
      </w:pPr>
      <w:r>
        <w:rPr>
          <w:rFonts w:cstheme="minorHAnsi"/>
        </w:rPr>
        <w:t xml:space="preserve">Use graphic organizers to help introduce content. </w:t>
      </w:r>
    </w:p>
    <w:p w14:paraId="4E526301" w14:textId="77777777" w:rsidR="00751DFF" w:rsidRDefault="00751DFF" w:rsidP="00751DFF">
      <w:pPr>
        <w:pStyle w:val="ListParagraph"/>
        <w:rPr>
          <w:rFonts w:cstheme="minorHAnsi"/>
          <w:b/>
        </w:rPr>
      </w:pPr>
    </w:p>
    <w:p w14:paraId="49ACF747" w14:textId="77777777" w:rsidR="00751DFF" w:rsidRDefault="00751DFF" w:rsidP="00751DFF">
      <w:pPr>
        <w:pStyle w:val="ListParagraph"/>
        <w:rPr>
          <w:rFonts w:cstheme="minorHAnsi"/>
          <w:b/>
        </w:rPr>
      </w:pPr>
    </w:p>
    <w:p w14:paraId="0B973770" w14:textId="77777777" w:rsidR="00751DFF" w:rsidRDefault="00751DFF" w:rsidP="00751DFF">
      <w:pPr>
        <w:pStyle w:val="ListParagraph"/>
        <w:rPr>
          <w:rFonts w:cstheme="minorHAnsi"/>
          <w:b/>
        </w:rPr>
      </w:pPr>
      <w:r>
        <w:rPr>
          <w:rFonts w:cstheme="minorHAnsi"/>
          <w:b/>
        </w:rPr>
        <w:t xml:space="preserve">Examples of Activities:  </w:t>
      </w:r>
    </w:p>
    <w:p w14:paraId="43367298" w14:textId="77777777" w:rsidR="00751DFF" w:rsidRDefault="00751DFF" w:rsidP="00751DFF">
      <w:pPr>
        <w:pStyle w:val="ListParagraph"/>
        <w:numPr>
          <w:ilvl w:val="0"/>
          <w:numId w:val="24"/>
        </w:numPr>
        <w:spacing w:after="160" w:line="252"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14:paraId="1AD6FFD2" w14:textId="77777777" w:rsidR="00751DFF" w:rsidRDefault="00751DFF" w:rsidP="00751DFF">
      <w:pPr>
        <w:pStyle w:val="ListParagraph"/>
        <w:numPr>
          <w:ilvl w:val="0"/>
          <w:numId w:val="24"/>
        </w:numPr>
        <w:spacing w:after="160" w:line="252"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4520E385" w14:textId="77777777" w:rsidR="00751DFF" w:rsidRDefault="00751DFF" w:rsidP="00751DFF">
      <w:pPr>
        <w:pStyle w:val="ListParagraph"/>
        <w:numPr>
          <w:ilvl w:val="0"/>
          <w:numId w:val="24"/>
        </w:numPr>
        <w:spacing w:after="160" w:line="252"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19C5430E" w14:textId="77777777" w:rsidR="00751DFF" w:rsidRDefault="00751DFF" w:rsidP="00751DFF">
      <w:pPr>
        <w:pStyle w:val="ListParagraph"/>
        <w:rPr>
          <w:rFonts w:cstheme="minorHAnsi"/>
        </w:rPr>
      </w:pPr>
    </w:p>
    <w:p w14:paraId="3FAA2C7A" w14:textId="77777777" w:rsidR="00751DFF" w:rsidRDefault="00751DFF" w:rsidP="00751DFF">
      <w:pPr>
        <w:rPr>
          <w:rFonts w:cstheme="minorHAnsi"/>
          <w:b/>
          <w:sz w:val="28"/>
          <w:szCs w:val="28"/>
        </w:rPr>
      </w:pPr>
      <w:r>
        <w:rPr>
          <w:rFonts w:cstheme="minorHAnsi"/>
          <w:b/>
          <w:sz w:val="28"/>
          <w:szCs w:val="28"/>
        </w:rPr>
        <w:t xml:space="preserve">During reading:  </w:t>
      </w:r>
    </w:p>
    <w:p w14:paraId="7E792D97" w14:textId="77777777" w:rsidR="00751DFF" w:rsidRDefault="00751DFF" w:rsidP="00751DFF">
      <w:pPr>
        <w:pStyle w:val="ListParagraph"/>
        <w:numPr>
          <w:ilvl w:val="0"/>
          <w:numId w:val="25"/>
        </w:numPr>
        <w:spacing w:after="160" w:line="252"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09D701EE" w14:textId="77777777" w:rsidR="00751DFF" w:rsidRDefault="00751DFF" w:rsidP="00751DFF">
      <w:pPr>
        <w:pStyle w:val="ListParagraph"/>
        <w:rPr>
          <w:rFonts w:cstheme="minorHAnsi"/>
        </w:rPr>
      </w:pPr>
    </w:p>
    <w:p w14:paraId="1871B58B" w14:textId="77777777" w:rsidR="00751DFF" w:rsidRDefault="00751DFF" w:rsidP="00751DFF">
      <w:pPr>
        <w:pStyle w:val="ListParagraph"/>
        <w:numPr>
          <w:ilvl w:val="0"/>
          <w:numId w:val="25"/>
        </w:numPr>
        <w:spacing w:after="160" w:line="252"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5D4E642B" w14:textId="77777777" w:rsidR="00751DFF" w:rsidRDefault="00751DFF" w:rsidP="00751DFF">
      <w:pPr>
        <w:pStyle w:val="ListParagraph"/>
        <w:rPr>
          <w:rFonts w:cstheme="minorHAnsi"/>
        </w:rPr>
      </w:pPr>
    </w:p>
    <w:p w14:paraId="2365BB30" w14:textId="77777777" w:rsidR="00751DFF" w:rsidRDefault="00751DFF" w:rsidP="00751DFF">
      <w:pPr>
        <w:pStyle w:val="ListParagraph"/>
        <w:numPr>
          <w:ilvl w:val="0"/>
          <w:numId w:val="25"/>
        </w:numPr>
        <w:spacing w:after="160" w:line="252"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14:paraId="10CAD3B1" w14:textId="77777777" w:rsidR="00751DFF" w:rsidRDefault="00751DFF" w:rsidP="00751DFF">
      <w:pPr>
        <w:pStyle w:val="ListParagraph"/>
        <w:rPr>
          <w:rFonts w:cstheme="minorHAnsi"/>
        </w:rPr>
      </w:pPr>
    </w:p>
    <w:p w14:paraId="5027EA11" w14:textId="77777777" w:rsidR="00751DFF" w:rsidRDefault="00751DFF" w:rsidP="00751DFF">
      <w:pPr>
        <w:pStyle w:val="ListParagraph"/>
        <w:numPr>
          <w:ilvl w:val="0"/>
          <w:numId w:val="25"/>
        </w:numPr>
        <w:spacing w:after="160" w:line="252"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264B73EE" w14:textId="77777777" w:rsidR="00751DFF" w:rsidRDefault="00751DFF" w:rsidP="00751DFF">
      <w:pPr>
        <w:pStyle w:val="ListParagraph"/>
        <w:rPr>
          <w:rFonts w:cstheme="minorHAnsi"/>
        </w:rPr>
      </w:pPr>
    </w:p>
    <w:p w14:paraId="37AB3E90" w14:textId="77777777" w:rsidR="00751DFF" w:rsidRDefault="00751DFF" w:rsidP="00751DFF">
      <w:pPr>
        <w:pStyle w:val="ListParagraph"/>
        <w:rPr>
          <w:rFonts w:cstheme="minorHAnsi"/>
          <w:b/>
        </w:rPr>
      </w:pPr>
      <w:r>
        <w:rPr>
          <w:rFonts w:cstheme="minorHAnsi"/>
          <w:b/>
        </w:rPr>
        <w:t xml:space="preserve">Examples of Activities:  </w:t>
      </w:r>
    </w:p>
    <w:p w14:paraId="3F8BF0A1" w14:textId="77777777" w:rsidR="00751DFF" w:rsidRDefault="00751DFF" w:rsidP="00751DFF">
      <w:pPr>
        <w:pStyle w:val="ListParagraph"/>
        <w:numPr>
          <w:ilvl w:val="0"/>
          <w:numId w:val="26"/>
        </w:numPr>
        <w:spacing w:after="160" w:line="252" w:lineRule="auto"/>
        <w:rPr>
          <w:rFonts w:cstheme="minorHAnsi"/>
        </w:rPr>
      </w:pPr>
      <w:r>
        <w:rPr>
          <w:rFonts w:cstheme="minorHAnsi"/>
        </w:rPr>
        <w:t xml:space="preserve">Have students include the example from the text in a student-created glossary. </w:t>
      </w:r>
    </w:p>
    <w:p w14:paraId="769B33EA" w14:textId="77777777" w:rsidR="00751DFF" w:rsidRDefault="00751DFF" w:rsidP="00751DFF">
      <w:pPr>
        <w:pStyle w:val="ListParagraph"/>
        <w:numPr>
          <w:ilvl w:val="0"/>
          <w:numId w:val="26"/>
        </w:numPr>
        <w:spacing w:after="160" w:line="252" w:lineRule="auto"/>
        <w:rPr>
          <w:rFonts w:cstheme="minorHAnsi"/>
        </w:rPr>
      </w:pPr>
      <w:r>
        <w:rPr>
          <w:rFonts w:cstheme="minorHAnsi"/>
        </w:rPr>
        <w:t xml:space="preserve">Create pictures that represent how the word was used in the passage.  </w:t>
      </w:r>
    </w:p>
    <w:p w14:paraId="3B2399A2" w14:textId="77777777" w:rsidR="00751DFF" w:rsidRDefault="00751DFF" w:rsidP="00751DFF">
      <w:pPr>
        <w:pStyle w:val="ListParagraph"/>
        <w:numPr>
          <w:ilvl w:val="0"/>
          <w:numId w:val="26"/>
        </w:numPr>
        <w:spacing w:after="160" w:line="252" w:lineRule="auto"/>
        <w:rPr>
          <w:rFonts w:cstheme="minorHAnsi"/>
        </w:rPr>
      </w:pPr>
      <w:r>
        <w:rPr>
          <w:rFonts w:cstheme="minorHAnsi"/>
        </w:rPr>
        <w:t xml:space="preserve">Create sentences using the word in the way it was used in the passage.  </w:t>
      </w:r>
    </w:p>
    <w:p w14:paraId="5FC9BEFB" w14:textId="77777777" w:rsidR="00751DFF" w:rsidRDefault="00751DFF" w:rsidP="00751DFF">
      <w:pPr>
        <w:pStyle w:val="ListParagraph"/>
        <w:numPr>
          <w:ilvl w:val="0"/>
          <w:numId w:val="26"/>
        </w:numPr>
        <w:spacing w:after="160" w:line="252" w:lineRule="auto"/>
        <w:rPr>
          <w:rFonts w:cstheme="minorHAnsi"/>
        </w:rPr>
      </w:pPr>
      <w:r>
        <w:rPr>
          <w:rFonts w:cstheme="minorHAnsi"/>
        </w:rPr>
        <w:t xml:space="preserve">Have students discuss the author’s word choice.  </w:t>
      </w:r>
    </w:p>
    <w:p w14:paraId="59B088EF" w14:textId="77777777" w:rsidR="00751DFF" w:rsidRDefault="00751DFF" w:rsidP="00751DFF">
      <w:pPr>
        <w:pStyle w:val="ListParagraph"/>
        <w:numPr>
          <w:ilvl w:val="0"/>
          <w:numId w:val="27"/>
        </w:numPr>
        <w:spacing w:after="0" w:line="252" w:lineRule="auto"/>
        <w:rPr>
          <w:rFonts w:cstheme="minorHAnsi"/>
        </w:rPr>
      </w:pPr>
      <w:r>
        <w:rPr>
          <w:rFonts w:cstheme="minorHAnsi"/>
        </w:rPr>
        <w:t xml:space="preserve">Examine important sentences in the text that contribute to the overall meaning of the text.  </w:t>
      </w:r>
    </w:p>
    <w:p w14:paraId="64822C49" w14:textId="77777777" w:rsidR="00751DFF" w:rsidRDefault="00751DFF" w:rsidP="00751DFF">
      <w:pPr>
        <w:pStyle w:val="ListParagraph"/>
        <w:spacing w:after="0"/>
        <w:ind w:left="1440"/>
        <w:rPr>
          <w:rFonts w:cstheme="minorHAnsi"/>
        </w:rPr>
      </w:pPr>
    </w:p>
    <w:p w14:paraId="70E9E933" w14:textId="77777777" w:rsidR="00751DFF" w:rsidRDefault="00751DFF" w:rsidP="00751DFF">
      <w:pPr>
        <w:pStyle w:val="ListParagraph"/>
        <w:numPr>
          <w:ilvl w:val="0"/>
          <w:numId w:val="28"/>
        </w:numPr>
        <w:spacing w:after="160" w:line="254"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58A42CF5" w14:textId="77777777" w:rsidR="00751DFF" w:rsidRDefault="00751DFF" w:rsidP="00751DFF">
      <w:pPr>
        <w:pStyle w:val="ListParagraph"/>
        <w:rPr>
          <w:rFonts w:cstheme="minorHAnsi"/>
          <w:b/>
        </w:rPr>
      </w:pPr>
    </w:p>
    <w:p w14:paraId="2D5D8E58" w14:textId="77777777" w:rsidR="00751DFF" w:rsidRDefault="00751DFF" w:rsidP="00751DFF">
      <w:pPr>
        <w:pStyle w:val="ListParagraph"/>
        <w:numPr>
          <w:ilvl w:val="0"/>
          <w:numId w:val="29"/>
        </w:numPr>
        <w:spacing w:after="160" w:line="252" w:lineRule="auto"/>
        <w:ind w:left="720"/>
        <w:rPr>
          <w:rFonts w:cstheme="minorHAnsi"/>
        </w:rPr>
      </w:pPr>
      <w:r>
        <w:rPr>
          <w:rFonts w:cstheme="minorHAnsi"/>
        </w:rPr>
        <w:t xml:space="preserve">Use graphic organizers to help organize content and thinking.  </w:t>
      </w:r>
    </w:p>
    <w:p w14:paraId="792A898D" w14:textId="77777777" w:rsidR="00751DFF" w:rsidRDefault="00751DFF" w:rsidP="00751DFF">
      <w:pPr>
        <w:pStyle w:val="ListParagraph"/>
        <w:ind w:left="0"/>
        <w:rPr>
          <w:rFonts w:cstheme="minorHAnsi"/>
          <w:b/>
        </w:rPr>
      </w:pPr>
    </w:p>
    <w:p w14:paraId="6FEBE047" w14:textId="77777777" w:rsidR="00751DFF" w:rsidRDefault="00751DFF" w:rsidP="00751DFF">
      <w:pPr>
        <w:pStyle w:val="ListParagraph"/>
        <w:rPr>
          <w:rFonts w:cstheme="minorHAnsi"/>
        </w:rPr>
      </w:pPr>
      <w:r>
        <w:rPr>
          <w:rFonts w:cstheme="minorHAnsi"/>
          <w:b/>
        </w:rPr>
        <w:t>Examples of Activities:</w:t>
      </w:r>
      <w:r>
        <w:rPr>
          <w:rFonts w:cstheme="minorHAnsi"/>
        </w:rPr>
        <w:t xml:space="preserve">  </w:t>
      </w:r>
    </w:p>
    <w:p w14:paraId="4707FFF3" w14:textId="77777777" w:rsidR="00751DFF" w:rsidRDefault="00751DFF" w:rsidP="00751DFF">
      <w:pPr>
        <w:pStyle w:val="ListParagraph"/>
        <w:numPr>
          <w:ilvl w:val="0"/>
          <w:numId w:val="30"/>
        </w:numPr>
        <w:spacing w:after="160" w:line="252" w:lineRule="auto"/>
        <w:rPr>
          <w:rFonts w:cstheme="minorHAnsi"/>
        </w:rPr>
      </w:pPr>
      <w:r>
        <w:rPr>
          <w:rFonts w:cstheme="minorHAnsi"/>
        </w:rPr>
        <w:t xml:space="preserve">While reading the text, have students fill in a story map to help summarize what has happened.  </w:t>
      </w:r>
    </w:p>
    <w:p w14:paraId="18F2E65F" w14:textId="77777777" w:rsidR="00751DFF" w:rsidRDefault="00751DFF" w:rsidP="00751DFF">
      <w:pPr>
        <w:pStyle w:val="ListParagraph"/>
        <w:numPr>
          <w:ilvl w:val="0"/>
          <w:numId w:val="30"/>
        </w:numPr>
        <w:spacing w:after="160" w:line="252"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397C7CDD" w14:textId="77777777" w:rsidR="00751DFF" w:rsidRDefault="00751DFF" w:rsidP="00751DFF">
      <w:pPr>
        <w:pStyle w:val="ListParagraph"/>
        <w:numPr>
          <w:ilvl w:val="0"/>
          <w:numId w:val="30"/>
        </w:numPr>
        <w:spacing w:after="160" w:line="252"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77CF0685" w14:textId="77777777" w:rsidR="00751DFF" w:rsidRDefault="00751DFF" w:rsidP="00751DFF">
      <w:pPr>
        <w:pStyle w:val="ListParagraph"/>
        <w:numPr>
          <w:ilvl w:val="0"/>
          <w:numId w:val="30"/>
        </w:numPr>
        <w:spacing w:after="160" w:line="252" w:lineRule="auto"/>
        <w:rPr>
          <w:rFonts w:cstheme="minorHAnsi"/>
          <w:b/>
        </w:rPr>
      </w:pPr>
      <w:r>
        <w:rPr>
          <w:rFonts w:cstheme="minorHAnsi"/>
        </w:rPr>
        <w:t xml:space="preserve">If you had students start a KWL before reading, have them fill in the “L” section as they read the passage. </w:t>
      </w:r>
    </w:p>
    <w:p w14:paraId="5C3A0D28" w14:textId="77777777" w:rsidR="00751DFF" w:rsidRDefault="00751DFF" w:rsidP="00751DFF">
      <w:pPr>
        <w:rPr>
          <w:rFonts w:cstheme="minorHAnsi"/>
        </w:rPr>
      </w:pPr>
      <w:r>
        <w:rPr>
          <w:rFonts w:cstheme="minorHAnsi"/>
          <w:b/>
          <w:sz w:val="28"/>
          <w:szCs w:val="28"/>
        </w:rPr>
        <w:t xml:space="preserve">After reading:  </w:t>
      </w:r>
    </w:p>
    <w:p w14:paraId="3A17A6A7" w14:textId="77777777" w:rsidR="00751DFF" w:rsidRDefault="00751DFF" w:rsidP="00751DFF">
      <w:pPr>
        <w:pStyle w:val="ListParagraph"/>
        <w:numPr>
          <w:ilvl w:val="0"/>
          <w:numId w:val="29"/>
        </w:numPr>
        <w:spacing w:after="0" w:line="240" w:lineRule="auto"/>
        <w:ind w:left="720"/>
        <w:rPr>
          <w:rFonts w:cstheme="minorHAnsi"/>
          <w:b/>
        </w:rPr>
      </w:pPr>
      <w:r>
        <w:rPr>
          <w:rFonts w:cstheme="minorHAnsi"/>
        </w:rPr>
        <w:t>Reinforce new vocabulary using multiple modalities.</w:t>
      </w:r>
    </w:p>
    <w:p w14:paraId="38611675" w14:textId="77777777" w:rsidR="00751DFF" w:rsidRDefault="00751DFF" w:rsidP="00751DFF">
      <w:pPr>
        <w:pStyle w:val="ListParagraph"/>
        <w:spacing w:after="0" w:line="240" w:lineRule="auto"/>
        <w:rPr>
          <w:rFonts w:cstheme="minorHAnsi"/>
          <w:b/>
        </w:rPr>
      </w:pPr>
      <w:r>
        <w:rPr>
          <w:rFonts w:cstheme="minorHAnsi"/>
          <w:b/>
        </w:rPr>
        <w:t xml:space="preserve">Examples of activities: </w:t>
      </w:r>
    </w:p>
    <w:p w14:paraId="7FA74C69" w14:textId="77777777" w:rsidR="00751DFF" w:rsidRDefault="00751DFF" w:rsidP="00751DFF">
      <w:pPr>
        <w:pStyle w:val="ListParagraph"/>
        <w:numPr>
          <w:ilvl w:val="0"/>
          <w:numId w:val="31"/>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502B440A" w14:textId="77777777" w:rsidR="00751DFF" w:rsidRDefault="00751DFF" w:rsidP="00751DFF">
      <w:pPr>
        <w:pStyle w:val="ListParagraph"/>
        <w:numPr>
          <w:ilvl w:val="0"/>
          <w:numId w:val="32"/>
        </w:numPr>
        <w:spacing w:after="160" w:line="252"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26DE230E" w14:textId="77777777" w:rsidR="00751DFF" w:rsidRDefault="00751DFF" w:rsidP="00751DFF">
      <w:pPr>
        <w:pStyle w:val="ListParagraph"/>
        <w:ind w:left="1440"/>
        <w:rPr>
          <w:rFonts w:cstheme="minorHAnsi"/>
        </w:rPr>
      </w:pPr>
    </w:p>
    <w:p w14:paraId="32F38762" w14:textId="77777777" w:rsidR="00751DFF" w:rsidRDefault="00751DFF" w:rsidP="00751DFF">
      <w:pPr>
        <w:pStyle w:val="ListParagraph"/>
        <w:numPr>
          <w:ilvl w:val="0"/>
          <w:numId w:val="33"/>
        </w:numPr>
        <w:spacing w:after="160" w:line="252" w:lineRule="auto"/>
        <w:rPr>
          <w:rFonts w:cstheme="minorHAnsi"/>
        </w:rPr>
      </w:pPr>
      <w:r>
        <w:rPr>
          <w:rFonts w:cstheme="minorHAnsi"/>
        </w:rPr>
        <w:lastRenderedPageBreak/>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14:paraId="439D9664" w14:textId="77777777" w:rsidR="00751DFF" w:rsidRDefault="00751DFF" w:rsidP="00751DFF">
      <w:pPr>
        <w:pStyle w:val="ListParagraph"/>
        <w:rPr>
          <w:rFonts w:cstheme="minorHAnsi"/>
        </w:rPr>
      </w:pPr>
    </w:p>
    <w:p w14:paraId="0F9F415D" w14:textId="77777777" w:rsidR="00751DFF" w:rsidRDefault="00751DFF" w:rsidP="00751DFF">
      <w:pPr>
        <w:pStyle w:val="ListParagraph"/>
        <w:numPr>
          <w:ilvl w:val="0"/>
          <w:numId w:val="33"/>
        </w:numPr>
        <w:spacing w:after="160" w:line="252"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6B9B47C0" w14:textId="77777777" w:rsidR="00751DFF" w:rsidRDefault="00751DFF" w:rsidP="00751DFF">
      <w:pPr>
        <w:pStyle w:val="ListParagraph"/>
        <w:rPr>
          <w:rFonts w:cstheme="minorHAnsi"/>
        </w:rPr>
      </w:pPr>
      <w:r>
        <w:rPr>
          <w:rFonts w:cstheme="minorHAnsi"/>
          <w:b/>
        </w:rPr>
        <w:t>Examples of Activities:</w:t>
      </w:r>
      <w:r>
        <w:rPr>
          <w:rFonts w:cstheme="minorHAnsi"/>
        </w:rPr>
        <w:t xml:space="preserve"> </w:t>
      </w:r>
    </w:p>
    <w:p w14:paraId="3F1C8F14" w14:textId="77777777" w:rsidR="00751DFF" w:rsidRDefault="00751DFF" w:rsidP="00751DFF">
      <w:pPr>
        <w:pStyle w:val="ListParagraph"/>
        <w:numPr>
          <w:ilvl w:val="0"/>
          <w:numId w:val="34"/>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45A9D5B2" w14:textId="77777777" w:rsidR="00751DFF" w:rsidRDefault="00751DFF" w:rsidP="00751DFF">
      <w:pPr>
        <w:pStyle w:val="ListParagraph"/>
        <w:numPr>
          <w:ilvl w:val="0"/>
          <w:numId w:val="34"/>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1F77E8EE" w14:textId="77777777" w:rsidR="00751DFF" w:rsidRDefault="00751DFF" w:rsidP="00751DFF">
      <w:pPr>
        <w:pStyle w:val="ListParagraph"/>
        <w:numPr>
          <w:ilvl w:val="0"/>
          <w:numId w:val="34"/>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562FAF14" w14:textId="77777777" w:rsidR="00751DFF" w:rsidRDefault="00751DFF" w:rsidP="00751DFF">
      <w:pPr>
        <w:pStyle w:val="ListParagraph"/>
        <w:numPr>
          <w:ilvl w:val="0"/>
          <w:numId w:val="34"/>
        </w:numPr>
        <w:spacing w:after="160" w:line="252" w:lineRule="auto"/>
        <w:rPr>
          <w:rFonts w:cstheme="minorHAnsi"/>
        </w:rPr>
      </w:pPr>
      <w:r>
        <w:rPr>
          <w:rFonts w:cstheme="minorHAnsi"/>
        </w:rPr>
        <w:t xml:space="preserve">For newcomers, you may consider creating sentence or paragraph frames to help them to write out their ideas.  </w:t>
      </w:r>
    </w:p>
    <w:p w14:paraId="57C0AD9B" w14:textId="77777777" w:rsidR="009D352D" w:rsidRPr="00751DFF" w:rsidRDefault="009D352D" w:rsidP="00751DFF">
      <w:pPr>
        <w:spacing w:line="360" w:lineRule="auto"/>
        <w:outlineLvl w:val="0"/>
        <w:rPr>
          <w:rFonts w:asciiTheme="minorHAnsi" w:eastAsia="Arial Unicode MS" w:hAnsiTheme="minorHAnsi" w:cstheme="minorHAnsi"/>
          <w:color w:val="000000"/>
          <w:sz w:val="24"/>
          <w:szCs w:val="32"/>
          <w:u w:color="000000"/>
        </w:rPr>
      </w:pPr>
      <w:bookmarkStart w:id="5" w:name="_GoBack"/>
      <w:bookmarkEnd w:id="5"/>
    </w:p>
    <w:sectPr w:rsidR="009D352D" w:rsidRPr="00751DFF" w:rsidSect="001034D9">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FFC01" w14:textId="77777777" w:rsidR="00FC6D06" w:rsidRDefault="00FC6D06" w:rsidP="007C5C7E">
      <w:pPr>
        <w:spacing w:after="0" w:line="240" w:lineRule="auto"/>
      </w:pPr>
      <w:r>
        <w:separator/>
      </w:r>
    </w:p>
  </w:endnote>
  <w:endnote w:type="continuationSeparator" w:id="0">
    <w:p w14:paraId="69F0B2AB" w14:textId="77777777" w:rsidR="00FC6D06" w:rsidRDefault="00FC6D06"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FD1D8" w14:textId="77777777" w:rsidR="00FC6D06" w:rsidRDefault="00FC6D06" w:rsidP="007C5C7E">
      <w:pPr>
        <w:spacing w:after="0" w:line="240" w:lineRule="auto"/>
      </w:pPr>
      <w:r>
        <w:separator/>
      </w:r>
    </w:p>
  </w:footnote>
  <w:footnote w:type="continuationSeparator" w:id="0">
    <w:p w14:paraId="74319093" w14:textId="77777777" w:rsidR="00FC6D06" w:rsidRDefault="00FC6D06"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027A" w14:textId="77777777" w:rsidR="00005C2F" w:rsidRDefault="00005C2F" w:rsidP="001034D9">
    <w:pPr>
      <w:pStyle w:val="Header"/>
      <w:jc w:val="center"/>
    </w:pPr>
    <w:r>
      <w:t>Holt</w:t>
    </w:r>
    <w:r>
      <w:tab/>
      <w:t>Elements of Literature, 2009</w:t>
    </w:r>
    <w:r>
      <w:tab/>
      <w:t xml:space="preserve">Grade </w:t>
    </w:r>
    <w:r w:rsidRPr="00E626D2">
      <w:t>6</w:t>
    </w:r>
  </w:p>
  <w:p w14:paraId="443DF1AA" w14:textId="77777777" w:rsidR="00005C2F" w:rsidRDefault="00005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8DF1FE2"/>
    <w:multiLevelType w:val="hybridMultilevel"/>
    <w:tmpl w:val="74708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8C5045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183871"/>
    <w:multiLevelType w:val="hybridMultilevel"/>
    <w:tmpl w:val="1DC20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5"/>
  </w:num>
  <w:num w:numId="2">
    <w:abstractNumId w:val="16"/>
  </w:num>
  <w:num w:numId="3">
    <w:abstractNumId w:val="19"/>
  </w:num>
  <w:num w:numId="4">
    <w:abstractNumId w:val="18"/>
  </w:num>
  <w:num w:numId="5">
    <w:abstractNumId w:val="9"/>
  </w:num>
  <w:num w:numId="6">
    <w:abstractNumId w:val="20"/>
  </w:num>
  <w:num w:numId="7">
    <w:abstractNumId w:val="21"/>
  </w:num>
  <w:num w:numId="8">
    <w:abstractNumId w:val="1"/>
  </w:num>
  <w:num w:numId="9">
    <w:abstractNumId w:val="29"/>
  </w:num>
  <w:num w:numId="10">
    <w:abstractNumId w:val="23"/>
  </w:num>
  <w:num w:numId="11">
    <w:abstractNumId w:val="28"/>
  </w:num>
  <w:num w:numId="12">
    <w:abstractNumId w:val="10"/>
  </w:num>
  <w:num w:numId="13">
    <w:abstractNumId w:val="31"/>
  </w:num>
  <w:num w:numId="14">
    <w:abstractNumId w:val="15"/>
  </w:num>
  <w:num w:numId="15">
    <w:abstractNumId w:val="26"/>
  </w:num>
  <w:num w:numId="16">
    <w:abstractNumId w:val="22"/>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3"/>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lvlOverride w:ilvl="2"/>
    <w:lvlOverride w:ilvl="3"/>
    <w:lvlOverride w:ilvl="4"/>
    <w:lvlOverride w:ilvl="5"/>
    <w:lvlOverride w:ilvl="6"/>
    <w:lvlOverride w:ilvl="7"/>
    <w:lvlOverride w:ilvl="8"/>
  </w:num>
  <w:num w:numId="23">
    <w:abstractNumId w:val="5"/>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30"/>
    <w:lvlOverride w:ilvl="0"/>
    <w:lvlOverride w:ilvl="1"/>
    <w:lvlOverride w:ilvl="2"/>
    <w:lvlOverride w:ilvl="3"/>
    <w:lvlOverride w:ilvl="4"/>
    <w:lvlOverride w:ilvl="5"/>
    <w:lvlOverride w:ilvl="6"/>
    <w:lvlOverride w:ilvl="7"/>
    <w:lvlOverride w:ilvl="8"/>
  </w:num>
  <w:num w:numId="26">
    <w:abstractNumId w:val="33"/>
    <w:lvlOverride w:ilvl="0"/>
    <w:lvlOverride w:ilvl="1"/>
    <w:lvlOverride w:ilvl="2"/>
    <w:lvlOverride w:ilvl="3"/>
    <w:lvlOverride w:ilvl="4"/>
    <w:lvlOverride w:ilvl="5"/>
    <w:lvlOverride w:ilvl="6"/>
    <w:lvlOverride w:ilvl="7"/>
    <w:lvlOverride w:ilvl="8"/>
  </w:num>
  <w:num w:numId="27">
    <w:abstractNumId w:val="7"/>
    <w:lvlOverride w:ilvl="0"/>
    <w:lvlOverride w:ilvl="1"/>
    <w:lvlOverride w:ilvl="2"/>
    <w:lvlOverride w:ilvl="3"/>
    <w:lvlOverride w:ilvl="4"/>
    <w:lvlOverride w:ilvl="5"/>
    <w:lvlOverride w:ilvl="6"/>
    <w:lvlOverride w:ilvl="7"/>
    <w:lvlOverride w:ilvl="8"/>
  </w:num>
  <w:num w:numId="28">
    <w:abstractNumId w:val="24"/>
    <w:lvlOverride w:ilvl="0"/>
    <w:lvlOverride w:ilvl="1"/>
    <w:lvlOverride w:ilvl="2"/>
    <w:lvlOverride w:ilvl="3"/>
    <w:lvlOverride w:ilvl="4"/>
    <w:lvlOverride w:ilvl="5"/>
    <w:lvlOverride w:ilvl="6"/>
    <w:lvlOverride w:ilvl="7"/>
    <w:lvlOverride w:ilvl="8"/>
  </w:num>
  <w:num w:numId="29">
    <w:abstractNumId w:val="12"/>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 w:numId="32">
    <w:abstractNumId w:val="2"/>
    <w:lvlOverride w:ilvl="0"/>
    <w:lvlOverride w:ilvl="1"/>
    <w:lvlOverride w:ilvl="2"/>
    <w:lvlOverride w:ilvl="3"/>
    <w:lvlOverride w:ilvl="4"/>
    <w:lvlOverride w:ilvl="5"/>
    <w:lvlOverride w:ilvl="6"/>
    <w:lvlOverride w:ilvl="7"/>
    <w:lvlOverride w:ilvl="8"/>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14A1"/>
    <w:rsid w:val="00002B38"/>
    <w:rsid w:val="00005080"/>
    <w:rsid w:val="00005C2F"/>
    <w:rsid w:val="00006993"/>
    <w:rsid w:val="00007A37"/>
    <w:rsid w:val="00014DAB"/>
    <w:rsid w:val="000220E4"/>
    <w:rsid w:val="00023430"/>
    <w:rsid w:val="00024D11"/>
    <w:rsid w:val="00026D6A"/>
    <w:rsid w:val="000601D8"/>
    <w:rsid w:val="000606C8"/>
    <w:rsid w:val="000629C6"/>
    <w:rsid w:val="00065C1A"/>
    <w:rsid w:val="0007569E"/>
    <w:rsid w:val="00081A99"/>
    <w:rsid w:val="000941AD"/>
    <w:rsid w:val="000A40A3"/>
    <w:rsid w:val="000A445D"/>
    <w:rsid w:val="000B21CE"/>
    <w:rsid w:val="000B4941"/>
    <w:rsid w:val="000B5786"/>
    <w:rsid w:val="000C55CF"/>
    <w:rsid w:val="001034D9"/>
    <w:rsid w:val="001320B6"/>
    <w:rsid w:val="00132562"/>
    <w:rsid w:val="001352E5"/>
    <w:rsid w:val="00144A4B"/>
    <w:rsid w:val="00145B9C"/>
    <w:rsid w:val="00153368"/>
    <w:rsid w:val="001661E8"/>
    <w:rsid w:val="00172736"/>
    <w:rsid w:val="00174578"/>
    <w:rsid w:val="00177848"/>
    <w:rsid w:val="0018635B"/>
    <w:rsid w:val="00193EB0"/>
    <w:rsid w:val="001B3754"/>
    <w:rsid w:val="001C1D02"/>
    <w:rsid w:val="001E286D"/>
    <w:rsid w:val="001E2B69"/>
    <w:rsid w:val="001E3145"/>
    <w:rsid w:val="001F1840"/>
    <w:rsid w:val="001F1DC8"/>
    <w:rsid w:val="00204190"/>
    <w:rsid w:val="00223266"/>
    <w:rsid w:val="002269C7"/>
    <w:rsid w:val="00247713"/>
    <w:rsid w:val="00250B37"/>
    <w:rsid w:val="00273CC1"/>
    <w:rsid w:val="00286F6B"/>
    <w:rsid w:val="00293076"/>
    <w:rsid w:val="002959A7"/>
    <w:rsid w:val="002A28AC"/>
    <w:rsid w:val="002A7668"/>
    <w:rsid w:val="002C1EFA"/>
    <w:rsid w:val="002C22E7"/>
    <w:rsid w:val="002C77A8"/>
    <w:rsid w:val="002D5BD1"/>
    <w:rsid w:val="002F3A42"/>
    <w:rsid w:val="002F4D99"/>
    <w:rsid w:val="002F7BCB"/>
    <w:rsid w:val="00320A5A"/>
    <w:rsid w:val="003226F0"/>
    <w:rsid w:val="003342CF"/>
    <w:rsid w:val="003451B1"/>
    <w:rsid w:val="00357D5B"/>
    <w:rsid w:val="003700CC"/>
    <w:rsid w:val="003741E5"/>
    <w:rsid w:val="00382434"/>
    <w:rsid w:val="00393E71"/>
    <w:rsid w:val="003A186C"/>
    <w:rsid w:val="003A359C"/>
    <w:rsid w:val="003C0432"/>
    <w:rsid w:val="003C4B0D"/>
    <w:rsid w:val="003E0AAA"/>
    <w:rsid w:val="004153C2"/>
    <w:rsid w:val="0042410A"/>
    <w:rsid w:val="004305DB"/>
    <w:rsid w:val="00431B8F"/>
    <w:rsid w:val="00433701"/>
    <w:rsid w:val="0043737C"/>
    <w:rsid w:val="004661F5"/>
    <w:rsid w:val="0048134E"/>
    <w:rsid w:val="004A47B4"/>
    <w:rsid w:val="004B2372"/>
    <w:rsid w:val="004B53C1"/>
    <w:rsid w:val="004D3BFD"/>
    <w:rsid w:val="004D4480"/>
    <w:rsid w:val="004D7E48"/>
    <w:rsid w:val="00506553"/>
    <w:rsid w:val="005222B3"/>
    <w:rsid w:val="00544138"/>
    <w:rsid w:val="005449E0"/>
    <w:rsid w:val="00545393"/>
    <w:rsid w:val="00545861"/>
    <w:rsid w:val="005464AA"/>
    <w:rsid w:val="00550BA9"/>
    <w:rsid w:val="00551164"/>
    <w:rsid w:val="00557D31"/>
    <w:rsid w:val="005632E5"/>
    <w:rsid w:val="00570DCF"/>
    <w:rsid w:val="0058463C"/>
    <w:rsid w:val="0058508D"/>
    <w:rsid w:val="00585417"/>
    <w:rsid w:val="0059136E"/>
    <w:rsid w:val="005945D7"/>
    <w:rsid w:val="00595C59"/>
    <w:rsid w:val="005A10A5"/>
    <w:rsid w:val="005A6883"/>
    <w:rsid w:val="005A6D82"/>
    <w:rsid w:val="005B434F"/>
    <w:rsid w:val="005B62EE"/>
    <w:rsid w:val="005B6C42"/>
    <w:rsid w:val="005F445E"/>
    <w:rsid w:val="005F6F91"/>
    <w:rsid w:val="005F77F9"/>
    <w:rsid w:val="00611435"/>
    <w:rsid w:val="006153C3"/>
    <w:rsid w:val="0062799C"/>
    <w:rsid w:val="00682EB3"/>
    <w:rsid w:val="0068324F"/>
    <w:rsid w:val="00694FE3"/>
    <w:rsid w:val="006A0D76"/>
    <w:rsid w:val="006B4055"/>
    <w:rsid w:val="006B4373"/>
    <w:rsid w:val="006B5F47"/>
    <w:rsid w:val="006D5170"/>
    <w:rsid w:val="006F03E1"/>
    <w:rsid w:val="006F13BC"/>
    <w:rsid w:val="006F1CC6"/>
    <w:rsid w:val="007007AE"/>
    <w:rsid w:val="00706783"/>
    <w:rsid w:val="00707DE5"/>
    <w:rsid w:val="00711F4B"/>
    <w:rsid w:val="0071580F"/>
    <w:rsid w:val="00723A87"/>
    <w:rsid w:val="00751DFF"/>
    <w:rsid w:val="00796F61"/>
    <w:rsid w:val="00797407"/>
    <w:rsid w:val="007A677C"/>
    <w:rsid w:val="007B3ED2"/>
    <w:rsid w:val="007B449E"/>
    <w:rsid w:val="007C1EF1"/>
    <w:rsid w:val="007C2CF3"/>
    <w:rsid w:val="007C4DE9"/>
    <w:rsid w:val="007C5C7E"/>
    <w:rsid w:val="007D2851"/>
    <w:rsid w:val="007E7277"/>
    <w:rsid w:val="007F6299"/>
    <w:rsid w:val="00807819"/>
    <w:rsid w:val="0081089B"/>
    <w:rsid w:val="00813997"/>
    <w:rsid w:val="00814487"/>
    <w:rsid w:val="00816EE6"/>
    <w:rsid w:val="008239BD"/>
    <w:rsid w:val="0082475F"/>
    <w:rsid w:val="008324D5"/>
    <w:rsid w:val="00841C15"/>
    <w:rsid w:val="008437BA"/>
    <w:rsid w:val="008517EB"/>
    <w:rsid w:val="0085224F"/>
    <w:rsid w:val="00861F55"/>
    <w:rsid w:val="0086289C"/>
    <w:rsid w:val="00894E7B"/>
    <w:rsid w:val="008A3ED3"/>
    <w:rsid w:val="008A75DB"/>
    <w:rsid w:val="008B541E"/>
    <w:rsid w:val="008C1254"/>
    <w:rsid w:val="008D30C9"/>
    <w:rsid w:val="008D3588"/>
    <w:rsid w:val="008D54C8"/>
    <w:rsid w:val="008E2FB2"/>
    <w:rsid w:val="008F15EC"/>
    <w:rsid w:val="00902005"/>
    <w:rsid w:val="009026AC"/>
    <w:rsid w:val="00922685"/>
    <w:rsid w:val="0093038E"/>
    <w:rsid w:val="0093474C"/>
    <w:rsid w:val="00940943"/>
    <w:rsid w:val="00943EBD"/>
    <w:rsid w:val="0095234C"/>
    <w:rsid w:val="0096519C"/>
    <w:rsid w:val="00970D74"/>
    <w:rsid w:val="0098316C"/>
    <w:rsid w:val="00986747"/>
    <w:rsid w:val="00993E08"/>
    <w:rsid w:val="0099760D"/>
    <w:rsid w:val="009B08A6"/>
    <w:rsid w:val="009B2F14"/>
    <w:rsid w:val="009D352D"/>
    <w:rsid w:val="009D602B"/>
    <w:rsid w:val="009E59C4"/>
    <w:rsid w:val="009E6E94"/>
    <w:rsid w:val="00A069D9"/>
    <w:rsid w:val="00A30941"/>
    <w:rsid w:val="00A32132"/>
    <w:rsid w:val="00A4516C"/>
    <w:rsid w:val="00A52F55"/>
    <w:rsid w:val="00A63210"/>
    <w:rsid w:val="00A74BCC"/>
    <w:rsid w:val="00A803B0"/>
    <w:rsid w:val="00AA2E11"/>
    <w:rsid w:val="00AA44F5"/>
    <w:rsid w:val="00AA6BD5"/>
    <w:rsid w:val="00AB2F97"/>
    <w:rsid w:val="00AC0831"/>
    <w:rsid w:val="00AC0AAE"/>
    <w:rsid w:val="00AC67AC"/>
    <w:rsid w:val="00AD155A"/>
    <w:rsid w:val="00AD59B4"/>
    <w:rsid w:val="00AE187D"/>
    <w:rsid w:val="00AF5462"/>
    <w:rsid w:val="00AF6459"/>
    <w:rsid w:val="00B0000C"/>
    <w:rsid w:val="00B02726"/>
    <w:rsid w:val="00B13FBF"/>
    <w:rsid w:val="00B226D6"/>
    <w:rsid w:val="00B25DC6"/>
    <w:rsid w:val="00B327DC"/>
    <w:rsid w:val="00B35E4D"/>
    <w:rsid w:val="00B44D3C"/>
    <w:rsid w:val="00B474EF"/>
    <w:rsid w:val="00B75A1E"/>
    <w:rsid w:val="00B9763E"/>
    <w:rsid w:val="00BC198F"/>
    <w:rsid w:val="00BC562F"/>
    <w:rsid w:val="00BC7F43"/>
    <w:rsid w:val="00BD2249"/>
    <w:rsid w:val="00BD5821"/>
    <w:rsid w:val="00BF01A7"/>
    <w:rsid w:val="00C16827"/>
    <w:rsid w:val="00C6107E"/>
    <w:rsid w:val="00C62ECC"/>
    <w:rsid w:val="00C64980"/>
    <w:rsid w:val="00C67BC6"/>
    <w:rsid w:val="00C75752"/>
    <w:rsid w:val="00CA07EF"/>
    <w:rsid w:val="00CA218E"/>
    <w:rsid w:val="00CB326E"/>
    <w:rsid w:val="00CC51A2"/>
    <w:rsid w:val="00CD3C10"/>
    <w:rsid w:val="00CD6B7F"/>
    <w:rsid w:val="00CF3DCC"/>
    <w:rsid w:val="00D02004"/>
    <w:rsid w:val="00D06B42"/>
    <w:rsid w:val="00D140AD"/>
    <w:rsid w:val="00D15A17"/>
    <w:rsid w:val="00D23B05"/>
    <w:rsid w:val="00D26F4C"/>
    <w:rsid w:val="00D278B2"/>
    <w:rsid w:val="00D31DBF"/>
    <w:rsid w:val="00D46B88"/>
    <w:rsid w:val="00D50B26"/>
    <w:rsid w:val="00D56019"/>
    <w:rsid w:val="00D673B1"/>
    <w:rsid w:val="00D81B4E"/>
    <w:rsid w:val="00DA21C3"/>
    <w:rsid w:val="00DA46E5"/>
    <w:rsid w:val="00DA55BE"/>
    <w:rsid w:val="00DA6AE5"/>
    <w:rsid w:val="00DC3C6A"/>
    <w:rsid w:val="00DC71C1"/>
    <w:rsid w:val="00DD55B2"/>
    <w:rsid w:val="00DD7B5F"/>
    <w:rsid w:val="00DE3C9B"/>
    <w:rsid w:val="00E03703"/>
    <w:rsid w:val="00E140DB"/>
    <w:rsid w:val="00E22959"/>
    <w:rsid w:val="00E25AB3"/>
    <w:rsid w:val="00E266B9"/>
    <w:rsid w:val="00E4043D"/>
    <w:rsid w:val="00E40674"/>
    <w:rsid w:val="00E41490"/>
    <w:rsid w:val="00E44C8B"/>
    <w:rsid w:val="00E565AC"/>
    <w:rsid w:val="00E6019B"/>
    <w:rsid w:val="00E60423"/>
    <w:rsid w:val="00E626D2"/>
    <w:rsid w:val="00E652DA"/>
    <w:rsid w:val="00E66010"/>
    <w:rsid w:val="00E66228"/>
    <w:rsid w:val="00E70CE1"/>
    <w:rsid w:val="00E7112C"/>
    <w:rsid w:val="00E82D91"/>
    <w:rsid w:val="00E92FD8"/>
    <w:rsid w:val="00EB4332"/>
    <w:rsid w:val="00ED04B9"/>
    <w:rsid w:val="00EE4E8C"/>
    <w:rsid w:val="00F02887"/>
    <w:rsid w:val="00F06013"/>
    <w:rsid w:val="00F17D6D"/>
    <w:rsid w:val="00F2432E"/>
    <w:rsid w:val="00F37D5C"/>
    <w:rsid w:val="00F37E68"/>
    <w:rsid w:val="00F44108"/>
    <w:rsid w:val="00F57746"/>
    <w:rsid w:val="00F61297"/>
    <w:rsid w:val="00F8197E"/>
    <w:rsid w:val="00F87EC0"/>
    <w:rsid w:val="00F93D68"/>
    <w:rsid w:val="00F94157"/>
    <w:rsid w:val="00F975B9"/>
    <w:rsid w:val="00FA3194"/>
    <w:rsid w:val="00FB2380"/>
    <w:rsid w:val="00FC0021"/>
    <w:rsid w:val="00FC59C1"/>
    <w:rsid w:val="00FC6D06"/>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5AFE13"/>
  <w15:docId w15:val="{BB0A0C8D-7E73-4C22-A808-745DA32F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5C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rsid w:val="000A4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6372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yclopedia.kids.net.au/page/wo/Women's_liberation" TargetMode="Externa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9D409-1E80-4697-A9FA-52B2A66D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4669</Words>
  <Characters>26617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31224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dc:creator>
  <cp:lastModifiedBy>Lorraine Farquharson</cp:lastModifiedBy>
  <cp:revision>2</cp:revision>
  <cp:lastPrinted>2013-04-10T20:03:00Z</cp:lastPrinted>
  <dcterms:created xsi:type="dcterms:W3CDTF">2019-01-11T17:54:00Z</dcterms:created>
  <dcterms:modified xsi:type="dcterms:W3CDTF">2019-01-11T17:54:00Z</dcterms:modified>
</cp:coreProperties>
</file>