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01E30">
        <w:rPr>
          <w:rFonts w:asciiTheme="minorHAnsi" w:hAnsiTheme="minorHAnsi" w:cstheme="minorHAnsi"/>
          <w:sz w:val="32"/>
          <w:szCs w:val="32"/>
        </w:rPr>
        <w:t>1</w:t>
      </w:r>
    </w:p>
    <w:p w:rsidR="00144A4B" w:rsidRPr="00E01E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01E30">
        <w:rPr>
          <w:rFonts w:asciiTheme="minorHAnsi" w:hAnsiTheme="minorHAnsi" w:cstheme="minorHAnsi"/>
          <w:sz w:val="32"/>
          <w:szCs w:val="32"/>
          <w:u w:val="single"/>
        </w:rPr>
        <w:t xml:space="preserve"> </w:t>
      </w:r>
      <w:r w:rsidR="00E01E30">
        <w:rPr>
          <w:rFonts w:asciiTheme="minorHAnsi" w:hAnsiTheme="minorHAnsi" w:cstheme="minorHAnsi"/>
          <w:sz w:val="32"/>
          <w:szCs w:val="32"/>
        </w:rPr>
        <w:t xml:space="preserve"> “Broken Chain”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9578E">
        <w:rPr>
          <w:rFonts w:asciiTheme="minorHAnsi" w:hAnsiTheme="minorHAnsi" w:cstheme="minorHAnsi"/>
          <w:sz w:val="32"/>
          <w:szCs w:val="32"/>
        </w:rPr>
        <w:t xml:space="preserve"> 3-5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w:t>
      </w:r>
      <w:r w:rsidR="00CC04E9">
        <w:rPr>
          <w:rFonts w:asciiTheme="minorHAnsi" w:hAnsiTheme="minorHAnsi" w:cstheme="minorHAnsi"/>
          <w:sz w:val="32"/>
          <w:szCs w:val="32"/>
          <w:u w:val="single"/>
        </w:rPr>
        <w:t>om</w:t>
      </w:r>
      <w:r>
        <w:rPr>
          <w:rFonts w:asciiTheme="minorHAnsi" w:hAnsiTheme="minorHAnsi" w:cstheme="minorHAnsi"/>
          <w:sz w:val="32"/>
          <w:szCs w:val="32"/>
          <w:u w:val="single"/>
        </w:rPr>
        <w:t xml:space="preserve">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C421C">
        <w:rPr>
          <w:rFonts w:asciiTheme="minorHAnsi" w:hAnsiTheme="minorHAnsi" w:cstheme="minorHAnsi"/>
          <w:sz w:val="32"/>
          <w:szCs w:val="32"/>
        </w:rPr>
        <w:t>RL</w:t>
      </w:r>
      <w:r w:rsidR="00CC7BE1">
        <w:rPr>
          <w:rFonts w:asciiTheme="minorHAnsi" w:hAnsiTheme="minorHAnsi" w:cstheme="minorHAnsi"/>
          <w:sz w:val="32"/>
          <w:szCs w:val="32"/>
        </w:rPr>
        <w:t>.</w:t>
      </w:r>
      <w:r w:rsidR="009C421C">
        <w:rPr>
          <w:rFonts w:asciiTheme="minorHAnsi" w:hAnsiTheme="minorHAnsi" w:cstheme="minorHAnsi"/>
          <w:sz w:val="32"/>
          <w:szCs w:val="32"/>
        </w:rPr>
        <w:t xml:space="preserve">7.1, </w:t>
      </w:r>
      <w:r w:rsidR="00CC7BE1">
        <w:rPr>
          <w:rFonts w:asciiTheme="minorHAnsi" w:hAnsiTheme="minorHAnsi" w:cstheme="minorHAnsi"/>
          <w:sz w:val="32"/>
          <w:szCs w:val="32"/>
        </w:rPr>
        <w:t xml:space="preserve">RL.7.2, </w:t>
      </w:r>
      <w:r w:rsidR="009C421C">
        <w:rPr>
          <w:rFonts w:asciiTheme="minorHAnsi" w:hAnsiTheme="minorHAnsi" w:cstheme="minorHAnsi"/>
          <w:sz w:val="32"/>
          <w:szCs w:val="32"/>
        </w:rPr>
        <w:t>RL</w:t>
      </w:r>
      <w:r w:rsidR="00CC7BE1">
        <w:rPr>
          <w:rFonts w:asciiTheme="minorHAnsi" w:hAnsiTheme="minorHAnsi" w:cstheme="minorHAnsi"/>
          <w:sz w:val="32"/>
          <w:szCs w:val="32"/>
        </w:rPr>
        <w:t>.</w:t>
      </w:r>
      <w:r w:rsidR="009C421C">
        <w:rPr>
          <w:rFonts w:asciiTheme="minorHAnsi" w:hAnsiTheme="minorHAnsi" w:cstheme="minorHAnsi"/>
          <w:sz w:val="32"/>
          <w:szCs w:val="32"/>
        </w:rPr>
        <w:t>7.3, RL</w:t>
      </w:r>
      <w:r w:rsidR="00CC7BE1">
        <w:rPr>
          <w:rFonts w:asciiTheme="minorHAnsi" w:hAnsiTheme="minorHAnsi" w:cstheme="minorHAnsi"/>
          <w:sz w:val="32"/>
          <w:szCs w:val="32"/>
        </w:rPr>
        <w:t>.7.6;</w:t>
      </w:r>
      <w:r w:rsidR="009C421C">
        <w:rPr>
          <w:rFonts w:asciiTheme="minorHAnsi" w:hAnsiTheme="minorHAnsi" w:cstheme="minorHAnsi"/>
          <w:sz w:val="32"/>
          <w:szCs w:val="32"/>
        </w:rPr>
        <w:t xml:space="preserve"> W</w:t>
      </w:r>
      <w:r w:rsidR="00CC7BE1">
        <w:rPr>
          <w:rFonts w:asciiTheme="minorHAnsi" w:hAnsiTheme="minorHAnsi" w:cstheme="minorHAnsi"/>
          <w:sz w:val="32"/>
          <w:szCs w:val="32"/>
        </w:rPr>
        <w:t>.</w:t>
      </w:r>
      <w:r w:rsidR="009C421C">
        <w:rPr>
          <w:rFonts w:asciiTheme="minorHAnsi" w:hAnsiTheme="minorHAnsi" w:cstheme="minorHAnsi"/>
          <w:sz w:val="32"/>
          <w:szCs w:val="32"/>
        </w:rPr>
        <w:t>7.2, W</w:t>
      </w:r>
      <w:r w:rsidR="00CC7BE1">
        <w:rPr>
          <w:rFonts w:asciiTheme="minorHAnsi" w:hAnsiTheme="minorHAnsi" w:cstheme="minorHAnsi"/>
          <w:sz w:val="32"/>
          <w:szCs w:val="32"/>
        </w:rPr>
        <w:t xml:space="preserve">.7.4, </w:t>
      </w:r>
      <w:r w:rsidR="009C421C">
        <w:rPr>
          <w:rFonts w:asciiTheme="minorHAnsi" w:hAnsiTheme="minorHAnsi" w:cstheme="minorHAnsi"/>
          <w:sz w:val="32"/>
          <w:szCs w:val="32"/>
        </w:rPr>
        <w:t>W</w:t>
      </w:r>
      <w:r w:rsidR="00CC7BE1">
        <w:rPr>
          <w:rFonts w:asciiTheme="minorHAnsi" w:hAnsiTheme="minorHAnsi" w:cstheme="minorHAnsi"/>
          <w:sz w:val="32"/>
          <w:szCs w:val="32"/>
        </w:rPr>
        <w:t>.7.9;</w:t>
      </w:r>
      <w:r w:rsidR="009C421C">
        <w:rPr>
          <w:rFonts w:asciiTheme="minorHAnsi" w:hAnsiTheme="minorHAnsi" w:cstheme="minorHAnsi"/>
          <w:sz w:val="32"/>
          <w:szCs w:val="32"/>
        </w:rPr>
        <w:t xml:space="preserve"> SL</w:t>
      </w:r>
      <w:r w:rsidR="00CC7BE1">
        <w:rPr>
          <w:rFonts w:asciiTheme="minorHAnsi" w:hAnsiTheme="minorHAnsi" w:cstheme="minorHAnsi"/>
          <w:sz w:val="32"/>
          <w:szCs w:val="32"/>
        </w:rPr>
        <w:t xml:space="preserve">.7.1, </w:t>
      </w:r>
      <w:r w:rsidR="009C421C">
        <w:rPr>
          <w:rFonts w:asciiTheme="minorHAnsi" w:hAnsiTheme="minorHAnsi" w:cstheme="minorHAnsi"/>
          <w:sz w:val="32"/>
          <w:szCs w:val="32"/>
        </w:rPr>
        <w:t>L</w:t>
      </w:r>
      <w:r w:rsidR="00CC7BE1">
        <w:rPr>
          <w:rFonts w:asciiTheme="minorHAnsi" w:hAnsiTheme="minorHAnsi" w:cstheme="minorHAnsi"/>
          <w:sz w:val="32"/>
          <w:szCs w:val="32"/>
        </w:rPr>
        <w:t>.</w:t>
      </w:r>
      <w:r w:rsidR="009C421C">
        <w:rPr>
          <w:rFonts w:asciiTheme="minorHAnsi" w:hAnsiTheme="minorHAnsi" w:cstheme="minorHAnsi"/>
          <w:sz w:val="32"/>
          <w:szCs w:val="32"/>
        </w:rPr>
        <w:t>7.1, L</w:t>
      </w:r>
      <w:r w:rsidR="00CC7BE1">
        <w:rPr>
          <w:rFonts w:asciiTheme="minorHAnsi" w:hAnsiTheme="minorHAnsi" w:cstheme="minorHAnsi"/>
          <w:sz w:val="32"/>
          <w:szCs w:val="32"/>
        </w:rPr>
        <w:t>.7.2</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F9578E" w:rsidRDefault="00577B7A" w:rsidP="00D754B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Characters have complicated motivations behind their </w:t>
      </w:r>
      <w:r w:rsidR="00F9578E">
        <w:rPr>
          <w:rFonts w:asciiTheme="minorHAnsi" w:hAnsiTheme="minorHAnsi" w:cstheme="minorHAnsi"/>
          <w:sz w:val="24"/>
          <w:szCs w:val="24"/>
        </w:rPr>
        <w:t>actions</w:t>
      </w:r>
      <w:r w:rsidR="00D754BC">
        <w:rPr>
          <w:rFonts w:asciiTheme="minorHAnsi" w:hAnsiTheme="minorHAnsi" w:cstheme="minorHAnsi"/>
          <w:sz w:val="24"/>
          <w:szCs w:val="24"/>
        </w:rPr>
        <w:t>;</w:t>
      </w:r>
      <w:r w:rsidR="00D16836">
        <w:rPr>
          <w:rFonts w:asciiTheme="minorHAnsi" w:hAnsiTheme="minorHAnsi" w:cstheme="minorHAnsi"/>
          <w:sz w:val="24"/>
          <w:szCs w:val="24"/>
        </w:rPr>
        <w:t xml:space="preserve"> these motivations and actions</w:t>
      </w:r>
      <w:r w:rsidR="00F9578E">
        <w:rPr>
          <w:rFonts w:asciiTheme="minorHAnsi" w:hAnsiTheme="minorHAnsi" w:cstheme="minorHAnsi"/>
          <w:sz w:val="24"/>
          <w:szCs w:val="24"/>
        </w:rPr>
        <w:t xml:space="preserve"> are often tied to </w:t>
      </w:r>
      <w:r w:rsidR="00D754BC">
        <w:rPr>
          <w:rFonts w:asciiTheme="minorHAnsi" w:hAnsiTheme="minorHAnsi" w:cstheme="minorHAnsi"/>
          <w:sz w:val="24"/>
          <w:szCs w:val="24"/>
        </w:rPr>
        <w:t xml:space="preserve">a character’s </w:t>
      </w:r>
      <w:r w:rsidR="00F9578E">
        <w:rPr>
          <w:rFonts w:asciiTheme="minorHAnsi" w:hAnsiTheme="minorHAnsi" w:cstheme="minorHAnsi"/>
          <w:sz w:val="24"/>
          <w:szCs w:val="24"/>
        </w:rPr>
        <w:t>sense of identity</w:t>
      </w:r>
      <w:r>
        <w:rPr>
          <w:rFonts w:asciiTheme="minorHAnsi" w:hAnsiTheme="minorHAnsi" w:cstheme="minorHAnsi"/>
          <w:sz w:val="24"/>
          <w:szCs w:val="24"/>
        </w:rPr>
        <w:t>.</w:t>
      </w:r>
    </w:p>
    <w:p w:rsidR="00CC7BE1" w:rsidRDefault="001F1840" w:rsidP="00CF3431">
      <w:pPr>
        <w:spacing w:after="0" w:line="360" w:lineRule="auto"/>
        <w:ind w:left="72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9578E" w:rsidRPr="008C1254" w:rsidRDefault="00E01E30" w:rsidP="00CF343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w:t>
      </w:r>
      <w:r w:rsidR="00F9578E">
        <w:rPr>
          <w:rFonts w:asciiTheme="minorHAnsi" w:hAnsiTheme="minorHAnsi" w:cstheme="minorHAnsi"/>
          <w:sz w:val="24"/>
          <w:szCs w:val="24"/>
        </w:rPr>
        <w:t>“</w:t>
      </w:r>
      <w:r>
        <w:rPr>
          <w:rFonts w:asciiTheme="minorHAnsi" w:hAnsiTheme="minorHAnsi" w:cstheme="minorHAnsi"/>
          <w:sz w:val="24"/>
          <w:szCs w:val="24"/>
        </w:rPr>
        <w:t>Broken Chain,</w:t>
      </w:r>
      <w:r w:rsidR="00F9578E">
        <w:rPr>
          <w:rFonts w:asciiTheme="minorHAnsi" w:hAnsiTheme="minorHAnsi" w:cstheme="minorHAnsi"/>
          <w:sz w:val="24"/>
          <w:szCs w:val="24"/>
        </w:rPr>
        <w:t>”</w:t>
      </w:r>
      <w:r>
        <w:rPr>
          <w:rFonts w:asciiTheme="minorHAnsi" w:hAnsiTheme="minorHAnsi" w:cstheme="minorHAnsi"/>
          <w:sz w:val="24"/>
          <w:szCs w:val="24"/>
        </w:rPr>
        <w:t xml:space="preserve"> Alfonso, a seventh grader, dislikes his appearance.  He meets a girl named Sandra, whom he admires, and asks her to go biking with him.  Sandra’s bicycle has a flat tire, so he offers to borrow the bicycle of his older brother, Ernie.  Jealous because Alfonso might have a girlfriend, Ernie complicates Alfonso’s plans by refusing to lend him his bike.  The situation worsens when Alfonso’s bicycle chain breaks.  Ernie eventually changes his mind</w:t>
      </w:r>
      <w:r w:rsidR="00604C1D">
        <w:rPr>
          <w:rFonts w:asciiTheme="minorHAnsi" w:hAnsiTheme="minorHAnsi" w:cstheme="minorHAnsi"/>
          <w:sz w:val="24"/>
          <w:szCs w:val="24"/>
        </w:rPr>
        <w:t>,</w:t>
      </w:r>
      <w:r>
        <w:rPr>
          <w:rFonts w:asciiTheme="minorHAnsi" w:hAnsiTheme="minorHAnsi" w:cstheme="minorHAnsi"/>
          <w:sz w:val="24"/>
          <w:szCs w:val="24"/>
        </w:rPr>
        <w:t xml:space="preserve"> however, and Alfonso and Sandra happily share Ernie’s bicycle.</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023EB4" w:rsidRPr="00CD6B7F" w:rsidRDefault="00F9578E" w:rsidP="00CC7BE1">
            <w:pPr>
              <w:spacing w:after="0" w:line="240" w:lineRule="auto"/>
              <w:rPr>
                <w:sz w:val="24"/>
                <w:szCs w:val="24"/>
              </w:rPr>
            </w:pPr>
            <w:r>
              <w:rPr>
                <w:sz w:val="24"/>
                <w:szCs w:val="24"/>
              </w:rPr>
              <w:t>Why does Alfonso try “to push his crooked teeth to where he thought they belonged” and do “fifty sit-ups a day”</w:t>
            </w:r>
            <w:r w:rsidR="008F6E22">
              <w:rPr>
                <w:sz w:val="24"/>
                <w:szCs w:val="24"/>
              </w:rPr>
              <w:t xml:space="preserve"> </w:t>
            </w:r>
            <w:r w:rsidR="008F6E22" w:rsidRPr="001B45EC">
              <w:rPr>
                <w:sz w:val="24"/>
                <w:szCs w:val="24"/>
              </w:rPr>
              <w:t>(p. 17)?</w:t>
            </w:r>
            <w:r w:rsidRPr="001B45EC">
              <w:rPr>
                <w:sz w:val="24"/>
                <w:szCs w:val="24"/>
              </w:rPr>
              <w:t xml:space="preserve"> </w:t>
            </w:r>
            <w:r>
              <w:rPr>
                <w:sz w:val="24"/>
                <w:szCs w:val="24"/>
              </w:rPr>
              <w:t xml:space="preserve">What do these actions reveal about his character? </w:t>
            </w:r>
          </w:p>
        </w:tc>
        <w:tc>
          <w:tcPr>
            <w:tcW w:w="6449" w:type="dxa"/>
          </w:tcPr>
          <w:p w:rsidR="00CD6B7F" w:rsidRPr="00CD6B7F" w:rsidRDefault="00F9578E" w:rsidP="00F9578E">
            <w:pPr>
              <w:spacing w:after="0" w:line="240" w:lineRule="auto"/>
              <w:rPr>
                <w:sz w:val="24"/>
                <w:szCs w:val="24"/>
              </w:rPr>
            </w:pPr>
            <w:r>
              <w:rPr>
                <w:sz w:val="24"/>
                <w:szCs w:val="24"/>
              </w:rPr>
              <w:t>Alfonso “hated the way he looked.” “He wanted ‘cuts’ like those he had seen on a calendar of an Aztec warrior…” (p. 17</w:t>
            </w:r>
            <w:proofErr w:type="gramStart"/>
            <w:r>
              <w:rPr>
                <w:sz w:val="24"/>
                <w:szCs w:val="24"/>
              </w:rPr>
              <w:t>)  His</w:t>
            </w:r>
            <w:proofErr w:type="gramEnd"/>
            <w:r>
              <w:rPr>
                <w:sz w:val="24"/>
                <w:szCs w:val="24"/>
              </w:rPr>
              <w:t xml:space="preserve"> actions and thoughts show that </w:t>
            </w:r>
            <w:r w:rsidR="00577B7A">
              <w:rPr>
                <w:sz w:val="24"/>
                <w:szCs w:val="24"/>
              </w:rPr>
              <w:t xml:space="preserve">Alfonso </w:t>
            </w:r>
            <w:r w:rsidR="00023EB4">
              <w:rPr>
                <w:sz w:val="24"/>
                <w:szCs w:val="24"/>
              </w:rPr>
              <w:t xml:space="preserve">is </w:t>
            </w:r>
            <w:r w:rsidR="00577B7A">
              <w:rPr>
                <w:sz w:val="24"/>
                <w:szCs w:val="24"/>
              </w:rPr>
              <w:t xml:space="preserve">discovering </w:t>
            </w:r>
            <w:r w:rsidR="00023EB4">
              <w:rPr>
                <w:sz w:val="24"/>
                <w:szCs w:val="24"/>
              </w:rPr>
              <w:t xml:space="preserve">his </w:t>
            </w:r>
            <w:r w:rsidR="00577B7A">
              <w:rPr>
                <w:sz w:val="24"/>
                <w:szCs w:val="24"/>
              </w:rPr>
              <w:t xml:space="preserve">sexuality.  For example, he is obsessed with muscles so that </w:t>
            </w:r>
            <w:r>
              <w:rPr>
                <w:sz w:val="24"/>
                <w:szCs w:val="24"/>
              </w:rPr>
              <w:t>“girls in cut-offs would notice</w:t>
            </w:r>
            <w:r w:rsidR="00577B7A">
              <w:rPr>
                <w:sz w:val="24"/>
                <w:szCs w:val="24"/>
              </w:rPr>
              <w:t>”</w:t>
            </w:r>
            <w:r>
              <w:rPr>
                <w:sz w:val="24"/>
                <w:szCs w:val="24"/>
              </w:rPr>
              <w:t xml:space="preserve"> and he notices the cuts of the girl in the calendar in her thin dress (p. 17).</w:t>
            </w:r>
            <w:r w:rsidR="00C2306D">
              <w:rPr>
                <w:sz w:val="24"/>
                <w:szCs w:val="24"/>
              </w:rPr>
              <w:t xml:space="preserve">  Most importantly, he is determined to be “better looking than average” and becomes self-conscious about his teeth to the point of infatuation.   </w:t>
            </w:r>
          </w:p>
        </w:tc>
      </w:tr>
      <w:tr w:rsidR="00CD6B7F" w:rsidRPr="00CD6B7F">
        <w:trPr>
          <w:trHeight w:val="147"/>
        </w:trPr>
        <w:tc>
          <w:tcPr>
            <w:tcW w:w="6449" w:type="dxa"/>
          </w:tcPr>
          <w:p w:rsidR="00CD6B7F" w:rsidRPr="00CD6B7F" w:rsidRDefault="00C2306D" w:rsidP="00132A9B">
            <w:pPr>
              <w:spacing w:after="0" w:line="240" w:lineRule="auto"/>
              <w:rPr>
                <w:sz w:val="24"/>
                <w:szCs w:val="24"/>
              </w:rPr>
            </w:pPr>
            <w:r>
              <w:rPr>
                <w:sz w:val="24"/>
                <w:szCs w:val="24"/>
              </w:rPr>
              <w:t xml:space="preserve">On page 18, </w:t>
            </w:r>
            <w:r w:rsidR="00132A9B">
              <w:rPr>
                <w:sz w:val="24"/>
                <w:szCs w:val="24"/>
              </w:rPr>
              <w:t>explain</w:t>
            </w:r>
            <w:r>
              <w:rPr>
                <w:sz w:val="24"/>
                <w:szCs w:val="24"/>
              </w:rPr>
              <w:t xml:space="preserve"> one internal conflict </w:t>
            </w:r>
            <w:r w:rsidR="00CC7BE1">
              <w:rPr>
                <w:sz w:val="24"/>
                <w:szCs w:val="24"/>
              </w:rPr>
              <w:t>and one external conflict that Alfonso faces</w:t>
            </w:r>
            <w:r w:rsidR="00363789">
              <w:rPr>
                <w:sz w:val="24"/>
                <w:szCs w:val="24"/>
              </w:rPr>
              <w:t>. How are these conflicts significant to Alfonso’s identity?</w:t>
            </w:r>
          </w:p>
        </w:tc>
        <w:tc>
          <w:tcPr>
            <w:tcW w:w="6449" w:type="dxa"/>
          </w:tcPr>
          <w:p w:rsidR="00C2306D" w:rsidRDefault="00C2306D" w:rsidP="005B6C42">
            <w:pPr>
              <w:spacing w:after="0" w:line="240" w:lineRule="auto"/>
              <w:rPr>
                <w:sz w:val="24"/>
                <w:szCs w:val="24"/>
              </w:rPr>
            </w:pPr>
            <w:r>
              <w:rPr>
                <w:sz w:val="24"/>
                <w:szCs w:val="24"/>
              </w:rPr>
              <w:t xml:space="preserve">External:  Father and son with haircut </w:t>
            </w:r>
            <w:r w:rsidR="00132A9B">
              <w:rPr>
                <w:sz w:val="24"/>
                <w:szCs w:val="24"/>
              </w:rPr>
              <w:t xml:space="preserve">(There is a generational gap between Alfonso and his father who is “puro </w:t>
            </w:r>
            <w:proofErr w:type="spellStart"/>
            <w:r w:rsidR="00132A9B">
              <w:rPr>
                <w:sz w:val="24"/>
                <w:szCs w:val="24"/>
              </w:rPr>
              <w:t>Mexicano</w:t>
            </w:r>
            <w:proofErr w:type="spellEnd"/>
            <w:r w:rsidR="00132A9B">
              <w:rPr>
                <w:sz w:val="24"/>
                <w:szCs w:val="24"/>
              </w:rPr>
              <w:t xml:space="preserve">.”) </w:t>
            </w:r>
            <w:r>
              <w:rPr>
                <w:sz w:val="24"/>
                <w:szCs w:val="24"/>
              </w:rPr>
              <w:t xml:space="preserve">and mother and son with braces. </w:t>
            </w:r>
            <w:r w:rsidR="00363789">
              <w:rPr>
                <w:sz w:val="24"/>
                <w:szCs w:val="24"/>
              </w:rPr>
              <w:t xml:space="preserve">Both of these conflicts illuminate Alfonso’s differences in priorities between Alfonso as </w:t>
            </w:r>
            <w:r w:rsidR="00363789">
              <w:rPr>
                <w:sz w:val="24"/>
                <w:szCs w:val="24"/>
              </w:rPr>
              <w:lastRenderedPageBreak/>
              <w:t>a developing teenager versus his parents</w:t>
            </w:r>
            <w:r w:rsidR="008F6E22">
              <w:rPr>
                <w:sz w:val="24"/>
                <w:szCs w:val="24"/>
              </w:rPr>
              <w:t>’</w:t>
            </w:r>
            <w:r w:rsidR="00363789">
              <w:rPr>
                <w:sz w:val="24"/>
                <w:szCs w:val="24"/>
              </w:rPr>
              <w:t xml:space="preserve"> more conservative views and concerns.</w:t>
            </w:r>
          </w:p>
          <w:p w:rsidR="00363789" w:rsidRDefault="00363789" w:rsidP="005B6C42">
            <w:pPr>
              <w:spacing w:after="0" w:line="240" w:lineRule="auto"/>
              <w:rPr>
                <w:sz w:val="24"/>
                <w:szCs w:val="24"/>
              </w:rPr>
            </w:pPr>
          </w:p>
          <w:p w:rsidR="00363789" w:rsidRPr="00CD6B7F" w:rsidRDefault="00A279FF" w:rsidP="00132A9B">
            <w:pPr>
              <w:spacing w:after="0" w:line="240" w:lineRule="auto"/>
              <w:rPr>
                <w:sz w:val="24"/>
                <w:szCs w:val="24"/>
              </w:rPr>
            </w:pPr>
            <w:r>
              <w:rPr>
                <w:sz w:val="24"/>
                <w:szCs w:val="24"/>
              </w:rPr>
              <w:t xml:space="preserve">Internal:  </w:t>
            </w:r>
            <w:r w:rsidR="00C2306D">
              <w:rPr>
                <w:sz w:val="24"/>
                <w:szCs w:val="24"/>
              </w:rPr>
              <w:t xml:space="preserve">Alfonso </w:t>
            </w:r>
            <w:r w:rsidR="00363789">
              <w:rPr>
                <w:sz w:val="24"/>
                <w:szCs w:val="24"/>
              </w:rPr>
              <w:t>is</w:t>
            </w:r>
            <w:r w:rsidR="00C2306D">
              <w:rPr>
                <w:sz w:val="24"/>
                <w:szCs w:val="24"/>
              </w:rPr>
              <w:t xml:space="preserve"> concerned about his appearance and </w:t>
            </w:r>
            <w:r w:rsidR="00363789">
              <w:rPr>
                <w:sz w:val="24"/>
                <w:szCs w:val="24"/>
              </w:rPr>
              <w:t>wants</w:t>
            </w:r>
            <w:r w:rsidR="00C2306D">
              <w:rPr>
                <w:sz w:val="24"/>
                <w:szCs w:val="24"/>
              </w:rPr>
              <w:t xml:space="preserve"> to change how he looks.</w:t>
            </w:r>
            <w:r w:rsidR="00363789">
              <w:rPr>
                <w:sz w:val="24"/>
                <w:szCs w:val="24"/>
              </w:rPr>
              <w:t xml:space="preserve"> This shows that Alfonso wants to be noticed and attractive in a conventional way and be recognized by both male and female peers. This is shown in the quote, “to burn those already apparent ripples on his stomach to even deeper ripples, so…girls in cutoffs would notice. And the guys would think he was tough</w:t>
            </w:r>
            <w:proofErr w:type="gramStart"/>
            <w:r w:rsidR="00363789">
              <w:rPr>
                <w:sz w:val="24"/>
                <w:szCs w:val="24"/>
              </w:rPr>
              <w:t>…(</w:t>
            </w:r>
            <w:proofErr w:type="gramEnd"/>
            <w:r w:rsidR="00363789">
              <w:rPr>
                <w:sz w:val="24"/>
                <w:szCs w:val="24"/>
              </w:rPr>
              <w:t>p. 17).”</w:t>
            </w:r>
          </w:p>
        </w:tc>
      </w:tr>
      <w:tr w:rsidR="00CD6B7F" w:rsidRPr="00CD6B7F">
        <w:trPr>
          <w:trHeight w:val="147"/>
        </w:trPr>
        <w:tc>
          <w:tcPr>
            <w:tcW w:w="6449" w:type="dxa"/>
          </w:tcPr>
          <w:p w:rsidR="00177848" w:rsidRPr="00CD6B7F" w:rsidRDefault="00A11252" w:rsidP="005B6C42">
            <w:pPr>
              <w:spacing w:after="0" w:line="240" w:lineRule="auto"/>
              <w:rPr>
                <w:sz w:val="24"/>
                <w:szCs w:val="24"/>
              </w:rPr>
            </w:pPr>
            <w:r>
              <w:rPr>
                <w:sz w:val="24"/>
                <w:szCs w:val="24"/>
              </w:rPr>
              <w:lastRenderedPageBreak/>
              <w:t>When Alfonso asks his mother if he can have braces, why does the author state, “he asked at the wrong time”</w:t>
            </w:r>
            <w:r w:rsidR="00CC7BE1">
              <w:rPr>
                <w:sz w:val="24"/>
                <w:szCs w:val="24"/>
              </w:rPr>
              <w:t>?</w:t>
            </w:r>
            <w:r w:rsidR="00C2306D">
              <w:rPr>
                <w:sz w:val="24"/>
                <w:szCs w:val="24"/>
              </w:rPr>
              <w:t xml:space="preserve"> </w:t>
            </w:r>
            <w:r w:rsidR="00576079">
              <w:rPr>
                <w:sz w:val="24"/>
                <w:szCs w:val="24"/>
              </w:rPr>
              <w:t>(page 18)</w:t>
            </w:r>
          </w:p>
        </w:tc>
        <w:tc>
          <w:tcPr>
            <w:tcW w:w="6449" w:type="dxa"/>
          </w:tcPr>
          <w:p w:rsidR="00CD6B7F" w:rsidRPr="00CD6B7F" w:rsidRDefault="00576079" w:rsidP="00A11252">
            <w:pPr>
              <w:spacing w:after="0" w:line="240" w:lineRule="auto"/>
              <w:rPr>
                <w:sz w:val="24"/>
                <w:szCs w:val="24"/>
              </w:rPr>
            </w:pPr>
            <w:r>
              <w:rPr>
                <w:sz w:val="24"/>
                <w:szCs w:val="24"/>
              </w:rPr>
              <w:t>Alfonso’s mother “glared at him” and gives him snide response that “money grows on trees.”  Prior to her reaction, she was licking the envelope for the house payment, and the narrator reveals that she “clipped coupons,” “kept a vegetable garden,” and “ate a lot frijoles.”    These details reveal that she is frugal and concerned about finances; therefore, braces are a luxury that they cannot afford.</w:t>
            </w:r>
          </w:p>
        </w:tc>
      </w:tr>
      <w:tr w:rsidR="00CD6B7F" w:rsidRPr="00CD6B7F">
        <w:trPr>
          <w:trHeight w:val="755"/>
        </w:trPr>
        <w:tc>
          <w:tcPr>
            <w:tcW w:w="6449" w:type="dxa"/>
          </w:tcPr>
          <w:p w:rsidR="00177848" w:rsidRPr="00CD6B7F" w:rsidRDefault="00576079" w:rsidP="00D7049E">
            <w:pPr>
              <w:spacing w:after="0" w:line="240" w:lineRule="auto"/>
              <w:rPr>
                <w:sz w:val="24"/>
                <w:szCs w:val="24"/>
              </w:rPr>
            </w:pPr>
            <w:r>
              <w:rPr>
                <w:sz w:val="24"/>
                <w:szCs w:val="24"/>
              </w:rPr>
              <w:t>Why does the author include brand names such as “Penney’s, Kmart</w:t>
            </w:r>
            <w:r w:rsidR="00A11252">
              <w:rPr>
                <w:sz w:val="24"/>
                <w:szCs w:val="24"/>
              </w:rPr>
              <w:t>”</w:t>
            </w:r>
            <w:r>
              <w:rPr>
                <w:sz w:val="24"/>
                <w:szCs w:val="24"/>
              </w:rPr>
              <w:t xml:space="preserve"> and </w:t>
            </w:r>
            <w:r w:rsidR="00A11252">
              <w:rPr>
                <w:sz w:val="24"/>
                <w:szCs w:val="24"/>
              </w:rPr>
              <w:t>“</w:t>
            </w:r>
            <w:r>
              <w:rPr>
                <w:sz w:val="24"/>
                <w:szCs w:val="24"/>
              </w:rPr>
              <w:t>Montgomery Ward,” and specific cultures such as “Aztec,</w:t>
            </w:r>
            <w:r w:rsidR="00D7049E">
              <w:rPr>
                <w:sz w:val="24"/>
                <w:szCs w:val="24"/>
              </w:rPr>
              <w:t>”</w:t>
            </w:r>
            <w:r>
              <w:rPr>
                <w:sz w:val="24"/>
                <w:szCs w:val="24"/>
              </w:rPr>
              <w:t xml:space="preserve"> </w:t>
            </w:r>
            <w:r w:rsidR="00D7049E">
              <w:rPr>
                <w:sz w:val="24"/>
                <w:szCs w:val="24"/>
              </w:rPr>
              <w:t>“</w:t>
            </w:r>
            <w:r>
              <w:rPr>
                <w:sz w:val="24"/>
                <w:szCs w:val="24"/>
              </w:rPr>
              <w:t>Chinese,</w:t>
            </w:r>
            <w:r w:rsidR="00D7049E">
              <w:rPr>
                <w:sz w:val="24"/>
                <w:szCs w:val="24"/>
              </w:rPr>
              <w:t>”</w:t>
            </w:r>
            <w:r>
              <w:rPr>
                <w:sz w:val="24"/>
                <w:szCs w:val="24"/>
              </w:rPr>
              <w:t xml:space="preserve"> </w:t>
            </w:r>
            <w:r w:rsidR="00D7049E">
              <w:rPr>
                <w:sz w:val="24"/>
                <w:szCs w:val="24"/>
              </w:rPr>
              <w:t>“</w:t>
            </w:r>
            <w:r>
              <w:rPr>
                <w:sz w:val="24"/>
                <w:szCs w:val="24"/>
              </w:rPr>
              <w:t>Gypsies,</w:t>
            </w:r>
            <w:r w:rsidR="00D7049E">
              <w:rPr>
                <w:sz w:val="24"/>
                <w:szCs w:val="24"/>
              </w:rPr>
              <w:t>”</w:t>
            </w:r>
            <w:r>
              <w:rPr>
                <w:sz w:val="24"/>
                <w:szCs w:val="24"/>
              </w:rPr>
              <w:t xml:space="preserve"> and </w:t>
            </w:r>
            <w:r w:rsidR="00D7049E">
              <w:rPr>
                <w:sz w:val="24"/>
                <w:szCs w:val="24"/>
              </w:rPr>
              <w:t>“</w:t>
            </w:r>
            <w:r>
              <w:rPr>
                <w:sz w:val="24"/>
                <w:szCs w:val="24"/>
              </w:rPr>
              <w:t xml:space="preserve">Chicanas” in the </w:t>
            </w:r>
            <w:r w:rsidR="00D7049E">
              <w:rPr>
                <w:sz w:val="24"/>
                <w:szCs w:val="24"/>
              </w:rPr>
              <w:t>text</w:t>
            </w:r>
            <w:r w:rsidR="00CC7BE1">
              <w:rPr>
                <w:sz w:val="24"/>
                <w:szCs w:val="24"/>
              </w:rPr>
              <w:t>?</w:t>
            </w:r>
            <w:r w:rsidR="00D7049E">
              <w:rPr>
                <w:sz w:val="24"/>
                <w:szCs w:val="24"/>
              </w:rPr>
              <w:t xml:space="preserve"> </w:t>
            </w:r>
            <w:r w:rsidR="00084CBE">
              <w:rPr>
                <w:sz w:val="24"/>
                <w:szCs w:val="24"/>
              </w:rPr>
              <w:t>(pages 18-19)</w:t>
            </w:r>
          </w:p>
        </w:tc>
        <w:tc>
          <w:tcPr>
            <w:tcW w:w="6449" w:type="dxa"/>
          </w:tcPr>
          <w:p w:rsidR="00CD6B7F" w:rsidRPr="00CD6B7F" w:rsidRDefault="00084CBE" w:rsidP="005B6C42">
            <w:pPr>
              <w:spacing w:after="0" w:line="240" w:lineRule="auto"/>
              <w:rPr>
                <w:sz w:val="24"/>
                <w:szCs w:val="24"/>
              </w:rPr>
            </w:pPr>
            <w:r>
              <w:rPr>
                <w:sz w:val="24"/>
                <w:szCs w:val="24"/>
              </w:rPr>
              <w:t xml:space="preserve">These specific details </w:t>
            </w:r>
            <w:r w:rsidR="00576079">
              <w:rPr>
                <w:sz w:val="24"/>
                <w:szCs w:val="24"/>
              </w:rPr>
              <w:t xml:space="preserve">show Alfonso’s </w:t>
            </w:r>
            <w:r>
              <w:rPr>
                <w:sz w:val="24"/>
                <w:szCs w:val="24"/>
              </w:rPr>
              <w:t>budding understanding and dissection of what identity might be which includes economic, social, and cultural factors.</w:t>
            </w:r>
          </w:p>
        </w:tc>
      </w:tr>
      <w:tr w:rsidR="00CD6B7F" w:rsidRPr="00CD6B7F">
        <w:trPr>
          <w:trHeight w:val="147"/>
        </w:trPr>
        <w:tc>
          <w:tcPr>
            <w:tcW w:w="6449" w:type="dxa"/>
          </w:tcPr>
          <w:p w:rsidR="00363789" w:rsidRDefault="00363789" w:rsidP="005B6C42">
            <w:pPr>
              <w:spacing w:after="0" w:line="240" w:lineRule="auto"/>
              <w:rPr>
                <w:sz w:val="24"/>
                <w:szCs w:val="24"/>
              </w:rPr>
            </w:pPr>
            <w:r>
              <w:rPr>
                <w:sz w:val="24"/>
                <w:szCs w:val="24"/>
              </w:rPr>
              <w:t>Explain the relationship between Alfonso’s treatment of his bike and his teeth (pages 18-19).</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084CBE" w:rsidP="005B6C42">
            <w:pPr>
              <w:spacing w:after="0" w:line="240" w:lineRule="auto"/>
              <w:rPr>
                <w:sz w:val="24"/>
                <w:szCs w:val="24"/>
              </w:rPr>
            </w:pPr>
            <w:r>
              <w:rPr>
                <w:sz w:val="24"/>
                <w:szCs w:val="24"/>
              </w:rPr>
              <w:t>The use of the verb “flossed” to describe how Alfonso cleans the spokes is commonly associated with teeth and then he immediately goes back to pressing his teeth.  Both the care and cleanliness of his bike and pursuit for perfection with his appearance show that Alfonso is very concerned about presentation.</w:t>
            </w:r>
          </w:p>
        </w:tc>
      </w:tr>
      <w:tr w:rsidR="00CD6B7F" w:rsidRPr="00CD6B7F">
        <w:trPr>
          <w:trHeight w:val="791"/>
        </w:trPr>
        <w:tc>
          <w:tcPr>
            <w:tcW w:w="6449" w:type="dxa"/>
          </w:tcPr>
          <w:p w:rsidR="00CD6B7F" w:rsidRPr="00CD6B7F" w:rsidRDefault="00CC5D9C" w:rsidP="005B6C42">
            <w:pPr>
              <w:spacing w:after="0" w:line="240" w:lineRule="auto"/>
              <w:rPr>
                <w:sz w:val="24"/>
                <w:szCs w:val="24"/>
              </w:rPr>
            </w:pPr>
            <w:r>
              <w:rPr>
                <w:sz w:val="24"/>
                <w:szCs w:val="24"/>
              </w:rPr>
              <w:t>Why is Ernie stepping on ants that</w:t>
            </w:r>
            <w:r w:rsidR="00CC7BE1">
              <w:rPr>
                <w:sz w:val="24"/>
                <w:szCs w:val="24"/>
              </w:rPr>
              <w:t xml:space="preserve"> come to close to him</w:t>
            </w:r>
            <w:r w:rsidR="00363789">
              <w:rPr>
                <w:sz w:val="24"/>
                <w:szCs w:val="24"/>
              </w:rPr>
              <w:t>, and why does Alfonso start stepping on ants also?</w:t>
            </w:r>
            <w:r w:rsidR="00077850">
              <w:rPr>
                <w:sz w:val="24"/>
                <w:szCs w:val="24"/>
              </w:rPr>
              <w:t xml:space="preserve"> What does this tell you about each character?</w:t>
            </w:r>
            <w:r w:rsidR="00CC7BE1">
              <w:rPr>
                <w:sz w:val="24"/>
                <w:szCs w:val="24"/>
              </w:rPr>
              <w:t xml:space="preserve"> (page 19)</w:t>
            </w:r>
          </w:p>
        </w:tc>
        <w:tc>
          <w:tcPr>
            <w:tcW w:w="6449" w:type="dxa"/>
          </w:tcPr>
          <w:p w:rsidR="00363789" w:rsidRPr="00077850" w:rsidRDefault="002009FC" w:rsidP="005B6C42">
            <w:pPr>
              <w:spacing w:after="0" w:line="240" w:lineRule="auto"/>
              <w:rPr>
                <w:sz w:val="24"/>
                <w:szCs w:val="24"/>
              </w:rPr>
            </w:pPr>
            <w:r>
              <w:rPr>
                <w:sz w:val="24"/>
                <w:szCs w:val="24"/>
              </w:rPr>
              <w:t xml:space="preserve">Ernie is mad about the girls not showing up.  The text says, “when Ernie looked mad.”  </w:t>
            </w:r>
            <w:r w:rsidR="00077850">
              <w:rPr>
                <w:sz w:val="24"/>
                <w:szCs w:val="24"/>
              </w:rPr>
              <w:t xml:space="preserve">In this instance, frustration leads to a desire to dominate </w:t>
            </w:r>
            <w:r w:rsidR="00077850">
              <w:rPr>
                <w:i/>
                <w:sz w:val="24"/>
                <w:szCs w:val="24"/>
              </w:rPr>
              <w:t>something</w:t>
            </w:r>
            <w:r w:rsidR="00077850">
              <w:rPr>
                <w:sz w:val="24"/>
                <w:szCs w:val="24"/>
              </w:rPr>
              <w:t xml:space="preserve">. This also ties into </w:t>
            </w:r>
            <w:r w:rsidR="0036487E">
              <w:rPr>
                <w:sz w:val="24"/>
                <w:szCs w:val="24"/>
              </w:rPr>
              <w:t xml:space="preserve">Ernie’s </w:t>
            </w:r>
            <w:r w:rsidR="00077850">
              <w:rPr>
                <w:sz w:val="24"/>
                <w:szCs w:val="24"/>
              </w:rPr>
              <w:t xml:space="preserve">maturation level in that more mature people may not lash out </w:t>
            </w:r>
            <w:r w:rsidR="00077850">
              <w:rPr>
                <w:sz w:val="24"/>
                <w:szCs w:val="24"/>
              </w:rPr>
              <w:lastRenderedPageBreak/>
              <w:t>at others like this.</w:t>
            </w:r>
          </w:p>
          <w:p w:rsidR="00363789" w:rsidRDefault="00363789" w:rsidP="005B6C42">
            <w:pPr>
              <w:spacing w:after="0" w:line="240" w:lineRule="auto"/>
              <w:rPr>
                <w:sz w:val="24"/>
                <w:szCs w:val="24"/>
              </w:rPr>
            </w:pPr>
          </w:p>
          <w:p w:rsidR="00CD6B7F" w:rsidRDefault="00363789" w:rsidP="00077850">
            <w:pPr>
              <w:spacing w:after="0" w:line="240" w:lineRule="auto"/>
              <w:rPr>
                <w:sz w:val="24"/>
                <w:szCs w:val="24"/>
              </w:rPr>
            </w:pPr>
            <w:r>
              <w:rPr>
                <w:sz w:val="24"/>
                <w:szCs w:val="24"/>
              </w:rPr>
              <w:t>Alfonso joins in “smearing ants with their floppy high tops” because he looks up to his brother and wants to be like him. A possible response might include that Alfonso recognizes that Ernie likes to dominate things</w:t>
            </w:r>
            <w:r w:rsidR="00077850">
              <w:rPr>
                <w:sz w:val="24"/>
                <w:szCs w:val="24"/>
              </w:rPr>
              <w:t xml:space="preserve"> and wants to avoid being the next target. As the narrator says, “Alfonso knew better than to say anything when Ernie looked mad” (p. 19). This shows Alfonso’s maturity in that he recognizes the importance of laying low when his brother is upset. </w:t>
            </w:r>
          </w:p>
          <w:p w:rsidR="001B45EC" w:rsidRDefault="001B45EC" w:rsidP="00077850">
            <w:pPr>
              <w:spacing w:after="0" w:line="240" w:lineRule="auto"/>
              <w:rPr>
                <w:sz w:val="24"/>
                <w:szCs w:val="24"/>
              </w:rPr>
            </w:pPr>
          </w:p>
          <w:p w:rsidR="001B45EC" w:rsidRPr="00CD6B7F" w:rsidRDefault="001B45EC" w:rsidP="00077850">
            <w:pPr>
              <w:spacing w:after="0" w:line="240" w:lineRule="auto"/>
              <w:rPr>
                <w:sz w:val="24"/>
                <w:szCs w:val="24"/>
              </w:rPr>
            </w:pPr>
            <w:r>
              <w:rPr>
                <w:sz w:val="24"/>
                <w:szCs w:val="24"/>
              </w:rPr>
              <w:t>(These ideas reflect the big idea that characters’ actions have complex motivations behind them.)</w:t>
            </w:r>
          </w:p>
        </w:tc>
      </w:tr>
      <w:tr w:rsidR="00CF4430" w:rsidRPr="00CD6B7F">
        <w:trPr>
          <w:trHeight w:val="2150"/>
        </w:trPr>
        <w:tc>
          <w:tcPr>
            <w:tcW w:w="6449" w:type="dxa"/>
          </w:tcPr>
          <w:p w:rsidR="00CF4430" w:rsidRDefault="00CF4430" w:rsidP="002A484C">
            <w:pPr>
              <w:spacing w:after="0" w:line="240" w:lineRule="auto"/>
              <w:rPr>
                <w:sz w:val="24"/>
                <w:szCs w:val="24"/>
              </w:rPr>
            </w:pPr>
            <w:r>
              <w:rPr>
                <w:sz w:val="24"/>
                <w:szCs w:val="24"/>
              </w:rPr>
              <w:lastRenderedPageBreak/>
              <w:t xml:space="preserve">Why does the author include Alfonso’s thought about the “dirty trick”? How </w:t>
            </w:r>
            <w:r w:rsidR="002A484C">
              <w:rPr>
                <w:sz w:val="24"/>
                <w:szCs w:val="24"/>
              </w:rPr>
              <w:t>does this detail relate</w:t>
            </w:r>
            <w:r>
              <w:rPr>
                <w:sz w:val="24"/>
                <w:szCs w:val="24"/>
              </w:rPr>
              <w:t xml:space="preserve"> to Alfonso’s identity and/or later developments in the text? (p. 19)</w:t>
            </w:r>
          </w:p>
        </w:tc>
        <w:tc>
          <w:tcPr>
            <w:tcW w:w="6449" w:type="dxa"/>
          </w:tcPr>
          <w:p w:rsidR="00CF4430" w:rsidRDefault="00CF4430" w:rsidP="0036487E">
            <w:pPr>
              <w:spacing w:after="0" w:line="240" w:lineRule="auto"/>
              <w:rPr>
                <w:sz w:val="24"/>
                <w:szCs w:val="24"/>
              </w:rPr>
            </w:pPr>
            <w:r>
              <w:rPr>
                <w:sz w:val="24"/>
                <w:szCs w:val="24"/>
              </w:rPr>
              <w:t>The author wants the reader to see that Alfonso is slightly empathetic, but also mischievous with the sentence, “Alfonso thought it was a pretty dirty trick but sort of funny too.  He would have to try that someday.”  This shows that he’s still working out what kind of person he wants to be as well as what’s proper for a gentleman. This ties in with the later event that Alfonso could have cut out on his date with Sandra but did not.</w:t>
            </w:r>
          </w:p>
        </w:tc>
      </w:tr>
      <w:tr w:rsidR="00CD6B7F" w:rsidRPr="00CD6B7F">
        <w:trPr>
          <w:trHeight w:val="2150"/>
        </w:trPr>
        <w:tc>
          <w:tcPr>
            <w:tcW w:w="6449" w:type="dxa"/>
          </w:tcPr>
          <w:p w:rsidR="00077850" w:rsidRDefault="00CF4430" w:rsidP="005B6C42">
            <w:pPr>
              <w:spacing w:after="0" w:line="240" w:lineRule="auto"/>
              <w:rPr>
                <w:sz w:val="24"/>
                <w:szCs w:val="24"/>
              </w:rPr>
            </w:pPr>
            <w:r>
              <w:rPr>
                <w:sz w:val="24"/>
                <w:szCs w:val="24"/>
              </w:rPr>
              <w:t xml:space="preserve">What detail(s) from page 19 indicate </w:t>
            </w:r>
            <w:r w:rsidR="002F0798">
              <w:rPr>
                <w:sz w:val="24"/>
                <w:szCs w:val="24"/>
              </w:rPr>
              <w:t xml:space="preserve">what </w:t>
            </w:r>
            <w:r>
              <w:rPr>
                <w:sz w:val="24"/>
                <w:szCs w:val="24"/>
              </w:rPr>
              <w:t>Alfonso</w:t>
            </w:r>
            <w:r w:rsidR="002F0798">
              <w:rPr>
                <w:sz w:val="24"/>
                <w:szCs w:val="24"/>
              </w:rPr>
              <w:t>’s priorities</w:t>
            </w:r>
            <w:r w:rsidR="00620A0F">
              <w:rPr>
                <w:sz w:val="24"/>
                <w:szCs w:val="24"/>
              </w:rPr>
              <w:t xml:space="preserve"> are</w:t>
            </w:r>
            <w:r>
              <w:rPr>
                <w:sz w:val="24"/>
                <w:szCs w:val="24"/>
              </w:rPr>
              <w:t>? Why are these details important to Alfonso’s identity and/or later developments in the text?</w:t>
            </w:r>
          </w:p>
          <w:p w:rsidR="00077850" w:rsidRDefault="00077850" w:rsidP="005B6C42">
            <w:pPr>
              <w:spacing w:after="0" w:line="240" w:lineRule="auto"/>
              <w:rPr>
                <w:sz w:val="24"/>
                <w:szCs w:val="24"/>
              </w:rPr>
            </w:pPr>
          </w:p>
          <w:p w:rsidR="00CD6B7F" w:rsidRPr="00CD6B7F" w:rsidRDefault="00CD6B7F" w:rsidP="005B6C42">
            <w:pPr>
              <w:spacing w:after="0" w:line="240" w:lineRule="auto"/>
              <w:rPr>
                <w:sz w:val="24"/>
                <w:szCs w:val="24"/>
              </w:rPr>
            </w:pPr>
          </w:p>
        </w:tc>
        <w:tc>
          <w:tcPr>
            <w:tcW w:w="6449" w:type="dxa"/>
          </w:tcPr>
          <w:p w:rsidR="00CF4430" w:rsidRDefault="00ED5230" w:rsidP="005B6C42">
            <w:pPr>
              <w:spacing w:after="0" w:line="240" w:lineRule="auto"/>
              <w:rPr>
                <w:sz w:val="24"/>
                <w:szCs w:val="24"/>
              </w:rPr>
            </w:pPr>
            <w:r>
              <w:rPr>
                <w:sz w:val="24"/>
                <w:szCs w:val="24"/>
              </w:rPr>
              <w:t xml:space="preserve">Possible answers include:  </w:t>
            </w:r>
          </w:p>
          <w:p w:rsidR="00CF4430" w:rsidRDefault="00CF4430" w:rsidP="005B6C42">
            <w:pPr>
              <w:spacing w:after="0" w:line="240" w:lineRule="auto"/>
              <w:rPr>
                <w:sz w:val="24"/>
                <w:szCs w:val="24"/>
              </w:rPr>
            </w:pPr>
          </w:p>
          <w:p w:rsidR="00CF4430" w:rsidRDefault="00ED5230" w:rsidP="00CF4430">
            <w:pPr>
              <w:spacing w:after="0" w:line="240" w:lineRule="auto"/>
              <w:rPr>
                <w:sz w:val="24"/>
                <w:szCs w:val="24"/>
              </w:rPr>
            </w:pPr>
            <w:r>
              <w:rPr>
                <w:sz w:val="24"/>
                <w:szCs w:val="24"/>
              </w:rPr>
              <w:t>“He [Alfonso] compared their two bikes:  His gleamed like a handful of dimes, while Ernie’s look</w:t>
            </w:r>
            <w:r w:rsidR="00CF4430">
              <w:rPr>
                <w:sz w:val="24"/>
                <w:szCs w:val="24"/>
              </w:rPr>
              <w:t>ed dirty.”  This could show how</w:t>
            </w:r>
            <w:r>
              <w:rPr>
                <w:sz w:val="24"/>
                <w:szCs w:val="24"/>
              </w:rPr>
              <w:t xml:space="preserve"> Alfonso</w:t>
            </w:r>
            <w:r w:rsidR="00CF4430">
              <w:rPr>
                <w:sz w:val="24"/>
                <w:szCs w:val="24"/>
              </w:rPr>
              <w:t>’s</w:t>
            </w:r>
            <w:r>
              <w:rPr>
                <w:sz w:val="24"/>
                <w:szCs w:val="24"/>
              </w:rPr>
              <w:t xml:space="preserve"> and Ernie</w:t>
            </w:r>
            <w:r w:rsidR="00CF4430">
              <w:rPr>
                <w:sz w:val="24"/>
                <w:szCs w:val="24"/>
              </w:rPr>
              <w:t>’s priorities differ</w:t>
            </w:r>
            <w:r>
              <w:rPr>
                <w:sz w:val="24"/>
                <w:szCs w:val="24"/>
              </w:rPr>
              <w:t>.  Also this detail continues to establish</w:t>
            </w:r>
            <w:r w:rsidR="00CF4430">
              <w:rPr>
                <w:sz w:val="24"/>
                <w:szCs w:val="24"/>
              </w:rPr>
              <w:t xml:space="preserve"> Alfonso’s quest for identity… his infatuation about appearance. </w:t>
            </w:r>
          </w:p>
          <w:p w:rsidR="00CF4430" w:rsidRDefault="00CF4430" w:rsidP="00CF4430">
            <w:pPr>
              <w:spacing w:after="0" w:line="240" w:lineRule="auto"/>
              <w:rPr>
                <w:sz w:val="24"/>
                <w:szCs w:val="24"/>
              </w:rPr>
            </w:pPr>
          </w:p>
          <w:p w:rsidR="00CF4430" w:rsidRDefault="00F306CE" w:rsidP="00CF4430">
            <w:pPr>
              <w:spacing w:after="0" w:line="240" w:lineRule="auto"/>
              <w:rPr>
                <w:sz w:val="24"/>
                <w:szCs w:val="24"/>
              </w:rPr>
            </w:pPr>
            <w:r>
              <w:rPr>
                <w:sz w:val="24"/>
                <w:szCs w:val="24"/>
              </w:rPr>
              <w:t xml:space="preserve">The author includes the detail, “His [Alfonso’s] portable radio was on, but not loud enough to make Mr. Rojas come down the </w:t>
            </w:r>
            <w:r>
              <w:rPr>
                <w:sz w:val="24"/>
                <w:szCs w:val="24"/>
              </w:rPr>
              <w:lastRenderedPageBreak/>
              <w:t xml:space="preserve">steps and wave his cane at him.”  This might show that Alfonso is aware of a generational gap or the </w:t>
            </w:r>
            <w:r w:rsidR="00620A0F">
              <w:rPr>
                <w:sz w:val="24"/>
                <w:szCs w:val="24"/>
              </w:rPr>
              <w:t xml:space="preserve">limits imposed upon him by adults </w:t>
            </w:r>
            <w:r>
              <w:rPr>
                <w:sz w:val="24"/>
                <w:szCs w:val="24"/>
              </w:rPr>
              <w:t xml:space="preserve">and that he is able to respect boundaries.  </w:t>
            </w:r>
          </w:p>
          <w:p w:rsidR="00CF4430" w:rsidRDefault="00CF4430" w:rsidP="00CF4430">
            <w:pPr>
              <w:spacing w:after="0" w:line="240" w:lineRule="auto"/>
              <w:rPr>
                <w:sz w:val="24"/>
                <w:szCs w:val="24"/>
              </w:rPr>
            </w:pPr>
          </w:p>
          <w:p w:rsidR="00CD6B7F" w:rsidRPr="00CD6B7F" w:rsidRDefault="00F306CE" w:rsidP="00CF4430">
            <w:pPr>
              <w:spacing w:after="0" w:line="240" w:lineRule="auto"/>
              <w:rPr>
                <w:sz w:val="24"/>
                <w:szCs w:val="24"/>
              </w:rPr>
            </w:pPr>
            <w:r>
              <w:rPr>
                <w:sz w:val="24"/>
                <w:szCs w:val="24"/>
              </w:rPr>
              <w:t>When Alfonso punches himself in the stomach, and “growled ‘Cuts.’ Then he patted his butch and whispered, ‘Fresh,” he might be doing this as a way of re</w:t>
            </w:r>
            <w:r w:rsidR="00CF4430">
              <w:rPr>
                <w:sz w:val="24"/>
                <w:szCs w:val="24"/>
              </w:rPr>
              <w:t xml:space="preserve">inforcing his efforts to fit in and </w:t>
            </w:r>
            <w:r>
              <w:rPr>
                <w:sz w:val="24"/>
                <w:szCs w:val="24"/>
              </w:rPr>
              <w:t>look good.</w:t>
            </w:r>
          </w:p>
        </w:tc>
      </w:tr>
      <w:tr w:rsidR="002009FC" w:rsidRPr="00CD6B7F">
        <w:trPr>
          <w:trHeight w:val="890"/>
        </w:trPr>
        <w:tc>
          <w:tcPr>
            <w:tcW w:w="6449" w:type="dxa"/>
          </w:tcPr>
          <w:p w:rsidR="002009FC" w:rsidRPr="00CD6B7F" w:rsidRDefault="005D20CF" w:rsidP="00F9578E">
            <w:pPr>
              <w:spacing w:after="0" w:line="240" w:lineRule="auto"/>
              <w:rPr>
                <w:sz w:val="24"/>
                <w:szCs w:val="24"/>
              </w:rPr>
            </w:pPr>
            <w:r>
              <w:rPr>
                <w:sz w:val="24"/>
                <w:szCs w:val="24"/>
              </w:rPr>
              <w:lastRenderedPageBreak/>
              <w:t>How do Alfonso and Sandra feel about each other?  Use evidence from the text on pages 20 and 21.</w:t>
            </w:r>
          </w:p>
        </w:tc>
        <w:tc>
          <w:tcPr>
            <w:tcW w:w="6449" w:type="dxa"/>
          </w:tcPr>
          <w:p w:rsidR="002009FC" w:rsidRPr="00CD6B7F" w:rsidRDefault="005D20CF" w:rsidP="005B6C42">
            <w:pPr>
              <w:spacing w:after="0" w:line="240" w:lineRule="auto"/>
              <w:rPr>
                <w:sz w:val="24"/>
                <w:szCs w:val="24"/>
              </w:rPr>
            </w:pPr>
            <w:r>
              <w:rPr>
                <w:sz w:val="24"/>
                <w:szCs w:val="24"/>
              </w:rPr>
              <w:t xml:space="preserve">On page 20, every time that Sandra looks at him, he looks away.  This shows that he likes her and he doesn’t want to be obvious.  Sandra plays with her ponytail and crosses one leg over the other to show that she is being flirtatious/nervous.  This shows that she is interested in Alfonso.   </w:t>
            </w:r>
          </w:p>
        </w:tc>
      </w:tr>
      <w:tr w:rsidR="002009FC" w:rsidRPr="00CD6B7F">
        <w:trPr>
          <w:trHeight w:val="886"/>
        </w:trPr>
        <w:tc>
          <w:tcPr>
            <w:tcW w:w="6449" w:type="dxa"/>
          </w:tcPr>
          <w:p w:rsidR="002009FC" w:rsidRPr="00CD6B7F" w:rsidRDefault="005D20CF" w:rsidP="005B6C42">
            <w:pPr>
              <w:spacing w:after="0" w:line="240" w:lineRule="auto"/>
              <w:rPr>
                <w:sz w:val="24"/>
                <w:szCs w:val="24"/>
              </w:rPr>
            </w:pPr>
            <w:r>
              <w:rPr>
                <w:sz w:val="24"/>
                <w:szCs w:val="24"/>
              </w:rPr>
              <w:t>Why won’t Ernie let Alfonso borrow his bike</w:t>
            </w:r>
            <w:r w:rsidR="007F7A92">
              <w:rPr>
                <w:sz w:val="24"/>
                <w:szCs w:val="24"/>
              </w:rPr>
              <w:t xml:space="preserve"> (page 22)</w:t>
            </w:r>
            <w:r>
              <w:rPr>
                <w:sz w:val="24"/>
                <w:szCs w:val="24"/>
              </w:rPr>
              <w:t>?</w:t>
            </w:r>
          </w:p>
        </w:tc>
        <w:tc>
          <w:tcPr>
            <w:tcW w:w="6449" w:type="dxa"/>
          </w:tcPr>
          <w:p w:rsidR="00A40C08" w:rsidRPr="00CD6B7F" w:rsidRDefault="00A40C08" w:rsidP="009E3851">
            <w:pPr>
              <w:spacing w:after="0" w:line="240" w:lineRule="auto"/>
              <w:rPr>
                <w:sz w:val="24"/>
                <w:szCs w:val="24"/>
              </w:rPr>
            </w:pPr>
            <w:r>
              <w:rPr>
                <w:sz w:val="24"/>
                <w:szCs w:val="24"/>
              </w:rPr>
              <w:t xml:space="preserve">On page 22, </w:t>
            </w:r>
            <w:r w:rsidR="0036487E">
              <w:rPr>
                <w:sz w:val="24"/>
                <w:szCs w:val="24"/>
              </w:rPr>
              <w:t>the text</w:t>
            </w:r>
            <w:r>
              <w:rPr>
                <w:sz w:val="24"/>
                <w:szCs w:val="24"/>
              </w:rPr>
              <w:t xml:space="preserve"> says, “Secretly, however, Ernie was jealous that his brother, two years younger than himself, might have found a girlfriend.”  Ernie’s remark that the same girl from Halloween might be Sandra could be part of his reasoning. </w:t>
            </w:r>
            <w:r w:rsidR="009452CD">
              <w:rPr>
                <w:sz w:val="24"/>
                <w:szCs w:val="24"/>
              </w:rPr>
              <w:t>(</w:t>
            </w:r>
            <w:r w:rsidR="009E3851">
              <w:rPr>
                <w:sz w:val="24"/>
                <w:szCs w:val="24"/>
              </w:rPr>
              <w:t>Discussion could address</w:t>
            </w:r>
            <w:r>
              <w:rPr>
                <w:sz w:val="24"/>
                <w:szCs w:val="24"/>
              </w:rPr>
              <w:t xml:space="preserve"> whether Ernie truly believed that this is the same girl or if he is lashing out </w:t>
            </w:r>
            <w:r w:rsidR="009E3851">
              <w:rPr>
                <w:sz w:val="24"/>
                <w:szCs w:val="24"/>
              </w:rPr>
              <w:t>at</w:t>
            </w:r>
            <w:r>
              <w:rPr>
                <w:sz w:val="24"/>
                <w:szCs w:val="24"/>
              </w:rPr>
              <w:t xml:space="preserve"> his brother because the girl is out of his control (go back to the discussion about stepping on ants</w:t>
            </w:r>
            <w:r w:rsidR="003438FE">
              <w:rPr>
                <w:sz w:val="24"/>
                <w:szCs w:val="24"/>
              </w:rPr>
              <w:t>)</w:t>
            </w:r>
            <w:r>
              <w:rPr>
                <w:sz w:val="24"/>
                <w:szCs w:val="24"/>
              </w:rPr>
              <w:t>.)</w:t>
            </w:r>
          </w:p>
        </w:tc>
      </w:tr>
      <w:tr w:rsidR="0039552B" w:rsidRPr="00CD6B7F">
        <w:trPr>
          <w:trHeight w:val="899"/>
        </w:trPr>
        <w:tc>
          <w:tcPr>
            <w:tcW w:w="6449" w:type="dxa"/>
          </w:tcPr>
          <w:p w:rsidR="0039552B" w:rsidRDefault="0039552B" w:rsidP="00100DE2">
            <w:pPr>
              <w:spacing w:after="0" w:line="240" w:lineRule="auto"/>
              <w:rPr>
                <w:sz w:val="24"/>
                <w:szCs w:val="24"/>
              </w:rPr>
            </w:pPr>
            <w:r>
              <w:rPr>
                <w:sz w:val="24"/>
                <w:szCs w:val="24"/>
              </w:rPr>
              <w:t>How do Alfonso and Ernie act after Ernie refuses to let Alfonso borrow the bike? Why?</w:t>
            </w:r>
          </w:p>
        </w:tc>
        <w:tc>
          <w:tcPr>
            <w:tcW w:w="6449" w:type="dxa"/>
          </w:tcPr>
          <w:p w:rsidR="0039552B" w:rsidRDefault="006956A3" w:rsidP="00D754BC">
            <w:pPr>
              <w:spacing w:after="0" w:line="240" w:lineRule="auto"/>
              <w:rPr>
                <w:sz w:val="24"/>
                <w:szCs w:val="24"/>
              </w:rPr>
            </w:pPr>
            <w:r>
              <w:rPr>
                <w:sz w:val="24"/>
                <w:szCs w:val="24"/>
              </w:rPr>
              <w:t>Alfonso and Ernie are fighting</w:t>
            </w:r>
            <w:r w:rsidR="00D754BC">
              <w:rPr>
                <w:sz w:val="24"/>
                <w:szCs w:val="24"/>
              </w:rPr>
              <w:t>:</w:t>
            </w:r>
            <w:r>
              <w:rPr>
                <w:sz w:val="24"/>
                <w:szCs w:val="24"/>
              </w:rPr>
              <w:t xml:space="preserve"> “Ernie punched Alfonso in the arm, and Alfonso, his eyes wide with anger, punched back” (p. 22)</w:t>
            </w:r>
            <w:r w:rsidR="00D754BC">
              <w:rPr>
                <w:sz w:val="24"/>
                <w:szCs w:val="24"/>
              </w:rPr>
              <w:t>. They also</w:t>
            </w:r>
            <w:r>
              <w:rPr>
                <w:sz w:val="24"/>
                <w:szCs w:val="24"/>
              </w:rPr>
              <w:t xml:space="preserve"> </w:t>
            </w:r>
            <w:r w:rsidR="00D754BC">
              <w:rPr>
                <w:sz w:val="24"/>
                <w:szCs w:val="24"/>
              </w:rPr>
              <w:t>fight</w:t>
            </w:r>
            <w:r>
              <w:rPr>
                <w:sz w:val="24"/>
                <w:szCs w:val="24"/>
              </w:rPr>
              <w:t xml:space="preserve"> over the </w:t>
            </w:r>
            <w:r w:rsidR="00D754BC">
              <w:rPr>
                <w:sz w:val="24"/>
                <w:szCs w:val="24"/>
              </w:rPr>
              <w:t>t</w:t>
            </w:r>
            <w:r>
              <w:rPr>
                <w:sz w:val="24"/>
                <w:szCs w:val="24"/>
              </w:rPr>
              <w:t>ortilla. Also, the detail that</w:t>
            </w:r>
            <w:r w:rsidR="00D754BC">
              <w:rPr>
                <w:sz w:val="24"/>
                <w:szCs w:val="24"/>
              </w:rPr>
              <w:t xml:space="preserve"> </w:t>
            </w:r>
            <w:r>
              <w:rPr>
                <w:sz w:val="24"/>
                <w:szCs w:val="24"/>
              </w:rPr>
              <w:t>“On Monday morning, they hurried to school on their bikes, neither saying a word, though th</w:t>
            </w:r>
            <w:r w:rsidR="0050286C">
              <w:rPr>
                <w:sz w:val="24"/>
                <w:szCs w:val="24"/>
              </w:rPr>
              <w:t xml:space="preserve">ey rode side by side,” shows an </w:t>
            </w:r>
            <w:r>
              <w:rPr>
                <w:sz w:val="24"/>
                <w:szCs w:val="24"/>
              </w:rPr>
              <w:t xml:space="preserve">awkwardness </w:t>
            </w:r>
            <w:r w:rsidR="00D754BC">
              <w:rPr>
                <w:sz w:val="24"/>
                <w:szCs w:val="24"/>
              </w:rPr>
              <w:t xml:space="preserve">in </w:t>
            </w:r>
            <w:r>
              <w:rPr>
                <w:sz w:val="24"/>
                <w:szCs w:val="24"/>
              </w:rPr>
              <w:t>their now-strained relationship.</w:t>
            </w:r>
          </w:p>
          <w:p w:rsidR="002619CF" w:rsidRDefault="002619CF" w:rsidP="00D754BC">
            <w:pPr>
              <w:spacing w:after="0" w:line="240" w:lineRule="auto"/>
              <w:rPr>
                <w:sz w:val="24"/>
                <w:szCs w:val="24"/>
              </w:rPr>
            </w:pPr>
          </w:p>
          <w:p w:rsidR="002619CF" w:rsidRDefault="002619CF" w:rsidP="00D754BC">
            <w:pPr>
              <w:spacing w:after="0" w:line="240" w:lineRule="auto"/>
              <w:rPr>
                <w:sz w:val="24"/>
                <w:szCs w:val="24"/>
              </w:rPr>
            </w:pPr>
            <w:r>
              <w:rPr>
                <w:sz w:val="24"/>
                <w:szCs w:val="24"/>
              </w:rPr>
              <w:t xml:space="preserve">Alfonso is upset because Ernie refused to lend Ernie the bike </w:t>
            </w:r>
            <w:r w:rsidR="00713081">
              <w:rPr>
                <w:sz w:val="24"/>
                <w:szCs w:val="24"/>
              </w:rPr>
              <w:t xml:space="preserve">(p. 21) </w:t>
            </w:r>
            <w:r>
              <w:rPr>
                <w:sz w:val="24"/>
                <w:szCs w:val="24"/>
              </w:rPr>
              <w:t xml:space="preserve">while Ernie is upset </w:t>
            </w:r>
            <w:r w:rsidR="00713081">
              <w:rPr>
                <w:sz w:val="24"/>
                <w:szCs w:val="24"/>
              </w:rPr>
              <w:t xml:space="preserve">because he thinks his younger brother might have found a girlfriend before him (he was stood up, p. </w:t>
            </w:r>
            <w:r w:rsidR="00713081">
              <w:rPr>
                <w:sz w:val="24"/>
                <w:szCs w:val="24"/>
              </w:rPr>
              <w:lastRenderedPageBreak/>
              <w:t>19). Moreover, Alfonso is upset because he doesn’t have a bike for Sandra (p. 22).</w:t>
            </w:r>
          </w:p>
        </w:tc>
      </w:tr>
      <w:tr w:rsidR="002009FC" w:rsidRPr="00CD6B7F">
        <w:trPr>
          <w:trHeight w:val="899"/>
        </w:trPr>
        <w:tc>
          <w:tcPr>
            <w:tcW w:w="6449" w:type="dxa"/>
          </w:tcPr>
          <w:p w:rsidR="002009FC" w:rsidRPr="00CD6B7F" w:rsidRDefault="00655391" w:rsidP="006956A3">
            <w:pPr>
              <w:spacing w:after="0" w:line="240" w:lineRule="auto"/>
              <w:rPr>
                <w:sz w:val="24"/>
                <w:szCs w:val="24"/>
              </w:rPr>
            </w:pPr>
            <w:r>
              <w:rPr>
                <w:sz w:val="24"/>
                <w:szCs w:val="24"/>
              </w:rPr>
              <w:lastRenderedPageBreak/>
              <w:t>Describe Alfonso’s reaction to his bike chain breaking on pa</w:t>
            </w:r>
            <w:r w:rsidR="00100DE2">
              <w:rPr>
                <w:sz w:val="24"/>
                <w:szCs w:val="24"/>
              </w:rPr>
              <w:t xml:space="preserve">ge 22.  </w:t>
            </w:r>
            <w:r w:rsidR="008059D3">
              <w:rPr>
                <w:sz w:val="24"/>
                <w:szCs w:val="24"/>
              </w:rPr>
              <w:t>Why does Alfonso react the way he does to the bike chain?</w:t>
            </w:r>
          </w:p>
        </w:tc>
        <w:tc>
          <w:tcPr>
            <w:tcW w:w="6449" w:type="dxa"/>
          </w:tcPr>
          <w:p w:rsidR="00100DE2" w:rsidRPr="006956A3" w:rsidRDefault="0041753F" w:rsidP="00100DE2">
            <w:pPr>
              <w:spacing w:after="0" w:line="240" w:lineRule="auto"/>
              <w:rPr>
                <w:sz w:val="24"/>
                <w:szCs w:val="24"/>
              </w:rPr>
            </w:pPr>
            <w:r>
              <w:rPr>
                <w:sz w:val="24"/>
                <w:szCs w:val="24"/>
              </w:rPr>
              <w:t>“T</w:t>
            </w:r>
            <w:r w:rsidRPr="006956A3">
              <w:rPr>
                <w:sz w:val="24"/>
                <w:szCs w:val="24"/>
              </w:rPr>
              <w:t xml:space="preserve">he chain snapped in another place and hit him when it popped up, slicing his hand like a snake’s fang.” </w:t>
            </w:r>
            <w:r w:rsidR="00655391" w:rsidRPr="006956A3">
              <w:rPr>
                <w:sz w:val="24"/>
                <w:szCs w:val="24"/>
              </w:rPr>
              <w:t xml:space="preserve">Alfonso overreacts by throwing the chain twice.  He is on the verge of tears, and he curses himself and yells at his bike.  </w:t>
            </w:r>
          </w:p>
          <w:p w:rsidR="00100DE2" w:rsidRDefault="00100DE2" w:rsidP="00100DE2">
            <w:pPr>
              <w:spacing w:after="0" w:line="240" w:lineRule="auto"/>
              <w:rPr>
                <w:sz w:val="24"/>
                <w:szCs w:val="24"/>
              </w:rPr>
            </w:pPr>
          </w:p>
          <w:p w:rsidR="008059D3" w:rsidRDefault="00655391" w:rsidP="002F0798">
            <w:pPr>
              <w:spacing w:after="0" w:line="240" w:lineRule="auto"/>
              <w:rPr>
                <w:sz w:val="24"/>
                <w:szCs w:val="24"/>
              </w:rPr>
            </w:pPr>
            <w:r>
              <w:rPr>
                <w:sz w:val="24"/>
                <w:szCs w:val="24"/>
              </w:rPr>
              <w:t xml:space="preserve">Alfonso is frustrated by things that are out of his control and lashes out </w:t>
            </w:r>
            <w:r w:rsidR="009E3851">
              <w:rPr>
                <w:sz w:val="24"/>
                <w:szCs w:val="24"/>
              </w:rPr>
              <w:t xml:space="preserve">at </w:t>
            </w:r>
            <w:r>
              <w:rPr>
                <w:sz w:val="24"/>
                <w:szCs w:val="24"/>
              </w:rPr>
              <w:t>things that are within his control</w:t>
            </w:r>
            <w:r w:rsidR="008059D3">
              <w:rPr>
                <w:sz w:val="24"/>
                <w:szCs w:val="24"/>
              </w:rPr>
              <w:t>. The quotes which show this include: “He cursed himself for being stupid, yelled at his bike for being cheap, and slammed the chain…” and “Frustrated and on the verge of tears, he flung the chain as far as he could.”</w:t>
            </w:r>
          </w:p>
          <w:p w:rsidR="008059D3" w:rsidRDefault="008059D3" w:rsidP="002F0798">
            <w:pPr>
              <w:spacing w:after="0" w:line="240" w:lineRule="auto"/>
              <w:rPr>
                <w:sz w:val="24"/>
                <w:szCs w:val="24"/>
              </w:rPr>
            </w:pPr>
          </w:p>
          <w:p w:rsidR="002009FC" w:rsidRPr="00CD6B7F" w:rsidRDefault="008059D3" w:rsidP="006956A3">
            <w:pPr>
              <w:spacing w:after="0" w:line="240" w:lineRule="auto"/>
              <w:rPr>
                <w:sz w:val="24"/>
                <w:szCs w:val="24"/>
              </w:rPr>
            </w:pPr>
            <w:r>
              <w:rPr>
                <w:sz w:val="24"/>
                <w:szCs w:val="24"/>
              </w:rPr>
              <w:t>Some students might connect that this is similar</w:t>
            </w:r>
            <w:r w:rsidR="00655391">
              <w:rPr>
                <w:sz w:val="24"/>
                <w:szCs w:val="24"/>
              </w:rPr>
              <w:t xml:space="preserve"> to how Ernie acts toward Alfonso when he asks to borrow </w:t>
            </w:r>
            <w:r w:rsidR="009E3851">
              <w:rPr>
                <w:sz w:val="24"/>
                <w:szCs w:val="24"/>
              </w:rPr>
              <w:t>Ernie’s</w:t>
            </w:r>
            <w:r w:rsidR="00655391">
              <w:rPr>
                <w:sz w:val="24"/>
                <w:szCs w:val="24"/>
              </w:rPr>
              <w:t xml:space="preserve"> bike. </w:t>
            </w:r>
          </w:p>
        </w:tc>
      </w:tr>
      <w:tr w:rsidR="00655391" w:rsidRPr="00CD6B7F">
        <w:trPr>
          <w:trHeight w:val="899"/>
        </w:trPr>
        <w:tc>
          <w:tcPr>
            <w:tcW w:w="6449" w:type="dxa"/>
          </w:tcPr>
          <w:p w:rsidR="00655391" w:rsidRPr="00CD6B7F" w:rsidRDefault="00355E62" w:rsidP="00F9578E">
            <w:pPr>
              <w:spacing w:after="0" w:line="240" w:lineRule="auto"/>
              <w:rPr>
                <w:sz w:val="24"/>
                <w:szCs w:val="24"/>
              </w:rPr>
            </w:pPr>
            <w:r>
              <w:rPr>
                <w:sz w:val="24"/>
                <w:szCs w:val="24"/>
              </w:rPr>
              <w:t>Why does the author include the anecdote about the baseball mitt</w:t>
            </w:r>
            <w:r w:rsidR="00CC7BE1">
              <w:rPr>
                <w:sz w:val="24"/>
                <w:szCs w:val="24"/>
              </w:rPr>
              <w:t>?</w:t>
            </w:r>
            <w:r w:rsidR="007F7A92">
              <w:rPr>
                <w:sz w:val="24"/>
                <w:szCs w:val="24"/>
              </w:rPr>
              <w:t xml:space="preserve"> (page 24)</w:t>
            </w:r>
          </w:p>
        </w:tc>
        <w:tc>
          <w:tcPr>
            <w:tcW w:w="6449" w:type="dxa"/>
          </w:tcPr>
          <w:p w:rsidR="00655391" w:rsidRPr="00CD6B7F" w:rsidRDefault="00355E62" w:rsidP="00694520">
            <w:pPr>
              <w:spacing w:after="0" w:line="240" w:lineRule="auto"/>
              <w:rPr>
                <w:sz w:val="24"/>
                <w:szCs w:val="24"/>
              </w:rPr>
            </w:pPr>
            <w:r>
              <w:rPr>
                <w:sz w:val="24"/>
                <w:szCs w:val="24"/>
              </w:rPr>
              <w:t>The author wants to show that Alfonso is upset with himself for messing things up and he doesn’t blame Ernie.  In the anecdote, the situation is resolved when his mother fixes the glove.  This anecdote reveals Alfonso</w:t>
            </w:r>
            <w:r w:rsidR="00694520">
              <w:rPr>
                <w:sz w:val="24"/>
                <w:szCs w:val="24"/>
              </w:rPr>
              <w:t>’s</w:t>
            </w:r>
            <w:r>
              <w:rPr>
                <w:sz w:val="24"/>
                <w:szCs w:val="24"/>
              </w:rPr>
              <w:t xml:space="preserve"> </w:t>
            </w:r>
            <w:r w:rsidR="00694520">
              <w:rPr>
                <w:sz w:val="24"/>
                <w:szCs w:val="24"/>
              </w:rPr>
              <w:t xml:space="preserve">maturation </w:t>
            </w:r>
            <w:r>
              <w:rPr>
                <w:sz w:val="24"/>
                <w:szCs w:val="24"/>
              </w:rPr>
              <w:t>toward adulthood.  He doesn’t go to his mother to fix the problem with Sandra, he doesn’t blame Ernie, and he owns his mistake by going to Sandra instead of standing her up.  *Note: earlier in the story, Alfonso thought it would be funny to stand up a girl.</w:t>
            </w:r>
          </w:p>
        </w:tc>
      </w:tr>
      <w:tr w:rsidR="00655391" w:rsidRPr="00CD6B7F">
        <w:trPr>
          <w:trHeight w:val="899"/>
        </w:trPr>
        <w:tc>
          <w:tcPr>
            <w:tcW w:w="6449" w:type="dxa"/>
          </w:tcPr>
          <w:p w:rsidR="00100DE2" w:rsidRDefault="00100DE2" w:rsidP="00F9578E">
            <w:pPr>
              <w:spacing w:after="0" w:line="240" w:lineRule="auto"/>
              <w:rPr>
                <w:sz w:val="24"/>
                <w:szCs w:val="24"/>
              </w:rPr>
            </w:pPr>
            <w:r>
              <w:rPr>
                <w:sz w:val="24"/>
                <w:szCs w:val="24"/>
              </w:rPr>
              <w:t xml:space="preserve">Ernie has a change of heart and decides </w:t>
            </w:r>
            <w:r w:rsidR="00CC7BE1">
              <w:rPr>
                <w:sz w:val="24"/>
                <w:szCs w:val="24"/>
              </w:rPr>
              <w:t>to loan Alfonso the bike</w:t>
            </w:r>
            <w:r>
              <w:rPr>
                <w:sz w:val="24"/>
                <w:szCs w:val="24"/>
              </w:rPr>
              <w:t>. What does this change of heart reveal about Ernie?</w:t>
            </w:r>
            <w:r w:rsidR="00CC7BE1">
              <w:rPr>
                <w:sz w:val="24"/>
                <w:szCs w:val="24"/>
              </w:rPr>
              <w:t xml:space="preserve"> (page 24)</w:t>
            </w:r>
            <w:r>
              <w:rPr>
                <w:sz w:val="24"/>
                <w:szCs w:val="24"/>
              </w:rPr>
              <w:t xml:space="preserve"> </w:t>
            </w:r>
          </w:p>
          <w:p w:rsidR="00100DE2" w:rsidRDefault="00100DE2" w:rsidP="00F9578E">
            <w:pPr>
              <w:spacing w:after="0" w:line="240" w:lineRule="auto"/>
              <w:rPr>
                <w:sz w:val="24"/>
                <w:szCs w:val="24"/>
              </w:rPr>
            </w:pPr>
          </w:p>
          <w:p w:rsidR="00655391" w:rsidRPr="00CD6B7F" w:rsidRDefault="00655391" w:rsidP="00F9578E">
            <w:pPr>
              <w:spacing w:after="0" w:line="240" w:lineRule="auto"/>
              <w:rPr>
                <w:sz w:val="24"/>
                <w:szCs w:val="24"/>
              </w:rPr>
            </w:pPr>
          </w:p>
        </w:tc>
        <w:tc>
          <w:tcPr>
            <w:tcW w:w="6449" w:type="dxa"/>
          </w:tcPr>
          <w:p w:rsidR="00655391" w:rsidRPr="00CD6B7F" w:rsidRDefault="00355E62" w:rsidP="00F9578E">
            <w:pPr>
              <w:spacing w:after="0" w:line="240" w:lineRule="auto"/>
              <w:rPr>
                <w:sz w:val="24"/>
                <w:szCs w:val="24"/>
              </w:rPr>
            </w:pPr>
            <w:r>
              <w:rPr>
                <w:sz w:val="24"/>
                <w:szCs w:val="24"/>
              </w:rPr>
              <w:t xml:space="preserve">First Ernie says,” we got the frogs,” which would lead the reader to assume that since he no longer </w:t>
            </w:r>
            <w:r w:rsidR="000E4219">
              <w:rPr>
                <w:sz w:val="24"/>
                <w:szCs w:val="24"/>
              </w:rPr>
              <w:t>needed the bike and felt bad for Alfonso</w:t>
            </w:r>
            <w:r>
              <w:rPr>
                <w:sz w:val="24"/>
                <w:szCs w:val="24"/>
              </w:rPr>
              <w:t xml:space="preserve"> on page 23, h</w:t>
            </w:r>
            <w:r w:rsidR="000E4219">
              <w:rPr>
                <w:sz w:val="24"/>
                <w:szCs w:val="24"/>
              </w:rPr>
              <w:t xml:space="preserve">e gave it to him.  After this, Ernie says, “She’s not the one who messed with </w:t>
            </w:r>
            <w:proofErr w:type="spellStart"/>
            <w:r w:rsidR="000E4219">
              <w:rPr>
                <w:sz w:val="24"/>
                <w:szCs w:val="24"/>
              </w:rPr>
              <w:t>Frostie</w:t>
            </w:r>
            <w:proofErr w:type="spellEnd"/>
            <w:r w:rsidR="000E4219">
              <w:rPr>
                <w:sz w:val="24"/>
                <w:szCs w:val="24"/>
              </w:rPr>
              <w:t xml:space="preserve"> and me.”  Ernie might have given Alfonso the bike because he was concerned about Sandra being the same as the girl from </w:t>
            </w:r>
            <w:r w:rsidR="000E4219">
              <w:rPr>
                <w:sz w:val="24"/>
                <w:szCs w:val="24"/>
              </w:rPr>
              <w:lastRenderedPageBreak/>
              <w:t>Halloween.  However, his attempt to conceal his identity by looking through the hedge and the fact that he showed up at all, reveals that he knew it was not the same girl all along and just says, “She’s not the one . . .” to save face.</w:t>
            </w:r>
          </w:p>
        </w:tc>
      </w:tr>
      <w:tr w:rsidR="00655391" w:rsidRPr="00CD6B7F">
        <w:trPr>
          <w:trHeight w:val="350"/>
        </w:trPr>
        <w:tc>
          <w:tcPr>
            <w:tcW w:w="6449" w:type="dxa"/>
          </w:tcPr>
          <w:p w:rsidR="00655391" w:rsidRPr="00CD6B7F" w:rsidRDefault="000E4219" w:rsidP="00D31E7B">
            <w:pPr>
              <w:spacing w:after="0" w:line="240" w:lineRule="auto"/>
              <w:rPr>
                <w:sz w:val="24"/>
                <w:szCs w:val="24"/>
              </w:rPr>
            </w:pPr>
            <w:r>
              <w:rPr>
                <w:sz w:val="24"/>
                <w:szCs w:val="24"/>
              </w:rPr>
              <w:lastRenderedPageBreak/>
              <w:t>At the end of the story,</w:t>
            </w:r>
            <w:r w:rsidR="00D31E7B">
              <w:rPr>
                <w:sz w:val="24"/>
                <w:szCs w:val="24"/>
              </w:rPr>
              <w:t xml:space="preserve"> how have Alfonso’s priorities changed? Has he gotten everything he wanted</w:t>
            </w:r>
            <w:r w:rsidR="00CC7BE1">
              <w:rPr>
                <w:sz w:val="24"/>
                <w:szCs w:val="24"/>
              </w:rPr>
              <w:t>?</w:t>
            </w:r>
            <w:r>
              <w:rPr>
                <w:sz w:val="24"/>
                <w:szCs w:val="24"/>
              </w:rPr>
              <w:t xml:space="preserve"> </w:t>
            </w:r>
            <w:r w:rsidR="007F7A92">
              <w:rPr>
                <w:sz w:val="24"/>
                <w:szCs w:val="24"/>
              </w:rPr>
              <w:t>(page 24)</w:t>
            </w:r>
          </w:p>
        </w:tc>
        <w:tc>
          <w:tcPr>
            <w:tcW w:w="6449" w:type="dxa"/>
          </w:tcPr>
          <w:p w:rsidR="00C01D87" w:rsidRDefault="00C01D87" w:rsidP="00F9578E">
            <w:pPr>
              <w:spacing w:after="0" w:line="240" w:lineRule="auto"/>
              <w:rPr>
                <w:sz w:val="24"/>
                <w:szCs w:val="24"/>
              </w:rPr>
            </w:pPr>
            <w:r>
              <w:rPr>
                <w:sz w:val="24"/>
                <w:szCs w:val="24"/>
              </w:rPr>
              <w:t xml:space="preserve">Alfonso is no longer as concerned about his appearance because this small, brief relationship with Sandra makes it less important. </w:t>
            </w:r>
          </w:p>
          <w:p w:rsidR="00C01D87" w:rsidRDefault="00C01D87" w:rsidP="00F9578E">
            <w:pPr>
              <w:spacing w:after="0" w:line="240" w:lineRule="auto"/>
              <w:rPr>
                <w:sz w:val="24"/>
                <w:szCs w:val="24"/>
              </w:rPr>
            </w:pPr>
          </w:p>
          <w:p w:rsidR="000E4219" w:rsidRPr="00CD6B7F" w:rsidRDefault="00D31E7B" w:rsidP="00D31E7B">
            <w:pPr>
              <w:spacing w:after="0" w:line="240" w:lineRule="auto"/>
              <w:rPr>
                <w:sz w:val="24"/>
                <w:szCs w:val="24"/>
              </w:rPr>
            </w:pPr>
            <w:r>
              <w:rPr>
                <w:sz w:val="24"/>
                <w:szCs w:val="24"/>
              </w:rPr>
              <w:t>From</w:t>
            </w:r>
            <w:r w:rsidR="000E4219">
              <w:rPr>
                <w:sz w:val="24"/>
                <w:szCs w:val="24"/>
              </w:rPr>
              <w:t xml:space="preserve"> the </w:t>
            </w:r>
            <w:r w:rsidR="00100DE2">
              <w:rPr>
                <w:sz w:val="24"/>
                <w:szCs w:val="24"/>
              </w:rPr>
              <w:t>teacher’s guide</w:t>
            </w:r>
            <w:r w:rsidR="000E4219">
              <w:rPr>
                <w:sz w:val="24"/>
                <w:szCs w:val="24"/>
              </w:rPr>
              <w:t xml:space="preserve">: “Alfonso does not look any different from the way he does at the beginning of the story; however, Sandra rides with him on Ernie’s bike and holds his hand and this make him forget that he does not like the way he looks.  In a way he does get everything that he wants.” </w:t>
            </w:r>
          </w:p>
        </w:tc>
      </w:tr>
    </w:tbl>
    <w:p w:rsidR="00B57909" w:rsidRDefault="00B57909"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B757F4" w:rsidRDefault="00B757F4"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287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083C14" w:rsidP="00F02887">
            <w:pPr>
              <w:spacing w:after="0" w:line="240" w:lineRule="auto"/>
              <w:contextualSpacing/>
            </w:pPr>
            <w:r>
              <w:t>Page 1</w:t>
            </w:r>
            <w:r w:rsidR="00D31E7B">
              <w:t xml:space="preserve">7 </w:t>
            </w:r>
            <w:r>
              <w:t>- apparent</w:t>
            </w:r>
          </w:p>
          <w:p w:rsidR="00F02887" w:rsidRDefault="00083C14" w:rsidP="00F02887">
            <w:pPr>
              <w:spacing w:after="0" w:line="240" w:lineRule="auto"/>
              <w:contextualSpacing/>
            </w:pPr>
            <w:r>
              <w:t>Page 18 - sullen</w:t>
            </w:r>
          </w:p>
          <w:p w:rsidR="00D31E7B" w:rsidRDefault="00D31E7B" w:rsidP="00F02887">
            <w:pPr>
              <w:spacing w:after="0" w:line="240" w:lineRule="auto"/>
              <w:contextualSpacing/>
            </w:pPr>
            <w:r>
              <w:t>Page 18 - swaggered</w:t>
            </w:r>
          </w:p>
          <w:p w:rsidR="00D31E7B" w:rsidRDefault="00D31E7B" w:rsidP="00F02887">
            <w:pPr>
              <w:spacing w:after="0" w:line="240" w:lineRule="auto"/>
              <w:contextualSpacing/>
            </w:pPr>
            <w:r>
              <w:t>Page 18 - leafed</w:t>
            </w:r>
          </w:p>
          <w:p w:rsidR="00F02887" w:rsidRDefault="00BF6154" w:rsidP="00F02887">
            <w:pPr>
              <w:spacing w:after="0" w:line="240" w:lineRule="auto"/>
              <w:contextualSpacing/>
            </w:pPr>
            <w:r>
              <w:t>Page 19</w:t>
            </w:r>
            <w:r w:rsidR="00285DFF">
              <w:t xml:space="preserve"> </w:t>
            </w:r>
            <w:r>
              <w:t>- flossed</w:t>
            </w:r>
          </w:p>
          <w:p w:rsidR="00BF6154" w:rsidRDefault="00BF6154" w:rsidP="00F02887">
            <w:pPr>
              <w:spacing w:after="0" w:line="240" w:lineRule="auto"/>
              <w:contextualSpacing/>
            </w:pPr>
            <w:r>
              <w:t>Page 20</w:t>
            </w:r>
            <w:r w:rsidR="00285DFF">
              <w:t xml:space="preserve"> </w:t>
            </w:r>
            <w:r>
              <w:t>- winced</w:t>
            </w:r>
          </w:p>
          <w:p w:rsidR="00D31E7B" w:rsidRDefault="00BF6154" w:rsidP="00F02887">
            <w:pPr>
              <w:spacing w:after="0" w:line="240" w:lineRule="auto"/>
              <w:contextualSpacing/>
            </w:pPr>
            <w:r>
              <w:t>Page 21- pampered</w:t>
            </w:r>
          </w:p>
          <w:p w:rsidR="00D31E7B" w:rsidRDefault="00D31E7B" w:rsidP="00F02887">
            <w:pPr>
              <w:spacing w:after="0" w:line="240" w:lineRule="auto"/>
              <w:contextualSpacing/>
            </w:pPr>
            <w:r>
              <w:t>Page 21 - pestered</w:t>
            </w:r>
          </w:p>
          <w:p w:rsidR="00BF6154" w:rsidRDefault="00D31E7B" w:rsidP="00F02887">
            <w:pPr>
              <w:spacing w:after="0" w:line="240" w:lineRule="auto"/>
              <w:contextualSpacing/>
            </w:pPr>
            <w:r>
              <w:t xml:space="preserve">Page 21 - </w:t>
            </w:r>
            <w:r w:rsidR="00BF6154">
              <w:t>knot up</w:t>
            </w:r>
          </w:p>
          <w:p w:rsidR="00D31E7B" w:rsidRDefault="00D31E7B" w:rsidP="00F02887">
            <w:pPr>
              <w:spacing w:after="0" w:line="240" w:lineRule="auto"/>
              <w:contextualSpacing/>
            </w:pPr>
            <w:r>
              <w:t>Page 22- snarled</w:t>
            </w:r>
          </w:p>
          <w:p w:rsidR="00D31E7B" w:rsidRDefault="00D31E7B" w:rsidP="00F02887">
            <w:pPr>
              <w:spacing w:after="0" w:line="240" w:lineRule="auto"/>
              <w:contextualSpacing/>
            </w:pPr>
            <w:r>
              <w:t>Page 22 - stunt</w:t>
            </w:r>
            <w:r>
              <w:br/>
              <w:t>Page 22 - wadded</w:t>
            </w:r>
          </w:p>
          <w:p w:rsidR="00BF6154" w:rsidRDefault="00D31E7B" w:rsidP="00F02887">
            <w:pPr>
              <w:spacing w:after="0" w:line="240" w:lineRule="auto"/>
              <w:contextualSpacing/>
            </w:pPr>
            <w:r>
              <w:t xml:space="preserve">Page 22 - </w:t>
            </w:r>
            <w:r w:rsidR="00BF6154">
              <w:t>gritty</w:t>
            </w:r>
          </w:p>
          <w:p w:rsidR="00F02887" w:rsidRDefault="00BF6154" w:rsidP="00F02887">
            <w:pPr>
              <w:spacing w:after="0" w:line="240" w:lineRule="auto"/>
              <w:contextualSpacing/>
            </w:pPr>
            <w:r>
              <w:t>Page 23</w:t>
            </w:r>
            <w:r w:rsidR="00285DFF">
              <w:t xml:space="preserve"> </w:t>
            </w:r>
            <w:r>
              <w:t>- desperation; sparrow</w:t>
            </w:r>
          </w:p>
          <w:p w:rsidR="00B57909" w:rsidRDefault="00CF562E" w:rsidP="00F02887">
            <w:pPr>
              <w:spacing w:after="0" w:line="240" w:lineRule="auto"/>
              <w:contextualSpacing/>
            </w:pPr>
            <w:r>
              <w:t>Page 24</w:t>
            </w:r>
            <w:r w:rsidR="0050286C">
              <w:t xml:space="preserve"> </w:t>
            </w:r>
            <w:r>
              <w:t>- stingy; gritting</w:t>
            </w:r>
          </w:p>
          <w:p w:rsidR="00F02887" w:rsidRDefault="00F02887" w:rsidP="00F02887">
            <w:pPr>
              <w:spacing w:after="0" w:line="240" w:lineRule="auto"/>
              <w:contextualSpacing/>
            </w:pPr>
          </w:p>
        </w:tc>
        <w:tc>
          <w:tcPr>
            <w:tcW w:w="6553" w:type="dxa"/>
          </w:tcPr>
          <w:p w:rsidR="005F77F9" w:rsidRDefault="00083C14" w:rsidP="005F77F9">
            <w:pPr>
              <w:spacing w:after="0" w:line="240" w:lineRule="auto"/>
              <w:contextualSpacing/>
            </w:pPr>
            <w:r>
              <w:t>Page 18</w:t>
            </w:r>
            <w:r w:rsidR="00285DFF">
              <w:t xml:space="preserve"> </w:t>
            </w:r>
            <w:r>
              <w:t xml:space="preserve">- puro </w:t>
            </w:r>
            <w:proofErr w:type="spellStart"/>
            <w:r>
              <w:t>Mexicano</w:t>
            </w:r>
            <w:proofErr w:type="spellEnd"/>
          </w:p>
          <w:p w:rsidR="005F77F9" w:rsidRDefault="00BF6154" w:rsidP="005F77F9">
            <w:pPr>
              <w:spacing w:after="0" w:line="240" w:lineRule="auto"/>
              <w:contextualSpacing/>
            </w:pPr>
            <w:r>
              <w:t>Page 23</w:t>
            </w:r>
            <w:r w:rsidR="00285DFF">
              <w:t xml:space="preserve"> </w:t>
            </w:r>
            <w:r>
              <w:t>- trudging</w:t>
            </w:r>
          </w:p>
          <w:p w:rsidR="005F77F9" w:rsidRDefault="00CF562E" w:rsidP="005F77F9">
            <w:pPr>
              <w:spacing w:after="0" w:line="240" w:lineRule="auto"/>
              <w:contextualSpacing/>
            </w:pPr>
            <w:r>
              <w:t>Page 24</w:t>
            </w:r>
            <w:r w:rsidR="00285DFF">
              <w:t xml:space="preserve"> </w:t>
            </w:r>
            <w:r>
              <w:t>- emerged</w:t>
            </w:r>
          </w:p>
          <w:p w:rsidR="00F02887" w:rsidRPr="00CF562E" w:rsidRDefault="00F02887" w:rsidP="00CF562E"/>
        </w:tc>
      </w:tr>
      <w:tr w:rsidR="00F02887">
        <w:trPr>
          <w:cantSplit/>
          <w:trHeight w:val="314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5F77F9" w:rsidRDefault="0050286C" w:rsidP="005F77F9">
            <w:pPr>
              <w:spacing w:after="0" w:line="240" w:lineRule="auto"/>
              <w:contextualSpacing/>
            </w:pPr>
            <w:r>
              <w:t>Page 16 -</w:t>
            </w:r>
            <w:r w:rsidR="00083C14">
              <w:t xml:space="preserve"> “cuts”</w:t>
            </w:r>
          </w:p>
          <w:p w:rsidR="005F77F9" w:rsidRDefault="00083C14" w:rsidP="005F77F9">
            <w:pPr>
              <w:spacing w:after="0" w:line="240" w:lineRule="auto"/>
              <w:contextualSpacing/>
            </w:pPr>
            <w:r>
              <w:t xml:space="preserve">Page 18 - </w:t>
            </w:r>
            <w:proofErr w:type="spellStart"/>
            <w:r>
              <w:t>butched</w:t>
            </w:r>
            <w:proofErr w:type="spellEnd"/>
          </w:p>
          <w:p w:rsidR="005F77F9" w:rsidRDefault="0050286C" w:rsidP="005F77F9">
            <w:pPr>
              <w:spacing w:after="0" w:line="240" w:lineRule="auto"/>
              <w:contextualSpacing/>
            </w:pPr>
            <w:r>
              <w:t>Page 18 -</w:t>
            </w:r>
            <w:r w:rsidR="00285DFF">
              <w:t xml:space="preserve"> </w:t>
            </w:r>
            <w:r w:rsidR="003904AC">
              <w:t>¿</w:t>
            </w:r>
            <w:r w:rsidR="00083C14">
              <w:t xml:space="preserve">Que </w:t>
            </w:r>
            <w:proofErr w:type="spellStart"/>
            <w:r w:rsidR="00083C14">
              <w:t>paso</w:t>
            </w:r>
            <w:proofErr w:type="spellEnd"/>
            <w:r w:rsidR="00083C14">
              <w:t>?</w:t>
            </w:r>
          </w:p>
          <w:p w:rsidR="00F02887" w:rsidRDefault="00083C14" w:rsidP="00F02887">
            <w:pPr>
              <w:spacing w:after="0" w:line="240" w:lineRule="auto"/>
              <w:contextualSpacing/>
            </w:pPr>
            <w:r>
              <w:t>Page 18</w:t>
            </w:r>
            <w:r w:rsidR="00285DFF">
              <w:t xml:space="preserve"> </w:t>
            </w:r>
            <w:r>
              <w:t>- herd</w:t>
            </w:r>
          </w:p>
          <w:p w:rsidR="00BF6154" w:rsidRDefault="00BF6154" w:rsidP="00F02887">
            <w:pPr>
              <w:spacing w:after="0" w:line="240" w:lineRule="auto"/>
              <w:contextualSpacing/>
            </w:pPr>
            <w:r>
              <w:t>Page 19</w:t>
            </w:r>
            <w:r w:rsidR="00285DFF">
              <w:t xml:space="preserve"> </w:t>
            </w:r>
            <w:r>
              <w:t xml:space="preserve">- steel wool; Chicanas; </w:t>
            </w:r>
            <w:proofErr w:type="spellStart"/>
            <w:r>
              <w:t>abuelitas</w:t>
            </w:r>
            <w:proofErr w:type="spellEnd"/>
          </w:p>
          <w:p w:rsidR="00BF6154" w:rsidRDefault="00BF6154" w:rsidP="00F02887">
            <w:pPr>
              <w:spacing w:after="0" w:line="240" w:lineRule="auto"/>
              <w:contextualSpacing/>
            </w:pPr>
            <w:r>
              <w:t>Page 22</w:t>
            </w:r>
            <w:r w:rsidR="00285DFF">
              <w:t xml:space="preserve"> </w:t>
            </w:r>
            <w:r>
              <w:t>- spooked; retrieved</w:t>
            </w:r>
          </w:p>
          <w:p w:rsidR="00CF562E" w:rsidRDefault="00CF562E" w:rsidP="00F02887">
            <w:pPr>
              <w:spacing w:after="0" w:line="240" w:lineRule="auto"/>
              <w:contextualSpacing/>
            </w:pPr>
            <w:r>
              <w:t>Page 23</w:t>
            </w:r>
            <w:r w:rsidR="00285DFF">
              <w:t xml:space="preserve"> </w:t>
            </w:r>
            <w:r>
              <w:t xml:space="preserve">- </w:t>
            </w:r>
            <w:proofErr w:type="spellStart"/>
            <w:r>
              <w:t>menso</w:t>
            </w:r>
            <w:proofErr w:type="spellEnd"/>
          </w:p>
          <w:p w:rsidR="00F02887" w:rsidRDefault="00CF562E" w:rsidP="00F02887">
            <w:pPr>
              <w:spacing w:after="0" w:line="240" w:lineRule="auto"/>
              <w:contextualSpacing/>
            </w:pPr>
            <w:r>
              <w:t>Page 24</w:t>
            </w:r>
            <w:r w:rsidR="00285DFF">
              <w:t xml:space="preserve"> </w:t>
            </w:r>
            <w:r>
              <w:t>- hedge</w:t>
            </w:r>
          </w:p>
          <w:p w:rsidR="00F02887" w:rsidRDefault="00F02887" w:rsidP="00F02887">
            <w:pPr>
              <w:spacing w:after="0" w:line="240" w:lineRule="auto"/>
              <w:contextualSpacing/>
            </w:pPr>
          </w:p>
        </w:tc>
        <w:tc>
          <w:tcPr>
            <w:tcW w:w="6553" w:type="dxa"/>
          </w:tcPr>
          <w:p w:rsidR="005F77F9" w:rsidRDefault="00BF6154" w:rsidP="005F77F9">
            <w:pPr>
              <w:spacing w:after="0" w:line="240" w:lineRule="auto"/>
              <w:contextualSpacing/>
            </w:pPr>
            <w:r>
              <w:t>Page 19</w:t>
            </w:r>
            <w:r w:rsidR="00285DFF">
              <w:t xml:space="preserve"> </w:t>
            </w:r>
            <w:r>
              <w:t>- Gypsies</w:t>
            </w:r>
          </w:p>
          <w:p w:rsidR="005F77F9" w:rsidRDefault="005F77F9" w:rsidP="005F77F9">
            <w:pPr>
              <w:spacing w:after="0" w:line="240" w:lineRule="auto"/>
              <w:contextualSpacing/>
            </w:pPr>
            <w:r>
              <w:t xml:space="preserve">Page </w:t>
            </w:r>
            <w:r w:rsidR="00BF6154">
              <w:t>22</w:t>
            </w:r>
            <w:r w:rsidR="00285DFF">
              <w:t xml:space="preserve"> </w:t>
            </w:r>
            <w:r w:rsidR="00BF6154">
              <w:t>- clincher; impulse</w:t>
            </w:r>
          </w:p>
          <w:p w:rsidR="00F02887" w:rsidRDefault="00F02887" w:rsidP="00F02887">
            <w:pPr>
              <w:spacing w:after="0" w:line="240" w:lineRule="auto"/>
              <w:contextualSpacing/>
            </w:pPr>
          </w:p>
        </w:tc>
      </w:tr>
    </w:tbl>
    <w:p w:rsidR="00B57909" w:rsidRDefault="00B57909"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CC7BE1" w:rsidRPr="00CC7BE1" w:rsidRDefault="00CC7BE1" w:rsidP="007F7A92">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Prompt</w:t>
      </w:r>
    </w:p>
    <w:p w:rsidR="00545861" w:rsidRPr="00CF3431" w:rsidRDefault="00212E70" w:rsidP="00CC7BE1">
      <w:pPr>
        <w:spacing w:after="0" w:line="360" w:lineRule="auto"/>
        <w:ind w:left="720"/>
        <w:rPr>
          <w:rFonts w:asciiTheme="minorHAnsi" w:hAnsiTheme="minorHAnsi" w:cstheme="minorHAnsi"/>
          <w:i/>
          <w:sz w:val="24"/>
          <w:szCs w:val="24"/>
        </w:rPr>
      </w:pPr>
      <w:r>
        <w:rPr>
          <w:rFonts w:asciiTheme="minorHAnsi" w:hAnsiTheme="minorHAnsi" w:cstheme="minorHAnsi"/>
          <w:i/>
          <w:sz w:val="24"/>
          <w:szCs w:val="24"/>
        </w:rPr>
        <w:t>Dynamic</w:t>
      </w:r>
      <w:r w:rsidR="00CF562E" w:rsidRPr="00CF3431">
        <w:rPr>
          <w:rFonts w:asciiTheme="minorHAnsi" w:hAnsiTheme="minorHAnsi" w:cstheme="minorHAnsi"/>
          <w:i/>
          <w:sz w:val="24"/>
          <w:szCs w:val="24"/>
        </w:rPr>
        <w:t xml:space="preserve"> characters</w:t>
      </w:r>
      <w:r w:rsidR="00063A60">
        <w:rPr>
          <w:rFonts w:asciiTheme="minorHAnsi" w:hAnsiTheme="minorHAnsi" w:cstheme="minorHAnsi"/>
          <w:i/>
          <w:sz w:val="24"/>
          <w:szCs w:val="24"/>
        </w:rPr>
        <w:t xml:space="preserve"> such as Alfonso</w:t>
      </w:r>
      <w:r w:rsidR="00CF562E" w:rsidRPr="00CF3431">
        <w:rPr>
          <w:rFonts w:asciiTheme="minorHAnsi" w:hAnsiTheme="minorHAnsi" w:cstheme="minorHAnsi"/>
          <w:i/>
          <w:sz w:val="24"/>
          <w:szCs w:val="24"/>
        </w:rPr>
        <w:t xml:space="preserve">, </w:t>
      </w:r>
      <w:r w:rsidR="00063A60">
        <w:rPr>
          <w:rFonts w:asciiTheme="minorHAnsi" w:hAnsiTheme="minorHAnsi" w:cstheme="minorHAnsi"/>
          <w:i/>
          <w:sz w:val="24"/>
          <w:szCs w:val="24"/>
        </w:rPr>
        <w:t>who</w:t>
      </w:r>
      <w:r>
        <w:rPr>
          <w:rFonts w:asciiTheme="minorHAnsi" w:hAnsiTheme="minorHAnsi" w:cstheme="minorHAnsi"/>
          <w:i/>
          <w:sz w:val="24"/>
          <w:szCs w:val="24"/>
        </w:rPr>
        <w:t xml:space="preserve"> develop and change through</w:t>
      </w:r>
      <w:r w:rsidR="00285DFF">
        <w:rPr>
          <w:rFonts w:asciiTheme="minorHAnsi" w:hAnsiTheme="minorHAnsi" w:cstheme="minorHAnsi"/>
          <w:i/>
          <w:sz w:val="24"/>
          <w:szCs w:val="24"/>
        </w:rPr>
        <w:t>out a text</w:t>
      </w:r>
      <w:r w:rsidR="00063A60">
        <w:rPr>
          <w:rFonts w:asciiTheme="minorHAnsi" w:hAnsiTheme="minorHAnsi" w:cstheme="minorHAnsi"/>
          <w:i/>
          <w:sz w:val="24"/>
          <w:szCs w:val="24"/>
        </w:rPr>
        <w:t xml:space="preserve">, </w:t>
      </w:r>
      <w:r w:rsidR="00D3398B">
        <w:rPr>
          <w:rFonts w:asciiTheme="minorHAnsi" w:hAnsiTheme="minorHAnsi" w:cstheme="minorHAnsi"/>
          <w:i/>
          <w:sz w:val="24"/>
          <w:szCs w:val="24"/>
        </w:rPr>
        <w:t>experience</w:t>
      </w:r>
      <w:r w:rsidR="00CF562E" w:rsidRPr="00CF3431">
        <w:rPr>
          <w:rFonts w:asciiTheme="minorHAnsi" w:hAnsiTheme="minorHAnsi" w:cstheme="minorHAnsi"/>
          <w:i/>
          <w:sz w:val="24"/>
          <w:szCs w:val="24"/>
        </w:rPr>
        <w:t xml:space="preserve"> </w:t>
      </w:r>
      <w:r>
        <w:rPr>
          <w:rFonts w:asciiTheme="minorHAnsi" w:hAnsiTheme="minorHAnsi" w:cstheme="minorHAnsi"/>
          <w:i/>
          <w:sz w:val="24"/>
          <w:szCs w:val="24"/>
        </w:rPr>
        <w:t>conflicts</w:t>
      </w:r>
      <w:r w:rsidR="00A70BD8">
        <w:rPr>
          <w:rFonts w:asciiTheme="minorHAnsi" w:hAnsiTheme="minorHAnsi" w:cstheme="minorHAnsi"/>
          <w:i/>
          <w:sz w:val="24"/>
          <w:szCs w:val="24"/>
        </w:rPr>
        <w:t xml:space="preserve"> </w:t>
      </w:r>
      <w:r w:rsidR="00CF562E" w:rsidRPr="00CF3431">
        <w:rPr>
          <w:rFonts w:asciiTheme="minorHAnsi" w:hAnsiTheme="minorHAnsi" w:cstheme="minorHAnsi"/>
          <w:i/>
          <w:sz w:val="24"/>
          <w:szCs w:val="24"/>
        </w:rPr>
        <w:t xml:space="preserve">that </w:t>
      </w:r>
      <w:r w:rsidR="00D3398B">
        <w:rPr>
          <w:rFonts w:asciiTheme="minorHAnsi" w:hAnsiTheme="minorHAnsi" w:cstheme="minorHAnsi"/>
          <w:i/>
          <w:sz w:val="24"/>
          <w:szCs w:val="24"/>
        </w:rPr>
        <w:t>shape</w:t>
      </w:r>
      <w:r w:rsidR="00D3398B" w:rsidRPr="00CF3431">
        <w:rPr>
          <w:rFonts w:asciiTheme="minorHAnsi" w:hAnsiTheme="minorHAnsi" w:cstheme="minorHAnsi"/>
          <w:i/>
          <w:sz w:val="24"/>
          <w:szCs w:val="24"/>
        </w:rPr>
        <w:t xml:space="preserve"> </w:t>
      </w:r>
      <w:r w:rsidR="00CF562E" w:rsidRPr="00CF3431">
        <w:rPr>
          <w:rFonts w:asciiTheme="minorHAnsi" w:hAnsiTheme="minorHAnsi" w:cstheme="minorHAnsi"/>
          <w:i/>
          <w:sz w:val="24"/>
          <w:szCs w:val="24"/>
        </w:rPr>
        <w:t>their behavior</w:t>
      </w:r>
      <w:r>
        <w:rPr>
          <w:rFonts w:asciiTheme="minorHAnsi" w:hAnsiTheme="minorHAnsi" w:cstheme="minorHAnsi"/>
          <w:i/>
          <w:sz w:val="24"/>
          <w:szCs w:val="24"/>
        </w:rPr>
        <w:t xml:space="preserve"> and identity</w:t>
      </w:r>
      <w:r w:rsidR="00CF562E" w:rsidRPr="00CF3431">
        <w:rPr>
          <w:rFonts w:asciiTheme="minorHAnsi" w:hAnsiTheme="minorHAnsi" w:cstheme="minorHAnsi"/>
          <w:i/>
          <w:sz w:val="24"/>
          <w:szCs w:val="24"/>
        </w:rPr>
        <w:t xml:space="preserve">. </w:t>
      </w:r>
      <w:r w:rsidR="003904AC">
        <w:rPr>
          <w:rFonts w:asciiTheme="minorHAnsi" w:hAnsiTheme="minorHAnsi" w:cstheme="minorHAnsi"/>
          <w:i/>
          <w:sz w:val="24"/>
          <w:szCs w:val="24"/>
        </w:rPr>
        <w:t xml:space="preserve">Write an explanatory essay </w:t>
      </w:r>
      <w:r w:rsidR="00D3398B">
        <w:rPr>
          <w:rFonts w:asciiTheme="minorHAnsi" w:hAnsiTheme="minorHAnsi" w:cstheme="minorHAnsi"/>
          <w:i/>
          <w:sz w:val="24"/>
          <w:szCs w:val="24"/>
        </w:rPr>
        <w:t>in which you i</w:t>
      </w:r>
      <w:r w:rsidR="003904AC">
        <w:rPr>
          <w:rFonts w:asciiTheme="minorHAnsi" w:hAnsiTheme="minorHAnsi" w:cstheme="minorHAnsi"/>
          <w:i/>
          <w:sz w:val="24"/>
          <w:szCs w:val="24"/>
        </w:rPr>
        <w:t>dentify various conflicts</w:t>
      </w:r>
      <w:r w:rsidR="00A70BD8">
        <w:rPr>
          <w:rFonts w:asciiTheme="minorHAnsi" w:hAnsiTheme="minorHAnsi" w:cstheme="minorHAnsi"/>
          <w:i/>
          <w:sz w:val="24"/>
          <w:szCs w:val="24"/>
        </w:rPr>
        <w:t xml:space="preserve"> or </w:t>
      </w:r>
      <w:r>
        <w:rPr>
          <w:rFonts w:asciiTheme="minorHAnsi" w:hAnsiTheme="minorHAnsi" w:cstheme="minorHAnsi"/>
          <w:i/>
          <w:sz w:val="24"/>
          <w:szCs w:val="24"/>
        </w:rPr>
        <w:t>situations</w:t>
      </w:r>
      <w:r w:rsidR="003904AC">
        <w:rPr>
          <w:rFonts w:asciiTheme="minorHAnsi" w:hAnsiTheme="minorHAnsi" w:cstheme="minorHAnsi"/>
          <w:i/>
          <w:sz w:val="24"/>
          <w:szCs w:val="24"/>
        </w:rPr>
        <w:t xml:space="preserve"> that Alfonso experiences and explain how </w:t>
      </w:r>
      <w:r w:rsidR="002218CB" w:rsidRPr="00CF3431">
        <w:rPr>
          <w:rFonts w:asciiTheme="minorHAnsi" w:hAnsiTheme="minorHAnsi" w:cstheme="minorHAnsi"/>
          <w:i/>
          <w:sz w:val="24"/>
          <w:szCs w:val="24"/>
        </w:rPr>
        <w:t xml:space="preserve">Alfonso’s reactions to </w:t>
      </w:r>
      <w:r w:rsidR="003904AC">
        <w:rPr>
          <w:rFonts w:asciiTheme="minorHAnsi" w:hAnsiTheme="minorHAnsi" w:cstheme="minorHAnsi"/>
          <w:i/>
          <w:sz w:val="24"/>
          <w:szCs w:val="24"/>
        </w:rPr>
        <w:t xml:space="preserve">these </w:t>
      </w:r>
      <w:r w:rsidR="002218CB" w:rsidRPr="00CF3431">
        <w:rPr>
          <w:rFonts w:asciiTheme="minorHAnsi" w:hAnsiTheme="minorHAnsi" w:cstheme="minorHAnsi"/>
          <w:i/>
          <w:sz w:val="24"/>
          <w:szCs w:val="24"/>
        </w:rPr>
        <w:t>conflict</w:t>
      </w:r>
      <w:r w:rsidR="003904AC">
        <w:rPr>
          <w:rFonts w:asciiTheme="minorHAnsi" w:hAnsiTheme="minorHAnsi" w:cstheme="minorHAnsi"/>
          <w:i/>
          <w:sz w:val="24"/>
          <w:szCs w:val="24"/>
        </w:rPr>
        <w:t>s</w:t>
      </w:r>
      <w:r w:rsidR="00063A60">
        <w:rPr>
          <w:rFonts w:asciiTheme="minorHAnsi" w:hAnsiTheme="minorHAnsi" w:cstheme="minorHAnsi"/>
          <w:i/>
          <w:sz w:val="24"/>
          <w:szCs w:val="24"/>
        </w:rPr>
        <w:t xml:space="preserve"> develop his identity.</w:t>
      </w:r>
      <w:r w:rsidR="002218CB" w:rsidRPr="00CF3431">
        <w:rPr>
          <w:rFonts w:asciiTheme="minorHAnsi" w:hAnsiTheme="minorHAnsi" w:cstheme="minorHAnsi"/>
          <w:i/>
          <w:sz w:val="24"/>
          <w:szCs w:val="24"/>
        </w:rPr>
        <w:t xml:space="preserve"> </w:t>
      </w:r>
      <w:r w:rsidR="00D3398B">
        <w:rPr>
          <w:rFonts w:asciiTheme="minorHAnsi" w:hAnsiTheme="minorHAnsi" w:cstheme="minorHAnsi"/>
          <w:i/>
          <w:sz w:val="24"/>
          <w:szCs w:val="24"/>
        </w:rPr>
        <w:t>Cite evidence from the text to support your response.</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7344E6"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sat on the porch trying to push his crooked teeth to where he thought they belonged. He hated the way he looked. Last week he did fifty sit-ups a day…” </w:t>
            </w:r>
          </w:p>
        </w:tc>
        <w:tc>
          <w:tcPr>
            <w:tcW w:w="1440" w:type="dxa"/>
          </w:tcPr>
          <w:p w:rsidR="001E286D" w:rsidRDefault="007344E6"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17</w:t>
            </w:r>
          </w:p>
        </w:tc>
        <w:tc>
          <w:tcPr>
            <w:tcW w:w="5220" w:type="dxa"/>
          </w:tcPr>
          <w:p w:rsidR="001E286D"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Alfonso’s obsession with his appearance and his inability to accept himself the way he is.</w:t>
            </w:r>
          </w:p>
        </w:tc>
      </w:tr>
      <w:tr w:rsidR="001E286D">
        <w:trPr>
          <w:jc w:val="center"/>
        </w:trPr>
        <w:tc>
          <w:tcPr>
            <w:tcW w:w="5148" w:type="dxa"/>
          </w:tcPr>
          <w:p w:rsidR="001E286D"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studied the magazine pictures of rock stars for a hairstyle…. One day he had it </w:t>
            </w:r>
            <w:proofErr w:type="spellStart"/>
            <w:r>
              <w:rPr>
                <w:rFonts w:asciiTheme="minorHAnsi" w:hAnsiTheme="minorHAnsi" w:cstheme="minorHAnsi"/>
                <w:sz w:val="24"/>
                <w:szCs w:val="24"/>
              </w:rPr>
              <w:t>butched</w:t>
            </w:r>
            <w:proofErr w:type="spellEnd"/>
            <w:r>
              <w:rPr>
                <w:rFonts w:asciiTheme="minorHAnsi" w:hAnsiTheme="minorHAnsi" w:cstheme="minorHAnsi"/>
                <w:sz w:val="24"/>
                <w:szCs w:val="24"/>
              </w:rPr>
              <w:t xml:space="preserve"> on the top, like in the magazines.”</w:t>
            </w:r>
          </w:p>
        </w:tc>
        <w:tc>
          <w:tcPr>
            <w:tcW w:w="1440" w:type="dxa"/>
          </w:tcPr>
          <w:p w:rsidR="001E286D"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18</w:t>
            </w:r>
          </w:p>
        </w:tc>
        <w:tc>
          <w:tcPr>
            <w:tcW w:w="5220" w:type="dxa"/>
          </w:tcPr>
          <w:p w:rsidR="001E286D" w:rsidRDefault="0091489C" w:rsidP="00A70BD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w:t>
            </w:r>
            <w:r w:rsidR="00A70BD8">
              <w:rPr>
                <w:rFonts w:asciiTheme="minorHAnsi" w:hAnsiTheme="minorHAnsi" w:cstheme="minorHAnsi"/>
                <w:sz w:val="24"/>
                <w:szCs w:val="24"/>
              </w:rPr>
              <w:t>his attempt to</w:t>
            </w:r>
            <w:r>
              <w:rPr>
                <w:rFonts w:asciiTheme="minorHAnsi" w:hAnsiTheme="minorHAnsi" w:cstheme="minorHAnsi"/>
                <w:sz w:val="24"/>
                <w:szCs w:val="24"/>
              </w:rPr>
              <w:t xml:space="preserve"> mainstream himself into mass culture and his desire to stand out.</w:t>
            </w:r>
          </w:p>
        </w:tc>
      </w:tr>
      <w:tr w:rsidR="001E286D">
        <w:trPr>
          <w:jc w:val="center"/>
        </w:trPr>
        <w:tc>
          <w:tcPr>
            <w:tcW w:w="5148" w:type="dxa"/>
          </w:tcPr>
          <w:p w:rsidR="001E286D"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grew depressed and turned away from the mirror.”</w:t>
            </w:r>
          </w:p>
        </w:tc>
        <w:tc>
          <w:tcPr>
            <w:tcW w:w="1440" w:type="dxa"/>
          </w:tcPr>
          <w:p w:rsidR="001E286D"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18</w:t>
            </w:r>
          </w:p>
        </w:tc>
        <w:tc>
          <w:tcPr>
            <w:tcW w:w="5220" w:type="dxa"/>
          </w:tcPr>
          <w:p w:rsidR="001E286D"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Again, this shows that he is very concerned about his appearance. This isn’t just something he wants; it’s affecting him emotionally.</w:t>
            </w:r>
          </w:p>
        </w:tc>
      </w:tr>
      <w:tr w:rsidR="0091489C">
        <w:trPr>
          <w:jc w:val="center"/>
        </w:trPr>
        <w:tc>
          <w:tcPr>
            <w:tcW w:w="5148" w:type="dxa"/>
          </w:tcPr>
          <w:p w:rsidR="0091489C"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didn’t want to be the handsomest kid at </w:t>
            </w:r>
            <w:r>
              <w:rPr>
                <w:rFonts w:asciiTheme="minorHAnsi" w:hAnsiTheme="minorHAnsi" w:cstheme="minorHAnsi"/>
                <w:sz w:val="24"/>
                <w:szCs w:val="24"/>
              </w:rPr>
              <w:lastRenderedPageBreak/>
              <w:t>school, but he was determined to be better looking than average.”</w:t>
            </w:r>
          </w:p>
        </w:tc>
        <w:tc>
          <w:tcPr>
            <w:tcW w:w="1440" w:type="dxa"/>
          </w:tcPr>
          <w:p w:rsidR="0091489C" w:rsidRDefault="0091489C"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18</w:t>
            </w:r>
          </w:p>
        </w:tc>
        <w:tc>
          <w:tcPr>
            <w:tcW w:w="5220" w:type="dxa"/>
          </w:tcPr>
          <w:p w:rsidR="0091489C"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wants to go a bit beyond fitting in, wanting </w:t>
            </w:r>
            <w:r>
              <w:rPr>
                <w:rFonts w:asciiTheme="minorHAnsi" w:hAnsiTheme="minorHAnsi" w:cstheme="minorHAnsi"/>
                <w:sz w:val="24"/>
                <w:szCs w:val="24"/>
              </w:rPr>
              <w:lastRenderedPageBreak/>
              <w:t xml:space="preserve">to be one of the better looking people, but not necessarily the best looking. He is realistic with his goals. </w:t>
            </w:r>
          </w:p>
        </w:tc>
      </w:tr>
      <w:tr w:rsidR="001E286D">
        <w:trPr>
          <w:jc w:val="center"/>
        </w:trPr>
        <w:tc>
          <w:tcPr>
            <w:tcW w:w="5148" w:type="dxa"/>
          </w:tcPr>
          <w:p w:rsidR="001E286D"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“He spent hours in front of the mirror trying to herd his teeth into place with his thumb.”</w:t>
            </w:r>
          </w:p>
        </w:tc>
        <w:tc>
          <w:tcPr>
            <w:tcW w:w="1440" w:type="dxa"/>
          </w:tcPr>
          <w:p w:rsidR="001E286D"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18</w:t>
            </w:r>
          </w:p>
        </w:tc>
        <w:tc>
          <w:tcPr>
            <w:tcW w:w="5220" w:type="dxa"/>
          </w:tcPr>
          <w:p w:rsidR="001E286D"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is an ongoing obsession, not just a temporary concern. His goals are focused.</w:t>
            </w:r>
          </w:p>
        </w:tc>
      </w:tr>
      <w:tr w:rsidR="001E286D">
        <w:trPr>
          <w:jc w:val="center"/>
        </w:trPr>
        <w:tc>
          <w:tcPr>
            <w:tcW w:w="5148" w:type="dxa"/>
          </w:tcPr>
          <w:p w:rsidR="001E286D"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“After breakfast that Saturday he went to his room… and pushed for three hours straight.”</w:t>
            </w:r>
          </w:p>
        </w:tc>
        <w:tc>
          <w:tcPr>
            <w:tcW w:w="1440" w:type="dxa"/>
          </w:tcPr>
          <w:p w:rsidR="001E286D"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18</w:t>
            </w:r>
          </w:p>
        </w:tc>
        <w:tc>
          <w:tcPr>
            <w:tcW w:w="5220" w:type="dxa"/>
          </w:tcPr>
          <w:p w:rsidR="001E286D"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Same as above.</w:t>
            </w:r>
          </w:p>
        </w:tc>
      </w:tr>
      <w:tr w:rsidR="007344E6">
        <w:trPr>
          <w:jc w:val="center"/>
        </w:trPr>
        <w:tc>
          <w:tcPr>
            <w:tcW w:w="5148" w:type="dxa"/>
          </w:tcPr>
          <w:p w:rsidR="007344E6"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turned his bike over, balancing it on the handlebars and seat, and flossed the spokes with the sock.”</w:t>
            </w:r>
          </w:p>
        </w:tc>
        <w:tc>
          <w:tcPr>
            <w:tcW w:w="1440" w:type="dxa"/>
          </w:tcPr>
          <w:p w:rsidR="007344E6"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w:t>
            </w:r>
          </w:p>
        </w:tc>
        <w:tc>
          <w:tcPr>
            <w:tcW w:w="5220" w:type="dxa"/>
          </w:tcPr>
          <w:p w:rsidR="007344E6"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His obsession with appearance goes beyond his physical appearance. He wants everything that represents him to look good. He wants to be thought of by others as being well put together.”</w:t>
            </w:r>
          </w:p>
        </w:tc>
      </w:tr>
      <w:tr w:rsidR="007344E6">
        <w:trPr>
          <w:jc w:val="center"/>
        </w:trPr>
        <w:tc>
          <w:tcPr>
            <w:tcW w:w="5148" w:type="dxa"/>
          </w:tcPr>
          <w:p w:rsidR="007344E6" w:rsidRDefault="007344E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“Alfonso thought that was a pretty dirty trick but sort of funny too. He would have to try that someday.”</w:t>
            </w:r>
          </w:p>
        </w:tc>
        <w:tc>
          <w:tcPr>
            <w:tcW w:w="1440" w:type="dxa"/>
          </w:tcPr>
          <w:p w:rsidR="007344E6" w:rsidRDefault="007344E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19</w:t>
            </w:r>
          </w:p>
        </w:tc>
        <w:tc>
          <w:tcPr>
            <w:tcW w:w="5220" w:type="dxa"/>
          </w:tcPr>
          <w:p w:rsidR="007344E6"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his immaturity, as he actually considers standing girls up for a laugh. </w:t>
            </w:r>
          </w:p>
        </w:tc>
      </w:tr>
      <w:tr w:rsidR="007344E6">
        <w:trPr>
          <w:jc w:val="center"/>
        </w:trPr>
        <w:tc>
          <w:tcPr>
            <w:tcW w:w="5148" w:type="dxa"/>
          </w:tcPr>
          <w:p w:rsidR="007344E6" w:rsidRDefault="00670E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looked over her shoulder for a long time, trying to muster enough nerve…. Shyly, he asked, ‘You </w:t>
            </w:r>
            <w:proofErr w:type="spellStart"/>
            <w:r>
              <w:rPr>
                <w:rFonts w:asciiTheme="minorHAnsi" w:hAnsiTheme="minorHAnsi" w:cstheme="minorHAnsi"/>
                <w:sz w:val="24"/>
                <w:szCs w:val="24"/>
              </w:rPr>
              <w:t>wanna</w:t>
            </w:r>
            <w:proofErr w:type="spellEnd"/>
            <w:r>
              <w:rPr>
                <w:rFonts w:asciiTheme="minorHAnsi" w:hAnsiTheme="minorHAnsi" w:cstheme="minorHAnsi"/>
                <w:sz w:val="24"/>
                <w:szCs w:val="24"/>
              </w:rPr>
              <w:t xml:space="preserve"> go bike riding?’”</w:t>
            </w:r>
          </w:p>
        </w:tc>
        <w:tc>
          <w:tcPr>
            <w:tcW w:w="1440" w:type="dxa"/>
          </w:tcPr>
          <w:p w:rsidR="007344E6" w:rsidRDefault="00670E2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21</w:t>
            </w:r>
          </w:p>
        </w:tc>
        <w:tc>
          <w:tcPr>
            <w:tcW w:w="5220" w:type="dxa"/>
          </w:tcPr>
          <w:p w:rsidR="007344E6" w:rsidRDefault="0091489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is the first rite of passage. Despite his wavering confidence, he rises to the occasion; he is maturing and taking on the role of a man.</w:t>
            </w:r>
          </w:p>
        </w:tc>
      </w:tr>
      <w:tr w:rsidR="00670E26">
        <w:trPr>
          <w:jc w:val="center"/>
        </w:trPr>
        <w:tc>
          <w:tcPr>
            <w:tcW w:w="5148" w:type="dxa"/>
          </w:tcPr>
          <w:p w:rsidR="00670E26" w:rsidRDefault="00670E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“Alfonso took off as fast as he could on his bike, jumped the curb, and, cool as he could be, raced away with his hands stuffed in his pockets.”</w:t>
            </w:r>
          </w:p>
        </w:tc>
        <w:tc>
          <w:tcPr>
            <w:tcW w:w="1440" w:type="dxa"/>
          </w:tcPr>
          <w:p w:rsidR="00670E26" w:rsidRDefault="00670E2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21</w:t>
            </w:r>
          </w:p>
        </w:tc>
        <w:tc>
          <w:tcPr>
            <w:tcW w:w="5220" w:type="dxa"/>
          </w:tcPr>
          <w:p w:rsidR="00670E26" w:rsidRDefault="0091489C" w:rsidP="0091489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He’s still a bit concerned about perception, and though some confidence is there, he still wants to show off as being a man. </w:t>
            </w:r>
          </w:p>
        </w:tc>
      </w:tr>
      <w:tr w:rsidR="00670E26">
        <w:trPr>
          <w:jc w:val="center"/>
        </w:trPr>
        <w:tc>
          <w:tcPr>
            <w:tcW w:w="5148" w:type="dxa"/>
          </w:tcPr>
          <w:p w:rsidR="00670E26" w:rsidRDefault="00670E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“’You better not touch her,’ Alfonso snarled, throwing a wadded Kleenex at him. ‘I’ll run you over with my bike.’”</w:t>
            </w:r>
          </w:p>
        </w:tc>
        <w:tc>
          <w:tcPr>
            <w:tcW w:w="1440" w:type="dxa"/>
          </w:tcPr>
          <w:p w:rsidR="00670E26" w:rsidRDefault="00670E2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21-22</w:t>
            </w:r>
          </w:p>
        </w:tc>
        <w:tc>
          <w:tcPr>
            <w:tcW w:w="5220" w:type="dxa"/>
          </w:tcPr>
          <w:p w:rsidR="00670E26" w:rsidRDefault="00D93E9E"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shows that, despite Ernie’s part as a role model, Alfonso is choosing to stand up against his older brother and protect her. This contrasts with his earlier consideration of standing someone up for a laugh and illustrates Alfonso finding his independent path to manhood.</w:t>
            </w:r>
          </w:p>
        </w:tc>
      </w:tr>
      <w:tr w:rsidR="00670E26">
        <w:trPr>
          <w:jc w:val="center"/>
        </w:trPr>
        <w:tc>
          <w:tcPr>
            <w:tcW w:w="5148" w:type="dxa"/>
          </w:tcPr>
          <w:p w:rsidR="00AB351A" w:rsidRDefault="00670E26"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“In first period, Alfonso worried himself sick. How </w:t>
            </w:r>
            <w:r w:rsidR="00AB351A">
              <w:rPr>
                <w:rFonts w:asciiTheme="minorHAnsi" w:hAnsiTheme="minorHAnsi" w:cstheme="minorHAnsi"/>
                <w:sz w:val="24"/>
                <w:szCs w:val="24"/>
              </w:rPr>
              <w:t>would he borrow a bike for her? …. Between history and math, Alfonso saw Sandra and her girlfriend huddling at their lockers. He hurried by without being seen.”</w:t>
            </w:r>
          </w:p>
        </w:tc>
        <w:tc>
          <w:tcPr>
            <w:tcW w:w="1440" w:type="dxa"/>
          </w:tcPr>
          <w:p w:rsidR="00670E26" w:rsidRDefault="00670E2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22</w:t>
            </w:r>
          </w:p>
        </w:tc>
        <w:tc>
          <w:tcPr>
            <w:tcW w:w="5220" w:type="dxa"/>
          </w:tcPr>
          <w:p w:rsidR="00670E26" w:rsidRDefault="00D93E9E" w:rsidP="00AB351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He’s</w:t>
            </w:r>
            <w:r w:rsidR="00AB351A">
              <w:rPr>
                <w:rFonts w:asciiTheme="minorHAnsi" w:hAnsiTheme="minorHAnsi" w:cstheme="minorHAnsi"/>
                <w:sz w:val="24"/>
                <w:szCs w:val="24"/>
              </w:rPr>
              <w:t xml:space="preserve"> aware of his problem and is trying to work it out, and even though Sandra is unaware of the issue, he is too embarrassed to even say hello to her. This shows his immaturity and present inability to completely deal with his own problems.</w:t>
            </w:r>
          </w:p>
        </w:tc>
      </w:tr>
      <w:tr w:rsidR="00670E26">
        <w:trPr>
          <w:jc w:val="center"/>
        </w:trPr>
        <w:tc>
          <w:tcPr>
            <w:tcW w:w="5148" w:type="dxa"/>
          </w:tcPr>
          <w:p w:rsidR="00670E26" w:rsidRDefault="00670E26"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“On an impulse, he removed the chain to wipe off the gritty oil. But while he was unhooking it from the back sprocket, it snapped….Frustrated and on the verge of tears, he flung the chain as far as he could.”</w:t>
            </w:r>
          </w:p>
        </w:tc>
        <w:tc>
          <w:tcPr>
            <w:tcW w:w="1440" w:type="dxa"/>
          </w:tcPr>
          <w:p w:rsidR="00670E26" w:rsidRDefault="00670E26"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22</w:t>
            </w:r>
          </w:p>
        </w:tc>
        <w:tc>
          <w:tcPr>
            <w:tcW w:w="5220" w:type="dxa"/>
          </w:tcPr>
          <w:p w:rsidR="00670E26" w:rsidRDefault="00AB351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that Alfonso acts and reacts before he thinks. Rather than thinking about ways to solve the new problem, he lashes out. </w:t>
            </w:r>
          </w:p>
        </w:tc>
      </w:tr>
      <w:tr w:rsidR="00670E26">
        <w:trPr>
          <w:jc w:val="center"/>
        </w:trPr>
        <w:tc>
          <w:tcPr>
            <w:tcW w:w="5148" w:type="dxa"/>
          </w:tcPr>
          <w:p w:rsidR="00670E26" w:rsidRDefault="004D1537"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went to the bedroom to plead with Ernie, who was changing to his after-school clothes.”</w:t>
            </w:r>
          </w:p>
        </w:tc>
        <w:tc>
          <w:tcPr>
            <w:tcW w:w="1440" w:type="dxa"/>
          </w:tcPr>
          <w:p w:rsidR="00670E26" w:rsidRDefault="004D1537"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22-23</w:t>
            </w:r>
          </w:p>
        </w:tc>
        <w:tc>
          <w:tcPr>
            <w:tcW w:w="5220" w:type="dxa"/>
          </w:tcPr>
          <w:p w:rsidR="00670E26" w:rsidRDefault="00AB351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Alfonso is still reaching out to other people to solve his problems. </w:t>
            </w:r>
          </w:p>
        </w:tc>
      </w:tr>
      <w:tr w:rsidR="004D1537">
        <w:trPr>
          <w:jc w:val="center"/>
        </w:trPr>
        <w:tc>
          <w:tcPr>
            <w:tcW w:w="5148" w:type="dxa"/>
          </w:tcPr>
          <w:p w:rsidR="004D1537" w:rsidRDefault="004D1537"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“Why did he have to take the chain off? He scolded himself. He always messed things up when he tried to take them apart, like the time he tried to </w:t>
            </w:r>
            <w:proofErr w:type="spellStart"/>
            <w:r>
              <w:rPr>
                <w:rFonts w:asciiTheme="minorHAnsi" w:hAnsiTheme="minorHAnsi" w:cstheme="minorHAnsi"/>
                <w:sz w:val="24"/>
                <w:szCs w:val="24"/>
              </w:rPr>
              <w:t>repad</w:t>
            </w:r>
            <w:proofErr w:type="spellEnd"/>
            <w:r>
              <w:rPr>
                <w:rFonts w:asciiTheme="minorHAnsi" w:hAnsiTheme="minorHAnsi" w:cstheme="minorHAnsi"/>
                <w:sz w:val="24"/>
                <w:szCs w:val="24"/>
              </w:rPr>
              <w:t xml:space="preserve"> his baseball mitt…. When he showed the mess to his mother…she scolded him but put it back together…”</w:t>
            </w:r>
          </w:p>
        </w:tc>
        <w:tc>
          <w:tcPr>
            <w:tcW w:w="1440" w:type="dxa"/>
          </w:tcPr>
          <w:p w:rsidR="004D1537" w:rsidRDefault="004D1537"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4D1537" w:rsidRDefault="00AB351A"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he is reflecting on the fact that when he messes things up, other people are fixing things for him. It shows him reflecting on his childish behavior and recognizing that there is an alternative. </w:t>
            </w:r>
          </w:p>
        </w:tc>
      </w:tr>
      <w:tr w:rsidR="004D1537">
        <w:trPr>
          <w:jc w:val="center"/>
        </w:trPr>
        <w:tc>
          <w:tcPr>
            <w:tcW w:w="5148" w:type="dxa"/>
          </w:tcPr>
          <w:p w:rsidR="004D1537" w:rsidRDefault="004D1537"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“Now he had to face Sandra and say, ‘I broke my bike, and my stingy brother took off on his.’”</w:t>
            </w:r>
          </w:p>
        </w:tc>
        <w:tc>
          <w:tcPr>
            <w:tcW w:w="1440" w:type="dxa"/>
          </w:tcPr>
          <w:p w:rsidR="004D1537" w:rsidRDefault="004D1537"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4D1537" w:rsidRDefault="006E2CBC" w:rsidP="008F2DC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Alfonso is clearly planning to own up to the situation and meet Sandra despite his lack of bikes. (Contrast with his earlier consideration of standing </w:t>
            </w:r>
            <w:r w:rsidR="008F2DC3">
              <w:rPr>
                <w:rFonts w:asciiTheme="minorHAnsi" w:hAnsiTheme="minorHAnsi" w:cstheme="minorHAnsi"/>
                <w:sz w:val="24"/>
                <w:szCs w:val="24"/>
              </w:rPr>
              <w:t>up a date</w:t>
            </w:r>
            <w:r>
              <w:rPr>
                <w:rFonts w:asciiTheme="minorHAnsi" w:hAnsiTheme="minorHAnsi" w:cstheme="minorHAnsi"/>
                <w:sz w:val="24"/>
                <w:szCs w:val="24"/>
              </w:rPr>
              <w:t>.) However, he’s still blaming his brother for at least part of the problem.</w:t>
            </w:r>
          </w:p>
        </w:tc>
      </w:tr>
      <w:tr w:rsidR="004D1537">
        <w:trPr>
          <w:jc w:val="center"/>
        </w:trPr>
        <w:tc>
          <w:tcPr>
            <w:tcW w:w="5148" w:type="dxa"/>
          </w:tcPr>
          <w:p w:rsidR="004D1537" w:rsidRDefault="004D1537"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“…Alfonso emerged from behind the hedge with Ernie’s bike, which was mud-splashed but better than nothing.”</w:t>
            </w:r>
          </w:p>
        </w:tc>
        <w:tc>
          <w:tcPr>
            <w:tcW w:w="1440" w:type="dxa"/>
          </w:tcPr>
          <w:p w:rsidR="004D1537" w:rsidRDefault="004D1537"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4D1537" w:rsidRDefault="006E2CBC"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He’s letting go with his obsession over appearance and is starting to accept the things he has instead of worrying over perfection. This shows increasing maturity.</w:t>
            </w:r>
          </w:p>
        </w:tc>
      </w:tr>
      <w:tr w:rsidR="006E2CBC">
        <w:trPr>
          <w:jc w:val="center"/>
        </w:trPr>
        <w:tc>
          <w:tcPr>
            <w:tcW w:w="5148" w:type="dxa"/>
          </w:tcPr>
          <w:p w:rsidR="006E2CBC" w:rsidRDefault="006E2CBC"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“Alfonso told her his bike was broken and asked if she wanted to ride with him.”</w:t>
            </w:r>
          </w:p>
        </w:tc>
        <w:tc>
          <w:tcPr>
            <w:tcW w:w="1440" w:type="dxa"/>
          </w:tcPr>
          <w:p w:rsidR="006E2CBC" w:rsidRDefault="006E2CBC"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6E2CBC" w:rsidRDefault="006E2CBC" w:rsidP="008F2DC3">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Alfonso is accepting responsibility without trying to </w:t>
            </w:r>
            <w:r w:rsidR="008F2DC3">
              <w:rPr>
                <w:rFonts w:asciiTheme="minorHAnsi" w:hAnsiTheme="minorHAnsi" w:cstheme="minorHAnsi"/>
                <w:sz w:val="24"/>
                <w:szCs w:val="24"/>
              </w:rPr>
              <w:t>blame</w:t>
            </w:r>
            <w:r>
              <w:rPr>
                <w:rFonts w:asciiTheme="minorHAnsi" w:hAnsiTheme="minorHAnsi" w:cstheme="minorHAnsi"/>
                <w:sz w:val="24"/>
                <w:szCs w:val="24"/>
              </w:rPr>
              <w:t xml:space="preserve"> anyone else (such as his brother’s stinginess). </w:t>
            </w:r>
          </w:p>
        </w:tc>
      </w:tr>
      <w:tr w:rsidR="004D1537">
        <w:trPr>
          <w:jc w:val="center"/>
        </w:trPr>
        <w:tc>
          <w:tcPr>
            <w:tcW w:w="5148" w:type="dxa"/>
          </w:tcPr>
          <w:p w:rsidR="004D1537" w:rsidRDefault="006573D8" w:rsidP="00EA3C5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EA3C57">
              <w:rPr>
                <w:rFonts w:asciiTheme="minorHAnsi" w:hAnsiTheme="minorHAnsi" w:cstheme="minorHAnsi"/>
                <w:sz w:val="24"/>
                <w:szCs w:val="24"/>
              </w:rPr>
              <w:t>He started off slowly, gritting his teeth, because she was heavier than he thought. But</w:t>
            </w:r>
            <w:r>
              <w:rPr>
                <w:rFonts w:asciiTheme="minorHAnsi" w:hAnsiTheme="minorHAnsi" w:cstheme="minorHAnsi"/>
                <w:sz w:val="24"/>
                <w:szCs w:val="24"/>
              </w:rPr>
              <w:t xml:space="preserve"> once he got going, it got easier…”</w:t>
            </w:r>
          </w:p>
        </w:tc>
        <w:tc>
          <w:tcPr>
            <w:tcW w:w="1440" w:type="dxa"/>
          </w:tcPr>
          <w:p w:rsidR="004D1537" w:rsidRDefault="006573D8"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4D1537" w:rsidRDefault="00EA3C5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Here we see Alfonso’s determination, not giving up when things are difficult, and realizing that things get easier after the initial obstacle is surmounted. </w:t>
            </w:r>
          </w:p>
        </w:tc>
      </w:tr>
      <w:tr w:rsidR="006573D8">
        <w:trPr>
          <w:jc w:val="center"/>
        </w:trPr>
        <w:tc>
          <w:tcPr>
            <w:tcW w:w="5148" w:type="dxa"/>
          </w:tcPr>
          <w:p w:rsidR="006573D8" w:rsidRDefault="006573D8" w:rsidP="00670E26">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felt like love.”</w:t>
            </w:r>
          </w:p>
        </w:tc>
        <w:tc>
          <w:tcPr>
            <w:tcW w:w="1440" w:type="dxa"/>
          </w:tcPr>
          <w:p w:rsidR="006573D8" w:rsidRDefault="006573D8" w:rsidP="007344E6">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24</w:t>
            </w:r>
          </w:p>
        </w:tc>
        <w:tc>
          <w:tcPr>
            <w:tcW w:w="5220" w:type="dxa"/>
          </w:tcPr>
          <w:p w:rsidR="006573D8" w:rsidRDefault="00EA3C5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fact that this “feels like” instead of “is” love shows that Alfonso realizes that this </w:t>
            </w:r>
            <w:r w:rsidR="008F2DC3">
              <w:rPr>
                <w:rFonts w:asciiTheme="minorHAnsi" w:hAnsiTheme="minorHAnsi" w:cstheme="minorHAnsi"/>
                <w:sz w:val="24"/>
                <w:szCs w:val="24"/>
              </w:rPr>
              <w:t>may be</w:t>
            </w:r>
            <w:r>
              <w:rPr>
                <w:rFonts w:asciiTheme="minorHAnsi" w:hAnsiTheme="minorHAnsi" w:cstheme="minorHAnsi"/>
                <w:sz w:val="24"/>
                <w:szCs w:val="24"/>
              </w:rPr>
              <w:t xml:space="preserve"> the first of many situations. He sees that this is one </w:t>
            </w:r>
            <w:r>
              <w:rPr>
                <w:rFonts w:asciiTheme="minorHAnsi" w:hAnsiTheme="minorHAnsi" w:cstheme="minorHAnsi"/>
                <w:sz w:val="24"/>
                <w:szCs w:val="24"/>
              </w:rPr>
              <w:lastRenderedPageBreak/>
              <w:t xml:space="preserve">girl, possibly of many. This shows a mature, realistic view of relationships.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E00352" w:rsidRDefault="00E00352" w:rsidP="00E00352">
      <w:pPr>
        <w:pStyle w:val="ListParagraph"/>
        <w:spacing w:after="0" w:line="360" w:lineRule="auto"/>
        <w:ind w:left="1080"/>
        <w:rPr>
          <w:rFonts w:asciiTheme="minorHAnsi" w:hAnsiTheme="minorHAnsi" w:cstheme="minorHAnsi"/>
          <w:sz w:val="24"/>
          <w:szCs w:val="24"/>
        </w:rPr>
      </w:pPr>
    </w:p>
    <w:p w:rsidR="00E00352" w:rsidRDefault="00CC7BE1" w:rsidP="00CC7BE1">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rsidR="00E00352" w:rsidRDefault="002B10FF" w:rsidP="009B35F8">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In t</w:t>
      </w:r>
      <w:r w:rsidR="00E00352" w:rsidRPr="002B10FF">
        <w:rPr>
          <w:rFonts w:asciiTheme="minorHAnsi" w:hAnsiTheme="minorHAnsi" w:cstheme="minorHAnsi"/>
          <w:sz w:val="24"/>
          <w:szCs w:val="24"/>
        </w:rPr>
        <w:t xml:space="preserve">he ending paragraph of </w:t>
      </w:r>
      <w:r w:rsidR="00E00352" w:rsidRPr="002B10FF">
        <w:rPr>
          <w:rFonts w:asciiTheme="minorHAnsi" w:hAnsiTheme="minorHAnsi" w:cstheme="minorHAnsi"/>
          <w:i/>
          <w:sz w:val="24"/>
          <w:szCs w:val="24"/>
        </w:rPr>
        <w:t>Broken Chain</w:t>
      </w:r>
      <w:r w:rsidR="00E00352" w:rsidRPr="002B10FF">
        <w:rPr>
          <w:rFonts w:asciiTheme="minorHAnsi" w:hAnsiTheme="minorHAnsi" w:cstheme="minorHAnsi"/>
          <w:sz w:val="24"/>
          <w:szCs w:val="24"/>
        </w:rPr>
        <w:t xml:space="preserve">, the narrator </w:t>
      </w:r>
      <w:r w:rsidR="0081353C">
        <w:rPr>
          <w:rFonts w:asciiTheme="minorHAnsi" w:hAnsiTheme="minorHAnsi" w:cstheme="minorHAnsi"/>
          <w:sz w:val="24"/>
          <w:szCs w:val="24"/>
        </w:rPr>
        <w:t xml:space="preserve">offers </w:t>
      </w:r>
      <w:r w:rsidR="00E00352" w:rsidRPr="002B10FF">
        <w:rPr>
          <w:rFonts w:asciiTheme="minorHAnsi" w:hAnsiTheme="minorHAnsi" w:cstheme="minorHAnsi"/>
          <w:sz w:val="24"/>
          <w:szCs w:val="24"/>
        </w:rPr>
        <w:t>“But once he got going, it got easier” as a commentary on the</w:t>
      </w:r>
      <w:r w:rsidRPr="002B10FF">
        <w:rPr>
          <w:rFonts w:asciiTheme="minorHAnsi" w:hAnsiTheme="minorHAnsi" w:cstheme="minorHAnsi"/>
          <w:sz w:val="24"/>
          <w:szCs w:val="24"/>
        </w:rPr>
        <w:t xml:space="preserve"> movement of Alfonso’s bike.</w:t>
      </w:r>
      <w:r w:rsidR="00E00352" w:rsidRPr="002B10FF">
        <w:rPr>
          <w:rFonts w:asciiTheme="minorHAnsi" w:hAnsiTheme="minorHAnsi" w:cstheme="minorHAnsi"/>
          <w:sz w:val="24"/>
          <w:szCs w:val="24"/>
        </w:rPr>
        <w:t xml:space="preserve"> </w:t>
      </w:r>
      <w:r w:rsidRPr="002B10FF">
        <w:rPr>
          <w:rFonts w:asciiTheme="minorHAnsi" w:hAnsiTheme="minorHAnsi" w:cstheme="minorHAnsi"/>
          <w:sz w:val="24"/>
          <w:szCs w:val="24"/>
        </w:rPr>
        <w:t xml:space="preserve">While written literally to indicate that </w:t>
      </w:r>
      <w:r w:rsidR="003C4D0F">
        <w:rPr>
          <w:rFonts w:asciiTheme="minorHAnsi" w:hAnsiTheme="minorHAnsi" w:cstheme="minorHAnsi"/>
          <w:sz w:val="24"/>
          <w:szCs w:val="24"/>
        </w:rPr>
        <w:t xml:space="preserve">the </w:t>
      </w:r>
      <w:r w:rsidRPr="002B10FF">
        <w:rPr>
          <w:rFonts w:asciiTheme="minorHAnsi" w:hAnsiTheme="minorHAnsi" w:cstheme="minorHAnsi"/>
          <w:sz w:val="24"/>
          <w:szCs w:val="24"/>
        </w:rPr>
        <w:t xml:space="preserve">maneuvering </w:t>
      </w:r>
      <w:r w:rsidR="003C4D0F">
        <w:rPr>
          <w:rFonts w:asciiTheme="minorHAnsi" w:hAnsiTheme="minorHAnsi" w:cstheme="minorHAnsi"/>
          <w:sz w:val="24"/>
          <w:szCs w:val="24"/>
        </w:rPr>
        <w:t xml:space="preserve">of </w:t>
      </w:r>
      <w:r w:rsidRPr="002B10FF">
        <w:rPr>
          <w:rFonts w:asciiTheme="minorHAnsi" w:hAnsiTheme="minorHAnsi" w:cstheme="minorHAnsi"/>
          <w:sz w:val="24"/>
          <w:szCs w:val="24"/>
        </w:rPr>
        <w:t xml:space="preserve">his bicycle with Sandra on top was difficult, </w:t>
      </w:r>
      <w:r w:rsidR="00E00352" w:rsidRPr="002B10FF">
        <w:rPr>
          <w:rFonts w:asciiTheme="minorHAnsi" w:hAnsiTheme="minorHAnsi" w:cstheme="minorHAnsi"/>
          <w:sz w:val="24"/>
          <w:szCs w:val="24"/>
        </w:rPr>
        <w:t xml:space="preserve">this line is </w:t>
      </w:r>
      <w:r w:rsidRPr="002B10FF">
        <w:rPr>
          <w:rFonts w:asciiTheme="minorHAnsi" w:hAnsiTheme="minorHAnsi" w:cstheme="minorHAnsi"/>
          <w:sz w:val="24"/>
          <w:szCs w:val="24"/>
        </w:rPr>
        <w:t xml:space="preserve">also </w:t>
      </w:r>
      <w:r w:rsidR="00E00352" w:rsidRPr="002B10FF">
        <w:rPr>
          <w:rFonts w:asciiTheme="minorHAnsi" w:hAnsiTheme="minorHAnsi" w:cstheme="minorHAnsi"/>
          <w:sz w:val="24"/>
          <w:szCs w:val="24"/>
        </w:rPr>
        <w:t>a synops</w:t>
      </w:r>
      <w:r>
        <w:rPr>
          <w:rFonts w:asciiTheme="minorHAnsi" w:hAnsiTheme="minorHAnsi" w:cstheme="minorHAnsi"/>
          <w:sz w:val="24"/>
          <w:szCs w:val="24"/>
        </w:rPr>
        <w:t xml:space="preserve">is of Alfonso’s journey into </w:t>
      </w:r>
      <w:r w:rsidR="00E00352" w:rsidRPr="002B10FF">
        <w:rPr>
          <w:rFonts w:asciiTheme="minorHAnsi" w:hAnsiTheme="minorHAnsi" w:cstheme="minorHAnsi"/>
          <w:sz w:val="24"/>
          <w:szCs w:val="24"/>
        </w:rPr>
        <w:t>adulthood where he realizes th</w:t>
      </w:r>
      <w:r w:rsidR="00F527F5">
        <w:rPr>
          <w:rFonts w:asciiTheme="minorHAnsi" w:hAnsiTheme="minorHAnsi" w:cstheme="minorHAnsi"/>
          <w:sz w:val="24"/>
          <w:szCs w:val="24"/>
        </w:rPr>
        <w:t xml:space="preserve">at responsibility and maturity are </w:t>
      </w:r>
      <w:r w:rsidR="00E00352" w:rsidRPr="002B10FF">
        <w:rPr>
          <w:rFonts w:asciiTheme="minorHAnsi" w:hAnsiTheme="minorHAnsi" w:cstheme="minorHAnsi"/>
          <w:sz w:val="24"/>
          <w:szCs w:val="24"/>
        </w:rPr>
        <w:t xml:space="preserve">about </w:t>
      </w:r>
      <w:r w:rsidR="009B35F8">
        <w:rPr>
          <w:rFonts w:asciiTheme="minorHAnsi" w:hAnsiTheme="minorHAnsi" w:cstheme="minorHAnsi"/>
          <w:sz w:val="24"/>
          <w:szCs w:val="24"/>
        </w:rPr>
        <w:t>tolerating</w:t>
      </w:r>
      <w:r w:rsidR="00E00352" w:rsidRPr="002B10FF">
        <w:rPr>
          <w:rFonts w:asciiTheme="minorHAnsi" w:hAnsiTheme="minorHAnsi" w:cstheme="minorHAnsi"/>
          <w:sz w:val="24"/>
          <w:szCs w:val="24"/>
        </w:rPr>
        <w:t xml:space="preserve"> those th</w:t>
      </w:r>
      <w:r>
        <w:rPr>
          <w:rFonts w:asciiTheme="minorHAnsi" w:hAnsiTheme="minorHAnsi" w:cstheme="minorHAnsi"/>
          <w:sz w:val="24"/>
          <w:szCs w:val="24"/>
        </w:rPr>
        <w:t xml:space="preserve">ings that </w:t>
      </w:r>
      <w:r w:rsidR="008F2DC3">
        <w:rPr>
          <w:rFonts w:asciiTheme="minorHAnsi" w:hAnsiTheme="minorHAnsi" w:cstheme="minorHAnsi"/>
          <w:sz w:val="24"/>
          <w:szCs w:val="24"/>
        </w:rPr>
        <w:t xml:space="preserve">one </w:t>
      </w:r>
      <w:r>
        <w:rPr>
          <w:rFonts w:asciiTheme="minorHAnsi" w:hAnsiTheme="minorHAnsi" w:cstheme="minorHAnsi"/>
          <w:sz w:val="24"/>
          <w:szCs w:val="24"/>
        </w:rPr>
        <w:t xml:space="preserve">cannot change and </w:t>
      </w:r>
      <w:r w:rsidR="008F2DC3">
        <w:rPr>
          <w:rFonts w:asciiTheme="minorHAnsi" w:hAnsiTheme="minorHAnsi" w:cstheme="minorHAnsi"/>
          <w:sz w:val="24"/>
          <w:szCs w:val="24"/>
        </w:rPr>
        <w:t xml:space="preserve">that </w:t>
      </w:r>
      <w:r w:rsidR="009B35F8">
        <w:rPr>
          <w:rFonts w:asciiTheme="minorHAnsi" w:hAnsiTheme="minorHAnsi" w:cstheme="minorHAnsi"/>
          <w:sz w:val="24"/>
          <w:szCs w:val="24"/>
        </w:rPr>
        <w:t>be</w:t>
      </w:r>
      <w:r w:rsidR="008F2DC3">
        <w:rPr>
          <w:rFonts w:asciiTheme="minorHAnsi" w:hAnsiTheme="minorHAnsi" w:cstheme="minorHAnsi"/>
          <w:sz w:val="24"/>
          <w:szCs w:val="24"/>
        </w:rPr>
        <w:t>com</w:t>
      </w:r>
      <w:r w:rsidR="009B35F8">
        <w:rPr>
          <w:rFonts w:asciiTheme="minorHAnsi" w:hAnsiTheme="minorHAnsi" w:cstheme="minorHAnsi"/>
          <w:sz w:val="24"/>
          <w:szCs w:val="24"/>
        </w:rPr>
        <w:t>ing a man involves accepting the consequences of his actions</w:t>
      </w:r>
      <w:r>
        <w:rPr>
          <w:rFonts w:asciiTheme="minorHAnsi" w:hAnsiTheme="minorHAnsi" w:cstheme="minorHAnsi"/>
          <w:sz w:val="24"/>
          <w:szCs w:val="24"/>
        </w:rPr>
        <w:t xml:space="preserve">.  Throughout his journey, Alfonso is placed in situations </w:t>
      </w:r>
      <w:r w:rsidR="008F2DC3">
        <w:rPr>
          <w:rFonts w:asciiTheme="minorHAnsi" w:hAnsiTheme="minorHAnsi" w:cstheme="minorHAnsi"/>
          <w:sz w:val="24"/>
          <w:szCs w:val="24"/>
        </w:rPr>
        <w:t xml:space="preserve">in which </w:t>
      </w:r>
      <w:r>
        <w:rPr>
          <w:rFonts w:asciiTheme="minorHAnsi" w:hAnsiTheme="minorHAnsi" w:cstheme="minorHAnsi"/>
          <w:sz w:val="24"/>
          <w:szCs w:val="24"/>
        </w:rPr>
        <w:t>he must rise</w:t>
      </w:r>
      <w:r w:rsidR="00E00352" w:rsidRPr="002B10FF">
        <w:rPr>
          <w:rFonts w:asciiTheme="minorHAnsi" w:hAnsiTheme="minorHAnsi" w:cstheme="minorHAnsi"/>
          <w:sz w:val="24"/>
          <w:szCs w:val="24"/>
        </w:rPr>
        <w:t xml:space="preserve"> to the occasion to </w:t>
      </w:r>
      <w:r w:rsidR="009B35F8">
        <w:rPr>
          <w:rFonts w:asciiTheme="minorHAnsi" w:hAnsiTheme="minorHAnsi" w:cstheme="minorHAnsi"/>
          <w:sz w:val="24"/>
          <w:szCs w:val="24"/>
        </w:rPr>
        <w:t>fix his own messes.  In these struggles</w:t>
      </w:r>
      <w:r w:rsidR="003C4D0F">
        <w:rPr>
          <w:rFonts w:asciiTheme="minorHAnsi" w:hAnsiTheme="minorHAnsi" w:cstheme="minorHAnsi"/>
          <w:sz w:val="24"/>
          <w:szCs w:val="24"/>
        </w:rPr>
        <w:t>,</w:t>
      </w:r>
      <w:r w:rsidR="009B35F8">
        <w:rPr>
          <w:rFonts w:asciiTheme="minorHAnsi" w:hAnsiTheme="minorHAnsi" w:cstheme="minorHAnsi"/>
          <w:sz w:val="24"/>
          <w:szCs w:val="24"/>
        </w:rPr>
        <w:t xml:space="preserve"> Alfonso learns </w:t>
      </w:r>
      <w:r w:rsidRPr="002B10FF">
        <w:rPr>
          <w:rFonts w:asciiTheme="minorHAnsi" w:hAnsiTheme="minorHAnsi" w:cstheme="minorHAnsi"/>
          <w:sz w:val="24"/>
          <w:szCs w:val="24"/>
        </w:rPr>
        <w:t xml:space="preserve">what </w:t>
      </w:r>
      <w:r w:rsidR="009B35F8">
        <w:rPr>
          <w:rFonts w:asciiTheme="minorHAnsi" w:hAnsiTheme="minorHAnsi" w:cstheme="minorHAnsi"/>
          <w:sz w:val="24"/>
          <w:szCs w:val="24"/>
        </w:rPr>
        <w:t xml:space="preserve">it is that </w:t>
      </w:r>
      <w:r w:rsidRPr="002B10FF">
        <w:rPr>
          <w:rFonts w:asciiTheme="minorHAnsi" w:hAnsiTheme="minorHAnsi" w:cstheme="minorHAnsi"/>
          <w:sz w:val="24"/>
          <w:szCs w:val="24"/>
        </w:rPr>
        <w:t xml:space="preserve">separates </w:t>
      </w:r>
      <w:r w:rsidR="009B35F8">
        <w:rPr>
          <w:rFonts w:asciiTheme="minorHAnsi" w:hAnsiTheme="minorHAnsi" w:cstheme="minorHAnsi"/>
          <w:sz w:val="24"/>
          <w:szCs w:val="24"/>
        </w:rPr>
        <w:t>men from boys and enters his own journey into budding adulthood.</w:t>
      </w:r>
    </w:p>
    <w:p w:rsidR="002B10FF" w:rsidRPr="00F527F5" w:rsidRDefault="009B35F8" w:rsidP="00CC7BE1">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lastRenderedPageBreak/>
        <w:t>The story begins with Alfonso’s inner conflict wi</w:t>
      </w:r>
      <w:r w:rsidR="003C4D0F">
        <w:rPr>
          <w:rFonts w:asciiTheme="minorHAnsi" w:hAnsiTheme="minorHAnsi" w:cstheme="minorHAnsi"/>
          <w:sz w:val="24"/>
          <w:szCs w:val="24"/>
        </w:rPr>
        <w:t>th his physical appearance.  At the start of the story, the narrator introduces us to Alfonso’s sense of self with the first line, “Alfonso sat on the porch trying to push his crooked teeth to where he thought they belonged” (pg. 17). At the opening of the story, the reader is introduced to a character</w:t>
      </w:r>
      <w:r w:rsidR="004D12B2">
        <w:rPr>
          <w:rFonts w:asciiTheme="minorHAnsi" w:hAnsiTheme="minorHAnsi" w:cstheme="minorHAnsi"/>
          <w:sz w:val="24"/>
          <w:szCs w:val="24"/>
        </w:rPr>
        <w:t xml:space="preserve"> who, </w:t>
      </w:r>
      <w:r w:rsidR="003C4D0F">
        <w:rPr>
          <w:rFonts w:asciiTheme="minorHAnsi" w:hAnsiTheme="minorHAnsi" w:cstheme="minorHAnsi"/>
          <w:sz w:val="24"/>
          <w:szCs w:val="24"/>
        </w:rPr>
        <w:t>like a typical teenager</w:t>
      </w:r>
      <w:r w:rsidR="00713081">
        <w:rPr>
          <w:rFonts w:asciiTheme="minorHAnsi" w:hAnsiTheme="minorHAnsi" w:cstheme="minorHAnsi"/>
          <w:sz w:val="24"/>
          <w:szCs w:val="24"/>
        </w:rPr>
        <w:t>, is</w:t>
      </w:r>
      <w:r w:rsidR="003C4D0F">
        <w:rPr>
          <w:rFonts w:asciiTheme="minorHAnsi" w:hAnsiTheme="minorHAnsi" w:cstheme="minorHAnsi"/>
          <w:sz w:val="24"/>
          <w:szCs w:val="24"/>
        </w:rPr>
        <w:t xml:space="preserve"> trying to negotiate where he fits in the world.  </w:t>
      </w:r>
      <w:r w:rsidR="0081353C">
        <w:rPr>
          <w:rFonts w:asciiTheme="minorHAnsi" w:hAnsiTheme="minorHAnsi" w:cstheme="minorHAnsi"/>
          <w:sz w:val="24"/>
          <w:szCs w:val="24"/>
        </w:rPr>
        <w:t xml:space="preserve">Examples </w:t>
      </w:r>
      <w:r w:rsidR="003C4D0F">
        <w:rPr>
          <w:rFonts w:asciiTheme="minorHAnsi" w:hAnsiTheme="minorHAnsi" w:cstheme="minorHAnsi"/>
          <w:sz w:val="24"/>
          <w:szCs w:val="24"/>
        </w:rPr>
        <w:t xml:space="preserve">such as, “He spent hours in front of the mirror trying to herd his teeth into place with his thumb,” and, “After breakfast that Saturday he went to his room . . . and pushed for three hours straight” indicate that his need to fit in is bordering on obsession (pg. 18).  Alfonso does not like how crooked his teeth are, </w:t>
      </w:r>
      <w:r w:rsidR="0081353C">
        <w:rPr>
          <w:rFonts w:asciiTheme="minorHAnsi" w:hAnsiTheme="minorHAnsi" w:cstheme="minorHAnsi"/>
          <w:sz w:val="24"/>
          <w:szCs w:val="24"/>
        </w:rPr>
        <w:t xml:space="preserve">so </w:t>
      </w:r>
      <w:r w:rsidR="003C4D0F">
        <w:rPr>
          <w:rFonts w:asciiTheme="minorHAnsi" w:hAnsiTheme="minorHAnsi" w:cstheme="minorHAnsi"/>
          <w:sz w:val="24"/>
          <w:szCs w:val="24"/>
        </w:rPr>
        <w:t>he emulates the picture</w:t>
      </w:r>
      <w:r w:rsidR="00F527F5">
        <w:rPr>
          <w:rFonts w:asciiTheme="minorHAnsi" w:hAnsiTheme="minorHAnsi" w:cstheme="minorHAnsi"/>
          <w:sz w:val="24"/>
          <w:szCs w:val="24"/>
        </w:rPr>
        <w:t>s</w:t>
      </w:r>
      <w:r w:rsidR="003C4D0F">
        <w:rPr>
          <w:rFonts w:asciiTheme="minorHAnsi" w:hAnsiTheme="minorHAnsi" w:cstheme="minorHAnsi"/>
          <w:sz w:val="24"/>
          <w:szCs w:val="24"/>
        </w:rPr>
        <w:t xml:space="preserve"> that he sees in magazines, and is deeply obsessed with perfection.  Further in the reading, we see Alfonso’s </w:t>
      </w:r>
      <w:r w:rsidR="00F527F5" w:rsidRPr="00F527F5">
        <w:rPr>
          <w:rFonts w:asciiTheme="minorHAnsi" w:hAnsiTheme="minorHAnsi" w:cstheme="minorHAnsi"/>
          <w:sz w:val="24"/>
          <w:szCs w:val="24"/>
        </w:rPr>
        <w:t>fixation</w:t>
      </w:r>
      <w:r w:rsidR="003C4D0F">
        <w:rPr>
          <w:rFonts w:asciiTheme="minorHAnsi" w:hAnsiTheme="minorHAnsi" w:cstheme="minorHAnsi"/>
          <w:sz w:val="24"/>
          <w:szCs w:val="24"/>
        </w:rPr>
        <w:t xml:space="preserve"> with others</w:t>
      </w:r>
      <w:r w:rsidR="004D12B2">
        <w:rPr>
          <w:rFonts w:asciiTheme="minorHAnsi" w:hAnsiTheme="minorHAnsi" w:cstheme="minorHAnsi"/>
          <w:sz w:val="24"/>
          <w:szCs w:val="24"/>
        </w:rPr>
        <w:t>’</w:t>
      </w:r>
      <w:r w:rsidR="003C4D0F">
        <w:rPr>
          <w:rFonts w:asciiTheme="minorHAnsi" w:hAnsiTheme="minorHAnsi" w:cstheme="minorHAnsi"/>
          <w:sz w:val="24"/>
          <w:szCs w:val="24"/>
        </w:rPr>
        <w:t xml:space="preserve"> perception of him spill over into all aspects of Alfonso’s life.  He </w:t>
      </w:r>
      <w:r w:rsidR="00F527F5">
        <w:rPr>
          <w:rFonts w:asciiTheme="minorHAnsi" w:hAnsiTheme="minorHAnsi" w:cstheme="minorHAnsi"/>
          <w:sz w:val="24"/>
          <w:szCs w:val="24"/>
        </w:rPr>
        <w:t xml:space="preserve">“studied the magazine pictures of rock stars for a hairstyle . . . One day he had it </w:t>
      </w:r>
      <w:proofErr w:type="spellStart"/>
      <w:r w:rsidR="00F527F5">
        <w:rPr>
          <w:rFonts w:asciiTheme="minorHAnsi" w:hAnsiTheme="minorHAnsi" w:cstheme="minorHAnsi"/>
          <w:sz w:val="24"/>
          <w:szCs w:val="24"/>
        </w:rPr>
        <w:t>butched</w:t>
      </w:r>
      <w:proofErr w:type="spellEnd"/>
      <w:r w:rsidR="00F527F5">
        <w:rPr>
          <w:rFonts w:asciiTheme="minorHAnsi" w:hAnsiTheme="minorHAnsi" w:cstheme="minorHAnsi"/>
          <w:sz w:val="24"/>
          <w:szCs w:val="24"/>
        </w:rPr>
        <w:t xml:space="preserve"> on the top, like in the magazines,” and is reluctant to listen to his father</w:t>
      </w:r>
      <w:r w:rsidR="0081353C">
        <w:rPr>
          <w:rFonts w:asciiTheme="minorHAnsi" w:hAnsiTheme="minorHAnsi" w:cstheme="minorHAnsi"/>
          <w:sz w:val="24"/>
          <w:szCs w:val="24"/>
        </w:rPr>
        <w:t>,</w:t>
      </w:r>
      <w:r w:rsidR="00F527F5">
        <w:rPr>
          <w:rFonts w:asciiTheme="minorHAnsi" w:hAnsiTheme="minorHAnsi" w:cstheme="minorHAnsi"/>
          <w:sz w:val="24"/>
          <w:szCs w:val="24"/>
        </w:rPr>
        <w:t xml:space="preserve"> “pretending not to hear” when his father expresses concern about his haircut (pg. 18).  </w:t>
      </w:r>
      <w:r w:rsidR="00D37A41">
        <w:rPr>
          <w:rFonts w:asciiTheme="minorHAnsi" w:hAnsiTheme="minorHAnsi" w:cstheme="minorHAnsi"/>
          <w:sz w:val="24"/>
          <w:szCs w:val="24"/>
        </w:rPr>
        <w:t>Alfonso is even concerned with the appearance of his bike</w:t>
      </w:r>
      <w:r w:rsidR="00713081">
        <w:rPr>
          <w:rFonts w:asciiTheme="minorHAnsi" w:hAnsiTheme="minorHAnsi" w:cstheme="minorHAnsi"/>
          <w:sz w:val="24"/>
          <w:szCs w:val="24"/>
        </w:rPr>
        <w:t>.</w:t>
      </w:r>
      <w:r w:rsidR="00D37A41">
        <w:rPr>
          <w:rFonts w:asciiTheme="minorHAnsi" w:hAnsiTheme="minorHAnsi" w:cstheme="minorHAnsi"/>
          <w:sz w:val="24"/>
          <w:szCs w:val="24"/>
        </w:rPr>
        <w:t xml:space="preserve"> </w:t>
      </w:r>
      <w:r w:rsidR="004D12B2">
        <w:rPr>
          <w:rFonts w:asciiTheme="minorHAnsi" w:hAnsiTheme="minorHAnsi" w:cstheme="minorHAnsi"/>
          <w:sz w:val="24"/>
          <w:szCs w:val="24"/>
        </w:rPr>
        <w:t>H</w:t>
      </w:r>
      <w:r w:rsidR="00D37A41">
        <w:rPr>
          <w:rFonts w:asciiTheme="minorHAnsi" w:hAnsiTheme="minorHAnsi" w:cstheme="minorHAnsi"/>
          <w:sz w:val="24"/>
          <w:szCs w:val="24"/>
        </w:rPr>
        <w:t xml:space="preserve">e “flossed the spokes with the sock” and “picked up a wad of steel wool and continued cleaning the spokes” (pg. 19). </w:t>
      </w:r>
      <w:r w:rsidR="00F527F5">
        <w:rPr>
          <w:rFonts w:asciiTheme="minorHAnsi" w:hAnsiTheme="minorHAnsi" w:cstheme="minorHAnsi"/>
          <w:sz w:val="24"/>
          <w:szCs w:val="24"/>
        </w:rPr>
        <w:t>The narrator tells the reader, “Alfonso didn’t want to be the handsomest kid at school, but he was determine</w:t>
      </w:r>
      <w:r w:rsidR="004D12B2">
        <w:rPr>
          <w:rFonts w:asciiTheme="minorHAnsi" w:hAnsiTheme="minorHAnsi" w:cstheme="minorHAnsi"/>
          <w:sz w:val="24"/>
          <w:szCs w:val="24"/>
        </w:rPr>
        <w:t>d</w:t>
      </w:r>
      <w:r w:rsidR="00F527F5">
        <w:rPr>
          <w:rFonts w:asciiTheme="minorHAnsi" w:hAnsiTheme="minorHAnsi" w:cstheme="minorHAnsi"/>
          <w:sz w:val="24"/>
          <w:szCs w:val="24"/>
        </w:rPr>
        <w:t xml:space="preserve"> to be better looking than average” (pg. 28).</w:t>
      </w:r>
      <w:r w:rsidR="00C46F41">
        <w:rPr>
          <w:rFonts w:asciiTheme="minorHAnsi" w:hAnsiTheme="minorHAnsi" w:cstheme="minorHAnsi"/>
          <w:sz w:val="24"/>
          <w:szCs w:val="24"/>
        </w:rPr>
        <w:t xml:space="preserve"> Alfonso’s concern with how others perceive him directs many of his actions.</w:t>
      </w:r>
    </w:p>
    <w:p w:rsidR="00D22024" w:rsidRDefault="00D37A41" w:rsidP="006F0C97">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Alfonso is placed in </w:t>
      </w:r>
      <w:r w:rsidR="00F527F5">
        <w:rPr>
          <w:rFonts w:asciiTheme="minorHAnsi" w:hAnsiTheme="minorHAnsi" w:cstheme="minorHAnsi"/>
          <w:sz w:val="24"/>
          <w:szCs w:val="24"/>
        </w:rPr>
        <w:t>situation</w:t>
      </w:r>
      <w:r>
        <w:rPr>
          <w:rFonts w:asciiTheme="minorHAnsi" w:hAnsiTheme="minorHAnsi" w:cstheme="minorHAnsi"/>
          <w:sz w:val="24"/>
          <w:szCs w:val="24"/>
        </w:rPr>
        <w:t xml:space="preserve">s </w:t>
      </w:r>
      <w:r w:rsidR="00304293">
        <w:rPr>
          <w:rFonts w:asciiTheme="minorHAnsi" w:hAnsiTheme="minorHAnsi" w:cstheme="minorHAnsi"/>
          <w:sz w:val="24"/>
          <w:szCs w:val="24"/>
        </w:rPr>
        <w:t>in which</w:t>
      </w:r>
      <w:r w:rsidR="00304293" w:rsidRPr="002B10FF">
        <w:rPr>
          <w:rFonts w:asciiTheme="minorHAnsi" w:hAnsiTheme="minorHAnsi" w:cstheme="minorHAnsi"/>
          <w:sz w:val="24"/>
          <w:szCs w:val="24"/>
        </w:rPr>
        <w:t xml:space="preserve"> </w:t>
      </w:r>
      <w:r w:rsidR="002B10FF" w:rsidRPr="002B10FF">
        <w:rPr>
          <w:rFonts w:asciiTheme="minorHAnsi" w:hAnsiTheme="minorHAnsi" w:cstheme="minorHAnsi"/>
          <w:sz w:val="24"/>
          <w:szCs w:val="24"/>
        </w:rPr>
        <w:t xml:space="preserve">he can react </w:t>
      </w:r>
      <w:r w:rsidR="002B10FF">
        <w:rPr>
          <w:rFonts w:asciiTheme="minorHAnsi" w:hAnsiTheme="minorHAnsi" w:cstheme="minorHAnsi"/>
          <w:sz w:val="24"/>
          <w:szCs w:val="24"/>
        </w:rPr>
        <w:t xml:space="preserve">as a child by </w:t>
      </w:r>
      <w:r>
        <w:rPr>
          <w:rFonts w:asciiTheme="minorHAnsi" w:hAnsiTheme="minorHAnsi" w:cstheme="minorHAnsi"/>
          <w:sz w:val="24"/>
          <w:szCs w:val="24"/>
        </w:rPr>
        <w:t xml:space="preserve">avoidance, </w:t>
      </w:r>
      <w:r w:rsidR="002B10FF">
        <w:rPr>
          <w:rFonts w:asciiTheme="minorHAnsi" w:hAnsiTheme="minorHAnsi" w:cstheme="minorHAnsi"/>
          <w:sz w:val="24"/>
          <w:szCs w:val="24"/>
        </w:rPr>
        <w:t>placing blame</w:t>
      </w:r>
      <w:r>
        <w:rPr>
          <w:rFonts w:asciiTheme="minorHAnsi" w:hAnsiTheme="minorHAnsi" w:cstheme="minorHAnsi"/>
          <w:sz w:val="24"/>
          <w:szCs w:val="24"/>
        </w:rPr>
        <w:t>,</w:t>
      </w:r>
      <w:r w:rsidR="002B10FF">
        <w:rPr>
          <w:rFonts w:asciiTheme="minorHAnsi" w:hAnsiTheme="minorHAnsi" w:cstheme="minorHAnsi"/>
          <w:sz w:val="24"/>
          <w:szCs w:val="24"/>
        </w:rPr>
        <w:t xml:space="preserve"> or looking to others to fix his problems</w:t>
      </w:r>
      <w:r w:rsidR="00C46F41">
        <w:rPr>
          <w:rFonts w:asciiTheme="minorHAnsi" w:hAnsiTheme="minorHAnsi" w:cstheme="minorHAnsi"/>
          <w:sz w:val="24"/>
          <w:szCs w:val="24"/>
        </w:rPr>
        <w:t>. When Alfonso can</w:t>
      </w:r>
      <w:r w:rsidR="002B10FF">
        <w:rPr>
          <w:rFonts w:asciiTheme="minorHAnsi" w:hAnsiTheme="minorHAnsi" w:cstheme="minorHAnsi"/>
          <w:sz w:val="24"/>
          <w:szCs w:val="24"/>
        </w:rPr>
        <w:t xml:space="preserve"> </w:t>
      </w:r>
      <w:r w:rsidR="002B10FF" w:rsidRPr="002B10FF">
        <w:rPr>
          <w:rFonts w:asciiTheme="minorHAnsi" w:hAnsiTheme="minorHAnsi" w:cstheme="minorHAnsi"/>
          <w:sz w:val="24"/>
          <w:szCs w:val="24"/>
        </w:rPr>
        <w:t xml:space="preserve">rationally respond </w:t>
      </w:r>
      <w:r w:rsidR="002B10FF">
        <w:rPr>
          <w:rFonts w:asciiTheme="minorHAnsi" w:hAnsiTheme="minorHAnsi" w:cstheme="minorHAnsi"/>
          <w:sz w:val="24"/>
          <w:szCs w:val="24"/>
        </w:rPr>
        <w:t>to difficult situations by looking for solutions</w:t>
      </w:r>
      <w:r>
        <w:rPr>
          <w:rFonts w:asciiTheme="minorHAnsi" w:hAnsiTheme="minorHAnsi" w:cstheme="minorHAnsi"/>
          <w:sz w:val="24"/>
          <w:szCs w:val="24"/>
        </w:rPr>
        <w:t xml:space="preserve"> and owning up to his mistakes, we begin to see his change from adolescent to adult.  The most significant shift in Alfonso’s identity is how he reacts to </w:t>
      </w:r>
      <w:r w:rsidR="00582BD1">
        <w:rPr>
          <w:rFonts w:asciiTheme="minorHAnsi" w:hAnsiTheme="minorHAnsi" w:cstheme="minorHAnsi"/>
          <w:sz w:val="24"/>
          <w:szCs w:val="24"/>
        </w:rPr>
        <w:t>his date with Sandra</w:t>
      </w:r>
      <w:r>
        <w:rPr>
          <w:rFonts w:asciiTheme="minorHAnsi" w:hAnsiTheme="minorHAnsi" w:cstheme="minorHAnsi"/>
          <w:sz w:val="24"/>
          <w:szCs w:val="24"/>
        </w:rPr>
        <w:t>.  When Ernie relays his story of how he is stood up by the Halloween girl, Alfonso thinks, “that was a pretty dirty trick but sort of funny too.  He would have to try that someday” (pg. 19).  However, when that someday comes and Alfonso is faced with the reality of owning</w:t>
      </w:r>
      <w:r w:rsidR="00582BD1">
        <w:rPr>
          <w:rFonts w:asciiTheme="minorHAnsi" w:hAnsiTheme="minorHAnsi" w:cstheme="minorHAnsi"/>
          <w:sz w:val="24"/>
          <w:szCs w:val="24"/>
        </w:rPr>
        <w:t xml:space="preserve"> up to his lack of bicycles or </w:t>
      </w:r>
      <w:r>
        <w:rPr>
          <w:rFonts w:asciiTheme="minorHAnsi" w:hAnsiTheme="minorHAnsi" w:cstheme="minorHAnsi"/>
          <w:sz w:val="24"/>
          <w:szCs w:val="24"/>
        </w:rPr>
        <w:t>standing Sandra up, he knows that he must face Sandra and shows up to the date he has agreed to.  This decision does not come without obstacles.</w:t>
      </w:r>
      <w:r w:rsidR="00582BD1">
        <w:rPr>
          <w:rFonts w:asciiTheme="minorHAnsi" w:hAnsiTheme="minorHAnsi" w:cstheme="minorHAnsi"/>
          <w:sz w:val="24"/>
          <w:szCs w:val="24"/>
        </w:rPr>
        <w:t xml:space="preserve">  Throughout the few days when Alfonso must decide what to do because his brother refuses to loan him his bike, Alfonso’s emotions are flailing. He is the knight in shining armor when he threatens </w:t>
      </w:r>
      <w:r w:rsidR="00582BD1">
        <w:rPr>
          <w:rFonts w:asciiTheme="minorHAnsi" w:hAnsiTheme="minorHAnsi" w:cstheme="minorHAnsi"/>
          <w:sz w:val="24"/>
          <w:szCs w:val="24"/>
        </w:rPr>
        <w:lastRenderedPageBreak/>
        <w:t>his brother “you better not touch her” (pg. 21).  He is the little boy, “look[</w:t>
      </w:r>
      <w:proofErr w:type="spellStart"/>
      <w:r w:rsidR="00582BD1">
        <w:rPr>
          <w:rFonts w:asciiTheme="minorHAnsi" w:hAnsiTheme="minorHAnsi" w:cstheme="minorHAnsi"/>
          <w:sz w:val="24"/>
          <w:szCs w:val="24"/>
        </w:rPr>
        <w:t>ing</w:t>
      </w:r>
      <w:proofErr w:type="spellEnd"/>
      <w:r w:rsidR="00582BD1">
        <w:rPr>
          <w:rFonts w:asciiTheme="minorHAnsi" w:hAnsiTheme="minorHAnsi" w:cstheme="minorHAnsi"/>
          <w:sz w:val="24"/>
          <w:szCs w:val="24"/>
        </w:rPr>
        <w:t>] over his shoulder for a long time, trying to muster enough nerve,” who is afraid of</w:t>
      </w:r>
      <w:r w:rsidR="001823DF">
        <w:rPr>
          <w:rFonts w:asciiTheme="minorHAnsi" w:hAnsiTheme="minorHAnsi" w:cstheme="minorHAnsi"/>
          <w:sz w:val="24"/>
          <w:szCs w:val="24"/>
        </w:rPr>
        <w:t xml:space="preserve"> girls’ cooties when he asks Sandra</w:t>
      </w:r>
      <w:r w:rsidR="0050286C">
        <w:rPr>
          <w:rFonts w:asciiTheme="minorHAnsi" w:hAnsiTheme="minorHAnsi" w:cstheme="minorHAnsi"/>
          <w:sz w:val="24"/>
          <w:szCs w:val="24"/>
        </w:rPr>
        <w:t xml:space="preserve"> out.  He is the problem-</w:t>
      </w:r>
      <w:r w:rsidR="00582BD1">
        <w:rPr>
          <w:rFonts w:asciiTheme="minorHAnsi" w:hAnsiTheme="minorHAnsi" w:cstheme="minorHAnsi"/>
          <w:sz w:val="24"/>
          <w:szCs w:val="24"/>
        </w:rPr>
        <w:t>solv</w:t>
      </w:r>
      <w:r w:rsidR="0050286C">
        <w:rPr>
          <w:rFonts w:asciiTheme="minorHAnsi" w:hAnsiTheme="minorHAnsi" w:cstheme="minorHAnsi"/>
          <w:sz w:val="24"/>
          <w:szCs w:val="24"/>
        </w:rPr>
        <w:t xml:space="preserve">er who “worried himself sick” </w:t>
      </w:r>
      <w:r w:rsidR="00582BD1">
        <w:rPr>
          <w:rFonts w:asciiTheme="minorHAnsi" w:hAnsiTheme="minorHAnsi" w:cstheme="minorHAnsi"/>
          <w:sz w:val="24"/>
          <w:szCs w:val="24"/>
        </w:rPr>
        <w:t xml:space="preserve">(pg. 22).  Alfonso </w:t>
      </w:r>
      <w:r w:rsidR="0050286C">
        <w:rPr>
          <w:rFonts w:asciiTheme="minorHAnsi" w:hAnsiTheme="minorHAnsi" w:cstheme="minorHAnsi"/>
          <w:sz w:val="24"/>
          <w:szCs w:val="24"/>
        </w:rPr>
        <w:t>even acts</w:t>
      </w:r>
      <w:r w:rsidR="00582BD1">
        <w:rPr>
          <w:rFonts w:asciiTheme="minorHAnsi" w:hAnsiTheme="minorHAnsi" w:cstheme="minorHAnsi"/>
          <w:sz w:val="24"/>
          <w:szCs w:val="24"/>
        </w:rPr>
        <w:t xml:space="preserve"> </w:t>
      </w:r>
      <w:r w:rsidR="007606E9">
        <w:rPr>
          <w:rFonts w:asciiTheme="minorHAnsi" w:hAnsiTheme="minorHAnsi" w:cstheme="minorHAnsi"/>
          <w:sz w:val="24"/>
          <w:szCs w:val="24"/>
        </w:rPr>
        <w:t xml:space="preserve">a bit </w:t>
      </w:r>
      <w:r w:rsidR="0050286C">
        <w:rPr>
          <w:rFonts w:asciiTheme="minorHAnsi" w:hAnsiTheme="minorHAnsi" w:cstheme="minorHAnsi"/>
          <w:sz w:val="24"/>
          <w:szCs w:val="24"/>
        </w:rPr>
        <w:t>rude</w:t>
      </w:r>
      <w:r w:rsidR="007606E9">
        <w:rPr>
          <w:rFonts w:asciiTheme="minorHAnsi" w:hAnsiTheme="minorHAnsi" w:cstheme="minorHAnsi"/>
          <w:sz w:val="24"/>
          <w:szCs w:val="24"/>
        </w:rPr>
        <w:t xml:space="preserve"> </w:t>
      </w:r>
      <w:r w:rsidR="0050286C">
        <w:rPr>
          <w:rFonts w:asciiTheme="minorHAnsi" w:hAnsiTheme="minorHAnsi" w:cstheme="minorHAnsi"/>
          <w:sz w:val="24"/>
          <w:szCs w:val="24"/>
        </w:rPr>
        <w:t>when he</w:t>
      </w:r>
      <w:r w:rsidR="00582BD1">
        <w:rPr>
          <w:rFonts w:asciiTheme="minorHAnsi" w:hAnsiTheme="minorHAnsi" w:cstheme="minorHAnsi"/>
          <w:sz w:val="24"/>
          <w:szCs w:val="24"/>
        </w:rPr>
        <w:t xml:space="preserve"> “saw Sandra and her girlfriend huddling at their lockers [and] hurried by without being seen” (pg. 22).</w:t>
      </w:r>
      <w:r w:rsidR="006F0C97">
        <w:rPr>
          <w:rFonts w:asciiTheme="minorHAnsi" w:hAnsiTheme="minorHAnsi" w:cstheme="minorHAnsi"/>
          <w:sz w:val="24"/>
          <w:szCs w:val="24"/>
        </w:rPr>
        <w:t xml:space="preserve">  </w:t>
      </w:r>
    </w:p>
    <w:p w:rsidR="006F0C97" w:rsidRPr="006F0C97" w:rsidRDefault="006F0C97" w:rsidP="006F0C97">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The reactions that Alfonso has prior to his date make his decision to “face Sandra and say, ’I broke my bike, and my stingy brother took off on his” (pg. 24) build his identity.  Even up to the moment when he faces Sandra directly, he still considers blaming his brother for his misfortune.  When “Alfonso told her his bike was broken and asked if she wanted to ride with him,” we finally see that he has hurdled over his first rite of passage: dating.  He accepts responsibility without trying to </w:t>
      </w:r>
      <w:r w:rsidR="00D22024">
        <w:rPr>
          <w:rFonts w:asciiTheme="minorHAnsi" w:hAnsiTheme="minorHAnsi" w:cstheme="minorHAnsi"/>
          <w:sz w:val="24"/>
          <w:szCs w:val="24"/>
        </w:rPr>
        <w:t>blame</w:t>
      </w:r>
      <w:r>
        <w:rPr>
          <w:rFonts w:asciiTheme="minorHAnsi" w:hAnsiTheme="minorHAnsi" w:cstheme="minorHAnsi"/>
          <w:sz w:val="24"/>
          <w:szCs w:val="24"/>
        </w:rPr>
        <w:t xml:space="preserve"> anyone else and he finds that it is well received.  Unlike earlier exp</w:t>
      </w:r>
      <w:r w:rsidR="001823DF">
        <w:rPr>
          <w:rFonts w:asciiTheme="minorHAnsi" w:hAnsiTheme="minorHAnsi" w:cstheme="minorHAnsi"/>
          <w:sz w:val="24"/>
          <w:szCs w:val="24"/>
        </w:rPr>
        <w:t>eriences in Alfonso’s life when he reacts</w:t>
      </w:r>
      <w:r>
        <w:rPr>
          <w:rFonts w:asciiTheme="minorHAnsi" w:hAnsiTheme="minorHAnsi" w:cstheme="minorHAnsi"/>
          <w:sz w:val="24"/>
          <w:szCs w:val="24"/>
        </w:rPr>
        <w:t xml:space="preserve"> with impulse to his</w:t>
      </w:r>
      <w:r w:rsidR="001823DF">
        <w:rPr>
          <w:rFonts w:asciiTheme="minorHAnsi" w:hAnsiTheme="minorHAnsi" w:cstheme="minorHAnsi"/>
          <w:sz w:val="24"/>
          <w:szCs w:val="24"/>
        </w:rPr>
        <w:t xml:space="preserve"> bike’s broken chain (pg.  22)</w:t>
      </w:r>
      <w:r w:rsidR="00D22024">
        <w:rPr>
          <w:rFonts w:asciiTheme="minorHAnsi" w:hAnsiTheme="minorHAnsi" w:cstheme="minorHAnsi"/>
          <w:sz w:val="24"/>
          <w:szCs w:val="24"/>
        </w:rPr>
        <w:t>,</w:t>
      </w:r>
      <w:r w:rsidR="001823DF">
        <w:rPr>
          <w:rFonts w:asciiTheme="minorHAnsi" w:hAnsiTheme="minorHAnsi" w:cstheme="minorHAnsi"/>
          <w:sz w:val="24"/>
          <w:szCs w:val="24"/>
        </w:rPr>
        <w:t xml:space="preserve"> or when Alfonso seeks</w:t>
      </w:r>
      <w:r>
        <w:rPr>
          <w:rFonts w:asciiTheme="minorHAnsi" w:hAnsiTheme="minorHAnsi" w:cstheme="minorHAnsi"/>
          <w:sz w:val="24"/>
          <w:szCs w:val="24"/>
        </w:rPr>
        <w:t xml:space="preserve"> his mother to </w:t>
      </w:r>
      <w:r w:rsidR="001823DF">
        <w:rPr>
          <w:rFonts w:asciiTheme="minorHAnsi" w:hAnsiTheme="minorHAnsi" w:cstheme="minorHAnsi"/>
          <w:sz w:val="24"/>
          <w:szCs w:val="24"/>
        </w:rPr>
        <w:t>fix his broken glove (pg. 24)</w:t>
      </w:r>
      <w:r w:rsidR="00D22024">
        <w:rPr>
          <w:rFonts w:asciiTheme="minorHAnsi" w:hAnsiTheme="minorHAnsi" w:cstheme="minorHAnsi"/>
          <w:sz w:val="24"/>
          <w:szCs w:val="24"/>
        </w:rPr>
        <w:t>,</w:t>
      </w:r>
      <w:r w:rsidR="001823DF">
        <w:rPr>
          <w:rFonts w:asciiTheme="minorHAnsi" w:hAnsiTheme="minorHAnsi" w:cstheme="minorHAnsi"/>
          <w:sz w:val="24"/>
          <w:szCs w:val="24"/>
        </w:rPr>
        <w:t xml:space="preserve"> Alfonso rises to the occasion and finds himself in a new and exciting situation </w:t>
      </w:r>
      <w:r w:rsidR="00D22024">
        <w:rPr>
          <w:rFonts w:asciiTheme="minorHAnsi" w:hAnsiTheme="minorHAnsi" w:cstheme="minorHAnsi"/>
          <w:sz w:val="24"/>
          <w:szCs w:val="24"/>
        </w:rPr>
        <w:t xml:space="preserve">in which </w:t>
      </w:r>
      <w:r w:rsidR="001823DF">
        <w:rPr>
          <w:rFonts w:asciiTheme="minorHAnsi" w:hAnsiTheme="minorHAnsi" w:cstheme="minorHAnsi"/>
          <w:sz w:val="24"/>
          <w:szCs w:val="24"/>
        </w:rPr>
        <w:t xml:space="preserve">he is able to overlook flaws </w:t>
      </w:r>
      <w:r w:rsidR="006B32AE">
        <w:rPr>
          <w:rFonts w:asciiTheme="minorHAnsi" w:hAnsiTheme="minorHAnsi" w:cstheme="minorHAnsi"/>
          <w:sz w:val="24"/>
          <w:szCs w:val="24"/>
        </w:rPr>
        <w:t xml:space="preserve">with the bike, with the less-than-perfect date, and with himself, </w:t>
      </w:r>
      <w:r w:rsidR="001823DF">
        <w:rPr>
          <w:rFonts w:asciiTheme="minorHAnsi" w:hAnsiTheme="minorHAnsi" w:cstheme="minorHAnsi"/>
          <w:sz w:val="24"/>
          <w:szCs w:val="24"/>
        </w:rPr>
        <w:t>and ride off into the sunset realizing that a “mud splashed bike” is “better than nothing” (pg. 24).</w:t>
      </w:r>
    </w:p>
    <w:p w:rsidR="0050286C" w:rsidRDefault="0050286C" w:rsidP="001034D9">
      <w:pPr>
        <w:spacing w:after="0" w:line="360" w:lineRule="auto"/>
        <w:rPr>
          <w:rFonts w:asciiTheme="minorHAnsi" w:hAnsiTheme="minorHAnsi" w:cstheme="minorHAnsi"/>
          <w:sz w:val="32"/>
          <w:szCs w:val="32"/>
          <w:u w:val="single"/>
        </w:rPr>
      </w:pPr>
    </w:p>
    <w:p w:rsidR="00172736" w:rsidRPr="00CF3431"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0477F4" w:rsidRPr="000477F4" w:rsidRDefault="00AE671B" w:rsidP="000477F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Using a Venn Diagram, Double-Bubble Map, or similar, </w:t>
      </w:r>
      <w:proofErr w:type="gramStart"/>
      <w:r>
        <w:rPr>
          <w:rFonts w:asciiTheme="minorHAnsi" w:hAnsiTheme="minorHAnsi" w:cstheme="minorHAnsi"/>
          <w:i/>
          <w:sz w:val="24"/>
          <w:szCs w:val="24"/>
        </w:rPr>
        <w:t>c</w:t>
      </w:r>
      <w:r w:rsidR="00292A30">
        <w:rPr>
          <w:rFonts w:asciiTheme="minorHAnsi" w:hAnsiTheme="minorHAnsi" w:cstheme="minorHAnsi"/>
          <w:i/>
          <w:sz w:val="24"/>
          <w:szCs w:val="24"/>
        </w:rPr>
        <w:t>ompare and contrast</w:t>
      </w:r>
      <w:proofErr w:type="gramEnd"/>
      <w:r w:rsidR="00292A30">
        <w:rPr>
          <w:rFonts w:asciiTheme="minorHAnsi" w:hAnsiTheme="minorHAnsi" w:cstheme="minorHAnsi"/>
          <w:i/>
          <w:sz w:val="24"/>
          <w:szCs w:val="24"/>
        </w:rPr>
        <w:t xml:space="preserve"> the story “Broken Chain” with Gary Soto’s poem “Oranges.”</w:t>
      </w:r>
      <w:r>
        <w:rPr>
          <w:rFonts w:asciiTheme="minorHAnsi" w:hAnsiTheme="minorHAnsi" w:cstheme="minorHAnsi"/>
          <w:i/>
          <w:sz w:val="24"/>
          <w:szCs w:val="24"/>
        </w:rPr>
        <w:t xml:space="preserve"> In one sentence, summarize Gary Soto as a writer. </w:t>
      </w:r>
    </w:p>
    <w:p w:rsidR="000477F4" w:rsidRDefault="00292A30" w:rsidP="00CC7BE1">
      <w:pPr>
        <w:spacing w:after="100" w:afterAutospacing="1"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AE671B">
        <w:rPr>
          <w:rFonts w:asciiTheme="minorHAnsi" w:hAnsiTheme="minorHAnsi" w:cstheme="minorHAnsi"/>
          <w:sz w:val="24"/>
          <w:szCs w:val="24"/>
        </w:rPr>
        <w:t>Gary Soto uses seemingly small events in order to showcase issues in teenagers developing their identities.</w:t>
      </w:r>
    </w:p>
    <w:tbl>
      <w:tblPr>
        <w:tblStyle w:val="TableGrid"/>
        <w:tblW w:w="0" w:type="auto"/>
        <w:tblInd w:w="360" w:type="dxa"/>
        <w:tblLook w:val="04A0" w:firstRow="1" w:lastRow="0" w:firstColumn="1" w:lastColumn="0" w:noHBand="0" w:noVBand="1"/>
      </w:tblPr>
      <w:tblGrid>
        <w:gridCol w:w="4276"/>
        <w:gridCol w:w="4277"/>
        <w:gridCol w:w="4263"/>
      </w:tblGrid>
      <w:tr w:rsidR="000477F4" w:rsidRPr="000477F4">
        <w:tc>
          <w:tcPr>
            <w:tcW w:w="4392" w:type="dxa"/>
          </w:tcPr>
          <w:p w:rsidR="000477F4" w:rsidRPr="000477F4" w:rsidRDefault="000477F4" w:rsidP="000477F4">
            <w:pPr>
              <w:spacing w:after="100" w:afterAutospacing="1" w:line="360" w:lineRule="auto"/>
              <w:jc w:val="center"/>
              <w:rPr>
                <w:rFonts w:asciiTheme="minorHAnsi" w:hAnsiTheme="minorHAnsi" w:cstheme="minorHAnsi"/>
                <w:b/>
                <w:sz w:val="24"/>
                <w:szCs w:val="24"/>
              </w:rPr>
            </w:pPr>
            <w:r w:rsidRPr="000477F4">
              <w:rPr>
                <w:rFonts w:asciiTheme="minorHAnsi" w:hAnsiTheme="minorHAnsi" w:cstheme="minorHAnsi"/>
                <w:b/>
                <w:sz w:val="24"/>
                <w:szCs w:val="24"/>
              </w:rPr>
              <w:t>Broken Chain</w:t>
            </w:r>
          </w:p>
        </w:tc>
        <w:tc>
          <w:tcPr>
            <w:tcW w:w="4392" w:type="dxa"/>
          </w:tcPr>
          <w:p w:rsidR="000477F4" w:rsidRPr="000477F4" w:rsidRDefault="000477F4" w:rsidP="000477F4">
            <w:pPr>
              <w:spacing w:after="100" w:afterAutospacing="1" w:line="360" w:lineRule="auto"/>
              <w:jc w:val="center"/>
              <w:rPr>
                <w:rFonts w:asciiTheme="minorHAnsi" w:hAnsiTheme="minorHAnsi" w:cstheme="minorHAnsi"/>
                <w:b/>
                <w:sz w:val="24"/>
                <w:szCs w:val="24"/>
              </w:rPr>
            </w:pPr>
            <w:r w:rsidRPr="000477F4">
              <w:rPr>
                <w:rFonts w:asciiTheme="minorHAnsi" w:hAnsiTheme="minorHAnsi" w:cstheme="minorHAnsi"/>
                <w:b/>
                <w:sz w:val="24"/>
                <w:szCs w:val="24"/>
              </w:rPr>
              <w:t>Both</w:t>
            </w:r>
          </w:p>
        </w:tc>
        <w:tc>
          <w:tcPr>
            <w:tcW w:w="4392" w:type="dxa"/>
          </w:tcPr>
          <w:p w:rsidR="000477F4" w:rsidRPr="000477F4" w:rsidRDefault="000477F4" w:rsidP="000477F4">
            <w:pPr>
              <w:spacing w:after="100" w:afterAutospacing="1" w:line="360" w:lineRule="auto"/>
              <w:jc w:val="center"/>
              <w:rPr>
                <w:rFonts w:asciiTheme="minorHAnsi" w:hAnsiTheme="minorHAnsi" w:cstheme="minorHAnsi"/>
                <w:b/>
                <w:sz w:val="24"/>
                <w:szCs w:val="24"/>
              </w:rPr>
            </w:pPr>
            <w:r w:rsidRPr="000477F4">
              <w:rPr>
                <w:rFonts w:asciiTheme="minorHAnsi" w:hAnsiTheme="minorHAnsi" w:cstheme="minorHAnsi"/>
                <w:b/>
                <w:sz w:val="24"/>
                <w:szCs w:val="24"/>
              </w:rPr>
              <w:t>Oranges</w:t>
            </w:r>
          </w:p>
        </w:tc>
      </w:tr>
      <w:tr w:rsidR="000477F4">
        <w:tc>
          <w:tcPr>
            <w:tcW w:w="4392" w:type="dxa"/>
          </w:tcPr>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t>Emphasizes fitting in</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lastRenderedPageBreak/>
              <w:t>Cultural identity</w:t>
            </w:r>
          </w:p>
          <w:p w:rsidR="000477F4" w:rsidRP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Family relationships</w:t>
            </w:r>
            <w:r w:rsidRPr="000477F4">
              <w:rPr>
                <w:rFonts w:asciiTheme="minorHAnsi" w:hAnsiTheme="minorHAnsi" w:cstheme="minorHAnsi"/>
                <w:sz w:val="24"/>
                <w:szCs w:val="24"/>
              </w:rPr>
              <w:br/>
            </w:r>
            <w:r w:rsidRPr="000477F4">
              <w:rPr>
                <w:rFonts w:asciiTheme="minorHAnsi" w:hAnsiTheme="minorHAnsi" w:cstheme="minorHAnsi"/>
                <w:sz w:val="24"/>
                <w:szCs w:val="24"/>
              </w:rPr>
              <w:br/>
            </w:r>
          </w:p>
        </w:tc>
        <w:tc>
          <w:tcPr>
            <w:tcW w:w="4392" w:type="dxa"/>
          </w:tcPr>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lastRenderedPageBreak/>
              <w:t>Increasing maturity through decisions</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Developing love</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t>Showcasing a small moment in time</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t xml:space="preserve">Concerned with </w:t>
            </w:r>
            <w:proofErr w:type="spellStart"/>
            <w:r w:rsidRPr="000477F4">
              <w:rPr>
                <w:rFonts w:asciiTheme="minorHAnsi" w:hAnsiTheme="minorHAnsi" w:cstheme="minorHAnsi"/>
                <w:sz w:val="24"/>
                <w:szCs w:val="24"/>
              </w:rPr>
              <w:t>rights</w:t>
            </w:r>
            <w:proofErr w:type="spellEnd"/>
            <w:r w:rsidRPr="000477F4">
              <w:rPr>
                <w:rFonts w:asciiTheme="minorHAnsi" w:hAnsiTheme="minorHAnsi" w:cstheme="minorHAnsi"/>
                <w:sz w:val="24"/>
                <w:szCs w:val="24"/>
              </w:rPr>
              <w:t xml:space="preserve"> of passage</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t>First dates</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Spark of a relationship</w:t>
            </w:r>
          </w:p>
          <w:p w:rsidR="000477F4" w:rsidRP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Reactions to conflict (not just with main characters)</w:t>
            </w:r>
          </w:p>
        </w:tc>
        <w:tc>
          <w:tcPr>
            <w:tcW w:w="4392" w:type="dxa"/>
          </w:tcPr>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lastRenderedPageBreak/>
              <w:t>Sacrifice</w:t>
            </w:r>
          </w:p>
          <w:p w:rsid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sidRPr="000477F4">
              <w:rPr>
                <w:rFonts w:asciiTheme="minorHAnsi" w:hAnsiTheme="minorHAnsi" w:cstheme="minorHAnsi"/>
                <w:sz w:val="24"/>
                <w:szCs w:val="24"/>
              </w:rPr>
              <w:lastRenderedPageBreak/>
              <w:t>It’s not the giving of the money that’s relevant; it’s the silence of the gift</w:t>
            </w:r>
          </w:p>
          <w:p w:rsidR="000477F4" w:rsidRPr="000477F4" w:rsidRDefault="000477F4" w:rsidP="000477F4">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Focus on imagery</w:t>
            </w:r>
            <w:r w:rsidRPr="000477F4">
              <w:rPr>
                <w:rFonts w:asciiTheme="minorHAnsi" w:hAnsiTheme="minorHAnsi" w:cstheme="minorHAnsi"/>
                <w:sz w:val="24"/>
                <w:szCs w:val="24"/>
              </w:rPr>
              <w:br/>
            </w:r>
          </w:p>
        </w:tc>
      </w:tr>
    </w:tbl>
    <w:p w:rsidR="000477F4" w:rsidRPr="00AE671B" w:rsidRDefault="000477F4" w:rsidP="000477F4">
      <w:pPr>
        <w:spacing w:after="100" w:afterAutospacing="1" w:line="360" w:lineRule="auto"/>
        <w:ind w:left="360"/>
        <w:rPr>
          <w:rFonts w:asciiTheme="minorHAnsi" w:hAnsiTheme="minorHAnsi" w:cstheme="minorHAnsi"/>
          <w:sz w:val="24"/>
          <w:szCs w:val="24"/>
        </w:rPr>
      </w:pPr>
    </w:p>
    <w:p w:rsidR="00E22959" w:rsidRPr="00A279FF" w:rsidRDefault="00292A30" w:rsidP="00E22959">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i/>
          <w:sz w:val="24"/>
          <w:szCs w:val="24"/>
        </w:rPr>
        <w:t xml:space="preserve">Analyze one of the character’s journeys throughout the story.  Create a physical map that represents your character’s journey.  </w:t>
      </w:r>
      <w:r w:rsidR="007D69F1">
        <w:rPr>
          <w:rFonts w:asciiTheme="minorHAnsi" w:hAnsiTheme="minorHAnsi" w:cstheme="minorHAnsi"/>
          <w:i/>
          <w:sz w:val="24"/>
          <w:szCs w:val="24"/>
        </w:rPr>
        <w:t xml:space="preserve">First, decide on a location for the journey. Use something you know, such a restaurant, a hike, or a baseball field or game. Be creative! </w:t>
      </w:r>
      <w:r>
        <w:rPr>
          <w:rFonts w:asciiTheme="minorHAnsi" w:hAnsiTheme="minorHAnsi" w:cstheme="minorHAnsi"/>
          <w:i/>
          <w:sz w:val="24"/>
          <w:szCs w:val="24"/>
        </w:rPr>
        <w:t>This map should includ</w:t>
      </w:r>
      <w:r w:rsidR="00E12231">
        <w:rPr>
          <w:rFonts w:asciiTheme="minorHAnsi" w:hAnsiTheme="minorHAnsi" w:cstheme="minorHAnsi"/>
          <w:i/>
          <w:sz w:val="24"/>
          <w:szCs w:val="24"/>
        </w:rPr>
        <w:t>e 5 destinations</w:t>
      </w:r>
      <w:r w:rsidR="007D69F1">
        <w:rPr>
          <w:rFonts w:asciiTheme="minorHAnsi" w:hAnsiTheme="minorHAnsi" w:cstheme="minorHAnsi"/>
          <w:i/>
          <w:sz w:val="24"/>
          <w:szCs w:val="24"/>
        </w:rPr>
        <w:t xml:space="preserve"> or stops</w:t>
      </w:r>
      <w:r w:rsidR="00E12231">
        <w:rPr>
          <w:rFonts w:asciiTheme="minorHAnsi" w:hAnsiTheme="minorHAnsi" w:cstheme="minorHAnsi"/>
          <w:i/>
          <w:sz w:val="24"/>
          <w:szCs w:val="24"/>
        </w:rPr>
        <w:t xml:space="preserve"> and an explanation</w:t>
      </w:r>
      <w:r>
        <w:rPr>
          <w:rFonts w:asciiTheme="minorHAnsi" w:hAnsiTheme="minorHAnsi" w:cstheme="minorHAnsi"/>
          <w:i/>
          <w:sz w:val="24"/>
          <w:szCs w:val="24"/>
        </w:rPr>
        <w:t xml:space="preserve"> for each </w:t>
      </w:r>
      <w:r w:rsidR="00E12231">
        <w:rPr>
          <w:rFonts w:asciiTheme="minorHAnsi" w:hAnsiTheme="minorHAnsi" w:cstheme="minorHAnsi"/>
          <w:i/>
          <w:sz w:val="24"/>
          <w:szCs w:val="24"/>
        </w:rPr>
        <w:t xml:space="preserve">destination </w:t>
      </w:r>
      <w:r>
        <w:rPr>
          <w:rFonts w:asciiTheme="minorHAnsi" w:hAnsiTheme="minorHAnsi" w:cstheme="minorHAnsi"/>
          <w:i/>
          <w:sz w:val="24"/>
          <w:szCs w:val="24"/>
        </w:rPr>
        <w:t>tha</w:t>
      </w:r>
      <w:r w:rsidR="00E12231">
        <w:rPr>
          <w:rFonts w:asciiTheme="minorHAnsi" w:hAnsiTheme="minorHAnsi" w:cstheme="minorHAnsi"/>
          <w:i/>
          <w:sz w:val="24"/>
          <w:szCs w:val="24"/>
        </w:rPr>
        <w:t xml:space="preserve">t explains how each destination </w:t>
      </w:r>
      <w:r>
        <w:rPr>
          <w:rFonts w:asciiTheme="minorHAnsi" w:hAnsiTheme="minorHAnsi" w:cstheme="minorHAnsi"/>
          <w:i/>
          <w:sz w:val="24"/>
          <w:szCs w:val="24"/>
        </w:rPr>
        <w:t>relates to the journey that one of the characters takes in “Broken Chain.”</w:t>
      </w:r>
      <w:r w:rsidR="00E12231">
        <w:rPr>
          <w:rFonts w:asciiTheme="minorHAnsi" w:hAnsiTheme="minorHAnsi" w:cstheme="minorHAnsi"/>
          <w:i/>
          <w:sz w:val="24"/>
          <w:szCs w:val="24"/>
        </w:rPr>
        <w:t xml:space="preserve"> (assignment idea provided by Corbett Harrison)</w:t>
      </w:r>
    </w:p>
    <w:p w:rsidR="00A279FF" w:rsidRPr="00292A30" w:rsidRDefault="00A279FF" w:rsidP="00A279FF">
      <w:pPr>
        <w:pStyle w:val="ListParagraph"/>
        <w:spacing w:after="0" w:line="360" w:lineRule="auto"/>
        <w:ind w:left="360"/>
        <w:rPr>
          <w:rFonts w:asciiTheme="minorHAnsi" w:hAnsiTheme="minorHAnsi" w:cstheme="minorHAnsi"/>
          <w:sz w:val="24"/>
          <w:szCs w:val="24"/>
        </w:rPr>
      </w:pPr>
    </w:p>
    <w:p w:rsidR="00A279FF" w:rsidRDefault="007D69F1" w:rsidP="00E12231">
      <w:pPr>
        <w:spacing w:after="100" w:afterAutospacing="1" w:line="360" w:lineRule="auto"/>
        <w:ind w:left="360"/>
        <w:rPr>
          <w:rFonts w:asciiTheme="minorHAnsi" w:hAnsiTheme="minorHAnsi" w:cstheme="minorHAnsi"/>
          <w:sz w:val="24"/>
          <w:szCs w:val="24"/>
        </w:rPr>
      </w:pPr>
      <w:r>
        <w:rPr>
          <w:rFonts w:asciiTheme="minorHAnsi" w:hAnsiTheme="minorHAnsi" w:cstheme="minorHAnsi"/>
          <w:noProof/>
          <w:sz w:val="24"/>
          <w:szCs w:val="24"/>
        </w:rPr>
        <w:lastRenderedPageBreak/>
        <w:drawing>
          <wp:anchor distT="0" distB="0" distL="114300" distR="114300" simplePos="0" relativeHeight="251658240" behindDoc="0" locked="0" layoutInCell="1" allowOverlap="1">
            <wp:simplePos x="0" y="0"/>
            <wp:positionH relativeFrom="column">
              <wp:posOffset>4000500</wp:posOffset>
            </wp:positionH>
            <wp:positionV relativeFrom="paragraph">
              <wp:posOffset>342900</wp:posOffset>
            </wp:positionV>
            <wp:extent cx="4082415" cy="5857875"/>
            <wp:effectExtent l="0" t="0" r="6985" b="9525"/>
            <wp:wrapSquare wrapText="bothSides"/>
            <wp:docPr id="1" name="Picture 1" descr="C:\Users\Jenny\Desktop\mount ev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mount eve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2415" cy="5857875"/>
                    </a:xfrm>
                    <a:prstGeom prst="rect">
                      <a:avLst/>
                    </a:prstGeom>
                    <a:noFill/>
                    <a:ln>
                      <a:noFill/>
                    </a:ln>
                  </pic:spPr>
                </pic:pic>
              </a:graphicData>
            </a:graphic>
          </wp:anchor>
        </w:drawing>
      </w:r>
      <w:r>
        <w:rPr>
          <w:rFonts w:asciiTheme="minorHAnsi" w:hAnsiTheme="minorHAnsi" w:cstheme="minorHAnsi"/>
          <w:sz w:val="24"/>
          <w:szCs w:val="24"/>
        </w:rPr>
        <w:t>Possible a</w:t>
      </w:r>
      <w:r w:rsidR="00E22959" w:rsidRPr="00292A30">
        <w:rPr>
          <w:rFonts w:asciiTheme="minorHAnsi" w:hAnsiTheme="minorHAnsi" w:cstheme="minorHAnsi"/>
          <w:sz w:val="24"/>
          <w:szCs w:val="24"/>
        </w:rPr>
        <w:t>nswer:</w:t>
      </w:r>
      <w:r w:rsidR="000C7138">
        <w:rPr>
          <w:rFonts w:asciiTheme="minorHAnsi" w:hAnsiTheme="minorHAnsi" w:cstheme="minorHAnsi"/>
          <w:sz w:val="24"/>
          <w:szCs w:val="24"/>
        </w:rPr>
        <w:t xml:space="preserve">  Alfonso’s journey is </w:t>
      </w:r>
      <w:r w:rsidR="00E12231">
        <w:rPr>
          <w:rFonts w:asciiTheme="minorHAnsi" w:hAnsiTheme="minorHAnsi" w:cstheme="minorHAnsi"/>
          <w:sz w:val="24"/>
          <w:szCs w:val="24"/>
        </w:rPr>
        <w:t>like a</w:t>
      </w:r>
      <w:r w:rsidR="00571918">
        <w:rPr>
          <w:rFonts w:asciiTheme="minorHAnsi" w:hAnsiTheme="minorHAnsi" w:cstheme="minorHAnsi"/>
          <w:sz w:val="24"/>
          <w:szCs w:val="24"/>
        </w:rPr>
        <w:t xml:space="preserve"> climber</w:t>
      </w:r>
      <w:r w:rsidR="00E12231">
        <w:rPr>
          <w:rFonts w:asciiTheme="minorHAnsi" w:hAnsiTheme="minorHAnsi" w:cstheme="minorHAnsi"/>
          <w:sz w:val="24"/>
          <w:szCs w:val="24"/>
        </w:rPr>
        <w:t xml:space="preserve"> climbing Mount Everest (see side picture)</w:t>
      </w:r>
    </w:p>
    <w:p w:rsidR="00BF2755" w:rsidRPr="00E12231" w:rsidRDefault="00BF2755" w:rsidP="00BF2755">
      <w:pPr>
        <w:widowControl w:val="0"/>
        <w:rPr>
          <w:sz w:val="24"/>
          <w:szCs w:val="24"/>
        </w:rPr>
      </w:pPr>
      <w:r w:rsidRPr="00E12231">
        <w:rPr>
          <w:b/>
          <w:sz w:val="24"/>
          <w:szCs w:val="24"/>
        </w:rPr>
        <w:t>Destination 1:</w:t>
      </w:r>
      <w:r w:rsidRPr="00E12231">
        <w:rPr>
          <w:sz w:val="24"/>
          <w:szCs w:val="24"/>
        </w:rPr>
        <w:t xml:space="preserve"> </w:t>
      </w:r>
      <w:r w:rsidR="001F7828" w:rsidRPr="00E12231">
        <w:rPr>
          <w:sz w:val="24"/>
          <w:szCs w:val="24"/>
          <w:u w:val="single"/>
        </w:rPr>
        <w:t xml:space="preserve">Preparation at </w:t>
      </w:r>
      <w:r w:rsidRPr="00E12231">
        <w:rPr>
          <w:sz w:val="24"/>
          <w:szCs w:val="24"/>
          <w:u w:val="single"/>
        </w:rPr>
        <w:t xml:space="preserve">Base Camp:  </w:t>
      </w:r>
      <w:r w:rsidRPr="00E12231">
        <w:rPr>
          <w:sz w:val="24"/>
          <w:szCs w:val="24"/>
        </w:rPr>
        <w:t xml:space="preserve">The base camp of Mount Everest can be compared to the opening in the story when Alfonso is obsessed with his looks and making what he feels are necessary preparations to enter his journey into adulthood.  Alfonso begins by examining examples of males to decide how he will best become a man.  This is similar to how someone prepares for Mount Everest.  Research is done to make sure that the climber understands the risks and enters the journey with the necessary tools </w:t>
      </w:r>
      <w:r w:rsidR="001F7828" w:rsidRPr="00E12231">
        <w:rPr>
          <w:sz w:val="24"/>
          <w:szCs w:val="24"/>
        </w:rPr>
        <w:t xml:space="preserve">and training </w:t>
      </w:r>
      <w:r w:rsidRPr="00E12231">
        <w:rPr>
          <w:sz w:val="24"/>
          <w:szCs w:val="24"/>
        </w:rPr>
        <w:t>to be successful.  In Alfonso’s case, thes</w:t>
      </w:r>
      <w:r w:rsidR="00E12231" w:rsidRPr="00E12231">
        <w:rPr>
          <w:sz w:val="24"/>
          <w:szCs w:val="24"/>
        </w:rPr>
        <w:t>e “tools” include muscles</w:t>
      </w:r>
      <w:r w:rsidRPr="00E12231">
        <w:rPr>
          <w:sz w:val="24"/>
          <w:szCs w:val="24"/>
        </w:rPr>
        <w:t>, str</w:t>
      </w:r>
      <w:r w:rsidR="001F7828" w:rsidRPr="00E12231">
        <w:rPr>
          <w:sz w:val="24"/>
          <w:szCs w:val="24"/>
        </w:rPr>
        <w:t>aight teeth, and the right hair-</w:t>
      </w:r>
      <w:r w:rsidRPr="00E12231">
        <w:rPr>
          <w:sz w:val="24"/>
          <w:szCs w:val="24"/>
        </w:rPr>
        <w:t>cut.</w:t>
      </w:r>
    </w:p>
    <w:p w:rsidR="00BF2755" w:rsidRPr="00E12231" w:rsidRDefault="00BF2755" w:rsidP="00BF2755">
      <w:pPr>
        <w:widowControl w:val="0"/>
        <w:rPr>
          <w:sz w:val="24"/>
          <w:szCs w:val="24"/>
        </w:rPr>
      </w:pPr>
      <w:r w:rsidRPr="00E12231">
        <w:rPr>
          <w:b/>
          <w:bCs/>
          <w:sz w:val="24"/>
          <w:szCs w:val="24"/>
        </w:rPr>
        <w:t xml:space="preserve">Destination 2:  </w:t>
      </w:r>
      <w:r w:rsidRPr="00E12231">
        <w:rPr>
          <w:sz w:val="24"/>
          <w:szCs w:val="24"/>
          <w:u w:val="single"/>
        </w:rPr>
        <w:t>E</w:t>
      </w:r>
      <w:r w:rsidR="001F7828" w:rsidRPr="00E12231">
        <w:rPr>
          <w:sz w:val="24"/>
          <w:szCs w:val="24"/>
          <w:u w:val="single"/>
        </w:rPr>
        <w:t>ntering the trail after camp 1:</w:t>
      </w:r>
      <w:r w:rsidR="001F7828" w:rsidRPr="00E12231">
        <w:rPr>
          <w:sz w:val="24"/>
          <w:szCs w:val="24"/>
        </w:rPr>
        <w:t xml:space="preserve"> Much like when Alfonso meets Sandra and takes</w:t>
      </w:r>
      <w:r w:rsidRPr="00E12231">
        <w:rPr>
          <w:sz w:val="24"/>
          <w:szCs w:val="24"/>
        </w:rPr>
        <w:t xml:space="preserve"> the risk to ask her </w:t>
      </w:r>
      <w:r w:rsidR="001F7828" w:rsidRPr="00E12231">
        <w:rPr>
          <w:sz w:val="24"/>
          <w:szCs w:val="24"/>
        </w:rPr>
        <w:t>out, there is a lot of apprehension at this point in the Mount Everest Journey.  Less experienced climbers do not go beyond this point because they are unable to compensate for the change in air pressure.  Alfonso has the choice to avoid the risk of asking out his first girl for fear of failure, but chooses to proceed.</w:t>
      </w:r>
    </w:p>
    <w:p w:rsidR="00BF2755" w:rsidRPr="00E12231" w:rsidRDefault="00BF2755" w:rsidP="00BF2755">
      <w:pPr>
        <w:widowControl w:val="0"/>
        <w:rPr>
          <w:sz w:val="24"/>
          <w:szCs w:val="24"/>
        </w:rPr>
      </w:pPr>
      <w:r w:rsidRPr="00E12231">
        <w:rPr>
          <w:b/>
          <w:bCs/>
          <w:sz w:val="24"/>
          <w:szCs w:val="24"/>
        </w:rPr>
        <w:t xml:space="preserve">Destination 3:  </w:t>
      </w:r>
      <w:r w:rsidR="001F7828" w:rsidRPr="00E12231">
        <w:rPr>
          <w:bCs/>
          <w:sz w:val="24"/>
          <w:szCs w:val="24"/>
          <w:u w:val="single"/>
        </w:rPr>
        <w:t>North Col/Avalanc</w:t>
      </w:r>
      <w:r w:rsidR="00E12231" w:rsidRPr="00E12231">
        <w:rPr>
          <w:bCs/>
          <w:sz w:val="24"/>
          <w:szCs w:val="24"/>
          <w:u w:val="single"/>
        </w:rPr>
        <w:t>h</w:t>
      </w:r>
      <w:r w:rsidR="001F7828" w:rsidRPr="00E12231">
        <w:rPr>
          <w:bCs/>
          <w:sz w:val="24"/>
          <w:szCs w:val="24"/>
          <w:u w:val="single"/>
        </w:rPr>
        <w:t>e Territory</w:t>
      </w:r>
      <w:r w:rsidR="001F7828" w:rsidRPr="00E12231">
        <w:rPr>
          <w:bCs/>
          <w:sz w:val="24"/>
          <w:szCs w:val="24"/>
        </w:rPr>
        <w:t xml:space="preserve">: </w:t>
      </w:r>
      <w:r w:rsidR="00E12231" w:rsidRPr="00E12231">
        <w:rPr>
          <w:bCs/>
          <w:sz w:val="24"/>
          <w:szCs w:val="24"/>
        </w:rPr>
        <w:t xml:space="preserve"> </w:t>
      </w:r>
      <w:r w:rsidRPr="00E12231">
        <w:rPr>
          <w:sz w:val="24"/>
          <w:szCs w:val="24"/>
        </w:rPr>
        <w:t>At the West Ridge , the steep walls of North Col often create avalanches– this is where most r</w:t>
      </w:r>
      <w:r w:rsidR="001F7828" w:rsidRPr="00E12231">
        <w:rPr>
          <w:sz w:val="24"/>
          <w:szCs w:val="24"/>
        </w:rPr>
        <w:t>ecorded deaths have been and</w:t>
      </w:r>
      <w:r w:rsidRPr="00E12231">
        <w:rPr>
          <w:sz w:val="24"/>
          <w:szCs w:val="24"/>
        </w:rPr>
        <w:t xml:space="preserve"> </w:t>
      </w:r>
      <w:r w:rsidR="001F7828" w:rsidRPr="00E12231">
        <w:rPr>
          <w:sz w:val="24"/>
          <w:szCs w:val="24"/>
        </w:rPr>
        <w:t xml:space="preserve">it was </w:t>
      </w:r>
      <w:r w:rsidRPr="00E12231">
        <w:rPr>
          <w:sz w:val="24"/>
          <w:szCs w:val="24"/>
        </w:rPr>
        <w:t>original path taken to ascend Mount Everest</w:t>
      </w:r>
      <w:r w:rsidR="001F7828" w:rsidRPr="00E12231">
        <w:rPr>
          <w:sz w:val="24"/>
          <w:szCs w:val="24"/>
        </w:rPr>
        <w:t xml:space="preserve"> in 1921</w:t>
      </w:r>
      <w:r w:rsidRPr="00E12231">
        <w:rPr>
          <w:sz w:val="24"/>
          <w:szCs w:val="24"/>
        </w:rPr>
        <w:t xml:space="preserve">. Alfonso </w:t>
      </w:r>
      <w:r w:rsidRPr="00E12231">
        <w:rPr>
          <w:sz w:val="24"/>
          <w:szCs w:val="24"/>
        </w:rPr>
        <w:lastRenderedPageBreak/>
        <w:t>is stuck in a place where he must probl</w:t>
      </w:r>
      <w:r w:rsidR="001F7828" w:rsidRPr="00E12231">
        <w:rPr>
          <w:sz w:val="24"/>
          <w:szCs w:val="24"/>
        </w:rPr>
        <w:t xml:space="preserve">em solve to create his success </w:t>
      </w:r>
      <w:r w:rsidRPr="00E12231">
        <w:rPr>
          <w:sz w:val="24"/>
          <w:szCs w:val="24"/>
        </w:rPr>
        <w:t>after his brother denies him use of his bike and find an alternate route to get what he wants.</w:t>
      </w:r>
      <w:r w:rsidR="001F7828" w:rsidRPr="00E12231">
        <w:rPr>
          <w:sz w:val="24"/>
          <w:szCs w:val="24"/>
        </w:rPr>
        <w:t xml:space="preserve">  He is stuck on what to do and must find a different path to meet Sandra or choose to abandon his journey.  When he angers over his broken bicycle, and throws his chain, he is at a standstill and must decide what path to take.</w:t>
      </w:r>
    </w:p>
    <w:p w:rsidR="00BF2755" w:rsidRPr="00E12231" w:rsidRDefault="00BF2755" w:rsidP="00BF2755">
      <w:pPr>
        <w:widowControl w:val="0"/>
        <w:rPr>
          <w:sz w:val="24"/>
          <w:szCs w:val="24"/>
        </w:rPr>
      </w:pPr>
      <w:r w:rsidRPr="00E12231">
        <w:rPr>
          <w:b/>
          <w:bCs/>
          <w:sz w:val="24"/>
          <w:szCs w:val="24"/>
        </w:rPr>
        <w:t xml:space="preserve">Destination 4:  </w:t>
      </w:r>
      <w:r w:rsidRPr="00E12231">
        <w:rPr>
          <w:sz w:val="24"/>
          <w:szCs w:val="24"/>
          <w:u w:val="single"/>
        </w:rPr>
        <w:t>South Col</w:t>
      </w:r>
      <w:r w:rsidR="001F7828" w:rsidRPr="00E12231">
        <w:rPr>
          <w:sz w:val="24"/>
          <w:szCs w:val="24"/>
          <w:u w:val="single"/>
        </w:rPr>
        <w:t>/ The trail to success:</w:t>
      </w:r>
      <w:r w:rsidR="001F7828" w:rsidRPr="00E12231">
        <w:rPr>
          <w:sz w:val="24"/>
          <w:szCs w:val="24"/>
        </w:rPr>
        <w:t xml:space="preserve"> South Col</w:t>
      </w:r>
      <w:r w:rsidRPr="00E12231">
        <w:rPr>
          <w:sz w:val="24"/>
          <w:szCs w:val="24"/>
        </w:rPr>
        <w:t xml:space="preserve"> is a more success</w:t>
      </w:r>
      <w:r w:rsidR="001F7828" w:rsidRPr="00E12231">
        <w:rPr>
          <w:sz w:val="24"/>
          <w:szCs w:val="24"/>
        </w:rPr>
        <w:t xml:space="preserve">ful route for climbers.  When </w:t>
      </w:r>
      <w:r w:rsidRPr="00E12231">
        <w:rPr>
          <w:sz w:val="24"/>
          <w:szCs w:val="24"/>
        </w:rPr>
        <w:t>Alfonso decides t</w:t>
      </w:r>
      <w:r w:rsidR="001F7828" w:rsidRPr="00E12231">
        <w:rPr>
          <w:sz w:val="24"/>
          <w:szCs w:val="24"/>
        </w:rPr>
        <w:t>hat he will meet up with Sandra, regardless of the bike, Alfonso</w:t>
      </w:r>
      <w:r w:rsidRPr="00E12231">
        <w:rPr>
          <w:sz w:val="24"/>
          <w:szCs w:val="24"/>
        </w:rPr>
        <w:t xml:space="preserve"> alters his path from earlier i</w:t>
      </w:r>
      <w:r w:rsidR="001F7828" w:rsidRPr="00E12231">
        <w:rPr>
          <w:sz w:val="24"/>
          <w:szCs w:val="24"/>
        </w:rPr>
        <w:t xml:space="preserve">n the story when he avoided her, </w:t>
      </w:r>
      <w:r w:rsidR="00E12231" w:rsidRPr="00E12231">
        <w:rPr>
          <w:sz w:val="24"/>
          <w:szCs w:val="24"/>
        </w:rPr>
        <w:t xml:space="preserve">decides that standing up girls is not so funny, </w:t>
      </w:r>
      <w:r w:rsidR="001F7828" w:rsidRPr="00E12231">
        <w:rPr>
          <w:sz w:val="24"/>
          <w:szCs w:val="24"/>
        </w:rPr>
        <w:t>and finds that things work out in his favor.</w:t>
      </w:r>
    </w:p>
    <w:p w:rsidR="00395037" w:rsidRDefault="00BF2755" w:rsidP="00BF2755">
      <w:pPr>
        <w:widowControl w:val="0"/>
        <w:rPr>
          <w:sz w:val="24"/>
          <w:szCs w:val="24"/>
        </w:rPr>
      </w:pPr>
      <w:r w:rsidRPr="00E12231">
        <w:rPr>
          <w:b/>
          <w:bCs/>
          <w:sz w:val="24"/>
          <w:szCs w:val="24"/>
        </w:rPr>
        <w:t xml:space="preserve">Destination 5:  </w:t>
      </w:r>
      <w:r w:rsidR="00E12231" w:rsidRPr="00E12231">
        <w:rPr>
          <w:sz w:val="24"/>
          <w:szCs w:val="24"/>
          <w:u w:val="single"/>
        </w:rPr>
        <w:t>The South S</w:t>
      </w:r>
      <w:r w:rsidRPr="00E12231">
        <w:rPr>
          <w:sz w:val="24"/>
          <w:szCs w:val="24"/>
          <w:u w:val="single"/>
        </w:rPr>
        <w:t>ummit</w:t>
      </w:r>
      <w:r w:rsidR="00E12231" w:rsidRPr="00E12231">
        <w:rPr>
          <w:sz w:val="24"/>
          <w:szCs w:val="24"/>
          <w:u w:val="single"/>
        </w:rPr>
        <w:t>/ 29,035 feet</w:t>
      </w:r>
      <w:r w:rsidR="00E12231" w:rsidRPr="00E12231">
        <w:rPr>
          <w:sz w:val="24"/>
          <w:szCs w:val="24"/>
        </w:rPr>
        <w:t xml:space="preserve">- </w:t>
      </w:r>
      <w:r w:rsidRPr="00E12231">
        <w:rPr>
          <w:sz w:val="24"/>
          <w:szCs w:val="24"/>
        </w:rPr>
        <w:t>Alfonso has reached his destination and is now ready to enter into “manhood.”  When he rides on the bike with Sandra, he forgets his obsession with his looks and is content in the moment.  It is like h</w:t>
      </w:r>
      <w:r w:rsidR="00E12231" w:rsidRPr="00E12231">
        <w:rPr>
          <w:sz w:val="24"/>
          <w:szCs w:val="24"/>
        </w:rPr>
        <w:t>e is looking out at the horizon.</w:t>
      </w:r>
      <w:r w:rsidR="00395037">
        <w:rPr>
          <w:sz w:val="24"/>
          <w:szCs w:val="24"/>
        </w:rPr>
        <w:t xml:space="preserve"> </w:t>
      </w:r>
    </w:p>
    <w:p w:rsidR="00BF2755" w:rsidRPr="00E12231" w:rsidRDefault="00395037" w:rsidP="00BF2755">
      <w:pPr>
        <w:widowControl w:val="0"/>
        <w:rPr>
          <w:sz w:val="24"/>
          <w:szCs w:val="24"/>
        </w:rPr>
      </w:pPr>
      <w:r>
        <w:rPr>
          <w:sz w:val="24"/>
          <w:szCs w:val="24"/>
        </w:rPr>
        <w:t>(Note: To make this assignment more complex and integrate informational text, students may be asked to research a place for this assignment</w:t>
      </w:r>
      <w:r w:rsidR="00F06BEE">
        <w:rPr>
          <w:sz w:val="24"/>
          <w:szCs w:val="24"/>
        </w:rPr>
        <w:t xml:space="preserve"> and include relevant facts</w:t>
      </w:r>
      <w:r>
        <w:rPr>
          <w:sz w:val="24"/>
          <w:szCs w:val="24"/>
        </w:rPr>
        <w:t>.)</w:t>
      </w:r>
    </w:p>
    <w:p w:rsidR="00CA07EF" w:rsidRPr="00E12231" w:rsidRDefault="00CA07EF" w:rsidP="00E12231">
      <w:pPr>
        <w:widowControl w:val="0"/>
        <w:rPr>
          <w:sz w:val="20"/>
          <w:szCs w:val="20"/>
        </w:rPr>
      </w:pP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792369" w:rsidRPr="00792369" w:rsidRDefault="00F306CE" w:rsidP="00D46B88">
      <w:pPr>
        <w:pStyle w:val="ListParagraph"/>
        <w:numPr>
          <w:ilvl w:val="0"/>
          <w:numId w:val="6"/>
        </w:numPr>
        <w:spacing w:after="100" w:afterAutospacing="1" w:line="360" w:lineRule="auto"/>
        <w:rPr>
          <w:rFonts w:asciiTheme="minorHAnsi" w:hAnsiTheme="minorHAnsi" w:cstheme="minorHAnsi"/>
        </w:rPr>
      </w:pPr>
      <w:r w:rsidRPr="005D20CF">
        <w:rPr>
          <w:rFonts w:asciiTheme="minorHAnsi" w:hAnsiTheme="minorHAnsi" w:cstheme="minorHAnsi"/>
          <w:sz w:val="24"/>
          <w:szCs w:val="24"/>
        </w:rPr>
        <w:t xml:space="preserve">Students are sometimes confused at the plot shift between </w:t>
      </w:r>
      <w:r w:rsidR="005D20CF" w:rsidRPr="005D20CF">
        <w:rPr>
          <w:rFonts w:asciiTheme="minorHAnsi" w:hAnsiTheme="minorHAnsi" w:cstheme="minorHAnsi"/>
          <w:sz w:val="24"/>
          <w:szCs w:val="24"/>
        </w:rPr>
        <w:t xml:space="preserve">page 19 and 20 when Alfonso is riding on the bike and stops to help the young boy stuck on the fence.  The teacher might </w:t>
      </w:r>
      <w:r w:rsidR="005040C7">
        <w:rPr>
          <w:rFonts w:asciiTheme="minorHAnsi" w:hAnsiTheme="minorHAnsi" w:cstheme="minorHAnsi"/>
          <w:sz w:val="24"/>
          <w:szCs w:val="24"/>
        </w:rPr>
        <w:t>ask</w:t>
      </w:r>
      <w:r w:rsidR="005D20CF" w:rsidRPr="005D20CF">
        <w:rPr>
          <w:rFonts w:asciiTheme="minorHAnsi" w:hAnsiTheme="minorHAnsi" w:cstheme="minorHAnsi"/>
          <w:sz w:val="24"/>
          <w:szCs w:val="24"/>
        </w:rPr>
        <w:t xml:space="preserve"> students</w:t>
      </w:r>
      <w:r w:rsidR="005040C7">
        <w:rPr>
          <w:rFonts w:asciiTheme="minorHAnsi" w:hAnsiTheme="minorHAnsi" w:cstheme="minorHAnsi"/>
          <w:sz w:val="24"/>
          <w:szCs w:val="24"/>
        </w:rPr>
        <w:t xml:space="preserve"> to</w:t>
      </w:r>
      <w:r w:rsidR="005D20CF" w:rsidRPr="005D20CF">
        <w:rPr>
          <w:rFonts w:asciiTheme="minorHAnsi" w:hAnsiTheme="minorHAnsi" w:cstheme="minorHAnsi"/>
          <w:sz w:val="24"/>
          <w:szCs w:val="24"/>
        </w:rPr>
        <w:t xml:space="preserve"> retell the events in this passage to ensure plot comprehension.</w:t>
      </w:r>
    </w:p>
    <w:p w:rsidR="00792369" w:rsidRDefault="00792369" w:rsidP="00792369">
      <w:pPr>
        <w:spacing w:after="100" w:afterAutospacing="1" w:line="360" w:lineRule="auto"/>
        <w:rPr>
          <w:rFonts w:asciiTheme="minorHAnsi" w:hAnsiTheme="minorHAnsi" w:cstheme="minorHAnsi"/>
        </w:rPr>
      </w:pPr>
    </w:p>
    <w:p w:rsidR="00792369" w:rsidRDefault="00792369" w:rsidP="00792369">
      <w:pPr>
        <w:spacing w:after="100" w:afterAutospacing="1" w:line="360" w:lineRule="auto"/>
        <w:rPr>
          <w:rFonts w:asciiTheme="minorHAnsi" w:hAnsiTheme="minorHAnsi" w:cstheme="minorHAnsi"/>
        </w:rPr>
      </w:pPr>
    </w:p>
    <w:p w:rsidR="00792369" w:rsidRDefault="00792369" w:rsidP="00792369">
      <w:pPr>
        <w:spacing w:after="100" w:afterAutospacing="1" w:line="360" w:lineRule="auto"/>
        <w:rPr>
          <w:rFonts w:asciiTheme="minorHAnsi" w:hAnsiTheme="minorHAnsi" w:cstheme="minorHAnsi"/>
        </w:rPr>
      </w:pPr>
    </w:p>
    <w:p w:rsidR="00792369" w:rsidRDefault="00792369" w:rsidP="00792369">
      <w:pPr>
        <w:spacing w:after="0" w:line="360" w:lineRule="auto"/>
        <w:contextualSpacing/>
        <w:rPr>
          <w:rFonts w:asciiTheme="minorHAnsi" w:hAnsiTheme="minorHAnsi" w:cstheme="minorHAnsi"/>
          <w:sz w:val="24"/>
        </w:rPr>
        <w:sectPr w:rsidR="0079236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92369" w:rsidRDefault="00792369" w:rsidP="00792369">
      <w:pPr>
        <w:spacing w:after="0" w:line="360" w:lineRule="auto"/>
        <w:contextualSpacing/>
        <w:rPr>
          <w:rFonts w:asciiTheme="minorHAnsi" w:hAnsiTheme="minorHAnsi" w:cstheme="minorHAnsi"/>
          <w:sz w:val="24"/>
        </w:rPr>
      </w:pPr>
      <w:r w:rsidRPr="00792369">
        <w:rPr>
          <w:rFonts w:asciiTheme="minorHAnsi" w:hAnsiTheme="minorHAnsi" w:cstheme="minorHAnsi"/>
          <w:sz w:val="24"/>
        </w:rPr>
        <w:lastRenderedPageBreak/>
        <w:t>Name</w:t>
      </w:r>
      <w:r>
        <w:rPr>
          <w:rFonts w:asciiTheme="minorHAnsi" w:hAnsiTheme="minorHAnsi" w:cstheme="minorHAnsi"/>
          <w:sz w:val="24"/>
        </w:rPr>
        <w:t xml:space="preserve"> _________________________________________________</w:t>
      </w:r>
      <w:r>
        <w:rPr>
          <w:rFonts w:asciiTheme="minorHAnsi" w:hAnsiTheme="minorHAnsi" w:cstheme="minorHAnsi"/>
          <w:sz w:val="24"/>
        </w:rPr>
        <w:tab/>
        <w:t>Date _____________</w:t>
      </w:r>
    </w:p>
    <w:p w:rsidR="00792369" w:rsidRDefault="00792369" w:rsidP="00792369">
      <w:pPr>
        <w:spacing w:after="0" w:line="360" w:lineRule="auto"/>
        <w:contextualSpacing/>
        <w:rPr>
          <w:rFonts w:asciiTheme="minorHAnsi" w:hAnsiTheme="minorHAnsi" w:cstheme="minorHAnsi"/>
          <w:sz w:val="24"/>
        </w:rPr>
      </w:pPr>
    </w:p>
    <w:p w:rsidR="00792369" w:rsidRDefault="00792369" w:rsidP="00792369">
      <w:pPr>
        <w:spacing w:after="0" w:line="360" w:lineRule="auto"/>
        <w:contextualSpacing/>
        <w:jc w:val="center"/>
        <w:rPr>
          <w:rFonts w:asciiTheme="minorHAnsi" w:hAnsiTheme="minorHAnsi" w:cstheme="minorHAnsi"/>
          <w:sz w:val="24"/>
        </w:rPr>
      </w:pPr>
      <w:r>
        <w:rPr>
          <w:rFonts w:asciiTheme="minorHAnsi" w:hAnsiTheme="minorHAnsi" w:cstheme="minorHAnsi"/>
          <w:sz w:val="24"/>
        </w:rPr>
        <w:t>“Broken Chain”</w:t>
      </w:r>
    </w:p>
    <w:p w:rsidR="00792369" w:rsidRDefault="00792369" w:rsidP="00792369">
      <w:pPr>
        <w:spacing w:after="0" w:line="360" w:lineRule="auto"/>
        <w:contextualSpacing/>
        <w:rPr>
          <w:rFonts w:asciiTheme="minorHAnsi" w:hAnsiTheme="minorHAnsi" w:cstheme="minorHAnsi"/>
          <w:sz w:val="24"/>
        </w:rPr>
      </w:pPr>
    </w:p>
    <w:p w:rsidR="00792369" w:rsidRPr="00792369"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 xml:space="preserve">Why does Alfonso try “to push his crooked teeth to where he thought they belonged” and do “fifty sit-ups a day” </w:t>
      </w:r>
      <w:r w:rsidRPr="001B45EC">
        <w:rPr>
          <w:sz w:val="24"/>
          <w:szCs w:val="24"/>
        </w:rPr>
        <w:t xml:space="preserve">(p. 17)? </w:t>
      </w:r>
      <w:r>
        <w:rPr>
          <w:sz w:val="24"/>
          <w:szCs w:val="24"/>
        </w:rPr>
        <w:t xml:space="preserve">What do these actions reveal about his character? </w:t>
      </w:r>
    </w:p>
    <w:p w:rsidR="00792369" w:rsidRDefault="00792369" w:rsidP="00792369">
      <w:pPr>
        <w:spacing w:after="0" w:line="360" w:lineRule="auto"/>
        <w:rPr>
          <w:rFonts w:asciiTheme="minorHAnsi" w:hAnsiTheme="minorHAnsi" w:cstheme="minorHAnsi"/>
          <w:sz w:val="24"/>
        </w:rPr>
      </w:pPr>
    </w:p>
    <w:p w:rsidR="00792369" w:rsidRDefault="00792369" w:rsidP="00792369">
      <w:pPr>
        <w:spacing w:after="0" w:line="360" w:lineRule="auto"/>
        <w:rPr>
          <w:rFonts w:asciiTheme="minorHAnsi" w:hAnsiTheme="minorHAnsi" w:cstheme="minorHAnsi"/>
          <w:sz w:val="24"/>
        </w:rPr>
      </w:pPr>
    </w:p>
    <w:p w:rsidR="00792369" w:rsidRDefault="00792369" w:rsidP="00792369">
      <w:pPr>
        <w:spacing w:after="0" w:line="360" w:lineRule="auto"/>
        <w:rPr>
          <w:rFonts w:asciiTheme="minorHAnsi" w:hAnsiTheme="minorHAnsi" w:cstheme="minorHAnsi"/>
          <w:sz w:val="24"/>
        </w:rPr>
      </w:pPr>
    </w:p>
    <w:p w:rsidR="00792369" w:rsidRPr="00792369" w:rsidRDefault="00792369" w:rsidP="00792369">
      <w:pPr>
        <w:spacing w:after="0" w:line="360" w:lineRule="auto"/>
        <w:rPr>
          <w:rFonts w:asciiTheme="minorHAnsi" w:hAnsiTheme="minorHAnsi" w:cstheme="minorHAnsi"/>
          <w:sz w:val="24"/>
        </w:rPr>
      </w:pPr>
    </w:p>
    <w:p w:rsidR="00792369" w:rsidRPr="00792369"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On page 18, explain one internal conflict and one external conflict that Alfonso faces. How are these conflicts significant to Alfonso’s identity?</w:t>
      </w:r>
    </w:p>
    <w:p w:rsidR="00792369" w:rsidRDefault="00792369" w:rsidP="00792369">
      <w:pPr>
        <w:spacing w:after="0" w:line="360" w:lineRule="auto"/>
        <w:rPr>
          <w:rFonts w:asciiTheme="minorHAnsi" w:hAnsiTheme="minorHAnsi" w:cstheme="minorHAnsi"/>
          <w:sz w:val="24"/>
        </w:rPr>
      </w:pPr>
    </w:p>
    <w:p w:rsidR="00792369" w:rsidRDefault="00792369" w:rsidP="00792369">
      <w:pPr>
        <w:spacing w:after="0" w:line="360" w:lineRule="auto"/>
        <w:rPr>
          <w:rFonts w:asciiTheme="minorHAnsi" w:hAnsiTheme="minorHAnsi" w:cstheme="minorHAnsi"/>
          <w:sz w:val="24"/>
        </w:rPr>
      </w:pPr>
    </w:p>
    <w:p w:rsidR="00792369" w:rsidRDefault="00792369" w:rsidP="00792369">
      <w:pPr>
        <w:spacing w:after="0" w:line="360" w:lineRule="auto"/>
        <w:rPr>
          <w:rFonts w:asciiTheme="minorHAnsi" w:hAnsiTheme="minorHAnsi" w:cstheme="minorHAnsi"/>
          <w:sz w:val="24"/>
        </w:rPr>
      </w:pPr>
    </w:p>
    <w:p w:rsidR="00792369" w:rsidRPr="00792369" w:rsidRDefault="00792369" w:rsidP="00792369">
      <w:pPr>
        <w:spacing w:after="0" w:line="360" w:lineRule="auto"/>
        <w:rPr>
          <w:rFonts w:asciiTheme="minorHAnsi" w:hAnsiTheme="minorHAnsi" w:cstheme="minorHAnsi"/>
          <w:sz w:val="24"/>
        </w:rPr>
      </w:pPr>
    </w:p>
    <w:p w:rsidR="00CA2ED0" w:rsidRPr="00CA2ED0"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When Alfonso asks his mother if he can have braces, why does the author state, “he asked at the wrong time”? (page 18)</w:t>
      </w: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792369" w:rsidRPr="00CA2ED0" w:rsidRDefault="00792369" w:rsidP="00CA2ED0">
      <w:pPr>
        <w:spacing w:after="0" w:line="360" w:lineRule="auto"/>
        <w:rPr>
          <w:rFonts w:asciiTheme="minorHAnsi" w:hAnsiTheme="minorHAnsi" w:cstheme="minorHAnsi"/>
          <w:sz w:val="24"/>
        </w:rPr>
      </w:pPr>
    </w:p>
    <w:p w:rsidR="00CA2ED0" w:rsidRPr="00CA2ED0"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Why does the author include brand names such as “Penney’s, Kmart” and “Montgomery Ward,” and specific cultures such as “Aztec,” “Chinese,” “Gypsies,” and “Chicanas” in the text? (pages 18-19)</w:t>
      </w: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792369" w:rsidRPr="00CA2ED0" w:rsidRDefault="00792369" w:rsidP="00CA2ED0">
      <w:pPr>
        <w:spacing w:after="0" w:line="360" w:lineRule="auto"/>
        <w:rPr>
          <w:rFonts w:asciiTheme="minorHAnsi" w:hAnsiTheme="minorHAnsi" w:cstheme="minorHAnsi"/>
          <w:sz w:val="24"/>
        </w:rPr>
      </w:pPr>
    </w:p>
    <w:p w:rsidR="00CA2ED0" w:rsidRDefault="00792369" w:rsidP="00792369">
      <w:pPr>
        <w:pStyle w:val="ListParagraph"/>
        <w:numPr>
          <w:ilvl w:val="0"/>
          <w:numId w:val="19"/>
        </w:numPr>
        <w:spacing w:after="0" w:line="360" w:lineRule="auto"/>
        <w:rPr>
          <w:sz w:val="24"/>
          <w:szCs w:val="24"/>
        </w:rPr>
      </w:pPr>
      <w:r w:rsidRPr="00792369">
        <w:rPr>
          <w:sz w:val="24"/>
          <w:szCs w:val="24"/>
        </w:rPr>
        <w:lastRenderedPageBreak/>
        <w:t>Explain the relationship between Alfonso’s treatment of his bike and his teeth (pages 18-19).</w:t>
      </w: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792369" w:rsidRPr="00CA2ED0" w:rsidRDefault="00792369" w:rsidP="00CA2ED0">
      <w:pPr>
        <w:spacing w:after="0" w:line="360" w:lineRule="auto"/>
        <w:rPr>
          <w:sz w:val="24"/>
          <w:szCs w:val="24"/>
        </w:rPr>
      </w:pPr>
    </w:p>
    <w:p w:rsidR="00CA2ED0" w:rsidRPr="00CA2ED0"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Why is Ernie stepping on ants that come to close to him, and why does Alfonso start stepping on ants also? What does this tell you about each character? (page 19)</w:t>
      </w: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792369" w:rsidRPr="00CA2ED0" w:rsidRDefault="00792369" w:rsidP="00CA2ED0">
      <w:pPr>
        <w:spacing w:after="0" w:line="360" w:lineRule="auto"/>
        <w:rPr>
          <w:rFonts w:asciiTheme="minorHAnsi" w:hAnsiTheme="minorHAnsi" w:cstheme="minorHAnsi"/>
          <w:sz w:val="24"/>
        </w:rPr>
      </w:pPr>
    </w:p>
    <w:p w:rsidR="00CA2ED0" w:rsidRPr="00CA2ED0" w:rsidRDefault="00792369" w:rsidP="00792369">
      <w:pPr>
        <w:pStyle w:val="ListParagraph"/>
        <w:numPr>
          <w:ilvl w:val="0"/>
          <w:numId w:val="19"/>
        </w:numPr>
        <w:spacing w:after="0" w:line="360" w:lineRule="auto"/>
        <w:rPr>
          <w:rFonts w:asciiTheme="minorHAnsi" w:hAnsiTheme="minorHAnsi" w:cstheme="minorHAnsi"/>
          <w:sz w:val="24"/>
        </w:rPr>
      </w:pPr>
      <w:r>
        <w:rPr>
          <w:sz w:val="24"/>
          <w:szCs w:val="24"/>
        </w:rPr>
        <w:t>Why does the author include Alfonso’s thought about the “dirty trick”? How does this detail relate to Alfonso’s identity and/or lat</w:t>
      </w:r>
      <w:r w:rsidR="00CA2ED0">
        <w:rPr>
          <w:sz w:val="24"/>
          <w:szCs w:val="24"/>
        </w:rPr>
        <w:t>er developments in the text? (page</w:t>
      </w:r>
      <w:r>
        <w:rPr>
          <w:sz w:val="24"/>
          <w:szCs w:val="24"/>
        </w:rPr>
        <w:t xml:space="preserve"> 19)</w:t>
      </w: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CA2ED0" w:rsidRDefault="00CA2ED0" w:rsidP="00CA2ED0">
      <w:pPr>
        <w:spacing w:after="0" w:line="360" w:lineRule="auto"/>
        <w:rPr>
          <w:rFonts w:asciiTheme="minorHAnsi" w:hAnsiTheme="minorHAnsi" w:cstheme="minorHAnsi"/>
          <w:sz w:val="24"/>
        </w:rPr>
      </w:pPr>
    </w:p>
    <w:p w:rsidR="00792369" w:rsidRPr="00CA2ED0" w:rsidRDefault="00792369" w:rsidP="00CA2ED0">
      <w:pPr>
        <w:spacing w:after="0" w:line="360" w:lineRule="auto"/>
        <w:rPr>
          <w:rFonts w:asciiTheme="minorHAnsi" w:hAnsiTheme="minorHAnsi" w:cstheme="minorHAnsi"/>
          <w:sz w:val="24"/>
        </w:rPr>
      </w:pPr>
    </w:p>
    <w:p w:rsidR="00CA2ED0" w:rsidRDefault="00792369" w:rsidP="00792369">
      <w:pPr>
        <w:pStyle w:val="ListParagraph"/>
        <w:numPr>
          <w:ilvl w:val="0"/>
          <w:numId w:val="19"/>
        </w:numPr>
        <w:spacing w:after="0" w:line="360" w:lineRule="auto"/>
        <w:rPr>
          <w:sz w:val="24"/>
          <w:szCs w:val="24"/>
        </w:rPr>
      </w:pPr>
      <w:r w:rsidRPr="00792369">
        <w:rPr>
          <w:sz w:val="24"/>
          <w:szCs w:val="24"/>
        </w:rPr>
        <w:t>What detail(s) from page 19 indicate what Alfonso’s priorities are? Why are these details important to Alfonso’s identity and/or</w:t>
      </w:r>
      <w:r>
        <w:rPr>
          <w:sz w:val="24"/>
          <w:szCs w:val="24"/>
        </w:rPr>
        <w:t xml:space="preserve"> later developments in the text?</w:t>
      </w: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792369" w:rsidRPr="00CA2ED0" w:rsidRDefault="00792369" w:rsidP="00CA2ED0">
      <w:pPr>
        <w:spacing w:after="0" w:line="360" w:lineRule="auto"/>
        <w:rPr>
          <w:sz w:val="24"/>
          <w:szCs w:val="24"/>
        </w:rPr>
      </w:pPr>
    </w:p>
    <w:p w:rsidR="00CA2ED0" w:rsidRDefault="00792369" w:rsidP="00792369">
      <w:pPr>
        <w:pStyle w:val="ListParagraph"/>
        <w:numPr>
          <w:ilvl w:val="0"/>
          <w:numId w:val="19"/>
        </w:numPr>
        <w:spacing w:after="0" w:line="360" w:lineRule="auto"/>
        <w:rPr>
          <w:sz w:val="24"/>
          <w:szCs w:val="24"/>
        </w:rPr>
      </w:pPr>
      <w:r>
        <w:rPr>
          <w:sz w:val="24"/>
          <w:szCs w:val="24"/>
        </w:rPr>
        <w:t>How do Alfonso and Sandra feel about each other?  Use evidence from the text on pages 20 and 21.</w:t>
      </w: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792369" w:rsidRPr="00CA2ED0" w:rsidRDefault="00792369" w:rsidP="00CA2ED0">
      <w:pPr>
        <w:spacing w:after="0" w:line="360" w:lineRule="auto"/>
        <w:rPr>
          <w:sz w:val="24"/>
          <w:szCs w:val="24"/>
        </w:rPr>
      </w:pPr>
    </w:p>
    <w:p w:rsidR="00CA2ED0" w:rsidRDefault="00792369" w:rsidP="00792369">
      <w:pPr>
        <w:pStyle w:val="ListParagraph"/>
        <w:numPr>
          <w:ilvl w:val="0"/>
          <w:numId w:val="19"/>
        </w:numPr>
        <w:spacing w:after="0" w:line="360" w:lineRule="auto"/>
        <w:rPr>
          <w:sz w:val="24"/>
          <w:szCs w:val="24"/>
        </w:rPr>
      </w:pPr>
      <w:r>
        <w:rPr>
          <w:sz w:val="24"/>
          <w:szCs w:val="24"/>
        </w:rPr>
        <w:t>Why won’t Ernie let Alfonso borrow his bike? (page 22)</w:t>
      </w: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CA2ED0" w:rsidRDefault="00CA2ED0" w:rsidP="00CA2ED0">
      <w:pPr>
        <w:spacing w:after="0" w:line="360" w:lineRule="auto"/>
        <w:rPr>
          <w:sz w:val="24"/>
          <w:szCs w:val="24"/>
        </w:rPr>
      </w:pPr>
    </w:p>
    <w:p w:rsidR="00792369" w:rsidRPr="00CA2ED0" w:rsidRDefault="00792369" w:rsidP="00CA2ED0">
      <w:pPr>
        <w:spacing w:after="0" w:line="360" w:lineRule="auto"/>
        <w:rPr>
          <w:sz w:val="24"/>
          <w:szCs w:val="24"/>
        </w:rPr>
      </w:pPr>
    </w:p>
    <w:p w:rsidR="006453AC" w:rsidRDefault="00792369" w:rsidP="00792369">
      <w:pPr>
        <w:pStyle w:val="ListParagraph"/>
        <w:numPr>
          <w:ilvl w:val="0"/>
          <w:numId w:val="19"/>
        </w:numPr>
        <w:spacing w:after="0" w:line="360" w:lineRule="auto"/>
        <w:rPr>
          <w:sz w:val="24"/>
          <w:szCs w:val="24"/>
        </w:rPr>
      </w:pPr>
      <w:r>
        <w:rPr>
          <w:sz w:val="24"/>
          <w:szCs w:val="24"/>
        </w:rPr>
        <w:t>How do Alfonso and Ernie act after Ernie refuses to let Alfonso borrow the bike? Why?</w:t>
      </w: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792369" w:rsidRPr="006453AC" w:rsidRDefault="00792369" w:rsidP="006453AC">
      <w:pPr>
        <w:spacing w:after="0" w:line="360" w:lineRule="auto"/>
        <w:rPr>
          <w:sz w:val="24"/>
          <w:szCs w:val="24"/>
        </w:rPr>
      </w:pPr>
    </w:p>
    <w:p w:rsidR="006453AC" w:rsidRDefault="00792369" w:rsidP="00792369">
      <w:pPr>
        <w:pStyle w:val="ListParagraph"/>
        <w:numPr>
          <w:ilvl w:val="0"/>
          <w:numId w:val="19"/>
        </w:numPr>
        <w:spacing w:after="0" w:line="360" w:lineRule="auto"/>
        <w:rPr>
          <w:sz w:val="24"/>
          <w:szCs w:val="24"/>
        </w:rPr>
      </w:pPr>
      <w:r>
        <w:rPr>
          <w:sz w:val="24"/>
          <w:szCs w:val="24"/>
        </w:rPr>
        <w:t>Describe Alfonso’s reaction to his bike chain breaking on page 22.  Why does Alfonso react the way he does to the bike chain?</w:t>
      </w: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792369" w:rsidRPr="006453AC" w:rsidRDefault="00792369" w:rsidP="006453AC">
      <w:pPr>
        <w:spacing w:after="0" w:line="360" w:lineRule="auto"/>
        <w:rPr>
          <w:sz w:val="24"/>
          <w:szCs w:val="24"/>
        </w:rPr>
      </w:pPr>
    </w:p>
    <w:p w:rsidR="006453AC" w:rsidRDefault="00792369" w:rsidP="00792369">
      <w:pPr>
        <w:pStyle w:val="ListParagraph"/>
        <w:numPr>
          <w:ilvl w:val="0"/>
          <w:numId w:val="19"/>
        </w:numPr>
        <w:spacing w:after="0" w:line="360" w:lineRule="auto"/>
        <w:rPr>
          <w:sz w:val="24"/>
          <w:szCs w:val="24"/>
        </w:rPr>
      </w:pPr>
      <w:r>
        <w:rPr>
          <w:sz w:val="24"/>
          <w:szCs w:val="24"/>
        </w:rPr>
        <w:t>Why does the author include the anecdote about the baseball mitt? (page 24)</w:t>
      </w: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792369" w:rsidRPr="006453AC" w:rsidRDefault="00792369" w:rsidP="006453AC">
      <w:pPr>
        <w:spacing w:after="0" w:line="360" w:lineRule="auto"/>
        <w:rPr>
          <w:sz w:val="24"/>
          <w:szCs w:val="24"/>
        </w:rPr>
      </w:pPr>
    </w:p>
    <w:p w:rsidR="006453AC" w:rsidRDefault="00792369" w:rsidP="00792369">
      <w:pPr>
        <w:pStyle w:val="ListParagraph"/>
        <w:numPr>
          <w:ilvl w:val="0"/>
          <w:numId w:val="19"/>
        </w:numPr>
        <w:spacing w:after="0" w:line="360" w:lineRule="auto"/>
        <w:rPr>
          <w:sz w:val="24"/>
          <w:szCs w:val="24"/>
        </w:rPr>
      </w:pPr>
      <w:r w:rsidRPr="00792369">
        <w:rPr>
          <w:sz w:val="24"/>
          <w:szCs w:val="24"/>
        </w:rPr>
        <w:t xml:space="preserve">Ernie has a change of heart and decides to loan Alfonso the bike. What does this change of heart reveal about Ernie? (page 24) </w:t>
      </w: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6453AC" w:rsidRDefault="006453AC" w:rsidP="006453AC">
      <w:pPr>
        <w:spacing w:after="0" w:line="360" w:lineRule="auto"/>
        <w:rPr>
          <w:sz w:val="24"/>
          <w:szCs w:val="24"/>
        </w:rPr>
      </w:pPr>
    </w:p>
    <w:p w:rsidR="00792369" w:rsidRPr="006453AC" w:rsidRDefault="00792369" w:rsidP="006453AC">
      <w:pPr>
        <w:spacing w:after="0" w:line="360" w:lineRule="auto"/>
        <w:rPr>
          <w:sz w:val="24"/>
          <w:szCs w:val="24"/>
        </w:rPr>
      </w:pPr>
    </w:p>
    <w:p w:rsidR="00BA4A7F" w:rsidRDefault="00792369" w:rsidP="00792369">
      <w:pPr>
        <w:pStyle w:val="ListParagraph"/>
        <w:numPr>
          <w:ilvl w:val="0"/>
          <w:numId w:val="19"/>
        </w:numPr>
        <w:spacing w:after="0" w:line="360" w:lineRule="auto"/>
        <w:rPr>
          <w:sz w:val="24"/>
          <w:szCs w:val="24"/>
        </w:rPr>
      </w:pPr>
      <w:r>
        <w:rPr>
          <w:sz w:val="24"/>
          <w:szCs w:val="24"/>
        </w:rPr>
        <w:lastRenderedPageBreak/>
        <w:t>At the end of the story, how have Alfonso’s priorities changed? Has he gotten everything he wanted? (page 24)</w:t>
      </w:r>
    </w:p>
    <w:p w:rsidR="00BA4A7F" w:rsidRDefault="00BA4A7F">
      <w:pPr>
        <w:spacing w:after="0" w:line="240" w:lineRule="auto"/>
        <w:rPr>
          <w:rFonts w:cs="Times New Roman"/>
          <w:sz w:val="24"/>
          <w:szCs w:val="24"/>
        </w:rPr>
      </w:pPr>
      <w:r>
        <w:rPr>
          <w:sz w:val="24"/>
          <w:szCs w:val="24"/>
        </w:rPr>
        <w:br w:type="page"/>
      </w:r>
    </w:p>
    <w:p w:rsidR="00BA4A7F" w:rsidRDefault="00BA4A7F" w:rsidP="00BA4A7F">
      <w:pPr>
        <w:jc w:val="center"/>
        <w:rPr>
          <w:rFonts w:cstheme="minorHAnsi"/>
          <w:sz w:val="36"/>
          <w:szCs w:val="36"/>
        </w:rPr>
      </w:pPr>
      <w:r>
        <w:rPr>
          <w:rFonts w:cstheme="minorHAnsi"/>
          <w:sz w:val="36"/>
          <w:szCs w:val="36"/>
        </w:rPr>
        <w:lastRenderedPageBreak/>
        <w:t>Supports for English Language Learners (ELLs) to use with Anthology Alignment Lessons</w:t>
      </w:r>
    </w:p>
    <w:p w:rsidR="00BA4A7F" w:rsidRDefault="00BA4A7F" w:rsidP="00BA4A7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A4A7F" w:rsidRDefault="00BA4A7F" w:rsidP="00BA4A7F">
      <w:pPr>
        <w:rPr>
          <w:rFonts w:cstheme="minorHAnsi"/>
          <w:b/>
          <w:sz w:val="28"/>
          <w:szCs w:val="28"/>
        </w:rPr>
      </w:pPr>
      <w:r>
        <w:rPr>
          <w:rFonts w:cstheme="minorHAnsi"/>
          <w:b/>
          <w:sz w:val="28"/>
          <w:szCs w:val="28"/>
        </w:rPr>
        <w:t xml:space="preserve">Before reading:  </w:t>
      </w:r>
    </w:p>
    <w:p w:rsidR="00BA4A7F" w:rsidRDefault="00BA4A7F" w:rsidP="00BA4A7F">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A4A7F" w:rsidRDefault="00BA4A7F" w:rsidP="00BA4A7F">
      <w:pPr>
        <w:pStyle w:val="ListParagraph"/>
        <w:rPr>
          <w:rFonts w:cstheme="minorHAnsi"/>
        </w:rPr>
      </w:pPr>
    </w:p>
    <w:p w:rsidR="00BA4A7F" w:rsidRDefault="00BA4A7F" w:rsidP="00BA4A7F">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A4A7F" w:rsidRDefault="00BA4A7F" w:rsidP="00BA4A7F">
      <w:pPr>
        <w:pStyle w:val="ListParagraph"/>
        <w:rPr>
          <w:rFonts w:cstheme="minorHAnsi"/>
        </w:rPr>
      </w:pPr>
    </w:p>
    <w:p w:rsidR="00BA4A7F" w:rsidRDefault="00BA4A7F" w:rsidP="00BA4A7F">
      <w:pPr>
        <w:pStyle w:val="ListParagraph"/>
        <w:rPr>
          <w:rFonts w:cstheme="minorHAnsi"/>
        </w:rPr>
      </w:pPr>
      <w:r>
        <w:rPr>
          <w:rFonts w:cstheme="minorHAnsi"/>
          <w:b/>
        </w:rPr>
        <w:t>Examples of Activities:</w:t>
      </w:r>
      <w:r>
        <w:rPr>
          <w:rFonts w:cstheme="minorHAnsi"/>
        </w:rPr>
        <w:t xml:space="preserve"> </w:t>
      </w:r>
    </w:p>
    <w:p w:rsidR="00BA4A7F" w:rsidRDefault="00BA4A7F" w:rsidP="00BA4A7F">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BA4A7F" w:rsidRDefault="00BA4A7F" w:rsidP="00BA4A7F">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A4A7F" w:rsidRDefault="00BA4A7F" w:rsidP="00BA4A7F">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A4A7F" w:rsidRDefault="00BA4A7F" w:rsidP="00BA4A7F">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A4A7F" w:rsidRDefault="00BA4A7F" w:rsidP="00BA4A7F">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rsidR="00BA4A7F" w:rsidRDefault="00BA4A7F" w:rsidP="00BA4A7F">
      <w:pPr>
        <w:pStyle w:val="ListParagraph"/>
        <w:numPr>
          <w:ilvl w:val="0"/>
          <w:numId w:val="21"/>
        </w:numPr>
        <w:spacing w:after="160" w:line="254" w:lineRule="auto"/>
        <w:rPr>
          <w:rFonts w:cstheme="minorHAnsi"/>
        </w:rPr>
      </w:pPr>
      <w:r>
        <w:rPr>
          <w:rFonts w:cstheme="minorHAnsi"/>
        </w:rPr>
        <w:t xml:space="preserve">Create lists of synonyms and antonyms for the word. </w:t>
      </w:r>
    </w:p>
    <w:p w:rsidR="00BA4A7F" w:rsidRDefault="00BA4A7F" w:rsidP="00BA4A7F">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BA4A7F" w:rsidRDefault="00BA4A7F" w:rsidP="00BA4A7F">
      <w:pPr>
        <w:pStyle w:val="ListParagraph"/>
        <w:ind w:left="360"/>
        <w:rPr>
          <w:rFonts w:cstheme="minorHAnsi"/>
        </w:rPr>
      </w:pPr>
    </w:p>
    <w:bookmarkEnd w:id="0"/>
    <w:p w:rsidR="00BA4A7F" w:rsidRDefault="00BA4A7F" w:rsidP="00BA4A7F">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rsidR="00BA4A7F" w:rsidRDefault="00BA4A7F" w:rsidP="00BA4A7F">
      <w:pPr>
        <w:pStyle w:val="ListParagraph"/>
        <w:rPr>
          <w:rFonts w:cstheme="minorHAnsi"/>
          <w:b/>
        </w:rPr>
      </w:pPr>
    </w:p>
    <w:p w:rsidR="00BA4A7F" w:rsidRDefault="00BA4A7F" w:rsidP="00BA4A7F">
      <w:pPr>
        <w:pStyle w:val="ListParagraph"/>
        <w:rPr>
          <w:rFonts w:cstheme="minorHAnsi"/>
          <w:b/>
        </w:rPr>
      </w:pPr>
    </w:p>
    <w:p w:rsidR="00BA4A7F" w:rsidRDefault="00BA4A7F" w:rsidP="00BA4A7F">
      <w:pPr>
        <w:pStyle w:val="ListParagraph"/>
        <w:rPr>
          <w:rFonts w:cstheme="minorHAnsi"/>
          <w:b/>
        </w:rPr>
      </w:pPr>
      <w:r>
        <w:rPr>
          <w:rFonts w:cstheme="minorHAnsi"/>
          <w:b/>
        </w:rPr>
        <w:t xml:space="preserve">Examples of Activities:  </w:t>
      </w:r>
    </w:p>
    <w:p w:rsidR="00BA4A7F" w:rsidRDefault="00BA4A7F" w:rsidP="00BA4A7F">
      <w:pPr>
        <w:pStyle w:val="ListParagraph"/>
        <w:numPr>
          <w:ilvl w:val="0"/>
          <w:numId w:val="23"/>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BA4A7F" w:rsidRDefault="00BA4A7F" w:rsidP="00BA4A7F">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A4A7F" w:rsidRDefault="00BA4A7F" w:rsidP="00BA4A7F">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A4A7F" w:rsidRDefault="00BA4A7F" w:rsidP="00BA4A7F">
      <w:pPr>
        <w:pStyle w:val="ListParagraph"/>
        <w:rPr>
          <w:rFonts w:cstheme="minorHAnsi"/>
        </w:rPr>
      </w:pPr>
    </w:p>
    <w:p w:rsidR="00BA4A7F" w:rsidRDefault="00BA4A7F" w:rsidP="00BA4A7F">
      <w:pPr>
        <w:rPr>
          <w:rFonts w:cstheme="minorHAnsi"/>
          <w:b/>
          <w:sz w:val="28"/>
          <w:szCs w:val="28"/>
        </w:rPr>
      </w:pPr>
      <w:r>
        <w:rPr>
          <w:rFonts w:cstheme="minorHAnsi"/>
          <w:b/>
          <w:sz w:val="28"/>
          <w:szCs w:val="28"/>
        </w:rPr>
        <w:t xml:space="preserve">During reading:  </w:t>
      </w:r>
    </w:p>
    <w:p w:rsidR="00BA4A7F" w:rsidRDefault="00BA4A7F" w:rsidP="00BA4A7F">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A4A7F" w:rsidRDefault="00BA4A7F" w:rsidP="00BA4A7F">
      <w:pPr>
        <w:pStyle w:val="ListParagraph"/>
        <w:rPr>
          <w:rFonts w:cstheme="minorHAnsi"/>
        </w:rPr>
      </w:pPr>
    </w:p>
    <w:p w:rsidR="00BA4A7F" w:rsidRDefault="00BA4A7F" w:rsidP="00BA4A7F">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A4A7F" w:rsidRDefault="00BA4A7F" w:rsidP="00BA4A7F">
      <w:pPr>
        <w:pStyle w:val="ListParagraph"/>
        <w:rPr>
          <w:rFonts w:cstheme="minorHAnsi"/>
        </w:rPr>
      </w:pPr>
    </w:p>
    <w:p w:rsidR="00BA4A7F" w:rsidRDefault="00BA4A7F" w:rsidP="00BA4A7F">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BA4A7F" w:rsidRDefault="00BA4A7F" w:rsidP="00BA4A7F">
      <w:pPr>
        <w:pStyle w:val="ListParagraph"/>
        <w:rPr>
          <w:rFonts w:cstheme="minorHAnsi"/>
        </w:rPr>
      </w:pPr>
    </w:p>
    <w:p w:rsidR="00BA4A7F" w:rsidRDefault="00BA4A7F" w:rsidP="00BA4A7F">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A4A7F" w:rsidRDefault="00BA4A7F" w:rsidP="00BA4A7F">
      <w:pPr>
        <w:pStyle w:val="ListParagraph"/>
        <w:rPr>
          <w:rFonts w:cstheme="minorHAnsi"/>
        </w:rPr>
      </w:pPr>
    </w:p>
    <w:p w:rsidR="00BA4A7F" w:rsidRDefault="00BA4A7F" w:rsidP="00BA4A7F">
      <w:pPr>
        <w:pStyle w:val="ListParagraph"/>
        <w:rPr>
          <w:rFonts w:cstheme="minorHAnsi"/>
          <w:b/>
        </w:rPr>
      </w:pPr>
      <w:r>
        <w:rPr>
          <w:rFonts w:cstheme="minorHAnsi"/>
          <w:b/>
        </w:rPr>
        <w:t xml:space="preserve">Examples of Activities:  </w:t>
      </w:r>
    </w:p>
    <w:p w:rsidR="00BA4A7F" w:rsidRDefault="00BA4A7F" w:rsidP="00BA4A7F">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rsidR="00BA4A7F" w:rsidRDefault="00BA4A7F" w:rsidP="00BA4A7F">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rsidR="00BA4A7F" w:rsidRDefault="00BA4A7F" w:rsidP="00BA4A7F">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rsidR="00BA4A7F" w:rsidRDefault="00BA4A7F" w:rsidP="00BA4A7F">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BA4A7F" w:rsidRDefault="00BA4A7F" w:rsidP="00BA4A7F">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rsidR="00BA4A7F" w:rsidRDefault="00BA4A7F" w:rsidP="00BA4A7F">
      <w:pPr>
        <w:pStyle w:val="ListParagraph"/>
        <w:spacing w:after="0"/>
        <w:ind w:left="1440"/>
        <w:rPr>
          <w:rFonts w:cstheme="minorHAnsi"/>
        </w:rPr>
      </w:pPr>
    </w:p>
    <w:p w:rsidR="00BA4A7F" w:rsidRDefault="00BA4A7F" w:rsidP="00BA4A7F">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A4A7F" w:rsidRDefault="00BA4A7F" w:rsidP="00BA4A7F">
      <w:pPr>
        <w:pStyle w:val="ListParagraph"/>
        <w:rPr>
          <w:rFonts w:cstheme="minorHAnsi"/>
          <w:b/>
        </w:rPr>
      </w:pPr>
    </w:p>
    <w:p w:rsidR="00BA4A7F" w:rsidRDefault="00BA4A7F" w:rsidP="00BA4A7F">
      <w:pPr>
        <w:pStyle w:val="ListParagraph"/>
        <w:numPr>
          <w:ilvl w:val="0"/>
          <w:numId w:val="28"/>
        </w:numPr>
        <w:spacing w:after="160" w:line="254" w:lineRule="auto"/>
        <w:ind w:left="720"/>
        <w:rPr>
          <w:rFonts w:cstheme="minorHAnsi"/>
        </w:rPr>
      </w:pPr>
      <w:r>
        <w:rPr>
          <w:rFonts w:cstheme="minorHAnsi"/>
        </w:rPr>
        <w:lastRenderedPageBreak/>
        <w:t xml:space="preserve">Use graphic organizers to help organize content and thinking.  </w:t>
      </w:r>
    </w:p>
    <w:p w:rsidR="00BA4A7F" w:rsidRDefault="00BA4A7F" w:rsidP="00BA4A7F">
      <w:pPr>
        <w:pStyle w:val="ListParagraph"/>
        <w:ind w:left="0"/>
        <w:rPr>
          <w:rFonts w:cstheme="minorHAnsi"/>
          <w:b/>
        </w:rPr>
      </w:pPr>
    </w:p>
    <w:p w:rsidR="00BA4A7F" w:rsidRDefault="00BA4A7F" w:rsidP="00BA4A7F">
      <w:pPr>
        <w:pStyle w:val="ListParagraph"/>
        <w:rPr>
          <w:rFonts w:cstheme="minorHAnsi"/>
        </w:rPr>
      </w:pPr>
      <w:r>
        <w:rPr>
          <w:rFonts w:cstheme="minorHAnsi"/>
          <w:b/>
        </w:rPr>
        <w:t>Examples of Activities:</w:t>
      </w:r>
      <w:r>
        <w:rPr>
          <w:rFonts w:cstheme="minorHAnsi"/>
        </w:rPr>
        <w:t xml:space="preserve">  </w:t>
      </w:r>
    </w:p>
    <w:p w:rsidR="00BA4A7F" w:rsidRDefault="00BA4A7F" w:rsidP="00BA4A7F">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rsidR="00BA4A7F" w:rsidRDefault="00BA4A7F" w:rsidP="00BA4A7F">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A4A7F" w:rsidRDefault="00BA4A7F" w:rsidP="00BA4A7F">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A4A7F" w:rsidRDefault="00BA4A7F" w:rsidP="00BA4A7F">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rsidR="00BA4A7F" w:rsidRDefault="00BA4A7F" w:rsidP="00BA4A7F">
      <w:pPr>
        <w:rPr>
          <w:rFonts w:cstheme="minorHAnsi"/>
        </w:rPr>
      </w:pPr>
      <w:r>
        <w:rPr>
          <w:rFonts w:cstheme="minorHAnsi"/>
          <w:b/>
          <w:sz w:val="28"/>
          <w:szCs w:val="28"/>
        </w:rPr>
        <w:t xml:space="preserve">After reading:  </w:t>
      </w:r>
    </w:p>
    <w:p w:rsidR="00BA4A7F" w:rsidRDefault="00BA4A7F" w:rsidP="00BA4A7F">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BA4A7F" w:rsidRDefault="00BA4A7F" w:rsidP="00BA4A7F">
      <w:pPr>
        <w:pStyle w:val="ListParagraph"/>
        <w:spacing w:after="0" w:line="240" w:lineRule="auto"/>
        <w:rPr>
          <w:rFonts w:cstheme="minorHAnsi"/>
          <w:b/>
        </w:rPr>
      </w:pPr>
      <w:r>
        <w:rPr>
          <w:rFonts w:cstheme="minorHAnsi"/>
          <w:b/>
        </w:rPr>
        <w:t xml:space="preserve">Examples of activities: </w:t>
      </w:r>
    </w:p>
    <w:p w:rsidR="00BA4A7F" w:rsidRDefault="00BA4A7F" w:rsidP="00BA4A7F">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A4A7F" w:rsidRDefault="00BA4A7F" w:rsidP="00BA4A7F">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A4A7F" w:rsidRDefault="00BA4A7F" w:rsidP="00BA4A7F">
      <w:pPr>
        <w:pStyle w:val="ListParagraph"/>
        <w:ind w:left="1440"/>
        <w:rPr>
          <w:rFonts w:cstheme="minorHAnsi"/>
        </w:rPr>
      </w:pPr>
    </w:p>
    <w:p w:rsidR="00BA4A7F" w:rsidRDefault="00BA4A7F" w:rsidP="00BA4A7F">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BA4A7F" w:rsidRDefault="00BA4A7F" w:rsidP="00BA4A7F">
      <w:pPr>
        <w:pStyle w:val="ListParagraph"/>
        <w:rPr>
          <w:rFonts w:cstheme="minorHAnsi"/>
        </w:rPr>
      </w:pPr>
    </w:p>
    <w:p w:rsidR="00BA4A7F" w:rsidRDefault="00BA4A7F" w:rsidP="00BA4A7F">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A4A7F" w:rsidRDefault="00BA4A7F" w:rsidP="00BA4A7F">
      <w:pPr>
        <w:pStyle w:val="ListParagraph"/>
        <w:rPr>
          <w:rFonts w:cstheme="minorHAnsi"/>
        </w:rPr>
      </w:pPr>
      <w:r>
        <w:rPr>
          <w:rFonts w:cstheme="minorHAnsi"/>
          <w:b/>
        </w:rPr>
        <w:t>Examples of Activities:</w:t>
      </w:r>
      <w:r>
        <w:rPr>
          <w:rFonts w:cstheme="minorHAnsi"/>
        </w:rPr>
        <w:t xml:space="preserve"> </w:t>
      </w:r>
    </w:p>
    <w:p w:rsidR="00BA4A7F" w:rsidRDefault="00BA4A7F" w:rsidP="00BA4A7F">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A4A7F" w:rsidRDefault="00BA4A7F" w:rsidP="00BA4A7F">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A4A7F" w:rsidRDefault="00BA4A7F" w:rsidP="00BA4A7F">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18635B" w:rsidRPr="00BA4A7F" w:rsidRDefault="00BA4A7F" w:rsidP="00BA4A7F">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bookmarkStart w:id="5" w:name="_GoBack"/>
      <w:bookmarkEnd w:id="5"/>
    </w:p>
    <w:p w:rsidR="00212E70" w:rsidRPr="00767C80" w:rsidRDefault="00212E70" w:rsidP="00792369">
      <w:pPr>
        <w:spacing w:after="0" w:line="360" w:lineRule="auto"/>
        <w:contextualSpacing/>
        <w:rPr>
          <w:rFonts w:asciiTheme="minorHAnsi" w:hAnsiTheme="minorHAnsi" w:cstheme="minorHAnsi"/>
        </w:rPr>
      </w:pPr>
    </w:p>
    <w:sectPr w:rsidR="00212E70" w:rsidRPr="00767C80" w:rsidSect="007923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F58" w:rsidRDefault="00610F58" w:rsidP="007C5C7E">
      <w:pPr>
        <w:spacing w:after="0" w:line="240" w:lineRule="auto"/>
      </w:pPr>
      <w:r>
        <w:separator/>
      </w:r>
    </w:p>
  </w:endnote>
  <w:endnote w:type="continuationSeparator" w:id="0">
    <w:p w:rsidR="00610F58" w:rsidRDefault="00610F5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F58" w:rsidRDefault="00610F58" w:rsidP="007C5C7E">
      <w:pPr>
        <w:spacing w:after="0" w:line="240" w:lineRule="auto"/>
      </w:pPr>
      <w:r>
        <w:separator/>
      </w:r>
    </w:p>
  </w:footnote>
  <w:footnote w:type="continuationSeparator" w:id="0">
    <w:p w:rsidR="00610F58" w:rsidRDefault="00610F5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6E9" w:rsidRDefault="007606E9" w:rsidP="00E01E30">
    <w:pPr>
      <w:pStyle w:val="Header"/>
      <w:jc w:val="center"/>
    </w:pPr>
    <w:r w:rsidRPr="00A279FF">
      <w:t>Holt</w:t>
    </w:r>
    <w:r w:rsidRPr="00A279FF">
      <w:tab/>
      <w:t>Elements of Literature - 2005</w:t>
    </w:r>
    <w:r w:rsidRPr="00A279FF">
      <w:tab/>
      <w:t>Grade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5C36F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47EEE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7D54DF"/>
    <w:multiLevelType w:val="hybridMultilevel"/>
    <w:tmpl w:val="6B7CF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18"/>
  </w:num>
  <w:num w:numId="4">
    <w:abstractNumId w:val="17"/>
  </w:num>
  <w:num w:numId="5">
    <w:abstractNumId w:val="9"/>
  </w:num>
  <w:num w:numId="6">
    <w:abstractNumId w:val="19"/>
  </w:num>
  <w:num w:numId="7">
    <w:abstractNumId w:val="20"/>
  </w:num>
  <w:num w:numId="8">
    <w:abstractNumId w:val="1"/>
  </w:num>
  <w:num w:numId="9">
    <w:abstractNumId w:val="28"/>
  </w:num>
  <w:num w:numId="10">
    <w:abstractNumId w:val="22"/>
  </w:num>
  <w:num w:numId="11">
    <w:abstractNumId w:val="27"/>
  </w:num>
  <w:num w:numId="12">
    <w:abstractNumId w:val="10"/>
  </w:num>
  <w:num w:numId="13">
    <w:abstractNumId w:val="30"/>
  </w:num>
  <w:num w:numId="14">
    <w:abstractNumId w:val="14"/>
  </w:num>
  <w:num w:numId="15">
    <w:abstractNumId w:val="25"/>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3"/>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3EB4"/>
    <w:rsid w:val="00024D11"/>
    <w:rsid w:val="00026D6A"/>
    <w:rsid w:val="000477F4"/>
    <w:rsid w:val="000601D8"/>
    <w:rsid w:val="000629C6"/>
    <w:rsid w:val="00063A60"/>
    <w:rsid w:val="0007569E"/>
    <w:rsid w:val="00077850"/>
    <w:rsid w:val="00081A99"/>
    <w:rsid w:val="00083C14"/>
    <w:rsid w:val="00084CBE"/>
    <w:rsid w:val="000B21CE"/>
    <w:rsid w:val="000B4941"/>
    <w:rsid w:val="000B5786"/>
    <w:rsid w:val="000C1432"/>
    <w:rsid w:val="000C7138"/>
    <w:rsid w:val="000D0DF9"/>
    <w:rsid w:val="000D471D"/>
    <w:rsid w:val="000E4219"/>
    <w:rsid w:val="000E48C4"/>
    <w:rsid w:val="000E66E3"/>
    <w:rsid w:val="00100DE2"/>
    <w:rsid w:val="001034D9"/>
    <w:rsid w:val="001320B6"/>
    <w:rsid w:val="00132A9B"/>
    <w:rsid w:val="00136891"/>
    <w:rsid w:val="00144A4B"/>
    <w:rsid w:val="00172736"/>
    <w:rsid w:val="00174578"/>
    <w:rsid w:val="00177848"/>
    <w:rsid w:val="001823DF"/>
    <w:rsid w:val="0018635B"/>
    <w:rsid w:val="00193EB0"/>
    <w:rsid w:val="001B3754"/>
    <w:rsid w:val="001B45EC"/>
    <w:rsid w:val="001C1D02"/>
    <w:rsid w:val="001E286D"/>
    <w:rsid w:val="001E2B69"/>
    <w:rsid w:val="001E3145"/>
    <w:rsid w:val="001F1840"/>
    <w:rsid w:val="001F7828"/>
    <w:rsid w:val="002009FC"/>
    <w:rsid w:val="00204CE0"/>
    <w:rsid w:val="00207707"/>
    <w:rsid w:val="00210B75"/>
    <w:rsid w:val="00212E70"/>
    <w:rsid w:val="002218CB"/>
    <w:rsid w:val="002269C7"/>
    <w:rsid w:val="0024082C"/>
    <w:rsid w:val="00247713"/>
    <w:rsid w:val="002619CF"/>
    <w:rsid w:val="00285DFF"/>
    <w:rsid w:val="00286F6B"/>
    <w:rsid w:val="00292A30"/>
    <w:rsid w:val="00293076"/>
    <w:rsid w:val="002A28AC"/>
    <w:rsid w:val="002A484C"/>
    <w:rsid w:val="002A7668"/>
    <w:rsid w:val="002B10FF"/>
    <w:rsid w:val="002C77A8"/>
    <w:rsid w:val="002F0798"/>
    <w:rsid w:val="002F4D99"/>
    <w:rsid w:val="002F7BCB"/>
    <w:rsid w:val="00304293"/>
    <w:rsid w:val="0031080F"/>
    <w:rsid w:val="00310B05"/>
    <w:rsid w:val="003128A9"/>
    <w:rsid w:val="00320A5A"/>
    <w:rsid w:val="003226F0"/>
    <w:rsid w:val="00326522"/>
    <w:rsid w:val="003342CF"/>
    <w:rsid w:val="00337BAE"/>
    <w:rsid w:val="003438FE"/>
    <w:rsid w:val="00355E62"/>
    <w:rsid w:val="00357D5B"/>
    <w:rsid w:val="00363789"/>
    <w:rsid w:val="0036487E"/>
    <w:rsid w:val="00382434"/>
    <w:rsid w:val="0038533E"/>
    <w:rsid w:val="003904AC"/>
    <w:rsid w:val="00394DB7"/>
    <w:rsid w:val="00395037"/>
    <w:rsid w:val="0039552B"/>
    <w:rsid w:val="003C09A1"/>
    <w:rsid w:val="003C4B0D"/>
    <w:rsid w:val="003C4D0F"/>
    <w:rsid w:val="003E0AAA"/>
    <w:rsid w:val="0041753F"/>
    <w:rsid w:val="004305DB"/>
    <w:rsid w:val="00433701"/>
    <w:rsid w:val="004661F5"/>
    <w:rsid w:val="00490CE5"/>
    <w:rsid w:val="004A47B4"/>
    <w:rsid w:val="004A5371"/>
    <w:rsid w:val="004B2372"/>
    <w:rsid w:val="004B53C1"/>
    <w:rsid w:val="004D12B2"/>
    <w:rsid w:val="004D1537"/>
    <w:rsid w:val="004D3BFD"/>
    <w:rsid w:val="004D4480"/>
    <w:rsid w:val="00501CE0"/>
    <w:rsid w:val="0050286C"/>
    <w:rsid w:val="005040C7"/>
    <w:rsid w:val="00506553"/>
    <w:rsid w:val="005222B3"/>
    <w:rsid w:val="0053217B"/>
    <w:rsid w:val="00544138"/>
    <w:rsid w:val="00545861"/>
    <w:rsid w:val="005464AA"/>
    <w:rsid w:val="00551164"/>
    <w:rsid w:val="00557D31"/>
    <w:rsid w:val="005632E5"/>
    <w:rsid w:val="00571918"/>
    <w:rsid w:val="00576079"/>
    <w:rsid w:val="00577B7A"/>
    <w:rsid w:val="00582BD1"/>
    <w:rsid w:val="0058463C"/>
    <w:rsid w:val="00585417"/>
    <w:rsid w:val="00587213"/>
    <w:rsid w:val="0059136E"/>
    <w:rsid w:val="00592F21"/>
    <w:rsid w:val="00594572"/>
    <w:rsid w:val="00595C59"/>
    <w:rsid w:val="005B62EE"/>
    <w:rsid w:val="005B6C42"/>
    <w:rsid w:val="005D20CF"/>
    <w:rsid w:val="005E537A"/>
    <w:rsid w:val="005F445E"/>
    <w:rsid w:val="005F6F91"/>
    <w:rsid w:val="005F77F9"/>
    <w:rsid w:val="00604C1D"/>
    <w:rsid w:val="00610F58"/>
    <w:rsid w:val="00620A0F"/>
    <w:rsid w:val="006425AA"/>
    <w:rsid w:val="006453AC"/>
    <w:rsid w:val="00655391"/>
    <w:rsid w:val="006573D8"/>
    <w:rsid w:val="00670E26"/>
    <w:rsid w:val="00694520"/>
    <w:rsid w:val="006956A3"/>
    <w:rsid w:val="00695775"/>
    <w:rsid w:val="006A0D76"/>
    <w:rsid w:val="006A17FA"/>
    <w:rsid w:val="006B32AE"/>
    <w:rsid w:val="006B4055"/>
    <w:rsid w:val="006B4373"/>
    <w:rsid w:val="006C3278"/>
    <w:rsid w:val="006E2CBC"/>
    <w:rsid w:val="006F03E1"/>
    <w:rsid w:val="006F0C97"/>
    <w:rsid w:val="00711F4B"/>
    <w:rsid w:val="00713081"/>
    <w:rsid w:val="0071580F"/>
    <w:rsid w:val="00715965"/>
    <w:rsid w:val="00723A87"/>
    <w:rsid w:val="007302D1"/>
    <w:rsid w:val="007344E6"/>
    <w:rsid w:val="007606E9"/>
    <w:rsid w:val="00767C80"/>
    <w:rsid w:val="007863DF"/>
    <w:rsid w:val="00792369"/>
    <w:rsid w:val="007A582F"/>
    <w:rsid w:val="007A666C"/>
    <w:rsid w:val="007A677C"/>
    <w:rsid w:val="007B449E"/>
    <w:rsid w:val="007C1EF1"/>
    <w:rsid w:val="007C2CF3"/>
    <w:rsid w:val="007C5C7E"/>
    <w:rsid w:val="007D69F1"/>
    <w:rsid w:val="007F6299"/>
    <w:rsid w:val="007F7A92"/>
    <w:rsid w:val="008059D3"/>
    <w:rsid w:val="0081034B"/>
    <w:rsid w:val="0081353C"/>
    <w:rsid w:val="00813997"/>
    <w:rsid w:val="00814487"/>
    <w:rsid w:val="00816EE6"/>
    <w:rsid w:val="008239BD"/>
    <w:rsid w:val="0082475F"/>
    <w:rsid w:val="008302DC"/>
    <w:rsid w:val="0083178A"/>
    <w:rsid w:val="00841C15"/>
    <w:rsid w:val="008437BA"/>
    <w:rsid w:val="008517EB"/>
    <w:rsid w:val="0085224F"/>
    <w:rsid w:val="00861F55"/>
    <w:rsid w:val="008A3ED3"/>
    <w:rsid w:val="008C1254"/>
    <w:rsid w:val="008D30C9"/>
    <w:rsid w:val="008D3588"/>
    <w:rsid w:val="008E2FB2"/>
    <w:rsid w:val="008F2DC3"/>
    <w:rsid w:val="008F6E22"/>
    <w:rsid w:val="009026AC"/>
    <w:rsid w:val="0091489C"/>
    <w:rsid w:val="00922685"/>
    <w:rsid w:val="0093038E"/>
    <w:rsid w:val="0093474C"/>
    <w:rsid w:val="00940943"/>
    <w:rsid w:val="00943EBD"/>
    <w:rsid w:val="009452CD"/>
    <w:rsid w:val="0095234C"/>
    <w:rsid w:val="009532B3"/>
    <w:rsid w:val="00970D74"/>
    <w:rsid w:val="00981DC8"/>
    <w:rsid w:val="00986747"/>
    <w:rsid w:val="009B08A6"/>
    <w:rsid w:val="009B2F14"/>
    <w:rsid w:val="009B35F8"/>
    <w:rsid w:val="009C421C"/>
    <w:rsid w:val="009D602B"/>
    <w:rsid w:val="009E3851"/>
    <w:rsid w:val="009E59C4"/>
    <w:rsid w:val="009E6E94"/>
    <w:rsid w:val="009F797F"/>
    <w:rsid w:val="00A04412"/>
    <w:rsid w:val="00A11252"/>
    <w:rsid w:val="00A279FF"/>
    <w:rsid w:val="00A32132"/>
    <w:rsid w:val="00A40C08"/>
    <w:rsid w:val="00A44358"/>
    <w:rsid w:val="00A4516C"/>
    <w:rsid w:val="00A63210"/>
    <w:rsid w:val="00A67102"/>
    <w:rsid w:val="00A70BD8"/>
    <w:rsid w:val="00A74BCC"/>
    <w:rsid w:val="00A803B0"/>
    <w:rsid w:val="00A87460"/>
    <w:rsid w:val="00AB351A"/>
    <w:rsid w:val="00AC0831"/>
    <w:rsid w:val="00AC0AAE"/>
    <w:rsid w:val="00AC67AC"/>
    <w:rsid w:val="00AD155A"/>
    <w:rsid w:val="00AD2DFB"/>
    <w:rsid w:val="00AD3A2C"/>
    <w:rsid w:val="00AE187D"/>
    <w:rsid w:val="00AE3C2E"/>
    <w:rsid w:val="00AE671B"/>
    <w:rsid w:val="00AF5462"/>
    <w:rsid w:val="00AF6459"/>
    <w:rsid w:val="00B0000C"/>
    <w:rsid w:val="00B02726"/>
    <w:rsid w:val="00B13FBF"/>
    <w:rsid w:val="00B327DC"/>
    <w:rsid w:val="00B35E4D"/>
    <w:rsid w:val="00B44D3C"/>
    <w:rsid w:val="00B474EF"/>
    <w:rsid w:val="00B57909"/>
    <w:rsid w:val="00B60711"/>
    <w:rsid w:val="00B71D91"/>
    <w:rsid w:val="00B757F4"/>
    <w:rsid w:val="00B83CE8"/>
    <w:rsid w:val="00B9763E"/>
    <w:rsid w:val="00BA4A7F"/>
    <w:rsid w:val="00BC198F"/>
    <w:rsid w:val="00BD5821"/>
    <w:rsid w:val="00BF2755"/>
    <w:rsid w:val="00BF6154"/>
    <w:rsid w:val="00C01D87"/>
    <w:rsid w:val="00C16827"/>
    <w:rsid w:val="00C16C39"/>
    <w:rsid w:val="00C2306D"/>
    <w:rsid w:val="00C46F41"/>
    <w:rsid w:val="00C6107E"/>
    <w:rsid w:val="00C62ECC"/>
    <w:rsid w:val="00C67BC6"/>
    <w:rsid w:val="00C853A3"/>
    <w:rsid w:val="00C9578B"/>
    <w:rsid w:val="00CA07EF"/>
    <w:rsid w:val="00CA218E"/>
    <w:rsid w:val="00CA2ED0"/>
    <w:rsid w:val="00CB026E"/>
    <w:rsid w:val="00CC04E9"/>
    <w:rsid w:val="00CC51A2"/>
    <w:rsid w:val="00CC5D9C"/>
    <w:rsid w:val="00CC66E5"/>
    <w:rsid w:val="00CC7BE1"/>
    <w:rsid w:val="00CD3C10"/>
    <w:rsid w:val="00CD6B7F"/>
    <w:rsid w:val="00CF3431"/>
    <w:rsid w:val="00CF3DCC"/>
    <w:rsid w:val="00CF4430"/>
    <w:rsid w:val="00CF562E"/>
    <w:rsid w:val="00D02FC3"/>
    <w:rsid w:val="00D06B42"/>
    <w:rsid w:val="00D140AD"/>
    <w:rsid w:val="00D15A17"/>
    <w:rsid w:val="00D16836"/>
    <w:rsid w:val="00D22024"/>
    <w:rsid w:val="00D23B05"/>
    <w:rsid w:val="00D26F4C"/>
    <w:rsid w:val="00D278B2"/>
    <w:rsid w:val="00D31E7B"/>
    <w:rsid w:val="00D3398B"/>
    <w:rsid w:val="00D37A41"/>
    <w:rsid w:val="00D46B88"/>
    <w:rsid w:val="00D50B26"/>
    <w:rsid w:val="00D7049E"/>
    <w:rsid w:val="00D754BC"/>
    <w:rsid w:val="00D93E9E"/>
    <w:rsid w:val="00D940A1"/>
    <w:rsid w:val="00DA46E5"/>
    <w:rsid w:val="00DA55BE"/>
    <w:rsid w:val="00DA6AE5"/>
    <w:rsid w:val="00DC71C1"/>
    <w:rsid w:val="00DD55B2"/>
    <w:rsid w:val="00DD7B5F"/>
    <w:rsid w:val="00DF4A3A"/>
    <w:rsid w:val="00E00352"/>
    <w:rsid w:val="00E01E30"/>
    <w:rsid w:val="00E03703"/>
    <w:rsid w:val="00E12231"/>
    <w:rsid w:val="00E140DB"/>
    <w:rsid w:val="00E22959"/>
    <w:rsid w:val="00E25AB3"/>
    <w:rsid w:val="00E40674"/>
    <w:rsid w:val="00E44C8B"/>
    <w:rsid w:val="00E47FEC"/>
    <w:rsid w:val="00E50B52"/>
    <w:rsid w:val="00E6019B"/>
    <w:rsid w:val="00E60423"/>
    <w:rsid w:val="00E652DA"/>
    <w:rsid w:val="00E66010"/>
    <w:rsid w:val="00E7112C"/>
    <w:rsid w:val="00E76819"/>
    <w:rsid w:val="00E82D91"/>
    <w:rsid w:val="00EA3C57"/>
    <w:rsid w:val="00EB4332"/>
    <w:rsid w:val="00ED04B9"/>
    <w:rsid w:val="00ED5230"/>
    <w:rsid w:val="00F02887"/>
    <w:rsid w:val="00F06013"/>
    <w:rsid w:val="00F06BEE"/>
    <w:rsid w:val="00F306CE"/>
    <w:rsid w:val="00F37D5C"/>
    <w:rsid w:val="00F37E68"/>
    <w:rsid w:val="00F527F5"/>
    <w:rsid w:val="00F57746"/>
    <w:rsid w:val="00F8197E"/>
    <w:rsid w:val="00F87EC0"/>
    <w:rsid w:val="00F93D68"/>
    <w:rsid w:val="00F94157"/>
    <w:rsid w:val="00F9578E"/>
    <w:rsid w:val="00F975B9"/>
    <w:rsid w:val="00FA3194"/>
    <w:rsid w:val="00FA526E"/>
    <w:rsid w:val="00FB2380"/>
    <w:rsid w:val="00FC0021"/>
    <w:rsid w:val="00FC59C1"/>
    <w:rsid w:val="00FC6BBF"/>
    <w:rsid w:val="00FD33F8"/>
    <w:rsid w:val="00FD549A"/>
    <w:rsid w:val="00FF031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7F90"/>
  <w15:docId w15:val="{F2938CEC-79E0-499B-8737-41E9ADE4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unhideWhenUsed/>
    <w:rsid w:val="00BA4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11199517">
      <w:bodyDiv w:val="1"/>
      <w:marLeft w:val="0"/>
      <w:marRight w:val="0"/>
      <w:marTop w:val="0"/>
      <w:marBottom w:val="0"/>
      <w:divBdr>
        <w:top w:val="none" w:sz="0" w:space="0" w:color="auto"/>
        <w:left w:val="none" w:sz="0" w:space="0" w:color="auto"/>
        <w:bottom w:val="none" w:sz="0" w:space="0" w:color="auto"/>
        <w:right w:val="none" w:sz="0" w:space="0" w:color="auto"/>
      </w:divBdr>
    </w:div>
    <w:div w:id="20656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1A54-9DA0-47FB-B86B-407C6652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5953</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2013-08-11T23:24:00Z</cp:lastPrinted>
  <dcterms:created xsi:type="dcterms:W3CDTF">2019-01-10T22:08:00Z</dcterms:created>
  <dcterms:modified xsi:type="dcterms:W3CDTF">2019-01-10T22:08:00Z</dcterms:modified>
</cp:coreProperties>
</file>