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AE2A"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81B33" w:rsidRPr="00603CCB">
        <w:rPr>
          <w:rFonts w:asciiTheme="minorHAnsi" w:hAnsiTheme="minorHAnsi" w:cstheme="minorHAnsi"/>
          <w:sz w:val="32"/>
          <w:szCs w:val="32"/>
        </w:rPr>
        <w:t>1</w:t>
      </w:r>
      <w:r>
        <w:rPr>
          <w:rFonts w:asciiTheme="minorHAnsi" w:hAnsiTheme="minorHAnsi" w:cstheme="minorHAnsi"/>
          <w:sz w:val="32"/>
          <w:szCs w:val="32"/>
        </w:rPr>
        <w:t xml:space="preserve">/Week </w:t>
      </w:r>
      <w:r w:rsidR="00281B33" w:rsidRPr="00603CCB">
        <w:rPr>
          <w:rFonts w:asciiTheme="minorHAnsi" w:hAnsiTheme="minorHAnsi" w:cstheme="minorHAnsi"/>
          <w:sz w:val="32"/>
          <w:szCs w:val="32"/>
        </w:rPr>
        <w:t>2</w:t>
      </w:r>
    </w:p>
    <w:p w14:paraId="5A95552D" w14:textId="77777777" w:rsidR="00144A4B" w:rsidRPr="00281B33"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281B33">
        <w:rPr>
          <w:rFonts w:asciiTheme="minorHAnsi" w:hAnsiTheme="minorHAnsi" w:cstheme="minorHAnsi"/>
          <w:sz w:val="32"/>
          <w:szCs w:val="32"/>
          <w:u w:val="single"/>
        </w:rPr>
        <w:t xml:space="preserve"> </w:t>
      </w:r>
      <w:r w:rsidR="00722B58">
        <w:rPr>
          <w:rFonts w:asciiTheme="minorHAnsi" w:hAnsiTheme="minorHAnsi" w:cstheme="minorHAnsi"/>
          <w:sz w:val="32"/>
          <w:szCs w:val="32"/>
        </w:rPr>
        <w:t xml:space="preserve"> </w:t>
      </w:r>
      <w:r w:rsidR="00722B58" w:rsidRPr="00722B58">
        <w:rPr>
          <w:rFonts w:asciiTheme="minorHAnsi" w:hAnsiTheme="minorHAnsi" w:cstheme="minorHAnsi"/>
          <w:i/>
          <w:sz w:val="32"/>
          <w:szCs w:val="32"/>
        </w:rPr>
        <w:t>Papa’s Parrot</w:t>
      </w:r>
    </w:p>
    <w:p w14:paraId="2DF189F9"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BE7EE3">
        <w:rPr>
          <w:rFonts w:asciiTheme="minorHAnsi" w:hAnsiTheme="minorHAnsi" w:cstheme="minorHAnsi"/>
          <w:sz w:val="32"/>
          <w:szCs w:val="32"/>
        </w:rPr>
        <w:t xml:space="preserve">4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2646DB24" w14:textId="77777777"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722B58">
        <w:rPr>
          <w:rFonts w:asciiTheme="minorHAnsi" w:hAnsiTheme="minorHAnsi" w:cstheme="minorHAnsi"/>
          <w:sz w:val="32"/>
          <w:szCs w:val="32"/>
        </w:rPr>
        <w:t>RL.7.1</w:t>
      </w:r>
      <w:r w:rsidR="00286134">
        <w:rPr>
          <w:rFonts w:asciiTheme="minorHAnsi" w:hAnsiTheme="minorHAnsi" w:cstheme="minorHAnsi"/>
          <w:sz w:val="32"/>
          <w:szCs w:val="32"/>
        </w:rPr>
        <w:t>;</w:t>
      </w:r>
      <w:r w:rsidR="00722B58">
        <w:rPr>
          <w:rFonts w:asciiTheme="minorHAnsi" w:hAnsiTheme="minorHAnsi" w:cstheme="minorHAnsi"/>
          <w:sz w:val="32"/>
          <w:szCs w:val="32"/>
        </w:rPr>
        <w:t xml:space="preserve"> W.7.2, W.7.4, W.7.9</w:t>
      </w:r>
      <w:r w:rsidR="00286134">
        <w:rPr>
          <w:rFonts w:asciiTheme="minorHAnsi" w:hAnsiTheme="minorHAnsi" w:cstheme="minorHAnsi"/>
          <w:sz w:val="32"/>
          <w:szCs w:val="32"/>
        </w:rPr>
        <w:t>;</w:t>
      </w:r>
      <w:r w:rsidR="006A5E0B" w:rsidRPr="00603CCB">
        <w:rPr>
          <w:rFonts w:asciiTheme="minorHAnsi" w:hAnsiTheme="minorHAnsi" w:cstheme="minorHAnsi"/>
          <w:sz w:val="32"/>
          <w:szCs w:val="32"/>
        </w:rPr>
        <w:t xml:space="preserve"> SL.7.1</w:t>
      </w:r>
      <w:r w:rsidR="00286134">
        <w:rPr>
          <w:rFonts w:asciiTheme="minorHAnsi" w:hAnsiTheme="minorHAnsi" w:cstheme="minorHAnsi"/>
          <w:sz w:val="32"/>
          <w:szCs w:val="32"/>
        </w:rPr>
        <w:t>;</w:t>
      </w:r>
      <w:r w:rsidR="00722B58">
        <w:rPr>
          <w:rFonts w:asciiTheme="minorHAnsi" w:hAnsiTheme="minorHAnsi" w:cstheme="minorHAnsi"/>
          <w:sz w:val="32"/>
          <w:szCs w:val="32"/>
        </w:rPr>
        <w:t xml:space="preserve"> L.7.1, L.7.2, L.7.4</w:t>
      </w:r>
    </w:p>
    <w:p w14:paraId="0751CB13" w14:textId="77777777" w:rsidR="001034D9" w:rsidRDefault="001034D9" w:rsidP="001034D9">
      <w:pPr>
        <w:spacing w:after="0" w:line="360" w:lineRule="auto"/>
        <w:rPr>
          <w:rFonts w:asciiTheme="minorHAnsi" w:hAnsiTheme="minorHAnsi" w:cstheme="minorHAnsi"/>
          <w:sz w:val="32"/>
          <w:szCs w:val="32"/>
          <w:u w:val="single"/>
        </w:rPr>
      </w:pPr>
    </w:p>
    <w:p w14:paraId="67E846F5"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4F7018A"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2302F17D"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42F70088" w14:textId="77777777"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18DC3D1F" w14:textId="77777777" w:rsidR="001F1840" w:rsidRDefault="0091594F" w:rsidP="00722B5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As we grow, things that once were unnoticed about our family members become more apparent and help us to realize how important they really are.</w:t>
      </w:r>
      <w:r w:rsidR="00846F20">
        <w:rPr>
          <w:rFonts w:asciiTheme="minorHAnsi" w:hAnsiTheme="minorHAnsi" w:cstheme="minorHAnsi"/>
          <w:sz w:val="24"/>
          <w:szCs w:val="24"/>
        </w:rPr>
        <w:t xml:space="preserve"> </w:t>
      </w:r>
    </w:p>
    <w:p w14:paraId="54218E53" w14:textId="77777777"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265DEB9B" w14:textId="77777777" w:rsidR="00FB2380" w:rsidRPr="008C1254" w:rsidRDefault="00281B33" w:rsidP="00722B5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Harry </w:t>
      </w:r>
      <w:proofErr w:type="spellStart"/>
      <w:r>
        <w:rPr>
          <w:rFonts w:asciiTheme="minorHAnsi" w:hAnsiTheme="minorHAnsi" w:cstheme="minorHAnsi"/>
          <w:sz w:val="24"/>
          <w:szCs w:val="24"/>
        </w:rPr>
        <w:t>Tillian’s</w:t>
      </w:r>
      <w:proofErr w:type="spellEnd"/>
      <w:r>
        <w:rPr>
          <w:rFonts w:asciiTheme="minorHAnsi" w:hAnsiTheme="minorHAnsi" w:cstheme="minorHAnsi"/>
          <w:sz w:val="24"/>
          <w:szCs w:val="24"/>
        </w:rPr>
        <w:t xml:space="preserve"> father owns a candy and nut shop. Harry used to visit the shop with his friends every day, but his priorities </w:t>
      </w:r>
      <w:r w:rsidR="001771A7">
        <w:rPr>
          <w:rFonts w:asciiTheme="minorHAnsi" w:hAnsiTheme="minorHAnsi" w:cstheme="minorHAnsi"/>
          <w:sz w:val="24"/>
          <w:szCs w:val="24"/>
        </w:rPr>
        <w:t>change</w:t>
      </w:r>
      <w:r>
        <w:rPr>
          <w:rFonts w:asciiTheme="minorHAnsi" w:hAnsiTheme="minorHAnsi" w:cstheme="minorHAnsi"/>
          <w:sz w:val="24"/>
          <w:szCs w:val="24"/>
        </w:rPr>
        <w:t xml:space="preserve"> </w:t>
      </w:r>
      <w:r w:rsidR="001771A7">
        <w:rPr>
          <w:rFonts w:asciiTheme="minorHAnsi" w:hAnsiTheme="minorHAnsi" w:cstheme="minorHAnsi"/>
          <w:sz w:val="24"/>
          <w:szCs w:val="24"/>
        </w:rPr>
        <w:t>once he enters</w:t>
      </w:r>
      <w:r>
        <w:rPr>
          <w:rFonts w:asciiTheme="minorHAnsi" w:hAnsiTheme="minorHAnsi" w:cstheme="minorHAnsi"/>
          <w:sz w:val="24"/>
          <w:szCs w:val="24"/>
        </w:rPr>
        <w:t xml:space="preserve"> middle school. Mr. </w:t>
      </w:r>
      <w:proofErr w:type="spellStart"/>
      <w:r>
        <w:rPr>
          <w:rFonts w:asciiTheme="minorHAnsi" w:hAnsiTheme="minorHAnsi" w:cstheme="minorHAnsi"/>
          <w:sz w:val="24"/>
          <w:szCs w:val="24"/>
        </w:rPr>
        <w:t>Tillian</w:t>
      </w:r>
      <w:proofErr w:type="spellEnd"/>
      <w:r>
        <w:rPr>
          <w:rFonts w:asciiTheme="minorHAnsi" w:hAnsiTheme="minorHAnsi" w:cstheme="minorHAnsi"/>
          <w:sz w:val="24"/>
          <w:szCs w:val="24"/>
        </w:rPr>
        <w:t xml:space="preserve"> buys a talking parrot to keep him company. One day Mr. </w:t>
      </w:r>
      <w:proofErr w:type="spellStart"/>
      <w:r>
        <w:rPr>
          <w:rFonts w:asciiTheme="minorHAnsi" w:hAnsiTheme="minorHAnsi" w:cstheme="minorHAnsi"/>
          <w:sz w:val="24"/>
          <w:szCs w:val="24"/>
        </w:rPr>
        <w:t>Tillian</w:t>
      </w:r>
      <w:proofErr w:type="spellEnd"/>
      <w:r>
        <w:rPr>
          <w:rFonts w:asciiTheme="minorHAnsi" w:hAnsiTheme="minorHAnsi" w:cstheme="minorHAnsi"/>
          <w:sz w:val="24"/>
          <w:szCs w:val="24"/>
        </w:rPr>
        <w:t xml:space="preserve"> gets sick and must go to the hospital. Harry takes care of the shop while his dad is ill, and the parrot helps Harry realize </w:t>
      </w:r>
      <w:r w:rsidR="001771A7">
        <w:rPr>
          <w:rFonts w:asciiTheme="minorHAnsi" w:hAnsiTheme="minorHAnsi" w:cstheme="minorHAnsi"/>
          <w:sz w:val="24"/>
          <w:szCs w:val="24"/>
        </w:rPr>
        <w:t>how much</w:t>
      </w:r>
      <w:r>
        <w:rPr>
          <w:rFonts w:asciiTheme="minorHAnsi" w:hAnsiTheme="minorHAnsi" w:cstheme="minorHAnsi"/>
          <w:sz w:val="24"/>
          <w:szCs w:val="24"/>
        </w:rPr>
        <w:t xml:space="preserve"> his dad has been missing him.</w:t>
      </w:r>
    </w:p>
    <w:p w14:paraId="7C2470E5"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1D0C0E5C"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728F9AFD"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0A39C543"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65515DCD"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7D885FBB"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73CD761A" w14:textId="77777777" w:rsidR="001F1840" w:rsidRDefault="001F1840" w:rsidP="00320A5A">
      <w:pPr>
        <w:spacing w:after="0" w:line="360" w:lineRule="auto"/>
        <w:rPr>
          <w:rFonts w:asciiTheme="minorHAnsi" w:hAnsiTheme="minorHAnsi" w:cstheme="minorHAnsi"/>
          <w:sz w:val="24"/>
          <w:szCs w:val="24"/>
        </w:rPr>
      </w:pPr>
    </w:p>
    <w:p w14:paraId="2C38B650"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392B63A4" w14:textId="77777777">
        <w:trPr>
          <w:trHeight w:val="147"/>
        </w:trPr>
        <w:tc>
          <w:tcPr>
            <w:tcW w:w="6449" w:type="dxa"/>
          </w:tcPr>
          <w:p w14:paraId="16B6E013"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00BEF78C"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887FB1" w:rsidRPr="00CD6B7F" w14:paraId="3F437715" w14:textId="77777777">
        <w:trPr>
          <w:trHeight w:val="147"/>
        </w:trPr>
        <w:tc>
          <w:tcPr>
            <w:tcW w:w="6449" w:type="dxa"/>
          </w:tcPr>
          <w:p w14:paraId="509A63BE" w14:textId="77777777" w:rsidR="00887FB1" w:rsidRDefault="00887FB1" w:rsidP="009D602B">
            <w:pPr>
              <w:spacing w:after="0" w:line="240" w:lineRule="auto"/>
              <w:rPr>
                <w:sz w:val="24"/>
                <w:szCs w:val="24"/>
              </w:rPr>
            </w:pPr>
            <w:r>
              <w:rPr>
                <w:sz w:val="24"/>
                <w:szCs w:val="24"/>
              </w:rPr>
              <w:t xml:space="preserve">Explain Harry’s daily routine after school.  </w:t>
            </w:r>
            <w:r w:rsidR="001B6486">
              <w:rPr>
                <w:sz w:val="24"/>
                <w:szCs w:val="24"/>
              </w:rPr>
              <w:t xml:space="preserve"> (Page 26)</w:t>
            </w:r>
          </w:p>
        </w:tc>
        <w:tc>
          <w:tcPr>
            <w:tcW w:w="6449" w:type="dxa"/>
          </w:tcPr>
          <w:p w14:paraId="4DF15B2C" w14:textId="77777777" w:rsidR="00887FB1" w:rsidRDefault="00887FB1" w:rsidP="00FA20C6">
            <w:pPr>
              <w:spacing w:after="0" w:line="240" w:lineRule="auto"/>
              <w:rPr>
                <w:sz w:val="24"/>
                <w:szCs w:val="24"/>
              </w:rPr>
            </w:pPr>
            <w:r>
              <w:rPr>
                <w:sz w:val="24"/>
                <w:szCs w:val="24"/>
              </w:rPr>
              <w:t xml:space="preserve">After school, Harry always stopped in to see his father at work at the candy and nut shop. All his friends would stop as well and sample </w:t>
            </w:r>
            <w:proofErr w:type="gramStart"/>
            <w:r>
              <w:rPr>
                <w:sz w:val="24"/>
                <w:szCs w:val="24"/>
              </w:rPr>
              <w:t>all of</w:t>
            </w:r>
            <w:proofErr w:type="gramEnd"/>
            <w:r>
              <w:rPr>
                <w:sz w:val="24"/>
                <w:szCs w:val="24"/>
              </w:rPr>
              <w:t xml:space="preserve"> his dad’s latest treats.  </w:t>
            </w:r>
          </w:p>
        </w:tc>
      </w:tr>
      <w:tr w:rsidR="00CD6B7F" w:rsidRPr="00CD6B7F" w14:paraId="344BDD5D" w14:textId="77777777">
        <w:trPr>
          <w:trHeight w:val="147"/>
        </w:trPr>
        <w:tc>
          <w:tcPr>
            <w:tcW w:w="6449" w:type="dxa"/>
          </w:tcPr>
          <w:p w14:paraId="1A3C4124" w14:textId="77777777" w:rsidR="00CD6B7F" w:rsidRPr="00CD6B7F" w:rsidRDefault="00B35B0A" w:rsidP="00D85481">
            <w:pPr>
              <w:spacing w:after="0" w:line="240" w:lineRule="auto"/>
              <w:rPr>
                <w:sz w:val="24"/>
                <w:szCs w:val="24"/>
              </w:rPr>
            </w:pPr>
            <w:r>
              <w:rPr>
                <w:sz w:val="24"/>
                <w:szCs w:val="24"/>
              </w:rPr>
              <w:t xml:space="preserve">How does Harry’s relationship with his father change when he enters middle school? </w:t>
            </w:r>
          </w:p>
        </w:tc>
        <w:tc>
          <w:tcPr>
            <w:tcW w:w="6449" w:type="dxa"/>
          </w:tcPr>
          <w:p w14:paraId="149BB3C2" w14:textId="77777777" w:rsidR="00CD6B7F" w:rsidRPr="00CD6B7F" w:rsidRDefault="000E3CDB" w:rsidP="00D85481">
            <w:pPr>
              <w:spacing w:after="0" w:line="240" w:lineRule="auto"/>
              <w:rPr>
                <w:sz w:val="24"/>
                <w:szCs w:val="24"/>
              </w:rPr>
            </w:pPr>
            <w:r>
              <w:rPr>
                <w:sz w:val="24"/>
                <w:szCs w:val="24"/>
              </w:rPr>
              <w:t>In the beginning of the narrative, the author states that Harry used to stop by the candy shop every day with his friends. However, when he entered middle school, “he didn’t come by the candy and nut shop as often.” (</w:t>
            </w:r>
            <w:r w:rsidR="008937FE">
              <w:rPr>
                <w:sz w:val="24"/>
                <w:szCs w:val="24"/>
              </w:rPr>
              <w:t>page</w:t>
            </w:r>
            <w:r>
              <w:rPr>
                <w:sz w:val="24"/>
                <w:szCs w:val="24"/>
              </w:rPr>
              <w:t xml:space="preserve"> 27) </w:t>
            </w:r>
            <w:r w:rsidR="009C0448">
              <w:rPr>
                <w:sz w:val="24"/>
                <w:szCs w:val="24"/>
              </w:rPr>
              <w:t xml:space="preserve">As a result of this, Harry and his father see each other less. </w:t>
            </w:r>
          </w:p>
        </w:tc>
      </w:tr>
      <w:tr w:rsidR="00D85481" w:rsidRPr="00CD6B7F" w14:paraId="432B78C6" w14:textId="77777777">
        <w:trPr>
          <w:trHeight w:val="147"/>
        </w:trPr>
        <w:tc>
          <w:tcPr>
            <w:tcW w:w="6449" w:type="dxa"/>
          </w:tcPr>
          <w:p w14:paraId="5D7801FD" w14:textId="77777777" w:rsidR="00D85481" w:rsidRDefault="00D85481" w:rsidP="001C5E4A">
            <w:pPr>
              <w:spacing w:after="0" w:line="240" w:lineRule="auto"/>
              <w:rPr>
                <w:sz w:val="24"/>
                <w:szCs w:val="24"/>
              </w:rPr>
            </w:pPr>
            <w:r>
              <w:rPr>
                <w:sz w:val="24"/>
                <w:szCs w:val="24"/>
              </w:rPr>
              <w:t xml:space="preserve">What causes </w:t>
            </w:r>
            <w:r w:rsidR="001C5E4A">
              <w:rPr>
                <w:sz w:val="24"/>
                <w:szCs w:val="24"/>
              </w:rPr>
              <w:t>the</w:t>
            </w:r>
            <w:r>
              <w:rPr>
                <w:sz w:val="24"/>
                <w:szCs w:val="24"/>
              </w:rPr>
              <w:t xml:space="preserve"> change</w:t>
            </w:r>
            <w:r w:rsidR="001C5E4A">
              <w:rPr>
                <w:sz w:val="24"/>
                <w:szCs w:val="24"/>
              </w:rPr>
              <w:t xml:space="preserve"> in the relationship</w:t>
            </w:r>
            <w:r>
              <w:rPr>
                <w:sz w:val="24"/>
                <w:szCs w:val="24"/>
              </w:rPr>
              <w:t xml:space="preserve">? </w:t>
            </w:r>
            <w:r w:rsidR="001C5E4A">
              <w:rPr>
                <w:sz w:val="24"/>
                <w:szCs w:val="24"/>
              </w:rPr>
              <w:t xml:space="preserve"> </w:t>
            </w:r>
            <w:r>
              <w:rPr>
                <w:sz w:val="24"/>
                <w:szCs w:val="24"/>
              </w:rPr>
              <w:t>(Page 27)</w:t>
            </w:r>
          </w:p>
        </w:tc>
        <w:tc>
          <w:tcPr>
            <w:tcW w:w="6449" w:type="dxa"/>
          </w:tcPr>
          <w:p w14:paraId="5FF13281" w14:textId="77777777" w:rsidR="00D85481" w:rsidRDefault="00D85481" w:rsidP="00FA20C6">
            <w:pPr>
              <w:spacing w:after="0" w:line="240" w:lineRule="auto"/>
              <w:rPr>
                <w:sz w:val="24"/>
                <w:szCs w:val="24"/>
              </w:rPr>
            </w:pPr>
            <w:r>
              <w:rPr>
                <w:sz w:val="24"/>
                <w:szCs w:val="24"/>
              </w:rPr>
              <w:t>One reason for this change is that Harry is more interested in being independent and hanging out with his friends. As mentioned on page 27, instead of eating candy and nuts, Harry and his friends like to get burgers, play video games and shop for records. As their interests broaden, they have expanded their activities to more than just the candy shop.</w:t>
            </w:r>
          </w:p>
        </w:tc>
      </w:tr>
      <w:tr w:rsidR="00276CD6" w:rsidRPr="00CD6B7F" w14:paraId="4CD31774" w14:textId="77777777">
        <w:trPr>
          <w:trHeight w:val="147"/>
        </w:trPr>
        <w:tc>
          <w:tcPr>
            <w:tcW w:w="6449" w:type="dxa"/>
          </w:tcPr>
          <w:p w14:paraId="75C50BB5" w14:textId="77777777" w:rsidR="00276CD6" w:rsidRDefault="00276CD6" w:rsidP="009D602B">
            <w:pPr>
              <w:spacing w:after="0" w:line="240" w:lineRule="auto"/>
              <w:rPr>
                <w:sz w:val="24"/>
                <w:szCs w:val="24"/>
              </w:rPr>
            </w:pPr>
            <w:r>
              <w:rPr>
                <w:sz w:val="24"/>
                <w:szCs w:val="24"/>
              </w:rPr>
              <w:lastRenderedPageBreak/>
              <w:t xml:space="preserve">What was the importance of the year that Harry turned twelve?  </w:t>
            </w:r>
          </w:p>
          <w:p w14:paraId="235F1F68" w14:textId="77777777" w:rsidR="00276CD6" w:rsidRDefault="001B6486" w:rsidP="00743C86">
            <w:pPr>
              <w:spacing w:after="0" w:line="240" w:lineRule="auto"/>
              <w:rPr>
                <w:sz w:val="24"/>
                <w:szCs w:val="24"/>
              </w:rPr>
            </w:pPr>
            <w:r>
              <w:rPr>
                <w:sz w:val="24"/>
                <w:szCs w:val="24"/>
              </w:rPr>
              <w:t>(Page 27)</w:t>
            </w:r>
          </w:p>
        </w:tc>
        <w:tc>
          <w:tcPr>
            <w:tcW w:w="6449" w:type="dxa"/>
          </w:tcPr>
          <w:p w14:paraId="1344ADFA" w14:textId="77777777" w:rsidR="00276CD6" w:rsidRDefault="00276CD6" w:rsidP="00FA20C6">
            <w:pPr>
              <w:spacing w:after="0" w:line="240" w:lineRule="auto"/>
              <w:rPr>
                <w:sz w:val="24"/>
                <w:szCs w:val="24"/>
              </w:rPr>
            </w:pPr>
            <w:r>
              <w:rPr>
                <w:sz w:val="24"/>
                <w:szCs w:val="24"/>
              </w:rPr>
              <w:t xml:space="preserve">The year that Harry turned twelve, Mr. </w:t>
            </w:r>
            <w:proofErr w:type="spellStart"/>
            <w:r>
              <w:rPr>
                <w:sz w:val="24"/>
                <w:szCs w:val="24"/>
              </w:rPr>
              <w:t>Tillian</w:t>
            </w:r>
            <w:proofErr w:type="spellEnd"/>
            <w:r>
              <w:rPr>
                <w:sz w:val="24"/>
                <w:szCs w:val="24"/>
              </w:rPr>
              <w:t xml:space="preserve"> decided to get a parrot. </w:t>
            </w:r>
          </w:p>
        </w:tc>
      </w:tr>
      <w:tr w:rsidR="00743C86" w:rsidRPr="00CD6B7F" w14:paraId="656FE201" w14:textId="77777777">
        <w:trPr>
          <w:trHeight w:val="147"/>
        </w:trPr>
        <w:tc>
          <w:tcPr>
            <w:tcW w:w="6449" w:type="dxa"/>
          </w:tcPr>
          <w:p w14:paraId="5937897E" w14:textId="77777777" w:rsidR="00743C86" w:rsidRDefault="00743C86" w:rsidP="00743C86">
            <w:pPr>
              <w:spacing w:after="0" w:line="240" w:lineRule="auto"/>
              <w:rPr>
                <w:sz w:val="24"/>
                <w:szCs w:val="24"/>
              </w:rPr>
            </w:pPr>
            <w:r>
              <w:rPr>
                <w:sz w:val="24"/>
                <w:szCs w:val="24"/>
              </w:rPr>
              <w:t xml:space="preserve">What was Harry’s reaction to Mr. </w:t>
            </w:r>
            <w:proofErr w:type="spellStart"/>
            <w:r>
              <w:rPr>
                <w:sz w:val="24"/>
                <w:szCs w:val="24"/>
              </w:rPr>
              <w:t>Tillian’s</w:t>
            </w:r>
            <w:proofErr w:type="spellEnd"/>
            <w:r>
              <w:rPr>
                <w:sz w:val="24"/>
                <w:szCs w:val="24"/>
              </w:rPr>
              <w:t xml:space="preserve"> purchase? (Page 27)</w:t>
            </w:r>
          </w:p>
          <w:p w14:paraId="42A28422" w14:textId="77777777" w:rsidR="00743C86" w:rsidRDefault="00743C86" w:rsidP="001B6486">
            <w:pPr>
              <w:spacing w:after="0" w:line="240" w:lineRule="auto"/>
              <w:rPr>
                <w:sz w:val="24"/>
                <w:szCs w:val="24"/>
              </w:rPr>
            </w:pPr>
          </w:p>
        </w:tc>
        <w:tc>
          <w:tcPr>
            <w:tcW w:w="6449" w:type="dxa"/>
          </w:tcPr>
          <w:p w14:paraId="6FB3F2A0" w14:textId="77777777" w:rsidR="00743C86" w:rsidRDefault="00743C86" w:rsidP="00F2246A">
            <w:pPr>
              <w:spacing w:after="0" w:line="240" w:lineRule="auto"/>
              <w:rPr>
                <w:sz w:val="24"/>
                <w:szCs w:val="24"/>
              </w:rPr>
            </w:pPr>
            <w:r>
              <w:rPr>
                <w:sz w:val="24"/>
                <w:szCs w:val="24"/>
              </w:rPr>
              <w:t>Harry thought that it was very strange</w:t>
            </w:r>
            <w:r w:rsidR="00F2246A">
              <w:rPr>
                <w:sz w:val="24"/>
                <w:szCs w:val="24"/>
              </w:rPr>
              <w:t xml:space="preserve"> that his father bought a parrot</w:t>
            </w:r>
            <w:r>
              <w:rPr>
                <w:sz w:val="24"/>
                <w:szCs w:val="24"/>
              </w:rPr>
              <w:t xml:space="preserve">.  </w:t>
            </w:r>
            <w:r w:rsidR="00F2246A">
              <w:rPr>
                <w:sz w:val="24"/>
                <w:szCs w:val="24"/>
              </w:rPr>
              <w:t>He couldn’t understand why his father seemed to be making friends with the parrot.</w:t>
            </w:r>
          </w:p>
        </w:tc>
      </w:tr>
      <w:tr w:rsidR="00CD6B7F" w:rsidRPr="00CD6B7F" w14:paraId="3C916ED6" w14:textId="77777777">
        <w:trPr>
          <w:trHeight w:val="147"/>
        </w:trPr>
        <w:tc>
          <w:tcPr>
            <w:tcW w:w="6449" w:type="dxa"/>
          </w:tcPr>
          <w:p w14:paraId="103E2033" w14:textId="77777777" w:rsidR="001B6486" w:rsidRDefault="00B35B0A" w:rsidP="001B6486">
            <w:pPr>
              <w:spacing w:after="0" w:line="240" w:lineRule="auto"/>
              <w:rPr>
                <w:sz w:val="24"/>
                <w:szCs w:val="24"/>
              </w:rPr>
            </w:pPr>
            <w:r>
              <w:rPr>
                <w:sz w:val="24"/>
                <w:szCs w:val="24"/>
              </w:rPr>
              <w:t xml:space="preserve">Explain the relationship between Mr. </w:t>
            </w:r>
            <w:proofErr w:type="spellStart"/>
            <w:r>
              <w:rPr>
                <w:sz w:val="24"/>
                <w:szCs w:val="24"/>
              </w:rPr>
              <w:t>Tillian’s</w:t>
            </w:r>
            <w:proofErr w:type="spellEnd"/>
            <w:r>
              <w:rPr>
                <w:sz w:val="24"/>
                <w:szCs w:val="24"/>
              </w:rPr>
              <w:t xml:space="preserve"> closeness with the parrot and </w:t>
            </w:r>
            <w:r w:rsidR="004C6188">
              <w:rPr>
                <w:sz w:val="24"/>
                <w:szCs w:val="24"/>
              </w:rPr>
              <w:t xml:space="preserve">Mr. </w:t>
            </w:r>
            <w:proofErr w:type="spellStart"/>
            <w:r w:rsidR="004C6188">
              <w:rPr>
                <w:sz w:val="24"/>
                <w:szCs w:val="24"/>
              </w:rPr>
              <w:t>Tillian’s</w:t>
            </w:r>
            <w:proofErr w:type="spellEnd"/>
            <w:r>
              <w:rPr>
                <w:sz w:val="24"/>
                <w:szCs w:val="24"/>
              </w:rPr>
              <w:t xml:space="preserve"> distance with </w:t>
            </w:r>
            <w:r w:rsidR="004C6188">
              <w:rPr>
                <w:sz w:val="24"/>
                <w:szCs w:val="24"/>
              </w:rPr>
              <w:t>his son</w:t>
            </w:r>
            <w:r w:rsidR="00722B58">
              <w:rPr>
                <w:sz w:val="24"/>
                <w:szCs w:val="24"/>
              </w:rPr>
              <w:t>,</w:t>
            </w:r>
            <w:r w:rsidR="004C6188">
              <w:rPr>
                <w:sz w:val="24"/>
                <w:szCs w:val="24"/>
              </w:rPr>
              <w:t xml:space="preserve"> </w:t>
            </w:r>
            <w:r w:rsidR="001C5E4A">
              <w:rPr>
                <w:sz w:val="24"/>
                <w:szCs w:val="24"/>
              </w:rPr>
              <w:t xml:space="preserve">Harry. </w:t>
            </w:r>
            <w:r w:rsidR="001B6486">
              <w:rPr>
                <w:sz w:val="24"/>
                <w:szCs w:val="24"/>
              </w:rPr>
              <w:t>(Page 27)</w:t>
            </w:r>
          </w:p>
          <w:p w14:paraId="3A660438" w14:textId="77777777" w:rsidR="00177848" w:rsidRPr="00CD6B7F" w:rsidRDefault="00177848" w:rsidP="00276CD6">
            <w:pPr>
              <w:spacing w:after="0" w:line="240" w:lineRule="auto"/>
              <w:rPr>
                <w:sz w:val="24"/>
                <w:szCs w:val="24"/>
              </w:rPr>
            </w:pPr>
          </w:p>
        </w:tc>
        <w:tc>
          <w:tcPr>
            <w:tcW w:w="6449" w:type="dxa"/>
          </w:tcPr>
          <w:p w14:paraId="76BC9AF4" w14:textId="77777777" w:rsidR="00CD6B7F" w:rsidRPr="00CD6B7F" w:rsidRDefault="00BD2D57" w:rsidP="00F645A8">
            <w:pPr>
              <w:spacing w:after="0" w:line="240" w:lineRule="auto"/>
              <w:rPr>
                <w:sz w:val="24"/>
                <w:szCs w:val="24"/>
              </w:rPr>
            </w:pPr>
            <w:r>
              <w:rPr>
                <w:sz w:val="24"/>
                <w:szCs w:val="24"/>
              </w:rPr>
              <w:t xml:space="preserve">Mr. </w:t>
            </w:r>
            <w:proofErr w:type="spellStart"/>
            <w:r>
              <w:rPr>
                <w:sz w:val="24"/>
                <w:szCs w:val="24"/>
              </w:rPr>
              <w:t>Tillian’s</w:t>
            </w:r>
            <w:proofErr w:type="spellEnd"/>
            <w:r>
              <w:rPr>
                <w:sz w:val="24"/>
                <w:szCs w:val="24"/>
              </w:rPr>
              <w:t xml:space="preserve"> closeness with the parrot has a significant impact on his relationship with Harry. On page 27, the author points out, “The more Mr. </w:t>
            </w:r>
            <w:proofErr w:type="spellStart"/>
            <w:r>
              <w:rPr>
                <w:sz w:val="24"/>
                <w:szCs w:val="24"/>
              </w:rPr>
              <w:t>Tillian</w:t>
            </w:r>
            <w:proofErr w:type="spellEnd"/>
            <w:r>
              <w:rPr>
                <w:sz w:val="24"/>
                <w:szCs w:val="24"/>
              </w:rPr>
              <w:t xml:space="preserve"> grew to like his parrot, and the more he talked to it instead of people, the more embarrassed Harry became.” This passage shows us that as Mr. </w:t>
            </w:r>
            <w:proofErr w:type="spellStart"/>
            <w:r>
              <w:rPr>
                <w:sz w:val="24"/>
                <w:szCs w:val="24"/>
              </w:rPr>
              <w:t>Tillian</w:t>
            </w:r>
            <w:proofErr w:type="spellEnd"/>
            <w:r>
              <w:rPr>
                <w:sz w:val="24"/>
                <w:szCs w:val="24"/>
              </w:rPr>
              <w:t xml:space="preserve"> spends more time with the parrot, Harry avoids his father more. </w:t>
            </w:r>
            <w:r w:rsidR="00F645A8">
              <w:rPr>
                <w:sz w:val="24"/>
                <w:szCs w:val="24"/>
              </w:rPr>
              <w:t xml:space="preserve">This causes Harry and his father to be more distant from each other. </w:t>
            </w:r>
          </w:p>
        </w:tc>
      </w:tr>
      <w:tr w:rsidR="00CD6B7F" w:rsidRPr="00CD6B7F" w14:paraId="3C046985" w14:textId="77777777">
        <w:trPr>
          <w:trHeight w:val="755"/>
        </w:trPr>
        <w:tc>
          <w:tcPr>
            <w:tcW w:w="6449" w:type="dxa"/>
          </w:tcPr>
          <w:p w14:paraId="3255ECAC" w14:textId="77777777" w:rsidR="001B6486" w:rsidRDefault="004C6188" w:rsidP="001B6486">
            <w:pPr>
              <w:spacing w:after="0" w:line="240" w:lineRule="auto"/>
              <w:rPr>
                <w:sz w:val="24"/>
                <w:szCs w:val="24"/>
              </w:rPr>
            </w:pPr>
            <w:r>
              <w:rPr>
                <w:sz w:val="24"/>
                <w:szCs w:val="24"/>
              </w:rPr>
              <w:t>Where</w:t>
            </w:r>
            <w:r w:rsidR="00B35B0A">
              <w:rPr>
                <w:sz w:val="24"/>
                <w:szCs w:val="24"/>
              </w:rPr>
              <w:t xml:space="preserve"> does Harry’s relationship with his father stay the same? What can </w:t>
            </w:r>
            <w:r w:rsidR="00E851DE">
              <w:rPr>
                <w:sz w:val="24"/>
                <w:szCs w:val="24"/>
              </w:rPr>
              <w:t xml:space="preserve">the reader </w:t>
            </w:r>
            <w:r w:rsidR="00B35B0A">
              <w:rPr>
                <w:sz w:val="24"/>
                <w:szCs w:val="24"/>
              </w:rPr>
              <w:t xml:space="preserve">infer from this? </w:t>
            </w:r>
            <w:r w:rsidR="001B6486">
              <w:rPr>
                <w:sz w:val="24"/>
                <w:szCs w:val="24"/>
              </w:rPr>
              <w:t>(Page 27)</w:t>
            </w:r>
          </w:p>
          <w:p w14:paraId="25654FAA" w14:textId="77777777" w:rsidR="00177848" w:rsidRPr="00CD6B7F" w:rsidRDefault="00177848" w:rsidP="005B6C42">
            <w:pPr>
              <w:spacing w:after="0" w:line="240" w:lineRule="auto"/>
              <w:rPr>
                <w:sz w:val="24"/>
                <w:szCs w:val="24"/>
              </w:rPr>
            </w:pPr>
          </w:p>
        </w:tc>
        <w:tc>
          <w:tcPr>
            <w:tcW w:w="6449" w:type="dxa"/>
          </w:tcPr>
          <w:p w14:paraId="3AADE3AE" w14:textId="77777777" w:rsidR="00CD6B7F" w:rsidRPr="00CD6B7F" w:rsidRDefault="00F645A8" w:rsidP="005B6C42">
            <w:pPr>
              <w:spacing w:after="0" w:line="240" w:lineRule="auto"/>
              <w:rPr>
                <w:sz w:val="24"/>
                <w:szCs w:val="24"/>
              </w:rPr>
            </w:pPr>
            <w:r>
              <w:rPr>
                <w:sz w:val="24"/>
                <w:szCs w:val="24"/>
              </w:rPr>
              <w:t>The author states, “at home things were different…at home things were all right.” (</w:t>
            </w:r>
            <w:r w:rsidR="008937FE">
              <w:rPr>
                <w:sz w:val="24"/>
                <w:szCs w:val="24"/>
              </w:rPr>
              <w:t>page</w:t>
            </w:r>
            <w:r>
              <w:rPr>
                <w:sz w:val="24"/>
                <w:szCs w:val="24"/>
              </w:rPr>
              <w:t xml:space="preserve"> 27) The reader can infer that without the distractions of friends and the parrot, Harry and his father are able to be close. Furthermore, their closeness at home reveals that they</w:t>
            </w:r>
            <w:r w:rsidR="00933A6B">
              <w:rPr>
                <w:sz w:val="24"/>
                <w:szCs w:val="24"/>
              </w:rPr>
              <w:t xml:space="preserve"> still</w:t>
            </w:r>
            <w:r>
              <w:rPr>
                <w:sz w:val="24"/>
                <w:szCs w:val="24"/>
              </w:rPr>
              <w:t xml:space="preserve"> both </w:t>
            </w:r>
            <w:r w:rsidR="005C1643">
              <w:rPr>
                <w:sz w:val="24"/>
                <w:szCs w:val="24"/>
              </w:rPr>
              <w:t xml:space="preserve">enjoy each other’s company. </w:t>
            </w:r>
          </w:p>
        </w:tc>
      </w:tr>
      <w:tr w:rsidR="00CD6B7F" w:rsidRPr="00CD6B7F" w14:paraId="093728CB" w14:textId="77777777">
        <w:trPr>
          <w:trHeight w:val="791"/>
        </w:trPr>
        <w:tc>
          <w:tcPr>
            <w:tcW w:w="6449" w:type="dxa"/>
          </w:tcPr>
          <w:p w14:paraId="1050EEF5" w14:textId="77777777" w:rsidR="00CD6B7F" w:rsidRDefault="00E56828" w:rsidP="00E56828">
            <w:pPr>
              <w:spacing w:after="0" w:line="240" w:lineRule="auto"/>
              <w:rPr>
                <w:sz w:val="24"/>
                <w:szCs w:val="24"/>
              </w:rPr>
            </w:pPr>
            <w:r>
              <w:rPr>
                <w:sz w:val="24"/>
                <w:szCs w:val="24"/>
              </w:rPr>
              <w:t xml:space="preserve">What does the reader learn about Harry’s feelings toward his father when he agrees to take care of the shop? </w:t>
            </w:r>
            <w:r w:rsidR="00CE1338">
              <w:rPr>
                <w:sz w:val="24"/>
                <w:szCs w:val="24"/>
              </w:rPr>
              <w:t>(Page 28)</w:t>
            </w:r>
          </w:p>
          <w:p w14:paraId="0BEBE61A" w14:textId="77777777" w:rsidR="00346E4D" w:rsidRDefault="00346E4D" w:rsidP="00E56828">
            <w:pPr>
              <w:spacing w:after="0" w:line="240" w:lineRule="auto"/>
              <w:rPr>
                <w:sz w:val="24"/>
                <w:szCs w:val="24"/>
              </w:rPr>
            </w:pPr>
          </w:p>
          <w:p w14:paraId="73E736A7" w14:textId="77777777" w:rsidR="00346E4D" w:rsidRDefault="00346E4D" w:rsidP="00E56828">
            <w:pPr>
              <w:spacing w:after="0" w:line="240" w:lineRule="auto"/>
              <w:rPr>
                <w:sz w:val="24"/>
                <w:szCs w:val="24"/>
              </w:rPr>
            </w:pPr>
          </w:p>
          <w:p w14:paraId="0828A240" w14:textId="77777777" w:rsidR="00346E4D" w:rsidRPr="00CD6B7F" w:rsidRDefault="00346E4D" w:rsidP="00E56828">
            <w:pPr>
              <w:spacing w:after="0" w:line="240" w:lineRule="auto"/>
              <w:rPr>
                <w:sz w:val="24"/>
                <w:szCs w:val="24"/>
              </w:rPr>
            </w:pPr>
          </w:p>
        </w:tc>
        <w:tc>
          <w:tcPr>
            <w:tcW w:w="6449" w:type="dxa"/>
          </w:tcPr>
          <w:p w14:paraId="19E53536" w14:textId="77777777" w:rsidR="00CD6B7F" w:rsidRPr="00CD6B7F" w:rsidRDefault="00083C34" w:rsidP="00346E4D">
            <w:pPr>
              <w:spacing w:after="0" w:line="240" w:lineRule="auto"/>
              <w:rPr>
                <w:sz w:val="24"/>
                <w:szCs w:val="24"/>
              </w:rPr>
            </w:pPr>
            <w:r>
              <w:rPr>
                <w:sz w:val="24"/>
                <w:szCs w:val="24"/>
              </w:rPr>
              <w:t>The reader learns that he cares very much for his father and understands the importance of the candy shop</w:t>
            </w:r>
            <w:r w:rsidR="001C5E4A">
              <w:rPr>
                <w:sz w:val="24"/>
                <w:szCs w:val="24"/>
              </w:rPr>
              <w:t xml:space="preserve"> </w:t>
            </w:r>
            <w:r w:rsidR="00346E4D">
              <w:rPr>
                <w:sz w:val="24"/>
                <w:szCs w:val="24"/>
              </w:rPr>
              <w:t>to his father</w:t>
            </w:r>
            <w:r>
              <w:rPr>
                <w:sz w:val="24"/>
                <w:szCs w:val="24"/>
              </w:rPr>
              <w:t>. When his father becomes sick, Harry willingly takes on the responsibility of going “to the store every day after school” to unpack boxes, sort candy and nuts and feed Rocky. (</w:t>
            </w:r>
            <w:r w:rsidR="008937FE">
              <w:rPr>
                <w:sz w:val="24"/>
                <w:szCs w:val="24"/>
              </w:rPr>
              <w:t>page</w:t>
            </w:r>
            <w:r>
              <w:rPr>
                <w:sz w:val="24"/>
                <w:szCs w:val="24"/>
              </w:rPr>
              <w:t xml:space="preserve"> 28) </w:t>
            </w:r>
          </w:p>
        </w:tc>
      </w:tr>
      <w:tr w:rsidR="000C11DB" w:rsidRPr="00CD6B7F" w14:paraId="0CA735BB" w14:textId="77777777">
        <w:trPr>
          <w:trHeight w:val="791"/>
        </w:trPr>
        <w:tc>
          <w:tcPr>
            <w:tcW w:w="6449" w:type="dxa"/>
          </w:tcPr>
          <w:p w14:paraId="2424B4DC" w14:textId="77777777" w:rsidR="000C11DB" w:rsidRDefault="000C11DB" w:rsidP="00E56828">
            <w:pPr>
              <w:spacing w:after="0" w:line="240" w:lineRule="auto"/>
              <w:rPr>
                <w:sz w:val="24"/>
                <w:szCs w:val="24"/>
              </w:rPr>
            </w:pPr>
            <w:r>
              <w:rPr>
                <w:sz w:val="24"/>
                <w:szCs w:val="24"/>
              </w:rPr>
              <w:t>What can the reader infer from reading “After school he left his friends and walked to the shop alone”? (Page 28)</w:t>
            </w:r>
          </w:p>
        </w:tc>
        <w:tc>
          <w:tcPr>
            <w:tcW w:w="6449" w:type="dxa"/>
          </w:tcPr>
          <w:p w14:paraId="2F3B2FD8" w14:textId="77777777" w:rsidR="000C11DB" w:rsidRDefault="000C11DB" w:rsidP="00346E4D">
            <w:pPr>
              <w:spacing w:after="0" w:line="240" w:lineRule="auto"/>
              <w:rPr>
                <w:sz w:val="24"/>
                <w:szCs w:val="24"/>
              </w:rPr>
            </w:pPr>
            <w:r>
              <w:rPr>
                <w:sz w:val="24"/>
                <w:szCs w:val="24"/>
              </w:rPr>
              <w:t>The reader can infer that Harry chooses family over friends. In addition, when his key gets stuck in the lock three times, the reader can infer that he is upset and nervous about his dad being gone and taking care of the shop by himself.</w:t>
            </w:r>
          </w:p>
        </w:tc>
      </w:tr>
      <w:tr w:rsidR="00DA1CEA" w:rsidRPr="00CD6B7F" w14:paraId="588A31BF" w14:textId="77777777">
        <w:trPr>
          <w:trHeight w:val="791"/>
        </w:trPr>
        <w:tc>
          <w:tcPr>
            <w:tcW w:w="6449" w:type="dxa"/>
          </w:tcPr>
          <w:p w14:paraId="05C50C9F" w14:textId="77777777" w:rsidR="00DA1CEA" w:rsidRDefault="00DA1CEA" w:rsidP="00E56828">
            <w:pPr>
              <w:spacing w:after="0" w:line="240" w:lineRule="auto"/>
              <w:rPr>
                <w:sz w:val="24"/>
                <w:szCs w:val="24"/>
              </w:rPr>
            </w:pPr>
            <w:r>
              <w:rPr>
                <w:sz w:val="24"/>
                <w:szCs w:val="24"/>
              </w:rPr>
              <w:t>Re-read page 29.  How does Harry react when he hears Rocky asking, “Where’s Harry?”</w:t>
            </w:r>
          </w:p>
        </w:tc>
        <w:tc>
          <w:tcPr>
            <w:tcW w:w="6449" w:type="dxa"/>
          </w:tcPr>
          <w:p w14:paraId="7381E063" w14:textId="77777777" w:rsidR="00DA1CEA" w:rsidRDefault="00DA1CEA" w:rsidP="00346E4D">
            <w:pPr>
              <w:spacing w:after="0" w:line="240" w:lineRule="auto"/>
              <w:rPr>
                <w:sz w:val="24"/>
                <w:szCs w:val="24"/>
              </w:rPr>
            </w:pPr>
            <w:r>
              <w:rPr>
                <w:sz w:val="24"/>
                <w:szCs w:val="24"/>
              </w:rPr>
              <w:t>Harry gets chills down his back.  Harry learns the truth by hearing Rocky repeat words that his father must have said often.</w:t>
            </w:r>
          </w:p>
        </w:tc>
      </w:tr>
      <w:tr w:rsidR="00E56828" w:rsidRPr="00CD6B7F" w14:paraId="720C6679" w14:textId="77777777">
        <w:trPr>
          <w:trHeight w:val="791"/>
        </w:trPr>
        <w:tc>
          <w:tcPr>
            <w:tcW w:w="6449" w:type="dxa"/>
          </w:tcPr>
          <w:p w14:paraId="48A348EC" w14:textId="77777777" w:rsidR="00E56828" w:rsidRPr="00CD6B7F" w:rsidRDefault="00E56828" w:rsidP="005B6C42">
            <w:pPr>
              <w:spacing w:after="0" w:line="240" w:lineRule="auto"/>
              <w:rPr>
                <w:sz w:val="24"/>
                <w:szCs w:val="24"/>
              </w:rPr>
            </w:pPr>
            <w:r>
              <w:rPr>
                <w:sz w:val="24"/>
                <w:szCs w:val="24"/>
              </w:rPr>
              <w:lastRenderedPageBreak/>
              <w:t xml:space="preserve">What does Harry learn from Rocky? What affect does this have on him?  </w:t>
            </w:r>
          </w:p>
        </w:tc>
        <w:tc>
          <w:tcPr>
            <w:tcW w:w="6449" w:type="dxa"/>
          </w:tcPr>
          <w:p w14:paraId="3B316C16" w14:textId="77777777" w:rsidR="00E56828" w:rsidRPr="00CD6B7F" w:rsidRDefault="00E56828" w:rsidP="008F7E1D">
            <w:pPr>
              <w:spacing w:after="0" w:line="240" w:lineRule="auto"/>
              <w:rPr>
                <w:sz w:val="24"/>
                <w:szCs w:val="24"/>
              </w:rPr>
            </w:pPr>
            <w:r>
              <w:rPr>
                <w:sz w:val="24"/>
                <w:szCs w:val="24"/>
              </w:rPr>
              <w:t>As Harry is cleaning up the shop, he hears Rocky say ‘Miss him! Miss him! Where’s Harry?’ (</w:t>
            </w:r>
            <w:r w:rsidR="008937FE">
              <w:rPr>
                <w:sz w:val="24"/>
                <w:szCs w:val="24"/>
              </w:rPr>
              <w:t>page</w:t>
            </w:r>
            <w:r>
              <w:rPr>
                <w:sz w:val="24"/>
                <w:szCs w:val="24"/>
              </w:rPr>
              <w:t xml:space="preserve"> 29) From this, Harry realizes that his father had been telling the parrot that he missed his son. This realization causes Harry to cry. He now un</w:t>
            </w:r>
            <w:r w:rsidR="00933A6B">
              <w:rPr>
                <w:sz w:val="24"/>
                <w:szCs w:val="24"/>
              </w:rPr>
              <w:t>derstands that his father wanted</w:t>
            </w:r>
            <w:r>
              <w:rPr>
                <w:sz w:val="24"/>
                <w:szCs w:val="24"/>
              </w:rPr>
              <w:t xml:space="preserve"> to spend more time with his son, but never said anything to Harry. </w:t>
            </w:r>
            <w:proofErr w:type="gramStart"/>
            <w:r>
              <w:rPr>
                <w:sz w:val="24"/>
                <w:szCs w:val="24"/>
              </w:rPr>
              <w:t>The end result</w:t>
            </w:r>
            <w:proofErr w:type="gramEnd"/>
            <w:r>
              <w:rPr>
                <w:sz w:val="24"/>
                <w:szCs w:val="24"/>
              </w:rPr>
              <w:t xml:space="preserve"> is that Harry leaves to go visit his papa. </w:t>
            </w:r>
          </w:p>
        </w:tc>
      </w:tr>
    </w:tbl>
    <w:p w14:paraId="60C43208" w14:textId="77777777" w:rsidR="00E851DE" w:rsidRDefault="00E851DE" w:rsidP="001034D9">
      <w:pPr>
        <w:spacing w:after="0" w:line="360" w:lineRule="auto"/>
        <w:rPr>
          <w:rFonts w:asciiTheme="minorHAnsi" w:hAnsiTheme="minorHAnsi" w:cstheme="minorHAnsi"/>
          <w:sz w:val="32"/>
          <w:szCs w:val="32"/>
          <w:u w:val="single"/>
        </w:rPr>
      </w:pPr>
    </w:p>
    <w:p w14:paraId="61C04355" w14:textId="77777777" w:rsidR="00523766" w:rsidRDefault="00523766" w:rsidP="001034D9">
      <w:pPr>
        <w:spacing w:after="0" w:line="360" w:lineRule="auto"/>
        <w:rPr>
          <w:rFonts w:asciiTheme="minorHAnsi" w:hAnsiTheme="minorHAnsi" w:cstheme="minorHAnsi"/>
          <w:sz w:val="32"/>
          <w:szCs w:val="32"/>
          <w:u w:val="single"/>
        </w:rPr>
      </w:pPr>
    </w:p>
    <w:p w14:paraId="27E3F955" w14:textId="77777777" w:rsidR="00523766" w:rsidRDefault="00523766" w:rsidP="001034D9">
      <w:pPr>
        <w:spacing w:after="0" w:line="360" w:lineRule="auto"/>
        <w:rPr>
          <w:rFonts w:asciiTheme="minorHAnsi" w:hAnsiTheme="minorHAnsi" w:cstheme="minorHAnsi"/>
          <w:sz w:val="32"/>
          <w:szCs w:val="32"/>
          <w:u w:val="single"/>
        </w:rPr>
      </w:pPr>
    </w:p>
    <w:p w14:paraId="6FE10978" w14:textId="77777777" w:rsidR="00523766" w:rsidRDefault="00523766" w:rsidP="001034D9">
      <w:pPr>
        <w:spacing w:after="0" w:line="360" w:lineRule="auto"/>
        <w:rPr>
          <w:rFonts w:asciiTheme="minorHAnsi" w:hAnsiTheme="minorHAnsi" w:cstheme="minorHAnsi"/>
          <w:sz w:val="32"/>
          <w:szCs w:val="32"/>
          <w:u w:val="single"/>
        </w:rPr>
      </w:pPr>
    </w:p>
    <w:p w14:paraId="27352766" w14:textId="77777777" w:rsidR="00523766" w:rsidRDefault="00523766" w:rsidP="001034D9">
      <w:pPr>
        <w:spacing w:after="0" w:line="360" w:lineRule="auto"/>
        <w:rPr>
          <w:rFonts w:asciiTheme="minorHAnsi" w:hAnsiTheme="minorHAnsi" w:cstheme="minorHAnsi"/>
          <w:sz w:val="32"/>
          <w:szCs w:val="32"/>
          <w:u w:val="single"/>
        </w:rPr>
      </w:pPr>
    </w:p>
    <w:p w14:paraId="3D352FA0" w14:textId="77777777" w:rsidR="00523766" w:rsidRDefault="00523766" w:rsidP="001034D9">
      <w:pPr>
        <w:spacing w:after="0" w:line="360" w:lineRule="auto"/>
        <w:rPr>
          <w:rFonts w:asciiTheme="minorHAnsi" w:hAnsiTheme="minorHAnsi" w:cstheme="minorHAnsi"/>
          <w:sz w:val="32"/>
          <w:szCs w:val="32"/>
          <w:u w:val="single"/>
        </w:rPr>
      </w:pPr>
    </w:p>
    <w:p w14:paraId="3C70D01D" w14:textId="77777777" w:rsidR="00523766" w:rsidRDefault="00523766" w:rsidP="001034D9">
      <w:pPr>
        <w:spacing w:after="0" w:line="360" w:lineRule="auto"/>
        <w:rPr>
          <w:rFonts w:asciiTheme="minorHAnsi" w:hAnsiTheme="minorHAnsi" w:cstheme="minorHAnsi"/>
          <w:sz w:val="32"/>
          <w:szCs w:val="32"/>
          <w:u w:val="single"/>
        </w:rPr>
      </w:pPr>
    </w:p>
    <w:p w14:paraId="4EECAAD9" w14:textId="77777777" w:rsidR="00523766" w:rsidRDefault="00523766" w:rsidP="001034D9">
      <w:pPr>
        <w:spacing w:after="0" w:line="360" w:lineRule="auto"/>
        <w:rPr>
          <w:rFonts w:asciiTheme="minorHAnsi" w:hAnsiTheme="minorHAnsi" w:cstheme="minorHAnsi"/>
          <w:sz w:val="32"/>
          <w:szCs w:val="32"/>
          <w:u w:val="single"/>
        </w:rPr>
      </w:pPr>
    </w:p>
    <w:p w14:paraId="68631727" w14:textId="77777777" w:rsidR="00523766" w:rsidRDefault="00523766" w:rsidP="001034D9">
      <w:pPr>
        <w:spacing w:after="0" w:line="360" w:lineRule="auto"/>
        <w:rPr>
          <w:rFonts w:asciiTheme="minorHAnsi" w:hAnsiTheme="minorHAnsi" w:cstheme="minorHAnsi"/>
          <w:sz w:val="32"/>
          <w:szCs w:val="32"/>
          <w:u w:val="single"/>
        </w:rPr>
      </w:pPr>
    </w:p>
    <w:p w14:paraId="3C7C2895" w14:textId="77777777" w:rsidR="00523766" w:rsidRDefault="00523766" w:rsidP="001034D9">
      <w:pPr>
        <w:spacing w:after="0" w:line="360" w:lineRule="auto"/>
        <w:rPr>
          <w:rFonts w:asciiTheme="minorHAnsi" w:hAnsiTheme="minorHAnsi" w:cstheme="minorHAnsi"/>
          <w:sz w:val="32"/>
          <w:szCs w:val="32"/>
          <w:u w:val="single"/>
        </w:rPr>
      </w:pPr>
    </w:p>
    <w:p w14:paraId="022DA7D0" w14:textId="77777777" w:rsidR="00523766" w:rsidRDefault="00523766" w:rsidP="001034D9">
      <w:pPr>
        <w:spacing w:after="0" w:line="360" w:lineRule="auto"/>
        <w:rPr>
          <w:rFonts w:asciiTheme="minorHAnsi" w:hAnsiTheme="minorHAnsi" w:cstheme="minorHAnsi"/>
          <w:sz w:val="32"/>
          <w:szCs w:val="32"/>
          <w:u w:val="single"/>
        </w:rPr>
      </w:pPr>
    </w:p>
    <w:p w14:paraId="2C8B7536" w14:textId="77777777" w:rsidR="00722B58" w:rsidRDefault="00722B58" w:rsidP="001034D9">
      <w:pPr>
        <w:spacing w:after="0" w:line="360" w:lineRule="auto"/>
        <w:rPr>
          <w:rFonts w:asciiTheme="minorHAnsi" w:hAnsiTheme="minorHAnsi" w:cstheme="minorHAnsi"/>
          <w:sz w:val="32"/>
          <w:szCs w:val="32"/>
          <w:u w:val="single"/>
        </w:rPr>
      </w:pPr>
    </w:p>
    <w:p w14:paraId="7D1C5742"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w:t>
      </w:r>
      <w:r w:rsidR="00523766">
        <w:rPr>
          <w:rFonts w:asciiTheme="minorHAnsi" w:hAnsiTheme="minorHAnsi" w:cstheme="minorHAnsi"/>
          <w:sz w:val="32"/>
          <w:szCs w:val="32"/>
          <w:u w:val="single"/>
        </w:rPr>
        <w:t>y</w:t>
      </w:r>
    </w:p>
    <w:tbl>
      <w:tblPr>
        <w:tblStyle w:val="TableGrid"/>
        <w:tblW w:w="0" w:type="auto"/>
        <w:tblLook w:val="04A0" w:firstRow="1" w:lastRow="0" w:firstColumn="1" w:lastColumn="0" w:noHBand="0" w:noVBand="1"/>
      </w:tblPr>
      <w:tblGrid>
        <w:gridCol w:w="738"/>
        <w:gridCol w:w="5885"/>
        <w:gridCol w:w="6553"/>
      </w:tblGrid>
      <w:tr w:rsidR="00F02887" w14:paraId="016A7F1A" w14:textId="77777777">
        <w:trPr>
          <w:trHeight w:val="377"/>
        </w:trPr>
        <w:tc>
          <w:tcPr>
            <w:tcW w:w="738" w:type="dxa"/>
          </w:tcPr>
          <w:p w14:paraId="434C6A20" w14:textId="77777777" w:rsidR="00F02887" w:rsidRDefault="00F02887" w:rsidP="00F02887">
            <w:pPr>
              <w:spacing w:after="0" w:line="240" w:lineRule="auto"/>
              <w:contextualSpacing/>
            </w:pPr>
          </w:p>
        </w:tc>
        <w:tc>
          <w:tcPr>
            <w:tcW w:w="5885" w:type="dxa"/>
          </w:tcPr>
          <w:p w14:paraId="65901DDF" w14:textId="77777777" w:rsidR="00F02887" w:rsidRPr="00F02887" w:rsidRDefault="00F02887" w:rsidP="00F02887">
            <w:pPr>
              <w:spacing w:after="0" w:line="240" w:lineRule="auto"/>
              <w:contextualSpacing/>
              <w:jc w:val="center"/>
              <w:rPr>
                <w:b/>
              </w:rPr>
            </w:pPr>
            <w:r w:rsidRPr="00F02887">
              <w:rPr>
                <w:b/>
              </w:rPr>
              <w:t>These words require less time to learn</w:t>
            </w:r>
          </w:p>
          <w:p w14:paraId="64D6E274"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22BA724E"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65BFDEF8" w14:textId="77777777" w:rsidR="00F02887" w:rsidRPr="00F02887" w:rsidRDefault="00F02887" w:rsidP="00F02887">
            <w:pPr>
              <w:spacing w:after="0" w:line="240" w:lineRule="auto"/>
              <w:contextualSpacing/>
              <w:jc w:val="center"/>
              <w:rPr>
                <w:b/>
              </w:rPr>
            </w:pPr>
            <w:r w:rsidRPr="00F02887">
              <w:rPr>
                <w:b/>
              </w:rPr>
              <w:t>These words require more time to learn</w:t>
            </w:r>
          </w:p>
          <w:p w14:paraId="0CD9B89F"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178C6E27"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5E58E67C" w14:textId="77777777">
        <w:trPr>
          <w:cantSplit/>
          <w:trHeight w:val="3851"/>
        </w:trPr>
        <w:tc>
          <w:tcPr>
            <w:tcW w:w="738" w:type="dxa"/>
            <w:textDirection w:val="btLr"/>
          </w:tcPr>
          <w:p w14:paraId="6D9AAD02"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61EC1824" w14:textId="77777777" w:rsidR="00F02887" w:rsidRDefault="00F02887" w:rsidP="00F02887">
            <w:pPr>
              <w:spacing w:after="0" w:line="240" w:lineRule="auto"/>
              <w:contextualSpacing/>
            </w:pPr>
          </w:p>
          <w:p w14:paraId="3967108B" w14:textId="77777777" w:rsidR="00A81C50" w:rsidRDefault="00A81C50" w:rsidP="00F02887">
            <w:pPr>
              <w:spacing w:after="0" w:line="240" w:lineRule="auto"/>
              <w:contextualSpacing/>
            </w:pPr>
          </w:p>
          <w:p w14:paraId="41F27AD0" w14:textId="77777777" w:rsidR="00F02887" w:rsidRDefault="00B07E99" w:rsidP="00F02887">
            <w:pPr>
              <w:spacing w:after="0" w:line="240" w:lineRule="auto"/>
              <w:contextualSpacing/>
            </w:pPr>
            <w:r>
              <w:t xml:space="preserve">Page 26 </w:t>
            </w:r>
            <w:r w:rsidR="00B35603">
              <w:t>–</w:t>
            </w:r>
            <w:r>
              <w:t xml:space="preserve"> bins</w:t>
            </w:r>
          </w:p>
          <w:p w14:paraId="0E5E60FF" w14:textId="77777777" w:rsidR="00B35603" w:rsidRDefault="00B35603" w:rsidP="00B35603">
            <w:pPr>
              <w:spacing w:after="0" w:line="240" w:lineRule="auto"/>
              <w:contextualSpacing/>
            </w:pPr>
            <w:r>
              <w:t>Page 26 – remained</w:t>
            </w:r>
          </w:p>
          <w:p w14:paraId="55BBCB89" w14:textId="77777777" w:rsidR="00B35603" w:rsidRDefault="00B35603" w:rsidP="00B35603">
            <w:pPr>
              <w:spacing w:after="0" w:line="240" w:lineRule="auto"/>
              <w:contextualSpacing/>
            </w:pPr>
            <w:r>
              <w:t xml:space="preserve">Page 26 – </w:t>
            </w:r>
            <w:proofErr w:type="gramStart"/>
            <w:r>
              <w:t>in spite of</w:t>
            </w:r>
            <w:proofErr w:type="gramEnd"/>
          </w:p>
          <w:p w14:paraId="207C29C1" w14:textId="77777777" w:rsidR="00B35603" w:rsidRDefault="00B35603" w:rsidP="00F02887">
            <w:pPr>
              <w:spacing w:after="0" w:line="240" w:lineRule="auto"/>
              <w:contextualSpacing/>
            </w:pPr>
            <w:r>
              <w:t>Page 27 - afford</w:t>
            </w:r>
          </w:p>
          <w:p w14:paraId="565A8291" w14:textId="77777777" w:rsidR="00F02887" w:rsidRDefault="00B07E99" w:rsidP="00F02887">
            <w:pPr>
              <w:spacing w:after="0" w:line="240" w:lineRule="auto"/>
              <w:contextualSpacing/>
            </w:pPr>
            <w:r>
              <w:t>Page 27 - ignored</w:t>
            </w:r>
          </w:p>
          <w:p w14:paraId="694FCA04" w14:textId="77777777" w:rsidR="00633717" w:rsidRDefault="00633717" w:rsidP="00F02887">
            <w:pPr>
              <w:spacing w:after="0" w:line="240" w:lineRule="auto"/>
              <w:contextualSpacing/>
            </w:pPr>
            <w:r>
              <w:t>Page 27 - blubbery</w:t>
            </w:r>
          </w:p>
          <w:p w14:paraId="3505F763" w14:textId="77777777" w:rsidR="00633717" w:rsidRDefault="00633717" w:rsidP="00F02887">
            <w:pPr>
              <w:spacing w:after="0" w:line="240" w:lineRule="auto"/>
              <w:contextualSpacing/>
            </w:pPr>
            <w:r>
              <w:t>Page 29 - mumbled</w:t>
            </w:r>
          </w:p>
          <w:p w14:paraId="40F05513" w14:textId="77777777" w:rsidR="000A685C" w:rsidRDefault="00633717" w:rsidP="00F02887">
            <w:pPr>
              <w:spacing w:after="0" w:line="240" w:lineRule="auto"/>
              <w:contextualSpacing/>
            </w:pPr>
            <w:r>
              <w:t xml:space="preserve">Page 30 </w:t>
            </w:r>
            <w:r w:rsidR="000A685C">
              <w:t>-</w:t>
            </w:r>
            <w:r>
              <w:t xml:space="preserve"> sobbed</w:t>
            </w:r>
          </w:p>
          <w:p w14:paraId="5EFC9803" w14:textId="77777777" w:rsidR="00F02887" w:rsidRDefault="000A685C" w:rsidP="00F02887">
            <w:pPr>
              <w:spacing w:after="0" w:line="240" w:lineRule="auto"/>
              <w:contextualSpacing/>
            </w:pPr>
            <w:r>
              <w:t xml:space="preserve">Page 30 </w:t>
            </w:r>
            <w:r w:rsidR="00B35603">
              <w:t>–</w:t>
            </w:r>
            <w:r>
              <w:t xml:space="preserve"> furnace</w:t>
            </w:r>
          </w:p>
          <w:p w14:paraId="1B608A54" w14:textId="77777777" w:rsidR="00B35603" w:rsidRDefault="00B35603" w:rsidP="00F02887">
            <w:pPr>
              <w:spacing w:after="0" w:line="240" w:lineRule="auto"/>
              <w:contextualSpacing/>
            </w:pPr>
            <w:r>
              <w:t>Page 30 - perch</w:t>
            </w:r>
          </w:p>
          <w:p w14:paraId="61A766D2" w14:textId="77777777" w:rsidR="00F02887" w:rsidRDefault="00F02887" w:rsidP="00F02887">
            <w:pPr>
              <w:spacing w:after="0" w:line="240" w:lineRule="auto"/>
              <w:contextualSpacing/>
            </w:pPr>
          </w:p>
          <w:p w14:paraId="6E2069DE" w14:textId="77777777" w:rsidR="00F02887" w:rsidRDefault="00F02887" w:rsidP="00F02887">
            <w:pPr>
              <w:spacing w:after="0" w:line="240" w:lineRule="auto"/>
              <w:contextualSpacing/>
            </w:pPr>
          </w:p>
          <w:p w14:paraId="6C8A52D8" w14:textId="77777777" w:rsidR="00F02887" w:rsidRDefault="00F02887" w:rsidP="00F02887">
            <w:pPr>
              <w:spacing w:after="0" w:line="240" w:lineRule="auto"/>
              <w:contextualSpacing/>
            </w:pPr>
          </w:p>
        </w:tc>
        <w:tc>
          <w:tcPr>
            <w:tcW w:w="6553" w:type="dxa"/>
          </w:tcPr>
          <w:p w14:paraId="11992993" w14:textId="77777777" w:rsidR="005F77F9" w:rsidRDefault="005F77F9" w:rsidP="00F02887">
            <w:pPr>
              <w:spacing w:after="0" w:line="240" w:lineRule="auto"/>
              <w:contextualSpacing/>
            </w:pPr>
          </w:p>
          <w:p w14:paraId="3BDC9EAE" w14:textId="77777777" w:rsidR="005F77F9" w:rsidRDefault="005F77F9" w:rsidP="00F02887">
            <w:pPr>
              <w:spacing w:after="0" w:line="240" w:lineRule="auto"/>
              <w:contextualSpacing/>
            </w:pPr>
          </w:p>
          <w:p w14:paraId="19C04E7B" w14:textId="77777777" w:rsidR="00633717" w:rsidRDefault="00B07E99" w:rsidP="005F77F9">
            <w:pPr>
              <w:spacing w:after="0" w:line="240" w:lineRule="auto"/>
              <w:contextualSpacing/>
            </w:pPr>
            <w:r>
              <w:t xml:space="preserve">Page 27 </w:t>
            </w:r>
            <w:r w:rsidR="00633717">
              <w:t>-</w:t>
            </w:r>
            <w:r>
              <w:t xml:space="preserve"> instead (of)</w:t>
            </w:r>
          </w:p>
          <w:p w14:paraId="018F934A" w14:textId="77777777" w:rsidR="005F77F9" w:rsidRDefault="00633717" w:rsidP="005F77F9">
            <w:pPr>
              <w:spacing w:after="0" w:line="240" w:lineRule="auto"/>
              <w:contextualSpacing/>
            </w:pPr>
            <w:r>
              <w:t>Page 27 - shipments</w:t>
            </w:r>
          </w:p>
          <w:p w14:paraId="7C121FBF" w14:textId="77777777" w:rsidR="00F02887" w:rsidRDefault="00F02887" w:rsidP="00F02887">
            <w:pPr>
              <w:spacing w:after="0" w:line="240" w:lineRule="auto"/>
              <w:contextualSpacing/>
            </w:pPr>
          </w:p>
        </w:tc>
      </w:tr>
      <w:tr w:rsidR="00F02887" w14:paraId="1A67DE81" w14:textId="77777777">
        <w:trPr>
          <w:cantSplit/>
          <w:trHeight w:val="3860"/>
        </w:trPr>
        <w:tc>
          <w:tcPr>
            <w:tcW w:w="738" w:type="dxa"/>
            <w:textDirection w:val="btLr"/>
          </w:tcPr>
          <w:p w14:paraId="138F116B"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729BFEB3" w14:textId="77777777" w:rsidR="00F02887" w:rsidRDefault="00F02887" w:rsidP="00F02887">
            <w:pPr>
              <w:spacing w:after="0" w:line="240" w:lineRule="auto"/>
              <w:contextualSpacing/>
            </w:pPr>
          </w:p>
          <w:p w14:paraId="65870825" w14:textId="77777777" w:rsidR="00F02887" w:rsidRDefault="00F02887" w:rsidP="00F02887">
            <w:pPr>
              <w:spacing w:after="0" w:line="240" w:lineRule="auto"/>
              <w:contextualSpacing/>
            </w:pPr>
          </w:p>
          <w:p w14:paraId="08505BAC" w14:textId="77777777" w:rsidR="005F77F9" w:rsidRDefault="00B07E99" w:rsidP="005F77F9">
            <w:pPr>
              <w:spacing w:after="0" w:line="240" w:lineRule="auto"/>
              <w:contextualSpacing/>
            </w:pPr>
            <w:r>
              <w:t>Page 26</w:t>
            </w:r>
            <w:r w:rsidR="00933A6B">
              <w:t xml:space="preserve"> </w:t>
            </w:r>
            <w:r>
              <w:t>- batch</w:t>
            </w:r>
          </w:p>
          <w:p w14:paraId="0DD97C00" w14:textId="77777777" w:rsidR="005F77F9" w:rsidRDefault="00B07E99" w:rsidP="005F77F9">
            <w:pPr>
              <w:spacing w:after="0" w:line="240" w:lineRule="auto"/>
              <w:contextualSpacing/>
            </w:pPr>
            <w:r>
              <w:t>Page 27 - clusters</w:t>
            </w:r>
          </w:p>
          <w:p w14:paraId="6B76CD69" w14:textId="77777777" w:rsidR="00F02887" w:rsidRDefault="00F02887" w:rsidP="00F02887">
            <w:pPr>
              <w:spacing w:after="0" w:line="240" w:lineRule="auto"/>
              <w:contextualSpacing/>
            </w:pPr>
          </w:p>
          <w:p w14:paraId="47B324F0" w14:textId="77777777" w:rsidR="00F02887" w:rsidRDefault="00F02887" w:rsidP="00F02887">
            <w:pPr>
              <w:spacing w:after="0" w:line="240" w:lineRule="auto"/>
              <w:contextualSpacing/>
            </w:pPr>
          </w:p>
          <w:p w14:paraId="3E9CE554" w14:textId="77777777" w:rsidR="00F02887" w:rsidRDefault="00F02887" w:rsidP="00F02887">
            <w:pPr>
              <w:spacing w:after="0" w:line="240" w:lineRule="auto"/>
              <w:contextualSpacing/>
            </w:pPr>
          </w:p>
          <w:p w14:paraId="24168EB3" w14:textId="77777777" w:rsidR="00F02887" w:rsidRDefault="00F02887" w:rsidP="00F02887">
            <w:pPr>
              <w:spacing w:after="0" w:line="240" w:lineRule="auto"/>
              <w:contextualSpacing/>
            </w:pPr>
          </w:p>
          <w:p w14:paraId="106D31F0" w14:textId="77777777" w:rsidR="00F02887" w:rsidRDefault="00F02887" w:rsidP="00F02887">
            <w:pPr>
              <w:spacing w:after="0" w:line="240" w:lineRule="auto"/>
              <w:contextualSpacing/>
            </w:pPr>
          </w:p>
          <w:p w14:paraId="48216D8C" w14:textId="77777777" w:rsidR="00F02887" w:rsidRDefault="00F02887" w:rsidP="00F02887">
            <w:pPr>
              <w:spacing w:after="0" w:line="240" w:lineRule="auto"/>
              <w:contextualSpacing/>
            </w:pPr>
          </w:p>
          <w:p w14:paraId="457477E3" w14:textId="77777777" w:rsidR="00F02887" w:rsidRDefault="00F02887" w:rsidP="00F02887">
            <w:pPr>
              <w:spacing w:after="0" w:line="240" w:lineRule="auto"/>
              <w:contextualSpacing/>
            </w:pPr>
          </w:p>
          <w:p w14:paraId="20282C1D" w14:textId="77777777" w:rsidR="00F02887" w:rsidRDefault="00F02887" w:rsidP="00F02887">
            <w:pPr>
              <w:spacing w:after="0" w:line="240" w:lineRule="auto"/>
              <w:contextualSpacing/>
            </w:pPr>
          </w:p>
          <w:p w14:paraId="4031168C" w14:textId="77777777" w:rsidR="00F02887" w:rsidRDefault="00F02887" w:rsidP="00F02887">
            <w:pPr>
              <w:spacing w:after="0" w:line="240" w:lineRule="auto"/>
              <w:contextualSpacing/>
            </w:pPr>
          </w:p>
          <w:p w14:paraId="363AD3AC" w14:textId="77777777" w:rsidR="00F02887" w:rsidRDefault="00F02887" w:rsidP="00F02887">
            <w:pPr>
              <w:spacing w:after="0" w:line="240" w:lineRule="auto"/>
              <w:contextualSpacing/>
            </w:pPr>
          </w:p>
        </w:tc>
        <w:tc>
          <w:tcPr>
            <w:tcW w:w="6553" w:type="dxa"/>
          </w:tcPr>
          <w:p w14:paraId="09D74D06" w14:textId="77777777" w:rsidR="005F77F9" w:rsidRDefault="005F77F9" w:rsidP="00F02887">
            <w:pPr>
              <w:spacing w:after="0" w:line="240" w:lineRule="auto"/>
              <w:contextualSpacing/>
            </w:pPr>
          </w:p>
          <w:p w14:paraId="23B282FF" w14:textId="77777777" w:rsidR="005F77F9" w:rsidRDefault="005F77F9" w:rsidP="00F02887">
            <w:pPr>
              <w:spacing w:after="0" w:line="240" w:lineRule="auto"/>
              <w:contextualSpacing/>
            </w:pPr>
          </w:p>
          <w:p w14:paraId="125843BC" w14:textId="77777777" w:rsidR="005F77F9" w:rsidRDefault="005F77F9" w:rsidP="005F77F9">
            <w:pPr>
              <w:spacing w:after="0" w:line="240" w:lineRule="auto"/>
              <w:contextualSpacing/>
            </w:pPr>
            <w:r>
              <w:t xml:space="preserve">Page </w:t>
            </w:r>
            <w:r w:rsidR="00B07E99">
              <w:t>26</w:t>
            </w:r>
            <w:r>
              <w:t xml:space="preserve"> - </w:t>
            </w:r>
            <w:r w:rsidR="00B07E99">
              <w:t>merely</w:t>
            </w:r>
          </w:p>
          <w:p w14:paraId="5F2B47A1" w14:textId="77777777" w:rsidR="00F02887" w:rsidRDefault="00F02887" w:rsidP="000A685C">
            <w:pPr>
              <w:spacing w:after="0" w:line="240" w:lineRule="auto"/>
              <w:contextualSpacing/>
            </w:pPr>
          </w:p>
        </w:tc>
      </w:tr>
    </w:tbl>
    <w:p w14:paraId="1DCFCDBD"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48147B17" w14:textId="77777777"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54C2FA5F" w14:textId="77777777" w:rsidR="00545861" w:rsidRPr="00722B58" w:rsidRDefault="008C1240" w:rsidP="00B35E4D">
      <w:pPr>
        <w:spacing w:after="0" w:line="360" w:lineRule="auto"/>
        <w:ind w:left="720"/>
        <w:rPr>
          <w:rFonts w:asciiTheme="minorHAnsi" w:hAnsiTheme="minorHAnsi" w:cstheme="minorHAnsi"/>
          <w:i/>
          <w:sz w:val="24"/>
          <w:szCs w:val="24"/>
        </w:rPr>
      </w:pPr>
      <w:r w:rsidRPr="00722B58">
        <w:rPr>
          <w:rFonts w:asciiTheme="minorHAnsi" w:hAnsiTheme="minorHAnsi" w:cstheme="minorHAnsi"/>
          <w:i/>
          <w:sz w:val="24"/>
          <w:szCs w:val="24"/>
        </w:rPr>
        <w:t xml:space="preserve">In this </w:t>
      </w:r>
      <w:r w:rsidR="00933A6B" w:rsidRPr="00722B58">
        <w:rPr>
          <w:rFonts w:asciiTheme="minorHAnsi" w:hAnsiTheme="minorHAnsi" w:cstheme="minorHAnsi"/>
          <w:i/>
          <w:sz w:val="24"/>
          <w:szCs w:val="24"/>
        </w:rPr>
        <w:t>short story</w:t>
      </w:r>
      <w:r w:rsidRPr="00722B58">
        <w:rPr>
          <w:rFonts w:asciiTheme="minorHAnsi" w:hAnsiTheme="minorHAnsi" w:cstheme="minorHAnsi"/>
          <w:i/>
          <w:sz w:val="24"/>
          <w:szCs w:val="24"/>
        </w:rPr>
        <w:t xml:space="preserve">, the relationship between Harry </w:t>
      </w:r>
      <w:proofErr w:type="spellStart"/>
      <w:r w:rsidR="001122B4" w:rsidRPr="00722B58">
        <w:rPr>
          <w:rFonts w:asciiTheme="minorHAnsi" w:hAnsiTheme="minorHAnsi" w:cstheme="minorHAnsi"/>
          <w:i/>
          <w:sz w:val="24"/>
          <w:szCs w:val="24"/>
        </w:rPr>
        <w:t>Tillian</w:t>
      </w:r>
      <w:proofErr w:type="spellEnd"/>
      <w:r w:rsidR="001122B4" w:rsidRPr="00722B58">
        <w:rPr>
          <w:rFonts w:asciiTheme="minorHAnsi" w:hAnsiTheme="minorHAnsi" w:cstheme="minorHAnsi"/>
          <w:i/>
          <w:sz w:val="24"/>
          <w:szCs w:val="24"/>
        </w:rPr>
        <w:t xml:space="preserve"> and his father changes</w:t>
      </w:r>
      <w:r w:rsidR="00613626" w:rsidRPr="00722B58">
        <w:rPr>
          <w:rFonts w:asciiTheme="minorHAnsi" w:hAnsiTheme="minorHAnsi" w:cstheme="minorHAnsi"/>
          <w:i/>
          <w:sz w:val="24"/>
          <w:szCs w:val="24"/>
        </w:rPr>
        <w:t xml:space="preserve"> and, i</w:t>
      </w:r>
      <w:r w:rsidRPr="00722B58">
        <w:rPr>
          <w:rFonts w:asciiTheme="minorHAnsi" w:hAnsiTheme="minorHAnsi" w:cstheme="minorHAnsi"/>
          <w:i/>
          <w:sz w:val="24"/>
          <w:szCs w:val="24"/>
        </w:rPr>
        <w:t xml:space="preserve">n the end, Harry comes to a new understanding about his relationship with his father. Write a three-paragraph response explaining </w:t>
      </w:r>
      <w:r w:rsidR="00613626" w:rsidRPr="00722B58">
        <w:rPr>
          <w:rFonts w:asciiTheme="minorHAnsi" w:hAnsiTheme="minorHAnsi" w:cstheme="minorHAnsi"/>
          <w:i/>
          <w:sz w:val="24"/>
          <w:szCs w:val="24"/>
        </w:rPr>
        <w:t xml:space="preserve">the causes and effects of Harry’s character development </w:t>
      </w:r>
      <w:r w:rsidRPr="00722B58">
        <w:rPr>
          <w:rFonts w:asciiTheme="minorHAnsi" w:hAnsiTheme="minorHAnsi" w:cstheme="minorHAnsi"/>
          <w:i/>
          <w:sz w:val="24"/>
          <w:szCs w:val="24"/>
        </w:rPr>
        <w:t xml:space="preserve">from the beginning to the end of the narrative. Support your claims with valid reasoning and relevant and </w:t>
      </w:r>
      <w:proofErr w:type="gramStart"/>
      <w:r w:rsidRPr="00722B58">
        <w:rPr>
          <w:rFonts w:asciiTheme="minorHAnsi" w:hAnsiTheme="minorHAnsi" w:cstheme="minorHAnsi"/>
          <w:i/>
          <w:sz w:val="24"/>
          <w:szCs w:val="24"/>
        </w:rPr>
        <w:t>sufficient</w:t>
      </w:r>
      <w:proofErr w:type="gramEnd"/>
      <w:r w:rsidRPr="00722B58">
        <w:rPr>
          <w:rFonts w:asciiTheme="minorHAnsi" w:hAnsiTheme="minorHAnsi" w:cstheme="minorHAnsi"/>
          <w:i/>
          <w:sz w:val="24"/>
          <w:szCs w:val="24"/>
        </w:rPr>
        <w:t xml:space="preserve"> evidence from the text, including direct quotations and page numbers. </w:t>
      </w:r>
      <w:r w:rsidR="00A6115B" w:rsidRPr="00722B58">
        <w:rPr>
          <w:rFonts w:asciiTheme="minorHAnsi" w:hAnsiTheme="minorHAnsi" w:cstheme="minorHAnsi"/>
          <w:i/>
          <w:sz w:val="24"/>
          <w:szCs w:val="24"/>
        </w:rPr>
        <w:t>Be sure to include proper punctuation, spelling and grammar.</w:t>
      </w:r>
    </w:p>
    <w:p w14:paraId="570BE042" w14:textId="77777777"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14:paraId="7DA72455"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w:t>
      </w:r>
      <w:r w:rsidR="00613626">
        <w:rPr>
          <w:rFonts w:asciiTheme="minorHAnsi" w:hAnsiTheme="minorHAnsi" w:cstheme="minorHAnsi"/>
          <w:sz w:val="24"/>
          <w:szCs w:val="24"/>
        </w:rPr>
        <w:t xml:space="preserve">g task </w:t>
      </w:r>
      <w:r w:rsidRPr="001E286D">
        <w:rPr>
          <w:rFonts w:asciiTheme="minorHAnsi" w:hAnsiTheme="minorHAnsi" w:cstheme="minorHAnsi"/>
          <w:sz w:val="24"/>
          <w:szCs w:val="24"/>
        </w:rPr>
        <w:t>from the prompt provided.</w:t>
      </w:r>
    </w:p>
    <w:p w14:paraId="1029C159" w14:textId="77777777" w:rsidR="00CD030D"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2CEB3F89" w14:textId="77777777" w:rsidR="002F7BCB" w:rsidRPr="00CD030D" w:rsidRDefault="005B0350" w:rsidP="00CD030D">
      <w:pPr>
        <w:spacing w:after="0" w:line="360" w:lineRule="auto"/>
        <w:rPr>
          <w:rFonts w:asciiTheme="minorHAnsi" w:hAnsiTheme="minorHAnsi" w:cstheme="minorHAnsi"/>
          <w:sz w:val="24"/>
          <w:szCs w:val="24"/>
        </w:rPr>
      </w:pPr>
      <w:r>
        <w:rPr>
          <w:rFonts w:asciiTheme="minorHAnsi" w:hAnsiTheme="minorHAnsi" w:cstheme="minorHAnsi"/>
          <w:noProof/>
          <w:sz w:val="24"/>
          <w:szCs w:val="24"/>
        </w:rPr>
        <w:pict w14:anchorId="021CB7E7">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2" o:spid="_x0000_s1026" type="#_x0000_t78" style="position:absolute;margin-left:18pt;margin-top:21pt;width:324pt;height:188.25pt;z-index:251670528;visibility:visible" wrapcoords="-50 -86 -50 21600 14500 21600 14500 16437 17550 16437 18900 16006 18900 15060 21750 10843 18250 5249 14500 4045 14500 -86 -50 -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" filled="f" fillcolor="#9bc1ff" strokecolor="black [3213]" strokeweight="1.5pt">
            <v:fill color2="#3f80cd" focus="100%" type="gradient">
              <o:fill v:ext="view" type="gradientUnscaled"/>
            </v:fill>
            <v:shadow on="t" opacity="22938f" offset="0"/>
            <v:textbox inset=",7.2pt,,7.2pt">
              <w:txbxContent>
                <w:p w14:paraId="7049F7BA" w14:textId="77777777" w:rsidR="00D85481" w:rsidRDefault="00D85481" w:rsidP="001B69F1">
                  <w:pPr>
                    <w:spacing w:after="0"/>
                  </w:pPr>
                  <w:r>
                    <w:t xml:space="preserve">Evidence (quotation/paraphrase): </w:t>
                  </w:r>
                </w:p>
                <w:p w14:paraId="60B1941A" w14:textId="77777777" w:rsidR="00D85481" w:rsidRDefault="00D85481" w:rsidP="001B69F1">
                  <w:pPr>
                    <w:spacing w:after="0"/>
                  </w:pPr>
                  <w:r>
                    <w:rPr>
                      <w:i/>
                    </w:rPr>
                    <w:t>“When Harry entered junior high school, though, he didn’t come by the candy and nut shop as often. Nor did his friends.” (page 27)</w:t>
                  </w:r>
                </w:p>
                <w:p w14:paraId="178B9B44" w14:textId="77777777" w:rsidR="00D85481" w:rsidRDefault="00D85481" w:rsidP="001B69F1">
                  <w:pPr>
                    <w:spacing w:after="0"/>
                  </w:pPr>
                </w:p>
                <w:p w14:paraId="61D02FCE" w14:textId="77777777" w:rsidR="00D85481" w:rsidRDefault="00D85481" w:rsidP="001B69F1">
                  <w:pPr>
                    <w:spacing w:after="0"/>
                  </w:pPr>
                  <w:r>
                    <w:t xml:space="preserve">Explanation of this cause: </w:t>
                  </w:r>
                </w:p>
                <w:p w14:paraId="0AC6E335" w14:textId="77777777" w:rsidR="00D85481" w:rsidRPr="00A81C50" w:rsidRDefault="00D85481" w:rsidP="001B69F1">
                  <w:pPr>
                    <w:spacing w:after="0"/>
                    <w:rPr>
                      <w:i/>
                    </w:rPr>
                  </w:pPr>
                  <w:r>
                    <w:rPr>
                      <w:i/>
                    </w:rPr>
                    <w:t xml:space="preserve">When Harry starts middle school, he does not visit his father in the candy shop as much. Hanging out with his friends is more important to Harry right now.  </w:t>
                  </w:r>
                </w:p>
              </w:txbxContent>
            </v:textbox>
            <w10:wrap type="tight"/>
          </v:shape>
        </w:pict>
      </w:r>
    </w:p>
    <w:p w14:paraId="57F13A31" w14:textId="77777777" w:rsidR="001E286D" w:rsidRDefault="005B0350" w:rsidP="002F7BCB">
      <w:pPr>
        <w:pStyle w:val="ListParagraph"/>
        <w:spacing w:after="0" w:line="360" w:lineRule="auto"/>
        <w:ind w:left="1080"/>
        <w:rPr>
          <w:rFonts w:asciiTheme="minorHAnsi" w:hAnsiTheme="minorHAnsi" w:cstheme="minorHAnsi"/>
          <w:sz w:val="24"/>
          <w:szCs w:val="24"/>
        </w:rPr>
      </w:pPr>
      <w:r>
        <w:rPr>
          <w:rFonts w:asciiTheme="minorHAnsi" w:hAnsiTheme="minorHAnsi" w:cstheme="minorHAnsi"/>
          <w:noProof/>
          <w:sz w:val="24"/>
          <w:szCs w:val="24"/>
        </w:rPr>
        <w:pict w14:anchorId="22C7DB02">
          <v:rect id="Rectangle 23" o:spid="_x0000_s1027" style="position:absolute;left:0;text-align:left;margin-left:111.75pt;margin-top:6.75pt;width:279pt;height:188.25pt;z-index:251671552;visibility:visible" wrapcoords="-58 -86 -58 21600 21658 21600 21658 -86 -58 -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" filled="f" fillcolor="#9bc1ff" strokecolor="black [3213]" strokeweight="1.5pt">
            <v:fill color2="#3f80cd" focus="100%" type="gradient">
              <o:fill v:ext="view" type="gradientUnscaled"/>
            </v:fill>
            <v:shadow on="t" opacity="22938f" offset="0"/>
            <v:textbox inset=",7.2pt,,7.2pt">
              <w:txbxContent>
                <w:p w14:paraId="29BA1260" w14:textId="77777777" w:rsidR="00D85481" w:rsidRDefault="00D85481" w:rsidP="001B69F1">
                  <w:pPr>
                    <w:spacing w:after="0"/>
                  </w:pPr>
                  <w:r>
                    <w:t xml:space="preserve">Evidence (quotation/paraphrase): </w:t>
                  </w:r>
                </w:p>
                <w:p w14:paraId="625FBDA5" w14:textId="77777777" w:rsidR="00D85481" w:rsidRPr="00F10AF3" w:rsidRDefault="00D85481" w:rsidP="001B69F1">
                  <w:pPr>
                    <w:spacing w:after="0"/>
                    <w:rPr>
                      <w:i/>
                    </w:rPr>
                  </w:pPr>
                  <w:r>
                    <w:rPr>
                      <w:i/>
                    </w:rPr>
                    <w:t xml:space="preserve">“None of them were much interested in candy and nuts anymore. A new group of children came to Mr. </w:t>
                  </w:r>
                  <w:proofErr w:type="spellStart"/>
                  <w:r>
                    <w:rPr>
                      <w:i/>
                    </w:rPr>
                    <w:t>Tillian’s</w:t>
                  </w:r>
                  <w:proofErr w:type="spellEnd"/>
                  <w:r>
                    <w:rPr>
                      <w:i/>
                    </w:rPr>
                    <w:t xml:space="preserve"> shop now. But not Harry </w:t>
                  </w:r>
                  <w:proofErr w:type="spellStart"/>
                  <w:r>
                    <w:rPr>
                      <w:i/>
                    </w:rPr>
                    <w:t>Tillian</w:t>
                  </w:r>
                  <w:proofErr w:type="spellEnd"/>
                  <w:r>
                    <w:rPr>
                      <w:i/>
                    </w:rPr>
                    <w:t xml:space="preserve"> and his friends.” (page 27)</w:t>
                  </w:r>
                </w:p>
                <w:p w14:paraId="0DFB5BCE" w14:textId="77777777" w:rsidR="00D85481" w:rsidRDefault="00D85481" w:rsidP="001B69F1">
                  <w:pPr>
                    <w:spacing w:after="0"/>
                  </w:pPr>
                </w:p>
                <w:p w14:paraId="7EFDA0C9" w14:textId="77777777" w:rsidR="00D85481" w:rsidRDefault="00D85481" w:rsidP="001B69F1">
                  <w:pPr>
                    <w:spacing w:after="0"/>
                  </w:pPr>
                  <w:r>
                    <w:t xml:space="preserve">Explanation of this effect: </w:t>
                  </w:r>
                </w:p>
                <w:p w14:paraId="630E2CA3" w14:textId="77777777" w:rsidR="00D85481" w:rsidRPr="00F10AF3" w:rsidRDefault="00D85481" w:rsidP="001B69F1">
                  <w:pPr>
                    <w:spacing w:after="0"/>
                    <w:rPr>
                      <w:i/>
                    </w:rPr>
                  </w:pPr>
                  <w:r>
                    <w:rPr>
                      <w:i/>
                    </w:rPr>
                    <w:t xml:space="preserve">As Harry and his friends lose interest in candy and nuts, they spend less time in the candy shop. As a result, Harry sees his father less and they are not as close as they were before middle school. </w:t>
                  </w:r>
                </w:p>
              </w:txbxContent>
            </v:textbox>
            <w10:wrap type="tight"/>
          </v:rect>
        </w:pict>
      </w:r>
    </w:p>
    <w:p w14:paraId="5C525852" w14:textId="77777777" w:rsidR="008D3588" w:rsidRDefault="004C7812" w:rsidP="004C7812">
      <w:pPr>
        <w:jc w:val="center"/>
        <w:rPr>
          <w:rFonts w:asciiTheme="minorHAnsi" w:hAnsiTheme="minorHAnsi" w:cstheme="minorHAnsi"/>
          <w:sz w:val="24"/>
          <w:szCs w:val="24"/>
        </w:rPr>
      </w:pPr>
      <w:r>
        <w:br w:type="page"/>
      </w:r>
    </w:p>
    <w:p w14:paraId="5E13188E" w14:textId="77777777" w:rsidR="00AF453B" w:rsidRDefault="005B0350" w:rsidP="00AF453B">
      <w:pPr>
        <w:spacing w:after="0" w:line="360" w:lineRule="auto"/>
        <w:rPr>
          <w:rFonts w:asciiTheme="minorHAnsi" w:hAnsiTheme="minorHAnsi" w:cstheme="minorHAnsi"/>
          <w:sz w:val="24"/>
          <w:szCs w:val="24"/>
        </w:rPr>
      </w:pPr>
      <w:r>
        <w:rPr>
          <w:rFonts w:asciiTheme="minorHAnsi" w:hAnsiTheme="minorHAnsi" w:cstheme="minorHAnsi"/>
          <w:noProof/>
          <w:sz w:val="24"/>
          <w:szCs w:val="24"/>
        </w:rPr>
        <w:lastRenderedPageBreak/>
        <w:pict w14:anchorId="68299725">
          <v:rect id="Rectangle 3" o:spid="_x0000_s1028" style="position:absolute;margin-left:342pt;margin-top:0;width:279pt;height:233.25pt;z-index:251659264;visibility:visible" wrapcoords="-58 -69 -58 21600 21658 21600 21658 -69 -58 -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" filled="f" fillcolor="#9bc1ff" strokecolor="black [3213]" strokeweight="1.5pt">
            <v:fill color2="#3f80cd" focus="100%" type="gradient">
              <o:fill v:ext="view" type="gradientUnscaled"/>
            </v:fill>
            <v:shadow on="t" opacity="22938f" offset="0"/>
            <v:textbox inset=",7.2pt,,7.2pt">
              <w:txbxContent>
                <w:p w14:paraId="1504909E" w14:textId="77777777" w:rsidR="00D85481" w:rsidRDefault="00D85481" w:rsidP="001B69F1">
                  <w:pPr>
                    <w:spacing w:after="0"/>
                  </w:pPr>
                  <w:r>
                    <w:t xml:space="preserve">Evidence (quotation/paraphrase): </w:t>
                  </w:r>
                </w:p>
                <w:p w14:paraId="6B2CB751" w14:textId="77777777" w:rsidR="00D85481" w:rsidRDefault="00D85481" w:rsidP="001B69F1">
                  <w:pPr>
                    <w:spacing w:after="0"/>
                  </w:pPr>
                  <w:r>
                    <w:rPr>
                      <w:i/>
                    </w:rPr>
                    <w:t xml:space="preserve">“The more Mr. </w:t>
                  </w:r>
                  <w:proofErr w:type="spellStart"/>
                  <w:r>
                    <w:rPr>
                      <w:i/>
                    </w:rPr>
                    <w:t>Tillian</w:t>
                  </w:r>
                  <w:proofErr w:type="spellEnd"/>
                  <w:r>
                    <w:rPr>
                      <w:i/>
                    </w:rPr>
                    <w:t xml:space="preserve"> grew to like his parrot, and the more he talked to it instead of to people, the more embarrassed Harry became. Harry would stroll past the shop, on his way somewhere else, and he’d take a quick look inside to see what his dad was doing. Mr. </w:t>
                  </w:r>
                  <w:proofErr w:type="spellStart"/>
                  <w:r>
                    <w:rPr>
                      <w:i/>
                    </w:rPr>
                    <w:t>Tillian</w:t>
                  </w:r>
                  <w:proofErr w:type="spellEnd"/>
                  <w:r>
                    <w:rPr>
                      <w:i/>
                    </w:rPr>
                    <w:t xml:space="preserve"> was always talking to the bird. </w:t>
                  </w:r>
                  <w:proofErr w:type="gramStart"/>
                  <w:r>
                    <w:rPr>
                      <w:i/>
                    </w:rPr>
                    <w:t>So</w:t>
                  </w:r>
                  <w:proofErr w:type="gramEnd"/>
                  <w:r>
                    <w:rPr>
                      <w:i/>
                    </w:rPr>
                    <w:t xml:space="preserve"> Harry kept walking.” (page 27)</w:t>
                  </w:r>
                </w:p>
                <w:p w14:paraId="2D8187ED" w14:textId="77777777" w:rsidR="00D85481" w:rsidRDefault="00D85481" w:rsidP="001B69F1">
                  <w:pPr>
                    <w:spacing w:after="0"/>
                  </w:pPr>
                </w:p>
                <w:p w14:paraId="5D485F58" w14:textId="77777777" w:rsidR="00D85481" w:rsidRDefault="00D85481" w:rsidP="001B69F1">
                  <w:pPr>
                    <w:spacing w:after="0"/>
                  </w:pPr>
                  <w:r>
                    <w:t xml:space="preserve">Explanation of this effect: </w:t>
                  </w:r>
                </w:p>
                <w:p w14:paraId="3C7EA16A" w14:textId="77777777" w:rsidR="00D85481" w:rsidRPr="00024E13" w:rsidRDefault="00D85481" w:rsidP="001B69F1">
                  <w:pPr>
                    <w:spacing w:after="0"/>
                    <w:rPr>
                      <w:i/>
                    </w:rPr>
                  </w:pPr>
                  <w:r>
                    <w:rPr>
                      <w:i/>
                    </w:rPr>
                    <w:t xml:space="preserve">As Mr. </w:t>
                  </w:r>
                  <w:proofErr w:type="spellStart"/>
                  <w:r>
                    <w:rPr>
                      <w:i/>
                    </w:rPr>
                    <w:t>Tillian</w:t>
                  </w:r>
                  <w:proofErr w:type="spellEnd"/>
                  <w:r>
                    <w:rPr>
                      <w:i/>
                    </w:rPr>
                    <w:t xml:space="preserve"> spends more time with the parrot, </w:t>
                  </w:r>
                  <w:proofErr w:type="gramStart"/>
                  <w:r>
                    <w:rPr>
                      <w:i/>
                    </w:rPr>
                    <w:t>Harry  is</w:t>
                  </w:r>
                  <w:proofErr w:type="gramEnd"/>
                  <w:r>
                    <w:rPr>
                      <w:i/>
                    </w:rPr>
                    <w:t xml:space="preserve"> pushed away even more. Harry is embarrassed that his father talks to the parrot and visits his father even less. In fact, he has the intention of visiting his dad, but when he sees his dad talking to the parrot, he avoids the shop. </w:t>
                  </w:r>
                </w:p>
              </w:txbxContent>
            </v:textbox>
            <w10:wrap type="tight"/>
          </v:rect>
        </w:pict>
      </w:r>
    </w:p>
    <w:p w14:paraId="1DA1E677" w14:textId="77777777" w:rsidR="00AF453B" w:rsidRDefault="005B0350" w:rsidP="00AF453B">
      <w:pPr>
        <w:spacing w:after="0" w:line="360" w:lineRule="auto"/>
        <w:rPr>
          <w:rFonts w:asciiTheme="minorHAnsi" w:hAnsiTheme="minorHAnsi" w:cstheme="minorHAnsi"/>
          <w:sz w:val="24"/>
          <w:szCs w:val="24"/>
        </w:rPr>
      </w:pPr>
      <w:r>
        <w:rPr>
          <w:rFonts w:asciiTheme="minorHAnsi" w:hAnsiTheme="minorHAnsi" w:cstheme="minorHAnsi"/>
          <w:noProof/>
          <w:sz w:val="24"/>
          <w:szCs w:val="24"/>
        </w:rPr>
        <w:pict w14:anchorId="1E9858DC">
          <v:shape id="AutoShape 2" o:spid="_x0000_s1029" type="#_x0000_t78" style="position:absolute;margin-left:-17.85pt;margin-top:5.05pt;width:324pt;height:206.25pt;z-index:251658240;visibility:visible" wrapcoords="-50 -79 -50 21600 14500 21600 14500 17594 18100 16259 21650 10761 18700 6205 18800 5498 17850 5184 14500 4948 14500 -79 -50 -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" filled="f" fillcolor="#9bc1ff" strokecolor="black [3213]" strokeweight="1.5pt">
            <v:fill color2="#3f80cd" focus="100%" type="gradient">
              <o:fill v:ext="view" type="gradientUnscaled"/>
            </v:fill>
            <v:shadow on="t" opacity="22938f" offset="0"/>
            <v:textbox inset=",7.2pt,,7.2pt">
              <w:txbxContent>
                <w:p w14:paraId="523AAE55" w14:textId="77777777" w:rsidR="00D85481" w:rsidRDefault="00D85481" w:rsidP="001B69F1">
                  <w:pPr>
                    <w:spacing w:after="0"/>
                  </w:pPr>
                  <w:r>
                    <w:t xml:space="preserve">Evidence (quotation/paraphrase): </w:t>
                  </w:r>
                </w:p>
                <w:p w14:paraId="303EDB68" w14:textId="77777777" w:rsidR="00D85481" w:rsidRPr="00293E73" w:rsidRDefault="00D85481" w:rsidP="001B69F1">
                  <w:pPr>
                    <w:spacing w:after="0"/>
                    <w:rPr>
                      <w:i/>
                    </w:rPr>
                  </w:pPr>
                  <w:r>
                    <w:rPr>
                      <w:i/>
                    </w:rPr>
                    <w:t xml:space="preserve">“The year Harry turned twelve was also the year Mr. </w:t>
                  </w:r>
                  <w:proofErr w:type="spellStart"/>
                  <w:r>
                    <w:rPr>
                      <w:i/>
                    </w:rPr>
                    <w:t>Tillian</w:t>
                  </w:r>
                  <w:proofErr w:type="spellEnd"/>
                  <w:r>
                    <w:rPr>
                      <w:i/>
                    </w:rPr>
                    <w:t xml:space="preserve"> got a parrot.” (page 27)</w:t>
                  </w:r>
                </w:p>
                <w:p w14:paraId="7673E72A" w14:textId="77777777" w:rsidR="00D85481" w:rsidRDefault="00D85481" w:rsidP="001B69F1">
                  <w:pPr>
                    <w:spacing w:after="0"/>
                  </w:pPr>
                </w:p>
                <w:p w14:paraId="577833E9" w14:textId="77777777" w:rsidR="00D85481" w:rsidRDefault="00D85481" w:rsidP="001B69F1">
                  <w:pPr>
                    <w:spacing w:after="0"/>
                  </w:pPr>
                  <w:r>
                    <w:t xml:space="preserve">Explanation of this cause: </w:t>
                  </w:r>
                </w:p>
                <w:p w14:paraId="396C6303" w14:textId="77777777" w:rsidR="00D85481" w:rsidRPr="006768FA" w:rsidRDefault="00D85481" w:rsidP="001B69F1">
                  <w:pPr>
                    <w:spacing w:after="0"/>
                    <w:rPr>
                      <w:i/>
                    </w:rPr>
                  </w:pPr>
                  <w:r>
                    <w:rPr>
                      <w:i/>
                    </w:rPr>
                    <w:t xml:space="preserve">Due to the less frequent visits from his son, Mr. </w:t>
                  </w:r>
                  <w:proofErr w:type="spellStart"/>
                  <w:r>
                    <w:rPr>
                      <w:i/>
                    </w:rPr>
                    <w:t>Tillian</w:t>
                  </w:r>
                  <w:proofErr w:type="spellEnd"/>
                  <w:r>
                    <w:rPr>
                      <w:i/>
                    </w:rPr>
                    <w:t xml:space="preserve"> buys a parrot to keep him company. He talks to the parrot all the time. </w:t>
                  </w:r>
                </w:p>
              </w:txbxContent>
            </v:textbox>
            <w10:wrap type="tight"/>
          </v:shape>
        </w:pict>
      </w:r>
    </w:p>
    <w:p w14:paraId="671325C4" w14:textId="77777777" w:rsidR="00AF453B" w:rsidRDefault="00AF453B" w:rsidP="00AF453B">
      <w:pPr>
        <w:spacing w:after="0" w:line="360" w:lineRule="auto"/>
        <w:rPr>
          <w:rFonts w:asciiTheme="minorHAnsi" w:hAnsiTheme="minorHAnsi" w:cstheme="minorHAnsi"/>
          <w:sz w:val="24"/>
          <w:szCs w:val="24"/>
        </w:rPr>
      </w:pPr>
    </w:p>
    <w:p w14:paraId="649CB56E" w14:textId="77777777" w:rsidR="00AF453B" w:rsidRDefault="00AF453B" w:rsidP="00AF453B">
      <w:pPr>
        <w:spacing w:after="0" w:line="360" w:lineRule="auto"/>
        <w:rPr>
          <w:rFonts w:asciiTheme="minorHAnsi" w:hAnsiTheme="minorHAnsi" w:cstheme="minorHAnsi"/>
          <w:sz w:val="24"/>
          <w:szCs w:val="24"/>
        </w:rPr>
      </w:pPr>
    </w:p>
    <w:p w14:paraId="6AE92602" w14:textId="77777777" w:rsidR="00AF453B" w:rsidRDefault="00AF453B" w:rsidP="00AF453B">
      <w:pPr>
        <w:spacing w:after="0" w:line="360" w:lineRule="auto"/>
        <w:rPr>
          <w:rFonts w:asciiTheme="minorHAnsi" w:hAnsiTheme="minorHAnsi" w:cstheme="minorHAnsi"/>
          <w:sz w:val="24"/>
          <w:szCs w:val="24"/>
        </w:rPr>
      </w:pPr>
    </w:p>
    <w:p w14:paraId="0D640DE5" w14:textId="77777777" w:rsidR="00AF453B" w:rsidRDefault="00AF453B" w:rsidP="00AF453B">
      <w:pPr>
        <w:spacing w:after="0" w:line="360" w:lineRule="auto"/>
        <w:rPr>
          <w:rFonts w:asciiTheme="minorHAnsi" w:hAnsiTheme="minorHAnsi" w:cstheme="minorHAnsi"/>
          <w:sz w:val="24"/>
          <w:szCs w:val="24"/>
        </w:rPr>
      </w:pPr>
    </w:p>
    <w:p w14:paraId="5275C4B6" w14:textId="77777777" w:rsidR="00AF453B" w:rsidRPr="00AF453B" w:rsidRDefault="00AF453B" w:rsidP="00AF453B">
      <w:pPr>
        <w:spacing w:after="0" w:line="360" w:lineRule="auto"/>
        <w:rPr>
          <w:rFonts w:asciiTheme="minorHAnsi" w:hAnsiTheme="minorHAnsi" w:cstheme="minorHAnsi"/>
          <w:sz w:val="24"/>
          <w:szCs w:val="24"/>
        </w:rPr>
      </w:pPr>
    </w:p>
    <w:p w14:paraId="0B084EA4" w14:textId="77777777" w:rsidR="004C7812" w:rsidRDefault="005B0350">
      <w:pPr>
        <w:spacing w:after="0" w:line="240" w:lineRule="auto"/>
        <w:rPr>
          <w:rFonts w:asciiTheme="minorHAnsi" w:hAnsiTheme="minorHAnsi" w:cstheme="minorHAnsi"/>
          <w:sz w:val="24"/>
          <w:szCs w:val="24"/>
        </w:rPr>
      </w:pPr>
      <w:r>
        <w:rPr>
          <w:rFonts w:asciiTheme="minorHAnsi" w:hAnsiTheme="minorHAnsi" w:cstheme="minorHAnsi"/>
          <w:noProof/>
          <w:sz w:val="24"/>
          <w:szCs w:val="24"/>
        </w:rPr>
        <w:pict w14:anchorId="5595B169">
          <v:rect id="Rectangle 13" o:spid="_x0000_s1030" style="position:absolute;margin-left:85.05pt;margin-top:98.2pt;width:279pt;height:188.25pt;z-index:251661312;visibility:visible" wrapcoords="-58 -86 -58 21600 21658 21600 21658 -86 -58 -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" filled="f" fillcolor="#9bc1ff" strokecolor="black [3213]" strokeweight="1.5pt">
            <v:fill color2="#3f80cd" focus="100%" type="gradient">
              <o:fill v:ext="view" type="gradientUnscaled"/>
            </v:fill>
            <v:shadow on="t" opacity="22938f" offset="0"/>
            <v:textbox inset=",7.2pt,,7.2pt">
              <w:txbxContent>
                <w:p w14:paraId="5F783EE6" w14:textId="77777777" w:rsidR="00D85481" w:rsidRDefault="00D85481" w:rsidP="00383425">
                  <w:pPr>
                    <w:spacing w:after="0"/>
                  </w:pPr>
                  <w:r>
                    <w:t xml:space="preserve">Evidence (quotation/paraphrase): </w:t>
                  </w:r>
                </w:p>
                <w:p w14:paraId="2311F4B1" w14:textId="77777777" w:rsidR="00D85481" w:rsidRPr="00C7286B" w:rsidRDefault="00D85481" w:rsidP="00383425">
                  <w:pPr>
                    <w:spacing w:after="0"/>
                    <w:rPr>
                      <w:i/>
                    </w:rPr>
                  </w:pPr>
                  <w:r>
                    <w:rPr>
                      <w:i/>
                    </w:rPr>
                    <w:t>“Harry sighed and wiped his face on his sleeve…He understood now: someone had been saying, for a long time, ‘Where’s Harry? Miss him.’” (page 30)</w:t>
                  </w:r>
                </w:p>
                <w:p w14:paraId="02E4FCCD" w14:textId="77777777" w:rsidR="00D85481" w:rsidRDefault="00D85481" w:rsidP="00383425">
                  <w:pPr>
                    <w:spacing w:after="0"/>
                  </w:pPr>
                </w:p>
                <w:p w14:paraId="25C2F76D" w14:textId="77777777" w:rsidR="00D85481" w:rsidRDefault="00D85481" w:rsidP="00383425">
                  <w:pPr>
                    <w:spacing w:after="0"/>
                  </w:pPr>
                  <w:r>
                    <w:t xml:space="preserve">Explanation of this effect: </w:t>
                  </w:r>
                </w:p>
                <w:p w14:paraId="439AD7DB" w14:textId="77777777" w:rsidR="00D85481" w:rsidRPr="00C7286B" w:rsidRDefault="00D85481" w:rsidP="00383425">
                  <w:pPr>
                    <w:spacing w:after="0"/>
                    <w:rPr>
                      <w:i/>
                    </w:rPr>
                  </w:pPr>
                  <w:r>
                    <w:rPr>
                      <w:i/>
                    </w:rPr>
                    <w:t xml:space="preserve">As a result of this incident, Harry realizes that his father has been missing his company after school. All those times he saw his father talking to the bird, it was because his father was missing talking to Harry. Harry will likely decide now to spend more time with his father. </w:t>
                  </w:r>
                </w:p>
              </w:txbxContent>
            </v:textbox>
            <w10:wrap type="tight"/>
          </v:rect>
        </w:pict>
      </w:r>
      <w:r>
        <w:rPr>
          <w:rFonts w:asciiTheme="minorHAnsi" w:hAnsiTheme="minorHAnsi" w:cstheme="minorHAnsi"/>
          <w:noProof/>
          <w:sz w:val="24"/>
          <w:szCs w:val="24"/>
        </w:rPr>
        <w:pict w14:anchorId="6AC3D98A">
          <v:shape id="AutoShape 12" o:spid="_x0000_s1031" type="#_x0000_t78" style="position:absolute;margin-left:-265.8pt;margin-top:98.2pt;width:324pt;height:188.25pt;z-index:251660288;visibility:visible" wrapcoords="-50 -86 -50 21600 14500 21600 14500 16437 17550 16437 18900 16006 18900 15060 21750 10843 18250 5249 14500 4045 14500 -86 -50 -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" filled="f" fillcolor="#9bc1ff" strokecolor="black [3213]" strokeweight="1.5pt">
            <v:fill color2="#3f80cd" focus="100%" type="gradient">
              <o:fill v:ext="view" type="gradientUnscaled"/>
            </v:fill>
            <v:shadow on="t" opacity="22938f" offset="0"/>
            <v:textbox inset=",7.2pt,,7.2pt">
              <w:txbxContent>
                <w:p w14:paraId="1257323A" w14:textId="77777777" w:rsidR="00D85481" w:rsidRDefault="00D85481" w:rsidP="004F2864">
                  <w:pPr>
                    <w:spacing w:after="0"/>
                  </w:pPr>
                  <w:r>
                    <w:t xml:space="preserve">Evidence (quotation/paraphrase): </w:t>
                  </w:r>
                </w:p>
                <w:p w14:paraId="362E99F0" w14:textId="77777777" w:rsidR="00D85481" w:rsidRPr="00E56828" w:rsidRDefault="00D85481" w:rsidP="004F2864">
                  <w:pPr>
                    <w:spacing w:after="0"/>
                    <w:rPr>
                      <w:i/>
                    </w:rPr>
                  </w:pPr>
                  <w:r>
                    <w:rPr>
                      <w:i/>
                    </w:rPr>
                    <w:t>“Harry told his father he would go to the store every day after school and unpack boxes.” (page 28)</w:t>
                  </w:r>
                </w:p>
                <w:p w14:paraId="34D44EE0" w14:textId="77777777" w:rsidR="00D85481" w:rsidRDefault="00D85481" w:rsidP="004F2864">
                  <w:pPr>
                    <w:spacing w:after="0"/>
                  </w:pPr>
                </w:p>
                <w:p w14:paraId="4FE2B42D" w14:textId="77777777" w:rsidR="00D85481" w:rsidRDefault="00D85481" w:rsidP="004F2864">
                  <w:pPr>
                    <w:spacing w:after="0"/>
                  </w:pPr>
                  <w:r>
                    <w:t xml:space="preserve">Explanation of this cause: </w:t>
                  </w:r>
                </w:p>
                <w:p w14:paraId="47270328" w14:textId="77777777" w:rsidR="00D85481" w:rsidRPr="00C7286B" w:rsidRDefault="00D85481" w:rsidP="004F2864">
                  <w:pPr>
                    <w:spacing w:after="0"/>
                    <w:rPr>
                      <w:i/>
                    </w:rPr>
                  </w:pPr>
                  <w:r>
                    <w:rPr>
                      <w:i/>
                    </w:rPr>
                    <w:t xml:space="preserve">Harry’s father becomes ill, so Harry agrees to take care of the shop. He sacrifices his time with his friends to help his family. </w:t>
                  </w:r>
                </w:p>
              </w:txbxContent>
            </v:textbox>
            <w10:wrap type="tight"/>
          </v:shape>
        </w:pict>
      </w:r>
      <w:r w:rsidR="004C7812">
        <w:rPr>
          <w:rFonts w:asciiTheme="minorHAnsi" w:hAnsiTheme="minorHAnsi" w:cstheme="minorHAnsi"/>
          <w:sz w:val="24"/>
          <w:szCs w:val="24"/>
        </w:rPr>
        <w:br w:type="page"/>
      </w:r>
    </w:p>
    <w:p w14:paraId="58BD98DB"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w:t>
      </w:r>
      <w:r w:rsidR="00E03703" w:rsidRPr="001122B4">
        <w:rPr>
          <w:rFonts w:asciiTheme="minorHAnsi" w:hAnsiTheme="minorHAnsi" w:cstheme="minorHAnsi"/>
          <w:b/>
          <w:sz w:val="24"/>
          <w:szCs w:val="24"/>
        </w:rPr>
        <w:t>OR</w:t>
      </w:r>
      <w:r w:rsidR="00E03703" w:rsidRPr="00E03703">
        <w:rPr>
          <w:rFonts w:asciiTheme="minorHAnsi" w:hAnsiTheme="minorHAnsi" w:cstheme="minorHAnsi"/>
          <w:sz w:val="24"/>
          <w:szCs w:val="24"/>
        </w:rPr>
        <w:t xml:space="preserve"> http://</w:t>
      </w:r>
      <w:r w:rsidR="001122B4">
        <w:rPr>
          <w:rFonts w:asciiTheme="minorHAnsi" w:hAnsiTheme="minorHAnsi" w:cstheme="minorHAnsi"/>
          <w:sz w:val="24"/>
          <w:szCs w:val="24"/>
        </w:rPr>
        <w:t>www.indiana.edu/~wts/pamphlets/</w:t>
      </w:r>
      <w:r w:rsidR="00E03703" w:rsidRPr="00E03703">
        <w:rPr>
          <w:rFonts w:asciiTheme="minorHAnsi" w:hAnsiTheme="minorHAnsi" w:cstheme="minorHAnsi"/>
          <w:sz w:val="24"/>
          <w:szCs w:val="24"/>
        </w:rPr>
        <w:t>thesis_statement.shtml.</w:t>
      </w:r>
    </w:p>
    <w:p w14:paraId="7C9DFAFF" w14:textId="77777777" w:rsidR="00E140DB" w:rsidRDefault="00E140DB" w:rsidP="00722B58">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t>
      </w:r>
      <w:proofErr w:type="gramStart"/>
      <w:r>
        <w:rPr>
          <w:rFonts w:asciiTheme="minorHAnsi" w:hAnsiTheme="minorHAnsi" w:cstheme="minorHAnsi"/>
          <w:sz w:val="24"/>
          <w:szCs w:val="24"/>
        </w:rPr>
        <w:t>With regard to</w:t>
      </w:r>
      <w:proofErr w:type="gramEnd"/>
      <w:r>
        <w:rPr>
          <w:rFonts w:asciiTheme="minorHAnsi" w:hAnsiTheme="minorHAnsi" w:cstheme="minorHAnsi"/>
          <w:sz w:val="24"/>
          <w:szCs w:val="24"/>
        </w:rPr>
        <w:t xml:space="preserve"> grade level and student ability, teachers should decide how much scaffolding they will provide during this process (i.e. modeling, showing example pieces, sharing work as students go).</w:t>
      </w:r>
    </w:p>
    <w:p w14:paraId="53B308FD" w14:textId="77777777" w:rsidR="001E286D" w:rsidRPr="00B35E4D" w:rsidRDefault="00E140DB" w:rsidP="00722B58">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166CB199" w14:textId="77777777" w:rsidR="00B35E4D" w:rsidRDefault="00E66010" w:rsidP="00722B58">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62E5EC55" w14:textId="77777777" w:rsidR="00722B58" w:rsidRDefault="001122B4" w:rsidP="00722B58">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In the short story, “Papa’s Parrot,” </w:t>
      </w:r>
      <w:r w:rsidR="003A0025">
        <w:rPr>
          <w:rFonts w:asciiTheme="minorHAnsi" w:hAnsiTheme="minorHAnsi" w:cstheme="minorHAnsi"/>
          <w:sz w:val="24"/>
          <w:szCs w:val="24"/>
        </w:rPr>
        <w:t>by</w:t>
      </w:r>
      <w:r>
        <w:rPr>
          <w:rFonts w:asciiTheme="minorHAnsi" w:hAnsiTheme="minorHAnsi" w:cstheme="minorHAnsi"/>
          <w:sz w:val="24"/>
          <w:szCs w:val="24"/>
        </w:rPr>
        <w:t xml:space="preserve"> Cynthia </w:t>
      </w:r>
      <w:proofErr w:type="spellStart"/>
      <w:r>
        <w:rPr>
          <w:rFonts w:asciiTheme="minorHAnsi" w:hAnsiTheme="minorHAnsi" w:cstheme="minorHAnsi"/>
          <w:sz w:val="24"/>
          <w:szCs w:val="24"/>
        </w:rPr>
        <w:t>Rylant</w:t>
      </w:r>
      <w:proofErr w:type="spellEnd"/>
      <w:r w:rsidR="003A0025">
        <w:rPr>
          <w:rFonts w:asciiTheme="minorHAnsi" w:hAnsiTheme="minorHAnsi" w:cstheme="minorHAnsi"/>
          <w:sz w:val="24"/>
          <w:szCs w:val="24"/>
        </w:rPr>
        <w:t xml:space="preserve">, the main character Harry </w:t>
      </w:r>
      <w:proofErr w:type="spellStart"/>
      <w:r w:rsidR="003A0025">
        <w:rPr>
          <w:rFonts w:asciiTheme="minorHAnsi" w:hAnsiTheme="minorHAnsi" w:cstheme="minorHAnsi"/>
          <w:sz w:val="24"/>
          <w:szCs w:val="24"/>
        </w:rPr>
        <w:t>Tillian</w:t>
      </w:r>
      <w:proofErr w:type="spellEnd"/>
      <w:r w:rsidR="003A0025">
        <w:rPr>
          <w:rFonts w:asciiTheme="minorHAnsi" w:hAnsiTheme="minorHAnsi" w:cstheme="minorHAnsi"/>
          <w:sz w:val="24"/>
          <w:szCs w:val="24"/>
        </w:rPr>
        <w:t xml:space="preserve"> experiences a series of events that eventually cause him to realize the importance of his relationship with his father.  At the beginning of the narrative, Harry visits his father every day after school at his candy and nut shop. However, when Harry enters junior high school</w:t>
      </w:r>
      <w:r w:rsidR="00C43E20">
        <w:rPr>
          <w:rFonts w:asciiTheme="minorHAnsi" w:hAnsiTheme="minorHAnsi" w:cstheme="minorHAnsi"/>
          <w:sz w:val="24"/>
          <w:szCs w:val="24"/>
        </w:rPr>
        <w:t>,</w:t>
      </w:r>
      <w:r w:rsidR="003A0025">
        <w:rPr>
          <w:rFonts w:asciiTheme="minorHAnsi" w:hAnsiTheme="minorHAnsi" w:cstheme="minorHAnsi"/>
          <w:sz w:val="24"/>
          <w:szCs w:val="24"/>
        </w:rPr>
        <w:t xml:space="preserve"> his relationship with his peers takes center stage. “</w:t>
      </w:r>
      <w:r w:rsidR="009D6F6D" w:rsidRPr="009D6F6D">
        <w:rPr>
          <w:rFonts w:asciiTheme="minorHAnsi" w:hAnsiTheme="minorHAnsi" w:cstheme="minorHAnsi"/>
          <w:sz w:val="24"/>
          <w:szCs w:val="24"/>
        </w:rPr>
        <w:t xml:space="preserve">None of them were much interested in candy and nuts anymore. A new group of children came to Mr. </w:t>
      </w:r>
      <w:proofErr w:type="spellStart"/>
      <w:r w:rsidR="009D6F6D" w:rsidRPr="009D6F6D">
        <w:rPr>
          <w:rFonts w:asciiTheme="minorHAnsi" w:hAnsiTheme="minorHAnsi" w:cstheme="minorHAnsi"/>
          <w:sz w:val="24"/>
          <w:szCs w:val="24"/>
        </w:rPr>
        <w:t>Tillian’s</w:t>
      </w:r>
      <w:proofErr w:type="spellEnd"/>
      <w:r w:rsidR="009D6F6D" w:rsidRPr="009D6F6D">
        <w:rPr>
          <w:rFonts w:asciiTheme="minorHAnsi" w:hAnsiTheme="minorHAnsi" w:cstheme="minorHAnsi"/>
          <w:sz w:val="24"/>
          <w:szCs w:val="24"/>
        </w:rPr>
        <w:t xml:space="preserve"> shop now. But not Harry </w:t>
      </w:r>
      <w:proofErr w:type="spellStart"/>
      <w:r w:rsidR="009D6F6D" w:rsidRPr="009D6F6D">
        <w:rPr>
          <w:rFonts w:asciiTheme="minorHAnsi" w:hAnsiTheme="minorHAnsi" w:cstheme="minorHAnsi"/>
          <w:sz w:val="24"/>
          <w:szCs w:val="24"/>
        </w:rPr>
        <w:t>Tillian</w:t>
      </w:r>
      <w:proofErr w:type="spellEnd"/>
      <w:r w:rsidR="009D6F6D" w:rsidRPr="009D6F6D">
        <w:rPr>
          <w:rFonts w:asciiTheme="minorHAnsi" w:hAnsiTheme="minorHAnsi" w:cstheme="minorHAnsi"/>
          <w:sz w:val="24"/>
          <w:szCs w:val="24"/>
        </w:rPr>
        <w:t xml:space="preserve"> and his friends</w:t>
      </w:r>
      <w:r w:rsidR="003A0025" w:rsidRPr="003A0025">
        <w:rPr>
          <w:rFonts w:asciiTheme="minorHAnsi" w:hAnsiTheme="minorHAnsi" w:cstheme="minorHAnsi"/>
          <w:sz w:val="24"/>
          <w:szCs w:val="24"/>
        </w:rPr>
        <w:t>.” (</w:t>
      </w:r>
      <w:r w:rsidR="008937FE">
        <w:rPr>
          <w:rFonts w:asciiTheme="minorHAnsi" w:hAnsiTheme="minorHAnsi" w:cstheme="minorHAnsi"/>
          <w:sz w:val="24"/>
          <w:szCs w:val="24"/>
        </w:rPr>
        <w:t>page</w:t>
      </w:r>
      <w:r w:rsidR="003A0025" w:rsidRPr="003A0025">
        <w:rPr>
          <w:rFonts w:asciiTheme="minorHAnsi" w:hAnsiTheme="minorHAnsi" w:cstheme="minorHAnsi"/>
          <w:sz w:val="24"/>
          <w:szCs w:val="24"/>
        </w:rPr>
        <w:t xml:space="preserve"> 27)</w:t>
      </w:r>
      <w:r w:rsidR="003A0025">
        <w:rPr>
          <w:rFonts w:asciiTheme="minorHAnsi" w:hAnsiTheme="minorHAnsi" w:cstheme="minorHAnsi"/>
          <w:sz w:val="24"/>
          <w:szCs w:val="24"/>
        </w:rPr>
        <w:t xml:space="preserve"> This shift toward spending time with his friends rather than with his father significantly impacts how close he and his dad feel toward one another. His dad begins to feel lonely and Harry loses some of his connection to his father. </w:t>
      </w:r>
    </w:p>
    <w:p w14:paraId="29A86A19" w14:textId="77777777" w:rsidR="00722B58" w:rsidRDefault="003A0025" w:rsidP="00722B58">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As a result of this shift, Mr. </w:t>
      </w:r>
      <w:proofErr w:type="spellStart"/>
      <w:r>
        <w:rPr>
          <w:rFonts w:asciiTheme="minorHAnsi" w:hAnsiTheme="minorHAnsi" w:cstheme="minorHAnsi"/>
          <w:sz w:val="24"/>
          <w:szCs w:val="24"/>
        </w:rPr>
        <w:t>Tillian</w:t>
      </w:r>
      <w:proofErr w:type="spellEnd"/>
      <w:r>
        <w:rPr>
          <w:rFonts w:asciiTheme="minorHAnsi" w:hAnsiTheme="minorHAnsi" w:cstheme="minorHAnsi"/>
          <w:sz w:val="24"/>
          <w:szCs w:val="24"/>
        </w:rPr>
        <w:t xml:space="preserve"> purchases a parrot to keep him company i</w:t>
      </w:r>
      <w:r w:rsidR="006B5D2E">
        <w:rPr>
          <w:rFonts w:asciiTheme="minorHAnsi" w:hAnsiTheme="minorHAnsi" w:cstheme="minorHAnsi"/>
          <w:sz w:val="24"/>
          <w:szCs w:val="24"/>
        </w:rPr>
        <w:t>n the shop. Unfortunately, the</w:t>
      </w:r>
      <w:r w:rsidR="00CD11D8">
        <w:rPr>
          <w:rFonts w:asciiTheme="minorHAnsi" w:hAnsiTheme="minorHAnsi" w:cstheme="minorHAnsi"/>
          <w:sz w:val="24"/>
          <w:szCs w:val="24"/>
        </w:rPr>
        <w:t xml:space="preserve"> addition of a talking parrot only causes Harry to feel more alienated from his father. On page 27, the author writes, “</w:t>
      </w:r>
      <w:r w:rsidR="00CD11D8" w:rsidRPr="00CD11D8">
        <w:rPr>
          <w:rFonts w:asciiTheme="minorHAnsi" w:hAnsiTheme="minorHAnsi" w:cstheme="minorHAnsi"/>
          <w:sz w:val="24"/>
          <w:szCs w:val="24"/>
        </w:rPr>
        <w:t xml:space="preserve">The more Mr. </w:t>
      </w:r>
      <w:proofErr w:type="spellStart"/>
      <w:r w:rsidR="00CD11D8" w:rsidRPr="00CD11D8">
        <w:rPr>
          <w:rFonts w:asciiTheme="minorHAnsi" w:hAnsiTheme="minorHAnsi" w:cstheme="minorHAnsi"/>
          <w:sz w:val="24"/>
          <w:szCs w:val="24"/>
        </w:rPr>
        <w:t>Tillian</w:t>
      </w:r>
      <w:proofErr w:type="spellEnd"/>
      <w:r w:rsidR="00CD11D8" w:rsidRPr="00CD11D8">
        <w:rPr>
          <w:rFonts w:asciiTheme="minorHAnsi" w:hAnsiTheme="minorHAnsi" w:cstheme="minorHAnsi"/>
          <w:sz w:val="24"/>
          <w:szCs w:val="24"/>
        </w:rPr>
        <w:t xml:space="preserve"> grew to like his parrot, and the more he talked to it instead of to people, the more embarrassed Harry became. Harry would stroll past </w:t>
      </w:r>
      <w:r w:rsidR="00CD11D8" w:rsidRPr="00CD11D8">
        <w:rPr>
          <w:rFonts w:asciiTheme="minorHAnsi" w:hAnsiTheme="minorHAnsi" w:cstheme="minorHAnsi"/>
          <w:sz w:val="24"/>
          <w:szCs w:val="24"/>
        </w:rPr>
        <w:lastRenderedPageBreak/>
        <w:t xml:space="preserve">the shop, on his way somewhere else, and he’d take a quick look inside to see what his dad was doing. Mr. </w:t>
      </w:r>
      <w:proofErr w:type="spellStart"/>
      <w:r w:rsidR="00CD11D8" w:rsidRPr="00CD11D8">
        <w:rPr>
          <w:rFonts w:asciiTheme="minorHAnsi" w:hAnsiTheme="minorHAnsi" w:cstheme="minorHAnsi"/>
          <w:sz w:val="24"/>
          <w:szCs w:val="24"/>
        </w:rPr>
        <w:t>Tillian</w:t>
      </w:r>
      <w:proofErr w:type="spellEnd"/>
      <w:r w:rsidR="00CD11D8" w:rsidRPr="00CD11D8">
        <w:rPr>
          <w:rFonts w:asciiTheme="minorHAnsi" w:hAnsiTheme="minorHAnsi" w:cstheme="minorHAnsi"/>
          <w:sz w:val="24"/>
          <w:szCs w:val="24"/>
        </w:rPr>
        <w:t xml:space="preserve"> was always talking to the bird. </w:t>
      </w:r>
      <w:proofErr w:type="gramStart"/>
      <w:r w:rsidR="00CD11D8" w:rsidRPr="00CD11D8">
        <w:rPr>
          <w:rFonts w:asciiTheme="minorHAnsi" w:hAnsiTheme="minorHAnsi" w:cstheme="minorHAnsi"/>
          <w:sz w:val="24"/>
          <w:szCs w:val="24"/>
        </w:rPr>
        <w:t>So</w:t>
      </w:r>
      <w:proofErr w:type="gramEnd"/>
      <w:r w:rsidR="00CD11D8" w:rsidRPr="00CD11D8">
        <w:rPr>
          <w:rFonts w:asciiTheme="minorHAnsi" w:hAnsiTheme="minorHAnsi" w:cstheme="minorHAnsi"/>
          <w:sz w:val="24"/>
          <w:szCs w:val="24"/>
        </w:rPr>
        <w:t xml:space="preserve"> Harry kept walking.”</w:t>
      </w:r>
      <w:r w:rsidR="00CD11D8">
        <w:rPr>
          <w:rFonts w:asciiTheme="minorHAnsi" w:hAnsiTheme="minorHAnsi" w:cstheme="minorHAnsi"/>
          <w:sz w:val="24"/>
          <w:szCs w:val="24"/>
        </w:rPr>
        <w:t xml:space="preserve"> </w:t>
      </w:r>
      <w:r w:rsidR="006B5D2E">
        <w:rPr>
          <w:rFonts w:asciiTheme="minorHAnsi" w:hAnsiTheme="minorHAnsi" w:cstheme="minorHAnsi"/>
          <w:sz w:val="24"/>
          <w:szCs w:val="24"/>
        </w:rPr>
        <w:t xml:space="preserve">Mr. </w:t>
      </w:r>
      <w:proofErr w:type="spellStart"/>
      <w:r w:rsidR="006B5D2E">
        <w:rPr>
          <w:rFonts w:asciiTheme="minorHAnsi" w:hAnsiTheme="minorHAnsi" w:cstheme="minorHAnsi"/>
          <w:sz w:val="24"/>
          <w:szCs w:val="24"/>
        </w:rPr>
        <w:t>Tillian</w:t>
      </w:r>
      <w:proofErr w:type="spellEnd"/>
      <w:r w:rsidR="006B5D2E">
        <w:rPr>
          <w:rFonts w:asciiTheme="minorHAnsi" w:hAnsiTheme="minorHAnsi" w:cstheme="minorHAnsi"/>
          <w:sz w:val="24"/>
          <w:szCs w:val="24"/>
        </w:rPr>
        <w:t xml:space="preserve"> craves the companionship of his son and misses the regular visits. Harry is embarrassed by his father’s attention to the bird and actively avoids the shop even more. This cycle causes their connection to deteriorate even further. </w:t>
      </w:r>
      <w:r w:rsidR="001259DB">
        <w:rPr>
          <w:rFonts w:asciiTheme="minorHAnsi" w:hAnsiTheme="minorHAnsi" w:cstheme="minorHAnsi"/>
          <w:sz w:val="24"/>
          <w:szCs w:val="24"/>
        </w:rPr>
        <w:t xml:space="preserve">Interestingly, at home Harry and his father remain close and continue to joke and play around. </w:t>
      </w:r>
      <w:r w:rsidR="00171D40">
        <w:rPr>
          <w:sz w:val="24"/>
          <w:szCs w:val="24"/>
        </w:rPr>
        <w:t xml:space="preserve">The author states, “at home things were different…at home things were all right.” (page 27) </w:t>
      </w:r>
      <w:r w:rsidR="001259DB">
        <w:rPr>
          <w:rFonts w:asciiTheme="minorHAnsi" w:hAnsiTheme="minorHAnsi" w:cstheme="minorHAnsi"/>
          <w:sz w:val="24"/>
          <w:szCs w:val="24"/>
        </w:rPr>
        <w:t>This demonstrates that they both continue to care for each other, but the pressu</w:t>
      </w:r>
      <w:r w:rsidR="00171D40">
        <w:rPr>
          <w:rFonts w:asciiTheme="minorHAnsi" w:hAnsiTheme="minorHAnsi" w:cstheme="minorHAnsi"/>
          <w:sz w:val="24"/>
          <w:szCs w:val="24"/>
        </w:rPr>
        <w:t xml:space="preserve">res of the outside world pull them apart. </w:t>
      </w:r>
    </w:p>
    <w:p w14:paraId="3CFB062B" w14:textId="77777777" w:rsidR="00477310" w:rsidRPr="00722B58" w:rsidRDefault="006B5D2E" w:rsidP="00722B58">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As the conflict develops, Mr. </w:t>
      </w:r>
      <w:proofErr w:type="spellStart"/>
      <w:r>
        <w:rPr>
          <w:rFonts w:asciiTheme="minorHAnsi" w:hAnsiTheme="minorHAnsi" w:cstheme="minorHAnsi"/>
          <w:sz w:val="24"/>
          <w:szCs w:val="24"/>
        </w:rPr>
        <w:t>Tillian</w:t>
      </w:r>
      <w:proofErr w:type="spellEnd"/>
      <w:r>
        <w:rPr>
          <w:rFonts w:asciiTheme="minorHAnsi" w:hAnsiTheme="minorHAnsi" w:cstheme="minorHAnsi"/>
          <w:sz w:val="24"/>
          <w:szCs w:val="24"/>
        </w:rPr>
        <w:t xml:space="preserve"> becomes ill and goes into the hospital. Harry agrees to </w:t>
      </w:r>
      <w:r w:rsidR="002E22DB">
        <w:rPr>
          <w:rFonts w:asciiTheme="minorHAnsi" w:hAnsiTheme="minorHAnsi" w:cstheme="minorHAnsi"/>
          <w:sz w:val="24"/>
          <w:szCs w:val="24"/>
        </w:rPr>
        <w:t xml:space="preserve">take care of the shop and the parrot. At this point, the reader can see that Harry willingly accepts the responsibility to </w:t>
      </w:r>
      <w:proofErr w:type="gramStart"/>
      <w:r w:rsidR="002E22DB">
        <w:rPr>
          <w:rFonts w:asciiTheme="minorHAnsi" w:hAnsiTheme="minorHAnsi" w:cstheme="minorHAnsi"/>
          <w:sz w:val="24"/>
          <w:szCs w:val="24"/>
        </w:rPr>
        <w:t>help out</w:t>
      </w:r>
      <w:proofErr w:type="gramEnd"/>
      <w:r w:rsidR="002E22DB">
        <w:rPr>
          <w:rFonts w:asciiTheme="minorHAnsi" w:hAnsiTheme="minorHAnsi" w:cstheme="minorHAnsi"/>
          <w:sz w:val="24"/>
          <w:szCs w:val="24"/>
        </w:rPr>
        <w:t xml:space="preserve"> his family, despite having to give up the time he spends with friends. We can infer that the distance between the father and son is not intentional, but rather one of miscommunication and </w:t>
      </w:r>
      <w:r w:rsidR="00550ED6">
        <w:rPr>
          <w:rFonts w:asciiTheme="minorHAnsi" w:hAnsiTheme="minorHAnsi" w:cstheme="minorHAnsi"/>
          <w:sz w:val="24"/>
          <w:szCs w:val="24"/>
        </w:rPr>
        <w:t>normal adolescent development</w:t>
      </w:r>
      <w:r w:rsidR="002E22DB">
        <w:rPr>
          <w:rFonts w:asciiTheme="minorHAnsi" w:hAnsiTheme="minorHAnsi" w:cstheme="minorHAnsi"/>
          <w:sz w:val="24"/>
          <w:szCs w:val="24"/>
        </w:rPr>
        <w:t xml:space="preserve">. </w:t>
      </w:r>
      <w:r w:rsidR="009B0BBD">
        <w:rPr>
          <w:rFonts w:asciiTheme="minorHAnsi" w:hAnsiTheme="minorHAnsi" w:cstheme="minorHAnsi"/>
          <w:sz w:val="24"/>
          <w:szCs w:val="24"/>
        </w:rPr>
        <w:t>While in the shop taking care of Rocky, Harry hears the bird ask</w:t>
      </w:r>
      <w:r w:rsidR="00171D40">
        <w:rPr>
          <w:rFonts w:asciiTheme="minorHAnsi" w:hAnsiTheme="minorHAnsi" w:cstheme="minorHAnsi"/>
          <w:sz w:val="24"/>
          <w:szCs w:val="24"/>
        </w:rPr>
        <w:t>,</w:t>
      </w:r>
      <w:r w:rsidR="009B0BBD">
        <w:rPr>
          <w:rFonts w:asciiTheme="minorHAnsi" w:hAnsiTheme="minorHAnsi" w:cstheme="minorHAnsi"/>
          <w:sz w:val="24"/>
          <w:szCs w:val="24"/>
        </w:rPr>
        <w:t xml:space="preserve"> “Where’s Harry?” At first, Harry is frustrated and confused, but then he comes to a new realization. “</w:t>
      </w:r>
      <w:r w:rsidR="00477310" w:rsidRPr="00477310">
        <w:rPr>
          <w:rFonts w:asciiTheme="minorHAnsi" w:hAnsiTheme="minorHAnsi" w:cstheme="minorHAnsi"/>
          <w:sz w:val="24"/>
          <w:szCs w:val="24"/>
        </w:rPr>
        <w:t>Harry sighed and wiped his face on his sleeve…He understood now: someone had been saying, for a long time, ‘Where’s Harry? Miss him.’” (page 30)</w:t>
      </w:r>
      <w:r w:rsidR="00477310">
        <w:rPr>
          <w:rFonts w:asciiTheme="minorHAnsi" w:hAnsiTheme="minorHAnsi" w:cstheme="minorHAnsi"/>
          <w:sz w:val="24"/>
          <w:szCs w:val="24"/>
        </w:rPr>
        <w:t xml:space="preserve"> </w:t>
      </w:r>
      <w:r w:rsidR="009237FA">
        <w:rPr>
          <w:rFonts w:asciiTheme="minorHAnsi" w:hAnsiTheme="minorHAnsi" w:cstheme="minorHAnsi"/>
          <w:sz w:val="24"/>
          <w:szCs w:val="24"/>
        </w:rPr>
        <w:t>Harry realizes that</w:t>
      </w:r>
      <w:r w:rsidR="00171D40">
        <w:rPr>
          <w:rFonts w:asciiTheme="minorHAnsi" w:hAnsiTheme="minorHAnsi" w:cstheme="minorHAnsi"/>
          <w:sz w:val="24"/>
          <w:szCs w:val="24"/>
        </w:rPr>
        <w:t xml:space="preserve"> Mr. </w:t>
      </w:r>
      <w:proofErr w:type="spellStart"/>
      <w:r w:rsidR="00171D40">
        <w:rPr>
          <w:rFonts w:asciiTheme="minorHAnsi" w:hAnsiTheme="minorHAnsi" w:cstheme="minorHAnsi"/>
          <w:sz w:val="24"/>
          <w:szCs w:val="24"/>
        </w:rPr>
        <w:t>Tillian</w:t>
      </w:r>
      <w:proofErr w:type="spellEnd"/>
      <w:r w:rsidR="00171D40">
        <w:rPr>
          <w:rFonts w:asciiTheme="minorHAnsi" w:hAnsiTheme="minorHAnsi" w:cstheme="minorHAnsi"/>
          <w:sz w:val="24"/>
          <w:szCs w:val="24"/>
        </w:rPr>
        <w:t xml:space="preserve"> had</w:t>
      </w:r>
      <w:r w:rsidR="009237FA">
        <w:rPr>
          <w:rFonts w:asciiTheme="minorHAnsi" w:hAnsiTheme="minorHAnsi" w:cstheme="minorHAnsi"/>
          <w:sz w:val="24"/>
          <w:szCs w:val="24"/>
        </w:rPr>
        <w:t xml:space="preserve"> been missing Harry and </w:t>
      </w:r>
      <w:r w:rsidR="00171D40">
        <w:rPr>
          <w:rFonts w:asciiTheme="minorHAnsi" w:hAnsiTheme="minorHAnsi" w:cstheme="minorHAnsi"/>
          <w:sz w:val="24"/>
          <w:szCs w:val="24"/>
        </w:rPr>
        <w:t>talked</w:t>
      </w:r>
      <w:r w:rsidR="009237FA">
        <w:rPr>
          <w:rFonts w:asciiTheme="minorHAnsi" w:hAnsiTheme="minorHAnsi" w:cstheme="minorHAnsi"/>
          <w:sz w:val="24"/>
          <w:szCs w:val="24"/>
        </w:rPr>
        <w:t xml:space="preserve"> to the bird about his feelings of loss. </w:t>
      </w:r>
      <w:r w:rsidR="00477310">
        <w:rPr>
          <w:rFonts w:asciiTheme="minorHAnsi" w:hAnsiTheme="minorHAnsi" w:cstheme="minorHAnsi"/>
          <w:sz w:val="24"/>
          <w:szCs w:val="24"/>
        </w:rPr>
        <w:t>This incident with Rocky gives Harry a new understanding and an opportunity to rep</w:t>
      </w:r>
      <w:r w:rsidR="00EF1F34">
        <w:rPr>
          <w:rFonts w:asciiTheme="minorHAnsi" w:hAnsiTheme="minorHAnsi" w:cstheme="minorHAnsi"/>
          <w:sz w:val="24"/>
          <w:szCs w:val="24"/>
        </w:rPr>
        <w:t xml:space="preserve">air the distance between </w:t>
      </w:r>
      <w:r w:rsidR="00171D40">
        <w:rPr>
          <w:rFonts w:asciiTheme="minorHAnsi" w:hAnsiTheme="minorHAnsi" w:cstheme="minorHAnsi"/>
          <w:sz w:val="24"/>
          <w:szCs w:val="24"/>
        </w:rPr>
        <w:t>the two of them</w:t>
      </w:r>
      <w:r w:rsidR="00477310">
        <w:rPr>
          <w:rFonts w:asciiTheme="minorHAnsi" w:hAnsiTheme="minorHAnsi" w:cstheme="minorHAnsi"/>
          <w:sz w:val="24"/>
          <w:szCs w:val="24"/>
        </w:rPr>
        <w:t xml:space="preserve">. </w:t>
      </w:r>
      <w:r w:rsidR="009237FA">
        <w:rPr>
          <w:rFonts w:asciiTheme="minorHAnsi" w:hAnsiTheme="minorHAnsi" w:cstheme="minorHAnsi"/>
          <w:sz w:val="24"/>
          <w:szCs w:val="24"/>
        </w:rPr>
        <w:t xml:space="preserve">At the end, Harry leaves the shop to go visit his father. </w:t>
      </w:r>
      <w:r w:rsidR="00FF15E2">
        <w:rPr>
          <w:rFonts w:asciiTheme="minorHAnsi" w:hAnsiTheme="minorHAnsi" w:cstheme="minorHAnsi"/>
          <w:sz w:val="24"/>
          <w:szCs w:val="24"/>
        </w:rPr>
        <w:t>The reader is left with the</w:t>
      </w:r>
      <w:r w:rsidR="009237FA">
        <w:rPr>
          <w:rFonts w:asciiTheme="minorHAnsi" w:hAnsiTheme="minorHAnsi" w:cstheme="minorHAnsi"/>
          <w:sz w:val="24"/>
          <w:szCs w:val="24"/>
        </w:rPr>
        <w:t xml:space="preserve"> hope that Harry and his father will be closer as a result of this experience. </w:t>
      </w:r>
    </w:p>
    <w:p w14:paraId="0528653C" w14:textId="77777777" w:rsidR="00CD11D8" w:rsidRDefault="00CD11D8" w:rsidP="00722B58">
      <w:pPr>
        <w:spacing w:after="0" w:line="360" w:lineRule="auto"/>
        <w:contextualSpacing/>
      </w:pPr>
    </w:p>
    <w:p w14:paraId="79C05874" w14:textId="77777777" w:rsidR="00172736" w:rsidRPr="00326D6E" w:rsidRDefault="00172736" w:rsidP="00722B58">
      <w:pPr>
        <w:spacing w:after="0" w:line="360" w:lineRule="auto"/>
        <w:contextualSpacing/>
        <w:rPr>
          <w:rFonts w:asciiTheme="minorHAnsi" w:hAnsiTheme="minorHAnsi" w:cstheme="minorHAnsi"/>
          <w:sz w:val="32"/>
          <w:szCs w:val="32"/>
          <w:u w:val="single"/>
        </w:rPr>
      </w:pPr>
      <w:r w:rsidRPr="00326D6E">
        <w:rPr>
          <w:rFonts w:asciiTheme="minorHAnsi" w:hAnsiTheme="minorHAnsi" w:cstheme="minorHAnsi"/>
          <w:sz w:val="32"/>
          <w:szCs w:val="32"/>
          <w:u w:val="single"/>
        </w:rPr>
        <w:t xml:space="preserve">Additional </w:t>
      </w:r>
      <w:r w:rsidR="00B474EF" w:rsidRPr="00326D6E">
        <w:rPr>
          <w:rFonts w:asciiTheme="minorHAnsi" w:hAnsiTheme="minorHAnsi" w:cstheme="minorHAnsi"/>
          <w:sz w:val="32"/>
          <w:szCs w:val="32"/>
          <w:u w:val="single"/>
        </w:rPr>
        <w:t>Task</w:t>
      </w:r>
      <w:r w:rsidR="004661F5" w:rsidRPr="00326D6E">
        <w:rPr>
          <w:rFonts w:asciiTheme="minorHAnsi" w:hAnsiTheme="minorHAnsi" w:cstheme="minorHAnsi"/>
          <w:sz w:val="32"/>
          <w:szCs w:val="32"/>
          <w:u w:val="single"/>
        </w:rPr>
        <w:t>s</w:t>
      </w:r>
    </w:p>
    <w:p w14:paraId="630E5A0B" w14:textId="77777777" w:rsidR="00722B58" w:rsidRDefault="00B60DA1" w:rsidP="00722B58">
      <w:pPr>
        <w:pStyle w:val="ListParagraph"/>
        <w:numPr>
          <w:ilvl w:val="0"/>
          <w:numId w:val="6"/>
        </w:numPr>
        <w:spacing w:after="0" w:line="360" w:lineRule="auto"/>
        <w:rPr>
          <w:rFonts w:asciiTheme="minorHAnsi" w:hAnsiTheme="minorHAnsi" w:cstheme="minorHAnsi"/>
          <w:sz w:val="24"/>
          <w:szCs w:val="24"/>
        </w:rPr>
      </w:pPr>
      <w:r w:rsidRPr="00326D6E">
        <w:rPr>
          <w:rFonts w:asciiTheme="minorHAnsi" w:hAnsiTheme="minorHAnsi" w:cstheme="minorHAnsi"/>
          <w:sz w:val="24"/>
          <w:szCs w:val="24"/>
        </w:rPr>
        <w:t>Us</w:t>
      </w:r>
      <w:r w:rsidR="00326D6E">
        <w:rPr>
          <w:rFonts w:asciiTheme="minorHAnsi" w:hAnsiTheme="minorHAnsi" w:cstheme="minorHAnsi"/>
          <w:sz w:val="24"/>
          <w:szCs w:val="24"/>
        </w:rPr>
        <w:t xml:space="preserve">ing </w:t>
      </w:r>
      <w:r w:rsidRPr="00326D6E">
        <w:rPr>
          <w:rFonts w:asciiTheme="minorHAnsi" w:hAnsiTheme="minorHAnsi" w:cstheme="minorHAnsi"/>
          <w:sz w:val="24"/>
          <w:szCs w:val="24"/>
        </w:rPr>
        <w:t>evidence from the scientific article</w:t>
      </w:r>
      <w:r w:rsidR="00326D6E">
        <w:rPr>
          <w:rFonts w:asciiTheme="minorHAnsi" w:hAnsiTheme="minorHAnsi" w:cstheme="minorHAnsi"/>
          <w:sz w:val="24"/>
          <w:szCs w:val="24"/>
        </w:rPr>
        <w:t xml:space="preserve">, </w:t>
      </w:r>
      <w:r w:rsidR="00B16D6D" w:rsidRPr="00326D6E">
        <w:rPr>
          <w:rFonts w:asciiTheme="minorHAnsi" w:hAnsiTheme="minorHAnsi" w:cstheme="minorHAnsi"/>
          <w:sz w:val="24"/>
          <w:szCs w:val="24"/>
        </w:rPr>
        <w:t>write a</w:t>
      </w:r>
      <w:r w:rsidR="00326D6E">
        <w:rPr>
          <w:rFonts w:asciiTheme="minorHAnsi" w:hAnsiTheme="minorHAnsi" w:cstheme="minorHAnsi"/>
          <w:sz w:val="24"/>
          <w:szCs w:val="24"/>
        </w:rPr>
        <w:t xml:space="preserve"> </w:t>
      </w:r>
      <w:proofErr w:type="spellStart"/>
      <w:proofErr w:type="gramStart"/>
      <w:r w:rsidR="00326D6E">
        <w:rPr>
          <w:rFonts w:asciiTheme="minorHAnsi" w:hAnsiTheme="minorHAnsi" w:cstheme="minorHAnsi"/>
          <w:sz w:val="24"/>
          <w:szCs w:val="24"/>
        </w:rPr>
        <w:t>well developed</w:t>
      </w:r>
      <w:proofErr w:type="spellEnd"/>
      <w:proofErr w:type="gramEnd"/>
      <w:r w:rsidR="00B16D6D" w:rsidRPr="00326D6E">
        <w:rPr>
          <w:rFonts w:asciiTheme="minorHAnsi" w:hAnsiTheme="minorHAnsi" w:cstheme="minorHAnsi"/>
          <w:sz w:val="24"/>
          <w:szCs w:val="24"/>
        </w:rPr>
        <w:t xml:space="preserve"> paragraph explaining</w:t>
      </w:r>
      <w:r w:rsidRPr="00326D6E">
        <w:rPr>
          <w:rFonts w:asciiTheme="minorHAnsi" w:hAnsiTheme="minorHAnsi" w:cstheme="minorHAnsi"/>
          <w:sz w:val="24"/>
          <w:szCs w:val="24"/>
        </w:rPr>
        <w:t xml:space="preserve"> why Harry’s behavior</w:t>
      </w:r>
      <w:r w:rsidR="007D736C">
        <w:rPr>
          <w:rFonts w:asciiTheme="minorHAnsi" w:hAnsiTheme="minorHAnsi" w:cstheme="minorHAnsi"/>
          <w:sz w:val="24"/>
          <w:szCs w:val="24"/>
        </w:rPr>
        <w:t xml:space="preserve"> </w:t>
      </w:r>
      <w:r w:rsidR="00326D6E">
        <w:rPr>
          <w:rFonts w:asciiTheme="minorHAnsi" w:hAnsiTheme="minorHAnsi" w:cstheme="minorHAnsi"/>
          <w:sz w:val="24"/>
          <w:szCs w:val="24"/>
        </w:rPr>
        <w:t xml:space="preserve">in </w:t>
      </w:r>
      <w:r w:rsidR="00326D6E">
        <w:rPr>
          <w:rFonts w:asciiTheme="minorHAnsi" w:hAnsiTheme="minorHAnsi" w:cstheme="minorHAnsi"/>
          <w:sz w:val="24"/>
          <w:szCs w:val="24"/>
        </w:rPr>
        <w:br/>
      </w:r>
      <w:r w:rsidR="00326D6E" w:rsidRPr="00E851DE">
        <w:rPr>
          <w:rFonts w:asciiTheme="minorHAnsi" w:hAnsiTheme="minorHAnsi" w:cstheme="minorHAnsi"/>
          <w:i/>
          <w:sz w:val="24"/>
          <w:szCs w:val="24"/>
        </w:rPr>
        <w:t>Papa’s Parrot</w:t>
      </w:r>
      <w:r w:rsidRPr="00326D6E">
        <w:rPr>
          <w:rFonts w:asciiTheme="minorHAnsi" w:hAnsiTheme="minorHAnsi" w:cstheme="minorHAnsi"/>
          <w:sz w:val="24"/>
          <w:szCs w:val="24"/>
        </w:rPr>
        <w:t xml:space="preserve"> is normal for an early adolescent. See article at </w:t>
      </w:r>
      <w:hyperlink r:id="rId8" w:history="1">
        <w:r w:rsidRPr="00326D6E">
          <w:rPr>
            <w:rStyle w:val="Hyperlink"/>
            <w:rFonts w:asciiTheme="minorHAnsi" w:hAnsiTheme="minorHAnsi" w:cstheme="minorHAnsi"/>
            <w:sz w:val="24"/>
            <w:szCs w:val="24"/>
          </w:rPr>
          <w:t>http://www.healthychildren.org/English/ages-stages/teen/Pages/Stages-of-Adolescence.aspx</w:t>
        </w:r>
      </w:hyperlink>
      <w:r w:rsidR="00E272C2" w:rsidRPr="00326D6E">
        <w:rPr>
          <w:rFonts w:asciiTheme="minorHAnsi" w:hAnsiTheme="minorHAnsi" w:cstheme="minorHAnsi"/>
          <w:sz w:val="24"/>
          <w:szCs w:val="24"/>
        </w:rPr>
        <w:t xml:space="preserve">. </w:t>
      </w:r>
    </w:p>
    <w:p w14:paraId="38A1343C" w14:textId="77777777" w:rsidR="00F8197E" w:rsidRPr="00722B58" w:rsidRDefault="00545861" w:rsidP="00722B58">
      <w:pPr>
        <w:pStyle w:val="ListParagraph"/>
        <w:numPr>
          <w:ilvl w:val="1"/>
          <w:numId w:val="6"/>
        </w:numPr>
        <w:spacing w:after="0" w:line="360" w:lineRule="auto"/>
        <w:rPr>
          <w:rFonts w:asciiTheme="minorHAnsi" w:hAnsiTheme="minorHAnsi" w:cstheme="minorHAnsi"/>
          <w:sz w:val="24"/>
          <w:szCs w:val="24"/>
        </w:rPr>
      </w:pPr>
      <w:r w:rsidRPr="00722B58">
        <w:rPr>
          <w:rFonts w:asciiTheme="minorHAnsi" w:hAnsiTheme="minorHAnsi" w:cstheme="minorHAnsi"/>
          <w:sz w:val="24"/>
          <w:szCs w:val="24"/>
        </w:rPr>
        <w:lastRenderedPageBreak/>
        <w:t xml:space="preserve">Answer:  </w:t>
      </w:r>
      <w:r w:rsidR="0011294D" w:rsidRPr="00722B58">
        <w:rPr>
          <w:rFonts w:asciiTheme="minorHAnsi" w:hAnsiTheme="minorHAnsi" w:cstheme="minorHAnsi"/>
          <w:sz w:val="24"/>
          <w:szCs w:val="24"/>
        </w:rPr>
        <w:t xml:space="preserve">When Harry enters middles school and chooses to spend more time with his friends, he is showing normal emotional development for an early adolescent. According to the article, as kids become more independent, they may show less affection and spend more time with friends.  </w:t>
      </w:r>
    </w:p>
    <w:p w14:paraId="1B5DAC47" w14:textId="77777777" w:rsidR="00722B58" w:rsidRDefault="00B60DA1" w:rsidP="00722B58">
      <w:pPr>
        <w:pStyle w:val="ListParagraph"/>
        <w:numPr>
          <w:ilvl w:val="0"/>
          <w:numId w:val="6"/>
        </w:numPr>
        <w:spacing w:after="0" w:line="360" w:lineRule="auto"/>
        <w:rPr>
          <w:rFonts w:asciiTheme="minorHAnsi" w:hAnsiTheme="minorHAnsi" w:cstheme="minorHAnsi"/>
          <w:sz w:val="24"/>
          <w:szCs w:val="24"/>
        </w:rPr>
      </w:pPr>
      <w:r w:rsidRPr="00326D6E">
        <w:rPr>
          <w:rFonts w:asciiTheme="minorHAnsi" w:hAnsiTheme="minorHAnsi" w:cstheme="minorHAnsi"/>
          <w:sz w:val="24"/>
          <w:szCs w:val="24"/>
        </w:rPr>
        <w:t xml:space="preserve">Use the </w:t>
      </w:r>
      <w:r w:rsidR="00F12DFF" w:rsidRPr="00326D6E">
        <w:rPr>
          <w:rFonts w:asciiTheme="minorHAnsi" w:hAnsiTheme="minorHAnsi" w:cstheme="minorHAnsi"/>
          <w:sz w:val="24"/>
          <w:szCs w:val="24"/>
        </w:rPr>
        <w:t xml:space="preserve">suggestions in the attached article to </w:t>
      </w:r>
      <w:r w:rsidR="00A6115B">
        <w:rPr>
          <w:rFonts w:asciiTheme="minorHAnsi" w:hAnsiTheme="minorHAnsi" w:cstheme="minorHAnsi"/>
          <w:sz w:val="24"/>
          <w:szCs w:val="24"/>
        </w:rPr>
        <w:t xml:space="preserve">help </w:t>
      </w:r>
      <w:r w:rsidR="00F12DFF" w:rsidRPr="00326D6E">
        <w:rPr>
          <w:rFonts w:asciiTheme="minorHAnsi" w:hAnsiTheme="minorHAnsi" w:cstheme="minorHAnsi"/>
          <w:sz w:val="24"/>
          <w:szCs w:val="24"/>
        </w:rPr>
        <w:t>give advice to Harry</w:t>
      </w:r>
      <w:r w:rsidR="00A6115B">
        <w:rPr>
          <w:rFonts w:asciiTheme="minorHAnsi" w:hAnsiTheme="minorHAnsi" w:cstheme="minorHAnsi"/>
          <w:sz w:val="24"/>
          <w:szCs w:val="24"/>
        </w:rPr>
        <w:t xml:space="preserve"> about his problem</w:t>
      </w:r>
      <w:r w:rsidR="00F12DFF" w:rsidRPr="00326D6E">
        <w:rPr>
          <w:rFonts w:asciiTheme="minorHAnsi" w:hAnsiTheme="minorHAnsi" w:cstheme="minorHAnsi"/>
          <w:sz w:val="24"/>
          <w:szCs w:val="24"/>
        </w:rPr>
        <w:t>. Set up your response in the form of an advice letter</w:t>
      </w:r>
      <w:r w:rsidR="0080442A" w:rsidRPr="00326D6E">
        <w:rPr>
          <w:rFonts w:asciiTheme="minorHAnsi" w:hAnsiTheme="minorHAnsi" w:cstheme="minorHAnsi"/>
          <w:sz w:val="24"/>
          <w:szCs w:val="24"/>
        </w:rPr>
        <w:t xml:space="preserve">. </w:t>
      </w:r>
    </w:p>
    <w:p w14:paraId="73A6E865" w14:textId="77777777" w:rsidR="00722B58" w:rsidRDefault="00E272C2" w:rsidP="00722B58">
      <w:pPr>
        <w:pStyle w:val="ListParagraph"/>
        <w:numPr>
          <w:ilvl w:val="1"/>
          <w:numId w:val="6"/>
        </w:numPr>
        <w:spacing w:after="0" w:line="360" w:lineRule="auto"/>
        <w:rPr>
          <w:rFonts w:asciiTheme="minorHAnsi" w:hAnsiTheme="minorHAnsi" w:cstheme="minorHAnsi"/>
          <w:sz w:val="24"/>
          <w:szCs w:val="24"/>
        </w:rPr>
      </w:pPr>
      <w:r w:rsidRPr="00326D6E">
        <w:rPr>
          <w:rFonts w:asciiTheme="minorHAnsi" w:hAnsiTheme="minorHAnsi" w:cstheme="minorHAnsi"/>
          <w:sz w:val="24"/>
          <w:szCs w:val="24"/>
        </w:rPr>
        <w:t xml:space="preserve">See article at </w:t>
      </w:r>
      <w:hyperlink r:id="rId9" w:anchor="ixzz23CsutOmP" w:history="1">
        <w:r w:rsidRPr="00326D6E">
          <w:rPr>
            <w:rStyle w:val="Hyperlink"/>
            <w:rFonts w:asciiTheme="minorHAnsi" w:hAnsiTheme="minorHAnsi" w:cstheme="minorHAnsi"/>
            <w:sz w:val="24"/>
            <w:szCs w:val="24"/>
          </w:rPr>
          <w:t>http://www.ehow.com/how_2265887_get-over-fear-being-embarrassed.html#ixzz23CsutOmP</w:t>
        </w:r>
      </w:hyperlink>
      <w:r w:rsidRPr="00326D6E">
        <w:rPr>
          <w:rFonts w:asciiTheme="minorHAnsi" w:hAnsiTheme="minorHAnsi" w:cstheme="minorHAnsi"/>
          <w:sz w:val="24"/>
          <w:szCs w:val="24"/>
        </w:rPr>
        <w:t xml:space="preserve">. </w:t>
      </w:r>
      <w:r w:rsidR="0080442A" w:rsidRPr="00326D6E">
        <w:rPr>
          <w:rFonts w:asciiTheme="minorHAnsi" w:hAnsiTheme="minorHAnsi" w:cstheme="minorHAnsi"/>
          <w:sz w:val="24"/>
          <w:szCs w:val="24"/>
        </w:rPr>
        <w:t xml:space="preserve">[Possible source for examples of advice letters: </w:t>
      </w:r>
      <w:hyperlink r:id="rId10" w:history="1">
        <w:r w:rsidR="0080442A" w:rsidRPr="00326D6E">
          <w:rPr>
            <w:rStyle w:val="Hyperlink"/>
            <w:rFonts w:asciiTheme="minorHAnsi" w:hAnsiTheme="minorHAnsi" w:cstheme="minorHAnsi"/>
            <w:sz w:val="24"/>
            <w:szCs w:val="24"/>
          </w:rPr>
          <w:t>http://www.askdrm.org/col_kids.html</w:t>
        </w:r>
      </w:hyperlink>
      <w:r w:rsidR="0080442A" w:rsidRPr="00326D6E">
        <w:rPr>
          <w:rFonts w:asciiTheme="minorHAnsi" w:hAnsiTheme="minorHAnsi" w:cstheme="minorHAnsi"/>
          <w:sz w:val="24"/>
          <w:szCs w:val="24"/>
        </w:rPr>
        <w:t xml:space="preserve"> (use </w:t>
      </w:r>
      <w:r w:rsidR="00B80DC1" w:rsidRPr="00326D6E">
        <w:rPr>
          <w:rFonts w:asciiTheme="minorHAnsi" w:hAnsiTheme="minorHAnsi" w:cstheme="minorHAnsi"/>
          <w:sz w:val="24"/>
          <w:szCs w:val="24"/>
        </w:rPr>
        <w:t xml:space="preserve">this website </w:t>
      </w:r>
      <w:r w:rsidR="0080442A" w:rsidRPr="00326D6E">
        <w:rPr>
          <w:rFonts w:asciiTheme="minorHAnsi" w:hAnsiTheme="minorHAnsi" w:cstheme="minorHAnsi"/>
          <w:sz w:val="24"/>
          <w:szCs w:val="24"/>
        </w:rPr>
        <w:t>with discretion, print out a few quality examples, rather than providing</w:t>
      </w:r>
      <w:r w:rsidR="007D736C">
        <w:rPr>
          <w:rFonts w:asciiTheme="minorHAnsi" w:hAnsiTheme="minorHAnsi" w:cstheme="minorHAnsi"/>
          <w:sz w:val="24"/>
          <w:szCs w:val="24"/>
        </w:rPr>
        <w:t xml:space="preserve"> the whole website to students)</w:t>
      </w:r>
      <w:r w:rsidR="0080442A" w:rsidRPr="00326D6E">
        <w:rPr>
          <w:rFonts w:asciiTheme="minorHAnsi" w:hAnsiTheme="minorHAnsi" w:cstheme="minorHAnsi"/>
          <w:sz w:val="24"/>
          <w:szCs w:val="24"/>
        </w:rPr>
        <w:t>]</w:t>
      </w:r>
    </w:p>
    <w:p w14:paraId="652E6B44" w14:textId="77777777" w:rsidR="00E22959" w:rsidRPr="00722B58" w:rsidRDefault="00B80DC1" w:rsidP="00722B58">
      <w:pPr>
        <w:pStyle w:val="ListParagraph"/>
        <w:numPr>
          <w:ilvl w:val="1"/>
          <w:numId w:val="6"/>
        </w:numPr>
        <w:spacing w:after="0" w:line="360" w:lineRule="auto"/>
        <w:rPr>
          <w:rFonts w:asciiTheme="minorHAnsi" w:hAnsiTheme="minorHAnsi" w:cstheme="minorHAnsi"/>
          <w:sz w:val="24"/>
          <w:szCs w:val="24"/>
        </w:rPr>
      </w:pPr>
      <w:r w:rsidRPr="00722B58">
        <w:rPr>
          <w:rFonts w:asciiTheme="minorHAnsi" w:hAnsiTheme="minorHAnsi" w:cstheme="minorHAnsi"/>
          <w:sz w:val="24"/>
          <w:szCs w:val="24"/>
        </w:rPr>
        <w:t>Answer:  Dear Advice Person</w:t>
      </w:r>
      <w:r w:rsidR="0011294D" w:rsidRPr="00722B58">
        <w:rPr>
          <w:rFonts w:asciiTheme="minorHAnsi" w:hAnsiTheme="minorHAnsi" w:cstheme="minorHAnsi"/>
          <w:sz w:val="24"/>
          <w:szCs w:val="24"/>
        </w:rPr>
        <w:t xml:space="preserve">, </w:t>
      </w:r>
      <w:proofErr w:type="gramStart"/>
      <w:r w:rsidR="0011294D" w:rsidRPr="00722B58">
        <w:rPr>
          <w:rFonts w:asciiTheme="minorHAnsi" w:hAnsiTheme="minorHAnsi" w:cstheme="minorHAnsi"/>
          <w:sz w:val="24"/>
          <w:szCs w:val="24"/>
        </w:rPr>
        <w:t>My</w:t>
      </w:r>
      <w:proofErr w:type="gramEnd"/>
      <w:r w:rsidR="0011294D" w:rsidRPr="00722B58">
        <w:rPr>
          <w:rFonts w:asciiTheme="minorHAnsi" w:hAnsiTheme="minorHAnsi" w:cstheme="minorHAnsi"/>
          <w:sz w:val="24"/>
          <w:szCs w:val="24"/>
        </w:rPr>
        <w:t xml:space="preserve"> father just bought a parrot and talks to this bird all the time. I’m so embarrassed every time I walk by his store, I don’t even want to go in. What should I do? I want to hang out with him, but I don’t want to hang out with the bird! –</w:t>
      </w:r>
      <w:r w:rsidRPr="00722B58">
        <w:rPr>
          <w:rFonts w:asciiTheme="minorHAnsi" w:hAnsiTheme="minorHAnsi" w:cstheme="minorHAnsi"/>
          <w:sz w:val="24"/>
          <w:szCs w:val="24"/>
        </w:rPr>
        <w:t>Embarrassed Teen. Dear Embarrassed T</w:t>
      </w:r>
      <w:r w:rsidR="0011294D" w:rsidRPr="00722B58">
        <w:rPr>
          <w:rFonts w:asciiTheme="minorHAnsi" w:hAnsiTheme="minorHAnsi" w:cstheme="minorHAnsi"/>
          <w:sz w:val="24"/>
          <w:szCs w:val="24"/>
        </w:rPr>
        <w:t xml:space="preserve">een, </w:t>
      </w:r>
      <w:proofErr w:type="gramStart"/>
      <w:r w:rsidRPr="00722B58">
        <w:rPr>
          <w:rFonts w:asciiTheme="minorHAnsi" w:hAnsiTheme="minorHAnsi" w:cstheme="minorHAnsi"/>
          <w:sz w:val="24"/>
          <w:szCs w:val="24"/>
        </w:rPr>
        <w:t>It</w:t>
      </w:r>
      <w:proofErr w:type="gramEnd"/>
      <w:r w:rsidRPr="00722B58">
        <w:rPr>
          <w:rFonts w:asciiTheme="minorHAnsi" w:hAnsiTheme="minorHAnsi" w:cstheme="minorHAnsi"/>
          <w:sz w:val="24"/>
          <w:szCs w:val="24"/>
        </w:rPr>
        <w:t xml:space="preserve"> is important to try to tell your dad how you feel and how you miss spending time with him. To avoid the embarrassment of the bird, perhaps you could </w:t>
      </w:r>
      <w:r w:rsidR="0011294D" w:rsidRPr="00722B58">
        <w:rPr>
          <w:rFonts w:asciiTheme="minorHAnsi" w:hAnsiTheme="minorHAnsi" w:cstheme="minorHAnsi"/>
          <w:sz w:val="24"/>
          <w:szCs w:val="24"/>
        </w:rPr>
        <w:t xml:space="preserve">ask your dad to hang out with you outside of the shop. </w:t>
      </w:r>
      <w:r w:rsidR="00D26E2B" w:rsidRPr="00722B58">
        <w:rPr>
          <w:rFonts w:asciiTheme="minorHAnsi" w:hAnsiTheme="minorHAnsi" w:cstheme="minorHAnsi"/>
          <w:sz w:val="24"/>
          <w:szCs w:val="24"/>
        </w:rPr>
        <w:t>– Advice Person</w:t>
      </w:r>
    </w:p>
    <w:p w14:paraId="40D60438" w14:textId="77777777" w:rsidR="00CA07EF" w:rsidRPr="0018635B" w:rsidRDefault="00CA07EF" w:rsidP="00722B58">
      <w:pPr>
        <w:spacing w:after="0" w:line="360" w:lineRule="auto"/>
        <w:contextualSpacing/>
        <w:rPr>
          <w:rFonts w:asciiTheme="minorHAnsi" w:hAnsiTheme="minorHAnsi" w:cstheme="minorHAnsi"/>
          <w:sz w:val="24"/>
          <w:szCs w:val="24"/>
        </w:rPr>
      </w:pPr>
    </w:p>
    <w:p w14:paraId="6D6C9D20" w14:textId="77777777" w:rsidR="00CA07EF" w:rsidRPr="00D15A17" w:rsidRDefault="00CA07EF" w:rsidP="00722B58">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7AD4CB15" w14:textId="77777777" w:rsidR="00A548C0" w:rsidRPr="00603CCB" w:rsidRDefault="00D53AAD" w:rsidP="00722B58">
      <w:pPr>
        <w:pStyle w:val="ListParagraph"/>
        <w:numPr>
          <w:ilvl w:val="0"/>
          <w:numId w:val="6"/>
        </w:numPr>
        <w:spacing w:after="0" w:line="360" w:lineRule="auto"/>
        <w:rPr>
          <w:rFonts w:asciiTheme="minorHAnsi" w:hAnsiTheme="minorHAnsi" w:cstheme="minorHAnsi"/>
          <w:sz w:val="24"/>
          <w:szCs w:val="24"/>
        </w:rPr>
      </w:pPr>
      <w:r w:rsidRPr="00603CCB">
        <w:rPr>
          <w:rFonts w:asciiTheme="minorHAnsi" w:hAnsiTheme="minorHAnsi" w:cstheme="minorHAnsi"/>
          <w:sz w:val="24"/>
          <w:szCs w:val="24"/>
        </w:rPr>
        <w:t xml:space="preserve">Attached is a sample template of the cause and effect graphic organizer. </w:t>
      </w:r>
    </w:p>
    <w:p w14:paraId="507FEB93" w14:textId="215FD496" w:rsidR="004C7812" w:rsidRPr="00603CCB" w:rsidRDefault="00A548C0" w:rsidP="00722B58">
      <w:pPr>
        <w:pStyle w:val="ListParagraph"/>
        <w:numPr>
          <w:ilvl w:val="0"/>
          <w:numId w:val="6"/>
        </w:numPr>
        <w:spacing w:after="0" w:line="360" w:lineRule="auto"/>
        <w:rPr>
          <w:rFonts w:asciiTheme="minorHAnsi" w:hAnsiTheme="minorHAnsi" w:cstheme="minorHAnsi"/>
          <w:sz w:val="24"/>
          <w:szCs w:val="24"/>
        </w:rPr>
      </w:pPr>
      <w:r w:rsidRPr="00603CCB">
        <w:rPr>
          <w:rFonts w:asciiTheme="minorHAnsi" w:hAnsiTheme="minorHAnsi" w:cstheme="minorHAnsi"/>
          <w:sz w:val="24"/>
          <w:szCs w:val="24"/>
        </w:rPr>
        <w:t xml:space="preserve">Also helpful in analyzing the </w:t>
      </w:r>
      <w:r w:rsidR="00C92033" w:rsidRPr="00603CCB">
        <w:rPr>
          <w:rFonts w:asciiTheme="minorHAnsi" w:hAnsiTheme="minorHAnsi" w:cstheme="minorHAnsi"/>
          <w:sz w:val="24"/>
          <w:szCs w:val="24"/>
        </w:rPr>
        <w:t>events of the story</w:t>
      </w:r>
      <w:r w:rsidRPr="00603CCB">
        <w:rPr>
          <w:rFonts w:asciiTheme="minorHAnsi" w:hAnsiTheme="minorHAnsi" w:cstheme="minorHAnsi"/>
          <w:sz w:val="24"/>
          <w:szCs w:val="24"/>
        </w:rPr>
        <w:t xml:space="preserve"> is the </w:t>
      </w:r>
      <w:r w:rsidR="00C92033" w:rsidRPr="00603CCB">
        <w:rPr>
          <w:rFonts w:asciiTheme="minorHAnsi" w:hAnsiTheme="minorHAnsi" w:cstheme="minorHAnsi"/>
          <w:sz w:val="24"/>
          <w:szCs w:val="24"/>
        </w:rPr>
        <w:t>“</w:t>
      </w:r>
      <w:r w:rsidRPr="00603CCB">
        <w:rPr>
          <w:rFonts w:asciiTheme="minorHAnsi" w:hAnsiTheme="minorHAnsi" w:cstheme="minorHAnsi"/>
          <w:sz w:val="24"/>
          <w:szCs w:val="24"/>
        </w:rPr>
        <w:t>Literary Ana</w:t>
      </w:r>
      <w:r w:rsidR="00C92033" w:rsidRPr="00603CCB">
        <w:rPr>
          <w:rFonts w:asciiTheme="minorHAnsi" w:hAnsiTheme="minorHAnsi" w:cstheme="minorHAnsi"/>
          <w:sz w:val="24"/>
          <w:szCs w:val="24"/>
        </w:rPr>
        <w:t xml:space="preserve">lysis: Narrative Writing,” </w:t>
      </w:r>
      <w:r w:rsidR="008937FE" w:rsidRPr="00603CCB">
        <w:rPr>
          <w:rFonts w:asciiTheme="minorHAnsi" w:hAnsiTheme="minorHAnsi" w:cstheme="minorHAnsi"/>
          <w:sz w:val="24"/>
          <w:szCs w:val="24"/>
        </w:rPr>
        <w:t>page</w:t>
      </w:r>
      <w:r w:rsidR="00C92033" w:rsidRPr="00603CCB">
        <w:rPr>
          <w:rFonts w:asciiTheme="minorHAnsi" w:hAnsiTheme="minorHAnsi" w:cstheme="minorHAnsi"/>
          <w:sz w:val="24"/>
          <w:szCs w:val="24"/>
        </w:rPr>
        <w:t xml:space="preserve"> 36 in </w:t>
      </w:r>
      <w:r w:rsidR="00C92033" w:rsidRPr="00603CCB">
        <w:rPr>
          <w:rFonts w:asciiTheme="minorHAnsi" w:hAnsiTheme="minorHAnsi" w:cstheme="minorHAnsi"/>
          <w:i/>
          <w:sz w:val="24"/>
          <w:szCs w:val="24"/>
        </w:rPr>
        <w:t>Pearson Literature: Unit 1 Resources</w:t>
      </w:r>
      <w:r w:rsidR="00C92033" w:rsidRPr="00603CCB">
        <w:rPr>
          <w:rFonts w:asciiTheme="minorHAnsi" w:hAnsiTheme="minorHAnsi" w:cstheme="minorHAnsi"/>
          <w:sz w:val="24"/>
          <w:szCs w:val="24"/>
        </w:rPr>
        <w:t xml:space="preserve">.  Teachers could not only order the events, but also discuss the events in terms of cause and effect. </w:t>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r w:rsidR="006A59D9">
        <w:rPr>
          <w:rFonts w:asciiTheme="minorHAnsi" w:hAnsiTheme="minorHAnsi" w:cstheme="minorHAnsi"/>
          <w:sz w:val="24"/>
          <w:szCs w:val="24"/>
        </w:rPr>
        <w:tab/>
      </w:r>
    </w:p>
    <w:p w14:paraId="567D457C" w14:textId="746B4A2B" w:rsidR="004C7812" w:rsidRDefault="000875C0">
      <w:pPr>
        <w:spacing w:after="0" w:line="240" w:lineRule="auto"/>
        <w:rPr>
          <w:rFonts w:asciiTheme="minorHAnsi" w:hAnsiTheme="minorHAnsi" w:cstheme="minorHAnsi"/>
          <w:sz w:val="24"/>
          <w:szCs w:val="24"/>
          <w:highlight w:val="lightGray"/>
        </w:rPr>
      </w:pPr>
      <w:r w:rsidRPr="00603CCB">
        <w:rPr>
          <w:rFonts w:asciiTheme="minorHAnsi" w:hAnsiTheme="minorHAnsi" w:cstheme="minorHAnsi"/>
          <w:sz w:val="24"/>
          <w:szCs w:val="24"/>
        </w:rPr>
        <w:lastRenderedPageBreak/>
        <w:t xml:space="preserve">Use this cause and effect chart to help organize your ideas for your writing task. </w:t>
      </w:r>
    </w:p>
    <w:p w14:paraId="0AA872AE" w14:textId="77777777" w:rsidR="009A4246" w:rsidRDefault="005B0350" w:rsidP="006A59D9">
      <w:pPr>
        <w:jc w:val="center"/>
        <w:rPr>
          <w:rFonts w:cstheme="minorHAnsi"/>
          <w:sz w:val="36"/>
          <w:szCs w:val="36"/>
        </w:rPr>
      </w:pPr>
      <w:r>
        <w:rPr>
          <w:rFonts w:asciiTheme="minorHAnsi" w:hAnsiTheme="minorHAnsi" w:cstheme="minorHAnsi"/>
          <w:noProof/>
        </w:rPr>
        <w:pict w14:anchorId="767D7F83">
          <v:shape id="AutoShape 16" o:spid="_x0000_s1032" type="#_x0000_t78" style="position:absolute;left:0;text-align:left;margin-left:18pt;margin-top:12.35pt;width:324pt;height:2in;z-index:251664384;visibility:visible" wrapcoords="-50 -112 -50 21600 14500 21600 14500 17888 14900 17888 18200 16312 21700 10800 21700 10688 18150 5288 14500 3488 14500 -112 -50 -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" filled="f" fillcolor="#9bc1ff" strokecolor="black [3213]" strokeweight="1.5pt">
            <v:fill color2="#3f80cd" focus="100%" type="gradient">
              <o:fill v:ext="view" type="gradientUnscaled"/>
            </v:fill>
            <v:shadow on="t" opacity="22938f" offset="0"/>
            <v:textbox inset=",7.2pt,,7.2pt">
              <w:txbxContent>
                <w:p w14:paraId="23047665" w14:textId="77777777" w:rsidR="00D85481" w:rsidRDefault="00D85481" w:rsidP="004C7812">
                  <w:r>
                    <w:t xml:space="preserve">Evidence (quotation/paraphrase): </w:t>
                  </w:r>
                </w:p>
                <w:p w14:paraId="7D3ECB64" w14:textId="77777777" w:rsidR="00D85481" w:rsidRDefault="00D85481" w:rsidP="004C7812"/>
                <w:p w14:paraId="6D0DBF33" w14:textId="77777777" w:rsidR="00D85481" w:rsidRDefault="00D85481" w:rsidP="004C7812"/>
                <w:p w14:paraId="436CFBBE" w14:textId="77777777" w:rsidR="00D85481" w:rsidRDefault="00D85481" w:rsidP="004C7812">
                  <w:r>
                    <w:t xml:space="preserve">Explanation of this cause: </w:t>
                  </w:r>
                </w:p>
              </w:txbxContent>
            </v:textbox>
            <w10:wrap type="tight"/>
          </v:shape>
        </w:pict>
      </w:r>
      <w:r>
        <w:rPr>
          <w:rFonts w:asciiTheme="minorHAnsi" w:hAnsiTheme="minorHAnsi" w:cstheme="minorHAnsi"/>
          <w:noProof/>
        </w:rPr>
        <w:pict w14:anchorId="4791B282">
          <v:rect id="Rectangle 21" o:spid="_x0000_s1033" style="position:absolute;left:0;text-align:left;margin-left:5in;margin-top:341.2pt;width:279pt;height:2in;z-index:251669504;visibility:visible" wrapcoords="-58 -112 -58 21600 21658 21600 21658 -112 -58 -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" filled="f" fillcolor="#9bc1ff" strokecolor="black [3213]" strokeweight="1.5pt">
            <v:fill color2="#3f80cd" focus="100%" type="gradient">
              <o:fill v:ext="view" type="gradientUnscaled"/>
            </v:fill>
            <v:shadow on="t" opacity="22938f" offset="0"/>
            <v:textbox inset=",7.2pt,,7.2pt">
              <w:txbxContent>
                <w:p w14:paraId="44AA5F10" w14:textId="77777777" w:rsidR="00D85481" w:rsidRDefault="00D85481" w:rsidP="004C7812">
                  <w:r>
                    <w:t xml:space="preserve">Evidence (quotation/paraphrase): </w:t>
                  </w:r>
                </w:p>
                <w:p w14:paraId="570DC3B3" w14:textId="77777777" w:rsidR="00D85481" w:rsidRDefault="00D85481" w:rsidP="004C7812"/>
                <w:p w14:paraId="46199087" w14:textId="77777777" w:rsidR="00D85481" w:rsidRDefault="00D85481" w:rsidP="004C7812"/>
                <w:p w14:paraId="5DCA7776" w14:textId="77777777" w:rsidR="00D85481" w:rsidRDefault="00D85481" w:rsidP="004C7812">
                  <w:r>
                    <w:t xml:space="preserve">Explanation of this effect: </w:t>
                  </w:r>
                </w:p>
              </w:txbxContent>
            </v:textbox>
            <w10:wrap type="tight"/>
          </v:rect>
        </w:pict>
      </w:r>
      <w:r>
        <w:rPr>
          <w:rFonts w:asciiTheme="minorHAnsi" w:hAnsiTheme="minorHAnsi" w:cstheme="minorHAnsi"/>
          <w:noProof/>
        </w:rPr>
        <w:pict w14:anchorId="3B7A110D">
          <v:shape id="AutoShape 20" o:spid="_x0000_s1034" type="#_x0000_t78" style="position:absolute;left:0;text-align:left;margin-left:18pt;margin-top:341.2pt;width:324pt;height:2in;z-index:251668480;visibility:visible" wrapcoords="-50 -112 -50 21600 14500 21600 14500 17888 14900 17888 18200 16312 21700 10800 21700 10688 18150 5288 14500 3488 14500 -112 -50 -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" filled="f" fillcolor="#9bc1ff" strokecolor="black [3213]" strokeweight="1.5pt">
            <v:fill color2="#3f80cd" focus="100%" type="gradient">
              <o:fill v:ext="view" type="gradientUnscaled"/>
            </v:fill>
            <v:shadow on="t" opacity="22938f" offset="0"/>
            <v:textbox inset=",7.2pt,,7.2pt">
              <w:txbxContent>
                <w:p w14:paraId="690D3134" w14:textId="77777777" w:rsidR="00D85481" w:rsidRDefault="00D85481" w:rsidP="004C7812">
                  <w:r>
                    <w:t xml:space="preserve">Evidence (quotation/paraphrase): </w:t>
                  </w:r>
                </w:p>
                <w:p w14:paraId="3A25764D" w14:textId="77777777" w:rsidR="00D85481" w:rsidRDefault="00D85481" w:rsidP="004C7812"/>
                <w:p w14:paraId="4A383CB7" w14:textId="77777777" w:rsidR="00D85481" w:rsidRDefault="00D85481" w:rsidP="004C7812"/>
                <w:p w14:paraId="6A7E2307" w14:textId="77777777" w:rsidR="00D85481" w:rsidRDefault="00D85481" w:rsidP="004C7812">
                  <w:r>
                    <w:t xml:space="preserve">Explanation of this cause: </w:t>
                  </w:r>
                </w:p>
              </w:txbxContent>
            </v:textbox>
            <w10:wrap type="tight"/>
          </v:shape>
        </w:pict>
      </w:r>
      <w:r>
        <w:rPr>
          <w:rFonts w:asciiTheme="minorHAnsi" w:hAnsiTheme="minorHAnsi" w:cstheme="minorHAnsi"/>
          <w:noProof/>
        </w:rPr>
        <w:pict w14:anchorId="54ECE1CF">
          <v:rect id="Rectangle 19" o:spid="_x0000_s1035" style="position:absolute;left:0;text-align:left;margin-left:5in;margin-top:179.2pt;width:279pt;height:2in;z-index:251667456;visibility:visible" wrapcoords="-58 -112 -58 21600 21658 21600 21658 -112 -58 -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" filled="f" fillcolor="#9bc1ff" strokecolor="black [3213]" strokeweight="1.5pt">
            <v:fill color2="#3f80cd" focus="100%" type="gradient">
              <o:fill v:ext="view" type="gradientUnscaled"/>
            </v:fill>
            <v:shadow on="t" opacity="22938f" offset="0"/>
            <v:textbox inset=",7.2pt,,7.2pt">
              <w:txbxContent>
                <w:p w14:paraId="5ADBB6E0" w14:textId="77777777" w:rsidR="00D85481" w:rsidRDefault="00D85481" w:rsidP="004C7812">
                  <w:r>
                    <w:t xml:space="preserve">Evidence (quotation/paraphrase): </w:t>
                  </w:r>
                </w:p>
                <w:p w14:paraId="3A03846B" w14:textId="77777777" w:rsidR="00D85481" w:rsidRDefault="00D85481" w:rsidP="004C7812"/>
                <w:p w14:paraId="33FBDCEE" w14:textId="77777777" w:rsidR="00D85481" w:rsidRDefault="00D85481" w:rsidP="004C7812"/>
                <w:p w14:paraId="60576B0E" w14:textId="77777777" w:rsidR="00D85481" w:rsidRDefault="00D85481" w:rsidP="004C7812">
                  <w:r>
                    <w:t xml:space="preserve">Explanation of this effect: </w:t>
                  </w:r>
                </w:p>
              </w:txbxContent>
            </v:textbox>
            <w10:wrap type="tight"/>
          </v:rect>
        </w:pict>
      </w:r>
      <w:r>
        <w:rPr>
          <w:rFonts w:asciiTheme="minorHAnsi" w:hAnsiTheme="minorHAnsi" w:cstheme="minorHAnsi"/>
          <w:noProof/>
        </w:rPr>
        <w:pict w14:anchorId="1E9FA3FC">
          <v:shape id="AutoShape 18" o:spid="_x0000_s1036" type="#_x0000_t78" style="position:absolute;left:0;text-align:left;margin-left:18pt;margin-top:179.2pt;width:324pt;height:2in;z-index:251666432;visibility:visible" wrapcoords="-50 -112 -50 21600 14500 21600 14500 17888 14900 17888 18200 16312 21700 10800 21700 10688 18150 5288 14500 3488 14500 -112 -50 -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" filled="f" fillcolor="#9bc1ff" strokecolor="black [3213]" strokeweight="1.5pt">
            <v:fill color2="#3f80cd" focus="100%" type="gradient">
              <o:fill v:ext="view" type="gradientUnscaled"/>
            </v:fill>
            <v:shadow on="t" opacity="22938f" offset="0"/>
            <v:textbox inset=",7.2pt,,7.2pt">
              <w:txbxContent>
                <w:p w14:paraId="2B969DFC" w14:textId="77777777" w:rsidR="00D85481" w:rsidRDefault="00D85481" w:rsidP="004C7812">
                  <w:r>
                    <w:t xml:space="preserve">Evidence (quotation/paraphrase): </w:t>
                  </w:r>
                </w:p>
                <w:p w14:paraId="4C37A6E9" w14:textId="77777777" w:rsidR="00D85481" w:rsidRDefault="00D85481" w:rsidP="004C7812"/>
                <w:p w14:paraId="0E0B14BC" w14:textId="77777777" w:rsidR="00D85481" w:rsidRDefault="00D85481" w:rsidP="004C7812"/>
                <w:p w14:paraId="5A272CD6" w14:textId="77777777" w:rsidR="00D85481" w:rsidRDefault="00D85481" w:rsidP="004C7812">
                  <w:r>
                    <w:t xml:space="preserve">Explanation of this cause: </w:t>
                  </w:r>
                </w:p>
              </w:txbxContent>
            </v:textbox>
            <w10:wrap type="tight"/>
          </v:shape>
        </w:pict>
      </w:r>
      <w:r>
        <w:rPr>
          <w:rFonts w:asciiTheme="minorHAnsi" w:hAnsiTheme="minorHAnsi" w:cstheme="minorHAnsi"/>
          <w:noProof/>
        </w:rPr>
        <w:pict w14:anchorId="6D62AF98">
          <v:rect id="Rectangle 17" o:spid="_x0000_s1037" style="position:absolute;left:0;text-align:left;margin-left:5in;margin-top:12.35pt;width:279pt;height:2in;z-index:251665408;visibility:visible" wrapcoords="-58 -112 -58 21600 21658 21600 21658 -112 -58 -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" filled="f" fillcolor="#9bc1ff" strokecolor="black [3213]" strokeweight="1.5pt">
            <v:fill color2="#3f80cd" focus="100%" type="gradient">
              <o:fill v:ext="view" type="gradientUnscaled"/>
            </v:fill>
            <v:shadow on="t" opacity="22938f" offset="0"/>
            <v:textbox inset=",7.2pt,,7.2pt">
              <w:txbxContent>
                <w:p w14:paraId="31FADE1B" w14:textId="77777777" w:rsidR="00D85481" w:rsidRDefault="00D85481" w:rsidP="004C7812">
                  <w:r>
                    <w:t xml:space="preserve">Evidence (quotation/paraphrase): </w:t>
                  </w:r>
                </w:p>
                <w:p w14:paraId="00278702" w14:textId="77777777" w:rsidR="00D85481" w:rsidRDefault="00D85481" w:rsidP="004C7812"/>
                <w:p w14:paraId="0772F900" w14:textId="77777777" w:rsidR="00D85481" w:rsidRDefault="00D85481" w:rsidP="004C7812"/>
                <w:p w14:paraId="60C71AFD" w14:textId="77777777" w:rsidR="00D85481" w:rsidRDefault="00D85481" w:rsidP="004C7812">
                  <w:r>
                    <w:t xml:space="preserve">Explanation of this effect: </w:t>
                  </w:r>
                </w:p>
              </w:txbxContent>
            </v:textbox>
            <w10:wrap type="tight"/>
          </v:rect>
        </w:pict>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6A59D9">
        <w:rPr>
          <w:rFonts w:asciiTheme="minorHAnsi" w:hAnsiTheme="minorHAnsi" w:cstheme="minorHAnsi"/>
          <w:highlight w:val="lightGray"/>
        </w:rPr>
        <w:tab/>
      </w:r>
      <w:r w:rsidR="009A4246">
        <w:rPr>
          <w:rFonts w:asciiTheme="minorHAnsi" w:hAnsiTheme="minorHAnsi" w:cstheme="minorHAnsi"/>
        </w:rPr>
        <w:tab/>
      </w:r>
      <w:r w:rsidR="009A4246">
        <w:rPr>
          <w:rFonts w:asciiTheme="minorHAnsi" w:hAnsiTheme="minorHAnsi" w:cstheme="minorHAnsi"/>
        </w:rPr>
        <w:tab/>
      </w:r>
      <w:r w:rsidR="009A4246">
        <w:rPr>
          <w:rFonts w:asciiTheme="minorHAnsi" w:hAnsiTheme="minorHAnsi" w:cstheme="minorHAnsi"/>
        </w:rPr>
        <w:tab/>
      </w:r>
      <w:r w:rsidR="009A4246">
        <w:rPr>
          <w:rFonts w:asciiTheme="minorHAnsi" w:hAnsiTheme="minorHAnsi" w:cstheme="minorHAnsi"/>
        </w:rPr>
        <w:tab/>
      </w:r>
      <w:r w:rsidR="009A4246">
        <w:rPr>
          <w:rFonts w:asciiTheme="minorHAnsi" w:hAnsiTheme="minorHAnsi" w:cstheme="minorHAnsi"/>
        </w:rPr>
        <w:tab/>
      </w:r>
      <w:r w:rsidR="009A4246">
        <w:rPr>
          <w:rFonts w:asciiTheme="minorHAnsi" w:hAnsiTheme="minorHAnsi" w:cstheme="minorHAnsi"/>
        </w:rPr>
        <w:tab/>
      </w:r>
      <w:r w:rsidR="009A4246">
        <w:rPr>
          <w:rFonts w:asciiTheme="minorHAnsi" w:hAnsiTheme="minorHAnsi" w:cstheme="minorHAnsi"/>
        </w:rPr>
        <w:tab/>
      </w:r>
      <w:r w:rsidR="009A4246">
        <w:rPr>
          <w:rFonts w:asciiTheme="minorHAnsi" w:hAnsiTheme="minorHAnsi" w:cstheme="minorHAnsi"/>
        </w:rPr>
        <w:lastRenderedPageBreak/>
        <w:tab/>
      </w:r>
      <w:r w:rsidR="006A59D9">
        <w:rPr>
          <w:rFonts w:cstheme="minorHAnsi"/>
          <w:sz w:val="36"/>
          <w:szCs w:val="36"/>
        </w:rPr>
        <w:t xml:space="preserve">Supports for English Language Learners (ELLs) to use with </w:t>
      </w:r>
    </w:p>
    <w:p w14:paraId="406D0ADE" w14:textId="39BFB5A6" w:rsidR="006A59D9" w:rsidRDefault="006A59D9" w:rsidP="006A59D9">
      <w:pPr>
        <w:jc w:val="center"/>
        <w:rPr>
          <w:rFonts w:cstheme="minorHAnsi"/>
          <w:sz w:val="36"/>
          <w:szCs w:val="36"/>
        </w:rPr>
      </w:pPr>
      <w:r>
        <w:rPr>
          <w:rFonts w:cstheme="minorHAnsi"/>
          <w:sz w:val="36"/>
          <w:szCs w:val="36"/>
        </w:rPr>
        <w:t>Anthology Alignment Lessons</w:t>
      </w:r>
    </w:p>
    <w:p w14:paraId="3246C715" w14:textId="77777777" w:rsidR="006A59D9" w:rsidRDefault="006A59D9" w:rsidP="006A59D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605041B3" w14:textId="77777777" w:rsidR="006A59D9" w:rsidRDefault="006A59D9" w:rsidP="006A59D9">
      <w:pPr>
        <w:rPr>
          <w:rFonts w:cstheme="minorHAnsi"/>
          <w:b/>
          <w:sz w:val="28"/>
          <w:szCs w:val="28"/>
        </w:rPr>
      </w:pPr>
      <w:r>
        <w:rPr>
          <w:rFonts w:cstheme="minorHAnsi"/>
          <w:b/>
          <w:sz w:val="28"/>
          <w:szCs w:val="28"/>
        </w:rPr>
        <w:t xml:space="preserve">Before reading:  </w:t>
      </w:r>
    </w:p>
    <w:p w14:paraId="01F55E67" w14:textId="77777777" w:rsidR="006A59D9" w:rsidRDefault="006A59D9" w:rsidP="006A59D9">
      <w:pPr>
        <w:pStyle w:val="ListParagraph"/>
        <w:numPr>
          <w:ilvl w:val="0"/>
          <w:numId w:val="19"/>
        </w:numPr>
        <w:spacing w:after="160" w:line="254" w:lineRule="auto"/>
        <w:rPr>
          <w:rFonts w:cstheme="minorHAnsi"/>
        </w:rPr>
      </w:pPr>
      <w:r>
        <w:rPr>
          <w:rFonts w:cstheme="minorHAnsi"/>
        </w:rPr>
        <w:t xml:space="preserve">Read passages, watch videos, view photographs, discuss topics (e.g., using the </w:t>
      </w:r>
      <w:hyperlink r:id="rId11"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D3337E3" w14:textId="77777777" w:rsidR="006A59D9" w:rsidRDefault="006A59D9" w:rsidP="006A59D9">
      <w:pPr>
        <w:pStyle w:val="ListParagraph"/>
        <w:rPr>
          <w:rFonts w:cstheme="minorHAnsi"/>
        </w:rPr>
      </w:pPr>
    </w:p>
    <w:p w14:paraId="70F3C838" w14:textId="77777777" w:rsidR="006A59D9" w:rsidRDefault="006A59D9" w:rsidP="006A59D9">
      <w:pPr>
        <w:pStyle w:val="ListParagraph"/>
        <w:numPr>
          <w:ilvl w:val="0"/>
          <w:numId w:val="1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2"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53550B7F" w14:textId="77777777" w:rsidR="006A59D9" w:rsidRDefault="006A59D9" w:rsidP="006A59D9">
      <w:pPr>
        <w:pStyle w:val="ListParagraph"/>
        <w:rPr>
          <w:rFonts w:cstheme="minorHAnsi"/>
        </w:rPr>
      </w:pPr>
    </w:p>
    <w:p w14:paraId="00A6EA6C" w14:textId="77777777" w:rsidR="006A59D9" w:rsidRDefault="006A59D9" w:rsidP="006A59D9">
      <w:pPr>
        <w:pStyle w:val="ListParagraph"/>
        <w:rPr>
          <w:rFonts w:cstheme="minorHAnsi"/>
        </w:rPr>
      </w:pPr>
      <w:r>
        <w:rPr>
          <w:rFonts w:cstheme="minorHAnsi"/>
          <w:b/>
        </w:rPr>
        <w:t>Examples of Activities:</w:t>
      </w:r>
      <w:r>
        <w:rPr>
          <w:rFonts w:cstheme="minorHAnsi"/>
        </w:rPr>
        <w:t xml:space="preserve"> </w:t>
      </w:r>
    </w:p>
    <w:p w14:paraId="1E7BD833" w14:textId="77777777" w:rsidR="006A59D9" w:rsidRDefault="006A59D9" w:rsidP="006A59D9">
      <w:pPr>
        <w:pStyle w:val="ListParagraph"/>
        <w:numPr>
          <w:ilvl w:val="0"/>
          <w:numId w:val="2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3" w:history="1">
        <w:r>
          <w:rPr>
            <w:rStyle w:val="Hyperlink"/>
            <w:rFonts w:cstheme="minorHAnsi"/>
          </w:rPr>
          <w:t>Frayer models</w:t>
        </w:r>
      </w:hyperlink>
      <w:r>
        <w:rPr>
          <w:rFonts w:cstheme="minorHAnsi"/>
        </w:rPr>
        <w:t xml:space="preserve"> or other kinds of word maps for the words.    </w:t>
      </w:r>
    </w:p>
    <w:p w14:paraId="1021E164" w14:textId="77777777" w:rsidR="006A59D9" w:rsidRDefault="006A59D9" w:rsidP="006A59D9">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7ED07588" w14:textId="77777777" w:rsidR="006A59D9" w:rsidRDefault="006A59D9" w:rsidP="006A59D9">
      <w:pPr>
        <w:pStyle w:val="ListParagraph"/>
        <w:numPr>
          <w:ilvl w:val="0"/>
          <w:numId w:val="2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1E39CD72" w14:textId="77777777" w:rsidR="006A59D9" w:rsidRDefault="006A59D9" w:rsidP="006A59D9">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A8B40FE" w14:textId="77777777" w:rsidR="006A59D9" w:rsidRDefault="006A59D9" w:rsidP="006A59D9">
      <w:pPr>
        <w:pStyle w:val="ListParagraph"/>
        <w:numPr>
          <w:ilvl w:val="0"/>
          <w:numId w:val="20"/>
        </w:numPr>
        <w:spacing w:after="160" w:line="254" w:lineRule="auto"/>
        <w:rPr>
          <w:rFonts w:cstheme="minorHAnsi"/>
        </w:rPr>
      </w:pPr>
      <w:r>
        <w:rPr>
          <w:rFonts w:cstheme="minorHAnsi"/>
        </w:rPr>
        <w:lastRenderedPageBreak/>
        <w:t>Create pictures using the word. These can even be added to your word wall!</w:t>
      </w:r>
    </w:p>
    <w:p w14:paraId="3B491B0D" w14:textId="77777777" w:rsidR="006A59D9" w:rsidRDefault="006A59D9" w:rsidP="006A59D9">
      <w:pPr>
        <w:pStyle w:val="ListParagraph"/>
        <w:numPr>
          <w:ilvl w:val="0"/>
          <w:numId w:val="20"/>
        </w:numPr>
        <w:spacing w:after="160" w:line="254" w:lineRule="auto"/>
        <w:rPr>
          <w:rFonts w:cstheme="minorHAnsi"/>
        </w:rPr>
      </w:pPr>
      <w:r>
        <w:rPr>
          <w:rFonts w:cstheme="minorHAnsi"/>
        </w:rPr>
        <w:t xml:space="preserve">Create lists of synonyms and antonyms for the word. </w:t>
      </w:r>
    </w:p>
    <w:p w14:paraId="7E9FA633" w14:textId="77777777" w:rsidR="006A59D9" w:rsidRDefault="006A59D9" w:rsidP="006A59D9">
      <w:pPr>
        <w:pStyle w:val="ListParagraph"/>
        <w:numPr>
          <w:ilvl w:val="0"/>
          <w:numId w:val="20"/>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4" w:history="1">
        <w:r>
          <w:rPr>
            <w:rStyle w:val="Hyperlink"/>
            <w:rFonts w:cstheme="minorHAnsi"/>
          </w:rPr>
          <w:t>sentence frames</w:t>
        </w:r>
      </w:hyperlink>
      <w:r>
        <w:rPr>
          <w:rFonts w:cstheme="minorHAnsi"/>
        </w:rPr>
        <w:t xml:space="preserve"> to ensure they can participate in the conversation.  </w:t>
      </w:r>
    </w:p>
    <w:bookmarkEnd w:id="1"/>
    <w:p w14:paraId="4DB7E29F" w14:textId="77777777" w:rsidR="006A59D9" w:rsidRDefault="006A59D9" w:rsidP="006A59D9">
      <w:pPr>
        <w:pStyle w:val="ListParagraph"/>
        <w:ind w:left="360"/>
        <w:rPr>
          <w:rFonts w:cstheme="minorHAnsi"/>
        </w:rPr>
      </w:pPr>
    </w:p>
    <w:bookmarkEnd w:id="0"/>
    <w:p w14:paraId="227DBD6A" w14:textId="77777777" w:rsidR="006A59D9" w:rsidRDefault="006A59D9" w:rsidP="006A59D9">
      <w:pPr>
        <w:pStyle w:val="ListParagraph"/>
        <w:numPr>
          <w:ilvl w:val="0"/>
          <w:numId w:val="21"/>
        </w:numPr>
        <w:spacing w:after="160" w:line="254" w:lineRule="auto"/>
        <w:ind w:left="360"/>
        <w:rPr>
          <w:rFonts w:cstheme="minorHAnsi"/>
        </w:rPr>
      </w:pPr>
      <w:r>
        <w:rPr>
          <w:rFonts w:cstheme="minorHAnsi"/>
        </w:rPr>
        <w:t xml:space="preserve">Use graphic organizers to help introduce content. </w:t>
      </w:r>
    </w:p>
    <w:p w14:paraId="4CD84234" w14:textId="77777777" w:rsidR="006A59D9" w:rsidRDefault="006A59D9" w:rsidP="006A59D9">
      <w:pPr>
        <w:pStyle w:val="ListParagraph"/>
        <w:rPr>
          <w:rFonts w:cstheme="minorHAnsi"/>
          <w:b/>
        </w:rPr>
      </w:pPr>
    </w:p>
    <w:p w14:paraId="1F70B5A9" w14:textId="77777777" w:rsidR="006A59D9" w:rsidRDefault="006A59D9" w:rsidP="006A59D9">
      <w:pPr>
        <w:pStyle w:val="ListParagraph"/>
        <w:rPr>
          <w:rFonts w:cstheme="minorHAnsi"/>
          <w:b/>
        </w:rPr>
      </w:pPr>
    </w:p>
    <w:p w14:paraId="41F5D608" w14:textId="77777777" w:rsidR="006A59D9" w:rsidRDefault="006A59D9" w:rsidP="006A59D9">
      <w:pPr>
        <w:pStyle w:val="ListParagraph"/>
        <w:rPr>
          <w:rFonts w:cstheme="minorHAnsi"/>
          <w:b/>
        </w:rPr>
      </w:pPr>
      <w:r>
        <w:rPr>
          <w:rFonts w:cstheme="minorHAnsi"/>
          <w:b/>
        </w:rPr>
        <w:t xml:space="preserve">Examples of Activities:  </w:t>
      </w:r>
    </w:p>
    <w:p w14:paraId="0F20CF3F" w14:textId="77777777" w:rsidR="006A59D9" w:rsidRDefault="006A59D9" w:rsidP="006A59D9">
      <w:pPr>
        <w:pStyle w:val="ListParagraph"/>
        <w:numPr>
          <w:ilvl w:val="0"/>
          <w:numId w:val="22"/>
        </w:numPr>
        <w:spacing w:after="160" w:line="254" w:lineRule="auto"/>
        <w:rPr>
          <w:rFonts w:cstheme="minorHAnsi"/>
          <w:b/>
        </w:rPr>
      </w:pPr>
      <w:r>
        <w:rPr>
          <w:rFonts w:cstheme="minorHAnsi"/>
        </w:rPr>
        <w:t xml:space="preserve">Complete a </w:t>
      </w:r>
      <w:hyperlink r:id="rId15" w:history="1">
        <w:r>
          <w:rPr>
            <w:rStyle w:val="Hyperlink"/>
            <w:rFonts w:cstheme="minorHAnsi"/>
          </w:rPr>
          <w:t>Know, Want to Learn, Learned (KWL) graphic organizer</w:t>
        </w:r>
      </w:hyperlink>
      <w:r>
        <w:rPr>
          <w:rFonts w:cstheme="minorHAnsi"/>
        </w:rPr>
        <w:t xml:space="preserve"> about the text. </w:t>
      </w:r>
    </w:p>
    <w:p w14:paraId="78BB4B4C" w14:textId="77777777" w:rsidR="006A59D9" w:rsidRDefault="006A59D9" w:rsidP="006A59D9">
      <w:pPr>
        <w:pStyle w:val="ListParagraph"/>
        <w:numPr>
          <w:ilvl w:val="0"/>
          <w:numId w:val="2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44449147" w14:textId="77777777" w:rsidR="006A59D9" w:rsidRDefault="006A59D9" w:rsidP="006A59D9">
      <w:pPr>
        <w:pStyle w:val="ListParagraph"/>
        <w:numPr>
          <w:ilvl w:val="0"/>
          <w:numId w:val="2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15863593" w14:textId="77777777" w:rsidR="006A59D9" w:rsidRDefault="006A59D9" w:rsidP="006A59D9">
      <w:pPr>
        <w:pStyle w:val="ListParagraph"/>
        <w:rPr>
          <w:rFonts w:cstheme="minorHAnsi"/>
        </w:rPr>
      </w:pPr>
    </w:p>
    <w:p w14:paraId="58C207A4" w14:textId="77777777" w:rsidR="006A59D9" w:rsidRDefault="006A59D9" w:rsidP="006A59D9">
      <w:pPr>
        <w:rPr>
          <w:rFonts w:cstheme="minorHAnsi"/>
          <w:b/>
          <w:sz w:val="28"/>
          <w:szCs w:val="28"/>
        </w:rPr>
      </w:pPr>
      <w:r>
        <w:rPr>
          <w:rFonts w:cstheme="minorHAnsi"/>
          <w:b/>
          <w:sz w:val="28"/>
          <w:szCs w:val="28"/>
        </w:rPr>
        <w:t xml:space="preserve">During reading:  </w:t>
      </w:r>
    </w:p>
    <w:p w14:paraId="26AC041C" w14:textId="77777777" w:rsidR="006A59D9" w:rsidRDefault="006A59D9" w:rsidP="006A59D9">
      <w:pPr>
        <w:pStyle w:val="ListParagraph"/>
        <w:numPr>
          <w:ilvl w:val="0"/>
          <w:numId w:val="2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30265E5F" w14:textId="77777777" w:rsidR="006A59D9" w:rsidRDefault="006A59D9" w:rsidP="006A59D9">
      <w:pPr>
        <w:pStyle w:val="ListParagraph"/>
        <w:rPr>
          <w:rFonts w:cstheme="minorHAnsi"/>
        </w:rPr>
      </w:pPr>
    </w:p>
    <w:p w14:paraId="4AFF1ED4" w14:textId="77777777" w:rsidR="006A59D9" w:rsidRDefault="006A59D9" w:rsidP="006A59D9">
      <w:pPr>
        <w:pStyle w:val="ListParagraph"/>
        <w:numPr>
          <w:ilvl w:val="0"/>
          <w:numId w:val="2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384E8D53" w14:textId="77777777" w:rsidR="006A59D9" w:rsidRDefault="006A59D9" w:rsidP="006A59D9">
      <w:pPr>
        <w:pStyle w:val="ListParagraph"/>
        <w:rPr>
          <w:rFonts w:cstheme="minorHAnsi"/>
        </w:rPr>
      </w:pPr>
    </w:p>
    <w:p w14:paraId="3890689E" w14:textId="77777777" w:rsidR="006A59D9" w:rsidRDefault="006A59D9" w:rsidP="006A59D9">
      <w:pPr>
        <w:pStyle w:val="ListParagraph"/>
        <w:numPr>
          <w:ilvl w:val="0"/>
          <w:numId w:val="2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6" w:history="1">
        <w:r>
          <w:rPr>
            <w:rStyle w:val="Hyperlink"/>
            <w:rFonts w:cstheme="minorHAnsi"/>
          </w:rPr>
          <w:t>here</w:t>
        </w:r>
      </w:hyperlink>
      <w:r>
        <w:rPr>
          <w:rFonts w:cstheme="minorHAnsi"/>
        </w:rPr>
        <w:t>.</w:t>
      </w:r>
    </w:p>
    <w:bookmarkEnd w:id="4"/>
    <w:p w14:paraId="170A4979" w14:textId="77777777" w:rsidR="006A59D9" w:rsidRDefault="006A59D9" w:rsidP="006A59D9">
      <w:pPr>
        <w:pStyle w:val="ListParagraph"/>
        <w:rPr>
          <w:rFonts w:cstheme="minorHAnsi"/>
        </w:rPr>
      </w:pPr>
    </w:p>
    <w:p w14:paraId="00B152CB" w14:textId="77777777" w:rsidR="006A59D9" w:rsidRDefault="006A59D9" w:rsidP="006A59D9">
      <w:pPr>
        <w:pStyle w:val="ListParagraph"/>
        <w:numPr>
          <w:ilvl w:val="0"/>
          <w:numId w:val="23"/>
        </w:numPr>
        <w:spacing w:after="160" w:line="254" w:lineRule="auto"/>
        <w:rPr>
          <w:rFonts w:cstheme="minorHAnsi"/>
        </w:rPr>
      </w:pPr>
      <w:r>
        <w:rPr>
          <w:rFonts w:cstheme="minorHAnsi"/>
        </w:rPr>
        <w:lastRenderedPageBreak/>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2DC1F330" w14:textId="77777777" w:rsidR="006A59D9" w:rsidRDefault="006A59D9" w:rsidP="006A59D9">
      <w:pPr>
        <w:pStyle w:val="ListParagraph"/>
        <w:rPr>
          <w:rFonts w:cstheme="minorHAnsi"/>
        </w:rPr>
      </w:pPr>
    </w:p>
    <w:p w14:paraId="049B502F" w14:textId="77777777" w:rsidR="006A59D9" w:rsidRDefault="006A59D9" w:rsidP="006A59D9">
      <w:pPr>
        <w:pStyle w:val="ListParagraph"/>
        <w:rPr>
          <w:rFonts w:cstheme="minorHAnsi"/>
          <w:b/>
        </w:rPr>
      </w:pPr>
      <w:r>
        <w:rPr>
          <w:rFonts w:cstheme="minorHAnsi"/>
          <w:b/>
        </w:rPr>
        <w:t xml:space="preserve">Examples of Activities:  </w:t>
      </w:r>
    </w:p>
    <w:p w14:paraId="555FCE96" w14:textId="77777777" w:rsidR="006A59D9" w:rsidRDefault="006A59D9" w:rsidP="006A59D9">
      <w:pPr>
        <w:pStyle w:val="ListParagraph"/>
        <w:numPr>
          <w:ilvl w:val="0"/>
          <w:numId w:val="24"/>
        </w:numPr>
        <w:spacing w:after="160" w:line="254" w:lineRule="auto"/>
        <w:rPr>
          <w:rFonts w:cstheme="minorHAnsi"/>
        </w:rPr>
      </w:pPr>
      <w:r>
        <w:rPr>
          <w:rFonts w:cstheme="minorHAnsi"/>
        </w:rPr>
        <w:t xml:space="preserve">Have students include the example from the text in a student-created glossary. </w:t>
      </w:r>
    </w:p>
    <w:p w14:paraId="578538D4" w14:textId="77777777" w:rsidR="006A59D9" w:rsidRDefault="006A59D9" w:rsidP="006A59D9">
      <w:pPr>
        <w:pStyle w:val="ListParagraph"/>
        <w:numPr>
          <w:ilvl w:val="0"/>
          <w:numId w:val="24"/>
        </w:numPr>
        <w:spacing w:after="160" w:line="254" w:lineRule="auto"/>
        <w:rPr>
          <w:rFonts w:cstheme="minorHAnsi"/>
        </w:rPr>
      </w:pPr>
      <w:r>
        <w:rPr>
          <w:rFonts w:cstheme="minorHAnsi"/>
        </w:rPr>
        <w:t xml:space="preserve">Create pictures that represent how the word was used in the passage.  </w:t>
      </w:r>
    </w:p>
    <w:p w14:paraId="2CE20791" w14:textId="77777777" w:rsidR="006A59D9" w:rsidRDefault="006A59D9" w:rsidP="006A59D9">
      <w:pPr>
        <w:pStyle w:val="ListParagraph"/>
        <w:numPr>
          <w:ilvl w:val="0"/>
          <w:numId w:val="24"/>
        </w:numPr>
        <w:spacing w:after="160" w:line="254" w:lineRule="auto"/>
        <w:rPr>
          <w:rFonts w:cstheme="minorHAnsi"/>
        </w:rPr>
      </w:pPr>
      <w:r>
        <w:rPr>
          <w:rFonts w:cstheme="minorHAnsi"/>
        </w:rPr>
        <w:t xml:space="preserve">Create sentences using the word in the way it was used in the passage.  </w:t>
      </w:r>
    </w:p>
    <w:p w14:paraId="76490463" w14:textId="77777777" w:rsidR="006A59D9" w:rsidRDefault="006A59D9" w:rsidP="006A59D9">
      <w:pPr>
        <w:pStyle w:val="ListParagraph"/>
        <w:numPr>
          <w:ilvl w:val="0"/>
          <w:numId w:val="24"/>
        </w:numPr>
        <w:spacing w:after="160" w:line="254" w:lineRule="auto"/>
        <w:rPr>
          <w:rFonts w:cstheme="minorHAnsi"/>
        </w:rPr>
      </w:pPr>
      <w:r>
        <w:rPr>
          <w:rFonts w:cstheme="minorHAnsi"/>
        </w:rPr>
        <w:t xml:space="preserve">Have students discuss the author’s word choice.  </w:t>
      </w:r>
    </w:p>
    <w:p w14:paraId="6A3A4B70" w14:textId="77777777" w:rsidR="006A59D9" w:rsidRDefault="006A59D9" w:rsidP="006A59D9">
      <w:pPr>
        <w:pStyle w:val="ListParagraph"/>
        <w:numPr>
          <w:ilvl w:val="0"/>
          <w:numId w:val="25"/>
        </w:numPr>
        <w:spacing w:after="0" w:line="254" w:lineRule="auto"/>
        <w:rPr>
          <w:rFonts w:cstheme="minorHAnsi"/>
        </w:rPr>
      </w:pPr>
      <w:r>
        <w:rPr>
          <w:rFonts w:cstheme="minorHAnsi"/>
        </w:rPr>
        <w:t xml:space="preserve">Examine important sentences in the text that contribute to the overall meaning of the text.  </w:t>
      </w:r>
    </w:p>
    <w:p w14:paraId="596D0318" w14:textId="77777777" w:rsidR="006A59D9" w:rsidRDefault="006A59D9" w:rsidP="006A59D9">
      <w:pPr>
        <w:pStyle w:val="ListParagraph"/>
        <w:spacing w:after="0"/>
        <w:ind w:left="1440"/>
        <w:rPr>
          <w:rFonts w:cstheme="minorHAnsi"/>
        </w:rPr>
      </w:pPr>
    </w:p>
    <w:p w14:paraId="461C8FC7" w14:textId="77777777" w:rsidR="006A59D9" w:rsidRDefault="006A59D9" w:rsidP="006A59D9">
      <w:pPr>
        <w:pStyle w:val="ListParagraph"/>
        <w:numPr>
          <w:ilvl w:val="0"/>
          <w:numId w:val="2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50C499E3" w14:textId="77777777" w:rsidR="006A59D9" w:rsidRDefault="006A59D9" w:rsidP="006A59D9">
      <w:pPr>
        <w:pStyle w:val="ListParagraph"/>
        <w:rPr>
          <w:rFonts w:cstheme="minorHAnsi"/>
          <w:b/>
        </w:rPr>
      </w:pPr>
    </w:p>
    <w:p w14:paraId="21507614" w14:textId="77777777" w:rsidR="006A59D9" w:rsidRDefault="006A59D9" w:rsidP="006A59D9">
      <w:pPr>
        <w:pStyle w:val="ListParagraph"/>
        <w:numPr>
          <w:ilvl w:val="0"/>
          <w:numId w:val="27"/>
        </w:numPr>
        <w:spacing w:after="160" w:line="254" w:lineRule="auto"/>
        <w:ind w:left="720"/>
        <w:rPr>
          <w:rFonts w:cstheme="minorHAnsi"/>
        </w:rPr>
      </w:pPr>
      <w:r>
        <w:rPr>
          <w:rFonts w:cstheme="minorHAnsi"/>
        </w:rPr>
        <w:t xml:space="preserve">Use graphic organizers to help organize content and thinking.  </w:t>
      </w:r>
    </w:p>
    <w:p w14:paraId="26CEA439" w14:textId="77777777" w:rsidR="006A59D9" w:rsidRDefault="006A59D9" w:rsidP="006A59D9">
      <w:pPr>
        <w:pStyle w:val="ListParagraph"/>
        <w:ind w:left="0"/>
        <w:rPr>
          <w:rFonts w:cstheme="minorHAnsi"/>
          <w:b/>
        </w:rPr>
      </w:pPr>
    </w:p>
    <w:p w14:paraId="607EF912" w14:textId="77777777" w:rsidR="006A59D9" w:rsidRDefault="006A59D9" w:rsidP="006A59D9">
      <w:pPr>
        <w:pStyle w:val="ListParagraph"/>
        <w:rPr>
          <w:rFonts w:cstheme="minorHAnsi"/>
        </w:rPr>
      </w:pPr>
      <w:r>
        <w:rPr>
          <w:rFonts w:cstheme="minorHAnsi"/>
          <w:b/>
        </w:rPr>
        <w:t>Examples of Activities:</w:t>
      </w:r>
      <w:r>
        <w:rPr>
          <w:rFonts w:cstheme="minorHAnsi"/>
        </w:rPr>
        <w:t xml:space="preserve">  </w:t>
      </w:r>
    </w:p>
    <w:p w14:paraId="022603A1" w14:textId="77777777" w:rsidR="006A59D9" w:rsidRDefault="006A59D9" w:rsidP="006A59D9">
      <w:pPr>
        <w:pStyle w:val="ListParagraph"/>
        <w:numPr>
          <w:ilvl w:val="0"/>
          <w:numId w:val="28"/>
        </w:numPr>
        <w:spacing w:after="160" w:line="254" w:lineRule="auto"/>
        <w:rPr>
          <w:rFonts w:cstheme="minorHAnsi"/>
        </w:rPr>
      </w:pPr>
      <w:r>
        <w:rPr>
          <w:rFonts w:cstheme="minorHAnsi"/>
        </w:rPr>
        <w:t xml:space="preserve">While reading the text, have students fill in a story map to help summarize what has happened.  </w:t>
      </w:r>
    </w:p>
    <w:p w14:paraId="0765F409" w14:textId="77777777" w:rsidR="006A59D9" w:rsidRDefault="006A59D9" w:rsidP="006A59D9">
      <w:pPr>
        <w:pStyle w:val="ListParagraph"/>
        <w:numPr>
          <w:ilvl w:val="0"/>
          <w:numId w:val="2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6D4FA7C1" w14:textId="77777777" w:rsidR="006A59D9" w:rsidRDefault="006A59D9" w:rsidP="006A59D9">
      <w:pPr>
        <w:pStyle w:val="ListParagraph"/>
        <w:numPr>
          <w:ilvl w:val="0"/>
          <w:numId w:val="2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23E38793" w14:textId="77777777" w:rsidR="006A59D9" w:rsidRDefault="006A59D9" w:rsidP="006A59D9">
      <w:pPr>
        <w:pStyle w:val="ListParagraph"/>
        <w:numPr>
          <w:ilvl w:val="0"/>
          <w:numId w:val="28"/>
        </w:numPr>
        <w:spacing w:after="160" w:line="254" w:lineRule="auto"/>
        <w:rPr>
          <w:rFonts w:cstheme="minorHAnsi"/>
          <w:b/>
        </w:rPr>
      </w:pPr>
      <w:r>
        <w:rPr>
          <w:rFonts w:cstheme="minorHAnsi"/>
        </w:rPr>
        <w:t xml:space="preserve">If you had students start a KWL before reading, have them fill in the “L” section as they read the passage. </w:t>
      </w:r>
    </w:p>
    <w:p w14:paraId="6AD4CF51" w14:textId="77777777" w:rsidR="006A59D9" w:rsidRDefault="006A59D9" w:rsidP="006A59D9">
      <w:pPr>
        <w:rPr>
          <w:rFonts w:cstheme="minorHAnsi"/>
        </w:rPr>
      </w:pPr>
      <w:r>
        <w:rPr>
          <w:rFonts w:cstheme="minorHAnsi"/>
          <w:b/>
          <w:sz w:val="28"/>
          <w:szCs w:val="28"/>
        </w:rPr>
        <w:t xml:space="preserve">After reading:  </w:t>
      </w:r>
    </w:p>
    <w:p w14:paraId="01224A1F" w14:textId="77777777" w:rsidR="006A59D9" w:rsidRDefault="006A59D9" w:rsidP="006A59D9">
      <w:pPr>
        <w:pStyle w:val="ListParagraph"/>
        <w:numPr>
          <w:ilvl w:val="0"/>
          <w:numId w:val="27"/>
        </w:numPr>
        <w:spacing w:after="0" w:line="240" w:lineRule="auto"/>
        <w:ind w:left="720"/>
        <w:rPr>
          <w:rFonts w:cstheme="minorHAnsi"/>
          <w:b/>
        </w:rPr>
      </w:pPr>
      <w:r>
        <w:rPr>
          <w:rFonts w:cstheme="minorHAnsi"/>
        </w:rPr>
        <w:t>Reinforce new vocabulary using multiple modalities.</w:t>
      </w:r>
    </w:p>
    <w:p w14:paraId="1B8225C3" w14:textId="77777777" w:rsidR="006A59D9" w:rsidRDefault="006A59D9" w:rsidP="006A59D9">
      <w:pPr>
        <w:pStyle w:val="ListParagraph"/>
        <w:spacing w:after="0" w:line="240" w:lineRule="auto"/>
        <w:rPr>
          <w:rFonts w:cstheme="minorHAnsi"/>
          <w:b/>
        </w:rPr>
      </w:pPr>
      <w:r>
        <w:rPr>
          <w:rFonts w:cstheme="minorHAnsi"/>
          <w:b/>
        </w:rPr>
        <w:t xml:space="preserve">Examples of activities: </w:t>
      </w:r>
    </w:p>
    <w:p w14:paraId="6AEF5A8B" w14:textId="77777777" w:rsidR="006A59D9" w:rsidRDefault="006A59D9" w:rsidP="006A59D9">
      <w:pPr>
        <w:pStyle w:val="ListParagraph"/>
        <w:numPr>
          <w:ilvl w:val="0"/>
          <w:numId w:val="29"/>
        </w:numPr>
        <w:spacing w:after="0" w:line="240" w:lineRule="auto"/>
        <w:rPr>
          <w:rFonts w:cstheme="minorHAnsi"/>
        </w:rPr>
      </w:pPr>
      <w:r>
        <w:rPr>
          <w:rFonts w:cstheme="minorHAnsi"/>
        </w:rPr>
        <w:lastRenderedPageBreak/>
        <w:t xml:space="preserve">Using the words that you had students work with before the reading, require students to include the words in the culminating writing task. </w:t>
      </w:r>
    </w:p>
    <w:p w14:paraId="7B716E62" w14:textId="77777777" w:rsidR="006A59D9" w:rsidRDefault="006A59D9" w:rsidP="006A59D9">
      <w:pPr>
        <w:pStyle w:val="ListParagraph"/>
        <w:numPr>
          <w:ilvl w:val="0"/>
          <w:numId w:val="3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49A48CC7" w14:textId="77777777" w:rsidR="006A59D9" w:rsidRDefault="006A59D9" w:rsidP="006A59D9">
      <w:pPr>
        <w:pStyle w:val="ListParagraph"/>
        <w:ind w:left="1440"/>
        <w:rPr>
          <w:rFonts w:cstheme="minorHAnsi"/>
        </w:rPr>
      </w:pPr>
    </w:p>
    <w:p w14:paraId="48B98CC7" w14:textId="77777777" w:rsidR="006A59D9" w:rsidRDefault="006A59D9" w:rsidP="006A59D9">
      <w:pPr>
        <w:pStyle w:val="ListParagraph"/>
        <w:numPr>
          <w:ilvl w:val="0"/>
          <w:numId w:val="3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Pr>
            <w:rStyle w:val="Hyperlink"/>
            <w:rFonts w:cstheme="minorHAnsi"/>
          </w:rPr>
          <w:t>here</w:t>
        </w:r>
      </w:hyperlink>
      <w:r>
        <w:rPr>
          <w:rFonts w:cstheme="minorHAnsi"/>
        </w:rPr>
        <w:t>.</w:t>
      </w:r>
    </w:p>
    <w:p w14:paraId="115A8A02" w14:textId="77777777" w:rsidR="006A59D9" w:rsidRDefault="006A59D9" w:rsidP="006A59D9">
      <w:pPr>
        <w:pStyle w:val="ListParagraph"/>
        <w:rPr>
          <w:rFonts w:cstheme="minorHAnsi"/>
        </w:rPr>
      </w:pPr>
    </w:p>
    <w:p w14:paraId="596D2ECA" w14:textId="77777777" w:rsidR="006A59D9" w:rsidRDefault="006A59D9" w:rsidP="006A59D9">
      <w:pPr>
        <w:pStyle w:val="ListParagraph"/>
        <w:numPr>
          <w:ilvl w:val="0"/>
          <w:numId w:val="3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4CA8E0D6" w14:textId="77777777" w:rsidR="006A59D9" w:rsidRDefault="006A59D9" w:rsidP="006A59D9">
      <w:pPr>
        <w:pStyle w:val="ListParagraph"/>
        <w:rPr>
          <w:rFonts w:cstheme="minorHAnsi"/>
        </w:rPr>
      </w:pPr>
      <w:r>
        <w:rPr>
          <w:rFonts w:cstheme="minorHAnsi"/>
          <w:b/>
        </w:rPr>
        <w:t>Examples of Activities:</w:t>
      </w:r>
      <w:r>
        <w:rPr>
          <w:rFonts w:cstheme="minorHAnsi"/>
        </w:rPr>
        <w:t xml:space="preserve"> </w:t>
      </w:r>
    </w:p>
    <w:p w14:paraId="05C64956" w14:textId="77777777" w:rsidR="006A59D9" w:rsidRDefault="006A59D9" w:rsidP="006A59D9">
      <w:pPr>
        <w:pStyle w:val="ListParagraph"/>
        <w:numPr>
          <w:ilvl w:val="0"/>
          <w:numId w:val="3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22F828AF" w14:textId="77777777" w:rsidR="006A59D9" w:rsidRDefault="006A59D9" w:rsidP="006A59D9">
      <w:pPr>
        <w:pStyle w:val="ListParagraph"/>
        <w:numPr>
          <w:ilvl w:val="0"/>
          <w:numId w:val="3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253D7D25" w14:textId="77777777" w:rsidR="006A59D9" w:rsidRDefault="006A59D9" w:rsidP="006A59D9">
      <w:pPr>
        <w:pStyle w:val="ListParagraph"/>
        <w:numPr>
          <w:ilvl w:val="0"/>
          <w:numId w:val="3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42F6B76D" w14:textId="77777777" w:rsidR="006A59D9" w:rsidRDefault="006A59D9" w:rsidP="006A59D9">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p w14:paraId="1EDF9325" w14:textId="1BE50002" w:rsidR="0018635B" w:rsidRPr="00D46B88" w:rsidRDefault="006A59D9" w:rsidP="009A4246">
      <w:pPr>
        <w:pStyle w:val="ListParagraph"/>
        <w:spacing w:after="100" w:afterAutospacing="1" w:line="360" w:lineRule="auto"/>
        <w:ind w:left="360"/>
        <w:rPr>
          <w:rFonts w:asciiTheme="minorHAnsi" w:hAnsiTheme="minorHAnsi" w:cstheme="minorHAnsi"/>
          <w:highlight w:val="lightGray"/>
        </w:rPr>
      </w:pP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r>
        <w:rPr>
          <w:rFonts w:asciiTheme="minorHAnsi" w:hAnsiTheme="minorHAnsi" w:cstheme="minorHAnsi"/>
          <w:highlight w:val="lightGray"/>
        </w:rPr>
        <w:tab/>
      </w:r>
      <w:bookmarkStart w:id="5" w:name="_GoBack"/>
      <w:bookmarkEnd w:id="5"/>
    </w:p>
    <w:sectPr w:rsidR="0018635B" w:rsidRPr="00D46B88" w:rsidSect="001034D9">
      <w:headerReference w:type="default" r:id="rId1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E9167" w14:textId="77777777" w:rsidR="005B0350" w:rsidRDefault="005B0350" w:rsidP="007C5C7E">
      <w:pPr>
        <w:spacing w:after="0" w:line="240" w:lineRule="auto"/>
      </w:pPr>
      <w:r>
        <w:separator/>
      </w:r>
    </w:p>
  </w:endnote>
  <w:endnote w:type="continuationSeparator" w:id="0">
    <w:p w14:paraId="07D34A8B" w14:textId="77777777" w:rsidR="005B0350" w:rsidRDefault="005B035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60EF1" w14:textId="77777777" w:rsidR="005B0350" w:rsidRDefault="005B0350" w:rsidP="007C5C7E">
      <w:pPr>
        <w:spacing w:after="0" w:line="240" w:lineRule="auto"/>
      </w:pPr>
      <w:r>
        <w:separator/>
      </w:r>
    </w:p>
  </w:footnote>
  <w:footnote w:type="continuationSeparator" w:id="0">
    <w:p w14:paraId="75A57FE2" w14:textId="77777777" w:rsidR="005B0350" w:rsidRDefault="005B035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60DF" w14:textId="77777777" w:rsidR="00D85481" w:rsidRDefault="00D85481" w:rsidP="001034D9">
    <w:pPr>
      <w:pStyle w:val="Header"/>
      <w:jc w:val="center"/>
    </w:pPr>
    <w:r>
      <w:t>Prentice Hall</w:t>
    </w:r>
    <w:r>
      <w:tab/>
      <w:t>Pearson Literature 2010</w:t>
    </w:r>
    <w:r>
      <w:tab/>
      <w:t xml:space="preserve">Grade </w:t>
    </w:r>
    <w:r w:rsidRPr="00603CCB">
      <w:t>7</w:t>
    </w:r>
  </w:p>
  <w:p w14:paraId="24201485" w14:textId="77777777" w:rsidR="00D85481" w:rsidRDefault="00D85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18"/>
  </w:num>
  <w:num w:numId="4">
    <w:abstractNumId w:val="17"/>
  </w:num>
  <w:num w:numId="5">
    <w:abstractNumId w:val="9"/>
  </w:num>
  <w:num w:numId="6">
    <w:abstractNumId w:val="19"/>
  </w:num>
  <w:num w:numId="7">
    <w:abstractNumId w:val="20"/>
  </w:num>
  <w:num w:numId="8">
    <w:abstractNumId w:val="1"/>
  </w:num>
  <w:num w:numId="9">
    <w:abstractNumId w:val="27"/>
  </w:num>
  <w:num w:numId="10">
    <w:abstractNumId w:val="22"/>
  </w:num>
  <w:num w:numId="11">
    <w:abstractNumId w:val="26"/>
  </w:num>
  <w:num w:numId="12">
    <w:abstractNumId w:val="10"/>
  </w:num>
  <w:num w:numId="13">
    <w:abstractNumId w:val="29"/>
  </w:num>
  <w:num w:numId="14">
    <w:abstractNumId w:val="14"/>
  </w:num>
  <w:num w:numId="15">
    <w:abstractNumId w:val="25"/>
  </w:num>
  <w:num w:numId="16">
    <w:abstractNumId w:val="21"/>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00C5"/>
    <w:rsid w:val="00006993"/>
    <w:rsid w:val="000176DD"/>
    <w:rsid w:val="00023430"/>
    <w:rsid w:val="00024D11"/>
    <w:rsid w:val="00024E13"/>
    <w:rsid w:val="00026D6A"/>
    <w:rsid w:val="000316AA"/>
    <w:rsid w:val="000601D8"/>
    <w:rsid w:val="000629C6"/>
    <w:rsid w:val="00072A5C"/>
    <w:rsid w:val="0007569E"/>
    <w:rsid w:val="00075CDB"/>
    <w:rsid w:val="00081A99"/>
    <w:rsid w:val="00082ED1"/>
    <w:rsid w:val="00083C34"/>
    <w:rsid w:val="000875C0"/>
    <w:rsid w:val="000A685C"/>
    <w:rsid w:val="000B21CE"/>
    <w:rsid w:val="000B4941"/>
    <w:rsid w:val="000B5786"/>
    <w:rsid w:val="000C11DB"/>
    <w:rsid w:val="000E3CDB"/>
    <w:rsid w:val="001034D9"/>
    <w:rsid w:val="001043E4"/>
    <w:rsid w:val="001122B4"/>
    <w:rsid w:val="0011294D"/>
    <w:rsid w:val="001259DB"/>
    <w:rsid w:val="001320B6"/>
    <w:rsid w:val="00144A4B"/>
    <w:rsid w:val="00170BF8"/>
    <w:rsid w:val="00171D40"/>
    <w:rsid w:val="00172736"/>
    <w:rsid w:val="00174578"/>
    <w:rsid w:val="001771A7"/>
    <w:rsid w:val="00177848"/>
    <w:rsid w:val="0018635B"/>
    <w:rsid w:val="00193EB0"/>
    <w:rsid w:val="001A2836"/>
    <w:rsid w:val="001B3754"/>
    <w:rsid w:val="001B6486"/>
    <w:rsid w:val="001B69F1"/>
    <w:rsid w:val="001C1D02"/>
    <w:rsid w:val="001C5E4A"/>
    <w:rsid w:val="001E286D"/>
    <w:rsid w:val="001E2B69"/>
    <w:rsid w:val="001E3145"/>
    <w:rsid w:val="001F1840"/>
    <w:rsid w:val="00211F4D"/>
    <w:rsid w:val="002269C7"/>
    <w:rsid w:val="00247713"/>
    <w:rsid w:val="00271E01"/>
    <w:rsid w:val="00276CD6"/>
    <w:rsid w:val="00281B33"/>
    <w:rsid w:val="00286134"/>
    <w:rsid w:val="00286F6B"/>
    <w:rsid w:val="00293076"/>
    <w:rsid w:val="00293E73"/>
    <w:rsid w:val="002A28AC"/>
    <w:rsid w:val="002A7668"/>
    <w:rsid w:val="002C5FC1"/>
    <w:rsid w:val="002C77A8"/>
    <w:rsid w:val="002E22DB"/>
    <w:rsid w:val="002F4D99"/>
    <w:rsid w:val="002F7BCB"/>
    <w:rsid w:val="003054AA"/>
    <w:rsid w:val="00310650"/>
    <w:rsid w:val="00320A5A"/>
    <w:rsid w:val="003226F0"/>
    <w:rsid w:val="00326D6E"/>
    <w:rsid w:val="003342CF"/>
    <w:rsid w:val="00346E4D"/>
    <w:rsid w:val="00350EFA"/>
    <w:rsid w:val="00357D5B"/>
    <w:rsid w:val="00382434"/>
    <w:rsid w:val="00383425"/>
    <w:rsid w:val="003A0025"/>
    <w:rsid w:val="003C37E2"/>
    <w:rsid w:val="003C4B0D"/>
    <w:rsid w:val="003E0AAA"/>
    <w:rsid w:val="003F0344"/>
    <w:rsid w:val="004305DB"/>
    <w:rsid w:val="00431425"/>
    <w:rsid w:val="00433701"/>
    <w:rsid w:val="004661F5"/>
    <w:rsid w:val="00477310"/>
    <w:rsid w:val="004A1F4F"/>
    <w:rsid w:val="004A47B4"/>
    <w:rsid w:val="004B2372"/>
    <w:rsid w:val="004B53C1"/>
    <w:rsid w:val="004C6188"/>
    <w:rsid w:val="004C7812"/>
    <w:rsid w:val="004D3BFD"/>
    <w:rsid w:val="004D4480"/>
    <w:rsid w:val="004E298D"/>
    <w:rsid w:val="004F2864"/>
    <w:rsid w:val="00506553"/>
    <w:rsid w:val="005222B3"/>
    <w:rsid w:val="00523766"/>
    <w:rsid w:val="00544138"/>
    <w:rsid w:val="00545861"/>
    <w:rsid w:val="00545CC2"/>
    <w:rsid w:val="005464AA"/>
    <w:rsid w:val="00550ED6"/>
    <w:rsid w:val="00551164"/>
    <w:rsid w:val="00557D31"/>
    <w:rsid w:val="005632E5"/>
    <w:rsid w:val="0058463C"/>
    <w:rsid w:val="00585417"/>
    <w:rsid w:val="0059136E"/>
    <w:rsid w:val="00595C59"/>
    <w:rsid w:val="005B0350"/>
    <w:rsid w:val="005B62EE"/>
    <w:rsid w:val="005B6C42"/>
    <w:rsid w:val="005C1643"/>
    <w:rsid w:val="005F445E"/>
    <w:rsid w:val="005F6F91"/>
    <w:rsid w:val="005F77F9"/>
    <w:rsid w:val="00603CCB"/>
    <w:rsid w:val="00613626"/>
    <w:rsid w:val="00627AD0"/>
    <w:rsid w:val="00630FE4"/>
    <w:rsid w:val="00633717"/>
    <w:rsid w:val="006768FA"/>
    <w:rsid w:val="00680F62"/>
    <w:rsid w:val="006A0D76"/>
    <w:rsid w:val="006A59D9"/>
    <w:rsid w:val="006A5E0B"/>
    <w:rsid w:val="006B4055"/>
    <w:rsid w:val="006B4373"/>
    <w:rsid w:val="006B5D2E"/>
    <w:rsid w:val="006F03E1"/>
    <w:rsid w:val="00711F4B"/>
    <w:rsid w:val="0071580F"/>
    <w:rsid w:val="00722B58"/>
    <w:rsid w:val="00723A87"/>
    <w:rsid w:val="0074150D"/>
    <w:rsid w:val="00743C86"/>
    <w:rsid w:val="007440BC"/>
    <w:rsid w:val="007A677C"/>
    <w:rsid w:val="007B0A13"/>
    <w:rsid w:val="007B449E"/>
    <w:rsid w:val="007C1EF1"/>
    <w:rsid w:val="007C2CF3"/>
    <w:rsid w:val="007C3666"/>
    <w:rsid w:val="007C5C7E"/>
    <w:rsid w:val="007D736C"/>
    <w:rsid w:val="007E40B8"/>
    <w:rsid w:val="007F6299"/>
    <w:rsid w:val="0080442A"/>
    <w:rsid w:val="00813997"/>
    <w:rsid w:val="00814487"/>
    <w:rsid w:val="00816EE6"/>
    <w:rsid w:val="008239BD"/>
    <w:rsid w:val="0082475F"/>
    <w:rsid w:val="00841C15"/>
    <w:rsid w:val="008437BA"/>
    <w:rsid w:val="00846F20"/>
    <w:rsid w:val="008517EB"/>
    <w:rsid w:val="0085224F"/>
    <w:rsid w:val="00861F55"/>
    <w:rsid w:val="008874D9"/>
    <w:rsid w:val="00887FB1"/>
    <w:rsid w:val="008937FE"/>
    <w:rsid w:val="008A29A9"/>
    <w:rsid w:val="008A3ED3"/>
    <w:rsid w:val="008A7FC0"/>
    <w:rsid w:val="008C1240"/>
    <w:rsid w:val="008C1254"/>
    <w:rsid w:val="008C1554"/>
    <w:rsid w:val="008D30C9"/>
    <w:rsid w:val="008D3588"/>
    <w:rsid w:val="008E2FB2"/>
    <w:rsid w:val="008F4BCA"/>
    <w:rsid w:val="008F7E1D"/>
    <w:rsid w:val="009026AC"/>
    <w:rsid w:val="0091594F"/>
    <w:rsid w:val="00922685"/>
    <w:rsid w:val="009237FA"/>
    <w:rsid w:val="0093038E"/>
    <w:rsid w:val="00933A6B"/>
    <w:rsid w:val="0093474C"/>
    <w:rsid w:val="00940943"/>
    <w:rsid w:val="00943EBD"/>
    <w:rsid w:val="0095234C"/>
    <w:rsid w:val="00970D74"/>
    <w:rsid w:val="00985BF9"/>
    <w:rsid w:val="00986747"/>
    <w:rsid w:val="009A4246"/>
    <w:rsid w:val="009B08A6"/>
    <w:rsid w:val="009B0BBD"/>
    <w:rsid w:val="009B2F14"/>
    <w:rsid w:val="009C0448"/>
    <w:rsid w:val="009D602B"/>
    <w:rsid w:val="009D6F6D"/>
    <w:rsid w:val="009E59C4"/>
    <w:rsid w:val="009E6E94"/>
    <w:rsid w:val="00A32132"/>
    <w:rsid w:val="00A4352F"/>
    <w:rsid w:val="00A4516C"/>
    <w:rsid w:val="00A548C0"/>
    <w:rsid w:val="00A6115B"/>
    <w:rsid w:val="00A63210"/>
    <w:rsid w:val="00A66313"/>
    <w:rsid w:val="00A73F24"/>
    <w:rsid w:val="00A74BCC"/>
    <w:rsid w:val="00A803B0"/>
    <w:rsid w:val="00A81C50"/>
    <w:rsid w:val="00A87B6B"/>
    <w:rsid w:val="00A9437A"/>
    <w:rsid w:val="00AA3B56"/>
    <w:rsid w:val="00AC0831"/>
    <w:rsid w:val="00AC0AAE"/>
    <w:rsid w:val="00AC67AC"/>
    <w:rsid w:val="00AD155A"/>
    <w:rsid w:val="00AD2504"/>
    <w:rsid w:val="00AE187D"/>
    <w:rsid w:val="00AF453B"/>
    <w:rsid w:val="00AF5462"/>
    <w:rsid w:val="00AF6459"/>
    <w:rsid w:val="00AF667A"/>
    <w:rsid w:val="00B0000C"/>
    <w:rsid w:val="00B02726"/>
    <w:rsid w:val="00B07E99"/>
    <w:rsid w:val="00B13FBF"/>
    <w:rsid w:val="00B16D6D"/>
    <w:rsid w:val="00B327DC"/>
    <w:rsid w:val="00B35603"/>
    <w:rsid w:val="00B35B0A"/>
    <w:rsid w:val="00B35E4D"/>
    <w:rsid w:val="00B4187F"/>
    <w:rsid w:val="00B44D3C"/>
    <w:rsid w:val="00B474EF"/>
    <w:rsid w:val="00B60DA1"/>
    <w:rsid w:val="00B80DC1"/>
    <w:rsid w:val="00B9763E"/>
    <w:rsid w:val="00BC198F"/>
    <w:rsid w:val="00BD0303"/>
    <w:rsid w:val="00BD2D57"/>
    <w:rsid w:val="00BD5821"/>
    <w:rsid w:val="00BE7EE3"/>
    <w:rsid w:val="00BF3410"/>
    <w:rsid w:val="00C14498"/>
    <w:rsid w:val="00C16827"/>
    <w:rsid w:val="00C43E20"/>
    <w:rsid w:val="00C6107E"/>
    <w:rsid w:val="00C62ECC"/>
    <w:rsid w:val="00C67BC6"/>
    <w:rsid w:val="00C7286B"/>
    <w:rsid w:val="00C92033"/>
    <w:rsid w:val="00CA07EF"/>
    <w:rsid w:val="00CA218E"/>
    <w:rsid w:val="00CC51A2"/>
    <w:rsid w:val="00CD030D"/>
    <w:rsid w:val="00CD11D8"/>
    <w:rsid w:val="00CD3C10"/>
    <w:rsid w:val="00CD6B7F"/>
    <w:rsid w:val="00CD75BA"/>
    <w:rsid w:val="00CE1338"/>
    <w:rsid w:val="00CF3DCC"/>
    <w:rsid w:val="00D06B42"/>
    <w:rsid w:val="00D140AD"/>
    <w:rsid w:val="00D15A17"/>
    <w:rsid w:val="00D23B05"/>
    <w:rsid w:val="00D26E2B"/>
    <w:rsid w:val="00D26F4C"/>
    <w:rsid w:val="00D278B2"/>
    <w:rsid w:val="00D30678"/>
    <w:rsid w:val="00D46B88"/>
    <w:rsid w:val="00D50B26"/>
    <w:rsid w:val="00D53AAD"/>
    <w:rsid w:val="00D85481"/>
    <w:rsid w:val="00DA1CEA"/>
    <w:rsid w:val="00DA3D5B"/>
    <w:rsid w:val="00DA46E5"/>
    <w:rsid w:val="00DA55BE"/>
    <w:rsid w:val="00DA6AE5"/>
    <w:rsid w:val="00DC71C1"/>
    <w:rsid w:val="00DD55B2"/>
    <w:rsid w:val="00DD7B5F"/>
    <w:rsid w:val="00E03703"/>
    <w:rsid w:val="00E140DB"/>
    <w:rsid w:val="00E22959"/>
    <w:rsid w:val="00E23099"/>
    <w:rsid w:val="00E25AB3"/>
    <w:rsid w:val="00E272C2"/>
    <w:rsid w:val="00E40674"/>
    <w:rsid w:val="00E44C8B"/>
    <w:rsid w:val="00E56828"/>
    <w:rsid w:val="00E6019B"/>
    <w:rsid w:val="00E60423"/>
    <w:rsid w:val="00E652DA"/>
    <w:rsid w:val="00E66010"/>
    <w:rsid w:val="00E7112C"/>
    <w:rsid w:val="00E82D91"/>
    <w:rsid w:val="00E851DE"/>
    <w:rsid w:val="00EB4332"/>
    <w:rsid w:val="00ED04B9"/>
    <w:rsid w:val="00EE554C"/>
    <w:rsid w:val="00EF1F34"/>
    <w:rsid w:val="00F02887"/>
    <w:rsid w:val="00F06013"/>
    <w:rsid w:val="00F10AF3"/>
    <w:rsid w:val="00F12DFF"/>
    <w:rsid w:val="00F2246A"/>
    <w:rsid w:val="00F37D5C"/>
    <w:rsid w:val="00F37E68"/>
    <w:rsid w:val="00F57746"/>
    <w:rsid w:val="00F645A8"/>
    <w:rsid w:val="00F8197E"/>
    <w:rsid w:val="00F87EC0"/>
    <w:rsid w:val="00F93D68"/>
    <w:rsid w:val="00F94157"/>
    <w:rsid w:val="00F975B9"/>
    <w:rsid w:val="00FA20C6"/>
    <w:rsid w:val="00FA3194"/>
    <w:rsid w:val="00FA3419"/>
    <w:rsid w:val="00FB2380"/>
    <w:rsid w:val="00FC0021"/>
    <w:rsid w:val="00FC59C1"/>
    <w:rsid w:val="00FD33F8"/>
    <w:rsid w:val="00FD49A3"/>
    <w:rsid w:val="00FD79F7"/>
    <w:rsid w:val="00FF15E2"/>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63713"/>
  <w15:docId w15:val="{FB87ABCB-8F34-45D1-98BC-3CEF80DD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B60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22564418">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ages-stages/teen/Pages/Stages-of-Adolescence.aspx" TargetMode="External"/><Relationship Id="rId13" Type="http://schemas.openxmlformats.org/officeDocument/2006/relationships/hyperlink" Target="http://www.theteachertoolkit.com/index.php/tool/frayer-mode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67/selecting-and-using-academic-vocabulary-in-instruction"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our-corners" TargetMode="External"/><Relationship Id="rId5" Type="http://schemas.openxmlformats.org/officeDocument/2006/relationships/webSettings" Target="webSettings.xml"/><Relationship Id="rId15" Type="http://schemas.openxmlformats.org/officeDocument/2006/relationships/hyperlink" Target="http://www.nea.org/tools/k-w-l-know-want-to-know-learned.html" TargetMode="External"/><Relationship Id="rId10" Type="http://schemas.openxmlformats.org/officeDocument/2006/relationships/hyperlink" Target="http://www.askdrm.org/col_kid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how.com/how_2265887_get-over-fear-being-embarrassed.html"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C6DC-E5B0-4D34-B62D-03AC83EB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2019-01-10T21:30:00Z</dcterms:created>
  <dcterms:modified xsi:type="dcterms:W3CDTF">2019-01-10T21:30:00Z</dcterms:modified>
</cp:coreProperties>
</file>