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8A1E" w14:textId="77777777" w:rsidR="001F1840" w:rsidRDefault="00177848" w:rsidP="00F0766D">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853F8C" w:rsidRPr="00853F8C">
        <w:rPr>
          <w:rFonts w:asciiTheme="minorHAnsi" w:hAnsiTheme="minorHAnsi" w:cstheme="minorHAnsi"/>
          <w:sz w:val="32"/>
          <w:szCs w:val="32"/>
        </w:rPr>
        <w:t>5</w:t>
      </w:r>
      <w:r>
        <w:rPr>
          <w:rFonts w:asciiTheme="minorHAnsi" w:hAnsiTheme="minorHAnsi" w:cstheme="minorHAnsi"/>
          <w:sz w:val="32"/>
          <w:szCs w:val="32"/>
        </w:rPr>
        <w:t xml:space="preserve">/Week </w:t>
      </w:r>
      <w:r w:rsidR="00853F8C" w:rsidRPr="00853F8C">
        <w:rPr>
          <w:rFonts w:asciiTheme="minorHAnsi" w:hAnsiTheme="minorHAnsi" w:cstheme="minorHAnsi"/>
          <w:sz w:val="32"/>
          <w:szCs w:val="32"/>
        </w:rPr>
        <w:t>3</w:t>
      </w:r>
    </w:p>
    <w:p w14:paraId="61429ABB" w14:textId="51C19492" w:rsidR="00144A4B" w:rsidRPr="00F0766D" w:rsidRDefault="00177848" w:rsidP="00F0766D">
      <w:pPr>
        <w:spacing w:after="0" w:line="360" w:lineRule="auto"/>
        <w:contextualSpacing/>
        <w:rPr>
          <w:rFonts w:asciiTheme="minorHAnsi" w:hAnsiTheme="minorHAnsi" w:cstheme="minorHAnsi"/>
          <w:i/>
          <w:sz w:val="32"/>
          <w:szCs w:val="32"/>
        </w:rPr>
      </w:pPr>
      <w:r w:rsidRPr="00177848">
        <w:rPr>
          <w:rFonts w:asciiTheme="minorHAnsi" w:hAnsiTheme="minorHAnsi" w:cstheme="minorHAnsi"/>
          <w:sz w:val="32"/>
          <w:szCs w:val="32"/>
          <w:u w:val="single"/>
        </w:rPr>
        <w:t>Title:</w:t>
      </w:r>
      <w:r w:rsidR="00B2340A">
        <w:rPr>
          <w:rFonts w:asciiTheme="minorHAnsi" w:hAnsiTheme="minorHAnsi" w:cstheme="minorHAnsi"/>
          <w:i/>
          <w:sz w:val="32"/>
          <w:szCs w:val="32"/>
        </w:rPr>
        <w:t xml:space="preserve"> Talk with a</w:t>
      </w:r>
      <w:r w:rsidR="00853F8C" w:rsidRPr="00F0766D">
        <w:rPr>
          <w:rFonts w:asciiTheme="minorHAnsi" w:hAnsiTheme="minorHAnsi" w:cstheme="minorHAnsi"/>
          <w:i/>
          <w:sz w:val="32"/>
          <w:szCs w:val="32"/>
        </w:rPr>
        <w:t>n Astronaut</w:t>
      </w:r>
    </w:p>
    <w:p w14:paraId="5336DF42" w14:textId="77777777" w:rsidR="00247713" w:rsidRPr="00144A4B" w:rsidRDefault="0093038E" w:rsidP="00F0766D">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0766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B1FD352" w14:textId="7F4645B3" w:rsidR="001034D9" w:rsidRPr="008A0213" w:rsidRDefault="001F1840" w:rsidP="00F0766D">
      <w:pPr>
        <w:widowControl w:val="0"/>
        <w:autoSpaceDE w:val="0"/>
        <w:autoSpaceDN w:val="0"/>
        <w:adjustRightInd w:val="0"/>
        <w:spacing w:after="0" w:line="360" w:lineRule="auto"/>
        <w:contextualSpacing/>
        <w:rPr>
          <w:rFonts w:asciiTheme="minorHAnsi" w:hAnsiTheme="minorHAnsi" w:cs="Times"/>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53F8C">
        <w:rPr>
          <w:rFonts w:asciiTheme="minorHAnsi" w:hAnsiTheme="minorHAnsi" w:cstheme="minorHAnsi"/>
          <w:sz w:val="32"/>
          <w:szCs w:val="32"/>
          <w:u w:val="single"/>
        </w:rPr>
        <w:t xml:space="preserve"> </w:t>
      </w:r>
      <w:r w:rsidR="006C27DE">
        <w:rPr>
          <w:rFonts w:asciiTheme="minorHAnsi" w:hAnsiTheme="minorHAnsi" w:cs="Lucida Grande"/>
          <w:sz w:val="32"/>
          <w:szCs w:val="32"/>
        </w:rPr>
        <w:t>RI.5.1, RI.5.2, RI.5.3, RI.5.4; W.5.2, W.5.4, W.5.9; SL 5.1, SL.5.2; L.</w:t>
      </w:r>
      <w:r w:rsidR="00853F8C" w:rsidRPr="008A0213">
        <w:rPr>
          <w:rFonts w:asciiTheme="minorHAnsi" w:hAnsiTheme="minorHAnsi" w:cs="Lucida Grande"/>
          <w:sz w:val="32"/>
          <w:szCs w:val="32"/>
        </w:rPr>
        <w:t>5.1,</w:t>
      </w:r>
      <w:r w:rsidR="00853F8C" w:rsidRPr="008A0213">
        <w:rPr>
          <w:rFonts w:asciiTheme="minorHAnsi" w:hAnsiTheme="minorHAnsi" w:cs="Times"/>
          <w:sz w:val="32"/>
          <w:szCs w:val="32"/>
        </w:rPr>
        <w:t xml:space="preserve"> </w:t>
      </w:r>
      <w:r w:rsidR="006C27DE">
        <w:rPr>
          <w:rFonts w:asciiTheme="minorHAnsi" w:hAnsiTheme="minorHAnsi" w:cs="Lucida Grande"/>
          <w:sz w:val="32"/>
          <w:szCs w:val="32"/>
        </w:rPr>
        <w:t>L.5.2, L.5.4</w:t>
      </w:r>
    </w:p>
    <w:p w14:paraId="0EFAE3A8" w14:textId="77777777" w:rsidR="00F0766D" w:rsidRDefault="00F0766D" w:rsidP="00F0766D">
      <w:pPr>
        <w:spacing w:after="0" w:line="360" w:lineRule="auto"/>
        <w:contextualSpacing/>
        <w:rPr>
          <w:rFonts w:asciiTheme="minorHAnsi" w:hAnsiTheme="minorHAnsi" w:cstheme="minorHAnsi"/>
          <w:sz w:val="32"/>
          <w:szCs w:val="32"/>
          <w:u w:val="single"/>
        </w:rPr>
      </w:pPr>
    </w:p>
    <w:p w14:paraId="49FC690A" w14:textId="77777777" w:rsidR="00FB2380" w:rsidRPr="002F2613" w:rsidRDefault="000B5786" w:rsidP="00F076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35689A2" w14:textId="77777777" w:rsidR="00FB2380" w:rsidRPr="00F0766D" w:rsidRDefault="0095234C" w:rsidP="00F0766D">
      <w:pPr>
        <w:spacing w:after="0" w:line="360" w:lineRule="auto"/>
        <w:contextualSpacing/>
        <w:rPr>
          <w:rFonts w:asciiTheme="minorHAnsi" w:hAnsiTheme="minorHAnsi" w:cstheme="minorHAnsi"/>
          <w:b/>
          <w:sz w:val="24"/>
          <w:szCs w:val="24"/>
        </w:rPr>
      </w:pPr>
      <w:r w:rsidRPr="00F0766D">
        <w:rPr>
          <w:rFonts w:asciiTheme="minorHAnsi" w:hAnsiTheme="minorHAnsi" w:cstheme="minorHAnsi"/>
          <w:b/>
          <w:sz w:val="24"/>
          <w:szCs w:val="24"/>
        </w:rPr>
        <w:t>Before Teaching</w:t>
      </w:r>
    </w:p>
    <w:p w14:paraId="59EB065C" w14:textId="77777777" w:rsidR="004D3BFD" w:rsidRPr="00F0766D" w:rsidRDefault="001F1840" w:rsidP="00F0766D">
      <w:pPr>
        <w:pStyle w:val="ListParagraph"/>
        <w:numPr>
          <w:ilvl w:val="0"/>
          <w:numId w:val="13"/>
        </w:numPr>
        <w:spacing w:after="0" w:line="360" w:lineRule="auto"/>
        <w:rPr>
          <w:rFonts w:asciiTheme="minorHAnsi" w:hAnsiTheme="minorHAnsi" w:cstheme="minorHAnsi"/>
          <w:sz w:val="24"/>
          <w:szCs w:val="24"/>
        </w:rPr>
      </w:pPr>
      <w:r w:rsidRPr="00F0766D">
        <w:rPr>
          <w:rFonts w:asciiTheme="minorHAnsi" w:hAnsiTheme="minorHAnsi" w:cstheme="minorHAnsi"/>
          <w:sz w:val="24"/>
          <w:szCs w:val="24"/>
        </w:rPr>
        <w:t xml:space="preserve">Read the Big Ideas and </w:t>
      </w:r>
      <w:r w:rsidR="007C5C7E" w:rsidRPr="00F0766D">
        <w:rPr>
          <w:rFonts w:asciiTheme="minorHAnsi" w:hAnsiTheme="minorHAnsi" w:cstheme="minorHAnsi"/>
          <w:sz w:val="24"/>
          <w:szCs w:val="24"/>
        </w:rPr>
        <w:t xml:space="preserve">Key Understandings </w:t>
      </w:r>
      <w:r w:rsidR="00FB2380" w:rsidRPr="00F0766D">
        <w:rPr>
          <w:rFonts w:asciiTheme="minorHAnsi" w:hAnsiTheme="minorHAnsi" w:cstheme="minorHAnsi"/>
          <w:sz w:val="24"/>
          <w:szCs w:val="24"/>
        </w:rPr>
        <w:t>and the</w:t>
      </w:r>
      <w:r w:rsidRPr="00F0766D">
        <w:rPr>
          <w:rFonts w:asciiTheme="minorHAnsi" w:hAnsiTheme="minorHAnsi" w:cstheme="minorHAnsi"/>
          <w:sz w:val="24"/>
          <w:szCs w:val="24"/>
        </w:rPr>
        <w:t xml:space="preserve"> </w:t>
      </w:r>
      <w:r w:rsidR="007C5C7E" w:rsidRPr="00F0766D">
        <w:rPr>
          <w:rFonts w:asciiTheme="minorHAnsi" w:hAnsiTheme="minorHAnsi" w:cstheme="minorHAnsi"/>
          <w:sz w:val="24"/>
          <w:szCs w:val="24"/>
        </w:rPr>
        <w:t>S</w:t>
      </w:r>
      <w:r w:rsidR="00841C15" w:rsidRPr="00F0766D">
        <w:rPr>
          <w:rFonts w:asciiTheme="minorHAnsi" w:hAnsiTheme="minorHAnsi" w:cstheme="minorHAnsi"/>
          <w:sz w:val="24"/>
          <w:szCs w:val="24"/>
        </w:rPr>
        <w:t>ynopsis</w:t>
      </w:r>
      <w:r w:rsidR="0093474C" w:rsidRPr="00F0766D">
        <w:rPr>
          <w:rFonts w:asciiTheme="minorHAnsi" w:hAnsiTheme="minorHAnsi" w:cstheme="minorHAnsi"/>
          <w:sz w:val="24"/>
          <w:szCs w:val="24"/>
        </w:rPr>
        <w:t xml:space="preserve">.  Please do </w:t>
      </w:r>
      <w:r w:rsidR="0093474C" w:rsidRPr="00F0766D">
        <w:rPr>
          <w:rFonts w:asciiTheme="minorHAnsi" w:hAnsiTheme="minorHAnsi" w:cstheme="minorHAnsi"/>
          <w:b/>
          <w:sz w:val="24"/>
          <w:szCs w:val="24"/>
        </w:rPr>
        <w:t>not</w:t>
      </w:r>
      <w:r w:rsidR="0093474C" w:rsidRPr="00F0766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0766D">
        <w:rPr>
          <w:rFonts w:asciiTheme="minorHAnsi" w:hAnsiTheme="minorHAnsi" w:cstheme="minorHAnsi"/>
          <w:b/>
          <w:sz w:val="24"/>
          <w:szCs w:val="24"/>
        </w:rPr>
        <w:t>after</w:t>
      </w:r>
      <w:r w:rsidR="0093474C" w:rsidRPr="00F0766D">
        <w:rPr>
          <w:rFonts w:asciiTheme="minorHAnsi" w:hAnsiTheme="minorHAnsi" w:cstheme="minorHAnsi"/>
          <w:sz w:val="24"/>
          <w:szCs w:val="24"/>
        </w:rPr>
        <w:t xml:space="preserve"> completing this task.</w:t>
      </w:r>
    </w:p>
    <w:p w14:paraId="285FD0AA" w14:textId="77777777" w:rsidR="001F1840" w:rsidRPr="00F0766D" w:rsidRDefault="001F1840" w:rsidP="00F0766D">
      <w:pPr>
        <w:spacing w:after="0" w:line="360" w:lineRule="auto"/>
        <w:ind w:firstLine="720"/>
        <w:contextualSpacing/>
        <w:rPr>
          <w:rFonts w:asciiTheme="minorHAnsi" w:hAnsiTheme="minorHAnsi" w:cstheme="minorHAnsi"/>
          <w:sz w:val="24"/>
          <w:szCs w:val="24"/>
          <w:u w:val="single"/>
        </w:rPr>
      </w:pPr>
      <w:r w:rsidRPr="00F0766D">
        <w:rPr>
          <w:rFonts w:asciiTheme="minorHAnsi" w:hAnsiTheme="minorHAnsi" w:cstheme="minorHAnsi"/>
          <w:sz w:val="24"/>
          <w:szCs w:val="24"/>
          <w:u w:val="single"/>
        </w:rPr>
        <w:t>Big Ideas and Key Understandings</w:t>
      </w:r>
    </w:p>
    <w:p w14:paraId="7ED4CA0B" w14:textId="77777777" w:rsidR="001F1840" w:rsidRPr="00F0766D" w:rsidRDefault="00853F8C" w:rsidP="00F0766D">
      <w:pPr>
        <w:widowControl w:val="0"/>
        <w:autoSpaceDE w:val="0"/>
        <w:autoSpaceDN w:val="0"/>
        <w:adjustRightInd w:val="0"/>
        <w:spacing w:after="0" w:line="360" w:lineRule="auto"/>
        <w:ind w:left="720"/>
        <w:contextualSpacing/>
        <w:rPr>
          <w:rFonts w:asciiTheme="minorHAnsi" w:hAnsiTheme="minorHAnsi" w:cs="Times"/>
          <w:sz w:val="24"/>
          <w:szCs w:val="24"/>
        </w:rPr>
      </w:pPr>
      <w:r w:rsidRPr="00F0766D">
        <w:rPr>
          <w:rFonts w:asciiTheme="minorHAnsi" w:hAnsiTheme="minorHAnsi" w:cs="Lucida Grande"/>
          <w:bCs/>
          <w:sz w:val="24"/>
          <w:szCs w:val="24"/>
        </w:rPr>
        <w:t>It takes hard work and perseverance to achieve our goals. A role model can inspire us in our journey. We in turn can become a role model for others.</w:t>
      </w:r>
    </w:p>
    <w:p w14:paraId="4458025B" w14:textId="77777777" w:rsidR="00D15A17" w:rsidRPr="00F0766D" w:rsidRDefault="001F1840" w:rsidP="00F0766D">
      <w:pPr>
        <w:spacing w:after="0" w:line="360" w:lineRule="auto"/>
        <w:ind w:left="360" w:firstLine="360"/>
        <w:contextualSpacing/>
        <w:rPr>
          <w:rFonts w:asciiTheme="minorHAnsi" w:hAnsiTheme="minorHAnsi" w:cstheme="minorHAnsi"/>
          <w:sz w:val="24"/>
          <w:szCs w:val="24"/>
          <w:u w:val="single"/>
        </w:rPr>
      </w:pPr>
      <w:r w:rsidRPr="00F0766D">
        <w:rPr>
          <w:rFonts w:asciiTheme="minorHAnsi" w:hAnsiTheme="minorHAnsi" w:cstheme="minorHAnsi"/>
          <w:sz w:val="24"/>
          <w:szCs w:val="24"/>
          <w:u w:val="single"/>
        </w:rPr>
        <w:t>Synopsis</w:t>
      </w:r>
    </w:p>
    <w:p w14:paraId="7F5F285C" w14:textId="6D310A99" w:rsidR="00FB2380" w:rsidRPr="00F0766D" w:rsidRDefault="00853F8C" w:rsidP="00F0766D">
      <w:pPr>
        <w:widowControl w:val="0"/>
        <w:autoSpaceDE w:val="0"/>
        <w:autoSpaceDN w:val="0"/>
        <w:adjustRightInd w:val="0"/>
        <w:spacing w:after="0" w:line="360" w:lineRule="auto"/>
        <w:ind w:left="720"/>
        <w:contextualSpacing/>
        <w:rPr>
          <w:rFonts w:asciiTheme="minorHAnsi" w:hAnsiTheme="minorHAnsi" w:cs="Times"/>
          <w:sz w:val="24"/>
          <w:szCs w:val="24"/>
        </w:rPr>
      </w:pPr>
      <w:r w:rsidRPr="00F0766D">
        <w:rPr>
          <w:rFonts w:asciiTheme="minorHAnsi" w:hAnsiTheme="minorHAnsi" w:cs="Lucida Grande"/>
          <w:bCs/>
          <w:sz w:val="24"/>
          <w:szCs w:val="24"/>
        </w:rPr>
        <w:t xml:space="preserve">A group of fifth grade students interview the first Hispanic American astronaut, Ellen </w:t>
      </w:r>
      <w:r w:rsidRPr="00F0766D">
        <w:rPr>
          <w:rFonts w:asciiTheme="minorHAnsi" w:hAnsiTheme="minorHAnsi" w:cs="Times"/>
          <w:noProof/>
          <w:sz w:val="24"/>
          <w:szCs w:val="24"/>
        </w:rPr>
        <w:t>Ochoa.  The interview is a question and answ</w:t>
      </w:r>
      <w:r w:rsidR="00742FA5">
        <w:rPr>
          <w:rFonts w:asciiTheme="minorHAnsi" w:hAnsiTheme="minorHAnsi" w:cs="Times"/>
          <w:noProof/>
          <w:sz w:val="24"/>
          <w:szCs w:val="24"/>
        </w:rPr>
        <w:t>e</w:t>
      </w:r>
      <w:r w:rsidRPr="00F0766D">
        <w:rPr>
          <w:rFonts w:asciiTheme="minorHAnsi" w:hAnsiTheme="minorHAnsi" w:cs="Times"/>
          <w:noProof/>
          <w:sz w:val="24"/>
          <w:szCs w:val="24"/>
        </w:rPr>
        <w:t>r format.</w:t>
      </w:r>
    </w:p>
    <w:p w14:paraId="009C4052" w14:textId="77777777" w:rsidR="00841C15" w:rsidRPr="00F0766D" w:rsidRDefault="00841C15" w:rsidP="00F0766D">
      <w:pPr>
        <w:pStyle w:val="ListParagraph"/>
        <w:numPr>
          <w:ilvl w:val="0"/>
          <w:numId w:val="13"/>
        </w:numPr>
        <w:spacing w:after="0" w:line="360" w:lineRule="auto"/>
        <w:rPr>
          <w:rFonts w:asciiTheme="minorHAnsi" w:hAnsiTheme="minorHAnsi" w:cstheme="minorHAnsi"/>
          <w:sz w:val="24"/>
          <w:szCs w:val="24"/>
        </w:rPr>
      </w:pPr>
      <w:r w:rsidRPr="00F0766D">
        <w:rPr>
          <w:rFonts w:asciiTheme="minorHAnsi" w:hAnsiTheme="minorHAnsi" w:cstheme="minorHAnsi"/>
          <w:sz w:val="24"/>
          <w:szCs w:val="24"/>
        </w:rPr>
        <w:t xml:space="preserve">Read entire </w:t>
      </w:r>
      <w:r w:rsidR="0095234C" w:rsidRPr="00F0766D">
        <w:rPr>
          <w:rFonts w:asciiTheme="minorHAnsi" w:hAnsiTheme="minorHAnsi" w:cstheme="minorHAnsi"/>
          <w:sz w:val="24"/>
          <w:szCs w:val="24"/>
        </w:rPr>
        <w:t>main selection text, keeping in mind the Big Ideas and Key Understandings.</w:t>
      </w:r>
    </w:p>
    <w:p w14:paraId="055C36AD" w14:textId="77777777" w:rsidR="00841C15" w:rsidRPr="00F0766D" w:rsidRDefault="007C5C7E" w:rsidP="00F0766D">
      <w:pPr>
        <w:pStyle w:val="ListParagraph"/>
        <w:numPr>
          <w:ilvl w:val="0"/>
          <w:numId w:val="13"/>
        </w:numPr>
        <w:spacing w:after="0" w:line="360" w:lineRule="auto"/>
        <w:rPr>
          <w:rFonts w:asciiTheme="minorHAnsi" w:hAnsiTheme="minorHAnsi" w:cstheme="minorHAnsi"/>
          <w:sz w:val="24"/>
          <w:szCs w:val="24"/>
        </w:rPr>
      </w:pPr>
      <w:r w:rsidRPr="00F0766D">
        <w:rPr>
          <w:rFonts w:asciiTheme="minorHAnsi" w:hAnsiTheme="minorHAnsi" w:cstheme="minorHAnsi"/>
          <w:sz w:val="24"/>
          <w:szCs w:val="24"/>
        </w:rPr>
        <w:t>Re-read the main selection text while noting</w:t>
      </w:r>
      <w:r w:rsidR="00841C15" w:rsidRPr="00F0766D">
        <w:rPr>
          <w:rFonts w:asciiTheme="minorHAnsi" w:hAnsiTheme="minorHAnsi" w:cstheme="minorHAnsi"/>
          <w:sz w:val="24"/>
          <w:szCs w:val="24"/>
        </w:rPr>
        <w:t xml:space="preserve"> the stopping points for </w:t>
      </w:r>
      <w:r w:rsidR="00D140AD" w:rsidRPr="00F0766D">
        <w:rPr>
          <w:rFonts w:asciiTheme="minorHAnsi" w:hAnsiTheme="minorHAnsi" w:cstheme="minorHAnsi"/>
          <w:sz w:val="24"/>
          <w:szCs w:val="24"/>
        </w:rPr>
        <w:t>the Text Dependent Questions and teaching V</w:t>
      </w:r>
      <w:r w:rsidR="00841C15" w:rsidRPr="00F0766D">
        <w:rPr>
          <w:rFonts w:asciiTheme="minorHAnsi" w:hAnsiTheme="minorHAnsi" w:cstheme="minorHAnsi"/>
          <w:sz w:val="24"/>
          <w:szCs w:val="24"/>
        </w:rPr>
        <w:t>ocabulary.</w:t>
      </w:r>
    </w:p>
    <w:p w14:paraId="3DAA36C2" w14:textId="77777777" w:rsidR="00841C15" w:rsidRPr="00F0766D" w:rsidRDefault="001F1840" w:rsidP="00F0766D">
      <w:pPr>
        <w:spacing w:after="0" w:line="360" w:lineRule="auto"/>
        <w:contextualSpacing/>
        <w:rPr>
          <w:rFonts w:asciiTheme="minorHAnsi" w:hAnsiTheme="minorHAnsi" w:cstheme="minorHAnsi"/>
          <w:b/>
          <w:sz w:val="24"/>
          <w:szCs w:val="24"/>
        </w:rPr>
      </w:pPr>
      <w:r w:rsidRPr="00F0766D">
        <w:rPr>
          <w:rFonts w:asciiTheme="minorHAnsi" w:hAnsiTheme="minorHAnsi" w:cstheme="minorHAnsi"/>
          <w:b/>
          <w:sz w:val="24"/>
          <w:szCs w:val="24"/>
        </w:rPr>
        <w:t>During Teaching</w:t>
      </w:r>
    </w:p>
    <w:p w14:paraId="46038062" w14:textId="77777777" w:rsidR="00081A99" w:rsidRPr="00D15A17" w:rsidRDefault="00081A99" w:rsidP="00F0766D">
      <w:pPr>
        <w:pStyle w:val="ListParagraph"/>
        <w:numPr>
          <w:ilvl w:val="0"/>
          <w:numId w:val="12"/>
        </w:numPr>
        <w:spacing w:after="0" w:line="360" w:lineRule="auto"/>
        <w:rPr>
          <w:sz w:val="24"/>
        </w:rPr>
      </w:pPr>
      <w:r w:rsidRPr="00D15A17">
        <w:rPr>
          <w:rFonts w:asciiTheme="minorHAnsi" w:hAnsiTheme="minorHAnsi" w:cstheme="minorHAnsi"/>
          <w:sz w:val="24"/>
        </w:rPr>
        <w:lastRenderedPageBreak/>
        <w:t>Students read the entire main selection text independently.</w:t>
      </w:r>
    </w:p>
    <w:p w14:paraId="0F610A45" w14:textId="77777777" w:rsidR="00D15A17" w:rsidRPr="00D15A17" w:rsidRDefault="00081A99" w:rsidP="00F0766D">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18D3A44E" w14:textId="77777777" w:rsidR="00081A99" w:rsidRPr="00D15A17" w:rsidRDefault="00081A99" w:rsidP="00F0766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0A52F066" w14:textId="77777777" w:rsidR="001F1840" w:rsidRDefault="001F1840" w:rsidP="00320A5A">
      <w:pPr>
        <w:spacing w:after="0" w:line="360" w:lineRule="auto"/>
        <w:rPr>
          <w:rFonts w:asciiTheme="minorHAnsi" w:hAnsiTheme="minorHAnsi" w:cstheme="minorHAnsi"/>
          <w:sz w:val="24"/>
          <w:szCs w:val="24"/>
        </w:rPr>
      </w:pPr>
    </w:p>
    <w:p w14:paraId="2ADD250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19205FB" w14:textId="77777777">
        <w:trPr>
          <w:trHeight w:val="147"/>
        </w:trPr>
        <w:tc>
          <w:tcPr>
            <w:tcW w:w="6449" w:type="dxa"/>
          </w:tcPr>
          <w:p w14:paraId="00E2BC04"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15538E97"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1D61C03C" w14:textId="77777777">
        <w:trPr>
          <w:trHeight w:val="147"/>
        </w:trPr>
        <w:tc>
          <w:tcPr>
            <w:tcW w:w="6449" w:type="dxa"/>
          </w:tcPr>
          <w:p w14:paraId="19FC4C55"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This story is written in an interview format. How can you identify what questions are being asked and the answers provided? (Page 570)</w:t>
            </w:r>
          </w:p>
        </w:tc>
        <w:tc>
          <w:tcPr>
            <w:tcW w:w="6449" w:type="dxa"/>
          </w:tcPr>
          <w:p w14:paraId="7F092873"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The questions are written in yellow and are asked by fifth grade students. There is a “Q” preceding the questions. The answers are written in white and are answered by Helena Ochoa. There is an “A” preceding her answers.</w:t>
            </w:r>
          </w:p>
        </w:tc>
      </w:tr>
      <w:tr w:rsidR="00CD6B7F" w:rsidRPr="00CD6B7F" w14:paraId="5F71E741" w14:textId="77777777">
        <w:trPr>
          <w:trHeight w:val="147"/>
        </w:trPr>
        <w:tc>
          <w:tcPr>
            <w:tcW w:w="6449" w:type="dxa"/>
          </w:tcPr>
          <w:p w14:paraId="4A188C65"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What does Ochoa state is the reason that her father did not teach them Spanish?</w:t>
            </w:r>
            <w:r w:rsidRPr="00853F8C">
              <w:rPr>
                <w:rFonts w:cs="Times"/>
                <w:sz w:val="24"/>
                <w:szCs w:val="24"/>
              </w:rPr>
              <w:t xml:space="preserve"> (Page 570)</w:t>
            </w:r>
          </w:p>
        </w:tc>
        <w:tc>
          <w:tcPr>
            <w:tcW w:w="6449" w:type="dxa"/>
          </w:tcPr>
          <w:p w14:paraId="2ACEED4A"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He didn’t teach them Spanish because at the time “there was a prejudice against people speaking their native language.”</w:t>
            </w:r>
          </w:p>
        </w:tc>
      </w:tr>
      <w:tr w:rsidR="004D0869" w:rsidRPr="00CD6B7F" w14:paraId="0D5AD6F2" w14:textId="77777777" w:rsidTr="00F0766D">
        <w:trPr>
          <w:trHeight w:val="1133"/>
        </w:trPr>
        <w:tc>
          <w:tcPr>
            <w:tcW w:w="6449" w:type="dxa"/>
          </w:tcPr>
          <w:p w14:paraId="2FC18B5F" w14:textId="77777777" w:rsidR="004D0869" w:rsidRPr="00853F8C" w:rsidRDefault="004D0869" w:rsidP="00853F8C">
            <w:pPr>
              <w:widowControl w:val="0"/>
              <w:autoSpaceDE w:val="0"/>
              <w:autoSpaceDN w:val="0"/>
              <w:adjustRightInd w:val="0"/>
              <w:spacing w:after="240" w:line="240" w:lineRule="auto"/>
              <w:rPr>
                <w:rFonts w:cs="Lucida Grande"/>
                <w:sz w:val="24"/>
                <w:szCs w:val="24"/>
              </w:rPr>
            </w:pPr>
            <w:r>
              <w:rPr>
                <w:rFonts w:cs="Lucida Grande"/>
                <w:sz w:val="24"/>
                <w:szCs w:val="24"/>
              </w:rPr>
              <w:t>Reread the first two questions on page 570.  Why does the author begin the interview with these two questions?  Support your answer with evidence from the text.</w:t>
            </w:r>
          </w:p>
        </w:tc>
        <w:tc>
          <w:tcPr>
            <w:tcW w:w="6449" w:type="dxa"/>
          </w:tcPr>
          <w:p w14:paraId="2F0C7E6D" w14:textId="77777777" w:rsidR="004D0869" w:rsidRPr="00853F8C" w:rsidRDefault="004D0869" w:rsidP="00853F8C">
            <w:pPr>
              <w:widowControl w:val="0"/>
              <w:autoSpaceDE w:val="0"/>
              <w:autoSpaceDN w:val="0"/>
              <w:adjustRightInd w:val="0"/>
              <w:spacing w:after="240" w:line="240" w:lineRule="auto"/>
              <w:rPr>
                <w:rFonts w:cs="Lucida Grande"/>
                <w:sz w:val="24"/>
                <w:szCs w:val="24"/>
              </w:rPr>
            </w:pPr>
            <w:proofErr w:type="gramStart"/>
            <w:r>
              <w:rPr>
                <w:rFonts w:cs="Lucida Grande"/>
                <w:sz w:val="24"/>
                <w:szCs w:val="24"/>
              </w:rPr>
              <w:t>Both of the first</w:t>
            </w:r>
            <w:proofErr w:type="gramEnd"/>
            <w:r>
              <w:rPr>
                <w:rFonts w:cs="Lucida Grande"/>
                <w:sz w:val="24"/>
                <w:szCs w:val="24"/>
              </w:rPr>
              <w:t xml:space="preserve"> two questions relate to the big idea of the entire passage; the importance of Ellen Ochoa’s Hispanic heritage in her upbringing and her accomplishments as the first Hispanic American woman to fly in space.</w:t>
            </w:r>
          </w:p>
        </w:tc>
      </w:tr>
      <w:tr w:rsidR="00CD6B7F" w:rsidRPr="00CD6B7F" w14:paraId="75B00469" w14:textId="77777777">
        <w:trPr>
          <w:trHeight w:val="147"/>
        </w:trPr>
        <w:tc>
          <w:tcPr>
            <w:tcW w:w="6449" w:type="dxa"/>
          </w:tcPr>
          <w:p w14:paraId="70F4AFFE" w14:textId="77777777" w:rsidR="00177848" w:rsidRPr="00F0766D" w:rsidRDefault="00853F8C" w:rsidP="00F0766D">
            <w:pPr>
              <w:widowControl w:val="0"/>
              <w:autoSpaceDE w:val="0"/>
              <w:autoSpaceDN w:val="0"/>
              <w:adjustRightInd w:val="0"/>
              <w:spacing w:after="240" w:line="240" w:lineRule="auto"/>
              <w:rPr>
                <w:rFonts w:cs="Times"/>
                <w:sz w:val="24"/>
                <w:szCs w:val="24"/>
              </w:rPr>
            </w:pPr>
            <w:r w:rsidRPr="00853F8C">
              <w:rPr>
                <w:rFonts w:cs="Lucida Grande"/>
                <w:sz w:val="24"/>
                <w:szCs w:val="24"/>
              </w:rPr>
              <w:t>What have Ochoa’s accomplishments allowed her to do? Cite evidence.</w:t>
            </w:r>
            <w:r w:rsidR="00F0766D">
              <w:rPr>
                <w:rFonts w:cs="Lucida Grande"/>
                <w:sz w:val="24"/>
                <w:szCs w:val="24"/>
              </w:rPr>
              <w:t xml:space="preserve"> (Page 570)</w:t>
            </w:r>
          </w:p>
        </w:tc>
        <w:tc>
          <w:tcPr>
            <w:tcW w:w="6449" w:type="dxa"/>
          </w:tcPr>
          <w:p w14:paraId="7610984F"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Her accomplishments have allowed her to speak with children and be a role model for Hispanic American children.</w:t>
            </w:r>
          </w:p>
        </w:tc>
      </w:tr>
      <w:tr w:rsidR="00CD6B7F" w:rsidRPr="00CD6B7F" w14:paraId="6B346B8F" w14:textId="77777777" w:rsidTr="00F0766D">
        <w:trPr>
          <w:trHeight w:val="1070"/>
        </w:trPr>
        <w:tc>
          <w:tcPr>
            <w:tcW w:w="6449" w:type="dxa"/>
          </w:tcPr>
          <w:p w14:paraId="7CA617C4" w14:textId="77777777" w:rsidR="00177848" w:rsidRPr="00F0766D" w:rsidRDefault="00853F8C" w:rsidP="00F0766D">
            <w:pPr>
              <w:widowControl w:val="0"/>
              <w:autoSpaceDE w:val="0"/>
              <w:autoSpaceDN w:val="0"/>
              <w:adjustRightInd w:val="0"/>
              <w:spacing w:after="240" w:line="240" w:lineRule="auto"/>
              <w:rPr>
                <w:rFonts w:cs="Times"/>
                <w:sz w:val="24"/>
                <w:szCs w:val="24"/>
              </w:rPr>
            </w:pPr>
            <w:r w:rsidRPr="00853F8C">
              <w:rPr>
                <w:rFonts w:cs="Lucida Grande"/>
                <w:sz w:val="24"/>
                <w:szCs w:val="24"/>
              </w:rPr>
              <w:lastRenderedPageBreak/>
              <w:t xml:space="preserve">The </w:t>
            </w:r>
            <w:proofErr w:type="gramStart"/>
            <w:r w:rsidRPr="00853F8C">
              <w:rPr>
                <w:rFonts w:cs="Lucida Grande"/>
                <w:sz w:val="24"/>
                <w:szCs w:val="24"/>
              </w:rPr>
              <w:t>fifth grade</w:t>
            </w:r>
            <w:proofErr w:type="gramEnd"/>
            <w:r w:rsidRPr="00853F8C">
              <w:rPr>
                <w:rFonts w:cs="Lucida Grande"/>
                <w:sz w:val="24"/>
                <w:szCs w:val="24"/>
              </w:rPr>
              <w:t xml:space="preserve"> students ask, “Who do think was the most influential person in your life? </w:t>
            </w:r>
            <w:proofErr w:type="gramStart"/>
            <w:r w:rsidRPr="00853F8C">
              <w:rPr>
                <w:rFonts w:cs="Lucida Grande"/>
                <w:sz w:val="24"/>
                <w:szCs w:val="24"/>
              </w:rPr>
              <w:t>“ Use</w:t>
            </w:r>
            <w:proofErr w:type="gramEnd"/>
            <w:r w:rsidRPr="00853F8C">
              <w:rPr>
                <w:rFonts w:cs="Lucida Grande"/>
                <w:sz w:val="24"/>
                <w:szCs w:val="24"/>
              </w:rPr>
              <w:t xml:space="preserve"> words and phrases to determine the meaning of the word influential.</w:t>
            </w:r>
            <w:r w:rsidR="00D94573">
              <w:rPr>
                <w:rFonts w:cs="Lucida Grande"/>
                <w:sz w:val="24"/>
                <w:szCs w:val="24"/>
              </w:rPr>
              <w:t xml:space="preserve"> (Page 571)</w:t>
            </w:r>
          </w:p>
        </w:tc>
        <w:tc>
          <w:tcPr>
            <w:tcW w:w="6449" w:type="dxa"/>
          </w:tcPr>
          <w:p w14:paraId="0AEAC280"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Influential means someone who is important to you and has impacted you. Ochoa states that her mother is the most influential person in her life because of her hard work and dedication.</w:t>
            </w:r>
          </w:p>
        </w:tc>
      </w:tr>
      <w:tr w:rsidR="00CD6B7F" w:rsidRPr="00CD6B7F" w14:paraId="0B234167" w14:textId="77777777" w:rsidTr="00F0766D">
        <w:trPr>
          <w:trHeight w:val="1466"/>
        </w:trPr>
        <w:tc>
          <w:tcPr>
            <w:tcW w:w="6449" w:type="dxa"/>
          </w:tcPr>
          <w:p w14:paraId="550F3C97" w14:textId="7F84C869" w:rsidR="00177848" w:rsidRPr="00F0766D" w:rsidRDefault="00E31A28" w:rsidP="00F0766D">
            <w:pPr>
              <w:widowControl w:val="0"/>
              <w:autoSpaceDE w:val="0"/>
              <w:autoSpaceDN w:val="0"/>
              <w:adjustRightInd w:val="0"/>
              <w:spacing w:after="240" w:line="240" w:lineRule="auto"/>
              <w:rPr>
                <w:rFonts w:cs="Times"/>
                <w:sz w:val="24"/>
                <w:szCs w:val="24"/>
              </w:rPr>
            </w:pPr>
            <w:r w:rsidRPr="00E31A28">
              <w:rPr>
                <w:rFonts w:cs="Lucida Grande"/>
                <w:sz w:val="24"/>
                <w:szCs w:val="24"/>
              </w:rPr>
              <w:t>Ochoa states “That’s why it is important never to shut down your options</w:t>
            </w:r>
            <w:r w:rsidR="006C27DE">
              <w:rPr>
                <w:rFonts w:cs="Lucida Grande"/>
                <w:sz w:val="24"/>
                <w:szCs w:val="24"/>
              </w:rPr>
              <w:t>.”</w:t>
            </w:r>
            <w:r w:rsidRPr="00E31A28">
              <w:rPr>
                <w:rFonts w:cs="Lucida Grande"/>
                <w:sz w:val="24"/>
                <w:szCs w:val="24"/>
              </w:rPr>
              <w:t xml:space="preserve"> Use evidence from the text to determine the meaning of this statement.</w:t>
            </w:r>
            <w:r w:rsidR="00F0766D">
              <w:rPr>
                <w:rFonts w:cs="Lucida Grande"/>
                <w:sz w:val="24"/>
                <w:szCs w:val="24"/>
              </w:rPr>
              <w:t xml:space="preserve"> (Page 571)</w:t>
            </w:r>
          </w:p>
        </w:tc>
        <w:tc>
          <w:tcPr>
            <w:tcW w:w="6449" w:type="dxa"/>
          </w:tcPr>
          <w:p w14:paraId="44945F92"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“Never to shut down your options” means do not give up or settle. Your ideas and desires may change over time. Ochoa states that she changed her major five times and that she thought she would never be an astronaut. She did not discover she wanted to be an astronaut until graduate school.</w:t>
            </w:r>
          </w:p>
        </w:tc>
      </w:tr>
      <w:tr w:rsidR="00CD6B7F" w:rsidRPr="00CD6B7F" w14:paraId="3DAAF286" w14:textId="77777777">
        <w:trPr>
          <w:trHeight w:val="1430"/>
        </w:trPr>
        <w:tc>
          <w:tcPr>
            <w:tcW w:w="6449" w:type="dxa"/>
          </w:tcPr>
          <w:p w14:paraId="6290CC54"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Cause is why something </w:t>
            </w:r>
            <w:proofErr w:type="gramStart"/>
            <w:r w:rsidRPr="00E31A28">
              <w:rPr>
                <w:rFonts w:cs="Lucida Grande"/>
                <w:sz w:val="24"/>
                <w:szCs w:val="24"/>
              </w:rPr>
              <w:t>happens</w:t>
            </w:r>
            <w:proofErr w:type="gramEnd"/>
            <w:r w:rsidRPr="00E31A28">
              <w:rPr>
                <w:rFonts w:cs="Lucida Grande"/>
                <w:sz w:val="24"/>
                <w:szCs w:val="24"/>
              </w:rPr>
              <w:t xml:space="preserve"> and an effect is what happens as a result of the cause. What was the cause of Ochoa never considering being an astronaut when she was growing up? Use evidence from the text to support your answer.</w:t>
            </w:r>
            <w:r w:rsidR="00DA131B">
              <w:rPr>
                <w:rFonts w:cs="Lucida Grande"/>
                <w:sz w:val="24"/>
                <w:szCs w:val="24"/>
              </w:rPr>
              <w:t xml:space="preserve"> (Page 572)</w:t>
            </w:r>
          </w:p>
        </w:tc>
        <w:tc>
          <w:tcPr>
            <w:tcW w:w="6449" w:type="dxa"/>
          </w:tcPr>
          <w:p w14:paraId="67FBB065"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cause was that there were no female astronaut role models. The first female astronauts weren’t selected until 1978.</w:t>
            </w:r>
          </w:p>
        </w:tc>
      </w:tr>
      <w:tr w:rsidR="00CD6B7F" w:rsidRPr="00CD6B7F" w14:paraId="6F3F2A7A" w14:textId="77777777">
        <w:trPr>
          <w:trHeight w:val="901"/>
        </w:trPr>
        <w:tc>
          <w:tcPr>
            <w:tcW w:w="6449" w:type="dxa"/>
          </w:tcPr>
          <w:p w14:paraId="6226E4BB"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Author’s purpose is the main reason the author writes a sele</w:t>
            </w:r>
            <w:r w:rsidR="00466729">
              <w:rPr>
                <w:rFonts w:cs="Lucida Grande"/>
                <w:sz w:val="24"/>
                <w:szCs w:val="24"/>
              </w:rPr>
              <w:t>ction. Use details from 570, 571</w:t>
            </w:r>
            <w:r w:rsidRPr="00E31A28">
              <w:rPr>
                <w:rFonts w:cs="Lucida Grande"/>
                <w:sz w:val="24"/>
                <w:szCs w:val="24"/>
              </w:rPr>
              <w:t xml:space="preserve"> and 572 to determine the author’s purpose.</w:t>
            </w:r>
          </w:p>
        </w:tc>
        <w:tc>
          <w:tcPr>
            <w:tcW w:w="6449" w:type="dxa"/>
          </w:tcPr>
          <w:p w14:paraId="0921C2E9"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author is writing this piece to inform us of Ochoa’s inspiring journey in becoming an astronaut. Also, the author is informing us of the hard work it takes to train and perform the missions.</w:t>
            </w:r>
          </w:p>
        </w:tc>
      </w:tr>
      <w:tr w:rsidR="008A0213" w:rsidRPr="00CD6B7F" w14:paraId="4AD98DC1" w14:textId="77777777">
        <w:trPr>
          <w:trHeight w:val="901"/>
        </w:trPr>
        <w:tc>
          <w:tcPr>
            <w:tcW w:w="6449" w:type="dxa"/>
          </w:tcPr>
          <w:p w14:paraId="654D6F3F" w14:textId="77777777" w:rsidR="008A0213" w:rsidRPr="00E31A28" w:rsidRDefault="008A0213" w:rsidP="00E31A28">
            <w:pPr>
              <w:widowControl w:val="0"/>
              <w:autoSpaceDE w:val="0"/>
              <w:autoSpaceDN w:val="0"/>
              <w:adjustRightInd w:val="0"/>
              <w:spacing w:after="240" w:line="240" w:lineRule="auto"/>
              <w:rPr>
                <w:rFonts w:cs="Lucida Grande"/>
                <w:sz w:val="24"/>
                <w:szCs w:val="24"/>
              </w:rPr>
            </w:pPr>
            <w:r>
              <w:rPr>
                <w:rFonts w:cs="Lucida Grande"/>
                <w:sz w:val="24"/>
                <w:szCs w:val="24"/>
              </w:rPr>
              <w:t>According to the text, what is involved in the NASA training?</w:t>
            </w:r>
          </w:p>
        </w:tc>
        <w:tc>
          <w:tcPr>
            <w:tcW w:w="6449" w:type="dxa"/>
          </w:tcPr>
          <w:p w14:paraId="66B1B780" w14:textId="77777777" w:rsidR="008A0213" w:rsidRPr="00E31A28" w:rsidRDefault="008A0213" w:rsidP="00E31A28">
            <w:pPr>
              <w:widowControl w:val="0"/>
              <w:autoSpaceDE w:val="0"/>
              <w:autoSpaceDN w:val="0"/>
              <w:adjustRightInd w:val="0"/>
              <w:spacing w:after="240" w:line="240" w:lineRule="auto"/>
              <w:rPr>
                <w:rFonts w:cs="Lucida Grande"/>
                <w:sz w:val="24"/>
                <w:szCs w:val="24"/>
              </w:rPr>
            </w:pPr>
            <w:r>
              <w:rPr>
                <w:rFonts w:cs="Lucida Grande"/>
                <w:sz w:val="24"/>
                <w:szCs w:val="24"/>
              </w:rPr>
              <w:t>The training prepares the astronauts for “anything that could happen on a space mission”.  They need to problem solve when things break and go wrong.  Training lasts at least three years.</w:t>
            </w:r>
          </w:p>
        </w:tc>
      </w:tr>
      <w:tr w:rsidR="00CD6B7F" w:rsidRPr="00CD6B7F" w14:paraId="10D6C48C" w14:textId="77777777">
        <w:trPr>
          <w:trHeight w:val="1493"/>
        </w:trPr>
        <w:tc>
          <w:tcPr>
            <w:tcW w:w="6449" w:type="dxa"/>
          </w:tcPr>
          <w:p w14:paraId="1720004E"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fifth graders ask the question, “What is it like to float in zero gravity?” Use words and phrases to determine the meaning of “zero gravity”. (Page 575)</w:t>
            </w:r>
          </w:p>
          <w:p w14:paraId="41B865FC" w14:textId="77777777" w:rsidR="00CD6B7F" w:rsidRPr="00E31A28" w:rsidRDefault="00CD6B7F" w:rsidP="005B6C42">
            <w:pPr>
              <w:spacing w:after="0" w:line="240" w:lineRule="auto"/>
              <w:rPr>
                <w:sz w:val="24"/>
                <w:szCs w:val="24"/>
              </w:rPr>
            </w:pPr>
          </w:p>
        </w:tc>
        <w:tc>
          <w:tcPr>
            <w:tcW w:w="6449" w:type="dxa"/>
          </w:tcPr>
          <w:p w14:paraId="5A2D507C"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Gravity means a natural force that causes objects to move and tend to move towards the center of the Earth. Zero gravity would mean the absence of gravity. Ochoa states she is weightless.</w:t>
            </w:r>
          </w:p>
          <w:p w14:paraId="17757A05" w14:textId="77777777" w:rsidR="00CD6B7F" w:rsidRPr="00E31A28" w:rsidRDefault="00CD6B7F" w:rsidP="005B6C42">
            <w:pPr>
              <w:spacing w:after="0" w:line="240" w:lineRule="auto"/>
              <w:rPr>
                <w:sz w:val="24"/>
                <w:szCs w:val="24"/>
              </w:rPr>
            </w:pPr>
          </w:p>
        </w:tc>
      </w:tr>
      <w:tr w:rsidR="00CD6B7F" w:rsidRPr="00CD6B7F" w14:paraId="7D14D230" w14:textId="77777777">
        <w:trPr>
          <w:trHeight w:val="886"/>
        </w:trPr>
        <w:tc>
          <w:tcPr>
            <w:tcW w:w="6449" w:type="dxa"/>
          </w:tcPr>
          <w:p w14:paraId="1A3EE137"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lastRenderedPageBreak/>
              <w:t>To compare is to state what is similar between two objects or events and to contrast is to tell how they are different. Compare and contrast the sleeping arrangements on Ochoa’s different missions. Use evidence to support your answer.</w:t>
            </w:r>
            <w:r w:rsidR="00466729">
              <w:rPr>
                <w:rFonts w:cs="Lucida Grande"/>
                <w:sz w:val="24"/>
                <w:szCs w:val="24"/>
              </w:rPr>
              <w:t xml:space="preserve"> (Page 576)</w:t>
            </w:r>
          </w:p>
          <w:p w14:paraId="7952B0DA" w14:textId="77777777" w:rsidR="00CD6B7F" w:rsidRPr="00E31A28" w:rsidRDefault="00CD6B7F" w:rsidP="005B6C42">
            <w:pPr>
              <w:spacing w:after="0" w:line="240" w:lineRule="auto"/>
              <w:rPr>
                <w:sz w:val="24"/>
                <w:szCs w:val="24"/>
              </w:rPr>
            </w:pPr>
          </w:p>
        </w:tc>
        <w:tc>
          <w:tcPr>
            <w:tcW w:w="6449" w:type="dxa"/>
          </w:tcPr>
          <w:p w14:paraId="74578C09"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Contrast: “On my first two missions we slept in two shifts in sleeping compartments that looked like coffins. On my last mission, we slept in a single shift in sleeping bags anchored to the wall.” Compare: Her dreaming during her missions was the same as it is on earth.</w:t>
            </w:r>
          </w:p>
          <w:p w14:paraId="5DA42463" w14:textId="77777777" w:rsidR="00CD6B7F" w:rsidRPr="00E31A28" w:rsidRDefault="00CD6B7F" w:rsidP="005B6C42">
            <w:pPr>
              <w:spacing w:after="0" w:line="240" w:lineRule="auto"/>
              <w:rPr>
                <w:sz w:val="24"/>
                <w:szCs w:val="24"/>
              </w:rPr>
            </w:pPr>
          </w:p>
        </w:tc>
      </w:tr>
      <w:tr w:rsidR="00CD6B7F" w:rsidRPr="00CD6B7F" w14:paraId="20AF5129" w14:textId="77777777">
        <w:trPr>
          <w:trHeight w:val="1520"/>
        </w:trPr>
        <w:tc>
          <w:tcPr>
            <w:tcW w:w="6449" w:type="dxa"/>
          </w:tcPr>
          <w:p w14:paraId="22D06EAE"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How do the </w:t>
            </w:r>
            <w:r w:rsidR="00466729">
              <w:rPr>
                <w:rFonts w:cs="Lucida Grande"/>
                <w:sz w:val="24"/>
                <w:szCs w:val="24"/>
              </w:rPr>
              <w:t>pictures on pages 573, 574 and 575</w:t>
            </w:r>
            <w:r w:rsidRPr="00E31A28">
              <w:rPr>
                <w:rFonts w:cs="Lucida Grande"/>
                <w:sz w:val="24"/>
                <w:szCs w:val="24"/>
              </w:rPr>
              <w:t xml:space="preserve"> help us better understand Ochoa’s answer to the question “What does the earth look like from space</w:t>
            </w:r>
            <w:r w:rsidR="00696E42">
              <w:rPr>
                <w:rFonts w:cs="Lucida Grande"/>
                <w:sz w:val="24"/>
                <w:szCs w:val="24"/>
              </w:rPr>
              <w:t>?</w:t>
            </w:r>
            <w:r w:rsidRPr="00E31A28">
              <w:rPr>
                <w:rFonts w:cs="Lucida Grande"/>
                <w:sz w:val="24"/>
                <w:szCs w:val="24"/>
              </w:rPr>
              <w:t>”</w:t>
            </w:r>
          </w:p>
          <w:p w14:paraId="3132CAC6" w14:textId="77777777" w:rsidR="00CD6B7F" w:rsidRPr="00E31A28" w:rsidRDefault="00CD6B7F" w:rsidP="009B2F14">
            <w:pPr>
              <w:spacing w:after="0" w:line="240" w:lineRule="auto"/>
              <w:rPr>
                <w:sz w:val="24"/>
                <w:szCs w:val="24"/>
              </w:rPr>
            </w:pPr>
          </w:p>
        </w:tc>
        <w:tc>
          <w:tcPr>
            <w:tcW w:w="6449" w:type="dxa"/>
          </w:tcPr>
          <w:p w14:paraId="0499E54D"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photographs show the earth from space with vivid colors and detail. The shuttle is moving at 5 miles per second, I can see the shuttle and the different views of the Earth.</w:t>
            </w:r>
          </w:p>
          <w:p w14:paraId="1EFE6682" w14:textId="77777777" w:rsidR="00CD6B7F" w:rsidRPr="00E31A28" w:rsidRDefault="00CD6B7F" w:rsidP="00CA07EF">
            <w:pPr>
              <w:spacing w:after="0" w:line="240" w:lineRule="auto"/>
              <w:rPr>
                <w:sz w:val="24"/>
                <w:szCs w:val="24"/>
              </w:rPr>
            </w:pPr>
          </w:p>
        </w:tc>
      </w:tr>
      <w:tr w:rsidR="00CD6B7F" w:rsidRPr="00CD6B7F" w14:paraId="7D487D50" w14:textId="77777777">
        <w:trPr>
          <w:trHeight w:val="886"/>
        </w:trPr>
        <w:tc>
          <w:tcPr>
            <w:tcW w:w="6449" w:type="dxa"/>
          </w:tcPr>
          <w:p w14:paraId="00C953C3" w14:textId="3DBF9CB4"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author’s purpose is to inform people about Helen Ochoa. As I consider the author’s purpose, I want to read carefully to monitor my understanding. In addition to informing the reader, why did t</w:t>
            </w:r>
            <w:r w:rsidR="006C27DE">
              <w:rPr>
                <w:rFonts w:cs="Lucida Grande"/>
                <w:sz w:val="24"/>
                <w:szCs w:val="24"/>
              </w:rPr>
              <w:t>he author choose to write this in</w:t>
            </w:r>
            <w:r w:rsidRPr="00E31A28">
              <w:rPr>
                <w:rFonts w:cs="Lucida Grande"/>
                <w:sz w:val="24"/>
                <w:szCs w:val="24"/>
              </w:rPr>
              <w:t xml:space="preserve"> an interview format?</w:t>
            </w:r>
          </w:p>
          <w:p w14:paraId="469F065A" w14:textId="77777777" w:rsidR="00CD6B7F" w:rsidRPr="00E31A28" w:rsidRDefault="00CD6B7F" w:rsidP="005B6C42">
            <w:pPr>
              <w:spacing w:after="0" w:line="240" w:lineRule="auto"/>
              <w:rPr>
                <w:sz w:val="24"/>
                <w:szCs w:val="24"/>
              </w:rPr>
            </w:pPr>
          </w:p>
        </w:tc>
        <w:tc>
          <w:tcPr>
            <w:tcW w:w="6449" w:type="dxa"/>
          </w:tcPr>
          <w:p w14:paraId="5DC39278"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author chose to write this in an interview format to entertain and engage the reader. The Helen’s personal narrative helps us hear about her journey in her own words.</w:t>
            </w:r>
          </w:p>
          <w:p w14:paraId="32D700DA" w14:textId="77777777" w:rsidR="00CD6B7F" w:rsidRPr="00E31A28" w:rsidRDefault="00CD6B7F" w:rsidP="005B6C42">
            <w:pPr>
              <w:spacing w:after="0" w:line="240" w:lineRule="auto"/>
              <w:rPr>
                <w:sz w:val="24"/>
                <w:szCs w:val="24"/>
              </w:rPr>
            </w:pPr>
          </w:p>
        </w:tc>
      </w:tr>
      <w:tr w:rsidR="00CD6B7F" w:rsidRPr="00CD6B7F" w14:paraId="1EF3DD96" w14:textId="77777777">
        <w:trPr>
          <w:trHeight w:val="305"/>
        </w:trPr>
        <w:tc>
          <w:tcPr>
            <w:tcW w:w="6449" w:type="dxa"/>
          </w:tcPr>
          <w:p w14:paraId="60FC6943"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How does technology help Ochoa stay in contact with her family while she is in space?</w:t>
            </w:r>
            <w:r w:rsidR="00466729">
              <w:rPr>
                <w:rFonts w:cs="Lucida Grande"/>
                <w:sz w:val="24"/>
                <w:szCs w:val="24"/>
              </w:rPr>
              <w:t xml:space="preserve"> (Page 578)</w:t>
            </w:r>
          </w:p>
          <w:p w14:paraId="4E5F0B47" w14:textId="77777777" w:rsidR="00CD6B7F" w:rsidRPr="00E31A28" w:rsidRDefault="00CD6B7F" w:rsidP="005B6C42">
            <w:pPr>
              <w:spacing w:after="0" w:line="240" w:lineRule="auto"/>
              <w:rPr>
                <w:sz w:val="24"/>
                <w:szCs w:val="24"/>
              </w:rPr>
            </w:pPr>
          </w:p>
        </w:tc>
        <w:tc>
          <w:tcPr>
            <w:tcW w:w="6449" w:type="dxa"/>
          </w:tcPr>
          <w:p w14:paraId="2F4077C3"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She </w:t>
            </w:r>
            <w:proofErr w:type="gramStart"/>
            <w:r w:rsidRPr="00E31A28">
              <w:rPr>
                <w:rFonts w:cs="Lucida Grande"/>
                <w:sz w:val="24"/>
                <w:szCs w:val="24"/>
              </w:rPr>
              <w:t>is able to</w:t>
            </w:r>
            <w:proofErr w:type="gramEnd"/>
            <w:r w:rsidRPr="00E31A28">
              <w:rPr>
                <w:rFonts w:cs="Lucida Grande"/>
                <w:sz w:val="24"/>
                <w:szCs w:val="24"/>
              </w:rPr>
              <w:t xml:space="preserve"> email them and on missions longer than ten days, she has a video conference with them.</w:t>
            </w:r>
          </w:p>
          <w:p w14:paraId="573F4CEE" w14:textId="77777777" w:rsidR="00CD6B7F" w:rsidRPr="00E31A28" w:rsidRDefault="00CD6B7F" w:rsidP="005B6C42">
            <w:pPr>
              <w:spacing w:after="0" w:line="240" w:lineRule="auto"/>
              <w:rPr>
                <w:sz w:val="24"/>
                <w:szCs w:val="24"/>
              </w:rPr>
            </w:pPr>
          </w:p>
          <w:p w14:paraId="32771F2D" w14:textId="77777777" w:rsidR="00177848" w:rsidRPr="00E31A28" w:rsidRDefault="00177848" w:rsidP="005B6C42">
            <w:pPr>
              <w:spacing w:after="0" w:line="240" w:lineRule="auto"/>
              <w:rPr>
                <w:sz w:val="24"/>
                <w:szCs w:val="24"/>
              </w:rPr>
            </w:pPr>
          </w:p>
        </w:tc>
      </w:tr>
      <w:tr w:rsidR="00E31A28" w:rsidRPr="00CD6B7F" w14:paraId="54B57CB1" w14:textId="77777777">
        <w:trPr>
          <w:trHeight w:val="305"/>
        </w:trPr>
        <w:tc>
          <w:tcPr>
            <w:tcW w:w="6449" w:type="dxa"/>
          </w:tcPr>
          <w:p w14:paraId="0C888DF9"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What is the main idea of Ochoa’s response </w:t>
            </w:r>
            <w:r w:rsidR="00466729">
              <w:rPr>
                <w:rFonts w:cs="Lucida Grande"/>
                <w:sz w:val="24"/>
                <w:szCs w:val="24"/>
              </w:rPr>
              <w:t>to the last question on page 579</w:t>
            </w:r>
            <w:r w:rsidR="008A0213">
              <w:rPr>
                <w:rFonts w:cs="Lucida Grande"/>
                <w:sz w:val="24"/>
                <w:szCs w:val="24"/>
              </w:rPr>
              <w:t xml:space="preserve"> about what it takes to prepare to be an astronaut</w:t>
            </w:r>
            <w:r w:rsidRPr="00E31A28">
              <w:rPr>
                <w:rFonts w:cs="Lucida Grande"/>
                <w:sz w:val="24"/>
                <w:szCs w:val="24"/>
              </w:rPr>
              <w:t>?</w:t>
            </w:r>
          </w:p>
          <w:p w14:paraId="6DBB520F" w14:textId="77777777" w:rsidR="00E31A28" w:rsidRPr="00E31A28" w:rsidRDefault="00E31A28" w:rsidP="00E31A28">
            <w:pPr>
              <w:widowControl w:val="0"/>
              <w:autoSpaceDE w:val="0"/>
              <w:autoSpaceDN w:val="0"/>
              <w:adjustRightInd w:val="0"/>
              <w:spacing w:after="240" w:line="240" w:lineRule="auto"/>
              <w:rPr>
                <w:rFonts w:cs="Lucida Grande"/>
                <w:sz w:val="24"/>
                <w:szCs w:val="24"/>
              </w:rPr>
            </w:pPr>
          </w:p>
        </w:tc>
        <w:tc>
          <w:tcPr>
            <w:tcW w:w="6449" w:type="dxa"/>
          </w:tcPr>
          <w:p w14:paraId="46480A07"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The main idea is that you </w:t>
            </w:r>
            <w:proofErr w:type="gramStart"/>
            <w:r w:rsidRPr="00E31A28">
              <w:rPr>
                <w:rFonts w:cs="Lucida Grande"/>
                <w:sz w:val="24"/>
                <w:szCs w:val="24"/>
              </w:rPr>
              <w:t>have to</w:t>
            </w:r>
            <w:proofErr w:type="gramEnd"/>
            <w:r w:rsidRPr="00E31A28">
              <w:rPr>
                <w:rFonts w:cs="Lucida Grande"/>
                <w:sz w:val="24"/>
                <w:szCs w:val="24"/>
              </w:rPr>
              <w:t xml:space="preserve"> be good in math and science and you must also be a team player and a leader to become an astronaut.</w:t>
            </w:r>
          </w:p>
        </w:tc>
      </w:tr>
    </w:tbl>
    <w:p w14:paraId="517D7D73" w14:textId="77777777" w:rsidR="000B5786" w:rsidRDefault="000B5786" w:rsidP="001034D9">
      <w:pPr>
        <w:spacing w:after="0" w:line="360" w:lineRule="auto"/>
        <w:rPr>
          <w:rFonts w:asciiTheme="minorHAnsi" w:hAnsiTheme="minorHAnsi" w:cstheme="minorHAnsi"/>
          <w:sz w:val="32"/>
          <w:szCs w:val="32"/>
          <w:u w:val="single"/>
        </w:rPr>
      </w:pPr>
    </w:p>
    <w:p w14:paraId="564274E0" w14:textId="77777777" w:rsidR="00177848" w:rsidRDefault="00177848" w:rsidP="001034D9">
      <w:pPr>
        <w:spacing w:after="0" w:line="360" w:lineRule="auto"/>
        <w:rPr>
          <w:rFonts w:asciiTheme="minorHAnsi" w:hAnsiTheme="minorHAnsi" w:cstheme="minorHAnsi"/>
          <w:sz w:val="32"/>
          <w:szCs w:val="32"/>
          <w:u w:val="single"/>
        </w:rPr>
      </w:pPr>
    </w:p>
    <w:p w14:paraId="4E8A95E2" w14:textId="77777777" w:rsidR="00970D74" w:rsidRDefault="0099345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71818270" w14:textId="77777777">
        <w:trPr>
          <w:trHeight w:val="372"/>
        </w:trPr>
        <w:tc>
          <w:tcPr>
            <w:tcW w:w="1101" w:type="dxa"/>
          </w:tcPr>
          <w:p w14:paraId="35A4D725" w14:textId="77777777" w:rsidR="00D15A17" w:rsidRPr="00D97E24" w:rsidRDefault="00D15A17" w:rsidP="00853F8C">
            <w:pPr>
              <w:spacing w:after="0" w:line="240" w:lineRule="auto"/>
              <w:jc w:val="center"/>
              <w:rPr>
                <w:b/>
                <w:sz w:val="20"/>
                <w:szCs w:val="20"/>
              </w:rPr>
            </w:pPr>
          </w:p>
        </w:tc>
        <w:tc>
          <w:tcPr>
            <w:tcW w:w="5953" w:type="dxa"/>
          </w:tcPr>
          <w:p w14:paraId="0FDE6A54" w14:textId="77777777" w:rsidR="00D15A17" w:rsidRPr="00D97E24" w:rsidRDefault="00D15A17" w:rsidP="00853F8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2A1E1B8" w14:textId="77777777" w:rsidR="00D15A17" w:rsidRPr="00D97E24" w:rsidRDefault="00D15A17" w:rsidP="00853F8C">
            <w:pPr>
              <w:spacing w:after="0" w:line="240" w:lineRule="auto"/>
              <w:jc w:val="center"/>
              <w:rPr>
                <w:sz w:val="20"/>
                <w:szCs w:val="20"/>
              </w:rPr>
            </w:pPr>
          </w:p>
        </w:tc>
        <w:tc>
          <w:tcPr>
            <w:tcW w:w="5954" w:type="dxa"/>
          </w:tcPr>
          <w:p w14:paraId="775D3B70" w14:textId="77777777" w:rsidR="00D15A17" w:rsidRDefault="00D15A17" w:rsidP="00853F8C">
            <w:pPr>
              <w:spacing w:after="0" w:line="240" w:lineRule="auto"/>
              <w:ind w:left="113" w:right="113"/>
              <w:jc w:val="center"/>
              <w:rPr>
                <w:b/>
                <w:sz w:val="20"/>
                <w:szCs w:val="20"/>
              </w:rPr>
            </w:pPr>
            <w:r w:rsidRPr="00D97E24">
              <w:rPr>
                <w:b/>
                <w:sz w:val="20"/>
                <w:szCs w:val="20"/>
              </w:rPr>
              <w:t xml:space="preserve">WORDS WORTH KNOWING </w:t>
            </w:r>
          </w:p>
          <w:p w14:paraId="4EBE3198" w14:textId="77777777" w:rsidR="00D15A17" w:rsidRPr="00D97E24" w:rsidRDefault="00D15A17" w:rsidP="00853F8C">
            <w:pPr>
              <w:spacing w:after="0" w:line="240" w:lineRule="auto"/>
              <w:ind w:left="113" w:right="113"/>
              <w:jc w:val="center"/>
              <w:rPr>
                <w:sz w:val="20"/>
                <w:szCs w:val="20"/>
              </w:rPr>
            </w:pPr>
          </w:p>
        </w:tc>
      </w:tr>
      <w:tr w:rsidR="00D15A17" w14:paraId="7B38787B" w14:textId="77777777">
        <w:trPr>
          <w:cantSplit/>
          <w:trHeight w:val="3682"/>
        </w:trPr>
        <w:tc>
          <w:tcPr>
            <w:tcW w:w="1101" w:type="dxa"/>
            <w:textDirection w:val="btLr"/>
          </w:tcPr>
          <w:p w14:paraId="1075E3F3" w14:textId="77777777" w:rsidR="00D15A17" w:rsidRPr="00D97E24" w:rsidRDefault="00D15A17" w:rsidP="00853F8C">
            <w:pPr>
              <w:spacing w:after="0" w:line="240" w:lineRule="auto"/>
              <w:jc w:val="center"/>
              <w:rPr>
                <w:b/>
                <w:sz w:val="20"/>
                <w:szCs w:val="20"/>
              </w:rPr>
            </w:pPr>
            <w:r w:rsidRPr="00D97E24">
              <w:rPr>
                <w:b/>
                <w:sz w:val="20"/>
                <w:szCs w:val="20"/>
              </w:rPr>
              <w:t xml:space="preserve">TEACHER PROVIDES DEFINITION </w:t>
            </w:r>
          </w:p>
          <w:p w14:paraId="15B68C10" w14:textId="77777777" w:rsidR="00D15A17" w:rsidRPr="00D97E24" w:rsidRDefault="00D15A17" w:rsidP="00853F8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72810CA" w14:textId="77777777" w:rsidR="00F04877" w:rsidRDefault="00F04877" w:rsidP="00140AAB">
            <w:pPr>
              <w:spacing w:after="0"/>
            </w:pPr>
          </w:p>
          <w:p w14:paraId="7718DA17" w14:textId="77777777" w:rsidR="00F04877" w:rsidRDefault="00F04877" w:rsidP="00140AAB">
            <w:pPr>
              <w:spacing w:after="0"/>
            </w:pPr>
            <w:r>
              <w:t>Prejudice page 570</w:t>
            </w:r>
          </w:p>
          <w:p w14:paraId="0F7393DA" w14:textId="77777777" w:rsidR="00F04877" w:rsidRDefault="00F04877" w:rsidP="00140AAB">
            <w:pPr>
              <w:spacing w:after="0"/>
            </w:pPr>
            <w:r>
              <w:t>Primarily page 571</w:t>
            </w:r>
          </w:p>
          <w:p w14:paraId="5FFBD076" w14:textId="77777777" w:rsidR="006A0B68" w:rsidRDefault="006A0B68" w:rsidP="00140AAB">
            <w:pPr>
              <w:spacing w:after="0"/>
            </w:pPr>
            <w:r>
              <w:t>Focus page 571</w:t>
            </w:r>
          </w:p>
          <w:p w14:paraId="5A791688" w14:textId="77777777" w:rsidR="00D15A17" w:rsidRDefault="006A0B68" w:rsidP="00140AAB">
            <w:pPr>
              <w:spacing w:after="0"/>
            </w:pPr>
            <w:r>
              <w:t>Specific page 573</w:t>
            </w:r>
          </w:p>
          <w:p w14:paraId="72624D2C" w14:textId="77777777" w:rsidR="005652EB" w:rsidRDefault="005652EB" w:rsidP="00140AAB">
            <w:pPr>
              <w:spacing w:after="0"/>
            </w:pPr>
          </w:p>
        </w:tc>
        <w:tc>
          <w:tcPr>
            <w:tcW w:w="5954" w:type="dxa"/>
            <w:vAlign w:val="center"/>
          </w:tcPr>
          <w:p w14:paraId="40379528" w14:textId="77777777" w:rsidR="00D15A17" w:rsidRDefault="006A0B68" w:rsidP="00853F8C">
            <w:pPr>
              <w:spacing w:after="0"/>
            </w:pPr>
            <w:r>
              <w:t>Gravity page 575</w:t>
            </w:r>
          </w:p>
          <w:p w14:paraId="2F620942" w14:textId="77777777" w:rsidR="001B47F5" w:rsidRDefault="001B47F5" w:rsidP="00853F8C">
            <w:pPr>
              <w:spacing w:after="0"/>
            </w:pPr>
            <w:r>
              <w:t>Sensations page 575</w:t>
            </w:r>
          </w:p>
          <w:p w14:paraId="5F09E7C4" w14:textId="77777777" w:rsidR="001B47F5" w:rsidRDefault="001B47F5" w:rsidP="00853F8C">
            <w:pPr>
              <w:spacing w:after="0"/>
            </w:pPr>
            <w:r>
              <w:t>Relation page 576</w:t>
            </w:r>
          </w:p>
          <w:p w14:paraId="1A0D2C49" w14:textId="77777777" w:rsidR="001B47F5" w:rsidRDefault="001B47F5" w:rsidP="00853F8C">
            <w:pPr>
              <w:spacing w:after="0"/>
            </w:pPr>
            <w:r>
              <w:t>Conference page 578</w:t>
            </w:r>
          </w:p>
          <w:p w14:paraId="0668BD72" w14:textId="77777777" w:rsidR="00D15A17" w:rsidRDefault="001B47F5" w:rsidP="00853F8C">
            <w:pPr>
              <w:spacing w:after="0"/>
            </w:pPr>
            <w:r>
              <w:t>Inconceivable page 579</w:t>
            </w:r>
          </w:p>
        </w:tc>
      </w:tr>
      <w:tr w:rsidR="00D15A17" w14:paraId="76A98416" w14:textId="77777777">
        <w:trPr>
          <w:cantSplit/>
          <w:trHeight w:val="3682"/>
        </w:trPr>
        <w:tc>
          <w:tcPr>
            <w:tcW w:w="1101" w:type="dxa"/>
            <w:textDirection w:val="btLr"/>
          </w:tcPr>
          <w:p w14:paraId="4072FE1F" w14:textId="77777777" w:rsidR="00D15A17" w:rsidRPr="00D97E24" w:rsidRDefault="00D15A17" w:rsidP="00853F8C">
            <w:pPr>
              <w:spacing w:after="0" w:line="240" w:lineRule="auto"/>
              <w:jc w:val="center"/>
              <w:rPr>
                <w:b/>
                <w:sz w:val="20"/>
                <w:szCs w:val="20"/>
              </w:rPr>
            </w:pPr>
            <w:r w:rsidRPr="00D97E24">
              <w:rPr>
                <w:b/>
                <w:sz w:val="20"/>
                <w:szCs w:val="20"/>
              </w:rPr>
              <w:t>STUDENTS FIGURE OUT THE MEANING</w:t>
            </w:r>
          </w:p>
          <w:p w14:paraId="168BB36C" w14:textId="77777777" w:rsidR="00D15A17" w:rsidRPr="00D97E24" w:rsidRDefault="00D15A17" w:rsidP="00853F8C">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086EE6A4" w14:textId="77777777" w:rsidR="00D15A17" w:rsidRPr="00D97E24" w:rsidRDefault="00D15A17" w:rsidP="00853F8C">
            <w:pPr>
              <w:spacing w:after="0" w:line="240" w:lineRule="auto"/>
              <w:ind w:left="113" w:right="113"/>
              <w:jc w:val="center"/>
              <w:rPr>
                <w:sz w:val="20"/>
                <w:szCs w:val="20"/>
              </w:rPr>
            </w:pPr>
          </w:p>
          <w:p w14:paraId="2192E218" w14:textId="77777777" w:rsidR="00D15A17" w:rsidRPr="00D97E24" w:rsidRDefault="00D15A17" w:rsidP="00853F8C">
            <w:pPr>
              <w:spacing w:after="0" w:line="240" w:lineRule="auto"/>
              <w:ind w:left="113" w:right="113"/>
              <w:jc w:val="center"/>
              <w:rPr>
                <w:sz w:val="20"/>
                <w:szCs w:val="20"/>
              </w:rPr>
            </w:pPr>
          </w:p>
          <w:p w14:paraId="1AF87542" w14:textId="77777777" w:rsidR="00D15A17" w:rsidRPr="00D97E24" w:rsidRDefault="00D15A17" w:rsidP="00853F8C">
            <w:pPr>
              <w:spacing w:after="0" w:line="240" w:lineRule="auto"/>
              <w:ind w:left="113" w:right="113"/>
              <w:jc w:val="center"/>
              <w:rPr>
                <w:sz w:val="20"/>
                <w:szCs w:val="20"/>
              </w:rPr>
            </w:pPr>
          </w:p>
          <w:p w14:paraId="48B723D7" w14:textId="77777777" w:rsidR="00D15A17" w:rsidRPr="00D97E24" w:rsidRDefault="00D15A17" w:rsidP="00853F8C">
            <w:pPr>
              <w:spacing w:after="0" w:line="240" w:lineRule="auto"/>
              <w:ind w:left="113" w:right="113"/>
              <w:jc w:val="center"/>
              <w:rPr>
                <w:sz w:val="20"/>
                <w:szCs w:val="20"/>
              </w:rPr>
            </w:pPr>
          </w:p>
          <w:p w14:paraId="34E6D828" w14:textId="77777777" w:rsidR="00D15A17" w:rsidRPr="00D97E24" w:rsidRDefault="00D15A17" w:rsidP="00853F8C">
            <w:pPr>
              <w:spacing w:after="0" w:line="240" w:lineRule="auto"/>
              <w:ind w:left="113" w:right="113"/>
              <w:jc w:val="center"/>
              <w:rPr>
                <w:sz w:val="20"/>
                <w:szCs w:val="20"/>
              </w:rPr>
            </w:pPr>
          </w:p>
        </w:tc>
        <w:tc>
          <w:tcPr>
            <w:tcW w:w="5953" w:type="dxa"/>
            <w:vAlign w:val="center"/>
          </w:tcPr>
          <w:p w14:paraId="16FF4356" w14:textId="77777777" w:rsidR="001B47F5" w:rsidRDefault="001B47F5" w:rsidP="00853F8C">
            <w:pPr>
              <w:spacing w:after="0"/>
            </w:pPr>
            <w:r>
              <w:t>Accomplishments page 570</w:t>
            </w:r>
          </w:p>
          <w:p w14:paraId="59C6F4AF" w14:textId="77777777" w:rsidR="001B47F5" w:rsidRDefault="001B47F5" w:rsidP="00853F8C">
            <w:pPr>
              <w:spacing w:after="0"/>
            </w:pPr>
            <w:r>
              <w:t>Role Model page 570</w:t>
            </w:r>
          </w:p>
          <w:p w14:paraId="40A5D17D" w14:textId="77777777" w:rsidR="001B47F5" w:rsidRDefault="001B47F5" w:rsidP="00853F8C">
            <w:pPr>
              <w:spacing w:after="0"/>
            </w:pPr>
            <w:r>
              <w:t>Influential page 571</w:t>
            </w:r>
          </w:p>
          <w:p w14:paraId="3462822D" w14:textId="77777777" w:rsidR="001B47F5" w:rsidRDefault="001B47F5" w:rsidP="00853F8C">
            <w:pPr>
              <w:spacing w:after="0"/>
            </w:pPr>
            <w:r>
              <w:t>Monitors page 572</w:t>
            </w:r>
          </w:p>
          <w:p w14:paraId="4228C30D" w14:textId="77777777" w:rsidR="001B47F5" w:rsidRDefault="001B47F5" w:rsidP="00853F8C">
            <w:pPr>
              <w:spacing w:after="0"/>
            </w:pPr>
            <w:r>
              <w:t>Prevented page 572</w:t>
            </w:r>
          </w:p>
          <w:p w14:paraId="30CFA73C" w14:textId="77777777" w:rsidR="001B47F5" w:rsidRDefault="001B47F5" w:rsidP="00853F8C">
            <w:pPr>
              <w:spacing w:after="0"/>
            </w:pPr>
            <w:r>
              <w:t>Missions page 572</w:t>
            </w:r>
          </w:p>
          <w:p w14:paraId="294F76A6" w14:textId="77777777" w:rsidR="00D15A17" w:rsidRDefault="006A0B68" w:rsidP="00853F8C">
            <w:pPr>
              <w:spacing w:after="0"/>
            </w:pPr>
            <w:r>
              <w:t>Zero gravity Page 575</w:t>
            </w:r>
          </w:p>
          <w:p w14:paraId="68878D94" w14:textId="77777777" w:rsidR="001B47F5" w:rsidRDefault="001B47F5" w:rsidP="00853F8C">
            <w:pPr>
              <w:spacing w:after="0"/>
            </w:pPr>
            <w:r>
              <w:t>Compartments page 576</w:t>
            </w:r>
          </w:p>
          <w:p w14:paraId="334F4759" w14:textId="77777777" w:rsidR="001B47F5" w:rsidRDefault="001B47F5" w:rsidP="00853F8C">
            <w:pPr>
              <w:spacing w:after="0"/>
            </w:pPr>
            <w:r>
              <w:t>Essential page 579</w:t>
            </w:r>
          </w:p>
          <w:p w14:paraId="03710058" w14:textId="77777777" w:rsidR="006A0B68" w:rsidRDefault="001B47F5" w:rsidP="00853F8C">
            <w:pPr>
              <w:spacing w:after="0"/>
            </w:pPr>
            <w:r>
              <w:t xml:space="preserve"> </w:t>
            </w:r>
          </w:p>
          <w:p w14:paraId="2126EFBC" w14:textId="77777777" w:rsidR="00D15A17" w:rsidRDefault="00D15A17" w:rsidP="00853F8C">
            <w:pPr>
              <w:spacing w:after="0"/>
            </w:pPr>
          </w:p>
        </w:tc>
        <w:tc>
          <w:tcPr>
            <w:tcW w:w="5954" w:type="dxa"/>
            <w:vAlign w:val="center"/>
          </w:tcPr>
          <w:p w14:paraId="6DC7C8E0" w14:textId="77777777" w:rsidR="00696E42" w:rsidRDefault="00696E42" w:rsidP="00696E42">
            <w:pPr>
              <w:spacing w:after="0"/>
            </w:pPr>
            <w:r>
              <w:t>Monitors page 573</w:t>
            </w:r>
          </w:p>
          <w:p w14:paraId="24722174" w14:textId="77777777" w:rsidR="00696E42" w:rsidRDefault="00696E42" w:rsidP="00696E42">
            <w:pPr>
              <w:spacing w:after="0"/>
            </w:pPr>
            <w:r>
              <w:t>Role model page 57</w:t>
            </w:r>
          </w:p>
          <w:p w14:paraId="497A1E28" w14:textId="77777777" w:rsidR="00D15A17" w:rsidRDefault="00D15A17" w:rsidP="00853F8C">
            <w:pPr>
              <w:spacing w:after="0" w:line="240" w:lineRule="auto"/>
            </w:pPr>
          </w:p>
          <w:p w14:paraId="6CE3B527" w14:textId="77777777" w:rsidR="00D15A17" w:rsidRDefault="00D15A17" w:rsidP="00853F8C">
            <w:pPr>
              <w:spacing w:after="0" w:line="240" w:lineRule="auto"/>
            </w:pPr>
          </w:p>
        </w:tc>
      </w:tr>
    </w:tbl>
    <w:p w14:paraId="603D47FC"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29FF8276" w14:textId="77777777"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A3CC2A2" w14:textId="77777777" w:rsidR="00F0766D" w:rsidRDefault="00A3100C" w:rsidP="00F0766D">
      <w:pPr>
        <w:numPr>
          <w:ilvl w:val="0"/>
          <w:numId w:val="6"/>
        </w:numPr>
        <w:spacing w:after="0" w:line="360" w:lineRule="auto"/>
        <w:rPr>
          <w:rFonts w:asciiTheme="minorHAnsi" w:hAnsiTheme="minorHAnsi" w:cstheme="minorHAnsi"/>
          <w:i/>
          <w:sz w:val="24"/>
          <w:szCs w:val="24"/>
        </w:rPr>
      </w:pPr>
      <w:r w:rsidRPr="00F0766D">
        <w:rPr>
          <w:rFonts w:asciiTheme="minorHAnsi" w:hAnsiTheme="minorHAnsi" w:cstheme="minorHAnsi"/>
          <w:i/>
          <w:sz w:val="24"/>
          <w:szCs w:val="24"/>
        </w:rPr>
        <w:t xml:space="preserve">In </w:t>
      </w:r>
      <w:r w:rsidRPr="00F0766D">
        <w:rPr>
          <w:rFonts w:asciiTheme="minorHAnsi" w:hAnsiTheme="minorHAnsi" w:cstheme="minorHAnsi"/>
          <w:i/>
          <w:sz w:val="24"/>
          <w:szCs w:val="24"/>
          <w:u w:val="single"/>
        </w:rPr>
        <w:t xml:space="preserve">Talk </w:t>
      </w:r>
      <w:proofErr w:type="gramStart"/>
      <w:r w:rsidRPr="00F0766D">
        <w:rPr>
          <w:rFonts w:asciiTheme="minorHAnsi" w:hAnsiTheme="minorHAnsi" w:cstheme="minorHAnsi"/>
          <w:i/>
          <w:sz w:val="24"/>
          <w:szCs w:val="24"/>
          <w:u w:val="single"/>
        </w:rPr>
        <w:t>With</w:t>
      </w:r>
      <w:proofErr w:type="gramEnd"/>
      <w:r w:rsidRPr="00F0766D">
        <w:rPr>
          <w:rFonts w:asciiTheme="minorHAnsi" w:hAnsiTheme="minorHAnsi" w:cstheme="minorHAnsi"/>
          <w:i/>
          <w:sz w:val="24"/>
          <w:szCs w:val="24"/>
          <w:u w:val="single"/>
        </w:rPr>
        <w:t xml:space="preserve"> An Astronaut</w:t>
      </w:r>
      <w:r w:rsidRPr="00F0766D">
        <w:rPr>
          <w:rFonts w:asciiTheme="minorHAnsi" w:hAnsiTheme="minorHAnsi" w:cstheme="minorHAnsi"/>
          <w:i/>
          <w:sz w:val="24"/>
          <w:szCs w:val="24"/>
        </w:rPr>
        <w:t xml:space="preserve"> the author shows us that </w:t>
      </w:r>
      <w:r w:rsidRPr="00F0766D">
        <w:rPr>
          <w:rFonts w:asciiTheme="minorHAnsi" w:hAnsiTheme="minorHAnsi" w:cs="Lucida Grande"/>
          <w:bCs/>
          <w:i/>
          <w:sz w:val="24"/>
          <w:szCs w:val="24"/>
        </w:rPr>
        <w:t xml:space="preserve">it takes hard work and perseverance to achieve our goals.  Using evidence from the text, cite at least three examples </w:t>
      </w:r>
      <w:r w:rsidR="003043F3" w:rsidRPr="00F0766D">
        <w:rPr>
          <w:rFonts w:asciiTheme="minorHAnsi" w:hAnsiTheme="minorHAnsi" w:cs="Lucida Grande"/>
          <w:bCs/>
          <w:i/>
          <w:sz w:val="24"/>
          <w:szCs w:val="24"/>
        </w:rPr>
        <w:t>of how Ellen Ochoa demonstrated</w:t>
      </w:r>
      <w:r w:rsidRPr="00F0766D">
        <w:rPr>
          <w:rFonts w:asciiTheme="minorHAnsi" w:hAnsiTheme="minorHAnsi" w:cs="Lucida Grande"/>
          <w:bCs/>
          <w:i/>
          <w:sz w:val="24"/>
          <w:szCs w:val="24"/>
        </w:rPr>
        <w:t xml:space="preserve"> perseverance to achieve her goal of becoming an astronaut.</w:t>
      </w:r>
    </w:p>
    <w:p w14:paraId="18038B8F" w14:textId="77777777" w:rsidR="00545861" w:rsidRPr="00F0766D" w:rsidRDefault="00F0766D" w:rsidP="00F0766D">
      <w:pPr>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Sample </w:t>
      </w:r>
      <w:r w:rsidR="00545861" w:rsidRPr="00F0766D">
        <w:rPr>
          <w:rFonts w:asciiTheme="minorHAnsi" w:hAnsiTheme="minorHAnsi" w:cstheme="minorHAnsi"/>
          <w:sz w:val="24"/>
          <w:szCs w:val="24"/>
        </w:rPr>
        <w:t xml:space="preserve">Answer:  </w:t>
      </w:r>
      <w:r w:rsidR="005F1812" w:rsidRPr="00F0766D">
        <w:rPr>
          <w:rFonts w:asciiTheme="minorHAnsi" w:hAnsiTheme="minorHAnsi" w:cstheme="minorHAnsi"/>
          <w:sz w:val="24"/>
          <w:szCs w:val="24"/>
        </w:rPr>
        <w:t xml:space="preserve">In </w:t>
      </w:r>
      <w:r w:rsidR="002E4A7B" w:rsidRPr="00F0766D">
        <w:rPr>
          <w:rFonts w:asciiTheme="minorHAnsi" w:hAnsiTheme="minorHAnsi" w:cstheme="minorHAnsi"/>
          <w:sz w:val="24"/>
          <w:szCs w:val="24"/>
          <w:u w:val="single"/>
        </w:rPr>
        <w:t>Talk with an Astronaut,</w:t>
      </w:r>
      <w:r w:rsidR="005F1812" w:rsidRPr="00F0766D">
        <w:rPr>
          <w:rFonts w:asciiTheme="minorHAnsi" w:hAnsiTheme="minorHAnsi" w:cstheme="minorHAnsi"/>
          <w:sz w:val="24"/>
          <w:szCs w:val="24"/>
        </w:rPr>
        <w:t xml:space="preserve"> the author shows that Ellen Ochoa achieved </w:t>
      </w:r>
      <w:r w:rsidR="006533BE" w:rsidRPr="00F0766D">
        <w:rPr>
          <w:rFonts w:asciiTheme="minorHAnsi" w:hAnsiTheme="minorHAnsi" w:cstheme="minorHAnsi"/>
          <w:sz w:val="24"/>
          <w:szCs w:val="24"/>
        </w:rPr>
        <w:t xml:space="preserve">her goal of being an astronaut </w:t>
      </w:r>
      <w:r w:rsidR="005F1812" w:rsidRPr="00F0766D">
        <w:rPr>
          <w:rFonts w:asciiTheme="minorHAnsi" w:hAnsiTheme="minorHAnsi" w:cstheme="minorHAnsi"/>
          <w:sz w:val="24"/>
          <w:szCs w:val="24"/>
        </w:rPr>
        <w:t xml:space="preserve">through hard work and perseverance.  </w:t>
      </w:r>
      <w:r w:rsidR="003043F3" w:rsidRPr="00F0766D">
        <w:rPr>
          <w:rFonts w:asciiTheme="minorHAnsi" w:hAnsiTheme="minorHAnsi" w:cstheme="minorHAnsi"/>
          <w:sz w:val="24"/>
          <w:szCs w:val="24"/>
        </w:rPr>
        <w:t>Ellen’s</w:t>
      </w:r>
      <w:r w:rsidR="006533BE" w:rsidRPr="00F0766D">
        <w:rPr>
          <w:rFonts w:asciiTheme="minorHAnsi" w:hAnsiTheme="minorHAnsi" w:cstheme="minorHAnsi"/>
          <w:sz w:val="24"/>
          <w:szCs w:val="24"/>
        </w:rPr>
        <w:t xml:space="preserve"> mother worked hard to raise children and go to college at the same time.  This showed Ellen the importance of attending school</w:t>
      </w:r>
      <w:r w:rsidR="005652EB" w:rsidRPr="00F0766D">
        <w:rPr>
          <w:rFonts w:asciiTheme="minorHAnsi" w:hAnsiTheme="minorHAnsi" w:cstheme="minorHAnsi"/>
          <w:sz w:val="24"/>
          <w:szCs w:val="24"/>
        </w:rPr>
        <w:t xml:space="preserve"> and working towards a goal</w:t>
      </w:r>
      <w:r w:rsidR="006533BE" w:rsidRPr="00F0766D">
        <w:rPr>
          <w:rFonts w:asciiTheme="minorHAnsi" w:hAnsiTheme="minorHAnsi" w:cstheme="minorHAnsi"/>
          <w:sz w:val="24"/>
          <w:szCs w:val="24"/>
        </w:rPr>
        <w:t xml:space="preserve">.  </w:t>
      </w:r>
      <w:r w:rsidR="003043F3" w:rsidRPr="00F0766D">
        <w:rPr>
          <w:rFonts w:asciiTheme="minorHAnsi" w:hAnsiTheme="minorHAnsi" w:cstheme="minorHAnsi"/>
          <w:sz w:val="24"/>
          <w:szCs w:val="24"/>
        </w:rPr>
        <w:t xml:space="preserve">Ellen herself attended college.  </w:t>
      </w:r>
      <w:r w:rsidR="006533BE" w:rsidRPr="00F0766D">
        <w:rPr>
          <w:rFonts w:asciiTheme="minorHAnsi" w:hAnsiTheme="minorHAnsi" w:cstheme="minorHAnsi"/>
          <w:sz w:val="24"/>
          <w:szCs w:val="24"/>
        </w:rPr>
        <w:t xml:space="preserve">After Ellen graduated from </w:t>
      </w:r>
      <w:r w:rsidR="005652EB" w:rsidRPr="00F0766D">
        <w:rPr>
          <w:rFonts w:asciiTheme="minorHAnsi" w:hAnsiTheme="minorHAnsi" w:cstheme="minorHAnsi"/>
          <w:sz w:val="24"/>
          <w:szCs w:val="24"/>
        </w:rPr>
        <w:t>college, she went to train at NASA.</w:t>
      </w:r>
      <w:r w:rsidR="006533BE" w:rsidRPr="00F0766D">
        <w:rPr>
          <w:rFonts w:asciiTheme="minorHAnsi" w:hAnsiTheme="minorHAnsi" w:cstheme="minorHAnsi"/>
          <w:sz w:val="24"/>
          <w:szCs w:val="24"/>
        </w:rPr>
        <w:t xml:space="preserve"> </w:t>
      </w:r>
      <w:r w:rsidR="002E4A7B" w:rsidRPr="00F0766D">
        <w:rPr>
          <w:rFonts w:asciiTheme="minorHAnsi" w:hAnsiTheme="minorHAnsi" w:cstheme="minorHAnsi"/>
          <w:sz w:val="24"/>
          <w:szCs w:val="24"/>
        </w:rPr>
        <w:t>Ellen started her training in 1990 and she “was in training for three years” before her first mission into space.  Ellen states that, “we are trained to handle any problems that might come along.” (page 579</w:t>
      </w:r>
      <w:proofErr w:type="gramStart"/>
      <w:r w:rsidR="002E4A7B" w:rsidRPr="00F0766D">
        <w:rPr>
          <w:rFonts w:asciiTheme="minorHAnsi" w:hAnsiTheme="minorHAnsi" w:cstheme="minorHAnsi"/>
          <w:sz w:val="24"/>
          <w:szCs w:val="24"/>
        </w:rPr>
        <w:t>)</w:t>
      </w:r>
      <w:r w:rsidR="005652EB" w:rsidRPr="00F0766D">
        <w:rPr>
          <w:rFonts w:asciiTheme="minorHAnsi" w:hAnsiTheme="minorHAnsi" w:cstheme="minorHAnsi"/>
          <w:sz w:val="24"/>
          <w:szCs w:val="24"/>
        </w:rPr>
        <w:t xml:space="preserve">  The</w:t>
      </w:r>
      <w:proofErr w:type="gramEnd"/>
      <w:r w:rsidR="005652EB" w:rsidRPr="00F0766D">
        <w:rPr>
          <w:rFonts w:asciiTheme="minorHAnsi" w:hAnsiTheme="minorHAnsi" w:cstheme="minorHAnsi"/>
          <w:sz w:val="24"/>
          <w:szCs w:val="24"/>
        </w:rPr>
        <w:t xml:space="preserve"> trainings</w:t>
      </w:r>
      <w:r w:rsidR="003043F3" w:rsidRPr="00F0766D">
        <w:rPr>
          <w:rFonts w:asciiTheme="minorHAnsi" w:hAnsiTheme="minorHAnsi" w:cstheme="minorHAnsi"/>
          <w:sz w:val="24"/>
          <w:szCs w:val="24"/>
        </w:rPr>
        <w:t xml:space="preserve"> are very difficult and a lot of work goes into preparing for space travel.   “Some astronauts have waited 10, even 16 years before they finally go into space!” (page 572</w:t>
      </w:r>
      <w:proofErr w:type="gramStart"/>
      <w:r w:rsidR="003043F3" w:rsidRPr="00F0766D">
        <w:rPr>
          <w:rFonts w:asciiTheme="minorHAnsi" w:hAnsiTheme="minorHAnsi" w:cstheme="minorHAnsi"/>
          <w:sz w:val="24"/>
          <w:szCs w:val="24"/>
        </w:rPr>
        <w:t>)  In</w:t>
      </w:r>
      <w:proofErr w:type="gramEnd"/>
      <w:r w:rsidR="003043F3" w:rsidRPr="00F0766D">
        <w:rPr>
          <w:rFonts w:asciiTheme="minorHAnsi" w:hAnsiTheme="minorHAnsi" w:cstheme="minorHAnsi"/>
          <w:sz w:val="24"/>
          <w:szCs w:val="24"/>
        </w:rPr>
        <w:t xml:space="preserve"> addition, to the difficult training</w:t>
      </w:r>
      <w:r w:rsidR="000431CD" w:rsidRPr="00F0766D">
        <w:rPr>
          <w:rFonts w:asciiTheme="minorHAnsi" w:hAnsiTheme="minorHAnsi" w:cstheme="minorHAnsi"/>
          <w:sz w:val="24"/>
          <w:szCs w:val="24"/>
        </w:rPr>
        <w:t xml:space="preserve"> over many years</w:t>
      </w:r>
      <w:r w:rsidR="003043F3" w:rsidRPr="00F0766D">
        <w:rPr>
          <w:rFonts w:asciiTheme="minorHAnsi" w:hAnsiTheme="minorHAnsi" w:cstheme="minorHAnsi"/>
          <w:sz w:val="24"/>
          <w:szCs w:val="24"/>
        </w:rPr>
        <w:t>, Ellen must also be away from her family for long periods of time.  “On missions lasting more than ten days, we are allowed to visit with each other by having a video conference from space.” (page 578</w:t>
      </w:r>
      <w:proofErr w:type="gramStart"/>
      <w:r w:rsidR="003043F3" w:rsidRPr="00F0766D">
        <w:rPr>
          <w:rFonts w:asciiTheme="minorHAnsi" w:hAnsiTheme="minorHAnsi" w:cstheme="minorHAnsi"/>
          <w:sz w:val="24"/>
          <w:szCs w:val="24"/>
        </w:rPr>
        <w:t>)</w:t>
      </w:r>
      <w:r w:rsidR="00F40FCF" w:rsidRPr="00F0766D">
        <w:rPr>
          <w:rFonts w:asciiTheme="minorHAnsi" w:hAnsiTheme="minorHAnsi" w:cstheme="minorHAnsi"/>
          <w:sz w:val="24"/>
          <w:szCs w:val="24"/>
        </w:rPr>
        <w:t xml:space="preserve">  Through</w:t>
      </w:r>
      <w:proofErr w:type="gramEnd"/>
      <w:r w:rsidR="00F40FCF" w:rsidRPr="00F0766D">
        <w:rPr>
          <w:rFonts w:asciiTheme="minorHAnsi" w:hAnsiTheme="minorHAnsi" w:cstheme="minorHAnsi"/>
          <w:sz w:val="24"/>
          <w:szCs w:val="24"/>
        </w:rPr>
        <w:t xml:space="preserve"> hard work and perseverance, Ellen Ochoa achieved her goal and is now a role model for others. </w:t>
      </w:r>
    </w:p>
    <w:p w14:paraId="5B0DA418" w14:textId="77777777" w:rsidR="00F0766D" w:rsidRDefault="00F0766D" w:rsidP="001034D9">
      <w:pPr>
        <w:spacing w:after="0" w:line="360" w:lineRule="auto"/>
        <w:rPr>
          <w:rFonts w:asciiTheme="minorHAnsi" w:hAnsiTheme="minorHAnsi" w:cstheme="minorHAnsi"/>
          <w:sz w:val="32"/>
          <w:szCs w:val="32"/>
          <w:u w:val="single"/>
        </w:rPr>
      </w:pPr>
    </w:p>
    <w:p w14:paraId="355D20EF" w14:textId="77777777" w:rsidR="00172736" w:rsidRPr="007C5C7E" w:rsidRDefault="00172736" w:rsidP="00F0766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0C54019" w14:textId="77777777" w:rsidR="0030655C"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 xml:space="preserve">Prezi: </w:t>
      </w:r>
      <w:hyperlink r:id="rId8" w:history="1">
        <w:r w:rsidR="00F0766D" w:rsidRPr="00390F37">
          <w:rPr>
            <w:rStyle w:val="Hyperlink"/>
            <w:rFonts w:asciiTheme="minorHAnsi" w:hAnsiTheme="minorHAnsi" w:cs="Lucida Grande"/>
            <w:sz w:val="24"/>
            <w:szCs w:val="24"/>
          </w:rPr>
          <w:t>http://prezi.com/ovwxxprboxjc/talk-with-an-astronaut/</w:t>
        </w:r>
      </w:hyperlink>
    </w:p>
    <w:p w14:paraId="3A38DFAA" w14:textId="77777777" w:rsidR="00F0766D" w:rsidRPr="00F0766D" w:rsidRDefault="00F0766D" w:rsidP="00F0766D">
      <w:pPr>
        <w:pStyle w:val="ListParagraph"/>
        <w:widowControl w:val="0"/>
        <w:autoSpaceDE w:val="0"/>
        <w:autoSpaceDN w:val="0"/>
        <w:adjustRightInd w:val="0"/>
        <w:spacing w:after="0" w:line="360" w:lineRule="auto"/>
        <w:rPr>
          <w:rFonts w:asciiTheme="minorHAnsi" w:hAnsiTheme="minorHAnsi" w:cs="Times"/>
          <w:sz w:val="24"/>
          <w:szCs w:val="24"/>
        </w:rPr>
      </w:pPr>
    </w:p>
    <w:p w14:paraId="32E95BC5" w14:textId="77777777" w:rsidR="0030655C"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 xml:space="preserve">Writing: Have students think about what they would like to be when they grow up or identify an important or interesting </w:t>
      </w:r>
      <w:r w:rsidRPr="00F0766D">
        <w:rPr>
          <w:rFonts w:asciiTheme="minorHAnsi" w:hAnsiTheme="minorHAnsi" w:cs="Lucida Grande"/>
          <w:sz w:val="24"/>
          <w:szCs w:val="24"/>
        </w:rPr>
        <w:lastRenderedPageBreak/>
        <w:t>person in the community. Have students write questions they would ask and interview that person. Next, have students write an article about their interview using the same format of the story.</w:t>
      </w:r>
    </w:p>
    <w:p w14:paraId="3D725455" w14:textId="77777777" w:rsidR="00F0766D" w:rsidRPr="00F0766D" w:rsidRDefault="00F0766D" w:rsidP="00F0766D">
      <w:pPr>
        <w:widowControl w:val="0"/>
        <w:autoSpaceDE w:val="0"/>
        <w:autoSpaceDN w:val="0"/>
        <w:adjustRightInd w:val="0"/>
        <w:spacing w:after="0" w:line="360" w:lineRule="auto"/>
        <w:rPr>
          <w:rFonts w:asciiTheme="minorHAnsi" w:hAnsiTheme="minorHAnsi" w:cs="Times"/>
          <w:sz w:val="24"/>
          <w:szCs w:val="24"/>
        </w:rPr>
      </w:pPr>
    </w:p>
    <w:p w14:paraId="661A0A75" w14:textId="77777777" w:rsidR="00F0766D"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Timeline: Use the paired text Women Astronauts and have students develop a timeline of women in space.</w:t>
      </w:r>
    </w:p>
    <w:p w14:paraId="10101295" w14:textId="77777777" w:rsidR="00F0766D" w:rsidRPr="00F0766D" w:rsidRDefault="00F0766D" w:rsidP="00F0766D">
      <w:pPr>
        <w:widowControl w:val="0"/>
        <w:autoSpaceDE w:val="0"/>
        <w:autoSpaceDN w:val="0"/>
        <w:adjustRightInd w:val="0"/>
        <w:spacing w:after="0" w:line="360" w:lineRule="auto"/>
        <w:rPr>
          <w:rFonts w:asciiTheme="minorHAnsi" w:hAnsiTheme="minorHAnsi" w:cs="Lucida Grande"/>
          <w:sz w:val="24"/>
          <w:szCs w:val="24"/>
        </w:rPr>
      </w:pPr>
    </w:p>
    <w:p w14:paraId="53A59D11" w14:textId="77777777" w:rsidR="00F0766D"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 xml:space="preserve">Science/ NASA: This website is full of ideas to engage your student. You can even talk to astronauts in space! http://www.nasa.gov/audience/foreducators/teachingfromspace/students/ </w:t>
      </w:r>
      <w:proofErr w:type="gramStart"/>
      <w:r w:rsidRPr="00F0766D">
        <w:rPr>
          <w:rFonts w:asciiTheme="minorHAnsi" w:hAnsiTheme="minorHAnsi" w:cs="Lucida Grande"/>
          <w:sz w:val="24"/>
          <w:szCs w:val="24"/>
        </w:rPr>
        <w:t>#.U</w:t>
      </w:r>
      <w:proofErr w:type="gramEnd"/>
      <w:r w:rsidRPr="00F0766D">
        <w:rPr>
          <w:rFonts w:asciiTheme="minorHAnsi" w:hAnsiTheme="minorHAnsi" w:cs="Lucida Grande"/>
          <w:sz w:val="24"/>
          <w:szCs w:val="24"/>
        </w:rPr>
        <w:t>6nX_14q8cV</w:t>
      </w:r>
    </w:p>
    <w:p w14:paraId="13878532" w14:textId="77777777" w:rsidR="00F0766D" w:rsidRPr="00F0766D" w:rsidRDefault="00F0766D" w:rsidP="00F0766D">
      <w:pPr>
        <w:widowControl w:val="0"/>
        <w:autoSpaceDE w:val="0"/>
        <w:autoSpaceDN w:val="0"/>
        <w:adjustRightInd w:val="0"/>
        <w:spacing w:after="0" w:line="360" w:lineRule="auto"/>
        <w:rPr>
          <w:rFonts w:asciiTheme="minorHAnsi" w:hAnsiTheme="minorHAnsi" w:cs="Lucida Grande"/>
          <w:sz w:val="24"/>
          <w:szCs w:val="24"/>
        </w:rPr>
      </w:pPr>
    </w:p>
    <w:p w14:paraId="510D97D8" w14:textId="77777777" w:rsidR="00F0766D" w:rsidRPr="00F0766D" w:rsidRDefault="0030655C" w:rsidP="00F0766D">
      <w:pPr>
        <w:pStyle w:val="ListParagraph"/>
        <w:widowControl w:val="0"/>
        <w:numPr>
          <w:ilvl w:val="0"/>
          <w:numId w:val="14"/>
        </w:numPr>
        <w:autoSpaceDE w:val="0"/>
        <w:autoSpaceDN w:val="0"/>
        <w:adjustRightInd w:val="0"/>
        <w:spacing w:after="0" w:line="360" w:lineRule="auto"/>
        <w:rPr>
          <w:rStyle w:val="Hyperlink"/>
          <w:rFonts w:asciiTheme="minorHAnsi" w:hAnsiTheme="minorHAnsi" w:cs="Times"/>
          <w:color w:val="auto"/>
          <w:sz w:val="24"/>
          <w:szCs w:val="24"/>
          <w:u w:val="none"/>
        </w:rPr>
      </w:pPr>
      <w:r w:rsidRPr="00F0766D">
        <w:rPr>
          <w:rFonts w:asciiTheme="minorHAnsi" w:hAnsiTheme="minorHAnsi" w:cs="Lucida Grande"/>
          <w:sz w:val="24"/>
          <w:szCs w:val="24"/>
        </w:rPr>
        <w:t xml:space="preserve">Jeopardy: </w:t>
      </w:r>
      <w:hyperlink r:id="rId9" w:history="1">
        <w:r w:rsidR="00A91F09" w:rsidRPr="00F0766D">
          <w:rPr>
            <w:rStyle w:val="Hyperlink"/>
            <w:rFonts w:asciiTheme="minorHAnsi" w:hAnsiTheme="minorHAnsi" w:cs="Lucida Grande"/>
            <w:sz w:val="24"/>
            <w:szCs w:val="24"/>
          </w:rPr>
          <w:t>https://jeopardylabs.com/play/talk-with-an-astronaut</w:t>
        </w:r>
      </w:hyperlink>
    </w:p>
    <w:p w14:paraId="11871AA7" w14:textId="77777777" w:rsidR="00F0766D" w:rsidRPr="00F0766D" w:rsidRDefault="00F0766D" w:rsidP="00F0766D">
      <w:pPr>
        <w:widowControl w:val="0"/>
        <w:autoSpaceDE w:val="0"/>
        <w:autoSpaceDN w:val="0"/>
        <w:adjustRightInd w:val="0"/>
        <w:spacing w:after="0" w:line="360" w:lineRule="auto"/>
        <w:rPr>
          <w:rFonts w:asciiTheme="minorHAnsi" w:hAnsiTheme="minorHAnsi" w:cs="Lucida Grande"/>
          <w:bCs/>
          <w:sz w:val="24"/>
          <w:szCs w:val="24"/>
        </w:rPr>
      </w:pPr>
    </w:p>
    <w:p w14:paraId="071642B3" w14:textId="77777777" w:rsidR="00F0766D" w:rsidRPr="00F0766D" w:rsidRDefault="00A91F09"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bCs/>
          <w:sz w:val="24"/>
          <w:szCs w:val="24"/>
        </w:rPr>
        <w:t>Identify two main ideas and supporting details in this interview. Write your answer in a multi-paragraph</w:t>
      </w:r>
      <w:r w:rsidR="00F0766D" w:rsidRPr="00F0766D">
        <w:rPr>
          <w:rFonts w:asciiTheme="minorHAnsi" w:hAnsiTheme="minorHAnsi" w:cs="Lucida Grande"/>
          <w:bCs/>
          <w:sz w:val="24"/>
          <w:szCs w:val="24"/>
        </w:rPr>
        <w:t xml:space="preserve"> </w:t>
      </w:r>
      <w:r w:rsidRPr="00F0766D">
        <w:rPr>
          <w:rFonts w:asciiTheme="minorHAnsi" w:hAnsiTheme="minorHAnsi" w:cs="Lucida Grande"/>
          <w:bCs/>
          <w:sz w:val="24"/>
          <w:szCs w:val="24"/>
        </w:rPr>
        <w:t>response.</w:t>
      </w:r>
    </w:p>
    <w:p w14:paraId="7C09922F" w14:textId="49BDF9B6" w:rsidR="00A91F09" w:rsidRPr="00F0766D" w:rsidRDefault="00A91F09" w:rsidP="00F0766D">
      <w:pPr>
        <w:pStyle w:val="ListParagraph"/>
        <w:widowControl w:val="0"/>
        <w:numPr>
          <w:ilvl w:val="1"/>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Possible Answers:</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The main idea is: it takes hard work to achieve your goals in life. The supporting details are: Ochoa had to work</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 xml:space="preserve">hard in her training missions and in school. It is a </w:t>
      </w:r>
      <w:proofErr w:type="gramStart"/>
      <w:r w:rsidRPr="00F0766D">
        <w:rPr>
          <w:rFonts w:asciiTheme="minorHAnsi" w:hAnsiTheme="minorHAnsi" w:cs="Lucida Grande"/>
          <w:sz w:val="24"/>
          <w:szCs w:val="24"/>
        </w:rPr>
        <w:t>hard balancing</w:t>
      </w:r>
      <w:proofErr w:type="gramEnd"/>
      <w:r w:rsidRPr="00F0766D">
        <w:rPr>
          <w:rFonts w:asciiTheme="minorHAnsi" w:hAnsiTheme="minorHAnsi" w:cs="Lucida Grande"/>
          <w:sz w:val="24"/>
          <w:szCs w:val="24"/>
        </w:rPr>
        <w:t xml:space="preserve"> act being a mom and an astronaut.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Another main idea is that you should always kee</w:t>
      </w:r>
      <w:r w:rsidR="00A14288">
        <w:rPr>
          <w:rFonts w:asciiTheme="minorHAnsi" w:hAnsiTheme="minorHAnsi" w:cs="Lucida Grande"/>
          <w:sz w:val="24"/>
          <w:szCs w:val="24"/>
        </w:rPr>
        <w:t>p your options open because you</w:t>
      </w:r>
      <w:r w:rsidRPr="00F0766D">
        <w:rPr>
          <w:rFonts w:asciiTheme="minorHAnsi" w:hAnsiTheme="minorHAnsi" w:cs="Lucida Grande"/>
          <w:sz w:val="24"/>
          <w:szCs w:val="24"/>
        </w:rPr>
        <w:t xml:space="preserve"> never know how things will</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change. Ochoa states that in fifth grade she wanted to be president and did not think about being an astronaut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until graduate school. She changed her major five times.</w:t>
      </w:r>
    </w:p>
    <w:p w14:paraId="163A0804" w14:textId="77777777" w:rsidR="00340EE2" w:rsidRPr="00F0766D" w:rsidRDefault="00340EE2" w:rsidP="00F0766D">
      <w:pPr>
        <w:widowControl w:val="0"/>
        <w:autoSpaceDE w:val="0"/>
        <w:autoSpaceDN w:val="0"/>
        <w:adjustRightInd w:val="0"/>
        <w:spacing w:after="0" w:line="360" w:lineRule="auto"/>
        <w:contextualSpacing/>
        <w:rPr>
          <w:rFonts w:asciiTheme="minorHAnsi" w:hAnsiTheme="minorHAnsi" w:cs="Times"/>
          <w:sz w:val="24"/>
          <w:szCs w:val="24"/>
        </w:rPr>
      </w:pPr>
    </w:p>
    <w:p w14:paraId="4B524D81" w14:textId="77777777" w:rsidR="00F0766D" w:rsidRPr="00F0766D" w:rsidRDefault="00A91F09" w:rsidP="00F0766D">
      <w:pPr>
        <w:pStyle w:val="ListParagraph"/>
        <w:widowControl w:val="0"/>
        <w:numPr>
          <w:ilvl w:val="0"/>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bCs/>
          <w:sz w:val="24"/>
          <w:szCs w:val="24"/>
        </w:rPr>
        <w:t>Provide examples of the author’s purpose to inform and entertain the reader. Write a short answer to</w:t>
      </w:r>
      <w:r w:rsidR="00F0766D" w:rsidRPr="00F0766D">
        <w:rPr>
          <w:rFonts w:asciiTheme="minorHAnsi" w:hAnsiTheme="minorHAnsi" w:cs="Lucida Grande"/>
          <w:bCs/>
          <w:sz w:val="24"/>
          <w:szCs w:val="24"/>
        </w:rPr>
        <w:t xml:space="preserve"> </w:t>
      </w:r>
      <w:r w:rsidRPr="00F0766D">
        <w:rPr>
          <w:rFonts w:asciiTheme="minorHAnsi" w:hAnsiTheme="minorHAnsi" w:cs="Lucida Grande"/>
          <w:bCs/>
          <w:sz w:val="24"/>
          <w:szCs w:val="24"/>
        </w:rPr>
        <w:t>support your ideas.</w:t>
      </w:r>
    </w:p>
    <w:p w14:paraId="2F7435B7" w14:textId="77777777" w:rsidR="00F0766D" w:rsidRPr="00F0766D" w:rsidRDefault="00A91F09" w:rsidP="00F0766D">
      <w:pPr>
        <w:pStyle w:val="ListParagraph"/>
        <w:widowControl w:val="0"/>
        <w:numPr>
          <w:ilvl w:val="1"/>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Possible Answers: The author informs us about Ellen Ochoa’s journey to become an astronaut with detailed</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information about her experiences, training and life. The author entertains us with the format of questions and</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answers. Since the questions are asked from fifth graders’ perspective, I am more interested and thinking about</w:t>
      </w:r>
    </w:p>
    <w:p w14:paraId="183D7DE2" w14:textId="77777777" w:rsidR="00A91F09" w:rsidRPr="00F0766D" w:rsidRDefault="00A91F09" w:rsidP="00A14288">
      <w:pPr>
        <w:pStyle w:val="ListParagraph"/>
        <w:widowControl w:val="0"/>
        <w:autoSpaceDE w:val="0"/>
        <w:autoSpaceDN w:val="0"/>
        <w:adjustRightInd w:val="0"/>
        <w:spacing w:after="0" w:line="360" w:lineRule="auto"/>
        <w:ind w:left="1440"/>
        <w:rPr>
          <w:rFonts w:asciiTheme="minorHAnsi" w:hAnsiTheme="minorHAnsi" w:cs="Times"/>
          <w:sz w:val="24"/>
          <w:szCs w:val="24"/>
        </w:rPr>
      </w:pPr>
      <w:r w:rsidRPr="00F0766D">
        <w:rPr>
          <w:rFonts w:asciiTheme="minorHAnsi" w:hAnsiTheme="minorHAnsi" w:cs="Lucida Grande"/>
          <w:sz w:val="24"/>
          <w:szCs w:val="24"/>
        </w:rPr>
        <w:lastRenderedPageBreak/>
        <w:t>questions I might ask.</w:t>
      </w:r>
    </w:p>
    <w:p w14:paraId="0A12F6C2" w14:textId="77777777" w:rsidR="00F0766D" w:rsidRPr="00F0766D" w:rsidRDefault="00F0766D" w:rsidP="00F0766D">
      <w:pPr>
        <w:pStyle w:val="ListParagraph"/>
        <w:widowControl w:val="0"/>
        <w:autoSpaceDE w:val="0"/>
        <w:autoSpaceDN w:val="0"/>
        <w:adjustRightInd w:val="0"/>
        <w:spacing w:after="0" w:line="360" w:lineRule="auto"/>
        <w:ind w:left="1440"/>
        <w:rPr>
          <w:rFonts w:asciiTheme="minorHAnsi" w:hAnsiTheme="minorHAnsi" w:cs="Times"/>
          <w:sz w:val="24"/>
          <w:szCs w:val="24"/>
        </w:rPr>
      </w:pPr>
    </w:p>
    <w:p w14:paraId="14913809" w14:textId="77777777" w:rsidR="00F0766D" w:rsidRPr="00F0766D" w:rsidRDefault="00A91F09" w:rsidP="00F0766D">
      <w:pPr>
        <w:pStyle w:val="ListParagraph"/>
        <w:widowControl w:val="0"/>
        <w:numPr>
          <w:ilvl w:val="0"/>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bCs/>
          <w:sz w:val="24"/>
          <w:szCs w:val="24"/>
        </w:rPr>
        <w:t>Discuss the theme of Talk with an Astronaut. Use reasons and evidence to support your answers. Write a</w:t>
      </w:r>
      <w:r w:rsidR="00F0766D" w:rsidRPr="00F0766D">
        <w:rPr>
          <w:rFonts w:asciiTheme="minorHAnsi" w:hAnsiTheme="minorHAnsi" w:cs="Lucida Grande"/>
          <w:bCs/>
          <w:sz w:val="24"/>
          <w:szCs w:val="24"/>
        </w:rPr>
        <w:t xml:space="preserve"> </w:t>
      </w:r>
      <w:r w:rsidRPr="00F0766D">
        <w:rPr>
          <w:rFonts w:asciiTheme="minorHAnsi" w:hAnsiTheme="minorHAnsi" w:cs="Lucida Grande"/>
          <w:bCs/>
          <w:sz w:val="24"/>
          <w:szCs w:val="24"/>
        </w:rPr>
        <w:t>multi-paragraph response.</w:t>
      </w:r>
    </w:p>
    <w:p w14:paraId="221F76A8" w14:textId="77777777" w:rsidR="00A91F09" w:rsidRPr="00F0766D" w:rsidRDefault="00A91F09" w:rsidP="00F0766D">
      <w:pPr>
        <w:pStyle w:val="ListParagraph"/>
        <w:widowControl w:val="0"/>
        <w:numPr>
          <w:ilvl w:val="1"/>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Possible Answer:</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The theme of Talk with an Astronaut is that it takes hard work and perseverance to achieve your goals. Also, role</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models can inspire you. Ellen Ochoa’s mother was one of her role models because of her hard work, support,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dedication</w:t>
      </w:r>
      <w:r w:rsidR="00F0766D" w:rsidRPr="00F0766D">
        <w:rPr>
          <w:rFonts w:asciiTheme="minorHAnsi" w:hAnsiTheme="minorHAnsi" w:cs="Lucida Grande"/>
          <w:sz w:val="24"/>
          <w:szCs w:val="24"/>
        </w:rPr>
        <w:t xml:space="preserve"> to her family and perseverance—</w:t>
      </w:r>
      <w:r w:rsidRPr="00F0766D">
        <w:rPr>
          <w:rFonts w:asciiTheme="minorHAnsi" w:hAnsiTheme="minorHAnsi" w:cs="Lucida Grande"/>
          <w:sz w:val="24"/>
          <w:szCs w:val="24"/>
        </w:rPr>
        <w:t>graduating from college after 22 years. The other role models that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influenced Ochoa were the first women astronauts that served in 1978.</w:t>
      </w:r>
    </w:p>
    <w:p w14:paraId="2C17C627" w14:textId="77777777" w:rsidR="00CA07EF" w:rsidRDefault="00CA07EF" w:rsidP="00F0766D">
      <w:pPr>
        <w:spacing w:after="0" w:line="360" w:lineRule="auto"/>
        <w:contextualSpacing/>
        <w:rPr>
          <w:rFonts w:asciiTheme="minorHAnsi" w:hAnsiTheme="minorHAnsi" w:cstheme="minorHAnsi"/>
          <w:sz w:val="24"/>
          <w:szCs w:val="24"/>
        </w:rPr>
      </w:pPr>
    </w:p>
    <w:p w14:paraId="271985B6" w14:textId="77777777" w:rsidR="00A91F09" w:rsidRDefault="00A91F09" w:rsidP="00F0766D">
      <w:pPr>
        <w:spacing w:after="0" w:line="360" w:lineRule="auto"/>
        <w:contextualSpacing/>
        <w:rPr>
          <w:rFonts w:asciiTheme="minorHAnsi" w:hAnsiTheme="minorHAnsi" w:cstheme="minorHAnsi"/>
          <w:sz w:val="24"/>
          <w:szCs w:val="24"/>
        </w:rPr>
      </w:pPr>
    </w:p>
    <w:p w14:paraId="192B4BCB" w14:textId="77777777" w:rsidR="00F0766D" w:rsidRDefault="00F0766D" w:rsidP="00F0766D">
      <w:pPr>
        <w:spacing w:after="0" w:line="360" w:lineRule="auto"/>
        <w:contextualSpacing/>
        <w:rPr>
          <w:rFonts w:asciiTheme="minorHAnsi" w:hAnsiTheme="minorHAnsi" w:cstheme="minorHAnsi"/>
          <w:sz w:val="24"/>
          <w:szCs w:val="24"/>
        </w:rPr>
      </w:pPr>
    </w:p>
    <w:p w14:paraId="2D0778D3" w14:textId="77777777" w:rsidR="00F0766D" w:rsidRDefault="00F0766D" w:rsidP="00F0766D">
      <w:pPr>
        <w:spacing w:after="0" w:line="360" w:lineRule="auto"/>
        <w:contextualSpacing/>
        <w:rPr>
          <w:rFonts w:asciiTheme="minorHAnsi" w:hAnsiTheme="minorHAnsi" w:cstheme="minorHAnsi"/>
          <w:sz w:val="24"/>
          <w:szCs w:val="24"/>
        </w:rPr>
      </w:pPr>
    </w:p>
    <w:p w14:paraId="12B2F479" w14:textId="77777777" w:rsidR="00F0766D" w:rsidRDefault="00F0766D" w:rsidP="00F0766D">
      <w:pPr>
        <w:spacing w:after="0" w:line="360" w:lineRule="auto"/>
        <w:contextualSpacing/>
        <w:rPr>
          <w:rFonts w:asciiTheme="minorHAnsi" w:hAnsiTheme="minorHAnsi" w:cstheme="minorHAnsi"/>
          <w:sz w:val="24"/>
          <w:szCs w:val="24"/>
        </w:rPr>
      </w:pPr>
    </w:p>
    <w:p w14:paraId="765973CF" w14:textId="77777777" w:rsidR="00F0766D" w:rsidRDefault="00F0766D" w:rsidP="00F0766D">
      <w:pPr>
        <w:spacing w:after="0" w:line="360" w:lineRule="auto"/>
        <w:contextualSpacing/>
        <w:rPr>
          <w:rFonts w:asciiTheme="minorHAnsi" w:hAnsiTheme="minorHAnsi" w:cstheme="minorHAnsi"/>
          <w:sz w:val="24"/>
          <w:szCs w:val="24"/>
        </w:rPr>
      </w:pPr>
    </w:p>
    <w:p w14:paraId="60BCD2B2" w14:textId="77777777" w:rsidR="00F0766D" w:rsidRDefault="00F0766D" w:rsidP="00F0766D">
      <w:pPr>
        <w:spacing w:after="0" w:line="360" w:lineRule="auto"/>
        <w:contextualSpacing/>
        <w:rPr>
          <w:rFonts w:asciiTheme="minorHAnsi" w:hAnsiTheme="minorHAnsi" w:cstheme="minorHAnsi"/>
          <w:sz w:val="24"/>
          <w:szCs w:val="24"/>
        </w:rPr>
      </w:pPr>
    </w:p>
    <w:p w14:paraId="46EBD24D" w14:textId="77777777" w:rsidR="00F0766D" w:rsidRDefault="00F0766D" w:rsidP="00F0766D">
      <w:pPr>
        <w:spacing w:after="0" w:line="360" w:lineRule="auto"/>
        <w:contextualSpacing/>
        <w:rPr>
          <w:rFonts w:asciiTheme="minorHAnsi" w:hAnsiTheme="minorHAnsi" w:cstheme="minorHAnsi"/>
          <w:sz w:val="24"/>
          <w:szCs w:val="24"/>
        </w:rPr>
      </w:pPr>
    </w:p>
    <w:p w14:paraId="5FEFB36E" w14:textId="77777777" w:rsidR="00F0766D" w:rsidRDefault="00F0766D" w:rsidP="00F0766D">
      <w:pPr>
        <w:spacing w:after="0" w:line="360" w:lineRule="auto"/>
        <w:contextualSpacing/>
        <w:rPr>
          <w:rFonts w:asciiTheme="minorHAnsi" w:hAnsiTheme="minorHAnsi" w:cstheme="minorHAnsi"/>
          <w:sz w:val="24"/>
          <w:szCs w:val="24"/>
        </w:rPr>
      </w:pPr>
    </w:p>
    <w:p w14:paraId="09C36C8A" w14:textId="77777777" w:rsidR="00F0766D" w:rsidRDefault="00F0766D" w:rsidP="00F0766D">
      <w:pPr>
        <w:spacing w:after="0" w:line="360" w:lineRule="auto"/>
        <w:contextualSpacing/>
        <w:rPr>
          <w:rFonts w:asciiTheme="minorHAnsi" w:hAnsiTheme="minorHAnsi" w:cstheme="minorHAnsi"/>
          <w:sz w:val="24"/>
          <w:szCs w:val="24"/>
        </w:rPr>
      </w:pPr>
    </w:p>
    <w:p w14:paraId="29279AFD" w14:textId="77777777" w:rsidR="00F0766D" w:rsidRDefault="00F0766D" w:rsidP="00F0766D">
      <w:pPr>
        <w:spacing w:after="0" w:line="360" w:lineRule="auto"/>
        <w:contextualSpacing/>
        <w:rPr>
          <w:rFonts w:asciiTheme="minorHAnsi" w:hAnsiTheme="minorHAnsi" w:cstheme="minorHAnsi"/>
          <w:sz w:val="24"/>
          <w:szCs w:val="24"/>
        </w:rPr>
      </w:pPr>
    </w:p>
    <w:p w14:paraId="6F719FDE" w14:textId="77777777" w:rsidR="00F0766D" w:rsidRDefault="00F0766D" w:rsidP="00F0766D">
      <w:pPr>
        <w:spacing w:after="0" w:line="360" w:lineRule="auto"/>
        <w:contextualSpacing/>
        <w:rPr>
          <w:rFonts w:asciiTheme="minorHAnsi" w:hAnsiTheme="minorHAnsi" w:cstheme="minorHAnsi"/>
          <w:sz w:val="24"/>
          <w:szCs w:val="24"/>
        </w:rPr>
      </w:pPr>
    </w:p>
    <w:p w14:paraId="750EFE2F" w14:textId="77777777" w:rsidR="00F0766D" w:rsidRDefault="00F0766D" w:rsidP="00F0766D">
      <w:pPr>
        <w:spacing w:after="0" w:line="360" w:lineRule="auto"/>
        <w:contextualSpacing/>
        <w:rPr>
          <w:rFonts w:asciiTheme="minorHAnsi" w:hAnsiTheme="minorHAnsi" w:cstheme="minorHAnsi"/>
          <w:sz w:val="24"/>
          <w:szCs w:val="24"/>
        </w:rPr>
      </w:pPr>
    </w:p>
    <w:p w14:paraId="5B3A38B3" w14:textId="77777777" w:rsidR="00A91F09" w:rsidRPr="005652EB" w:rsidRDefault="00A91F09" w:rsidP="00A91F09">
      <w:pPr>
        <w:widowControl w:val="0"/>
        <w:autoSpaceDE w:val="0"/>
        <w:autoSpaceDN w:val="0"/>
        <w:adjustRightInd w:val="0"/>
        <w:spacing w:after="0" w:line="240" w:lineRule="auto"/>
        <w:rPr>
          <w:rFonts w:ascii="Times" w:hAnsi="Times" w:cs="Times"/>
          <w:noProof/>
          <w:sz w:val="24"/>
          <w:szCs w:val="24"/>
        </w:rPr>
      </w:pPr>
      <w:r>
        <w:rPr>
          <w:rFonts w:ascii="Times" w:hAnsi="Times" w:cs="Times"/>
          <w:sz w:val="24"/>
          <w:szCs w:val="24"/>
        </w:rPr>
        <w:lastRenderedPageBreak/>
        <w:t xml:space="preserve"> </w:t>
      </w:r>
      <w:proofErr w:type="gramStart"/>
      <w:r w:rsidR="001F0B52" w:rsidRPr="001F0B52">
        <w:rPr>
          <w:rFonts w:ascii="Lucida Grande" w:hAnsi="Lucida Grande" w:cs="Lucida Grande"/>
          <w:sz w:val="28"/>
          <w:szCs w:val="28"/>
        </w:rPr>
        <w:t>Name:</w:t>
      </w:r>
      <w:r w:rsidR="001F0B52">
        <w:rPr>
          <w:rFonts w:ascii="Lucida Grande" w:hAnsi="Lucida Grande" w:cs="Lucida Grande"/>
          <w:sz w:val="28"/>
          <w:szCs w:val="28"/>
        </w:rPr>
        <w:t>_</w:t>
      </w:r>
      <w:proofErr w:type="gramEnd"/>
      <w:r w:rsidR="001F0B52">
        <w:rPr>
          <w:rFonts w:ascii="Lucida Grande" w:hAnsi="Lucida Grande" w:cs="Lucida Grande"/>
          <w:sz w:val="28"/>
          <w:szCs w:val="28"/>
        </w:rPr>
        <w:t>____________________________________</w:t>
      </w:r>
    </w:p>
    <w:p w14:paraId="639E0CF5" w14:textId="77777777" w:rsidR="001F0B52" w:rsidRPr="001F0B52" w:rsidRDefault="001F0B52" w:rsidP="00A91F09">
      <w:pPr>
        <w:widowControl w:val="0"/>
        <w:autoSpaceDE w:val="0"/>
        <w:autoSpaceDN w:val="0"/>
        <w:adjustRightInd w:val="0"/>
        <w:spacing w:after="0" w:line="240" w:lineRule="auto"/>
        <w:rPr>
          <w:rFonts w:ascii="Lucida Grande" w:hAnsi="Lucida Grande" w:cs="Lucida Grande"/>
          <w:sz w:val="28"/>
          <w:szCs w:val="28"/>
        </w:rPr>
      </w:pPr>
    </w:p>
    <w:p w14:paraId="4163FC5A" w14:textId="77777777" w:rsidR="00A91F09" w:rsidRPr="006F3B1C" w:rsidRDefault="001F0B52" w:rsidP="00A91F09">
      <w:pPr>
        <w:widowControl w:val="0"/>
        <w:autoSpaceDE w:val="0"/>
        <w:autoSpaceDN w:val="0"/>
        <w:adjustRightInd w:val="0"/>
        <w:spacing w:after="240" w:line="240" w:lineRule="auto"/>
        <w:rPr>
          <w:rFonts w:ascii="Times" w:hAnsi="Times" w:cs="Times"/>
          <w:sz w:val="28"/>
          <w:szCs w:val="28"/>
        </w:rPr>
      </w:pPr>
      <w:r>
        <w:rPr>
          <w:rFonts w:ascii="Lucida Grande" w:hAnsi="Lucida Grande" w:cs="Lucida Grande"/>
          <w:sz w:val="28"/>
          <w:szCs w:val="28"/>
        </w:rPr>
        <w:t>Theme</w:t>
      </w:r>
      <w:r w:rsidR="00A91F09" w:rsidRPr="006F3B1C">
        <w:rPr>
          <w:rFonts w:ascii="Lucida Grande" w:hAnsi="Lucida Grande" w:cs="Lucida Grande"/>
          <w:sz w:val="28"/>
          <w:szCs w:val="28"/>
        </w:rPr>
        <w:t>:</w:t>
      </w:r>
    </w:p>
    <w:p w14:paraId="33D4F15F" w14:textId="77777777" w:rsidR="00A91F09" w:rsidRDefault="00A91F09" w:rsidP="00A91F09">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264CF29C" wp14:editId="7104094F">
            <wp:extent cx="68580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r w:rsidR="006F3B1C">
        <w:rPr>
          <w:rFonts w:ascii="Times" w:hAnsi="Times" w:cs="Times"/>
          <w:noProof/>
          <w:sz w:val="24"/>
          <w:szCs w:val="24"/>
        </w:rPr>
        <w:drawing>
          <wp:inline distT="0" distB="0" distL="0" distR="0" wp14:anchorId="42E61635" wp14:editId="0FEEC87F">
            <wp:extent cx="1076960" cy="137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960" cy="1371600"/>
                    </a:xfrm>
                    <a:prstGeom prst="rect">
                      <a:avLst/>
                    </a:prstGeom>
                    <a:noFill/>
                    <a:ln>
                      <a:noFill/>
                    </a:ln>
                  </pic:spPr>
                </pic:pic>
              </a:graphicData>
            </a:graphic>
          </wp:inline>
        </w:drawing>
      </w:r>
    </w:p>
    <w:p w14:paraId="0B3C99D7" w14:textId="77777777" w:rsidR="00A91F09" w:rsidRPr="006F3B1C" w:rsidRDefault="001F0B52" w:rsidP="00A91F09">
      <w:pPr>
        <w:widowControl w:val="0"/>
        <w:autoSpaceDE w:val="0"/>
        <w:autoSpaceDN w:val="0"/>
        <w:adjustRightInd w:val="0"/>
        <w:spacing w:after="240" w:line="240" w:lineRule="auto"/>
        <w:rPr>
          <w:rFonts w:ascii="Times" w:hAnsi="Times" w:cs="Times"/>
          <w:sz w:val="28"/>
          <w:szCs w:val="28"/>
        </w:rPr>
      </w:pPr>
      <w:r>
        <w:rPr>
          <w:rFonts w:ascii="Lucida Grande" w:hAnsi="Lucida Grande" w:cs="Lucida Grande"/>
          <w:sz w:val="28"/>
          <w:szCs w:val="28"/>
        </w:rPr>
        <w:t xml:space="preserve">               </w:t>
      </w:r>
      <w:r w:rsidR="00340EE2">
        <w:rPr>
          <w:rFonts w:ascii="Lucida Grande" w:hAnsi="Lucida Grande" w:cs="Lucida Grande"/>
          <w:sz w:val="28"/>
          <w:szCs w:val="28"/>
        </w:rPr>
        <w:t xml:space="preserve">                                 Supporting Details:</w:t>
      </w:r>
    </w:p>
    <w:p w14:paraId="2EE675CB" w14:textId="77777777" w:rsidR="002A34CA" w:rsidRPr="002A34CA" w:rsidRDefault="00A91F09" w:rsidP="002A34CA">
      <w:pPr>
        <w:widowControl w:val="0"/>
        <w:autoSpaceDE w:val="0"/>
        <w:autoSpaceDN w:val="0"/>
        <w:adjustRightInd w:val="0"/>
        <w:spacing w:after="0" w:line="240" w:lineRule="auto"/>
        <w:rPr>
          <w:rFonts w:ascii="Times" w:hAnsi="Times" w:cs="Times"/>
          <w:sz w:val="44"/>
          <w:szCs w:val="44"/>
        </w:rPr>
      </w:pPr>
      <w:r>
        <w:rPr>
          <w:rFonts w:ascii="Times" w:hAnsi="Times" w:cs="Times"/>
          <w:sz w:val="24"/>
          <w:szCs w:val="24"/>
        </w:rPr>
        <w:t xml:space="preserve">      </w:t>
      </w:r>
      <w:r w:rsidR="002A34CA">
        <w:rPr>
          <w:rFonts w:ascii="Times" w:hAnsi="Times" w:cs="Times"/>
          <w:sz w:val="24"/>
          <w:szCs w:val="24"/>
        </w:rPr>
        <w:t xml:space="preserve">                </w:t>
      </w:r>
      <w:r w:rsidR="002A34CA" w:rsidRP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sidRP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sidRP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p>
    <w:p w14:paraId="5A41B86C" w14:textId="5FE886E8" w:rsidR="00340EE2" w:rsidRDefault="006F3B1C" w:rsidP="002A34CA">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568E706D" wp14:editId="317BD998">
            <wp:extent cx="1859280" cy="2936240"/>
            <wp:effectExtent l="0" t="0" r="0" b="1016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293624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rPr>
        <w:drawing>
          <wp:inline distT="0" distB="0" distL="0" distR="0" wp14:anchorId="77576772" wp14:editId="6F286856">
            <wp:extent cx="1859280" cy="2946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94640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rPr>
        <w:drawing>
          <wp:inline distT="0" distB="0" distL="0" distR="0" wp14:anchorId="7C37A90B" wp14:editId="7E5D0A4C">
            <wp:extent cx="1859280" cy="2946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94640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rPr>
        <w:drawing>
          <wp:inline distT="0" distB="0" distL="0" distR="0" wp14:anchorId="5260F6D3" wp14:editId="6CE9E82C">
            <wp:extent cx="1859280" cy="2946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946400"/>
                    </a:xfrm>
                    <a:prstGeom prst="rect">
                      <a:avLst/>
                    </a:prstGeom>
                    <a:noFill/>
                    <a:ln>
                      <a:noFill/>
                    </a:ln>
                  </pic:spPr>
                </pic:pic>
              </a:graphicData>
            </a:graphic>
          </wp:inline>
        </w:drawing>
      </w:r>
    </w:p>
    <w:p w14:paraId="768C5E54" w14:textId="020BAA84" w:rsidR="007B34DA" w:rsidRDefault="007B34DA">
      <w:pPr>
        <w:spacing w:after="0" w:line="240" w:lineRule="auto"/>
        <w:rPr>
          <w:rFonts w:ascii="Times" w:hAnsi="Times" w:cs="Times"/>
          <w:sz w:val="24"/>
          <w:szCs w:val="24"/>
        </w:rPr>
      </w:pPr>
      <w:r>
        <w:rPr>
          <w:rFonts w:ascii="Times" w:hAnsi="Times" w:cs="Times"/>
          <w:sz w:val="24"/>
          <w:szCs w:val="24"/>
        </w:rPr>
        <w:br w:type="page"/>
      </w:r>
    </w:p>
    <w:p w14:paraId="44B3BC7A" w14:textId="77777777" w:rsidR="007B34DA" w:rsidRDefault="007B34DA" w:rsidP="007B34DA">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3E52732E" w14:textId="77777777" w:rsidR="007B34DA" w:rsidRDefault="007B34DA" w:rsidP="007B34DA">
      <w:pPr>
        <w:jc w:val="center"/>
        <w:rPr>
          <w:rFonts w:cstheme="minorHAnsi"/>
          <w:sz w:val="36"/>
          <w:szCs w:val="36"/>
        </w:rPr>
      </w:pPr>
      <w:r>
        <w:rPr>
          <w:rFonts w:cstheme="minorHAnsi"/>
          <w:sz w:val="36"/>
          <w:szCs w:val="36"/>
        </w:rPr>
        <w:t>to use with Basal Alignment Project Lessons</w:t>
      </w:r>
    </w:p>
    <w:p w14:paraId="7C1983E6" w14:textId="77777777" w:rsidR="007B34DA" w:rsidRDefault="007B34DA" w:rsidP="007B34D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9E606BD" w14:textId="77777777" w:rsidR="007B34DA" w:rsidRDefault="007B34DA" w:rsidP="007B34DA">
      <w:pPr>
        <w:rPr>
          <w:rFonts w:cstheme="minorHAnsi"/>
          <w:b/>
          <w:sz w:val="28"/>
          <w:szCs w:val="28"/>
        </w:rPr>
      </w:pPr>
      <w:r>
        <w:rPr>
          <w:rFonts w:cstheme="minorHAnsi"/>
          <w:b/>
          <w:sz w:val="28"/>
          <w:szCs w:val="28"/>
        </w:rPr>
        <w:t xml:space="preserve">Before the reading:  </w:t>
      </w:r>
    </w:p>
    <w:p w14:paraId="089D67FD" w14:textId="77777777" w:rsidR="007B34DA" w:rsidRDefault="007B34DA" w:rsidP="007B34DA">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14"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9AB1AF9" w14:textId="77777777" w:rsidR="007B34DA" w:rsidRDefault="007B34DA" w:rsidP="007B34DA">
      <w:pPr>
        <w:pStyle w:val="ListParagraph"/>
        <w:rPr>
          <w:rFonts w:cstheme="minorHAnsi"/>
        </w:rPr>
      </w:pPr>
    </w:p>
    <w:p w14:paraId="54366F90" w14:textId="77777777" w:rsidR="007B34DA" w:rsidRDefault="007B34DA" w:rsidP="007B34DA">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5"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4762CE7D" w14:textId="77777777" w:rsidR="007B34DA" w:rsidRDefault="007B34DA" w:rsidP="007B34DA">
      <w:pPr>
        <w:spacing w:after="120" w:line="256" w:lineRule="auto"/>
        <w:ind w:firstLine="720"/>
        <w:rPr>
          <w:rFonts w:cstheme="minorHAnsi"/>
        </w:rPr>
      </w:pPr>
      <w:r>
        <w:rPr>
          <w:rFonts w:cstheme="minorHAnsi"/>
          <w:b/>
        </w:rPr>
        <w:t>Examples of Activities:</w:t>
      </w:r>
      <w:r>
        <w:rPr>
          <w:rFonts w:cstheme="minorHAnsi"/>
        </w:rPr>
        <w:t xml:space="preserve"> </w:t>
      </w:r>
    </w:p>
    <w:p w14:paraId="34986FD2" w14:textId="77777777" w:rsidR="007B34DA" w:rsidRDefault="007B34DA" w:rsidP="007B34DA">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6" w:history="1">
        <w:r>
          <w:rPr>
            <w:rStyle w:val="Hyperlink"/>
            <w:rFonts w:cstheme="minorHAnsi"/>
          </w:rPr>
          <w:t>Frayer models</w:t>
        </w:r>
      </w:hyperlink>
      <w:r>
        <w:rPr>
          <w:rFonts w:cstheme="minorHAnsi"/>
        </w:rPr>
        <w:t xml:space="preserve"> or other kinds of word maps for the words.    </w:t>
      </w:r>
    </w:p>
    <w:p w14:paraId="5706A008" w14:textId="77777777" w:rsidR="007B34DA" w:rsidRDefault="007B34DA" w:rsidP="007B34DA">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4363D75" w14:textId="77777777" w:rsidR="007B34DA" w:rsidRDefault="007B34DA" w:rsidP="007B34DA">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14:paraId="1FE07039" w14:textId="77777777" w:rsidR="007B34DA" w:rsidRDefault="007B34DA" w:rsidP="007B34DA">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03DEF76" w14:textId="77777777" w:rsidR="007B34DA" w:rsidRDefault="007B34DA" w:rsidP="007B34DA">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14:paraId="6318308C" w14:textId="77777777" w:rsidR="007B34DA" w:rsidRDefault="007B34DA" w:rsidP="007B34DA">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320B4AEC" w14:textId="77777777" w:rsidR="007B34DA" w:rsidRDefault="007B34DA" w:rsidP="007B34DA">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7" w:history="1">
        <w:r>
          <w:rPr>
            <w:rStyle w:val="Hyperlink"/>
            <w:rFonts w:cstheme="minorHAnsi"/>
          </w:rPr>
          <w:t>sentence frames</w:t>
        </w:r>
      </w:hyperlink>
      <w:r>
        <w:rPr>
          <w:rFonts w:cstheme="minorHAnsi"/>
        </w:rPr>
        <w:t xml:space="preserve"> to ensure they can participate in the conversation. </w:t>
      </w:r>
      <w:bookmarkEnd w:id="3"/>
    </w:p>
    <w:p w14:paraId="7645FC59" w14:textId="77777777" w:rsidR="007B34DA" w:rsidRDefault="007B34DA" w:rsidP="007B34DA">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5EEE082" w14:textId="77777777" w:rsidR="007B34DA" w:rsidRDefault="007B34DA" w:rsidP="007B34DA">
      <w:pPr>
        <w:pStyle w:val="ListParagraph"/>
        <w:ind w:left="1440"/>
        <w:rPr>
          <w:rFonts w:cstheme="minorHAnsi"/>
        </w:rPr>
      </w:pPr>
    </w:p>
    <w:p w14:paraId="6827D6EE" w14:textId="77777777" w:rsidR="007B34DA" w:rsidRDefault="007B34DA" w:rsidP="007B34DA">
      <w:pPr>
        <w:pStyle w:val="ListParagraph"/>
        <w:numPr>
          <w:ilvl w:val="0"/>
          <w:numId w:val="19"/>
        </w:numPr>
        <w:spacing w:after="160" w:line="252" w:lineRule="auto"/>
        <w:rPr>
          <w:rFonts w:cstheme="minorHAnsi"/>
        </w:rPr>
      </w:pPr>
      <w:r>
        <w:rPr>
          <w:rFonts w:cstheme="minorHAnsi"/>
        </w:rPr>
        <w:t xml:space="preserve">Use graphic organizers to help introduce content. </w:t>
      </w:r>
    </w:p>
    <w:p w14:paraId="5B6D6477" w14:textId="77777777" w:rsidR="007B34DA" w:rsidRDefault="007B34DA" w:rsidP="007B34DA">
      <w:pPr>
        <w:pStyle w:val="ListParagraph"/>
        <w:rPr>
          <w:rFonts w:cstheme="minorHAnsi"/>
          <w:b/>
        </w:rPr>
      </w:pPr>
    </w:p>
    <w:p w14:paraId="0EB41AAD" w14:textId="77777777" w:rsidR="007B34DA" w:rsidRDefault="007B34DA" w:rsidP="007B34DA">
      <w:pPr>
        <w:pStyle w:val="ListParagraph"/>
        <w:rPr>
          <w:rFonts w:cstheme="minorHAnsi"/>
          <w:b/>
        </w:rPr>
      </w:pPr>
      <w:r>
        <w:rPr>
          <w:rFonts w:cstheme="minorHAnsi"/>
          <w:b/>
        </w:rPr>
        <w:t xml:space="preserve">Examples of Activities:  </w:t>
      </w:r>
    </w:p>
    <w:p w14:paraId="2E70127A" w14:textId="77777777" w:rsidR="007B34DA" w:rsidRDefault="007B34DA" w:rsidP="007B34DA">
      <w:pPr>
        <w:pStyle w:val="ListParagraph"/>
        <w:numPr>
          <w:ilvl w:val="0"/>
          <w:numId w:val="20"/>
        </w:numPr>
        <w:spacing w:after="160" w:line="252" w:lineRule="auto"/>
        <w:rPr>
          <w:rFonts w:cstheme="minorHAnsi"/>
          <w:b/>
        </w:rPr>
      </w:pPr>
      <w:r>
        <w:rPr>
          <w:rFonts w:cstheme="minorHAnsi"/>
        </w:rPr>
        <w:t xml:space="preserve">Have students fill in a </w:t>
      </w:r>
      <w:hyperlink r:id="rId18" w:history="1">
        <w:r>
          <w:rPr>
            <w:rStyle w:val="Hyperlink"/>
            <w:rFonts w:cstheme="minorHAnsi"/>
          </w:rPr>
          <w:t>KWL chart</w:t>
        </w:r>
      </w:hyperlink>
      <w:r>
        <w:rPr>
          <w:rFonts w:cstheme="minorHAnsi"/>
        </w:rPr>
        <w:t xml:space="preserve"> about what they will be reading about. </w:t>
      </w:r>
    </w:p>
    <w:p w14:paraId="1C818B91" w14:textId="77777777" w:rsidR="007B34DA" w:rsidRDefault="007B34DA" w:rsidP="007B34DA">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30D40AD3" w14:textId="77777777" w:rsidR="007B34DA" w:rsidRDefault="007B34DA" w:rsidP="007B34DA">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51B00FA0" w14:textId="77777777" w:rsidR="007B34DA" w:rsidRDefault="007B34DA" w:rsidP="007B34DA">
      <w:pPr>
        <w:pStyle w:val="ListParagraph"/>
        <w:rPr>
          <w:rFonts w:cstheme="minorHAnsi"/>
        </w:rPr>
      </w:pPr>
    </w:p>
    <w:p w14:paraId="6A545832" w14:textId="77777777" w:rsidR="007B34DA" w:rsidRDefault="007B34DA" w:rsidP="007B34DA">
      <w:pPr>
        <w:rPr>
          <w:rFonts w:cstheme="minorHAnsi"/>
          <w:b/>
        </w:rPr>
      </w:pPr>
      <w:r>
        <w:rPr>
          <w:rFonts w:cstheme="minorHAnsi"/>
          <w:b/>
          <w:sz w:val="28"/>
          <w:szCs w:val="28"/>
        </w:rPr>
        <w:t>During reading</w:t>
      </w:r>
      <w:r>
        <w:rPr>
          <w:rFonts w:cstheme="minorHAnsi"/>
          <w:b/>
        </w:rPr>
        <w:t xml:space="preserve">:  </w:t>
      </w:r>
    </w:p>
    <w:p w14:paraId="40C865A8" w14:textId="77777777" w:rsidR="007B34DA" w:rsidRDefault="007B34DA" w:rsidP="007B34DA">
      <w:pPr>
        <w:pStyle w:val="ListParagraph"/>
        <w:rPr>
          <w:rFonts w:cstheme="minorHAnsi"/>
        </w:rPr>
      </w:pPr>
    </w:p>
    <w:p w14:paraId="62F0C2A8" w14:textId="77777777" w:rsidR="007B34DA" w:rsidRDefault="007B34DA" w:rsidP="007B34DA">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4968A50F" w14:textId="77777777" w:rsidR="007B34DA" w:rsidRDefault="007B34DA" w:rsidP="007B34DA">
      <w:pPr>
        <w:pStyle w:val="ListParagraph"/>
        <w:rPr>
          <w:rFonts w:cstheme="minorHAnsi"/>
        </w:rPr>
      </w:pPr>
    </w:p>
    <w:p w14:paraId="4E911E38" w14:textId="77777777" w:rsidR="007B34DA" w:rsidRDefault="007B34DA" w:rsidP="007B34DA">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0412828" w14:textId="77777777" w:rsidR="007B34DA" w:rsidRDefault="007B34DA" w:rsidP="007B34DA">
      <w:pPr>
        <w:pStyle w:val="ListParagraph"/>
        <w:rPr>
          <w:rFonts w:cstheme="minorHAnsi"/>
        </w:rPr>
      </w:pPr>
    </w:p>
    <w:p w14:paraId="4EAE49E4" w14:textId="77777777" w:rsidR="007B34DA" w:rsidRDefault="007B34DA" w:rsidP="007B34DA">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F5594FC" w14:textId="77777777" w:rsidR="007B34DA" w:rsidRDefault="007B34DA" w:rsidP="007B34DA">
      <w:pPr>
        <w:pStyle w:val="ListParagraph"/>
        <w:rPr>
          <w:rFonts w:cstheme="minorHAnsi"/>
        </w:rPr>
      </w:pPr>
    </w:p>
    <w:p w14:paraId="61414343" w14:textId="77777777" w:rsidR="007B34DA" w:rsidRDefault="007B34DA" w:rsidP="007B34DA">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9" w:history="1">
        <w:r>
          <w:rPr>
            <w:rStyle w:val="Hyperlink"/>
            <w:rFonts w:cstheme="minorHAnsi"/>
          </w:rPr>
          <w:t>sentence stems</w:t>
        </w:r>
      </w:hyperlink>
      <w:r>
        <w:rPr>
          <w:rFonts w:cstheme="minorHAnsi"/>
        </w:rPr>
        <w:t>.</w:t>
      </w:r>
    </w:p>
    <w:p w14:paraId="1FBE58A1" w14:textId="77777777" w:rsidR="007B34DA" w:rsidRDefault="007B34DA" w:rsidP="007B34DA">
      <w:pPr>
        <w:pStyle w:val="ListParagraph"/>
        <w:rPr>
          <w:rFonts w:cstheme="minorHAnsi"/>
        </w:rPr>
      </w:pPr>
    </w:p>
    <w:p w14:paraId="645AD28E" w14:textId="77777777" w:rsidR="007B34DA" w:rsidRDefault="007B34DA" w:rsidP="007B34DA">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14:paraId="0B4C8906" w14:textId="77777777" w:rsidR="007B34DA" w:rsidRDefault="007B34DA" w:rsidP="007B34DA">
      <w:pPr>
        <w:pStyle w:val="ListParagraph"/>
        <w:rPr>
          <w:rFonts w:cstheme="minorHAnsi"/>
          <w:b/>
        </w:rPr>
      </w:pPr>
      <w:r>
        <w:rPr>
          <w:rFonts w:cstheme="minorHAnsi"/>
          <w:b/>
        </w:rPr>
        <w:lastRenderedPageBreak/>
        <w:t xml:space="preserve">Examples of Activities:  </w:t>
      </w:r>
    </w:p>
    <w:p w14:paraId="12317330" w14:textId="77777777" w:rsidR="007B34DA" w:rsidRDefault="007B34DA" w:rsidP="007B34DA">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14:paraId="0E1CC145" w14:textId="77777777" w:rsidR="007B34DA" w:rsidRDefault="007B34DA" w:rsidP="007B34DA">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14:paraId="002F3CD3" w14:textId="77777777" w:rsidR="007B34DA" w:rsidRDefault="007B34DA" w:rsidP="007B34DA">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14:paraId="2F3D2C71" w14:textId="77777777" w:rsidR="007B34DA" w:rsidRDefault="007B34DA" w:rsidP="007B34DA">
      <w:pPr>
        <w:pStyle w:val="ListParagraph"/>
        <w:numPr>
          <w:ilvl w:val="0"/>
          <w:numId w:val="23"/>
        </w:numPr>
        <w:spacing w:after="160" w:line="252" w:lineRule="auto"/>
        <w:rPr>
          <w:rFonts w:cstheme="minorHAnsi"/>
        </w:rPr>
      </w:pPr>
      <w:r>
        <w:rPr>
          <w:rFonts w:cstheme="minorHAnsi"/>
        </w:rPr>
        <w:t xml:space="preserve">Have students discuss the author’s word choice.  </w:t>
      </w:r>
    </w:p>
    <w:p w14:paraId="58DEB0F6" w14:textId="77777777" w:rsidR="007B34DA" w:rsidRDefault="007B34DA" w:rsidP="007B34DA">
      <w:pPr>
        <w:pStyle w:val="ListParagraph"/>
        <w:rPr>
          <w:rFonts w:cstheme="minorHAnsi"/>
        </w:rPr>
      </w:pPr>
    </w:p>
    <w:p w14:paraId="7237A149" w14:textId="77777777" w:rsidR="007B34DA" w:rsidRDefault="007B34DA" w:rsidP="007B34DA">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14:paraId="5B335824" w14:textId="77777777" w:rsidR="007B34DA" w:rsidRDefault="007B34DA" w:rsidP="007B34DA">
      <w:pPr>
        <w:pStyle w:val="ListParagraph"/>
        <w:rPr>
          <w:rFonts w:cstheme="minorHAnsi"/>
        </w:rPr>
      </w:pPr>
      <w:r>
        <w:rPr>
          <w:rFonts w:cstheme="minorHAnsi"/>
          <w:b/>
        </w:rPr>
        <w:t>Examples of Activities:</w:t>
      </w:r>
      <w:r>
        <w:rPr>
          <w:rFonts w:cstheme="minorHAnsi"/>
        </w:rPr>
        <w:t xml:space="preserve">  </w:t>
      </w:r>
    </w:p>
    <w:p w14:paraId="5BC94933" w14:textId="77777777" w:rsidR="007B34DA" w:rsidRDefault="007B34DA" w:rsidP="007B34DA">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40A077D" w14:textId="77777777" w:rsidR="007B34DA" w:rsidRDefault="007B34DA" w:rsidP="007B34DA">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FCE17B6" w14:textId="77777777" w:rsidR="007B34DA" w:rsidRDefault="007B34DA" w:rsidP="007B34DA">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14:paraId="407057AA" w14:textId="77777777" w:rsidR="007B34DA" w:rsidRDefault="007B34DA" w:rsidP="007B34DA">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14:paraId="30DFF797" w14:textId="77777777" w:rsidR="007B34DA" w:rsidRDefault="007B34DA" w:rsidP="007B34DA">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B2A25BD" w14:textId="77777777" w:rsidR="007B34DA" w:rsidRDefault="007B34DA" w:rsidP="007B34DA">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14:paraId="3AF67AE2" w14:textId="77777777" w:rsidR="007B34DA" w:rsidRDefault="007B34DA" w:rsidP="007B34DA">
      <w:pPr>
        <w:pStyle w:val="ListParagraph"/>
        <w:rPr>
          <w:rFonts w:cstheme="minorHAnsi"/>
          <w:b/>
        </w:rPr>
      </w:pPr>
    </w:p>
    <w:p w14:paraId="1CD504EC" w14:textId="77777777" w:rsidR="007B34DA" w:rsidRDefault="007B34DA" w:rsidP="007B34DA">
      <w:pPr>
        <w:rPr>
          <w:rFonts w:cstheme="minorHAnsi"/>
          <w:b/>
          <w:sz w:val="28"/>
          <w:szCs w:val="28"/>
        </w:rPr>
      </w:pPr>
      <w:r>
        <w:rPr>
          <w:rFonts w:cstheme="minorHAnsi"/>
          <w:b/>
          <w:sz w:val="28"/>
          <w:szCs w:val="28"/>
        </w:rPr>
        <w:t xml:space="preserve">After reading:  </w:t>
      </w:r>
    </w:p>
    <w:p w14:paraId="332A9CE3" w14:textId="77777777" w:rsidR="007B34DA" w:rsidRDefault="007B34DA" w:rsidP="007B34DA">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04D1916D" w14:textId="77777777" w:rsidR="007B34DA" w:rsidRDefault="007B34DA" w:rsidP="007B34DA">
      <w:pPr>
        <w:pStyle w:val="ListParagraph"/>
        <w:spacing w:line="254" w:lineRule="auto"/>
        <w:rPr>
          <w:rFonts w:cstheme="minorHAnsi"/>
        </w:rPr>
      </w:pPr>
    </w:p>
    <w:p w14:paraId="76C4B7B8" w14:textId="77777777" w:rsidR="007B34DA" w:rsidRDefault="007B34DA" w:rsidP="007B34DA">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73C905BA" w14:textId="77777777" w:rsidR="007B34DA" w:rsidRDefault="007B34DA" w:rsidP="007B34DA">
      <w:pPr>
        <w:pStyle w:val="ListParagraph"/>
        <w:rPr>
          <w:rFonts w:cstheme="minorHAnsi"/>
        </w:rPr>
      </w:pPr>
    </w:p>
    <w:p w14:paraId="01EDA264" w14:textId="77777777" w:rsidR="007B34DA" w:rsidRDefault="007B34DA" w:rsidP="007B34DA">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20" w:history="1">
        <w:r>
          <w:rPr>
            <w:rStyle w:val="Hyperlink"/>
            <w:rFonts w:cstheme="minorHAnsi"/>
          </w:rPr>
          <w:t>here</w:t>
        </w:r>
      </w:hyperlink>
      <w:r>
        <w:rPr>
          <w:rFonts w:cstheme="minorHAnsi"/>
        </w:rPr>
        <w:t>.</w:t>
      </w:r>
    </w:p>
    <w:p w14:paraId="147B8683" w14:textId="77777777" w:rsidR="007B34DA" w:rsidRDefault="007B34DA" w:rsidP="007B34DA">
      <w:pPr>
        <w:pStyle w:val="ListParagraph"/>
        <w:rPr>
          <w:rFonts w:cstheme="minorHAnsi"/>
        </w:rPr>
      </w:pPr>
    </w:p>
    <w:p w14:paraId="61E3FB33" w14:textId="77777777" w:rsidR="007B34DA" w:rsidRDefault="007B34DA" w:rsidP="007B34DA">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14:paraId="0228B96F" w14:textId="77777777" w:rsidR="007B34DA" w:rsidRDefault="007B34DA" w:rsidP="007B34DA">
      <w:pPr>
        <w:pStyle w:val="ListParagraph"/>
        <w:rPr>
          <w:rFonts w:cstheme="minorHAnsi"/>
          <w:b/>
        </w:rPr>
      </w:pPr>
    </w:p>
    <w:p w14:paraId="6F5E8BFF" w14:textId="77777777" w:rsidR="007B34DA" w:rsidRDefault="007B34DA" w:rsidP="007B34DA">
      <w:pPr>
        <w:pStyle w:val="ListParagraph"/>
        <w:rPr>
          <w:rFonts w:cstheme="minorHAnsi"/>
          <w:b/>
        </w:rPr>
      </w:pPr>
      <w:r>
        <w:rPr>
          <w:rFonts w:cstheme="minorHAnsi"/>
          <w:b/>
        </w:rPr>
        <w:t xml:space="preserve">Examples of activities: </w:t>
      </w:r>
    </w:p>
    <w:p w14:paraId="192DAA15" w14:textId="77777777" w:rsidR="007B34DA" w:rsidRDefault="007B34DA" w:rsidP="007B34DA">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07E2962A" w14:textId="77777777" w:rsidR="007B34DA" w:rsidRDefault="007B34DA" w:rsidP="007B34DA">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14:paraId="1AA77505" w14:textId="77777777" w:rsidR="007B34DA" w:rsidRDefault="007B34DA" w:rsidP="007B34DA">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2540F74B" w14:textId="77777777" w:rsidR="007B34DA" w:rsidRDefault="007B34DA" w:rsidP="007B34DA">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85BADBF" w14:textId="77777777" w:rsidR="007B34DA" w:rsidRDefault="007B34DA" w:rsidP="007B34DA">
      <w:pPr>
        <w:pStyle w:val="ListParagraph"/>
        <w:ind w:left="1440"/>
        <w:rPr>
          <w:rFonts w:cstheme="minorHAnsi"/>
        </w:rPr>
      </w:pPr>
    </w:p>
    <w:p w14:paraId="00254664" w14:textId="77777777" w:rsidR="007B34DA" w:rsidRDefault="007B34DA" w:rsidP="007B34DA">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1" w:history="1">
        <w:r>
          <w:rPr>
            <w:rStyle w:val="Hyperlink"/>
            <w:rFonts w:cstheme="minorHAnsi"/>
          </w:rPr>
          <w:t>here</w:t>
        </w:r>
      </w:hyperlink>
      <w:r>
        <w:rPr>
          <w:rFonts w:cstheme="minorHAnsi"/>
        </w:rPr>
        <w:t>.</w:t>
      </w:r>
      <w:bookmarkEnd w:id="4"/>
    </w:p>
    <w:p w14:paraId="310A212D" w14:textId="77777777" w:rsidR="007B34DA" w:rsidRDefault="007B34DA" w:rsidP="007B34DA">
      <w:pPr>
        <w:pStyle w:val="ListParagraph"/>
        <w:rPr>
          <w:rFonts w:cstheme="minorHAnsi"/>
        </w:rPr>
      </w:pPr>
    </w:p>
    <w:p w14:paraId="6CA793B0" w14:textId="77777777" w:rsidR="007B34DA" w:rsidRDefault="007B34DA" w:rsidP="007B34DA">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14:paraId="73D9B514" w14:textId="77777777" w:rsidR="007B34DA" w:rsidRDefault="007B34DA" w:rsidP="007B34DA">
      <w:pPr>
        <w:pStyle w:val="ListParagraph"/>
        <w:rPr>
          <w:rFonts w:cstheme="minorHAnsi"/>
          <w:b/>
        </w:rPr>
      </w:pPr>
    </w:p>
    <w:p w14:paraId="0204C112" w14:textId="77777777" w:rsidR="007B34DA" w:rsidRDefault="007B34DA" w:rsidP="007B34DA">
      <w:pPr>
        <w:pStyle w:val="ListParagraph"/>
        <w:rPr>
          <w:rFonts w:cstheme="minorHAnsi"/>
        </w:rPr>
      </w:pPr>
      <w:r>
        <w:rPr>
          <w:rFonts w:cstheme="minorHAnsi"/>
          <w:b/>
        </w:rPr>
        <w:t>Examples of Activities:</w:t>
      </w:r>
      <w:r>
        <w:rPr>
          <w:rFonts w:cstheme="minorHAnsi"/>
        </w:rPr>
        <w:t xml:space="preserve"> </w:t>
      </w:r>
    </w:p>
    <w:p w14:paraId="0B6F8C4F" w14:textId="77777777" w:rsidR="007B34DA" w:rsidRDefault="007B34DA" w:rsidP="007B34DA">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1667217" w14:textId="77777777" w:rsidR="007B34DA" w:rsidRDefault="007B34DA" w:rsidP="007B34DA">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6233C073" w14:textId="77777777" w:rsidR="007B34DA" w:rsidRDefault="007B34DA" w:rsidP="007B34DA">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66AE01A" w14:textId="77777777" w:rsidR="007B34DA" w:rsidRDefault="007B34DA" w:rsidP="007B34DA">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7D244DF6" w14:textId="77777777" w:rsidR="007B34DA" w:rsidRDefault="007B34DA" w:rsidP="007B34DA">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4992FF2" w14:textId="77777777" w:rsidR="007B34DA" w:rsidRPr="002A34CA" w:rsidRDefault="007B34DA" w:rsidP="002A34CA">
      <w:pPr>
        <w:widowControl w:val="0"/>
        <w:autoSpaceDE w:val="0"/>
        <w:autoSpaceDN w:val="0"/>
        <w:adjustRightInd w:val="0"/>
        <w:spacing w:after="0" w:line="240" w:lineRule="auto"/>
        <w:rPr>
          <w:rFonts w:ascii="Times" w:hAnsi="Times" w:cs="Times"/>
          <w:sz w:val="24"/>
          <w:szCs w:val="24"/>
        </w:rPr>
      </w:pPr>
      <w:bookmarkStart w:id="7" w:name="_GoBack"/>
      <w:bookmarkEnd w:id="7"/>
    </w:p>
    <w:sectPr w:rsidR="007B34DA" w:rsidRPr="002A34CA" w:rsidSect="001034D9">
      <w:headerReference w:type="default" r:id="rId2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1E47" w14:textId="77777777" w:rsidR="00A14FCE" w:rsidRDefault="00A14FCE" w:rsidP="007C5C7E">
      <w:pPr>
        <w:spacing w:after="0" w:line="240" w:lineRule="auto"/>
      </w:pPr>
      <w:r>
        <w:separator/>
      </w:r>
    </w:p>
  </w:endnote>
  <w:endnote w:type="continuationSeparator" w:id="0">
    <w:p w14:paraId="236EEF57" w14:textId="77777777" w:rsidR="00A14FCE" w:rsidRDefault="00A14FC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8F3B" w14:textId="77777777" w:rsidR="00A14FCE" w:rsidRDefault="00A14FCE" w:rsidP="007C5C7E">
      <w:pPr>
        <w:spacing w:after="0" w:line="240" w:lineRule="auto"/>
      </w:pPr>
      <w:r>
        <w:separator/>
      </w:r>
    </w:p>
  </w:footnote>
  <w:footnote w:type="continuationSeparator" w:id="0">
    <w:p w14:paraId="4D1E64A7" w14:textId="77777777" w:rsidR="00A14FCE" w:rsidRDefault="00A14FC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2421" w14:textId="77777777" w:rsidR="00FA5F22" w:rsidRDefault="00FA5F22" w:rsidP="001034D9">
    <w:pPr>
      <w:pStyle w:val="Header"/>
      <w:jc w:val="center"/>
    </w:pPr>
    <w:r>
      <w:t>Pearson</w:t>
    </w:r>
    <w:r>
      <w:tab/>
      <w:t>Reading Street 2010</w:t>
    </w:r>
    <w:r>
      <w:tab/>
      <w:t>Grade 5</w:t>
    </w:r>
  </w:p>
  <w:p w14:paraId="435207D7" w14:textId="77777777" w:rsidR="00FA5F22" w:rsidRDefault="00FA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6FE29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A82298"/>
    <w:multiLevelType w:val="hybridMultilevel"/>
    <w:tmpl w:val="E322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0514DF"/>
    <w:multiLevelType w:val="hybridMultilevel"/>
    <w:tmpl w:val="AD88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6"/>
  </w:num>
  <w:num w:numId="14">
    <w:abstractNumId w:val="22"/>
  </w:num>
  <w:num w:numId="15">
    <w:abstractNumId w:val="14"/>
  </w:num>
  <w:num w:numId="16">
    <w:abstractNumId w:val="21"/>
    <w:lvlOverride w:ilvl="0"/>
    <w:lvlOverride w:ilvl="1"/>
    <w:lvlOverride w:ilvl="2"/>
    <w:lvlOverride w:ilvl="3"/>
    <w:lvlOverride w:ilvl="4"/>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lvlOverride w:ilvl="3"/>
    <w:lvlOverride w:ilvl="4"/>
    <w:lvlOverride w:ilvl="5"/>
    <w:lvlOverride w:ilvl="6"/>
    <w:lvlOverride w:ilvl="7"/>
    <w:lvlOverride w:ilv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6D6A"/>
    <w:rsid w:val="000431CD"/>
    <w:rsid w:val="000601D8"/>
    <w:rsid w:val="000629C6"/>
    <w:rsid w:val="0007569E"/>
    <w:rsid w:val="00081A99"/>
    <w:rsid w:val="000B21CE"/>
    <w:rsid w:val="000B5786"/>
    <w:rsid w:val="001034D9"/>
    <w:rsid w:val="001320B6"/>
    <w:rsid w:val="00140AAB"/>
    <w:rsid w:val="00144A4B"/>
    <w:rsid w:val="00172736"/>
    <w:rsid w:val="00174578"/>
    <w:rsid w:val="00177848"/>
    <w:rsid w:val="0018635B"/>
    <w:rsid w:val="00193EB0"/>
    <w:rsid w:val="001B47F5"/>
    <w:rsid w:val="001C1D02"/>
    <w:rsid w:val="001E3145"/>
    <w:rsid w:val="001F0B52"/>
    <w:rsid w:val="001F1840"/>
    <w:rsid w:val="002269C7"/>
    <w:rsid w:val="002340B7"/>
    <w:rsid w:val="00247713"/>
    <w:rsid w:val="00286F6B"/>
    <w:rsid w:val="00293076"/>
    <w:rsid w:val="002A34CA"/>
    <w:rsid w:val="002C77A8"/>
    <w:rsid w:val="002E4A7B"/>
    <w:rsid w:val="002F2613"/>
    <w:rsid w:val="002F4D99"/>
    <w:rsid w:val="003043F3"/>
    <w:rsid w:val="0030655C"/>
    <w:rsid w:val="00320A5A"/>
    <w:rsid w:val="003226F0"/>
    <w:rsid w:val="003342CF"/>
    <w:rsid w:val="00340EE2"/>
    <w:rsid w:val="0035343B"/>
    <w:rsid w:val="00357D5B"/>
    <w:rsid w:val="00382434"/>
    <w:rsid w:val="003C4B0D"/>
    <w:rsid w:val="003E0AAA"/>
    <w:rsid w:val="00433701"/>
    <w:rsid w:val="0044159D"/>
    <w:rsid w:val="004661F5"/>
    <w:rsid w:val="00466729"/>
    <w:rsid w:val="004A47B4"/>
    <w:rsid w:val="004B2372"/>
    <w:rsid w:val="004B53C1"/>
    <w:rsid w:val="004D0869"/>
    <w:rsid w:val="004D3BFD"/>
    <w:rsid w:val="004D4480"/>
    <w:rsid w:val="004E7AF1"/>
    <w:rsid w:val="005222B3"/>
    <w:rsid w:val="00545861"/>
    <w:rsid w:val="005464AA"/>
    <w:rsid w:val="00551164"/>
    <w:rsid w:val="00557D31"/>
    <w:rsid w:val="005632E5"/>
    <w:rsid w:val="005652EB"/>
    <w:rsid w:val="0058463C"/>
    <w:rsid w:val="00585417"/>
    <w:rsid w:val="0059136E"/>
    <w:rsid w:val="00595C59"/>
    <w:rsid w:val="005B62EE"/>
    <w:rsid w:val="005B6C42"/>
    <w:rsid w:val="005F1812"/>
    <w:rsid w:val="005F445E"/>
    <w:rsid w:val="005F6F91"/>
    <w:rsid w:val="006533BE"/>
    <w:rsid w:val="00696E42"/>
    <w:rsid w:val="006A0B68"/>
    <w:rsid w:val="006A0D76"/>
    <w:rsid w:val="006B4055"/>
    <w:rsid w:val="006B4373"/>
    <w:rsid w:val="006C27DE"/>
    <w:rsid w:val="006F03E1"/>
    <w:rsid w:val="006F3B1C"/>
    <w:rsid w:val="00711F4B"/>
    <w:rsid w:val="0071580F"/>
    <w:rsid w:val="00723A87"/>
    <w:rsid w:val="00742FA5"/>
    <w:rsid w:val="007A677C"/>
    <w:rsid w:val="007B34DA"/>
    <w:rsid w:val="007B449E"/>
    <w:rsid w:val="007C1EF1"/>
    <w:rsid w:val="007C2CF3"/>
    <w:rsid w:val="007C5C7E"/>
    <w:rsid w:val="007D5AF3"/>
    <w:rsid w:val="0080448F"/>
    <w:rsid w:val="00813997"/>
    <w:rsid w:val="00816EE6"/>
    <w:rsid w:val="008239BD"/>
    <w:rsid w:val="0082475F"/>
    <w:rsid w:val="00841C15"/>
    <w:rsid w:val="008437BA"/>
    <w:rsid w:val="008517EB"/>
    <w:rsid w:val="0085224F"/>
    <w:rsid w:val="00853F8C"/>
    <w:rsid w:val="008710B8"/>
    <w:rsid w:val="008A0213"/>
    <w:rsid w:val="008A3ED3"/>
    <w:rsid w:val="008D30C9"/>
    <w:rsid w:val="008E2FB2"/>
    <w:rsid w:val="00907499"/>
    <w:rsid w:val="00922685"/>
    <w:rsid w:val="0093038E"/>
    <w:rsid w:val="0093474C"/>
    <w:rsid w:val="00940943"/>
    <w:rsid w:val="0095234C"/>
    <w:rsid w:val="00970D74"/>
    <w:rsid w:val="00986747"/>
    <w:rsid w:val="00993453"/>
    <w:rsid w:val="009B08A6"/>
    <w:rsid w:val="009B2F14"/>
    <w:rsid w:val="009D602B"/>
    <w:rsid w:val="009E6E94"/>
    <w:rsid w:val="009F4521"/>
    <w:rsid w:val="00A14288"/>
    <w:rsid w:val="00A14FCE"/>
    <w:rsid w:val="00A3100C"/>
    <w:rsid w:val="00A32132"/>
    <w:rsid w:val="00A4516C"/>
    <w:rsid w:val="00A74BCC"/>
    <w:rsid w:val="00A803B0"/>
    <w:rsid w:val="00A91F09"/>
    <w:rsid w:val="00AC0831"/>
    <w:rsid w:val="00AC67AC"/>
    <w:rsid w:val="00AD155A"/>
    <w:rsid w:val="00AD241F"/>
    <w:rsid w:val="00AE187D"/>
    <w:rsid w:val="00AF6459"/>
    <w:rsid w:val="00B0000C"/>
    <w:rsid w:val="00B02726"/>
    <w:rsid w:val="00B13FBF"/>
    <w:rsid w:val="00B2340A"/>
    <w:rsid w:val="00B44D3C"/>
    <w:rsid w:val="00B474EF"/>
    <w:rsid w:val="00B9763E"/>
    <w:rsid w:val="00BC198F"/>
    <w:rsid w:val="00BE0AFF"/>
    <w:rsid w:val="00C16827"/>
    <w:rsid w:val="00C43BB2"/>
    <w:rsid w:val="00C6107E"/>
    <w:rsid w:val="00C62ECC"/>
    <w:rsid w:val="00C67BC6"/>
    <w:rsid w:val="00CA07EF"/>
    <w:rsid w:val="00CA218E"/>
    <w:rsid w:val="00CC51A2"/>
    <w:rsid w:val="00CD3C10"/>
    <w:rsid w:val="00CD6B7F"/>
    <w:rsid w:val="00CF3DCC"/>
    <w:rsid w:val="00D014EC"/>
    <w:rsid w:val="00D06B42"/>
    <w:rsid w:val="00D140AD"/>
    <w:rsid w:val="00D15A17"/>
    <w:rsid w:val="00D33E48"/>
    <w:rsid w:val="00D50B26"/>
    <w:rsid w:val="00D91A4A"/>
    <w:rsid w:val="00D94573"/>
    <w:rsid w:val="00DA131B"/>
    <w:rsid w:val="00DA46E5"/>
    <w:rsid w:val="00DA55BE"/>
    <w:rsid w:val="00DA6AE5"/>
    <w:rsid w:val="00DB52A4"/>
    <w:rsid w:val="00DD55B2"/>
    <w:rsid w:val="00E22959"/>
    <w:rsid w:val="00E25AB3"/>
    <w:rsid w:val="00E31A28"/>
    <w:rsid w:val="00E40674"/>
    <w:rsid w:val="00E44C8B"/>
    <w:rsid w:val="00E6019B"/>
    <w:rsid w:val="00E652DA"/>
    <w:rsid w:val="00E7112C"/>
    <w:rsid w:val="00EB4332"/>
    <w:rsid w:val="00F04877"/>
    <w:rsid w:val="00F06013"/>
    <w:rsid w:val="00F0766D"/>
    <w:rsid w:val="00F37D5C"/>
    <w:rsid w:val="00F37E68"/>
    <w:rsid w:val="00F40FCF"/>
    <w:rsid w:val="00F57746"/>
    <w:rsid w:val="00F7103E"/>
    <w:rsid w:val="00F8197E"/>
    <w:rsid w:val="00F87EC0"/>
    <w:rsid w:val="00F90500"/>
    <w:rsid w:val="00F93D68"/>
    <w:rsid w:val="00F94157"/>
    <w:rsid w:val="00F975B9"/>
    <w:rsid w:val="00FA3194"/>
    <w:rsid w:val="00FA5F22"/>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B95D2"/>
  <w15:docId w15:val="{920F0498-A5F4-40A8-8B1A-7F95FF77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A91F09"/>
    <w:rPr>
      <w:color w:val="0000FF" w:themeColor="hyperlink"/>
      <w:u w:val="single"/>
    </w:rPr>
  </w:style>
  <w:style w:type="character" w:styleId="FollowedHyperlink">
    <w:name w:val="FollowedHyperlink"/>
    <w:basedOn w:val="DefaultParagraphFont"/>
    <w:uiPriority w:val="99"/>
    <w:semiHidden/>
    <w:unhideWhenUsed/>
    <w:rsid w:val="00340EE2"/>
    <w:rPr>
      <w:color w:val="800080" w:themeColor="followedHyperlink"/>
      <w:u w:val="single"/>
    </w:rPr>
  </w:style>
  <w:style w:type="character" w:styleId="CommentReference">
    <w:name w:val="annotation reference"/>
    <w:basedOn w:val="DefaultParagraphFont"/>
    <w:uiPriority w:val="99"/>
    <w:semiHidden/>
    <w:unhideWhenUsed/>
    <w:rsid w:val="004D0869"/>
    <w:rPr>
      <w:sz w:val="16"/>
      <w:szCs w:val="16"/>
    </w:rPr>
  </w:style>
  <w:style w:type="paragraph" w:styleId="CommentText">
    <w:name w:val="annotation text"/>
    <w:basedOn w:val="Normal"/>
    <w:link w:val="CommentTextChar"/>
    <w:uiPriority w:val="99"/>
    <w:semiHidden/>
    <w:unhideWhenUsed/>
    <w:rsid w:val="004D0869"/>
    <w:pPr>
      <w:spacing w:line="240" w:lineRule="auto"/>
    </w:pPr>
    <w:rPr>
      <w:sz w:val="20"/>
      <w:szCs w:val="20"/>
    </w:rPr>
  </w:style>
  <w:style w:type="character" w:customStyle="1" w:styleId="CommentTextChar">
    <w:name w:val="Comment Text Char"/>
    <w:basedOn w:val="DefaultParagraphFont"/>
    <w:link w:val="CommentText"/>
    <w:uiPriority w:val="99"/>
    <w:semiHidden/>
    <w:rsid w:val="004D0869"/>
  </w:style>
  <w:style w:type="paragraph" w:styleId="CommentSubject">
    <w:name w:val="annotation subject"/>
    <w:basedOn w:val="CommentText"/>
    <w:next w:val="CommentText"/>
    <w:link w:val="CommentSubjectChar"/>
    <w:uiPriority w:val="99"/>
    <w:semiHidden/>
    <w:unhideWhenUsed/>
    <w:rsid w:val="004D0869"/>
    <w:rPr>
      <w:b/>
      <w:bCs/>
    </w:rPr>
  </w:style>
  <w:style w:type="character" w:customStyle="1" w:styleId="CommentSubjectChar">
    <w:name w:val="Comment Subject Char"/>
    <w:basedOn w:val="CommentTextChar"/>
    <w:link w:val="CommentSubject"/>
    <w:uiPriority w:val="99"/>
    <w:semiHidden/>
    <w:rsid w:val="004D0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359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ovwxxprboxjc/talk-with-an-astronaut/" TargetMode="External"/><Relationship Id="rId13" Type="http://schemas.openxmlformats.org/officeDocument/2006/relationships/image" Target="media/image4.png"/><Relationship Id="rId18" Type="http://schemas.openxmlformats.org/officeDocument/2006/relationships/hyperlink" Target="http://www.nea.org/tools/k-w-l-know-want-to-know-learned.html" TargetMode="External"/><Relationship Id="rId3" Type="http://schemas.openxmlformats.org/officeDocument/2006/relationships/styles" Target="styles.xml"/><Relationship Id="rId21" Type="http://schemas.openxmlformats.org/officeDocument/2006/relationships/hyperlink" Target="https://achievethecore.org/page/3160/juicy-sentence-protoco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theteachertoolkit.com/index.php/tool/frayer-model" TargetMode="External"/><Relationship Id="rId20"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hievethecore.org/page/3167/selecting-and-using-academic-vocabulary-in-instructio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chievethecore.org/page/3159/ell-supports-for-writing-and-discussion" TargetMode="External"/><Relationship Id="rId4" Type="http://schemas.openxmlformats.org/officeDocument/2006/relationships/settings" Target="settings.xml"/><Relationship Id="rId9" Type="http://schemas.openxmlformats.org/officeDocument/2006/relationships/hyperlink" Target="https://jeopardylabs.com/play/talk-with-an-astronaut" TargetMode="External"/><Relationship Id="rId14" Type="http://schemas.openxmlformats.org/officeDocument/2006/relationships/hyperlink" Target="http://www.theteachertoolkit.com/index.php/tool/four-corne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A7AF-AE9A-4CD8-858C-C80B08E1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2014-10-06T19:39:00Z</cp:lastPrinted>
  <dcterms:created xsi:type="dcterms:W3CDTF">2019-01-10T17:16:00Z</dcterms:created>
  <dcterms:modified xsi:type="dcterms:W3CDTF">2019-01-10T17:16:00Z</dcterms:modified>
</cp:coreProperties>
</file>