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77105" w14:textId="77777777" w:rsidR="0057360F"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9863A4">
        <w:rPr>
          <w:rFonts w:asciiTheme="minorHAnsi" w:hAnsiTheme="minorHAnsi" w:cstheme="minorHAnsi"/>
          <w:sz w:val="32"/>
          <w:szCs w:val="32"/>
        </w:rPr>
        <w:t>:</w:t>
      </w:r>
      <w:r w:rsidR="00BE744E" w:rsidRPr="009863A4">
        <w:rPr>
          <w:rFonts w:asciiTheme="minorHAnsi" w:hAnsiTheme="minorHAnsi" w:cstheme="minorHAnsi"/>
          <w:sz w:val="32"/>
          <w:szCs w:val="32"/>
        </w:rPr>
        <w:t xml:space="preserve">  </w:t>
      </w:r>
      <w:r w:rsidR="009863A4" w:rsidRPr="00C65DF4">
        <w:rPr>
          <w:rFonts w:asciiTheme="minorHAnsi" w:hAnsiTheme="minorHAnsi" w:cstheme="minorHAnsi"/>
          <w:i/>
          <w:sz w:val="32"/>
          <w:szCs w:val="32"/>
        </w:rPr>
        <w:t>Penguins Closeup</w:t>
      </w:r>
      <w:r w:rsidR="00303345">
        <w:rPr>
          <w:rFonts w:asciiTheme="minorHAnsi" w:hAnsiTheme="minorHAnsi" w:cstheme="minorHAnsi"/>
          <w:sz w:val="32"/>
          <w:szCs w:val="32"/>
        </w:rPr>
        <w:t xml:space="preserve"> </w:t>
      </w:r>
      <w:r w:rsidR="00866CAD">
        <w:rPr>
          <w:rFonts w:asciiTheme="minorHAnsi" w:hAnsiTheme="minorHAnsi" w:cstheme="minorHAnsi"/>
          <w:sz w:val="32"/>
          <w:szCs w:val="32"/>
        </w:rPr>
        <w:t xml:space="preserve">by </w:t>
      </w:r>
      <w:r w:rsidR="009863A4">
        <w:rPr>
          <w:rFonts w:asciiTheme="minorHAnsi" w:hAnsiTheme="minorHAnsi" w:cstheme="minorHAnsi"/>
          <w:sz w:val="32"/>
          <w:szCs w:val="32"/>
        </w:rPr>
        <w:t>Lorna Hendry</w:t>
      </w:r>
    </w:p>
    <w:p w14:paraId="14077AAD" w14:textId="77777777"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053BF0">
        <w:rPr>
          <w:rFonts w:asciiTheme="minorHAnsi" w:hAnsiTheme="minorHAnsi"/>
          <w:sz w:val="32"/>
        </w:rPr>
        <w:t xml:space="preserve">3 </w:t>
      </w:r>
      <w:r w:rsidR="00AC350E">
        <w:rPr>
          <w:rFonts w:asciiTheme="minorHAnsi" w:hAnsiTheme="minorHAnsi" w:cstheme="minorHAnsi"/>
          <w:sz w:val="32"/>
          <w:szCs w:val="32"/>
        </w:rPr>
        <w:t>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7DF9F89D" w14:textId="77777777" w:rsidR="005818BC" w:rsidRPr="00866CAD"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866CAD">
        <w:rPr>
          <w:rFonts w:asciiTheme="minorHAnsi" w:hAnsiTheme="minorHAnsi" w:cstheme="minorHAnsi"/>
          <w:sz w:val="32"/>
          <w:szCs w:val="32"/>
          <w:u w:val="single"/>
        </w:rPr>
        <w:t>:</w:t>
      </w:r>
      <w:r w:rsidR="00866CAD">
        <w:rPr>
          <w:rFonts w:asciiTheme="minorHAnsi" w:hAnsiTheme="minorHAnsi" w:cstheme="minorHAnsi"/>
          <w:sz w:val="32"/>
          <w:szCs w:val="32"/>
        </w:rPr>
        <w:t xml:space="preserve"> </w:t>
      </w:r>
      <w:r w:rsidR="00303345" w:rsidRPr="00E83217">
        <w:rPr>
          <w:rFonts w:asciiTheme="minorHAnsi" w:hAnsiTheme="minorHAnsi" w:cstheme="minorHAnsi"/>
          <w:sz w:val="32"/>
          <w:szCs w:val="32"/>
        </w:rPr>
        <w:t>RI</w:t>
      </w:r>
      <w:r w:rsidRPr="00E83217">
        <w:rPr>
          <w:rFonts w:asciiTheme="minorHAnsi" w:hAnsiTheme="minorHAnsi" w:cstheme="minorHAnsi"/>
          <w:sz w:val="32"/>
          <w:szCs w:val="32"/>
        </w:rPr>
        <w:t>.</w:t>
      </w:r>
      <w:r w:rsidR="003B591C">
        <w:rPr>
          <w:rFonts w:asciiTheme="minorHAnsi" w:hAnsiTheme="minorHAnsi" w:cstheme="minorHAnsi"/>
          <w:sz w:val="32"/>
          <w:szCs w:val="32"/>
        </w:rPr>
        <w:t>1.1,</w:t>
      </w:r>
      <w:r w:rsidR="006E34B2" w:rsidRPr="00E83217">
        <w:rPr>
          <w:rFonts w:asciiTheme="minorHAnsi" w:hAnsiTheme="minorHAnsi" w:cstheme="minorHAnsi"/>
          <w:sz w:val="32"/>
          <w:szCs w:val="32"/>
        </w:rPr>
        <w:t xml:space="preserve"> </w:t>
      </w:r>
      <w:r w:rsidR="00E83217" w:rsidRPr="00E83217">
        <w:rPr>
          <w:rFonts w:asciiTheme="minorHAnsi" w:hAnsiTheme="minorHAnsi" w:cstheme="minorHAnsi"/>
          <w:sz w:val="32"/>
          <w:szCs w:val="32"/>
        </w:rPr>
        <w:t>RI.</w:t>
      </w:r>
      <w:r w:rsidR="00303345" w:rsidRPr="00E83217">
        <w:rPr>
          <w:rFonts w:asciiTheme="minorHAnsi" w:hAnsiTheme="minorHAnsi" w:cstheme="minorHAnsi"/>
          <w:sz w:val="32"/>
          <w:szCs w:val="32"/>
        </w:rPr>
        <w:t>1.4,</w:t>
      </w:r>
      <w:r w:rsidR="006E34B2" w:rsidRPr="00E83217">
        <w:rPr>
          <w:rFonts w:asciiTheme="minorHAnsi" w:hAnsiTheme="minorHAnsi" w:cstheme="minorHAnsi"/>
          <w:sz w:val="32"/>
          <w:szCs w:val="32"/>
        </w:rPr>
        <w:t xml:space="preserve"> </w:t>
      </w:r>
      <w:r w:rsidR="00C65DF4">
        <w:rPr>
          <w:rFonts w:asciiTheme="minorHAnsi" w:hAnsiTheme="minorHAnsi" w:cstheme="minorHAnsi"/>
          <w:sz w:val="32"/>
          <w:szCs w:val="32"/>
        </w:rPr>
        <w:t xml:space="preserve">RI.1.5, </w:t>
      </w:r>
      <w:r w:rsidR="00AA019A">
        <w:rPr>
          <w:rFonts w:asciiTheme="minorHAnsi" w:hAnsiTheme="minorHAnsi" w:cstheme="minorHAnsi"/>
          <w:sz w:val="32"/>
          <w:szCs w:val="32"/>
        </w:rPr>
        <w:t>RI.</w:t>
      </w:r>
      <w:r w:rsidR="00303345" w:rsidRPr="00E83217">
        <w:rPr>
          <w:rFonts w:asciiTheme="minorHAnsi" w:hAnsiTheme="minorHAnsi" w:cstheme="minorHAnsi"/>
          <w:sz w:val="32"/>
          <w:szCs w:val="32"/>
        </w:rPr>
        <w:t>1.6,</w:t>
      </w:r>
      <w:r w:rsidR="006E34B2" w:rsidRPr="00E83217">
        <w:rPr>
          <w:rFonts w:asciiTheme="minorHAnsi" w:hAnsiTheme="minorHAnsi" w:cstheme="minorHAnsi"/>
          <w:sz w:val="32"/>
          <w:szCs w:val="32"/>
        </w:rPr>
        <w:t xml:space="preserve"> </w:t>
      </w:r>
      <w:r w:rsidR="00AA019A">
        <w:rPr>
          <w:rFonts w:asciiTheme="minorHAnsi" w:hAnsiTheme="minorHAnsi" w:cstheme="minorHAnsi"/>
          <w:sz w:val="32"/>
          <w:szCs w:val="32"/>
        </w:rPr>
        <w:t>RI.</w:t>
      </w:r>
      <w:r w:rsidR="00303345" w:rsidRPr="00E83217">
        <w:rPr>
          <w:rFonts w:asciiTheme="minorHAnsi" w:hAnsiTheme="minorHAnsi" w:cstheme="minorHAnsi"/>
          <w:sz w:val="32"/>
          <w:szCs w:val="32"/>
        </w:rPr>
        <w:t>1.7</w:t>
      </w:r>
      <w:r w:rsidR="00AA019A">
        <w:rPr>
          <w:rFonts w:asciiTheme="minorHAnsi" w:hAnsiTheme="minorHAnsi" w:cstheme="minorHAnsi"/>
          <w:sz w:val="32"/>
          <w:szCs w:val="32"/>
        </w:rPr>
        <w:t>;</w:t>
      </w:r>
      <w:r w:rsidR="00303345" w:rsidRPr="00E83217">
        <w:rPr>
          <w:rFonts w:asciiTheme="minorHAnsi" w:hAnsiTheme="minorHAnsi" w:cstheme="minorHAnsi"/>
          <w:sz w:val="32"/>
          <w:szCs w:val="32"/>
        </w:rPr>
        <w:t xml:space="preserve"> </w:t>
      </w:r>
      <w:r w:rsidR="008101BC" w:rsidRPr="00E83217">
        <w:rPr>
          <w:rFonts w:asciiTheme="minorHAnsi" w:hAnsiTheme="minorHAnsi" w:cstheme="minorHAnsi"/>
          <w:sz w:val="32"/>
          <w:szCs w:val="32"/>
        </w:rPr>
        <w:t>W.</w:t>
      </w:r>
      <w:r w:rsidR="00303345" w:rsidRPr="00E83217">
        <w:rPr>
          <w:rFonts w:asciiTheme="minorHAnsi" w:hAnsiTheme="minorHAnsi" w:cstheme="minorHAnsi"/>
          <w:sz w:val="32"/>
          <w:szCs w:val="32"/>
        </w:rPr>
        <w:t>1.2,</w:t>
      </w:r>
      <w:r w:rsidR="00CF2664" w:rsidRPr="00E83217">
        <w:rPr>
          <w:rFonts w:asciiTheme="minorHAnsi" w:hAnsiTheme="minorHAnsi" w:cstheme="minorHAnsi"/>
          <w:sz w:val="32"/>
          <w:szCs w:val="32"/>
        </w:rPr>
        <w:t xml:space="preserve"> </w:t>
      </w:r>
      <w:r w:rsidR="00AA019A">
        <w:rPr>
          <w:rFonts w:asciiTheme="minorHAnsi" w:hAnsiTheme="minorHAnsi" w:cstheme="minorHAnsi"/>
          <w:sz w:val="32"/>
          <w:szCs w:val="32"/>
        </w:rPr>
        <w:t>W.</w:t>
      </w:r>
      <w:r w:rsidR="00303345" w:rsidRPr="00E83217">
        <w:rPr>
          <w:rFonts w:asciiTheme="minorHAnsi" w:hAnsiTheme="minorHAnsi" w:cstheme="minorHAnsi"/>
          <w:sz w:val="32"/>
          <w:szCs w:val="32"/>
        </w:rPr>
        <w:t>1.8</w:t>
      </w:r>
      <w:r w:rsidR="00AA019A">
        <w:rPr>
          <w:rFonts w:asciiTheme="minorHAnsi" w:hAnsiTheme="minorHAnsi" w:cstheme="minorHAnsi"/>
          <w:sz w:val="32"/>
          <w:szCs w:val="32"/>
        </w:rPr>
        <w:t>;</w:t>
      </w:r>
      <w:r w:rsidR="000601D8" w:rsidRPr="00E83217">
        <w:rPr>
          <w:rFonts w:asciiTheme="minorHAnsi" w:hAnsiTheme="minorHAnsi" w:cstheme="minorHAnsi"/>
          <w:sz w:val="32"/>
          <w:szCs w:val="32"/>
        </w:rPr>
        <w:t xml:space="preserve"> SL.</w:t>
      </w:r>
      <w:r w:rsidR="00303345" w:rsidRPr="00E83217">
        <w:rPr>
          <w:rFonts w:asciiTheme="minorHAnsi" w:hAnsiTheme="minorHAnsi" w:cstheme="minorHAnsi"/>
          <w:sz w:val="32"/>
          <w:szCs w:val="32"/>
        </w:rPr>
        <w:t xml:space="preserve">1.1, </w:t>
      </w:r>
      <w:r w:rsidR="00AA019A">
        <w:rPr>
          <w:rFonts w:asciiTheme="minorHAnsi" w:hAnsiTheme="minorHAnsi" w:cstheme="minorHAnsi"/>
          <w:sz w:val="32"/>
          <w:szCs w:val="32"/>
        </w:rPr>
        <w:t>SL</w:t>
      </w:r>
      <w:r w:rsidR="00C65DF4">
        <w:rPr>
          <w:rFonts w:asciiTheme="minorHAnsi" w:hAnsiTheme="minorHAnsi" w:cstheme="minorHAnsi"/>
          <w:sz w:val="32"/>
          <w:szCs w:val="32"/>
        </w:rPr>
        <w:t>.</w:t>
      </w:r>
      <w:r w:rsidR="00B00ED3" w:rsidRPr="00E83217">
        <w:rPr>
          <w:rFonts w:asciiTheme="minorHAnsi" w:hAnsiTheme="minorHAnsi" w:cstheme="minorHAnsi"/>
          <w:sz w:val="32"/>
          <w:szCs w:val="32"/>
        </w:rPr>
        <w:t>1</w:t>
      </w:r>
      <w:r w:rsidR="000601D8" w:rsidRPr="00E83217">
        <w:rPr>
          <w:rFonts w:asciiTheme="minorHAnsi" w:hAnsiTheme="minorHAnsi" w:cstheme="minorHAnsi"/>
          <w:sz w:val="32"/>
          <w:szCs w:val="32"/>
        </w:rPr>
        <w:t>.</w:t>
      </w:r>
      <w:r w:rsidR="00AA019A">
        <w:rPr>
          <w:rFonts w:asciiTheme="minorHAnsi" w:hAnsiTheme="minorHAnsi" w:cstheme="minorHAnsi"/>
          <w:sz w:val="32"/>
          <w:szCs w:val="32"/>
        </w:rPr>
        <w:t>2</w:t>
      </w:r>
      <w:r w:rsidR="00C65DF4">
        <w:rPr>
          <w:rFonts w:asciiTheme="minorHAnsi" w:hAnsiTheme="minorHAnsi" w:cstheme="minorHAnsi"/>
          <w:sz w:val="32"/>
          <w:szCs w:val="32"/>
        </w:rPr>
        <w:t>, SL.1.4, SL.1.5, SL.1.6</w:t>
      </w:r>
      <w:r w:rsidR="00AA019A">
        <w:rPr>
          <w:rFonts w:asciiTheme="minorHAnsi" w:hAnsiTheme="minorHAnsi" w:cstheme="minorHAnsi"/>
          <w:sz w:val="32"/>
          <w:szCs w:val="32"/>
        </w:rPr>
        <w:t>;</w:t>
      </w:r>
      <w:r w:rsidR="000601D8" w:rsidRPr="00E83217">
        <w:rPr>
          <w:rFonts w:asciiTheme="minorHAnsi" w:hAnsiTheme="minorHAnsi" w:cstheme="minorHAnsi"/>
          <w:sz w:val="32"/>
          <w:szCs w:val="32"/>
        </w:rPr>
        <w:t xml:space="preserve"> L.</w:t>
      </w:r>
      <w:r w:rsidR="00B00ED3" w:rsidRPr="00E83217">
        <w:rPr>
          <w:rFonts w:asciiTheme="minorHAnsi" w:hAnsiTheme="minorHAnsi" w:cstheme="minorHAnsi"/>
          <w:sz w:val="32"/>
          <w:szCs w:val="32"/>
        </w:rPr>
        <w:t>1.1, L1.</w:t>
      </w:r>
      <w:r w:rsidR="00C65DF4">
        <w:rPr>
          <w:rFonts w:asciiTheme="minorHAnsi" w:hAnsiTheme="minorHAnsi" w:cstheme="minorHAnsi"/>
          <w:sz w:val="32"/>
          <w:szCs w:val="32"/>
        </w:rPr>
        <w:t>2, L.1.4</w:t>
      </w:r>
    </w:p>
    <w:p w14:paraId="79C3A0F5"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6102D601" w14:textId="77777777" w:rsidR="00B00ED3" w:rsidRPr="00E83217" w:rsidRDefault="00B00ED3" w:rsidP="001034D9">
      <w:pPr>
        <w:spacing w:after="0" w:line="360" w:lineRule="auto"/>
        <w:rPr>
          <w:rFonts w:asciiTheme="minorHAnsi" w:hAnsiTheme="minorHAnsi" w:cstheme="minorHAnsi"/>
          <w:sz w:val="24"/>
          <w:szCs w:val="32"/>
        </w:rPr>
      </w:pPr>
      <w:r w:rsidRPr="00E83217">
        <w:rPr>
          <w:rFonts w:asciiTheme="minorHAnsi" w:hAnsiTheme="minorHAnsi" w:cstheme="minorHAnsi"/>
          <w:sz w:val="24"/>
          <w:szCs w:val="32"/>
        </w:rPr>
        <w:t xml:space="preserve">The students will actively listen to the informational picture book </w:t>
      </w:r>
      <w:r w:rsidRPr="00E83217">
        <w:rPr>
          <w:rFonts w:asciiTheme="minorHAnsi" w:hAnsiTheme="minorHAnsi" w:cstheme="minorHAnsi"/>
          <w:i/>
          <w:sz w:val="24"/>
          <w:szCs w:val="32"/>
        </w:rPr>
        <w:t>Penguins Closeup</w:t>
      </w:r>
      <w:r w:rsidRPr="00E83217">
        <w:rPr>
          <w:rFonts w:asciiTheme="minorHAnsi" w:hAnsiTheme="minorHAnsi" w:cstheme="minorHAnsi"/>
          <w:sz w:val="24"/>
          <w:szCs w:val="32"/>
        </w:rPr>
        <w:t xml:space="preserve"> to learn about penguins. The students will learn about </w:t>
      </w:r>
      <w:r w:rsidR="00094740">
        <w:rPr>
          <w:rFonts w:asciiTheme="minorHAnsi" w:hAnsiTheme="minorHAnsi" w:cstheme="minorHAnsi"/>
          <w:sz w:val="24"/>
          <w:szCs w:val="32"/>
        </w:rPr>
        <w:t xml:space="preserve">traits </w:t>
      </w:r>
      <w:r w:rsidR="00F22F52">
        <w:rPr>
          <w:rFonts w:asciiTheme="minorHAnsi" w:hAnsiTheme="minorHAnsi" w:cstheme="minorHAnsi"/>
          <w:sz w:val="24"/>
          <w:szCs w:val="32"/>
        </w:rPr>
        <w:t>of different</w:t>
      </w:r>
      <w:r w:rsidRPr="00E83217">
        <w:rPr>
          <w:rFonts w:asciiTheme="minorHAnsi" w:hAnsiTheme="minorHAnsi" w:cstheme="minorHAnsi"/>
          <w:sz w:val="24"/>
          <w:szCs w:val="32"/>
        </w:rPr>
        <w:t xml:space="preserve"> penguins and their habitats. </w:t>
      </w:r>
    </w:p>
    <w:p w14:paraId="44D8E012" w14:textId="77777777" w:rsidR="00866CAD" w:rsidRDefault="00866CAD" w:rsidP="001034D9">
      <w:pPr>
        <w:spacing w:after="0" w:line="360" w:lineRule="auto"/>
        <w:rPr>
          <w:rFonts w:asciiTheme="minorHAnsi" w:hAnsiTheme="minorHAnsi" w:cstheme="minorHAnsi"/>
          <w:sz w:val="32"/>
          <w:szCs w:val="32"/>
          <w:u w:val="single"/>
        </w:rPr>
      </w:pPr>
    </w:p>
    <w:p w14:paraId="4F18E81B"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98D3E49"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0A9B2E45"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7E4AC5EF" w14:textId="77777777" w:rsidR="001F1840" w:rsidRPr="00182057" w:rsidRDefault="00792B6D" w:rsidP="00177848">
      <w:pPr>
        <w:spacing w:after="0" w:line="360" w:lineRule="auto"/>
        <w:ind w:firstLine="720"/>
        <w:rPr>
          <w:rFonts w:asciiTheme="minorHAnsi" w:hAnsiTheme="minorHAnsi" w:cstheme="minorHAnsi"/>
          <w:sz w:val="24"/>
          <w:szCs w:val="24"/>
          <w:u w:val="single"/>
        </w:rPr>
      </w:pPr>
      <w:r w:rsidRPr="00182057">
        <w:rPr>
          <w:rFonts w:asciiTheme="minorHAnsi" w:hAnsiTheme="minorHAnsi" w:cstheme="minorHAnsi"/>
          <w:sz w:val="24"/>
          <w:szCs w:val="24"/>
          <w:u w:val="single"/>
        </w:rPr>
        <w:t>Big Ideas/</w:t>
      </w:r>
      <w:r w:rsidR="001F1840" w:rsidRPr="00182057">
        <w:rPr>
          <w:rFonts w:asciiTheme="minorHAnsi" w:hAnsiTheme="minorHAnsi" w:cstheme="minorHAnsi"/>
          <w:sz w:val="24"/>
          <w:szCs w:val="24"/>
          <w:u w:val="single"/>
        </w:rPr>
        <w:t>Key Understandings</w:t>
      </w:r>
      <w:r w:rsidRPr="00182057">
        <w:rPr>
          <w:rFonts w:asciiTheme="minorHAnsi" w:hAnsiTheme="minorHAnsi" w:cstheme="minorHAnsi"/>
          <w:sz w:val="24"/>
          <w:szCs w:val="24"/>
          <w:u w:val="single"/>
        </w:rPr>
        <w:t>/Focusing Question</w:t>
      </w:r>
    </w:p>
    <w:p w14:paraId="15985CDC" w14:textId="77777777" w:rsidR="00D96F8F" w:rsidRPr="00182057" w:rsidRDefault="009863A4" w:rsidP="00866CAD">
      <w:pPr>
        <w:spacing w:after="100" w:afterAutospacing="1" w:line="360" w:lineRule="auto"/>
        <w:ind w:left="720"/>
        <w:rPr>
          <w:rFonts w:asciiTheme="minorHAnsi" w:hAnsiTheme="minorHAnsi" w:cstheme="minorHAnsi"/>
        </w:rPr>
      </w:pPr>
      <w:r w:rsidRPr="00182057">
        <w:rPr>
          <w:rFonts w:asciiTheme="minorHAnsi" w:hAnsiTheme="minorHAnsi" w:cstheme="minorHAnsi"/>
          <w:sz w:val="24"/>
          <w:szCs w:val="24"/>
        </w:rPr>
        <w:t xml:space="preserve">Penguins live in a variety of habitats. Different types of penguins have </w:t>
      </w:r>
      <w:r w:rsidR="00C0731E">
        <w:rPr>
          <w:rFonts w:asciiTheme="minorHAnsi" w:hAnsiTheme="minorHAnsi" w:cstheme="minorHAnsi"/>
          <w:sz w:val="24"/>
          <w:szCs w:val="24"/>
        </w:rPr>
        <w:t xml:space="preserve">different </w:t>
      </w:r>
      <w:r w:rsidR="00A422FF">
        <w:rPr>
          <w:rFonts w:asciiTheme="minorHAnsi" w:hAnsiTheme="minorHAnsi" w:cstheme="minorHAnsi"/>
          <w:sz w:val="24"/>
          <w:szCs w:val="24"/>
        </w:rPr>
        <w:t>traits</w:t>
      </w:r>
      <w:r w:rsidR="00645C72">
        <w:rPr>
          <w:rFonts w:asciiTheme="minorHAnsi" w:hAnsiTheme="minorHAnsi" w:cstheme="minorHAnsi"/>
          <w:sz w:val="24"/>
          <w:szCs w:val="24"/>
        </w:rPr>
        <w:t xml:space="preserve">. </w:t>
      </w:r>
      <w:r w:rsidR="00053BF0">
        <w:rPr>
          <w:rFonts w:asciiTheme="minorHAnsi" w:hAnsiTheme="minorHAnsi" w:cstheme="minorHAnsi"/>
          <w:sz w:val="24"/>
          <w:szCs w:val="24"/>
        </w:rPr>
        <w:t xml:space="preserve"> What are some </w:t>
      </w:r>
      <w:r w:rsidR="00C0731E">
        <w:rPr>
          <w:rFonts w:asciiTheme="minorHAnsi" w:hAnsiTheme="minorHAnsi" w:cstheme="minorHAnsi"/>
          <w:sz w:val="24"/>
          <w:szCs w:val="24"/>
        </w:rPr>
        <w:t xml:space="preserve">of the </w:t>
      </w:r>
      <w:r w:rsidR="00A422FF">
        <w:rPr>
          <w:rFonts w:asciiTheme="minorHAnsi" w:hAnsiTheme="minorHAnsi" w:cstheme="minorHAnsi"/>
          <w:sz w:val="24"/>
          <w:szCs w:val="24"/>
        </w:rPr>
        <w:t xml:space="preserve">traits </w:t>
      </w:r>
      <w:r w:rsidR="00C0731E">
        <w:rPr>
          <w:rFonts w:asciiTheme="minorHAnsi" w:hAnsiTheme="minorHAnsi" w:cstheme="minorHAnsi"/>
          <w:sz w:val="24"/>
          <w:szCs w:val="24"/>
        </w:rPr>
        <w:t xml:space="preserve">of </w:t>
      </w:r>
      <w:r w:rsidR="00053BF0">
        <w:rPr>
          <w:rFonts w:asciiTheme="minorHAnsi" w:hAnsiTheme="minorHAnsi" w:cstheme="minorHAnsi"/>
          <w:sz w:val="24"/>
          <w:szCs w:val="24"/>
        </w:rPr>
        <w:t>different kinds of penguins</w:t>
      </w:r>
      <w:r w:rsidR="00872680">
        <w:rPr>
          <w:rFonts w:asciiTheme="minorHAnsi" w:hAnsiTheme="minorHAnsi" w:cstheme="minorHAnsi"/>
          <w:sz w:val="24"/>
          <w:szCs w:val="24"/>
        </w:rPr>
        <w:t xml:space="preserve"> and their habitats?</w:t>
      </w:r>
      <w:r w:rsidR="00053BF0">
        <w:rPr>
          <w:rFonts w:asciiTheme="minorHAnsi" w:hAnsiTheme="minorHAnsi" w:cstheme="minorHAnsi"/>
          <w:sz w:val="24"/>
          <w:szCs w:val="24"/>
        </w:rPr>
        <w:t xml:space="preserve"> </w:t>
      </w:r>
    </w:p>
    <w:p w14:paraId="112F214B" w14:textId="77777777" w:rsidR="001F1840" w:rsidRPr="00182057" w:rsidRDefault="001F1840" w:rsidP="00177848">
      <w:pPr>
        <w:spacing w:after="0" w:line="360" w:lineRule="auto"/>
        <w:ind w:left="360" w:firstLine="360"/>
        <w:rPr>
          <w:rFonts w:asciiTheme="minorHAnsi" w:hAnsiTheme="minorHAnsi" w:cstheme="minorHAnsi"/>
          <w:sz w:val="24"/>
          <w:szCs w:val="24"/>
          <w:u w:val="single"/>
        </w:rPr>
      </w:pPr>
      <w:r w:rsidRPr="00182057">
        <w:rPr>
          <w:rFonts w:asciiTheme="minorHAnsi" w:hAnsiTheme="minorHAnsi" w:cstheme="minorHAnsi"/>
          <w:sz w:val="24"/>
          <w:szCs w:val="24"/>
          <w:u w:val="single"/>
        </w:rPr>
        <w:t>Synopsis</w:t>
      </w:r>
    </w:p>
    <w:p w14:paraId="581CE4A8" w14:textId="77777777" w:rsidR="0057360F" w:rsidRPr="00866CAD" w:rsidRDefault="009863A4" w:rsidP="00866CAD">
      <w:pPr>
        <w:spacing w:after="100" w:afterAutospacing="1" w:line="360" w:lineRule="auto"/>
        <w:ind w:left="720"/>
        <w:rPr>
          <w:rFonts w:asciiTheme="minorHAnsi" w:hAnsiTheme="minorHAnsi" w:cstheme="minorHAnsi"/>
        </w:rPr>
      </w:pPr>
      <w:r w:rsidRPr="00182057">
        <w:rPr>
          <w:rFonts w:asciiTheme="minorHAnsi" w:hAnsiTheme="minorHAnsi" w:cstheme="minorHAnsi"/>
          <w:sz w:val="24"/>
          <w:szCs w:val="24"/>
        </w:rPr>
        <w:t xml:space="preserve">The book contains basic facts about penguins including their habitats, their predators, and physical features. It also gives detailed facts about different breeds of penguins. </w:t>
      </w:r>
    </w:p>
    <w:p w14:paraId="677CD386" w14:textId="77777777" w:rsidR="0057360F" w:rsidRPr="0057360F" w:rsidRDefault="0057360F" w:rsidP="0057360F">
      <w:pPr>
        <w:spacing w:after="0" w:line="360" w:lineRule="auto"/>
        <w:rPr>
          <w:rFonts w:asciiTheme="minorHAnsi" w:hAnsiTheme="minorHAnsi" w:cstheme="minorHAnsi"/>
          <w:sz w:val="24"/>
          <w:szCs w:val="24"/>
        </w:rPr>
      </w:pPr>
    </w:p>
    <w:p w14:paraId="3ACBBB5C" w14:textId="7E6F4098"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7B7235">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34DF7FAE" w14:textId="77777777"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2F0C1934" w14:textId="77777777" w:rsidR="007B7235" w:rsidRDefault="007B7235" w:rsidP="007B7235">
      <w:pPr>
        <w:spacing w:after="0" w:line="240" w:lineRule="auto"/>
        <w:rPr>
          <w:i/>
          <w:sz w:val="24"/>
          <w:szCs w:val="24"/>
        </w:rPr>
      </w:pPr>
      <w:bookmarkStart w:id="0" w:name="_Hlk509078023"/>
    </w:p>
    <w:p w14:paraId="0AFC04ED" w14:textId="77777777" w:rsidR="00C14F9B" w:rsidRDefault="00C14F9B" w:rsidP="00C14F9B">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6F146B84" w14:textId="77777777" w:rsidR="007B7235" w:rsidRPr="00AB1D8B" w:rsidRDefault="007B7235" w:rsidP="007B7235">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7D6D958B" w14:textId="77777777" w:rsidR="007B7235" w:rsidRPr="00AB1D8B" w:rsidRDefault="007B7235" w:rsidP="007B7235">
      <w:pPr>
        <w:spacing w:after="0" w:line="240" w:lineRule="auto"/>
        <w:rPr>
          <w:i/>
          <w:sz w:val="24"/>
          <w:szCs w:val="24"/>
        </w:rPr>
      </w:pPr>
    </w:p>
    <w:p w14:paraId="700EF998" w14:textId="77777777" w:rsidR="007B7235" w:rsidRPr="00630357" w:rsidRDefault="007B7235" w:rsidP="007B7235">
      <w:pPr>
        <w:pStyle w:val="ListParagraph"/>
        <w:numPr>
          <w:ilvl w:val="0"/>
          <w:numId w:val="2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098A1F0E" w14:textId="77777777" w:rsidR="007B7235" w:rsidRPr="00630357" w:rsidRDefault="007B7235" w:rsidP="007B7235">
      <w:pPr>
        <w:pStyle w:val="ListParagraph"/>
        <w:numPr>
          <w:ilvl w:val="0"/>
          <w:numId w:val="2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12D5FFAE" w14:textId="77777777" w:rsidR="007B7235" w:rsidRPr="00630357" w:rsidRDefault="007B7235" w:rsidP="007B7235">
      <w:pPr>
        <w:pStyle w:val="ListParagraph"/>
        <w:numPr>
          <w:ilvl w:val="0"/>
          <w:numId w:val="28"/>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7D320615" w14:textId="5E279908" w:rsidR="000C1F21" w:rsidRDefault="000C1F21" w:rsidP="000C1F21">
      <w:pPr>
        <w:spacing w:after="0" w:line="360" w:lineRule="auto"/>
        <w:rPr>
          <w:rFonts w:asciiTheme="minorHAnsi" w:hAnsiTheme="minorHAnsi" w:cstheme="minorHAnsi"/>
          <w:sz w:val="24"/>
          <w:szCs w:val="24"/>
        </w:rPr>
      </w:pPr>
    </w:p>
    <w:p w14:paraId="3026B527" w14:textId="77777777" w:rsidR="007B7235" w:rsidRPr="000C1F21" w:rsidRDefault="007B7235" w:rsidP="000C1F21">
      <w:pPr>
        <w:spacing w:after="0" w:line="360" w:lineRule="auto"/>
        <w:rPr>
          <w:rFonts w:asciiTheme="minorHAnsi" w:hAnsiTheme="minorHAnsi" w:cstheme="minorHAnsi"/>
          <w:sz w:val="24"/>
          <w:szCs w:val="24"/>
        </w:rPr>
      </w:pPr>
    </w:p>
    <w:p w14:paraId="03204599" w14:textId="77777777" w:rsidR="008D142B" w:rsidRDefault="00785F98" w:rsidP="009A5C5D">
      <w:pPr>
        <w:spacing w:after="0" w:line="240" w:lineRule="auto"/>
        <w:rPr>
          <w:rFonts w:asciiTheme="minorHAnsi" w:hAnsiTheme="minorHAnsi" w:cstheme="minorHAnsi"/>
          <w:sz w:val="24"/>
          <w:szCs w:val="24"/>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081ABCB4" w14:textId="77777777" w:rsidR="0085291B" w:rsidRPr="000A06B5" w:rsidRDefault="0085291B" w:rsidP="000A06B5">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27F20700" w14:textId="77777777" w:rsidTr="005B6C42">
        <w:trPr>
          <w:trHeight w:val="147"/>
        </w:trPr>
        <w:tc>
          <w:tcPr>
            <w:tcW w:w="6449" w:type="dxa"/>
          </w:tcPr>
          <w:p w14:paraId="04C5E8C3"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377F411F"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1D27E2A8" w14:textId="77777777" w:rsidTr="005B6C42">
        <w:trPr>
          <w:trHeight w:val="147"/>
        </w:trPr>
        <w:tc>
          <w:tcPr>
            <w:tcW w:w="6449" w:type="dxa"/>
          </w:tcPr>
          <w:p w14:paraId="0B035B8D" w14:textId="77777777" w:rsidR="006B0EFD" w:rsidRPr="00C65DF4" w:rsidRDefault="002F6E5E" w:rsidP="00177848">
            <w:pPr>
              <w:spacing w:after="0" w:line="240" w:lineRule="auto"/>
              <w:rPr>
                <w:b/>
                <w:sz w:val="24"/>
                <w:szCs w:val="24"/>
              </w:rPr>
            </w:pPr>
            <w:r w:rsidRPr="00C65DF4">
              <w:rPr>
                <w:b/>
                <w:sz w:val="24"/>
                <w:szCs w:val="24"/>
              </w:rPr>
              <w:t>FIRST READING:</w:t>
            </w:r>
          </w:p>
          <w:p w14:paraId="1ADBEDD1"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w:t>
            </w:r>
            <w:r>
              <w:rPr>
                <w:sz w:val="24"/>
                <w:szCs w:val="24"/>
              </w:rPr>
              <w:t>with minimal interruptions.</w:t>
            </w:r>
            <w:r w:rsidR="002F6E5E">
              <w:rPr>
                <w:sz w:val="24"/>
                <w:szCs w:val="24"/>
              </w:rPr>
              <w:t xml:space="preserve"> Stop to provide word meanings or clarify only when you know the majority of your students will be confused.</w:t>
            </w:r>
          </w:p>
          <w:p w14:paraId="023F2A3F" w14:textId="77777777" w:rsidR="0085291B" w:rsidRPr="00CD6B7F" w:rsidRDefault="0085291B" w:rsidP="0057360F">
            <w:pPr>
              <w:spacing w:after="0" w:line="240" w:lineRule="auto"/>
              <w:rPr>
                <w:sz w:val="24"/>
                <w:szCs w:val="24"/>
              </w:rPr>
            </w:pPr>
          </w:p>
        </w:tc>
        <w:tc>
          <w:tcPr>
            <w:tcW w:w="6449" w:type="dxa"/>
          </w:tcPr>
          <w:p w14:paraId="4C4452A8" w14:textId="77777777" w:rsidR="00CD6B7F" w:rsidRDefault="00CD6B7F" w:rsidP="003C1ABD">
            <w:pPr>
              <w:spacing w:after="0" w:line="240" w:lineRule="auto"/>
              <w:rPr>
                <w:sz w:val="24"/>
                <w:szCs w:val="24"/>
              </w:rPr>
            </w:pPr>
          </w:p>
          <w:p w14:paraId="7423D178"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9F3C6D" w14:paraId="36ABF9D2" w14:textId="77777777" w:rsidTr="005B6C42">
        <w:trPr>
          <w:trHeight w:val="147"/>
        </w:trPr>
        <w:tc>
          <w:tcPr>
            <w:tcW w:w="6449" w:type="dxa"/>
          </w:tcPr>
          <w:p w14:paraId="1E2EF677" w14:textId="77777777" w:rsidR="006B0EFD" w:rsidRPr="00C65DF4" w:rsidRDefault="002F6E5E" w:rsidP="005818BC">
            <w:pPr>
              <w:spacing w:after="0" w:line="240" w:lineRule="auto"/>
              <w:rPr>
                <w:b/>
                <w:sz w:val="24"/>
                <w:szCs w:val="24"/>
              </w:rPr>
            </w:pPr>
            <w:r w:rsidRPr="00C65DF4">
              <w:rPr>
                <w:b/>
                <w:sz w:val="24"/>
                <w:szCs w:val="24"/>
              </w:rPr>
              <w:t>SECOND READING:</w:t>
            </w:r>
          </w:p>
          <w:p w14:paraId="0AB1E5E3" w14:textId="77777777" w:rsidR="006B0EFD" w:rsidRDefault="006B0EFD" w:rsidP="005818BC">
            <w:pPr>
              <w:spacing w:after="0" w:line="240" w:lineRule="auto"/>
              <w:rPr>
                <w:sz w:val="24"/>
                <w:szCs w:val="24"/>
              </w:rPr>
            </w:pPr>
          </w:p>
          <w:p w14:paraId="65CCE0D9" w14:textId="77777777" w:rsidR="00CD6B7F" w:rsidRDefault="009863A4" w:rsidP="005818BC">
            <w:pPr>
              <w:spacing w:after="0" w:line="240" w:lineRule="auto"/>
              <w:rPr>
                <w:sz w:val="24"/>
                <w:szCs w:val="24"/>
              </w:rPr>
            </w:pPr>
            <w:r>
              <w:rPr>
                <w:sz w:val="24"/>
                <w:szCs w:val="24"/>
              </w:rPr>
              <w:t xml:space="preserve">As you read this time, stop and ask clarifying questions and discuss as much of the vocabulary as you can while maintaining some flow. See the vocabulary chart below for reference. There will be other opportunities to work on vocabulary. </w:t>
            </w:r>
          </w:p>
          <w:p w14:paraId="7FDAC530" w14:textId="77777777" w:rsidR="00F22F52" w:rsidRDefault="00F22F52" w:rsidP="005818BC">
            <w:pPr>
              <w:spacing w:after="0" w:line="240" w:lineRule="auto"/>
              <w:rPr>
                <w:sz w:val="24"/>
                <w:szCs w:val="24"/>
              </w:rPr>
            </w:pPr>
            <w:r>
              <w:rPr>
                <w:sz w:val="24"/>
                <w:szCs w:val="24"/>
              </w:rPr>
              <w:t>The primary focus of this read is to gain knowledge about penguins and their habitat.</w:t>
            </w:r>
          </w:p>
          <w:p w14:paraId="06CBB2E9" w14:textId="77777777" w:rsidR="005818BC" w:rsidRDefault="005818BC" w:rsidP="005818BC">
            <w:pPr>
              <w:spacing w:after="0" w:line="240" w:lineRule="auto"/>
              <w:rPr>
                <w:sz w:val="24"/>
                <w:szCs w:val="24"/>
              </w:rPr>
            </w:pPr>
          </w:p>
          <w:p w14:paraId="4F9B3A7C" w14:textId="77777777" w:rsidR="005818BC" w:rsidRPr="001A6C72" w:rsidRDefault="00F22F52" w:rsidP="001A6C72">
            <w:pPr>
              <w:spacing w:after="0" w:line="240" w:lineRule="auto"/>
              <w:rPr>
                <w:sz w:val="24"/>
                <w:szCs w:val="24"/>
              </w:rPr>
            </w:pPr>
            <w:r w:rsidRPr="001A6C72">
              <w:rPr>
                <w:sz w:val="24"/>
                <w:szCs w:val="24"/>
              </w:rPr>
              <w:t>What does the text state that makes penguins different than most birds? (Page 1)</w:t>
            </w:r>
          </w:p>
          <w:p w14:paraId="111F7679" w14:textId="77777777" w:rsidR="001A6C72" w:rsidRDefault="001A6C72" w:rsidP="001A6C72">
            <w:pPr>
              <w:spacing w:after="0" w:line="240" w:lineRule="auto"/>
              <w:rPr>
                <w:sz w:val="24"/>
                <w:szCs w:val="24"/>
              </w:rPr>
            </w:pPr>
          </w:p>
          <w:p w14:paraId="7F10C81C" w14:textId="77777777" w:rsidR="002904F3" w:rsidRPr="001A6C72" w:rsidRDefault="002904F3" w:rsidP="001A6C72">
            <w:pPr>
              <w:spacing w:after="0" w:line="240" w:lineRule="auto"/>
              <w:rPr>
                <w:sz w:val="24"/>
                <w:szCs w:val="24"/>
              </w:rPr>
            </w:pPr>
            <w:r w:rsidRPr="001A6C72">
              <w:rPr>
                <w:sz w:val="24"/>
                <w:szCs w:val="24"/>
              </w:rPr>
              <w:t xml:space="preserve">What area of the world </w:t>
            </w:r>
            <w:r w:rsidR="004C3FD6" w:rsidRPr="001A6C72">
              <w:rPr>
                <w:sz w:val="24"/>
                <w:szCs w:val="24"/>
              </w:rPr>
              <w:t>do penguins live in? (After pg</w:t>
            </w:r>
            <w:r w:rsidR="000A437F" w:rsidRPr="001A6C72">
              <w:rPr>
                <w:sz w:val="24"/>
                <w:szCs w:val="24"/>
              </w:rPr>
              <w:t>.</w:t>
            </w:r>
            <w:r w:rsidRPr="001A6C72">
              <w:rPr>
                <w:sz w:val="24"/>
                <w:szCs w:val="24"/>
              </w:rPr>
              <w:t xml:space="preserve"> 2)</w:t>
            </w:r>
          </w:p>
          <w:p w14:paraId="41D9D74D" w14:textId="77777777" w:rsidR="009D1D4D" w:rsidRDefault="009D1D4D" w:rsidP="009D1D4D">
            <w:pPr>
              <w:spacing w:after="0" w:line="240" w:lineRule="auto"/>
              <w:rPr>
                <w:sz w:val="24"/>
                <w:szCs w:val="24"/>
              </w:rPr>
            </w:pPr>
          </w:p>
          <w:p w14:paraId="5D258BFF" w14:textId="77777777" w:rsidR="009D1D4D" w:rsidRDefault="009D1D4D" w:rsidP="009D1D4D">
            <w:pPr>
              <w:spacing w:after="0" w:line="240" w:lineRule="auto"/>
              <w:rPr>
                <w:sz w:val="24"/>
                <w:szCs w:val="24"/>
              </w:rPr>
            </w:pPr>
          </w:p>
          <w:p w14:paraId="0478AC7A" w14:textId="77777777" w:rsidR="001A6C72" w:rsidRDefault="001A6C72" w:rsidP="001A6C72">
            <w:pPr>
              <w:spacing w:after="0" w:line="240" w:lineRule="auto"/>
              <w:rPr>
                <w:sz w:val="24"/>
                <w:szCs w:val="24"/>
              </w:rPr>
            </w:pPr>
          </w:p>
          <w:p w14:paraId="247D7AF2" w14:textId="77777777" w:rsidR="00592BB6" w:rsidRPr="001A6C72" w:rsidRDefault="000A437F" w:rsidP="001A6C72">
            <w:pPr>
              <w:spacing w:after="0" w:line="240" w:lineRule="auto"/>
              <w:rPr>
                <w:sz w:val="24"/>
                <w:szCs w:val="24"/>
              </w:rPr>
            </w:pPr>
            <w:r w:rsidRPr="001A6C72">
              <w:rPr>
                <w:sz w:val="24"/>
                <w:szCs w:val="24"/>
              </w:rPr>
              <w:t xml:space="preserve">A colony is a community of animals living close together. How does the picture help to show what a colony is? </w:t>
            </w:r>
            <w:r w:rsidR="004C3FD6" w:rsidRPr="001A6C72">
              <w:rPr>
                <w:sz w:val="24"/>
                <w:szCs w:val="24"/>
              </w:rPr>
              <w:t>(After pg</w:t>
            </w:r>
            <w:r w:rsidRPr="001A6C72">
              <w:rPr>
                <w:sz w:val="24"/>
                <w:szCs w:val="24"/>
              </w:rPr>
              <w:t>.</w:t>
            </w:r>
            <w:r w:rsidR="004C3FD6" w:rsidRPr="001A6C72">
              <w:rPr>
                <w:sz w:val="24"/>
                <w:szCs w:val="24"/>
              </w:rPr>
              <w:t xml:space="preserve"> 3)</w:t>
            </w:r>
          </w:p>
          <w:p w14:paraId="7CE25959" w14:textId="77777777" w:rsidR="000A437F" w:rsidRDefault="000A437F" w:rsidP="00F22F52">
            <w:pPr>
              <w:spacing w:after="0" w:line="240" w:lineRule="auto"/>
              <w:rPr>
                <w:sz w:val="24"/>
                <w:szCs w:val="24"/>
              </w:rPr>
            </w:pPr>
          </w:p>
          <w:p w14:paraId="128A9775" w14:textId="77777777" w:rsidR="001A6C72" w:rsidRPr="00F22F52" w:rsidRDefault="001A6C72" w:rsidP="00F22F52">
            <w:pPr>
              <w:spacing w:after="0" w:line="240" w:lineRule="auto"/>
              <w:rPr>
                <w:sz w:val="24"/>
                <w:szCs w:val="24"/>
              </w:rPr>
            </w:pPr>
          </w:p>
          <w:p w14:paraId="69E11B2C" w14:textId="77777777" w:rsidR="009863A4" w:rsidRDefault="009A0215" w:rsidP="001A6C72">
            <w:pPr>
              <w:spacing w:after="0" w:line="240" w:lineRule="auto"/>
              <w:rPr>
                <w:sz w:val="24"/>
                <w:szCs w:val="24"/>
              </w:rPr>
            </w:pPr>
            <w:r w:rsidRPr="001A6C72">
              <w:rPr>
                <w:sz w:val="24"/>
                <w:szCs w:val="24"/>
              </w:rPr>
              <w:t>In what ways do the penguins physical features help them live in their habitat?</w:t>
            </w:r>
            <w:r w:rsidR="004C3FD6" w:rsidRPr="001A6C72">
              <w:rPr>
                <w:sz w:val="24"/>
                <w:szCs w:val="24"/>
              </w:rPr>
              <w:t xml:space="preserve"> (After pg</w:t>
            </w:r>
            <w:r w:rsidR="000A437F" w:rsidRPr="001A6C72">
              <w:rPr>
                <w:sz w:val="24"/>
                <w:szCs w:val="24"/>
              </w:rPr>
              <w:t>.</w:t>
            </w:r>
            <w:r w:rsidR="004C3FD6" w:rsidRPr="001A6C72">
              <w:rPr>
                <w:sz w:val="24"/>
                <w:szCs w:val="24"/>
              </w:rPr>
              <w:t xml:space="preserve"> 5)</w:t>
            </w:r>
          </w:p>
          <w:p w14:paraId="7BDC659C" w14:textId="77777777" w:rsidR="00094740" w:rsidRDefault="00094740" w:rsidP="001A6C72">
            <w:pPr>
              <w:spacing w:after="0" w:line="240" w:lineRule="auto"/>
              <w:rPr>
                <w:sz w:val="24"/>
                <w:szCs w:val="24"/>
              </w:rPr>
            </w:pPr>
          </w:p>
          <w:p w14:paraId="513310D3" w14:textId="77777777" w:rsidR="00094740" w:rsidRDefault="00094740" w:rsidP="00094740">
            <w:pPr>
              <w:spacing w:after="0" w:line="240" w:lineRule="auto"/>
              <w:rPr>
                <w:sz w:val="24"/>
                <w:szCs w:val="24"/>
              </w:rPr>
            </w:pPr>
          </w:p>
          <w:p w14:paraId="2F1951EF" w14:textId="77777777" w:rsidR="00094740" w:rsidRPr="00094740" w:rsidRDefault="00094740" w:rsidP="00094740">
            <w:pPr>
              <w:spacing w:after="0" w:line="240" w:lineRule="auto"/>
              <w:rPr>
                <w:sz w:val="24"/>
                <w:szCs w:val="24"/>
              </w:rPr>
            </w:pPr>
            <w:r w:rsidRPr="00094740">
              <w:rPr>
                <w:sz w:val="24"/>
                <w:szCs w:val="24"/>
              </w:rPr>
              <w:t>How do penguins</w:t>
            </w:r>
            <w:r w:rsidR="00C65DF4">
              <w:rPr>
                <w:sz w:val="24"/>
                <w:szCs w:val="24"/>
              </w:rPr>
              <w:t>’</w:t>
            </w:r>
            <w:r w:rsidRPr="00094740">
              <w:rPr>
                <w:sz w:val="24"/>
                <w:szCs w:val="24"/>
              </w:rPr>
              <w:t xml:space="preserve"> feathers help them be camouflaged in their environment?</w:t>
            </w:r>
            <w:r>
              <w:rPr>
                <w:sz w:val="24"/>
                <w:szCs w:val="24"/>
              </w:rPr>
              <w:t xml:space="preserve"> (After pg. 7)</w:t>
            </w:r>
          </w:p>
          <w:p w14:paraId="79690B26" w14:textId="77777777" w:rsidR="00094740" w:rsidRPr="001A6C72" w:rsidRDefault="00094740" w:rsidP="001A6C72">
            <w:pPr>
              <w:spacing w:after="0" w:line="240" w:lineRule="auto"/>
              <w:rPr>
                <w:sz w:val="24"/>
                <w:szCs w:val="24"/>
              </w:rPr>
            </w:pPr>
          </w:p>
          <w:p w14:paraId="4DDD9C07" w14:textId="77777777" w:rsidR="000A437F" w:rsidRDefault="000A437F" w:rsidP="000A437F">
            <w:pPr>
              <w:spacing w:after="0" w:line="240" w:lineRule="auto"/>
              <w:ind w:left="720"/>
              <w:rPr>
                <w:sz w:val="24"/>
                <w:szCs w:val="24"/>
              </w:rPr>
            </w:pPr>
          </w:p>
          <w:p w14:paraId="49B78FAF" w14:textId="77777777" w:rsidR="00094740" w:rsidRDefault="00094740" w:rsidP="001A6C72">
            <w:pPr>
              <w:spacing w:after="0" w:line="240" w:lineRule="auto"/>
              <w:rPr>
                <w:sz w:val="24"/>
                <w:szCs w:val="24"/>
              </w:rPr>
            </w:pPr>
          </w:p>
          <w:p w14:paraId="22100FEE" w14:textId="77777777" w:rsidR="009863A4" w:rsidRPr="001A6C72" w:rsidRDefault="009A0215" w:rsidP="001A6C72">
            <w:pPr>
              <w:spacing w:after="0" w:line="240" w:lineRule="auto"/>
              <w:rPr>
                <w:sz w:val="24"/>
                <w:szCs w:val="24"/>
              </w:rPr>
            </w:pPr>
            <w:r w:rsidRPr="001A6C72">
              <w:rPr>
                <w:sz w:val="24"/>
                <w:szCs w:val="24"/>
              </w:rPr>
              <w:t>How do penguins care for their chicks?</w:t>
            </w:r>
            <w:r w:rsidR="004C3FD6" w:rsidRPr="001A6C72">
              <w:rPr>
                <w:sz w:val="24"/>
                <w:szCs w:val="24"/>
              </w:rPr>
              <w:t xml:space="preserve"> (After pg</w:t>
            </w:r>
            <w:r w:rsidR="000A437F" w:rsidRPr="001A6C72">
              <w:rPr>
                <w:sz w:val="24"/>
                <w:szCs w:val="24"/>
              </w:rPr>
              <w:t>.</w:t>
            </w:r>
            <w:r w:rsidR="004C3FD6" w:rsidRPr="001A6C72">
              <w:rPr>
                <w:sz w:val="24"/>
                <w:szCs w:val="24"/>
              </w:rPr>
              <w:t xml:space="preserve"> 9)</w:t>
            </w:r>
          </w:p>
          <w:p w14:paraId="5D3FF1C1" w14:textId="77777777" w:rsidR="000A437F" w:rsidRDefault="000A437F" w:rsidP="000A437F">
            <w:pPr>
              <w:pStyle w:val="ListParagraph"/>
              <w:spacing w:after="0" w:line="240" w:lineRule="auto"/>
              <w:rPr>
                <w:rFonts w:cstheme="minorBidi"/>
                <w:sz w:val="24"/>
                <w:szCs w:val="24"/>
              </w:rPr>
            </w:pPr>
          </w:p>
          <w:p w14:paraId="792A6036" w14:textId="77777777" w:rsidR="000A437F" w:rsidRDefault="000A437F" w:rsidP="000A437F">
            <w:pPr>
              <w:pStyle w:val="ListParagraph"/>
              <w:spacing w:after="0" w:line="240" w:lineRule="auto"/>
              <w:rPr>
                <w:rFonts w:cstheme="minorBidi"/>
                <w:sz w:val="24"/>
                <w:szCs w:val="24"/>
              </w:rPr>
            </w:pPr>
          </w:p>
          <w:p w14:paraId="69B9F56B" w14:textId="77777777" w:rsidR="001F432A" w:rsidRPr="001A6C72" w:rsidRDefault="009A0215" w:rsidP="001A6C72">
            <w:pPr>
              <w:spacing w:after="0" w:line="240" w:lineRule="auto"/>
              <w:rPr>
                <w:sz w:val="24"/>
                <w:szCs w:val="24"/>
              </w:rPr>
            </w:pPr>
            <w:r w:rsidRPr="001A6C72">
              <w:rPr>
                <w:sz w:val="24"/>
                <w:szCs w:val="24"/>
              </w:rPr>
              <w:t>What animals are harmful to penguins?</w:t>
            </w:r>
            <w:r w:rsidR="004C3FD6" w:rsidRPr="001A6C72">
              <w:rPr>
                <w:sz w:val="24"/>
                <w:szCs w:val="24"/>
              </w:rPr>
              <w:t xml:space="preserve"> </w:t>
            </w:r>
            <w:r w:rsidR="00CD68F8" w:rsidRPr="001A6C72">
              <w:rPr>
                <w:sz w:val="24"/>
                <w:szCs w:val="24"/>
              </w:rPr>
              <w:t xml:space="preserve">Why? </w:t>
            </w:r>
            <w:r w:rsidR="004C3FD6" w:rsidRPr="001A6C72">
              <w:rPr>
                <w:sz w:val="24"/>
                <w:szCs w:val="24"/>
              </w:rPr>
              <w:t>(After pg</w:t>
            </w:r>
            <w:r w:rsidR="000A437F" w:rsidRPr="001A6C72">
              <w:rPr>
                <w:sz w:val="24"/>
                <w:szCs w:val="24"/>
              </w:rPr>
              <w:t>.</w:t>
            </w:r>
            <w:r w:rsidR="004C3FD6" w:rsidRPr="001A6C72">
              <w:rPr>
                <w:sz w:val="24"/>
                <w:szCs w:val="24"/>
              </w:rPr>
              <w:t xml:space="preserve"> 11)</w:t>
            </w:r>
          </w:p>
          <w:p w14:paraId="1E09092D" w14:textId="77777777" w:rsidR="000A437F" w:rsidRPr="001F432A" w:rsidRDefault="000A437F" w:rsidP="00CD68F8">
            <w:pPr>
              <w:pStyle w:val="ListParagraph"/>
              <w:spacing w:after="0" w:line="240" w:lineRule="auto"/>
              <w:rPr>
                <w:rFonts w:cstheme="minorBidi"/>
                <w:sz w:val="24"/>
                <w:szCs w:val="24"/>
              </w:rPr>
            </w:pPr>
          </w:p>
          <w:p w14:paraId="5BB1CE20" w14:textId="77777777" w:rsidR="001A6C72" w:rsidRDefault="001A6C72" w:rsidP="001A6C72">
            <w:pPr>
              <w:spacing w:after="0" w:line="240" w:lineRule="auto"/>
              <w:rPr>
                <w:sz w:val="24"/>
                <w:szCs w:val="24"/>
              </w:rPr>
            </w:pPr>
          </w:p>
          <w:p w14:paraId="4F3D861A" w14:textId="77777777" w:rsidR="001A6C72" w:rsidRDefault="001A6C72" w:rsidP="001A6C72">
            <w:pPr>
              <w:spacing w:after="0" w:line="240" w:lineRule="auto"/>
              <w:rPr>
                <w:sz w:val="24"/>
                <w:szCs w:val="24"/>
              </w:rPr>
            </w:pPr>
          </w:p>
          <w:p w14:paraId="064E838B" w14:textId="77777777" w:rsidR="001F432A" w:rsidRPr="001A6C72" w:rsidRDefault="001F432A" w:rsidP="001A6C72">
            <w:pPr>
              <w:spacing w:after="0" w:line="240" w:lineRule="auto"/>
              <w:rPr>
                <w:sz w:val="24"/>
                <w:szCs w:val="24"/>
              </w:rPr>
            </w:pPr>
            <w:r w:rsidRPr="001A6C72">
              <w:rPr>
                <w:sz w:val="24"/>
                <w:szCs w:val="24"/>
              </w:rPr>
              <w:t>What are some of the different purposes of burrows? (</w:t>
            </w:r>
            <w:r w:rsidR="000A437F" w:rsidRPr="001A6C72">
              <w:rPr>
                <w:sz w:val="24"/>
                <w:szCs w:val="24"/>
              </w:rPr>
              <w:t xml:space="preserve">After pg. </w:t>
            </w:r>
            <w:r w:rsidRPr="001A6C72">
              <w:rPr>
                <w:sz w:val="24"/>
                <w:szCs w:val="24"/>
              </w:rPr>
              <w:t>16)</w:t>
            </w:r>
          </w:p>
          <w:p w14:paraId="0D1914C9" w14:textId="77777777" w:rsidR="00CD68F8" w:rsidRDefault="00CD68F8" w:rsidP="00CD68F8">
            <w:pPr>
              <w:pStyle w:val="ListParagraph"/>
              <w:spacing w:after="0" w:line="240" w:lineRule="auto"/>
              <w:rPr>
                <w:rFonts w:cstheme="minorBidi"/>
                <w:sz w:val="24"/>
                <w:szCs w:val="24"/>
              </w:rPr>
            </w:pPr>
          </w:p>
          <w:p w14:paraId="163F19B8" w14:textId="77777777" w:rsidR="009A0215" w:rsidRPr="001A6C72" w:rsidRDefault="009A0215" w:rsidP="001A6C72">
            <w:pPr>
              <w:spacing w:after="0" w:line="240" w:lineRule="auto"/>
              <w:rPr>
                <w:sz w:val="24"/>
                <w:szCs w:val="24"/>
              </w:rPr>
            </w:pPr>
            <w:r w:rsidRPr="001A6C72">
              <w:rPr>
                <w:sz w:val="24"/>
                <w:szCs w:val="24"/>
              </w:rPr>
              <w:t>What do humans do that can harm penguins?</w:t>
            </w:r>
            <w:r w:rsidR="004C3FD6" w:rsidRPr="001A6C72">
              <w:rPr>
                <w:sz w:val="24"/>
                <w:szCs w:val="24"/>
              </w:rPr>
              <w:t xml:space="preserve"> (After pg</w:t>
            </w:r>
            <w:r w:rsidR="000A437F" w:rsidRPr="001A6C72">
              <w:rPr>
                <w:sz w:val="24"/>
                <w:szCs w:val="24"/>
              </w:rPr>
              <w:t>.</w:t>
            </w:r>
            <w:r w:rsidR="004C3FD6" w:rsidRPr="001A6C72">
              <w:rPr>
                <w:sz w:val="24"/>
                <w:szCs w:val="24"/>
              </w:rPr>
              <w:t xml:space="preserve"> 22)</w:t>
            </w:r>
          </w:p>
        </w:tc>
        <w:tc>
          <w:tcPr>
            <w:tcW w:w="6449" w:type="dxa"/>
          </w:tcPr>
          <w:p w14:paraId="0DCA7240" w14:textId="77777777" w:rsidR="003C1ABD" w:rsidRDefault="003C1ABD" w:rsidP="005B6C42">
            <w:pPr>
              <w:spacing w:after="0" w:line="240" w:lineRule="auto"/>
              <w:rPr>
                <w:color w:val="FF0000"/>
                <w:sz w:val="24"/>
                <w:szCs w:val="24"/>
              </w:rPr>
            </w:pPr>
          </w:p>
          <w:p w14:paraId="2A8DC2E4" w14:textId="77777777" w:rsidR="004A0642" w:rsidRDefault="004A0642" w:rsidP="009863A4">
            <w:pPr>
              <w:spacing w:after="0" w:line="240" w:lineRule="auto"/>
              <w:rPr>
                <w:sz w:val="24"/>
                <w:szCs w:val="24"/>
                <w:highlight w:val="lightGray"/>
              </w:rPr>
            </w:pPr>
          </w:p>
          <w:p w14:paraId="1B7A5CCD" w14:textId="77777777" w:rsidR="009863A4" w:rsidRDefault="009863A4" w:rsidP="009863A4">
            <w:pPr>
              <w:spacing w:after="0" w:line="240" w:lineRule="auto"/>
              <w:rPr>
                <w:sz w:val="24"/>
                <w:szCs w:val="24"/>
              </w:rPr>
            </w:pPr>
          </w:p>
          <w:p w14:paraId="4046F240" w14:textId="77777777" w:rsidR="009863A4" w:rsidRDefault="009863A4" w:rsidP="009863A4">
            <w:pPr>
              <w:spacing w:after="0" w:line="240" w:lineRule="auto"/>
              <w:rPr>
                <w:sz w:val="24"/>
                <w:szCs w:val="24"/>
              </w:rPr>
            </w:pPr>
          </w:p>
          <w:p w14:paraId="7CC8498D" w14:textId="77777777" w:rsidR="009863A4" w:rsidRDefault="009863A4" w:rsidP="009863A4">
            <w:pPr>
              <w:spacing w:after="0" w:line="240" w:lineRule="auto"/>
              <w:rPr>
                <w:sz w:val="24"/>
                <w:szCs w:val="24"/>
              </w:rPr>
            </w:pPr>
          </w:p>
          <w:p w14:paraId="2ABAB14B" w14:textId="77777777" w:rsidR="009863A4" w:rsidRDefault="009863A4" w:rsidP="009863A4">
            <w:pPr>
              <w:spacing w:after="0" w:line="240" w:lineRule="auto"/>
              <w:rPr>
                <w:sz w:val="24"/>
                <w:szCs w:val="24"/>
              </w:rPr>
            </w:pPr>
          </w:p>
          <w:p w14:paraId="57304284" w14:textId="77777777" w:rsidR="00F22F52" w:rsidRDefault="00F22F52" w:rsidP="009863A4">
            <w:pPr>
              <w:spacing w:after="0" w:line="240" w:lineRule="auto"/>
              <w:rPr>
                <w:sz w:val="24"/>
                <w:szCs w:val="24"/>
              </w:rPr>
            </w:pPr>
          </w:p>
          <w:p w14:paraId="7174AB99" w14:textId="77777777" w:rsidR="009863A4" w:rsidRDefault="009863A4" w:rsidP="009863A4">
            <w:pPr>
              <w:spacing w:after="0" w:line="240" w:lineRule="auto"/>
              <w:rPr>
                <w:sz w:val="24"/>
                <w:szCs w:val="24"/>
              </w:rPr>
            </w:pPr>
          </w:p>
          <w:p w14:paraId="23E81122" w14:textId="77777777" w:rsidR="00F22F52" w:rsidRDefault="00F22F52" w:rsidP="009863A4">
            <w:pPr>
              <w:spacing w:after="0" w:line="240" w:lineRule="auto"/>
              <w:rPr>
                <w:sz w:val="24"/>
                <w:szCs w:val="24"/>
              </w:rPr>
            </w:pPr>
          </w:p>
          <w:p w14:paraId="18E60545" w14:textId="77777777" w:rsidR="001A6C72" w:rsidRDefault="00053BF0" w:rsidP="001A6C72">
            <w:pPr>
              <w:spacing w:after="0" w:line="240" w:lineRule="auto"/>
              <w:rPr>
                <w:sz w:val="24"/>
                <w:szCs w:val="24"/>
              </w:rPr>
            </w:pPr>
            <w:r w:rsidRPr="001A6C72">
              <w:rPr>
                <w:sz w:val="24"/>
                <w:szCs w:val="24"/>
              </w:rPr>
              <w:t>T</w:t>
            </w:r>
            <w:r w:rsidR="009863A4" w:rsidRPr="001A6C72">
              <w:rPr>
                <w:sz w:val="24"/>
                <w:szCs w:val="24"/>
              </w:rPr>
              <w:t>he</w:t>
            </w:r>
            <w:r w:rsidR="00F22F52" w:rsidRPr="001A6C72">
              <w:rPr>
                <w:sz w:val="24"/>
                <w:szCs w:val="24"/>
              </w:rPr>
              <w:t xml:space="preserve"> text states that they are birds but they are birds that cannot fly. </w:t>
            </w:r>
          </w:p>
          <w:p w14:paraId="4B64D938" w14:textId="77777777" w:rsidR="009863A4" w:rsidRPr="001A6C72" w:rsidRDefault="00053BF0" w:rsidP="001A6C72">
            <w:pPr>
              <w:spacing w:after="0" w:line="240" w:lineRule="auto"/>
              <w:rPr>
                <w:sz w:val="24"/>
                <w:szCs w:val="24"/>
              </w:rPr>
            </w:pPr>
            <w:r w:rsidRPr="001A6C72">
              <w:rPr>
                <w:sz w:val="24"/>
                <w:szCs w:val="24"/>
              </w:rPr>
              <w:t xml:space="preserve"> </w:t>
            </w:r>
          </w:p>
          <w:p w14:paraId="76EE192D" w14:textId="77777777" w:rsidR="00A422FF" w:rsidRDefault="000A437F" w:rsidP="001A6C72">
            <w:pPr>
              <w:spacing w:after="0" w:line="240" w:lineRule="auto"/>
              <w:rPr>
                <w:i/>
                <w:sz w:val="24"/>
                <w:szCs w:val="24"/>
              </w:rPr>
            </w:pPr>
            <w:r w:rsidRPr="001A6C72">
              <w:rPr>
                <w:sz w:val="24"/>
                <w:szCs w:val="24"/>
              </w:rPr>
              <w:t xml:space="preserve">Penguins live in the Southern Hemisphere or Antarctica.  </w:t>
            </w:r>
            <w:r w:rsidR="002904F3" w:rsidRPr="00A422FF">
              <w:rPr>
                <w:i/>
                <w:sz w:val="24"/>
                <w:szCs w:val="24"/>
              </w:rPr>
              <w:t xml:space="preserve">Use a visual such as </w:t>
            </w:r>
            <w:r w:rsidRPr="00A422FF">
              <w:rPr>
                <w:i/>
                <w:sz w:val="24"/>
                <w:szCs w:val="24"/>
              </w:rPr>
              <w:t>G</w:t>
            </w:r>
            <w:r w:rsidR="002904F3" w:rsidRPr="00A422FF">
              <w:rPr>
                <w:i/>
                <w:sz w:val="24"/>
                <w:szCs w:val="24"/>
              </w:rPr>
              <w:t xml:space="preserve">oogle maps or globes to show the students where the Southern Hemisphere is compared to where they live. </w:t>
            </w:r>
          </w:p>
          <w:p w14:paraId="2748B967" w14:textId="77777777" w:rsidR="00A422FF" w:rsidRPr="00A422FF" w:rsidRDefault="00A422FF" w:rsidP="001A6C72">
            <w:pPr>
              <w:spacing w:after="0" w:line="240" w:lineRule="auto"/>
              <w:rPr>
                <w:i/>
                <w:sz w:val="24"/>
                <w:szCs w:val="24"/>
              </w:rPr>
            </w:pPr>
          </w:p>
          <w:p w14:paraId="2BFD672E" w14:textId="77777777" w:rsidR="00592BB6" w:rsidRPr="001A6C72" w:rsidRDefault="000A437F" w:rsidP="001A6C72">
            <w:pPr>
              <w:spacing w:after="0" w:line="240" w:lineRule="auto"/>
              <w:rPr>
                <w:sz w:val="24"/>
                <w:szCs w:val="24"/>
              </w:rPr>
            </w:pPr>
            <w:r w:rsidRPr="001A6C72">
              <w:rPr>
                <w:sz w:val="24"/>
                <w:szCs w:val="24"/>
              </w:rPr>
              <w:t xml:space="preserve">The picture shows that there are many penguins.  The picture all shows that they are all close together which helps us to understand they are living in a colony. </w:t>
            </w:r>
          </w:p>
          <w:p w14:paraId="336C237B" w14:textId="77777777" w:rsidR="00F22F52" w:rsidRPr="00F22F52" w:rsidRDefault="00F22F52" w:rsidP="00F22F52">
            <w:pPr>
              <w:spacing w:after="0" w:line="240" w:lineRule="auto"/>
              <w:rPr>
                <w:sz w:val="24"/>
                <w:szCs w:val="24"/>
              </w:rPr>
            </w:pPr>
          </w:p>
          <w:p w14:paraId="569A025E" w14:textId="77777777" w:rsidR="009A0215" w:rsidRDefault="000A437F" w:rsidP="001A6C72">
            <w:pPr>
              <w:spacing w:after="0" w:line="240" w:lineRule="auto"/>
              <w:rPr>
                <w:sz w:val="24"/>
                <w:szCs w:val="24"/>
              </w:rPr>
            </w:pPr>
            <w:r w:rsidRPr="001A6C72">
              <w:rPr>
                <w:sz w:val="24"/>
                <w:szCs w:val="24"/>
              </w:rPr>
              <w:t>Their eyesight helps them see clearly in the water and on the land. They have wings that help them swim fast</w:t>
            </w:r>
            <w:r w:rsidR="003127F3" w:rsidRPr="001A6C72">
              <w:rPr>
                <w:sz w:val="24"/>
                <w:szCs w:val="24"/>
              </w:rPr>
              <w:t xml:space="preserve"> and dive deep into the water. Their thick layer of fat keeps them warm. </w:t>
            </w:r>
          </w:p>
          <w:p w14:paraId="6D59C46F" w14:textId="77777777" w:rsidR="00094740" w:rsidRDefault="00094740" w:rsidP="001A6C72">
            <w:pPr>
              <w:spacing w:after="0" w:line="240" w:lineRule="auto"/>
              <w:rPr>
                <w:sz w:val="24"/>
                <w:szCs w:val="24"/>
              </w:rPr>
            </w:pPr>
          </w:p>
          <w:p w14:paraId="27D1D2EF" w14:textId="0B9206F4" w:rsidR="00094740" w:rsidRPr="00094740" w:rsidRDefault="00094740" w:rsidP="00094740">
            <w:pPr>
              <w:spacing w:after="0" w:line="240" w:lineRule="auto"/>
              <w:rPr>
                <w:sz w:val="24"/>
                <w:szCs w:val="24"/>
              </w:rPr>
            </w:pPr>
            <w:r w:rsidRPr="00094740">
              <w:rPr>
                <w:sz w:val="24"/>
                <w:szCs w:val="24"/>
              </w:rPr>
              <w:t>The penguin’s feathers help them camouflage themselves because the light feathers blend them in the sunshine. The penguin</w:t>
            </w:r>
            <w:r w:rsidR="007B7235">
              <w:rPr>
                <w:sz w:val="24"/>
                <w:szCs w:val="24"/>
              </w:rPr>
              <w:t>’</w:t>
            </w:r>
            <w:r w:rsidRPr="00094740">
              <w:rPr>
                <w:sz w:val="24"/>
                <w:szCs w:val="24"/>
              </w:rPr>
              <w:t xml:space="preserve">s black feathers make them difficult to see them from above the water. </w:t>
            </w:r>
          </w:p>
          <w:p w14:paraId="3795D100" w14:textId="77777777" w:rsidR="001A6C72" w:rsidRPr="001A6C72" w:rsidRDefault="001A6C72" w:rsidP="001A6C72">
            <w:pPr>
              <w:spacing w:after="0" w:line="240" w:lineRule="auto"/>
              <w:rPr>
                <w:sz w:val="24"/>
                <w:szCs w:val="24"/>
              </w:rPr>
            </w:pPr>
          </w:p>
          <w:p w14:paraId="097FACFE" w14:textId="77777777" w:rsidR="001A6C72" w:rsidRPr="001A6C72" w:rsidRDefault="009A0215" w:rsidP="001A6C72">
            <w:pPr>
              <w:spacing w:after="0" w:line="240" w:lineRule="auto"/>
              <w:rPr>
                <w:sz w:val="24"/>
                <w:szCs w:val="24"/>
              </w:rPr>
            </w:pPr>
            <w:r w:rsidRPr="001A6C72">
              <w:rPr>
                <w:sz w:val="24"/>
                <w:szCs w:val="24"/>
              </w:rPr>
              <w:t>They feed their babies by coughing up food to feed the baby.</w:t>
            </w:r>
            <w:r w:rsidR="000A437F" w:rsidRPr="001A6C72">
              <w:rPr>
                <w:sz w:val="24"/>
                <w:szCs w:val="24"/>
              </w:rPr>
              <w:t xml:space="preserve">  They then put the mixture into the mouth of a baby.</w:t>
            </w:r>
          </w:p>
          <w:p w14:paraId="021C4466" w14:textId="77777777" w:rsidR="001A6C72" w:rsidRDefault="001A6C72" w:rsidP="001A6C72">
            <w:pPr>
              <w:pStyle w:val="ListParagraph"/>
              <w:spacing w:after="0" w:line="240" w:lineRule="auto"/>
              <w:rPr>
                <w:rFonts w:cstheme="minorBidi"/>
                <w:sz w:val="24"/>
                <w:szCs w:val="24"/>
              </w:rPr>
            </w:pPr>
          </w:p>
          <w:p w14:paraId="1178B268" w14:textId="77777777" w:rsidR="009A0215" w:rsidRPr="001A6C72" w:rsidRDefault="000A437F" w:rsidP="001A6C72">
            <w:pPr>
              <w:spacing w:after="0" w:line="240" w:lineRule="auto"/>
              <w:rPr>
                <w:sz w:val="24"/>
                <w:szCs w:val="24"/>
              </w:rPr>
            </w:pPr>
            <w:r w:rsidRPr="001A6C72">
              <w:rPr>
                <w:sz w:val="24"/>
                <w:szCs w:val="24"/>
              </w:rPr>
              <w:t>The animals</w:t>
            </w:r>
            <w:r w:rsidR="00CD68F8" w:rsidRPr="001A6C72">
              <w:rPr>
                <w:sz w:val="24"/>
                <w:szCs w:val="24"/>
              </w:rPr>
              <w:t xml:space="preserve"> that are harmful to penguins are</w:t>
            </w:r>
            <w:r w:rsidRPr="001A6C72">
              <w:rPr>
                <w:sz w:val="24"/>
                <w:szCs w:val="24"/>
              </w:rPr>
              <w:t xml:space="preserve"> </w:t>
            </w:r>
            <w:r w:rsidR="004C3FD6" w:rsidRPr="001A6C72">
              <w:rPr>
                <w:sz w:val="24"/>
                <w:szCs w:val="24"/>
              </w:rPr>
              <w:t>e</w:t>
            </w:r>
            <w:r w:rsidR="009A0215" w:rsidRPr="001A6C72">
              <w:rPr>
                <w:sz w:val="24"/>
                <w:szCs w:val="24"/>
              </w:rPr>
              <w:t>agles, hawks, leopard seals, sharks, and killer whales.</w:t>
            </w:r>
            <w:r w:rsidR="00C65DF4">
              <w:rPr>
                <w:sz w:val="24"/>
                <w:szCs w:val="24"/>
              </w:rPr>
              <w:t xml:space="preserve"> Penguins are </w:t>
            </w:r>
            <w:r w:rsidR="00CD68F8" w:rsidRPr="001A6C72">
              <w:rPr>
                <w:sz w:val="24"/>
                <w:szCs w:val="24"/>
              </w:rPr>
              <w:t xml:space="preserve">food for these animals. </w:t>
            </w:r>
          </w:p>
          <w:p w14:paraId="5E60FFD9" w14:textId="77777777" w:rsidR="001A6C72" w:rsidRDefault="001A6C72" w:rsidP="001A6C72">
            <w:pPr>
              <w:spacing w:after="0" w:line="240" w:lineRule="auto"/>
              <w:rPr>
                <w:sz w:val="24"/>
                <w:szCs w:val="24"/>
              </w:rPr>
            </w:pPr>
          </w:p>
          <w:p w14:paraId="4A43FDED" w14:textId="77777777" w:rsidR="009A0215" w:rsidRPr="001A6C72" w:rsidRDefault="00CD68F8" w:rsidP="001A6C72">
            <w:pPr>
              <w:spacing w:after="0" w:line="240" w:lineRule="auto"/>
              <w:rPr>
                <w:sz w:val="24"/>
                <w:szCs w:val="24"/>
              </w:rPr>
            </w:pPr>
            <w:r w:rsidRPr="001A6C72">
              <w:rPr>
                <w:sz w:val="24"/>
                <w:szCs w:val="24"/>
              </w:rPr>
              <w:t>Burrows can be used t</w:t>
            </w:r>
            <w:r w:rsidR="001F432A" w:rsidRPr="001A6C72">
              <w:rPr>
                <w:sz w:val="24"/>
                <w:szCs w:val="24"/>
              </w:rPr>
              <w:t xml:space="preserve">o lay and protect </w:t>
            </w:r>
            <w:r w:rsidRPr="001A6C72">
              <w:rPr>
                <w:sz w:val="24"/>
                <w:szCs w:val="24"/>
              </w:rPr>
              <w:t xml:space="preserve">penguin’s </w:t>
            </w:r>
            <w:r w:rsidR="001F432A" w:rsidRPr="001A6C72">
              <w:rPr>
                <w:sz w:val="24"/>
                <w:szCs w:val="24"/>
              </w:rPr>
              <w:t>eggs from predators.</w:t>
            </w:r>
          </w:p>
          <w:p w14:paraId="2D713BA0" w14:textId="77777777" w:rsidR="00F22F52" w:rsidRPr="003127F3" w:rsidRDefault="00F22F52" w:rsidP="00F22F52">
            <w:pPr>
              <w:pStyle w:val="ListParagraph"/>
              <w:spacing w:after="0" w:line="240" w:lineRule="auto"/>
              <w:rPr>
                <w:rFonts w:cstheme="minorBidi"/>
                <w:sz w:val="24"/>
                <w:szCs w:val="24"/>
              </w:rPr>
            </w:pPr>
          </w:p>
          <w:p w14:paraId="6C092A63" w14:textId="77777777" w:rsidR="004C3FD6" w:rsidRPr="009F3C6D" w:rsidRDefault="009F3C6D" w:rsidP="009863A4">
            <w:pPr>
              <w:spacing w:after="0" w:line="240" w:lineRule="auto"/>
              <w:rPr>
                <w:sz w:val="24"/>
                <w:szCs w:val="24"/>
              </w:rPr>
            </w:pPr>
            <w:r w:rsidRPr="001A6C72">
              <w:rPr>
                <w:sz w:val="24"/>
                <w:szCs w:val="24"/>
              </w:rPr>
              <w:t>Humans can hurt penguins by littering, p</w:t>
            </w:r>
            <w:r w:rsidR="003127F3" w:rsidRPr="001A6C72">
              <w:rPr>
                <w:sz w:val="24"/>
                <w:szCs w:val="24"/>
              </w:rPr>
              <w:t>o</w:t>
            </w:r>
            <w:r w:rsidRPr="001A6C72">
              <w:rPr>
                <w:sz w:val="24"/>
                <w:szCs w:val="24"/>
              </w:rPr>
              <w:t xml:space="preserve">lluting and from oil spills. </w:t>
            </w:r>
          </w:p>
        </w:tc>
      </w:tr>
      <w:tr w:rsidR="00CD6B7F" w:rsidRPr="00CD6B7F" w14:paraId="51F74A0C" w14:textId="77777777" w:rsidTr="005B6C42">
        <w:trPr>
          <w:trHeight w:val="147"/>
        </w:trPr>
        <w:tc>
          <w:tcPr>
            <w:tcW w:w="6449" w:type="dxa"/>
          </w:tcPr>
          <w:p w14:paraId="7E9BCFD1" w14:textId="77777777" w:rsidR="00177848" w:rsidRPr="00C65DF4" w:rsidRDefault="002F6E5E" w:rsidP="005B6C42">
            <w:pPr>
              <w:spacing w:after="0" w:line="240" w:lineRule="auto"/>
              <w:rPr>
                <w:b/>
                <w:sz w:val="24"/>
                <w:szCs w:val="24"/>
              </w:rPr>
            </w:pPr>
            <w:r w:rsidRPr="00C65DF4">
              <w:rPr>
                <w:b/>
                <w:sz w:val="24"/>
                <w:szCs w:val="24"/>
              </w:rPr>
              <w:lastRenderedPageBreak/>
              <w:t>THIRD READING:</w:t>
            </w:r>
          </w:p>
          <w:p w14:paraId="3A807FA9" w14:textId="77777777" w:rsidR="003C1ABD" w:rsidRDefault="00F22F52" w:rsidP="005B6C42">
            <w:pPr>
              <w:spacing w:after="0" w:line="240" w:lineRule="auto"/>
              <w:rPr>
                <w:sz w:val="24"/>
                <w:szCs w:val="24"/>
              </w:rPr>
            </w:pPr>
            <w:r>
              <w:rPr>
                <w:sz w:val="24"/>
                <w:szCs w:val="24"/>
              </w:rPr>
              <w:t xml:space="preserve">Reread the text again, the primary focus of this read is to highlight the habitat and </w:t>
            </w:r>
            <w:r w:rsidR="0028014C">
              <w:rPr>
                <w:sz w:val="24"/>
                <w:szCs w:val="24"/>
              </w:rPr>
              <w:t>traits</w:t>
            </w:r>
            <w:r>
              <w:rPr>
                <w:sz w:val="24"/>
                <w:szCs w:val="24"/>
              </w:rPr>
              <w:t xml:space="preserve"> of the penguin</w:t>
            </w:r>
            <w:r w:rsidR="001A6C72">
              <w:rPr>
                <w:sz w:val="24"/>
                <w:szCs w:val="24"/>
              </w:rPr>
              <w:t xml:space="preserve"> with an emphasis on illustrations</w:t>
            </w:r>
            <w:r>
              <w:rPr>
                <w:sz w:val="24"/>
                <w:szCs w:val="24"/>
              </w:rPr>
              <w:t xml:space="preserve">. </w:t>
            </w:r>
          </w:p>
          <w:p w14:paraId="6EAE3E40" w14:textId="77777777" w:rsidR="00F22F52" w:rsidRPr="009F3C6D" w:rsidRDefault="00F22F52" w:rsidP="005B6C42">
            <w:pPr>
              <w:spacing w:after="0" w:line="240" w:lineRule="auto"/>
              <w:rPr>
                <w:sz w:val="24"/>
                <w:szCs w:val="24"/>
              </w:rPr>
            </w:pPr>
          </w:p>
          <w:p w14:paraId="2D96FE82" w14:textId="77777777" w:rsidR="001A6C72" w:rsidRDefault="001A6C72" w:rsidP="004A0642">
            <w:pPr>
              <w:spacing w:after="0" w:line="240" w:lineRule="auto"/>
              <w:rPr>
                <w:sz w:val="24"/>
                <w:szCs w:val="24"/>
              </w:rPr>
            </w:pPr>
            <w:r>
              <w:rPr>
                <w:sz w:val="24"/>
                <w:szCs w:val="24"/>
              </w:rPr>
              <w:lastRenderedPageBreak/>
              <w:t>Using the illustrations and the text, explain the climate that the penguins live in. (After page 2)</w:t>
            </w:r>
          </w:p>
          <w:p w14:paraId="14AE9260" w14:textId="77777777" w:rsidR="001A6C72" w:rsidRDefault="001A6C72" w:rsidP="004A0642">
            <w:pPr>
              <w:spacing w:after="0" w:line="240" w:lineRule="auto"/>
              <w:rPr>
                <w:sz w:val="24"/>
                <w:szCs w:val="24"/>
              </w:rPr>
            </w:pPr>
          </w:p>
          <w:p w14:paraId="08323BDA" w14:textId="77777777" w:rsidR="00094740" w:rsidRDefault="00094740" w:rsidP="004A0642">
            <w:pPr>
              <w:spacing w:after="0" w:line="240" w:lineRule="auto"/>
              <w:rPr>
                <w:sz w:val="24"/>
                <w:szCs w:val="24"/>
              </w:rPr>
            </w:pPr>
          </w:p>
          <w:p w14:paraId="0A2EDEE8" w14:textId="77777777" w:rsidR="001A6C72" w:rsidRDefault="001A6C72" w:rsidP="004A0642">
            <w:pPr>
              <w:spacing w:after="0" w:line="240" w:lineRule="auto"/>
              <w:rPr>
                <w:sz w:val="24"/>
                <w:szCs w:val="24"/>
              </w:rPr>
            </w:pPr>
            <w:r>
              <w:rPr>
                <w:sz w:val="24"/>
                <w:szCs w:val="24"/>
              </w:rPr>
              <w:t>The text states that “penguins have a layer of fat</w:t>
            </w:r>
            <w:r w:rsidR="00C65DF4">
              <w:rPr>
                <w:sz w:val="24"/>
                <w:szCs w:val="24"/>
              </w:rPr>
              <w:t>.”</w:t>
            </w:r>
            <w:r>
              <w:rPr>
                <w:sz w:val="24"/>
                <w:szCs w:val="24"/>
              </w:rPr>
              <w:t xml:space="preserve">  Why do the penguins need this layer of fat?  What does this tell the reader about the habitat of the penguin? (Page 6)</w:t>
            </w:r>
          </w:p>
          <w:p w14:paraId="432A3369" w14:textId="77777777" w:rsidR="00094740" w:rsidRDefault="00094740" w:rsidP="004A0642">
            <w:pPr>
              <w:spacing w:after="0" w:line="240" w:lineRule="auto"/>
              <w:rPr>
                <w:sz w:val="24"/>
                <w:szCs w:val="24"/>
              </w:rPr>
            </w:pPr>
          </w:p>
          <w:p w14:paraId="450327C6" w14:textId="77777777" w:rsidR="00094740" w:rsidRDefault="00B54F36" w:rsidP="004A0642">
            <w:pPr>
              <w:spacing w:after="0" w:line="240" w:lineRule="auto"/>
              <w:rPr>
                <w:sz w:val="24"/>
                <w:szCs w:val="24"/>
              </w:rPr>
            </w:pPr>
            <w:r>
              <w:rPr>
                <w:sz w:val="24"/>
                <w:szCs w:val="24"/>
              </w:rPr>
              <w:t xml:space="preserve">Using the illustration on page 13, describe the </w:t>
            </w:r>
            <w:r w:rsidR="00F16618">
              <w:rPr>
                <w:sz w:val="24"/>
                <w:szCs w:val="24"/>
              </w:rPr>
              <w:t xml:space="preserve">Emperor </w:t>
            </w:r>
            <w:r w:rsidR="00C01A9F">
              <w:rPr>
                <w:sz w:val="24"/>
                <w:szCs w:val="24"/>
              </w:rPr>
              <w:t>P</w:t>
            </w:r>
            <w:r>
              <w:rPr>
                <w:sz w:val="24"/>
                <w:szCs w:val="24"/>
              </w:rPr>
              <w:t>enguin’s habitat.</w:t>
            </w:r>
          </w:p>
          <w:p w14:paraId="2519AE99" w14:textId="77777777" w:rsidR="00094740" w:rsidRDefault="00094740" w:rsidP="004A0642">
            <w:pPr>
              <w:spacing w:after="0" w:line="240" w:lineRule="auto"/>
              <w:rPr>
                <w:sz w:val="24"/>
                <w:szCs w:val="24"/>
              </w:rPr>
            </w:pPr>
          </w:p>
          <w:p w14:paraId="654BEAFD" w14:textId="77777777" w:rsidR="003B591C" w:rsidRDefault="00094740" w:rsidP="004A0642">
            <w:pPr>
              <w:spacing w:after="0" w:line="240" w:lineRule="auto"/>
              <w:rPr>
                <w:sz w:val="24"/>
                <w:szCs w:val="24"/>
              </w:rPr>
            </w:pPr>
            <w:r>
              <w:rPr>
                <w:sz w:val="24"/>
                <w:szCs w:val="24"/>
              </w:rPr>
              <w:t xml:space="preserve">Using </w:t>
            </w:r>
            <w:r w:rsidR="00A20F61">
              <w:rPr>
                <w:sz w:val="24"/>
                <w:szCs w:val="24"/>
              </w:rPr>
              <w:t>the illustration on page 16</w:t>
            </w:r>
            <w:r w:rsidR="001A6C72">
              <w:rPr>
                <w:sz w:val="24"/>
                <w:szCs w:val="24"/>
              </w:rPr>
              <w:t xml:space="preserve">, </w:t>
            </w:r>
            <w:r w:rsidR="00A20F61">
              <w:rPr>
                <w:sz w:val="24"/>
                <w:szCs w:val="24"/>
              </w:rPr>
              <w:t xml:space="preserve">describe the </w:t>
            </w:r>
            <w:r w:rsidR="00F16618">
              <w:rPr>
                <w:sz w:val="24"/>
                <w:szCs w:val="24"/>
              </w:rPr>
              <w:t xml:space="preserve">Magellanic and Fiary </w:t>
            </w:r>
            <w:r w:rsidR="00C01A9F">
              <w:rPr>
                <w:sz w:val="24"/>
                <w:szCs w:val="24"/>
              </w:rPr>
              <w:t>P</w:t>
            </w:r>
            <w:r w:rsidR="00A20F61">
              <w:rPr>
                <w:sz w:val="24"/>
                <w:szCs w:val="24"/>
              </w:rPr>
              <w:t xml:space="preserve">enguin’s habitat. </w:t>
            </w:r>
          </w:p>
          <w:p w14:paraId="2C82C9B9" w14:textId="77777777" w:rsidR="00B27C4D" w:rsidRDefault="00B27C4D" w:rsidP="004A0642">
            <w:pPr>
              <w:spacing w:after="0" w:line="240" w:lineRule="auto"/>
              <w:rPr>
                <w:sz w:val="24"/>
                <w:szCs w:val="24"/>
              </w:rPr>
            </w:pPr>
          </w:p>
          <w:p w14:paraId="30818192" w14:textId="77777777" w:rsidR="00B54F36" w:rsidRDefault="00B54F36" w:rsidP="004A0642">
            <w:pPr>
              <w:spacing w:after="0" w:line="240" w:lineRule="auto"/>
              <w:rPr>
                <w:sz w:val="24"/>
                <w:szCs w:val="24"/>
              </w:rPr>
            </w:pPr>
          </w:p>
          <w:p w14:paraId="73547CD3" w14:textId="77777777" w:rsidR="00B27C4D" w:rsidRDefault="00B27C4D" w:rsidP="004A0642">
            <w:pPr>
              <w:spacing w:after="0" w:line="240" w:lineRule="auto"/>
              <w:rPr>
                <w:sz w:val="24"/>
                <w:szCs w:val="24"/>
              </w:rPr>
            </w:pPr>
            <w:r>
              <w:rPr>
                <w:sz w:val="24"/>
                <w:szCs w:val="24"/>
              </w:rPr>
              <w:t xml:space="preserve">Using the illustration on page 21, describe the </w:t>
            </w:r>
            <w:r w:rsidR="00C01A9F">
              <w:rPr>
                <w:sz w:val="24"/>
                <w:szCs w:val="24"/>
              </w:rPr>
              <w:t>Yellow Eyed P</w:t>
            </w:r>
            <w:r>
              <w:rPr>
                <w:sz w:val="24"/>
                <w:szCs w:val="24"/>
              </w:rPr>
              <w:t>enguin’s habitat.</w:t>
            </w:r>
          </w:p>
          <w:p w14:paraId="0B45B31A" w14:textId="77777777" w:rsidR="00B54F36" w:rsidRDefault="00B54F36" w:rsidP="004A0642">
            <w:pPr>
              <w:spacing w:after="0" w:line="240" w:lineRule="auto"/>
              <w:rPr>
                <w:sz w:val="24"/>
                <w:szCs w:val="24"/>
              </w:rPr>
            </w:pPr>
          </w:p>
          <w:p w14:paraId="0BF49715" w14:textId="77777777" w:rsidR="00B54F36" w:rsidRDefault="00B54F36" w:rsidP="004A0642">
            <w:pPr>
              <w:spacing w:after="0" w:line="240" w:lineRule="auto"/>
              <w:rPr>
                <w:sz w:val="24"/>
                <w:szCs w:val="24"/>
              </w:rPr>
            </w:pPr>
            <w:r>
              <w:rPr>
                <w:sz w:val="24"/>
                <w:szCs w:val="24"/>
              </w:rPr>
              <w:t>Describe the habitat of the Galapagos Penguin (pg. 17).</w:t>
            </w:r>
          </w:p>
          <w:p w14:paraId="4154C1AB" w14:textId="77777777" w:rsidR="00B27C4D" w:rsidRDefault="00B27C4D" w:rsidP="004A0642">
            <w:pPr>
              <w:spacing w:after="0" w:line="240" w:lineRule="auto"/>
              <w:rPr>
                <w:sz w:val="24"/>
                <w:szCs w:val="24"/>
              </w:rPr>
            </w:pPr>
          </w:p>
          <w:p w14:paraId="6B968A12" w14:textId="77777777" w:rsidR="00C01A9F" w:rsidRDefault="00C01A9F" w:rsidP="004A0642">
            <w:pPr>
              <w:spacing w:after="0" w:line="240" w:lineRule="auto"/>
              <w:rPr>
                <w:sz w:val="24"/>
                <w:szCs w:val="24"/>
              </w:rPr>
            </w:pPr>
          </w:p>
          <w:p w14:paraId="093BC349" w14:textId="77777777" w:rsidR="00A20F61" w:rsidRDefault="00A20F61" w:rsidP="004A0642">
            <w:pPr>
              <w:spacing w:after="0" w:line="240" w:lineRule="auto"/>
              <w:rPr>
                <w:sz w:val="24"/>
                <w:szCs w:val="24"/>
              </w:rPr>
            </w:pPr>
            <w:r>
              <w:rPr>
                <w:sz w:val="24"/>
                <w:szCs w:val="24"/>
              </w:rPr>
              <w:t xml:space="preserve">Look at the illustration on page 22 and describe what has happened </w:t>
            </w:r>
            <w:r w:rsidR="00C01A9F">
              <w:rPr>
                <w:sz w:val="24"/>
                <w:szCs w:val="24"/>
              </w:rPr>
              <w:t xml:space="preserve">to the habitat </w:t>
            </w:r>
            <w:r>
              <w:rPr>
                <w:sz w:val="24"/>
                <w:szCs w:val="24"/>
              </w:rPr>
              <w:t>in the picture and compare it to page 21 and list some differences.</w:t>
            </w:r>
          </w:p>
          <w:p w14:paraId="54BF8CFA" w14:textId="77777777" w:rsidR="005818BC" w:rsidRPr="00C01A9F" w:rsidRDefault="005818BC" w:rsidP="00C01A9F">
            <w:pPr>
              <w:spacing w:after="0" w:line="240" w:lineRule="auto"/>
              <w:rPr>
                <w:sz w:val="24"/>
                <w:szCs w:val="24"/>
              </w:rPr>
            </w:pPr>
          </w:p>
        </w:tc>
        <w:tc>
          <w:tcPr>
            <w:tcW w:w="6449" w:type="dxa"/>
          </w:tcPr>
          <w:p w14:paraId="53903B45" w14:textId="77777777" w:rsidR="00CD6B7F" w:rsidRDefault="00CD6B7F" w:rsidP="0057360F">
            <w:pPr>
              <w:spacing w:after="0" w:line="240" w:lineRule="auto"/>
              <w:rPr>
                <w:sz w:val="24"/>
                <w:szCs w:val="24"/>
              </w:rPr>
            </w:pPr>
          </w:p>
          <w:p w14:paraId="5F3EA7D9" w14:textId="77777777" w:rsidR="004A0642" w:rsidRDefault="004A0642" w:rsidP="0057360F">
            <w:pPr>
              <w:spacing w:after="0" w:line="240" w:lineRule="auto"/>
              <w:rPr>
                <w:sz w:val="24"/>
                <w:szCs w:val="24"/>
              </w:rPr>
            </w:pPr>
          </w:p>
          <w:p w14:paraId="01BA0B40" w14:textId="77777777" w:rsidR="001A6C72" w:rsidRDefault="001A6C72" w:rsidP="0057360F">
            <w:pPr>
              <w:spacing w:after="0" w:line="240" w:lineRule="auto"/>
              <w:rPr>
                <w:sz w:val="24"/>
                <w:szCs w:val="24"/>
              </w:rPr>
            </w:pPr>
          </w:p>
          <w:p w14:paraId="594E3A70" w14:textId="77777777" w:rsidR="001A6C72" w:rsidRDefault="001A6C72" w:rsidP="0057360F">
            <w:pPr>
              <w:spacing w:after="0" w:line="240" w:lineRule="auto"/>
              <w:rPr>
                <w:sz w:val="24"/>
                <w:szCs w:val="24"/>
              </w:rPr>
            </w:pPr>
          </w:p>
          <w:p w14:paraId="2924D0A1" w14:textId="77777777" w:rsidR="001A6C72" w:rsidRDefault="001A6C72" w:rsidP="0057360F">
            <w:pPr>
              <w:spacing w:after="0" w:line="240" w:lineRule="auto"/>
              <w:rPr>
                <w:sz w:val="24"/>
                <w:szCs w:val="24"/>
              </w:rPr>
            </w:pPr>
          </w:p>
          <w:p w14:paraId="04647739" w14:textId="77777777" w:rsidR="001A6C72" w:rsidRDefault="00B54F36" w:rsidP="0057360F">
            <w:pPr>
              <w:spacing w:after="0" w:line="240" w:lineRule="auto"/>
              <w:rPr>
                <w:sz w:val="24"/>
                <w:szCs w:val="24"/>
              </w:rPr>
            </w:pPr>
            <w:r>
              <w:rPr>
                <w:sz w:val="24"/>
                <w:szCs w:val="24"/>
              </w:rPr>
              <w:lastRenderedPageBreak/>
              <w:t>The illustrations show</w:t>
            </w:r>
            <w:r w:rsidR="001A6C72">
              <w:rPr>
                <w:sz w:val="24"/>
                <w:szCs w:val="24"/>
              </w:rPr>
              <w:t xml:space="preserve"> a cold</w:t>
            </w:r>
            <w:r w:rsidR="00094740">
              <w:rPr>
                <w:sz w:val="24"/>
                <w:szCs w:val="24"/>
              </w:rPr>
              <w:t>, icy, and snowy place.</w:t>
            </w:r>
            <w:r w:rsidR="001A6C72">
              <w:rPr>
                <w:sz w:val="24"/>
                <w:szCs w:val="24"/>
              </w:rPr>
              <w:t xml:space="preserve"> The text on page 2 explains that they live in one of the coldest places on Earth. </w:t>
            </w:r>
          </w:p>
          <w:p w14:paraId="1D3E8B2B" w14:textId="77777777" w:rsidR="001A6C72" w:rsidRDefault="001A6C72" w:rsidP="0057360F">
            <w:pPr>
              <w:spacing w:after="0" w:line="240" w:lineRule="auto"/>
              <w:rPr>
                <w:sz w:val="24"/>
                <w:szCs w:val="24"/>
              </w:rPr>
            </w:pPr>
          </w:p>
          <w:p w14:paraId="036DB2B6" w14:textId="77777777" w:rsidR="001A6C72" w:rsidRDefault="001A6C72" w:rsidP="0057360F">
            <w:pPr>
              <w:spacing w:after="0" w:line="240" w:lineRule="auto"/>
              <w:rPr>
                <w:sz w:val="24"/>
                <w:szCs w:val="24"/>
              </w:rPr>
            </w:pPr>
            <w:r>
              <w:rPr>
                <w:sz w:val="24"/>
                <w:szCs w:val="24"/>
              </w:rPr>
              <w:t xml:space="preserve">The penguins need this layer of fat to keep them warm.  The text also states that they like to swim in cold water.  We can infer that the penguins like cold weather and cold water. </w:t>
            </w:r>
          </w:p>
          <w:p w14:paraId="226DAB8A" w14:textId="77777777" w:rsidR="001A6C72" w:rsidRDefault="001A6C72" w:rsidP="0057360F">
            <w:pPr>
              <w:spacing w:after="0" w:line="240" w:lineRule="auto"/>
              <w:rPr>
                <w:sz w:val="24"/>
                <w:szCs w:val="24"/>
              </w:rPr>
            </w:pPr>
          </w:p>
          <w:p w14:paraId="645A822E" w14:textId="77777777" w:rsidR="001A6C72" w:rsidRDefault="00B54F36" w:rsidP="0057360F">
            <w:pPr>
              <w:spacing w:after="0" w:line="240" w:lineRule="auto"/>
              <w:rPr>
                <w:sz w:val="24"/>
                <w:szCs w:val="24"/>
              </w:rPr>
            </w:pPr>
            <w:r>
              <w:rPr>
                <w:sz w:val="24"/>
                <w:szCs w:val="24"/>
              </w:rPr>
              <w:t>The Emperor Penguin lives in a habitat that is cold, snowy, and icy place.</w:t>
            </w:r>
          </w:p>
          <w:p w14:paraId="7F410FA0" w14:textId="77777777" w:rsidR="001A6C72" w:rsidRDefault="001A6C72" w:rsidP="0057360F">
            <w:pPr>
              <w:spacing w:after="0" w:line="240" w:lineRule="auto"/>
              <w:rPr>
                <w:sz w:val="24"/>
                <w:szCs w:val="24"/>
              </w:rPr>
            </w:pPr>
          </w:p>
          <w:p w14:paraId="7E01630F" w14:textId="77777777" w:rsidR="00A20F61" w:rsidRDefault="00A20F61" w:rsidP="0057360F">
            <w:pPr>
              <w:spacing w:after="0" w:line="240" w:lineRule="auto"/>
              <w:rPr>
                <w:sz w:val="24"/>
                <w:szCs w:val="24"/>
              </w:rPr>
            </w:pPr>
            <w:r>
              <w:rPr>
                <w:sz w:val="24"/>
                <w:szCs w:val="24"/>
              </w:rPr>
              <w:t xml:space="preserve">The </w:t>
            </w:r>
            <w:r w:rsidR="00B54F36">
              <w:rPr>
                <w:sz w:val="24"/>
                <w:szCs w:val="24"/>
              </w:rPr>
              <w:t>Magellanic and Fairy Penguins live in a</w:t>
            </w:r>
            <w:r>
              <w:rPr>
                <w:sz w:val="24"/>
                <w:szCs w:val="24"/>
              </w:rPr>
              <w:t xml:space="preserve"> habitat </w:t>
            </w:r>
            <w:r w:rsidR="00B54F36">
              <w:rPr>
                <w:sz w:val="24"/>
                <w:szCs w:val="24"/>
              </w:rPr>
              <w:t xml:space="preserve">that </w:t>
            </w:r>
            <w:r>
              <w:rPr>
                <w:sz w:val="24"/>
                <w:szCs w:val="24"/>
              </w:rPr>
              <w:t>is rocky and there is no snow. They make burrows in the ground to lay their eggs.</w:t>
            </w:r>
          </w:p>
          <w:p w14:paraId="1642330F" w14:textId="77777777" w:rsidR="00A20F61" w:rsidRDefault="00A20F61" w:rsidP="0057360F">
            <w:pPr>
              <w:spacing w:after="0" w:line="240" w:lineRule="auto"/>
              <w:rPr>
                <w:sz w:val="24"/>
                <w:szCs w:val="24"/>
              </w:rPr>
            </w:pPr>
          </w:p>
          <w:p w14:paraId="04AD7CA0" w14:textId="77777777" w:rsidR="00B27C4D" w:rsidRDefault="00B27C4D" w:rsidP="0057360F">
            <w:pPr>
              <w:spacing w:after="0" w:line="240" w:lineRule="auto"/>
              <w:rPr>
                <w:sz w:val="24"/>
                <w:szCs w:val="24"/>
              </w:rPr>
            </w:pPr>
            <w:r>
              <w:rPr>
                <w:sz w:val="24"/>
                <w:szCs w:val="24"/>
              </w:rPr>
              <w:t>The Yellow Eyed Penguin lives in a habitat that is grassy</w:t>
            </w:r>
            <w:r w:rsidR="00B54F36">
              <w:rPr>
                <w:sz w:val="24"/>
                <w:szCs w:val="24"/>
              </w:rPr>
              <w:t>, near water, and warm.</w:t>
            </w:r>
          </w:p>
          <w:p w14:paraId="0E92C61E" w14:textId="77777777" w:rsidR="00B27C4D" w:rsidRDefault="00B27C4D" w:rsidP="0057360F">
            <w:pPr>
              <w:spacing w:after="0" w:line="240" w:lineRule="auto"/>
              <w:rPr>
                <w:sz w:val="24"/>
                <w:szCs w:val="24"/>
              </w:rPr>
            </w:pPr>
          </w:p>
          <w:p w14:paraId="2FC72505" w14:textId="77777777" w:rsidR="00B54F36" w:rsidRDefault="00B54F36" w:rsidP="0057360F">
            <w:pPr>
              <w:spacing w:after="0" w:line="240" w:lineRule="auto"/>
              <w:rPr>
                <w:sz w:val="24"/>
                <w:szCs w:val="24"/>
              </w:rPr>
            </w:pPr>
            <w:r>
              <w:rPr>
                <w:sz w:val="24"/>
                <w:szCs w:val="24"/>
              </w:rPr>
              <w:t>The Galapagos Penguins live near the equator which is hot and they lay their eggs in caves to protect them from the sun.</w:t>
            </w:r>
          </w:p>
          <w:p w14:paraId="05E40C88" w14:textId="77777777" w:rsidR="00C01A9F" w:rsidRDefault="00C01A9F" w:rsidP="0057360F">
            <w:pPr>
              <w:spacing w:after="0" w:line="240" w:lineRule="auto"/>
              <w:rPr>
                <w:sz w:val="24"/>
                <w:szCs w:val="24"/>
              </w:rPr>
            </w:pPr>
          </w:p>
          <w:p w14:paraId="18C17D79" w14:textId="77777777" w:rsidR="001B65E6" w:rsidRPr="00C01A9F" w:rsidRDefault="00A20F61" w:rsidP="00C01A9F">
            <w:pPr>
              <w:spacing w:after="0" w:line="240" w:lineRule="auto"/>
              <w:rPr>
                <w:sz w:val="24"/>
                <w:szCs w:val="24"/>
              </w:rPr>
            </w:pPr>
            <w:r>
              <w:rPr>
                <w:sz w:val="24"/>
                <w:szCs w:val="24"/>
              </w:rPr>
              <w:t>The students will describe that the water is black and dirty and that is has been polluted. Then the students will help the teacher create a list of how the illustration on page 21 is different. (clear water, green grass, and animals are present)</w:t>
            </w:r>
          </w:p>
        </w:tc>
      </w:tr>
      <w:tr w:rsidR="00CD6B7F" w:rsidRPr="00CD6B7F" w14:paraId="71986BE3" w14:textId="77777777" w:rsidTr="0057360F">
        <w:trPr>
          <w:trHeight w:val="1097"/>
        </w:trPr>
        <w:tc>
          <w:tcPr>
            <w:tcW w:w="6449" w:type="dxa"/>
          </w:tcPr>
          <w:p w14:paraId="16E085F4" w14:textId="77777777" w:rsidR="006B0EFD" w:rsidRDefault="002F6E5E" w:rsidP="002F6E5E">
            <w:pPr>
              <w:spacing w:after="0" w:line="240" w:lineRule="auto"/>
              <w:rPr>
                <w:sz w:val="24"/>
                <w:szCs w:val="24"/>
              </w:rPr>
            </w:pPr>
            <w:r>
              <w:rPr>
                <w:sz w:val="24"/>
                <w:szCs w:val="24"/>
              </w:rPr>
              <w:lastRenderedPageBreak/>
              <w:t>FOURTH AND BEYOND:</w:t>
            </w:r>
          </w:p>
          <w:p w14:paraId="3E7FA214" w14:textId="77777777" w:rsidR="004A0642" w:rsidRDefault="004A0642" w:rsidP="001B65E6">
            <w:pPr>
              <w:spacing w:after="0" w:line="240" w:lineRule="auto"/>
              <w:rPr>
                <w:sz w:val="24"/>
                <w:szCs w:val="24"/>
              </w:rPr>
            </w:pPr>
          </w:p>
          <w:p w14:paraId="4179BB32" w14:textId="77777777" w:rsidR="001B65E6" w:rsidRDefault="001B65E6" w:rsidP="001B65E6">
            <w:pPr>
              <w:spacing w:after="0" w:line="240" w:lineRule="auto"/>
              <w:rPr>
                <w:sz w:val="24"/>
                <w:szCs w:val="24"/>
              </w:rPr>
            </w:pPr>
            <w:r>
              <w:rPr>
                <w:sz w:val="24"/>
                <w:szCs w:val="24"/>
              </w:rPr>
              <w:t>Reread the section about the different types of penguins (pages 13-21)</w:t>
            </w:r>
            <w:r w:rsidR="00EB3C99">
              <w:rPr>
                <w:sz w:val="24"/>
                <w:szCs w:val="24"/>
              </w:rPr>
              <w:t>.</w:t>
            </w:r>
            <w:r w:rsidR="00F22F52">
              <w:rPr>
                <w:sz w:val="24"/>
                <w:szCs w:val="24"/>
              </w:rPr>
              <w:t xml:space="preserve"> This reading is primary for the purpose of identifying characteristics of different penguins</w:t>
            </w:r>
            <w:r w:rsidR="000F02CE">
              <w:rPr>
                <w:sz w:val="24"/>
                <w:szCs w:val="24"/>
              </w:rPr>
              <w:t xml:space="preserve"> and their habitats</w:t>
            </w:r>
            <w:r w:rsidR="00F22F52">
              <w:rPr>
                <w:sz w:val="24"/>
                <w:szCs w:val="24"/>
              </w:rPr>
              <w:t xml:space="preserve">. </w:t>
            </w:r>
          </w:p>
          <w:p w14:paraId="760F5683" w14:textId="77777777" w:rsidR="001B65E6" w:rsidRDefault="001B65E6" w:rsidP="001B65E6">
            <w:pPr>
              <w:spacing w:after="0" w:line="240" w:lineRule="auto"/>
              <w:rPr>
                <w:sz w:val="24"/>
                <w:szCs w:val="24"/>
              </w:rPr>
            </w:pPr>
          </w:p>
          <w:p w14:paraId="4576C844" w14:textId="77777777" w:rsidR="001B65E6" w:rsidRDefault="001B65E6" w:rsidP="001B65E6">
            <w:pPr>
              <w:spacing w:after="0" w:line="240" w:lineRule="auto"/>
              <w:rPr>
                <w:sz w:val="24"/>
                <w:szCs w:val="24"/>
              </w:rPr>
            </w:pPr>
          </w:p>
          <w:p w14:paraId="78EDA919" w14:textId="77777777" w:rsidR="00875934" w:rsidRDefault="00875934" w:rsidP="001B65E6">
            <w:pPr>
              <w:spacing w:after="0" w:line="240" w:lineRule="auto"/>
              <w:rPr>
                <w:sz w:val="24"/>
                <w:szCs w:val="24"/>
              </w:rPr>
            </w:pPr>
          </w:p>
          <w:p w14:paraId="507D2076" w14:textId="77777777" w:rsidR="00D24366" w:rsidRDefault="00D24366" w:rsidP="00D24366">
            <w:pPr>
              <w:spacing w:after="0" w:line="360" w:lineRule="auto"/>
              <w:rPr>
                <w:rFonts w:cstheme="minorHAnsi"/>
                <w:sz w:val="32"/>
                <w:szCs w:val="32"/>
                <w:u w:val="single"/>
              </w:rPr>
            </w:pPr>
          </w:p>
          <w:p w14:paraId="6B533CC9" w14:textId="77777777" w:rsidR="00D24366" w:rsidRDefault="00D24366" w:rsidP="00D24366">
            <w:pPr>
              <w:spacing w:after="0" w:line="240" w:lineRule="auto"/>
              <w:rPr>
                <w:sz w:val="24"/>
                <w:szCs w:val="24"/>
              </w:rPr>
            </w:pPr>
            <w:r>
              <w:rPr>
                <w:sz w:val="24"/>
                <w:szCs w:val="24"/>
              </w:rPr>
              <w:t xml:space="preserve">The students will help the teacher create a chart of the different types of penguins and their physical features/habitats. </w:t>
            </w:r>
          </w:p>
          <w:p w14:paraId="734FD6C3" w14:textId="77777777" w:rsidR="001B65E6" w:rsidRPr="001B65E6" w:rsidRDefault="001B65E6" w:rsidP="001B65E6">
            <w:pPr>
              <w:pStyle w:val="ListParagraph"/>
              <w:spacing w:after="0" w:line="240" w:lineRule="auto"/>
              <w:rPr>
                <w:rFonts w:cstheme="minorBidi"/>
                <w:sz w:val="24"/>
                <w:szCs w:val="24"/>
              </w:rPr>
            </w:pPr>
          </w:p>
        </w:tc>
        <w:tc>
          <w:tcPr>
            <w:tcW w:w="6449" w:type="dxa"/>
          </w:tcPr>
          <w:p w14:paraId="58EEFED5" w14:textId="77777777" w:rsidR="00CD6B7F" w:rsidRDefault="00CD6B7F" w:rsidP="005B6C42">
            <w:pPr>
              <w:spacing w:after="0" w:line="240" w:lineRule="auto"/>
              <w:rPr>
                <w:sz w:val="24"/>
                <w:szCs w:val="24"/>
              </w:rPr>
            </w:pPr>
          </w:p>
          <w:tbl>
            <w:tblPr>
              <w:tblStyle w:val="TableGrid"/>
              <w:tblW w:w="0" w:type="auto"/>
              <w:tblLook w:val="04A0" w:firstRow="1" w:lastRow="0" w:firstColumn="1" w:lastColumn="0" w:noHBand="0" w:noVBand="1"/>
            </w:tblPr>
            <w:tblGrid>
              <w:gridCol w:w="2181"/>
              <w:gridCol w:w="2207"/>
              <w:gridCol w:w="1835"/>
            </w:tblGrid>
            <w:tr w:rsidR="00EB3C99" w14:paraId="04553A43" w14:textId="77777777" w:rsidTr="00EB3C99">
              <w:tc>
                <w:tcPr>
                  <w:tcW w:w="2181" w:type="dxa"/>
                </w:tcPr>
                <w:p w14:paraId="63B3254B" w14:textId="77777777" w:rsidR="00EB3C99" w:rsidRDefault="00EB3C99" w:rsidP="00EB3C99">
                  <w:pPr>
                    <w:spacing w:after="0" w:line="240" w:lineRule="auto"/>
                    <w:jc w:val="center"/>
                    <w:rPr>
                      <w:sz w:val="24"/>
                      <w:szCs w:val="24"/>
                    </w:rPr>
                  </w:pPr>
                  <w:r>
                    <w:rPr>
                      <w:sz w:val="24"/>
                      <w:szCs w:val="24"/>
                    </w:rPr>
                    <w:t>Penguin Name</w:t>
                  </w:r>
                </w:p>
              </w:tc>
              <w:tc>
                <w:tcPr>
                  <w:tcW w:w="2207" w:type="dxa"/>
                </w:tcPr>
                <w:p w14:paraId="6AAA8802" w14:textId="77777777" w:rsidR="00EB3C99" w:rsidRDefault="00D24366" w:rsidP="00EB3C99">
                  <w:pPr>
                    <w:spacing w:after="0" w:line="240" w:lineRule="auto"/>
                    <w:jc w:val="center"/>
                    <w:rPr>
                      <w:sz w:val="24"/>
                      <w:szCs w:val="24"/>
                    </w:rPr>
                  </w:pPr>
                  <w:r>
                    <w:rPr>
                      <w:sz w:val="24"/>
                      <w:szCs w:val="24"/>
                    </w:rPr>
                    <w:t>Penguin Facts</w:t>
                  </w:r>
                </w:p>
              </w:tc>
              <w:tc>
                <w:tcPr>
                  <w:tcW w:w="1835" w:type="dxa"/>
                </w:tcPr>
                <w:p w14:paraId="2B30A5CC" w14:textId="77777777" w:rsidR="00EB3C99" w:rsidRDefault="00EB3C99" w:rsidP="00EB3C99">
                  <w:pPr>
                    <w:spacing w:after="0" w:line="240" w:lineRule="auto"/>
                    <w:jc w:val="center"/>
                    <w:rPr>
                      <w:sz w:val="24"/>
                      <w:szCs w:val="24"/>
                    </w:rPr>
                  </w:pPr>
                  <w:r>
                    <w:rPr>
                      <w:sz w:val="24"/>
                      <w:szCs w:val="24"/>
                    </w:rPr>
                    <w:t>Habitat</w:t>
                  </w:r>
                </w:p>
              </w:tc>
            </w:tr>
            <w:tr w:rsidR="00EB3C99" w14:paraId="47660476" w14:textId="77777777" w:rsidTr="00EB3C99">
              <w:tc>
                <w:tcPr>
                  <w:tcW w:w="2181" w:type="dxa"/>
                </w:tcPr>
                <w:p w14:paraId="54A8C3D3" w14:textId="77777777" w:rsidR="00EB3C99" w:rsidRDefault="00EB3C99" w:rsidP="005B6C42">
                  <w:pPr>
                    <w:spacing w:after="0" w:line="240" w:lineRule="auto"/>
                    <w:rPr>
                      <w:sz w:val="24"/>
                      <w:szCs w:val="24"/>
                    </w:rPr>
                  </w:pPr>
                  <w:r>
                    <w:rPr>
                      <w:sz w:val="24"/>
                      <w:szCs w:val="24"/>
                    </w:rPr>
                    <w:t>Emperor Penguin</w:t>
                  </w:r>
                </w:p>
              </w:tc>
              <w:tc>
                <w:tcPr>
                  <w:tcW w:w="2207" w:type="dxa"/>
                </w:tcPr>
                <w:p w14:paraId="696D6B4A" w14:textId="77777777" w:rsidR="00EB3C99" w:rsidRPr="00EB3C99" w:rsidRDefault="00EB3C99" w:rsidP="00EB3C99">
                  <w:pPr>
                    <w:pStyle w:val="ListParagraph"/>
                    <w:numPr>
                      <w:ilvl w:val="0"/>
                      <w:numId w:val="22"/>
                    </w:numPr>
                    <w:spacing w:after="0" w:line="240" w:lineRule="auto"/>
                    <w:rPr>
                      <w:sz w:val="24"/>
                      <w:szCs w:val="24"/>
                    </w:rPr>
                  </w:pPr>
                  <w:r w:rsidRPr="00EB3C99">
                    <w:rPr>
                      <w:sz w:val="24"/>
                      <w:szCs w:val="24"/>
                    </w:rPr>
                    <w:t>Biggest</w:t>
                  </w:r>
                </w:p>
                <w:p w14:paraId="25B9D678" w14:textId="77777777" w:rsidR="00EB3C99" w:rsidRPr="00EB3C99" w:rsidRDefault="00EB3C99" w:rsidP="00EB3C99">
                  <w:pPr>
                    <w:pStyle w:val="ListParagraph"/>
                    <w:numPr>
                      <w:ilvl w:val="0"/>
                      <w:numId w:val="22"/>
                    </w:numPr>
                    <w:spacing w:after="0" w:line="240" w:lineRule="auto"/>
                    <w:rPr>
                      <w:sz w:val="24"/>
                      <w:szCs w:val="24"/>
                    </w:rPr>
                  </w:pPr>
                  <w:r w:rsidRPr="00EB3C99">
                    <w:rPr>
                      <w:sz w:val="24"/>
                      <w:szCs w:val="24"/>
                    </w:rPr>
                    <w:t>Hold Breath for 20 minutes</w:t>
                  </w:r>
                </w:p>
                <w:p w14:paraId="6565723D" w14:textId="77777777" w:rsidR="00EB3C99" w:rsidRPr="00EB3C99" w:rsidRDefault="00EB3C99" w:rsidP="00EB3C99">
                  <w:pPr>
                    <w:pStyle w:val="ListParagraph"/>
                    <w:numPr>
                      <w:ilvl w:val="0"/>
                      <w:numId w:val="22"/>
                    </w:numPr>
                    <w:spacing w:after="0" w:line="240" w:lineRule="auto"/>
                    <w:rPr>
                      <w:sz w:val="24"/>
                      <w:szCs w:val="24"/>
                    </w:rPr>
                  </w:pPr>
                  <w:r w:rsidRPr="00EB3C99">
                    <w:rPr>
                      <w:sz w:val="24"/>
                      <w:szCs w:val="24"/>
                    </w:rPr>
                    <w:lastRenderedPageBreak/>
                    <w:t>Chick sits on parents feet for 50 days</w:t>
                  </w:r>
                </w:p>
              </w:tc>
              <w:tc>
                <w:tcPr>
                  <w:tcW w:w="1835" w:type="dxa"/>
                </w:tcPr>
                <w:p w14:paraId="7FDC7449" w14:textId="77777777" w:rsidR="00EB3C99" w:rsidRDefault="00A20F61" w:rsidP="005B6C42">
                  <w:pPr>
                    <w:spacing w:after="0" w:line="240" w:lineRule="auto"/>
                    <w:rPr>
                      <w:sz w:val="24"/>
                      <w:szCs w:val="24"/>
                    </w:rPr>
                  </w:pPr>
                  <w:r>
                    <w:rPr>
                      <w:sz w:val="24"/>
                      <w:szCs w:val="24"/>
                    </w:rPr>
                    <w:lastRenderedPageBreak/>
                    <w:t xml:space="preserve">Cold, Snowy place </w:t>
                  </w:r>
                </w:p>
              </w:tc>
            </w:tr>
            <w:tr w:rsidR="00EB3C99" w14:paraId="01F4029D" w14:textId="77777777" w:rsidTr="00EB3C99">
              <w:tc>
                <w:tcPr>
                  <w:tcW w:w="2181" w:type="dxa"/>
                </w:tcPr>
                <w:p w14:paraId="2FC60B18" w14:textId="77777777" w:rsidR="00EB3C99" w:rsidRDefault="00A20F61" w:rsidP="005B6C42">
                  <w:pPr>
                    <w:spacing w:after="0" w:line="240" w:lineRule="auto"/>
                    <w:rPr>
                      <w:sz w:val="24"/>
                      <w:szCs w:val="24"/>
                    </w:rPr>
                  </w:pPr>
                  <w:r>
                    <w:rPr>
                      <w:sz w:val="24"/>
                      <w:szCs w:val="24"/>
                    </w:rPr>
                    <w:t>Magellanic Penguin</w:t>
                  </w:r>
                </w:p>
              </w:tc>
              <w:tc>
                <w:tcPr>
                  <w:tcW w:w="2207" w:type="dxa"/>
                </w:tcPr>
                <w:p w14:paraId="5BA46498" w14:textId="77777777" w:rsidR="00A20F61" w:rsidRPr="002A72A1" w:rsidRDefault="00A20F61" w:rsidP="002A72A1">
                  <w:pPr>
                    <w:pStyle w:val="ListParagraph"/>
                    <w:numPr>
                      <w:ilvl w:val="0"/>
                      <w:numId w:val="26"/>
                    </w:numPr>
                    <w:spacing w:after="0" w:line="240" w:lineRule="auto"/>
                    <w:rPr>
                      <w:sz w:val="24"/>
                      <w:szCs w:val="24"/>
                    </w:rPr>
                  </w:pPr>
                  <w:r w:rsidRPr="002A72A1">
                    <w:rPr>
                      <w:sz w:val="24"/>
                      <w:szCs w:val="24"/>
                    </w:rPr>
                    <w:t>Black and White</w:t>
                  </w:r>
                </w:p>
                <w:p w14:paraId="4CB402FE" w14:textId="77777777" w:rsidR="00A20F61" w:rsidRPr="002A72A1" w:rsidRDefault="00D24366" w:rsidP="002A72A1">
                  <w:pPr>
                    <w:pStyle w:val="ListParagraph"/>
                    <w:numPr>
                      <w:ilvl w:val="0"/>
                      <w:numId w:val="26"/>
                    </w:numPr>
                    <w:spacing w:after="0" w:line="240" w:lineRule="auto"/>
                    <w:rPr>
                      <w:sz w:val="24"/>
                      <w:szCs w:val="24"/>
                    </w:rPr>
                  </w:pPr>
                  <w:r w:rsidRPr="002A72A1">
                    <w:rPr>
                      <w:sz w:val="24"/>
                      <w:szCs w:val="24"/>
                    </w:rPr>
                    <w:t>Dig Burrows to lay eggs in.</w:t>
                  </w:r>
                </w:p>
                <w:p w14:paraId="30E3BA11" w14:textId="77777777" w:rsidR="00D24366" w:rsidRDefault="00D24366" w:rsidP="005B6C42">
                  <w:pPr>
                    <w:spacing w:after="0" w:line="240" w:lineRule="auto"/>
                    <w:rPr>
                      <w:sz w:val="24"/>
                      <w:szCs w:val="24"/>
                    </w:rPr>
                  </w:pPr>
                </w:p>
              </w:tc>
              <w:tc>
                <w:tcPr>
                  <w:tcW w:w="1835" w:type="dxa"/>
                </w:tcPr>
                <w:p w14:paraId="2B65F851" w14:textId="77777777" w:rsidR="00EB3C99" w:rsidRDefault="00D24366" w:rsidP="005B6C42">
                  <w:pPr>
                    <w:spacing w:after="0" w:line="240" w:lineRule="auto"/>
                    <w:rPr>
                      <w:sz w:val="24"/>
                      <w:szCs w:val="24"/>
                    </w:rPr>
                  </w:pPr>
                  <w:r>
                    <w:rPr>
                      <w:sz w:val="24"/>
                      <w:szCs w:val="24"/>
                    </w:rPr>
                    <w:t>Dry Rocky place</w:t>
                  </w:r>
                </w:p>
              </w:tc>
            </w:tr>
            <w:tr w:rsidR="00EB3C99" w14:paraId="58E8F9CC" w14:textId="77777777" w:rsidTr="00EB3C99">
              <w:tc>
                <w:tcPr>
                  <w:tcW w:w="2181" w:type="dxa"/>
                </w:tcPr>
                <w:p w14:paraId="0914E395" w14:textId="77777777" w:rsidR="00EB3C99" w:rsidRDefault="00D24366" w:rsidP="005B6C42">
                  <w:pPr>
                    <w:spacing w:after="0" w:line="240" w:lineRule="auto"/>
                    <w:rPr>
                      <w:sz w:val="24"/>
                      <w:szCs w:val="24"/>
                    </w:rPr>
                  </w:pPr>
                  <w:r>
                    <w:rPr>
                      <w:sz w:val="24"/>
                      <w:szCs w:val="24"/>
                    </w:rPr>
                    <w:t>ChinStrap Penguins</w:t>
                  </w:r>
                </w:p>
              </w:tc>
              <w:tc>
                <w:tcPr>
                  <w:tcW w:w="2207" w:type="dxa"/>
                </w:tcPr>
                <w:p w14:paraId="016B747F" w14:textId="77777777" w:rsidR="00EB3C99" w:rsidRPr="002A72A1" w:rsidRDefault="00D24366" w:rsidP="002A72A1">
                  <w:pPr>
                    <w:pStyle w:val="ListParagraph"/>
                    <w:numPr>
                      <w:ilvl w:val="0"/>
                      <w:numId w:val="27"/>
                    </w:numPr>
                    <w:spacing w:after="0" w:line="240" w:lineRule="auto"/>
                    <w:rPr>
                      <w:sz w:val="24"/>
                      <w:szCs w:val="24"/>
                    </w:rPr>
                  </w:pPr>
                  <w:r w:rsidRPr="002A72A1">
                    <w:rPr>
                      <w:sz w:val="24"/>
                      <w:szCs w:val="24"/>
                    </w:rPr>
                    <w:t>Live on Icebergs</w:t>
                  </w:r>
                </w:p>
                <w:p w14:paraId="1260DA70" w14:textId="77777777" w:rsidR="00D24366" w:rsidRPr="002A72A1" w:rsidRDefault="00D24366" w:rsidP="002A72A1">
                  <w:pPr>
                    <w:pStyle w:val="ListParagraph"/>
                    <w:numPr>
                      <w:ilvl w:val="0"/>
                      <w:numId w:val="27"/>
                    </w:numPr>
                    <w:spacing w:after="0" w:line="240" w:lineRule="auto"/>
                    <w:rPr>
                      <w:sz w:val="24"/>
                      <w:szCs w:val="24"/>
                    </w:rPr>
                  </w:pPr>
                  <w:r w:rsidRPr="002A72A1">
                    <w:rPr>
                      <w:sz w:val="24"/>
                      <w:szCs w:val="24"/>
                    </w:rPr>
                    <w:t>They have a black band under their chin.</w:t>
                  </w:r>
                </w:p>
                <w:p w14:paraId="28A8A8A6" w14:textId="77777777" w:rsidR="00D24366" w:rsidRDefault="00D24366" w:rsidP="005B6C42">
                  <w:pPr>
                    <w:spacing w:after="0" w:line="240" w:lineRule="auto"/>
                    <w:rPr>
                      <w:sz w:val="24"/>
                      <w:szCs w:val="24"/>
                    </w:rPr>
                  </w:pPr>
                </w:p>
              </w:tc>
              <w:tc>
                <w:tcPr>
                  <w:tcW w:w="1835" w:type="dxa"/>
                </w:tcPr>
                <w:p w14:paraId="695ABBF1" w14:textId="77777777" w:rsidR="00EB3C99" w:rsidRDefault="00D24366" w:rsidP="005B6C42">
                  <w:pPr>
                    <w:spacing w:after="0" w:line="240" w:lineRule="auto"/>
                    <w:rPr>
                      <w:sz w:val="24"/>
                      <w:szCs w:val="24"/>
                    </w:rPr>
                  </w:pPr>
                  <w:r>
                    <w:rPr>
                      <w:sz w:val="24"/>
                      <w:szCs w:val="24"/>
                    </w:rPr>
                    <w:t xml:space="preserve">Live on Icebergs during the winter. </w:t>
                  </w:r>
                </w:p>
              </w:tc>
            </w:tr>
          </w:tbl>
          <w:p w14:paraId="7CC3DA80" w14:textId="77777777" w:rsidR="004A0642" w:rsidRDefault="004A0642" w:rsidP="005B6C42">
            <w:pPr>
              <w:spacing w:after="0" w:line="240" w:lineRule="auto"/>
              <w:rPr>
                <w:sz w:val="24"/>
                <w:szCs w:val="24"/>
              </w:rPr>
            </w:pPr>
          </w:p>
          <w:p w14:paraId="00A26713" w14:textId="77777777" w:rsidR="00875934" w:rsidRDefault="00875934" w:rsidP="005B6C42">
            <w:pPr>
              <w:spacing w:after="0" w:line="240" w:lineRule="auto"/>
              <w:rPr>
                <w:sz w:val="24"/>
                <w:szCs w:val="24"/>
                <w:highlight w:val="lightGray"/>
              </w:rPr>
            </w:pPr>
          </w:p>
          <w:p w14:paraId="71590011" w14:textId="77777777" w:rsidR="001B65E6" w:rsidRDefault="001B65E6" w:rsidP="005B6C42">
            <w:pPr>
              <w:spacing w:after="0" w:line="240" w:lineRule="auto"/>
              <w:rPr>
                <w:sz w:val="24"/>
                <w:szCs w:val="24"/>
              </w:rPr>
            </w:pPr>
          </w:p>
          <w:p w14:paraId="7E6486E8" w14:textId="77777777" w:rsidR="001B65E6" w:rsidRPr="00884751" w:rsidRDefault="001B65E6" w:rsidP="00094740">
            <w:pPr>
              <w:pStyle w:val="ListParagraph"/>
              <w:spacing w:after="0" w:line="240" w:lineRule="auto"/>
              <w:rPr>
                <w:sz w:val="24"/>
                <w:szCs w:val="24"/>
              </w:rPr>
            </w:pPr>
          </w:p>
        </w:tc>
      </w:tr>
    </w:tbl>
    <w:p w14:paraId="7F6FDC2C" w14:textId="77777777" w:rsidR="009A5C5D" w:rsidRDefault="009A5C5D" w:rsidP="001034D9">
      <w:pPr>
        <w:spacing w:after="0" w:line="360" w:lineRule="auto"/>
        <w:rPr>
          <w:rFonts w:asciiTheme="minorHAnsi" w:hAnsiTheme="minorHAnsi" w:cstheme="minorHAnsi"/>
          <w:sz w:val="32"/>
          <w:szCs w:val="32"/>
          <w:u w:val="single"/>
        </w:rPr>
      </w:pPr>
    </w:p>
    <w:p w14:paraId="29B23264" w14:textId="77777777" w:rsidR="007B7235" w:rsidRDefault="007B7235" w:rsidP="001034D9">
      <w:pPr>
        <w:spacing w:after="0" w:line="360" w:lineRule="auto"/>
        <w:rPr>
          <w:rFonts w:asciiTheme="minorHAnsi" w:hAnsiTheme="minorHAnsi" w:cstheme="minorHAnsi"/>
          <w:sz w:val="32"/>
          <w:szCs w:val="32"/>
          <w:u w:val="single"/>
        </w:rPr>
      </w:pPr>
    </w:p>
    <w:p w14:paraId="0BA53B6E" w14:textId="1FAF7898"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5CE59EFF" w14:textId="77777777" w:rsidR="00D24366" w:rsidRPr="00094740" w:rsidRDefault="00C65DF4" w:rsidP="00D24366">
      <w:pPr>
        <w:pStyle w:val="ListParagraph"/>
        <w:numPr>
          <w:ilvl w:val="0"/>
          <w:numId w:val="23"/>
        </w:numPr>
        <w:spacing w:after="0" w:line="240" w:lineRule="auto"/>
        <w:rPr>
          <w:sz w:val="24"/>
          <w:szCs w:val="24"/>
        </w:rPr>
      </w:pPr>
      <w:r>
        <w:rPr>
          <w:rFonts w:cstheme="minorBidi"/>
          <w:sz w:val="24"/>
          <w:szCs w:val="24"/>
        </w:rPr>
        <w:t>S</w:t>
      </w:r>
      <w:r w:rsidR="00D24366" w:rsidRPr="00820D1F">
        <w:rPr>
          <w:rFonts w:cstheme="minorBidi"/>
          <w:sz w:val="24"/>
          <w:szCs w:val="24"/>
        </w:rPr>
        <w:t xml:space="preserve">tudents will complete </w:t>
      </w:r>
      <w:r w:rsidR="00820D1F" w:rsidRPr="00820D1F">
        <w:rPr>
          <w:rFonts w:cstheme="minorBidi"/>
          <w:sz w:val="24"/>
          <w:szCs w:val="24"/>
        </w:rPr>
        <w:t>a “fun facts” sheet a</w:t>
      </w:r>
      <w:r w:rsidR="00D24366" w:rsidRPr="00820D1F">
        <w:rPr>
          <w:rFonts w:cstheme="minorBidi"/>
          <w:sz w:val="24"/>
          <w:szCs w:val="24"/>
        </w:rPr>
        <w:t>bout a specific penguin</w:t>
      </w:r>
      <w:r w:rsidR="00AE5C0A">
        <w:rPr>
          <w:rFonts w:cstheme="minorBidi"/>
          <w:sz w:val="24"/>
          <w:szCs w:val="24"/>
        </w:rPr>
        <w:t xml:space="preserve"> from the text</w:t>
      </w:r>
      <w:r w:rsidR="00820D1F" w:rsidRPr="00820D1F">
        <w:rPr>
          <w:rFonts w:cstheme="minorBidi"/>
          <w:sz w:val="24"/>
          <w:szCs w:val="24"/>
        </w:rPr>
        <w:t xml:space="preserve">.  They will draw a picture of the penguin in its </w:t>
      </w:r>
      <w:r w:rsidR="00051D3E">
        <w:rPr>
          <w:rFonts w:cstheme="minorBidi"/>
          <w:sz w:val="24"/>
          <w:szCs w:val="24"/>
        </w:rPr>
        <w:t>habitat</w:t>
      </w:r>
      <w:r w:rsidR="00820D1F" w:rsidRPr="00820D1F">
        <w:rPr>
          <w:rFonts w:cstheme="minorBidi"/>
          <w:sz w:val="24"/>
          <w:szCs w:val="24"/>
        </w:rPr>
        <w:t xml:space="preserve"> and write </w:t>
      </w:r>
      <w:r w:rsidR="00051D3E">
        <w:rPr>
          <w:rFonts w:cstheme="minorBidi"/>
          <w:sz w:val="24"/>
          <w:szCs w:val="24"/>
        </w:rPr>
        <w:t>2-3 facts that describe</w:t>
      </w:r>
      <w:r w:rsidR="00D24366" w:rsidRPr="00820D1F">
        <w:rPr>
          <w:rFonts w:cstheme="minorBidi"/>
          <w:sz w:val="24"/>
          <w:szCs w:val="24"/>
        </w:rPr>
        <w:t xml:space="preserve"> the penguin a</w:t>
      </w:r>
      <w:r w:rsidR="00820D1F">
        <w:rPr>
          <w:rFonts w:cstheme="minorBidi"/>
          <w:sz w:val="24"/>
          <w:szCs w:val="24"/>
        </w:rPr>
        <w:t xml:space="preserve">nd where it lives.  </w:t>
      </w:r>
      <w:r w:rsidR="00051D3E">
        <w:rPr>
          <w:rFonts w:cstheme="minorBidi"/>
          <w:sz w:val="24"/>
          <w:szCs w:val="24"/>
        </w:rPr>
        <w:t>The teacher will check the fun facts for capitalization, punctuation, correct grammar, and spelling.</w:t>
      </w:r>
    </w:p>
    <w:p w14:paraId="6CB6BCF4" w14:textId="70783A97" w:rsidR="00094740" w:rsidRDefault="00094740" w:rsidP="00094740">
      <w:pPr>
        <w:spacing w:after="0" w:line="240" w:lineRule="auto"/>
        <w:rPr>
          <w:sz w:val="24"/>
          <w:szCs w:val="24"/>
        </w:rPr>
      </w:pPr>
      <w:r>
        <w:rPr>
          <w:sz w:val="24"/>
          <w:szCs w:val="24"/>
        </w:rPr>
        <w:t xml:space="preserve">Example:     </w:t>
      </w:r>
    </w:p>
    <w:p w14:paraId="397BBD60" w14:textId="77777777" w:rsidR="00B27C4D" w:rsidRDefault="00B27C4D" w:rsidP="00094740">
      <w:pPr>
        <w:spacing w:after="0" w:line="240" w:lineRule="auto"/>
        <w:rPr>
          <w:sz w:val="24"/>
          <w:szCs w:val="24"/>
        </w:rPr>
      </w:pPr>
    </w:p>
    <w:tbl>
      <w:tblPr>
        <w:tblStyle w:val="TableGrid"/>
        <w:tblW w:w="0" w:type="auto"/>
        <w:tblInd w:w="1305" w:type="dxa"/>
        <w:tblLook w:val="04A0" w:firstRow="1" w:lastRow="0" w:firstColumn="1" w:lastColumn="0" w:noHBand="0" w:noVBand="1"/>
      </w:tblPr>
      <w:tblGrid>
        <w:gridCol w:w="5347"/>
        <w:gridCol w:w="5392"/>
      </w:tblGrid>
      <w:tr w:rsidR="00094740" w14:paraId="7BC59042" w14:textId="77777777" w:rsidTr="007B7235">
        <w:trPr>
          <w:trHeight w:val="395"/>
        </w:trPr>
        <w:tc>
          <w:tcPr>
            <w:tcW w:w="10738" w:type="dxa"/>
            <w:gridSpan w:val="2"/>
          </w:tcPr>
          <w:p w14:paraId="5B1CD288" w14:textId="77777777" w:rsidR="00094740" w:rsidRDefault="00B27C4D" w:rsidP="00B27C4D">
            <w:pPr>
              <w:spacing w:after="0" w:line="240" w:lineRule="auto"/>
              <w:rPr>
                <w:sz w:val="24"/>
                <w:szCs w:val="24"/>
              </w:rPr>
            </w:pPr>
            <w:r>
              <w:rPr>
                <w:sz w:val="24"/>
                <w:szCs w:val="24"/>
              </w:rPr>
              <w:lastRenderedPageBreak/>
              <w:t xml:space="preserve">                        Fun Fact Card</w:t>
            </w:r>
          </w:p>
        </w:tc>
      </w:tr>
      <w:tr w:rsidR="00094740" w14:paraId="38BF78AB" w14:textId="77777777" w:rsidTr="00B27C4D">
        <w:trPr>
          <w:trHeight w:val="4167"/>
        </w:trPr>
        <w:tc>
          <w:tcPr>
            <w:tcW w:w="5347" w:type="dxa"/>
          </w:tcPr>
          <w:p w14:paraId="653C208C" w14:textId="6CFD3D1F" w:rsidR="00B27C4D" w:rsidRDefault="007B7235" w:rsidP="00C91AA3">
            <w:pPr>
              <w:spacing w:after="0" w:line="240" w:lineRule="auto"/>
              <w:rPr>
                <w:sz w:val="24"/>
                <w:szCs w:val="24"/>
              </w:rPr>
            </w:pPr>
            <w:r>
              <w:rPr>
                <w:noProof/>
                <w:sz w:val="24"/>
                <w:szCs w:val="24"/>
              </w:rPr>
              <mc:AlternateContent>
                <mc:Choice Requires="wps">
                  <w:drawing>
                    <wp:anchor distT="0" distB="0" distL="114300" distR="114300" simplePos="0" relativeHeight="251674624" behindDoc="0" locked="0" layoutInCell="1" allowOverlap="1" wp14:anchorId="4988648C" wp14:editId="04E55512">
                      <wp:simplePos x="0" y="0"/>
                      <wp:positionH relativeFrom="column">
                        <wp:posOffset>304800</wp:posOffset>
                      </wp:positionH>
                      <wp:positionV relativeFrom="paragraph">
                        <wp:posOffset>294640</wp:posOffset>
                      </wp:positionV>
                      <wp:extent cx="2695575" cy="1819275"/>
                      <wp:effectExtent l="0" t="0"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1819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BF5497" id="Rectangle 16" o:spid="_x0000_s1026" style="position:absolute;margin-left:24pt;margin-top:23.2pt;width:212.25pt;height:1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" fillcolor="white [3201]" strokecolor="#f79646 [3209]" strokeweight="2pt">
                      <v:path arrowok="t"/>
                    </v:rect>
                  </w:pict>
                </mc:Fallback>
              </mc:AlternateContent>
            </w:r>
          </w:p>
          <w:p w14:paraId="4EB97C57" w14:textId="77777777" w:rsidR="00B27C4D" w:rsidRPr="00B27C4D" w:rsidRDefault="00B27C4D" w:rsidP="00B27C4D">
            <w:pPr>
              <w:rPr>
                <w:sz w:val="24"/>
                <w:szCs w:val="24"/>
              </w:rPr>
            </w:pPr>
          </w:p>
          <w:p w14:paraId="3CE3FB82" w14:textId="77777777" w:rsidR="00B27C4D" w:rsidRPr="00B27C4D" w:rsidRDefault="00B27C4D" w:rsidP="00B27C4D">
            <w:pPr>
              <w:rPr>
                <w:sz w:val="24"/>
                <w:szCs w:val="24"/>
              </w:rPr>
            </w:pPr>
          </w:p>
          <w:p w14:paraId="11348545" w14:textId="77777777" w:rsidR="00B27C4D" w:rsidRPr="00B27C4D" w:rsidRDefault="00B27C4D" w:rsidP="00B27C4D">
            <w:pPr>
              <w:rPr>
                <w:sz w:val="24"/>
                <w:szCs w:val="24"/>
              </w:rPr>
            </w:pPr>
          </w:p>
          <w:p w14:paraId="26E94FC8" w14:textId="77777777" w:rsidR="00B27C4D" w:rsidRPr="00B27C4D" w:rsidRDefault="00B27C4D" w:rsidP="00B27C4D">
            <w:pPr>
              <w:rPr>
                <w:sz w:val="24"/>
                <w:szCs w:val="24"/>
              </w:rPr>
            </w:pPr>
          </w:p>
          <w:p w14:paraId="5FA66978" w14:textId="77777777" w:rsidR="00B27C4D" w:rsidRDefault="00B27C4D" w:rsidP="00B27C4D">
            <w:pPr>
              <w:rPr>
                <w:sz w:val="24"/>
                <w:szCs w:val="24"/>
              </w:rPr>
            </w:pPr>
          </w:p>
          <w:p w14:paraId="0E291B2E" w14:textId="77777777" w:rsidR="00B27C4D" w:rsidRDefault="00B27C4D" w:rsidP="00B27C4D">
            <w:pPr>
              <w:jc w:val="right"/>
              <w:rPr>
                <w:sz w:val="24"/>
                <w:szCs w:val="24"/>
              </w:rPr>
            </w:pPr>
          </w:p>
          <w:p w14:paraId="5A046D7B" w14:textId="77777777" w:rsidR="00B27C4D" w:rsidRDefault="00B27C4D" w:rsidP="00B27C4D">
            <w:pPr>
              <w:rPr>
                <w:sz w:val="24"/>
                <w:szCs w:val="24"/>
              </w:rPr>
            </w:pPr>
            <w:r>
              <w:rPr>
                <w:sz w:val="24"/>
                <w:szCs w:val="24"/>
              </w:rPr>
              <w:t>_________________________________________</w:t>
            </w:r>
          </w:p>
          <w:p w14:paraId="76E8E33E" w14:textId="77777777" w:rsidR="00B27C4D" w:rsidRPr="00B27C4D" w:rsidRDefault="00B27C4D" w:rsidP="00B27C4D">
            <w:pPr>
              <w:jc w:val="center"/>
              <w:rPr>
                <w:sz w:val="24"/>
                <w:szCs w:val="24"/>
              </w:rPr>
            </w:pPr>
            <w:r>
              <w:rPr>
                <w:sz w:val="24"/>
                <w:szCs w:val="24"/>
              </w:rPr>
              <w:t xml:space="preserve">Topic </w:t>
            </w:r>
          </w:p>
        </w:tc>
        <w:tc>
          <w:tcPr>
            <w:tcW w:w="5392" w:type="dxa"/>
          </w:tcPr>
          <w:p w14:paraId="5F62C060" w14:textId="77777777" w:rsidR="00094740" w:rsidRDefault="00B27C4D" w:rsidP="00B27C4D">
            <w:pPr>
              <w:spacing w:after="0" w:line="240" w:lineRule="auto"/>
              <w:jc w:val="center"/>
              <w:rPr>
                <w:sz w:val="24"/>
                <w:szCs w:val="24"/>
              </w:rPr>
            </w:pPr>
            <w:r>
              <w:rPr>
                <w:sz w:val="24"/>
                <w:szCs w:val="24"/>
              </w:rPr>
              <w:t>Fun Facts</w:t>
            </w:r>
          </w:p>
          <w:p w14:paraId="6A7B10A5" w14:textId="77777777" w:rsidR="00B27C4D" w:rsidRDefault="00B27C4D" w:rsidP="00B27C4D">
            <w:pPr>
              <w:spacing w:after="0" w:line="240" w:lineRule="auto"/>
              <w:rPr>
                <w:sz w:val="24"/>
                <w:szCs w:val="24"/>
              </w:rPr>
            </w:pPr>
            <w:r>
              <w:rPr>
                <w:sz w:val="24"/>
                <w:szCs w:val="24"/>
              </w:rPr>
              <w:t>___________________________________________</w:t>
            </w:r>
          </w:p>
          <w:p w14:paraId="0E3A67C1" w14:textId="77777777" w:rsidR="00B27C4D" w:rsidRDefault="00B27C4D" w:rsidP="00B27C4D">
            <w:pPr>
              <w:pBdr>
                <w:bottom w:val="single" w:sz="12" w:space="1" w:color="auto"/>
              </w:pBdr>
              <w:spacing w:after="0" w:line="240" w:lineRule="auto"/>
              <w:rPr>
                <w:b/>
                <w:sz w:val="24"/>
                <w:szCs w:val="24"/>
              </w:rPr>
            </w:pPr>
          </w:p>
          <w:p w14:paraId="71AB1A79" w14:textId="77777777" w:rsidR="00B27C4D" w:rsidRDefault="00B27C4D" w:rsidP="00B27C4D">
            <w:pPr>
              <w:pBdr>
                <w:bottom w:val="single" w:sz="12" w:space="1" w:color="auto"/>
              </w:pBdr>
              <w:spacing w:after="0" w:line="240" w:lineRule="auto"/>
              <w:rPr>
                <w:b/>
                <w:sz w:val="24"/>
                <w:szCs w:val="24"/>
              </w:rPr>
            </w:pPr>
          </w:p>
          <w:p w14:paraId="4C23791C" w14:textId="77777777" w:rsidR="00B27C4D" w:rsidRDefault="00B27C4D" w:rsidP="00B27C4D">
            <w:pPr>
              <w:spacing w:after="0" w:line="240" w:lineRule="auto"/>
              <w:rPr>
                <w:b/>
                <w:sz w:val="24"/>
                <w:szCs w:val="24"/>
              </w:rPr>
            </w:pPr>
          </w:p>
          <w:p w14:paraId="07EA0968" w14:textId="77777777" w:rsidR="00B27C4D" w:rsidRDefault="00B27C4D" w:rsidP="00B27C4D">
            <w:pPr>
              <w:pBdr>
                <w:bottom w:val="single" w:sz="12" w:space="1" w:color="auto"/>
              </w:pBdr>
              <w:spacing w:after="0" w:line="240" w:lineRule="auto"/>
              <w:rPr>
                <w:b/>
                <w:sz w:val="24"/>
                <w:szCs w:val="24"/>
              </w:rPr>
            </w:pPr>
          </w:p>
          <w:p w14:paraId="38779347" w14:textId="77777777" w:rsidR="00B27C4D" w:rsidRDefault="00B27C4D" w:rsidP="00B27C4D">
            <w:pPr>
              <w:spacing w:after="0" w:line="240" w:lineRule="auto"/>
              <w:rPr>
                <w:b/>
                <w:sz w:val="24"/>
                <w:szCs w:val="24"/>
              </w:rPr>
            </w:pPr>
          </w:p>
          <w:p w14:paraId="5E59E2FB" w14:textId="77777777" w:rsidR="00B27C4D" w:rsidRDefault="00B27C4D" w:rsidP="00B27C4D">
            <w:pPr>
              <w:spacing w:after="0" w:line="240" w:lineRule="auto"/>
              <w:rPr>
                <w:b/>
                <w:sz w:val="24"/>
                <w:szCs w:val="24"/>
              </w:rPr>
            </w:pPr>
          </w:p>
          <w:p w14:paraId="3965AF5F" w14:textId="77777777" w:rsidR="00B27C4D" w:rsidRDefault="00B27C4D" w:rsidP="00B27C4D">
            <w:pPr>
              <w:pBdr>
                <w:top w:val="single" w:sz="12" w:space="1" w:color="auto"/>
                <w:bottom w:val="single" w:sz="12" w:space="1" w:color="auto"/>
              </w:pBdr>
              <w:spacing w:after="0" w:line="240" w:lineRule="auto"/>
              <w:rPr>
                <w:b/>
                <w:sz w:val="24"/>
                <w:szCs w:val="24"/>
              </w:rPr>
            </w:pPr>
          </w:p>
          <w:p w14:paraId="0D05907A" w14:textId="77777777" w:rsidR="00B27C4D" w:rsidRDefault="00B27C4D" w:rsidP="00B27C4D">
            <w:pPr>
              <w:pBdr>
                <w:top w:val="single" w:sz="12" w:space="1" w:color="auto"/>
                <w:bottom w:val="single" w:sz="12" w:space="1" w:color="auto"/>
              </w:pBdr>
              <w:spacing w:after="0" w:line="240" w:lineRule="auto"/>
              <w:rPr>
                <w:b/>
                <w:sz w:val="24"/>
                <w:szCs w:val="24"/>
              </w:rPr>
            </w:pPr>
          </w:p>
          <w:p w14:paraId="29845E4E" w14:textId="77777777" w:rsidR="00B27C4D" w:rsidRPr="00B27C4D" w:rsidRDefault="00B27C4D" w:rsidP="00B27C4D">
            <w:pPr>
              <w:pBdr>
                <w:bottom w:val="single" w:sz="12" w:space="1" w:color="auto"/>
                <w:between w:val="single" w:sz="12" w:space="1" w:color="auto"/>
              </w:pBdr>
              <w:spacing w:after="0" w:line="240" w:lineRule="auto"/>
              <w:rPr>
                <w:b/>
                <w:sz w:val="44"/>
                <w:szCs w:val="44"/>
              </w:rPr>
            </w:pPr>
            <w:r>
              <w:rPr>
                <w:b/>
                <w:sz w:val="24"/>
                <w:szCs w:val="24"/>
              </w:rPr>
              <w:t xml:space="preserve"> </w:t>
            </w:r>
          </w:p>
          <w:p w14:paraId="5622A2D6" w14:textId="77777777" w:rsidR="00B27C4D" w:rsidRPr="00B27C4D" w:rsidRDefault="00B27C4D" w:rsidP="00B27C4D">
            <w:pPr>
              <w:pBdr>
                <w:bottom w:val="single" w:sz="12" w:space="1" w:color="auto"/>
                <w:between w:val="single" w:sz="12" w:space="1" w:color="auto"/>
              </w:pBdr>
              <w:spacing w:after="0" w:line="240" w:lineRule="auto"/>
              <w:rPr>
                <w:b/>
                <w:sz w:val="40"/>
                <w:szCs w:val="40"/>
              </w:rPr>
            </w:pPr>
          </w:p>
          <w:p w14:paraId="09CDD70B" w14:textId="77777777" w:rsidR="00B27C4D" w:rsidRPr="00094740" w:rsidRDefault="00B27C4D" w:rsidP="00B27C4D">
            <w:pPr>
              <w:spacing w:after="0" w:line="240" w:lineRule="auto"/>
              <w:rPr>
                <w:b/>
                <w:sz w:val="24"/>
                <w:szCs w:val="24"/>
              </w:rPr>
            </w:pPr>
            <w:r>
              <w:rPr>
                <w:b/>
                <w:sz w:val="24"/>
                <w:szCs w:val="24"/>
              </w:rPr>
              <w:t xml:space="preserve">Card Created by: </w:t>
            </w:r>
          </w:p>
        </w:tc>
      </w:tr>
    </w:tbl>
    <w:p w14:paraId="4FADE70E" w14:textId="77777777" w:rsidR="007B7235" w:rsidRDefault="007B7235" w:rsidP="00094740">
      <w:pPr>
        <w:spacing w:after="0" w:line="240" w:lineRule="auto"/>
        <w:rPr>
          <w:sz w:val="24"/>
          <w:szCs w:val="24"/>
        </w:rPr>
      </w:pPr>
    </w:p>
    <w:p w14:paraId="733DE32A" w14:textId="77777777" w:rsidR="007B7235" w:rsidRDefault="007B7235" w:rsidP="00094740">
      <w:pPr>
        <w:spacing w:after="0" w:line="240" w:lineRule="auto"/>
        <w:rPr>
          <w:sz w:val="24"/>
          <w:szCs w:val="24"/>
        </w:rPr>
      </w:pPr>
    </w:p>
    <w:p w14:paraId="55601269" w14:textId="77777777" w:rsidR="007B7235" w:rsidRDefault="007B7235" w:rsidP="00094740">
      <w:pPr>
        <w:spacing w:after="0" w:line="240" w:lineRule="auto"/>
        <w:rPr>
          <w:sz w:val="24"/>
          <w:szCs w:val="24"/>
        </w:rPr>
      </w:pPr>
    </w:p>
    <w:p w14:paraId="160BFC7D" w14:textId="77777777" w:rsidR="007B7235" w:rsidRDefault="007B7235" w:rsidP="00094740">
      <w:pPr>
        <w:spacing w:after="0" w:line="240" w:lineRule="auto"/>
        <w:rPr>
          <w:sz w:val="24"/>
          <w:szCs w:val="24"/>
        </w:rPr>
      </w:pPr>
    </w:p>
    <w:p w14:paraId="4F7364D5" w14:textId="77777777" w:rsidR="007B7235" w:rsidRDefault="007B7235" w:rsidP="00094740">
      <w:pPr>
        <w:spacing w:after="0" w:line="240" w:lineRule="auto"/>
        <w:rPr>
          <w:sz w:val="24"/>
          <w:szCs w:val="24"/>
        </w:rPr>
      </w:pPr>
    </w:p>
    <w:p w14:paraId="4C130163" w14:textId="77777777" w:rsidR="007B7235" w:rsidRDefault="007B7235" w:rsidP="00094740">
      <w:pPr>
        <w:spacing w:after="0" w:line="240" w:lineRule="auto"/>
        <w:rPr>
          <w:sz w:val="24"/>
          <w:szCs w:val="24"/>
        </w:rPr>
      </w:pPr>
    </w:p>
    <w:p w14:paraId="1527469E" w14:textId="77777777" w:rsidR="007B7235" w:rsidRDefault="007B7235" w:rsidP="00094740">
      <w:pPr>
        <w:spacing w:after="0" w:line="240" w:lineRule="auto"/>
        <w:rPr>
          <w:sz w:val="24"/>
          <w:szCs w:val="24"/>
        </w:rPr>
      </w:pPr>
    </w:p>
    <w:p w14:paraId="351D3709" w14:textId="77777777" w:rsidR="007B7235" w:rsidRDefault="007B7235" w:rsidP="00094740">
      <w:pPr>
        <w:spacing w:after="0" w:line="240" w:lineRule="auto"/>
        <w:rPr>
          <w:sz w:val="24"/>
          <w:szCs w:val="24"/>
        </w:rPr>
      </w:pPr>
    </w:p>
    <w:p w14:paraId="57D2AB4D" w14:textId="77777777" w:rsidR="007B7235" w:rsidRDefault="007B7235" w:rsidP="00094740">
      <w:pPr>
        <w:spacing w:after="0" w:line="240" w:lineRule="auto"/>
        <w:rPr>
          <w:sz w:val="24"/>
          <w:szCs w:val="24"/>
        </w:rPr>
      </w:pPr>
    </w:p>
    <w:p w14:paraId="2632B6C7" w14:textId="77777777" w:rsidR="007B7235" w:rsidRDefault="007B7235" w:rsidP="00094740">
      <w:pPr>
        <w:spacing w:after="0" w:line="240" w:lineRule="auto"/>
        <w:rPr>
          <w:sz w:val="24"/>
          <w:szCs w:val="24"/>
        </w:rPr>
      </w:pPr>
    </w:p>
    <w:p w14:paraId="01AEEC90" w14:textId="77777777" w:rsidR="007B7235" w:rsidRDefault="007B7235" w:rsidP="00094740">
      <w:pPr>
        <w:spacing w:after="0" w:line="240" w:lineRule="auto"/>
        <w:rPr>
          <w:sz w:val="24"/>
          <w:szCs w:val="24"/>
        </w:rPr>
      </w:pPr>
    </w:p>
    <w:p w14:paraId="15638016" w14:textId="77777777" w:rsidR="007B7235" w:rsidRDefault="007B7235" w:rsidP="00094740">
      <w:pPr>
        <w:spacing w:after="0" w:line="240" w:lineRule="auto"/>
        <w:rPr>
          <w:sz w:val="24"/>
          <w:szCs w:val="24"/>
        </w:rPr>
      </w:pPr>
    </w:p>
    <w:p w14:paraId="208EC0B7" w14:textId="2EB5F422" w:rsidR="00094740" w:rsidRDefault="00094740" w:rsidP="00094740">
      <w:pPr>
        <w:spacing w:after="0" w:line="240" w:lineRule="auto"/>
        <w:rPr>
          <w:sz w:val="24"/>
          <w:szCs w:val="24"/>
        </w:rPr>
      </w:pPr>
      <w:r>
        <w:rPr>
          <w:sz w:val="24"/>
          <w:szCs w:val="24"/>
        </w:rPr>
        <w:t xml:space="preserve">Sample: </w:t>
      </w:r>
    </w:p>
    <w:p w14:paraId="1F83E607" w14:textId="77777777" w:rsidR="00094740" w:rsidRDefault="00094740" w:rsidP="00094740">
      <w:pPr>
        <w:spacing w:after="0" w:line="240" w:lineRule="auto"/>
        <w:rPr>
          <w:sz w:val="24"/>
          <w:szCs w:val="24"/>
        </w:rPr>
      </w:pPr>
    </w:p>
    <w:tbl>
      <w:tblPr>
        <w:tblStyle w:val="TableGrid"/>
        <w:tblW w:w="0" w:type="auto"/>
        <w:tblInd w:w="1305" w:type="dxa"/>
        <w:tblLook w:val="04A0" w:firstRow="1" w:lastRow="0" w:firstColumn="1" w:lastColumn="0" w:noHBand="0" w:noVBand="1"/>
      </w:tblPr>
      <w:tblGrid>
        <w:gridCol w:w="4838"/>
        <w:gridCol w:w="4838"/>
      </w:tblGrid>
      <w:tr w:rsidR="00094740" w14:paraId="35C9C662" w14:textId="77777777" w:rsidTr="00C91AA3">
        <w:trPr>
          <w:trHeight w:val="401"/>
        </w:trPr>
        <w:tc>
          <w:tcPr>
            <w:tcW w:w="9676" w:type="dxa"/>
            <w:gridSpan w:val="2"/>
          </w:tcPr>
          <w:p w14:paraId="221C6134" w14:textId="77777777" w:rsidR="00094740" w:rsidRDefault="00094740" w:rsidP="00B27C4D">
            <w:pPr>
              <w:spacing w:after="0" w:line="240" w:lineRule="auto"/>
              <w:jc w:val="center"/>
              <w:rPr>
                <w:sz w:val="24"/>
                <w:szCs w:val="24"/>
              </w:rPr>
            </w:pPr>
            <w:r>
              <w:rPr>
                <w:sz w:val="24"/>
                <w:szCs w:val="24"/>
              </w:rPr>
              <w:lastRenderedPageBreak/>
              <w:t xml:space="preserve">Fun Facts </w:t>
            </w:r>
            <w:r w:rsidR="00B27C4D">
              <w:rPr>
                <w:sz w:val="24"/>
                <w:szCs w:val="24"/>
              </w:rPr>
              <w:t>Card</w:t>
            </w:r>
          </w:p>
        </w:tc>
      </w:tr>
      <w:tr w:rsidR="00094740" w14:paraId="2FC9752C" w14:textId="77777777" w:rsidTr="00C91AA3">
        <w:trPr>
          <w:trHeight w:val="2128"/>
        </w:trPr>
        <w:tc>
          <w:tcPr>
            <w:tcW w:w="4838" w:type="dxa"/>
          </w:tcPr>
          <w:p w14:paraId="18CC63D0" w14:textId="77777777" w:rsidR="00094740" w:rsidRDefault="00094740" w:rsidP="00C91AA3">
            <w:pPr>
              <w:spacing w:after="0" w:line="240" w:lineRule="auto"/>
              <w:rPr>
                <w:sz w:val="24"/>
                <w:szCs w:val="24"/>
              </w:rPr>
            </w:pPr>
            <w:r>
              <w:rPr>
                <w:sz w:val="24"/>
                <w:szCs w:val="24"/>
              </w:rPr>
              <w:t>Students will draw a picture of an Emperor Penguin.</w:t>
            </w:r>
          </w:p>
        </w:tc>
        <w:tc>
          <w:tcPr>
            <w:tcW w:w="4838" w:type="dxa"/>
          </w:tcPr>
          <w:p w14:paraId="741DDD9A" w14:textId="77777777" w:rsidR="00094740" w:rsidRDefault="00094740" w:rsidP="00C91AA3">
            <w:pPr>
              <w:spacing w:after="0" w:line="240" w:lineRule="auto"/>
              <w:jc w:val="center"/>
              <w:rPr>
                <w:b/>
                <w:sz w:val="24"/>
                <w:szCs w:val="24"/>
              </w:rPr>
            </w:pPr>
            <w:r w:rsidRPr="00820D1F">
              <w:rPr>
                <w:b/>
                <w:sz w:val="24"/>
                <w:szCs w:val="24"/>
              </w:rPr>
              <w:t>Facts about Emperor Penguins</w:t>
            </w:r>
          </w:p>
          <w:p w14:paraId="38CB623E" w14:textId="77777777" w:rsidR="00094740" w:rsidRPr="00820D1F" w:rsidRDefault="00094740" w:rsidP="00C91AA3">
            <w:pPr>
              <w:pStyle w:val="ListParagraph"/>
              <w:numPr>
                <w:ilvl w:val="0"/>
                <w:numId w:val="24"/>
              </w:numPr>
              <w:spacing w:after="0" w:line="240" w:lineRule="auto"/>
              <w:rPr>
                <w:b/>
                <w:sz w:val="24"/>
                <w:szCs w:val="24"/>
              </w:rPr>
            </w:pPr>
            <w:r>
              <w:rPr>
                <w:sz w:val="24"/>
                <w:szCs w:val="24"/>
              </w:rPr>
              <w:t>Emperor penguins are the biggest of all penguins.</w:t>
            </w:r>
          </w:p>
          <w:p w14:paraId="6D84C3C1" w14:textId="77777777" w:rsidR="00094740" w:rsidRPr="00820D1F" w:rsidRDefault="00094740" w:rsidP="00C91AA3">
            <w:pPr>
              <w:pStyle w:val="ListParagraph"/>
              <w:numPr>
                <w:ilvl w:val="0"/>
                <w:numId w:val="24"/>
              </w:numPr>
              <w:spacing w:after="0" w:line="240" w:lineRule="auto"/>
              <w:rPr>
                <w:b/>
                <w:sz w:val="24"/>
                <w:szCs w:val="24"/>
              </w:rPr>
            </w:pPr>
            <w:r>
              <w:rPr>
                <w:sz w:val="24"/>
                <w:szCs w:val="24"/>
              </w:rPr>
              <w:t>They can hold their breaths for 20 minutes.</w:t>
            </w:r>
          </w:p>
          <w:p w14:paraId="1956BE26" w14:textId="77777777" w:rsidR="00094740" w:rsidRPr="00820D1F" w:rsidRDefault="00094740" w:rsidP="00C91AA3">
            <w:pPr>
              <w:pStyle w:val="ListParagraph"/>
              <w:numPr>
                <w:ilvl w:val="0"/>
                <w:numId w:val="24"/>
              </w:numPr>
              <w:spacing w:after="0" w:line="240" w:lineRule="auto"/>
              <w:rPr>
                <w:b/>
                <w:sz w:val="24"/>
                <w:szCs w:val="24"/>
              </w:rPr>
            </w:pPr>
            <w:r>
              <w:rPr>
                <w:sz w:val="24"/>
                <w:szCs w:val="24"/>
              </w:rPr>
              <w:t>Emperor penguin chicks sit on their parents’ feet for 50 days after they hatch.</w:t>
            </w:r>
          </w:p>
        </w:tc>
      </w:tr>
    </w:tbl>
    <w:p w14:paraId="5EA0E9C1" w14:textId="77777777" w:rsidR="00051D3E" w:rsidRPr="00AE5C0A" w:rsidRDefault="00051D3E" w:rsidP="00AE5C0A">
      <w:pPr>
        <w:spacing w:after="100" w:afterAutospacing="1" w:line="360" w:lineRule="auto"/>
        <w:rPr>
          <w:rFonts w:asciiTheme="minorHAnsi" w:hAnsiTheme="minorHAnsi" w:cstheme="minorHAnsi"/>
        </w:rPr>
      </w:pPr>
    </w:p>
    <w:p w14:paraId="5E3489F9" w14:textId="77777777" w:rsidR="002A72A1" w:rsidRPr="006E40F9" w:rsidRDefault="00A46057" w:rsidP="00051D3E">
      <w:pPr>
        <w:pStyle w:val="ListParagraph"/>
        <w:numPr>
          <w:ilvl w:val="0"/>
          <w:numId w:val="6"/>
        </w:numPr>
        <w:spacing w:after="100" w:afterAutospacing="1" w:line="360" w:lineRule="auto"/>
        <w:rPr>
          <w:rFonts w:asciiTheme="minorHAnsi" w:hAnsiTheme="minorHAnsi" w:cstheme="minorHAnsi"/>
        </w:rPr>
      </w:pPr>
      <w:r>
        <w:rPr>
          <w:rFonts w:asciiTheme="minorHAnsi" w:hAnsiTheme="minorHAnsi" w:cstheme="minorHAnsi"/>
          <w:sz w:val="24"/>
          <w:szCs w:val="24"/>
        </w:rPr>
        <w:t>After creation of their task,</w:t>
      </w:r>
      <w:r w:rsidR="00051D3E">
        <w:rPr>
          <w:rFonts w:asciiTheme="minorHAnsi" w:hAnsiTheme="minorHAnsi" w:cstheme="minorHAnsi"/>
          <w:sz w:val="24"/>
          <w:szCs w:val="24"/>
        </w:rPr>
        <w:t xml:space="preserve"> </w:t>
      </w:r>
      <w:r>
        <w:rPr>
          <w:rFonts w:asciiTheme="minorHAnsi" w:hAnsiTheme="minorHAnsi" w:cstheme="minorHAnsi"/>
          <w:sz w:val="24"/>
          <w:szCs w:val="24"/>
        </w:rPr>
        <w:t xml:space="preserve">students can </w:t>
      </w:r>
      <w:r w:rsidR="00051D3E">
        <w:rPr>
          <w:rFonts w:asciiTheme="minorHAnsi" w:hAnsiTheme="minorHAnsi" w:cstheme="minorHAnsi"/>
          <w:sz w:val="24"/>
          <w:szCs w:val="24"/>
        </w:rPr>
        <w:t>use the app Educreations and present their penguin</w:t>
      </w:r>
      <w:r>
        <w:rPr>
          <w:rFonts w:asciiTheme="minorHAnsi" w:hAnsiTheme="minorHAnsi" w:cstheme="minorHAnsi"/>
          <w:sz w:val="24"/>
          <w:szCs w:val="24"/>
        </w:rPr>
        <w:t xml:space="preserve"> to the class</w:t>
      </w:r>
      <w:r w:rsidR="00051D3E">
        <w:rPr>
          <w:rFonts w:asciiTheme="minorHAnsi" w:hAnsiTheme="minorHAnsi" w:cstheme="minorHAnsi"/>
          <w:sz w:val="24"/>
          <w:szCs w:val="24"/>
        </w:rPr>
        <w:t>.</w:t>
      </w:r>
    </w:p>
    <w:p w14:paraId="209DEEC6" w14:textId="77777777" w:rsidR="006E40F9" w:rsidRDefault="006E40F9" w:rsidP="006E40F9">
      <w:pPr>
        <w:spacing w:after="100" w:afterAutospacing="1" w:line="360" w:lineRule="auto"/>
        <w:rPr>
          <w:rFonts w:asciiTheme="minorHAnsi" w:hAnsiTheme="minorHAnsi" w:cstheme="minorHAnsi"/>
        </w:rPr>
      </w:pPr>
    </w:p>
    <w:p w14:paraId="65DDE92F" w14:textId="77777777" w:rsidR="006E40F9" w:rsidRDefault="006E40F9" w:rsidP="006E40F9">
      <w:pPr>
        <w:spacing w:after="100" w:afterAutospacing="1" w:line="360" w:lineRule="auto"/>
        <w:rPr>
          <w:rFonts w:asciiTheme="minorHAnsi" w:hAnsiTheme="minorHAnsi" w:cstheme="minorHAnsi"/>
        </w:rPr>
      </w:pPr>
    </w:p>
    <w:p w14:paraId="0D47A651" w14:textId="77777777" w:rsidR="006E40F9" w:rsidRDefault="006E40F9" w:rsidP="006E40F9">
      <w:pPr>
        <w:spacing w:after="100" w:afterAutospacing="1" w:line="360" w:lineRule="auto"/>
        <w:rPr>
          <w:rFonts w:asciiTheme="minorHAnsi" w:hAnsiTheme="minorHAnsi" w:cstheme="minorHAnsi"/>
        </w:rPr>
      </w:pPr>
    </w:p>
    <w:p w14:paraId="10C416AB" w14:textId="77777777" w:rsidR="006E40F9" w:rsidRDefault="006E40F9" w:rsidP="006E40F9">
      <w:pPr>
        <w:spacing w:after="100" w:afterAutospacing="1" w:line="360" w:lineRule="auto"/>
        <w:rPr>
          <w:rFonts w:asciiTheme="minorHAnsi" w:hAnsiTheme="minorHAnsi" w:cstheme="minorHAnsi"/>
        </w:rPr>
      </w:pPr>
    </w:p>
    <w:p w14:paraId="4DA65C29" w14:textId="77777777" w:rsidR="006E40F9" w:rsidRDefault="006E40F9" w:rsidP="006E40F9">
      <w:pPr>
        <w:spacing w:after="100" w:afterAutospacing="1" w:line="360" w:lineRule="auto"/>
        <w:rPr>
          <w:rFonts w:asciiTheme="minorHAnsi" w:hAnsiTheme="minorHAnsi" w:cstheme="minorHAnsi"/>
        </w:rPr>
      </w:pPr>
    </w:p>
    <w:p w14:paraId="022A7A06" w14:textId="77777777" w:rsidR="006E40F9" w:rsidRDefault="006E40F9" w:rsidP="006E40F9">
      <w:pPr>
        <w:spacing w:after="100" w:afterAutospacing="1" w:line="360" w:lineRule="auto"/>
        <w:rPr>
          <w:rFonts w:asciiTheme="minorHAnsi" w:hAnsiTheme="minorHAnsi" w:cstheme="minorHAnsi"/>
        </w:rPr>
      </w:pPr>
    </w:p>
    <w:p w14:paraId="3297E596" w14:textId="77777777" w:rsidR="006E40F9" w:rsidRPr="006E40F9" w:rsidRDefault="006E40F9" w:rsidP="006E40F9">
      <w:pPr>
        <w:spacing w:after="100" w:afterAutospacing="1" w:line="360" w:lineRule="auto"/>
        <w:rPr>
          <w:rFonts w:asciiTheme="minorHAnsi" w:hAnsiTheme="minorHAnsi" w:cstheme="minorHAnsi"/>
        </w:rPr>
      </w:pPr>
    </w:p>
    <w:p w14:paraId="084F882F"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2593219D" w14:textId="77777777" w:rsidTr="000C1F21">
        <w:trPr>
          <w:trHeight w:val="377"/>
        </w:trPr>
        <w:tc>
          <w:tcPr>
            <w:tcW w:w="6228" w:type="dxa"/>
          </w:tcPr>
          <w:p w14:paraId="6E2831A3"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17052DC2"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3CB9228D" w14:textId="106DB003"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7B7235">
              <w:rPr>
                <w:sz w:val="20"/>
              </w:rPr>
              <w:t>students</w:t>
            </w:r>
            <w:r w:rsidRPr="000C1F21">
              <w:rPr>
                <w:sz w:val="20"/>
              </w:rPr>
              <w:t>)</w:t>
            </w:r>
            <w:r w:rsidRPr="000C1F21">
              <w:rPr>
                <w:color w:val="1F497D"/>
              </w:rPr>
              <w:t xml:space="preserve"> </w:t>
            </w:r>
          </w:p>
        </w:tc>
        <w:tc>
          <w:tcPr>
            <w:tcW w:w="6210" w:type="dxa"/>
          </w:tcPr>
          <w:p w14:paraId="256F421B"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3847D934"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37648019"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6CDF6F6E" w14:textId="77777777" w:rsidTr="00D96F8F">
        <w:trPr>
          <w:cantSplit/>
          <w:trHeight w:val="1907"/>
        </w:trPr>
        <w:tc>
          <w:tcPr>
            <w:tcW w:w="6228" w:type="dxa"/>
          </w:tcPr>
          <w:p w14:paraId="187D5868" w14:textId="77777777" w:rsidR="000C1F21" w:rsidRPr="000C1F21" w:rsidRDefault="00D30078" w:rsidP="000C1F21">
            <w:pPr>
              <w:spacing w:after="0" w:line="240" w:lineRule="auto"/>
            </w:pPr>
            <w:r>
              <w:t xml:space="preserve">Page 5 – clearly </w:t>
            </w:r>
            <w:r w:rsidR="00D24366">
              <w:t xml:space="preserve">– to see easily </w:t>
            </w:r>
          </w:p>
          <w:p w14:paraId="1BB5557D" w14:textId="77777777" w:rsidR="001F432A" w:rsidRDefault="001F432A" w:rsidP="001F432A">
            <w:pPr>
              <w:spacing w:after="0" w:line="240" w:lineRule="auto"/>
            </w:pPr>
            <w:r w:rsidRPr="000C1F21">
              <w:t xml:space="preserve">Page </w:t>
            </w:r>
            <w:r>
              <w:t xml:space="preserve">9 </w:t>
            </w:r>
            <w:r w:rsidR="00D30078">
              <w:t xml:space="preserve">– </w:t>
            </w:r>
            <w:r w:rsidR="00215EDC">
              <w:t>u</w:t>
            </w:r>
            <w:r>
              <w:t xml:space="preserve">nique – </w:t>
            </w:r>
            <w:r w:rsidR="009F2DC0">
              <w:t>o</w:t>
            </w:r>
            <w:r>
              <w:t xml:space="preserve">ne of a kind </w:t>
            </w:r>
          </w:p>
          <w:p w14:paraId="169D6FBC" w14:textId="77777777" w:rsidR="00D24366" w:rsidRPr="000C1F21" w:rsidRDefault="00D24366" w:rsidP="001F432A">
            <w:pPr>
              <w:spacing w:after="0" w:line="240" w:lineRule="auto"/>
            </w:pPr>
            <w:r>
              <w:t>Page 10</w:t>
            </w:r>
            <w:r w:rsidR="009F2DC0">
              <w:t xml:space="preserve"> –</w:t>
            </w:r>
            <w:r>
              <w:t xml:space="preserve"> mixture- two things mixed together</w:t>
            </w:r>
          </w:p>
          <w:p w14:paraId="30D4322D" w14:textId="77777777" w:rsidR="001F432A" w:rsidRDefault="001F432A" w:rsidP="001F432A">
            <w:pPr>
              <w:spacing w:after="0" w:line="240" w:lineRule="auto"/>
            </w:pPr>
            <w:r w:rsidRPr="000C1F21">
              <w:t xml:space="preserve">Page </w:t>
            </w:r>
            <w:r>
              <w:t xml:space="preserve"> 17 </w:t>
            </w:r>
            <w:r w:rsidR="008070D3">
              <w:t>–</w:t>
            </w:r>
            <w:r>
              <w:t xml:space="preserve"> </w:t>
            </w:r>
            <w:r w:rsidR="008070D3">
              <w:t>r</w:t>
            </w:r>
            <w:r>
              <w:t xml:space="preserve">arest – </w:t>
            </w:r>
            <w:r w:rsidR="009F2DC0">
              <w:t>n</w:t>
            </w:r>
            <w:r>
              <w:t>ot occurring very often</w:t>
            </w:r>
          </w:p>
          <w:p w14:paraId="5795A8A3" w14:textId="77777777" w:rsidR="00D24366" w:rsidRDefault="00D24366" w:rsidP="001F432A">
            <w:pPr>
              <w:spacing w:after="0" w:line="240" w:lineRule="auto"/>
            </w:pPr>
            <w:r>
              <w:t>Page 17</w:t>
            </w:r>
            <w:r w:rsidR="009F2DC0">
              <w:t xml:space="preserve"> –</w:t>
            </w:r>
            <w:r>
              <w:t xml:space="preserve"> protect – </w:t>
            </w:r>
            <w:r w:rsidR="009F2DC0">
              <w:t>t</w:t>
            </w:r>
            <w:r>
              <w:t>o keep safe from harm</w:t>
            </w:r>
          </w:p>
          <w:p w14:paraId="23734936" w14:textId="77777777" w:rsidR="001F432A" w:rsidRDefault="001F432A" w:rsidP="001F432A">
            <w:pPr>
              <w:spacing w:after="0" w:line="240" w:lineRule="auto"/>
            </w:pPr>
            <w:r>
              <w:t>Page 18</w:t>
            </w:r>
            <w:r w:rsidR="008070D3">
              <w:t xml:space="preserve"> –</w:t>
            </w:r>
            <w:r>
              <w:t xml:space="preserve"> </w:t>
            </w:r>
            <w:r w:rsidR="008070D3">
              <w:t>i</w:t>
            </w:r>
            <w:r>
              <w:t xml:space="preserve">ceberg – </w:t>
            </w:r>
            <w:r w:rsidR="009F2DC0">
              <w:t>a</w:t>
            </w:r>
            <w:r>
              <w:t xml:space="preserve"> large piece of ice that has broken off a glacier and is floating in open water</w:t>
            </w:r>
          </w:p>
          <w:p w14:paraId="18CC67D9" w14:textId="77777777" w:rsidR="001F432A" w:rsidRDefault="001F432A" w:rsidP="001F432A">
            <w:pPr>
              <w:spacing w:after="0" w:line="240" w:lineRule="auto"/>
            </w:pPr>
            <w:r w:rsidRPr="000C1F21">
              <w:t xml:space="preserve">Page </w:t>
            </w:r>
            <w:r>
              <w:t xml:space="preserve">19 </w:t>
            </w:r>
            <w:r w:rsidR="008070D3">
              <w:t>–</w:t>
            </w:r>
            <w:r>
              <w:t xml:space="preserve"> </w:t>
            </w:r>
            <w:r w:rsidR="008070D3">
              <w:t>s</w:t>
            </w:r>
            <w:r>
              <w:t xml:space="preserve">teep – </w:t>
            </w:r>
            <w:r w:rsidR="009F2DC0">
              <w:t>r</w:t>
            </w:r>
            <w:r>
              <w:t>ising or falling sharply</w:t>
            </w:r>
          </w:p>
          <w:p w14:paraId="74B8B164" w14:textId="77777777" w:rsidR="001F432A" w:rsidRDefault="001F432A" w:rsidP="001F432A">
            <w:pPr>
              <w:spacing w:after="0" w:line="240" w:lineRule="auto"/>
            </w:pPr>
            <w:r>
              <w:t>Page 22</w:t>
            </w:r>
            <w:r w:rsidR="008070D3">
              <w:t xml:space="preserve"> –</w:t>
            </w:r>
            <w:r>
              <w:t xml:space="preserve"> </w:t>
            </w:r>
            <w:r w:rsidR="008070D3">
              <w:t>t</w:t>
            </w:r>
            <w:r>
              <w:t xml:space="preserve">hreat – </w:t>
            </w:r>
            <w:r w:rsidR="009F2DC0">
              <w:t>s</w:t>
            </w:r>
            <w:r>
              <w:t>omething that can cause harm</w:t>
            </w:r>
          </w:p>
          <w:p w14:paraId="6C7A470E" w14:textId="77777777" w:rsidR="001F432A" w:rsidRPr="000C1F21" w:rsidRDefault="001F432A" w:rsidP="001F432A">
            <w:pPr>
              <w:spacing w:after="0" w:line="240" w:lineRule="auto"/>
            </w:pPr>
            <w:r>
              <w:t xml:space="preserve">Page 22 – </w:t>
            </w:r>
            <w:r w:rsidR="008070D3">
              <w:t>s</w:t>
            </w:r>
            <w:r>
              <w:t>urvival</w:t>
            </w:r>
            <w:r w:rsidR="009F2DC0">
              <w:t xml:space="preserve"> –</w:t>
            </w:r>
            <w:r>
              <w:t xml:space="preserve"> Being able to live in your environment</w:t>
            </w:r>
          </w:p>
          <w:p w14:paraId="2A04DC7F" w14:textId="77777777" w:rsidR="00884751" w:rsidRPr="000C1F21" w:rsidRDefault="00884751" w:rsidP="000C1F21">
            <w:pPr>
              <w:spacing w:after="0" w:line="240" w:lineRule="auto"/>
            </w:pPr>
          </w:p>
          <w:p w14:paraId="178BCA15" w14:textId="77777777" w:rsidR="000C1F21" w:rsidRPr="000C1F21" w:rsidRDefault="000C1F21" w:rsidP="000C1F21">
            <w:pPr>
              <w:spacing w:after="0" w:line="240" w:lineRule="auto"/>
            </w:pPr>
          </w:p>
        </w:tc>
        <w:tc>
          <w:tcPr>
            <w:tcW w:w="6210" w:type="dxa"/>
          </w:tcPr>
          <w:p w14:paraId="68D44837" w14:textId="77777777" w:rsidR="001F432A" w:rsidRPr="000C1F21" w:rsidRDefault="001F432A" w:rsidP="001F432A">
            <w:pPr>
              <w:spacing w:after="0" w:line="240" w:lineRule="auto"/>
            </w:pPr>
            <w:r>
              <w:t>Page 2</w:t>
            </w:r>
            <w:r w:rsidRPr="000C1F21">
              <w:t xml:space="preserve"> </w:t>
            </w:r>
            <w:r w:rsidR="008070D3">
              <w:t>–</w:t>
            </w:r>
            <w:r w:rsidRPr="000C1F21">
              <w:t xml:space="preserve"> </w:t>
            </w:r>
            <w:r>
              <w:t xml:space="preserve">Hemisphere –  </w:t>
            </w:r>
            <w:r w:rsidR="009F2DC0">
              <w:t>h</w:t>
            </w:r>
            <w:r>
              <w:t>alf of the Earth</w:t>
            </w:r>
          </w:p>
          <w:p w14:paraId="32E355D9" w14:textId="77777777" w:rsidR="001F432A" w:rsidRPr="000C1F21" w:rsidRDefault="001F432A" w:rsidP="001F432A">
            <w:pPr>
              <w:spacing w:after="0" w:line="240" w:lineRule="auto"/>
            </w:pPr>
            <w:r w:rsidRPr="000C1F21">
              <w:t xml:space="preserve">Page </w:t>
            </w:r>
            <w:r>
              <w:t xml:space="preserve">3 </w:t>
            </w:r>
            <w:r w:rsidR="008070D3">
              <w:t>–</w:t>
            </w:r>
            <w:r w:rsidRPr="000C1F21">
              <w:t xml:space="preserve"> </w:t>
            </w:r>
            <w:r w:rsidR="00D30078">
              <w:t>c</w:t>
            </w:r>
            <w:r>
              <w:t xml:space="preserve">olony </w:t>
            </w:r>
            <w:r w:rsidR="00D30078">
              <w:t>/colonies</w:t>
            </w:r>
            <w:r>
              <w:t xml:space="preserve">– </w:t>
            </w:r>
            <w:r w:rsidR="009F2DC0">
              <w:t>a</w:t>
            </w:r>
            <w:r>
              <w:t xml:space="preserve"> community of animals living close together</w:t>
            </w:r>
          </w:p>
          <w:p w14:paraId="566146F0" w14:textId="77777777" w:rsidR="001F432A" w:rsidRDefault="001F432A" w:rsidP="001F432A">
            <w:pPr>
              <w:spacing w:after="0" w:line="240" w:lineRule="auto"/>
            </w:pPr>
            <w:r w:rsidRPr="000C1F21">
              <w:t xml:space="preserve">Page </w:t>
            </w:r>
            <w:r>
              <w:t>7</w:t>
            </w:r>
            <w:r w:rsidRPr="000C1F21">
              <w:t xml:space="preserve"> </w:t>
            </w:r>
            <w:r w:rsidR="008070D3">
              <w:t>–</w:t>
            </w:r>
            <w:r w:rsidRPr="000C1F21">
              <w:t xml:space="preserve"> </w:t>
            </w:r>
            <w:r w:rsidR="00215EDC">
              <w:t>c</w:t>
            </w:r>
            <w:r>
              <w:t xml:space="preserve">amouflaged – </w:t>
            </w:r>
            <w:r w:rsidR="009F2DC0">
              <w:t>m</w:t>
            </w:r>
            <w:r>
              <w:t>arkings on an animal that help it blend into the background</w:t>
            </w:r>
          </w:p>
          <w:p w14:paraId="6CEB4E9C" w14:textId="77777777" w:rsidR="001F432A" w:rsidRDefault="001F432A" w:rsidP="001F432A">
            <w:pPr>
              <w:spacing w:after="0" w:line="240" w:lineRule="auto"/>
            </w:pPr>
            <w:r>
              <w:t xml:space="preserve">Page 7 – </w:t>
            </w:r>
            <w:r w:rsidR="00215EDC">
              <w:t>p</w:t>
            </w:r>
            <w:r>
              <w:t xml:space="preserve">redators – an animal that hunts another animal for food </w:t>
            </w:r>
          </w:p>
          <w:p w14:paraId="1A33A651" w14:textId="77777777" w:rsidR="001F432A" w:rsidRDefault="001F432A" w:rsidP="001F432A">
            <w:pPr>
              <w:spacing w:after="0" w:line="240" w:lineRule="auto"/>
            </w:pPr>
            <w:r>
              <w:t xml:space="preserve">Page 11 – </w:t>
            </w:r>
            <w:r w:rsidR="008070D3">
              <w:t>p</w:t>
            </w:r>
            <w:r>
              <w:t xml:space="preserve">rey – </w:t>
            </w:r>
            <w:r w:rsidR="009F2DC0">
              <w:t>a</w:t>
            </w:r>
            <w:r>
              <w:t xml:space="preserve">n animal that is hunted by another animal </w:t>
            </w:r>
          </w:p>
          <w:p w14:paraId="4A803DC7" w14:textId="77777777" w:rsidR="001F432A" w:rsidRDefault="001F432A" w:rsidP="001F432A">
            <w:pPr>
              <w:spacing w:after="0" w:line="240" w:lineRule="auto"/>
            </w:pPr>
            <w:r>
              <w:t xml:space="preserve">Page 16 </w:t>
            </w:r>
            <w:r w:rsidR="008070D3">
              <w:t>– b</w:t>
            </w:r>
            <w:r>
              <w:t>urrows</w:t>
            </w:r>
            <w:r w:rsidR="007F238F">
              <w:t xml:space="preserve"> –</w:t>
            </w:r>
            <w:r>
              <w:t xml:space="preserve"> </w:t>
            </w:r>
            <w:r w:rsidR="009F2DC0">
              <w:t>p</w:t>
            </w:r>
            <w:r>
              <w:t>rovides a shelter against predators and weather</w:t>
            </w:r>
          </w:p>
          <w:p w14:paraId="34CED8A8" w14:textId="77777777" w:rsidR="001F432A" w:rsidRDefault="001F432A" w:rsidP="001F432A">
            <w:pPr>
              <w:spacing w:after="0" w:line="240" w:lineRule="auto"/>
            </w:pPr>
            <w:r>
              <w:t xml:space="preserve">Page 17 – Equator – </w:t>
            </w:r>
            <w:r w:rsidR="009F2DC0">
              <w:t>t</w:t>
            </w:r>
            <w:r>
              <w:t>he line on a map that goes around the center of the Earth</w:t>
            </w:r>
          </w:p>
          <w:p w14:paraId="7E5A64F1" w14:textId="77777777" w:rsidR="000C1F21" w:rsidRPr="000C1F21" w:rsidRDefault="001F432A" w:rsidP="000C1F21">
            <w:pPr>
              <w:spacing w:after="0" w:line="240" w:lineRule="auto"/>
            </w:pPr>
            <w:r>
              <w:t>Page 21</w:t>
            </w:r>
            <w:r w:rsidR="008070D3">
              <w:t xml:space="preserve"> –</w:t>
            </w:r>
            <w:r>
              <w:t xml:space="preserve"> </w:t>
            </w:r>
            <w:r w:rsidR="008070D3">
              <w:t>e</w:t>
            </w:r>
            <w:r>
              <w:t xml:space="preserve">ndangered </w:t>
            </w:r>
            <w:r w:rsidR="008070D3">
              <w:t>s</w:t>
            </w:r>
            <w:r>
              <w:t xml:space="preserve">pecies – </w:t>
            </w:r>
            <w:r w:rsidR="009F2DC0">
              <w:t>a</w:t>
            </w:r>
            <w:r>
              <w:t xml:space="preserve"> type of animal that is so rare that it might disappear</w:t>
            </w:r>
          </w:p>
        </w:tc>
      </w:tr>
    </w:tbl>
    <w:p w14:paraId="52C2AECB" w14:textId="77777777" w:rsidR="006E40F9" w:rsidRDefault="006E40F9" w:rsidP="00CA07EF">
      <w:pPr>
        <w:spacing w:after="0" w:line="360" w:lineRule="auto"/>
        <w:rPr>
          <w:rFonts w:asciiTheme="minorHAnsi" w:hAnsiTheme="minorHAnsi" w:cstheme="minorHAnsi"/>
          <w:sz w:val="32"/>
          <w:szCs w:val="32"/>
          <w:u w:val="single"/>
        </w:rPr>
      </w:pPr>
    </w:p>
    <w:p w14:paraId="2BD3C84C" w14:textId="77777777" w:rsidR="007B7235" w:rsidRDefault="007B7235" w:rsidP="007B7235">
      <w:pPr>
        <w:spacing w:after="0" w:line="360" w:lineRule="auto"/>
        <w:rPr>
          <w:sz w:val="32"/>
          <w:szCs w:val="32"/>
          <w:u w:val="single"/>
        </w:rPr>
      </w:pPr>
      <w:bookmarkStart w:id="2" w:name="_Hlk509078122"/>
      <w:r>
        <w:rPr>
          <w:sz w:val="32"/>
          <w:szCs w:val="32"/>
          <w:u w:val="single"/>
        </w:rPr>
        <w:t>Extension learning activities for this book and other useful resources</w:t>
      </w:r>
    </w:p>
    <w:bookmarkEnd w:id="2"/>
    <w:p w14:paraId="6F4165F4" w14:textId="6CF5180A" w:rsidR="00070277" w:rsidRDefault="009345E4" w:rsidP="00051D3E">
      <w:pPr>
        <w:pStyle w:val="ListParagraph"/>
        <w:numPr>
          <w:ilvl w:val="0"/>
          <w:numId w:val="25"/>
        </w:numPr>
        <w:spacing w:after="0" w:line="360" w:lineRule="auto"/>
        <w:rPr>
          <w:rFonts w:asciiTheme="minorHAnsi" w:hAnsiTheme="minorHAnsi" w:cstheme="minorHAnsi"/>
          <w:sz w:val="24"/>
          <w:szCs w:val="24"/>
        </w:rPr>
      </w:pPr>
      <w:r>
        <w:fldChar w:fldCharType="begin"/>
      </w:r>
      <w:r>
        <w:instrText xml:space="preserve"> HYPERLINK "http://www.discoveryeducation.com" </w:instrText>
      </w:r>
      <w:r>
        <w:fldChar w:fldCharType="separate"/>
      </w:r>
      <w:r w:rsidR="00303345" w:rsidRPr="004D3EA7">
        <w:rPr>
          <w:rStyle w:val="Hyperlink"/>
          <w:rFonts w:asciiTheme="minorHAnsi" w:hAnsiTheme="minorHAnsi" w:cstheme="minorHAnsi"/>
          <w:sz w:val="24"/>
          <w:szCs w:val="24"/>
        </w:rPr>
        <w:t>www.discoveryeducation.com</w:t>
      </w:r>
      <w:r>
        <w:rPr>
          <w:rStyle w:val="Hyperlink"/>
          <w:rFonts w:asciiTheme="minorHAnsi" w:hAnsiTheme="minorHAnsi" w:cstheme="minorHAnsi"/>
          <w:sz w:val="24"/>
          <w:szCs w:val="24"/>
        </w:rPr>
        <w:fldChar w:fldCharType="end"/>
      </w:r>
      <w:r w:rsidR="00303345">
        <w:rPr>
          <w:rFonts w:asciiTheme="minorHAnsi" w:hAnsiTheme="minorHAnsi" w:cstheme="minorHAnsi"/>
          <w:sz w:val="24"/>
          <w:szCs w:val="24"/>
        </w:rPr>
        <w:t xml:space="preserve"> – Watch the video of African Penguins: Bearing the African Heat and Making of Emperor Penguins: Icy Labyrinth and make a Venn Diagram to compare the videos. </w:t>
      </w:r>
      <w:r w:rsidR="000D1F37">
        <w:rPr>
          <w:rFonts w:asciiTheme="minorHAnsi" w:hAnsiTheme="minorHAnsi" w:cstheme="minorHAnsi"/>
          <w:sz w:val="24"/>
          <w:szCs w:val="24"/>
        </w:rPr>
        <w:t xml:space="preserve"> </w:t>
      </w:r>
      <w:r w:rsidR="000D1F37" w:rsidRPr="00602102">
        <w:rPr>
          <w:i/>
          <w:sz w:val="24"/>
          <w:szCs w:val="24"/>
        </w:rPr>
        <w:t>Note: This is particularly supportive of English Language Learners</w:t>
      </w:r>
      <w:r w:rsidR="000D1F37" w:rsidRPr="00DE2277">
        <w:rPr>
          <w:i/>
        </w:rPr>
        <w:t>.</w:t>
      </w:r>
    </w:p>
    <w:p w14:paraId="3AF129B7" w14:textId="07CD7FBF" w:rsidR="00070277" w:rsidRDefault="00065D4F" w:rsidP="00051D3E">
      <w:pPr>
        <w:pStyle w:val="ListParagraph"/>
        <w:numPr>
          <w:ilvl w:val="0"/>
          <w:numId w:val="25"/>
        </w:numPr>
        <w:spacing w:after="100" w:afterAutospacing="1" w:line="360" w:lineRule="auto"/>
        <w:rPr>
          <w:rFonts w:asciiTheme="minorHAnsi" w:hAnsiTheme="minorHAnsi" w:cstheme="minorHAnsi"/>
          <w:sz w:val="24"/>
          <w:szCs w:val="24"/>
        </w:rPr>
      </w:pPr>
      <w:r w:rsidRPr="00065D4F">
        <w:rPr>
          <w:rFonts w:asciiTheme="minorHAnsi" w:hAnsiTheme="minorHAnsi" w:cstheme="minorHAnsi"/>
          <w:sz w:val="24"/>
          <w:szCs w:val="24"/>
        </w:rPr>
        <w:t>Read aloud books where penguins are the main characters</w:t>
      </w:r>
      <w:r w:rsidR="00EB3C99">
        <w:rPr>
          <w:rFonts w:asciiTheme="minorHAnsi" w:hAnsiTheme="minorHAnsi" w:cstheme="minorHAnsi"/>
          <w:sz w:val="24"/>
          <w:szCs w:val="24"/>
        </w:rPr>
        <w:t>/topic</w:t>
      </w:r>
      <w:r w:rsidRPr="00065D4F">
        <w:rPr>
          <w:rFonts w:asciiTheme="minorHAnsi" w:hAnsiTheme="minorHAnsi" w:cstheme="minorHAnsi"/>
          <w:sz w:val="24"/>
          <w:szCs w:val="24"/>
        </w:rPr>
        <w:t xml:space="preserve">. </w:t>
      </w:r>
      <w:r w:rsidR="00053002">
        <w:rPr>
          <w:rFonts w:asciiTheme="minorHAnsi" w:hAnsiTheme="minorHAnsi" w:cstheme="minorHAnsi"/>
          <w:sz w:val="24"/>
          <w:szCs w:val="24"/>
        </w:rPr>
        <w:t>These books can be</w:t>
      </w:r>
      <w:r w:rsidR="00053002" w:rsidRPr="00065D4F">
        <w:rPr>
          <w:rFonts w:asciiTheme="minorHAnsi" w:hAnsiTheme="minorHAnsi" w:cstheme="minorHAnsi"/>
          <w:sz w:val="24"/>
          <w:szCs w:val="24"/>
        </w:rPr>
        <w:t xml:space="preserve"> </w:t>
      </w:r>
      <w:r w:rsidRPr="00065D4F">
        <w:rPr>
          <w:rFonts w:asciiTheme="minorHAnsi" w:hAnsiTheme="minorHAnsi" w:cstheme="minorHAnsi"/>
          <w:sz w:val="24"/>
          <w:szCs w:val="24"/>
        </w:rPr>
        <w:t>connect</w:t>
      </w:r>
      <w:r w:rsidR="00053002">
        <w:rPr>
          <w:rFonts w:asciiTheme="minorHAnsi" w:hAnsiTheme="minorHAnsi" w:cstheme="minorHAnsi"/>
          <w:sz w:val="24"/>
          <w:szCs w:val="24"/>
        </w:rPr>
        <w:t>ed</w:t>
      </w:r>
      <w:r w:rsidRPr="00065D4F">
        <w:rPr>
          <w:rFonts w:asciiTheme="minorHAnsi" w:hAnsiTheme="minorHAnsi" w:cstheme="minorHAnsi"/>
          <w:sz w:val="24"/>
          <w:szCs w:val="24"/>
        </w:rPr>
        <w:t xml:space="preserve"> to other books abou</w:t>
      </w:r>
      <w:r w:rsidR="007B7235">
        <w:rPr>
          <w:rFonts w:asciiTheme="minorHAnsi" w:hAnsiTheme="minorHAnsi" w:cstheme="minorHAnsi"/>
          <w:sz w:val="24"/>
          <w:szCs w:val="24"/>
        </w:rPr>
        <w:t xml:space="preserve">t penguins such as </w:t>
      </w:r>
      <w:r w:rsidR="00374115" w:rsidRPr="00374115">
        <w:rPr>
          <w:rFonts w:asciiTheme="minorHAnsi" w:hAnsiTheme="minorHAnsi" w:cstheme="minorHAnsi"/>
          <w:sz w:val="24"/>
          <w:szCs w:val="24"/>
          <w:u w:val="single"/>
        </w:rPr>
        <w:t>Penguins</w:t>
      </w:r>
      <w:r w:rsidR="00374115">
        <w:rPr>
          <w:rFonts w:asciiTheme="minorHAnsi" w:hAnsiTheme="minorHAnsi" w:cstheme="minorHAnsi"/>
          <w:sz w:val="24"/>
          <w:szCs w:val="24"/>
          <w:u w:val="single"/>
        </w:rPr>
        <w:t xml:space="preserve"> </w:t>
      </w:r>
      <w:r w:rsidR="00374115" w:rsidRPr="00374115">
        <w:rPr>
          <w:rFonts w:asciiTheme="minorHAnsi" w:hAnsiTheme="minorHAnsi" w:cstheme="minorHAnsi"/>
          <w:sz w:val="24"/>
          <w:szCs w:val="24"/>
        </w:rPr>
        <w:t>by Kathleen Zoehfeld,</w:t>
      </w:r>
      <w:r w:rsidR="00374115">
        <w:rPr>
          <w:rFonts w:asciiTheme="minorHAnsi" w:hAnsiTheme="minorHAnsi" w:cstheme="minorHAnsi"/>
          <w:sz w:val="24"/>
          <w:szCs w:val="24"/>
        </w:rPr>
        <w:t xml:space="preserve"> </w:t>
      </w:r>
      <w:r w:rsidR="00374115" w:rsidRPr="00374115">
        <w:rPr>
          <w:rFonts w:asciiTheme="minorHAnsi" w:hAnsiTheme="minorHAnsi" w:cstheme="minorHAnsi"/>
          <w:sz w:val="24"/>
          <w:szCs w:val="24"/>
        </w:rPr>
        <w:t>and</w:t>
      </w:r>
      <w:r w:rsidR="00374115">
        <w:rPr>
          <w:rFonts w:asciiTheme="minorHAnsi" w:hAnsiTheme="minorHAnsi" w:cstheme="minorHAnsi"/>
          <w:sz w:val="24"/>
          <w:szCs w:val="24"/>
        </w:rPr>
        <w:t xml:space="preserve"> </w:t>
      </w:r>
      <w:r w:rsidR="00374115">
        <w:rPr>
          <w:rFonts w:asciiTheme="minorHAnsi" w:hAnsiTheme="minorHAnsi" w:cstheme="minorHAnsi"/>
          <w:sz w:val="24"/>
          <w:szCs w:val="24"/>
          <w:u w:val="single"/>
        </w:rPr>
        <w:t xml:space="preserve">Cool </w:t>
      </w:r>
      <w:r w:rsidR="00374115" w:rsidRPr="00374115">
        <w:rPr>
          <w:rFonts w:asciiTheme="minorHAnsi" w:hAnsiTheme="minorHAnsi" w:cstheme="minorHAnsi"/>
          <w:sz w:val="24"/>
          <w:szCs w:val="24"/>
          <w:u w:val="single"/>
        </w:rPr>
        <w:t>Penguins</w:t>
      </w:r>
      <w:r w:rsidR="00374115">
        <w:rPr>
          <w:rFonts w:asciiTheme="minorHAnsi" w:hAnsiTheme="minorHAnsi" w:cstheme="minorHAnsi"/>
          <w:sz w:val="24"/>
          <w:szCs w:val="24"/>
        </w:rPr>
        <w:t xml:space="preserve"> </w:t>
      </w:r>
      <w:r w:rsidR="00374115" w:rsidRPr="00374115">
        <w:rPr>
          <w:rFonts w:asciiTheme="minorHAnsi" w:hAnsiTheme="minorHAnsi" w:cstheme="minorHAnsi"/>
          <w:sz w:val="24"/>
          <w:szCs w:val="24"/>
        </w:rPr>
        <w:t>by Jeff Bauer</w:t>
      </w:r>
    </w:p>
    <w:p w14:paraId="50DA36DC" w14:textId="77777777" w:rsidR="006E40F9" w:rsidRDefault="00051D3E" w:rsidP="006E40F9">
      <w:pPr>
        <w:pStyle w:val="ListParagraph"/>
        <w:numPr>
          <w:ilvl w:val="0"/>
          <w:numId w:val="25"/>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lastRenderedPageBreak/>
        <w:t>Students will make a diorama of a penguin in its habitat.  The teacher can decide if students will work individually or in groups.</w:t>
      </w:r>
    </w:p>
    <w:p w14:paraId="5E77668B" w14:textId="77777777" w:rsidR="00C65DF4" w:rsidRDefault="00CA07EF" w:rsidP="00C65DF4">
      <w:pPr>
        <w:spacing w:after="100" w:afterAutospacing="1" w:line="360" w:lineRule="auto"/>
        <w:rPr>
          <w:rFonts w:asciiTheme="minorHAnsi" w:hAnsiTheme="minorHAnsi" w:cstheme="minorHAnsi"/>
          <w:sz w:val="24"/>
          <w:szCs w:val="24"/>
        </w:rPr>
      </w:pPr>
      <w:r w:rsidRPr="006E40F9">
        <w:rPr>
          <w:rFonts w:asciiTheme="minorHAnsi" w:hAnsiTheme="minorHAnsi" w:cstheme="minorHAnsi"/>
          <w:sz w:val="32"/>
          <w:szCs w:val="32"/>
          <w:u w:val="single"/>
        </w:rPr>
        <w:t>Note to Teacher</w:t>
      </w:r>
    </w:p>
    <w:p w14:paraId="25A5CD6C" w14:textId="77777777" w:rsidR="00C65DF4" w:rsidRPr="00C65DF4" w:rsidRDefault="00065D4F" w:rsidP="00C65DF4">
      <w:pPr>
        <w:pStyle w:val="ListParagraph"/>
        <w:numPr>
          <w:ilvl w:val="0"/>
          <w:numId w:val="6"/>
        </w:numPr>
        <w:spacing w:after="100" w:afterAutospacing="1" w:line="360" w:lineRule="auto"/>
        <w:rPr>
          <w:rFonts w:asciiTheme="minorHAnsi" w:hAnsiTheme="minorHAnsi" w:cstheme="minorHAnsi"/>
          <w:sz w:val="24"/>
          <w:szCs w:val="32"/>
        </w:rPr>
      </w:pPr>
      <w:r w:rsidRPr="00C65DF4">
        <w:rPr>
          <w:rFonts w:asciiTheme="minorHAnsi" w:hAnsiTheme="minorHAnsi" w:cstheme="minorHAnsi"/>
          <w:sz w:val="24"/>
          <w:szCs w:val="32"/>
        </w:rPr>
        <w:t xml:space="preserve">This book would be a great way to follow up after teaching a unit on habitats or a unit on polar animals. </w:t>
      </w:r>
    </w:p>
    <w:p w14:paraId="64C6636D" w14:textId="77777777" w:rsidR="00A46057" w:rsidRPr="00C65DF4" w:rsidRDefault="00C65DF4" w:rsidP="00C65DF4">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32"/>
        </w:rPr>
        <w:t xml:space="preserve">The following </w:t>
      </w:r>
      <w:r w:rsidR="00A46057" w:rsidRPr="00C65DF4">
        <w:rPr>
          <w:rFonts w:asciiTheme="minorHAnsi" w:hAnsiTheme="minorHAnsi" w:cstheme="minorHAnsi"/>
          <w:sz w:val="24"/>
          <w:szCs w:val="32"/>
        </w:rPr>
        <w:t xml:space="preserve">Speaking and Listening </w:t>
      </w:r>
      <w:r>
        <w:rPr>
          <w:rFonts w:asciiTheme="minorHAnsi" w:hAnsiTheme="minorHAnsi" w:cstheme="minorHAnsi"/>
          <w:sz w:val="24"/>
          <w:szCs w:val="32"/>
        </w:rPr>
        <w:t xml:space="preserve">standards will be met if students present their culminating task to the class: SL.1.4, SL.1.6. </w:t>
      </w:r>
    </w:p>
    <w:p w14:paraId="29E13978" w14:textId="77777777" w:rsidR="00065D4F" w:rsidRPr="009A5C5D" w:rsidRDefault="00065D4F" w:rsidP="00CA07EF">
      <w:pPr>
        <w:spacing w:after="0" w:line="360" w:lineRule="auto"/>
        <w:rPr>
          <w:rFonts w:asciiTheme="minorHAnsi" w:hAnsiTheme="minorHAnsi" w:cstheme="minorHAnsi"/>
          <w:sz w:val="32"/>
          <w:szCs w:val="32"/>
          <w:u w:val="single"/>
        </w:rPr>
      </w:pPr>
    </w:p>
    <w:p w14:paraId="40668783" w14:textId="77777777" w:rsidR="005825A3" w:rsidRDefault="005825A3" w:rsidP="00CA07EF">
      <w:pPr>
        <w:spacing w:after="0" w:line="360" w:lineRule="auto"/>
        <w:rPr>
          <w:rFonts w:asciiTheme="minorHAnsi" w:hAnsiTheme="minorHAnsi" w:cstheme="minorHAnsi"/>
          <w:sz w:val="24"/>
          <w:szCs w:val="24"/>
        </w:rPr>
      </w:pPr>
    </w:p>
    <w:p w14:paraId="38697B0A" w14:textId="77777777" w:rsidR="00065D4F" w:rsidRDefault="00065D4F" w:rsidP="00CA07EF">
      <w:pPr>
        <w:spacing w:after="0" w:line="360" w:lineRule="auto"/>
        <w:rPr>
          <w:rFonts w:asciiTheme="minorHAnsi" w:hAnsiTheme="minorHAnsi" w:cstheme="minorHAnsi"/>
          <w:sz w:val="24"/>
          <w:szCs w:val="24"/>
        </w:rPr>
        <w:sectPr w:rsidR="00065D4F" w:rsidSect="007B7235">
          <w:headerReference w:type="default" r:id="rId10"/>
          <w:footerReference w:type="default" r:id="rId11"/>
          <w:pgSz w:w="15840" w:h="12240" w:orient="landscape"/>
          <w:pgMar w:top="1440" w:right="1440" w:bottom="1440" w:left="1440" w:header="720" w:footer="720" w:gutter="0"/>
          <w:cols w:space="720"/>
          <w:docGrid w:linePitch="360"/>
        </w:sectPr>
      </w:pPr>
    </w:p>
    <w:p w14:paraId="41A20F4A"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1316FDD"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609D2CED"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08D1706C" w14:textId="77777777" w:rsidR="005825A3" w:rsidRPr="004E3662" w:rsidRDefault="005825A3" w:rsidP="005825A3">
      <w:pPr>
        <w:pStyle w:val="ListParagraph"/>
        <w:spacing w:after="0" w:line="240" w:lineRule="auto"/>
        <w:rPr>
          <w:b/>
          <w:sz w:val="24"/>
          <w:szCs w:val="24"/>
        </w:rPr>
      </w:pPr>
    </w:p>
    <w:p w14:paraId="65D28286" w14:textId="1DFA4C3D" w:rsidR="005825A3" w:rsidRPr="004E3662" w:rsidRDefault="007B7235"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1086337E" wp14:editId="40AF3E6A">
                <wp:simplePos x="0" y="0"/>
                <wp:positionH relativeFrom="column">
                  <wp:posOffset>2752725</wp:posOffset>
                </wp:positionH>
                <wp:positionV relativeFrom="paragraph">
                  <wp:posOffset>10795</wp:posOffset>
                </wp:positionV>
                <wp:extent cx="2867025" cy="952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103A4EE5"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7F15B1E"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1416304"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7480777A" w14:textId="77777777" w:rsidR="005825A3" w:rsidRDefault="005825A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86337E"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103A4EE5"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7F15B1E"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1416304"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7480777A" w14:textId="77777777" w:rsidR="005825A3" w:rsidRDefault="005825A3"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07721A14" wp14:editId="242F01F5">
                <wp:simplePos x="0" y="0"/>
                <wp:positionH relativeFrom="column">
                  <wp:posOffset>933450</wp:posOffset>
                </wp:positionH>
                <wp:positionV relativeFrom="paragraph">
                  <wp:posOffset>11430</wp:posOffset>
                </wp:positionV>
                <wp:extent cx="1038225" cy="828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2820D77" w14:textId="77777777" w:rsidR="005825A3" w:rsidRDefault="005825A3" w:rsidP="005825A3"/>
                          <w:p w14:paraId="424B5497" w14:textId="77777777" w:rsidR="005825A3" w:rsidRDefault="005825A3" w:rsidP="005825A3">
                            <w:pPr>
                              <w:jc w:val="center"/>
                            </w:pPr>
                            <w:r>
                              <w:t>___</w:t>
                            </w:r>
                            <w:r w:rsidR="00057091">
                              <w:t>720L</w:t>
                            </w:r>
                            <w: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21A14"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32820D77" w14:textId="77777777" w:rsidR="005825A3" w:rsidRDefault="005825A3" w:rsidP="005825A3"/>
                    <w:p w14:paraId="424B5497" w14:textId="77777777" w:rsidR="005825A3" w:rsidRDefault="005825A3" w:rsidP="005825A3">
                      <w:pPr>
                        <w:jc w:val="center"/>
                      </w:pPr>
                      <w:r>
                        <w:t>___</w:t>
                      </w:r>
                      <w:r w:rsidR="00057091">
                        <w:t>720L</w:t>
                      </w:r>
                      <w:r>
                        <w:t>_____</w:t>
                      </w:r>
                    </w:p>
                  </w:txbxContent>
                </v:textbox>
              </v:shape>
            </w:pict>
          </mc:Fallback>
        </mc:AlternateContent>
      </w:r>
      <w:r w:rsidR="005825A3" w:rsidRPr="004E3662">
        <w:rPr>
          <w:sz w:val="24"/>
          <w:szCs w:val="24"/>
        </w:rPr>
        <w:tab/>
      </w:r>
    </w:p>
    <w:p w14:paraId="57E63DB9" w14:textId="77777777" w:rsidR="005825A3" w:rsidRPr="004E3662" w:rsidRDefault="005825A3" w:rsidP="005825A3">
      <w:pPr>
        <w:rPr>
          <w:sz w:val="24"/>
          <w:szCs w:val="24"/>
        </w:rPr>
      </w:pPr>
    </w:p>
    <w:p w14:paraId="36DAC364" w14:textId="77777777" w:rsidR="005825A3" w:rsidRPr="004E3662" w:rsidRDefault="005825A3" w:rsidP="005825A3">
      <w:pPr>
        <w:spacing w:after="0"/>
        <w:rPr>
          <w:sz w:val="24"/>
          <w:szCs w:val="24"/>
        </w:rPr>
      </w:pPr>
    </w:p>
    <w:p w14:paraId="01869D5D" w14:textId="77777777" w:rsidR="005825A3" w:rsidRPr="004E3662" w:rsidRDefault="005825A3" w:rsidP="005825A3">
      <w:pPr>
        <w:spacing w:after="0" w:line="240" w:lineRule="auto"/>
        <w:ind w:firstLine="720"/>
        <w:rPr>
          <w:sz w:val="24"/>
          <w:szCs w:val="24"/>
        </w:rPr>
      </w:pPr>
    </w:p>
    <w:p w14:paraId="244F9795"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1C76FBB6" w14:textId="2C4F1C71"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202E201" w14:textId="77777777" w:rsidR="007B7235" w:rsidRPr="004E3662" w:rsidRDefault="007B7235" w:rsidP="005825A3">
      <w:pPr>
        <w:spacing w:after="0" w:line="240" w:lineRule="auto"/>
        <w:ind w:left="720"/>
        <w:rPr>
          <w:sz w:val="24"/>
          <w:szCs w:val="24"/>
        </w:rPr>
      </w:pPr>
    </w:p>
    <w:p w14:paraId="1BA32629" w14:textId="2C4B9731" w:rsidR="005825A3" w:rsidRPr="004E3662" w:rsidRDefault="007B7235"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3F5F38AC" wp14:editId="556C06BE">
                <wp:simplePos x="0" y="0"/>
                <wp:positionH relativeFrom="column">
                  <wp:posOffset>-138430</wp:posOffset>
                </wp:positionH>
                <wp:positionV relativeFrom="paragraph">
                  <wp:posOffset>70485</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0EC90170" w14:textId="77777777" w:rsidR="00F11C8D" w:rsidRPr="004348C4" w:rsidRDefault="00D72AF8" w:rsidP="00F11C8D">
                              <w:pPr>
                                <w:ind w:firstLine="720"/>
                              </w:pPr>
                              <w:r>
                                <w:t>Knowledge about different types of penguins and their habitats.</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16A8C775" w14:textId="77777777" w:rsidR="00F11C8D" w:rsidRPr="004348C4" w:rsidRDefault="00D72AF8" w:rsidP="00F11C8D">
                              <w:r>
                                <w:t xml:space="preserve">Information comes from pictures, has specific facts about different penguin breeds and also has general overall facts about penguins. </w:t>
                              </w:r>
                              <w:r w:rsidR="00464092">
                                <w:t xml:space="preserve">The text is also set up exploring many different types of penguins which makes it good for comparing. </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5205A9D8" w14:textId="77777777" w:rsidR="00F11C8D" w:rsidRDefault="00F11C8D" w:rsidP="00F11C8D">
                              <w:pPr>
                                <w:ind w:firstLine="720"/>
                              </w:pPr>
                            </w:p>
                            <w:p w14:paraId="3E51A4E0" w14:textId="77777777" w:rsidR="00D72AF8" w:rsidRPr="004348C4" w:rsidRDefault="00D72AF8" w:rsidP="00F11C8D">
                              <w:pPr>
                                <w:ind w:firstLine="720"/>
                              </w:pPr>
                              <w:r>
                                <w:t xml:space="preserve">Syntax is non-complex. It contains complex vocabulary that needs further explanation.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FC529DB" w14:textId="77777777" w:rsidR="00F11C8D" w:rsidRDefault="00F11C8D" w:rsidP="00F11C8D"/>
                            <w:p w14:paraId="79E3AA9F" w14:textId="77777777" w:rsidR="004348C4" w:rsidRPr="004348C4" w:rsidRDefault="00464092" w:rsidP="00F11C8D">
                              <w:r>
                                <w:t>Students n</w:t>
                              </w:r>
                              <w:r w:rsidR="00D72AF8">
                                <w:t>eed</w:t>
                              </w:r>
                              <w:r>
                                <w:t xml:space="preserve"> </w:t>
                              </w:r>
                              <w:r w:rsidR="00D72AF8">
                                <w:t xml:space="preserve">a basic knowledge of penguins. Not all penguins live in the cold. Need some geographical knowledge.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5F38AC" id="Group 15" o:spid="_x0000_s1028" style="position:absolute;left:0;text-align:left;margin-left:-10.9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LFd7vE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EC90170" w14:textId="77777777" w:rsidR="00F11C8D" w:rsidRPr="004348C4" w:rsidRDefault="00D72AF8" w:rsidP="00F11C8D">
                        <w:pPr>
                          <w:ind w:firstLine="720"/>
                        </w:pPr>
                        <w:r>
                          <w:t>Knowledge about different types of penguins and their habitats.</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6A8C775" w14:textId="77777777" w:rsidR="00F11C8D" w:rsidRPr="004348C4" w:rsidRDefault="00D72AF8" w:rsidP="00F11C8D">
                        <w:r>
                          <w:t xml:space="preserve">Information comes from pictures, has specific facts about different penguin breeds and also has general overall facts about penguins. </w:t>
                        </w:r>
                        <w:r w:rsidR="00464092">
                          <w:t xml:space="preserve">The text is also set up exploring many different types of penguins which makes it good for comparing. </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205A9D8" w14:textId="77777777" w:rsidR="00F11C8D" w:rsidRDefault="00F11C8D" w:rsidP="00F11C8D">
                        <w:pPr>
                          <w:ind w:firstLine="720"/>
                        </w:pPr>
                      </w:p>
                      <w:p w14:paraId="3E51A4E0" w14:textId="77777777" w:rsidR="00D72AF8" w:rsidRPr="004348C4" w:rsidRDefault="00D72AF8" w:rsidP="00F11C8D">
                        <w:pPr>
                          <w:ind w:firstLine="720"/>
                        </w:pPr>
                        <w:r>
                          <w:t xml:space="preserve">Syntax is non-complex. It contains complex vocabulary that needs further explanation. </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FC529DB" w14:textId="77777777" w:rsidR="00F11C8D" w:rsidRDefault="00F11C8D" w:rsidP="00F11C8D"/>
                      <w:p w14:paraId="79E3AA9F" w14:textId="77777777" w:rsidR="004348C4" w:rsidRPr="004348C4" w:rsidRDefault="00464092" w:rsidP="00F11C8D">
                        <w:r>
                          <w:t>Students n</w:t>
                        </w:r>
                        <w:r w:rsidR="00D72AF8">
                          <w:t>eed</w:t>
                        </w:r>
                        <w:r>
                          <w:t xml:space="preserve"> </w:t>
                        </w:r>
                        <w:r w:rsidR="00D72AF8">
                          <w:t xml:space="preserve">a basic knowledge of penguins. Not all penguins live in the cold. Need some geographical knowledge. </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430DFC4B" wp14:editId="7910CB7C">
                <wp:simplePos x="0" y="0"/>
                <wp:positionH relativeFrom="column">
                  <wp:posOffset>-138430</wp:posOffset>
                </wp:positionH>
                <wp:positionV relativeFrom="paragraph">
                  <wp:posOffset>70485</wp:posOffset>
                </wp:positionV>
                <wp:extent cx="7155815" cy="3136900"/>
                <wp:effectExtent l="0" t="0" r="698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C56425"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5CFBB518" w14:textId="77777777" w:rsidR="005825A3" w:rsidRPr="004E3662" w:rsidRDefault="005825A3" w:rsidP="005825A3">
      <w:pPr>
        <w:spacing w:after="0" w:line="240" w:lineRule="auto"/>
        <w:ind w:left="720"/>
        <w:rPr>
          <w:sz w:val="24"/>
          <w:szCs w:val="24"/>
        </w:rPr>
      </w:pPr>
    </w:p>
    <w:p w14:paraId="3F5F32C5" w14:textId="77777777" w:rsidR="005825A3" w:rsidRPr="004E3662" w:rsidRDefault="005825A3" w:rsidP="005825A3">
      <w:pPr>
        <w:spacing w:after="0" w:line="240" w:lineRule="auto"/>
        <w:ind w:left="720"/>
        <w:rPr>
          <w:sz w:val="24"/>
          <w:szCs w:val="24"/>
        </w:rPr>
      </w:pPr>
    </w:p>
    <w:p w14:paraId="422B9804" w14:textId="77777777" w:rsidR="005825A3" w:rsidRPr="004E3662" w:rsidRDefault="005825A3" w:rsidP="005825A3">
      <w:pPr>
        <w:spacing w:after="0" w:line="240" w:lineRule="auto"/>
        <w:ind w:left="720"/>
        <w:rPr>
          <w:sz w:val="24"/>
          <w:szCs w:val="24"/>
        </w:rPr>
      </w:pPr>
    </w:p>
    <w:p w14:paraId="1D73B33D" w14:textId="77777777" w:rsidR="005825A3" w:rsidRPr="004E3662" w:rsidRDefault="005825A3" w:rsidP="005825A3">
      <w:pPr>
        <w:spacing w:after="0" w:line="240" w:lineRule="auto"/>
        <w:ind w:left="720"/>
        <w:rPr>
          <w:sz w:val="24"/>
          <w:szCs w:val="24"/>
        </w:rPr>
      </w:pPr>
    </w:p>
    <w:p w14:paraId="7AAFE035" w14:textId="77777777" w:rsidR="005825A3" w:rsidRPr="004E3662" w:rsidRDefault="005825A3" w:rsidP="005825A3">
      <w:pPr>
        <w:spacing w:after="0" w:line="240" w:lineRule="auto"/>
        <w:ind w:left="720"/>
        <w:rPr>
          <w:sz w:val="24"/>
          <w:szCs w:val="24"/>
        </w:rPr>
      </w:pPr>
    </w:p>
    <w:p w14:paraId="4839422C" w14:textId="77777777" w:rsidR="005825A3" w:rsidRPr="004E3662" w:rsidRDefault="005825A3" w:rsidP="005825A3">
      <w:pPr>
        <w:spacing w:after="0" w:line="240" w:lineRule="auto"/>
        <w:ind w:left="720"/>
        <w:rPr>
          <w:sz w:val="24"/>
          <w:szCs w:val="24"/>
        </w:rPr>
      </w:pPr>
    </w:p>
    <w:p w14:paraId="57AC61A2" w14:textId="4DD8AA9F" w:rsidR="005825A3" w:rsidRPr="004E3662" w:rsidRDefault="007B7235"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0A94B2F9" wp14:editId="2B3C92CE">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097DE0A4" w14:textId="77777777" w:rsidR="005825A3" w:rsidRPr="009E0473" w:rsidRDefault="005825A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4B2F9"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097DE0A4" w14:textId="77777777" w:rsidR="005825A3" w:rsidRPr="009E0473" w:rsidRDefault="005825A3"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05A2B940" wp14:editId="5E82C07E">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36F6938" w14:textId="77777777" w:rsidR="005825A3" w:rsidRPr="009E0473" w:rsidRDefault="005825A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2B940"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036F6938" w14:textId="77777777" w:rsidR="005825A3" w:rsidRPr="009E0473" w:rsidRDefault="005825A3" w:rsidP="005825A3">
                      <w:pPr>
                        <w:rPr>
                          <w:b/>
                          <w:sz w:val="24"/>
                          <w:szCs w:val="24"/>
                        </w:rPr>
                      </w:pPr>
                      <w:r w:rsidRPr="009E0473">
                        <w:rPr>
                          <w:b/>
                          <w:sz w:val="24"/>
                          <w:szCs w:val="24"/>
                        </w:rPr>
                        <w:t>Structure</w:t>
                      </w:r>
                    </w:p>
                  </w:txbxContent>
                </v:textbox>
              </v:shape>
            </w:pict>
          </mc:Fallback>
        </mc:AlternateContent>
      </w:r>
    </w:p>
    <w:p w14:paraId="0B2A60EB" w14:textId="77777777" w:rsidR="005825A3" w:rsidRPr="004E3662" w:rsidRDefault="005825A3" w:rsidP="005825A3">
      <w:pPr>
        <w:spacing w:after="0" w:line="240" w:lineRule="auto"/>
        <w:ind w:left="720"/>
        <w:rPr>
          <w:sz w:val="24"/>
          <w:szCs w:val="24"/>
        </w:rPr>
      </w:pPr>
    </w:p>
    <w:p w14:paraId="73D4BB69" w14:textId="2C4AFE17" w:rsidR="005825A3" w:rsidRPr="004E3662" w:rsidRDefault="007B7235"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4EA987F8" wp14:editId="342FE402">
                <wp:simplePos x="0" y="0"/>
                <wp:positionH relativeFrom="column">
                  <wp:posOffset>2660015</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AC2D28A" w14:textId="77777777" w:rsidR="005825A3" w:rsidRPr="009E0473" w:rsidRDefault="005825A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987F8"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5AC2D28A" w14:textId="77777777" w:rsidR="005825A3" w:rsidRPr="009E0473" w:rsidRDefault="005825A3"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58D20604" wp14:editId="198BFE50">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A9B3EE4" w14:textId="77777777" w:rsidR="005825A3" w:rsidRPr="009E0473" w:rsidRDefault="005825A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D20604"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3A9B3EE4" w14:textId="77777777" w:rsidR="005825A3" w:rsidRPr="009E0473" w:rsidRDefault="005825A3" w:rsidP="005825A3">
                      <w:pPr>
                        <w:rPr>
                          <w:b/>
                          <w:sz w:val="24"/>
                        </w:rPr>
                      </w:pPr>
                      <w:r w:rsidRPr="009E0473">
                        <w:rPr>
                          <w:b/>
                          <w:sz w:val="24"/>
                        </w:rPr>
                        <w:t>Knowledge Demands</w:t>
                      </w:r>
                    </w:p>
                  </w:txbxContent>
                </v:textbox>
              </v:shape>
            </w:pict>
          </mc:Fallback>
        </mc:AlternateContent>
      </w:r>
    </w:p>
    <w:p w14:paraId="43269325" w14:textId="77777777" w:rsidR="005825A3" w:rsidRPr="004E3662" w:rsidRDefault="005825A3" w:rsidP="005825A3">
      <w:pPr>
        <w:spacing w:after="0" w:line="240" w:lineRule="auto"/>
        <w:ind w:left="720"/>
        <w:rPr>
          <w:sz w:val="24"/>
          <w:szCs w:val="24"/>
        </w:rPr>
      </w:pPr>
    </w:p>
    <w:p w14:paraId="39E7D0C7" w14:textId="77777777" w:rsidR="005825A3" w:rsidRPr="004E3662" w:rsidRDefault="005825A3" w:rsidP="005825A3">
      <w:pPr>
        <w:spacing w:after="0" w:line="240" w:lineRule="auto"/>
        <w:ind w:left="720"/>
        <w:rPr>
          <w:sz w:val="24"/>
          <w:szCs w:val="24"/>
        </w:rPr>
      </w:pPr>
    </w:p>
    <w:p w14:paraId="0D413012" w14:textId="77777777" w:rsidR="005825A3" w:rsidRPr="004E3662" w:rsidRDefault="005825A3" w:rsidP="005825A3">
      <w:pPr>
        <w:spacing w:after="0" w:line="240" w:lineRule="auto"/>
        <w:ind w:left="720"/>
        <w:rPr>
          <w:sz w:val="24"/>
          <w:szCs w:val="24"/>
        </w:rPr>
      </w:pPr>
    </w:p>
    <w:p w14:paraId="18DDEAD9" w14:textId="77777777" w:rsidR="005825A3" w:rsidRPr="004E3662" w:rsidRDefault="005825A3" w:rsidP="005825A3">
      <w:pPr>
        <w:spacing w:after="0" w:line="240" w:lineRule="auto"/>
        <w:ind w:left="720"/>
        <w:rPr>
          <w:sz w:val="24"/>
          <w:szCs w:val="24"/>
        </w:rPr>
      </w:pPr>
    </w:p>
    <w:p w14:paraId="1487452D" w14:textId="77777777" w:rsidR="005825A3" w:rsidRPr="004E3662" w:rsidRDefault="005825A3" w:rsidP="005825A3">
      <w:pPr>
        <w:spacing w:after="0" w:line="240" w:lineRule="auto"/>
        <w:ind w:left="720"/>
        <w:rPr>
          <w:sz w:val="24"/>
          <w:szCs w:val="24"/>
        </w:rPr>
      </w:pPr>
    </w:p>
    <w:p w14:paraId="2475879F" w14:textId="77777777" w:rsidR="005825A3" w:rsidRPr="004E3662" w:rsidRDefault="005825A3" w:rsidP="005825A3">
      <w:pPr>
        <w:spacing w:after="0" w:line="240" w:lineRule="auto"/>
        <w:ind w:left="720"/>
        <w:rPr>
          <w:sz w:val="24"/>
          <w:szCs w:val="24"/>
        </w:rPr>
      </w:pPr>
    </w:p>
    <w:p w14:paraId="4BE0A20C" w14:textId="77777777" w:rsidR="005825A3" w:rsidRPr="004E3662" w:rsidRDefault="005825A3" w:rsidP="005825A3">
      <w:pPr>
        <w:spacing w:after="0" w:line="240" w:lineRule="auto"/>
        <w:ind w:left="720"/>
        <w:rPr>
          <w:sz w:val="24"/>
          <w:szCs w:val="24"/>
        </w:rPr>
      </w:pPr>
    </w:p>
    <w:p w14:paraId="0AD519E5" w14:textId="77777777" w:rsidR="007B7235" w:rsidRDefault="007B7235" w:rsidP="007B7235">
      <w:pPr>
        <w:pStyle w:val="Footer"/>
        <w:rPr>
          <w:sz w:val="18"/>
          <w:szCs w:val="18"/>
        </w:rPr>
      </w:pPr>
    </w:p>
    <w:p w14:paraId="48546F91" w14:textId="6A48EDBB" w:rsidR="007B7235" w:rsidRPr="004E3662" w:rsidRDefault="007B7235" w:rsidP="007B7235">
      <w:pPr>
        <w:pStyle w:val="Footer"/>
        <w:rPr>
          <w:sz w:val="18"/>
          <w:szCs w:val="18"/>
        </w:rPr>
      </w:pPr>
      <w:r w:rsidRPr="004E3662">
        <w:rPr>
          <w:sz w:val="18"/>
          <w:szCs w:val="18"/>
        </w:rPr>
        <w:t>*For more information on the qualitative dimensions of text complexity, visit</w:t>
      </w:r>
      <w:r w:rsidRPr="00DD1885">
        <w:t xml:space="preserve"> </w:t>
      </w:r>
      <w:hyperlink r:id="rId13" w:history="1">
        <w:r w:rsidRPr="0041303A">
          <w:rPr>
            <w:rStyle w:val="Hyperlink"/>
            <w:sz w:val="18"/>
            <w:szCs w:val="18"/>
          </w:rPr>
          <w:t>http://www.achievethecore.org/content/upload/Companion_to_Qualitative_Scale_Features_Explained.pdf</w:t>
        </w:r>
      </w:hyperlink>
    </w:p>
    <w:p w14:paraId="03B5848C" w14:textId="77777777" w:rsidR="005825A3" w:rsidRPr="004E3662" w:rsidRDefault="005825A3" w:rsidP="005825A3">
      <w:pPr>
        <w:pStyle w:val="ListParagraph"/>
        <w:spacing w:after="0" w:line="240" w:lineRule="auto"/>
        <w:rPr>
          <w:b/>
          <w:sz w:val="24"/>
          <w:szCs w:val="24"/>
        </w:rPr>
      </w:pPr>
    </w:p>
    <w:p w14:paraId="65AAAEB2"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5FFCD993" w14:textId="77777777" w:rsidR="005825A3" w:rsidRDefault="005825A3" w:rsidP="00F528E0">
      <w:pPr>
        <w:spacing w:after="0" w:line="240" w:lineRule="auto"/>
        <w:ind w:firstLine="720"/>
        <w:rPr>
          <w:sz w:val="24"/>
          <w:szCs w:val="24"/>
        </w:rPr>
      </w:pPr>
      <w:r w:rsidRPr="004E3662">
        <w:rPr>
          <w:sz w:val="24"/>
          <w:szCs w:val="24"/>
        </w:rPr>
        <w:t>What will challenge my students most in this text? What supports can I provide?</w:t>
      </w:r>
    </w:p>
    <w:p w14:paraId="0233C05C" w14:textId="77777777" w:rsidR="005825A3" w:rsidRPr="00464092" w:rsidRDefault="00D72AF8" w:rsidP="00F528E0">
      <w:pPr>
        <w:spacing w:after="0" w:line="240" w:lineRule="auto"/>
        <w:ind w:left="720"/>
        <w:rPr>
          <w:sz w:val="24"/>
          <w:szCs w:val="24"/>
        </w:rPr>
      </w:pPr>
      <w:r w:rsidRPr="00464092">
        <w:rPr>
          <w:sz w:val="24"/>
          <w:szCs w:val="24"/>
        </w:rPr>
        <w:t>The geograph</w:t>
      </w:r>
      <w:r w:rsidR="00464092">
        <w:rPr>
          <w:sz w:val="24"/>
          <w:szCs w:val="24"/>
        </w:rPr>
        <w:t xml:space="preserve">ical locations will challenge students, </w:t>
      </w:r>
      <w:r w:rsidR="00051D3E">
        <w:rPr>
          <w:sz w:val="24"/>
          <w:szCs w:val="24"/>
        </w:rPr>
        <w:t>specifically</w:t>
      </w:r>
      <w:r w:rsidR="00464092">
        <w:rPr>
          <w:sz w:val="24"/>
          <w:szCs w:val="24"/>
        </w:rPr>
        <w:t xml:space="preserve"> if you don’t have much knowledge of geography. </w:t>
      </w:r>
      <w:r w:rsidRPr="00464092">
        <w:rPr>
          <w:sz w:val="24"/>
          <w:szCs w:val="24"/>
        </w:rPr>
        <w:t xml:space="preserve"> </w:t>
      </w:r>
      <w:r w:rsidR="00464092">
        <w:rPr>
          <w:sz w:val="24"/>
          <w:szCs w:val="24"/>
        </w:rPr>
        <w:t>G</w:t>
      </w:r>
      <w:r w:rsidRPr="00464092">
        <w:rPr>
          <w:sz w:val="24"/>
          <w:szCs w:val="24"/>
        </w:rPr>
        <w:t>oogle maps, a globe</w:t>
      </w:r>
      <w:r w:rsidR="00464092">
        <w:rPr>
          <w:sz w:val="24"/>
          <w:szCs w:val="24"/>
        </w:rPr>
        <w:t>, G</w:t>
      </w:r>
      <w:r w:rsidRPr="00464092">
        <w:rPr>
          <w:sz w:val="24"/>
          <w:szCs w:val="24"/>
        </w:rPr>
        <w:t xml:space="preserve">oogle </w:t>
      </w:r>
      <w:r w:rsidR="00464092">
        <w:rPr>
          <w:sz w:val="24"/>
          <w:szCs w:val="24"/>
        </w:rPr>
        <w:t>E</w:t>
      </w:r>
      <w:r w:rsidRPr="00464092">
        <w:rPr>
          <w:sz w:val="24"/>
          <w:szCs w:val="24"/>
        </w:rPr>
        <w:t>arth</w:t>
      </w:r>
      <w:r w:rsidR="00464092">
        <w:rPr>
          <w:sz w:val="24"/>
          <w:szCs w:val="24"/>
        </w:rPr>
        <w:t xml:space="preserve"> and videos cold help students with understanding of these locations</w:t>
      </w:r>
      <w:r w:rsidRPr="00464092">
        <w:rPr>
          <w:sz w:val="24"/>
          <w:szCs w:val="24"/>
        </w:rPr>
        <w:t>.</w:t>
      </w:r>
    </w:p>
    <w:p w14:paraId="166748BD" w14:textId="77777777" w:rsidR="0041303A" w:rsidRDefault="0041303A" w:rsidP="005825A3">
      <w:pPr>
        <w:spacing w:after="0" w:line="240" w:lineRule="auto"/>
        <w:ind w:firstLine="720"/>
        <w:rPr>
          <w:sz w:val="24"/>
          <w:szCs w:val="24"/>
        </w:rPr>
      </w:pPr>
    </w:p>
    <w:p w14:paraId="135E40CC" w14:textId="77777777" w:rsidR="009E0473" w:rsidRDefault="005825A3" w:rsidP="007903AF">
      <w:pPr>
        <w:spacing w:after="0" w:line="240" w:lineRule="auto"/>
        <w:ind w:firstLine="720"/>
        <w:rPr>
          <w:sz w:val="24"/>
          <w:szCs w:val="24"/>
        </w:rPr>
      </w:pPr>
      <w:r w:rsidRPr="004E3662">
        <w:rPr>
          <w:sz w:val="24"/>
          <w:szCs w:val="24"/>
        </w:rPr>
        <w:t>How will this text help my students build knowledge about the world?</w:t>
      </w:r>
    </w:p>
    <w:p w14:paraId="21E89D31" w14:textId="77777777" w:rsidR="00464092" w:rsidRPr="00051D3E" w:rsidRDefault="00D72AF8" w:rsidP="005825A3">
      <w:pPr>
        <w:spacing w:after="0" w:line="240" w:lineRule="auto"/>
        <w:ind w:firstLine="720"/>
        <w:rPr>
          <w:sz w:val="24"/>
          <w:szCs w:val="24"/>
        </w:rPr>
      </w:pPr>
      <w:r w:rsidRPr="00464092">
        <w:rPr>
          <w:sz w:val="24"/>
          <w:szCs w:val="24"/>
        </w:rPr>
        <w:t xml:space="preserve">It will help teach them about penguins in their natural environments. </w:t>
      </w:r>
      <w:r w:rsidR="00464092" w:rsidRPr="00051D3E">
        <w:rPr>
          <w:sz w:val="24"/>
          <w:szCs w:val="24"/>
        </w:rPr>
        <w:t xml:space="preserve">Additionally, they </w:t>
      </w:r>
      <w:r w:rsidR="00051D3E" w:rsidRPr="00051D3E">
        <w:rPr>
          <w:sz w:val="24"/>
          <w:szCs w:val="24"/>
        </w:rPr>
        <w:t>will</w:t>
      </w:r>
      <w:r w:rsidR="00464092" w:rsidRPr="00051D3E">
        <w:rPr>
          <w:sz w:val="24"/>
          <w:szCs w:val="24"/>
        </w:rPr>
        <w:t xml:space="preserve"> </w:t>
      </w:r>
      <w:r w:rsidR="00051D3E" w:rsidRPr="00051D3E">
        <w:rPr>
          <w:sz w:val="24"/>
          <w:szCs w:val="24"/>
        </w:rPr>
        <w:t>learn</w:t>
      </w:r>
      <w:r w:rsidR="00464092" w:rsidRPr="00051D3E">
        <w:rPr>
          <w:sz w:val="24"/>
          <w:szCs w:val="24"/>
        </w:rPr>
        <w:t xml:space="preserve"> </w:t>
      </w:r>
    </w:p>
    <w:p w14:paraId="73E3146C" w14:textId="77777777" w:rsidR="00D72AF8" w:rsidRPr="00051D3E" w:rsidRDefault="00464092" w:rsidP="00464092">
      <w:pPr>
        <w:spacing w:after="0" w:line="240" w:lineRule="auto"/>
        <w:ind w:left="720"/>
        <w:rPr>
          <w:sz w:val="24"/>
          <w:szCs w:val="24"/>
        </w:rPr>
      </w:pPr>
      <w:r w:rsidRPr="00051D3E">
        <w:rPr>
          <w:sz w:val="24"/>
          <w:szCs w:val="24"/>
        </w:rPr>
        <w:t xml:space="preserve">facts about multiple different types of penguins. </w:t>
      </w:r>
    </w:p>
    <w:p w14:paraId="69937934" w14:textId="77777777" w:rsidR="009E0473" w:rsidRDefault="009E0473" w:rsidP="00F528E0">
      <w:pPr>
        <w:spacing w:after="0" w:line="240" w:lineRule="auto"/>
        <w:rPr>
          <w:sz w:val="24"/>
          <w:szCs w:val="24"/>
        </w:rPr>
      </w:pPr>
    </w:p>
    <w:p w14:paraId="599DB766"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r w:rsidR="00D72AF8">
        <w:rPr>
          <w:b/>
          <w:sz w:val="24"/>
          <w:szCs w:val="24"/>
        </w:rPr>
        <w:t xml:space="preserve"> </w:t>
      </w:r>
    </w:p>
    <w:p w14:paraId="1291B965" w14:textId="77777777" w:rsidR="009E0473" w:rsidRDefault="009E0473" w:rsidP="009E0473">
      <w:pPr>
        <w:pStyle w:val="ListParagraph"/>
        <w:spacing w:after="0" w:line="240" w:lineRule="auto"/>
        <w:rPr>
          <w:sz w:val="24"/>
          <w:szCs w:val="24"/>
        </w:rPr>
      </w:pPr>
      <w:r>
        <w:rPr>
          <w:sz w:val="24"/>
          <w:szCs w:val="24"/>
        </w:rPr>
        <w:t>What grade does this book best belong in?</w:t>
      </w:r>
    </w:p>
    <w:p w14:paraId="7B821C66" w14:textId="398A7B78" w:rsidR="007B7235" w:rsidRDefault="007903AF" w:rsidP="00200C3C">
      <w:pPr>
        <w:pStyle w:val="ListParagraph"/>
        <w:spacing w:after="0" w:line="240" w:lineRule="auto"/>
        <w:rPr>
          <w:sz w:val="24"/>
          <w:szCs w:val="24"/>
        </w:rPr>
      </w:pPr>
      <w:r>
        <w:rPr>
          <w:sz w:val="24"/>
          <w:szCs w:val="24"/>
        </w:rPr>
        <w:t>This book belongs best in f</w:t>
      </w:r>
      <w:r w:rsidR="00D72AF8" w:rsidRPr="007903AF">
        <w:rPr>
          <w:sz w:val="24"/>
          <w:szCs w:val="24"/>
        </w:rPr>
        <w:t xml:space="preserve">irst </w:t>
      </w:r>
      <w:r>
        <w:rPr>
          <w:sz w:val="24"/>
          <w:szCs w:val="24"/>
        </w:rPr>
        <w:t>g</w:t>
      </w:r>
      <w:r w:rsidR="00D72AF8" w:rsidRPr="007903AF">
        <w:rPr>
          <w:sz w:val="24"/>
          <w:szCs w:val="24"/>
        </w:rPr>
        <w:t>rade</w:t>
      </w:r>
      <w:r>
        <w:rPr>
          <w:sz w:val="24"/>
          <w:szCs w:val="24"/>
        </w:rPr>
        <w:t xml:space="preserve"> and could fit</w:t>
      </w:r>
      <w:r w:rsidR="00D72AF8" w:rsidRPr="007903AF">
        <w:rPr>
          <w:sz w:val="24"/>
          <w:szCs w:val="24"/>
        </w:rPr>
        <w:t xml:space="preserve"> in a unit on polar animals and their habitats.</w:t>
      </w:r>
    </w:p>
    <w:p w14:paraId="58E06ABE" w14:textId="77777777" w:rsidR="007B7235" w:rsidRPr="007B7235" w:rsidRDefault="007B7235" w:rsidP="007B7235"/>
    <w:p w14:paraId="29EB7BC6" w14:textId="77777777" w:rsidR="007B7235" w:rsidRPr="007B7235" w:rsidRDefault="007B7235" w:rsidP="007B7235"/>
    <w:p w14:paraId="517AA1D5" w14:textId="77777777" w:rsidR="007B7235" w:rsidRPr="007B7235" w:rsidRDefault="007B7235" w:rsidP="007B7235"/>
    <w:p w14:paraId="436B311B" w14:textId="77777777" w:rsidR="007B7235" w:rsidRPr="007B7235" w:rsidRDefault="007B7235" w:rsidP="007B7235"/>
    <w:p w14:paraId="156C2728" w14:textId="77777777" w:rsidR="007B7235" w:rsidRPr="007B7235" w:rsidRDefault="007B7235" w:rsidP="007B7235"/>
    <w:p w14:paraId="7EF5F07D" w14:textId="77777777" w:rsidR="007B7235" w:rsidRPr="007B7235" w:rsidRDefault="007B7235" w:rsidP="007B7235"/>
    <w:p w14:paraId="7A835120" w14:textId="77777777" w:rsidR="007B7235" w:rsidRPr="007B7235" w:rsidRDefault="007B7235" w:rsidP="007B7235"/>
    <w:p w14:paraId="10AF81E3" w14:textId="4909F225" w:rsidR="007B7235" w:rsidRDefault="007B7235" w:rsidP="007B7235"/>
    <w:p w14:paraId="25F5B34D" w14:textId="77777777" w:rsidR="007B7235" w:rsidRDefault="007B7235" w:rsidP="007B7235">
      <w:bookmarkStart w:id="3" w:name="_Hlk509078348"/>
    </w:p>
    <w:p w14:paraId="597759A1" w14:textId="77777777" w:rsidR="007B7235" w:rsidRDefault="007B7235" w:rsidP="007B7235"/>
    <w:p w14:paraId="4A5302B5" w14:textId="77777777" w:rsidR="007B7235" w:rsidRDefault="007B7235" w:rsidP="007B7235"/>
    <w:p w14:paraId="5F442171" w14:textId="77777777" w:rsidR="007B7235" w:rsidRDefault="007B7235" w:rsidP="007B7235"/>
    <w:p w14:paraId="7688C9C6" w14:textId="77777777" w:rsidR="007B7235" w:rsidRDefault="007B7235" w:rsidP="007B7235"/>
    <w:p w14:paraId="3C35C1F0" w14:textId="77777777" w:rsidR="007B7235" w:rsidRDefault="007B7235" w:rsidP="007B7235"/>
    <w:p w14:paraId="4D210E57" w14:textId="77777777" w:rsidR="007B7235" w:rsidRDefault="007B7235" w:rsidP="007B7235"/>
    <w:p w14:paraId="24552F5E" w14:textId="77777777" w:rsidR="007B7235" w:rsidRDefault="007B7235" w:rsidP="007B7235"/>
    <w:p w14:paraId="6BE9DB26" w14:textId="77777777" w:rsidR="007B7235" w:rsidRDefault="007B7235" w:rsidP="007B7235"/>
    <w:p w14:paraId="2ABF30ED" w14:textId="77777777" w:rsidR="007B7235" w:rsidRDefault="007B7235" w:rsidP="007B7235"/>
    <w:p w14:paraId="0E495163" w14:textId="77777777" w:rsidR="007B7235" w:rsidRDefault="007B7235" w:rsidP="007B7235"/>
    <w:p w14:paraId="7C2D4C0C" w14:textId="77777777" w:rsidR="007B7235" w:rsidRDefault="007B7235" w:rsidP="007B7235"/>
    <w:p w14:paraId="53D5DAE1" w14:textId="47C2185C" w:rsidR="007B7235" w:rsidRDefault="007B7235" w:rsidP="007B7235">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4" w:history="1">
        <w:r>
          <w:rPr>
            <w:rStyle w:val="Hyperlink"/>
          </w:rPr>
          <w:t>info@studentsachieve.net</w:t>
        </w:r>
      </w:hyperlink>
      <w:r w:rsidRPr="00710901">
        <w:rPr>
          <w:color w:val="1F497D"/>
        </w:rPr>
        <w:t>.</w:t>
      </w:r>
    </w:p>
    <w:bookmarkEnd w:id="3"/>
    <w:p w14:paraId="1D9B58E0" w14:textId="77777777" w:rsidR="00CA07EF" w:rsidRPr="007B7235" w:rsidRDefault="00CA07EF" w:rsidP="007B7235">
      <w:pPr>
        <w:ind w:firstLine="720"/>
      </w:pPr>
    </w:p>
    <w:sectPr w:rsidR="00CA07EF" w:rsidRPr="007B7235" w:rsidSect="007B72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4844A" w14:textId="77777777" w:rsidR="00360DE0" w:rsidRDefault="00360DE0" w:rsidP="007C5C7E">
      <w:pPr>
        <w:spacing w:after="0" w:line="240" w:lineRule="auto"/>
      </w:pPr>
      <w:r>
        <w:separator/>
      </w:r>
    </w:p>
  </w:endnote>
  <w:endnote w:type="continuationSeparator" w:id="0">
    <w:p w14:paraId="4E8BB2FC" w14:textId="77777777" w:rsidR="00360DE0" w:rsidRDefault="00360DE0" w:rsidP="007C5C7E">
      <w:pPr>
        <w:spacing w:after="0" w:line="240" w:lineRule="auto"/>
      </w:pPr>
      <w:r>
        <w:continuationSeparator/>
      </w:r>
    </w:p>
  </w:endnote>
  <w:endnote w:type="continuationNotice" w:id="1">
    <w:p w14:paraId="19DD2A0C" w14:textId="77777777" w:rsidR="00360DE0" w:rsidRDefault="00360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sz w:val="16"/>
        <w:szCs w:val="16"/>
      </w:rPr>
      <w:id w:val="-1205019664"/>
      <w:docPartObj>
        <w:docPartGallery w:val="Page Numbers (Bottom of Page)"/>
        <w:docPartUnique/>
      </w:docPartObj>
    </w:sdtPr>
    <w:sdtEndPr>
      <w:rPr>
        <w:noProof/>
      </w:rPr>
    </w:sdtEndPr>
    <w:sdtContent>
      <w:p w14:paraId="22D45C07" w14:textId="0AB135DC" w:rsidR="007B7235" w:rsidRPr="007B7235" w:rsidRDefault="007B7235">
        <w:pPr>
          <w:pStyle w:val="Footer"/>
          <w:jc w:val="right"/>
          <w:rPr>
            <w:rFonts w:ascii="Lucida Sans" w:hAnsi="Lucida Sans"/>
            <w:sz w:val="16"/>
            <w:szCs w:val="16"/>
          </w:rPr>
        </w:pPr>
        <w:r w:rsidRPr="007B7235">
          <w:rPr>
            <w:rFonts w:ascii="Lucida Sans" w:hAnsi="Lucida Sans"/>
            <w:sz w:val="16"/>
            <w:szCs w:val="16"/>
          </w:rPr>
          <w:fldChar w:fldCharType="begin"/>
        </w:r>
        <w:r w:rsidRPr="007B7235">
          <w:rPr>
            <w:rFonts w:ascii="Lucida Sans" w:hAnsi="Lucida Sans"/>
            <w:sz w:val="16"/>
            <w:szCs w:val="16"/>
          </w:rPr>
          <w:instrText xml:space="preserve"> PAGE   \* MERGEFORMAT </w:instrText>
        </w:r>
        <w:r w:rsidRPr="007B7235">
          <w:rPr>
            <w:rFonts w:ascii="Lucida Sans" w:hAnsi="Lucida Sans"/>
            <w:sz w:val="16"/>
            <w:szCs w:val="16"/>
          </w:rPr>
          <w:fldChar w:fldCharType="separate"/>
        </w:r>
        <w:r w:rsidR="00C14F9B">
          <w:rPr>
            <w:rFonts w:ascii="Lucida Sans" w:hAnsi="Lucida Sans"/>
            <w:noProof/>
            <w:sz w:val="16"/>
            <w:szCs w:val="16"/>
          </w:rPr>
          <w:t>12</w:t>
        </w:r>
        <w:r w:rsidRPr="007B7235">
          <w:rPr>
            <w:rFonts w:ascii="Lucida Sans" w:hAnsi="Lucida Sans"/>
            <w:noProof/>
            <w:sz w:val="16"/>
            <w:szCs w:val="16"/>
          </w:rPr>
          <w:fldChar w:fldCharType="end"/>
        </w:r>
      </w:p>
    </w:sdtContent>
  </w:sdt>
  <w:p w14:paraId="2881C894" w14:textId="488BF925" w:rsidR="007B7235" w:rsidRDefault="007B7235" w:rsidP="007B7235">
    <w:pPr>
      <w:pStyle w:val="Footer"/>
      <w:jc w:val="center"/>
    </w:pPr>
    <w:r>
      <w:rPr>
        <w:noProof/>
      </w:rPr>
      <w:drawing>
        <wp:inline distT="0" distB="0" distL="0" distR="0" wp14:anchorId="3CE1D4A9" wp14:editId="3EA83787">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265FF" w14:textId="77777777" w:rsidR="00360DE0" w:rsidRDefault="00360DE0" w:rsidP="007C5C7E">
      <w:pPr>
        <w:spacing w:after="0" w:line="240" w:lineRule="auto"/>
      </w:pPr>
      <w:r>
        <w:separator/>
      </w:r>
    </w:p>
  </w:footnote>
  <w:footnote w:type="continuationSeparator" w:id="0">
    <w:p w14:paraId="27BD6DFF" w14:textId="77777777" w:rsidR="00360DE0" w:rsidRDefault="00360DE0" w:rsidP="007C5C7E">
      <w:pPr>
        <w:spacing w:after="0" w:line="240" w:lineRule="auto"/>
      </w:pPr>
      <w:r>
        <w:continuationSeparator/>
      </w:r>
    </w:p>
  </w:footnote>
  <w:footnote w:type="continuationNotice" w:id="1">
    <w:p w14:paraId="70E0A342" w14:textId="77777777" w:rsidR="00360DE0" w:rsidRDefault="00360D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92B81" w14:textId="77777777" w:rsidR="007C5C7E" w:rsidRDefault="00303345" w:rsidP="001034D9">
    <w:pPr>
      <w:pStyle w:val="Header"/>
      <w:jc w:val="center"/>
    </w:pPr>
    <w:r>
      <w:t>Kannapolis City Schools</w:t>
    </w:r>
    <w:r w:rsidR="00CA07EF">
      <w:tab/>
    </w:r>
    <w:r w:rsidRPr="00866CAD">
      <w:rPr>
        <w:i/>
      </w:rPr>
      <w:t>Penguins Closeup</w:t>
    </w:r>
    <w:r w:rsidR="007C5C7E">
      <w:tab/>
    </w:r>
    <w:r w:rsidR="00F53905">
      <w:t xml:space="preserve">Recommended for </w:t>
    </w:r>
    <w:r w:rsidR="00E22959">
      <w:t xml:space="preserve">Grade </w:t>
    </w:r>
    <w:r w:rsidRPr="00200C3C">
      <w:t>1</w:t>
    </w:r>
  </w:p>
  <w:p w14:paraId="25C6CBE8" w14:textId="77777777" w:rsidR="007C5C7E" w:rsidRDefault="007C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BB0781"/>
    <w:multiLevelType w:val="hybridMultilevel"/>
    <w:tmpl w:val="8314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3125D"/>
    <w:multiLevelType w:val="hybridMultilevel"/>
    <w:tmpl w:val="37C0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2A4676"/>
    <w:multiLevelType w:val="hybridMultilevel"/>
    <w:tmpl w:val="8AA8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73C83"/>
    <w:multiLevelType w:val="hybridMultilevel"/>
    <w:tmpl w:val="A8846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775CA"/>
    <w:multiLevelType w:val="hybridMultilevel"/>
    <w:tmpl w:val="FB047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343860"/>
    <w:multiLevelType w:val="hybridMultilevel"/>
    <w:tmpl w:val="FB047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73E5A"/>
    <w:multiLevelType w:val="hybridMultilevel"/>
    <w:tmpl w:val="6E42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5388A"/>
    <w:multiLevelType w:val="hybridMultilevel"/>
    <w:tmpl w:val="61E8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DE0A38"/>
    <w:multiLevelType w:val="hybridMultilevel"/>
    <w:tmpl w:val="661E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494F6D"/>
    <w:multiLevelType w:val="hybridMultilevel"/>
    <w:tmpl w:val="852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B6C63"/>
    <w:multiLevelType w:val="hybridMultilevel"/>
    <w:tmpl w:val="015C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B2DC5"/>
    <w:multiLevelType w:val="hybridMultilevel"/>
    <w:tmpl w:val="E9B8D5B4"/>
    <w:lvl w:ilvl="0" w:tplc="E9B6A0B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EB6164"/>
    <w:multiLevelType w:val="hybridMultilevel"/>
    <w:tmpl w:val="C51E8D9C"/>
    <w:lvl w:ilvl="0" w:tplc="A43E5942">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974DF"/>
    <w:multiLevelType w:val="hybridMultilevel"/>
    <w:tmpl w:val="ACA0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8"/>
  </w:num>
  <w:num w:numId="4">
    <w:abstractNumId w:val="7"/>
  </w:num>
  <w:num w:numId="5">
    <w:abstractNumId w:val="2"/>
  </w:num>
  <w:num w:numId="6">
    <w:abstractNumId w:val="9"/>
  </w:num>
  <w:num w:numId="7">
    <w:abstractNumId w:val="14"/>
  </w:num>
  <w:num w:numId="8">
    <w:abstractNumId w:val="0"/>
  </w:num>
  <w:num w:numId="9">
    <w:abstractNumId w:val="24"/>
  </w:num>
  <w:num w:numId="10">
    <w:abstractNumId w:val="18"/>
  </w:num>
  <w:num w:numId="11">
    <w:abstractNumId w:val="23"/>
  </w:num>
  <w:num w:numId="12">
    <w:abstractNumId w:val="4"/>
  </w:num>
  <w:num w:numId="13">
    <w:abstractNumId w:val="25"/>
  </w:num>
  <w:num w:numId="14">
    <w:abstractNumId w:val="12"/>
  </w:num>
  <w:num w:numId="15">
    <w:abstractNumId w:val="10"/>
  </w:num>
  <w:num w:numId="16">
    <w:abstractNumId w:val="22"/>
  </w:num>
  <w:num w:numId="17">
    <w:abstractNumId w:val="1"/>
  </w:num>
  <w:num w:numId="18">
    <w:abstractNumId w:val="27"/>
  </w:num>
  <w:num w:numId="19">
    <w:abstractNumId w:val="5"/>
  </w:num>
  <w:num w:numId="20">
    <w:abstractNumId w:val="17"/>
  </w:num>
  <w:num w:numId="21">
    <w:abstractNumId w:val="15"/>
  </w:num>
  <w:num w:numId="22">
    <w:abstractNumId w:val="3"/>
  </w:num>
  <w:num w:numId="23">
    <w:abstractNumId w:val="13"/>
  </w:num>
  <w:num w:numId="24">
    <w:abstractNumId w:val="16"/>
  </w:num>
  <w:num w:numId="25">
    <w:abstractNumId w:val="26"/>
  </w:num>
  <w:num w:numId="26">
    <w:abstractNumId w:val="19"/>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10B6"/>
    <w:rsid w:val="00023430"/>
    <w:rsid w:val="00026D6A"/>
    <w:rsid w:val="0003628C"/>
    <w:rsid w:val="00051D3E"/>
    <w:rsid w:val="00053002"/>
    <w:rsid w:val="00053BF0"/>
    <w:rsid w:val="00057091"/>
    <w:rsid w:val="000601D8"/>
    <w:rsid w:val="000629C6"/>
    <w:rsid w:val="00065D4F"/>
    <w:rsid w:val="00070277"/>
    <w:rsid w:val="000732D0"/>
    <w:rsid w:val="000733FA"/>
    <w:rsid w:val="0007569E"/>
    <w:rsid w:val="00081A99"/>
    <w:rsid w:val="00093A75"/>
    <w:rsid w:val="00094740"/>
    <w:rsid w:val="00097A95"/>
    <w:rsid w:val="000A06B5"/>
    <w:rsid w:val="000A437F"/>
    <w:rsid w:val="000B21CE"/>
    <w:rsid w:val="000B5786"/>
    <w:rsid w:val="000C1F21"/>
    <w:rsid w:val="000D1F37"/>
    <w:rsid w:val="000E74B2"/>
    <w:rsid w:val="000F02CE"/>
    <w:rsid w:val="000F1710"/>
    <w:rsid w:val="000F58E6"/>
    <w:rsid w:val="00101696"/>
    <w:rsid w:val="001034D9"/>
    <w:rsid w:val="00110DC7"/>
    <w:rsid w:val="00112A40"/>
    <w:rsid w:val="0012768B"/>
    <w:rsid w:val="00135757"/>
    <w:rsid w:val="00144A4B"/>
    <w:rsid w:val="00156C6D"/>
    <w:rsid w:val="00172736"/>
    <w:rsid w:val="00174578"/>
    <w:rsid w:val="00177848"/>
    <w:rsid w:val="00182057"/>
    <w:rsid w:val="001862BD"/>
    <w:rsid w:val="0018635B"/>
    <w:rsid w:val="00191807"/>
    <w:rsid w:val="00193EB0"/>
    <w:rsid w:val="001A6C72"/>
    <w:rsid w:val="001B65E6"/>
    <w:rsid w:val="001C1D02"/>
    <w:rsid w:val="001C7D7D"/>
    <w:rsid w:val="001D5125"/>
    <w:rsid w:val="001E2923"/>
    <w:rsid w:val="001E3145"/>
    <w:rsid w:val="001F1840"/>
    <w:rsid w:val="001F432A"/>
    <w:rsid w:val="00200C3C"/>
    <w:rsid w:val="00206279"/>
    <w:rsid w:val="00215EDC"/>
    <w:rsid w:val="00217DB6"/>
    <w:rsid w:val="002269C7"/>
    <w:rsid w:val="00247713"/>
    <w:rsid w:val="00255209"/>
    <w:rsid w:val="0028014C"/>
    <w:rsid w:val="00286F6B"/>
    <w:rsid w:val="002904F3"/>
    <w:rsid w:val="00293076"/>
    <w:rsid w:val="002A72A1"/>
    <w:rsid w:val="002B4002"/>
    <w:rsid w:val="002C3956"/>
    <w:rsid w:val="002C77A8"/>
    <w:rsid w:val="002E122F"/>
    <w:rsid w:val="002E2972"/>
    <w:rsid w:val="002F4D99"/>
    <w:rsid w:val="002F6E5E"/>
    <w:rsid w:val="00303345"/>
    <w:rsid w:val="003127F3"/>
    <w:rsid w:val="0031376E"/>
    <w:rsid w:val="0031612D"/>
    <w:rsid w:val="00317539"/>
    <w:rsid w:val="00320A5A"/>
    <w:rsid w:val="0033568A"/>
    <w:rsid w:val="00357D5B"/>
    <w:rsid w:val="00360DE0"/>
    <w:rsid w:val="00361B14"/>
    <w:rsid w:val="00374115"/>
    <w:rsid w:val="00382434"/>
    <w:rsid w:val="003A0823"/>
    <w:rsid w:val="003B591C"/>
    <w:rsid w:val="003C1ABD"/>
    <w:rsid w:val="003C4B0D"/>
    <w:rsid w:val="003E0AAA"/>
    <w:rsid w:val="003E2614"/>
    <w:rsid w:val="00402B6A"/>
    <w:rsid w:val="0041303A"/>
    <w:rsid w:val="0043029A"/>
    <w:rsid w:val="00433701"/>
    <w:rsid w:val="004348C4"/>
    <w:rsid w:val="00456384"/>
    <w:rsid w:val="00457D5F"/>
    <w:rsid w:val="00464092"/>
    <w:rsid w:val="004661F5"/>
    <w:rsid w:val="00494D4E"/>
    <w:rsid w:val="004A0642"/>
    <w:rsid w:val="004A47B4"/>
    <w:rsid w:val="004B2372"/>
    <w:rsid w:val="004C328D"/>
    <w:rsid w:val="004C3FD6"/>
    <w:rsid w:val="004C493C"/>
    <w:rsid w:val="004D3BFD"/>
    <w:rsid w:val="004E6A5C"/>
    <w:rsid w:val="004F78C6"/>
    <w:rsid w:val="00511F20"/>
    <w:rsid w:val="00513826"/>
    <w:rsid w:val="00514BDA"/>
    <w:rsid w:val="005222B3"/>
    <w:rsid w:val="005406AE"/>
    <w:rsid w:val="00545861"/>
    <w:rsid w:val="005464AA"/>
    <w:rsid w:val="00551164"/>
    <w:rsid w:val="00557D31"/>
    <w:rsid w:val="0057360F"/>
    <w:rsid w:val="005818BC"/>
    <w:rsid w:val="005825A3"/>
    <w:rsid w:val="0058463C"/>
    <w:rsid w:val="00585417"/>
    <w:rsid w:val="0059136E"/>
    <w:rsid w:val="00592A79"/>
    <w:rsid w:val="00592BB6"/>
    <w:rsid w:val="00595C59"/>
    <w:rsid w:val="005B6C42"/>
    <w:rsid w:val="005F445E"/>
    <w:rsid w:val="005F6F91"/>
    <w:rsid w:val="00607349"/>
    <w:rsid w:val="0061163C"/>
    <w:rsid w:val="00611F17"/>
    <w:rsid w:val="00617760"/>
    <w:rsid w:val="006232E3"/>
    <w:rsid w:val="00624EC4"/>
    <w:rsid w:val="0063148E"/>
    <w:rsid w:val="00645C72"/>
    <w:rsid w:val="00653213"/>
    <w:rsid w:val="006A0D76"/>
    <w:rsid w:val="006B0EFD"/>
    <w:rsid w:val="006B4055"/>
    <w:rsid w:val="006E250D"/>
    <w:rsid w:val="006E34B2"/>
    <w:rsid w:val="006E40F9"/>
    <w:rsid w:val="006E60E1"/>
    <w:rsid w:val="006F03E1"/>
    <w:rsid w:val="00711F4B"/>
    <w:rsid w:val="0071580F"/>
    <w:rsid w:val="00723A87"/>
    <w:rsid w:val="00730573"/>
    <w:rsid w:val="0073510D"/>
    <w:rsid w:val="00785F98"/>
    <w:rsid w:val="007903AF"/>
    <w:rsid w:val="00792B6D"/>
    <w:rsid w:val="007A1465"/>
    <w:rsid w:val="007B449E"/>
    <w:rsid w:val="007B7235"/>
    <w:rsid w:val="007B7325"/>
    <w:rsid w:val="007C1EF1"/>
    <w:rsid w:val="007C2CF3"/>
    <w:rsid w:val="007C5C7E"/>
    <w:rsid w:val="007D361C"/>
    <w:rsid w:val="007F238F"/>
    <w:rsid w:val="008070D3"/>
    <w:rsid w:val="008101BC"/>
    <w:rsid w:val="00813997"/>
    <w:rsid w:val="00816EE6"/>
    <w:rsid w:val="00820D1F"/>
    <w:rsid w:val="0082475F"/>
    <w:rsid w:val="00841C15"/>
    <w:rsid w:val="008437BA"/>
    <w:rsid w:val="008517EB"/>
    <w:rsid w:val="0085224F"/>
    <w:rsid w:val="0085291B"/>
    <w:rsid w:val="00861698"/>
    <w:rsid w:val="00866CAD"/>
    <w:rsid w:val="00872680"/>
    <w:rsid w:val="00875934"/>
    <w:rsid w:val="00884751"/>
    <w:rsid w:val="008A3ED3"/>
    <w:rsid w:val="008C1304"/>
    <w:rsid w:val="008D142B"/>
    <w:rsid w:val="008D30C9"/>
    <w:rsid w:val="008E2FB2"/>
    <w:rsid w:val="00922685"/>
    <w:rsid w:val="00927DFE"/>
    <w:rsid w:val="0093038E"/>
    <w:rsid w:val="009345E4"/>
    <w:rsid w:val="0093474C"/>
    <w:rsid w:val="0094377A"/>
    <w:rsid w:val="0095234C"/>
    <w:rsid w:val="00967218"/>
    <w:rsid w:val="009863A4"/>
    <w:rsid w:val="00986747"/>
    <w:rsid w:val="009A0215"/>
    <w:rsid w:val="009A5C5D"/>
    <w:rsid w:val="009B08A6"/>
    <w:rsid w:val="009B2F14"/>
    <w:rsid w:val="009D1D4D"/>
    <w:rsid w:val="009D602B"/>
    <w:rsid w:val="009E0473"/>
    <w:rsid w:val="009E6E94"/>
    <w:rsid w:val="009F2DC0"/>
    <w:rsid w:val="009F3C6D"/>
    <w:rsid w:val="00A00B3F"/>
    <w:rsid w:val="00A20F61"/>
    <w:rsid w:val="00A32132"/>
    <w:rsid w:val="00A422FF"/>
    <w:rsid w:val="00A4516C"/>
    <w:rsid w:val="00A46057"/>
    <w:rsid w:val="00A7045F"/>
    <w:rsid w:val="00A74BCC"/>
    <w:rsid w:val="00A803B0"/>
    <w:rsid w:val="00A8318F"/>
    <w:rsid w:val="00AA019A"/>
    <w:rsid w:val="00AA210B"/>
    <w:rsid w:val="00AC0831"/>
    <w:rsid w:val="00AC350E"/>
    <w:rsid w:val="00AC67AC"/>
    <w:rsid w:val="00AD0170"/>
    <w:rsid w:val="00AD155A"/>
    <w:rsid w:val="00AE187D"/>
    <w:rsid w:val="00AE5C0A"/>
    <w:rsid w:val="00AF0B50"/>
    <w:rsid w:val="00AF52B6"/>
    <w:rsid w:val="00AF6459"/>
    <w:rsid w:val="00B0000C"/>
    <w:rsid w:val="00B00CD0"/>
    <w:rsid w:val="00B00ED3"/>
    <w:rsid w:val="00B02726"/>
    <w:rsid w:val="00B13FBF"/>
    <w:rsid w:val="00B27C4D"/>
    <w:rsid w:val="00B44D3C"/>
    <w:rsid w:val="00B474EF"/>
    <w:rsid w:val="00B54F36"/>
    <w:rsid w:val="00B847AE"/>
    <w:rsid w:val="00B91E29"/>
    <w:rsid w:val="00B9763E"/>
    <w:rsid w:val="00BB626D"/>
    <w:rsid w:val="00BE43BA"/>
    <w:rsid w:val="00BE64AB"/>
    <w:rsid w:val="00BE744E"/>
    <w:rsid w:val="00C01A9F"/>
    <w:rsid w:val="00C0731E"/>
    <w:rsid w:val="00C14F9B"/>
    <w:rsid w:val="00C52532"/>
    <w:rsid w:val="00C6107E"/>
    <w:rsid w:val="00C61BE6"/>
    <w:rsid w:val="00C62ECC"/>
    <w:rsid w:val="00C65DF4"/>
    <w:rsid w:val="00C67BC6"/>
    <w:rsid w:val="00C75F0E"/>
    <w:rsid w:val="00C77D1E"/>
    <w:rsid w:val="00C863D3"/>
    <w:rsid w:val="00C92649"/>
    <w:rsid w:val="00CA07EF"/>
    <w:rsid w:val="00CA218E"/>
    <w:rsid w:val="00CC3781"/>
    <w:rsid w:val="00CC51A2"/>
    <w:rsid w:val="00CD2949"/>
    <w:rsid w:val="00CD3C10"/>
    <w:rsid w:val="00CD4D12"/>
    <w:rsid w:val="00CD68F8"/>
    <w:rsid w:val="00CD6B7F"/>
    <w:rsid w:val="00CF2664"/>
    <w:rsid w:val="00CF3DCC"/>
    <w:rsid w:val="00D06B42"/>
    <w:rsid w:val="00D140AD"/>
    <w:rsid w:val="00D24366"/>
    <w:rsid w:val="00D30078"/>
    <w:rsid w:val="00D50B26"/>
    <w:rsid w:val="00D52EA9"/>
    <w:rsid w:val="00D72AF8"/>
    <w:rsid w:val="00D82B1D"/>
    <w:rsid w:val="00D96F8F"/>
    <w:rsid w:val="00DA0660"/>
    <w:rsid w:val="00DA55BE"/>
    <w:rsid w:val="00DA6AE5"/>
    <w:rsid w:val="00DB308F"/>
    <w:rsid w:val="00DC4F7E"/>
    <w:rsid w:val="00DC54C9"/>
    <w:rsid w:val="00DD1885"/>
    <w:rsid w:val="00DD7701"/>
    <w:rsid w:val="00DE37B3"/>
    <w:rsid w:val="00DE7285"/>
    <w:rsid w:val="00DF16F6"/>
    <w:rsid w:val="00E135D8"/>
    <w:rsid w:val="00E22959"/>
    <w:rsid w:val="00E40674"/>
    <w:rsid w:val="00E44C8B"/>
    <w:rsid w:val="00E652DA"/>
    <w:rsid w:val="00E706FB"/>
    <w:rsid w:val="00E7112C"/>
    <w:rsid w:val="00E83217"/>
    <w:rsid w:val="00E976B9"/>
    <w:rsid w:val="00EA2BD7"/>
    <w:rsid w:val="00EB3C99"/>
    <w:rsid w:val="00EB4332"/>
    <w:rsid w:val="00EC5BA5"/>
    <w:rsid w:val="00EE74AA"/>
    <w:rsid w:val="00F05CCE"/>
    <w:rsid w:val="00F11C8D"/>
    <w:rsid w:val="00F12AEB"/>
    <w:rsid w:val="00F16618"/>
    <w:rsid w:val="00F22F52"/>
    <w:rsid w:val="00F37B99"/>
    <w:rsid w:val="00F37E68"/>
    <w:rsid w:val="00F50F2A"/>
    <w:rsid w:val="00F528E0"/>
    <w:rsid w:val="00F53905"/>
    <w:rsid w:val="00F60B53"/>
    <w:rsid w:val="00F767FB"/>
    <w:rsid w:val="00F80A15"/>
    <w:rsid w:val="00F8197E"/>
    <w:rsid w:val="00F833DB"/>
    <w:rsid w:val="00F87EC0"/>
    <w:rsid w:val="00F93D68"/>
    <w:rsid w:val="00F94157"/>
    <w:rsid w:val="00F9689F"/>
    <w:rsid w:val="00F975B9"/>
    <w:rsid w:val="00FA3194"/>
    <w:rsid w:val="00FB2380"/>
    <w:rsid w:val="00FC0021"/>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7C093"/>
  <w15:docId w15:val="{48CDBBC1-E3DF-4AA5-8B64-4CC00DC1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7B7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mailto:info@studentsachiev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C0EF-A40F-4BF6-818A-C26A30E10243}">
  <ds:schemaRefs>
    <ds:schemaRef ds:uri="http://schemas.openxmlformats.org/officeDocument/2006/bibliography"/>
  </ds:schemaRefs>
</ds:datastoreItem>
</file>

<file path=customXml/itemProps2.xml><?xml version="1.0" encoding="utf-8"?>
<ds:datastoreItem xmlns:ds="http://schemas.openxmlformats.org/officeDocument/2006/customXml" ds:itemID="{8C943DCC-1D07-46EA-B1E5-58DF7922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2012-04-11T15:34:00Z</cp:lastPrinted>
  <dcterms:created xsi:type="dcterms:W3CDTF">2018-03-19T00:18:00Z</dcterms:created>
  <dcterms:modified xsi:type="dcterms:W3CDTF">2018-03-21T19:34:00Z</dcterms:modified>
</cp:coreProperties>
</file>