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5D214" w14:textId="77777777" w:rsidR="0057360F"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BE744E" w:rsidRPr="00323CBA">
        <w:rPr>
          <w:rFonts w:asciiTheme="minorHAnsi" w:hAnsiTheme="minorHAnsi" w:cstheme="minorHAnsi"/>
          <w:sz w:val="32"/>
          <w:szCs w:val="32"/>
        </w:rPr>
        <w:t xml:space="preserve"> </w:t>
      </w:r>
      <w:r w:rsidR="00323CBA" w:rsidRPr="00323CBA">
        <w:rPr>
          <w:rFonts w:asciiTheme="minorHAnsi" w:hAnsiTheme="minorHAnsi" w:cstheme="minorHAnsi"/>
          <w:i/>
          <w:sz w:val="32"/>
          <w:szCs w:val="32"/>
        </w:rPr>
        <w:t>Rechenka’s Eggs</w:t>
      </w:r>
      <w:r w:rsidR="00323CBA" w:rsidRPr="00323CBA">
        <w:rPr>
          <w:rFonts w:asciiTheme="minorHAnsi" w:hAnsiTheme="minorHAnsi" w:cstheme="minorHAnsi"/>
          <w:sz w:val="32"/>
          <w:szCs w:val="32"/>
        </w:rPr>
        <w:t xml:space="preserve"> by </w:t>
      </w:r>
      <w:r w:rsidR="002B3937" w:rsidRPr="00323CBA">
        <w:rPr>
          <w:rFonts w:asciiTheme="minorHAnsi" w:hAnsiTheme="minorHAnsi" w:cstheme="minorHAnsi"/>
          <w:sz w:val="32"/>
          <w:szCs w:val="32"/>
        </w:rPr>
        <w:t>Patricia Polacco</w:t>
      </w:r>
    </w:p>
    <w:p w14:paraId="3529310B" w14:textId="77777777" w:rsidR="00247713" w:rsidRPr="00457D5F" w:rsidRDefault="0093038E" w:rsidP="001034D9">
      <w:pPr>
        <w:spacing w:after="0" w:line="360" w:lineRule="auto"/>
        <w:rPr>
          <w:rFonts w:asciiTheme="minorHAnsi" w:hAnsiTheme="minorHAnsi" w:cstheme="minorHAnsi"/>
          <w:b/>
          <w:sz w:val="24"/>
          <w:szCs w:val="24"/>
        </w:rPr>
      </w:pPr>
      <w:r w:rsidRPr="285A8B53">
        <w:rPr>
          <w:rFonts w:asciiTheme="minorHAnsi" w:eastAsiaTheme="minorEastAsia" w:hAnsiTheme="minorHAnsi" w:cstheme="minorBidi"/>
          <w:sz w:val="32"/>
          <w:szCs w:val="32"/>
          <w:u w:val="single"/>
        </w:rPr>
        <w:t>Suggested Time</w:t>
      </w:r>
      <w:r w:rsidR="007A1465" w:rsidRPr="285A8B53">
        <w:rPr>
          <w:rFonts w:asciiTheme="minorHAnsi" w:eastAsiaTheme="minorEastAsia" w:hAnsiTheme="minorHAnsi" w:cstheme="minorBidi"/>
          <w:sz w:val="32"/>
          <w:szCs w:val="32"/>
          <w:u w:val="single"/>
        </w:rPr>
        <w:t xml:space="preserve"> to Spend</w:t>
      </w:r>
      <w:r w:rsidR="003C769A" w:rsidRPr="285A8B53">
        <w:rPr>
          <w:rFonts w:asciiTheme="minorHAnsi" w:eastAsiaTheme="minorEastAsia" w:hAnsiTheme="minorHAnsi" w:cstheme="minorBidi"/>
          <w:sz w:val="32"/>
          <w:szCs w:val="32"/>
          <w:u w:val="single"/>
        </w:rPr>
        <w:t>:</w:t>
      </w:r>
      <w:r w:rsidR="003C769A" w:rsidRPr="00AF19C6">
        <w:rPr>
          <w:rFonts w:asciiTheme="minorHAnsi" w:eastAsiaTheme="minorEastAsia" w:hAnsiTheme="minorHAnsi" w:cstheme="minorBidi"/>
          <w:sz w:val="32"/>
          <w:szCs w:val="32"/>
        </w:rPr>
        <w:t xml:space="preserve"> </w:t>
      </w:r>
      <w:r w:rsidR="002B3937" w:rsidRPr="285A8B53">
        <w:rPr>
          <w:rFonts w:asciiTheme="minorHAnsi" w:eastAsiaTheme="minorEastAsia" w:hAnsiTheme="minorHAnsi" w:cstheme="minorBidi"/>
          <w:sz w:val="32"/>
          <w:szCs w:val="32"/>
        </w:rPr>
        <w:t>5</w:t>
      </w:r>
      <w:r w:rsidR="00AC350E" w:rsidRPr="285A8B53">
        <w:rPr>
          <w:rFonts w:asciiTheme="minorHAnsi" w:eastAsiaTheme="minorEastAsia" w:hAnsiTheme="minorHAnsi" w:cstheme="minorBidi"/>
          <w:sz w:val="32"/>
          <w:szCs w:val="32"/>
        </w:rPr>
        <w:t xml:space="preserve"> Days</w:t>
      </w:r>
      <w:r w:rsidR="00AC350E">
        <w:rPr>
          <w:rFonts w:asciiTheme="minorHAnsi" w:hAnsiTheme="minorHAnsi" w:cstheme="minorHAnsi"/>
          <w:sz w:val="32"/>
          <w:szCs w:val="32"/>
        </w:rPr>
        <w:tab/>
      </w:r>
      <w:r w:rsidR="00AC350E" w:rsidRPr="285A8B53">
        <w:rPr>
          <w:rFonts w:asciiTheme="minorHAnsi" w:eastAsiaTheme="minorEastAsia" w:hAnsiTheme="minorHAnsi" w:cstheme="minorBidi"/>
          <w:sz w:val="24"/>
          <w:szCs w:val="24"/>
        </w:rPr>
        <w:t>(</w:t>
      </w:r>
      <w:r w:rsidR="00093A75" w:rsidRPr="285A8B53">
        <w:rPr>
          <w:rFonts w:asciiTheme="minorHAnsi" w:eastAsiaTheme="minorEastAsia" w:hAnsiTheme="minorHAnsi" w:cstheme="minorBidi"/>
          <w:sz w:val="24"/>
          <w:szCs w:val="24"/>
        </w:rPr>
        <w:t>Recommendation 1</w:t>
      </w:r>
      <w:r w:rsidR="00AC350E" w:rsidRPr="285A8B53">
        <w:rPr>
          <w:rFonts w:asciiTheme="minorHAnsi" w:eastAsiaTheme="minorEastAsia" w:hAnsiTheme="minorHAnsi" w:cstheme="minorBidi"/>
          <w:sz w:val="24"/>
          <w:szCs w:val="24"/>
        </w:rPr>
        <w:t xml:space="preserve"> session</w:t>
      </w:r>
      <w:r w:rsidR="009A5C5D" w:rsidRPr="285A8B53">
        <w:rPr>
          <w:rFonts w:asciiTheme="minorHAnsi" w:eastAsiaTheme="minorEastAsia" w:hAnsiTheme="minorHAnsi" w:cstheme="minorBidi"/>
          <w:sz w:val="24"/>
          <w:szCs w:val="24"/>
        </w:rPr>
        <w:t xml:space="preserve"> per day, </w:t>
      </w:r>
      <w:r w:rsidR="00255209" w:rsidRPr="285A8B53">
        <w:rPr>
          <w:rFonts w:asciiTheme="minorHAnsi" w:eastAsiaTheme="minorEastAsia" w:hAnsiTheme="minorHAnsi" w:cstheme="minorBidi"/>
          <w:sz w:val="24"/>
          <w:szCs w:val="24"/>
        </w:rPr>
        <w:t>at least</w:t>
      </w:r>
      <w:r w:rsidR="009A5C5D" w:rsidRPr="285A8B53">
        <w:rPr>
          <w:rFonts w:asciiTheme="minorHAnsi" w:eastAsiaTheme="minorEastAsia" w:hAnsiTheme="minorHAnsi" w:cstheme="minorBidi"/>
          <w:sz w:val="24"/>
          <w:szCs w:val="24"/>
        </w:rPr>
        <w:t xml:space="preserve"> </w:t>
      </w:r>
      <w:r w:rsidR="005818BC" w:rsidRPr="285A8B53">
        <w:rPr>
          <w:rFonts w:asciiTheme="minorHAnsi" w:eastAsiaTheme="minorEastAsia" w:hAnsiTheme="minorHAnsi" w:cstheme="minorBidi"/>
          <w:sz w:val="24"/>
          <w:szCs w:val="24"/>
        </w:rPr>
        <w:t>20</w:t>
      </w:r>
      <w:r w:rsidR="00B474EF" w:rsidRPr="285A8B53">
        <w:rPr>
          <w:rFonts w:asciiTheme="minorHAnsi" w:eastAsiaTheme="minorEastAsia" w:hAnsiTheme="minorHAnsi" w:cstheme="minorBidi"/>
          <w:sz w:val="24"/>
          <w:szCs w:val="24"/>
        </w:rPr>
        <w:t xml:space="preserve"> minutes per day)</w:t>
      </w:r>
    </w:p>
    <w:p w14:paraId="084B3C6E" w14:textId="77777777" w:rsidR="005818BC" w:rsidRPr="000279A9" w:rsidRDefault="285A8B53" w:rsidP="001034D9">
      <w:pPr>
        <w:spacing w:after="0" w:line="360" w:lineRule="auto"/>
        <w:rPr>
          <w:rFonts w:asciiTheme="minorHAnsi" w:hAnsiTheme="minorHAnsi" w:cstheme="minorHAnsi"/>
          <w:sz w:val="32"/>
          <w:szCs w:val="32"/>
          <w:u w:val="single"/>
        </w:rPr>
      </w:pPr>
      <w:r w:rsidRPr="285A8B53">
        <w:rPr>
          <w:rFonts w:asciiTheme="minorHAnsi" w:eastAsiaTheme="minorEastAsia" w:hAnsiTheme="minorHAnsi" w:cstheme="minorBidi"/>
          <w:sz w:val="32"/>
          <w:szCs w:val="32"/>
          <w:u w:val="single"/>
        </w:rPr>
        <w:t>Common Core grade-level ELA/Literacy Standards:</w:t>
      </w:r>
      <w:r w:rsidR="004548AB" w:rsidRPr="00615050">
        <w:rPr>
          <w:rFonts w:asciiTheme="minorHAnsi" w:eastAsiaTheme="minorEastAsia" w:hAnsiTheme="minorHAnsi" w:cstheme="minorBidi"/>
          <w:sz w:val="32"/>
          <w:szCs w:val="32"/>
        </w:rPr>
        <w:t xml:space="preserve"> RL.K.1, RL.K.2,</w:t>
      </w:r>
      <w:r w:rsidR="00615050">
        <w:rPr>
          <w:rFonts w:asciiTheme="minorHAnsi" w:eastAsiaTheme="minorEastAsia" w:hAnsiTheme="minorHAnsi" w:cstheme="minorBidi"/>
          <w:sz w:val="32"/>
          <w:szCs w:val="32"/>
        </w:rPr>
        <w:t xml:space="preserve"> RL.K.3, RL.K.4, RL.K.7;</w:t>
      </w:r>
      <w:r w:rsidR="00F264CC" w:rsidRPr="00615050">
        <w:rPr>
          <w:rFonts w:asciiTheme="minorHAnsi" w:eastAsiaTheme="minorEastAsia" w:hAnsiTheme="minorHAnsi" w:cstheme="minorBidi"/>
          <w:sz w:val="32"/>
          <w:szCs w:val="32"/>
        </w:rPr>
        <w:t xml:space="preserve"> </w:t>
      </w:r>
      <w:r w:rsidR="00F90FAD">
        <w:rPr>
          <w:rFonts w:asciiTheme="minorHAnsi" w:eastAsiaTheme="minorEastAsia" w:hAnsiTheme="minorHAnsi" w:cstheme="minorBidi"/>
          <w:sz w:val="32"/>
          <w:szCs w:val="32"/>
        </w:rPr>
        <w:t>W.</w:t>
      </w:r>
      <w:r w:rsidR="00323CBA">
        <w:rPr>
          <w:rFonts w:asciiTheme="minorHAnsi" w:eastAsiaTheme="minorEastAsia" w:hAnsiTheme="minorHAnsi" w:cstheme="minorBidi"/>
          <w:sz w:val="32"/>
          <w:szCs w:val="32"/>
        </w:rPr>
        <w:t>K.1, W.K.8; SL.K.1, SL.K.2, SL.K.4</w:t>
      </w:r>
      <w:r w:rsidR="00DA38A5">
        <w:rPr>
          <w:rFonts w:asciiTheme="minorHAnsi" w:eastAsiaTheme="minorEastAsia" w:hAnsiTheme="minorHAnsi" w:cstheme="minorBidi"/>
          <w:sz w:val="32"/>
          <w:szCs w:val="32"/>
        </w:rPr>
        <w:t>, SL.K.6;</w:t>
      </w:r>
      <w:r w:rsidR="00F264CC" w:rsidRPr="00615050">
        <w:rPr>
          <w:rFonts w:asciiTheme="minorHAnsi" w:eastAsiaTheme="minorEastAsia" w:hAnsiTheme="minorHAnsi" w:cstheme="minorBidi"/>
          <w:sz w:val="32"/>
          <w:szCs w:val="32"/>
        </w:rPr>
        <w:t xml:space="preserve"> </w:t>
      </w:r>
      <w:r w:rsidR="00323CBA">
        <w:rPr>
          <w:rFonts w:asciiTheme="minorHAnsi" w:eastAsiaTheme="minorEastAsia" w:hAnsiTheme="minorHAnsi" w:cstheme="minorBidi"/>
          <w:sz w:val="32"/>
          <w:szCs w:val="32"/>
        </w:rPr>
        <w:t xml:space="preserve">L.K.1, L.K.2, L.K.4, </w:t>
      </w:r>
      <w:r w:rsidR="00F264CC" w:rsidRPr="00615050">
        <w:rPr>
          <w:rFonts w:asciiTheme="minorHAnsi" w:eastAsiaTheme="minorEastAsia" w:hAnsiTheme="minorHAnsi" w:cstheme="minorBidi"/>
          <w:sz w:val="32"/>
          <w:szCs w:val="32"/>
        </w:rPr>
        <w:t>L.K.6</w:t>
      </w:r>
    </w:p>
    <w:p w14:paraId="4959FBBC" w14:textId="77777777" w:rsidR="003C769A" w:rsidRDefault="00AD017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Lesson Objective:</w:t>
      </w:r>
      <w:r w:rsidR="002B3937" w:rsidRPr="00AF19C6">
        <w:rPr>
          <w:rFonts w:asciiTheme="minorHAnsi" w:hAnsiTheme="minorHAnsi" w:cstheme="minorHAnsi"/>
          <w:sz w:val="32"/>
          <w:szCs w:val="32"/>
        </w:rPr>
        <w:t xml:space="preserve">  </w:t>
      </w:r>
      <w:r w:rsidR="002B3937" w:rsidRPr="003C769A">
        <w:rPr>
          <w:rFonts w:asciiTheme="minorHAnsi" w:hAnsiTheme="minorHAnsi" w:cstheme="minorHAnsi"/>
          <w:sz w:val="24"/>
          <w:szCs w:val="24"/>
        </w:rPr>
        <w:t>Students will listen to a literary story read aloud and use literacy skills (reading, writing, listening, and discussing) to understand the concept of the text.</w:t>
      </w:r>
      <w:r w:rsidR="002B3937">
        <w:rPr>
          <w:rFonts w:asciiTheme="minorHAnsi" w:hAnsiTheme="minorHAnsi" w:cstheme="minorHAnsi"/>
          <w:sz w:val="32"/>
          <w:szCs w:val="32"/>
        </w:rPr>
        <w:t xml:space="preserve">  </w:t>
      </w:r>
    </w:p>
    <w:p w14:paraId="1C1B48D8" w14:textId="77777777" w:rsidR="004548AB" w:rsidRDefault="004548AB" w:rsidP="001034D9">
      <w:pPr>
        <w:spacing w:after="0" w:line="360" w:lineRule="auto"/>
        <w:rPr>
          <w:rFonts w:asciiTheme="minorHAnsi" w:hAnsiTheme="minorHAnsi" w:cstheme="minorHAnsi"/>
          <w:sz w:val="32"/>
          <w:szCs w:val="32"/>
          <w:u w:val="single"/>
        </w:rPr>
      </w:pPr>
    </w:p>
    <w:p w14:paraId="5DC64F5F"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1BDFE59A" w14:textId="77777777" w:rsidR="008101BC"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7778029C" w14:textId="77777777" w:rsidR="00101696" w:rsidRPr="00EE728E" w:rsidRDefault="001F1840" w:rsidP="00101696">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52090751" w14:textId="77777777" w:rsidR="001F1840" w:rsidRPr="001F1840" w:rsidRDefault="00792B6D" w:rsidP="00177848">
      <w:pPr>
        <w:spacing w:after="0" w:line="360" w:lineRule="auto"/>
        <w:ind w:firstLine="720"/>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3F6A96F3" w14:textId="77777777" w:rsidR="002B3937" w:rsidRDefault="00FF4E96"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Miracles can be in the eye of the beholder. </w:t>
      </w:r>
    </w:p>
    <w:p w14:paraId="772DD106" w14:textId="77777777" w:rsidR="002B3937" w:rsidRDefault="00394AEF" w:rsidP="00CD4A43">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 xml:space="preserve">What miracles did Babushka experience?  </w:t>
      </w:r>
    </w:p>
    <w:p w14:paraId="33B8D0D6" w14:textId="77777777" w:rsidR="0057360F" w:rsidRDefault="001F1840" w:rsidP="002B393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54306CBF" w14:textId="77777777" w:rsidR="0057360F" w:rsidRPr="0057360F" w:rsidRDefault="00FF56DC" w:rsidP="003C769A">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Babushka saved an injured goose and brought it back to good health.  When the goose was well</w:t>
      </w:r>
      <w:r w:rsidR="00FF4E96">
        <w:rPr>
          <w:rFonts w:asciiTheme="minorHAnsi" w:hAnsiTheme="minorHAnsi" w:cstheme="minorHAnsi"/>
          <w:sz w:val="24"/>
          <w:szCs w:val="24"/>
        </w:rPr>
        <w:t>,</w:t>
      </w:r>
      <w:r>
        <w:rPr>
          <w:rFonts w:asciiTheme="minorHAnsi" w:hAnsiTheme="minorHAnsi" w:cstheme="minorHAnsi"/>
          <w:sz w:val="24"/>
          <w:szCs w:val="24"/>
        </w:rPr>
        <w:t xml:space="preserve"> </w:t>
      </w:r>
      <w:r w:rsidR="00FF4E96">
        <w:rPr>
          <w:rFonts w:asciiTheme="minorHAnsi" w:hAnsiTheme="minorHAnsi" w:cstheme="minorHAnsi"/>
          <w:sz w:val="24"/>
          <w:szCs w:val="24"/>
        </w:rPr>
        <w:t xml:space="preserve">it </w:t>
      </w:r>
      <w:r w:rsidR="007F2472">
        <w:rPr>
          <w:rFonts w:asciiTheme="minorHAnsi" w:hAnsiTheme="minorHAnsi" w:cstheme="minorHAnsi"/>
          <w:sz w:val="24"/>
          <w:szCs w:val="24"/>
        </w:rPr>
        <w:t>accidentally bumped</w:t>
      </w:r>
      <w:r>
        <w:rPr>
          <w:rFonts w:asciiTheme="minorHAnsi" w:hAnsiTheme="minorHAnsi" w:cstheme="minorHAnsi"/>
          <w:sz w:val="24"/>
          <w:szCs w:val="24"/>
        </w:rPr>
        <w:t xml:space="preserve"> into Babushka’s basket of decorated eggs that were meant for the Easter festival contest and broke them all.  </w:t>
      </w:r>
      <w:r w:rsidR="00FF4E96">
        <w:rPr>
          <w:rFonts w:asciiTheme="minorHAnsi" w:hAnsiTheme="minorHAnsi" w:cstheme="minorHAnsi"/>
          <w:sz w:val="24"/>
          <w:szCs w:val="24"/>
        </w:rPr>
        <w:t xml:space="preserve">Babushka was devastated but when she </w:t>
      </w:r>
      <w:r w:rsidR="007F2472">
        <w:rPr>
          <w:rFonts w:asciiTheme="minorHAnsi" w:hAnsiTheme="minorHAnsi" w:cstheme="minorHAnsi"/>
          <w:sz w:val="24"/>
          <w:szCs w:val="24"/>
        </w:rPr>
        <w:t>awoke from</w:t>
      </w:r>
      <w:r>
        <w:rPr>
          <w:rFonts w:asciiTheme="minorHAnsi" w:hAnsiTheme="minorHAnsi" w:cstheme="minorHAnsi"/>
          <w:sz w:val="24"/>
          <w:szCs w:val="24"/>
        </w:rPr>
        <w:t xml:space="preserve"> a night’s sleep she found the </w:t>
      </w:r>
      <w:r w:rsidR="00FF4E96">
        <w:rPr>
          <w:rFonts w:asciiTheme="minorHAnsi" w:hAnsiTheme="minorHAnsi" w:cstheme="minorHAnsi"/>
          <w:sz w:val="24"/>
          <w:szCs w:val="24"/>
        </w:rPr>
        <w:t>“</w:t>
      </w:r>
      <w:r>
        <w:rPr>
          <w:rFonts w:asciiTheme="minorHAnsi" w:hAnsiTheme="minorHAnsi" w:cstheme="minorHAnsi"/>
          <w:sz w:val="24"/>
          <w:szCs w:val="24"/>
        </w:rPr>
        <w:t>miracle</w:t>
      </w:r>
      <w:r w:rsidR="00FF4E96">
        <w:rPr>
          <w:rFonts w:asciiTheme="minorHAnsi" w:hAnsiTheme="minorHAnsi" w:cstheme="minorHAnsi"/>
          <w:sz w:val="24"/>
          <w:szCs w:val="24"/>
        </w:rPr>
        <w:t>”</w:t>
      </w:r>
      <w:r>
        <w:rPr>
          <w:rFonts w:asciiTheme="minorHAnsi" w:hAnsiTheme="minorHAnsi" w:cstheme="minorHAnsi"/>
          <w:sz w:val="24"/>
          <w:szCs w:val="24"/>
        </w:rPr>
        <w:t xml:space="preserve"> of a basket of beautiful colored eggs to take to the festival. As she left to go to the festival with the basket, she put the healed goose on the front step so the goose could fly </w:t>
      </w:r>
      <w:r>
        <w:rPr>
          <w:rFonts w:asciiTheme="minorHAnsi" w:hAnsiTheme="minorHAnsi" w:cstheme="minorHAnsi"/>
          <w:sz w:val="24"/>
          <w:szCs w:val="24"/>
        </w:rPr>
        <w:lastRenderedPageBreak/>
        <w:t>and join other geese.  With joy over winning a first prize quilt at the festival</w:t>
      </w:r>
      <w:r w:rsidR="00FF4E96">
        <w:rPr>
          <w:rFonts w:asciiTheme="minorHAnsi" w:hAnsiTheme="minorHAnsi" w:cstheme="minorHAnsi"/>
          <w:sz w:val="24"/>
          <w:szCs w:val="24"/>
        </w:rPr>
        <w:t>,</w:t>
      </w:r>
      <w:r>
        <w:rPr>
          <w:rFonts w:asciiTheme="minorHAnsi" w:hAnsiTheme="minorHAnsi" w:cstheme="minorHAnsi"/>
          <w:sz w:val="24"/>
          <w:szCs w:val="24"/>
        </w:rPr>
        <w:t xml:space="preserve"> she returned home and went to bed not </w:t>
      </w:r>
      <w:r w:rsidR="00FF4E96">
        <w:rPr>
          <w:rFonts w:asciiTheme="minorHAnsi" w:hAnsiTheme="minorHAnsi" w:cstheme="minorHAnsi"/>
          <w:sz w:val="24"/>
          <w:szCs w:val="24"/>
        </w:rPr>
        <w:t xml:space="preserve">realizing there was a new egg in </w:t>
      </w:r>
      <w:r>
        <w:rPr>
          <w:rFonts w:asciiTheme="minorHAnsi" w:hAnsiTheme="minorHAnsi" w:cstheme="minorHAnsi"/>
          <w:sz w:val="24"/>
          <w:szCs w:val="24"/>
        </w:rPr>
        <w:t xml:space="preserve">Rechenka’s basket. </w:t>
      </w:r>
      <w:r w:rsidR="00FF4E96">
        <w:rPr>
          <w:rFonts w:asciiTheme="minorHAnsi" w:hAnsiTheme="minorHAnsi" w:cstheme="minorHAnsi"/>
          <w:sz w:val="24"/>
          <w:szCs w:val="24"/>
        </w:rPr>
        <w:t>Babushka</w:t>
      </w:r>
      <w:r>
        <w:rPr>
          <w:rFonts w:asciiTheme="minorHAnsi" w:hAnsiTheme="minorHAnsi" w:cstheme="minorHAnsi"/>
          <w:sz w:val="24"/>
          <w:szCs w:val="24"/>
        </w:rPr>
        <w:t xml:space="preserve"> awoke to the sound of a hatching egg in the basket.  </w:t>
      </w:r>
      <w:r w:rsidR="00FF4E96">
        <w:rPr>
          <w:rFonts w:asciiTheme="minorHAnsi" w:hAnsiTheme="minorHAnsi" w:cstheme="minorHAnsi"/>
          <w:sz w:val="24"/>
          <w:szCs w:val="24"/>
        </w:rPr>
        <w:t>Another</w:t>
      </w:r>
      <w:r w:rsidR="007F2472">
        <w:rPr>
          <w:rFonts w:asciiTheme="minorHAnsi" w:hAnsiTheme="minorHAnsi" w:cstheme="minorHAnsi"/>
          <w:sz w:val="24"/>
          <w:szCs w:val="24"/>
        </w:rPr>
        <w:t xml:space="preserve"> </w:t>
      </w:r>
      <w:r w:rsidR="00FF4E96">
        <w:rPr>
          <w:rFonts w:asciiTheme="minorHAnsi" w:hAnsiTheme="minorHAnsi" w:cstheme="minorHAnsi"/>
          <w:sz w:val="24"/>
          <w:szCs w:val="24"/>
        </w:rPr>
        <w:t xml:space="preserve">“miracle” for Babushka.  The goose remained with Babushka always. </w:t>
      </w:r>
      <w:r>
        <w:rPr>
          <w:rFonts w:asciiTheme="minorHAnsi" w:hAnsiTheme="minorHAnsi" w:cstheme="minorHAnsi"/>
          <w:sz w:val="24"/>
          <w:szCs w:val="24"/>
        </w:rPr>
        <w:t xml:space="preserve"> </w:t>
      </w:r>
    </w:p>
    <w:p w14:paraId="60C8AE68" w14:textId="32C08A07" w:rsidR="00317539" w:rsidRPr="00607349" w:rsidRDefault="00317539" w:rsidP="000C1F21">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w:t>
      </w:r>
      <w:r w:rsidR="00A40224">
        <w:rPr>
          <w:rFonts w:asciiTheme="minorHAnsi" w:hAnsiTheme="minorHAnsi" w:cstheme="minorHAnsi"/>
          <w:sz w:val="24"/>
          <w:szCs w:val="24"/>
        </w:rPr>
        <w:t xml:space="preserve"> lesson and review “What Makes T</w:t>
      </w:r>
      <w:r>
        <w:rPr>
          <w:rFonts w:asciiTheme="minorHAnsi" w:hAnsiTheme="minorHAnsi" w:cstheme="minorHAnsi"/>
          <w:sz w:val="24"/>
          <w:szCs w:val="24"/>
        </w:rPr>
        <w:t xml:space="preserve">his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0DD7AF84" w14:textId="1F629449" w:rsidR="000C1F21" w:rsidRDefault="000C1F21" w:rsidP="000C1F21">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66DE458C" w14:textId="2ADA3455" w:rsidR="00A40224" w:rsidRPr="004D4CFD" w:rsidRDefault="00A40224" w:rsidP="00A40224">
      <w:pPr>
        <w:numPr>
          <w:ilvl w:val="0"/>
          <w:numId w:val="13"/>
        </w:numPr>
        <w:pBdr>
          <w:top w:val="nil"/>
          <w:left w:val="nil"/>
          <w:bottom w:val="nil"/>
          <w:right w:val="nil"/>
          <w:between w:val="nil"/>
        </w:pBdr>
        <w:spacing w:after="0" w:line="360" w:lineRule="auto"/>
        <w:contextualSpacing/>
        <w:rPr>
          <w:sz w:val="24"/>
          <w:szCs w:val="24"/>
        </w:rPr>
      </w:pPr>
      <w:bookmarkStart w:id="0" w:name="_Hlk509119129"/>
      <w:bookmarkStart w:id="1" w:name="_Hlk509077981"/>
      <w:r>
        <w:rPr>
          <w:sz w:val="24"/>
          <w:szCs w:val="24"/>
        </w:rPr>
        <w:t xml:space="preserve">Consider pairing this series of lessons on </w:t>
      </w:r>
      <w:r>
        <w:rPr>
          <w:i/>
          <w:sz w:val="24"/>
          <w:szCs w:val="24"/>
        </w:rPr>
        <w:t>Rechenka’s Eggs</w:t>
      </w:r>
      <w:r>
        <w:rPr>
          <w:sz w:val="24"/>
          <w:szCs w:val="24"/>
        </w:rPr>
        <w:t xml:space="preserve"> with a text set to increase student knowledge and familiarity with the topic. A custom text set can be found</w:t>
      </w:r>
      <w:hyperlink r:id="rId9">
        <w:r w:rsidRPr="00630357">
          <w:rPr>
            <w:sz w:val="24"/>
            <w:szCs w:val="24"/>
          </w:rPr>
          <w:t xml:space="preserve"> </w:t>
        </w:r>
      </w:hyperlink>
      <w:hyperlink r:id="rId10" w:history="1">
        <w:r w:rsidRPr="00630357">
          <w:rPr>
            <w:rStyle w:val="Hyperlink"/>
            <w:sz w:val="24"/>
            <w:szCs w:val="24"/>
          </w:rPr>
          <w:t>here</w:t>
        </w:r>
      </w:hyperlink>
      <w:hyperlink r:id="rId11">
        <w:r w:rsidRPr="00630357">
          <w:rPr>
            <w:sz w:val="24"/>
            <w:szCs w:val="24"/>
          </w:rPr>
          <w:t>.</w:t>
        </w:r>
      </w:hyperlink>
      <w:r>
        <w:rPr>
          <w:sz w:val="24"/>
          <w:szCs w:val="24"/>
        </w:rPr>
        <w:t xml:space="preserve"> </w:t>
      </w:r>
      <w:r>
        <w:rPr>
          <w:i/>
          <w:sz w:val="24"/>
          <w:szCs w:val="24"/>
        </w:rPr>
        <w:t>Note: This is particularly supportive of ELL students</w:t>
      </w:r>
      <w:bookmarkEnd w:id="0"/>
      <w:r>
        <w:rPr>
          <w:i/>
          <w:sz w:val="24"/>
          <w:szCs w:val="24"/>
        </w:rPr>
        <w:t>.</w:t>
      </w:r>
    </w:p>
    <w:bookmarkEnd w:id="1"/>
    <w:p w14:paraId="23DF7782" w14:textId="77777777" w:rsidR="00A40224" w:rsidRPr="009A5C5D" w:rsidRDefault="00A40224" w:rsidP="00A40224">
      <w:pPr>
        <w:pStyle w:val="ListParagraph"/>
        <w:spacing w:after="0" w:line="360" w:lineRule="auto"/>
        <w:ind w:left="360"/>
        <w:rPr>
          <w:rFonts w:asciiTheme="minorHAnsi" w:hAnsiTheme="minorHAnsi" w:cstheme="minorHAnsi"/>
          <w:i/>
          <w:sz w:val="24"/>
          <w:szCs w:val="24"/>
        </w:rPr>
      </w:pPr>
    </w:p>
    <w:p w14:paraId="65D52047" w14:textId="77777777" w:rsidR="00514475" w:rsidRDefault="00514475" w:rsidP="00514475">
      <w:bookmarkStart w:id="2"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7A435C4E" w14:textId="77777777" w:rsidR="00A40224" w:rsidRPr="00AB1D8B" w:rsidRDefault="00A40224" w:rsidP="00A40224">
      <w:pPr>
        <w:spacing w:after="0" w:line="240" w:lineRule="auto"/>
        <w:rPr>
          <w:i/>
          <w:sz w:val="24"/>
          <w:szCs w:val="24"/>
        </w:rPr>
      </w:pPr>
      <w:bookmarkStart w:id="3" w:name="_GoBack"/>
      <w:bookmarkEnd w:id="3"/>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053925C2" w14:textId="77777777" w:rsidR="00A40224" w:rsidRPr="00AB1D8B" w:rsidRDefault="00A40224" w:rsidP="00A40224">
      <w:pPr>
        <w:spacing w:after="0" w:line="240" w:lineRule="auto"/>
        <w:rPr>
          <w:i/>
          <w:sz w:val="24"/>
          <w:szCs w:val="24"/>
        </w:rPr>
      </w:pPr>
    </w:p>
    <w:p w14:paraId="7C6A3C0B" w14:textId="77777777" w:rsidR="00A40224" w:rsidRPr="00630357" w:rsidRDefault="00A40224" w:rsidP="00A40224">
      <w:pPr>
        <w:pStyle w:val="ListParagraph"/>
        <w:numPr>
          <w:ilvl w:val="0"/>
          <w:numId w:val="21"/>
        </w:numPr>
        <w:pBdr>
          <w:top w:val="nil"/>
          <w:left w:val="nil"/>
          <w:bottom w:val="nil"/>
          <w:right w:val="nil"/>
          <w:between w:val="nil"/>
        </w:pBdr>
        <w:spacing w:after="0" w:line="240" w:lineRule="auto"/>
        <w:rPr>
          <w:rFonts w:cs="Calibri"/>
          <w:i/>
          <w:sz w:val="24"/>
          <w:szCs w:val="24"/>
        </w:rPr>
      </w:pPr>
      <w:r w:rsidRPr="00630357">
        <w:rPr>
          <w:rFonts w:cs="Calibri"/>
          <w:i/>
          <w:sz w:val="24"/>
          <w:szCs w:val="24"/>
        </w:rPr>
        <w:t xml:space="preserve">These lessons include embedded vocabulary scaffolds that help students acquire new vocabulary in the context of reading. They feature multi-modal ways of learning new words, including prompts for where to use visual representations, the </w:t>
      </w:r>
      <w:r w:rsidRPr="00630357">
        <w:rPr>
          <w:rFonts w:cs="Calibri"/>
          <w:i/>
          <w:sz w:val="24"/>
          <w:szCs w:val="24"/>
        </w:rPr>
        <w:lastRenderedPageBreak/>
        <w:t>inclusion of student-friendly definitions, built-in opportunities to use newly acquired vocabulary through discussion or activities, and featured academic vocabulary for deeper study.</w:t>
      </w:r>
    </w:p>
    <w:p w14:paraId="128E7785" w14:textId="77777777" w:rsidR="00A40224" w:rsidRPr="00630357" w:rsidRDefault="00A40224" w:rsidP="00A40224">
      <w:pPr>
        <w:pStyle w:val="ListParagraph"/>
        <w:numPr>
          <w:ilvl w:val="0"/>
          <w:numId w:val="21"/>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7E8BF72A" w14:textId="77777777" w:rsidR="00A40224" w:rsidRPr="00630357" w:rsidRDefault="00A40224" w:rsidP="00A40224">
      <w:pPr>
        <w:pStyle w:val="ListParagraph"/>
        <w:numPr>
          <w:ilvl w:val="0"/>
          <w:numId w:val="21"/>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12"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2"/>
    <w:p w14:paraId="2675055D" w14:textId="77777777" w:rsidR="000C1F21" w:rsidRPr="000C1F21" w:rsidRDefault="000C1F21" w:rsidP="000C1F21">
      <w:pPr>
        <w:spacing w:after="0" w:line="360" w:lineRule="auto"/>
        <w:rPr>
          <w:rFonts w:asciiTheme="minorHAnsi" w:hAnsiTheme="minorHAnsi" w:cstheme="minorHAnsi"/>
          <w:sz w:val="24"/>
          <w:szCs w:val="24"/>
        </w:rPr>
      </w:pPr>
    </w:p>
    <w:p w14:paraId="725B9347" w14:textId="77777777" w:rsidR="0057360F" w:rsidRDefault="00785F98" w:rsidP="0085291B">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3E2E0A79" w14:textId="77777777" w:rsidR="0085291B" w:rsidRPr="003C769A" w:rsidRDefault="0085291B" w:rsidP="003C769A">
      <w:pPr>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D6B7F" w:rsidRPr="00CD6B7F" w14:paraId="72C17929" w14:textId="77777777" w:rsidTr="285A8B53">
        <w:trPr>
          <w:trHeight w:val="147"/>
        </w:trPr>
        <w:tc>
          <w:tcPr>
            <w:tcW w:w="6449" w:type="dxa"/>
          </w:tcPr>
          <w:p w14:paraId="07548B38"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516D8CDA"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0F1A07F9" w14:textId="77777777" w:rsidTr="285A8B53">
        <w:trPr>
          <w:trHeight w:val="147"/>
        </w:trPr>
        <w:tc>
          <w:tcPr>
            <w:tcW w:w="6449" w:type="dxa"/>
          </w:tcPr>
          <w:p w14:paraId="0351FE4D" w14:textId="77777777" w:rsidR="006B0EFD" w:rsidRDefault="002F6E5E" w:rsidP="00177848">
            <w:pPr>
              <w:spacing w:after="0" w:line="240" w:lineRule="auto"/>
              <w:rPr>
                <w:sz w:val="24"/>
                <w:szCs w:val="24"/>
              </w:rPr>
            </w:pPr>
            <w:r>
              <w:rPr>
                <w:sz w:val="24"/>
                <w:szCs w:val="24"/>
              </w:rPr>
              <w:t>FIRST READING:</w:t>
            </w:r>
          </w:p>
          <w:p w14:paraId="7B9592BB" w14:textId="77777777" w:rsidR="005818BC" w:rsidRDefault="00800A40" w:rsidP="0057360F">
            <w:pPr>
              <w:spacing w:after="0" w:line="240" w:lineRule="auto"/>
              <w:rPr>
                <w:sz w:val="24"/>
                <w:szCs w:val="24"/>
              </w:rPr>
            </w:pPr>
            <w:r>
              <w:rPr>
                <w:sz w:val="24"/>
                <w:szCs w:val="24"/>
              </w:rPr>
              <w:t xml:space="preserve">Gather students together on a carpet or another close setting.  This will ensure that all students are able to view the illustrations which are a key component to understanding the story. </w:t>
            </w:r>
            <w:r w:rsidR="0085291B">
              <w:rPr>
                <w:sz w:val="24"/>
                <w:szCs w:val="24"/>
              </w:rPr>
              <w:t>Read aloud the entire book</w:t>
            </w:r>
            <w:r w:rsidR="002F6E5E">
              <w:rPr>
                <w:sz w:val="24"/>
                <w:szCs w:val="24"/>
              </w:rPr>
              <w:t xml:space="preserve"> (or chapter)</w:t>
            </w:r>
            <w:r w:rsidR="0085291B">
              <w:rPr>
                <w:sz w:val="24"/>
                <w:szCs w:val="24"/>
              </w:rPr>
              <w:t xml:space="preserve"> with minimal interruptions.</w:t>
            </w:r>
            <w:r w:rsidR="002F6E5E">
              <w:rPr>
                <w:sz w:val="24"/>
                <w:szCs w:val="24"/>
              </w:rPr>
              <w:t xml:space="preserve"> Stop to provide word meanings or clarify only when you know the majority of your students will be confused.</w:t>
            </w:r>
          </w:p>
          <w:p w14:paraId="342B0A12" w14:textId="77777777" w:rsidR="00800A40" w:rsidRDefault="00800A40" w:rsidP="0057360F">
            <w:pPr>
              <w:spacing w:after="0" w:line="240" w:lineRule="auto"/>
              <w:rPr>
                <w:sz w:val="24"/>
                <w:szCs w:val="24"/>
              </w:rPr>
            </w:pPr>
            <w:r>
              <w:rPr>
                <w:sz w:val="24"/>
                <w:szCs w:val="24"/>
              </w:rPr>
              <w:t xml:space="preserve"> </w:t>
            </w:r>
          </w:p>
          <w:p w14:paraId="722E21F0" w14:textId="77777777" w:rsidR="00800A40" w:rsidRDefault="00800A40" w:rsidP="0057360F">
            <w:pPr>
              <w:spacing w:after="0" w:line="240" w:lineRule="auto"/>
              <w:rPr>
                <w:sz w:val="24"/>
                <w:szCs w:val="24"/>
              </w:rPr>
            </w:pPr>
            <w:r>
              <w:rPr>
                <w:sz w:val="24"/>
                <w:szCs w:val="24"/>
              </w:rPr>
              <w:t xml:space="preserve">Explain the meaning of the word: Babushka.  (Grandmother or </w:t>
            </w:r>
          </w:p>
          <w:p w14:paraId="6ED8E660" w14:textId="77777777" w:rsidR="00800A40" w:rsidRDefault="00800A40" w:rsidP="0057360F">
            <w:pPr>
              <w:spacing w:after="0" w:line="240" w:lineRule="auto"/>
              <w:rPr>
                <w:sz w:val="24"/>
                <w:szCs w:val="24"/>
              </w:rPr>
            </w:pPr>
            <w:r>
              <w:rPr>
                <w:sz w:val="24"/>
                <w:szCs w:val="24"/>
              </w:rPr>
              <w:t>woman that wears a colorful kerchief on head)</w:t>
            </w:r>
          </w:p>
          <w:p w14:paraId="120AEA30" w14:textId="77777777" w:rsidR="005560AF" w:rsidRDefault="005560AF" w:rsidP="0057360F">
            <w:pPr>
              <w:spacing w:after="0" w:line="240" w:lineRule="auto"/>
              <w:rPr>
                <w:sz w:val="24"/>
                <w:szCs w:val="24"/>
              </w:rPr>
            </w:pPr>
          </w:p>
          <w:p w14:paraId="47C6E9E9" w14:textId="01242508" w:rsidR="00800A40" w:rsidRDefault="00800A40" w:rsidP="0057360F">
            <w:pPr>
              <w:spacing w:after="0" w:line="240" w:lineRule="auto"/>
              <w:rPr>
                <w:sz w:val="24"/>
                <w:szCs w:val="24"/>
              </w:rPr>
            </w:pPr>
            <w:r>
              <w:rPr>
                <w:sz w:val="24"/>
                <w:szCs w:val="24"/>
              </w:rPr>
              <w:t xml:space="preserve">ACTIVITY:  Teachers will print out:  </w:t>
            </w:r>
            <w:hyperlink r:id="rId13" w:history="1">
              <w:r w:rsidRPr="00A40224">
                <w:rPr>
                  <w:rStyle w:val="Hyperlink"/>
                  <w:sz w:val="24"/>
                  <w:szCs w:val="24"/>
                </w:rPr>
                <w:t xml:space="preserve">learnpysanky.com/coloringpages.html  </w:t>
              </w:r>
            </w:hyperlink>
            <w:r>
              <w:rPr>
                <w:sz w:val="24"/>
                <w:szCs w:val="24"/>
              </w:rPr>
              <w:t xml:space="preserve"> </w:t>
            </w:r>
          </w:p>
          <w:p w14:paraId="35086B82" w14:textId="77777777" w:rsidR="00800A40" w:rsidRDefault="00800A40" w:rsidP="0057360F">
            <w:pPr>
              <w:spacing w:after="0" w:line="240" w:lineRule="auto"/>
              <w:rPr>
                <w:sz w:val="24"/>
                <w:szCs w:val="24"/>
              </w:rPr>
            </w:pPr>
            <w:r>
              <w:rPr>
                <w:sz w:val="24"/>
                <w:szCs w:val="24"/>
              </w:rPr>
              <w:t xml:space="preserve">Students will color </w:t>
            </w:r>
            <w:r w:rsidR="00323CBA">
              <w:rPr>
                <w:sz w:val="24"/>
                <w:szCs w:val="24"/>
              </w:rPr>
              <w:t xml:space="preserve">an </w:t>
            </w:r>
            <w:r>
              <w:rPr>
                <w:sz w:val="24"/>
                <w:szCs w:val="24"/>
              </w:rPr>
              <w:t>egg as an introductory activity</w:t>
            </w:r>
            <w:r w:rsidR="003D6032">
              <w:rPr>
                <w:sz w:val="24"/>
                <w:szCs w:val="24"/>
              </w:rPr>
              <w:t xml:space="preserve"> t</w:t>
            </w:r>
            <w:r w:rsidR="004B4A1E">
              <w:rPr>
                <w:sz w:val="24"/>
                <w:szCs w:val="24"/>
              </w:rPr>
              <w:t>o better understand the art of P</w:t>
            </w:r>
            <w:r w:rsidR="003D6032">
              <w:rPr>
                <w:sz w:val="24"/>
                <w:szCs w:val="24"/>
              </w:rPr>
              <w:t xml:space="preserve">ysanky.  </w:t>
            </w:r>
          </w:p>
          <w:p w14:paraId="1F11283B" w14:textId="77777777" w:rsidR="0085291B" w:rsidRPr="00CD6B7F" w:rsidRDefault="0085291B" w:rsidP="0057360F">
            <w:pPr>
              <w:spacing w:after="0" w:line="240" w:lineRule="auto"/>
              <w:rPr>
                <w:sz w:val="24"/>
                <w:szCs w:val="24"/>
              </w:rPr>
            </w:pPr>
          </w:p>
        </w:tc>
        <w:tc>
          <w:tcPr>
            <w:tcW w:w="6449" w:type="dxa"/>
          </w:tcPr>
          <w:p w14:paraId="70411647" w14:textId="77777777" w:rsidR="00CD6B7F" w:rsidRDefault="00CD6B7F" w:rsidP="003C1ABD">
            <w:pPr>
              <w:spacing w:after="0" w:line="240" w:lineRule="auto"/>
              <w:rPr>
                <w:sz w:val="24"/>
                <w:szCs w:val="24"/>
              </w:rPr>
            </w:pPr>
          </w:p>
          <w:p w14:paraId="0C00A080" w14:textId="77777777" w:rsidR="002F6E5E" w:rsidRPr="00CD6B7F" w:rsidRDefault="002F6E5E" w:rsidP="003C1ABD">
            <w:pPr>
              <w:spacing w:after="0" w:line="240" w:lineRule="auto"/>
              <w:rPr>
                <w:sz w:val="24"/>
                <w:szCs w:val="24"/>
              </w:rPr>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CD6B7F" w:rsidRPr="00CD6B7F" w14:paraId="76E107F4" w14:textId="77777777" w:rsidTr="285A8B53">
        <w:trPr>
          <w:trHeight w:val="147"/>
        </w:trPr>
        <w:tc>
          <w:tcPr>
            <w:tcW w:w="6449" w:type="dxa"/>
          </w:tcPr>
          <w:p w14:paraId="74B09B25" w14:textId="77777777" w:rsidR="006B0EFD" w:rsidRDefault="002F6E5E" w:rsidP="005818BC">
            <w:pPr>
              <w:spacing w:after="0" w:line="240" w:lineRule="auto"/>
              <w:rPr>
                <w:sz w:val="24"/>
                <w:szCs w:val="24"/>
              </w:rPr>
            </w:pPr>
            <w:r>
              <w:rPr>
                <w:sz w:val="24"/>
                <w:szCs w:val="24"/>
              </w:rPr>
              <w:t>SECOND READING:</w:t>
            </w:r>
          </w:p>
          <w:p w14:paraId="363CC36B" w14:textId="77777777" w:rsidR="00BC0A5B" w:rsidRDefault="00BC0A5B" w:rsidP="005818BC">
            <w:pPr>
              <w:spacing w:after="0" w:line="240" w:lineRule="auto"/>
              <w:rPr>
                <w:sz w:val="24"/>
                <w:szCs w:val="24"/>
              </w:rPr>
            </w:pPr>
            <w:r>
              <w:rPr>
                <w:sz w:val="24"/>
                <w:szCs w:val="24"/>
              </w:rPr>
              <w:t>Use the document camera for second – fifth readings so students view the illustrations carefully.</w:t>
            </w:r>
          </w:p>
          <w:p w14:paraId="5421A5C7" w14:textId="77777777" w:rsidR="005F004F" w:rsidRDefault="005F004F" w:rsidP="005818BC">
            <w:pPr>
              <w:spacing w:after="0" w:line="240" w:lineRule="auto"/>
              <w:rPr>
                <w:sz w:val="24"/>
                <w:szCs w:val="24"/>
              </w:rPr>
            </w:pPr>
            <w:r>
              <w:rPr>
                <w:sz w:val="24"/>
                <w:szCs w:val="24"/>
              </w:rPr>
              <w:t>***Begin a list on chart p</w:t>
            </w:r>
            <w:r w:rsidR="00323CBA">
              <w:rPr>
                <w:sz w:val="24"/>
                <w:szCs w:val="24"/>
              </w:rPr>
              <w:t>aper of the miracles.</w:t>
            </w:r>
            <w:r w:rsidR="003D6032">
              <w:rPr>
                <w:sz w:val="24"/>
                <w:szCs w:val="24"/>
              </w:rPr>
              <w:t xml:space="preserve"> </w:t>
            </w:r>
            <w:r w:rsidR="004B4A1E">
              <w:rPr>
                <w:sz w:val="24"/>
                <w:szCs w:val="24"/>
              </w:rPr>
              <w:t>See example of the</w:t>
            </w:r>
            <w:r w:rsidR="003D6032">
              <w:rPr>
                <w:sz w:val="24"/>
                <w:szCs w:val="24"/>
              </w:rPr>
              <w:t xml:space="preserve"> two column</w:t>
            </w:r>
            <w:r w:rsidR="004B4A1E">
              <w:rPr>
                <w:sz w:val="24"/>
                <w:szCs w:val="24"/>
              </w:rPr>
              <w:t xml:space="preserve"> chart</w:t>
            </w:r>
            <w:r w:rsidR="003D6032">
              <w:rPr>
                <w:sz w:val="24"/>
                <w:szCs w:val="24"/>
              </w:rPr>
              <w:t xml:space="preserve"> as seen in the example in Teacher’s notes. </w:t>
            </w:r>
          </w:p>
          <w:p w14:paraId="29E1AF31" w14:textId="77777777" w:rsidR="00BC0A5B" w:rsidRDefault="00BC0A5B" w:rsidP="005818BC">
            <w:pPr>
              <w:spacing w:after="0" w:line="240" w:lineRule="auto"/>
              <w:rPr>
                <w:sz w:val="24"/>
                <w:szCs w:val="24"/>
              </w:rPr>
            </w:pPr>
          </w:p>
          <w:p w14:paraId="520AB3DB" w14:textId="77777777" w:rsidR="00F264CC" w:rsidRDefault="00F264CC" w:rsidP="005818BC">
            <w:pPr>
              <w:spacing w:after="0" w:line="240" w:lineRule="auto"/>
              <w:rPr>
                <w:sz w:val="24"/>
                <w:szCs w:val="24"/>
              </w:rPr>
            </w:pPr>
          </w:p>
          <w:p w14:paraId="7FA2B637" w14:textId="77777777" w:rsidR="00F264CC" w:rsidRDefault="00F264CC" w:rsidP="005818BC">
            <w:pPr>
              <w:spacing w:after="0" w:line="240" w:lineRule="auto"/>
              <w:rPr>
                <w:sz w:val="24"/>
                <w:szCs w:val="24"/>
              </w:rPr>
            </w:pPr>
          </w:p>
          <w:p w14:paraId="20355E22" w14:textId="77777777" w:rsidR="00F264CC" w:rsidRDefault="00F264CC" w:rsidP="005818BC">
            <w:pPr>
              <w:spacing w:after="0" w:line="240" w:lineRule="auto"/>
              <w:rPr>
                <w:sz w:val="24"/>
                <w:szCs w:val="24"/>
              </w:rPr>
            </w:pPr>
          </w:p>
          <w:p w14:paraId="3A690576" w14:textId="77777777" w:rsidR="00F264CC" w:rsidRDefault="00F264CC" w:rsidP="005818BC">
            <w:pPr>
              <w:spacing w:after="0" w:line="240" w:lineRule="auto"/>
              <w:rPr>
                <w:sz w:val="24"/>
                <w:szCs w:val="24"/>
              </w:rPr>
            </w:pPr>
          </w:p>
          <w:p w14:paraId="6A0341CD" w14:textId="77777777" w:rsidR="00F264CC" w:rsidRDefault="00F264CC" w:rsidP="005818BC">
            <w:pPr>
              <w:spacing w:after="0" w:line="240" w:lineRule="auto"/>
              <w:rPr>
                <w:sz w:val="24"/>
                <w:szCs w:val="24"/>
              </w:rPr>
            </w:pPr>
          </w:p>
          <w:p w14:paraId="1A004FAF" w14:textId="77777777" w:rsidR="00F264CC" w:rsidRDefault="00F264CC" w:rsidP="005818BC">
            <w:pPr>
              <w:spacing w:after="0" w:line="240" w:lineRule="auto"/>
              <w:rPr>
                <w:sz w:val="24"/>
                <w:szCs w:val="24"/>
              </w:rPr>
            </w:pPr>
          </w:p>
          <w:p w14:paraId="18FDA9DE" w14:textId="77777777" w:rsidR="00F264CC" w:rsidRDefault="00F264CC" w:rsidP="005818BC">
            <w:pPr>
              <w:spacing w:after="0" w:line="240" w:lineRule="auto"/>
              <w:rPr>
                <w:sz w:val="24"/>
                <w:szCs w:val="24"/>
              </w:rPr>
            </w:pPr>
          </w:p>
          <w:p w14:paraId="566A7374" w14:textId="77777777" w:rsidR="00F264CC" w:rsidRDefault="00F264CC" w:rsidP="005818BC">
            <w:pPr>
              <w:spacing w:after="0" w:line="240" w:lineRule="auto"/>
              <w:rPr>
                <w:sz w:val="24"/>
                <w:szCs w:val="24"/>
              </w:rPr>
            </w:pPr>
          </w:p>
          <w:p w14:paraId="4CDBFFC2" w14:textId="77777777" w:rsidR="00F264CC" w:rsidRDefault="00F264CC" w:rsidP="005818BC">
            <w:pPr>
              <w:spacing w:after="0" w:line="240" w:lineRule="auto"/>
              <w:rPr>
                <w:sz w:val="24"/>
                <w:szCs w:val="24"/>
              </w:rPr>
            </w:pPr>
          </w:p>
          <w:p w14:paraId="2EEF8E6B" w14:textId="77777777" w:rsidR="00BC0A5B" w:rsidRDefault="00BC0A5B" w:rsidP="00BC0A5B">
            <w:pPr>
              <w:spacing w:after="0" w:line="240" w:lineRule="auto"/>
              <w:rPr>
                <w:sz w:val="24"/>
                <w:szCs w:val="24"/>
              </w:rPr>
            </w:pPr>
            <w:r>
              <w:rPr>
                <w:sz w:val="24"/>
                <w:szCs w:val="24"/>
              </w:rPr>
              <w:t xml:space="preserve">Reread p. 1-6.  </w:t>
            </w:r>
          </w:p>
          <w:p w14:paraId="373769A7" w14:textId="77777777" w:rsidR="00BC0A5B" w:rsidRDefault="00BC256F" w:rsidP="00BC0A5B">
            <w:pPr>
              <w:spacing w:after="0" w:line="240" w:lineRule="auto"/>
              <w:rPr>
                <w:sz w:val="24"/>
                <w:szCs w:val="24"/>
              </w:rPr>
            </w:pPr>
            <w:r>
              <w:rPr>
                <w:sz w:val="24"/>
                <w:szCs w:val="24"/>
              </w:rPr>
              <w:t xml:space="preserve">Why was Babushka special? </w:t>
            </w:r>
            <w:r w:rsidR="003D6032">
              <w:rPr>
                <w:sz w:val="24"/>
                <w:szCs w:val="24"/>
              </w:rPr>
              <w:t xml:space="preserve">Describe Babushka using </w:t>
            </w:r>
            <w:r w:rsidR="004B4A1E">
              <w:rPr>
                <w:sz w:val="24"/>
                <w:szCs w:val="24"/>
              </w:rPr>
              <w:t xml:space="preserve">the </w:t>
            </w:r>
            <w:r w:rsidR="003D6032">
              <w:rPr>
                <w:sz w:val="24"/>
                <w:szCs w:val="24"/>
              </w:rPr>
              <w:t xml:space="preserve">illustrations and </w:t>
            </w:r>
            <w:r w:rsidR="004B4A1E">
              <w:rPr>
                <w:sz w:val="24"/>
                <w:szCs w:val="24"/>
              </w:rPr>
              <w:t xml:space="preserve">the </w:t>
            </w:r>
            <w:r w:rsidR="003D6032">
              <w:rPr>
                <w:sz w:val="24"/>
                <w:szCs w:val="24"/>
              </w:rPr>
              <w:t xml:space="preserve">text. </w:t>
            </w:r>
          </w:p>
          <w:p w14:paraId="63DCE9C8" w14:textId="77777777" w:rsidR="00131C3B" w:rsidRDefault="00131C3B" w:rsidP="00BC0A5B">
            <w:pPr>
              <w:spacing w:after="0" w:line="240" w:lineRule="auto"/>
              <w:rPr>
                <w:sz w:val="24"/>
                <w:szCs w:val="24"/>
              </w:rPr>
            </w:pPr>
          </w:p>
          <w:p w14:paraId="2D018DC0" w14:textId="77777777" w:rsidR="005F004F" w:rsidRDefault="005F004F" w:rsidP="00BC0A5B">
            <w:pPr>
              <w:spacing w:after="0" w:line="240" w:lineRule="auto"/>
              <w:rPr>
                <w:sz w:val="24"/>
                <w:szCs w:val="24"/>
              </w:rPr>
            </w:pPr>
          </w:p>
          <w:p w14:paraId="2FA7CE66" w14:textId="77777777" w:rsidR="005F004F" w:rsidRDefault="005F004F" w:rsidP="00BC0A5B">
            <w:pPr>
              <w:spacing w:after="0" w:line="240" w:lineRule="auto"/>
              <w:rPr>
                <w:sz w:val="24"/>
                <w:szCs w:val="24"/>
              </w:rPr>
            </w:pPr>
            <w:r>
              <w:rPr>
                <w:sz w:val="24"/>
                <w:szCs w:val="24"/>
              </w:rPr>
              <w:t xml:space="preserve">Show illustration on page 2.  What </w:t>
            </w:r>
            <w:r w:rsidR="00131C3B">
              <w:rPr>
                <w:sz w:val="24"/>
                <w:szCs w:val="24"/>
              </w:rPr>
              <w:t>can be</w:t>
            </w:r>
            <w:r>
              <w:rPr>
                <w:sz w:val="24"/>
                <w:szCs w:val="24"/>
              </w:rPr>
              <w:t xml:space="preserve"> notice</w:t>
            </w:r>
            <w:r w:rsidR="00131C3B">
              <w:rPr>
                <w:sz w:val="24"/>
                <w:szCs w:val="24"/>
              </w:rPr>
              <w:t>d</w:t>
            </w:r>
            <w:r>
              <w:rPr>
                <w:sz w:val="24"/>
                <w:szCs w:val="24"/>
              </w:rPr>
              <w:t xml:space="preserve"> about Babushka?</w:t>
            </w:r>
          </w:p>
          <w:p w14:paraId="53A5FC1D" w14:textId="77777777" w:rsidR="005F004F" w:rsidRDefault="005F004F" w:rsidP="00BC0A5B">
            <w:pPr>
              <w:spacing w:after="0" w:line="240" w:lineRule="auto"/>
              <w:rPr>
                <w:sz w:val="24"/>
                <w:szCs w:val="24"/>
              </w:rPr>
            </w:pPr>
          </w:p>
          <w:p w14:paraId="21C5D54E" w14:textId="77777777" w:rsidR="00131C3B" w:rsidRDefault="00131C3B" w:rsidP="00BC0A5B">
            <w:pPr>
              <w:spacing w:after="0" w:line="240" w:lineRule="auto"/>
              <w:rPr>
                <w:sz w:val="24"/>
                <w:szCs w:val="24"/>
              </w:rPr>
            </w:pPr>
          </w:p>
          <w:p w14:paraId="3D94D2F9" w14:textId="77777777" w:rsidR="005F004F" w:rsidRDefault="005F004F" w:rsidP="00BC0A5B">
            <w:pPr>
              <w:spacing w:after="0" w:line="240" w:lineRule="auto"/>
              <w:rPr>
                <w:sz w:val="24"/>
                <w:szCs w:val="24"/>
              </w:rPr>
            </w:pPr>
            <w:r>
              <w:rPr>
                <w:sz w:val="24"/>
                <w:szCs w:val="24"/>
              </w:rPr>
              <w:t xml:space="preserve">Why </w:t>
            </w:r>
            <w:r w:rsidR="00131C3B">
              <w:rPr>
                <w:sz w:val="24"/>
                <w:szCs w:val="24"/>
              </w:rPr>
              <w:t>is everything else on the page colorful</w:t>
            </w:r>
            <w:r>
              <w:rPr>
                <w:sz w:val="24"/>
                <w:szCs w:val="24"/>
              </w:rPr>
              <w:t xml:space="preserve"> except for her face? </w:t>
            </w:r>
          </w:p>
          <w:p w14:paraId="116E78CB" w14:textId="77777777" w:rsidR="005F004F" w:rsidRDefault="005F004F" w:rsidP="00BC0A5B">
            <w:pPr>
              <w:spacing w:after="0" w:line="240" w:lineRule="auto"/>
              <w:rPr>
                <w:sz w:val="24"/>
                <w:szCs w:val="24"/>
              </w:rPr>
            </w:pPr>
          </w:p>
          <w:p w14:paraId="561CD185" w14:textId="77777777" w:rsidR="00131C3B" w:rsidRDefault="00131C3B" w:rsidP="00BC0A5B">
            <w:pPr>
              <w:spacing w:after="0" w:line="240" w:lineRule="auto"/>
              <w:rPr>
                <w:sz w:val="24"/>
                <w:szCs w:val="24"/>
              </w:rPr>
            </w:pPr>
          </w:p>
          <w:p w14:paraId="2A9EC9FD" w14:textId="77777777" w:rsidR="00131C3B" w:rsidRDefault="00131C3B" w:rsidP="00131C3B">
            <w:pPr>
              <w:spacing w:after="0" w:line="240" w:lineRule="auto"/>
              <w:rPr>
                <w:sz w:val="24"/>
                <w:szCs w:val="24"/>
              </w:rPr>
            </w:pPr>
            <w:r>
              <w:rPr>
                <w:sz w:val="24"/>
                <w:szCs w:val="24"/>
              </w:rPr>
              <w:t xml:space="preserve">On page 5, Babushka states, “A miracle.”  What was the miracle she was referring too? </w:t>
            </w:r>
          </w:p>
          <w:p w14:paraId="28B7AD41" w14:textId="77777777" w:rsidR="00131C3B" w:rsidRDefault="00131C3B" w:rsidP="00131C3B">
            <w:pPr>
              <w:spacing w:after="0" w:line="240" w:lineRule="auto"/>
              <w:rPr>
                <w:sz w:val="24"/>
                <w:szCs w:val="24"/>
              </w:rPr>
            </w:pPr>
          </w:p>
          <w:p w14:paraId="297E4EE3" w14:textId="77777777" w:rsidR="00131C3B" w:rsidRDefault="00131C3B" w:rsidP="00131C3B">
            <w:pPr>
              <w:spacing w:after="0" w:line="240" w:lineRule="auto"/>
              <w:rPr>
                <w:sz w:val="24"/>
                <w:szCs w:val="24"/>
              </w:rPr>
            </w:pPr>
          </w:p>
          <w:p w14:paraId="6DA51DBF" w14:textId="77777777" w:rsidR="00131C3B" w:rsidRDefault="00131C3B" w:rsidP="00131C3B">
            <w:pPr>
              <w:spacing w:after="0" w:line="240" w:lineRule="auto"/>
              <w:rPr>
                <w:sz w:val="24"/>
                <w:szCs w:val="24"/>
              </w:rPr>
            </w:pPr>
          </w:p>
          <w:p w14:paraId="72732CEF" w14:textId="77777777" w:rsidR="00131C3B" w:rsidRDefault="00131C3B" w:rsidP="00131C3B">
            <w:pPr>
              <w:spacing w:after="0" w:line="240" w:lineRule="auto"/>
              <w:rPr>
                <w:sz w:val="24"/>
                <w:szCs w:val="24"/>
              </w:rPr>
            </w:pPr>
          </w:p>
          <w:p w14:paraId="478FB31A" w14:textId="77777777" w:rsidR="00131C3B" w:rsidRDefault="00131C3B" w:rsidP="00131C3B">
            <w:pPr>
              <w:spacing w:after="0" w:line="240" w:lineRule="auto"/>
              <w:rPr>
                <w:sz w:val="24"/>
                <w:szCs w:val="24"/>
              </w:rPr>
            </w:pPr>
          </w:p>
          <w:p w14:paraId="6ED6C409" w14:textId="77777777" w:rsidR="00131C3B" w:rsidRDefault="00131C3B" w:rsidP="00131C3B">
            <w:pPr>
              <w:spacing w:after="0" w:line="240" w:lineRule="auto"/>
              <w:rPr>
                <w:sz w:val="24"/>
                <w:szCs w:val="24"/>
              </w:rPr>
            </w:pPr>
          </w:p>
          <w:p w14:paraId="402B7412" w14:textId="77777777" w:rsidR="00131C3B" w:rsidRDefault="00131C3B" w:rsidP="00131C3B">
            <w:pPr>
              <w:spacing w:after="0" w:line="240" w:lineRule="auto"/>
              <w:rPr>
                <w:sz w:val="24"/>
                <w:szCs w:val="24"/>
              </w:rPr>
            </w:pPr>
          </w:p>
          <w:p w14:paraId="5E10B878" w14:textId="77777777" w:rsidR="00BC0A5B" w:rsidRDefault="00BC0A5B" w:rsidP="005818BC">
            <w:pPr>
              <w:spacing w:after="0" w:line="240" w:lineRule="auto"/>
              <w:rPr>
                <w:sz w:val="24"/>
                <w:szCs w:val="24"/>
              </w:rPr>
            </w:pPr>
          </w:p>
          <w:p w14:paraId="4281BCF1" w14:textId="77777777" w:rsidR="006B0EFD" w:rsidRDefault="005F004F" w:rsidP="005818BC">
            <w:pPr>
              <w:spacing w:after="0" w:line="240" w:lineRule="auto"/>
              <w:rPr>
                <w:sz w:val="24"/>
                <w:szCs w:val="24"/>
              </w:rPr>
            </w:pPr>
            <w:r>
              <w:rPr>
                <w:sz w:val="24"/>
                <w:szCs w:val="24"/>
              </w:rPr>
              <w:t xml:space="preserve">Turn to page 6. Read:  “As they glided over the snow, one of them </w:t>
            </w:r>
            <w:r w:rsidRPr="008D37D0">
              <w:rPr>
                <w:sz w:val="24"/>
                <w:szCs w:val="24"/>
                <w:u w:val="single"/>
              </w:rPr>
              <w:t>faltered</w:t>
            </w:r>
            <w:r>
              <w:rPr>
                <w:sz w:val="24"/>
                <w:szCs w:val="24"/>
              </w:rPr>
              <w:t xml:space="preserve"> and fell from the sky.”</w:t>
            </w:r>
          </w:p>
          <w:p w14:paraId="063A523B" w14:textId="77777777" w:rsidR="005F004F" w:rsidRDefault="005F004F" w:rsidP="005818BC">
            <w:pPr>
              <w:spacing w:after="0" w:line="240" w:lineRule="auto"/>
              <w:rPr>
                <w:sz w:val="24"/>
                <w:szCs w:val="24"/>
              </w:rPr>
            </w:pPr>
            <w:r>
              <w:rPr>
                <w:sz w:val="24"/>
                <w:szCs w:val="24"/>
              </w:rPr>
              <w:t xml:space="preserve">Using context clues, what does faltered mean? </w:t>
            </w:r>
          </w:p>
          <w:p w14:paraId="06714B66" w14:textId="77777777" w:rsidR="005818BC" w:rsidRDefault="005818BC" w:rsidP="005818BC">
            <w:pPr>
              <w:spacing w:after="0" w:line="240" w:lineRule="auto"/>
              <w:rPr>
                <w:sz w:val="24"/>
                <w:szCs w:val="24"/>
              </w:rPr>
            </w:pPr>
          </w:p>
          <w:p w14:paraId="436630BE" w14:textId="77777777" w:rsidR="00131C3B" w:rsidRDefault="00EE4E5B" w:rsidP="003C1ABD">
            <w:pPr>
              <w:spacing w:after="0" w:line="240" w:lineRule="auto"/>
              <w:rPr>
                <w:sz w:val="24"/>
                <w:szCs w:val="24"/>
              </w:rPr>
            </w:pPr>
            <w:r>
              <w:rPr>
                <w:sz w:val="24"/>
                <w:szCs w:val="24"/>
              </w:rPr>
              <w:t>Why did Babushka take the goose home? (page 6)</w:t>
            </w:r>
          </w:p>
          <w:p w14:paraId="4268B4B4" w14:textId="77777777" w:rsidR="00131C3B" w:rsidRPr="00CD6B7F" w:rsidRDefault="00131C3B" w:rsidP="003C1ABD">
            <w:pPr>
              <w:spacing w:after="0" w:line="240" w:lineRule="auto"/>
              <w:rPr>
                <w:sz w:val="24"/>
                <w:szCs w:val="24"/>
              </w:rPr>
            </w:pPr>
          </w:p>
        </w:tc>
        <w:tc>
          <w:tcPr>
            <w:tcW w:w="6449" w:type="dxa"/>
          </w:tcPr>
          <w:p w14:paraId="45E92266" w14:textId="77777777" w:rsidR="00BC0A5B" w:rsidRDefault="00BC0A5B" w:rsidP="005B6C42">
            <w:pPr>
              <w:spacing w:after="0" w:line="240" w:lineRule="auto"/>
              <w:rPr>
                <w:sz w:val="24"/>
                <w:szCs w:val="24"/>
              </w:rPr>
            </w:pPr>
          </w:p>
          <w:p w14:paraId="1BD98810" w14:textId="77777777" w:rsidR="00394AEF" w:rsidRDefault="00394AEF" w:rsidP="005B6C42">
            <w:pPr>
              <w:spacing w:after="0" w:line="240" w:lineRule="auto"/>
              <w:rPr>
                <w:sz w:val="24"/>
                <w:szCs w:val="24"/>
              </w:rPr>
            </w:pPr>
          </w:p>
          <w:p w14:paraId="03457B99" w14:textId="77777777" w:rsidR="00394AEF" w:rsidRDefault="00394AEF" w:rsidP="005B6C42">
            <w:pPr>
              <w:spacing w:after="0" w:line="240" w:lineRule="auto"/>
              <w:rPr>
                <w:sz w:val="24"/>
                <w:szCs w:val="24"/>
              </w:rPr>
            </w:pPr>
          </w:p>
          <w:p w14:paraId="1BA34F63" w14:textId="77777777" w:rsidR="00F264CC" w:rsidRDefault="005560AF" w:rsidP="005B6C42">
            <w:pPr>
              <w:spacing w:after="0" w:line="240" w:lineRule="auto"/>
              <w:rPr>
                <w:sz w:val="24"/>
                <w:szCs w:val="24"/>
              </w:rPr>
            </w:pPr>
            <w:r>
              <w:rPr>
                <w:sz w:val="24"/>
                <w:szCs w:val="24"/>
              </w:rPr>
              <w:t>**Each day add the miracles to the chart paper list.</w:t>
            </w:r>
            <w:r w:rsidR="003D6032">
              <w:rPr>
                <w:sz w:val="24"/>
                <w:szCs w:val="24"/>
              </w:rPr>
              <w:t xml:space="preserve">  See </w:t>
            </w:r>
            <w:r w:rsidR="00F264CC">
              <w:rPr>
                <w:sz w:val="24"/>
                <w:szCs w:val="24"/>
              </w:rPr>
              <w:t>example.</w:t>
            </w:r>
            <w:r w:rsidR="003D6032">
              <w:rPr>
                <w:sz w:val="24"/>
                <w:szCs w:val="24"/>
              </w:rPr>
              <w:t xml:space="preserve"> </w:t>
            </w:r>
          </w:p>
          <w:p w14:paraId="63294249" w14:textId="77777777" w:rsidR="00F264CC" w:rsidRDefault="00F264CC" w:rsidP="005B6C42">
            <w:pPr>
              <w:spacing w:after="0" w:line="240" w:lineRule="auto"/>
              <w:rPr>
                <w:sz w:val="24"/>
                <w:szCs w:val="24"/>
              </w:rPr>
            </w:pPr>
          </w:p>
          <w:tbl>
            <w:tblPr>
              <w:tblStyle w:val="TableGrid"/>
              <w:tblW w:w="0" w:type="auto"/>
              <w:tblLook w:val="04A0" w:firstRow="1" w:lastRow="0" w:firstColumn="1" w:lastColumn="0" w:noHBand="0" w:noVBand="1"/>
            </w:tblPr>
            <w:tblGrid>
              <w:gridCol w:w="3109"/>
              <w:gridCol w:w="3109"/>
            </w:tblGrid>
            <w:tr w:rsidR="00F264CC" w14:paraId="5A081E0E" w14:textId="77777777" w:rsidTr="00F264CC">
              <w:tc>
                <w:tcPr>
                  <w:tcW w:w="3109" w:type="dxa"/>
                </w:tcPr>
                <w:p w14:paraId="40E0D9A3" w14:textId="77777777" w:rsidR="00F264CC" w:rsidRPr="008B5313" w:rsidRDefault="00F264CC" w:rsidP="008B5313">
                  <w:pPr>
                    <w:spacing w:after="0" w:line="240" w:lineRule="auto"/>
                    <w:jc w:val="center"/>
                    <w:rPr>
                      <w:sz w:val="24"/>
                      <w:szCs w:val="24"/>
                    </w:rPr>
                  </w:pPr>
                  <w:r>
                    <w:rPr>
                      <w:sz w:val="24"/>
                      <w:szCs w:val="24"/>
                    </w:rPr>
                    <w:t>MIRACLES</w:t>
                  </w:r>
                </w:p>
              </w:tc>
              <w:tc>
                <w:tcPr>
                  <w:tcW w:w="3109" w:type="dxa"/>
                </w:tcPr>
                <w:p w14:paraId="0D0A2A5E" w14:textId="77777777" w:rsidR="00F264CC" w:rsidRPr="008B5313" w:rsidRDefault="00F264CC" w:rsidP="005B6C42">
                  <w:pPr>
                    <w:spacing w:after="0" w:line="240" w:lineRule="auto"/>
                    <w:rPr>
                      <w:sz w:val="24"/>
                      <w:szCs w:val="24"/>
                    </w:rPr>
                  </w:pPr>
                  <w:r>
                    <w:rPr>
                      <w:sz w:val="24"/>
                      <w:szCs w:val="24"/>
                    </w:rPr>
                    <w:t xml:space="preserve">Babushka thought it was a miracle because: </w:t>
                  </w:r>
                </w:p>
              </w:tc>
            </w:tr>
            <w:tr w:rsidR="00F264CC" w14:paraId="219F879C" w14:textId="77777777" w:rsidTr="00F264CC">
              <w:tc>
                <w:tcPr>
                  <w:tcW w:w="3109" w:type="dxa"/>
                </w:tcPr>
                <w:p w14:paraId="0475EAFD" w14:textId="77777777" w:rsidR="00F264CC" w:rsidRPr="008B5313" w:rsidRDefault="00F264CC" w:rsidP="005B6C42">
                  <w:pPr>
                    <w:spacing w:after="0" w:line="240" w:lineRule="auto"/>
                    <w:rPr>
                      <w:sz w:val="24"/>
                      <w:szCs w:val="24"/>
                    </w:rPr>
                  </w:pPr>
                  <w:r>
                    <w:rPr>
                      <w:sz w:val="24"/>
                      <w:szCs w:val="24"/>
                    </w:rPr>
                    <w:t>Caribou</w:t>
                  </w:r>
                </w:p>
              </w:tc>
              <w:tc>
                <w:tcPr>
                  <w:tcW w:w="3109" w:type="dxa"/>
                </w:tcPr>
                <w:p w14:paraId="3AC48E9A" w14:textId="77777777" w:rsidR="00F264CC" w:rsidRPr="008B5313" w:rsidRDefault="00F264CC" w:rsidP="005B6C42">
                  <w:pPr>
                    <w:spacing w:after="0" w:line="240" w:lineRule="auto"/>
                    <w:rPr>
                      <w:sz w:val="24"/>
                      <w:szCs w:val="24"/>
                    </w:rPr>
                  </w:pPr>
                  <w:r>
                    <w:rPr>
                      <w:sz w:val="24"/>
                      <w:szCs w:val="24"/>
                    </w:rPr>
                    <w:t xml:space="preserve">She loves animals and they always seem to appear. </w:t>
                  </w:r>
                </w:p>
              </w:tc>
            </w:tr>
            <w:tr w:rsidR="00F264CC" w14:paraId="501ED0DE" w14:textId="77777777" w:rsidTr="00F264CC">
              <w:tc>
                <w:tcPr>
                  <w:tcW w:w="3109" w:type="dxa"/>
                </w:tcPr>
                <w:p w14:paraId="0022211A" w14:textId="77777777" w:rsidR="00F264CC" w:rsidRDefault="00F264CC" w:rsidP="005B6C42">
                  <w:pPr>
                    <w:spacing w:after="0" w:line="240" w:lineRule="auto"/>
                    <w:rPr>
                      <w:sz w:val="24"/>
                      <w:szCs w:val="24"/>
                      <w:u w:val="single"/>
                    </w:rPr>
                  </w:pPr>
                </w:p>
              </w:tc>
              <w:tc>
                <w:tcPr>
                  <w:tcW w:w="3109" w:type="dxa"/>
                </w:tcPr>
                <w:p w14:paraId="385C831D" w14:textId="77777777" w:rsidR="00F264CC" w:rsidRDefault="00F264CC" w:rsidP="005B6C42">
                  <w:pPr>
                    <w:spacing w:after="0" w:line="240" w:lineRule="auto"/>
                    <w:rPr>
                      <w:sz w:val="24"/>
                      <w:szCs w:val="24"/>
                      <w:u w:val="single"/>
                    </w:rPr>
                  </w:pPr>
                </w:p>
              </w:tc>
            </w:tr>
            <w:tr w:rsidR="00F264CC" w14:paraId="6CD8E9C2" w14:textId="77777777" w:rsidTr="00F264CC">
              <w:tc>
                <w:tcPr>
                  <w:tcW w:w="3109" w:type="dxa"/>
                </w:tcPr>
                <w:p w14:paraId="493FBB00" w14:textId="77777777" w:rsidR="00F264CC" w:rsidRDefault="00F264CC" w:rsidP="005B6C42">
                  <w:pPr>
                    <w:spacing w:after="0" w:line="240" w:lineRule="auto"/>
                    <w:rPr>
                      <w:sz w:val="24"/>
                      <w:szCs w:val="24"/>
                      <w:u w:val="single"/>
                    </w:rPr>
                  </w:pPr>
                </w:p>
              </w:tc>
              <w:tc>
                <w:tcPr>
                  <w:tcW w:w="3109" w:type="dxa"/>
                </w:tcPr>
                <w:p w14:paraId="2CF5CD7C" w14:textId="77777777" w:rsidR="00F264CC" w:rsidRDefault="00F264CC" w:rsidP="005B6C42">
                  <w:pPr>
                    <w:spacing w:after="0" w:line="240" w:lineRule="auto"/>
                    <w:rPr>
                      <w:sz w:val="24"/>
                      <w:szCs w:val="24"/>
                      <w:u w:val="single"/>
                    </w:rPr>
                  </w:pPr>
                </w:p>
              </w:tc>
            </w:tr>
            <w:tr w:rsidR="00F264CC" w14:paraId="0222CFFA" w14:textId="77777777" w:rsidTr="00F264CC">
              <w:tc>
                <w:tcPr>
                  <w:tcW w:w="3109" w:type="dxa"/>
                </w:tcPr>
                <w:p w14:paraId="588C9DE7" w14:textId="77777777" w:rsidR="00F264CC" w:rsidRDefault="00F264CC" w:rsidP="005B6C42">
                  <w:pPr>
                    <w:spacing w:after="0" w:line="240" w:lineRule="auto"/>
                    <w:rPr>
                      <w:sz w:val="24"/>
                      <w:szCs w:val="24"/>
                      <w:u w:val="single"/>
                    </w:rPr>
                  </w:pPr>
                </w:p>
              </w:tc>
              <w:tc>
                <w:tcPr>
                  <w:tcW w:w="3109" w:type="dxa"/>
                </w:tcPr>
                <w:p w14:paraId="25928C73" w14:textId="77777777" w:rsidR="00F264CC" w:rsidRDefault="00F264CC" w:rsidP="005B6C42">
                  <w:pPr>
                    <w:spacing w:after="0" w:line="240" w:lineRule="auto"/>
                    <w:rPr>
                      <w:sz w:val="24"/>
                      <w:szCs w:val="24"/>
                      <w:u w:val="single"/>
                    </w:rPr>
                  </w:pPr>
                </w:p>
              </w:tc>
            </w:tr>
            <w:tr w:rsidR="00F264CC" w14:paraId="7200CFA3" w14:textId="77777777" w:rsidTr="00F264CC">
              <w:tc>
                <w:tcPr>
                  <w:tcW w:w="3109" w:type="dxa"/>
                </w:tcPr>
                <w:p w14:paraId="0C916624" w14:textId="77777777" w:rsidR="00F264CC" w:rsidRDefault="00F264CC" w:rsidP="005B6C42">
                  <w:pPr>
                    <w:spacing w:after="0" w:line="240" w:lineRule="auto"/>
                    <w:rPr>
                      <w:sz w:val="24"/>
                      <w:szCs w:val="24"/>
                      <w:u w:val="single"/>
                    </w:rPr>
                  </w:pPr>
                </w:p>
              </w:tc>
              <w:tc>
                <w:tcPr>
                  <w:tcW w:w="3109" w:type="dxa"/>
                </w:tcPr>
                <w:p w14:paraId="41082F06" w14:textId="77777777" w:rsidR="00F264CC" w:rsidRDefault="00F264CC" w:rsidP="005B6C42">
                  <w:pPr>
                    <w:spacing w:after="0" w:line="240" w:lineRule="auto"/>
                    <w:rPr>
                      <w:sz w:val="24"/>
                      <w:szCs w:val="24"/>
                      <w:u w:val="single"/>
                    </w:rPr>
                  </w:pPr>
                </w:p>
              </w:tc>
            </w:tr>
          </w:tbl>
          <w:p w14:paraId="242A824C" w14:textId="77777777" w:rsidR="00F264CC" w:rsidRDefault="00F264CC" w:rsidP="005B6C42">
            <w:pPr>
              <w:spacing w:after="0" w:line="240" w:lineRule="auto"/>
              <w:rPr>
                <w:sz w:val="24"/>
                <w:szCs w:val="24"/>
                <w:u w:val="single"/>
              </w:rPr>
            </w:pPr>
            <w:r>
              <w:rPr>
                <w:sz w:val="24"/>
                <w:szCs w:val="24"/>
                <w:u w:val="single"/>
              </w:rPr>
              <w:t xml:space="preserve">                                                 </w:t>
            </w:r>
          </w:p>
          <w:p w14:paraId="0DD56E9C" w14:textId="77777777" w:rsidR="005F004F" w:rsidRDefault="005F004F" w:rsidP="005B6C42">
            <w:pPr>
              <w:spacing w:after="0" w:line="240" w:lineRule="auto"/>
              <w:rPr>
                <w:sz w:val="24"/>
                <w:szCs w:val="24"/>
              </w:rPr>
            </w:pPr>
          </w:p>
          <w:p w14:paraId="500117B5" w14:textId="77777777" w:rsidR="005F004F" w:rsidRDefault="00131C3B" w:rsidP="005B6C42">
            <w:pPr>
              <w:spacing w:after="0" w:line="240" w:lineRule="auto"/>
              <w:rPr>
                <w:sz w:val="24"/>
                <w:szCs w:val="24"/>
              </w:rPr>
            </w:pPr>
            <w:r>
              <w:rPr>
                <w:sz w:val="24"/>
                <w:szCs w:val="24"/>
              </w:rPr>
              <w:t xml:space="preserve">Babuska is known far and wide for her fine eggs.  She has even won first prize at the Easter Festival. </w:t>
            </w:r>
            <w:r w:rsidR="003D6032">
              <w:rPr>
                <w:sz w:val="24"/>
                <w:szCs w:val="24"/>
              </w:rPr>
              <w:t xml:space="preserve">She is an old woman who lives alone.  She must be well known because her eggs have become a novelty to her community. </w:t>
            </w:r>
          </w:p>
          <w:p w14:paraId="54F76E11" w14:textId="77777777" w:rsidR="005F004F" w:rsidRDefault="005F004F" w:rsidP="005B6C42">
            <w:pPr>
              <w:spacing w:after="0" w:line="240" w:lineRule="auto"/>
              <w:rPr>
                <w:sz w:val="24"/>
                <w:szCs w:val="24"/>
              </w:rPr>
            </w:pPr>
          </w:p>
          <w:p w14:paraId="334670EC" w14:textId="77777777" w:rsidR="005F004F" w:rsidRDefault="005F004F" w:rsidP="005F004F">
            <w:pPr>
              <w:spacing w:after="0" w:line="240" w:lineRule="auto"/>
              <w:rPr>
                <w:sz w:val="24"/>
                <w:szCs w:val="24"/>
              </w:rPr>
            </w:pPr>
            <w:r>
              <w:rPr>
                <w:sz w:val="24"/>
                <w:szCs w:val="24"/>
              </w:rPr>
              <w:t>Babushka wears a colorful kerchief, looks old and withered, has one eyeglass, is painting psyanky eggs</w:t>
            </w:r>
            <w:r w:rsidR="00131C3B">
              <w:rPr>
                <w:sz w:val="24"/>
                <w:szCs w:val="24"/>
              </w:rPr>
              <w:t xml:space="preserve"> and is very involved in her painting</w:t>
            </w:r>
            <w:r>
              <w:rPr>
                <w:sz w:val="24"/>
                <w:szCs w:val="24"/>
              </w:rPr>
              <w:t>.</w:t>
            </w:r>
          </w:p>
          <w:p w14:paraId="3066D30B" w14:textId="77777777" w:rsidR="005F004F" w:rsidRDefault="005F004F" w:rsidP="005F004F">
            <w:pPr>
              <w:spacing w:after="0" w:line="240" w:lineRule="auto"/>
              <w:rPr>
                <w:sz w:val="24"/>
                <w:szCs w:val="24"/>
              </w:rPr>
            </w:pPr>
          </w:p>
          <w:p w14:paraId="73BB2782" w14:textId="77777777" w:rsidR="005F004F" w:rsidRDefault="005F004F" w:rsidP="005F004F">
            <w:pPr>
              <w:spacing w:after="0" w:line="240" w:lineRule="auto"/>
              <w:rPr>
                <w:sz w:val="24"/>
                <w:szCs w:val="24"/>
              </w:rPr>
            </w:pPr>
            <w:r>
              <w:rPr>
                <w:sz w:val="24"/>
                <w:szCs w:val="24"/>
              </w:rPr>
              <w:t>The author/illustrator wants to draw attention to the look on her face as well as the color of the scarf and eggs.</w:t>
            </w:r>
          </w:p>
          <w:p w14:paraId="6DE7903F" w14:textId="77777777" w:rsidR="00131C3B" w:rsidRDefault="00131C3B" w:rsidP="005F004F">
            <w:pPr>
              <w:spacing w:after="0" w:line="240" w:lineRule="auto"/>
              <w:rPr>
                <w:sz w:val="24"/>
                <w:szCs w:val="24"/>
              </w:rPr>
            </w:pPr>
          </w:p>
          <w:p w14:paraId="6795C1FC" w14:textId="77777777" w:rsidR="00131C3B" w:rsidRDefault="00131C3B" w:rsidP="00131C3B">
            <w:pPr>
              <w:spacing w:after="0" w:line="240" w:lineRule="auto"/>
              <w:rPr>
                <w:sz w:val="24"/>
                <w:szCs w:val="24"/>
              </w:rPr>
            </w:pPr>
            <w:r>
              <w:rPr>
                <w:sz w:val="24"/>
                <w:szCs w:val="24"/>
              </w:rPr>
              <w:lastRenderedPageBreak/>
              <w:t>Babushka thinks that the appearance of the caribou must be a miracle because she loves animals and they happened to appear before her.  (add to chart)</w:t>
            </w:r>
          </w:p>
          <w:tbl>
            <w:tblPr>
              <w:tblStyle w:val="TableGrid"/>
              <w:tblW w:w="0" w:type="auto"/>
              <w:tblLook w:val="04A0" w:firstRow="1" w:lastRow="0" w:firstColumn="1" w:lastColumn="0" w:noHBand="0" w:noVBand="1"/>
            </w:tblPr>
            <w:tblGrid>
              <w:gridCol w:w="3109"/>
              <w:gridCol w:w="3109"/>
            </w:tblGrid>
            <w:tr w:rsidR="00131C3B" w14:paraId="2AC32586" w14:textId="77777777" w:rsidTr="00C45F50">
              <w:tc>
                <w:tcPr>
                  <w:tcW w:w="3109" w:type="dxa"/>
                </w:tcPr>
                <w:p w14:paraId="773FDF8C" w14:textId="77777777" w:rsidR="00131C3B" w:rsidRDefault="00131C3B" w:rsidP="00C45F50">
                  <w:pPr>
                    <w:spacing w:after="0" w:line="240" w:lineRule="auto"/>
                    <w:jc w:val="center"/>
                    <w:rPr>
                      <w:sz w:val="24"/>
                      <w:szCs w:val="24"/>
                    </w:rPr>
                  </w:pPr>
                  <w:r>
                    <w:rPr>
                      <w:sz w:val="24"/>
                      <w:szCs w:val="24"/>
                    </w:rPr>
                    <w:t>Miracle</w:t>
                  </w:r>
                </w:p>
              </w:tc>
              <w:tc>
                <w:tcPr>
                  <w:tcW w:w="3109" w:type="dxa"/>
                </w:tcPr>
                <w:p w14:paraId="686FF97D" w14:textId="77777777" w:rsidR="00131C3B" w:rsidRDefault="00131C3B" w:rsidP="00C45F50">
                  <w:pPr>
                    <w:spacing w:after="0" w:line="240" w:lineRule="auto"/>
                    <w:jc w:val="center"/>
                    <w:rPr>
                      <w:sz w:val="24"/>
                      <w:szCs w:val="24"/>
                    </w:rPr>
                  </w:pPr>
                  <w:r>
                    <w:rPr>
                      <w:sz w:val="24"/>
                      <w:szCs w:val="24"/>
                    </w:rPr>
                    <w:t>Babushka felt it was a miracle because...</w:t>
                  </w:r>
                </w:p>
              </w:tc>
            </w:tr>
            <w:tr w:rsidR="00131C3B" w14:paraId="2F4078A9" w14:textId="77777777" w:rsidTr="00C45F50">
              <w:tc>
                <w:tcPr>
                  <w:tcW w:w="3109" w:type="dxa"/>
                </w:tcPr>
                <w:p w14:paraId="1B835BDA" w14:textId="77777777" w:rsidR="00131C3B" w:rsidRDefault="00131C3B" w:rsidP="00C45F50">
                  <w:pPr>
                    <w:spacing w:after="0" w:line="240" w:lineRule="auto"/>
                    <w:rPr>
                      <w:sz w:val="24"/>
                      <w:szCs w:val="24"/>
                    </w:rPr>
                  </w:pPr>
                  <w:r>
                    <w:rPr>
                      <w:sz w:val="24"/>
                      <w:szCs w:val="24"/>
                    </w:rPr>
                    <w:t>Caribou</w:t>
                  </w:r>
                </w:p>
              </w:tc>
              <w:tc>
                <w:tcPr>
                  <w:tcW w:w="3109" w:type="dxa"/>
                </w:tcPr>
                <w:p w14:paraId="19676954" w14:textId="77777777" w:rsidR="00131C3B" w:rsidRDefault="00131C3B" w:rsidP="00C45F50">
                  <w:pPr>
                    <w:spacing w:after="0" w:line="240" w:lineRule="auto"/>
                    <w:rPr>
                      <w:sz w:val="24"/>
                      <w:szCs w:val="24"/>
                    </w:rPr>
                  </w:pPr>
                  <w:r>
                    <w:rPr>
                      <w:sz w:val="24"/>
                      <w:szCs w:val="24"/>
                    </w:rPr>
                    <w:t xml:space="preserve">She loves animals and they happened to appear. </w:t>
                  </w:r>
                </w:p>
              </w:tc>
            </w:tr>
            <w:tr w:rsidR="00131C3B" w14:paraId="25F440B8" w14:textId="77777777" w:rsidTr="00C45F50">
              <w:tc>
                <w:tcPr>
                  <w:tcW w:w="3109" w:type="dxa"/>
                </w:tcPr>
                <w:p w14:paraId="5761A743" w14:textId="77777777" w:rsidR="00131C3B" w:rsidRDefault="00131C3B" w:rsidP="00C45F50">
                  <w:pPr>
                    <w:spacing w:after="0" w:line="240" w:lineRule="auto"/>
                    <w:rPr>
                      <w:sz w:val="24"/>
                      <w:szCs w:val="24"/>
                    </w:rPr>
                  </w:pPr>
                </w:p>
              </w:tc>
              <w:tc>
                <w:tcPr>
                  <w:tcW w:w="3109" w:type="dxa"/>
                </w:tcPr>
                <w:p w14:paraId="585A9433" w14:textId="77777777" w:rsidR="00131C3B" w:rsidRDefault="00131C3B" w:rsidP="00C45F50">
                  <w:pPr>
                    <w:spacing w:after="0" w:line="240" w:lineRule="auto"/>
                    <w:rPr>
                      <w:sz w:val="24"/>
                      <w:szCs w:val="24"/>
                    </w:rPr>
                  </w:pPr>
                </w:p>
              </w:tc>
            </w:tr>
            <w:tr w:rsidR="00131C3B" w14:paraId="3AB712FA" w14:textId="77777777" w:rsidTr="00C45F50">
              <w:tc>
                <w:tcPr>
                  <w:tcW w:w="3109" w:type="dxa"/>
                </w:tcPr>
                <w:p w14:paraId="2663A4AB" w14:textId="77777777" w:rsidR="00131C3B" w:rsidRDefault="00131C3B" w:rsidP="00C45F50">
                  <w:pPr>
                    <w:spacing w:after="0" w:line="240" w:lineRule="auto"/>
                    <w:rPr>
                      <w:sz w:val="24"/>
                      <w:szCs w:val="24"/>
                    </w:rPr>
                  </w:pPr>
                </w:p>
              </w:tc>
              <w:tc>
                <w:tcPr>
                  <w:tcW w:w="3109" w:type="dxa"/>
                </w:tcPr>
                <w:p w14:paraId="57B0F515" w14:textId="77777777" w:rsidR="00131C3B" w:rsidRDefault="00131C3B" w:rsidP="00C45F50">
                  <w:pPr>
                    <w:spacing w:after="0" w:line="240" w:lineRule="auto"/>
                    <w:rPr>
                      <w:sz w:val="24"/>
                      <w:szCs w:val="24"/>
                    </w:rPr>
                  </w:pPr>
                </w:p>
              </w:tc>
            </w:tr>
          </w:tbl>
          <w:p w14:paraId="1C5FCD53" w14:textId="77777777" w:rsidR="00812C89" w:rsidRDefault="00812C89" w:rsidP="00131C3B">
            <w:pPr>
              <w:spacing w:after="0" w:line="240" w:lineRule="auto"/>
              <w:rPr>
                <w:sz w:val="24"/>
                <w:szCs w:val="24"/>
              </w:rPr>
            </w:pPr>
          </w:p>
          <w:p w14:paraId="2254AE17" w14:textId="77777777" w:rsidR="00131C3B" w:rsidRDefault="00131C3B" w:rsidP="00131C3B">
            <w:pPr>
              <w:spacing w:after="0" w:line="240" w:lineRule="auto"/>
              <w:rPr>
                <w:sz w:val="24"/>
                <w:szCs w:val="24"/>
              </w:rPr>
            </w:pPr>
            <w:r>
              <w:rPr>
                <w:sz w:val="24"/>
                <w:szCs w:val="24"/>
              </w:rPr>
              <w:t>faltered – lose strength, or momentum (synonym – struggle)</w:t>
            </w:r>
          </w:p>
          <w:p w14:paraId="25A76007" w14:textId="77777777" w:rsidR="00EE4E5B" w:rsidRDefault="00EE4E5B" w:rsidP="00EE4E5B">
            <w:pPr>
              <w:spacing w:after="0" w:line="240" w:lineRule="auto"/>
              <w:rPr>
                <w:sz w:val="24"/>
                <w:szCs w:val="24"/>
              </w:rPr>
            </w:pPr>
          </w:p>
          <w:p w14:paraId="211BC4D0" w14:textId="77777777" w:rsidR="00EE4E5B" w:rsidRDefault="00EE4E5B" w:rsidP="00EE4E5B">
            <w:pPr>
              <w:spacing w:after="0" w:line="240" w:lineRule="auto"/>
              <w:rPr>
                <w:sz w:val="24"/>
                <w:szCs w:val="24"/>
              </w:rPr>
            </w:pPr>
          </w:p>
          <w:p w14:paraId="415A11FD" w14:textId="77777777" w:rsidR="00EE4E5B" w:rsidRDefault="00EE4E5B" w:rsidP="00EE4E5B">
            <w:pPr>
              <w:spacing w:after="0" w:line="240" w:lineRule="auto"/>
              <w:rPr>
                <w:sz w:val="24"/>
                <w:szCs w:val="24"/>
              </w:rPr>
            </w:pPr>
          </w:p>
          <w:p w14:paraId="3770FA1E" w14:textId="77777777" w:rsidR="00EE4E5B" w:rsidRDefault="00EE4E5B" w:rsidP="00EE4E5B">
            <w:pPr>
              <w:spacing w:after="0" w:line="240" w:lineRule="auto"/>
              <w:rPr>
                <w:sz w:val="24"/>
                <w:szCs w:val="24"/>
              </w:rPr>
            </w:pPr>
            <w:r>
              <w:rPr>
                <w:sz w:val="24"/>
                <w:szCs w:val="24"/>
              </w:rPr>
              <w:t>Babushka loves animals and wants to save hurt ones.</w:t>
            </w:r>
          </w:p>
          <w:p w14:paraId="04381743" w14:textId="77777777" w:rsidR="00131C3B" w:rsidRPr="005F004F" w:rsidRDefault="00131C3B" w:rsidP="005F004F">
            <w:pPr>
              <w:spacing w:after="0" w:line="240" w:lineRule="auto"/>
              <w:rPr>
                <w:sz w:val="24"/>
                <w:szCs w:val="24"/>
              </w:rPr>
            </w:pPr>
          </w:p>
        </w:tc>
      </w:tr>
      <w:tr w:rsidR="00CD6B7F" w:rsidRPr="00CD6B7F" w14:paraId="09817046" w14:textId="77777777" w:rsidTr="285A8B53">
        <w:trPr>
          <w:trHeight w:val="147"/>
        </w:trPr>
        <w:tc>
          <w:tcPr>
            <w:tcW w:w="6449" w:type="dxa"/>
          </w:tcPr>
          <w:p w14:paraId="31FB18B2" w14:textId="77777777" w:rsidR="00177848" w:rsidRDefault="002F6E5E" w:rsidP="005B6C42">
            <w:pPr>
              <w:spacing w:after="0" w:line="240" w:lineRule="auto"/>
              <w:rPr>
                <w:sz w:val="24"/>
                <w:szCs w:val="24"/>
              </w:rPr>
            </w:pPr>
            <w:r>
              <w:rPr>
                <w:sz w:val="24"/>
                <w:szCs w:val="24"/>
              </w:rPr>
              <w:lastRenderedPageBreak/>
              <w:t>THIRD READING:</w:t>
            </w:r>
          </w:p>
          <w:p w14:paraId="08EF44A7" w14:textId="77777777" w:rsidR="005818BC" w:rsidRDefault="008D37D0" w:rsidP="008D37D0">
            <w:pPr>
              <w:spacing w:after="0" w:line="240" w:lineRule="auto"/>
              <w:rPr>
                <w:sz w:val="24"/>
                <w:szCs w:val="24"/>
              </w:rPr>
            </w:pPr>
            <w:r>
              <w:rPr>
                <w:sz w:val="24"/>
                <w:szCs w:val="24"/>
              </w:rPr>
              <w:t>Reread p</w:t>
            </w:r>
            <w:r w:rsidR="00F75D99">
              <w:rPr>
                <w:sz w:val="24"/>
                <w:szCs w:val="24"/>
              </w:rPr>
              <w:t>gs.</w:t>
            </w:r>
            <w:r>
              <w:rPr>
                <w:sz w:val="24"/>
                <w:szCs w:val="24"/>
              </w:rPr>
              <w:t xml:space="preserve"> 9-17 stopping as needed for questioning.  Teacher will guide and encourage class discussions.</w:t>
            </w:r>
          </w:p>
          <w:p w14:paraId="5E2961EE" w14:textId="77777777" w:rsidR="00316EA1" w:rsidRDefault="00316EA1" w:rsidP="008D37D0">
            <w:pPr>
              <w:spacing w:after="0" w:line="240" w:lineRule="auto"/>
              <w:rPr>
                <w:sz w:val="24"/>
                <w:szCs w:val="24"/>
              </w:rPr>
            </w:pPr>
          </w:p>
          <w:p w14:paraId="749EC831" w14:textId="77777777" w:rsidR="00316EA1" w:rsidRDefault="00316EA1" w:rsidP="008D37D0">
            <w:pPr>
              <w:spacing w:after="0" w:line="240" w:lineRule="auto"/>
              <w:rPr>
                <w:sz w:val="24"/>
                <w:szCs w:val="24"/>
              </w:rPr>
            </w:pPr>
            <w:r w:rsidDel="00316EA1">
              <w:rPr>
                <w:sz w:val="24"/>
                <w:szCs w:val="24"/>
              </w:rPr>
              <w:t xml:space="preserve"> </w:t>
            </w:r>
          </w:p>
          <w:p w14:paraId="0A72ECC0" w14:textId="77777777" w:rsidR="00F75D99" w:rsidRDefault="00F75D99" w:rsidP="008D37D0">
            <w:pPr>
              <w:spacing w:after="0" w:line="240" w:lineRule="auto"/>
              <w:rPr>
                <w:sz w:val="24"/>
                <w:szCs w:val="24"/>
              </w:rPr>
            </w:pPr>
            <w:r>
              <w:rPr>
                <w:sz w:val="24"/>
                <w:szCs w:val="24"/>
              </w:rPr>
              <w:t>Explain some of the things that Babushka did to make the goose feel safe. (page 9)</w:t>
            </w:r>
          </w:p>
          <w:p w14:paraId="75F1396B" w14:textId="77777777" w:rsidR="005560AF" w:rsidRDefault="005560AF" w:rsidP="008D37D0">
            <w:pPr>
              <w:spacing w:after="0" w:line="240" w:lineRule="auto"/>
              <w:rPr>
                <w:sz w:val="24"/>
                <w:szCs w:val="24"/>
              </w:rPr>
            </w:pPr>
          </w:p>
          <w:p w14:paraId="4234BC80" w14:textId="77777777" w:rsidR="008D37D0" w:rsidRDefault="00F75D99" w:rsidP="008D37D0">
            <w:pPr>
              <w:spacing w:after="0" w:line="240" w:lineRule="auto"/>
              <w:rPr>
                <w:sz w:val="24"/>
                <w:szCs w:val="24"/>
              </w:rPr>
            </w:pPr>
            <w:r>
              <w:rPr>
                <w:sz w:val="24"/>
                <w:szCs w:val="24"/>
              </w:rPr>
              <w:t>Was Rechenka thankful for Babushka?  What in the text helps us to understand if she was or was not?</w:t>
            </w:r>
          </w:p>
          <w:p w14:paraId="7C305370" w14:textId="77777777" w:rsidR="00316EA1" w:rsidRDefault="00316EA1" w:rsidP="00316EA1">
            <w:pPr>
              <w:spacing w:after="0" w:line="240" w:lineRule="auto"/>
              <w:rPr>
                <w:sz w:val="24"/>
                <w:szCs w:val="24"/>
              </w:rPr>
            </w:pPr>
            <w:r>
              <w:rPr>
                <w:sz w:val="24"/>
                <w:szCs w:val="24"/>
              </w:rPr>
              <w:t xml:space="preserve">(Miracle #2-First egg) Add to list of miracles. </w:t>
            </w:r>
          </w:p>
          <w:p w14:paraId="64FDE0D4" w14:textId="77777777" w:rsidR="00316EA1" w:rsidRDefault="00316EA1" w:rsidP="008D37D0">
            <w:pPr>
              <w:spacing w:after="0" w:line="240" w:lineRule="auto"/>
              <w:rPr>
                <w:sz w:val="24"/>
                <w:szCs w:val="24"/>
              </w:rPr>
            </w:pPr>
          </w:p>
          <w:p w14:paraId="7AA709A4" w14:textId="77777777" w:rsidR="008D37D0" w:rsidRDefault="008D37D0" w:rsidP="008D37D0">
            <w:pPr>
              <w:spacing w:after="0" w:line="240" w:lineRule="auto"/>
              <w:rPr>
                <w:sz w:val="24"/>
                <w:szCs w:val="24"/>
              </w:rPr>
            </w:pPr>
          </w:p>
          <w:p w14:paraId="7529D69B" w14:textId="77777777" w:rsidR="00316EA1" w:rsidRDefault="00316EA1" w:rsidP="008D37D0">
            <w:pPr>
              <w:spacing w:after="0" w:line="240" w:lineRule="auto"/>
              <w:rPr>
                <w:sz w:val="24"/>
                <w:szCs w:val="24"/>
              </w:rPr>
            </w:pPr>
          </w:p>
          <w:p w14:paraId="611AE63A" w14:textId="77777777" w:rsidR="00316EA1" w:rsidRDefault="00316EA1" w:rsidP="008D37D0">
            <w:pPr>
              <w:spacing w:after="0" w:line="240" w:lineRule="auto"/>
              <w:rPr>
                <w:sz w:val="24"/>
                <w:szCs w:val="24"/>
              </w:rPr>
            </w:pPr>
          </w:p>
          <w:p w14:paraId="5FFF2AE4" w14:textId="77777777" w:rsidR="00316EA1" w:rsidRDefault="00316EA1" w:rsidP="008D37D0">
            <w:pPr>
              <w:spacing w:after="0" w:line="240" w:lineRule="auto"/>
              <w:rPr>
                <w:sz w:val="24"/>
                <w:szCs w:val="24"/>
              </w:rPr>
            </w:pPr>
          </w:p>
          <w:p w14:paraId="5B1D5547" w14:textId="77777777" w:rsidR="00316EA1" w:rsidRDefault="00316EA1" w:rsidP="008D37D0">
            <w:pPr>
              <w:spacing w:after="0" w:line="240" w:lineRule="auto"/>
              <w:rPr>
                <w:sz w:val="24"/>
                <w:szCs w:val="24"/>
              </w:rPr>
            </w:pPr>
          </w:p>
          <w:p w14:paraId="0F5D6694" w14:textId="77777777" w:rsidR="00EB2FC0" w:rsidRDefault="00EB2FC0" w:rsidP="008D37D0">
            <w:pPr>
              <w:spacing w:after="0" w:line="240" w:lineRule="auto"/>
              <w:rPr>
                <w:sz w:val="24"/>
                <w:szCs w:val="24"/>
              </w:rPr>
            </w:pPr>
          </w:p>
          <w:p w14:paraId="0D34F0D1" w14:textId="77777777" w:rsidR="00EB2FC0" w:rsidRDefault="00E77EFA" w:rsidP="008D37D0">
            <w:pPr>
              <w:spacing w:after="0" w:line="240" w:lineRule="auto"/>
              <w:rPr>
                <w:sz w:val="24"/>
                <w:szCs w:val="24"/>
              </w:rPr>
            </w:pPr>
            <w:r>
              <w:rPr>
                <w:sz w:val="24"/>
                <w:szCs w:val="24"/>
              </w:rPr>
              <w:t>Using the illustration and text on page 10, explain how</w:t>
            </w:r>
            <w:r w:rsidR="00EB2FC0">
              <w:rPr>
                <w:sz w:val="24"/>
                <w:szCs w:val="24"/>
              </w:rPr>
              <w:t xml:space="preserve"> Babushka </w:t>
            </w:r>
            <w:r>
              <w:rPr>
                <w:sz w:val="24"/>
                <w:szCs w:val="24"/>
              </w:rPr>
              <w:t xml:space="preserve">felt after Rechenka knocked over the eggs. </w:t>
            </w:r>
            <w:r w:rsidR="00EB2FC0">
              <w:rPr>
                <w:sz w:val="24"/>
                <w:szCs w:val="24"/>
              </w:rPr>
              <w:t xml:space="preserve">  </w:t>
            </w:r>
          </w:p>
          <w:p w14:paraId="43074C7B" w14:textId="77777777" w:rsidR="00E77EFA" w:rsidRDefault="00E77EFA" w:rsidP="008D37D0">
            <w:pPr>
              <w:spacing w:after="0" w:line="240" w:lineRule="auto"/>
              <w:rPr>
                <w:sz w:val="24"/>
                <w:szCs w:val="24"/>
              </w:rPr>
            </w:pPr>
          </w:p>
          <w:p w14:paraId="0A0DDA43" w14:textId="77777777" w:rsidR="00664E91" w:rsidRDefault="00664E91" w:rsidP="008D37D0">
            <w:pPr>
              <w:spacing w:after="0" w:line="240" w:lineRule="auto"/>
              <w:rPr>
                <w:sz w:val="24"/>
                <w:szCs w:val="24"/>
              </w:rPr>
            </w:pPr>
          </w:p>
          <w:p w14:paraId="507AEC12" w14:textId="77777777" w:rsidR="00EB2FC0" w:rsidRDefault="00EB2FC0" w:rsidP="008D37D0">
            <w:pPr>
              <w:spacing w:after="0" w:line="240" w:lineRule="auto"/>
              <w:rPr>
                <w:sz w:val="24"/>
                <w:szCs w:val="24"/>
              </w:rPr>
            </w:pPr>
            <w:r>
              <w:rPr>
                <w:sz w:val="24"/>
                <w:szCs w:val="24"/>
              </w:rPr>
              <w:t xml:space="preserve">Reread the sentence page 13 – “The next morning Babushka slowly got out of bed and </w:t>
            </w:r>
            <w:r w:rsidRPr="00EB2FC0">
              <w:rPr>
                <w:sz w:val="24"/>
                <w:szCs w:val="24"/>
                <w:u w:val="single"/>
              </w:rPr>
              <w:t>trundled</w:t>
            </w:r>
            <w:r>
              <w:rPr>
                <w:sz w:val="24"/>
                <w:szCs w:val="24"/>
              </w:rPr>
              <w:t xml:space="preserve"> over to Rechenka’s basket to get her morning egg.”</w:t>
            </w:r>
          </w:p>
          <w:p w14:paraId="16BF3D11" w14:textId="77777777" w:rsidR="00EB2FC0" w:rsidRDefault="00EB2FC0" w:rsidP="008D37D0">
            <w:pPr>
              <w:spacing w:after="0" w:line="240" w:lineRule="auto"/>
              <w:rPr>
                <w:sz w:val="24"/>
                <w:szCs w:val="24"/>
              </w:rPr>
            </w:pPr>
            <w:r>
              <w:rPr>
                <w:sz w:val="24"/>
                <w:szCs w:val="24"/>
              </w:rPr>
              <w:t xml:space="preserve">What </w:t>
            </w:r>
            <w:r w:rsidR="00E77EFA">
              <w:rPr>
                <w:sz w:val="24"/>
                <w:szCs w:val="24"/>
              </w:rPr>
              <w:t>in the text helps to</w:t>
            </w:r>
            <w:r>
              <w:rPr>
                <w:sz w:val="24"/>
                <w:szCs w:val="24"/>
              </w:rPr>
              <w:t xml:space="preserve"> understand the meaning of the word</w:t>
            </w:r>
            <w:r w:rsidR="00E77EFA">
              <w:rPr>
                <w:sz w:val="24"/>
                <w:szCs w:val="24"/>
              </w:rPr>
              <w:t xml:space="preserve"> trundled</w:t>
            </w:r>
            <w:r>
              <w:rPr>
                <w:sz w:val="24"/>
                <w:szCs w:val="24"/>
              </w:rPr>
              <w:t xml:space="preserve">? </w:t>
            </w:r>
          </w:p>
          <w:p w14:paraId="41967670" w14:textId="77777777" w:rsidR="00664E91" w:rsidRDefault="00664E91" w:rsidP="008D37D0">
            <w:pPr>
              <w:spacing w:after="0" w:line="240" w:lineRule="auto"/>
              <w:rPr>
                <w:sz w:val="24"/>
                <w:szCs w:val="24"/>
              </w:rPr>
            </w:pPr>
          </w:p>
          <w:p w14:paraId="444A888B" w14:textId="77777777" w:rsidR="00E77EFA" w:rsidRDefault="00BB419F" w:rsidP="008D37D0">
            <w:pPr>
              <w:spacing w:after="0" w:line="240" w:lineRule="auto"/>
              <w:rPr>
                <w:sz w:val="24"/>
                <w:szCs w:val="24"/>
              </w:rPr>
            </w:pPr>
            <w:r>
              <w:rPr>
                <w:sz w:val="24"/>
                <w:szCs w:val="24"/>
              </w:rPr>
              <w:t xml:space="preserve">Page 13 - </w:t>
            </w:r>
            <w:r w:rsidR="00E77EFA">
              <w:rPr>
                <w:sz w:val="24"/>
                <w:szCs w:val="24"/>
              </w:rPr>
              <w:t>What was the “miracle” that Babushka found when she woke up?</w:t>
            </w:r>
            <w:r w:rsidR="00316EA1">
              <w:rPr>
                <w:sz w:val="24"/>
                <w:szCs w:val="24"/>
              </w:rPr>
              <w:t xml:space="preserve"> </w:t>
            </w:r>
          </w:p>
          <w:p w14:paraId="7A651EE0" w14:textId="77777777" w:rsidR="00316EA1" w:rsidRDefault="00316EA1" w:rsidP="008D37D0">
            <w:pPr>
              <w:spacing w:after="0" w:line="240" w:lineRule="auto"/>
              <w:rPr>
                <w:sz w:val="24"/>
                <w:szCs w:val="24"/>
              </w:rPr>
            </w:pPr>
            <w:r>
              <w:rPr>
                <w:sz w:val="24"/>
                <w:szCs w:val="24"/>
              </w:rPr>
              <w:t xml:space="preserve">(Miracle #3 – One painted egg) Add to </w:t>
            </w:r>
            <w:r w:rsidR="00B06B6C">
              <w:rPr>
                <w:sz w:val="24"/>
                <w:szCs w:val="24"/>
              </w:rPr>
              <w:t>chart</w:t>
            </w:r>
            <w:r>
              <w:rPr>
                <w:sz w:val="24"/>
                <w:szCs w:val="24"/>
              </w:rPr>
              <w:t xml:space="preserve"> of miracles</w:t>
            </w:r>
            <w:r w:rsidR="00B06B6C">
              <w:rPr>
                <w:sz w:val="24"/>
                <w:szCs w:val="24"/>
              </w:rPr>
              <w:t>.</w:t>
            </w:r>
          </w:p>
          <w:p w14:paraId="145E642D" w14:textId="77777777" w:rsidR="00316EA1" w:rsidRDefault="00316EA1" w:rsidP="008D37D0">
            <w:pPr>
              <w:spacing w:after="0" w:line="240" w:lineRule="auto"/>
              <w:rPr>
                <w:sz w:val="24"/>
                <w:szCs w:val="24"/>
              </w:rPr>
            </w:pPr>
          </w:p>
          <w:p w14:paraId="0435BBF0" w14:textId="77777777" w:rsidR="00316EA1" w:rsidRDefault="00316EA1" w:rsidP="008D37D0">
            <w:pPr>
              <w:spacing w:after="0" w:line="240" w:lineRule="auto"/>
              <w:rPr>
                <w:sz w:val="24"/>
                <w:szCs w:val="24"/>
              </w:rPr>
            </w:pPr>
          </w:p>
          <w:p w14:paraId="1C779266" w14:textId="77777777" w:rsidR="000E5F94" w:rsidRDefault="000E5F94" w:rsidP="008D37D0">
            <w:pPr>
              <w:spacing w:after="0" w:line="240" w:lineRule="auto"/>
              <w:rPr>
                <w:sz w:val="24"/>
                <w:szCs w:val="24"/>
              </w:rPr>
            </w:pPr>
          </w:p>
          <w:p w14:paraId="32380CFA" w14:textId="77777777" w:rsidR="000E5F94" w:rsidRDefault="000E5F94" w:rsidP="008D37D0">
            <w:pPr>
              <w:spacing w:after="0" w:line="240" w:lineRule="auto"/>
              <w:rPr>
                <w:sz w:val="24"/>
                <w:szCs w:val="24"/>
              </w:rPr>
            </w:pPr>
          </w:p>
          <w:p w14:paraId="2B5695F5" w14:textId="77777777" w:rsidR="000E5F94" w:rsidRDefault="000E5F94" w:rsidP="008D37D0">
            <w:pPr>
              <w:spacing w:after="0" w:line="240" w:lineRule="auto"/>
              <w:rPr>
                <w:sz w:val="24"/>
                <w:szCs w:val="24"/>
              </w:rPr>
            </w:pPr>
          </w:p>
          <w:p w14:paraId="33C3A841" w14:textId="77777777" w:rsidR="00E77EFA" w:rsidRDefault="00E77EFA" w:rsidP="008D37D0">
            <w:pPr>
              <w:spacing w:after="0" w:line="240" w:lineRule="auto"/>
              <w:rPr>
                <w:sz w:val="24"/>
                <w:szCs w:val="24"/>
              </w:rPr>
            </w:pPr>
          </w:p>
          <w:p w14:paraId="741A8DB1" w14:textId="77777777" w:rsidR="00E77EFA" w:rsidRDefault="00E77EFA" w:rsidP="008D37D0">
            <w:pPr>
              <w:spacing w:after="0" w:line="240" w:lineRule="auto"/>
              <w:rPr>
                <w:sz w:val="24"/>
                <w:szCs w:val="24"/>
              </w:rPr>
            </w:pPr>
          </w:p>
          <w:p w14:paraId="39BAB577" w14:textId="77777777" w:rsidR="003D6032" w:rsidRDefault="003D6032" w:rsidP="008D37D0">
            <w:pPr>
              <w:spacing w:after="0" w:line="240" w:lineRule="auto"/>
              <w:rPr>
                <w:sz w:val="24"/>
                <w:szCs w:val="24"/>
              </w:rPr>
            </w:pPr>
          </w:p>
          <w:p w14:paraId="4AD05AF0" w14:textId="77777777" w:rsidR="00E77EFA" w:rsidRDefault="00E77EFA" w:rsidP="008D37D0">
            <w:pPr>
              <w:spacing w:after="0" w:line="240" w:lineRule="auto"/>
              <w:rPr>
                <w:sz w:val="24"/>
                <w:szCs w:val="24"/>
              </w:rPr>
            </w:pPr>
          </w:p>
          <w:p w14:paraId="363D98AF" w14:textId="77777777" w:rsidR="00316EA1" w:rsidRDefault="000E5F94" w:rsidP="008D37D0">
            <w:pPr>
              <w:spacing w:after="0" w:line="240" w:lineRule="auto"/>
              <w:rPr>
                <w:sz w:val="24"/>
                <w:szCs w:val="24"/>
              </w:rPr>
            </w:pPr>
            <w:r>
              <w:rPr>
                <w:sz w:val="24"/>
                <w:szCs w:val="24"/>
              </w:rPr>
              <w:t>On page 15 another miracle happens.  What is this miracle and how does Babushka feel about it?</w:t>
            </w:r>
            <w:r w:rsidR="003D6032">
              <w:rPr>
                <w:sz w:val="24"/>
                <w:szCs w:val="24"/>
              </w:rPr>
              <w:t xml:space="preserve"> </w:t>
            </w:r>
          </w:p>
          <w:p w14:paraId="74172FD6" w14:textId="77777777" w:rsidR="00E77EFA" w:rsidRDefault="00316EA1" w:rsidP="008D37D0">
            <w:pPr>
              <w:spacing w:after="0" w:line="240" w:lineRule="auto"/>
              <w:rPr>
                <w:sz w:val="24"/>
                <w:szCs w:val="24"/>
              </w:rPr>
            </w:pPr>
            <w:r>
              <w:rPr>
                <w:sz w:val="24"/>
                <w:szCs w:val="24"/>
              </w:rPr>
              <w:t xml:space="preserve">(Miracle #4 – 12 painted eggs) </w:t>
            </w:r>
            <w:r w:rsidR="003D6032">
              <w:rPr>
                <w:sz w:val="24"/>
                <w:szCs w:val="24"/>
              </w:rPr>
              <w:t xml:space="preserve"> Add to the chart of miracles.</w:t>
            </w:r>
          </w:p>
          <w:p w14:paraId="389322C6" w14:textId="77777777" w:rsidR="000E5F94" w:rsidRDefault="000E5F94" w:rsidP="008D37D0">
            <w:pPr>
              <w:spacing w:after="0" w:line="240" w:lineRule="auto"/>
              <w:rPr>
                <w:sz w:val="24"/>
                <w:szCs w:val="24"/>
              </w:rPr>
            </w:pPr>
          </w:p>
          <w:p w14:paraId="7FA9CD7C" w14:textId="77777777" w:rsidR="00E77EFA" w:rsidRDefault="00E77EFA" w:rsidP="008D37D0">
            <w:pPr>
              <w:spacing w:after="0" w:line="240" w:lineRule="auto"/>
              <w:rPr>
                <w:sz w:val="24"/>
                <w:szCs w:val="24"/>
              </w:rPr>
            </w:pPr>
          </w:p>
          <w:p w14:paraId="303CF9CC" w14:textId="77777777" w:rsidR="000E5F94" w:rsidRDefault="000E5F94" w:rsidP="008D37D0">
            <w:pPr>
              <w:spacing w:after="0" w:line="240" w:lineRule="auto"/>
              <w:rPr>
                <w:sz w:val="24"/>
                <w:szCs w:val="24"/>
              </w:rPr>
            </w:pPr>
          </w:p>
          <w:p w14:paraId="2E47C261" w14:textId="77777777" w:rsidR="000E5F94" w:rsidRDefault="000E5F94" w:rsidP="008D37D0">
            <w:pPr>
              <w:spacing w:after="0" w:line="240" w:lineRule="auto"/>
              <w:rPr>
                <w:sz w:val="24"/>
                <w:szCs w:val="24"/>
              </w:rPr>
            </w:pPr>
          </w:p>
          <w:p w14:paraId="11F8D0B8" w14:textId="77777777" w:rsidR="000E5F94" w:rsidRDefault="000E5F94" w:rsidP="008D37D0">
            <w:pPr>
              <w:spacing w:after="0" w:line="240" w:lineRule="auto"/>
              <w:rPr>
                <w:sz w:val="24"/>
                <w:szCs w:val="24"/>
              </w:rPr>
            </w:pPr>
          </w:p>
          <w:p w14:paraId="116BCF48" w14:textId="77777777" w:rsidR="000E5F94" w:rsidRDefault="000E5F94" w:rsidP="008D37D0">
            <w:pPr>
              <w:spacing w:after="0" w:line="240" w:lineRule="auto"/>
              <w:rPr>
                <w:sz w:val="24"/>
                <w:szCs w:val="24"/>
              </w:rPr>
            </w:pPr>
          </w:p>
          <w:p w14:paraId="6FFBA59D" w14:textId="77777777" w:rsidR="00C45F50" w:rsidRDefault="00C45F50" w:rsidP="008D37D0">
            <w:pPr>
              <w:spacing w:after="0" w:line="240" w:lineRule="auto"/>
              <w:rPr>
                <w:sz w:val="24"/>
                <w:szCs w:val="24"/>
              </w:rPr>
            </w:pPr>
          </w:p>
          <w:p w14:paraId="240D7B89" w14:textId="77777777" w:rsidR="00C45F50" w:rsidRDefault="00C45F50" w:rsidP="008D37D0">
            <w:pPr>
              <w:spacing w:after="0" w:line="240" w:lineRule="auto"/>
              <w:rPr>
                <w:sz w:val="24"/>
                <w:szCs w:val="24"/>
              </w:rPr>
            </w:pPr>
          </w:p>
          <w:p w14:paraId="34490838" w14:textId="77777777" w:rsidR="00C45F50" w:rsidRDefault="00C45F50" w:rsidP="008D37D0">
            <w:pPr>
              <w:spacing w:after="0" w:line="240" w:lineRule="auto"/>
              <w:rPr>
                <w:sz w:val="24"/>
                <w:szCs w:val="24"/>
              </w:rPr>
            </w:pPr>
          </w:p>
          <w:p w14:paraId="70CD10D3" w14:textId="77777777" w:rsidR="003D6032" w:rsidRDefault="003D6032" w:rsidP="008D37D0">
            <w:pPr>
              <w:spacing w:after="0" w:line="240" w:lineRule="auto"/>
              <w:rPr>
                <w:sz w:val="24"/>
                <w:szCs w:val="24"/>
              </w:rPr>
            </w:pPr>
          </w:p>
          <w:p w14:paraId="060B6F9C" w14:textId="77777777" w:rsidR="00C45F50" w:rsidRDefault="00C45F50" w:rsidP="008D37D0">
            <w:pPr>
              <w:spacing w:after="0" w:line="240" w:lineRule="auto"/>
              <w:rPr>
                <w:sz w:val="24"/>
                <w:szCs w:val="24"/>
              </w:rPr>
            </w:pPr>
          </w:p>
          <w:p w14:paraId="7FC55802" w14:textId="77777777" w:rsidR="00C45F50" w:rsidRDefault="00C45F50" w:rsidP="008D37D0">
            <w:pPr>
              <w:spacing w:after="0" w:line="240" w:lineRule="auto"/>
              <w:rPr>
                <w:sz w:val="24"/>
                <w:szCs w:val="24"/>
              </w:rPr>
            </w:pPr>
            <w:r>
              <w:rPr>
                <w:sz w:val="24"/>
                <w:szCs w:val="24"/>
              </w:rPr>
              <w:t>Why did Babushka state, “Soon now you will be flying off to the north with your flock.”  (page 17)</w:t>
            </w:r>
          </w:p>
          <w:p w14:paraId="50CE489A" w14:textId="77777777" w:rsidR="003D6032" w:rsidRDefault="003D6032" w:rsidP="008D37D0">
            <w:pPr>
              <w:spacing w:after="0" w:line="240" w:lineRule="auto"/>
              <w:rPr>
                <w:sz w:val="24"/>
                <w:szCs w:val="24"/>
              </w:rPr>
            </w:pPr>
            <w:r>
              <w:rPr>
                <w:sz w:val="24"/>
                <w:szCs w:val="24"/>
              </w:rPr>
              <w:t xml:space="preserve">Why did Babushka want the goose to fly off with the others? </w:t>
            </w:r>
          </w:p>
          <w:p w14:paraId="14C409CC" w14:textId="77777777" w:rsidR="00C45F50" w:rsidRDefault="00C45F50" w:rsidP="008D37D0">
            <w:pPr>
              <w:spacing w:after="0" w:line="240" w:lineRule="auto"/>
              <w:rPr>
                <w:sz w:val="24"/>
                <w:szCs w:val="24"/>
              </w:rPr>
            </w:pPr>
          </w:p>
          <w:p w14:paraId="3FB8A662" w14:textId="77777777" w:rsidR="00C45F50" w:rsidRDefault="00C45F50" w:rsidP="008D37D0">
            <w:pPr>
              <w:spacing w:after="0" w:line="240" w:lineRule="auto"/>
              <w:rPr>
                <w:sz w:val="24"/>
                <w:szCs w:val="24"/>
              </w:rPr>
            </w:pPr>
            <w:r>
              <w:rPr>
                <w:sz w:val="24"/>
                <w:szCs w:val="24"/>
              </w:rPr>
              <w:t>On page 17, what was the miracle</w:t>
            </w:r>
            <w:r w:rsidR="006D0B58">
              <w:rPr>
                <w:sz w:val="24"/>
                <w:szCs w:val="24"/>
              </w:rPr>
              <w:t xml:space="preserve"> that Babushka referred too? Why was it a miracle?</w:t>
            </w:r>
            <w:r w:rsidR="00B06B6C">
              <w:rPr>
                <w:sz w:val="24"/>
                <w:szCs w:val="24"/>
              </w:rPr>
              <w:t xml:space="preserve"> Add to chart of miracles.</w:t>
            </w:r>
          </w:p>
          <w:p w14:paraId="29D3DE30" w14:textId="77777777" w:rsidR="00C45F50" w:rsidRDefault="00C45F50" w:rsidP="008D37D0">
            <w:pPr>
              <w:spacing w:after="0" w:line="240" w:lineRule="auto"/>
              <w:rPr>
                <w:sz w:val="24"/>
                <w:szCs w:val="24"/>
              </w:rPr>
            </w:pPr>
          </w:p>
          <w:p w14:paraId="3FFF9015" w14:textId="77777777" w:rsidR="00C45F50" w:rsidRDefault="00C45F50" w:rsidP="008D37D0">
            <w:pPr>
              <w:spacing w:after="0" w:line="240" w:lineRule="auto"/>
              <w:rPr>
                <w:sz w:val="24"/>
                <w:szCs w:val="24"/>
              </w:rPr>
            </w:pPr>
          </w:p>
          <w:p w14:paraId="4A475BC2" w14:textId="77777777" w:rsidR="00C45F50" w:rsidRDefault="00C45F50" w:rsidP="008D37D0">
            <w:pPr>
              <w:spacing w:after="0" w:line="240" w:lineRule="auto"/>
              <w:rPr>
                <w:sz w:val="24"/>
                <w:szCs w:val="24"/>
              </w:rPr>
            </w:pPr>
          </w:p>
          <w:p w14:paraId="2E97EB0F" w14:textId="77777777" w:rsidR="00C45F50" w:rsidRDefault="00C45F50" w:rsidP="008D37D0">
            <w:pPr>
              <w:spacing w:after="0" w:line="240" w:lineRule="auto"/>
              <w:rPr>
                <w:sz w:val="24"/>
                <w:szCs w:val="24"/>
              </w:rPr>
            </w:pPr>
          </w:p>
          <w:p w14:paraId="1521602A" w14:textId="77777777" w:rsidR="000E5F94" w:rsidRDefault="000E5F94" w:rsidP="008D37D0">
            <w:pPr>
              <w:spacing w:after="0" w:line="240" w:lineRule="auto"/>
              <w:rPr>
                <w:sz w:val="24"/>
                <w:szCs w:val="24"/>
              </w:rPr>
            </w:pPr>
          </w:p>
          <w:p w14:paraId="3C72EA33" w14:textId="77777777" w:rsidR="006D0B58" w:rsidRDefault="006D0B58" w:rsidP="008D37D0">
            <w:pPr>
              <w:spacing w:after="0" w:line="240" w:lineRule="auto"/>
              <w:rPr>
                <w:sz w:val="24"/>
                <w:szCs w:val="24"/>
              </w:rPr>
            </w:pPr>
          </w:p>
          <w:p w14:paraId="1F8F702F" w14:textId="77777777" w:rsidR="006D0B58" w:rsidRDefault="006D0B58" w:rsidP="008D37D0">
            <w:pPr>
              <w:spacing w:after="0" w:line="240" w:lineRule="auto"/>
              <w:rPr>
                <w:sz w:val="24"/>
                <w:szCs w:val="24"/>
              </w:rPr>
            </w:pPr>
          </w:p>
          <w:p w14:paraId="5CCF83C1" w14:textId="77777777" w:rsidR="006D0B58" w:rsidRDefault="006D0B58" w:rsidP="008D37D0">
            <w:pPr>
              <w:spacing w:after="0" w:line="240" w:lineRule="auto"/>
              <w:rPr>
                <w:sz w:val="24"/>
                <w:szCs w:val="24"/>
              </w:rPr>
            </w:pPr>
          </w:p>
          <w:p w14:paraId="1FFE644C" w14:textId="77777777" w:rsidR="006D0B58" w:rsidRDefault="006D0B58" w:rsidP="008D37D0">
            <w:pPr>
              <w:spacing w:after="0" w:line="240" w:lineRule="auto"/>
              <w:rPr>
                <w:sz w:val="24"/>
                <w:szCs w:val="24"/>
              </w:rPr>
            </w:pPr>
          </w:p>
          <w:p w14:paraId="7D5A81A3" w14:textId="77777777" w:rsidR="006D0B58" w:rsidRDefault="006D0B58" w:rsidP="008D37D0">
            <w:pPr>
              <w:spacing w:after="0" w:line="240" w:lineRule="auto"/>
              <w:rPr>
                <w:sz w:val="24"/>
                <w:szCs w:val="24"/>
              </w:rPr>
            </w:pPr>
          </w:p>
          <w:p w14:paraId="142C35BD" w14:textId="77777777" w:rsidR="006D0B58" w:rsidRDefault="006D0B58" w:rsidP="008D37D0">
            <w:pPr>
              <w:spacing w:after="0" w:line="240" w:lineRule="auto"/>
              <w:rPr>
                <w:sz w:val="24"/>
                <w:szCs w:val="24"/>
              </w:rPr>
            </w:pPr>
          </w:p>
          <w:p w14:paraId="7F16604F" w14:textId="77777777" w:rsidR="006D0B58" w:rsidRDefault="006D0B58" w:rsidP="008D37D0">
            <w:pPr>
              <w:spacing w:after="0" w:line="240" w:lineRule="auto"/>
              <w:rPr>
                <w:sz w:val="24"/>
                <w:szCs w:val="24"/>
              </w:rPr>
            </w:pPr>
          </w:p>
          <w:p w14:paraId="1879AFF0" w14:textId="77777777" w:rsidR="006D0B58" w:rsidRDefault="006D0B58" w:rsidP="008D37D0">
            <w:pPr>
              <w:spacing w:after="0" w:line="240" w:lineRule="auto"/>
              <w:rPr>
                <w:sz w:val="24"/>
                <w:szCs w:val="24"/>
              </w:rPr>
            </w:pPr>
          </w:p>
          <w:p w14:paraId="0F5F39C5" w14:textId="77777777" w:rsidR="00E77EFA" w:rsidRDefault="00E77EFA" w:rsidP="008D37D0">
            <w:pPr>
              <w:spacing w:after="0" w:line="240" w:lineRule="auto"/>
              <w:rPr>
                <w:sz w:val="24"/>
                <w:szCs w:val="24"/>
              </w:rPr>
            </w:pPr>
          </w:p>
          <w:p w14:paraId="5337FB27" w14:textId="77777777" w:rsidR="00EB2FC0" w:rsidRPr="00CD6B7F" w:rsidRDefault="00EB2FC0" w:rsidP="008D37D0">
            <w:pPr>
              <w:spacing w:after="0" w:line="240" w:lineRule="auto"/>
              <w:rPr>
                <w:sz w:val="24"/>
                <w:szCs w:val="24"/>
              </w:rPr>
            </w:pPr>
          </w:p>
        </w:tc>
        <w:tc>
          <w:tcPr>
            <w:tcW w:w="6449" w:type="dxa"/>
          </w:tcPr>
          <w:p w14:paraId="25AAF70A" w14:textId="77777777" w:rsidR="00CD6B7F" w:rsidRDefault="00CD6B7F" w:rsidP="0057360F">
            <w:pPr>
              <w:spacing w:after="0" w:line="240" w:lineRule="auto"/>
              <w:rPr>
                <w:sz w:val="24"/>
                <w:szCs w:val="24"/>
              </w:rPr>
            </w:pPr>
          </w:p>
          <w:p w14:paraId="2AD3F561" w14:textId="77777777" w:rsidR="004A0642" w:rsidRDefault="004A0642" w:rsidP="0057360F">
            <w:pPr>
              <w:spacing w:after="0" w:line="240" w:lineRule="auto"/>
              <w:rPr>
                <w:sz w:val="24"/>
                <w:szCs w:val="24"/>
              </w:rPr>
            </w:pPr>
          </w:p>
          <w:p w14:paraId="20794D4D" w14:textId="77777777" w:rsidR="004A0642" w:rsidRDefault="004A0642" w:rsidP="0057360F">
            <w:pPr>
              <w:spacing w:after="0" w:line="240" w:lineRule="auto"/>
              <w:rPr>
                <w:sz w:val="24"/>
                <w:szCs w:val="24"/>
              </w:rPr>
            </w:pPr>
          </w:p>
          <w:p w14:paraId="68974C40" w14:textId="77777777" w:rsidR="008D37D0" w:rsidRDefault="008D37D0" w:rsidP="0057360F">
            <w:pPr>
              <w:spacing w:after="0" w:line="240" w:lineRule="auto"/>
              <w:rPr>
                <w:sz w:val="24"/>
                <w:szCs w:val="24"/>
              </w:rPr>
            </w:pPr>
          </w:p>
          <w:p w14:paraId="50989259" w14:textId="5BD51BD0" w:rsidR="00F75D99" w:rsidRDefault="00F75D99" w:rsidP="0057360F">
            <w:pPr>
              <w:spacing w:after="0" w:line="240" w:lineRule="auto"/>
              <w:rPr>
                <w:sz w:val="24"/>
                <w:szCs w:val="24"/>
              </w:rPr>
            </w:pPr>
            <w:r>
              <w:rPr>
                <w:sz w:val="24"/>
                <w:szCs w:val="24"/>
              </w:rPr>
              <w:t>She fed the goose food from the table, gave the goose a basket with a warm quilt, and gave her a name.</w:t>
            </w:r>
          </w:p>
          <w:p w14:paraId="08334EDB" w14:textId="77777777" w:rsidR="00F75D99" w:rsidRDefault="00F75D99" w:rsidP="0057360F">
            <w:pPr>
              <w:spacing w:after="0" w:line="240" w:lineRule="auto"/>
              <w:rPr>
                <w:sz w:val="24"/>
                <w:szCs w:val="24"/>
              </w:rPr>
            </w:pPr>
          </w:p>
          <w:p w14:paraId="3364D7F7" w14:textId="77777777" w:rsidR="008D37D0" w:rsidRDefault="008D37D0" w:rsidP="0057360F">
            <w:pPr>
              <w:spacing w:after="0" w:line="240" w:lineRule="auto"/>
              <w:rPr>
                <w:sz w:val="24"/>
                <w:szCs w:val="24"/>
              </w:rPr>
            </w:pPr>
            <w:r>
              <w:rPr>
                <w:sz w:val="24"/>
                <w:szCs w:val="24"/>
              </w:rPr>
              <w:t>The goose</w:t>
            </w:r>
            <w:r w:rsidR="00F75D99">
              <w:rPr>
                <w:sz w:val="24"/>
                <w:szCs w:val="24"/>
              </w:rPr>
              <w:t xml:space="preserve"> was thankful for Babus</w:t>
            </w:r>
            <w:r w:rsidR="00F264CC">
              <w:rPr>
                <w:sz w:val="24"/>
                <w:szCs w:val="24"/>
              </w:rPr>
              <w:t>h</w:t>
            </w:r>
            <w:r w:rsidR="00F75D99">
              <w:rPr>
                <w:sz w:val="24"/>
                <w:szCs w:val="24"/>
              </w:rPr>
              <w:t xml:space="preserve">ka and to pay back the </w:t>
            </w:r>
            <w:r w:rsidR="004B4A1E">
              <w:rPr>
                <w:sz w:val="24"/>
                <w:szCs w:val="24"/>
              </w:rPr>
              <w:t>kindness</w:t>
            </w:r>
            <w:r w:rsidR="00F75D99">
              <w:rPr>
                <w:sz w:val="24"/>
                <w:szCs w:val="24"/>
              </w:rPr>
              <w:t xml:space="preserve"> that she gave her, Rechenka laid an egg. </w:t>
            </w:r>
            <w:r>
              <w:rPr>
                <w:sz w:val="24"/>
                <w:szCs w:val="24"/>
              </w:rPr>
              <w:t xml:space="preserve"> </w:t>
            </w:r>
          </w:p>
          <w:tbl>
            <w:tblPr>
              <w:tblStyle w:val="TableGrid"/>
              <w:tblW w:w="0" w:type="auto"/>
              <w:tblLook w:val="04A0" w:firstRow="1" w:lastRow="0" w:firstColumn="1" w:lastColumn="0" w:noHBand="0" w:noVBand="1"/>
            </w:tblPr>
            <w:tblGrid>
              <w:gridCol w:w="3109"/>
              <w:gridCol w:w="3109"/>
            </w:tblGrid>
            <w:tr w:rsidR="00316EA1" w14:paraId="0F76B277" w14:textId="77777777" w:rsidTr="008F4D75">
              <w:tc>
                <w:tcPr>
                  <w:tcW w:w="3109" w:type="dxa"/>
                </w:tcPr>
                <w:p w14:paraId="3EBDDF3E" w14:textId="77777777" w:rsidR="00316EA1" w:rsidRDefault="00316EA1" w:rsidP="008F4D75">
                  <w:pPr>
                    <w:spacing w:after="0" w:line="240" w:lineRule="auto"/>
                    <w:jc w:val="center"/>
                    <w:rPr>
                      <w:sz w:val="24"/>
                      <w:szCs w:val="24"/>
                    </w:rPr>
                  </w:pPr>
                  <w:r>
                    <w:rPr>
                      <w:sz w:val="24"/>
                      <w:szCs w:val="24"/>
                    </w:rPr>
                    <w:t>Miracle</w:t>
                  </w:r>
                </w:p>
              </w:tc>
              <w:tc>
                <w:tcPr>
                  <w:tcW w:w="3109" w:type="dxa"/>
                </w:tcPr>
                <w:p w14:paraId="152A366D" w14:textId="77777777" w:rsidR="00316EA1" w:rsidRDefault="00316EA1" w:rsidP="008F4D75">
                  <w:pPr>
                    <w:spacing w:after="0" w:line="240" w:lineRule="auto"/>
                    <w:jc w:val="center"/>
                    <w:rPr>
                      <w:sz w:val="24"/>
                      <w:szCs w:val="24"/>
                    </w:rPr>
                  </w:pPr>
                  <w:r>
                    <w:rPr>
                      <w:sz w:val="24"/>
                      <w:szCs w:val="24"/>
                    </w:rPr>
                    <w:t>Babushka felt it was a miracle because...</w:t>
                  </w:r>
                </w:p>
              </w:tc>
            </w:tr>
            <w:tr w:rsidR="00316EA1" w14:paraId="63FDF5CA" w14:textId="77777777" w:rsidTr="008F4D75">
              <w:tc>
                <w:tcPr>
                  <w:tcW w:w="3109" w:type="dxa"/>
                </w:tcPr>
                <w:p w14:paraId="57A941EA" w14:textId="77777777" w:rsidR="00316EA1" w:rsidRDefault="00316EA1" w:rsidP="008F4D75">
                  <w:pPr>
                    <w:spacing w:after="0" w:line="240" w:lineRule="auto"/>
                    <w:rPr>
                      <w:sz w:val="24"/>
                      <w:szCs w:val="24"/>
                    </w:rPr>
                  </w:pPr>
                  <w:r>
                    <w:rPr>
                      <w:sz w:val="24"/>
                      <w:szCs w:val="24"/>
                    </w:rPr>
                    <w:t>Caribou</w:t>
                  </w:r>
                </w:p>
              </w:tc>
              <w:tc>
                <w:tcPr>
                  <w:tcW w:w="3109" w:type="dxa"/>
                </w:tcPr>
                <w:p w14:paraId="1352A12D" w14:textId="77777777" w:rsidR="00316EA1" w:rsidRDefault="00316EA1" w:rsidP="008F4D75">
                  <w:pPr>
                    <w:spacing w:after="0" w:line="240" w:lineRule="auto"/>
                    <w:rPr>
                      <w:sz w:val="24"/>
                      <w:szCs w:val="24"/>
                    </w:rPr>
                  </w:pPr>
                  <w:r>
                    <w:rPr>
                      <w:sz w:val="24"/>
                      <w:szCs w:val="24"/>
                    </w:rPr>
                    <w:t xml:space="preserve">She loves animals and they happened to appear. </w:t>
                  </w:r>
                </w:p>
              </w:tc>
            </w:tr>
            <w:tr w:rsidR="00316EA1" w14:paraId="1B59E095" w14:textId="77777777" w:rsidTr="008F4D75">
              <w:tc>
                <w:tcPr>
                  <w:tcW w:w="3109" w:type="dxa"/>
                </w:tcPr>
                <w:p w14:paraId="20CB3A4D" w14:textId="77777777" w:rsidR="00316EA1" w:rsidRDefault="00316EA1" w:rsidP="008F4D75">
                  <w:pPr>
                    <w:spacing w:after="0" w:line="240" w:lineRule="auto"/>
                    <w:rPr>
                      <w:sz w:val="24"/>
                      <w:szCs w:val="24"/>
                    </w:rPr>
                  </w:pPr>
                  <w:r>
                    <w:rPr>
                      <w:sz w:val="24"/>
                      <w:szCs w:val="24"/>
                    </w:rPr>
                    <w:t>egg (1)</w:t>
                  </w:r>
                </w:p>
              </w:tc>
              <w:tc>
                <w:tcPr>
                  <w:tcW w:w="3109" w:type="dxa"/>
                </w:tcPr>
                <w:p w14:paraId="2F884F60" w14:textId="77777777" w:rsidR="00316EA1" w:rsidRDefault="00316EA1" w:rsidP="008F4D75">
                  <w:pPr>
                    <w:spacing w:after="0" w:line="240" w:lineRule="auto"/>
                    <w:rPr>
                      <w:sz w:val="24"/>
                      <w:szCs w:val="24"/>
                    </w:rPr>
                  </w:pPr>
                  <w:r>
                    <w:rPr>
                      <w:sz w:val="24"/>
                      <w:szCs w:val="24"/>
                    </w:rPr>
                    <w:t>Rechenka laid an egg to repay Babushka</w:t>
                  </w:r>
                </w:p>
              </w:tc>
            </w:tr>
          </w:tbl>
          <w:p w14:paraId="62096B46" w14:textId="77777777" w:rsidR="008D37D0" w:rsidRDefault="008D37D0" w:rsidP="0057360F">
            <w:pPr>
              <w:spacing w:after="0" w:line="240" w:lineRule="auto"/>
              <w:rPr>
                <w:sz w:val="24"/>
                <w:szCs w:val="24"/>
              </w:rPr>
            </w:pPr>
          </w:p>
          <w:p w14:paraId="1E6550A5" w14:textId="77777777" w:rsidR="00EB2FC0" w:rsidRDefault="00EB2FC0" w:rsidP="0057360F">
            <w:pPr>
              <w:spacing w:after="0" w:line="240" w:lineRule="auto"/>
              <w:rPr>
                <w:sz w:val="24"/>
                <w:szCs w:val="24"/>
              </w:rPr>
            </w:pPr>
          </w:p>
          <w:p w14:paraId="2FD39938" w14:textId="77777777" w:rsidR="00EB2FC0" w:rsidRDefault="00E77EFA" w:rsidP="0057360F">
            <w:pPr>
              <w:spacing w:after="0" w:line="240" w:lineRule="auto"/>
              <w:rPr>
                <w:sz w:val="24"/>
                <w:szCs w:val="24"/>
              </w:rPr>
            </w:pPr>
            <w:r>
              <w:rPr>
                <w:sz w:val="24"/>
                <w:szCs w:val="24"/>
              </w:rPr>
              <w:t>The illustration shows Babushka very</w:t>
            </w:r>
            <w:r w:rsidR="00EB2FC0">
              <w:rPr>
                <w:sz w:val="24"/>
                <w:szCs w:val="24"/>
              </w:rPr>
              <w:t xml:space="preserve"> upset, worried, </w:t>
            </w:r>
            <w:r>
              <w:rPr>
                <w:sz w:val="24"/>
                <w:szCs w:val="24"/>
              </w:rPr>
              <w:t xml:space="preserve">and </w:t>
            </w:r>
            <w:r w:rsidR="00EB2FC0">
              <w:rPr>
                <w:sz w:val="24"/>
                <w:szCs w:val="24"/>
              </w:rPr>
              <w:t>in distress.</w:t>
            </w:r>
            <w:r>
              <w:rPr>
                <w:sz w:val="24"/>
                <w:szCs w:val="24"/>
              </w:rPr>
              <w:t xml:space="preserve"> At first, Babushka was mad and she screamed at the goose and chased it with a broom. Then she became sad.</w:t>
            </w:r>
          </w:p>
          <w:p w14:paraId="63A9B390" w14:textId="77777777" w:rsidR="00E77EFA" w:rsidRDefault="00E77EFA" w:rsidP="0057360F">
            <w:pPr>
              <w:spacing w:after="0" w:line="240" w:lineRule="auto"/>
              <w:rPr>
                <w:sz w:val="24"/>
                <w:szCs w:val="24"/>
              </w:rPr>
            </w:pPr>
          </w:p>
          <w:p w14:paraId="005A7A53" w14:textId="77777777" w:rsidR="00EB2FC0" w:rsidRDefault="00EB2FC0" w:rsidP="0057360F">
            <w:pPr>
              <w:spacing w:after="0" w:line="240" w:lineRule="auto"/>
              <w:rPr>
                <w:sz w:val="24"/>
                <w:szCs w:val="24"/>
              </w:rPr>
            </w:pPr>
            <w:r>
              <w:rPr>
                <w:sz w:val="24"/>
                <w:szCs w:val="24"/>
              </w:rPr>
              <w:t>Trundled means move slowly.</w:t>
            </w:r>
            <w:r w:rsidR="00E77EFA">
              <w:rPr>
                <w:sz w:val="24"/>
                <w:szCs w:val="24"/>
              </w:rPr>
              <w:t xml:space="preserve"> The text states that she gets out of bed slowly. </w:t>
            </w:r>
          </w:p>
          <w:p w14:paraId="2A1381EB" w14:textId="77777777" w:rsidR="00E77EFA" w:rsidRDefault="00E77EFA" w:rsidP="0057360F">
            <w:pPr>
              <w:spacing w:after="0" w:line="240" w:lineRule="auto"/>
              <w:rPr>
                <w:sz w:val="24"/>
                <w:szCs w:val="24"/>
              </w:rPr>
            </w:pPr>
          </w:p>
          <w:p w14:paraId="496BDDF4" w14:textId="77777777" w:rsidR="00316EA1" w:rsidRDefault="00316EA1" w:rsidP="0057360F">
            <w:pPr>
              <w:spacing w:after="0" w:line="240" w:lineRule="auto"/>
              <w:rPr>
                <w:sz w:val="24"/>
                <w:szCs w:val="24"/>
              </w:rPr>
            </w:pPr>
          </w:p>
          <w:p w14:paraId="4A2EA9BD" w14:textId="77777777" w:rsidR="00316EA1" w:rsidRDefault="00316EA1" w:rsidP="0057360F">
            <w:pPr>
              <w:spacing w:after="0" w:line="240" w:lineRule="auto"/>
              <w:rPr>
                <w:sz w:val="24"/>
                <w:szCs w:val="24"/>
              </w:rPr>
            </w:pPr>
          </w:p>
          <w:p w14:paraId="7B32982A" w14:textId="77777777" w:rsidR="00316EA1" w:rsidRDefault="00316EA1" w:rsidP="0057360F">
            <w:pPr>
              <w:spacing w:after="0" w:line="240" w:lineRule="auto"/>
              <w:rPr>
                <w:sz w:val="24"/>
                <w:szCs w:val="24"/>
              </w:rPr>
            </w:pPr>
          </w:p>
          <w:p w14:paraId="5F0481A9" w14:textId="77777777" w:rsidR="00E77EFA" w:rsidRDefault="00E77EFA" w:rsidP="0057360F">
            <w:pPr>
              <w:spacing w:after="0" w:line="240" w:lineRule="auto"/>
              <w:rPr>
                <w:sz w:val="24"/>
                <w:szCs w:val="24"/>
              </w:rPr>
            </w:pPr>
            <w:r>
              <w:rPr>
                <w:sz w:val="24"/>
                <w:szCs w:val="24"/>
              </w:rPr>
              <w:t>Babus</w:t>
            </w:r>
            <w:r w:rsidR="00512F1E">
              <w:rPr>
                <w:sz w:val="24"/>
                <w:szCs w:val="24"/>
              </w:rPr>
              <w:t>h</w:t>
            </w:r>
            <w:r>
              <w:rPr>
                <w:sz w:val="24"/>
                <w:szCs w:val="24"/>
              </w:rPr>
              <w:t xml:space="preserve">ka woke up to get the egg and she realized it was painted. </w:t>
            </w:r>
          </w:p>
          <w:tbl>
            <w:tblPr>
              <w:tblStyle w:val="TableGrid"/>
              <w:tblW w:w="0" w:type="auto"/>
              <w:tblLook w:val="04A0" w:firstRow="1" w:lastRow="0" w:firstColumn="1" w:lastColumn="0" w:noHBand="0" w:noVBand="1"/>
            </w:tblPr>
            <w:tblGrid>
              <w:gridCol w:w="3109"/>
              <w:gridCol w:w="3109"/>
            </w:tblGrid>
            <w:tr w:rsidR="00316EA1" w14:paraId="3958E1EE" w14:textId="77777777" w:rsidTr="008F4D75">
              <w:tc>
                <w:tcPr>
                  <w:tcW w:w="3109" w:type="dxa"/>
                </w:tcPr>
                <w:p w14:paraId="4AEF1AB8" w14:textId="77777777" w:rsidR="00316EA1" w:rsidRDefault="00316EA1" w:rsidP="008F4D75">
                  <w:pPr>
                    <w:spacing w:after="0" w:line="240" w:lineRule="auto"/>
                    <w:jc w:val="center"/>
                    <w:rPr>
                      <w:sz w:val="24"/>
                      <w:szCs w:val="24"/>
                    </w:rPr>
                  </w:pPr>
                  <w:r>
                    <w:rPr>
                      <w:sz w:val="24"/>
                      <w:szCs w:val="24"/>
                    </w:rPr>
                    <w:t>Miracle</w:t>
                  </w:r>
                </w:p>
              </w:tc>
              <w:tc>
                <w:tcPr>
                  <w:tcW w:w="3109" w:type="dxa"/>
                </w:tcPr>
                <w:p w14:paraId="51E0D504" w14:textId="77777777" w:rsidR="00316EA1" w:rsidRDefault="00316EA1" w:rsidP="008F4D75">
                  <w:pPr>
                    <w:spacing w:after="0" w:line="240" w:lineRule="auto"/>
                    <w:jc w:val="center"/>
                    <w:rPr>
                      <w:sz w:val="24"/>
                      <w:szCs w:val="24"/>
                    </w:rPr>
                  </w:pPr>
                  <w:r>
                    <w:rPr>
                      <w:sz w:val="24"/>
                      <w:szCs w:val="24"/>
                    </w:rPr>
                    <w:t>Babushka felt it was a miracle because...</w:t>
                  </w:r>
                </w:p>
              </w:tc>
            </w:tr>
            <w:tr w:rsidR="00316EA1" w14:paraId="30D5FDF8" w14:textId="77777777" w:rsidTr="008F4D75">
              <w:tc>
                <w:tcPr>
                  <w:tcW w:w="3109" w:type="dxa"/>
                </w:tcPr>
                <w:p w14:paraId="21E03B62" w14:textId="77777777" w:rsidR="00316EA1" w:rsidRDefault="00316EA1" w:rsidP="008F4D75">
                  <w:pPr>
                    <w:spacing w:after="0" w:line="240" w:lineRule="auto"/>
                    <w:rPr>
                      <w:sz w:val="24"/>
                      <w:szCs w:val="24"/>
                    </w:rPr>
                  </w:pPr>
                  <w:r>
                    <w:rPr>
                      <w:sz w:val="24"/>
                      <w:szCs w:val="24"/>
                    </w:rPr>
                    <w:t>Caribou</w:t>
                  </w:r>
                </w:p>
              </w:tc>
              <w:tc>
                <w:tcPr>
                  <w:tcW w:w="3109" w:type="dxa"/>
                </w:tcPr>
                <w:p w14:paraId="3252E2DD" w14:textId="77777777" w:rsidR="00316EA1" w:rsidRDefault="00316EA1" w:rsidP="008F4D75">
                  <w:pPr>
                    <w:spacing w:after="0" w:line="240" w:lineRule="auto"/>
                    <w:rPr>
                      <w:sz w:val="24"/>
                      <w:szCs w:val="24"/>
                    </w:rPr>
                  </w:pPr>
                  <w:r>
                    <w:rPr>
                      <w:sz w:val="24"/>
                      <w:szCs w:val="24"/>
                    </w:rPr>
                    <w:t xml:space="preserve">She loves animals and they happened to appear. </w:t>
                  </w:r>
                </w:p>
              </w:tc>
            </w:tr>
            <w:tr w:rsidR="00316EA1" w14:paraId="01B44FAF" w14:textId="77777777" w:rsidTr="008F4D75">
              <w:tc>
                <w:tcPr>
                  <w:tcW w:w="3109" w:type="dxa"/>
                </w:tcPr>
                <w:p w14:paraId="1C7CEA17" w14:textId="77777777" w:rsidR="00316EA1" w:rsidRDefault="00BB419F" w:rsidP="008F4D75">
                  <w:pPr>
                    <w:spacing w:after="0" w:line="240" w:lineRule="auto"/>
                    <w:rPr>
                      <w:sz w:val="24"/>
                      <w:szCs w:val="24"/>
                    </w:rPr>
                  </w:pPr>
                  <w:r>
                    <w:rPr>
                      <w:sz w:val="24"/>
                      <w:szCs w:val="24"/>
                    </w:rPr>
                    <w:t xml:space="preserve">Unpainted </w:t>
                  </w:r>
                  <w:r w:rsidR="00316EA1">
                    <w:rPr>
                      <w:sz w:val="24"/>
                      <w:szCs w:val="24"/>
                    </w:rPr>
                    <w:t>egg (1)</w:t>
                  </w:r>
                </w:p>
              </w:tc>
              <w:tc>
                <w:tcPr>
                  <w:tcW w:w="3109" w:type="dxa"/>
                </w:tcPr>
                <w:p w14:paraId="7F2D2368" w14:textId="77777777" w:rsidR="00316EA1" w:rsidRDefault="00316EA1" w:rsidP="008F4D75">
                  <w:pPr>
                    <w:spacing w:after="0" w:line="240" w:lineRule="auto"/>
                    <w:rPr>
                      <w:sz w:val="24"/>
                      <w:szCs w:val="24"/>
                    </w:rPr>
                  </w:pPr>
                  <w:r>
                    <w:rPr>
                      <w:sz w:val="24"/>
                      <w:szCs w:val="24"/>
                    </w:rPr>
                    <w:t>Rechenka laid an egg to repay Babushka</w:t>
                  </w:r>
                </w:p>
              </w:tc>
            </w:tr>
            <w:tr w:rsidR="00316EA1" w14:paraId="638D64CA" w14:textId="77777777" w:rsidTr="008F4D75">
              <w:tc>
                <w:tcPr>
                  <w:tcW w:w="3109" w:type="dxa"/>
                </w:tcPr>
                <w:p w14:paraId="7D61ACA2" w14:textId="77777777" w:rsidR="00316EA1" w:rsidRDefault="00316EA1" w:rsidP="008F4D75">
                  <w:pPr>
                    <w:spacing w:after="0" w:line="240" w:lineRule="auto"/>
                    <w:rPr>
                      <w:sz w:val="24"/>
                      <w:szCs w:val="24"/>
                    </w:rPr>
                  </w:pPr>
                  <w:r>
                    <w:rPr>
                      <w:sz w:val="24"/>
                      <w:szCs w:val="24"/>
                    </w:rPr>
                    <w:t>Painted egg (1)</w:t>
                  </w:r>
                </w:p>
              </w:tc>
              <w:tc>
                <w:tcPr>
                  <w:tcW w:w="3109" w:type="dxa"/>
                </w:tcPr>
                <w:p w14:paraId="2728CEAC" w14:textId="77777777" w:rsidR="00316EA1" w:rsidRDefault="00316EA1" w:rsidP="008F4D75">
                  <w:pPr>
                    <w:spacing w:after="0" w:line="240" w:lineRule="auto"/>
                    <w:rPr>
                      <w:sz w:val="24"/>
                      <w:szCs w:val="24"/>
                    </w:rPr>
                  </w:pPr>
                  <w:r>
                    <w:rPr>
                      <w:sz w:val="24"/>
                      <w:szCs w:val="24"/>
                    </w:rPr>
                    <w:t>Rechenka broke hers and know just laid a colored egg</w:t>
                  </w:r>
                </w:p>
              </w:tc>
            </w:tr>
          </w:tbl>
          <w:p w14:paraId="42607E16" w14:textId="77777777" w:rsidR="00316EA1" w:rsidRDefault="00316EA1" w:rsidP="0057360F">
            <w:pPr>
              <w:spacing w:after="0" w:line="240" w:lineRule="auto"/>
              <w:rPr>
                <w:sz w:val="24"/>
                <w:szCs w:val="24"/>
              </w:rPr>
            </w:pPr>
          </w:p>
          <w:p w14:paraId="0AD1F0A1" w14:textId="77777777" w:rsidR="00664E91" w:rsidRDefault="00664E91" w:rsidP="0057360F">
            <w:pPr>
              <w:spacing w:after="0" w:line="240" w:lineRule="auto"/>
              <w:rPr>
                <w:sz w:val="24"/>
                <w:szCs w:val="24"/>
              </w:rPr>
            </w:pPr>
          </w:p>
          <w:p w14:paraId="330913C6" w14:textId="77777777" w:rsidR="000E5F94" w:rsidRDefault="000E5F94" w:rsidP="0057360F">
            <w:pPr>
              <w:spacing w:after="0" w:line="240" w:lineRule="auto"/>
              <w:rPr>
                <w:sz w:val="24"/>
                <w:szCs w:val="24"/>
              </w:rPr>
            </w:pPr>
            <w:r>
              <w:rPr>
                <w:sz w:val="24"/>
                <w:szCs w:val="24"/>
              </w:rPr>
              <w:t xml:space="preserve">Rachenka laid 12 eggs, one every morning.  Babushka felt wonderful and excited about this. </w:t>
            </w:r>
          </w:p>
          <w:tbl>
            <w:tblPr>
              <w:tblStyle w:val="TableGrid"/>
              <w:tblW w:w="0" w:type="auto"/>
              <w:tblLook w:val="04A0" w:firstRow="1" w:lastRow="0" w:firstColumn="1" w:lastColumn="0" w:noHBand="0" w:noVBand="1"/>
            </w:tblPr>
            <w:tblGrid>
              <w:gridCol w:w="3109"/>
              <w:gridCol w:w="3109"/>
            </w:tblGrid>
            <w:tr w:rsidR="000E5F94" w14:paraId="70EE6235" w14:textId="77777777" w:rsidTr="285A8B53">
              <w:tc>
                <w:tcPr>
                  <w:tcW w:w="3109" w:type="dxa"/>
                </w:tcPr>
                <w:p w14:paraId="7E48711C" w14:textId="77777777" w:rsidR="000E5F94" w:rsidRDefault="000E5F94" w:rsidP="00C45F50">
                  <w:pPr>
                    <w:spacing w:after="0" w:line="240" w:lineRule="auto"/>
                    <w:jc w:val="center"/>
                    <w:rPr>
                      <w:sz w:val="24"/>
                      <w:szCs w:val="24"/>
                    </w:rPr>
                  </w:pPr>
                  <w:r>
                    <w:rPr>
                      <w:sz w:val="24"/>
                      <w:szCs w:val="24"/>
                    </w:rPr>
                    <w:t>Miracle</w:t>
                  </w:r>
                </w:p>
              </w:tc>
              <w:tc>
                <w:tcPr>
                  <w:tcW w:w="3109" w:type="dxa"/>
                </w:tcPr>
                <w:p w14:paraId="3C284BBD" w14:textId="77777777" w:rsidR="000E5F94" w:rsidRDefault="000E5F94" w:rsidP="00C45F50">
                  <w:pPr>
                    <w:spacing w:after="0" w:line="240" w:lineRule="auto"/>
                    <w:jc w:val="center"/>
                    <w:rPr>
                      <w:sz w:val="24"/>
                      <w:szCs w:val="24"/>
                    </w:rPr>
                  </w:pPr>
                  <w:r>
                    <w:rPr>
                      <w:sz w:val="24"/>
                      <w:szCs w:val="24"/>
                    </w:rPr>
                    <w:t>Babushka felt it was a miracle because...</w:t>
                  </w:r>
                </w:p>
              </w:tc>
            </w:tr>
            <w:tr w:rsidR="000E5F94" w14:paraId="50603BB3" w14:textId="77777777" w:rsidTr="285A8B53">
              <w:tc>
                <w:tcPr>
                  <w:tcW w:w="3109" w:type="dxa"/>
                </w:tcPr>
                <w:p w14:paraId="043A6F36" w14:textId="77777777" w:rsidR="000E5F94" w:rsidRDefault="000E5F94" w:rsidP="00C45F50">
                  <w:pPr>
                    <w:spacing w:after="0" w:line="240" w:lineRule="auto"/>
                    <w:rPr>
                      <w:sz w:val="24"/>
                      <w:szCs w:val="24"/>
                    </w:rPr>
                  </w:pPr>
                  <w:r>
                    <w:rPr>
                      <w:sz w:val="24"/>
                      <w:szCs w:val="24"/>
                    </w:rPr>
                    <w:t>Caribou</w:t>
                  </w:r>
                </w:p>
              </w:tc>
              <w:tc>
                <w:tcPr>
                  <w:tcW w:w="3109" w:type="dxa"/>
                </w:tcPr>
                <w:p w14:paraId="50C92A15" w14:textId="77777777" w:rsidR="000E5F94" w:rsidRDefault="000E5F94" w:rsidP="00C45F50">
                  <w:pPr>
                    <w:spacing w:after="0" w:line="240" w:lineRule="auto"/>
                    <w:rPr>
                      <w:sz w:val="24"/>
                      <w:szCs w:val="24"/>
                    </w:rPr>
                  </w:pPr>
                  <w:r>
                    <w:rPr>
                      <w:sz w:val="24"/>
                      <w:szCs w:val="24"/>
                    </w:rPr>
                    <w:t xml:space="preserve">She loves animals and they happened to appear. </w:t>
                  </w:r>
                </w:p>
              </w:tc>
            </w:tr>
            <w:tr w:rsidR="00316EA1" w14:paraId="33282355" w14:textId="77777777" w:rsidTr="285A8B53">
              <w:tc>
                <w:tcPr>
                  <w:tcW w:w="3109" w:type="dxa"/>
                </w:tcPr>
                <w:p w14:paraId="16DF143A" w14:textId="77777777" w:rsidR="00316EA1" w:rsidRDefault="00BB419F" w:rsidP="00C45F50">
                  <w:pPr>
                    <w:spacing w:after="0" w:line="240" w:lineRule="auto"/>
                    <w:rPr>
                      <w:sz w:val="24"/>
                      <w:szCs w:val="24"/>
                    </w:rPr>
                  </w:pPr>
                  <w:r>
                    <w:rPr>
                      <w:sz w:val="24"/>
                      <w:szCs w:val="24"/>
                    </w:rPr>
                    <w:lastRenderedPageBreak/>
                    <w:t xml:space="preserve">Unpainted </w:t>
                  </w:r>
                  <w:r w:rsidR="00316EA1">
                    <w:rPr>
                      <w:sz w:val="24"/>
                      <w:szCs w:val="24"/>
                    </w:rPr>
                    <w:t>egg (1)</w:t>
                  </w:r>
                </w:p>
              </w:tc>
              <w:tc>
                <w:tcPr>
                  <w:tcW w:w="3109" w:type="dxa"/>
                </w:tcPr>
                <w:p w14:paraId="0717B284" w14:textId="77777777" w:rsidR="00316EA1" w:rsidRDefault="00316EA1" w:rsidP="00C45F50">
                  <w:pPr>
                    <w:spacing w:after="0" w:line="240" w:lineRule="auto"/>
                    <w:rPr>
                      <w:sz w:val="24"/>
                      <w:szCs w:val="24"/>
                    </w:rPr>
                  </w:pPr>
                  <w:r>
                    <w:rPr>
                      <w:sz w:val="24"/>
                      <w:szCs w:val="24"/>
                    </w:rPr>
                    <w:t>Rechenka laid an egg to repay Babushka</w:t>
                  </w:r>
                </w:p>
              </w:tc>
            </w:tr>
            <w:tr w:rsidR="000E5F94" w14:paraId="58852112" w14:textId="77777777" w:rsidTr="285A8B53">
              <w:tc>
                <w:tcPr>
                  <w:tcW w:w="3109" w:type="dxa"/>
                </w:tcPr>
                <w:p w14:paraId="25E04241" w14:textId="77777777" w:rsidR="000E5F94" w:rsidRDefault="000E5F94" w:rsidP="00C45F50">
                  <w:pPr>
                    <w:spacing w:after="0" w:line="240" w:lineRule="auto"/>
                    <w:rPr>
                      <w:sz w:val="24"/>
                      <w:szCs w:val="24"/>
                    </w:rPr>
                  </w:pPr>
                  <w:r>
                    <w:rPr>
                      <w:sz w:val="24"/>
                      <w:szCs w:val="24"/>
                    </w:rPr>
                    <w:t>Painted egg (1)</w:t>
                  </w:r>
                </w:p>
              </w:tc>
              <w:tc>
                <w:tcPr>
                  <w:tcW w:w="3109" w:type="dxa"/>
                </w:tcPr>
                <w:p w14:paraId="275A914E" w14:textId="77777777" w:rsidR="000E5F94" w:rsidRDefault="000E5F94" w:rsidP="00C45F50">
                  <w:pPr>
                    <w:spacing w:after="0" w:line="240" w:lineRule="auto"/>
                    <w:rPr>
                      <w:sz w:val="24"/>
                      <w:szCs w:val="24"/>
                    </w:rPr>
                  </w:pPr>
                  <w:r>
                    <w:rPr>
                      <w:sz w:val="24"/>
                      <w:szCs w:val="24"/>
                    </w:rPr>
                    <w:t>Rechenka broke hers and know just laid a colored egg</w:t>
                  </w:r>
                </w:p>
              </w:tc>
            </w:tr>
            <w:tr w:rsidR="000E5F94" w14:paraId="6D090BA9" w14:textId="77777777" w:rsidTr="285A8B53">
              <w:tc>
                <w:tcPr>
                  <w:tcW w:w="3109" w:type="dxa"/>
                </w:tcPr>
                <w:p w14:paraId="0652912D" w14:textId="77777777" w:rsidR="000E5F94" w:rsidRDefault="000E5F94" w:rsidP="00C45F50">
                  <w:pPr>
                    <w:spacing w:after="0" w:line="240" w:lineRule="auto"/>
                    <w:rPr>
                      <w:sz w:val="24"/>
                      <w:szCs w:val="24"/>
                    </w:rPr>
                  </w:pPr>
                  <w:r>
                    <w:rPr>
                      <w:sz w:val="24"/>
                      <w:szCs w:val="24"/>
                    </w:rPr>
                    <w:t>12 painted eggs laid by the goose</w:t>
                  </w:r>
                </w:p>
              </w:tc>
              <w:tc>
                <w:tcPr>
                  <w:tcW w:w="3109" w:type="dxa"/>
                </w:tcPr>
                <w:p w14:paraId="28981276" w14:textId="77777777" w:rsidR="000E5F94" w:rsidRDefault="000E5F94" w:rsidP="00C45F50">
                  <w:pPr>
                    <w:spacing w:after="0" w:line="240" w:lineRule="auto"/>
                    <w:rPr>
                      <w:sz w:val="24"/>
                      <w:szCs w:val="24"/>
                    </w:rPr>
                  </w:pPr>
                  <w:r>
                    <w:rPr>
                      <w:sz w:val="24"/>
                      <w:szCs w:val="24"/>
                    </w:rPr>
                    <w:t>She now had enough eggs to take to the Festival in Moskva.</w:t>
                  </w:r>
                </w:p>
              </w:tc>
            </w:tr>
          </w:tbl>
          <w:p w14:paraId="0F114796" w14:textId="77777777" w:rsidR="00316EA1" w:rsidRDefault="00316EA1" w:rsidP="0057360F">
            <w:pPr>
              <w:spacing w:after="0" w:line="240" w:lineRule="auto"/>
              <w:rPr>
                <w:sz w:val="24"/>
                <w:szCs w:val="24"/>
              </w:rPr>
            </w:pPr>
          </w:p>
          <w:p w14:paraId="24F3FC44" w14:textId="77777777" w:rsidR="000E5F94" w:rsidRDefault="003D6032" w:rsidP="0057360F">
            <w:pPr>
              <w:spacing w:after="0" w:line="240" w:lineRule="auto"/>
              <w:rPr>
                <w:sz w:val="24"/>
                <w:szCs w:val="24"/>
              </w:rPr>
            </w:pPr>
            <w:r>
              <w:rPr>
                <w:sz w:val="24"/>
                <w:szCs w:val="24"/>
              </w:rPr>
              <w:t xml:space="preserve">The geese migrate north as the weather gets warmer. </w:t>
            </w:r>
          </w:p>
          <w:p w14:paraId="3F218E13" w14:textId="77777777" w:rsidR="006D0B58" w:rsidRDefault="006D0B58" w:rsidP="0057360F">
            <w:pPr>
              <w:spacing w:after="0" w:line="240" w:lineRule="auto"/>
              <w:rPr>
                <w:sz w:val="24"/>
                <w:szCs w:val="24"/>
              </w:rPr>
            </w:pPr>
          </w:p>
          <w:p w14:paraId="055452C9" w14:textId="77777777" w:rsidR="006D0B58" w:rsidRDefault="003D6032" w:rsidP="0057360F">
            <w:pPr>
              <w:spacing w:after="0" w:line="240" w:lineRule="auto"/>
              <w:rPr>
                <w:sz w:val="24"/>
                <w:szCs w:val="24"/>
              </w:rPr>
            </w:pPr>
            <w:r>
              <w:rPr>
                <w:sz w:val="24"/>
                <w:szCs w:val="24"/>
              </w:rPr>
              <w:t xml:space="preserve">She understands that the goose belongs with the other geese. </w:t>
            </w:r>
          </w:p>
          <w:p w14:paraId="0EF8A15E" w14:textId="77777777" w:rsidR="006D0B58" w:rsidRDefault="006D0B58" w:rsidP="0057360F">
            <w:pPr>
              <w:spacing w:after="0" w:line="240" w:lineRule="auto"/>
              <w:rPr>
                <w:sz w:val="24"/>
                <w:szCs w:val="24"/>
              </w:rPr>
            </w:pPr>
          </w:p>
          <w:p w14:paraId="73535D66" w14:textId="77777777" w:rsidR="006D0B58" w:rsidRDefault="006D0B58" w:rsidP="0057360F">
            <w:pPr>
              <w:spacing w:after="0" w:line="240" w:lineRule="auto"/>
              <w:rPr>
                <w:sz w:val="24"/>
                <w:szCs w:val="24"/>
              </w:rPr>
            </w:pPr>
            <w:r>
              <w:rPr>
                <w:sz w:val="24"/>
                <w:szCs w:val="24"/>
              </w:rPr>
              <w:t xml:space="preserve">The miracle that Babushka referred to was the goose.  The goose became her friend and also left her the 12 beautiful eggs. </w:t>
            </w:r>
          </w:p>
          <w:tbl>
            <w:tblPr>
              <w:tblStyle w:val="TableGrid"/>
              <w:tblW w:w="0" w:type="auto"/>
              <w:tblLook w:val="04A0" w:firstRow="1" w:lastRow="0" w:firstColumn="1" w:lastColumn="0" w:noHBand="0" w:noVBand="1"/>
            </w:tblPr>
            <w:tblGrid>
              <w:gridCol w:w="3109"/>
              <w:gridCol w:w="3109"/>
            </w:tblGrid>
            <w:tr w:rsidR="006D0B58" w14:paraId="467F9A1B" w14:textId="77777777" w:rsidTr="285A8B53">
              <w:tc>
                <w:tcPr>
                  <w:tcW w:w="3109" w:type="dxa"/>
                </w:tcPr>
                <w:p w14:paraId="6033127B" w14:textId="77777777" w:rsidR="006D0B58" w:rsidRDefault="006D0B58" w:rsidP="003C4356">
                  <w:pPr>
                    <w:spacing w:after="0" w:line="240" w:lineRule="auto"/>
                    <w:jc w:val="center"/>
                    <w:rPr>
                      <w:sz w:val="24"/>
                      <w:szCs w:val="24"/>
                    </w:rPr>
                  </w:pPr>
                  <w:r>
                    <w:rPr>
                      <w:sz w:val="24"/>
                      <w:szCs w:val="24"/>
                    </w:rPr>
                    <w:t>Miracle</w:t>
                  </w:r>
                </w:p>
              </w:tc>
              <w:tc>
                <w:tcPr>
                  <w:tcW w:w="3109" w:type="dxa"/>
                </w:tcPr>
                <w:p w14:paraId="2258DF6A" w14:textId="77777777" w:rsidR="006D0B58" w:rsidRDefault="006D0B58" w:rsidP="003C4356">
                  <w:pPr>
                    <w:spacing w:after="0" w:line="240" w:lineRule="auto"/>
                    <w:jc w:val="center"/>
                    <w:rPr>
                      <w:sz w:val="24"/>
                      <w:szCs w:val="24"/>
                    </w:rPr>
                  </w:pPr>
                  <w:r>
                    <w:rPr>
                      <w:sz w:val="24"/>
                      <w:szCs w:val="24"/>
                    </w:rPr>
                    <w:t>Babushka felt it was a miracle because...</w:t>
                  </w:r>
                </w:p>
              </w:tc>
            </w:tr>
            <w:tr w:rsidR="006D0B58" w14:paraId="7F5CCB8F" w14:textId="77777777" w:rsidTr="285A8B53">
              <w:tc>
                <w:tcPr>
                  <w:tcW w:w="3109" w:type="dxa"/>
                </w:tcPr>
                <w:p w14:paraId="2847EB48" w14:textId="77777777" w:rsidR="006D0B58" w:rsidRDefault="006D0B58" w:rsidP="003C4356">
                  <w:pPr>
                    <w:spacing w:after="0" w:line="240" w:lineRule="auto"/>
                    <w:rPr>
                      <w:sz w:val="24"/>
                      <w:szCs w:val="24"/>
                    </w:rPr>
                  </w:pPr>
                  <w:r>
                    <w:rPr>
                      <w:sz w:val="24"/>
                      <w:szCs w:val="24"/>
                    </w:rPr>
                    <w:t>Caribou</w:t>
                  </w:r>
                </w:p>
              </w:tc>
              <w:tc>
                <w:tcPr>
                  <w:tcW w:w="3109" w:type="dxa"/>
                </w:tcPr>
                <w:p w14:paraId="6A19EB17" w14:textId="77777777" w:rsidR="006D0B58" w:rsidRDefault="006D0B58" w:rsidP="003C4356">
                  <w:pPr>
                    <w:spacing w:after="0" w:line="240" w:lineRule="auto"/>
                    <w:rPr>
                      <w:sz w:val="24"/>
                      <w:szCs w:val="24"/>
                    </w:rPr>
                  </w:pPr>
                  <w:r>
                    <w:rPr>
                      <w:sz w:val="24"/>
                      <w:szCs w:val="24"/>
                    </w:rPr>
                    <w:t xml:space="preserve">She loves animals and they happened to appear. </w:t>
                  </w:r>
                </w:p>
              </w:tc>
            </w:tr>
            <w:tr w:rsidR="00BB419F" w14:paraId="3BBEBAEA" w14:textId="77777777" w:rsidTr="285A8B53">
              <w:tc>
                <w:tcPr>
                  <w:tcW w:w="3109" w:type="dxa"/>
                </w:tcPr>
                <w:p w14:paraId="25FA36F8" w14:textId="77777777" w:rsidR="00BB419F" w:rsidRDefault="00BB419F" w:rsidP="003C4356">
                  <w:pPr>
                    <w:spacing w:after="0" w:line="240" w:lineRule="auto"/>
                    <w:rPr>
                      <w:sz w:val="24"/>
                      <w:szCs w:val="24"/>
                    </w:rPr>
                  </w:pPr>
                  <w:r>
                    <w:rPr>
                      <w:sz w:val="24"/>
                      <w:szCs w:val="24"/>
                    </w:rPr>
                    <w:t>Unpainted egg (1)</w:t>
                  </w:r>
                </w:p>
              </w:tc>
              <w:tc>
                <w:tcPr>
                  <w:tcW w:w="3109" w:type="dxa"/>
                </w:tcPr>
                <w:p w14:paraId="0B1B920D" w14:textId="77777777" w:rsidR="00BB419F" w:rsidRDefault="00BB419F" w:rsidP="003C4356">
                  <w:pPr>
                    <w:spacing w:after="0" w:line="240" w:lineRule="auto"/>
                    <w:rPr>
                      <w:sz w:val="24"/>
                      <w:szCs w:val="24"/>
                    </w:rPr>
                  </w:pPr>
                  <w:r>
                    <w:rPr>
                      <w:sz w:val="24"/>
                      <w:szCs w:val="24"/>
                    </w:rPr>
                    <w:t>Rechenka laid an egg to repay Babushka</w:t>
                  </w:r>
                </w:p>
              </w:tc>
            </w:tr>
            <w:tr w:rsidR="006D0B58" w14:paraId="70385197" w14:textId="77777777" w:rsidTr="285A8B53">
              <w:tc>
                <w:tcPr>
                  <w:tcW w:w="3109" w:type="dxa"/>
                </w:tcPr>
                <w:p w14:paraId="1F1573B5" w14:textId="77777777" w:rsidR="006D0B58" w:rsidRDefault="006D0B58" w:rsidP="003C4356">
                  <w:pPr>
                    <w:spacing w:after="0" w:line="240" w:lineRule="auto"/>
                    <w:rPr>
                      <w:sz w:val="24"/>
                      <w:szCs w:val="24"/>
                    </w:rPr>
                  </w:pPr>
                  <w:r>
                    <w:rPr>
                      <w:sz w:val="24"/>
                      <w:szCs w:val="24"/>
                    </w:rPr>
                    <w:t>Painted egg (1)</w:t>
                  </w:r>
                </w:p>
              </w:tc>
              <w:tc>
                <w:tcPr>
                  <w:tcW w:w="3109" w:type="dxa"/>
                </w:tcPr>
                <w:p w14:paraId="1504B249" w14:textId="77777777" w:rsidR="006D0B58" w:rsidRDefault="006D0B58" w:rsidP="003C4356">
                  <w:pPr>
                    <w:spacing w:after="0" w:line="240" w:lineRule="auto"/>
                    <w:rPr>
                      <w:sz w:val="24"/>
                      <w:szCs w:val="24"/>
                    </w:rPr>
                  </w:pPr>
                  <w:r>
                    <w:rPr>
                      <w:sz w:val="24"/>
                      <w:szCs w:val="24"/>
                    </w:rPr>
                    <w:t>Rechenka broke hers and know just laid a colored egg</w:t>
                  </w:r>
                </w:p>
              </w:tc>
            </w:tr>
            <w:tr w:rsidR="006D0B58" w14:paraId="5FB7C30E" w14:textId="77777777" w:rsidTr="285A8B53">
              <w:tc>
                <w:tcPr>
                  <w:tcW w:w="3109" w:type="dxa"/>
                </w:tcPr>
                <w:p w14:paraId="3B9EFB1A" w14:textId="77777777" w:rsidR="006D0B58" w:rsidRDefault="006D0B58" w:rsidP="003C4356">
                  <w:pPr>
                    <w:spacing w:after="0" w:line="240" w:lineRule="auto"/>
                    <w:rPr>
                      <w:sz w:val="24"/>
                      <w:szCs w:val="24"/>
                    </w:rPr>
                  </w:pPr>
                  <w:r>
                    <w:rPr>
                      <w:sz w:val="24"/>
                      <w:szCs w:val="24"/>
                    </w:rPr>
                    <w:t>12 painted eggs laid by the goose</w:t>
                  </w:r>
                </w:p>
              </w:tc>
              <w:tc>
                <w:tcPr>
                  <w:tcW w:w="3109" w:type="dxa"/>
                </w:tcPr>
                <w:p w14:paraId="5D13E7FD" w14:textId="77777777" w:rsidR="006D0B58" w:rsidRDefault="006D0B58" w:rsidP="003C4356">
                  <w:pPr>
                    <w:spacing w:after="0" w:line="240" w:lineRule="auto"/>
                    <w:rPr>
                      <w:sz w:val="24"/>
                      <w:szCs w:val="24"/>
                    </w:rPr>
                  </w:pPr>
                  <w:r>
                    <w:rPr>
                      <w:sz w:val="24"/>
                      <w:szCs w:val="24"/>
                    </w:rPr>
                    <w:t>She now had enough eggs to take to the Festival in Moskva.</w:t>
                  </w:r>
                </w:p>
              </w:tc>
            </w:tr>
            <w:tr w:rsidR="006D0B58" w14:paraId="3B528C4D" w14:textId="77777777" w:rsidTr="285A8B53">
              <w:tc>
                <w:tcPr>
                  <w:tcW w:w="3109" w:type="dxa"/>
                </w:tcPr>
                <w:p w14:paraId="27C2CA60" w14:textId="77777777" w:rsidR="006D0B58" w:rsidRDefault="006D0B58" w:rsidP="003C4356">
                  <w:pPr>
                    <w:spacing w:after="0" w:line="240" w:lineRule="auto"/>
                    <w:rPr>
                      <w:sz w:val="24"/>
                      <w:szCs w:val="24"/>
                    </w:rPr>
                  </w:pPr>
                  <w:r>
                    <w:rPr>
                      <w:sz w:val="24"/>
                      <w:szCs w:val="24"/>
                    </w:rPr>
                    <w:t>The goose</w:t>
                  </w:r>
                </w:p>
              </w:tc>
              <w:tc>
                <w:tcPr>
                  <w:tcW w:w="3109" w:type="dxa"/>
                </w:tcPr>
                <w:p w14:paraId="76DA99FE" w14:textId="77777777" w:rsidR="006D0B58" w:rsidRDefault="006D0B58" w:rsidP="003C4356">
                  <w:pPr>
                    <w:spacing w:after="0" w:line="240" w:lineRule="auto"/>
                    <w:rPr>
                      <w:sz w:val="24"/>
                      <w:szCs w:val="24"/>
                    </w:rPr>
                  </w:pPr>
                  <w:r>
                    <w:rPr>
                      <w:sz w:val="24"/>
                      <w:szCs w:val="24"/>
                    </w:rPr>
                    <w:t>Because it became a friend and also brought her beautifully painted eggs.</w:t>
                  </w:r>
                </w:p>
              </w:tc>
            </w:tr>
          </w:tbl>
          <w:p w14:paraId="68DD3685" w14:textId="77777777" w:rsidR="00EB2FC0" w:rsidRPr="00CD6B7F" w:rsidRDefault="00664E91" w:rsidP="0057360F">
            <w:pPr>
              <w:spacing w:after="0" w:line="240" w:lineRule="auto"/>
              <w:rPr>
                <w:sz w:val="24"/>
                <w:szCs w:val="24"/>
              </w:rPr>
            </w:pPr>
            <w:r>
              <w:rPr>
                <w:sz w:val="24"/>
                <w:szCs w:val="24"/>
              </w:rPr>
              <w:t xml:space="preserve"> </w:t>
            </w:r>
          </w:p>
        </w:tc>
      </w:tr>
      <w:tr w:rsidR="00316EA1" w:rsidRPr="00CD6B7F" w14:paraId="6DB9C5C1" w14:textId="77777777" w:rsidTr="285A8B53">
        <w:trPr>
          <w:trHeight w:val="147"/>
        </w:trPr>
        <w:tc>
          <w:tcPr>
            <w:tcW w:w="6449" w:type="dxa"/>
          </w:tcPr>
          <w:p w14:paraId="45BCECBE" w14:textId="77777777" w:rsidR="00316EA1" w:rsidRDefault="00316EA1" w:rsidP="005B6C42">
            <w:pPr>
              <w:spacing w:after="0" w:line="240" w:lineRule="auto"/>
              <w:rPr>
                <w:sz w:val="24"/>
                <w:szCs w:val="24"/>
              </w:rPr>
            </w:pPr>
          </w:p>
        </w:tc>
        <w:tc>
          <w:tcPr>
            <w:tcW w:w="6449" w:type="dxa"/>
          </w:tcPr>
          <w:p w14:paraId="7BD32184" w14:textId="77777777" w:rsidR="00316EA1" w:rsidRDefault="00316EA1" w:rsidP="0057360F">
            <w:pPr>
              <w:spacing w:after="0" w:line="240" w:lineRule="auto"/>
              <w:rPr>
                <w:sz w:val="24"/>
                <w:szCs w:val="24"/>
              </w:rPr>
            </w:pPr>
          </w:p>
        </w:tc>
      </w:tr>
      <w:tr w:rsidR="00CD6B7F" w:rsidRPr="00CD6B7F" w14:paraId="67DCA842" w14:textId="77777777" w:rsidTr="285A8B53">
        <w:trPr>
          <w:trHeight w:val="1097"/>
        </w:trPr>
        <w:tc>
          <w:tcPr>
            <w:tcW w:w="6449" w:type="dxa"/>
          </w:tcPr>
          <w:p w14:paraId="0AE4603F" w14:textId="77777777" w:rsidR="00664E91" w:rsidRDefault="002F6E5E" w:rsidP="002F6E5E">
            <w:pPr>
              <w:spacing w:after="0" w:line="240" w:lineRule="auto"/>
              <w:rPr>
                <w:sz w:val="24"/>
                <w:szCs w:val="24"/>
              </w:rPr>
            </w:pPr>
            <w:r>
              <w:rPr>
                <w:sz w:val="24"/>
                <w:szCs w:val="24"/>
              </w:rPr>
              <w:lastRenderedPageBreak/>
              <w:t>FOURTH AND BEYOND:</w:t>
            </w:r>
          </w:p>
          <w:p w14:paraId="764D1059" w14:textId="77777777" w:rsidR="00664E91" w:rsidRDefault="00664E91" w:rsidP="002F6E5E">
            <w:pPr>
              <w:spacing w:after="0" w:line="240" w:lineRule="auto"/>
              <w:rPr>
                <w:sz w:val="24"/>
                <w:szCs w:val="24"/>
              </w:rPr>
            </w:pPr>
            <w:r>
              <w:rPr>
                <w:sz w:val="24"/>
                <w:szCs w:val="24"/>
              </w:rPr>
              <w:t>Read pages 18 – 23.</w:t>
            </w:r>
            <w:r w:rsidR="00385EAC">
              <w:rPr>
                <w:sz w:val="24"/>
                <w:szCs w:val="24"/>
              </w:rPr>
              <w:t xml:space="preserve"> Stop on page 18.  </w:t>
            </w:r>
          </w:p>
          <w:p w14:paraId="057920C5" w14:textId="77777777" w:rsidR="00664E91" w:rsidRDefault="00664E91" w:rsidP="002F6E5E">
            <w:pPr>
              <w:spacing w:after="0" w:line="240" w:lineRule="auto"/>
              <w:rPr>
                <w:sz w:val="24"/>
                <w:szCs w:val="24"/>
              </w:rPr>
            </w:pPr>
          </w:p>
          <w:p w14:paraId="12EAD18D" w14:textId="77777777" w:rsidR="00817B7C" w:rsidRDefault="00C719B1" w:rsidP="00817B7C">
            <w:pPr>
              <w:spacing w:after="0" w:line="240" w:lineRule="auto"/>
              <w:rPr>
                <w:sz w:val="24"/>
                <w:szCs w:val="24"/>
              </w:rPr>
            </w:pPr>
            <w:r>
              <w:rPr>
                <w:sz w:val="24"/>
                <w:szCs w:val="24"/>
              </w:rPr>
              <w:t>Babushka comes across another miracle on the way to the festival. What was that miracle?</w:t>
            </w:r>
          </w:p>
          <w:p w14:paraId="5575D999" w14:textId="77777777" w:rsidR="00817B7C" w:rsidRDefault="00817B7C" w:rsidP="00817B7C">
            <w:pPr>
              <w:spacing w:after="0" w:line="240" w:lineRule="auto"/>
              <w:rPr>
                <w:sz w:val="24"/>
                <w:szCs w:val="24"/>
              </w:rPr>
            </w:pPr>
          </w:p>
          <w:p w14:paraId="2529B872" w14:textId="77777777" w:rsidR="00817B7C" w:rsidRDefault="00817B7C" w:rsidP="002F6E5E">
            <w:pPr>
              <w:spacing w:after="0" w:line="240" w:lineRule="auto"/>
              <w:rPr>
                <w:sz w:val="24"/>
                <w:szCs w:val="24"/>
              </w:rPr>
            </w:pPr>
          </w:p>
          <w:p w14:paraId="4C95BC8A" w14:textId="77777777" w:rsidR="00817B7C" w:rsidRDefault="00817B7C" w:rsidP="002F6E5E">
            <w:pPr>
              <w:spacing w:after="0" w:line="240" w:lineRule="auto"/>
              <w:rPr>
                <w:sz w:val="24"/>
                <w:szCs w:val="24"/>
              </w:rPr>
            </w:pPr>
          </w:p>
          <w:p w14:paraId="276ECCC8" w14:textId="77777777" w:rsidR="00817B7C" w:rsidRDefault="00817B7C" w:rsidP="002F6E5E">
            <w:pPr>
              <w:spacing w:after="0" w:line="240" w:lineRule="auto"/>
              <w:rPr>
                <w:sz w:val="24"/>
                <w:szCs w:val="24"/>
              </w:rPr>
            </w:pPr>
          </w:p>
          <w:p w14:paraId="60B2D58B" w14:textId="77777777" w:rsidR="00817B7C" w:rsidRDefault="00817B7C" w:rsidP="002F6E5E">
            <w:pPr>
              <w:spacing w:after="0" w:line="240" w:lineRule="auto"/>
              <w:rPr>
                <w:sz w:val="24"/>
                <w:szCs w:val="24"/>
              </w:rPr>
            </w:pPr>
          </w:p>
          <w:p w14:paraId="47B71AE0" w14:textId="77777777" w:rsidR="00817B7C" w:rsidRDefault="00817B7C" w:rsidP="002F6E5E">
            <w:pPr>
              <w:spacing w:after="0" w:line="240" w:lineRule="auto"/>
              <w:rPr>
                <w:sz w:val="24"/>
                <w:szCs w:val="24"/>
              </w:rPr>
            </w:pPr>
          </w:p>
          <w:p w14:paraId="568ED3FF" w14:textId="77777777" w:rsidR="00817B7C" w:rsidRDefault="00817B7C" w:rsidP="002F6E5E">
            <w:pPr>
              <w:spacing w:after="0" w:line="240" w:lineRule="auto"/>
              <w:rPr>
                <w:sz w:val="24"/>
                <w:szCs w:val="24"/>
              </w:rPr>
            </w:pPr>
          </w:p>
          <w:p w14:paraId="4067C88F" w14:textId="77777777" w:rsidR="00817B7C" w:rsidRDefault="00817B7C" w:rsidP="002F6E5E">
            <w:pPr>
              <w:spacing w:after="0" w:line="240" w:lineRule="auto"/>
              <w:rPr>
                <w:sz w:val="24"/>
                <w:szCs w:val="24"/>
              </w:rPr>
            </w:pPr>
          </w:p>
          <w:p w14:paraId="6885F781" w14:textId="77777777" w:rsidR="00817B7C" w:rsidRDefault="00817B7C" w:rsidP="002F6E5E">
            <w:pPr>
              <w:spacing w:after="0" w:line="240" w:lineRule="auto"/>
              <w:rPr>
                <w:sz w:val="24"/>
                <w:szCs w:val="24"/>
              </w:rPr>
            </w:pPr>
          </w:p>
          <w:p w14:paraId="7674FCBB" w14:textId="77777777" w:rsidR="00817B7C" w:rsidRDefault="00817B7C" w:rsidP="002F6E5E">
            <w:pPr>
              <w:spacing w:after="0" w:line="240" w:lineRule="auto"/>
              <w:rPr>
                <w:sz w:val="24"/>
                <w:szCs w:val="24"/>
              </w:rPr>
            </w:pPr>
          </w:p>
          <w:p w14:paraId="01108F38" w14:textId="77777777" w:rsidR="00817B7C" w:rsidRDefault="00817B7C" w:rsidP="002F6E5E">
            <w:pPr>
              <w:spacing w:after="0" w:line="240" w:lineRule="auto"/>
              <w:rPr>
                <w:sz w:val="24"/>
                <w:szCs w:val="24"/>
              </w:rPr>
            </w:pPr>
          </w:p>
          <w:p w14:paraId="7352FF6D" w14:textId="77777777" w:rsidR="00817B7C" w:rsidRDefault="00817B7C" w:rsidP="002F6E5E">
            <w:pPr>
              <w:spacing w:after="0" w:line="240" w:lineRule="auto"/>
              <w:rPr>
                <w:sz w:val="24"/>
                <w:szCs w:val="24"/>
              </w:rPr>
            </w:pPr>
          </w:p>
          <w:p w14:paraId="521DFF9E" w14:textId="77777777" w:rsidR="00817B7C" w:rsidRDefault="00817B7C" w:rsidP="002F6E5E">
            <w:pPr>
              <w:spacing w:after="0" w:line="240" w:lineRule="auto"/>
              <w:rPr>
                <w:sz w:val="24"/>
                <w:szCs w:val="24"/>
              </w:rPr>
            </w:pPr>
          </w:p>
          <w:p w14:paraId="63E441EA" w14:textId="77777777" w:rsidR="00817B7C" w:rsidRDefault="00817B7C" w:rsidP="002F6E5E">
            <w:pPr>
              <w:spacing w:after="0" w:line="240" w:lineRule="auto"/>
              <w:rPr>
                <w:sz w:val="24"/>
                <w:szCs w:val="24"/>
              </w:rPr>
            </w:pPr>
          </w:p>
          <w:p w14:paraId="46C18EF7" w14:textId="77777777" w:rsidR="00817B7C" w:rsidRDefault="00817B7C" w:rsidP="002F6E5E">
            <w:pPr>
              <w:spacing w:after="0" w:line="240" w:lineRule="auto"/>
              <w:rPr>
                <w:sz w:val="24"/>
                <w:szCs w:val="24"/>
              </w:rPr>
            </w:pPr>
          </w:p>
          <w:p w14:paraId="0A967539" w14:textId="77777777" w:rsidR="00BB419F" w:rsidRDefault="00BB419F" w:rsidP="002F6E5E">
            <w:pPr>
              <w:spacing w:after="0" w:line="240" w:lineRule="auto"/>
              <w:rPr>
                <w:sz w:val="24"/>
                <w:szCs w:val="24"/>
              </w:rPr>
            </w:pPr>
          </w:p>
          <w:p w14:paraId="491BB6DE" w14:textId="77777777" w:rsidR="00BB419F" w:rsidRDefault="00BB419F" w:rsidP="002F6E5E">
            <w:pPr>
              <w:spacing w:after="0" w:line="240" w:lineRule="auto"/>
              <w:rPr>
                <w:sz w:val="24"/>
                <w:szCs w:val="24"/>
              </w:rPr>
            </w:pPr>
          </w:p>
          <w:p w14:paraId="47432E1A" w14:textId="77777777" w:rsidR="00664E91" w:rsidRDefault="00664E91" w:rsidP="002F6E5E">
            <w:pPr>
              <w:spacing w:after="0" w:line="240" w:lineRule="auto"/>
              <w:rPr>
                <w:sz w:val="24"/>
                <w:szCs w:val="24"/>
              </w:rPr>
            </w:pPr>
            <w:r>
              <w:rPr>
                <w:sz w:val="24"/>
                <w:szCs w:val="24"/>
              </w:rPr>
              <w:t xml:space="preserve">Point out the onion domes on page 18. </w:t>
            </w:r>
            <w:r w:rsidR="00817B7C">
              <w:t xml:space="preserve">The author referred to the building and called the tops onion domes.  </w:t>
            </w:r>
            <w:r w:rsidR="00BB419F">
              <w:t>Why would the buildings by called onion domes?</w:t>
            </w:r>
          </w:p>
          <w:p w14:paraId="774C71E9" w14:textId="77777777" w:rsidR="00BB419F" w:rsidRDefault="00BB419F" w:rsidP="002F6E5E">
            <w:pPr>
              <w:spacing w:after="0" w:line="240" w:lineRule="auto"/>
              <w:rPr>
                <w:sz w:val="24"/>
                <w:szCs w:val="24"/>
              </w:rPr>
            </w:pPr>
          </w:p>
          <w:p w14:paraId="4ABAE903" w14:textId="77777777" w:rsidR="009C5886" w:rsidRDefault="00BB419F" w:rsidP="009C5886">
            <w:pPr>
              <w:spacing w:after="0" w:line="240" w:lineRule="auto"/>
              <w:rPr>
                <w:sz w:val="24"/>
                <w:szCs w:val="24"/>
              </w:rPr>
            </w:pPr>
            <w:r>
              <w:rPr>
                <w:sz w:val="24"/>
                <w:szCs w:val="24"/>
              </w:rPr>
              <w:t xml:space="preserve">Page 23 - </w:t>
            </w:r>
            <w:r w:rsidR="00385EAC">
              <w:rPr>
                <w:sz w:val="24"/>
                <w:szCs w:val="24"/>
              </w:rPr>
              <w:t>What did Babushka and the other people think of the eggs</w:t>
            </w:r>
            <w:r w:rsidR="00C719B1">
              <w:rPr>
                <w:sz w:val="24"/>
                <w:szCs w:val="24"/>
              </w:rPr>
              <w:t xml:space="preserve"> when they said,</w:t>
            </w:r>
            <w:r w:rsidR="00385EAC">
              <w:rPr>
                <w:sz w:val="24"/>
                <w:szCs w:val="24"/>
              </w:rPr>
              <w:t xml:space="preserve"> </w:t>
            </w:r>
            <w:r w:rsidR="00C719B1">
              <w:rPr>
                <w:sz w:val="24"/>
                <w:szCs w:val="24"/>
              </w:rPr>
              <w:t xml:space="preserve">“As if the paint is part of the shell itself.” Did Babushka paint them or was it just another miracle? </w:t>
            </w:r>
            <w:r w:rsidR="00385EAC">
              <w:rPr>
                <w:sz w:val="24"/>
                <w:szCs w:val="24"/>
              </w:rPr>
              <w:br/>
            </w:r>
            <w:r w:rsidR="00385EAC">
              <w:rPr>
                <w:sz w:val="24"/>
                <w:szCs w:val="24"/>
              </w:rPr>
              <w:br/>
            </w:r>
            <w:r w:rsidR="00BA2E27">
              <w:rPr>
                <w:sz w:val="24"/>
                <w:szCs w:val="24"/>
              </w:rPr>
              <w:t>Page 25</w:t>
            </w:r>
            <w:r w:rsidR="009C5886">
              <w:rPr>
                <w:sz w:val="24"/>
                <w:szCs w:val="24"/>
              </w:rPr>
              <w:t xml:space="preserve"> – Lingering means lasting a long time.  Why did Babushka give the geese a long lingering look? </w:t>
            </w:r>
          </w:p>
          <w:p w14:paraId="7F89EB2F" w14:textId="77777777" w:rsidR="00385EAC" w:rsidRDefault="00385EAC" w:rsidP="00385EAC">
            <w:pPr>
              <w:spacing w:after="0" w:line="240" w:lineRule="auto"/>
              <w:rPr>
                <w:sz w:val="24"/>
                <w:szCs w:val="24"/>
              </w:rPr>
            </w:pPr>
          </w:p>
          <w:p w14:paraId="691054C5" w14:textId="77777777" w:rsidR="00664E91" w:rsidRDefault="00352B53" w:rsidP="002F6E5E">
            <w:pPr>
              <w:spacing w:after="0" w:line="240" w:lineRule="auto"/>
              <w:rPr>
                <w:sz w:val="24"/>
                <w:szCs w:val="24"/>
              </w:rPr>
            </w:pPr>
            <w:r>
              <w:rPr>
                <w:sz w:val="24"/>
                <w:szCs w:val="24"/>
              </w:rPr>
              <w:t>Read pages 2</w:t>
            </w:r>
            <w:r w:rsidR="005F3FD8">
              <w:rPr>
                <w:sz w:val="24"/>
                <w:szCs w:val="24"/>
              </w:rPr>
              <w:t>6</w:t>
            </w:r>
            <w:r>
              <w:rPr>
                <w:sz w:val="24"/>
                <w:szCs w:val="24"/>
              </w:rPr>
              <w:t xml:space="preserve"> – end.  What was the last miracle?  </w:t>
            </w:r>
          </w:p>
          <w:p w14:paraId="3290FC95" w14:textId="77777777" w:rsidR="00352B53" w:rsidRDefault="00352B53" w:rsidP="002F6E5E">
            <w:pPr>
              <w:spacing w:after="0" w:line="240" w:lineRule="auto"/>
              <w:rPr>
                <w:sz w:val="24"/>
                <w:szCs w:val="24"/>
              </w:rPr>
            </w:pPr>
            <w:r>
              <w:rPr>
                <w:sz w:val="24"/>
                <w:szCs w:val="24"/>
              </w:rPr>
              <w:t>Why did the last miracle have lasting meaning?</w:t>
            </w:r>
          </w:p>
          <w:p w14:paraId="7F36B2FF" w14:textId="77777777" w:rsidR="005560AF" w:rsidRDefault="005560AF" w:rsidP="002F6E5E">
            <w:pPr>
              <w:spacing w:after="0" w:line="240" w:lineRule="auto"/>
              <w:rPr>
                <w:sz w:val="24"/>
                <w:szCs w:val="24"/>
              </w:rPr>
            </w:pPr>
          </w:p>
          <w:p w14:paraId="707DDCCA" w14:textId="77777777" w:rsidR="004A0642" w:rsidRDefault="004A0642" w:rsidP="002F6E5E">
            <w:pPr>
              <w:spacing w:after="0" w:line="240" w:lineRule="auto"/>
              <w:rPr>
                <w:sz w:val="24"/>
                <w:szCs w:val="24"/>
              </w:rPr>
            </w:pPr>
          </w:p>
          <w:p w14:paraId="278C30D6" w14:textId="77777777" w:rsidR="00664E91" w:rsidRPr="00CD6B7F" w:rsidRDefault="00664E91" w:rsidP="002F6E5E">
            <w:pPr>
              <w:spacing w:after="0" w:line="240" w:lineRule="auto"/>
              <w:rPr>
                <w:sz w:val="24"/>
                <w:szCs w:val="24"/>
              </w:rPr>
            </w:pPr>
          </w:p>
        </w:tc>
        <w:tc>
          <w:tcPr>
            <w:tcW w:w="6449" w:type="dxa"/>
          </w:tcPr>
          <w:p w14:paraId="483A5A88" w14:textId="77777777" w:rsidR="004A0642" w:rsidRDefault="004A0642" w:rsidP="005B6C42">
            <w:pPr>
              <w:spacing w:after="0" w:line="240" w:lineRule="auto"/>
              <w:rPr>
                <w:sz w:val="24"/>
                <w:szCs w:val="24"/>
              </w:rPr>
            </w:pPr>
          </w:p>
          <w:p w14:paraId="01AFF69E" w14:textId="77777777" w:rsidR="00664E91" w:rsidRDefault="00664E91" w:rsidP="005B6C42">
            <w:pPr>
              <w:spacing w:after="0" w:line="240" w:lineRule="auto"/>
              <w:rPr>
                <w:sz w:val="24"/>
                <w:szCs w:val="24"/>
              </w:rPr>
            </w:pPr>
          </w:p>
          <w:p w14:paraId="5694AB64" w14:textId="77777777" w:rsidR="00664E91" w:rsidRDefault="00664E91" w:rsidP="005B6C42">
            <w:pPr>
              <w:spacing w:after="0" w:line="240" w:lineRule="auto"/>
              <w:rPr>
                <w:sz w:val="24"/>
                <w:szCs w:val="24"/>
              </w:rPr>
            </w:pPr>
          </w:p>
          <w:p w14:paraId="20800AAD" w14:textId="77777777" w:rsidR="00817B7C" w:rsidRDefault="00385EAC" w:rsidP="005B6C42">
            <w:pPr>
              <w:spacing w:after="0" w:line="240" w:lineRule="auto"/>
              <w:rPr>
                <w:sz w:val="24"/>
                <w:szCs w:val="24"/>
              </w:rPr>
            </w:pPr>
            <w:r>
              <w:rPr>
                <w:sz w:val="24"/>
                <w:szCs w:val="24"/>
              </w:rPr>
              <w:t xml:space="preserve">The miracle was the birth of the calves. Once again Babushka’s love of animals makes her think it is a miracle. </w:t>
            </w:r>
          </w:p>
          <w:tbl>
            <w:tblPr>
              <w:tblStyle w:val="TableGrid"/>
              <w:tblW w:w="0" w:type="auto"/>
              <w:tblLook w:val="04A0" w:firstRow="1" w:lastRow="0" w:firstColumn="1" w:lastColumn="0" w:noHBand="0" w:noVBand="1"/>
            </w:tblPr>
            <w:tblGrid>
              <w:gridCol w:w="3109"/>
              <w:gridCol w:w="3109"/>
            </w:tblGrid>
            <w:tr w:rsidR="00817B7C" w14:paraId="77A68424" w14:textId="77777777" w:rsidTr="285A8B53">
              <w:tc>
                <w:tcPr>
                  <w:tcW w:w="3109" w:type="dxa"/>
                </w:tcPr>
                <w:p w14:paraId="6B26562D" w14:textId="77777777" w:rsidR="00817B7C" w:rsidRDefault="00817B7C" w:rsidP="003C4356">
                  <w:pPr>
                    <w:spacing w:after="0" w:line="240" w:lineRule="auto"/>
                    <w:jc w:val="center"/>
                    <w:rPr>
                      <w:sz w:val="24"/>
                      <w:szCs w:val="24"/>
                    </w:rPr>
                  </w:pPr>
                  <w:r>
                    <w:rPr>
                      <w:sz w:val="24"/>
                      <w:szCs w:val="24"/>
                    </w:rPr>
                    <w:t>Miracle</w:t>
                  </w:r>
                </w:p>
              </w:tc>
              <w:tc>
                <w:tcPr>
                  <w:tcW w:w="3109" w:type="dxa"/>
                </w:tcPr>
                <w:p w14:paraId="38C4F98E" w14:textId="77777777" w:rsidR="00817B7C" w:rsidRDefault="00817B7C" w:rsidP="003C4356">
                  <w:pPr>
                    <w:spacing w:after="0" w:line="240" w:lineRule="auto"/>
                    <w:jc w:val="center"/>
                    <w:rPr>
                      <w:sz w:val="24"/>
                      <w:szCs w:val="24"/>
                    </w:rPr>
                  </w:pPr>
                  <w:r>
                    <w:rPr>
                      <w:sz w:val="24"/>
                      <w:szCs w:val="24"/>
                    </w:rPr>
                    <w:t>Babushka felt it was a miracle because...</w:t>
                  </w:r>
                </w:p>
              </w:tc>
            </w:tr>
            <w:tr w:rsidR="00817B7C" w14:paraId="4513A1FF" w14:textId="77777777" w:rsidTr="285A8B53">
              <w:tc>
                <w:tcPr>
                  <w:tcW w:w="3109" w:type="dxa"/>
                </w:tcPr>
                <w:p w14:paraId="4A2844D3" w14:textId="77777777" w:rsidR="00817B7C" w:rsidRDefault="00817B7C" w:rsidP="003C4356">
                  <w:pPr>
                    <w:spacing w:after="0" w:line="240" w:lineRule="auto"/>
                    <w:rPr>
                      <w:sz w:val="24"/>
                      <w:szCs w:val="24"/>
                    </w:rPr>
                  </w:pPr>
                  <w:r>
                    <w:rPr>
                      <w:sz w:val="24"/>
                      <w:szCs w:val="24"/>
                    </w:rPr>
                    <w:t>Caribou</w:t>
                  </w:r>
                </w:p>
              </w:tc>
              <w:tc>
                <w:tcPr>
                  <w:tcW w:w="3109" w:type="dxa"/>
                </w:tcPr>
                <w:p w14:paraId="05E5344A" w14:textId="77777777" w:rsidR="00817B7C" w:rsidRDefault="00817B7C" w:rsidP="003C4356">
                  <w:pPr>
                    <w:spacing w:after="0" w:line="240" w:lineRule="auto"/>
                    <w:rPr>
                      <w:sz w:val="24"/>
                      <w:szCs w:val="24"/>
                    </w:rPr>
                  </w:pPr>
                  <w:r>
                    <w:rPr>
                      <w:sz w:val="24"/>
                      <w:szCs w:val="24"/>
                    </w:rPr>
                    <w:t xml:space="preserve">She loves animals and they happened to appear. </w:t>
                  </w:r>
                </w:p>
              </w:tc>
            </w:tr>
            <w:tr w:rsidR="00BB419F" w14:paraId="756BD1F0" w14:textId="77777777" w:rsidTr="285A8B53">
              <w:tc>
                <w:tcPr>
                  <w:tcW w:w="3109" w:type="dxa"/>
                </w:tcPr>
                <w:p w14:paraId="1D3A866F" w14:textId="77777777" w:rsidR="00BB419F" w:rsidRDefault="00BB419F" w:rsidP="003C4356">
                  <w:pPr>
                    <w:spacing w:after="0" w:line="240" w:lineRule="auto"/>
                    <w:rPr>
                      <w:sz w:val="24"/>
                      <w:szCs w:val="24"/>
                    </w:rPr>
                  </w:pPr>
                  <w:r>
                    <w:rPr>
                      <w:sz w:val="24"/>
                      <w:szCs w:val="24"/>
                    </w:rPr>
                    <w:t>Unpainted egg (1)</w:t>
                  </w:r>
                </w:p>
              </w:tc>
              <w:tc>
                <w:tcPr>
                  <w:tcW w:w="3109" w:type="dxa"/>
                </w:tcPr>
                <w:p w14:paraId="69441F26" w14:textId="77777777" w:rsidR="00BB419F" w:rsidRDefault="00BB419F" w:rsidP="003C4356">
                  <w:pPr>
                    <w:spacing w:after="0" w:line="240" w:lineRule="auto"/>
                    <w:rPr>
                      <w:sz w:val="24"/>
                      <w:szCs w:val="24"/>
                    </w:rPr>
                  </w:pPr>
                  <w:r>
                    <w:rPr>
                      <w:sz w:val="24"/>
                      <w:szCs w:val="24"/>
                    </w:rPr>
                    <w:t>Rechenka laid an egg to repay Babushka</w:t>
                  </w:r>
                </w:p>
              </w:tc>
            </w:tr>
            <w:tr w:rsidR="00BB419F" w14:paraId="79DBB57C" w14:textId="77777777" w:rsidTr="285A8B53">
              <w:tc>
                <w:tcPr>
                  <w:tcW w:w="3109" w:type="dxa"/>
                </w:tcPr>
                <w:p w14:paraId="4461DBEC" w14:textId="77777777" w:rsidR="00BB419F" w:rsidRDefault="00BB419F" w:rsidP="003C4356">
                  <w:pPr>
                    <w:spacing w:after="0" w:line="240" w:lineRule="auto"/>
                    <w:rPr>
                      <w:sz w:val="24"/>
                      <w:szCs w:val="24"/>
                    </w:rPr>
                  </w:pPr>
                  <w:r>
                    <w:rPr>
                      <w:sz w:val="24"/>
                      <w:szCs w:val="24"/>
                    </w:rPr>
                    <w:t>Painted egg (1)</w:t>
                  </w:r>
                </w:p>
              </w:tc>
              <w:tc>
                <w:tcPr>
                  <w:tcW w:w="3109" w:type="dxa"/>
                </w:tcPr>
                <w:p w14:paraId="793ED0C3" w14:textId="77777777" w:rsidR="00BB419F" w:rsidRDefault="00BB419F" w:rsidP="003C4356">
                  <w:pPr>
                    <w:spacing w:after="0" w:line="240" w:lineRule="auto"/>
                    <w:rPr>
                      <w:sz w:val="24"/>
                      <w:szCs w:val="24"/>
                    </w:rPr>
                  </w:pPr>
                  <w:r>
                    <w:rPr>
                      <w:sz w:val="24"/>
                      <w:szCs w:val="24"/>
                    </w:rPr>
                    <w:t>Rechenka broke hers and know just laid a colored egg</w:t>
                  </w:r>
                </w:p>
              </w:tc>
            </w:tr>
            <w:tr w:rsidR="00BB419F" w14:paraId="245BAF9F" w14:textId="77777777" w:rsidTr="285A8B53">
              <w:tc>
                <w:tcPr>
                  <w:tcW w:w="3109" w:type="dxa"/>
                </w:tcPr>
                <w:p w14:paraId="7CCE3E92" w14:textId="77777777" w:rsidR="00BB419F" w:rsidRDefault="00BB419F" w:rsidP="003C4356">
                  <w:pPr>
                    <w:spacing w:after="0" w:line="240" w:lineRule="auto"/>
                    <w:rPr>
                      <w:sz w:val="24"/>
                      <w:szCs w:val="24"/>
                    </w:rPr>
                  </w:pPr>
                  <w:r>
                    <w:rPr>
                      <w:sz w:val="24"/>
                      <w:szCs w:val="24"/>
                    </w:rPr>
                    <w:t>12 painted eggs laid by the goose</w:t>
                  </w:r>
                </w:p>
              </w:tc>
              <w:tc>
                <w:tcPr>
                  <w:tcW w:w="3109" w:type="dxa"/>
                </w:tcPr>
                <w:p w14:paraId="0F434FDE" w14:textId="77777777" w:rsidR="00BB419F" w:rsidRDefault="00BB419F" w:rsidP="003C4356">
                  <w:pPr>
                    <w:spacing w:after="0" w:line="240" w:lineRule="auto"/>
                    <w:rPr>
                      <w:sz w:val="24"/>
                      <w:szCs w:val="24"/>
                    </w:rPr>
                  </w:pPr>
                  <w:r>
                    <w:rPr>
                      <w:sz w:val="24"/>
                      <w:szCs w:val="24"/>
                    </w:rPr>
                    <w:t>She now had enough eggs to take to the Festival in Moskva.</w:t>
                  </w:r>
                </w:p>
              </w:tc>
            </w:tr>
            <w:tr w:rsidR="00BB419F" w14:paraId="7AEB5F76" w14:textId="77777777" w:rsidTr="285A8B53">
              <w:tc>
                <w:tcPr>
                  <w:tcW w:w="3109" w:type="dxa"/>
                </w:tcPr>
                <w:p w14:paraId="6C6D3489" w14:textId="77777777" w:rsidR="00BB419F" w:rsidRDefault="00BB419F" w:rsidP="003C4356">
                  <w:pPr>
                    <w:spacing w:after="0" w:line="240" w:lineRule="auto"/>
                    <w:rPr>
                      <w:sz w:val="24"/>
                      <w:szCs w:val="24"/>
                    </w:rPr>
                  </w:pPr>
                  <w:r>
                    <w:rPr>
                      <w:sz w:val="24"/>
                      <w:szCs w:val="24"/>
                    </w:rPr>
                    <w:t>The goose</w:t>
                  </w:r>
                </w:p>
              </w:tc>
              <w:tc>
                <w:tcPr>
                  <w:tcW w:w="3109" w:type="dxa"/>
                </w:tcPr>
                <w:p w14:paraId="34855A71" w14:textId="77777777" w:rsidR="00BB419F" w:rsidRDefault="00BB419F" w:rsidP="003C4356">
                  <w:pPr>
                    <w:spacing w:after="0" w:line="240" w:lineRule="auto"/>
                    <w:rPr>
                      <w:sz w:val="24"/>
                      <w:szCs w:val="24"/>
                    </w:rPr>
                  </w:pPr>
                  <w:r>
                    <w:rPr>
                      <w:sz w:val="24"/>
                      <w:szCs w:val="24"/>
                    </w:rPr>
                    <w:t>Because it became a friend and also brought her beautifully painted eggs.</w:t>
                  </w:r>
                </w:p>
              </w:tc>
            </w:tr>
            <w:tr w:rsidR="00BB419F" w14:paraId="779A17D6" w14:textId="77777777" w:rsidTr="285A8B53">
              <w:tc>
                <w:tcPr>
                  <w:tcW w:w="3109" w:type="dxa"/>
                </w:tcPr>
                <w:p w14:paraId="32BA3DD6" w14:textId="77777777" w:rsidR="00BB419F" w:rsidRDefault="00BB419F" w:rsidP="003C4356">
                  <w:pPr>
                    <w:spacing w:after="0" w:line="240" w:lineRule="auto"/>
                    <w:rPr>
                      <w:sz w:val="24"/>
                      <w:szCs w:val="24"/>
                    </w:rPr>
                  </w:pPr>
                  <w:r>
                    <w:rPr>
                      <w:sz w:val="24"/>
                      <w:szCs w:val="24"/>
                    </w:rPr>
                    <w:t>Caribou</w:t>
                  </w:r>
                </w:p>
              </w:tc>
              <w:tc>
                <w:tcPr>
                  <w:tcW w:w="3109" w:type="dxa"/>
                </w:tcPr>
                <w:p w14:paraId="2DE2F9E8" w14:textId="77777777" w:rsidR="00BB419F" w:rsidRDefault="00BB419F" w:rsidP="003C4356">
                  <w:pPr>
                    <w:spacing w:after="0" w:line="240" w:lineRule="auto"/>
                    <w:rPr>
                      <w:sz w:val="24"/>
                      <w:szCs w:val="24"/>
                    </w:rPr>
                  </w:pPr>
                  <w:r>
                    <w:rPr>
                      <w:sz w:val="24"/>
                      <w:szCs w:val="24"/>
                    </w:rPr>
                    <w:t xml:space="preserve">It was like new little lives on Earth. </w:t>
                  </w:r>
                </w:p>
              </w:tc>
            </w:tr>
          </w:tbl>
          <w:p w14:paraId="6D9175C9" w14:textId="77777777" w:rsidR="00385EAC" w:rsidRDefault="00385EAC" w:rsidP="005B6C42">
            <w:pPr>
              <w:spacing w:after="0" w:line="240" w:lineRule="auto"/>
              <w:rPr>
                <w:sz w:val="24"/>
                <w:szCs w:val="24"/>
              </w:rPr>
            </w:pPr>
          </w:p>
          <w:p w14:paraId="00608268" w14:textId="77777777" w:rsidR="00817B7C" w:rsidRDefault="00817B7C" w:rsidP="005B6C42">
            <w:pPr>
              <w:spacing w:after="0" w:line="240" w:lineRule="auto"/>
              <w:rPr>
                <w:sz w:val="24"/>
                <w:szCs w:val="24"/>
              </w:rPr>
            </w:pPr>
            <w:r>
              <w:rPr>
                <w:sz w:val="24"/>
                <w:szCs w:val="24"/>
              </w:rPr>
              <w:t>The buildings look like onions on the top.</w:t>
            </w:r>
          </w:p>
          <w:p w14:paraId="11776FEE" w14:textId="77777777" w:rsidR="00385EAC" w:rsidRDefault="00817B7C" w:rsidP="005B6C42">
            <w:pPr>
              <w:spacing w:after="0" w:line="240" w:lineRule="auto"/>
              <w:rPr>
                <w:sz w:val="24"/>
                <w:szCs w:val="24"/>
              </w:rPr>
            </w:pPr>
            <w:r>
              <w:rPr>
                <w:sz w:val="24"/>
                <w:szCs w:val="24"/>
              </w:rPr>
              <w:t xml:space="preserve">*Use a real onion to make an association with onion domes if students cannot draw this out on their own. </w:t>
            </w:r>
          </w:p>
          <w:p w14:paraId="2E0DAE04" w14:textId="77777777" w:rsidR="00385EAC" w:rsidRDefault="00385EAC" w:rsidP="005B6C42">
            <w:pPr>
              <w:spacing w:after="0" w:line="240" w:lineRule="auto"/>
              <w:rPr>
                <w:sz w:val="24"/>
                <w:szCs w:val="24"/>
              </w:rPr>
            </w:pPr>
          </w:p>
          <w:p w14:paraId="5DD9AC45" w14:textId="77777777" w:rsidR="00385EAC" w:rsidRDefault="00512F1E" w:rsidP="005B6C42">
            <w:pPr>
              <w:spacing w:after="0" w:line="240" w:lineRule="auto"/>
              <w:rPr>
                <w:sz w:val="24"/>
                <w:szCs w:val="24"/>
              </w:rPr>
            </w:pPr>
            <w:r>
              <w:rPr>
                <w:sz w:val="24"/>
                <w:szCs w:val="24"/>
              </w:rPr>
              <w:t xml:space="preserve">The people were in awe of the beauty of the eggs and that the paint seemed to be a part of the egg, not painted on them.  </w:t>
            </w:r>
          </w:p>
          <w:p w14:paraId="02B2B6CD" w14:textId="77777777" w:rsidR="0090390B" w:rsidRDefault="0090390B" w:rsidP="005B6C42">
            <w:pPr>
              <w:spacing w:after="0" w:line="240" w:lineRule="auto"/>
              <w:rPr>
                <w:sz w:val="24"/>
                <w:szCs w:val="24"/>
              </w:rPr>
            </w:pPr>
          </w:p>
          <w:p w14:paraId="1D1B80E2" w14:textId="77777777" w:rsidR="009C5886" w:rsidRDefault="009C5886" w:rsidP="005B6C42">
            <w:pPr>
              <w:spacing w:after="0" w:line="240" w:lineRule="auto"/>
              <w:rPr>
                <w:sz w:val="24"/>
                <w:szCs w:val="24"/>
              </w:rPr>
            </w:pPr>
            <w:r>
              <w:rPr>
                <w:sz w:val="24"/>
                <w:szCs w:val="24"/>
              </w:rPr>
              <w:t xml:space="preserve">She wondered of Rechenka was in that flock and flying away from her home. </w:t>
            </w:r>
          </w:p>
          <w:p w14:paraId="432C309A" w14:textId="77777777" w:rsidR="00385EAC" w:rsidRDefault="00385EAC" w:rsidP="005B6C42">
            <w:pPr>
              <w:spacing w:after="0" w:line="240" w:lineRule="auto"/>
              <w:rPr>
                <w:sz w:val="24"/>
                <w:szCs w:val="24"/>
              </w:rPr>
            </w:pPr>
          </w:p>
          <w:p w14:paraId="11514DE7" w14:textId="77777777" w:rsidR="005F3FD8" w:rsidRDefault="005F3FD8" w:rsidP="005B6C42">
            <w:pPr>
              <w:spacing w:after="0" w:line="240" w:lineRule="auto"/>
              <w:rPr>
                <w:sz w:val="24"/>
                <w:szCs w:val="24"/>
              </w:rPr>
            </w:pPr>
            <w:r>
              <w:rPr>
                <w:sz w:val="24"/>
                <w:szCs w:val="24"/>
              </w:rPr>
              <w:t>The last miracle was a baby left by Rechenka.  This baby would now become her new pet.</w:t>
            </w:r>
            <w:r w:rsidR="00352B53">
              <w:rPr>
                <w:sz w:val="24"/>
                <w:szCs w:val="24"/>
              </w:rPr>
              <w:t xml:space="preserve"> The goose lived from then on with Babushka. </w:t>
            </w:r>
            <w:r w:rsidR="00BB419F">
              <w:rPr>
                <w:sz w:val="24"/>
                <w:szCs w:val="24"/>
              </w:rPr>
              <w:t>(Add to chart)</w:t>
            </w:r>
          </w:p>
          <w:tbl>
            <w:tblPr>
              <w:tblStyle w:val="TableGrid"/>
              <w:tblW w:w="0" w:type="auto"/>
              <w:tblLook w:val="04A0" w:firstRow="1" w:lastRow="0" w:firstColumn="1" w:lastColumn="0" w:noHBand="0" w:noVBand="1"/>
            </w:tblPr>
            <w:tblGrid>
              <w:gridCol w:w="3109"/>
              <w:gridCol w:w="3109"/>
            </w:tblGrid>
            <w:tr w:rsidR="005F3FD8" w14:paraId="3B81AD9D" w14:textId="77777777" w:rsidTr="003C4356">
              <w:tc>
                <w:tcPr>
                  <w:tcW w:w="3109" w:type="dxa"/>
                </w:tcPr>
                <w:p w14:paraId="7726551B" w14:textId="77777777" w:rsidR="005F3FD8" w:rsidRDefault="005F3FD8" w:rsidP="003C4356">
                  <w:pPr>
                    <w:spacing w:after="0" w:line="240" w:lineRule="auto"/>
                    <w:jc w:val="center"/>
                    <w:rPr>
                      <w:sz w:val="24"/>
                      <w:szCs w:val="24"/>
                    </w:rPr>
                  </w:pPr>
                  <w:r>
                    <w:rPr>
                      <w:sz w:val="24"/>
                      <w:szCs w:val="24"/>
                    </w:rPr>
                    <w:t>Miracle</w:t>
                  </w:r>
                </w:p>
              </w:tc>
              <w:tc>
                <w:tcPr>
                  <w:tcW w:w="3109" w:type="dxa"/>
                </w:tcPr>
                <w:p w14:paraId="149BE3DF" w14:textId="77777777" w:rsidR="005F3FD8" w:rsidRDefault="005F3FD8" w:rsidP="003C4356">
                  <w:pPr>
                    <w:spacing w:after="0" w:line="240" w:lineRule="auto"/>
                    <w:jc w:val="center"/>
                    <w:rPr>
                      <w:sz w:val="24"/>
                      <w:szCs w:val="24"/>
                    </w:rPr>
                  </w:pPr>
                  <w:r>
                    <w:rPr>
                      <w:sz w:val="24"/>
                      <w:szCs w:val="24"/>
                    </w:rPr>
                    <w:t>Babushka felt it was a miracle because...</w:t>
                  </w:r>
                </w:p>
              </w:tc>
            </w:tr>
            <w:tr w:rsidR="005F3FD8" w14:paraId="7482B068" w14:textId="77777777" w:rsidTr="003C4356">
              <w:tc>
                <w:tcPr>
                  <w:tcW w:w="3109" w:type="dxa"/>
                </w:tcPr>
                <w:p w14:paraId="78EE4470" w14:textId="77777777" w:rsidR="005F3FD8" w:rsidRDefault="005F3FD8" w:rsidP="003C4356">
                  <w:pPr>
                    <w:spacing w:after="0" w:line="240" w:lineRule="auto"/>
                    <w:rPr>
                      <w:sz w:val="24"/>
                      <w:szCs w:val="24"/>
                    </w:rPr>
                  </w:pPr>
                  <w:r>
                    <w:rPr>
                      <w:sz w:val="24"/>
                      <w:szCs w:val="24"/>
                    </w:rPr>
                    <w:t>Caribou</w:t>
                  </w:r>
                </w:p>
              </w:tc>
              <w:tc>
                <w:tcPr>
                  <w:tcW w:w="3109" w:type="dxa"/>
                </w:tcPr>
                <w:p w14:paraId="67C465CF" w14:textId="77777777" w:rsidR="005F3FD8" w:rsidRDefault="005F3FD8" w:rsidP="003C4356">
                  <w:pPr>
                    <w:spacing w:after="0" w:line="240" w:lineRule="auto"/>
                    <w:rPr>
                      <w:sz w:val="24"/>
                      <w:szCs w:val="24"/>
                    </w:rPr>
                  </w:pPr>
                  <w:r>
                    <w:rPr>
                      <w:sz w:val="24"/>
                      <w:szCs w:val="24"/>
                    </w:rPr>
                    <w:t xml:space="preserve">She loves animals and they happened to appear. </w:t>
                  </w:r>
                </w:p>
              </w:tc>
            </w:tr>
            <w:tr w:rsidR="00BB419F" w14:paraId="5E4CF321" w14:textId="77777777" w:rsidTr="003C4356">
              <w:tc>
                <w:tcPr>
                  <w:tcW w:w="3109" w:type="dxa"/>
                </w:tcPr>
                <w:p w14:paraId="54B6696F" w14:textId="77777777" w:rsidR="00BB419F" w:rsidRDefault="00BB419F" w:rsidP="003C4356">
                  <w:pPr>
                    <w:spacing w:after="0" w:line="240" w:lineRule="auto"/>
                    <w:rPr>
                      <w:sz w:val="24"/>
                      <w:szCs w:val="24"/>
                    </w:rPr>
                  </w:pPr>
                  <w:r>
                    <w:rPr>
                      <w:sz w:val="24"/>
                      <w:szCs w:val="24"/>
                    </w:rPr>
                    <w:t>Unpainted egg (1)</w:t>
                  </w:r>
                </w:p>
              </w:tc>
              <w:tc>
                <w:tcPr>
                  <w:tcW w:w="3109" w:type="dxa"/>
                </w:tcPr>
                <w:p w14:paraId="74F7B7A4" w14:textId="77777777" w:rsidR="00BB419F" w:rsidRDefault="00BB419F" w:rsidP="003C4356">
                  <w:pPr>
                    <w:spacing w:after="0" w:line="240" w:lineRule="auto"/>
                    <w:rPr>
                      <w:sz w:val="24"/>
                      <w:szCs w:val="24"/>
                    </w:rPr>
                  </w:pPr>
                  <w:r>
                    <w:rPr>
                      <w:sz w:val="24"/>
                      <w:szCs w:val="24"/>
                    </w:rPr>
                    <w:t>Rechenka laid an egg to repay Babushka</w:t>
                  </w:r>
                </w:p>
              </w:tc>
            </w:tr>
            <w:tr w:rsidR="00BB419F" w14:paraId="0B9FFE78" w14:textId="77777777" w:rsidTr="003C4356">
              <w:tc>
                <w:tcPr>
                  <w:tcW w:w="3109" w:type="dxa"/>
                </w:tcPr>
                <w:p w14:paraId="49183033" w14:textId="77777777" w:rsidR="00BB419F" w:rsidRDefault="00BB419F" w:rsidP="003C4356">
                  <w:pPr>
                    <w:spacing w:after="0" w:line="240" w:lineRule="auto"/>
                    <w:rPr>
                      <w:sz w:val="24"/>
                      <w:szCs w:val="24"/>
                    </w:rPr>
                  </w:pPr>
                  <w:r>
                    <w:rPr>
                      <w:sz w:val="24"/>
                      <w:szCs w:val="24"/>
                    </w:rPr>
                    <w:t>Painted egg (1)</w:t>
                  </w:r>
                </w:p>
              </w:tc>
              <w:tc>
                <w:tcPr>
                  <w:tcW w:w="3109" w:type="dxa"/>
                </w:tcPr>
                <w:p w14:paraId="3FFDEDFE" w14:textId="77777777" w:rsidR="00BB419F" w:rsidRDefault="00BB419F" w:rsidP="003C4356">
                  <w:pPr>
                    <w:spacing w:after="0" w:line="240" w:lineRule="auto"/>
                    <w:rPr>
                      <w:sz w:val="24"/>
                      <w:szCs w:val="24"/>
                    </w:rPr>
                  </w:pPr>
                  <w:r>
                    <w:rPr>
                      <w:sz w:val="24"/>
                      <w:szCs w:val="24"/>
                    </w:rPr>
                    <w:t>Rechenka broke hers and know just laid a colored egg</w:t>
                  </w:r>
                </w:p>
              </w:tc>
            </w:tr>
            <w:tr w:rsidR="00BB419F" w14:paraId="33278699" w14:textId="77777777" w:rsidTr="003C4356">
              <w:tc>
                <w:tcPr>
                  <w:tcW w:w="3109" w:type="dxa"/>
                </w:tcPr>
                <w:p w14:paraId="13F2093A" w14:textId="77777777" w:rsidR="00BB419F" w:rsidRDefault="00BB419F" w:rsidP="003C4356">
                  <w:pPr>
                    <w:spacing w:after="0" w:line="240" w:lineRule="auto"/>
                    <w:rPr>
                      <w:sz w:val="24"/>
                      <w:szCs w:val="24"/>
                    </w:rPr>
                  </w:pPr>
                  <w:r>
                    <w:rPr>
                      <w:sz w:val="24"/>
                      <w:szCs w:val="24"/>
                    </w:rPr>
                    <w:t>12 painted eggs laid by the goose</w:t>
                  </w:r>
                </w:p>
              </w:tc>
              <w:tc>
                <w:tcPr>
                  <w:tcW w:w="3109" w:type="dxa"/>
                </w:tcPr>
                <w:p w14:paraId="4758C26C" w14:textId="77777777" w:rsidR="00BB419F" w:rsidRDefault="00BB419F" w:rsidP="003C4356">
                  <w:pPr>
                    <w:spacing w:after="0" w:line="240" w:lineRule="auto"/>
                    <w:rPr>
                      <w:sz w:val="24"/>
                      <w:szCs w:val="24"/>
                    </w:rPr>
                  </w:pPr>
                  <w:r>
                    <w:rPr>
                      <w:sz w:val="24"/>
                      <w:szCs w:val="24"/>
                    </w:rPr>
                    <w:t>She now had enough eggs to take to the Festival in Moskva.</w:t>
                  </w:r>
                </w:p>
              </w:tc>
            </w:tr>
            <w:tr w:rsidR="00BB419F" w14:paraId="3C055C80" w14:textId="77777777" w:rsidTr="003C4356">
              <w:tc>
                <w:tcPr>
                  <w:tcW w:w="3109" w:type="dxa"/>
                </w:tcPr>
                <w:p w14:paraId="0E635B80" w14:textId="77777777" w:rsidR="00BB419F" w:rsidRDefault="00BB419F" w:rsidP="003C4356">
                  <w:pPr>
                    <w:spacing w:after="0" w:line="240" w:lineRule="auto"/>
                    <w:rPr>
                      <w:sz w:val="24"/>
                      <w:szCs w:val="24"/>
                    </w:rPr>
                  </w:pPr>
                  <w:r>
                    <w:rPr>
                      <w:sz w:val="24"/>
                      <w:szCs w:val="24"/>
                    </w:rPr>
                    <w:t>The goose</w:t>
                  </w:r>
                </w:p>
              </w:tc>
              <w:tc>
                <w:tcPr>
                  <w:tcW w:w="3109" w:type="dxa"/>
                </w:tcPr>
                <w:p w14:paraId="14B9EEA8" w14:textId="77777777" w:rsidR="00BB419F" w:rsidRDefault="00BB419F" w:rsidP="003C4356">
                  <w:pPr>
                    <w:spacing w:after="0" w:line="240" w:lineRule="auto"/>
                    <w:rPr>
                      <w:sz w:val="24"/>
                      <w:szCs w:val="24"/>
                    </w:rPr>
                  </w:pPr>
                  <w:r>
                    <w:rPr>
                      <w:sz w:val="24"/>
                      <w:szCs w:val="24"/>
                    </w:rPr>
                    <w:t>Because it became a friend and also brought her beautifully painted eggs.</w:t>
                  </w:r>
                </w:p>
              </w:tc>
            </w:tr>
            <w:tr w:rsidR="00BB419F" w14:paraId="1ADC8C5D" w14:textId="77777777" w:rsidTr="003C4356">
              <w:tc>
                <w:tcPr>
                  <w:tcW w:w="3109" w:type="dxa"/>
                </w:tcPr>
                <w:p w14:paraId="34BA808E" w14:textId="77777777" w:rsidR="00BB419F" w:rsidRDefault="00BB419F" w:rsidP="003C4356">
                  <w:pPr>
                    <w:spacing w:after="0" w:line="240" w:lineRule="auto"/>
                    <w:rPr>
                      <w:sz w:val="24"/>
                      <w:szCs w:val="24"/>
                    </w:rPr>
                  </w:pPr>
                  <w:r>
                    <w:rPr>
                      <w:sz w:val="24"/>
                      <w:szCs w:val="24"/>
                    </w:rPr>
                    <w:t>Caribou</w:t>
                  </w:r>
                </w:p>
              </w:tc>
              <w:tc>
                <w:tcPr>
                  <w:tcW w:w="3109" w:type="dxa"/>
                </w:tcPr>
                <w:p w14:paraId="71E28A32" w14:textId="77777777" w:rsidR="00BB419F" w:rsidRDefault="00BB419F" w:rsidP="003C4356">
                  <w:pPr>
                    <w:spacing w:after="0" w:line="240" w:lineRule="auto"/>
                    <w:rPr>
                      <w:sz w:val="24"/>
                      <w:szCs w:val="24"/>
                    </w:rPr>
                  </w:pPr>
                  <w:r>
                    <w:rPr>
                      <w:sz w:val="24"/>
                      <w:szCs w:val="24"/>
                    </w:rPr>
                    <w:t xml:space="preserve">It was like new little lives on Earth. </w:t>
                  </w:r>
                </w:p>
              </w:tc>
            </w:tr>
            <w:tr w:rsidR="00BB419F" w14:paraId="5EA8274C" w14:textId="77777777" w:rsidTr="003C4356">
              <w:tc>
                <w:tcPr>
                  <w:tcW w:w="3109" w:type="dxa"/>
                </w:tcPr>
                <w:p w14:paraId="1A018A5A" w14:textId="77777777" w:rsidR="00BB419F" w:rsidRDefault="00BB419F" w:rsidP="003C4356">
                  <w:pPr>
                    <w:spacing w:after="0" w:line="240" w:lineRule="auto"/>
                    <w:rPr>
                      <w:sz w:val="24"/>
                      <w:szCs w:val="24"/>
                    </w:rPr>
                  </w:pPr>
                  <w:r>
                    <w:rPr>
                      <w:sz w:val="24"/>
                      <w:szCs w:val="24"/>
                    </w:rPr>
                    <w:t>Baby goose</w:t>
                  </w:r>
                </w:p>
              </w:tc>
              <w:tc>
                <w:tcPr>
                  <w:tcW w:w="3109" w:type="dxa"/>
                </w:tcPr>
                <w:p w14:paraId="48256BDF" w14:textId="77777777" w:rsidR="00BB419F" w:rsidRDefault="00BB419F" w:rsidP="003C4356">
                  <w:pPr>
                    <w:spacing w:after="0" w:line="240" w:lineRule="auto"/>
                    <w:rPr>
                      <w:sz w:val="24"/>
                      <w:szCs w:val="24"/>
                    </w:rPr>
                  </w:pPr>
                  <w:r>
                    <w:rPr>
                      <w:sz w:val="24"/>
                      <w:szCs w:val="24"/>
                    </w:rPr>
                    <w:t xml:space="preserve">It was left from Rechenka and would be with her forever. </w:t>
                  </w:r>
                </w:p>
              </w:tc>
            </w:tr>
          </w:tbl>
          <w:p w14:paraId="73F86DEA" w14:textId="77777777" w:rsidR="005560AF" w:rsidRDefault="005560AF" w:rsidP="005B6C42">
            <w:pPr>
              <w:spacing w:after="0" w:line="240" w:lineRule="auto"/>
              <w:rPr>
                <w:sz w:val="24"/>
                <w:szCs w:val="24"/>
              </w:rPr>
            </w:pPr>
          </w:p>
          <w:p w14:paraId="1C9DAC03" w14:textId="77777777" w:rsidR="005560AF" w:rsidRPr="005560AF" w:rsidRDefault="005560AF" w:rsidP="005B6C42">
            <w:pPr>
              <w:spacing w:after="0" w:line="240" w:lineRule="auto"/>
              <w:rPr>
                <w:sz w:val="24"/>
                <w:szCs w:val="24"/>
                <w:u w:val="single"/>
              </w:rPr>
            </w:pPr>
          </w:p>
        </w:tc>
      </w:tr>
    </w:tbl>
    <w:p w14:paraId="172FDC86" w14:textId="77777777" w:rsidR="00EC0DF0" w:rsidRDefault="00EC0DF0" w:rsidP="001034D9">
      <w:pPr>
        <w:spacing w:after="0" w:line="360" w:lineRule="auto"/>
        <w:rPr>
          <w:rFonts w:asciiTheme="minorHAnsi" w:hAnsiTheme="minorHAnsi" w:cstheme="minorHAnsi"/>
          <w:sz w:val="32"/>
          <w:szCs w:val="32"/>
          <w:u w:val="single"/>
        </w:rPr>
      </w:pPr>
    </w:p>
    <w:p w14:paraId="222BAD6A" w14:textId="77777777" w:rsidR="00323CBA" w:rsidRDefault="00323CBA" w:rsidP="001034D9">
      <w:pPr>
        <w:spacing w:after="0" w:line="360" w:lineRule="auto"/>
        <w:rPr>
          <w:rFonts w:asciiTheme="minorHAnsi" w:hAnsiTheme="minorHAnsi" w:cstheme="minorHAnsi"/>
          <w:sz w:val="32"/>
          <w:szCs w:val="32"/>
          <w:u w:val="single"/>
        </w:rPr>
      </w:pPr>
    </w:p>
    <w:p w14:paraId="00A87FD9" w14:textId="77777777" w:rsidR="00323CBA" w:rsidRDefault="00323CBA" w:rsidP="001034D9">
      <w:pPr>
        <w:spacing w:after="0" w:line="360" w:lineRule="auto"/>
        <w:rPr>
          <w:rFonts w:asciiTheme="minorHAnsi" w:hAnsiTheme="minorHAnsi" w:cstheme="minorHAnsi"/>
          <w:sz w:val="32"/>
          <w:szCs w:val="32"/>
          <w:u w:val="single"/>
        </w:rPr>
      </w:pPr>
    </w:p>
    <w:p w14:paraId="5B3D4E1E" w14:textId="77777777" w:rsidR="009A5C5D" w:rsidRDefault="005560AF"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FINAL D</w:t>
      </w:r>
      <w:r w:rsidR="004A0642">
        <w:rPr>
          <w:rFonts w:asciiTheme="minorHAnsi" w:hAnsiTheme="minorHAnsi" w:cstheme="minorHAnsi"/>
          <w:sz w:val="32"/>
          <w:szCs w:val="32"/>
          <w:u w:val="single"/>
        </w:rPr>
        <w:t>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59EACE22" w14:textId="77777777" w:rsidR="00F90FAD" w:rsidRDefault="00E066AB" w:rsidP="001034D9">
      <w:pPr>
        <w:spacing w:after="0" w:line="360" w:lineRule="auto"/>
        <w:rPr>
          <w:rFonts w:asciiTheme="minorHAnsi" w:hAnsiTheme="minorHAnsi" w:cstheme="minorHAnsi"/>
          <w:sz w:val="24"/>
          <w:szCs w:val="24"/>
        </w:rPr>
      </w:pPr>
      <w:r w:rsidRPr="0090390B">
        <w:rPr>
          <w:rFonts w:asciiTheme="minorHAnsi" w:hAnsiTheme="minorHAnsi" w:cstheme="minorHAnsi"/>
          <w:sz w:val="24"/>
          <w:szCs w:val="24"/>
        </w:rPr>
        <w:t xml:space="preserve">A miracle </w:t>
      </w:r>
      <w:r w:rsidR="00F90FAD">
        <w:rPr>
          <w:rFonts w:asciiTheme="minorHAnsi" w:hAnsiTheme="minorHAnsi" w:cstheme="minorHAnsi"/>
          <w:sz w:val="24"/>
          <w:szCs w:val="24"/>
        </w:rPr>
        <w:t xml:space="preserve">opinion </w:t>
      </w:r>
      <w:r w:rsidRPr="0090390B">
        <w:rPr>
          <w:rFonts w:asciiTheme="minorHAnsi" w:hAnsiTheme="minorHAnsi" w:cstheme="minorHAnsi"/>
          <w:sz w:val="24"/>
          <w:szCs w:val="24"/>
        </w:rPr>
        <w:t xml:space="preserve">activity:  </w:t>
      </w:r>
      <w:r w:rsidR="00F679A0" w:rsidRPr="0090390B">
        <w:rPr>
          <w:rFonts w:asciiTheme="minorHAnsi" w:hAnsiTheme="minorHAnsi" w:cstheme="minorHAnsi"/>
          <w:sz w:val="24"/>
          <w:szCs w:val="24"/>
        </w:rPr>
        <w:t>Have students draw</w:t>
      </w:r>
      <w:r w:rsidR="0090390B">
        <w:rPr>
          <w:rFonts w:asciiTheme="minorHAnsi" w:hAnsiTheme="minorHAnsi" w:cstheme="minorHAnsi"/>
          <w:sz w:val="24"/>
          <w:szCs w:val="24"/>
        </w:rPr>
        <w:t xml:space="preserve"> and write (or copy) about</w:t>
      </w:r>
      <w:r w:rsidR="00F679A0" w:rsidRPr="0090390B">
        <w:rPr>
          <w:rFonts w:asciiTheme="minorHAnsi" w:hAnsiTheme="minorHAnsi" w:cstheme="minorHAnsi"/>
          <w:sz w:val="24"/>
          <w:szCs w:val="24"/>
        </w:rPr>
        <w:t xml:space="preserve"> </w:t>
      </w:r>
      <w:r w:rsidR="0090390B">
        <w:rPr>
          <w:rFonts w:asciiTheme="minorHAnsi" w:hAnsiTheme="minorHAnsi" w:cstheme="minorHAnsi"/>
          <w:sz w:val="24"/>
          <w:szCs w:val="24"/>
        </w:rPr>
        <w:t xml:space="preserve">one </w:t>
      </w:r>
      <w:r w:rsidR="00F90FAD">
        <w:rPr>
          <w:rFonts w:asciiTheme="minorHAnsi" w:hAnsiTheme="minorHAnsi" w:cstheme="minorHAnsi"/>
          <w:sz w:val="24"/>
          <w:szCs w:val="24"/>
        </w:rPr>
        <w:t xml:space="preserve">of their favorite </w:t>
      </w:r>
      <w:r w:rsidR="0090390B">
        <w:rPr>
          <w:rFonts w:asciiTheme="minorHAnsi" w:hAnsiTheme="minorHAnsi" w:cstheme="minorHAnsi"/>
          <w:sz w:val="24"/>
          <w:szCs w:val="24"/>
        </w:rPr>
        <w:t>miracle</w:t>
      </w:r>
      <w:r w:rsidR="00F90FAD">
        <w:rPr>
          <w:rFonts w:asciiTheme="minorHAnsi" w:hAnsiTheme="minorHAnsi" w:cstheme="minorHAnsi"/>
          <w:sz w:val="24"/>
          <w:szCs w:val="24"/>
        </w:rPr>
        <w:t>s</w:t>
      </w:r>
      <w:r w:rsidR="0090390B">
        <w:rPr>
          <w:rFonts w:asciiTheme="minorHAnsi" w:hAnsiTheme="minorHAnsi" w:cstheme="minorHAnsi"/>
          <w:sz w:val="24"/>
          <w:szCs w:val="24"/>
        </w:rPr>
        <w:t xml:space="preserve"> that happened in the story and why it was a miracle. </w:t>
      </w:r>
      <w:r w:rsidR="00F679A0" w:rsidRPr="0090390B">
        <w:rPr>
          <w:rFonts w:asciiTheme="minorHAnsi" w:hAnsiTheme="minorHAnsi" w:cstheme="minorHAnsi"/>
          <w:sz w:val="24"/>
          <w:szCs w:val="24"/>
        </w:rPr>
        <w:t xml:space="preserve"> </w:t>
      </w:r>
      <w:r w:rsidR="0090390B">
        <w:rPr>
          <w:rFonts w:asciiTheme="minorHAnsi" w:hAnsiTheme="minorHAnsi" w:cstheme="minorHAnsi"/>
          <w:sz w:val="24"/>
          <w:szCs w:val="24"/>
        </w:rPr>
        <w:t>Have students</w:t>
      </w:r>
      <w:r w:rsidR="00F679A0" w:rsidRPr="0090390B">
        <w:rPr>
          <w:rFonts w:asciiTheme="minorHAnsi" w:hAnsiTheme="minorHAnsi" w:cstheme="minorHAnsi"/>
          <w:sz w:val="24"/>
          <w:szCs w:val="24"/>
        </w:rPr>
        <w:t xml:space="preserve"> </w:t>
      </w:r>
      <w:r w:rsidR="00F90FAD">
        <w:rPr>
          <w:rFonts w:asciiTheme="minorHAnsi" w:hAnsiTheme="minorHAnsi" w:cstheme="minorHAnsi"/>
          <w:sz w:val="24"/>
          <w:szCs w:val="24"/>
        </w:rPr>
        <w:t>use a sentence starter such as: My favorite miracle was….</w:t>
      </w:r>
    </w:p>
    <w:p w14:paraId="1FF2CF9C" w14:textId="77777777" w:rsidR="0090390B" w:rsidRDefault="00F90FAD" w:rsidP="001034D9">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can </w:t>
      </w:r>
      <w:r w:rsidR="00F679A0" w:rsidRPr="0090390B">
        <w:rPr>
          <w:rFonts w:asciiTheme="minorHAnsi" w:hAnsiTheme="minorHAnsi" w:cstheme="minorHAnsi"/>
          <w:sz w:val="24"/>
          <w:szCs w:val="24"/>
        </w:rPr>
        <w:t>use evidence from the text</w:t>
      </w:r>
      <w:r w:rsidR="0090390B">
        <w:rPr>
          <w:rFonts w:asciiTheme="minorHAnsi" w:hAnsiTheme="minorHAnsi" w:cstheme="minorHAnsi"/>
          <w:sz w:val="24"/>
          <w:szCs w:val="24"/>
        </w:rPr>
        <w:t xml:space="preserve"> and pictures</w:t>
      </w:r>
      <w:r w:rsidR="00F679A0" w:rsidRPr="0090390B">
        <w:rPr>
          <w:rFonts w:asciiTheme="minorHAnsi" w:hAnsiTheme="minorHAnsi" w:cstheme="minorHAnsi"/>
          <w:sz w:val="24"/>
          <w:szCs w:val="24"/>
        </w:rPr>
        <w:t xml:space="preserve"> to support their </w:t>
      </w:r>
      <w:r w:rsidR="0090390B">
        <w:rPr>
          <w:rFonts w:asciiTheme="minorHAnsi" w:hAnsiTheme="minorHAnsi" w:cstheme="minorHAnsi"/>
          <w:sz w:val="24"/>
          <w:szCs w:val="24"/>
        </w:rPr>
        <w:t>miracle</w:t>
      </w:r>
      <w:r w:rsidR="00F679A0" w:rsidRPr="0090390B">
        <w:rPr>
          <w:rFonts w:asciiTheme="minorHAnsi" w:hAnsiTheme="minorHAnsi" w:cstheme="minorHAnsi"/>
          <w:sz w:val="24"/>
          <w:szCs w:val="24"/>
        </w:rPr>
        <w:t xml:space="preserve">.  </w:t>
      </w:r>
      <w:r w:rsidR="00B400F4">
        <w:rPr>
          <w:rFonts w:asciiTheme="minorHAnsi" w:hAnsiTheme="minorHAnsi" w:cstheme="minorHAnsi"/>
          <w:sz w:val="24"/>
          <w:szCs w:val="24"/>
        </w:rPr>
        <w:t xml:space="preserve">Students can verbally share their miracle and explain their writing and drawing. </w:t>
      </w:r>
    </w:p>
    <w:p w14:paraId="65C6294D" w14:textId="77777777" w:rsidR="00A40224" w:rsidRDefault="00A40224" w:rsidP="001034D9">
      <w:pPr>
        <w:spacing w:after="0" w:line="360" w:lineRule="auto"/>
        <w:rPr>
          <w:rFonts w:asciiTheme="minorHAnsi" w:hAnsiTheme="minorHAnsi" w:cstheme="minorHAnsi"/>
          <w:sz w:val="24"/>
          <w:szCs w:val="24"/>
        </w:rPr>
      </w:pPr>
    </w:p>
    <w:p w14:paraId="2009DB86" w14:textId="24BF9BBB" w:rsidR="0090390B" w:rsidRDefault="0090390B" w:rsidP="001034D9">
      <w:pPr>
        <w:spacing w:after="0" w:line="360" w:lineRule="auto"/>
        <w:rPr>
          <w:rFonts w:asciiTheme="minorHAnsi" w:hAnsiTheme="minorHAnsi" w:cstheme="minorHAnsi"/>
          <w:sz w:val="24"/>
          <w:szCs w:val="24"/>
        </w:rPr>
      </w:pPr>
      <w:r>
        <w:rPr>
          <w:rFonts w:asciiTheme="minorHAnsi" w:hAnsiTheme="minorHAnsi" w:cstheme="minorHAnsi"/>
          <w:sz w:val="24"/>
          <w:szCs w:val="24"/>
        </w:rPr>
        <w:t>Sample Answer:</w:t>
      </w:r>
    </w:p>
    <w:p w14:paraId="3DDEE744" w14:textId="77777777" w:rsidR="00A40224" w:rsidRDefault="0090390B" w:rsidP="00AD0170">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Answers will vary but </w:t>
      </w:r>
      <w:r w:rsidR="00B400F4">
        <w:rPr>
          <w:rFonts w:asciiTheme="minorHAnsi" w:hAnsiTheme="minorHAnsi" w:cstheme="minorHAnsi"/>
          <w:sz w:val="24"/>
          <w:szCs w:val="24"/>
        </w:rPr>
        <w:t>teachers</w:t>
      </w:r>
      <w:r>
        <w:rPr>
          <w:rFonts w:asciiTheme="minorHAnsi" w:hAnsiTheme="minorHAnsi" w:cstheme="minorHAnsi"/>
          <w:sz w:val="24"/>
          <w:szCs w:val="24"/>
        </w:rPr>
        <w:t xml:space="preserve"> should look for</w:t>
      </w:r>
      <w:r w:rsidR="00F90FAD">
        <w:rPr>
          <w:rFonts w:asciiTheme="minorHAnsi" w:hAnsiTheme="minorHAnsi" w:cstheme="minorHAnsi"/>
          <w:sz w:val="24"/>
          <w:szCs w:val="24"/>
        </w:rPr>
        <w:t xml:space="preserve"> an opinion statement to begin,</w:t>
      </w:r>
      <w:r>
        <w:rPr>
          <w:rFonts w:asciiTheme="minorHAnsi" w:hAnsiTheme="minorHAnsi" w:cstheme="minorHAnsi"/>
          <w:sz w:val="24"/>
          <w:szCs w:val="24"/>
        </w:rPr>
        <w:t xml:space="preserve"> phonetically </w:t>
      </w:r>
      <w:r w:rsidR="00B400F4">
        <w:rPr>
          <w:rFonts w:asciiTheme="minorHAnsi" w:hAnsiTheme="minorHAnsi" w:cstheme="minorHAnsi"/>
          <w:sz w:val="24"/>
          <w:szCs w:val="24"/>
        </w:rPr>
        <w:t>spelled</w:t>
      </w:r>
      <w:r>
        <w:rPr>
          <w:rFonts w:asciiTheme="minorHAnsi" w:hAnsiTheme="minorHAnsi" w:cstheme="minorHAnsi"/>
          <w:sz w:val="24"/>
          <w:szCs w:val="24"/>
        </w:rPr>
        <w:t xml:space="preserve"> words and pictures that match. </w:t>
      </w:r>
    </w:p>
    <w:p w14:paraId="5CB87996" w14:textId="77777777" w:rsidR="00A40224" w:rsidRDefault="00A40224">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0C481D37" w14:textId="2B5AFD69" w:rsidR="00AD0170" w:rsidRPr="00A40224" w:rsidRDefault="00AD0170" w:rsidP="00AD0170">
      <w:pPr>
        <w:spacing w:after="0" w:line="360" w:lineRule="auto"/>
        <w:rPr>
          <w:rFonts w:asciiTheme="minorHAnsi" w:hAnsiTheme="minorHAnsi" w:cstheme="minorHAnsi"/>
          <w:sz w:val="24"/>
          <w:szCs w:val="24"/>
        </w:rPr>
      </w:pPr>
      <w:r w:rsidRPr="007C5C7E">
        <w:rPr>
          <w:rFonts w:asciiTheme="minorHAnsi" w:hAnsiTheme="minorHAnsi" w:cstheme="minorHAnsi"/>
          <w:sz w:val="32"/>
          <w:szCs w:val="32"/>
          <w:u w:val="single"/>
        </w:rPr>
        <w:lastRenderedPageBreak/>
        <w:t>Vocabulary</w:t>
      </w:r>
    </w:p>
    <w:tbl>
      <w:tblPr>
        <w:tblStyle w:val="TableGrid2"/>
        <w:tblW w:w="0" w:type="auto"/>
        <w:tblLook w:val="04A0" w:firstRow="1" w:lastRow="0" w:firstColumn="1" w:lastColumn="0" w:noHBand="0" w:noVBand="1"/>
      </w:tblPr>
      <w:tblGrid>
        <w:gridCol w:w="6228"/>
        <w:gridCol w:w="6210"/>
      </w:tblGrid>
      <w:tr w:rsidR="000C1F21" w:rsidRPr="000C1F21" w14:paraId="3C672236" w14:textId="77777777" w:rsidTr="000C1F21">
        <w:trPr>
          <w:trHeight w:val="377"/>
        </w:trPr>
        <w:tc>
          <w:tcPr>
            <w:tcW w:w="6228" w:type="dxa"/>
          </w:tcPr>
          <w:p w14:paraId="45958459"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14031B1C"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5633AD4E" w14:textId="0BD07844"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00A40224">
              <w:rPr>
                <w:sz w:val="20"/>
              </w:rPr>
              <w:t>students</w:t>
            </w:r>
            <w:r w:rsidRPr="000C1F21">
              <w:rPr>
                <w:sz w:val="20"/>
              </w:rPr>
              <w:t>)</w:t>
            </w:r>
            <w:r w:rsidRPr="000C1F21">
              <w:rPr>
                <w:color w:val="1F497D"/>
              </w:rPr>
              <w:t xml:space="preserve"> </w:t>
            </w:r>
          </w:p>
        </w:tc>
        <w:tc>
          <w:tcPr>
            <w:tcW w:w="6210" w:type="dxa"/>
          </w:tcPr>
          <w:p w14:paraId="178C62A7"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7FB167EC"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53ECBEF8"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13BAB7A6" w14:textId="77777777" w:rsidTr="00D96F8F">
        <w:trPr>
          <w:cantSplit/>
          <w:trHeight w:val="1907"/>
        </w:trPr>
        <w:tc>
          <w:tcPr>
            <w:tcW w:w="6228" w:type="dxa"/>
          </w:tcPr>
          <w:p w14:paraId="5B983D98" w14:textId="77777777" w:rsidR="000C1F21" w:rsidRDefault="000C1F21" w:rsidP="005560AF">
            <w:pPr>
              <w:spacing w:after="0" w:line="240" w:lineRule="auto"/>
            </w:pPr>
          </w:p>
          <w:p w14:paraId="7A7FD119" w14:textId="77777777" w:rsidR="005D1968" w:rsidRDefault="005D1968" w:rsidP="005D1968">
            <w:pPr>
              <w:spacing w:after="0" w:line="240" w:lineRule="auto"/>
            </w:pPr>
            <w:r>
              <w:t>Page 1 – Babushka – Grandmother or old woman w</w:t>
            </w:r>
            <w:r w:rsidR="00B400F4">
              <w:t>earing a colorful scarf on head</w:t>
            </w:r>
          </w:p>
          <w:p w14:paraId="1485A6F8" w14:textId="77777777" w:rsidR="00763ED8" w:rsidRDefault="00763ED8" w:rsidP="005560AF">
            <w:pPr>
              <w:spacing w:after="0" w:line="240" w:lineRule="auto"/>
            </w:pPr>
            <w:r>
              <w:t>Page 10 – nook – small cranny or niche</w:t>
            </w:r>
          </w:p>
          <w:p w14:paraId="6663275F" w14:textId="77777777" w:rsidR="00763ED8" w:rsidRDefault="00B400F4" w:rsidP="005560AF">
            <w:pPr>
              <w:spacing w:after="0" w:line="240" w:lineRule="auto"/>
            </w:pPr>
            <w:r>
              <w:t>Page 23</w:t>
            </w:r>
            <w:r w:rsidR="00763ED8">
              <w:t xml:space="preserve"> </w:t>
            </w:r>
            <w:r>
              <w:t>–</w:t>
            </w:r>
            <w:r w:rsidR="00763ED8">
              <w:t xml:space="preserve"> beamed – smiled happily or radiantly</w:t>
            </w:r>
          </w:p>
          <w:p w14:paraId="04EA58F5" w14:textId="77777777" w:rsidR="00763ED8" w:rsidRPr="000C1F21" w:rsidRDefault="00763ED8" w:rsidP="005560AF">
            <w:pPr>
              <w:spacing w:after="0" w:line="240" w:lineRule="auto"/>
            </w:pPr>
            <w:r>
              <w:t>Page 2</w:t>
            </w:r>
            <w:r w:rsidR="005D1968">
              <w:t>5</w:t>
            </w:r>
            <w:r>
              <w:t xml:space="preserve"> – lingering – lasting a long time</w:t>
            </w:r>
          </w:p>
        </w:tc>
        <w:tc>
          <w:tcPr>
            <w:tcW w:w="6210" w:type="dxa"/>
          </w:tcPr>
          <w:p w14:paraId="2D6362A2" w14:textId="77777777" w:rsidR="00512F1E" w:rsidRDefault="00C719B1" w:rsidP="000C1F21">
            <w:pPr>
              <w:spacing w:after="0" w:line="240" w:lineRule="auto"/>
            </w:pPr>
            <w:r>
              <w:t>Page 5</w:t>
            </w:r>
            <w:r w:rsidR="00B400F4">
              <w:t xml:space="preserve"> –</w:t>
            </w:r>
            <w:r>
              <w:t xml:space="preserve"> faint</w:t>
            </w:r>
            <w:r w:rsidR="00512F1E">
              <w:t xml:space="preserve"> – barely perceptible </w:t>
            </w:r>
          </w:p>
          <w:p w14:paraId="58CB9A18" w14:textId="77777777" w:rsidR="000C1F21" w:rsidRPr="000C1F21" w:rsidRDefault="00F679A0" w:rsidP="000C1F21">
            <w:pPr>
              <w:spacing w:after="0" w:line="240" w:lineRule="auto"/>
            </w:pPr>
            <w:r>
              <w:t>Page 5</w:t>
            </w:r>
            <w:r w:rsidR="00B400F4">
              <w:t xml:space="preserve"> –</w:t>
            </w:r>
            <w:r>
              <w:t xml:space="preserve"> </w:t>
            </w:r>
            <w:r w:rsidR="00C719B1">
              <w:t>herds</w:t>
            </w:r>
            <w:r w:rsidR="00512F1E">
              <w:t xml:space="preserve"> – a large group of animals that feed and travel together</w:t>
            </w:r>
          </w:p>
          <w:p w14:paraId="15E3823B" w14:textId="77777777" w:rsidR="00BB419F" w:rsidRDefault="00763ED8" w:rsidP="005560AF">
            <w:pPr>
              <w:spacing w:after="0" w:line="240" w:lineRule="auto"/>
            </w:pPr>
            <w:r>
              <w:t>Page 6 – faltered – lose strength, or momentum (synonym – struggle)</w:t>
            </w:r>
            <w:r w:rsidR="00C719B1">
              <w:t xml:space="preserve"> </w:t>
            </w:r>
          </w:p>
          <w:p w14:paraId="5407E068" w14:textId="77777777" w:rsidR="005560AF" w:rsidRDefault="00BB419F" w:rsidP="005560AF">
            <w:pPr>
              <w:spacing w:after="0" w:line="240" w:lineRule="auto"/>
            </w:pPr>
            <w:r>
              <w:t xml:space="preserve">Page 6 – </w:t>
            </w:r>
            <w:r w:rsidR="00C719B1">
              <w:t>flock</w:t>
            </w:r>
            <w:r w:rsidR="00512F1E">
              <w:t xml:space="preserve"> – a number of birds of one kind traveling together</w:t>
            </w:r>
          </w:p>
          <w:p w14:paraId="4D38E0DA" w14:textId="77777777" w:rsidR="00BB419F" w:rsidRDefault="00763ED8" w:rsidP="005560AF">
            <w:pPr>
              <w:spacing w:after="0" w:line="240" w:lineRule="auto"/>
            </w:pPr>
            <w:r>
              <w:t>Page 1</w:t>
            </w:r>
            <w:r w:rsidR="005D1968">
              <w:t>3</w:t>
            </w:r>
            <w:r>
              <w:t xml:space="preserve"> – trundled – move slowly</w:t>
            </w:r>
          </w:p>
          <w:p w14:paraId="1A16FAB1" w14:textId="77777777" w:rsidR="00763ED8" w:rsidRDefault="00BB419F" w:rsidP="005560AF">
            <w:pPr>
              <w:spacing w:after="0" w:line="240" w:lineRule="auto"/>
            </w:pPr>
            <w:r>
              <w:t xml:space="preserve">Page 13 – </w:t>
            </w:r>
            <w:r w:rsidR="00C719B1">
              <w:t>brilliantly</w:t>
            </w:r>
          </w:p>
          <w:p w14:paraId="7E9C1690" w14:textId="77777777" w:rsidR="00C719B1" w:rsidRDefault="00C719B1" w:rsidP="005560AF">
            <w:pPr>
              <w:spacing w:after="0" w:line="240" w:lineRule="auto"/>
            </w:pPr>
            <w:r>
              <w:t>Page 15 – marveled</w:t>
            </w:r>
            <w:r w:rsidR="00512F1E">
              <w:t xml:space="preserve"> – filled with astonishment</w:t>
            </w:r>
          </w:p>
          <w:p w14:paraId="451A9058" w14:textId="77777777" w:rsidR="00BB419F" w:rsidRDefault="00C719B1" w:rsidP="005560AF">
            <w:pPr>
              <w:spacing w:after="0" w:line="240" w:lineRule="auto"/>
            </w:pPr>
            <w:r>
              <w:t>Page 17 – bustled</w:t>
            </w:r>
            <w:r w:rsidR="00512F1E">
              <w:t xml:space="preserve"> – move hurriedly</w:t>
            </w:r>
          </w:p>
          <w:p w14:paraId="27204787" w14:textId="77777777" w:rsidR="00BB419F" w:rsidRDefault="00BB419F" w:rsidP="005560AF">
            <w:pPr>
              <w:spacing w:after="0" w:line="240" w:lineRule="auto"/>
            </w:pPr>
            <w:r>
              <w:t xml:space="preserve">Page 17 – </w:t>
            </w:r>
            <w:r w:rsidR="00C719B1">
              <w:t>savored</w:t>
            </w:r>
            <w:r w:rsidR="00512F1E">
              <w:t xml:space="preserve"> - tasted</w:t>
            </w:r>
          </w:p>
          <w:p w14:paraId="1C64CB6E" w14:textId="77777777" w:rsidR="00BB419F" w:rsidRDefault="00BB419F" w:rsidP="005560AF">
            <w:pPr>
              <w:spacing w:after="0" w:line="240" w:lineRule="auto"/>
            </w:pPr>
            <w:r>
              <w:t>Page 17 –</w:t>
            </w:r>
            <w:r w:rsidR="00C719B1">
              <w:t xml:space="preserve"> sorely</w:t>
            </w:r>
            <w:r w:rsidR="00512F1E">
              <w:t>- to a very high degree or intensity</w:t>
            </w:r>
          </w:p>
          <w:p w14:paraId="61DCF614" w14:textId="77777777" w:rsidR="00C719B1" w:rsidRDefault="00BB419F" w:rsidP="005560AF">
            <w:pPr>
              <w:spacing w:after="0" w:line="240" w:lineRule="auto"/>
            </w:pPr>
            <w:r>
              <w:t>Page 17 –</w:t>
            </w:r>
            <w:r w:rsidR="00C719B1">
              <w:t>determined</w:t>
            </w:r>
            <w:r w:rsidR="00512F1E">
              <w:t xml:space="preserve"> – having made a firm decision</w:t>
            </w:r>
          </w:p>
          <w:p w14:paraId="74D9432A" w14:textId="77777777" w:rsidR="00C719B1" w:rsidRDefault="00C719B1" w:rsidP="005560AF">
            <w:pPr>
              <w:spacing w:after="0" w:line="240" w:lineRule="auto"/>
            </w:pPr>
            <w:r>
              <w:t>Page 21 – processions</w:t>
            </w:r>
            <w:r w:rsidR="00512F1E">
              <w:t xml:space="preserve"> – a number of people moving orderly as in a parade</w:t>
            </w:r>
          </w:p>
          <w:p w14:paraId="4DF2A3A9" w14:textId="77777777" w:rsidR="00C719B1" w:rsidRDefault="00C719B1" w:rsidP="005560AF">
            <w:pPr>
              <w:spacing w:after="0" w:line="240" w:lineRule="auto"/>
            </w:pPr>
            <w:r>
              <w:t>Page 23 – elders</w:t>
            </w:r>
            <w:r w:rsidR="00512F1E">
              <w:t xml:space="preserve"> – a person of advanced age</w:t>
            </w:r>
          </w:p>
          <w:p w14:paraId="707D588B" w14:textId="4F244BFC" w:rsidR="00763ED8" w:rsidRPr="000C1F21" w:rsidRDefault="00C719B1" w:rsidP="005560AF">
            <w:pPr>
              <w:spacing w:after="0" w:line="240" w:lineRule="auto"/>
            </w:pPr>
            <w:r>
              <w:t xml:space="preserve">Page 28 </w:t>
            </w:r>
            <w:r w:rsidR="00BB419F">
              <w:t>–</w:t>
            </w:r>
            <w:r>
              <w:t xml:space="preserve"> hobbled</w:t>
            </w:r>
            <w:r w:rsidR="00512F1E">
              <w:t xml:space="preserve"> – walked in an awkward </w:t>
            </w:r>
            <w:r w:rsidR="00615916">
              <w:t>way</w:t>
            </w:r>
          </w:p>
        </w:tc>
      </w:tr>
    </w:tbl>
    <w:p w14:paraId="7D240530" w14:textId="77777777" w:rsidR="00070277" w:rsidRDefault="00070277" w:rsidP="00CA07EF">
      <w:pPr>
        <w:spacing w:after="0" w:line="360" w:lineRule="auto"/>
        <w:rPr>
          <w:rFonts w:asciiTheme="minorHAnsi" w:hAnsiTheme="minorHAnsi" w:cstheme="minorHAnsi"/>
          <w:sz w:val="32"/>
          <w:szCs w:val="32"/>
          <w:u w:val="single"/>
        </w:rPr>
      </w:pPr>
    </w:p>
    <w:p w14:paraId="69E7F0E1" w14:textId="77777777" w:rsidR="00457D5F" w:rsidRDefault="00457D5F" w:rsidP="00CA07EF">
      <w:pPr>
        <w:spacing w:after="0" w:line="360" w:lineRule="auto"/>
        <w:rPr>
          <w:rFonts w:asciiTheme="minorHAnsi" w:hAnsiTheme="minorHAnsi" w:cstheme="minorHAnsi"/>
          <w:sz w:val="32"/>
          <w:szCs w:val="32"/>
          <w:u w:val="single"/>
        </w:rPr>
      </w:pPr>
    </w:p>
    <w:p w14:paraId="0210DE0E" w14:textId="77777777" w:rsidR="00EC0DF0" w:rsidRDefault="00EC0DF0" w:rsidP="00CA07EF">
      <w:pPr>
        <w:spacing w:after="0" w:line="360" w:lineRule="auto"/>
        <w:rPr>
          <w:rFonts w:asciiTheme="minorHAnsi" w:hAnsiTheme="minorHAnsi" w:cstheme="minorHAnsi"/>
          <w:sz w:val="32"/>
          <w:szCs w:val="32"/>
          <w:u w:val="single"/>
        </w:rPr>
      </w:pPr>
    </w:p>
    <w:p w14:paraId="5C236B4B" w14:textId="77777777" w:rsidR="00EC0DF0" w:rsidRDefault="00EC0DF0" w:rsidP="00CA07EF">
      <w:pPr>
        <w:spacing w:after="0" w:line="360" w:lineRule="auto"/>
        <w:rPr>
          <w:rFonts w:asciiTheme="minorHAnsi" w:hAnsiTheme="minorHAnsi" w:cstheme="minorHAnsi"/>
          <w:sz w:val="32"/>
          <w:szCs w:val="32"/>
          <w:u w:val="single"/>
        </w:rPr>
      </w:pPr>
    </w:p>
    <w:p w14:paraId="55D7FC88" w14:textId="77777777" w:rsidR="00F90FAD" w:rsidRDefault="00F90FAD" w:rsidP="00CA07EF">
      <w:pPr>
        <w:spacing w:after="0" w:line="360" w:lineRule="auto"/>
        <w:rPr>
          <w:rFonts w:asciiTheme="minorHAnsi" w:hAnsiTheme="minorHAnsi" w:cstheme="minorHAnsi"/>
          <w:sz w:val="32"/>
          <w:szCs w:val="32"/>
          <w:u w:val="single"/>
        </w:rPr>
      </w:pPr>
    </w:p>
    <w:p w14:paraId="52D0A478" w14:textId="77777777" w:rsidR="00A40224" w:rsidRDefault="00A40224" w:rsidP="00A40224">
      <w:pPr>
        <w:spacing w:after="0" w:line="360" w:lineRule="auto"/>
        <w:rPr>
          <w:sz w:val="32"/>
          <w:szCs w:val="32"/>
          <w:u w:val="single"/>
        </w:rPr>
      </w:pPr>
      <w:bookmarkStart w:id="4" w:name="_Hlk509078122"/>
      <w:r>
        <w:rPr>
          <w:sz w:val="32"/>
          <w:szCs w:val="32"/>
          <w:u w:val="single"/>
        </w:rPr>
        <w:lastRenderedPageBreak/>
        <w:t>Extension learning activities for this book and other useful resources</w:t>
      </w:r>
    </w:p>
    <w:bookmarkEnd w:id="4"/>
    <w:p w14:paraId="44970D0B" w14:textId="77777777" w:rsidR="00001FDD" w:rsidRDefault="00763ED8" w:rsidP="00763ED8">
      <w:pPr>
        <w:spacing w:after="0" w:line="240" w:lineRule="auto"/>
        <w:rPr>
          <w:sz w:val="24"/>
          <w:szCs w:val="24"/>
        </w:rPr>
      </w:pPr>
      <w:r>
        <w:rPr>
          <w:sz w:val="24"/>
          <w:szCs w:val="24"/>
        </w:rPr>
        <w:t xml:space="preserve">ACTIVITY: </w:t>
      </w:r>
    </w:p>
    <w:p w14:paraId="71DC27E6" w14:textId="77777777" w:rsidR="00C719B1" w:rsidRPr="00C719B1" w:rsidRDefault="00C719B1" w:rsidP="00C719B1">
      <w:pPr>
        <w:pStyle w:val="ListParagraph"/>
        <w:numPr>
          <w:ilvl w:val="0"/>
          <w:numId w:val="17"/>
        </w:numPr>
        <w:spacing w:after="0" w:line="240" w:lineRule="auto"/>
        <w:rPr>
          <w:sz w:val="24"/>
          <w:szCs w:val="24"/>
        </w:rPr>
      </w:pPr>
      <w:r>
        <w:rPr>
          <w:sz w:val="24"/>
          <w:szCs w:val="24"/>
        </w:rPr>
        <w:t xml:space="preserve">Patricia Polacco’s webpage.  </w:t>
      </w:r>
      <w:hyperlink r:id="rId14" w:history="1">
        <w:r w:rsidR="00F679A0" w:rsidRPr="006D6896">
          <w:rPr>
            <w:rStyle w:val="Hyperlink"/>
            <w:sz w:val="24"/>
            <w:szCs w:val="24"/>
          </w:rPr>
          <w:t>www.patriciapolacco.com</w:t>
        </w:r>
      </w:hyperlink>
      <w:r w:rsidR="00F679A0">
        <w:rPr>
          <w:sz w:val="24"/>
          <w:szCs w:val="24"/>
        </w:rPr>
        <w:t xml:space="preserve">   </w:t>
      </w:r>
      <w:r>
        <w:rPr>
          <w:sz w:val="24"/>
          <w:szCs w:val="24"/>
        </w:rPr>
        <w:t xml:space="preserve">See great resources and activities from her. </w:t>
      </w:r>
    </w:p>
    <w:p w14:paraId="25F398A5" w14:textId="12BB3BC1" w:rsidR="00001FDD" w:rsidRPr="00001FDD" w:rsidRDefault="00763ED8" w:rsidP="00001FDD">
      <w:pPr>
        <w:pStyle w:val="ListParagraph"/>
        <w:numPr>
          <w:ilvl w:val="0"/>
          <w:numId w:val="17"/>
        </w:numPr>
        <w:spacing w:after="0" w:line="240" w:lineRule="auto"/>
        <w:rPr>
          <w:sz w:val="24"/>
          <w:szCs w:val="24"/>
        </w:rPr>
      </w:pPr>
      <w:r w:rsidRPr="00001FDD">
        <w:rPr>
          <w:sz w:val="24"/>
          <w:szCs w:val="24"/>
        </w:rPr>
        <w:t xml:space="preserve">Teachers will print out:  </w:t>
      </w:r>
      <w:hyperlink r:id="rId15" w:history="1">
        <w:r w:rsidRPr="00A40224">
          <w:rPr>
            <w:rStyle w:val="Hyperlink"/>
            <w:sz w:val="24"/>
            <w:szCs w:val="24"/>
          </w:rPr>
          <w:t>learnpysanky.com/coloringpages.html</w:t>
        </w:r>
      </w:hyperlink>
      <w:r w:rsidRPr="00001FDD">
        <w:rPr>
          <w:sz w:val="24"/>
          <w:szCs w:val="24"/>
        </w:rPr>
        <w:t xml:space="preserve">  </w:t>
      </w:r>
      <w:r w:rsidR="00F679A0">
        <w:rPr>
          <w:sz w:val="24"/>
          <w:szCs w:val="24"/>
        </w:rPr>
        <w:t xml:space="preserve"> </w:t>
      </w:r>
      <w:r w:rsidRPr="00001FDD">
        <w:rPr>
          <w:sz w:val="24"/>
          <w:szCs w:val="24"/>
        </w:rPr>
        <w:t xml:space="preserve">Students will color psyanky egg.  </w:t>
      </w:r>
    </w:p>
    <w:p w14:paraId="0D33AF9C" w14:textId="5598196B" w:rsidR="00763ED8" w:rsidRPr="00302070" w:rsidRDefault="00763ED8" w:rsidP="00001FDD">
      <w:pPr>
        <w:pStyle w:val="ListParagraph"/>
        <w:numPr>
          <w:ilvl w:val="0"/>
          <w:numId w:val="17"/>
        </w:numPr>
        <w:spacing w:after="0" w:line="240" w:lineRule="auto"/>
        <w:rPr>
          <w:rFonts w:asciiTheme="minorHAnsi" w:hAnsiTheme="minorHAnsi" w:cstheme="minorHAnsi"/>
          <w:sz w:val="32"/>
          <w:szCs w:val="32"/>
          <w:u w:val="single"/>
        </w:rPr>
      </w:pPr>
      <w:r w:rsidRPr="00001FDD">
        <w:rPr>
          <w:sz w:val="24"/>
          <w:szCs w:val="24"/>
        </w:rPr>
        <w:t>Another fun activity is to bring hard boiled eggs for students to color.  Instruct students to use a white crayon and color designs on their egg.  Then take a diluted solution of black paint in water to dip the eggs in.  The egg will be black except where the white crayon was colored.</w:t>
      </w:r>
    </w:p>
    <w:p w14:paraId="4713FBE8" w14:textId="38F138A2" w:rsidR="003D093E" w:rsidRPr="00001FDD" w:rsidRDefault="00213A04" w:rsidP="00001FDD">
      <w:pPr>
        <w:pStyle w:val="ListParagraph"/>
        <w:numPr>
          <w:ilvl w:val="0"/>
          <w:numId w:val="17"/>
        </w:numPr>
        <w:spacing w:after="0" w:line="240" w:lineRule="auto"/>
        <w:rPr>
          <w:rFonts w:asciiTheme="minorHAnsi" w:hAnsiTheme="minorHAnsi" w:cstheme="minorHAnsi"/>
          <w:sz w:val="32"/>
          <w:szCs w:val="32"/>
          <w:u w:val="single"/>
        </w:rPr>
      </w:pPr>
      <w:r>
        <w:rPr>
          <w:sz w:val="24"/>
          <w:szCs w:val="24"/>
        </w:rPr>
        <w:t xml:space="preserve">Divide students into groups to act out part of the story. Provide students with a picture word bank of vocabulary words to use in their reenactment. </w:t>
      </w:r>
      <w:r w:rsidRPr="00FC1E5A">
        <w:rPr>
          <w:i/>
          <w:sz w:val="24"/>
        </w:rPr>
        <w:t>Note: This is particularly supportive of English Language Learners.</w:t>
      </w:r>
    </w:p>
    <w:p w14:paraId="12E4B9F5" w14:textId="77777777" w:rsidR="00070277" w:rsidRDefault="00070277" w:rsidP="00CA07EF">
      <w:pPr>
        <w:spacing w:after="0" w:line="360" w:lineRule="auto"/>
        <w:rPr>
          <w:rFonts w:asciiTheme="minorHAnsi" w:hAnsiTheme="minorHAnsi" w:cstheme="minorHAnsi"/>
          <w:sz w:val="32"/>
          <w:szCs w:val="32"/>
          <w:u w:val="single"/>
        </w:rPr>
      </w:pPr>
    </w:p>
    <w:p w14:paraId="6BBEAE03" w14:textId="75BF473E" w:rsidR="005D1968" w:rsidRDefault="00A40224" w:rsidP="00CA07EF">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Note to Teacher</w:t>
      </w:r>
      <w:r w:rsidR="005D1968">
        <w:rPr>
          <w:rFonts w:asciiTheme="minorHAnsi" w:hAnsiTheme="minorHAnsi" w:cstheme="minorHAnsi"/>
          <w:sz w:val="32"/>
          <w:szCs w:val="32"/>
          <w:u w:val="single"/>
        </w:rPr>
        <w:t xml:space="preserve"> </w:t>
      </w:r>
    </w:p>
    <w:p w14:paraId="0D26AA45" w14:textId="77777777" w:rsidR="005D1968" w:rsidRPr="00351F30" w:rsidRDefault="005D1968" w:rsidP="00817B7C">
      <w:pPr>
        <w:pStyle w:val="ListParagraph"/>
        <w:numPr>
          <w:ilvl w:val="0"/>
          <w:numId w:val="18"/>
        </w:numPr>
        <w:spacing w:after="0" w:line="360" w:lineRule="auto"/>
        <w:rPr>
          <w:rFonts w:asciiTheme="minorHAnsi" w:hAnsiTheme="minorHAnsi" w:cstheme="minorHAnsi"/>
          <w:sz w:val="24"/>
          <w:szCs w:val="24"/>
        </w:rPr>
      </w:pPr>
      <w:r w:rsidRPr="00351F30">
        <w:rPr>
          <w:rFonts w:asciiTheme="minorHAnsi" w:hAnsiTheme="minorHAnsi" w:cstheme="minorHAnsi"/>
          <w:sz w:val="24"/>
          <w:szCs w:val="24"/>
        </w:rPr>
        <w:t>The pages of the book are not numbered so you may want to number them for ease of lesson access.</w:t>
      </w:r>
    </w:p>
    <w:p w14:paraId="1F5ED23D" w14:textId="77777777" w:rsidR="00817B7C" w:rsidRPr="00351F30" w:rsidRDefault="00817B7C" w:rsidP="00817B7C">
      <w:pPr>
        <w:pStyle w:val="ListParagraph"/>
        <w:numPr>
          <w:ilvl w:val="0"/>
          <w:numId w:val="18"/>
        </w:numPr>
        <w:spacing w:after="0" w:line="360" w:lineRule="auto"/>
        <w:rPr>
          <w:rFonts w:asciiTheme="minorHAnsi" w:hAnsiTheme="minorHAnsi" w:cstheme="minorHAnsi"/>
          <w:sz w:val="24"/>
          <w:szCs w:val="24"/>
        </w:rPr>
      </w:pPr>
      <w:r w:rsidRPr="00351F30">
        <w:rPr>
          <w:rFonts w:asciiTheme="minorHAnsi" w:hAnsiTheme="minorHAnsi" w:cstheme="minorHAnsi"/>
          <w:sz w:val="24"/>
          <w:szCs w:val="24"/>
        </w:rPr>
        <w:t xml:space="preserve">It would be good to have an onion on the fourth reading to show how the onion domes are similar to a real onion. </w:t>
      </w:r>
    </w:p>
    <w:p w14:paraId="13B43858" w14:textId="77777777" w:rsidR="005D1968" w:rsidRPr="008B5313" w:rsidRDefault="00F679A0" w:rsidP="008B5313">
      <w:pPr>
        <w:pStyle w:val="ListParagraph"/>
        <w:numPr>
          <w:ilvl w:val="0"/>
          <w:numId w:val="18"/>
        </w:numPr>
        <w:spacing w:after="0" w:line="360" w:lineRule="auto"/>
        <w:rPr>
          <w:rFonts w:asciiTheme="minorHAnsi" w:hAnsiTheme="minorHAnsi" w:cstheme="minorHAnsi"/>
          <w:sz w:val="24"/>
          <w:szCs w:val="24"/>
          <w:u w:val="single"/>
        </w:rPr>
      </w:pPr>
      <w:r w:rsidRPr="008B5313">
        <w:rPr>
          <w:rFonts w:asciiTheme="minorHAnsi" w:hAnsiTheme="minorHAnsi" w:cstheme="minorHAnsi"/>
          <w:sz w:val="24"/>
          <w:szCs w:val="24"/>
        </w:rPr>
        <w:t>See finished example of chart of miracles</w:t>
      </w:r>
    </w:p>
    <w:tbl>
      <w:tblPr>
        <w:tblStyle w:val="TableGrid"/>
        <w:tblW w:w="0" w:type="auto"/>
        <w:tblLook w:val="04A0" w:firstRow="1" w:lastRow="0" w:firstColumn="1" w:lastColumn="0" w:noHBand="0" w:noVBand="1"/>
      </w:tblPr>
      <w:tblGrid>
        <w:gridCol w:w="3109"/>
        <w:gridCol w:w="3109"/>
      </w:tblGrid>
      <w:tr w:rsidR="00F679A0" w14:paraId="37A52939" w14:textId="77777777" w:rsidTr="00661BE6">
        <w:tc>
          <w:tcPr>
            <w:tcW w:w="3109" w:type="dxa"/>
          </w:tcPr>
          <w:p w14:paraId="03E234B4" w14:textId="77777777" w:rsidR="00F679A0" w:rsidRDefault="00F679A0" w:rsidP="00661BE6">
            <w:pPr>
              <w:spacing w:after="0" w:line="240" w:lineRule="auto"/>
              <w:jc w:val="center"/>
              <w:rPr>
                <w:sz w:val="24"/>
                <w:szCs w:val="24"/>
              </w:rPr>
            </w:pPr>
            <w:r>
              <w:rPr>
                <w:sz w:val="24"/>
                <w:szCs w:val="24"/>
              </w:rPr>
              <w:t>Miracle</w:t>
            </w:r>
          </w:p>
        </w:tc>
        <w:tc>
          <w:tcPr>
            <w:tcW w:w="3109" w:type="dxa"/>
          </w:tcPr>
          <w:p w14:paraId="180CA1BA" w14:textId="77777777" w:rsidR="00F679A0" w:rsidRDefault="00F679A0" w:rsidP="00661BE6">
            <w:pPr>
              <w:spacing w:after="0" w:line="240" w:lineRule="auto"/>
              <w:jc w:val="center"/>
              <w:rPr>
                <w:sz w:val="24"/>
                <w:szCs w:val="24"/>
              </w:rPr>
            </w:pPr>
            <w:r>
              <w:rPr>
                <w:sz w:val="24"/>
                <w:szCs w:val="24"/>
              </w:rPr>
              <w:t>Babushka felt it was a miracle because...</w:t>
            </w:r>
          </w:p>
        </w:tc>
      </w:tr>
      <w:tr w:rsidR="00F679A0" w14:paraId="7EFD2FF6" w14:textId="77777777" w:rsidTr="00661BE6">
        <w:tc>
          <w:tcPr>
            <w:tcW w:w="3109" w:type="dxa"/>
          </w:tcPr>
          <w:p w14:paraId="562B4294" w14:textId="77777777" w:rsidR="00F679A0" w:rsidRDefault="00F679A0" w:rsidP="00661BE6">
            <w:pPr>
              <w:spacing w:after="0" w:line="240" w:lineRule="auto"/>
              <w:rPr>
                <w:sz w:val="24"/>
                <w:szCs w:val="24"/>
              </w:rPr>
            </w:pPr>
            <w:r>
              <w:rPr>
                <w:sz w:val="24"/>
                <w:szCs w:val="24"/>
              </w:rPr>
              <w:t>Caribou</w:t>
            </w:r>
          </w:p>
        </w:tc>
        <w:tc>
          <w:tcPr>
            <w:tcW w:w="3109" w:type="dxa"/>
          </w:tcPr>
          <w:p w14:paraId="54A5FD8F" w14:textId="77777777" w:rsidR="00F679A0" w:rsidRDefault="00F679A0" w:rsidP="00661BE6">
            <w:pPr>
              <w:spacing w:after="0" w:line="240" w:lineRule="auto"/>
              <w:rPr>
                <w:sz w:val="24"/>
                <w:szCs w:val="24"/>
              </w:rPr>
            </w:pPr>
            <w:r>
              <w:rPr>
                <w:sz w:val="24"/>
                <w:szCs w:val="24"/>
              </w:rPr>
              <w:t xml:space="preserve">She loves animals and they happened to appear. </w:t>
            </w:r>
          </w:p>
        </w:tc>
      </w:tr>
      <w:tr w:rsidR="00F679A0" w14:paraId="29766D30" w14:textId="77777777" w:rsidTr="00661BE6">
        <w:tc>
          <w:tcPr>
            <w:tcW w:w="3109" w:type="dxa"/>
          </w:tcPr>
          <w:p w14:paraId="5225E87A" w14:textId="77777777" w:rsidR="00F679A0" w:rsidRDefault="00F679A0" w:rsidP="00661BE6">
            <w:pPr>
              <w:spacing w:after="0" w:line="240" w:lineRule="auto"/>
              <w:rPr>
                <w:sz w:val="24"/>
                <w:szCs w:val="24"/>
              </w:rPr>
            </w:pPr>
            <w:r>
              <w:rPr>
                <w:sz w:val="24"/>
                <w:szCs w:val="24"/>
              </w:rPr>
              <w:t>Unpainted egg (1)</w:t>
            </w:r>
          </w:p>
        </w:tc>
        <w:tc>
          <w:tcPr>
            <w:tcW w:w="3109" w:type="dxa"/>
          </w:tcPr>
          <w:p w14:paraId="135470C2" w14:textId="77777777" w:rsidR="00F679A0" w:rsidRDefault="00F679A0" w:rsidP="00661BE6">
            <w:pPr>
              <w:spacing w:after="0" w:line="240" w:lineRule="auto"/>
              <w:rPr>
                <w:sz w:val="24"/>
                <w:szCs w:val="24"/>
              </w:rPr>
            </w:pPr>
            <w:r>
              <w:rPr>
                <w:sz w:val="24"/>
                <w:szCs w:val="24"/>
              </w:rPr>
              <w:t>Rechenka laid an egg to repay Babushka</w:t>
            </w:r>
          </w:p>
        </w:tc>
      </w:tr>
      <w:tr w:rsidR="00F679A0" w14:paraId="57DF81A4" w14:textId="77777777" w:rsidTr="00661BE6">
        <w:tc>
          <w:tcPr>
            <w:tcW w:w="3109" w:type="dxa"/>
          </w:tcPr>
          <w:p w14:paraId="3F479272" w14:textId="77777777" w:rsidR="00F679A0" w:rsidRDefault="00F679A0" w:rsidP="00661BE6">
            <w:pPr>
              <w:spacing w:after="0" w:line="240" w:lineRule="auto"/>
              <w:rPr>
                <w:sz w:val="24"/>
                <w:szCs w:val="24"/>
              </w:rPr>
            </w:pPr>
            <w:r>
              <w:rPr>
                <w:sz w:val="24"/>
                <w:szCs w:val="24"/>
              </w:rPr>
              <w:t>Painted egg (1)</w:t>
            </w:r>
          </w:p>
        </w:tc>
        <w:tc>
          <w:tcPr>
            <w:tcW w:w="3109" w:type="dxa"/>
          </w:tcPr>
          <w:p w14:paraId="37C9E83F" w14:textId="77777777" w:rsidR="00F679A0" w:rsidRDefault="00F679A0" w:rsidP="00661BE6">
            <w:pPr>
              <w:spacing w:after="0" w:line="240" w:lineRule="auto"/>
              <w:rPr>
                <w:sz w:val="24"/>
                <w:szCs w:val="24"/>
              </w:rPr>
            </w:pPr>
            <w:r>
              <w:rPr>
                <w:sz w:val="24"/>
                <w:szCs w:val="24"/>
              </w:rPr>
              <w:t>Rechenka broke hers and know just laid a colored egg</w:t>
            </w:r>
          </w:p>
        </w:tc>
      </w:tr>
      <w:tr w:rsidR="00F679A0" w14:paraId="6F82FB00" w14:textId="77777777" w:rsidTr="00661BE6">
        <w:tc>
          <w:tcPr>
            <w:tcW w:w="3109" w:type="dxa"/>
          </w:tcPr>
          <w:p w14:paraId="347D58BB" w14:textId="77777777" w:rsidR="00F679A0" w:rsidRDefault="00F679A0" w:rsidP="00661BE6">
            <w:pPr>
              <w:spacing w:after="0" w:line="240" w:lineRule="auto"/>
              <w:rPr>
                <w:sz w:val="24"/>
                <w:szCs w:val="24"/>
              </w:rPr>
            </w:pPr>
            <w:r>
              <w:rPr>
                <w:sz w:val="24"/>
                <w:szCs w:val="24"/>
              </w:rPr>
              <w:t>12 painted eggs laid by the goose</w:t>
            </w:r>
          </w:p>
        </w:tc>
        <w:tc>
          <w:tcPr>
            <w:tcW w:w="3109" w:type="dxa"/>
          </w:tcPr>
          <w:p w14:paraId="47C1C3D7" w14:textId="77777777" w:rsidR="00F679A0" w:rsidRDefault="00F679A0" w:rsidP="00661BE6">
            <w:pPr>
              <w:spacing w:after="0" w:line="240" w:lineRule="auto"/>
              <w:rPr>
                <w:sz w:val="24"/>
                <w:szCs w:val="24"/>
              </w:rPr>
            </w:pPr>
            <w:r>
              <w:rPr>
                <w:sz w:val="24"/>
                <w:szCs w:val="24"/>
              </w:rPr>
              <w:t>She now had enough eggs to take to the Festival in Moskva.</w:t>
            </w:r>
          </w:p>
        </w:tc>
      </w:tr>
      <w:tr w:rsidR="00F679A0" w14:paraId="3C093911" w14:textId="77777777" w:rsidTr="00661BE6">
        <w:tc>
          <w:tcPr>
            <w:tcW w:w="3109" w:type="dxa"/>
          </w:tcPr>
          <w:p w14:paraId="0EE41E6C" w14:textId="77777777" w:rsidR="00F679A0" w:rsidRDefault="00F679A0" w:rsidP="00661BE6">
            <w:pPr>
              <w:spacing w:after="0" w:line="240" w:lineRule="auto"/>
              <w:rPr>
                <w:sz w:val="24"/>
                <w:szCs w:val="24"/>
              </w:rPr>
            </w:pPr>
            <w:r>
              <w:rPr>
                <w:sz w:val="24"/>
                <w:szCs w:val="24"/>
              </w:rPr>
              <w:lastRenderedPageBreak/>
              <w:t>The goose</w:t>
            </w:r>
          </w:p>
        </w:tc>
        <w:tc>
          <w:tcPr>
            <w:tcW w:w="3109" w:type="dxa"/>
          </w:tcPr>
          <w:p w14:paraId="606FCC9B" w14:textId="77777777" w:rsidR="00F679A0" w:rsidRDefault="00F679A0" w:rsidP="00661BE6">
            <w:pPr>
              <w:spacing w:after="0" w:line="240" w:lineRule="auto"/>
              <w:rPr>
                <w:sz w:val="24"/>
                <w:szCs w:val="24"/>
              </w:rPr>
            </w:pPr>
            <w:r>
              <w:rPr>
                <w:sz w:val="24"/>
                <w:szCs w:val="24"/>
              </w:rPr>
              <w:t>Because it became a friend and also brought her beautifully painted eggs.</w:t>
            </w:r>
          </w:p>
        </w:tc>
      </w:tr>
      <w:tr w:rsidR="00F679A0" w14:paraId="2FC42479" w14:textId="77777777" w:rsidTr="00661BE6">
        <w:tc>
          <w:tcPr>
            <w:tcW w:w="3109" w:type="dxa"/>
          </w:tcPr>
          <w:p w14:paraId="48DF0416" w14:textId="77777777" w:rsidR="00F679A0" w:rsidRDefault="00F679A0" w:rsidP="00661BE6">
            <w:pPr>
              <w:spacing w:after="0" w:line="240" w:lineRule="auto"/>
              <w:rPr>
                <w:sz w:val="24"/>
                <w:szCs w:val="24"/>
              </w:rPr>
            </w:pPr>
            <w:r>
              <w:rPr>
                <w:sz w:val="24"/>
                <w:szCs w:val="24"/>
              </w:rPr>
              <w:t>Caribou</w:t>
            </w:r>
          </w:p>
        </w:tc>
        <w:tc>
          <w:tcPr>
            <w:tcW w:w="3109" w:type="dxa"/>
          </w:tcPr>
          <w:p w14:paraId="2EACA1B3" w14:textId="77777777" w:rsidR="00F679A0" w:rsidRDefault="00F679A0" w:rsidP="00661BE6">
            <w:pPr>
              <w:spacing w:after="0" w:line="240" w:lineRule="auto"/>
              <w:rPr>
                <w:sz w:val="24"/>
                <w:szCs w:val="24"/>
              </w:rPr>
            </w:pPr>
            <w:r>
              <w:rPr>
                <w:sz w:val="24"/>
                <w:szCs w:val="24"/>
              </w:rPr>
              <w:t xml:space="preserve">It was like new little lives on Earth. </w:t>
            </w:r>
          </w:p>
        </w:tc>
      </w:tr>
      <w:tr w:rsidR="00F679A0" w14:paraId="023AEE57" w14:textId="77777777" w:rsidTr="00661BE6">
        <w:tc>
          <w:tcPr>
            <w:tcW w:w="3109" w:type="dxa"/>
          </w:tcPr>
          <w:p w14:paraId="12B804A3" w14:textId="77777777" w:rsidR="00F679A0" w:rsidRDefault="00F679A0" w:rsidP="00661BE6">
            <w:pPr>
              <w:spacing w:after="0" w:line="240" w:lineRule="auto"/>
              <w:rPr>
                <w:sz w:val="24"/>
                <w:szCs w:val="24"/>
              </w:rPr>
            </w:pPr>
            <w:r>
              <w:rPr>
                <w:sz w:val="24"/>
                <w:szCs w:val="24"/>
              </w:rPr>
              <w:t>Baby goose</w:t>
            </w:r>
          </w:p>
        </w:tc>
        <w:tc>
          <w:tcPr>
            <w:tcW w:w="3109" w:type="dxa"/>
          </w:tcPr>
          <w:p w14:paraId="38968A0D" w14:textId="77777777" w:rsidR="00F679A0" w:rsidRDefault="00F679A0" w:rsidP="00661BE6">
            <w:pPr>
              <w:spacing w:after="0" w:line="240" w:lineRule="auto"/>
              <w:rPr>
                <w:sz w:val="24"/>
                <w:szCs w:val="24"/>
              </w:rPr>
            </w:pPr>
            <w:r>
              <w:rPr>
                <w:sz w:val="24"/>
                <w:szCs w:val="24"/>
              </w:rPr>
              <w:t xml:space="preserve">It was left from Rechenka and would be with her forever. </w:t>
            </w:r>
          </w:p>
        </w:tc>
      </w:tr>
    </w:tbl>
    <w:p w14:paraId="29D63C60" w14:textId="77777777" w:rsidR="005825A3" w:rsidRDefault="005825A3" w:rsidP="00CA07EF">
      <w:pPr>
        <w:spacing w:after="0" w:line="360" w:lineRule="auto"/>
        <w:rPr>
          <w:rFonts w:asciiTheme="minorHAnsi" w:hAnsiTheme="minorHAnsi" w:cstheme="minorHAnsi"/>
          <w:sz w:val="24"/>
          <w:szCs w:val="24"/>
        </w:rPr>
        <w:sectPr w:rsidR="005825A3" w:rsidSect="00A40224">
          <w:headerReference w:type="default" r:id="rId16"/>
          <w:footerReference w:type="default" r:id="rId17"/>
          <w:pgSz w:w="15840" w:h="12240" w:orient="landscape"/>
          <w:pgMar w:top="1440" w:right="1440" w:bottom="1440" w:left="1440" w:header="720" w:footer="720" w:gutter="0"/>
          <w:cols w:space="720"/>
          <w:docGrid w:linePitch="360"/>
        </w:sectPr>
      </w:pPr>
    </w:p>
    <w:p w14:paraId="1AD6EE45"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427F8ACF"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31FCF474"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8"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503AC408" w14:textId="77777777" w:rsidR="005825A3" w:rsidRPr="004E3662" w:rsidRDefault="005825A3" w:rsidP="005825A3">
      <w:pPr>
        <w:pStyle w:val="ListParagraph"/>
        <w:spacing w:after="0" w:line="240" w:lineRule="auto"/>
        <w:rPr>
          <w:b/>
          <w:sz w:val="24"/>
          <w:szCs w:val="24"/>
        </w:rPr>
      </w:pPr>
    </w:p>
    <w:p w14:paraId="797F4217" w14:textId="77777777" w:rsidR="005825A3" w:rsidRPr="004E3662" w:rsidRDefault="00F679A0" w:rsidP="005825A3">
      <w:pPr>
        <w:rPr>
          <w:sz w:val="24"/>
          <w:szCs w:val="24"/>
        </w:rPr>
      </w:pPr>
      <w:r>
        <w:rPr>
          <w:noProof/>
          <w:sz w:val="24"/>
          <w:szCs w:val="24"/>
        </w:rPr>
        <mc:AlternateContent>
          <mc:Choice Requires="wps">
            <w:drawing>
              <wp:anchor distT="0" distB="0" distL="114300" distR="114300" simplePos="0" relativeHeight="251659776" behindDoc="0" locked="0" layoutInCell="1" allowOverlap="1" wp14:anchorId="5677FAB4" wp14:editId="53D9BCD5">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7E8F7E23" w14:textId="77777777" w:rsidR="00C45F50" w:rsidRPr="007D3083" w:rsidRDefault="00C45F50"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61E70CDC" w14:textId="77777777" w:rsidR="00C45F50" w:rsidRPr="007D3083" w:rsidRDefault="00C45F50"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77E52F68" w14:textId="77777777" w:rsidR="00C45F50" w:rsidRPr="007D3083" w:rsidRDefault="00C45F50" w:rsidP="005825A3">
                            <w:pPr>
                              <w:spacing w:after="0" w:line="240" w:lineRule="auto"/>
                              <w:ind w:firstLine="720"/>
                              <w:rPr>
                                <w:sz w:val="20"/>
                                <w:szCs w:val="20"/>
                              </w:rPr>
                            </w:pPr>
                            <w:r w:rsidRPr="007D3083">
                              <w:rPr>
                                <w:sz w:val="20"/>
                                <w:szCs w:val="20"/>
                              </w:rPr>
                              <w:t>4-5 band</w:t>
                            </w:r>
                            <w:r w:rsidRPr="007D3083">
                              <w:rPr>
                                <w:sz w:val="20"/>
                                <w:szCs w:val="20"/>
                              </w:rPr>
                              <w:tab/>
                              <w:t>740-1010L</w:t>
                            </w:r>
                          </w:p>
                          <w:p w14:paraId="2E58A0AB" w14:textId="77777777" w:rsidR="00C45F50" w:rsidRDefault="00C45F50"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77FAB4"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7E8F7E23" w14:textId="77777777" w:rsidR="00C45F50" w:rsidRPr="007D3083" w:rsidRDefault="00C45F50"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61E70CDC" w14:textId="77777777" w:rsidR="00C45F50" w:rsidRPr="007D3083" w:rsidRDefault="00C45F50"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77E52F68" w14:textId="77777777" w:rsidR="00C45F50" w:rsidRPr="007D3083" w:rsidRDefault="00C45F50" w:rsidP="005825A3">
                      <w:pPr>
                        <w:spacing w:after="0" w:line="240" w:lineRule="auto"/>
                        <w:ind w:firstLine="720"/>
                        <w:rPr>
                          <w:sz w:val="20"/>
                          <w:szCs w:val="20"/>
                        </w:rPr>
                      </w:pPr>
                      <w:r w:rsidRPr="007D3083">
                        <w:rPr>
                          <w:sz w:val="20"/>
                          <w:szCs w:val="20"/>
                        </w:rPr>
                        <w:t>4-5 band</w:t>
                      </w:r>
                      <w:r w:rsidRPr="007D3083">
                        <w:rPr>
                          <w:sz w:val="20"/>
                          <w:szCs w:val="20"/>
                        </w:rPr>
                        <w:tab/>
                        <w:t>740-1010L</w:t>
                      </w:r>
                    </w:p>
                    <w:p w14:paraId="2E58A0AB" w14:textId="77777777" w:rsidR="00C45F50" w:rsidRDefault="00C45F50" w:rsidP="005825A3"/>
                  </w:txbxContent>
                </v:textbox>
              </v:shape>
            </w:pict>
          </mc:Fallback>
        </mc:AlternateContent>
      </w:r>
      <w:r>
        <w:rPr>
          <w:noProof/>
          <w:sz w:val="24"/>
          <w:szCs w:val="24"/>
        </w:rPr>
        <mc:AlternateContent>
          <mc:Choice Requires="wps">
            <w:drawing>
              <wp:anchor distT="0" distB="0" distL="114300" distR="114300" simplePos="0" relativeHeight="251653632" behindDoc="0" locked="0" layoutInCell="1" allowOverlap="1" wp14:anchorId="632E115E" wp14:editId="795D22C1">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5DAF5CDE" w14:textId="77777777" w:rsidR="00C45F50" w:rsidRDefault="00C45F50" w:rsidP="005825A3"/>
                          <w:p w14:paraId="2B8AA204" w14:textId="77777777" w:rsidR="00C45F50" w:rsidRDefault="00C45F50" w:rsidP="005825A3">
                            <w:pPr>
                              <w:jc w:val="center"/>
                            </w:pPr>
                            <w:r>
                              <w:t>___780_____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2E115E" id="_x0000_s1027" type="#_x0000_t202" style="position:absolute;margin-left:73.5pt;margin-top:.9pt;width:81.75pt;height:6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5DAF5CDE" w14:textId="77777777" w:rsidR="00C45F50" w:rsidRDefault="00C45F50" w:rsidP="005825A3"/>
                    <w:p w14:paraId="2B8AA204" w14:textId="77777777" w:rsidR="00C45F50" w:rsidRDefault="00C45F50" w:rsidP="005825A3">
                      <w:pPr>
                        <w:jc w:val="center"/>
                      </w:pPr>
                      <w:r>
                        <w:t>___780_____</w:t>
                      </w:r>
                    </w:p>
                  </w:txbxContent>
                </v:textbox>
              </v:shape>
            </w:pict>
          </mc:Fallback>
        </mc:AlternateContent>
      </w:r>
      <w:r w:rsidR="005825A3" w:rsidRPr="004E3662">
        <w:rPr>
          <w:sz w:val="24"/>
          <w:szCs w:val="24"/>
        </w:rPr>
        <w:tab/>
      </w:r>
    </w:p>
    <w:p w14:paraId="22176EBC" w14:textId="77777777" w:rsidR="005825A3" w:rsidRPr="004E3662" w:rsidRDefault="005825A3" w:rsidP="005825A3">
      <w:pPr>
        <w:rPr>
          <w:sz w:val="24"/>
          <w:szCs w:val="24"/>
        </w:rPr>
      </w:pPr>
    </w:p>
    <w:p w14:paraId="77FFD7DE" w14:textId="77777777" w:rsidR="005825A3" w:rsidRPr="004E3662" w:rsidRDefault="005825A3" w:rsidP="005825A3">
      <w:pPr>
        <w:spacing w:after="0"/>
        <w:rPr>
          <w:sz w:val="24"/>
          <w:szCs w:val="24"/>
        </w:rPr>
      </w:pPr>
    </w:p>
    <w:p w14:paraId="2D095AFB" w14:textId="77777777" w:rsidR="005825A3" w:rsidRPr="004E3662" w:rsidRDefault="005825A3" w:rsidP="005825A3">
      <w:pPr>
        <w:spacing w:after="0" w:line="240" w:lineRule="auto"/>
        <w:ind w:firstLine="720"/>
        <w:rPr>
          <w:sz w:val="24"/>
          <w:szCs w:val="24"/>
        </w:rPr>
      </w:pPr>
    </w:p>
    <w:p w14:paraId="5AF4286C"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63BF9DE2" w14:textId="77777777" w:rsidR="005825A3" w:rsidRPr="004E3662"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4918E176" w14:textId="49E0100B" w:rsidR="005825A3" w:rsidRPr="004E3662" w:rsidRDefault="00A40224"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65920" behindDoc="0" locked="0" layoutInCell="1" allowOverlap="1" wp14:anchorId="050B3DA1" wp14:editId="6A658F33">
                <wp:simplePos x="0" y="0"/>
                <wp:positionH relativeFrom="column">
                  <wp:posOffset>-133350</wp:posOffset>
                </wp:positionH>
                <wp:positionV relativeFrom="paragraph">
                  <wp:posOffset>66675</wp:posOffset>
                </wp:positionV>
                <wp:extent cx="7157720" cy="314706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7720" cy="3147060"/>
                          <a:chOff x="0" y="0"/>
                          <a:chExt cx="7157587" cy="3146823"/>
                        </a:xfrm>
                      </wpg:grpSpPr>
                      <wps:wsp>
                        <wps:cNvPr id="9" name="Text Box 2"/>
                        <wps:cNvSpPr txBox="1">
                          <a:spLocks noChangeArrowheads="1"/>
                        </wps:cNvSpPr>
                        <wps:spPr bwMode="auto">
                          <a:xfrm>
                            <a:off x="0" y="10632"/>
                            <a:ext cx="3573780" cy="1056087"/>
                          </a:xfrm>
                          <a:prstGeom prst="rect">
                            <a:avLst/>
                          </a:prstGeom>
                          <a:noFill/>
                          <a:ln w="9525">
                            <a:noFill/>
                            <a:miter lim="800000"/>
                            <a:headEnd/>
                            <a:tailEnd/>
                          </a:ln>
                        </wps:spPr>
                        <wps:txbx>
                          <w:txbxContent>
                            <w:p w14:paraId="547A73B0" w14:textId="77777777" w:rsidR="00C45F50" w:rsidRDefault="00C45F50" w:rsidP="00F11C8D">
                              <w:pPr>
                                <w:ind w:firstLine="720"/>
                              </w:pPr>
                              <w:r>
                                <w:t xml:space="preserve">Message – “miracles” – giving and receiving </w:t>
                              </w:r>
                            </w:p>
                            <w:p w14:paraId="78B4F7B5" w14:textId="77777777" w:rsidR="00C45F50" w:rsidRDefault="00C45F50" w:rsidP="00F11C8D">
                              <w:pPr>
                                <w:ind w:firstLine="720"/>
                              </w:pPr>
                              <w:r>
                                <w:t xml:space="preserve">Purpose- Russian </w:t>
                              </w:r>
                              <w:r w:rsidR="00E066AB">
                                <w:t>culture</w:t>
                              </w:r>
                              <w:r>
                                <w:t>, geography, relationships.</w:t>
                              </w:r>
                            </w:p>
                            <w:p w14:paraId="518FDF14" w14:textId="77777777" w:rsidR="00C45F50" w:rsidRDefault="00C45F50" w:rsidP="00F11C8D">
                              <w:pPr>
                                <w:ind w:firstLine="720"/>
                              </w:pPr>
                              <w:r>
                                <w:t>Simplistic message, easily identified throughout the story</w:t>
                              </w:r>
                            </w:p>
                            <w:p w14:paraId="176DD3B7" w14:textId="77777777" w:rsidR="00C45F50" w:rsidRPr="004348C4" w:rsidRDefault="00C45F50" w:rsidP="00F11C8D">
                              <w:pPr>
                                <w:ind w:firstLine="720"/>
                              </w:pPr>
                              <w:r>
                                <w:t xml:space="preserve">    </w:t>
                              </w: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009574"/>
                          </a:xfrm>
                          <a:prstGeom prst="rect">
                            <a:avLst/>
                          </a:prstGeom>
                          <a:noFill/>
                          <a:ln w="9525">
                            <a:noFill/>
                            <a:miter lim="800000"/>
                            <a:headEnd/>
                            <a:tailEnd/>
                          </a:ln>
                        </wps:spPr>
                        <wps:txbx>
                          <w:txbxContent>
                            <w:p w14:paraId="56ECF951" w14:textId="77777777" w:rsidR="00C45F50" w:rsidRDefault="00C45F50" w:rsidP="00F11C8D"/>
                            <w:p w14:paraId="5C25897E" w14:textId="77777777" w:rsidR="00C45F50" w:rsidRDefault="00C45F50" w:rsidP="00F11C8D">
                              <w:r>
                                <w:t>Chronological events</w:t>
                              </w:r>
                            </w:p>
                            <w:p w14:paraId="27188449" w14:textId="77777777" w:rsidR="00C45F50" w:rsidRPr="004348C4" w:rsidRDefault="00C45F50" w:rsidP="00F11C8D">
                              <w:r>
                                <w:t>Simplistic structure</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40A2B5C9" w14:textId="77777777" w:rsidR="00C45F50" w:rsidRDefault="00C45F50" w:rsidP="00F11C8D">
                              <w:pPr>
                                <w:ind w:firstLine="720"/>
                              </w:pPr>
                            </w:p>
                            <w:p w14:paraId="3D24C0C1" w14:textId="77777777" w:rsidR="00C45F50" w:rsidRDefault="00C45F50" w:rsidP="00F11C8D">
                              <w:pPr>
                                <w:ind w:firstLine="720"/>
                              </w:pPr>
                              <w:r>
                                <w:t>Figurative language “sounds like soft rain”</w:t>
                              </w:r>
                            </w:p>
                            <w:p w14:paraId="460372B2" w14:textId="77777777" w:rsidR="00C45F50" w:rsidRPr="004348C4" w:rsidRDefault="00C45F50" w:rsidP="00F11C8D">
                              <w:pPr>
                                <w:ind w:firstLine="720"/>
                              </w:pPr>
                              <w:r>
                                <w:t>Vocabulary – Babushka, , trundled, faltered,lingering</w:t>
                              </w: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68D98F8D" w14:textId="77777777" w:rsidR="00C45F50" w:rsidRDefault="00C45F50" w:rsidP="00F11C8D"/>
                            <w:p w14:paraId="7D64F540" w14:textId="77777777" w:rsidR="00C45F50" w:rsidRDefault="00C45F50" w:rsidP="00F11C8D">
                              <w:r>
                                <w:t>Background of Russian culture</w:t>
                              </w:r>
                            </w:p>
                            <w:p w14:paraId="2521A112" w14:textId="77777777" w:rsidR="00C45F50" w:rsidRDefault="00C45F50" w:rsidP="00F11C8D">
                              <w:r>
                                <w:t>Ukranian Easter</w:t>
                              </w:r>
                            </w:p>
                            <w:p w14:paraId="162CFD18" w14:textId="77777777" w:rsidR="00C45F50" w:rsidRDefault="00C45F50" w:rsidP="00F11C8D">
                              <w:r>
                                <w:t xml:space="preserve">Geese – </w:t>
                              </w:r>
                              <w:r w:rsidR="00E066AB">
                                <w:t>migration</w:t>
                              </w:r>
                            </w:p>
                            <w:p w14:paraId="56F6351E" w14:textId="77777777" w:rsidR="00C45F50" w:rsidRPr="004348C4" w:rsidRDefault="00C45F50" w:rsidP="00F11C8D"/>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0B3DA1" id="Group 15" o:spid="_x0000_s1028" style="position:absolute;left:0;text-align:left;margin-left:-10.5pt;margin-top:5.25pt;width:563.6pt;height:247.8pt;z-index:25166592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">
                <v:shape id="_x0000_s1029" type="#_x0000_t202" style="position:absolute;top:106;width:35737;height:10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47A73B0" w14:textId="77777777" w:rsidR="00C45F50" w:rsidRDefault="00C45F50" w:rsidP="00F11C8D">
                        <w:pPr>
                          <w:ind w:firstLine="720"/>
                        </w:pPr>
                        <w:r>
                          <w:t xml:space="preserve">Message – “miracles” – giving and receiving </w:t>
                        </w:r>
                      </w:p>
                      <w:p w14:paraId="78B4F7B5" w14:textId="77777777" w:rsidR="00C45F50" w:rsidRDefault="00C45F50" w:rsidP="00F11C8D">
                        <w:pPr>
                          <w:ind w:firstLine="720"/>
                        </w:pPr>
                        <w:r>
                          <w:t xml:space="preserve">Purpose- Russian </w:t>
                        </w:r>
                        <w:r w:rsidR="00E066AB">
                          <w:t>culture</w:t>
                        </w:r>
                        <w:r>
                          <w:t>, geography, relationships.</w:t>
                        </w:r>
                      </w:p>
                      <w:p w14:paraId="518FDF14" w14:textId="77777777" w:rsidR="00C45F50" w:rsidRDefault="00C45F50" w:rsidP="00F11C8D">
                        <w:pPr>
                          <w:ind w:firstLine="720"/>
                        </w:pPr>
                        <w:r>
                          <w:t>Simplistic message, easily identified throughout the story</w:t>
                        </w:r>
                      </w:p>
                      <w:p w14:paraId="176DD3B7" w14:textId="77777777" w:rsidR="00C45F50" w:rsidRPr="004348C4" w:rsidRDefault="00C45F50" w:rsidP="00F11C8D">
                        <w:pPr>
                          <w:ind w:firstLine="720"/>
                        </w:pPr>
                        <w:r>
                          <w:t xml:space="preserve">    </w:t>
                        </w:r>
                      </w:p>
                    </w:txbxContent>
                  </v:textbox>
                </v:shape>
                <v:shape id="_x0000_s1030" type="#_x0000_t202" style="position:absolute;left:35725;width:34925;height:10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6ECF951" w14:textId="77777777" w:rsidR="00C45F50" w:rsidRDefault="00C45F50" w:rsidP="00F11C8D"/>
                      <w:p w14:paraId="5C25897E" w14:textId="77777777" w:rsidR="00C45F50" w:rsidRDefault="00C45F50" w:rsidP="00F11C8D">
                        <w:r>
                          <w:t>Chronological events</w:t>
                        </w:r>
                      </w:p>
                      <w:p w14:paraId="27188449" w14:textId="77777777" w:rsidR="00C45F50" w:rsidRPr="004348C4" w:rsidRDefault="00C45F50" w:rsidP="00F11C8D">
                        <w:r>
                          <w:t>Simplistic structure</w:t>
                        </w:r>
                      </w:p>
                    </w:txbxContent>
                  </v:textbox>
                </v:shape>
                <v:shape 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0A2B5C9" w14:textId="77777777" w:rsidR="00C45F50" w:rsidRDefault="00C45F50" w:rsidP="00F11C8D">
                        <w:pPr>
                          <w:ind w:firstLine="720"/>
                        </w:pPr>
                      </w:p>
                      <w:p w14:paraId="3D24C0C1" w14:textId="77777777" w:rsidR="00C45F50" w:rsidRDefault="00C45F50" w:rsidP="00F11C8D">
                        <w:pPr>
                          <w:ind w:firstLine="720"/>
                        </w:pPr>
                        <w:r>
                          <w:t>Figurative language “sounds like soft rain”</w:t>
                        </w:r>
                      </w:p>
                      <w:p w14:paraId="460372B2" w14:textId="77777777" w:rsidR="00C45F50" w:rsidRPr="004348C4" w:rsidRDefault="00C45F50" w:rsidP="00F11C8D">
                        <w:pPr>
                          <w:ind w:firstLine="720"/>
                        </w:pPr>
                        <w:r>
                          <w:t>Vocabulary – Babushka, , trundled, faltered,lingering</w:t>
                        </w: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8D98F8D" w14:textId="77777777" w:rsidR="00C45F50" w:rsidRDefault="00C45F50" w:rsidP="00F11C8D"/>
                      <w:p w14:paraId="7D64F540" w14:textId="77777777" w:rsidR="00C45F50" w:rsidRDefault="00C45F50" w:rsidP="00F11C8D">
                        <w:r>
                          <w:t>Background of Russian culture</w:t>
                        </w:r>
                      </w:p>
                      <w:p w14:paraId="2521A112" w14:textId="77777777" w:rsidR="00C45F50" w:rsidRDefault="00C45F50" w:rsidP="00F11C8D">
                        <w:r>
                          <w:t>Ukranian Easter</w:t>
                        </w:r>
                      </w:p>
                      <w:p w14:paraId="162CFD18" w14:textId="77777777" w:rsidR="00C45F50" w:rsidRDefault="00C45F50" w:rsidP="00F11C8D">
                        <w:r>
                          <w:t xml:space="preserve">Geese – </w:t>
                        </w:r>
                        <w:r w:rsidR="00E066AB">
                          <w:t>migration</w:t>
                        </w:r>
                      </w:p>
                      <w:p w14:paraId="56F6351E" w14:textId="77777777" w:rsidR="00C45F50" w:rsidRPr="004348C4" w:rsidRDefault="00C45F50" w:rsidP="00F11C8D"/>
                    </w:txbxContent>
                  </v:textbox>
                </v:shape>
              </v:group>
            </w:pict>
          </mc:Fallback>
        </mc:AlternateContent>
      </w:r>
      <w:r>
        <w:rPr>
          <w:noProof/>
          <w:sz w:val="24"/>
          <w:szCs w:val="24"/>
        </w:rPr>
        <mc:AlternateContent>
          <mc:Choice Requires="wpg">
            <w:drawing>
              <wp:anchor distT="0" distB="0" distL="114300" distR="114300" simplePos="0" relativeHeight="251652608" behindDoc="0" locked="0" layoutInCell="1" allowOverlap="1" wp14:anchorId="32227407" wp14:editId="33D44DD0">
                <wp:simplePos x="0" y="0"/>
                <wp:positionH relativeFrom="column">
                  <wp:posOffset>-133350</wp:posOffset>
                </wp:positionH>
                <wp:positionV relativeFrom="paragraph">
                  <wp:posOffset>66675</wp:posOffset>
                </wp:positionV>
                <wp:extent cx="7155815" cy="2809875"/>
                <wp:effectExtent l="0" t="0" r="26035" b="2857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2809875"/>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EA9771" id="Group 7" o:spid="_x0000_s1026" style="position:absolute;margin-left:-10.5pt;margin-top:5.25pt;width:563.45pt;height:221.25pt;z-index:251652608;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5A8E3718" w14:textId="77777777" w:rsidR="005825A3" w:rsidRPr="004E3662" w:rsidRDefault="005825A3" w:rsidP="005825A3">
      <w:pPr>
        <w:spacing w:after="0" w:line="240" w:lineRule="auto"/>
        <w:ind w:left="720"/>
        <w:rPr>
          <w:sz w:val="24"/>
          <w:szCs w:val="24"/>
        </w:rPr>
      </w:pPr>
    </w:p>
    <w:p w14:paraId="1CE47BA6" w14:textId="77777777" w:rsidR="005825A3" w:rsidRPr="004E3662" w:rsidRDefault="005825A3" w:rsidP="005825A3">
      <w:pPr>
        <w:spacing w:after="0" w:line="240" w:lineRule="auto"/>
        <w:ind w:left="720"/>
        <w:rPr>
          <w:sz w:val="24"/>
          <w:szCs w:val="24"/>
        </w:rPr>
      </w:pPr>
    </w:p>
    <w:p w14:paraId="04684050" w14:textId="77777777" w:rsidR="005825A3" w:rsidRPr="004E3662" w:rsidRDefault="005825A3" w:rsidP="005825A3">
      <w:pPr>
        <w:spacing w:after="0" w:line="240" w:lineRule="auto"/>
        <w:ind w:left="720"/>
        <w:rPr>
          <w:sz w:val="24"/>
          <w:szCs w:val="24"/>
        </w:rPr>
      </w:pPr>
    </w:p>
    <w:p w14:paraId="2E77E899" w14:textId="77777777" w:rsidR="005825A3" w:rsidRPr="004E3662" w:rsidRDefault="005825A3" w:rsidP="005825A3">
      <w:pPr>
        <w:spacing w:after="0" w:line="240" w:lineRule="auto"/>
        <w:ind w:left="720"/>
        <w:rPr>
          <w:sz w:val="24"/>
          <w:szCs w:val="24"/>
        </w:rPr>
      </w:pPr>
    </w:p>
    <w:p w14:paraId="4922FD83" w14:textId="77777777" w:rsidR="005825A3" w:rsidRPr="004E3662" w:rsidRDefault="005825A3" w:rsidP="005825A3">
      <w:pPr>
        <w:spacing w:after="0" w:line="240" w:lineRule="auto"/>
        <w:ind w:left="720"/>
        <w:rPr>
          <w:sz w:val="24"/>
          <w:szCs w:val="24"/>
        </w:rPr>
      </w:pPr>
    </w:p>
    <w:p w14:paraId="5E6472D0" w14:textId="108C76F0" w:rsidR="005825A3" w:rsidRPr="004E3662" w:rsidRDefault="00A40224"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58752" behindDoc="0" locked="0" layoutInCell="1" allowOverlap="1" wp14:anchorId="6A22E725" wp14:editId="18BBF1EB">
                <wp:simplePos x="0" y="0"/>
                <wp:positionH relativeFrom="column">
                  <wp:posOffset>3422015</wp:posOffset>
                </wp:positionH>
                <wp:positionV relativeFrom="paragraph">
                  <wp:posOffset>78105</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175C0327" w14:textId="77777777" w:rsidR="00C45F50" w:rsidRPr="009E0473" w:rsidRDefault="00C45F50"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22E725" id="Text Box 13" o:spid="_x0000_s1033" type="#_x0000_t202" style="position:absolute;left:0;text-align:left;margin-left:269.45pt;margin-top:6.15pt;width:90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" filled="f" stroked="f">
                <v:textbox>
                  <w:txbxContent>
                    <w:p w14:paraId="175C0327" w14:textId="77777777" w:rsidR="00C45F50" w:rsidRPr="009E0473" w:rsidRDefault="00C45F50" w:rsidP="005825A3">
                      <w:pPr>
                        <w:rPr>
                          <w:b/>
                          <w:sz w:val="24"/>
                          <w:szCs w:val="24"/>
                        </w:rPr>
                      </w:pPr>
                      <w:r w:rsidRPr="009E0473">
                        <w:rPr>
                          <w:b/>
                          <w:sz w:val="24"/>
                          <w:szCs w:val="24"/>
                        </w:rPr>
                        <w:t>Structure</w:t>
                      </w:r>
                    </w:p>
                  </w:txbxContent>
                </v:textbox>
              </v:shape>
            </w:pict>
          </mc:Fallback>
        </mc:AlternateContent>
      </w:r>
      <w:r>
        <w:rPr>
          <w:b/>
          <w:noProof/>
          <w:sz w:val="24"/>
          <w:szCs w:val="24"/>
        </w:rPr>
        <mc:AlternateContent>
          <mc:Choice Requires="wps">
            <w:drawing>
              <wp:anchor distT="0" distB="0" distL="114300" distR="114300" simplePos="0" relativeHeight="251656704" behindDoc="0" locked="0" layoutInCell="1" allowOverlap="1" wp14:anchorId="54DE073A" wp14:editId="240608B2">
                <wp:simplePos x="0" y="0"/>
                <wp:positionH relativeFrom="column">
                  <wp:posOffset>2122805</wp:posOffset>
                </wp:positionH>
                <wp:positionV relativeFrom="paragraph">
                  <wp:posOffset>94615</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1E71D13E" w14:textId="77777777" w:rsidR="00C45F50" w:rsidRPr="009E0473" w:rsidRDefault="00C45F50"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DE073A" id="Text Box 12" o:spid="_x0000_s1034" type="#_x0000_t202" style="position:absolute;left:0;text-align:left;margin-left:167.15pt;margin-top:7.45pt;width:106.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" filled="f" stroked="f">
                <v:textbox>
                  <w:txbxContent>
                    <w:p w14:paraId="1E71D13E" w14:textId="77777777" w:rsidR="00C45F50" w:rsidRPr="009E0473" w:rsidRDefault="00C45F50" w:rsidP="005825A3">
                      <w:pPr>
                        <w:rPr>
                          <w:b/>
                          <w:sz w:val="24"/>
                          <w:szCs w:val="24"/>
                        </w:rPr>
                      </w:pPr>
                      <w:r w:rsidRPr="009E0473">
                        <w:rPr>
                          <w:b/>
                          <w:sz w:val="24"/>
                          <w:szCs w:val="24"/>
                        </w:rPr>
                        <w:t>Meaning/Purpose</w:t>
                      </w:r>
                    </w:p>
                  </w:txbxContent>
                </v:textbox>
              </v:shape>
            </w:pict>
          </mc:Fallback>
        </mc:AlternateContent>
      </w:r>
    </w:p>
    <w:p w14:paraId="4E9588CD" w14:textId="0E593D2C" w:rsidR="005825A3" w:rsidRPr="004E3662" w:rsidRDefault="005825A3" w:rsidP="005825A3">
      <w:pPr>
        <w:spacing w:after="0" w:line="240" w:lineRule="auto"/>
        <w:ind w:left="720"/>
        <w:rPr>
          <w:sz w:val="24"/>
          <w:szCs w:val="24"/>
        </w:rPr>
      </w:pPr>
    </w:p>
    <w:p w14:paraId="59AE083F" w14:textId="77777777" w:rsidR="005825A3" w:rsidRPr="004E3662" w:rsidRDefault="005825A3" w:rsidP="005825A3">
      <w:pPr>
        <w:spacing w:after="0" w:line="240" w:lineRule="auto"/>
        <w:ind w:left="720"/>
        <w:rPr>
          <w:sz w:val="24"/>
          <w:szCs w:val="24"/>
        </w:rPr>
      </w:pPr>
    </w:p>
    <w:p w14:paraId="047F48AF" w14:textId="77777777" w:rsidR="005825A3" w:rsidRPr="004E3662" w:rsidRDefault="00F679A0"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0800" behindDoc="0" locked="0" layoutInCell="1" allowOverlap="1" wp14:anchorId="1F96E1BE" wp14:editId="7A5F00E0">
                <wp:simplePos x="0" y="0"/>
                <wp:positionH relativeFrom="column">
                  <wp:posOffset>2660015</wp:posOffset>
                </wp:positionH>
                <wp:positionV relativeFrom="paragraph">
                  <wp:posOffset>0</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34FC19FA" w14:textId="77777777" w:rsidR="00C45F50" w:rsidRPr="009E0473" w:rsidRDefault="00C45F50"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96E1BE" id="Text Box 14" o:spid="_x0000_s1035" type="#_x0000_t202" style="position:absolute;left:0;text-align:left;margin-left:209.45pt;margin-top:0;width:71.25pt;height:2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" filled="f" stroked="f">
                <v:textbox>
                  <w:txbxContent>
                    <w:p w14:paraId="34FC19FA" w14:textId="77777777" w:rsidR="00C45F50" w:rsidRPr="009E0473" w:rsidRDefault="00C45F50" w:rsidP="005825A3">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61824" behindDoc="0" locked="0" layoutInCell="1" allowOverlap="1" wp14:anchorId="29B17CD3" wp14:editId="190E706A">
                <wp:simplePos x="0" y="0"/>
                <wp:positionH relativeFrom="column">
                  <wp:posOffset>3427730</wp:posOffset>
                </wp:positionH>
                <wp:positionV relativeFrom="paragraph">
                  <wp:posOffset>18415</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4FC98312" w14:textId="77777777" w:rsidR="00C45F50" w:rsidRPr="009E0473" w:rsidRDefault="00C45F50"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B17CD3" id="Text Box 3" o:spid="_x0000_s1036" type="#_x0000_t202" style="position:absolute;left:0;text-align:left;margin-left:269.9pt;margin-top:1.45pt;width:120.55pt;height:3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4FC98312" w14:textId="77777777" w:rsidR="00C45F50" w:rsidRPr="009E0473" w:rsidRDefault="00C45F50" w:rsidP="005825A3">
                      <w:pPr>
                        <w:rPr>
                          <w:b/>
                          <w:sz w:val="24"/>
                        </w:rPr>
                      </w:pPr>
                      <w:r w:rsidRPr="009E0473">
                        <w:rPr>
                          <w:b/>
                          <w:sz w:val="24"/>
                        </w:rPr>
                        <w:t>Knowledge Demands</w:t>
                      </w:r>
                    </w:p>
                  </w:txbxContent>
                </v:textbox>
              </v:shape>
            </w:pict>
          </mc:Fallback>
        </mc:AlternateContent>
      </w:r>
    </w:p>
    <w:p w14:paraId="2214155A" w14:textId="77777777" w:rsidR="005825A3" w:rsidRPr="004E3662" w:rsidRDefault="005825A3" w:rsidP="005825A3">
      <w:pPr>
        <w:spacing w:after="0" w:line="240" w:lineRule="auto"/>
        <w:ind w:left="720"/>
        <w:rPr>
          <w:sz w:val="24"/>
          <w:szCs w:val="24"/>
        </w:rPr>
      </w:pPr>
    </w:p>
    <w:p w14:paraId="7783E4E0" w14:textId="77777777" w:rsidR="005825A3" w:rsidRPr="004E3662" w:rsidRDefault="005825A3" w:rsidP="005825A3">
      <w:pPr>
        <w:spacing w:after="0" w:line="240" w:lineRule="auto"/>
        <w:ind w:left="720"/>
        <w:rPr>
          <w:sz w:val="24"/>
          <w:szCs w:val="24"/>
        </w:rPr>
      </w:pPr>
    </w:p>
    <w:p w14:paraId="19F054A5" w14:textId="77777777" w:rsidR="005825A3" w:rsidRPr="004E3662" w:rsidRDefault="005825A3" w:rsidP="005825A3">
      <w:pPr>
        <w:spacing w:after="0" w:line="240" w:lineRule="auto"/>
        <w:ind w:left="720"/>
        <w:rPr>
          <w:sz w:val="24"/>
          <w:szCs w:val="24"/>
        </w:rPr>
      </w:pPr>
    </w:p>
    <w:p w14:paraId="33EC0DBE" w14:textId="77777777" w:rsidR="005825A3" w:rsidRPr="004E3662" w:rsidRDefault="005825A3" w:rsidP="005825A3">
      <w:pPr>
        <w:spacing w:after="0" w:line="240" w:lineRule="auto"/>
        <w:ind w:left="720"/>
        <w:rPr>
          <w:sz w:val="24"/>
          <w:szCs w:val="24"/>
        </w:rPr>
      </w:pPr>
    </w:p>
    <w:p w14:paraId="01D7F6A9" w14:textId="77777777" w:rsidR="005825A3" w:rsidRPr="004E3662" w:rsidRDefault="005825A3" w:rsidP="005825A3">
      <w:pPr>
        <w:spacing w:after="0" w:line="240" w:lineRule="auto"/>
        <w:ind w:left="720"/>
        <w:rPr>
          <w:sz w:val="24"/>
          <w:szCs w:val="24"/>
        </w:rPr>
      </w:pPr>
    </w:p>
    <w:p w14:paraId="551E738E" w14:textId="77777777" w:rsidR="005825A3" w:rsidRPr="004E3662" w:rsidRDefault="005825A3" w:rsidP="005825A3">
      <w:pPr>
        <w:spacing w:after="0" w:line="240" w:lineRule="auto"/>
        <w:ind w:left="720"/>
        <w:rPr>
          <w:sz w:val="24"/>
          <w:szCs w:val="24"/>
        </w:rPr>
      </w:pPr>
    </w:p>
    <w:p w14:paraId="1AB00B9D" w14:textId="6239D546" w:rsidR="00A40224" w:rsidRPr="004E3662" w:rsidRDefault="00A40224" w:rsidP="00A40224">
      <w:pPr>
        <w:pStyle w:val="Footer"/>
        <w:rPr>
          <w:sz w:val="18"/>
          <w:szCs w:val="18"/>
        </w:rPr>
      </w:pPr>
      <w:r w:rsidRPr="004E3662">
        <w:rPr>
          <w:sz w:val="18"/>
          <w:szCs w:val="18"/>
        </w:rPr>
        <w:t>*For more information on the qualitative dimensions of text complexity, visit</w:t>
      </w:r>
      <w:r w:rsidRPr="00DD1885">
        <w:t xml:space="preserve"> </w:t>
      </w:r>
      <w:hyperlink r:id="rId19" w:history="1">
        <w:r w:rsidRPr="0041303A">
          <w:rPr>
            <w:rStyle w:val="Hyperlink"/>
            <w:sz w:val="18"/>
            <w:szCs w:val="18"/>
          </w:rPr>
          <w:t>http://www.achievethecore.org/content/upload/Companion_to_Qualitative_Scale_Features_Explained.pdf</w:t>
        </w:r>
      </w:hyperlink>
    </w:p>
    <w:p w14:paraId="26748C8A" w14:textId="77777777" w:rsidR="005825A3" w:rsidRPr="00A40224" w:rsidRDefault="005825A3" w:rsidP="005825A3">
      <w:pPr>
        <w:pStyle w:val="ListParagraph"/>
        <w:spacing w:after="0" w:line="240" w:lineRule="auto"/>
        <w:rPr>
          <w:b/>
          <w:sz w:val="8"/>
          <w:szCs w:val="24"/>
        </w:rPr>
      </w:pPr>
    </w:p>
    <w:p w14:paraId="60404BFE"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1DB04284" w14:textId="77777777" w:rsidR="005825A3" w:rsidRDefault="005825A3" w:rsidP="005825A3">
      <w:pPr>
        <w:spacing w:after="0" w:line="240" w:lineRule="auto"/>
        <w:ind w:firstLine="720"/>
        <w:rPr>
          <w:sz w:val="24"/>
          <w:szCs w:val="24"/>
        </w:rPr>
      </w:pPr>
      <w:r w:rsidRPr="004E3662">
        <w:rPr>
          <w:sz w:val="24"/>
          <w:szCs w:val="24"/>
        </w:rPr>
        <w:t>What will challenge my students most in this text? What supports can I provide?</w:t>
      </w:r>
    </w:p>
    <w:p w14:paraId="0DF4835E" w14:textId="77777777" w:rsidR="00E11E2C" w:rsidRPr="00323CBA" w:rsidRDefault="00E11E2C" w:rsidP="00323CBA">
      <w:pPr>
        <w:pStyle w:val="ListParagraph"/>
        <w:numPr>
          <w:ilvl w:val="0"/>
          <w:numId w:val="20"/>
        </w:numPr>
        <w:spacing w:after="0" w:line="240" w:lineRule="auto"/>
        <w:rPr>
          <w:sz w:val="24"/>
          <w:szCs w:val="24"/>
        </w:rPr>
      </w:pPr>
      <w:r w:rsidRPr="00323CBA">
        <w:rPr>
          <w:sz w:val="24"/>
          <w:szCs w:val="24"/>
        </w:rPr>
        <w:t>Understanding Russian culture – Russian words</w:t>
      </w:r>
    </w:p>
    <w:p w14:paraId="78607693" w14:textId="77777777" w:rsidR="005825A3" w:rsidRPr="004E3662" w:rsidRDefault="005825A3" w:rsidP="003C769A">
      <w:pPr>
        <w:spacing w:after="0" w:line="240" w:lineRule="auto"/>
        <w:rPr>
          <w:sz w:val="24"/>
          <w:szCs w:val="24"/>
        </w:rPr>
      </w:pPr>
    </w:p>
    <w:p w14:paraId="6ECDBC89" w14:textId="61714FD0" w:rsidR="005825A3" w:rsidRDefault="005825A3" w:rsidP="005825A3">
      <w:pPr>
        <w:spacing w:after="0" w:line="240" w:lineRule="auto"/>
        <w:ind w:firstLine="720"/>
        <w:rPr>
          <w:sz w:val="24"/>
          <w:szCs w:val="24"/>
        </w:rPr>
      </w:pPr>
      <w:r w:rsidRPr="004E3662">
        <w:rPr>
          <w:sz w:val="24"/>
          <w:szCs w:val="24"/>
        </w:rPr>
        <w:t>How will this text help my students build knowledge about the world?</w:t>
      </w:r>
    </w:p>
    <w:p w14:paraId="65C6CA01" w14:textId="77777777" w:rsidR="00E11E2C" w:rsidRPr="00323CBA" w:rsidRDefault="00323CBA" w:rsidP="00323CBA">
      <w:pPr>
        <w:pStyle w:val="ListParagraph"/>
        <w:numPr>
          <w:ilvl w:val="0"/>
          <w:numId w:val="20"/>
        </w:numPr>
        <w:spacing w:after="0" w:line="240" w:lineRule="auto"/>
        <w:rPr>
          <w:sz w:val="24"/>
          <w:szCs w:val="24"/>
        </w:rPr>
      </w:pPr>
      <w:r w:rsidRPr="00323CBA">
        <w:rPr>
          <w:sz w:val="24"/>
          <w:szCs w:val="24"/>
        </w:rPr>
        <w:t xml:space="preserve">Students will build knowledge about geese, relationships, </w:t>
      </w:r>
      <w:r w:rsidR="00E11E2C" w:rsidRPr="00323CBA">
        <w:rPr>
          <w:sz w:val="24"/>
          <w:szCs w:val="24"/>
        </w:rPr>
        <w:t>Russia</w:t>
      </w:r>
      <w:r w:rsidRPr="00323CBA">
        <w:rPr>
          <w:sz w:val="24"/>
          <w:szCs w:val="24"/>
        </w:rPr>
        <w:t>, and Ukranian egg painting</w:t>
      </w:r>
    </w:p>
    <w:p w14:paraId="16407A7B" w14:textId="77777777" w:rsidR="009E0473" w:rsidRDefault="009E0473" w:rsidP="003C769A">
      <w:pPr>
        <w:spacing w:after="0" w:line="240" w:lineRule="auto"/>
        <w:rPr>
          <w:sz w:val="24"/>
          <w:szCs w:val="24"/>
        </w:rPr>
      </w:pPr>
    </w:p>
    <w:p w14:paraId="42A78CA9" w14:textId="77777777" w:rsidR="009E0473" w:rsidRDefault="009E0473" w:rsidP="009E0473">
      <w:pPr>
        <w:pStyle w:val="ListParagraph"/>
        <w:numPr>
          <w:ilvl w:val="0"/>
          <w:numId w:val="15"/>
        </w:numPr>
        <w:spacing w:after="0" w:line="240" w:lineRule="auto"/>
        <w:rPr>
          <w:b/>
          <w:sz w:val="24"/>
          <w:szCs w:val="24"/>
        </w:rPr>
      </w:pPr>
      <w:r>
        <w:rPr>
          <w:b/>
          <w:sz w:val="24"/>
          <w:szCs w:val="24"/>
        </w:rPr>
        <w:t xml:space="preserve">Grade level </w:t>
      </w:r>
      <w:r w:rsidR="00E11E2C">
        <w:rPr>
          <w:b/>
          <w:sz w:val="24"/>
          <w:szCs w:val="24"/>
        </w:rPr>
        <w:t xml:space="preserve">  </w:t>
      </w:r>
    </w:p>
    <w:p w14:paraId="30CC1047" w14:textId="77777777" w:rsidR="009E0473" w:rsidRPr="009E0473" w:rsidRDefault="009E0473" w:rsidP="009E0473">
      <w:pPr>
        <w:pStyle w:val="ListParagraph"/>
        <w:spacing w:after="0" w:line="240" w:lineRule="auto"/>
        <w:rPr>
          <w:b/>
          <w:sz w:val="24"/>
          <w:szCs w:val="24"/>
        </w:rPr>
      </w:pPr>
      <w:r>
        <w:rPr>
          <w:sz w:val="24"/>
          <w:szCs w:val="24"/>
        </w:rPr>
        <w:t>What grade does this book best belong in?</w:t>
      </w:r>
      <w:r w:rsidR="00E11E2C">
        <w:rPr>
          <w:sz w:val="24"/>
          <w:szCs w:val="24"/>
        </w:rPr>
        <w:t xml:space="preserve">  </w:t>
      </w:r>
      <w:r w:rsidR="00E066AB">
        <w:rPr>
          <w:sz w:val="24"/>
          <w:szCs w:val="24"/>
        </w:rPr>
        <w:t xml:space="preserve">Kindergarten </w:t>
      </w:r>
      <w:r w:rsidR="00323CBA">
        <w:rPr>
          <w:sz w:val="24"/>
          <w:szCs w:val="24"/>
        </w:rPr>
        <w:t>as a read-aloud</w:t>
      </w:r>
    </w:p>
    <w:p w14:paraId="6E10B910" w14:textId="77777777" w:rsidR="00A40224" w:rsidRDefault="00A40224" w:rsidP="00A40224">
      <w:bookmarkStart w:id="5" w:name="_Hlk509078348"/>
    </w:p>
    <w:p w14:paraId="1E769BC3" w14:textId="36C20DED" w:rsidR="00A40224" w:rsidRPr="00A40224" w:rsidRDefault="00A40224" w:rsidP="00A40224">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20" w:history="1">
        <w:r>
          <w:rPr>
            <w:rStyle w:val="Hyperlink"/>
          </w:rPr>
          <w:t>info@studentsachieve.net</w:t>
        </w:r>
      </w:hyperlink>
      <w:r w:rsidRPr="00710901">
        <w:rPr>
          <w:color w:val="1F497D"/>
        </w:rPr>
        <w:t>.</w:t>
      </w:r>
      <w:bookmarkEnd w:id="5"/>
    </w:p>
    <w:sectPr w:rsidR="00A40224" w:rsidRPr="00A40224" w:rsidSect="00A402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A0C85" w14:textId="77777777" w:rsidR="00E75F07" w:rsidRDefault="00E75F07" w:rsidP="007C5C7E">
      <w:pPr>
        <w:spacing w:after="0" w:line="240" w:lineRule="auto"/>
      </w:pPr>
      <w:r>
        <w:separator/>
      </w:r>
    </w:p>
  </w:endnote>
  <w:endnote w:type="continuationSeparator" w:id="0">
    <w:p w14:paraId="19AC1907" w14:textId="77777777" w:rsidR="00E75F07" w:rsidRDefault="00E75F07" w:rsidP="007C5C7E">
      <w:pPr>
        <w:spacing w:after="0" w:line="240" w:lineRule="auto"/>
      </w:pPr>
      <w:r>
        <w:continuationSeparator/>
      </w:r>
    </w:p>
  </w:endnote>
  <w:endnote w:type="continuationNotice" w:id="1">
    <w:p w14:paraId="58C1BFBC" w14:textId="77777777" w:rsidR="00E75F07" w:rsidRDefault="00E75F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676339"/>
      <w:docPartObj>
        <w:docPartGallery w:val="Page Numbers (Bottom of Page)"/>
        <w:docPartUnique/>
      </w:docPartObj>
    </w:sdtPr>
    <w:sdtEndPr>
      <w:rPr>
        <w:rFonts w:ascii="Lucida Sans" w:hAnsi="Lucida Sans"/>
        <w:noProof/>
        <w:sz w:val="16"/>
        <w:szCs w:val="16"/>
      </w:rPr>
    </w:sdtEndPr>
    <w:sdtContent>
      <w:p w14:paraId="5D8448F2" w14:textId="76BC4CC9" w:rsidR="00A40224" w:rsidRPr="00A40224" w:rsidRDefault="00A40224">
        <w:pPr>
          <w:pStyle w:val="Footer"/>
          <w:jc w:val="right"/>
          <w:rPr>
            <w:rFonts w:ascii="Lucida Sans" w:hAnsi="Lucida Sans"/>
            <w:sz w:val="16"/>
            <w:szCs w:val="16"/>
          </w:rPr>
        </w:pPr>
        <w:r w:rsidRPr="00A40224">
          <w:rPr>
            <w:rFonts w:ascii="Lucida Sans" w:hAnsi="Lucida Sans"/>
            <w:sz w:val="16"/>
            <w:szCs w:val="16"/>
          </w:rPr>
          <w:fldChar w:fldCharType="begin"/>
        </w:r>
        <w:r w:rsidRPr="00A40224">
          <w:rPr>
            <w:rFonts w:ascii="Lucida Sans" w:hAnsi="Lucida Sans"/>
            <w:sz w:val="16"/>
            <w:szCs w:val="16"/>
          </w:rPr>
          <w:instrText xml:space="preserve"> PAGE   \* MERGEFORMAT </w:instrText>
        </w:r>
        <w:r w:rsidRPr="00A40224">
          <w:rPr>
            <w:rFonts w:ascii="Lucida Sans" w:hAnsi="Lucida Sans"/>
            <w:sz w:val="16"/>
            <w:szCs w:val="16"/>
          </w:rPr>
          <w:fldChar w:fldCharType="separate"/>
        </w:r>
        <w:r w:rsidR="00514475">
          <w:rPr>
            <w:rFonts w:ascii="Lucida Sans" w:hAnsi="Lucida Sans"/>
            <w:noProof/>
            <w:sz w:val="16"/>
            <w:szCs w:val="16"/>
          </w:rPr>
          <w:t>14</w:t>
        </w:r>
        <w:r w:rsidRPr="00A40224">
          <w:rPr>
            <w:rFonts w:ascii="Lucida Sans" w:hAnsi="Lucida Sans"/>
            <w:noProof/>
            <w:sz w:val="16"/>
            <w:szCs w:val="16"/>
          </w:rPr>
          <w:fldChar w:fldCharType="end"/>
        </w:r>
      </w:p>
    </w:sdtContent>
  </w:sdt>
  <w:p w14:paraId="3A17A706" w14:textId="03BF2B6B" w:rsidR="00A40224" w:rsidRDefault="00A40224" w:rsidP="00A40224">
    <w:pPr>
      <w:pStyle w:val="Footer"/>
      <w:jc w:val="center"/>
    </w:pPr>
    <w:r>
      <w:rPr>
        <w:noProof/>
      </w:rPr>
      <w:drawing>
        <wp:inline distT="0" distB="0" distL="0" distR="0" wp14:anchorId="57F16C0E" wp14:editId="63CB3A2A">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94A92" w14:textId="77777777" w:rsidR="00E75F07" w:rsidRDefault="00E75F07" w:rsidP="007C5C7E">
      <w:pPr>
        <w:spacing w:after="0" w:line="240" w:lineRule="auto"/>
      </w:pPr>
      <w:r>
        <w:separator/>
      </w:r>
    </w:p>
  </w:footnote>
  <w:footnote w:type="continuationSeparator" w:id="0">
    <w:p w14:paraId="55EAEF00" w14:textId="77777777" w:rsidR="00E75F07" w:rsidRDefault="00E75F07" w:rsidP="007C5C7E">
      <w:pPr>
        <w:spacing w:after="0" w:line="240" w:lineRule="auto"/>
      </w:pPr>
      <w:r>
        <w:continuationSeparator/>
      </w:r>
    </w:p>
  </w:footnote>
  <w:footnote w:type="continuationNotice" w:id="1">
    <w:p w14:paraId="10722038" w14:textId="77777777" w:rsidR="00E75F07" w:rsidRDefault="00E75F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2AA55" w14:textId="77777777" w:rsidR="00C45F50" w:rsidRDefault="00C45F50" w:rsidP="00323CBA">
    <w:pPr>
      <w:pStyle w:val="Header"/>
      <w:jc w:val="center"/>
    </w:pPr>
    <w:r>
      <w:t xml:space="preserve">Montgomery County Schools                   </w:t>
    </w:r>
    <w:r w:rsidRPr="00323CBA">
      <w:rPr>
        <w:i/>
      </w:rPr>
      <w:t>Rechenka’s Eggs</w:t>
    </w:r>
    <w:r>
      <w:t xml:space="preserve">                 </w:t>
    </w:r>
    <w:r>
      <w:tab/>
      <w:t xml:space="preserve">          Recommended </w:t>
    </w:r>
    <w:r w:rsidR="00323CBA">
      <w:t xml:space="preserve">for </w:t>
    </w:r>
    <w:r w:rsidR="00BC256F">
      <w:t>Kindergarten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9824DC"/>
    <w:multiLevelType w:val="hybridMultilevel"/>
    <w:tmpl w:val="6474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7742A"/>
    <w:multiLevelType w:val="hybridMultilevel"/>
    <w:tmpl w:val="9A00636A"/>
    <w:lvl w:ilvl="0" w:tplc="2D54763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415B1D"/>
    <w:multiLevelType w:val="hybridMultilevel"/>
    <w:tmpl w:val="64348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952B74"/>
    <w:multiLevelType w:val="hybridMultilevel"/>
    <w:tmpl w:val="A9A23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DC0E92"/>
    <w:multiLevelType w:val="hybridMultilevel"/>
    <w:tmpl w:val="9E8CE87A"/>
    <w:lvl w:ilvl="0" w:tplc="321604C2">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BB2DC5"/>
    <w:multiLevelType w:val="hybridMultilevel"/>
    <w:tmpl w:val="89B8E6A0"/>
    <w:lvl w:ilvl="0" w:tplc="1808432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7"/>
  </w:num>
  <w:num w:numId="3">
    <w:abstractNumId w:val="9"/>
  </w:num>
  <w:num w:numId="4">
    <w:abstractNumId w:val="8"/>
  </w:num>
  <w:num w:numId="5">
    <w:abstractNumId w:val="1"/>
  </w:num>
  <w:num w:numId="6">
    <w:abstractNumId w:val="10"/>
  </w:num>
  <w:num w:numId="7">
    <w:abstractNumId w:val="14"/>
  </w:num>
  <w:num w:numId="8">
    <w:abstractNumId w:val="0"/>
  </w:num>
  <w:num w:numId="9">
    <w:abstractNumId w:val="19"/>
  </w:num>
  <w:num w:numId="10">
    <w:abstractNumId w:val="15"/>
  </w:num>
  <w:num w:numId="11">
    <w:abstractNumId w:val="18"/>
  </w:num>
  <w:num w:numId="12">
    <w:abstractNumId w:val="2"/>
  </w:num>
  <w:num w:numId="13">
    <w:abstractNumId w:val="20"/>
  </w:num>
  <w:num w:numId="14">
    <w:abstractNumId w:val="13"/>
  </w:num>
  <w:num w:numId="15">
    <w:abstractNumId w:val="11"/>
  </w:num>
  <w:num w:numId="16">
    <w:abstractNumId w:val="4"/>
  </w:num>
  <w:num w:numId="17">
    <w:abstractNumId w:val="17"/>
  </w:num>
  <w:num w:numId="18">
    <w:abstractNumId w:val="3"/>
  </w:num>
  <w:num w:numId="19">
    <w:abstractNumId w:val="6"/>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6FB"/>
    <w:rsid w:val="00001FDD"/>
    <w:rsid w:val="00023430"/>
    <w:rsid w:val="00026D6A"/>
    <w:rsid w:val="000279A9"/>
    <w:rsid w:val="0003628C"/>
    <w:rsid w:val="000601D8"/>
    <w:rsid w:val="000629C6"/>
    <w:rsid w:val="00065FF0"/>
    <w:rsid w:val="00070277"/>
    <w:rsid w:val="0007569E"/>
    <w:rsid w:val="00080B18"/>
    <w:rsid w:val="00081A99"/>
    <w:rsid w:val="000912B7"/>
    <w:rsid w:val="00093A75"/>
    <w:rsid w:val="00097A95"/>
    <w:rsid w:val="000B21CE"/>
    <w:rsid w:val="000B5786"/>
    <w:rsid w:val="000C1F21"/>
    <w:rsid w:val="000E5F94"/>
    <w:rsid w:val="000F1710"/>
    <w:rsid w:val="000F58E6"/>
    <w:rsid w:val="00101696"/>
    <w:rsid w:val="001034D9"/>
    <w:rsid w:val="00110DC7"/>
    <w:rsid w:val="00112A40"/>
    <w:rsid w:val="00131C3B"/>
    <w:rsid w:val="00135757"/>
    <w:rsid w:val="00144A4B"/>
    <w:rsid w:val="0016751F"/>
    <w:rsid w:val="00172736"/>
    <w:rsid w:val="00174578"/>
    <w:rsid w:val="00177848"/>
    <w:rsid w:val="001862BD"/>
    <w:rsid w:val="0018635B"/>
    <w:rsid w:val="00193EB0"/>
    <w:rsid w:val="001B5982"/>
    <w:rsid w:val="001C1D02"/>
    <w:rsid w:val="001C7D7D"/>
    <w:rsid w:val="001E2923"/>
    <w:rsid w:val="001E3145"/>
    <w:rsid w:val="001F1840"/>
    <w:rsid w:val="00206279"/>
    <w:rsid w:val="00213A04"/>
    <w:rsid w:val="002269C7"/>
    <w:rsid w:val="002308EF"/>
    <w:rsid w:val="00247713"/>
    <w:rsid w:val="00255209"/>
    <w:rsid w:val="00280766"/>
    <w:rsid w:val="00286F6B"/>
    <w:rsid w:val="00293076"/>
    <w:rsid w:val="002B3937"/>
    <w:rsid w:val="002B4002"/>
    <w:rsid w:val="002C77A8"/>
    <w:rsid w:val="002D73AE"/>
    <w:rsid w:val="002E122F"/>
    <w:rsid w:val="002E2972"/>
    <w:rsid w:val="002F30BE"/>
    <w:rsid w:val="002F4D99"/>
    <w:rsid w:val="002F629C"/>
    <w:rsid w:val="002F6E5E"/>
    <w:rsid w:val="00302070"/>
    <w:rsid w:val="003165E5"/>
    <w:rsid w:val="00316EA1"/>
    <w:rsid w:val="00317539"/>
    <w:rsid w:val="00317844"/>
    <w:rsid w:val="00320A5A"/>
    <w:rsid w:val="00323CBA"/>
    <w:rsid w:val="0033568A"/>
    <w:rsid w:val="00351F30"/>
    <w:rsid w:val="00352B53"/>
    <w:rsid w:val="00355B37"/>
    <w:rsid w:val="003566FB"/>
    <w:rsid w:val="00357D5B"/>
    <w:rsid w:val="00361B14"/>
    <w:rsid w:val="00372121"/>
    <w:rsid w:val="00382434"/>
    <w:rsid w:val="00385EAC"/>
    <w:rsid w:val="00394AEF"/>
    <w:rsid w:val="003A0823"/>
    <w:rsid w:val="003B7785"/>
    <w:rsid w:val="003C023D"/>
    <w:rsid w:val="003C1ABD"/>
    <w:rsid w:val="003C4B0D"/>
    <w:rsid w:val="003C769A"/>
    <w:rsid w:val="003D093E"/>
    <w:rsid w:val="003D6032"/>
    <w:rsid w:val="003E0AAA"/>
    <w:rsid w:val="00402B6A"/>
    <w:rsid w:val="0041303A"/>
    <w:rsid w:val="00424548"/>
    <w:rsid w:val="0043029A"/>
    <w:rsid w:val="00433701"/>
    <w:rsid w:val="004348C4"/>
    <w:rsid w:val="004548AB"/>
    <w:rsid w:val="00456384"/>
    <w:rsid w:val="00457D5F"/>
    <w:rsid w:val="004661F5"/>
    <w:rsid w:val="0048558F"/>
    <w:rsid w:val="0049040A"/>
    <w:rsid w:val="004A0642"/>
    <w:rsid w:val="004A47B4"/>
    <w:rsid w:val="004B2372"/>
    <w:rsid w:val="004B4A1E"/>
    <w:rsid w:val="004C328D"/>
    <w:rsid w:val="004C493C"/>
    <w:rsid w:val="004D3BFD"/>
    <w:rsid w:val="004D7877"/>
    <w:rsid w:val="004E6A5C"/>
    <w:rsid w:val="00511F20"/>
    <w:rsid w:val="00512F1E"/>
    <w:rsid w:val="00513826"/>
    <w:rsid w:val="00514475"/>
    <w:rsid w:val="005222B3"/>
    <w:rsid w:val="005349B0"/>
    <w:rsid w:val="00545861"/>
    <w:rsid w:val="005464AA"/>
    <w:rsid w:val="00551164"/>
    <w:rsid w:val="005560AF"/>
    <w:rsid w:val="00557D31"/>
    <w:rsid w:val="0057360F"/>
    <w:rsid w:val="00575F3E"/>
    <w:rsid w:val="005818BC"/>
    <w:rsid w:val="005825A3"/>
    <w:rsid w:val="0058463C"/>
    <w:rsid w:val="00585417"/>
    <w:rsid w:val="0059136E"/>
    <w:rsid w:val="00595C59"/>
    <w:rsid w:val="005B6C42"/>
    <w:rsid w:val="005D1968"/>
    <w:rsid w:val="005F004F"/>
    <w:rsid w:val="005F2171"/>
    <w:rsid w:val="005F3FD8"/>
    <w:rsid w:val="005F445E"/>
    <w:rsid w:val="005F6F91"/>
    <w:rsid w:val="00607349"/>
    <w:rsid w:val="00607570"/>
    <w:rsid w:val="00615050"/>
    <w:rsid w:val="00615916"/>
    <w:rsid w:val="00621EAD"/>
    <w:rsid w:val="006232E3"/>
    <w:rsid w:val="00664E91"/>
    <w:rsid w:val="006A0D76"/>
    <w:rsid w:val="006B0EFD"/>
    <w:rsid w:val="006B4055"/>
    <w:rsid w:val="006C7237"/>
    <w:rsid w:val="006D0B58"/>
    <w:rsid w:val="006E60E1"/>
    <w:rsid w:val="006F03E1"/>
    <w:rsid w:val="00711F4B"/>
    <w:rsid w:val="00713B69"/>
    <w:rsid w:val="0071580F"/>
    <w:rsid w:val="00722921"/>
    <w:rsid w:val="00723A87"/>
    <w:rsid w:val="00730573"/>
    <w:rsid w:val="00763ED8"/>
    <w:rsid w:val="00783F5C"/>
    <w:rsid w:val="00785F98"/>
    <w:rsid w:val="00792B6D"/>
    <w:rsid w:val="007A1465"/>
    <w:rsid w:val="007B449E"/>
    <w:rsid w:val="007C1EF1"/>
    <w:rsid w:val="007C2CF3"/>
    <w:rsid w:val="007C5C7E"/>
    <w:rsid w:val="007F2472"/>
    <w:rsid w:val="00800A40"/>
    <w:rsid w:val="008101BC"/>
    <w:rsid w:val="00812C89"/>
    <w:rsid w:val="00813997"/>
    <w:rsid w:val="00816EE6"/>
    <w:rsid w:val="00817B7C"/>
    <w:rsid w:val="0082475F"/>
    <w:rsid w:val="00841C15"/>
    <w:rsid w:val="008437BA"/>
    <w:rsid w:val="008517EB"/>
    <w:rsid w:val="0085224F"/>
    <w:rsid w:val="0085291B"/>
    <w:rsid w:val="00861698"/>
    <w:rsid w:val="008A3ED3"/>
    <w:rsid w:val="008B5313"/>
    <w:rsid w:val="008C1304"/>
    <w:rsid w:val="008D142B"/>
    <w:rsid w:val="008D30C9"/>
    <w:rsid w:val="008D37D0"/>
    <w:rsid w:val="008D5CB1"/>
    <w:rsid w:val="008E2FB2"/>
    <w:rsid w:val="0090390B"/>
    <w:rsid w:val="00922685"/>
    <w:rsid w:val="00927DFE"/>
    <w:rsid w:val="0093038E"/>
    <w:rsid w:val="0093474C"/>
    <w:rsid w:val="0095234C"/>
    <w:rsid w:val="009533CA"/>
    <w:rsid w:val="0095407A"/>
    <w:rsid w:val="00986747"/>
    <w:rsid w:val="009A5C5D"/>
    <w:rsid w:val="009B08A6"/>
    <w:rsid w:val="009B2F14"/>
    <w:rsid w:val="009B3892"/>
    <w:rsid w:val="009C5886"/>
    <w:rsid w:val="009D602B"/>
    <w:rsid w:val="009E0473"/>
    <w:rsid w:val="009E6E94"/>
    <w:rsid w:val="00A32132"/>
    <w:rsid w:val="00A40224"/>
    <w:rsid w:val="00A4516C"/>
    <w:rsid w:val="00A7045F"/>
    <w:rsid w:val="00A74BCC"/>
    <w:rsid w:val="00A803B0"/>
    <w:rsid w:val="00A8318F"/>
    <w:rsid w:val="00AA210B"/>
    <w:rsid w:val="00AC0831"/>
    <w:rsid w:val="00AC350E"/>
    <w:rsid w:val="00AC67AC"/>
    <w:rsid w:val="00AD0170"/>
    <w:rsid w:val="00AD155A"/>
    <w:rsid w:val="00AE187D"/>
    <w:rsid w:val="00AF19C6"/>
    <w:rsid w:val="00AF6459"/>
    <w:rsid w:val="00B0000C"/>
    <w:rsid w:val="00B00CD0"/>
    <w:rsid w:val="00B02726"/>
    <w:rsid w:val="00B06B6C"/>
    <w:rsid w:val="00B13FBF"/>
    <w:rsid w:val="00B400F4"/>
    <w:rsid w:val="00B44D3C"/>
    <w:rsid w:val="00B474EF"/>
    <w:rsid w:val="00B66227"/>
    <w:rsid w:val="00B847AE"/>
    <w:rsid w:val="00B91E29"/>
    <w:rsid w:val="00B9763E"/>
    <w:rsid w:val="00BA2E27"/>
    <w:rsid w:val="00BB419F"/>
    <w:rsid w:val="00BB626D"/>
    <w:rsid w:val="00BC0A5B"/>
    <w:rsid w:val="00BC256F"/>
    <w:rsid w:val="00BE64AB"/>
    <w:rsid w:val="00BE744E"/>
    <w:rsid w:val="00C143BC"/>
    <w:rsid w:val="00C21864"/>
    <w:rsid w:val="00C22569"/>
    <w:rsid w:val="00C45F19"/>
    <w:rsid w:val="00C45F50"/>
    <w:rsid w:val="00C6107E"/>
    <w:rsid w:val="00C62ECC"/>
    <w:rsid w:val="00C67BC6"/>
    <w:rsid w:val="00C719B1"/>
    <w:rsid w:val="00C75F0E"/>
    <w:rsid w:val="00CA07EF"/>
    <w:rsid w:val="00CA218E"/>
    <w:rsid w:val="00CC3781"/>
    <w:rsid w:val="00CC51A2"/>
    <w:rsid w:val="00CD2949"/>
    <w:rsid w:val="00CD3C10"/>
    <w:rsid w:val="00CD4A43"/>
    <w:rsid w:val="00CD4D12"/>
    <w:rsid w:val="00CD6B7F"/>
    <w:rsid w:val="00CF3DCC"/>
    <w:rsid w:val="00D06B42"/>
    <w:rsid w:val="00D140AD"/>
    <w:rsid w:val="00D50B26"/>
    <w:rsid w:val="00D82B1D"/>
    <w:rsid w:val="00D90E37"/>
    <w:rsid w:val="00D96F8F"/>
    <w:rsid w:val="00DA0010"/>
    <w:rsid w:val="00DA38A5"/>
    <w:rsid w:val="00DA55BE"/>
    <w:rsid w:val="00DA6AE5"/>
    <w:rsid w:val="00DB308F"/>
    <w:rsid w:val="00DC4F7E"/>
    <w:rsid w:val="00DD1885"/>
    <w:rsid w:val="00DD7701"/>
    <w:rsid w:val="00DE37B3"/>
    <w:rsid w:val="00DE7285"/>
    <w:rsid w:val="00E066AB"/>
    <w:rsid w:val="00E11E2C"/>
    <w:rsid w:val="00E135D8"/>
    <w:rsid w:val="00E22959"/>
    <w:rsid w:val="00E40674"/>
    <w:rsid w:val="00E44C8B"/>
    <w:rsid w:val="00E652DA"/>
    <w:rsid w:val="00E706FB"/>
    <w:rsid w:val="00E7112C"/>
    <w:rsid w:val="00E75F07"/>
    <w:rsid w:val="00E77EFA"/>
    <w:rsid w:val="00E826B3"/>
    <w:rsid w:val="00EB2FC0"/>
    <w:rsid w:val="00EB4332"/>
    <w:rsid w:val="00EC0DF0"/>
    <w:rsid w:val="00EC5BA5"/>
    <w:rsid w:val="00EE4E5B"/>
    <w:rsid w:val="00EE74AA"/>
    <w:rsid w:val="00EF7E7C"/>
    <w:rsid w:val="00F06AFB"/>
    <w:rsid w:val="00F11C8D"/>
    <w:rsid w:val="00F12AEB"/>
    <w:rsid w:val="00F264CC"/>
    <w:rsid w:val="00F37E68"/>
    <w:rsid w:val="00F53905"/>
    <w:rsid w:val="00F60B53"/>
    <w:rsid w:val="00F679A0"/>
    <w:rsid w:val="00F75D99"/>
    <w:rsid w:val="00F80A15"/>
    <w:rsid w:val="00F8197E"/>
    <w:rsid w:val="00F87EC0"/>
    <w:rsid w:val="00F90FAD"/>
    <w:rsid w:val="00F93D68"/>
    <w:rsid w:val="00F94157"/>
    <w:rsid w:val="00F9689F"/>
    <w:rsid w:val="00F975B9"/>
    <w:rsid w:val="00FA3194"/>
    <w:rsid w:val="00FB2380"/>
    <w:rsid w:val="00FC0021"/>
    <w:rsid w:val="00FD33F8"/>
    <w:rsid w:val="00FD39D6"/>
    <w:rsid w:val="00FE59E5"/>
    <w:rsid w:val="00FF418D"/>
    <w:rsid w:val="00FF4E96"/>
    <w:rsid w:val="00FF56DC"/>
    <w:rsid w:val="285A8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6467C"/>
  <w15:docId w15:val="{66203EE4-9765-4F83-BCD4-89BAECA1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customStyle="1" w:styleId="UnresolvedMention">
    <w:name w:val="Unresolved Mention"/>
    <w:basedOn w:val="DefaultParagraphFont"/>
    <w:uiPriority w:val="99"/>
    <w:semiHidden/>
    <w:unhideWhenUsed/>
    <w:rsid w:val="00A40224"/>
    <w:rPr>
      <w:color w:val="808080"/>
      <w:shd w:val="clear" w:color="auto" w:fill="E6E6E6"/>
    </w:rPr>
  </w:style>
  <w:style w:type="character" w:styleId="FollowedHyperlink">
    <w:name w:val="FollowedHyperlink"/>
    <w:basedOn w:val="DefaultParagraphFont"/>
    <w:uiPriority w:val="99"/>
    <w:semiHidden/>
    <w:unhideWhenUsed/>
    <w:rsid w:val="00A402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EMK\AppData\Local\Packages\Microsoft.MicrosoftEdge_8wekyb3d8bbwe\TempState\Downloads\learnpysanky.com\coloringpages.html" TargetMode="External"/><Relationship Id="rId18" Type="http://schemas.openxmlformats.org/officeDocument/2006/relationships/hyperlink" Target="http://www.lexile.co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chievethecore.org/page/3159/ell-supports-for-writing-and-discuss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info@studentsachieve.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66A6Ds77LpiU3dIZVFxMFFkLUk" TargetMode="External"/><Relationship Id="rId5" Type="http://schemas.openxmlformats.org/officeDocument/2006/relationships/settings" Target="settings.xml"/><Relationship Id="rId15" Type="http://schemas.openxmlformats.org/officeDocument/2006/relationships/hyperlink" Target="file:///C:\Users\EMK\AppData\Local\Packages\Microsoft.MicrosoftEdge_8wekyb3d8bbwe\TempState\Downloads\learnpysanky.com\coloringpages.html" TargetMode="External"/><Relationship Id="rId10" Type="http://schemas.openxmlformats.org/officeDocument/2006/relationships/hyperlink" Target="https://achievethecore.org/page/3044/rechenka-s-eggs-with-companion-text-set" TargetMode="External"/><Relationship Id="rId19" Type="http://schemas.openxmlformats.org/officeDocument/2006/relationships/hyperlink" Target="http://www.achievethecore.org/content/upload/Companion_to_Qualitative_Scale_Features_Explained.pdf" TargetMode="External"/><Relationship Id="rId4" Type="http://schemas.openxmlformats.org/officeDocument/2006/relationships/styles" Target="styles.xml"/><Relationship Id="rId9" Type="http://schemas.openxmlformats.org/officeDocument/2006/relationships/hyperlink" Target="https://drive.google.com/drive/folders/0B66A6Ds77LpiU3dIZVFxMFFkLUk" TargetMode="External"/><Relationship Id="rId14" Type="http://schemas.openxmlformats.org/officeDocument/2006/relationships/hyperlink" Target="http://www.patriciapolacco.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6427B-C9EF-44CE-A035-3C1432FF391D}">
  <ds:schemaRefs>
    <ds:schemaRef ds:uri="http://schemas.openxmlformats.org/officeDocument/2006/bibliography"/>
  </ds:schemaRefs>
</ds:datastoreItem>
</file>

<file path=customXml/itemProps2.xml><?xml version="1.0" encoding="utf-8"?>
<ds:datastoreItem xmlns:ds="http://schemas.openxmlformats.org/officeDocument/2006/customXml" ds:itemID="{CF3AEB2F-FBED-4995-8026-B1CD4C52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2885</Words>
  <Characters>16449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Joslin</dc:creator>
  <cp:lastModifiedBy>Stacy Wetcher</cp:lastModifiedBy>
  <cp:revision>4</cp:revision>
  <cp:lastPrinted>2012-04-11T15:34:00Z</cp:lastPrinted>
  <dcterms:created xsi:type="dcterms:W3CDTF">2018-03-19T00:31:00Z</dcterms:created>
  <dcterms:modified xsi:type="dcterms:W3CDTF">2018-03-21T19:35:00Z</dcterms:modified>
</cp:coreProperties>
</file>