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7F3B1" w14:textId="77777777" w:rsidR="0057360F" w:rsidRPr="007F2B5F"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Pr>
          <w:rFonts w:asciiTheme="minorHAnsi" w:hAnsiTheme="minorHAnsi" w:cstheme="minorHAnsi"/>
          <w:sz w:val="32"/>
          <w:szCs w:val="32"/>
          <w:u w:val="single"/>
        </w:rPr>
        <w:t xml:space="preserve">  </w:t>
      </w:r>
      <w:r w:rsidR="007F2B5F">
        <w:rPr>
          <w:rFonts w:asciiTheme="minorHAnsi" w:hAnsiTheme="minorHAnsi" w:cstheme="minorHAnsi"/>
          <w:i/>
          <w:sz w:val="32"/>
          <w:szCs w:val="32"/>
        </w:rPr>
        <w:t>Wizard of Oz</w:t>
      </w:r>
      <w:r w:rsidR="007F2B5F">
        <w:rPr>
          <w:rFonts w:asciiTheme="minorHAnsi" w:hAnsiTheme="minorHAnsi" w:cstheme="minorHAnsi"/>
          <w:sz w:val="32"/>
          <w:szCs w:val="32"/>
        </w:rPr>
        <w:t xml:space="preserve"> by L. Frank Baum</w:t>
      </w:r>
    </w:p>
    <w:p w14:paraId="79ACABC8" w14:textId="77777777" w:rsidR="00247713" w:rsidRPr="00E4558C" w:rsidRDefault="0093038E" w:rsidP="001034D9">
      <w:pPr>
        <w:spacing w:after="0" w:line="360" w:lineRule="auto"/>
        <w:rPr>
          <w:rFonts w:asciiTheme="minorHAnsi" w:hAnsiTheme="minorHAnsi" w:cstheme="minorHAnsi"/>
          <w:b/>
          <w:sz w:val="20"/>
          <w:szCs w:val="20"/>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1F1840">
        <w:rPr>
          <w:rFonts w:asciiTheme="minorHAnsi" w:hAnsiTheme="minorHAnsi" w:cstheme="minorHAnsi"/>
          <w:sz w:val="32"/>
          <w:szCs w:val="32"/>
        </w:rPr>
        <w:tab/>
      </w:r>
      <w:r w:rsidR="006A2B33">
        <w:rPr>
          <w:rFonts w:asciiTheme="minorHAnsi" w:hAnsiTheme="minorHAnsi"/>
          <w:sz w:val="32"/>
        </w:rPr>
        <w:t>4-5</w:t>
      </w:r>
      <w:r w:rsidR="006A2B33">
        <w:rPr>
          <w:rFonts w:asciiTheme="minorHAnsi" w:hAnsiTheme="minorHAnsi" w:cstheme="minorHAnsi"/>
          <w:sz w:val="32"/>
          <w:szCs w:val="32"/>
        </w:rPr>
        <w:t xml:space="preserve"> </w:t>
      </w:r>
      <w:r w:rsidR="00E4558C">
        <w:rPr>
          <w:rFonts w:asciiTheme="minorHAnsi" w:hAnsiTheme="minorHAnsi" w:cstheme="minorHAnsi"/>
          <w:sz w:val="32"/>
          <w:szCs w:val="32"/>
        </w:rPr>
        <w:t>Weeks</w:t>
      </w:r>
      <w:r w:rsidR="00AC350E">
        <w:rPr>
          <w:rFonts w:asciiTheme="minorHAnsi" w:hAnsiTheme="minorHAnsi" w:cstheme="minorHAnsi"/>
          <w:sz w:val="32"/>
          <w:szCs w:val="32"/>
        </w:rPr>
        <w:tab/>
      </w:r>
      <w:r w:rsidR="00AC350E" w:rsidRPr="00E4558C">
        <w:rPr>
          <w:rFonts w:asciiTheme="minorHAnsi" w:hAnsiTheme="minorHAnsi" w:cstheme="minorHAnsi"/>
          <w:sz w:val="20"/>
          <w:szCs w:val="20"/>
        </w:rPr>
        <w:t>(</w:t>
      </w:r>
      <w:r w:rsidR="00093A75" w:rsidRPr="00E4558C">
        <w:rPr>
          <w:rFonts w:asciiTheme="minorHAnsi" w:hAnsiTheme="minorHAnsi" w:cstheme="minorHAnsi"/>
          <w:sz w:val="20"/>
          <w:szCs w:val="20"/>
        </w:rPr>
        <w:t xml:space="preserve">Recommendation: </w:t>
      </w:r>
      <w:r w:rsidR="00E4558C" w:rsidRPr="00E4558C">
        <w:rPr>
          <w:rFonts w:asciiTheme="minorHAnsi" w:hAnsiTheme="minorHAnsi" w:cstheme="minorHAnsi"/>
          <w:sz w:val="20"/>
          <w:szCs w:val="20"/>
        </w:rPr>
        <w:t>one</w:t>
      </w:r>
      <w:r w:rsidR="00AC350E" w:rsidRPr="00E4558C">
        <w:rPr>
          <w:rFonts w:asciiTheme="minorHAnsi" w:hAnsiTheme="minorHAnsi" w:cstheme="minorHAnsi"/>
          <w:sz w:val="20"/>
          <w:szCs w:val="20"/>
        </w:rPr>
        <w:t xml:space="preserve"> </w:t>
      </w:r>
      <w:r w:rsidR="00E4558C" w:rsidRPr="00E4558C">
        <w:rPr>
          <w:rFonts w:asciiTheme="minorHAnsi" w:hAnsiTheme="minorHAnsi" w:cstheme="minorHAnsi"/>
          <w:sz w:val="20"/>
          <w:szCs w:val="20"/>
        </w:rPr>
        <w:t>session</w:t>
      </w:r>
      <w:r w:rsidR="009A5C5D" w:rsidRPr="00E4558C">
        <w:rPr>
          <w:rFonts w:asciiTheme="minorHAnsi" w:hAnsiTheme="minorHAnsi" w:cstheme="minorHAnsi"/>
          <w:sz w:val="20"/>
          <w:szCs w:val="20"/>
        </w:rPr>
        <w:t xml:space="preserve"> per day, </w:t>
      </w:r>
      <w:r w:rsidR="00255209" w:rsidRPr="00E4558C">
        <w:rPr>
          <w:rFonts w:asciiTheme="minorHAnsi" w:hAnsiTheme="minorHAnsi" w:cstheme="minorHAnsi"/>
          <w:sz w:val="20"/>
          <w:szCs w:val="20"/>
        </w:rPr>
        <w:t>at least</w:t>
      </w:r>
      <w:r w:rsidR="009A5C5D" w:rsidRPr="00E4558C">
        <w:rPr>
          <w:rFonts w:asciiTheme="minorHAnsi" w:hAnsiTheme="minorHAnsi" w:cstheme="minorHAnsi"/>
          <w:sz w:val="20"/>
          <w:szCs w:val="20"/>
        </w:rPr>
        <w:t xml:space="preserve"> </w:t>
      </w:r>
      <w:r w:rsidR="005818BC" w:rsidRPr="00E4558C">
        <w:rPr>
          <w:rFonts w:asciiTheme="minorHAnsi" w:hAnsiTheme="minorHAnsi" w:cstheme="minorHAnsi"/>
          <w:sz w:val="20"/>
          <w:szCs w:val="20"/>
        </w:rPr>
        <w:t>20</w:t>
      </w:r>
      <w:r w:rsidR="00B474EF" w:rsidRPr="00E4558C">
        <w:rPr>
          <w:rFonts w:asciiTheme="minorHAnsi" w:hAnsiTheme="minorHAnsi" w:cstheme="minorHAnsi"/>
          <w:sz w:val="20"/>
          <w:szCs w:val="20"/>
        </w:rPr>
        <w:t xml:space="preserve"> minutes per day)</w:t>
      </w:r>
    </w:p>
    <w:p w14:paraId="704719CE" w14:textId="7A52A07C" w:rsidR="005818BC"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C04CF1">
        <w:rPr>
          <w:rFonts w:asciiTheme="minorHAnsi" w:hAnsiTheme="minorHAnsi" w:cstheme="minorHAnsi"/>
          <w:sz w:val="32"/>
          <w:szCs w:val="32"/>
          <w:u w:val="single"/>
        </w:rPr>
        <w:t>:</w:t>
      </w:r>
      <w:r w:rsidR="002C06FD">
        <w:rPr>
          <w:rFonts w:asciiTheme="minorHAnsi" w:hAnsiTheme="minorHAnsi" w:cstheme="minorHAnsi"/>
          <w:sz w:val="32"/>
          <w:szCs w:val="32"/>
        </w:rPr>
        <w:t xml:space="preserve"> RL.2.1, RL.2.2, RL.2.3; W.2.2, W.2.8; SL.2.1, SL.2.2, SL.2.3, SL.2.4, SL.2.6; L.2.1</w:t>
      </w:r>
      <w:r w:rsidR="00C04CF1">
        <w:rPr>
          <w:rFonts w:asciiTheme="minorHAnsi" w:hAnsiTheme="minorHAnsi" w:cstheme="minorHAnsi"/>
          <w:sz w:val="32"/>
          <w:szCs w:val="32"/>
        </w:rPr>
        <w:t xml:space="preserve"> </w:t>
      </w:r>
    </w:p>
    <w:p w14:paraId="4EE3ABBC" w14:textId="77777777" w:rsidR="002C06FD" w:rsidRPr="00C04CF1" w:rsidRDefault="002C06FD" w:rsidP="001034D9">
      <w:pPr>
        <w:spacing w:after="0" w:line="360" w:lineRule="auto"/>
        <w:rPr>
          <w:rFonts w:asciiTheme="minorHAnsi" w:hAnsiTheme="minorHAnsi" w:cstheme="minorHAnsi"/>
          <w:sz w:val="32"/>
          <w:szCs w:val="32"/>
          <w:u w:val="single"/>
        </w:rPr>
      </w:pPr>
    </w:p>
    <w:p w14:paraId="72B5E14E"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469155B6"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50920201"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0C63C6DE" w14:textId="77777777" w:rsidR="001F1840" w:rsidRDefault="00792B6D" w:rsidP="00177848">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6AD0F8B4" w14:textId="17D53901" w:rsidR="00D96F8F" w:rsidRPr="00D96F8F" w:rsidRDefault="002C06FD" w:rsidP="002C06FD">
      <w:pPr>
        <w:spacing w:after="0" w:line="360" w:lineRule="auto"/>
        <w:ind w:left="720"/>
        <w:rPr>
          <w:rFonts w:asciiTheme="minorHAnsi" w:hAnsiTheme="minorHAnsi" w:cstheme="minorHAnsi"/>
          <w:highlight w:val="lightGray"/>
        </w:rPr>
      </w:pPr>
      <w:r>
        <w:rPr>
          <w:rFonts w:asciiTheme="minorHAnsi" w:hAnsiTheme="minorHAnsi" w:cstheme="minorHAnsi"/>
          <w:sz w:val="24"/>
          <w:szCs w:val="24"/>
        </w:rPr>
        <w:t>Unlikely friendships can develop anywhere you go and by being a good friend, you gain strength and character. Students learn what true friendship means. As we follow these friends on their perilous journey through the Land of Oz, students learn how their friendship helps them find inner strength.</w:t>
      </w:r>
    </w:p>
    <w:p w14:paraId="6DE20B39" w14:textId="77777777" w:rsid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13D57109" w14:textId="4C891921" w:rsidR="00D96F8F" w:rsidRPr="002C06FD" w:rsidRDefault="002C06FD" w:rsidP="002C06FD">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 little girl, Dorothy, and her dog, Toto, are carried to a magical place called the Land of Oz by a cyclone. On her quest to find her way back home to Kansas, Dorothy befriends a Scarecrow, Cowardly Lion, and a Tin Woodsman. They each join her, in order to visit the Wizard of Oz, who is said to have magical powers to grant any wish. The Scarecrow wants a brain. The Lion wants courage, and the Tin Man wants a heart. </w:t>
      </w:r>
      <w:r w:rsidR="00CD4853" w:rsidRPr="00B27EA9">
        <w:rPr>
          <w:rFonts w:asciiTheme="minorHAnsi" w:hAnsiTheme="minorHAnsi" w:cstheme="minorHAnsi"/>
          <w:sz w:val="24"/>
          <w:szCs w:val="24"/>
        </w:rPr>
        <w:t>Once they find the Wizard, he send</w:t>
      </w:r>
      <w:r w:rsidR="00CE0517" w:rsidRPr="00B27EA9">
        <w:rPr>
          <w:rFonts w:asciiTheme="minorHAnsi" w:hAnsiTheme="minorHAnsi" w:cstheme="minorHAnsi"/>
          <w:sz w:val="24"/>
          <w:szCs w:val="24"/>
        </w:rPr>
        <w:t>s them on a very dangerous assignment</w:t>
      </w:r>
      <w:r w:rsidR="00CD4853" w:rsidRPr="00B27EA9">
        <w:rPr>
          <w:rFonts w:asciiTheme="minorHAnsi" w:hAnsiTheme="minorHAnsi" w:cstheme="minorHAnsi"/>
          <w:sz w:val="24"/>
          <w:szCs w:val="24"/>
        </w:rPr>
        <w:t xml:space="preserve"> before he will grant their wishes. They encounter</w:t>
      </w:r>
      <w:r w:rsidR="003347D2" w:rsidRPr="00B27EA9">
        <w:rPr>
          <w:rFonts w:asciiTheme="minorHAnsi" w:hAnsiTheme="minorHAnsi" w:cstheme="minorHAnsi"/>
          <w:sz w:val="24"/>
          <w:szCs w:val="24"/>
        </w:rPr>
        <w:t xml:space="preserve"> many perils </w:t>
      </w:r>
      <w:r w:rsidR="006A2B33" w:rsidRPr="00B27EA9">
        <w:rPr>
          <w:rFonts w:asciiTheme="minorHAnsi" w:hAnsiTheme="minorHAnsi" w:cstheme="minorHAnsi"/>
          <w:sz w:val="24"/>
          <w:szCs w:val="24"/>
        </w:rPr>
        <w:t>before completing their</w:t>
      </w:r>
      <w:r w:rsidR="003347D2" w:rsidRPr="00B27EA9">
        <w:rPr>
          <w:rFonts w:asciiTheme="minorHAnsi" w:hAnsiTheme="minorHAnsi" w:cstheme="minorHAnsi"/>
          <w:sz w:val="24"/>
          <w:szCs w:val="24"/>
        </w:rPr>
        <w:t xml:space="preserve"> task of destroying the one remaining </w:t>
      </w:r>
      <w:r w:rsidR="003347D2" w:rsidRPr="00B27EA9">
        <w:rPr>
          <w:rFonts w:asciiTheme="minorHAnsi" w:hAnsiTheme="minorHAnsi" w:cstheme="minorHAnsi"/>
          <w:sz w:val="24"/>
          <w:szCs w:val="24"/>
        </w:rPr>
        <w:lastRenderedPageBreak/>
        <w:t>wicked witch in Oz. Once they destroy the witch and return to the wizard, they find he is an imposter, but he still helps them achieve their goals. He has to send Dorothy and Toto to a true witch to help her get home, so more adventures ensue before they return to Kansas.</w:t>
      </w:r>
      <w:r w:rsidR="006A2B33" w:rsidRPr="00B27EA9">
        <w:rPr>
          <w:rFonts w:asciiTheme="minorHAnsi" w:hAnsiTheme="minorHAnsi" w:cstheme="minorHAnsi"/>
          <w:sz w:val="24"/>
          <w:szCs w:val="24"/>
        </w:rPr>
        <w:t xml:space="preserve"> The story ends where it began: on a farm in Kansas, where Dorothy’s Aunt Em </w:t>
      </w:r>
      <w:r w:rsidR="008154CF" w:rsidRPr="00B27EA9">
        <w:rPr>
          <w:rFonts w:asciiTheme="minorHAnsi" w:hAnsiTheme="minorHAnsi" w:cstheme="minorHAnsi"/>
          <w:sz w:val="24"/>
          <w:szCs w:val="24"/>
        </w:rPr>
        <w:t>lovingly</w:t>
      </w:r>
      <w:r w:rsidR="006A2B33" w:rsidRPr="00B27EA9">
        <w:rPr>
          <w:rFonts w:asciiTheme="minorHAnsi" w:hAnsiTheme="minorHAnsi" w:cstheme="minorHAnsi"/>
          <w:sz w:val="24"/>
          <w:szCs w:val="24"/>
        </w:rPr>
        <w:t xml:space="preserve"> greets her niece when she returns.</w:t>
      </w:r>
    </w:p>
    <w:p w14:paraId="09492292" w14:textId="23841493" w:rsidR="00B27EA9" w:rsidRPr="00B27EA9" w:rsidRDefault="00B27EA9" w:rsidP="00B27EA9">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Go to the last page of the lesson and review “What Makes This Read-Aloud Complex.” This was created for you as part of the lesson and will give you guidance about what the lesson writers saw as the sources of complexity or key access points for this book. You will of course evaluate text complexity with your own students in mind, and make adjustments to the lesson pacing and even the suggested activities and questions.</w:t>
      </w:r>
    </w:p>
    <w:p w14:paraId="7E5E2C53" w14:textId="7E9BB5FF" w:rsidR="000C1F21"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00E210DA">
        <w:rPr>
          <w:rFonts w:asciiTheme="minorHAnsi" w:hAnsiTheme="minorHAnsi" w:cstheme="minorHAnsi"/>
          <w:i/>
          <w:sz w:val="24"/>
          <w:szCs w:val="24"/>
        </w:rPr>
        <w:t>You may want to put sticky notes on pages where one of the main characters models friendship as you read, in case you need to scaffold/guide students during the culminating activity.</w:t>
      </w:r>
      <w:r w:rsidR="00A108FA">
        <w:rPr>
          <w:rFonts w:asciiTheme="minorHAnsi" w:hAnsiTheme="minorHAnsi" w:cstheme="minorHAnsi"/>
          <w:i/>
          <w:sz w:val="24"/>
          <w:szCs w:val="24"/>
        </w:rPr>
        <w:t xml:space="preserve"> Before beginning the book, tell students that this book was written over 100 years ago and uses some language that may be unfamiliar to us or words that have different meanings today. Feel free to ask questions about any parts you do not understand.</w:t>
      </w:r>
      <w:r w:rsidR="006356F6">
        <w:rPr>
          <w:rFonts w:asciiTheme="minorHAnsi" w:hAnsiTheme="minorHAnsi" w:cstheme="minorHAnsi"/>
          <w:i/>
          <w:sz w:val="24"/>
          <w:szCs w:val="24"/>
        </w:rPr>
        <w:t xml:space="preserve"> There are many editions of this book, so the page numbers in this lesson may differ from the pages in your book.</w:t>
      </w:r>
    </w:p>
    <w:p w14:paraId="0546BE80" w14:textId="23E79DE9" w:rsidR="00763E69" w:rsidRPr="004D4CFD" w:rsidRDefault="00763E69" w:rsidP="00763E69">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The Wizard of Oz</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p w14:paraId="767C5935" w14:textId="77777777" w:rsidR="00C2080B" w:rsidRDefault="00C2080B" w:rsidP="00C2080B">
      <w:bookmarkStart w:id="2" w:name="_Hlk509078023"/>
      <w:bookmarkStart w:id="3" w:name="_GoBack"/>
      <w:bookmarkEnd w:id="1"/>
      <w:bookmarkEnd w:id="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15811C73" w14:textId="77777777" w:rsidR="00763E69" w:rsidRPr="00AB1D8B" w:rsidRDefault="00763E69" w:rsidP="00763E69">
      <w:pPr>
        <w:spacing w:after="0" w:line="240" w:lineRule="auto"/>
        <w:rPr>
          <w:i/>
          <w:sz w:val="24"/>
          <w:szCs w:val="24"/>
        </w:rPr>
      </w:pPr>
    </w:p>
    <w:p w14:paraId="152D27B2" w14:textId="77777777" w:rsidR="00763E69" w:rsidRPr="00AB1D8B" w:rsidRDefault="00763E69" w:rsidP="00763E69">
      <w:pPr>
        <w:spacing w:after="0" w:line="240" w:lineRule="auto"/>
        <w:rPr>
          <w:i/>
          <w:sz w:val="24"/>
          <w:szCs w:val="24"/>
        </w:rPr>
      </w:pPr>
      <w:r w:rsidRPr="00AB1D8B">
        <w:rPr>
          <w:i/>
          <w:sz w:val="24"/>
          <w:szCs w:val="24"/>
        </w:rPr>
        <w:lastRenderedPageBreak/>
        <w:t xml:space="preserve">This lesson includes features that align to best practices for supporting English Language Learners. Some of the supports you may see built into this, and /or other Read Aloud Project lessons, assist non-native speakers in the following ways: </w:t>
      </w:r>
    </w:p>
    <w:p w14:paraId="005888D2" w14:textId="77777777" w:rsidR="00763E69" w:rsidRPr="00AB1D8B" w:rsidRDefault="00763E69" w:rsidP="00763E69">
      <w:pPr>
        <w:spacing w:after="0" w:line="240" w:lineRule="auto"/>
        <w:rPr>
          <w:i/>
          <w:sz w:val="24"/>
          <w:szCs w:val="24"/>
        </w:rPr>
      </w:pPr>
    </w:p>
    <w:p w14:paraId="5F8599C2" w14:textId="77777777" w:rsidR="00763E69" w:rsidRPr="00630357" w:rsidRDefault="00763E69" w:rsidP="00763E69">
      <w:pPr>
        <w:pStyle w:val="ListParagraph"/>
        <w:numPr>
          <w:ilvl w:val="0"/>
          <w:numId w:val="1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23688D88" w14:textId="77777777" w:rsidR="00763E69" w:rsidRPr="00630357" w:rsidRDefault="00763E69" w:rsidP="00763E69">
      <w:pPr>
        <w:pStyle w:val="ListParagraph"/>
        <w:numPr>
          <w:ilvl w:val="0"/>
          <w:numId w:val="1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7D0A6B66" w14:textId="77777777" w:rsidR="00763E69" w:rsidRPr="00630357" w:rsidRDefault="00763E69" w:rsidP="00763E69">
      <w:pPr>
        <w:pStyle w:val="ListParagraph"/>
        <w:numPr>
          <w:ilvl w:val="0"/>
          <w:numId w:val="18"/>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14:paraId="7DD765FB" w14:textId="77777777" w:rsidR="00C04CF1" w:rsidRDefault="00C04CF1" w:rsidP="00C04CF1">
      <w:pPr>
        <w:spacing w:after="0" w:line="240" w:lineRule="auto"/>
        <w:rPr>
          <w:rFonts w:asciiTheme="minorHAnsi" w:hAnsiTheme="minorHAnsi" w:cstheme="minorHAnsi"/>
          <w:sz w:val="32"/>
          <w:szCs w:val="32"/>
          <w:u w:val="single"/>
        </w:rPr>
      </w:pPr>
    </w:p>
    <w:p w14:paraId="4B705BDF" w14:textId="77777777" w:rsidR="00F53905" w:rsidRDefault="006644B0" w:rsidP="00C04CF1">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Chapter Guide</w:t>
      </w:r>
      <w:r w:rsidR="008101BC">
        <w:rPr>
          <w:rFonts w:asciiTheme="minorHAnsi" w:hAnsiTheme="minorHAnsi" w:cstheme="minorHAnsi"/>
          <w:sz w:val="32"/>
          <w:szCs w:val="32"/>
          <w:u w:val="single"/>
        </w:rPr>
        <w:t xml:space="preserve"> – Questions, Activities,</w:t>
      </w:r>
      <w:r w:rsidR="003E3288">
        <w:rPr>
          <w:rFonts w:asciiTheme="minorHAnsi" w:hAnsiTheme="minorHAnsi" w:cstheme="minorHAnsi"/>
          <w:sz w:val="32"/>
          <w:szCs w:val="32"/>
          <w:u w:val="single"/>
        </w:rPr>
        <w:t xml:space="preserve"> Vocabulary,</w:t>
      </w:r>
      <w:r w:rsidR="008101BC">
        <w:rPr>
          <w:rFonts w:asciiTheme="minorHAnsi" w:hAnsiTheme="minorHAnsi" w:cstheme="minorHAnsi"/>
          <w:sz w:val="32"/>
          <w:szCs w:val="32"/>
          <w:u w:val="single"/>
        </w:rPr>
        <w:t xml:space="preserve"> and Tasks</w:t>
      </w:r>
    </w:p>
    <w:p w14:paraId="3081666F" w14:textId="77777777" w:rsidR="00C04CF1" w:rsidRPr="00C04CF1" w:rsidRDefault="00C04CF1" w:rsidP="00C04CF1">
      <w:pPr>
        <w:spacing w:after="0" w:line="240" w:lineRule="auto"/>
        <w:rPr>
          <w:rFonts w:asciiTheme="minorHAnsi" w:hAnsiTheme="minorHAnsi" w:cstheme="minorHAnsi"/>
          <w:sz w:val="32"/>
          <w:szCs w:val="32"/>
          <w:u w:val="single"/>
        </w:rPr>
      </w:pPr>
    </w:p>
    <w:tbl>
      <w:tblPr>
        <w:tblStyle w:val="TableGrid1"/>
        <w:tblW w:w="0" w:type="auto"/>
        <w:tblLook w:val="04A0" w:firstRow="1" w:lastRow="0" w:firstColumn="1" w:lastColumn="0" w:noHBand="0" w:noVBand="1"/>
      </w:tblPr>
      <w:tblGrid>
        <w:gridCol w:w="6449"/>
        <w:gridCol w:w="6449"/>
      </w:tblGrid>
      <w:tr w:rsidR="00CD6B7F" w:rsidRPr="00CD6B7F" w14:paraId="58D1E138" w14:textId="77777777" w:rsidTr="005B6C42">
        <w:trPr>
          <w:trHeight w:val="147"/>
        </w:trPr>
        <w:tc>
          <w:tcPr>
            <w:tcW w:w="6449" w:type="dxa"/>
          </w:tcPr>
          <w:p w14:paraId="6F4383CB"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0C23E9ED"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12A8A593" w14:textId="77777777" w:rsidTr="005B6C42">
        <w:trPr>
          <w:trHeight w:val="147"/>
        </w:trPr>
        <w:tc>
          <w:tcPr>
            <w:tcW w:w="6449" w:type="dxa"/>
          </w:tcPr>
          <w:p w14:paraId="06B9FD0F" w14:textId="77777777" w:rsidR="00D12975" w:rsidRPr="00D12975" w:rsidRDefault="00D12975" w:rsidP="005818BC">
            <w:pPr>
              <w:spacing w:after="0" w:line="240" w:lineRule="auto"/>
              <w:rPr>
                <w:sz w:val="24"/>
                <w:szCs w:val="24"/>
              </w:rPr>
            </w:pPr>
            <w:r>
              <w:rPr>
                <w:sz w:val="24"/>
                <w:szCs w:val="24"/>
              </w:rPr>
              <w:t>(Have pictures of the main characters/events available so students can add them to the story board as the book is read.)</w:t>
            </w:r>
          </w:p>
          <w:p w14:paraId="282DE884" w14:textId="77777777" w:rsidR="006B0EFD" w:rsidRPr="00CC5BBD" w:rsidRDefault="006644B0" w:rsidP="005818BC">
            <w:pPr>
              <w:spacing w:after="0" w:line="240" w:lineRule="auto"/>
              <w:rPr>
                <w:b/>
                <w:sz w:val="24"/>
                <w:szCs w:val="24"/>
              </w:rPr>
            </w:pPr>
            <w:r w:rsidRPr="00CC5BBD">
              <w:rPr>
                <w:b/>
                <w:sz w:val="24"/>
                <w:szCs w:val="24"/>
              </w:rPr>
              <w:t>CHAPTER 1</w:t>
            </w:r>
            <w:r w:rsidR="00776820" w:rsidRPr="00CC5BBD">
              <w:rPr>
                <w:b/>
                <w:sz w:val="24"/>
                <w:szCs w:val="24"/>
              </w:rPr>
              <w:t>&amp; 2</w:t>
            </w:r>
          </w:p>
          <w:p w14:paraId="043DCF0C" w14:textId="77777777" w:rsidR="00776820" w:rsidRDefault="00CC5BBD" w:rsidP="005818BC">
            <w:pPr>
              <w:spacing w:after="0" w:line="240" w:lineRule="auto"/>
              <w:rPr>
                <w:sz w:val="24"/>
                <w:szCs w:val="24"/>
              </w:rPr>
            </w:pPr>
            <w:r>
              <w:rPr>
                <w:sz w:val="24"/>
                <w:szCs w:val="24"/>
              </w:rPr>
              <w:t xml:space="preserve">Describe Uncle Henry, </w:t>
            </w:r>
            <w:r w:rsidR="00A108FA">
              <w:rPr>
                <w:sz w:val="24"/>
                <w:szCs w:val="24"/>
              </w:rPr>
              <w:t>Aunt Em, and where they live.</w:t>
            </w:r>
          </w:p>
          <w:p w14:paraId="523CB096" w14:textId="77777777" w:rsidR="006B0EFD" w:rsidRDefault="006B0EFD" w:rsidP="005818BC">
            <w:pPr>
              <w:spacing w:after="0" w:line="240" w:lineRule="auto"/>
              <w:rPr>
                <w:sz w:val="24"/>
                <w:szCs w:val="24"/>
              </w:rPr>
            </w:pPr>
          </w:p>
          <w:p w14:paraId="7D4F514A" w14:textId="77777777" w:rsidR="00CC5BBD" w:rsidRDefault="00CC5BBD" w:rsidP="005818BC">
            <w:pPr>
              <w:spacing w:after="0" w:line="240" w:lineRule="auto"/>
              <w:rPr>
                <w:sz w:val="24"/>
                <w:szCs w:val="24"/>
              </w:rPr>
            </w:pPr>
          </w:p>
          <w:p w14:paraId="66EE8C2D" w14:textId="77777777" w:rsidR="00CC5BBD" w:rsidRDefault="00CC5BBD" w:rsidP="005818BC">
            <w:pPr>
              <w:spacing w:after="0" w:line="240" w:lineRule="auto"/>
              <w:rPr>
                <w:sz w:val="24"/>
                <w:szCs w:val="24"/>
              </w:rPr>
            </w:pPr>
          </w:p>
          <w:p w14:paraId="688483C5" w14:textId="77777777" w:rsidR="00776820" w:rsidRDefault="00776820" w:rsidP="005818BC">
            <w:pPr>
              <w:spacing w:after="0" w:line="240" w:lineRule="auto"/>
              <w:rPr>
                <w:sz w:val="24"/>
                <w:szCs w:val="24"/>
              </w:rPr>
            </w:pPr>
            <w:r>
              <w:rPr>
                <w:sz w:val="24"/>
                <w:szCs w:val="24"/>
              </w:rPr>
              <w:t>Who is Dorothy’s friend? How do you know this?</w:t>
            </w:r>
          </w:p>
          <w:p w14:paraId="3EC00C36" w14:textId="77777777" w:rsidR="00776820" w:rsidRDefault="00776820" w:rsidP="005818BC">
            <w:pPr>
              <w:spacing w:after="0" w:line="240" w:lineRule="auto"/>
              <w:rPr>
                <w:sz w:val="24"/>
                <w:szCs w:val="24"/>
              </w:rPr>
            </w:pPr>
          </w:p>
          <w:p w14:paraId="68A13FD1" w14:textId="77777777" w:rsidR="005818BC" w:rsidRDefault="00776820" w:rsidP="00CC5BBD">
            <w:pPr>
              <w:spacing w:after="0" w:line="240" w:lineRule="auto"/>
              <w:rPr>
                <w:sz w:val="24"/>
                <w:szCs w:val="24"/>
              </w:rPr>
            </w:pPr>
            <w:r>
              <w:rPr>
                <w:sz w:val="24"/>
                <w:szCs w:val="24"/>
              </w:rPr>
              <w:t>How do Dorothy and Toto end up in Oz?</w:t>
            </w:r>
          </w:p>
          <w:p w14:paraId="0D1A2AB7" w14:textId="77777777" w:rsidR="00125969" w:rsidRDefault="00125969" w:rsidP="00CC5BBD">
            <w:pPr>
              <w:spacing w:after="0" w:line="240" w:lineRule="auto"/>
              <w:rPr>
                <w:sz w:val="24"/>
                <w:szCs w:val="24"/>
              </w:rPr>
            </w:pPr>
            <w:r>
              <w:rPr>
                <w:sz w:val="24"/>
                <w:szCs w:val="24"/>
              </w:rPr>
              <w:lastRenderedPageBreak/>
              <w:t xml:space="preserve">How does Dorothy feel about having killed the witch? </w:t>
            </w:r>
          </w:p>
          <w:p w14:paraId="3FE576A3" w14:textId="77777777" w:rsidR="00125969" w:rsidRDefault="00125969" w:rsidP="00CC5BBD">
            <w:pPr>
              <w:spacing w:after="0" w:line="240" w:lineRule="auto"/>
              <w:rPr>
                <w:sz w:val="24"/>
                <w:szCs w:val="24"/>
              </w:rPr>
            </w:pPr>
            <w:r>
              <w:rPr>
                <w:sz w:val="24"/>
                <w:szCs w:val="24"/>
              </w:rPr>
              <w:t>How do you know this?</w:t>
            </w:r>
          </w:p>
          <w:p w14:paraId="610521FB" w14:textId="77777777" w:rsidR="00125969" w:rsidRDefault="00125969" w:rsidP="00CC5BBD">
            <w:pPr>
              <w:spacing w:after="0" w:line="240" w:lineRule="auto"/>
              <w:rPr>
                <w:sz w:val="24"/>
                <w:szCs w:val="24"/>
              </w:rPr>
            </w:pPr>
            <w:r>
              <w:rPr>
                <w:sz w:val="24"/>
                <w:szCs w:val="24"/>
              </w:rPr>
              <w:t>Who is Dorothy’s newest friend?</w:t>
            </w:r>
          </w:p>
          <w:p w14:paraId="1CF58110" w14:textId="77777777" w:rsidR="00125969" w:rsidRPr="00CD6B7F" w:rsidRDefault="00125969" w:rsidP="00CC5BBD">
            <w:pPr>
              <w:spacing w:after="0" w:line="240" w:lineRule="auto"/>
              <w:rPr>
                <w:sz w:val="24"/>
                <w:szCs w:val="24"/>
              </w:rPr>
            </w:pPr>
            <w:r>
              <w:rPr>
                <w:sz w:val="24"/>
                <w:szCs w:val="24"/>
              </w:rPr>
              <w:t>How does Glinda show her friendship to Dorothy?</w:t>
            </w:r>
          </w:p>
        </w:tc>
        <w:tc>
          <w:tcPr>
            <w:tcW w:w="6449" w:type="dxa"/>
          </w:tcPr>
          <w:p w14:paraId="1165055A" w14:textId="77777777" w:rsidR="003C1ABD" w:rsidRDefault="003C1ABD" w:rsidP="005B6C42">
            <w:pPr>
              <w:spacing w:after="0" w:line="240" w:lineRule="auto"/>
              <w:rPr>
                <w:color w:val="FF0000"/>
                <w:sz w:val="24"/>
                <w:szCs w:val="24"/>
              </w:rPr>
            </w:pPr>
          </w:p>
          <w:p w14:paraId="6B8B0C8F" w14:textId="77777777" w:rsidR="00D12975" w:rsidRDefault="00D12975" w:rsidP="005B6C42">
            <w:pPr>
              <w:spacing w:after="0" w:line="240" w:lineRule="auto"/>
              <w:rPr>
                <w:color w:val="FF0000"/>
                <w:sz w:val="24"/>
                <w:szCs w:val="24"/>
              </w:rPr>
            </w:pPr>
          </w:p>
          <w:p w14:paraId="506DB2FF" w14:textId="77777777" w:rsidR="00D12975" w:rsidRDefault="00D12975" w:rsidP="005B6C42">
            <w:pPr>
              <w:spacing w:after="0" w:line="240" w:lineRule="auto"/>
              <w:rPr>
                <w:color w:val="FF0000"/>
                <w:sz w:val="24"/>
                <w:szCs w:val="24"/>
              </w:rPr>
            </w:pPr>
          </w:p>
          <w:p w14:paraId="1B78D3F4" w14:textId="77777777" w:rsidR="004A0642" w:rsidRDefault="00A108FA" w:rsidP="005B6C42">
            <w:pPr>
              <w:spacing w:after="0" w:line="240" w:lineRule="auto"/>
              <w:rPr>
                <w:sz w:val="24"/>
                <w:szCs w:val="24"/>
              </w:rPr>
            </w:pPr>
            <w:r>
              <w:rPr>
                <w:sz w:val="24"/>
                <w:szCs w:val="24"/>
              </w:rPr>
              <w:t>T</w:t>
            </w:r>
            <w:r w:rsidR="00776820">
              <w:rPr>
                <w:sz w:val="24"/>
                <w:szCs w:val="24"/>
              </w:rPr>
              <w:t>hey don’t smile and never laugh. They are always working hard and Aunt Em screams when Dorothy laughs.</w:t>
            </w:r>
            <w:r>
              <w:rPr>
                <w:sz w:val="24"/>
                <w:szCs w:val="24"/>
              </w:rPr>
              <w:t xml:space="preserve"> It is very hot and dry where they live and everything is grey, including Aunt Em.</w:t>
            </w:r>
          </w:p>
          <w:p w14:paraId="05680006" w14:textId="77777777" w:rsidR="00776820" w:rsidRDefault="00776820" w:rsidP="005B6C42">
            <w:pPr>
              <w:spacing w:after="0" w:line="240" w:lineRule="auto"/>
              <w:rPr>
                <w:sz w:val="24"/>
                <w:szCs w:val="24"/>
              </w:rPr>
            </w:pPr>
            <w:r>
              <w:rPr>
                <w:sz w:val="24"/>
                <w:szCs w:val="24"/>
              </w:rPr>
              <w:t>Toto. His eyes twinkle and he plays with her. And it says she loves him.</w:t>
            </w:r>
          </w:p>
          <w:p w14:paraId="01D5AB7E" w14:textId="77777777" w:rsidR="00776820" w:rsidRDefault="00776820" w:rsidP="00CC5BBD">
            <w:pPr>
              <w:spacing w:after="0" w:line="240" w:lineRule="auto"/>
              <w:rPr>
                <w:sz w:val="24"/>
                <w:szCs w:val="24"/>
              </w:rPr>
            </w:pPr>
            <w:r>
              <w:rPr>
                <w:sz w:val="24"/>
                <w:szCs w:val="24"/>
              </w:rPr>
              <w:t>A big storm carries their house there and it kills the witch.</w:t>
            </w:r>
          </w:p>
          <w:p w14:paraId="7D20B4EC" w14:textId="77777777" w:rsidR="00125969" w:rsidRDefault="00125969" w:rsidP="00CC5BBD">
            <w:pPr>
              <w:spacing w:after="0" w:line="240" w:lineRule="auto"/>
              <w:rPr>
                <w:sz w:val="24"/>
                <w:szCs w:val="24"/>
              </w:rPr>
            </w:pPr>
            <w:r>
              <w:rPr>
                <w:sz w:val="24"/>
                <w:szCs w:val="24"/>
              </w:rPr>
              <w:lastRenderedPageBreak/>
              <w:t>She is very upset.</w:t>
            </w:r>
          </w:p>
          <w:p w14:paraId="6AC9ABC2" w14:textId="77777777" w:rsidR="00125969" w:rsidRDefault="00125969" w:rsidP="00CC5BBD">
            <w:pPr>
              <w:spacing w:after="0" w:line="240" w:lineRule="auto"/>
              <w:rPr>
                <w:sz w:val="24"/>
                <w:szCs w:val="24"/>
              </w:rPr>
            </w:pPr>
            <w:r>
              <w:rPr>
                <w:sz w:val="24"/>
                <w:szCs w:val="24"/>
              </w:rPr>
              <w:t>“..never killed anything,” “oh dear, oh dear.”</w:t>
            </w:r>
          </w:p>
          <w:p w14:paraId="55CF2324" w14:textId="77777777" w:rsidR="00125969" w:rsidRDefault="00125969" w:rsidP="00CC5BBD">
            <w:pPr>
              <w:spacing w:after="0" w:line="240" w:lineRule="auto"/>
              <w:rPr>
                <w:sz w:val="24"/>
                <w:szCs w:val="24"/>
              </w:rPr>
            </w:pPr>
            <w:r>
              <w:rPr>
                <w:sz w:val="24"/>
                <w:szCs w:val="24"/>
              </w:rPr>
              <w:t>The nice witch, the witch of the North.</w:t>
            </w:r>
          </w:p>
          <w:p w14:paraId="06840B0D" w14:textId="77777777" w:rsidR="00125969" w:rsidRPr="004A0642" w:rsidRDefault="00125969" w:rsidP="00CC5BBD">
            <w:pPr>
              <w:spacing w:after="0" w:line="240" w:lineRule="auto"/>
              <w:rPr>
                <w:sz w:val="24"/>
                <w:szCs w:val="24"/>
              </w:rPr>
            </w:pPr>
            <w:r>
              <w:rPr>
                <w:sz w:val="24"/>
                <w:szCs w:val="24"/>
              </w:rPr>
              <w:t>She kisses her head to protect her.</w:t>
            </w:r>
          </w:p>
        </w:tc>
      </w:tr>
      <w:tr w:rsidR="00CD6B7F" w:rsidRPr="00CD6B7F" w14:paraId="3231AC05" w14:textId="77777777" w:rsidTr="005B6C42">
        <w:trPr>
          <w:trHeight w:val="147"/>
        </w:trPr>
        <w:tc>
          <w:tcPr>
            <w:tcW w:w="6449" w:type="dxa"/>
          </w:tcPr>
          <w:p w14:paraId="6AE4C68D" w14:textId="77777777" w:rsidR="004A0642" w:rsidRPr="00CC5BBD" w:rsidRDefault="00BD52FD" w:rsidP="004A0642">
            <w:pPr>
              <w:spacing w:after="0" w:line="240" w:lineRule="auto"/>
              <w:rPr>
                <w:b/>
                <w:sz w:val="24"/>
                <w:szCs w:val="24"/>
              </w:rPr>
            </w:pPr>
            <w:r w:rsidRPr="00CC5BBD">
              <w:rPr>
                <w:b/>
                <w:sz w:val="24"/>
                <w:szCs w:val="24"/>
              </w:rPr>
              <w:lastRenderedPageBreak/>
              <w:t>CHAPTER</w:t>
            </w:r>
            <w:r w:rsidR="00E8273F" w:rsidRPr="00CC5BBD">
              <w:rPr>
                <w:b/>
                <w:sz w:val="24"/>
                <w:szCs w:val="24"/>
              </w:rPr>
              <w:t xml:space="preserve"> </w:t>
            </w:r>
            <w:r w:rsidR="003E6F09" w:rsidRPr="00CC5BBD">
              <w:rPr>
                <w:b/>
                <w:sz w:val="24"/>
                <w:szCs w:val="24"/>
              </w:rPr>
              <w:t>3</w:t>
            </w:r>
            <w:r w:rsidRPr="00CC5BBD">
              <w:rPr>
                <w:b/>
                <w:sz w:val="24"/>
                <w:szCs w:val="24"/>
              </w:rPr>
              <w:t>, 4, 5, &amp; 6</w:t>
            </w:r>
          </w:p>
          <w:p w14:paraId="65A1FA5E" w14:textId="77777777" w:rsidR="00E8273F" w:rsidRDefault="00E8273F" w:rsidP="004A0642">
            <w:pPr>
              <w:spacing w:after="0" w:line="240" w:lineRule="auto"/>
              <w:rPr>
                <w:sz w:val="24"/>
                <w:szCs w:val="24"/>
              </w:rPr>
            </w:pPr>
            <w:r>
              <w:rPr>
                <w:sz w:val="24"/>
                <w:szCs w:val="24"/>
              </w:rPr>
              <w:t>Before reading each day, have students tell what happened in the previous day’s reading.</w:t>
            </w:r>
          </w:p>
          <w:p w14:paraId="120EDEC3" w14:textId="77777777" w:rsidR="00E8273F" w:rsidRDefault="00E8273F" w:rsidP="004A0642">
            <w:pPr>
              <w:spacing w:after="0" w:line="240" w:lineRule="auto"/>
              <w:rPr>
                <w:sz w:val="24"/>
                <w:szCs w:val="24"/>
              </w:rPr>
            </w:pPr>
            <w:r>
              <w:rPr>
                <w:sz w:val="24"/>
                <w:szCs w:val="24"/>
              </w:rPr>
              <w:t>Class will make a storyboard to help them remember what has happened in the story. Use pictures of the characters</w:t>
            </w:r>
            <w:r w:rsidR="000D24FD">
              <w:rPr>
                <w:sz w:val="24"/>
                <w:szCs w:val="24"/>
              </w:rPr>
              <w:t>/events from the book</w:t>
            </w:r>
            <w:r>
              <w:rPr>
                <w:sz w:val="24"/>
                <w:szCs w:val="24"/>
              </w:rPr>
              <w:t xml:space="preserve"> with their names written under them for students to use as a visual.</w:t>
            </w:r>
          </w:p>
          <w:p w14:paraId="5F84A6EB" w14:textId="77777777" w:rsidR="002F2D10" w:rsidRDefault="00CC5BBD" w:rsidP="004A0642">
            <w:pPr>
              <w:spacing w:after="0" w:line="240" w:lineRule="auto"/>
              <w:rPr>
                <w:sz w:val="24"/>
                <w:szCs w:val="24"/>
              </w:rPr>
            </w:pPr>
            <w:r>
              <w:rPr>
                <w:sz w:val="24"/>
                <w:szCs w:val="24"/>
              </w:rPr>
              <w:t>The storyboard will stay in place throughout the entire reading of the book and students will add to it with the introduction of each character.</w:t>
            </w:r>
          </w:p>
          <w:p w14:paraId="7F047B88" w14:textId="77777777" w:rsidR="003E6F09" w:rsidRPr="00CC5BBD" w:rsidRDefault="008A010C" w:rsidP="004A0642">
            <w:pPr>
              <w:spacing w:after="0" w:line="240" w:lineRule="auto"/>
              <w:rPr>
                <w:b/>
                <w:sz w:val="24"/>
                <w:szCs w:val="24"/>
              </w:rPr>
            </w:pPr>
            <w:r w:rsidRPr="00CC5BBD">
              <w:rPr>
                <w:b/>
                <w:sz w:val="24"/>
                <w:szCs w:val="24"/>
              </w:rPr>
              <w:t>Read chapters and then do this activity:</w:t>
            </w:r>
          </w:p>
          <w:p w14:paraId="6A03FB67" w14:textId="77777777" w:rsidR="005818BC" w:rsidRPr="00CD6B7F" w:rsidRDefault="007614B4" w:rsidP="00CC5BBD">
            <w:pPr>
              <w:spacing w:after="0" w:line="240" w:lineRule="auto"/>
              <w:rPr>
                <w:sz w:val="24"/>
                <w:szCs w:val="24"/>
              </w:rPr>
            </w:pPr>
            <w:r w:rsidRPr="00CC5BBD">
              <w:rPr>
                <w:b/>
                <w:sz w:val="24"/>
                <w:szCs w:val="24"/>
              </w:rPr>
              <w:t>Re-read pages 26 and 27</w:t>
            </w:r>
            <w:r>
              <w:rPr>
                <w:sz w:val="24"/>
                <w:szCs w:val="24"/>
              </w:rPr>
              <w:t xml:space="preserve"> and ask students to listen for wo</w:t>
            </w:r>
            <w:r w:rsidR="000D24FD">
              <w:rPr>
                <w:sz w:val="24"/>
                <w:szCs w:val="24"/>
              </w:rPr>
              <w:t xml:space="preserve">rds or phrases that tell </w:t>
            </w:r>
            <w:r w:rsidR="00C02388">
              <w:rPr>
                <w:sz w:val="24"/>
                <w:szCs w:val="24"/>
              </w:rPr>
              <w:t>us Dorothy</w:t>
            </w:r>
            <w:r>
              <w:rPr>
                <w:sz w:val="24"/>
                <w:szCs w:val="24"/>
              </w:rPr>
              <w:t xml:space="preserve"> and the Scarecrow are becoming friends.</w:t>
            </w:r>
            <w:r w:rsidR="003E6F09">
              <w:rPr>
                <w:sz w:val="24"/>
                <w:szCs w:val="24"/>
              </w:rPr>
              <w:t xml:space="preserve"> (</w:t>
            </w:r>
            <w:r w:rsidR="00C02388">
              <w:rPr>
                <w:sz w:val="24"/>
                <w:szCs w:val="24"/>
              </w:rPr>
              <w:t>Confidentially</w:t>
            </w:r>
            <w:r w:rsidR="003E6F09">
              <w:rPr>
                <w:sz w:val="24"/>
                <w:szCs w:val="24"/>
              </w:rPr>
              <w:t>, she was sorry for him and offers to help him, “</w:t>
            </w:r>
            <w:r w:rsidR="00C02388">
              <w:rPr>
                <w:sz w:val="24"/>
                <w:szCs w:val="24"/>
              </w:rPr>
              <w:t>...</w:t>
            </w:r>
            <w:r w:rsidR="003E6F09">
              <w:rPr>
                <w:sz w:val="24"/>
                <w:szCs w:val="24"/>
              </w:rPr>
              <w:t>to her new friend.</w:t>
            </w:r>
            <w:r w:rsidR="00C02388">
              <w:rPr>
                <w:sz w:val="24"/>
                <w:szCs w:val="24"/>
              </w:rPr>
              <w:t>”)</w:t>
            </w:r>
            <w:r w:rsidR="00CC5BBD">
              <w:rPr>
                <w:sz w:val="24"/>
                <w:szCs w:val="24"/>
              </w:rPr>
              <w:t xml:space="preserve">  Ask the students to turn and tell their partner how the author is helping us understand that Dorothy and the Scarecrow are becoming friends. </w:t>
            </w:r>
          </w:p>
        </w:tc>
        <w:tc>
          <w:tcPr>
            <w:tcW w:w="6449" w:type="dxa"/>
          </w:tcPr>
          <w:p w14:paraId="35D086F2" w14:textId="77777777" w:rsidR="00CD6B7F" w:rsidRDefault="00CD6B7F" w:rsidP="0057360F">
            <w:pPr>
              <w:spacing w:after="0" w:line="240" w:lineRule="auto"/>
              <w:rPr>
                <w:sz w:val="24"/>
                <w:szCs w:val="24"/>
              </w:rPr>
            </w:pPr>
          </w:p>
          <w:p w14:paraId="1BD5B44E" w14:textId="77777777" w:rsidR="004A0642" w:rsidRDefault="004A0642" w:rsidP="0057360F">
            <w:pPr>
              <w:spacing w:after="0" w:line="240" w:lineRule="auto"/>
              <w:rPr>
                <w:sz w:val="24"/>
                <w:szCs w:val="24"/>
              </w:rPr>
            </w:pPr>
          </w:p>
          <w:p w14:paraId="7072C543" w14:textId="77777777" w:rsidR="004A0642" w:rsidRDefault="004A0642" w:rsidP="0057360F">
            <w:pPr>
              <w:spacing w:after="0" w:line="240" w:lineRule="auto"/>
              <w:rPr>
                <w:sz w:val="24"/>
                <w:szCs w:val="24"/>
              </w:rPr>
            </w:pPr>
          </w:p>
          <w:p w14:paraId="7E068CA1" w14:textId="77777777" w:rsidR="00E8273F" w:rsidRDefault="00E8273F" w:rsidP="0057360F">
            <w:pPr>
              <w:spacing w:after="0" w:line="240" w:lineRule="auto"/>
              <w:rPr>
                <w:sz w:val="24"/>
                <w:szCs w:val="24"/>
              </w:rPr>
            </w:pPr>
            <w:r>
              <w:rPr>
                <w:sz w:val="24"/>
                <w:szCs w:val="24"/>
              </w:rPr>
              <w:t>Have students take turns putting up the characters introduced so far:</w:t>
            </w:r>
            <w:r w:rsidR="002F2D10">
              <w:rPr>
                <w:sz w:val="24"/>
                <w:szCs w:val="24"/>
              </w:rPr>
              <w:t xml:space="preserve"> Uncle Henry, Aunt Em, Dorothy, Toto</w:t>
            </w:r>
            <w:r w:rsidR="00C65099">
              <w:rPr>
                <w:sz w:val="24"/>
                <w:szCs w:val="24"/>
              </w:rPr>
              <w:t>, a c</w:t>
            </w:r>
            <w:r w:rsidR="002F2D10">
              <w:rPr>
                <w:sz w:val="24"/>
                <w:szCs w:val="24"/>
              </w:rPr>
              <w:t>yclone</w:t>
            </w:r>
            <w:r w:rsidR="00C65099">
              <w:rPr>
                <w:sz w:val="24"/>
                <w:szCs w:val="24"/>
              </w:rPr>
              <w:t>, and the good witch of the North (Glinda)</w:t>
            </w:r>
            <w:r w:rsidR="007614B4">
              <w:rPr>
                <w:sz w:val="24"/>
                <w:szCs w:val="24"/>
              </w:rPr>
              <w:t>. Now have students give a bri</w:t>
            </w:r>
            <w:r w:rsidR="00E210DA">
              <w:rPr>
                <w:sz w:val="24"/>
                <w:szCs w:val="24"/>
              </w:rPr>
              <w:t>ef retelling of the previous day’s reading</w:t>
            </w:r>
            <w:r w:rsidR="002F2D10">
              <w:rPr>
                <w:sz w:val="24"/>
                <w:szCs w:val="24"/>
              </w:rPr>
              <w:t>: Dorothy lives on a farm with her Aunt and Uncle. They don’t seem to be very happy. One day a cyclone comes and takes Dorothy and Toto to Oz</w:t>
            </w:r>
            <w:r w:rsidR="00C65099">
              <w:rPr>
                <w:sz w:val="24"/>
                <w:szCs w:val="24"/>
              </w:rPr>
              <w:t>, where she finds she has killed a bad witch, meets Munchkins, and makes friends with the good witch of the North</w:t>
            </w:r>
            <w:r w:rsidR="007614B4">
              <w:rPr>
                <w:sz w:val="24"/>
                <w:szCs w:val="24"/>
              </w:rPr>
              <w:t xml:space="preserve">. </w:t>
            </w:r>
          </w:p>
          <w:p w14:paraId="5C4DEEE7" w14:textId="77777777" w:rsidR="002F2D10" w:rsidRDefault="002F2D10" w:rsidP="0057360F">
            <w:pPr>
              <w:spacing w:after="0" w:line="240" w:lineRule="auto"/>
              <w:rPr>
                <w:sz w:val="24"/>
                <w:szCs w:val="24"/>
              </w:rPr>
            </w:pPr>
          </w:p>
          <w:p w14:paraId="34D2FBD8" w14:textId="77777777" w:rsidR="00CC5BBD" w:rsidRDefault="00CC5BBD" w:rsidP="0057360F">
            <w:pPr>
              <w:spacing w:after="0" w:line="240" w:lineRule="auto"/>
              <w:rPr>
                <w:sz w:val="24"/>
                <w:szCs w:val="24"/>
              </w:rPr>
            </w:pPr>
          </w:p>
          <w:p w14:paraId="1D1464D6" w14:textId="77777777" w:rsidR="00CC5BBD" w:rsidRDefault="00CC5BBD" w:rsidP="0057360F">
            <w:pPr>
              <w:spacing w:after="0" w:line="240" w:lineRule="auto"/>
              <w:rPr>
                <w:sz w:val="24"/>
                <w:szCs w:val="24"/>
              </w:rPr>
            </w:pPr>
          </w:p>
          <w:p w14:paraId="326D37A4" w14:textId="77777777" w:rsidR="00CC5BBD" w:rsidRDefault="00CC5BBD" w:rsidP="0057360F">
            <w:pPr>
              <w:spacing w:after="0" w:line="240" w:lineRule="auto"/>
              <w:rPr>
                <w:sz w:val="24"/>
                <w:szCs w:val="24"/>
              </w:rPr>
            </w:pPr>
          </w:p>
          <w:p w14:paraId="22FC5683" w14:textId="77777777" w:rsidR="00CC5BBD" w:rsidRDefault="00CC5BBD" w:rsidP="0057360F">
            <w:pPr>
              <w:spacing w:after="0" w:line="240" w:lineRule="auto"/>
              <w:rPr>
                <w:sz w:val="24"/>
                <w:szCs w:val="24"/>
              </w:rPr>
            </w:pPr>
          </w:p>
          <w:p w14:paraId="458FA174" w14:textId="77777777" w:rsidR="003E6F09" w:rsidRPr="00CD6B7F" w:rsidRDefault="003E6F09" w:rsidP="0057360F">
            <w:pPr>
              <w:spacing w:after="0" w:line="240" w:lineRule="auto"/>
              <w:rPr>
                <w:sz w:val="24"/>
                <w:szCs w:val="24"/>
              </w:rPr>
            </w:pPr>
            <w:r>
              <w:rPr>
                <w:sz w:val="24"/>
                <w:szCs w:val="24"/>
              </w:rPr>
              <w:t>They are being nice to each other. She helped him and feels sorry for him. He tells her a secret. It says they are friends.</w:t>
            </w:r>
          </w:p>
        </w:tc>
      </w:tr>
      <w:tr w:rsidR="00CD6B7F" w:rsidRPr="00CD6B7F" w14:paraId="33BC7B98" w14:textId="77777777" w:rsidTr="00CC5BBD">
        <w:trPr>
          <w:trHeight w:val="350"/>
        </w:trPr>
        <w:tc>
          <w:tcPr>
            <w:tcW w:w="6449" w:type="dxa"/>
          </w:tcPr>
          <w:p w14:paraId="36A0FD3B" w14:textId="77777777" w:rsidR="006B0EFD" w:rsidRPr="00CC5BBD" w:rsidRDefault="00CC5BBD" w:rsidP="002F6E5E">
            <w:pPr>
              <w:spacing w:after="0" w:line="240" w:lineRule="auto"/>
              <w:rPr>
                <w:b/>
                <w:sz w:val="24"/>
                <w:szCs w:val="24"/>
              </w:rPr>
            </w:pPr>
            <w:r>
              <w:rPr>
                <w:b/>
                <w:sz w:val="24"/>
                <w:szCs w:val="24"/>
              </w:rPr>
              <w:t>CHAPTERS</w:t>
            </w:r>
            <w:r w:rsidR="008A010C" w:rsidRPr="00CC5BBD">
              <w:rPr>
                <w:b/>
                <w:sz w:val="24"/>
                <w:szCs w:val="24"/>
              </w:rPr>
              <w:t xml:space="preserve"> 7, 8, &amp; 9</w:t>
            </w:r>
          </w:p>
          <w:p w14:paraId="591F89DD" w14:textId="77777777" w:rsidR="00BD52FD" w:rsidRDefault="00BD52FD" w:rsidP="002F6E5E">
            <w:pPr>
              <w:spacing w:after="0" w:line="240" w:lineRule="auto"/>
              <w:rPr>
                <w:sz w:val="24"/>
                <w:szCs w:val="24"/>
              </w:rPr>
            </w:pPr>
            <w:r>
              <w:rPr>
                <w:sz w:val="24"/>
                <w:szCs w:val="24"/>
              </w:rPr>
              <w:t>Ha</w:t>
            </w:r>
            <w:r w:rsidR="008A010C">
              <w:rPr>
                <w:sz w:val="24"/>
                <w:szCs w:val="24"/>
              </w:rPr>
              <w:t>ve different students put the p</w:t>
            </w:r>
            <w:r>
              <w:rPr>
                <w:sz w:val="24"/>
                <w:szCs w:val="24"/>
              </w:rPr>
              <w:t>icture</w:t>
            </w:r>
            <w:r w:rsidR="008A010C">
              <w:rPr>
                <w:sz w:val="24"/>
                <w:szCs w:val="24"/>
              </w:rPr>
              <w:t>s</w:t>
            </w:r>
            <w:r>
              <w:rPr>
                <w:sz w:val="24"/>
                <w:szCs w:val="24"/>
              </w:rPr>
              <w:t xml:space="preserve"> of the Scarecrow</w:t>
            </w:r>
            <w:r w:rsidR="008A010C">
              <w:rPr>
                <w:sz w:val="24"/>
                <w:szCs w:val="24"/>
              </w:rPr>
              <w:t>, Tin Woodman, and Cowardly Lion</w:t>
            </w:r>
            <w:r>
              <w:rPr>
                <w:sz w:val="24"/>
                <w:szCs w:val="24"/>
              </w:rPr>
              <w:t xml:space="preserve"> on</w:t>
            </w:r>
            <w:r w:rsidR="000D24FD">
              <w:rPr>
                <w:sz w:val="24"/>
                <w:szCs w:val="24"/>
              </w:rPr>
              <w:t xml:space="preserve"> the storyboard and tell</w:t>
            </w:r>
            <w:r w:rsidR="008A010C">
              <w:rPr>
                <w:sz w:val="24"/>
                <w:szCs w:val="24"/>
              </w:rPr>
              <w:t xml:space="preserve"> previous</w:t>
            </w:r>
            <w:r w:rsidR="000D24FD">
              <w:rPr>
                <w:sz w:val="24"/>
                <w:szCs w:val="24"/>
              </w:rPr>
              <w:t xml:space="preserve"> day’s</w:t>
            </w:r>
            <w:r w:rsidR="008A010C">
              <w:rPr>
                <w:sz w:val="24"/>
                <w:szCs w:val="24"/>
              </w:rPr>
              <w:t xml:space="preserve"> reading as they do this.</w:t>
            </w:r>
          </w:p>
          <w:p w14:paraId="29F8BD6D" w14:textId="77777777" w:rsidR="00CC5BBD" w:rsidRPr="00CC5BBD" w:rsidRDefault="00CC5BBD" w:rsidP="002F6E5E">
            <w:pPr>
              <w:spacing w:after="0" w:line="240" w:lineRule="auto"/>
              <w:rPr>
                <w:b/>
                <w:sz w:val="24"/>
                <w:szCs w:val="24"/>
              </w:rPr>
            </w:pPr>
            <w:r>
              <w:rPr>
                <w:b/>
                <w:sz w:val="24"/>
                <w:szCs w:val="24"/>
              </w:rPr>
              <w:t>Read the chapters and then do this activity:</w:t>
            </w:r>
          </w:p>
          <w:p w14:paraId="1B8C0AEA" w14:textId="77777777" w:rsidR="004A0642" w:rsidRDefault="000D24FD" w:rsidP="00CC5BBD">
            <w:pPr>
              <w:spacing w:after="0" w:line="240" w:lineRule="auto"/>
              <w:rPr>
                <w:sz w:val="24"/>
                <w:szCs w:val="24"/>
              </w:rPr>
            </w:pPr>
            <w:r w:rsidRPr="00CC5BBD">
              <w:rPr>
                <w:b/>
                <w:sz w:val="24"/>
                <w:szCs w:val="24"/>
              </w:rPr>
              <w:t>Re-read pp. 59-60</w:t>
            </w:r>
            <w:r>
              <w:rPr>
                <w:sz w:val="24"/>
                <w:szCs w:val="24"/>
              </w:rPr>
              <w:t>. Have students tell how each character showed friendship to another.</w:t>
            </w:r>
          </w:p>
          <w:p w14:paraId="668B7265" w14:textId="77777777" w:rsidR="00EF0DD0" w:rsidRDefault="00EF0DD0" w:rsidP="00CC5BBD">
            <w:pPr>
              <w:spacing w:after="0" w:line="240" w:lineRule="auto"/>
              <w:rPr>
                <w:sz w:val="24"/>
                <w:szCs w:val="24"/>
              </w:rPr>
            </w:pPr>
          </w:p>
          <w:p w14:paraId="0EB08029" w14:textId="77777777" w:rsidR="00EF0DD0" w:rsidRDefault="00EF0DD0" w:rsidP="00CC5BBD">
            <w:pPr>
              <w:spacing w:after="0" w:line="240" w:lineRule="auto"/>
              <w:rPr>
                <w:sz w:val="24"/>
                <w:szCs w:val="24"/>
              </w:rPr>
            </w:pPr>
          </w:p>
          <w:p w14:paraId="243154DA" w14:textId="77777777" w:rsidR="00EF0DD0" w:rsidRDefault="00EF0DD0" w:rsidP="00CC5BBD">
            <w:pPr>
              <w:spacing w:after="0" w:line="240" w:lineRule="auto"/>
              <w:rPr>
                <w:sz w:val="24"/>
                <w:szCs w:val="24"/>
              </w:rPr>
            </w:pPr>
          </w:p>
          <w:p w14:paraId="4687C5C8" w14:textId="02E2C508" w:rsidR="00EF0DD0" w:rsidRPr="00CD6B7F" w:rsidRDefault="00EF0DD0" w:rsidP="00EF0DD0">
            <w:pPr>
              <w:spacing w:after="0" w:line="240" w:lineRule="auto"/>
              <w:rPr>
                <w:sz w:val="24"/>
                <w:szCs w:val="24"/>
              </w:rPr>
            </w:pPr>
            <w:r>
              <w:rPr>
                <w:sz w:val="24"/>
                <w:szCs w:val="24"/>
              </w:rPr>
              <w:t>(Teacher models note taking as the chart is filled out with the class.)</w:t>
            </w:r>
          </w:p>
        </w:tc>
        <w:tc>
          <w:tcPr>
            <w:tcW w:w="6449" w:type="dxa"/>
          </w:tcPr>
          <w:p w14:paraId="61BB528F" w14:textId="77777777" w:rsidR="00CD6B7F" w:rsidRDefault="00CD6B7F" w:rsidP="005B6C42">
            <w:pPr>
              <w:spacing w:after="0" w:line="240" w:lineRule="auto"/>
              <w:rPr>
                <w:sz w:val="24"/>
                <w:szCs w:val="24"/>
              </w:rPr>
            </w:pPr>
          </w:p>
          <w:p w14:paraId="6A5B2E09" w14:textId="77777777" w:rsidR="004A0642" w:rsidRDefault="008A010C" w:rsidP="005B6C42">
            <w:pPr>
              <w:spacing w:after="0" w:line="240" w:lineRule="auto"/>
              <w:rPr>
                <w:sz w:val="24"/>
                <w:szCs w:val="24"/>
              </w:rPr>
            </w:pPr>
            <w:r>
              <w:rPr>
                <w:sz w:val="24"/>
                <w:szCs w:val="24"/>
              </w:rPr>
              <w:t>Students should be able to list the characters in order, but also tell what they wanted: Scarecrow wants a brain, Tin Woodman wants a heart, the Cowardly Lion wants courage.</w:t>
            </w:r>
          </w:p>
          <w:p w14:paraId="4701F34C" w14:textId="77777777" w:rsidR="00CC5BBD" w:rsidRDefault="00CC5BBD" w:rsidP="005B6C42">
            <w:pPr>
              <w:spacing w:after="0" w:line="240" w:lineRule="auto"/>
              <w:rPr>
                <w:sz w:val="24"/>
                <w:szCs w:val="24"/>
              </w:rPr>
            </w:pPr>
          </w:p>
          <w:p w14:paraId="30DF9742" w14:textId="77777777" w:rsidR="000D24FD" w:rsidRDefault="000D24FD" w:rsidP="005B6C42">
            <w:pPr>
              <w:spacing w:after="0" w:line="240" w:lineRule="auto"/>
              <w:rPr>
                <w:sz w:val="24"/>
                <w:szCs w:val="24"/>
              </w:rPr>
            </w:pPr>
            <w:r>
              <w:rPr>
                <w:sz w:val="24"/>
                <w:szCs w:val="24"/>
              </w:rPr>
              <w:t>The lion is afraid to jump over the ditch, but offers to carry them all across on his back</w:t>
            </w:r>
            <w:r w:rsidR="002F2D10">
              <w:rPr>
                <w:sz w:val="24"/>
                <w:szCs w:val="24"/>
              </w:rPr>
              <w:t xml:space="preserve"> anyway</w:t>
            </w:r>
            <w:r>
              <w:rPr>
                <w:sz w:val="24"/>
                <w:szCs w:val="24"/>
              </w:rPr>
              <w:t xml:space="preserve">. The scarecrow offers to go first to be sure the lion can jump that far and the others won’t </w:t>
            </w:r>
            <w:r>
              <w:rPr>
                <w:sz w:val="24"/>
                <w:szCs w:val="24"/>
              </w:rPr>
              <w:lastRenderedPageBreak/>
              <w:t>get hurt. The Woodman went last and then they all gave the lion time to rest before they move along.</w:t>
            </w:r>
          </w:p>
          <w:p w14:paraId="0CBA80FE" w14:textId="77777777" w:rsidR="0043158B" w:rsidRDefault="0043158B" w:rsidP="005B6C42">
            <w:pPr>
              <w:spacing w:after="0" w:line="240" w:lineRule="auto"/>
              <w:rPr>
                <w:sz w:val="24"/>
                <w:szCs w:val="24"/>
              </w:rPr>
            </w:pPr>
          </w:p>
          <w:tbl>
            <w:tblPr>
              <w:tblStyle w:val="TableGrid"/>
              <w:tblW w:w="0" w:type="auto"/>
              <w:tblLook w:val="04A0" w:firstRow="1" w:lastRow="0" w:firstColumn="1" w:lastColumn="0" w:noHBand="0" w:noVBand="1"/>
            </w:tblPr>
            <w:tblGrid>
              <w:gridCol w:w="3109"/>
              <w:gridCol w:w="3109"/>
            </w:tblGrid>
            <w:tr w:rsidR="0043158B" w14:paraId="04ACDF35" w14:textId="77777777" w:rsidTr="0043158B">
              <w:tc>
                <w:tcPr>
                  <w:tcW w:w="3109" w:type="dxa"/>
                </w:tcPr>
                <w:p w14:paraId="69F344B9" w14:textId="77777777" w:rsidR="0043158B" w:rsidRDefault="0043158B" w:rsidP="005B6C42">
                  <w:pPr>
                    <w:spacing w:after="0" w:line="240" w:lineRule="auto"/>
                    <w:rPr>
                      <w:sz w:val="24"/>
                      <w:szCs w:val="24"/>
                    </w:rPr>
                  </w:pPr>
                  <w:r>
                    <w:rPr>
                      <w:sz w:val="24"/>
                      <w:szCs w:val="24"/>
                    </w:rPr>
                    <w:t>Character</w:t>
                  </w:r>
                </w:p>
              </w:tc>
              <w:tc>
                <w:tcPr>
                  <w:tcW w:w="3109" w:type="dxa"/>
                </w:tcPr>
                <w:p w14:paraId="34A04CBE" w14:textId="77777777" w:rsidR="0043158B" w:rsidRDefault="0043158B" w:rsidP="005B6C42">
                  <w:pPr>
                    <w:spacing w:after="0" w:line="240" w:lineRule="auto"/>
                    <w:rPr>
                      <w:sz w:val="24"/>
                      <w:szCs w:val="24"/>
                    </w:rPr>
                  </w:pPr>
                  <w:r>
                    <w:rPr>
                      <w:sz w:val="24"/>
                      <w:szCs w:val="24"/>
                    </w:rPr>
                    <w:t>Evidence of friendship</w:t>
                  </w:r>
                  <w:r w:rsidR="00CC287B">
                    <w:rPr>
                      <w:sz w:val="24"/>
                      <w:szCs w:val="24"/>
                    </w:rPr>
                    <w:t xml:space="preserve"> (chapters 7-9)</w:t>
                  </w:r>
                </w:p>
              </w:tc>
            </w:tr>
            <w:tr w:rsidR="0043158B" w14:paraId="1304138B" w14:textId="77777777" w:rsidTr="0043158B">
              <w:tc>
                <w:tcPr>
                  <w:tcW w:w="3109" w:type="dxa"/>
                </w:tcPr>
                <w:p w14:paraId="76FBA0FC" w14:textId="77777777" w:rsidR="0043158B" w:rsidRDefault="0043158B" w:rsidP="005B6C42">
                  <w:pPr>
                    <w:spacing w:after="0" w:line="240" w:lineRule="auto"/>
                    <w:rPr>
                      <w:sz w:val="24"/>
                      <w:szCs w:val="24"/>
                    </w:rPr>
                  </w:pPr>
                  <w:r>
                    <w:rPr>
                      <w:sz w:val="24"/>
                      <w:szCs w:val="24"/>
                    </w:rPr>
                    <w:t>Dorothy</w:t>
                  </w:r>
                </w:p>
              </w:tc>
              <w:tc>
                <w:tcPr>
                  <w:tcW w:w="3109" w:type="dxa"/>
                </w:tcPr>
                <w:p w14:paraId="2E5BCE3F" w14:textId="4F212288" w:rsidR="0043158B" w:rsidRDefault="00CC287B" w:rsidP="005B6C42">
                  <w:pPr>
                    <w:spacing w:after="0" w:line="240" w:lineRule="auto"/>
                    <w:rPr>
                      <w:sz w:val="24"/>
                      <w:szCs w:val="24"/>
                    </w:rPr>
                  </w:pPr>
                  <w:r>
                    <w:rPr>
                      <w:sz w:val="24"/>
                      <w:szCs w:val="24"/>
                    </w:rPr>
                    <w:t>Kind words</w:t>
                  </w:r>
                </w:p>
              </w:tc>
            </w:tr>
            <w:tr w:rsidR="0043158B" w14:paraId="5BAA0B8B" w14:textId="77777777" w:rsidTr="0043158B">
              <w:tc>
                <w:tcPr>
                  <w:tcW w:w="3109" w:type="dxa"/>
                </w:tcPr>
                <w:p w14:paraId="1E6E6802" w14:textId="77777777" w:rsidR="0043158B" w:rsidRDefault="0043158B" w:rsidP="005B6C42">
                  <w:pPr>
                    <w:spacing w:after="0" w:line="240" w:lineRule="auto"/>
                    <w:rPr>
                      <w:sz w:val="24"/>
                      <w:szCs w:val="24"/>
                    </w:rPr>
                  </w:pPr>
                  <w:r>
                    <w:rPr>
                      <w:sz w:val="24"/>
                      <w:szCs w:val="24"/>
                    </w:rPr>
                    <w:t>Scarecrow</w:t>
                  </w:r>
                </w:p>
              </w:tc>
              <w:tc>
                <w:tcPr>
                  <w:tcW w:w="3109" w:type="dxa"/>
                </w:tcPr>
                <w:p w14:paraId="0C98C429" w14:textId="77777777" w:rsidR="0043158B" w:rsidRDefault="0043158B" w:rsidP="005B6C42">
                  <w:pPr>
                    <w:spacing w:after="0" w:line="240" w:lineRule="auto"/>
                    <w:rPr>
                      <w:sz w:val="24"/>
                      <w:szCs w:val="24"/>
                    </w:rPr>
                  </w:pPr>
                  <w:r>
                    <w:rPr>
                      <w:sz w:val="24"/>
                      <w:szCs w:val="24"/>
                    </w:rPr>
                    <w:t>Found nuts and fruit for Dorothy to eat</w:t>
                  </w:r>
                  <w:r w:rsidR="00CC287B">
                    <w:rPr>
                      <w:sz w:val="24"/>
                      <w:szCs w:val="24"/>
                    </w:rPr>
                    <w:t>, carried Dorothy out of the poppy field</w:t>
                  </w:r>
                </w:p>
              </w:tc>
            </w:tr>
            <w:tr w:rsidR="0043158B" w14:paraId="7C2F3F39" w14:textId="77777777" w:rsidTr="0043158B">
              <w:tc>
                <w:tcPr>
                  <w:tcW w:w="3109" w:type="dxa"/>
                </w:tcPr>
                <w:p w14:paraId="2589CB9C" w14:textId="22F5873D" w:rsidR="0043158B" w:rsidRDefault="003316E8" w:rsidP="003316E8">
                  <w:pPr>
                    <w:spacing w:after="0" w:line="240" w:lineRule="auto"/>
                    <w:rPr>
                      <w:sz w:val="24"/>
                      <w:szCs w:val="24"/>
                    </w:rPr>
                  </w:pPr>
                  <w:r>
                    <w:rPr>
                      <w:sz w:val="24"/>
                      <w:szCs w:val="24"/>
                    </w:rPr>
                    <w:t xml:space="preserve"> Wood</w:t>
                  </w:r>
                </w:p>
              </w:tc>
              <w:tc>
                <w:tcPr>
                  <w:tcW w:w="3109" w:type="dxa"/>
                </w:tcPr>
                <w:p w14:paraId="3254D9AB" w14:textId="77777777" w:rsidR="0043158B" w:rsidRDefault="0043158B" w:rsidP="005B6C42">
                  <w:pPr>
                    <w:spacing w:after="0" w:line="240" w:lineRule="auto"/>
                    <w:rPr>
                      <w:sz w:val="24"/>
                      <w:szCs w:val="24"/>
                    </w:rPr>
                  </w:pPr>
                  <w:r>
                    <w:rPr>
                      <w:sz w:val="24"/>
                      <w:szCs w:val="24"/>
                    </w:rPr>
                    <w:t>Chopped wood so Dorothy could build a fire to keep warm, built a raft</w:t>
                  </w:r>
                  <w:r w:rsidR="00CC287B">
                    <w:rPr>
                      <w:sz w:val="24"/>
                      <w:szCs w:val="24"/>
                    </w:rPr>
                    <w:t>, carried Dorothy out of the poppy field</w:t>
                  </w:r>
                </w:p>
              </w:tc>
            </w:tr>
            <w:tr w:rsidR="0043158B" w14:paraId="20F22BD3" w14:textId="77777777" w:rsidTr="0043158B">
              <w:tc>
                <w:tcPr>
                  <w:tcW w:w="3109" w:type="dxa"/>
                </w:tcPr>
                <w:p w14:paraId="3B996033" w14:textId="77777777" w:rsidR="0043158B" w:rsidRDefault="0043158B" w:rsidP="005B6C42">
                  <w:pPr>
                    <w:spacing w:after="0" w:line="240" w:lineRule="auto"/>
                    <w:rPr>
                      <w:sz w:val="24"/>
                      <w:szCs w:val="24"/>
                    </w:rPr>
                  </w:pPr>
                  <w:r>
                    <w:rPr>
                      <w:sz w:val="24"/>
                      <w:szCs w:val="24"/>
                    </w:rPr>
                    <w:t>Lion</w:t>
                  </w:r>
                </w:p>
              </w:tc>
              <w:tc>
                <w:tcPr>
                  <w:tcW w:w="3109" w:type="dxa"/>
                </w:tcPr>
                <w:p w14:paraId="060C4CFD" w14:textId="77777777" w:rsidR="0043158B" w:rsidRDefault="0043158B" w:rsidP="005B6C42">
                  <w:pPr>
                    <w:spacing w:after="0" w:line="240" w:lineRule="auto"/>
                    <w:rPr>
                      <w:sz w:val="24"/>
                      <w:szCs w:val="24"/>
                    </w:rPr>
                  </w:pPr>
                  <w:r>
                    <w:rPr>
                      <w:sz w:val="24"/>
                      <w:szCs w:val="24"/>
                    </w:rPr>
                    <w:t>Carried his friends over the ditch, swims and pulls the raft behind him,</w:t>
                  </w:r>
                </w:p>
              </w:tc>
            </w:tr>
            <w:tr w:rsidR="009140E9" w14:paraId="5361FDD5" w14:textId="77777777" w:rsidTr="0043158B">
              <w:tc>
                <w:tcPr>
                  <w:tcW w:w="3109" w:type="dxa"/>
                </w:tcPr>
                <w:p w14:paraId="0588140C" w14:textId="77777777" w:rsidR="009140E9" w:rsidRDefault="009140E9" w:rsidP="005B6C42">
                  <w:pPr>
                    <w:spacing w:after="0" w:line="240" w:lineRule="auto"/>
                    <w:rPr>
                      <w:sz w:val="24"/>
                      <w:szCs w:val="24"/>
                    </w:rPr>
                  </w:pPr>
                  <w:r>
                    <w:rPr>
                      <w:sz w:val="24"/>
                      <w:szCs w:val="24"/>
                    </w:rPr>
                    <w:t>Glinda (the good witch of the North)</w:t>
                  </w:r>
                </w:p>
              </w:tc>
              <w:tc>
                <w:tcPr>
                  <w:tcW w:w="3109" w:type="dxa"/>
                </w:tcPr>
                <w:p w14:paraId="5075D465" w14:textId="77777777" w:rsidR="009140E9" w:rsidRDefault="009140E9" w:rsidP="005B6C42">
                  <w:pPr>
                    <w:spacing w:after="0" w:line="240" w:lineRule="auto"/>
                    <w:rPr>
                      <w:sz w:val="24"/>
                      <w:szCs w:val="24"/>
                    </w:rPr>
                  </w:pPr>
                  <w:r>
                    <w:rPr>
                      <w:sz w:val="24"/>
                      <w:szCs w:val="24"/>
                    </w:rPr>
                    <w:t>Kissed Dorothy on the forehead, leaving a mark of protection. Gave Dorothy the magic silver shoes, also for protection. Helped Dorothy get back home.</w:t>
                  </w:r>
                </w:p>
              </w:tc>
            </w:tr>
          </w:tbl>
          <w:p w14:paraId="7153B7BB" w14:textId="77777777" w:rsidR="0043158B" w:rsidRPr="00CD6B7F" w:rsidRDefault="0043158B" w:rsidP="005B6C42">
            <w:pPr>
              <w:spacing w:after="0" w:line="240" w:lineRule="auto"/>
              <w:rPr>
                <w:sz w:val="24"/>
                <w:szCs w:val="24"/>
              </w:rPr>
            </w:pPr>
          </w:p>
        </w:tc>
      </w:tr>
      <w:tr w:rsidR="000D24FD" w:rsidRPr="00CD6B7F" w14:paraId="35E0C728" w14:textId="77777777" w:rsidTr="0057360F">
        <w:trPr>
          <w:trHeight w:val="1097"/>
        </w:trPr>
        <w:tc>
          <w:tcPr>
            <w:tcW w:w="6449" w:type="dxa"/>
          </w:tcPr>
          <w:p w14:paraId="60DE3708" w14:textId="77777777" w:rsidR="000D24FD" w:rsidRPr="00CC5BBD" w:rsidRDefault="000D24FD" w:rsidP="002F6E5E">
            <w:pPr>
              <w:spacing w:after="0" w:line="240" w:lineRule="auto"/>
              <w:rPr>
                <w:b/>
                <w:sz w:val="24"/>
                <w:szCs w:val="24"/>
              </w:rPr>
            </w:pPr>
            <w:r w:rsidRPr="00CC5BBD">
              <w:rPr>
                <w:b/>
                <w:sz w:val="24"/>
                <w:szCs w:val="24"/>
              </w:rPr>
              <w:lastRenderedPageBreak/>
              <w:t>CHAPTER</w:t>
            </w:r>
            <w:r w:rsidR="00CC5BBD" w:rsidRPr="00CC5BBD">
              <w:rPr>
                <w:b/>
                <w:sz w:val="24"/>
                <w:szCs w:val="24"/>
              </w:rPr>
              <w:t>S</w:t>
            </w:r>
            <w:r w:rsidR="003B54B8" w:rsidRPr="00CC5BBD">
              <w:rPr>
                <w:b/>
                <w:sz w:val="24"/>
                <w:szCs w:val="24"/>
              </w:rPr>
              <w:t xml:space="preserve"> 10, 11, &amp; 12</w:t>
            </w:r>
          </w:p>
          <w:p w14:paraId="47F20C51" w14:textId="77777777" w:rsidR="003B54B8" w:rsidRDefault="003B54B8" w:rsidP="002F6E5E">
            <w:pPr>
              <w:spacing w:after="0" w:line="240" w:lineRule="auto"/>
              <w:rPr>
                <w:sz w:val="24"/>
                <w:szCs w:val="24"/>
              </w:rPr>
            </w:pPr>
            <w:r>
              <w:rPr>
                <w:sz w:val="24"/>
                <w:szCs w:val="24"/>
              </w:rPr>
              <w:t>Have different students put pictures of the Kalidah, a poppy, and a mouse queen on the storyboard and retell the events.</w:t>
            </w:r>
          </w:p>
          <w:p w14:paraId="2BCF542C" w14:textId="77777777" w:rsidR="002F2D10" w:rsidRDefault="002F2D10" w:rsidP="002F6E5E">
            <w:pPr>
              <w:spacing w:after="0" w:line="240" w:lineRule="auto"/>
              <w:rPr>
                <w:sz w:val="24"/>
                <w:szCs w:val="24"/>
              </w:rPr>
            </w:pPr>
          </w:p>
          <w:p w14:paraId="4BDCE02B" w14:textId="77777777" w:rsidR="003B54B8" w:rsidRPr="00023C99" w:rsidRDefault="003B54B8" w:rsidP="002F6E5E">
            <w:pPr>
              <w:spacing w:after="0" w:line="240" w:lineRule="auto"/>
              <w:rPr>
                <w:b/>
                <w:sz w:val="24"/>
                <w:szCs w:val="24"/>
              </w:rPr>
            </w:pPr>
            <w:r w:rsidRPr="00023C99">
              <w:rPr>
                <w:b/>
                <w:sz w:val="24"/>
                <w:szCs w:val="24"/>
              </w:rPr>
              <w:t>Read chapters</w:t>
            </w:r>
          </w:p>
          <w:p w14:paraId="7390B6B2" w14:textId="77777777" w:rsidR="003F1232" w:rsidRDefault="00023C99" w:rsidP="002F6E5E">
            <w:pPr>
              <w:spacing w:after="0" w:line="240" w:lineRule="auto"/>
              <w:rPr>
                <w:sz w:val="24"/>
                <w:szCs w:val="24"/>
              </w:rPr>
            </w:pPr>
            <w:r>
              <w:rPr>
                <w:sz w:val="24"/>
                <w:szCs w:val="24"/>
              </w:rPr>
              <w:t xml:space="preserve"> Ask the students to tell their partners</w:t>
            </w:r>
            <w:r w:rsidR="003F1232">
              <w:rPr>
                <w:sz w:val="24"/>
                <w:szCs w:val="24"/>
              </w:rPr>
              <w:t xml:space="preserve"> how the friends took turns saving each other.</w:t>
            </w:r>
          </w:p>
          <w:p w14:paraId="11BDCC25" w14:textId="77777777" w:rsidR="003F1232" w:rsidRDefault="003F1232" w:rsidP="002F6E5E">
            <w:pPr>
              <w:spacing w:after="0" w:line="240" w:lineRule="auto"/>
              <w:rPr>
                <w:sz w:val="24"/>
                <w:szCs w:val="24"/>
              </w:rPr>
            </w:pPr>
          </w:p>
          <w:p w14:paraId="394D561F" w14:textId="77777777" w:rsidR="003F1232" w:rsidRDefault="003F1232" w:rsidP="002F6E5E">
            <w:pPr>
              <w:spacing w:after="0" w:line="240" w:lineRule="auto"/>
              <w:rPr>
                <w:sz w:val="24"/>
                <w:szCs w:val="24"/>
              </w:rPr>
            </w:pPr>
          </w:p>
          <w:p w14:paraId="66EDC351" w14:textId="77777777" w:rsidR="003F1232" w:rsidRDefault="003F1232" w:rsidP="002F6E5E">
            <w:pPr>
              <w:spacing w:after="0" w:line="240" w:lineRule="auto"/>
              <w:rPr>
                <w:sz w:val="24"/>
                <w:szCs w:val="24"/>
              </w:rPr>
            </w:pPr>
          </w:p>
          <w:p w14:paraId="50AD7522" w14:textId="77777777" w:rsidR="003F1232" w:rsidRDefault="003F1232" w:rsidP="002F6E5E">
            <w:pPr>
              <w:spacing w:after="0" w:line="240" w:lineRule="auto"/>
              <w:rPr>
                <w:sz w:val="24"/>
                <w:szCs w:val="24"/>
              </w:rPr>
            </w:pPr>
            <w:r>
              <w:rPr>
                <w:sz w:val="24"/>
                <w:szCs w:val="24"/>
              </w:rPr>
              <w:t>Why did they need to save each other? Guide students in understanding that the wicked witch was responsible, if necessary.</w:t>
            </w:r>
          </w:p>
          <w:p w14:paraId="29738028" w14:textId="77777777" w:rsidR="00EF0DD0" w:rsidRDefault="00EF0DD0" w:rsidP="002F6E5E">
            <w:pPr>
              <w:spacing w:after="0" w:line="240" w:lineRule="auto"/>
              <w:rPr>
                <w:sz w:val="24"/>
                <w:szCs w:val="24"/>
              </w:rPr>
            </w:pPr>
          </w:p>
          <w:p w14:paraId="245DCDEA" w14:textId="12DEA5D8" w:rsidR="00EF0DD0" w:rsidRDefault="001B27A3" w:rsidP="002F6E5E">
            <w:pPr>
              <w:spacing w:after="0" w:line="240" w:lineRule="auto"/>
              <w:rPr>
                <w:sz w:val="24"/>
                <w:szCs w:val="24"/>
              </w:rPr>
            </w:pPr>
            <w:r>
              <w:rPr>
                <w:sz w:val="24"/>
                <w:szCs w:val="24"/>
              </w:rPr>
              <w:t>(</w:t>
            </w:r>
            <w:r w:rsidR="00EF0DD0">
              <w:rPr>
                <w:sz w:val="24"/>
                <w:szCs w:val="24"/>
              </w:rPr>
              <w:t xml:space="preserve">Add to the evidence of friendship chart with </w:t>
            </w:r>
            <w:r>
              <w:rPr>
                <w:sz w:val="24"/>
                <w:szCs w:val="24"/>
              </w:rPr>
              <w:t>information from Chapters 10-12)</w:t>
            </w:r>
          </w:p>
          <w:p w14:paraId="3DB15A1B" w14:textId="77777777" w:rsidR="00176A8B" w:rsidRDefault="00176A8B" w:rsidP="002F6E5E">
            <w:pPr>
              <w:spacing w:after="0" w:line="240" w:lineRule="auto"/>
              <w:rPr>
                <w:sz w:val="24"/>
                <w:szCs w:val="24"/>
              </w:rPr>
            </w:pPr>
          </w:p>
          <w:p w14:paraId="57DA9E51" w14:textId="77777777" w:rsidR="00176A8B" w:rsidRDefault="00176A8B" w:rsidP="002F6E5E">
            <w:pPr>
              <w:spacing w:after="0" w:line="240" w:lineRule="auto"/>
              <w:rPr>
                <w:sz w:val="24"/>
                <w:szCs w:val="24"/>
              </w:rPr>
            </w:pPr>
          </w:p>
          <w:p w14:paraId="78F86177" w14:textId="77777777" w:rsidR="00176A8B" w:rsidRDefault="00176A8B" w:rsidP="002F6E5E">
            <w:pPr>
              <w:spacing w:after="0" w:line="240" w:lineRule="auto"/>
              <w:rPr>
                <w:sz w:val="24"/>
                <w:szCs w:val="24"/>
              </w:rPr>
            </w:pPr>
          </w:p>
          <w:p w14:paraId="6BBFFC7A" w14:textId="77777777" w:rsidR="00176A8B" w:rsidRDefault="00176A8B" w:rsidP="002F6E5E">
            <w:pPr>
              <w:spacing w:after="0" w:line="240" w:lineRule="auto"/>
              <w:rPr>
                <w:sz w:val="24"/>
                <w:szCs w:val="24"/>
              </w:rPr>
            </w:pPr>
          </w:p>
          <w:p w14:paraId="3F45C3E4" w14:textId="77777777" w:rsidR="00176A8B" w:rsidRDefault="00176A8B" w:rsidP="002F6E5E">
            <w:pPr>
              <w:spacing w:after="0" w:line="240" w:lineRule="auto"/>
              <w:rPr>
                <w:sz w:val="24"/>
                <w:szCs w:val="24"/>
              </w:rPr>
            </w:pPr>
          </w:p>
          <w:p w14:paraId="7278C722" w14:textId="77777777" w:rsidR="00176A8B" w:rsidRDefault="00176A8B" w:rsidP="002F6E5E">
            <w:pPr>
              <w:spacing w:after="0" w:line="240" w:lineRule="auto"/>
              <w:rPr>
                <w:sz w:val="24"/>
                <w:szCs w:val="24"/>
              </w:rPr>
            </w:pPr>
          </w:p>
          <w:p w14:paraId="1E7C643B" w14:textId="77777777" w:rsidR="00176A8B" w:rsidRDefault="00176A8B" w:rsidP="002F6E5E">
            <w:pPr>
              <w:spacing w:after="0" w:line="240" w:lineRule="auto"/>
              <w:rPr>
                <w:sz w:val="24"/>
                <w:szCs w:val="24"/>
              </w:rPr>
            </w:pPr>
          </w:p>
          <w:p w14:paraId="251DEF19" w14:textId="77777777" w:rsidR="00176A8B" w:rsidRDefault="00176A8B" w:rsidP="002F6E5E">
            <w:pPr>
              <w:spacing w:after="0" w:line="240" w:lineRule="auto"/>
              <w:rPr>
                <w:sz w:val="24"/>
                <w:szCs w:val="24"/>
              </w:rPr>
            </w:pPr>
          </w:p>
          <w:p w14:paraId="086A4663" w14:textId="77777777" w:rsidR="00176A8B" w:rsidRDefault="00176A8B" w:rsidP="002F6E5E">
            <w:pPr>
              <w:spacing w:after="0" w:line="240" w:lineRule="auto"/>
              <w:rPr>
                <w:sz w:val="24"/>
                <w:szCs w:val="24"/>
              </w:rPr>
            </w:pPr>
          </w:p>
          <w:p w14:paraId="701AEF32" w14:textId="77777777" w:rsidR="00176A8B" w:rsidRDefault="00176A8B" w:rsidP="002F6E5E">
            <w:pPr>
              <w:spacing w:after="0" w:line="240" w:lineRule="auto"/>
              <w:rPr>
                <w:sz w:val="24"/>
                <w:szCs w:val="24"/>
              </w:rPr>
            </w:pPr>
          </w:p>
          <w:p w14:paraId="545749F3" w14:textId="77777777" w:rsidR="00176A8B" w:rsidRDefault="00176A8B" w:rsidP="002F6E5E">
            <w:pPr>
              <w:spacing w:after="0" w:line="240" w:lineRule="auto"/>
              <w:rPr>
                <w:sz w:val="24"/>
                <w:szCs w:val="24"/>
              </w:rPr>
            </w:pPr>
          </w:p>
          <w:p w14:paraId="33BCC1A0" w14:textId="77777777" w:rsidR="00176A8B" w:rsidRDefault="00176A8B" w:rsidP="002F6E5E">
            <w:pPr>
              <w:spacing w:after="0" w:line="240" w:lineRule="auto"/>
              <w:rPr>
                <w:sz w:val="24"/>
                <w:szCs w:val="24"/>
              </w:rPr>
            </w:pPr>
          </w:p>
          <w:p w14:paraId="6B5CE280" w14:textId="77777777" w:rsidR="00176A8B" w:rsidRDefault="00176A8B" w:rsidP="002F6E5E">
            <w:pPr>
              <w:spacing w:after="0" w:line="240" w:lineRule="auto"/>
              <w:rPr>
                <w:sz w:val="24"/>
                <w:szCs w:val="24"/>
              </w:rPr>
            </w:pPr>
          </w:p>
          <w:p w14:paraId="4A6AF562" w14:textId="4C48022B" w:rsidR="00176A8B" w:rsidRDefault="00176A8B" w:rsidP="002F6E5E">
            <w:pPr>
              <w:spacing w:after="0" w:line="240" w:lineRule="auto"/>
              <w:rPr>
                <w:sz w:val="24"/>
                <w:szCs w:val="24"/>
              </w:rPr>
            </w:pPr>
          </w:p>
        </w:tc>
        <w:tc>
          <w:tcPr>
            <w:tcW w:w="6449" w:type="dxa"/>
          </w:tcPr>
          <w:p w14:paraId="04548D38" w14:textId="77777777" w:rsidR="000D24FD" w:rsidRDefault="000D24FD" w:rsidP="005B6C42">
            <w:pPr>
              <w:spacing w:after="0" w:line="240" w:lineRule="auto"/>
              <w:rPr>
                <w:sz w:val="24"/>
                <w:szCs w:val="24"/>
              </w:rPr>
            </w:pPr>
          </w:p>
          <w:p w14:paraId="3ABA3DF0" w14:textId="77777777" w:rsidR="003B54B8" w:rsidRDefault="003B54B8" w:rsidP="005B6C42">
            <w:pPr>
              <w:spacing w:after="0" w:line="240" w:lineRule="auto"/>
              <w:rPr>
                <w:sz w:val="24"/>
                <w:szCs w:val="24"/>
              </w:rPr>
            </w:pPr>
            <w:r>
              <w:rPr>
                <w:sz w:val="24"/>
                <w:szCs w:val="24"/>
              </w:rPr>
              <w:t>Students should tell significance of each picture: Kalidah is the monster, the poppies made them fall asleep, and the mouse queen saved them</w:t>
            </w:r>
            <w:r w:rsidR="002F2D10">
              <w:rPr>
                <w:sz w:val="24"/>
                <w:szCs w:val="24"/>
              </w:rPr>
              <w:t xml:space="preserve"> from the poppy field</w:t>
            </w:r>
            <w:r>
              <w:rPr>
                <w:sz w:val="24"/>
                <w:szCs w:val="24"/>
              </w:rPr>
              <w:t>.</w:t>
            </w:r>
          </w:p>
          <w:p w14:paraId="15E6FA8E" w14:textId="77777777" w:rsidR="002F2D10" w:rsidRDefault="002F2D10" w:rsidP="005B6C42">
            <w:pPr>
              <w:spacing w:after="0" w:line="240" w:lineRule="auto"/>
              <w:rPr>
                <w:sz w:val="24"/>
                <w:szCs w:val="24"/>
              </w:rPr>
            </w:pPr>
          </w:p>
          <w:p w14:paraId="5926CF4F" w14:textId="77777777" w:rsidR="003F1232" w:rsidRDefault="003F1232" w:rsidP="005B6C42">
            <w:pPr>
              <w:spacing w:after="0" w:line="240" w:lineRule="auto"/>
              <w:rPr>
                <w:sz w:val="24"/>
                <w:szCs w:val="24"/>
              </w:rPr>
            </w:pPr>
            <w:r>
              <w:rPr>
                <w:sz w:val="24"/>
                <w:szCs w:val="24"/>
              </w:rPr>
              <w:t xml:space="preserve">The Woodman killed the pack of wolves with his axe. The Scarecrow killed all the crows and gave his straw to cover the </w:t>
            </w:r>
            <w:r>
              <w:rPr>
                <w:sz w:val="24"/>
                <w:szCs w:val="24"/>
              </w:rPr>
              <w:lastRenderedPageBreak/>
              <w:t>living friends so the bees couldn’t sting them. The bees died trying to sting the Tin Woodman and they all put the Scarecrow back together.</w:t>
            </w:r>
          </w:p>
          <w:p w14:paraId="0188119A" w14:textId="77777777" w:rsidR="003F1232" w:rsidRDefault="003F1232" w:rsidP="005B6C42">
            <w:pPr>
              <w:spacing w:after="0" w:line="240" w:lineRule="auto"/>
              <w:rPr>
                <w:sz w:val="24"/>
                <w:szCs w:val="24"/>
              </w:rPr>
            </w:pPr>
            <w:r>
              <w:rPr>
                <w:sz w:val="24"/>
                <w:szCs w:val="24"/>
              </w:rPr>
              <w:t xml:space="preserve">They were being attacked. The witch sent the wolves, crows, and </w:t>
            </w:r>
            <w:r w:rsidR="00EA05A2">
              <w:rPr>
                <w:sz w:val="24"/>
                <w:szCs w:val="24"/>
              </w:rPr>
              <w:t>bees to</w:t>
            </w:r>
            <w:r>
              <w:rPr>
                <w:sz w:val="24"/>
                <w:szCs w:val="24"/>
              </w:rPr>
              <w:t xml:space="preserve"> kill the friends</w:t>
            </w:r>
            <w:r w:rsidR="002F2D10">
              <w:rPr>
                <w:sz w:val="24"/>
                <w:szCs w:val="24"/>
              </w:rPr>
              <w:t xml:space="preserve"> after she saw them with her powerful eye</w:t>
            </w:r>
            <w:r>
              <w:rPr>
                <w:sz w:val="24"/>
                <w:szCs w:val="24"/>
              </w:rPr>
              <w:t>.</w:t>
            </w:r>
          </w:p>
          <w:p w14:paraId="5C17FC96" w14:textId="77777777" w:rsidR="00EF0DD0" w:rsidRDefault="00EF0DD0" w:rsidP="005B6C42">
            <w:pPr>
              <w:spacing w:after="0" w:line="240" w:lineRule="auto"/>
              <w:rPr>
                <w:sz w:val="24"/>
                <w:szCs w:val="24"/>
              </w:rPr>
            </w:pPr>
          </w:p>
          <w:tbl>
            <w:tblPr>
              <w:tblStyle w:val="TableGrid"/>
              <w:tblW w:w="0" w:type="auto"/>
              <w:tblLook w:val="04A0" w:firstRow="1" w:lastRow="0" w:firstColumn="1" w:lastColumn="0" w:noHBand="0" w:noVBand="1"/>
            </w:tblPr>
            <w:tblGrid>
              <w:gridCol w:w="3109"/>
              <w:gridCol w:w="3109"/>
            </w:tblGrid>
            <w:tr w:rsidR="00EF0DD0" w14:paraId="5D893677" w14:textId="77777777" w:rsidTr="00EF0DD0">
              <w:tc>
                <w:tcPr>
                  <w:tcW w:w="3109" w:type="dxa"/>
                </w:tcPr>
                <w:p w14:paraId="091F2B93" w14:textId="175CC9B6" w:rsidR="00EF0DD0" w:rsidRDefault="00EF0DD0" w:rsidP="005B6C42">
                  <w:pPr>
                    <w:spacing w:after="0" w:line="240" w:lineRule="auto"/>
                    <w:rPr>
                      <w:sz w:val="24"/>
                      <w:szCs w:val="24"/>
                    </w:rPr>
                  </w:pPr>
                  <w:r>
                    <w:rPr>
                      <w:sz w:val="24"/>
                      <w:szCs w:val="24"/>
                    </w:rPr>
                    <w:t>Character</w:t>
                  </w:r>
                </w:p>
              </w:tc>
              <w:tc>
                <w:tcPr>
                  <w:tcW w:w="3109" w:type="dxa"/>
                </w:tcPr>
                <w:p w14:paraId="3773582B" w14:textId="77777777" w:rsidR="00EF0DD0" w:rsidRDefault="00EF0DD0" w:rsidP="005B6C42">
                  <w:pPr>
                    <w:spacing w:after="0" w:line="240" w:lineRule="auto"/>
                    <w:rPr>
                      <w:sz w:val="24"/>
                      <w:szCs w:val="24"/>
                    </w:rPr>
                  </w:pPr>
                  <w:r>
                    <w:rPr>
                      <w:sz w:val="24"/>
                      <w:szCs w:val="24"/>
                    </w:rPr>
                    <w:t>Evidence of Friendship</w:t>
                  </w:r>
                </w:p>
                <w:p w14:paraId="0BD74BF2" w14:textId="5F0A2C88" w:rsidR="00EF0DD0" w:rsidRDefault="00EF0DD0" w:rsidP="005B6C42">
                  <w:pPr>
                    <w:spacing w:after="0" w:line="240" w:lineRule="auto"/>
                    <w:rPr>
                      <w:sz w:val="24"/>
                      <w:szCs w:val="24"/>
                    </w:rPr>
                  </w:pPr>
                  <w:r>
                    <w:rPr>
                      <w:sz w:val="24"/>
                      <w:szCs w:val="24"/>
                    </w:rPr>
                    <w:t>(chapters 10-12)</w:t>
                  </w:r>
                </w:p>
              </w:tc>
            </w:tr>
            <w:tr w:rsidR="00EF0DD0" w14:paraId="6411BBC1" w14:textId="77777777" w:rsidTr="00FE6C90">
              <w:trPr>
                <w:trHeight w:val="504"/>
              </w:trPr>
              <w:tc>
                <w:tcPr>
                  <w:tcW w:w="3109" w:type="dxa"/>
                </w:tcPr>
                <w:p w14:paraId="285BBEE9" w14:textId="7BC27CC7" w:rsidR="00EF0DD0" w:rsidRDefault="003316E8" w:rsidP="005B6C42">
                  <w:pPr>
                    <w:spacing w:after="0" w:line="240" w:lineRule="auto"/>
                    <w:rPr>
                      <w:sz w:val="24"/>
                      <w:szCs w:val="24"/>
                    </w:rPr>
                  </w:pPr>
                  <w:r>
                    <w:rPr>
                      <w:sz w:val="24"/>
                      <w:szCs w:val="24"/>
                    </w:rPr>
                    <w:t>Tin Woodman</w:t>
                  </w:r>
                </w:p>
                <w:p w14:paraId="73FB4BDE" w14:textId="77777777" w:rsidR="00FE6C90" w:rsidRDefault="00FE6C90" w:rsidP="005B6C42">
                  <w:pPr>
                    <w:spacing w:after="0" w:line="240" w:lineRule="auto"/>
                    <w:rPr>
                      <w:sz w:val="24"/>
                      <w:szCs w:val="24"/>
                    </w:rPr>
                  </w:pPr>
                </w:p>
              </w:tc>
              <w:tc>
                <w:tcPr>
                  <w:tcW w:w="3109" w:type="dxa"/>
                </w:tcPr>
                <w:p w14:paraId="14787DC7" w14:textId="77777777" w:rsidR="00EF0DD0" w:rsidRDefault="003316E8" w:rsidP="005B6C42">
                  <w:pPr>
                    <w:spacing w:after="0" w:line="240" w:lineRule="auto"/>
                    <w:rPr>
                      <w:sz w:val="24"/>
                      <w:szCs w:val="24"/>
                    </w:rPr>
                  </w:pPr>
                  <w:r>
                    <w:rPr>
                      <w:sz w:val="24"/>
                      <w:szCs w:val="24"/>
                    </w:rPr>
                    <w:t>Protects friends from the wolves</w:t>
                  </w:r>
                </w:p>
                <w:p w14:paraId="0A9A7F49" w14:textId="6D7DFFB3" w:rsidR="003316E8" w:rsidRDefault="003316E8" w:rsidP="005B6C42">
                  <w:pPr>
                    <w:spacing w:after="0" w:line="240" w:lineRule="auto"/>
                    <w:rPr>
                      <w:sz w:val="24"/>
                      <w:szCs w:val="24"/>
                    </w:rPr>
                  </w:pPr>
                  <w:r>
                    <w:rPr>
                      <w:sz w:val="24"/>
                      <w:szCs w:val="24"/>
                    </w:rPr>
                    <w:t xml:space="preserve">Let all the bees sting him </w:t>
                  </w:r>
                </w:p>
              </w:tc>
            </w:tr>
            <w:tr w:rsidR="00FE6C90" w14:paraId="691E95D6" w14:textId="77777777" w:rsidTr="00FE6C90">
              <w:trPr>
                <w:trHeight w:val="516"/>
              </w:trPr>
              <w:tc>
                <w:tcPr>
                  <w:tcW w:w="3109" w:type="dxa"/>
                </w:tcPr>
                <w:p w14:paraId="1BDE8EAD" w14:textId="1D20091C" w:rsidR="00FE6C90" w:rsidRDefault="00FE6C90" w:rsidP="005B6C42">
                  <w:pPr>
                    <w:spacing w:after="0" w:line="240" w:lineRule="auto"/>
                    <w:rPr>
                      <w:sz w:val="24"/>
                      <w:szCs w:val="24"/>
                    </w:rPr>
                  </w:pPr>
                  <w:r>
                    <w:rPr>
                      <w:sz w:val="24"/>
                      <w:szCs w:val="24"/>
                    </w:rPr>
                    <w:t>Scarecrow</w:t>
                  </w:r>
                </w:p>
                <w:p w14:paraId="301EFDFC" w14:textId="77777777" w:rsidR="00FE6C90" w:rsidRDefault="00FE6C90" w:rsidP="005B6C42">
                  <w:pPr>
                    <w:spacing w:after="0" w:line="240" w:lineRule="auto"/>
                    <w:rPr>
                      <w:sz w:val="24"/>
                      <w:szCs w:val="24"/>
                    </w:rPr>
                  </w:pPr>
                </w:p>
              </w:tc>
              <w:tc>
                <w:tcPr>
                  <w:tcW w:w="3109" w:type="dxa"/>
                </w:tcPr>
                <w:p w14:paraId="779C228B" w14:textId="0B060A6D" w:rsidR="00FE6C90" w:rsidRDefault="003316E8" w:rsidP="005B6C42">
                  <w:pPr>
                    <w:spacing w:after="0" w:line="240" w:lineRule="auto"/>
                    <w:rPr>
                      <w:sz w:val="24"/>
                      <w:szCs w:val="24"/>
                    </w:rPr>
                  </w:pPr>
                  <w:r>
                    <w:rPr>
                      <w:sz w:val="24"/>
                      <w:szCs w:val="24"/>
                    </w:rPr>
                    <w:t>Protects friends from the crows</w:t>
                  </w:r>
                </w:p>
                <w:p w14:paraId="300273BB" w14:textId="3BE63332" w:rsidR="003316E8" w:rsidRDefault="003316E8" w:rsidP="005B6C42">
                  <w:pPr>
                    <w:spacing w:after="0" w:line="240" w:lineRule="auto"/>
                    <w:rPr>
                      <w:sz w:val="24"/>
                      <w:szCs w:val="24"/>
                    </w:rPr>
                  </w:pPr>
                  <w:r>
                    <w:rPr>
                      <w:sz w:val="24"/>
                      <w:szCs w:val="24"/>
                    </w:rPr>
                    <w:t>Protects friends from bees by letting them cover themselves with his straw</w:t>
                  </w:r>
                </w:p>
              </w:tc>
            </w:tr>
            <w:tr w:rsidR="00FE6C90" w14:paraId="489E353A" w14:textId="77777777" w:rsidTr="00FE6C90">
              <w:trPr>
                <w:trHeight w:val="576"/>
              </w:trPr>
              <w:tc>
                <w:tcPr>
                  <w:tcW w:w="3109" w:type="dxa"/>
                </w:tcPr>
                <w:p w14:paraId="6AEEF643" w14:textId="15C77003" w:rsidR="00FE6C90" w:rsidRDefault="003316E8" w:rsidP="003316E8">
                  <w:pPr>
                    <w:spacing w:after="0" w:line="240" w:lineRule="auto"/>
                    <w:rPr>
                      <w:sz w:val="24"/>
                      <w:szCs w:val="24"/>
                    </w:rPr>
                  </w:pPr>
                  <w:r>
                    <w:rPr>
                      <w:sz w:val="24"/>
                      <w:szCs w:val="24"/>
                    </w:rPr>
                    <w:t>Lion</w:t>
                  </w:r>
                </w:p>
              </w:tc>
              <w:tc>
                <w:tcPr>
                  <w:tcW w:w="3109" w:type="dxa"/>
                </w:tcPr>
                <w:p w14:paraId="6C6A647E" w14:textId="4DEA9B46" w:rsidR="00FE6C90" w:rsidRDefault="003316E8" w:rsidP="005B6C42">
                  <w:pPr>
                    <w:spacing w:after="0" w:line="240" w:lineRule="auto"/>
                    <w:rPr>
                      <w:sz w:val="24"/>
                      <w:szCs w:val="24"/>
                    </w:rPr>
                  </w:pPr>
                  <w:r>
                    <w:rPr>
                      <w:sz w:val="24"/>
                      <w:szCs w:val="24"/>
                    </w:rPr>
                    <w:t>Protects friends from Winkies</w:t>
                  </w:r>
                </w:p>
              </w:tc>
            </w:tr>
            <w:tr w:rsidR="00FE6C90" w14:paraId="746D1843" w14:textId="77777777" w:rsidTr="00FE6C90">
              <w:trPr>
                <w:trHeight w:val="144"/>
              </w:trPr>
              <w:tc>
                <w:tcPr>
                  <w:tcW w:w="3109" w:type="dxa"/>
                  <w:tcBorders>
                    <w:bottom w:val="single" w:sz="4" w:space="0" w:color="auto"/>
                  </w:tcBorders>
                </w:tcPr>
                <w:p w14:paraId="3DB3E343" w14:textId="5FCA0C64" w:rsidR="00FE6C90" w:rsidRDefault="003316E8" w:rsidP="005B6C42">
                  <w:pPr>
                    <w:spacing w:after="0" w:line="240" w:lineRule="auto"/>
                    <w:rPr>
                      <w:sz w:val="24"/>
                      <w:szCs w:val="24"/>
                    </w:rPr>
                  </w:pPr>
                  <w:r>
                    <w:rPr>
                      <w:sz w:val="24"/>
                      <w:szCs w:val="24"/>
                    </w:rPr>
                    <w:t xml:space="preserve">Dorothy </w:t>
                  </w:r>
                </w:p>
              </w:tc>
              <w:tc>
                <w:tcPr>
                  <w:tcW w:w="3109" w:type="dxa"/>
                </w:tcPr>
                <w:p w14:paraId="3922503D" w14:textId="654A3743" w:rsidR="00FE6C90" w:rsidRDefault="003316E8" w:rsidP="005B6C42">
                  <w:pPr>
                    <w:spacing w:after="0" w:line="240" w:lineRule="auto"/>
                    <w:rPr>
                      <w:sz w:val="24"/>
                      <w:szCs w:val="24"/>
                    </w:rPr>
                  </w:pPr>
                  <w:r>
                    <w:rPr>
                      <w:sz w:val="24"/>
                      <w:szCs w:val="24"/>
                    </w:rPr>
                    <w:t>Sneaks food to the Lion when the witch is trying to starve him</w:t>
                  </w:r>
                </w:p>
              </w:tc>
            </w:tr>
          </w:tbl>
          <w:p w14:paraId="40EBEC9B" w14:textId="671EDEDB" w:rsidR="00EF0DD0" w:rsidRDefault="00EF0DD0" w:rsidP="005B6C42">
            <w:pPr>
              <w:spacing w:after="0" w:line="240" w:lineRule="auto"/>
              <w:rPr>
                <w:sz w:val="24"/>
                <w:szCs w:val="24"/>
              </w:rPr>
            </w:pPr>
          </w:p>
        </w:tc>
      </w:tr>
      <w:tr w:rsidR="003B54B8" w:rsidRPr="00CD6B7F" w14:paraId="1F43EBC1" w14:textId="77777777" w:rsidTr="0057360F">
        <w:trPr>
          <w:trHeight w:val="1097"/>
        </w:trPr>
        <w:tc>
          <w:tcPr>
            <w:tcW w:w="6449" w:type="dxa"/>
          </w:tcPr>
          <w:p w14:paraId="0B452300" w14:textId="77777777" w:rsidR="003B54B8" w:rsidRPr="00023C99" w:rsidRDefault="00023C99" w:rsidP="002F6E5E">
            <w:pPr>
              <w:spacing w:after="0" w:line="240" w:lineRule="auto"/>
              <w:rPr>
                <w:b/>
                <w:sz w:val="24"/>
                <w:szCs w:val="24"/>
              </w:rPr>
            </w:pPr>
            <w:r>
              <w:rPr>
                <w:b/>
                <w:sz w:val="24"/>
                <w:szCs w:val="24"/>
              </w:rPr>
              <w:lastRenderedPageBreak/>
              <w:t>CHAPTERS</w:t>
            </w:r>
            <w:r w:rsidR="00EA05A2" w:rsidRPr="00023C99">
              <w:rPr>
                <w:b/>
                <w:sz w:val="24"/>
                <w:szCs w:val="24"/>
              </w:rPr>
              <w:t xml:space="preserve"> 13, 14, &amp; 15</w:t>
            </w:r>
          </w:p>
          <w:p w14:paraId="765C65D4" w14:textId="77777777" w:rsidR="00EA05A2" w:rsidRDefault="00EA05A2" w:rsidP="002F6E5E">
            <w:pPr>
              <w:spacing w:after="0" w:line="240" w:lineRule="auto"/>
              <w:rPr>
                <w:sz w:val="24"/>
                <w:szCs w:val="24"/>
              </w:rPr>
            </w:pPr>
            <w:r>
              <w:rPr>
                <w:sz w:val="24"/>
                <w:szCs w:val="24"/>
              </w:rPr>
              <w:t>Have a student put a picture of the wicked witch and a bucket of water on the storyboard and retell yesterday’s reading.</w:t>
            </w:r>
          </w:p>
          <w:p w14:paraId="6B36E47F" w14:textId="77777777" w:rsidR="003316E8" w:rsidRDefault="003316E8" w:rsidP="002F6E5E">
            <w:pPr>
              <w:spacing w:after="0" w:line="240" w:lineRule="auto"/>
              <w:rPr>
                <w:sz w:val="24"/>
                <w:szCs w:val="24"/>
              </w:rPr>
            </w:pPr>
          </w:p>
          <w:p w14:paraId="37E744FC" w14:textId="77777777" w:rsidR="00EA05A2" w:rsidRDefault="00EA05A2" w:rsidP="002F6E5E">
            <w:pPr>
              <w:spacing w:after="0" w:line="240" w:lineRule="auto"/>
              <w:rPr>
                <w:sz w:val="24"/>
                <w:szCs w:val="24"/>
              </w:rPr>
            </w:pPr>
            <w:r>
              <w:rPr>
                <w:sz w:val="24"/>
                <w:szCs w:val="24"/>
              </w:rPr>
              <w:t>After reading the chapters, read the title of chapter 13 and ask students to explain why it is called The Rescue.</w:t>
            </w:r>
          </w:p>
          <w:p w14:paraId="3E4E5129" w14:textId="77777777" w:rsidR="00176A8B" w:rsidRDefault="00176A8B" w:rsidP="002F6E5E">
            <w:pPr>
              <w:spacing w:after="0" w:line="240" w:lineRule="auto"/>
              <w:rPr>
                <w:sz w:val="24"/>
                <w:szCs w:val="24"/>
              </w:rPr>
            </w:pPr>
          </w:p>
          <w:p w14:paraId="5D8C7506" w14:textId="77777777" w:rsidR="00176A8B" w:rsidRDefault="00176A8B" w:rsidP="002F6E5E">
            <w:pPr>
              <w:spacing w:after="0" w:line="240" w:lineRule="auto"/>
              <w:rPr>
                <w:sz w:val="24"/>
                <w:szCs w:val="24"/>
              </w:rPr>
            </w:pPr>
          </w:p>
          <w:p w14:paraId="70724CEE" w14:textId="76ED6D20" w:rsidR="00176A8B" w:rsidRDefault="001B27A3" w:rsidP="002F6E5E">
            <w:pPr>
              <w:spacing w:after="0" w:line="240" w:lineRule="auto"/>
              <w:rPr>
                <w:sz w:val="24"/>
                <w:szCs w:val="24"/>
              </w:rPr>
            </w:pPr>
            <w:r>
              <w:rPr>
                <w:sz w:val="24"/>
                <w:szCs w:val="24"/>
              </w:rPr>
              <w:lastRenderedPageBreak/>
              <w:t>(Add evidence to friendship to the chart.)</w:t>
            </w:r>
          </w:p>
          <w:p w14:paraId="6BFE39EC" w14:textId="77777777" w:rsidR="00176A8B" w:rsidRDefault="00176A8B" w:rsidP="002F6E5E">
            <w:pPr>
              <w:spacing w:after="0" w:line="240" w:lineRule="auto"/>
              <w:rPr>
                <w:sz w:val="24"/>
                <w:szCs w:val="24"/>
              </w:rPr>
            </w:pPr>
          </w:p>
          <w:p w14:paraId="13010F7E" w14:textId="77777777" w:rsidR="00176A8B" w:rsidRDefault="00176A8B" w:rsidP="002F6E5E">
            <w:pPr>
              <w:spacing w:after="0" w:line="240" w:lineRule="auto"/>
              <w:rPr>
                <w:sz w:val="24"/>
                <w:szCs w:val="24"/>
              </w:rPr>
            </w:pPr>
          </w:p>
          <w:p w14:paraId="2ABC18E3" w14:textId="77777777" w:rsidR="00176A8B" w:rsidRDefault="00176A8B" w:rsidP="002F6E5E">
            <w:pPr>
              <w:spacing w:after="0" w:line="240" w:lineRule="auto"/>
              <w:rPr>
                <w:sz w:val="24"/>
                <w:szCs w:val="24"/>
              </w:rPr>
            </w:pPr>
          </w:p>
          <w:p w14:paraId="0D137437" w14:textId="77777777" w:rsidR="00176A8B" w:rsidRDefault="00176A8B" w:rsidP="002F6E5E">
            <w:pPr>
              <w:spacing w:after="0" w:line="240" w:lineRule="auto"/>
              <w:rPr>
                <w:sz w:val="24"/>
                <w:szCs w:val="24"/>
              </w:rPr>
            </w:pPr>
          </w:p>
          <w:p w14:paraId="3E5E1ADA" w14:textId="77777777" w:rsidR="00176A8B" w:rsidRDefault="00176A8B" w:rsidP="002F6E5E">
            <w:pPr>
              <w:spacing w:after="0" w:line="240" w:lineRule="auto"/>
              <w:rPr>
                <w:sz w:val="24"/>
                <w:szCs w:val="24"/>
              </w:rPr>
            </w:pPr>
          </w:p>
          <w:p w14:paraId="3B38F1DD" w14:textId="77777777" w:rsidR="00176A8B" w:rsidRDefault="00176A8B" w:rsidP="002F6E5E">
            <w:pPr>
              <w:spacing w:after="0" w:line="240" w:lineRule="auto"/>
              <w:rPr>
                <w:sz w:val="24"/>
                <w:szCs w:val="24"/>
              </w:rPr>
            </w:pPr>
          </w:p>
          <w:p w14:paraId="12A38EDE" w14:textId="77777777" w:rsidR="00176A8B" w:rsidRDefault="00176A8B" w:rsidP="002F6E5E">
            <w:pPr>
              <w:spacing w:after="0" w:line="240" w:lineRule="auto"/>
              <w:rPr>
                <w:sz w:val="24"/>
                <w:szCs w:val="24"/>
              </w:rPr>
            </w:pPr>
          </w:p>
          <w:p w14:paraId="27AC9D7C" w14:textId="77777777" w:rsidR="00176A8B" w:rsidRDefault="00176A8B" w:rsidP="002F6E5E">
            <w:pPr>
              <w:spacing w:after="0" w:line="240" w:lineRule="auto"/>
              <w:rPr>
                <w:sz w:val="24"/>
                <w:szCs w:val="24"/>
              </w:rPr>
            </w:pPr>
          </w:p>
          <w:p w14:paraId="242278C9" w14:textId="77777777" w:rsidR="00176A8B" w:rsidRDefault="00176A8B" w:rsidP="002F6E5E">
            <w:pPr>
              <w:spacing w:after="0" w:line="240" w:lineRule="auto"/>
              <w:rPr>
                <w:sz w:val="24"/>
                <w:szCs w:val="24"/>
              </w:rPr>
            </w:pPr>
          </w:p>
          <w:p w14:paraId="7D5C4E01" w14:textId="77777777" w:rsidR="00176A8B" w:rsidRDefault="00940D63" w:rsidP="002F6E5E">
            <w:pPr>
              <w:spacing w:after="0" w:line="240" w:lineRule="auto"/>
              <w:rPr>
                <w:sz w:val="24"/>
                <w:szCs w:val="24"/>
              </w:rPr>
            </w:pPr>
            <w:r>
              <w:rPr>
                <w:sz w:val="24"/>
                <w:szCs w:val="24"/>
              </w:rPr>
              <w:t>Ask what difficult things the friends (Dorothy, Lion, Tin Woodman, and Scarecrow) have endured while in the Land of Oz. Partners tell one another.</w:t>
            </w:r>
          </w:p>
          <w:p w14:paraId="7F469AD7" w14:textId="77777777" w:rsidR="00940D63" w:rsidRDefault="00940D63" w:rsidP="002F6E5E">
            <w:pPr>
              <w:spacing w:after="0" w:line="240" w:lineRule="auto"/>
              <w:rPr>
                <w:sz w:val="24"/>
                <w:szCs w:val="24"/>
              </w:rPr>
            </w:pPr>
            <w:r>
              <w:rPr>
                <w:sz w:val="24"/>
                <w:szCs w:val="24"/>
              </w:rPr>
              <w:t>Have partners report out.</w:t>
            </w:r>
          </w:p>
          <w:p w14:paraId="7AD2F01E" w14:textId="77777777" w:rsidR="00940D63" w:rsidRDefault="00940D63" w:rsidP="002F6E5E">
            <w:pPr>
              <w:spacing w:after="0" w:line="240" w:lineRule="auto"/>
              <w:rPr>
                <w:sz w:val="24"/>
                <w:szCs w:val="24"/>
              </w:rPr>
            </w:pPr>
            <w:r>
              <w:rPr>
                <w:sz w:val="24"/>
                <w:szCs w:val="24"/>
              </w:rPr>
              <w:t>After enduring all these things, will the friends be rewarded with the things they are seeking? Why, or why not?</w:t>
            </w:r>
          </w:p>
          <w:p w14:paraId="51BB6402" w14:textId="0952B5EC" w:rsidR="00940D63" w:rsidRDefault="00940D63" w:rsidP="002F6E5E">
            <w:pPr>
              <w:spacing w:after="0" w:line="240" w:lineRule="auto"/>
              <w:rPr>
                <w:sz w:val="24"/>
                <w:szCs w:val="24"/>
              </w:rPr>
            </w:pPr>
            <w:r>
              <w:rPr>
                <w:sz w:val="24"/>
                <w:szCs w:val="24"/>
              </w:rPr>
              <w:t>How do the friends feel now?</w:t>
            </w:r>
          </w:p>
        </w:tc>
        <w:tc>
          <w:tcPr>
            <w:tcW w:w="6449" w:type="dxa"/>
          </w:tcPr>
          <w:p w14:paraId="1CF89372" w14:textId="77777777" w:rsidR="003B54B8" w:rsidRDefault="003B54B8" w:rsidP="005B6C42">
            <w:pPr>
              <w:spacing w:after="0" w:line="240" w:lineRule="auto"/>
              <w:rPr>
                <w:sz w:val="24"/>
                <w:szCs w:val="24"/>
              </w:rPr>
            </w:pPr>
          </w:p>
          <w:p w14:paraId="073D336A" w14:textId="77777777" w:rsidR="00EA05A2" w:rsidRDefault="00EA05A2" w:rsidP="005B6C42">
            <w:pPr>
              <w:spacing w:after="0" w:line="240" w:lineRule="auto"/>
              <w:rPr>
                <w:sz w:val="24"/>
                <w:szCs w:val="24"/>
              </w:rPr>
            </w:pPr>
            <w:r>
              <w:rPr>
                <w:sz w:val="24"/>
                <w:szCs w:val="24"/>
              </w:rPr>
              <w:t>Student puts witch picture on board and tells about the attacks brought on by the wicked witch, and how Dorothy killed her.</w:t>
            </w:r>
          </w:p>
          <w:p w14:paraId="33E8D034" w14:textId="77777777" w:rsidR="003316E8" w:rsidRDefault="003316E8" w:rsidP="005B6C42">
            <w:pPr>
              <w:spacing w:after="0" w:line="240" w:lineRule="auto"/>
              <w:rPr>
                <w:sz w:val="24"/>
                <w:szCs w:val="24"/>
              </w:rPr>
            </w:pPr>
          </w:p>
          <w:p w14:paraId="05881C4F" w14:textId="77777777" w:rsidR="00EA05A2" w:rsidRDefault="00EA05A2" w:rsidP="005B6C42">
            <w:pPr>
              <w:spacing w:after="0" w:line="240" w:lineRule="auto"/>
              <w:rPr>
                <w:sz w:val="24"/>
                <w:szCs w:val="24"/>
              </w:rPr>
            </w:pPr>
            <w:r>
              <w:rPr>
                <w:sz w:val="24"/>
                <w:szCs w:val="24"/>
              </w:rPr>
              <w:t>Students will tell how Dorothy</w:t>
            </w:r>
            <w:r w:rsidR="008E4E30">
              <w:rPr>
                <w:sz w:val="24"/>
                <w:szCs w:val="24"/>
              </w:rPr>
              <w:t xml:space="preserve"> helped gather her friends back together</w:t>
            </w:r>
            <w:r w:rsidR="00C02388">
              <w:rPr>
                <w:sz w:val="24"/>
                <w:szCs w:val="24"/>
              </w:rPr>
              <w:t>-she rescued them</w:t>
            </w:r>
            <w:r w:rsidR="002F2D10">
              <w:rPr>
                <w:sz w:val="24"/>
                <w:szCs w:val="24"/>
              </w:rPr>
              <w:t xml:space="preserve"> and their friendship</w:t>
            </w:r>
            <w:r w:rsidR="008E4E30">
              <w:rPr>
                <w:sz w:val="24"/>
                <w:szCs w:val="24"/>
              </w:rPr>
              <w:t>.</w:t>
            </w:r>
          </w:p>
          <w:p w14:paraId="51B2A5C4" w14:textId="77777777" w:rsidR="003316E8" w:rsidRDefault="003316E8" w:rsidP="005B6C42">
            <w:pPr>
              <w:spacing w:after="0" w:line="240" w:lineRule="auto"/>
              <w:rPr>
                <w:sz w:val="24"/>
                <w:szCs w:val="24"/>
              </w:rPr>
            </w:pPr>
          </w:p>
          <w:tbl>
            <w:tblPr>
              <w:tblStyle w:val="TableGrid"/>
              <w:tblW w:w="0" w:type="auto"/>
              <w:tblLook w:val="04A0" w:firstRow="1" w:lastRow="0" w:firstColumn="1" w:lastColumn="0" w:noHBand="0" w:noVBand="1"/>
            </w:tblPr>
            <w:tblGrid>
              <w:gridCol w:w="3109"/>
              <w:gridCol w:w="3109"/>
            </w:tblGrid>
            <w:tr w:rsidR="003316E8" w14:paraId="798AF0C8" w14:textId="77777777" w:rsidTr="003316E8">
              <w:tc>
                <w:tcPr>
                  <w:tcW w:w="3109" w:type="dxa"/>
                </w:tcPr>
                <w:p w14:paraId="7608F945" w14:textId="55579BBC" w:rsidR="003316E8" w:rsidRDefault="003316E8" w:rsidP="005B6C42">
                  <w:pPr>
                    <w:spacing w:after="0" w:line="240" w:lineRule="auto"/>
                    <w:rPr>
                      <w:sz w:val="24"/>
                      <w:szCs w:val="24"/>
                    </w:rPr>
                  </w:pPr>
                  <w:r>
                    <w:rPr>
                      <w:sz w:val="24"/>
                      <w:szCs w:val="24"/>
                    </w:rPr>
                    <w:t>Character</w:t>
                  </w:r>
                </w:p>
              </w:tc>
              <w:tc>
                <w:tcPr>
                  <w:tcW w:w="3109" w:type="dxa"/>
                </w:tcPr>
                <w:p w14:paraId="63099D6A" w14:textId="77777777" w:rsidR="003316E8" w:rsidRDefault="003316E8" w:rsidP="005B6C42">
                  <w:pPr>
                    <w:spacing w:after="0" w:line="240" w:lineRule="auto"/>
                    <w:rPr>
                      <w:sz w:val="24"/>
                      <w:szCs w:val="24"/>
                    </w:rPr>
                  </w:pPr>
                  <w:r>
                    <w:rPr>
                      <w:sz w:val="24"/>
                      <w:szCs w:val="24"/>
                    </w:rPr>
                    <w:t>Evidence of Friendship</w:t>
                  </w:r>
                </w:p>
                <w:p w14:paraId="514FB2CB" w14:textId="36C81A6D" w:rsidR="003316E8" w:rsidRDefault="003316E8" w:rsidP="005B6C42">
                  <w:pPr>
                    <w:spacing w:after="0" w:line="240" w:lineRule="auto"/>
                    <w:rPr>
                      <w:sz w:val="24"/>
                      <w:szCs w:val="24"/>
                    </w:rPr>
                  </w:pPr>
                  <w:r>
                    <w:rPr>
                      <w:sz w:val="24"/>
                      <w:szCs w:val="24"/>
                    </w:rPr>
                    <w:lastRenderedPageBreak/>
                    <w:t>(Chapters 13-15)</w:t>
                  </w:r>
                </w:p>
              </w:tc>
            </w:tr>
            <w:tr w:rsidR="003316E8" w14:paraId="76781CC5" w14:textId="77777777" w:rsidTr="003316E8">
              <w:tc>
                <w:tcPr>
                  <w:tcW w:w="3109" w:type="dxa"/>
                </w:tcPr>
                <w:p w14:paraId="62441D18" w14:textId="2F260B58" w:rsidR="003316E8" w:rsidRDefault="00176A8B" w:rsidP="005B6C42">
                  <w:pPr>
                    <w:spacing w:after="0" w:line="240" w:lineRule="auto"/>
                    <w:rPr>
                      <w:sz w:val="24"/>
                      <w:szCs w:val="24"/>
                    </w:rPr>
                  </w:pPr>
                  <w:r>
                    <w:rPr>
                      <w:sz w:val="24"/>
                      <w:szCs w:val="24"/>
                    </w:rPr>
                    <w:lastRenderedPageBreak/>
                    <w:t>Dorothy and Lion</w:t>
                  </w:r>
                </w:p>
              </w:tc>
              <w:tc>
                <w:tcPr>
                  <w:tcW w:w="3109" w:type="dxa"/>
                </w:tcPr>
                <w:p w14:paraId="6A1D05E5" w14:textId="618DF147" w:rsidR="003316E8" w:rsidRDefault="00176A8B" w:rsidP="005B6C42">
                  <w:pPr>
                    <w:spacing w:after="0" w:line="240" w:lineRule="auto"/>
                    <w:rPr>
                      <w:sz w:val="24"/>
                      <w:szCs w:val="24"/>
                    </w:rPr>
                  </w:pPr>
                  <w:r>
                    <w:rPr>
                      <w:sz w:val="24"/>
                      <w:szCs w:val="24"/>
                    </w:rPr>
                    <w:t>Got Winkies</w:t>
                  </w:r>
                </w:p>
              </w:tc>
            </w:tr>
            <w:tr w:rsidR="003316E8" w14:paraId="1F4B3050" w14:textId="77777777" w:rsidTr="003316E8">
              <w:tc>
                <w:tcPr>
                  <w:tcW w:w="3109" w:type="dxa"/>
                </w:tcPr>
                <w:p w14:paraId="78F4B80F" w14:textId="06D10C6B" w:rsidR="003316E8" w:rsidRDefault="00176A8B" w:rsidP="005B6C42">
                  <w:pPr>
                    <w:spacing w:after="0" w:line="240" w:lineRule="auto"/>
                    <w:rPr>
                      <w:sz w:val="24"/>
                      <w:szCs w:val="24"/>
                    </w:rPr>
                  </w:pPr>
                  <w:r w:rsidRPr="00176A8B">
                    <w:rPr>
                      <w:sz w:val="24"/>
                      <w:szCs w:val="24"/>
                    </w:rPr>
                    <w:t>Winkies</w:t>
                  </w:r>
                </w:p>
              </w:tc>
              <w:tc>
                <w:tcPr>
                  <w:tcW w:w="3109" w:type="dxa"/>
                </w:tcPr>
                <w:p w14:paraId="5F461973" w14:textId="28A3CE17" w:rsidR="003316E8" w:rsidRDefault="00176A8B" w:rsidP="005B6C42">
                  <w:pPr>
                    <w:spacing w:after="0" w:line="240" w:lineRule="auto"/>
                    <w:rPr>
                      <w:sz w:val="24"/>
                      <w:szCs w:val="24"/>
                    </w:rPr>
                  </w:pPr>
                  <w:r w:rsidRPr="00176A8B">
                    <w:rPr>
                      <w:sz w:val="24"/>
                      <w:szCs w:val="24"/>
                    </w:rPr>
                    <w:t>Put Tin Woodman back together</w:t>
                  </w:r>
                </w:p>
              </w:tc>
            </w:tr>
            <w:tr w:rsidR="003316E8" w14:paraId="2ED25019" w14:textId="77777777" w:rsidTr="00176A8B">
              <w:trPr>
                <w:trHeight w:val="588"/>
              </w:trPr>
              <w:tc>
                <w:tcPr>
                  <w:tcW w:w="3109" w:type="dxa"/>
                </w:tcPr>
                <w:p w14:paraId="2289373E" w14:textId="0E12D850" w:rsidR="003316E8" w:rsidRDefault="00176A8B" w:rsidP="005B6C42">
                  <w:pPr>
                    <w:spacing w:after="0" w:line="240" w:lineRule="auto"/>
                    <w:rPr>
                      <w:sz w:val="24"/>
                      <w:szCs w:val="24"/>
                    </w:rPr>
                  </w:pPr>
                  <w:r w:rsidRPr="00176A8B">
                    <w:rPr>
                      <w:sz w:val="24"/>
                      <w:szCs w:val="24"/>
                    </w:rPr>
                    <w:t>Tin Woodman</w:t>
                  </w:r>
                </w:p>
              </w:tc>
              <w:tc>
                <w:tcPr>
                  <w:tcW w:w="3109" w:type="dxa"/>
                </w:tcPr>
                <w:p w14:paraId="0519189F" w14:textId="3D3FBC79" w:rsidR="00176A8B" w:rsidRDefault="00176A8B" w:rsidP="005B6C42">
                  <w:pPr>
                    <w:spacing w:after="0" w:line="240" w:lineRule="auto"/>
                    <w:rPr>
                      <w:sz w:val="24"/>
                      <w:szCs w:val="24"/>
                    </w:rPr>
                  </w:pPr>
                  <w:r w:rsidRPr="00176A8B">
                    <w:rPr>
                      <w:sz w:val="24"/>
                      <w:szCs w:val="24"/>
                    </w:rPr>
                    <w:t>Chopped down tree to retrieve Scarecrow’s clothes</w:t>
                  </w:r>
                </w:p>
              </w:tc>
            </w:tr>
            <w:tr w:rsidR="00176A8B" w14:paraId="29F163F6" w14:textId="77777777" w:rsidTr="009756BB">
              <w:trPr>
                <w:trHeight w:val="300"/>
              </w:trPr>
              <w:tc>
                <w:tcPr>
                  <w:tcW w:w="3109" w:type="dxa"/>
                </w:tcPr>
                <w:p w14:paraId="32EC9ED5" w14:textId="512E38CF" w:rsidR="00176A8B" w:rsidRPr="00176A8B" w:rsidRDefault="00176A8B" w:rsidP="005B6C42">
                  <w:pPr>
                    <w:spacing w:after="0" w:line="240" w:lineRule="auto"/>
                    <w:rPr>
                      <w:sz w:val="24"/>
                      <w:szCs w:val="24"/>
                    </w:rPr>
                  </w:pPr>
                  <w:r>
                    <w:rPr>
                      <w:sz w:val="24"/>
                      <w:szCs w:val="24"/>
                    </w:rPr>
                    <w:t>Mouse Queen</w:t>
                  </w:r>
                </w:p>
              </w:tc>
              <w:tc>
                <w:tcPr>
                  <w:tcW w:w="3109" w:type="dxa"/>
                </w:tcPr>
                <w:p w14:paraId="3A961005" w14:textId="754648A5" w:rsidR="00176A8B" w:rsidRPr="00176A8B" w:rsidRDefault="00176A8B" w:rsidP="005B6C42">
                  <w:pPr>
                    <w:spacing w:after="0" w:line="240" w:lineRule="auto"/>
                    <w:rPr>
                      <w:sz w:val="24"/>
                      <w:szCs w:val="24"/>
                    </w:rPr>
                  </w:pPr>
                  <w:r>
                    <w:rPr>
                      <w:sz w:val="24"/>
                      <w:szCs w:val="24"/>
                    </w:rPr>
                    <w:t>Tells Dorothy the secret of the golden cap so they can get back to Oz</w:t>
                  </w:r>
                </w:p>
              </w:tc>
            </w:tr>
          </w:tbl>
          <w:p w14:paraId="42B7A704" w14:textId="77777777" w:rsidR="003316E8" w:rsidRDefault="003316E8" w:rsidP="005B6C42">
            <w:pPr>
              <w:spacing w:after="0" w:line="240" w:lineRule="auto"/>
              <w:rPr>
                <w:sz w:val="24"/>
                <w:szCs w:val="24"/>
              </w:rPr>
            </w:pPr>
          </w:p>
          <w:p w14:paraId="1732393F" w14:textId="77777777" w:rsidR="00940D63" w:rsidRDefault="00940D63" w:rsidP="005B6C42">
            <w:pPr>
              <w:spacing w:after="0" w:line="240" w:lineRule="auto"/>
              <w:rPr>
                <w:sz w:val="24"/>
                <w:szCs w:val="24"/>
              </w:rPr>
            </w:pPr>
            <w:r>
              <w:rPr>
                <w:sz w:val="24"/>
                <w:szCs w:val="24"/>
              </w:rPr>
              <w:t>Partners share – fight off wolves, fight off bees, fight off crows, live through the poppy field, escape the Kalidahs, face the wicked witch, and find their way back to the Emerald City.</w:t>
            </w:r>
          </w:p>
          <w:p w14:paraId="7CCAEC64" w14:textId="77777777" w:rsidR="00940D63" w:rsidRDefault="00940D63" w:rsidP="005B6C42">
            <w:pPr>
              <w:spacing w:after="0" w:line="240" w:lineRule="auto"/>
              <w:rPr>
                <w:sz w:val="24"/>
                <w:szCs w:val="24"/>
              </w:rPr>
            </w:pPr>
          </w:p>
          <w:p w14:paraId="4519DE59" w14:textId="77777777" w:rsidR="00940D63" w:rsidRDefault="00940D63" w:rsidP="005B6C42">
            <w:pPr>
              <w:spacing w:after="0" w:line="240" w:lineRule="auto"/>
              <w:rPr>
                <w:sz w:val="24"/>
                <w:szCs w:val="24"/>
              </w:rPr>
            </w:pPr>
            <w:r>
              <w:rPr>
                <w:sz w:val="24"/>
                <w:szCs w:val="24"/>
              </w:rPr>
              <w:t xml:space="preserve">No, they will not be rewarded because the Wizard is an imposter. </w:t>
            </w:r>
          </w:p>
          <w:p w14:paraId="51EA296C" w14:textId="1184F090" w:rsidR="00940D63" w:rsidRDefault="00940D63" w:rsidP="005B6C42">
            <w:pPr>
              <w:spacing w:after="0" w:line="240" w:lineRule="auto"/>
              <w:rPr>
                <w:sz w:val="24"/>
                <w:szCs w:val="24"/>
              </w:rPr>
            </w:pPr>
            <w:r>
              <w:rPr>
                <w:sz w:val="24"/>
                <w:szCs w:val="24"/>
              </w:rPr>
              <w:t>The friends are very disappointed – hearts are broken, they are grieved, call the Wizard a humbug. They are upset and want him to explain how he performed his tricks.</w:t>
            </w:r>
          </w:p>
        </w:tc>
      </w:tr>
      <w:tr w:rsidR="008E4E30" w:rsidRPr="00CD6B7F" w14:paraId="7CC086BF" w14:textId="77777777" w:rsidTr="009F7AB5">
        <w:trPr>
          <w:trHeight w:val="890"/>
        </w:trPr>
        <w:tc>
          <w:tcPr>
            <w:tcW w:w="6449" w:type="dxa"/>
          </w:tcPr>
          <w:p w14:paraId="0BB80496" w14:textId="7E1808AC" w:rsidR="008E4E30" w:rsidRPr="009F7AB5" w:rsidRDefault="009F7AB5" w:rsidP="002F6E5E">
            <w:pPr>
              <w:spacing w:after="0" w:line="240" w:lineRule="auto"/>
              <w:rPr>
                <w:b/>
                <w:sz w:val="24"/>
                <w:szCs w:val="24"/>
              </w:rPr>
            </w:pPr>
            <w:r>
              <w:rPr>
                <w:b/>
                <w:sz w:val="24"/>
                <w:szCs w:val="24"/>
              </w:rPr>
              <w:lastRenderedPageBreak/>
              <w:t>CHAPTERS</w:t>
            </w:r>
            <w:r w:rsidR="008E4E30" w:rsidRPr="009F7AB5">
              <w:rPr>
                <w:b/>
                <w:sz w:val="24"/>
                <w:szCs w:val="24"/>
              </w:rPr>
              <w:t xml:space="preserve"> 16, 17, &amp; 18</w:t>
            </w:r>
          </w:p>
          <w:p w14:paraId="2D94AE2F" w14:textId="77777777" w:rsidR="00C02388" w:rsidRDefault="00C02388" w:rsidP="002F6E5E">
            <w:pPr>
              <w:spacing w:after="0" w:line="240" w:lineRule="auto"/>
              <w:rPr>
                <w:sz w:val="24"/>
                <w:szCs w:val="24"/>
              </w:rPr>
            </w:pPr>
            <w:r>
              <w:rPr>
                <w:sz w:val="24"/>
                <w:szCs w:val="24"/>
              </w:rPr>
              <w:t>Have a student put a group picture of the friends on the storyboard and have students retell what happened once the friends encountered the wicked witch.</w:t>
            </w:r>
          </w:p>
          <w:p w14:paraId="3BEB03B0" w14:textId="77777777" w:rsidR="009F7AB5" w:rsidRDefault="009F7AB5" w:rsidP="002F6E5E">
            <w:pPr>
              <w:spacing w:after="0" w:line="240" w:lineRule="auto"/>
              <w:rPr>
                <w:sz w:val="24"/>
                <w:szCs w:val="24"/>
              </w:rPr>
            </w:pPr>
          </w:p>
          <w:p w14:paraId="5CC49F16" w14:textId="77777777" w:rsidR="004A2D02" w:rsidRDefault="00C02388" w:rsidP="002F6E5E">
            <w:pPr>
              <w:spacing w:after="0" w:line="240" w:lineRule="auto"/>
              <w:rPr>
                <w:b/>
                <w:sz w:val="24"/>
                <w:szCs w:val="24"/>
              </w:rPr>
            </w:pPr>
            <w:r w:rsidRPr="009F7AB5">
              <w:rPr>
                <w:b/>
                <w:sz w:val="24"/>
                <w:szCs w:val="24"/>
              </w:rPr>
              <w:t>Read chapter</w:t>
            </w:r>
            <w:r w:rsidR="004A2D02">
              <w:rPr>
                <w:b/>
                <w:sz w:val="24"/>
                <w:szCs w:val="24"/>
              </w:rPr>
              <w:t>s.</w:t>
            </w:r>
          </w:p>
          <w:p w14:paraId="76EDBF46" w14:textId="736F72EE" w:rsidR="008D4B38" w:rsidRDefault="008D4B38" w:rsidP="002F6E5E">
            <w:pPr>
              <w:spacing w:after="0" w:line="240" w:lineRule="auto"/>
              <w:rPr>
                <w:sz w:val="24"/>
                <w:szCs w:val="24"/>
              </w:rPr>
            </w:pPr>
            <w:r>
              <w:rPr>
                <w:sz w:val="24"/>
                <w:szCs w:val="24"/>
              </w:rPr>
              <w:t xml:space="preserve">Ask how the </w:t>
            </w:r>
            <w:r w:rsidR="000A356C">
              <w:rPr>
                <w:sz w:val="24"/>
                <w:szCs w:val="24"/>
              </w:rPr>
              <w:t>W</w:t>
            </w:r>
            <w:r>
              <w:rPr>
                <w:sz w:val="24"/>
                <w:szCs w:val="24"/>
              </w:rPr>
              <w:t>izard grants the wishes of the friends?</w:t>
            </w:r>
          </w:p>
          <w:p w14:paraId="7F691CE3" w14:textId="77777777" w:rsidR="000A356C" w:rsidRDefault="000A356C" w:rsidP="002F6E5E">
            <w:pPr>
              <w:spacing w:after="0" w:line="240" w:lineRule="auto"/>
              <w:rPr>
                <w:sz w:val="24"/>
                <w:szCs w:val="24"/>
              </w:rPr>
            </w:pPr>
          </w:p>
          <w:p w14:paraId="7E862BF1" w14:textId="77777777" w:rsidR="000A356C" w:rsidRDefault="000A356C" w:rsidP="002F6E5E">
            <w:pPr>
              <w:spacing w:after="0" w:line="240" w:lineRule="auto"/>
              <w:rPr>
                <w:sz w:val="24"/>
                <w:szCs w:val="24"/>
              </w:rPr>
            </w:pPr>
          </w:p>
          <w:p w14:paraId="7C50C9F0" w14:textId="77777777" w:rsidR="000A356C" w:rsidRDefault="000A356C" w:rsidP="002F6E5E">
            <w:pPr>
              <w:spacing w:after="0" w:line="240" w:lineRule="auto"/>
              <w:rPr>
                <w:sz w:val="24"/>
                <w:szCs w:val="24"/>
              </w:rPr>
            </w:pPr>
          </w:p>
          <w:p w14:paraId="282332C4" w14:textId="77777777" w:rsidR="000A356C" w:rsidRDefault="000A356C" w:rsidP="002F6E5E">
            <w:pPr>
              <w:spacing w:after="0" w:line="240" w:lineRule="auto"/>
              <w:rPr>
                <w:sz w:val="24"/>
                <w:szCs w:val="24"/>
              </w:rPr>
            </w:pPr>
          </w:p>
          <w:p w14:paraId="695F63CA" w14:textId="77777777" w:rsidR="000A356C" w:rsidRDefault="000A356C" w:rsidP="002F6E5E">
            <w:pPr>
              <w:spacing w:after="0" w:line="240" w:lineRule="auto"/>
              <w:rPr>
                <w:sz w:val="24"/>
                <w:szCs w:val="24"/>
              </w:rPr>
            </w:pPr>
          </w:p>
          <w:p w14:paraId="0B842D61" w14:textId="77777777" w:rsidR="000A356C" w:rsidRDefault="000A356C" w:rsidP="002F6E5E">
            <w:pPr>
              <w:spacing w:after="0" w:line="240" w:lineRule="auto"/>
              <w:rPr>
                <w:sz w:val="24"/>
                <w:szCs w:val="24"/>
              </w:rPr>
            </w:pPr>
          </w:p>
          <w:p w14:paraId="119D367F" w14:textId="77777777" w:rsidR="002F2D10" w:rsidRDefault="00C02388" w:rsidP="002F6E5E">
            <w:pPr>
              <w:spacing w:after="0" w:line="240" w:lineRule="auto"/>
              <w:rPr>
                <w:sz w:val="24"/>
                <w:szCs w:val="24"/>
              </w:rPr>
            </w:pPr>
            <w:r>
              <w:rPr>
                <w:sz w:val="24"/>
                <w:szCs w:val="24"/>
              </w:rPr>
              <w:t>Ask why</w:t>
            </w:r>
            <w:r w:rsidR="009F7AB5">
              <w:rPr>
                <w:sz w:val="24"/>
                <w:szCs w:val="24"/>
              </w:rPr>
              <w:t xml:space="preserve"> the goal has not been achieved.</w:t>
            </w:r>
          </w:p>
          <w:p w14:paraId="57407350" w14:textId="77777777" w:rsidR="009140E9" w:rsidRDefault="009140E9" w:rsidP="002F6E5E">
            <w:pPr>
              <w:spacing w:after="0" w:line="240" w:lineRule="auto"/>
              <w:rPr>
                <w:sz w:val="24"/>
                <w:szCs w:val="24"/>
              </w:rPr>
            </w:pPr>
          </w:p>
          <w:p w14:paraId="5E94A159" w14:textId="77777777" w:rsidR="009140E9" w:rsidRDefault="009140E9" w:rsidP="002F6E5E">
            <w:pPr>
              <w:spacing w:after="0" w:line="240" w:lineRule="auto"/>
              <w:rPr>
                <w:sz w:val="24"/>
                <w:szCs w:val="24"/>
              </w:rPr>
            </w:pPr>
          </w:p>
          <w:p w14:paraId="090B7F25" w14:textId="77777777" w:rsidR="00172E62" w:rsidRDefault="00172E62" w:rsidP="002F6E5E">
            <w:pPr>
              <w:spacing w:after="0" w:line="240" w:lineRule="auto"/>
              <w:rPr>
                <w:sz w:val="24"/>
                <w:szCs w:val="24"/>
              </w:rPr>
            </w:pPr>
          </w:p>
          <w:p w14:paraId="06FEB2A5" w14:textId="159919E9" w:rsidR="009140E9" w:rsidRDefault="009140E9" w:rsidP="002F6E5E">
            <w:pPr>
              <w:spacing w:after="0" w:line="240" w:lineRule="auto"/>
              <w:rPr>
                <w:sz w:val="24"/>
                <w:szCs w:val="24"/>
              </w:rPr>
            </w:pPr>
            <w:r>
              <w:rPr>
                <w:sz w:val="24"/>
                <w:szCs w:val="24"/>
              </w:rPr>
              <w:t>Why is Dorothy still in Oz? How do you know t</w:t>
            </w:r>
          </w:p>
          <w:p w14:paraId="38B88679" w14:textId="77777777" w:rsidR="000A356C" w:rsidRDefault="000A356C" w:rsidP="002F6E5E">
            <w:pPr>
              <w:spacing w:after="0" w:line="240" w:lineRule="auto"/>
              <w:rPr>
                <w:sz w:val="24"/>
                <w:szCs w:val="24"/>
              </w:rPr>
            </w:pPr>
          </w:p>
          <w:p w14:paraId="013548C9" w14:textId="77777777" w:rsidR="000A356C" w:rsidRDefault="000A356C" w:rsidP="002F6E5E">
            <w:pPr>
              <w:spacing w:after="0" w:line="240" w:lineRule="auto"/>
              <w:rPr>
                <w:sz w:val="24"/>
                <w:szCs w:val="24"/>
              </w:rPr>
            </w:pPr>
          </w:p>
          <w:p w14:paraId="5B8C3270" w14:textId="77777777" w:rsidR="009F7AB5" w:rsidRDefault="009F7AB5" w:rsidP="002F6E5E">
            <w:pPr>
              <w:spacing w:after="0" w:line="240" w:lineRule="auto"/>
              <w:rPr>
                <w:sz w:val="24"/>
                <w:szCs w:val="24"/>
              </w:rPr>
            </w:pPr>
          </w:p>
          <w:p w14:paraId="69BB347F" w14:textId="77777777" w:rsidR="00D170CD" w:rsidRDefault="00D170CD" w:rsidP="002F6E5E">
            <w:pPr>
              <w:spacing w:after="0" w:line="240" w:lineRule="auto"/>
              <w:rPr>
                <w:sz w:val="24"/>
                <w:szCs w:val="24"/>
              </w:rPr>
            </w:pPr>
            <w:r>
              <w:rPr>
                <w:sz w:val="24"/>
                <w:szCs w:val="24"/>
              </w:rPr>
              <w:t>How do you know the friends have grown closer and built character in this last passage? (p. 187)</w:t>
            </w:r>
          </w:p>
          <w:p w14:paraId="4DD9DF4D" w14:textId="77777777" w:rsidR="001B27A3" w:rsidRDefault="001B27A3" w:rsidP="002F6E5E">
            <w:pPr>
              <w:spacing w:after="0" w:line="240" w:lineRule="auto"/>
              <w:rPr>
                <w:sz w:val="24"/>
                <w:szCs w:val="24"/>
              </w:rPr>
            </w:pPr>
          </w:p>
          <w:p w14:paraId="3A586DC8" w14:textId="77777777" w:rsidR="001B27A3" w:rsidRDefault="001B27A3" w:rsidP="002F6E5E">
            <w:pPr>
              <w:spacing w:after="0" w:line="240" w:lineRule="auto"/>
              <w:rPr>
                <w:sz w:val="24"/>
                <w:szCs w:val="24"/>
              </w:rPr>
            </w:pPr>
          </w:p>
          <w:p w14:paraId="6D785F34" w14:textId="77777777" w:rsidR="001B27A3" w:rsidRDefault="001B27A3" w:rsidP="002F6E5E">
            <w:pPr>
              <w:spacing w:after="0" w:line="240" w:lineRule="auto"/>
              <w:rPr>
                <w:sz w:val="24"/>
                <w:szCs w:val="24"/>
              </w:rPr>
            </w:pPr>
          </w:p>
          <w:p w14:paraId="3DE94E05" w14:textId="77777777" w:rsidR="001B27A3" w:rsidRDefault="001B27A3" w:rsidP="002F6E5E">
            <w:pPr>
              <w:spacing w:after="0" w:line="240" w:lineRule="auto"/>
              <w:rPr>
                <w:sz w:val="24"/>
                <w:szCs w:val="24"/>
              </w:rPr>
            </w:pPr>
          </w:p>
          <w:p w14:paraId="2C77DC6A" w14:textId="28225B0D" w:rsidR="001B27A3" w:rsidRDefault="001B27A3" w:rsidP="002F6E5E">
            <w:pPr>
              <w:spacing w:after="0" w:line="240" w:lineRule="auto"/>
              <w:rPr>
                <w:sz w:val="24"/>
                <w:szCs w:val="24"/>
              </w:rPr>
            </w:pPr>
            <w:r>
              <w:rPr>
                <w:sz w:val="24"/>
                <w:szCs w:val="24"/>
              </w:rPr>
              <w:t>(Add evidence to the chart)</w:t>
            </w:r>
          </w:p>
        </w:tc>
        <w:tc>
          <w:tcPr>
            <w:tcW w:w="6449" w:type="dxa"/>
          </w:tcPr>
          <w:p w14:paraId="0D4F8D4D" w14:textId="77777777" w:rsidR="008E4E30" w:rsidRDefault="008E4E30" w:rsidP="005B6C42">
            <w:pPr>
              <w:spacing w:after="0" w:line="240" w:lineRule="auto"/>
              <w:rPr>
                <w:sz w:val="24"/>
                <w:szCs w:val="24"/>
              </w:rPr>
            </w:pPr>
          </w:p>
          <w:p w14:paraId="3FEC7EB1" w14:textId="799226F7" w:rsidR="00C02388" w:rsidRDefault="00C02388" w:rsidP="005B6C42">
            <w:pPr>
              <w:spacing w:after="0" w:line="240" w:lineRule="auto"/>
              <w:rPr>
                <w:sz w:val="24"/>
                <w:szCs w:val="24"/>
              </w:rPr>
            </w:pPr>
            <w:r>
              <w:rPr>
                <w:sz w:val="24"/>
                <w:szCs w:val="24"/>
              </w:rPr>
              <w:t xml:space="preserve">Student puts group picture on story board </w:t>
            </w:r>
            <w:r w:rsidR="008D4B38">
              <w:rPr>
                <w:sz w:val="24"/>
                <w:szCs w:val="24"/>
              </w:rPr>
              <w:t xml:space="preserve">and </w:t>
            </w:r>
            <w:r>
              <w:rPr>
                <w:sz w:val="24"/>
                <w:szCs w:val="24"/>
              </w:rPr>
              <w:t>students tell about the attacks</w:t>
            </w:r>
            <w:r w:rsidR="002F2D10">
              <w:rPr>
                <w:sz w:val="24"/>
                <w:szCs w:val="24"/>
              </w:rPr>
              <w:t xml:space="preserve"> by the wolves, crows, and bees. </w:t>
            </w:r>
            <w:r>
              <w:rPr>
                <w:sz w:val="24"/>
                <w:szCs w:val="24"/>
              </w:rPr>
              <w:t xml:space="preserve"> Dorothy threw water on the witch, killing her accidentally, and then gathers her friends (with help) and has everyone fixed up.</w:t>
            </w:r>
          </w:p>
          <w:p w14:paraId="6EC51D39" w14:textId="77777777" w:rsidR="009F7AB5" w:rsidRDefault="009F7AB5" w:rsidP="005B6C42">
            <w:pPr>
              <w:spacing w:after="0" w:line="240" w:lineRule="auto"/>
              <w:rPr>
                <w:sz w:val="24"/>
                <w:szCs w:val="24"/>
              </w:rPr>
            </w:pPr>
          </w:p>
          <w:p w14:paraId="545FD5D3" w14:textId="46E9813C" w:rsidR="008D4B38" w:rsidRDefault="008D4B38" w:rsidP="005B6C42">
            <w:pPr>
              <w:spacing w:after="0" w:line="240" w:lineRule="auto"/>
              <w:rPr>
                <w:sz w:val="24"/>
                <w:szCs w:val="24"/>
              </w:rPr>
            </w:pPr>
            <w:r>
              <w:rPr>
                <w:sz w:val="24"/>
                <w:szCs w:val="24"/>
              </w:rPr>
              <w:t>Scarecrow – Wizard mixes a bowl of pins, needles, and bran – replaces the straw in his head with that mixture – (“bran new brains, pins and needles to make him sharp”)</w:t>
            </w:r>
          </w:p>
          <w:p w14:paraId="68CD926A" w14:textId="534FD569" w:rsidR="000A356C" w:rsidRDefault="000A356C" w:rsidP="005B6C42">
            <w:pPr>
              <w:spacing w:after="0" w:line="240" w:lineRule="auto"/>
              <w:rPr>
                <w:sz w:val="24"/>
                <w:szCs w:val="24"/>
              </w:rPr>
            </w:pPr>
            <w:r>
              <w:rPr>
                <w:sz w:val="24"/>
                <w:szCs w:val="24"/>
              </w:rPr>
              <w:t>Tin Woodman – Wizard gives him a stuffed heart made of silk and sawdust – puts it in his chest</w:t>
            </w:r>
          </w:p>
          <w:p w14:paraId="38BAF21D" w14:textId="2924AF62" w:rsidR="000A356C" w:rsidRDefault="000A356C" w:rsidP="005B6C42">
            <w:pPr>
              <w:spacing w:after="0" w:line="240" w:lineRule="auto"/>
              <w:rPr>
                <w:sz w:val="24"/>
                <w:szCs w:val="24"/>
              </w:rPr>
            </w:pPr>
            <w:r>
              <w:rPr>
                <w:sz w:val="24"/>
                <w:szCs w:val="24"/>
              </w:rPr>
              <w:t>Lion – Wizard gives drink that will give him courage</w:t>
            </w:r>
          </w:p>
          <w:p w14:paraId="28F3B2E8" w14:textId="77777777" w:rsidR="000A356C" w:rsidRDefault="000A356C" w:rsidP="005B6C42">
            <w:pPr>
              <w:spacing w:after="0" w:line="240" w:lineRule="auto"/>
              <w:rPr>
                <w:sz w:val="24"/>
                <w:szCs w:val="24"/>
              </w:rPr>
            </w:pPr>
          </w:p>
          <w:p w14:paraId="36FA00FF" w14:textId="77777777" w:rsidR="00172E62" w:rsidRDefault="009F7AB5" w:rsidP="005B6C42">
            <w:pPr>
              <w:spacing w:after="0" w:line="240" w:lineRule="auto"/>
              <w:rPr>
                <w:sz w:val="24"/>
                <w:szCs w:val="24"/>
              </w:rPr>
            </w:pPr>
            <w:r>
              <w:rPr>
                <w:sz w:val="24"/>
                <w:szCs w:val="24"/>
              </w:rPr>
              <w:t>If necessary, guide the students in understanding that t</w:t>
            </w:r>
            <w:r w:rsidR="002F2D10">
              <w:rPr>
                <w:sz w:val="24"/>
                <w:szCs w:val="24"/>
              </w:rPr>
              <w:t xml:space="preserve">he Scarecrow, Tin Woodman, and Lion got their wish, but </w:t>
            </w:r>
            <w:r w:rsidR="00C02388">
              <w:rPr>
                <w:sz w:val="24"/>
                <w:szCs w:val="24"/>
              </w:rPr>
              <w:t>Dorothy is still in Oz.</w:t>
            </w:r>
            <w:r w:rsidR="00172E62">
              <w:rPr>
                <w:sz w:val="24"/>
                <w:szCs w:val="24"/>
              </w:rPr>
              <w:t xml:space="preserve"> </w:t>
            </w:r>
          </w:p>
          <w:p w14:paraId="7183C4CA" w14:textId="0AD56F6E" w:rsidR="00172E62" w:rsidRDefault="00172E62" w:rsidP="005B6C42">
            <w:pPr>
              <w:spacing w:after="0" w:line="240" w:lineRule="auto"/>
              <w:rPr>
                <w:sz w:val="24"/>
                <w:szCs w:val="24"/>
              </w:rPr>
            </w:pPr>
            <w:r>
              <w:rPr>
                <w:sz w:val="24"/>
                <w:szCs w:val="24"/>
              </w:rPr>
              <w:t>The Wizard tried to get her out of Oz with a hot air balloon, but the Wizard was in it, not Dorothy. She couldn’t find Toto in time to ge</w:t>
            </w:r>
            <w:r w:rsidR="001B27A3">
              <w:rPr>
                <w:sz w:val="24"/>
                <w:szCs w:val="24"/>
              </w:rPr>
              <w:t>t in the basket with the Wizard before it lifted off the ground.</w:t>
            </w:r>
          </w:p>
          <w:p w14:paraId="34267F8C" w14:textId="2F11F347" w:rsidR="00172E62" w:rsidRDefault="00172E62" w:rsidP="005B6C42">
            <w:pPr>
              <w:spacing w:after="0" w:line="240" w:lineRule="auto"/>
              <w:rPr>
                <w:sz w:val="24"/>
                <w:szCs w:val="24"/>
              </w:rPr>
            </w:pPr>
          </w:p>
          <w:p w14:paraId="39209638" w14:textId="77777777" w:rsidR="00D170CD" w:rsidRDefault="00172E62" w:rsidP="005B6C42">
            <w:pPr>
              <w:spacing w:after="0" w:line="240" w:lineRule="auto"/>
              <w:rPr>
                <w:sz w:val="24"/>
                <w:szCs w:val="24"/>
              </w:rPr>
            </w:pPr>
            <w:r>
              <w:rPr>
                <w:sz w:val="24"/>
                <w:szCs w:val="24"/>
              </w:rPr>
              <w:t>They</w:t>
            </w:r>
            <w:r w:rsidR="00D170CD">
              <w:rPr>
                <w:sz w:val="24"/>
                <w:szCs w:val="24"/>
              </w:rPr>
              <w:t xml:space="preserve"> are all willing to leave the safe place they are in to help Dorothy get home, even though everything they’ve been through already hasn’t helped her. She says how kind they are to her.</w:t>
            </w:r>
            <w:r w:rsidR="002F2D10">
              <w:rPr>
                <w:sz w:val="24"/>
                <w:szCs w:val="24"/>
              </w:rPr>
              <w:t xml:space="preserve"> They must be friends because they want her to be happy, too.</w:t>
            </w:r>
          </w:p>
          <w:tbl>
            <w:tblPr>
              <w:tblStyle w:val="TableGrid"/>
              <w:tblW w:w="0" w:type="auto"/>
              <w:tblLook w:val="04A0" w:firstRow="1" w:lastRow="0" w:firstColumn="1" w:lastColumn="0" w:noHBand="0" w:noVBand="1"/>
            </w:tblPr>
            <w:tblGrid>
              <w:gridCol w:w="3109"/>
              <w:gridCol w:w="3109"/>
            </w:tblGrid>
            <w:tr w:rsidR="001B27A3" w14:paraId="3D09835E" w14:textId="77777777" w:rsidTr="001B27A3">
              <w:tc>
                <w:tcPr>
                  <w:tcW w:w="3109" w:type="dxa"/>
                </w:tcPr>
                <w:p w14:paraId="091F2AAE" w14:textId="5EFCC75B" w:rsidR="001B27A3" w:rsidRDefault="001B27A3" w:rsidP="005B6C42">
                  <w:pPr>
                    <w:spacing w:after="0" w:line="240" w:lineRule="auto"/>
                    <w:rPr>
                      <w:sz w:val="24"/>
                      <w:szCs w:val="24"/>
                    </w:rPr>
                  </w:pPr>
                  <w:r>
                    <w:rPr>
                      <w:sz w:val="24"/>
                      <w:szCs w:val="24"/>
                    </w:rPr>
                    <w:t>Character</w:t>
                  </w:r>
                </w:p>
              </w:tc>
              <w:tc>
                <w:tcPr>
                  <w:tcW w:w="3109" w:type="dxa"/>
                </w:tcPr>
                <w:p w14:paraId="0BB51594" w14:textId="2278E413" w:rsidR="001B27A3" w:rsidRDefault="001B27A3" w:rsidP="005B6C42">
                  <w:pPr>
                    <w:spacing w:after="0" w:line="240" w:lineRule="auto"/>
                    <w:rPr>
                      <w:sz w:val="24"/>
                      <w:szCs w:val="24"/>
                    </w:rPr>
                  </w:pPr>
                  <w:r>
                    <w:rPr>
                      <w:sz w:val="24"/>
                      <w:szCs w:val="24"/>
                    </w:rPr>
                    <w:t>Evidence of Friendship</w:t>
                  </w:r>
                </w:p>
              </w:tc>
            </w:tr>
            <w:tr w:rsidR="001B27A3" w14:paraId="67AFE9DA" w14:textId="77777777" w:rsidTr="001B27A3">
              <w:tc>
                <w:tcPr>
                  <w:tcW w:w="3109" w:type="dxa"/>
                </w:tcPr>
                <w:p w14:paraId="31017442" w14:textId="12D2639A" w:rsidR="001B27A3" w:rsidRDefault="001B27A3" w:rsidP="005B6C42">
                  <w:pPr>
                    <w:spacing w:after="0" w:line="240" w:lineRule="auto"/>
                    <w:rPr>
                      <w:sz w:val="24"/>
                      <w:szCs w:val="24"/>
                    </w:rPr>
                  </w:pPr>
                  <w:r>
                    <w:rPr>
                      <w:sz w:val="24"/>
                      <w:szCs w:val="24"/>
                    </w:rPr>
                    <w:t>Lion</w:t>
                  </w:r>
                </w:p>
              </w:tc>
              <w:tc>
                <w:tcPr>
                  <w:tcW w:w="3109" w:type="dxa"/>
                </w:tcPr>
                <w:p w14:paraId="1FD5C9EA" w14:textId="2612100F" w:rsidR="001B27A3" w:rsidRDefault="001B27A3" w:rsidP="001B27A3">
                  <w:pPr>
                    <w:spacing w:after="0" w:line="240" w:lineRule="auto"/>
                    <w:rPr>
                      <w:sz w:val="24"/>
                      <w:szCs w:val="24"/>
                    </w:rPr>
                  </w:pPr>
                  <w:r>
                    <w:rPr>
                      <w:sz w:val="24"/>
                      <w:szCs w:val="24"/>
                    </w:rPr>
                    <w:t>Offers to protect Dorothy</w:t>
                  </w:r>
                </w:p>
              </w:tc>
            </w:tr>
            <w:tr w:rsidR="001B27A3" w14:paraId="2400629E" w14:textId="77777777" w:rsidTr="001B27A3">
              <w:tc>
                <w:tcPr>
                  <w:tcW w:w="3109" w:type="dxa"/>
                </w:tcPr>
                <w:p w14:paraId="62AB33D9" w14:textId="415C9F55" w:rsidR="001B27A3" w:rsidRDefault="001B27A3" w:rsidP="005B6C42">
                  <w:pPr>
                    <w:spacing w:after="0" w:line="240" w:lineRule="auto"/>
                    <w:rPr>
                      <w:sz w:val="24"/>
                      <w:szCs w:val="24"/>
                    </w:rPr>
                  </w:pPr>
                  <w:r>
                    <w:rPr>
                      <w:sz w:val="24"/>
                      <w:szCs w:val="24"/>
                    </w:rPr>
                    <w:t>Tin Woodman</w:t>
                  </w:r>
                </w:p>
              </w:tc>
              <w:tc>
                <w:tcPr>
                  <w:tcW w:w="3109" w:type="dxa"/>
                </w:tcPr>
                <w:p w14:paraId="5CF0FC00" w14:textId="5D037C0F" w:rsidR="001B27A3" w:rsidRDefault="001B27A3" w:rsidP="005B6C42">
                  <w:pPr>
                    <w:spacing w:after="0" w:line="240" w:lineRule="auto"/>
                    <w:rPr>
                      <w:sz w:val="24"/>
                      <w:szCs w:val="24"/>
                    </w:rPr>
                  </w:pPr>
                  <w:r>
                    <w:rPr>
                      <w:sz w:val="24"/>
                      <w:szCs w:val="24"/>
                    </w:rPr>
                    <w:t>Offers to use his axe to help Dorothy</w:t>
                  </w:r>
                </w:p>
              </w:tc>
            </w:tr>
            <w:tr w:rsidR="001B27A3" w14:paraId="5022B814" w14:textId="77777777" w:rsidTr="001B27A3">
              <w:tc>
                <w:tcPr>
                  <w:tcW w:w="3109" w:type="dxa"/>
                </w:tcPr>
                <w:p w14:paraId="3DD42057" w14:textId="148031C2" w:rsidR="001B27A3" w:rsidRDefault="001B27A3" w:rsidP="005B6C42">
                  <w:pPr>
                    <w:spacing w:after="0" w:line="240" w:lineRule="auto"/>
                    <w:rPr>
                      <w:sz w:val="24"/>
                      <w:szCs w:val="24"/>
                    </w:rPr>
                  </w:pPr>
                  <w:r>
                    <w:rPr>
                      <w:sz w:val="24"/>
                      <w:szCs w:val="24"/>
                    </w:rPr>
                    <w:t>Scarecrow</w:t>
                  </w:r>
                </w:p>
              </w:tc>
              <w:tc>
                <w:tcPr>
                  <w:tcW w:w="3109" w:type="dxa"/>
                </w:tcPr>
                <w:p w14:paraId="0DE97463" w14:textId="1501A7C9" w:rsidR="001B27A3" w:rsidRDefault="001B27A3" w:rsidP="005B6C42">
                  <w:pPr>
                    <w:spacing w:after="0" w:line="240" w:lineRule="auto"/>
                    <w:rPr>
                      <w:sz w:val="24"/>
                      <w:szCs w:val="24"/>
                    </w:rPr>
                  </w:pPr>
                  <w:r>
                    <w:rPr>
                      <w:sz w:val="24"/>
                      <w:szCs w:val="24"/>
                    </w:rPr>
                    <w:t>Going with Dorothy out of loyalty</w:t>
                  </w:r>
                </w:p>
              </w:tc>
            </w:tr>
          </w:tbl>
          <w:p w14:paraId="1E1DEAAC" w14:textId="36A00682" w:rsidR="001B27A3" w:rsidRDefault="001B27A3" w:rsidP="005B6C42">
            <w:pPr>
              <w:spacing w:after="0" w:line="240" w:lineRule="auto"/>
              <w:rPr>
                <w:sz w:val="24"/>
                <w:szCs w:val="24"/>
              </w:rPr>
            </w:pPr>
          </w:p>
        </w:tc>
      </w:tr>
      <w:tr w:rsidR="00D170CD" w:rsidRPr="00CD6B7F" w14:paraId="1130C0F0" w14:textId="77777777" w:rsidTr="0057360F">
        <w:trPr>
          <w:trHeight w:val="1097"/>
        </w:trPr>
        <w:tc>
          <w:tcPr>
            <w:tcW w:w="6449" w:type="dxa"/>
          </w:tcPr>
          <w:p w14:paraId="00FE4B6C" w14:textId="7F5B4DCA" w:rsidR="00D170CD" w:rsidRPr="009F7AB5" w:rsidRDefault="009F7AB5" w:rsidP="002F6E5E">
            <w:pPr>
              <w:spacing w:after="0" w:line="240" w:lineRule="auto"/>
              <w:rPr>
                <w:b/>
                <w:sz w:val="24"/>
                <w:szCs w:val="24"/>
              </w:rPr>
            </w:pPr>
            <w:r>
              <w:rPr>
                <w:b/>
                <w:sz w:val="24"/>
                <w:szCs w:val="24"/>
              </w:rPr>
              <w:lastRenderedPageBreak/>
              <w:t>CHAPTERS</w:t>
            </w:r>
            <w:r w:rsidR="00D170CD" w:rsidRPr="009F7AB5">
              <w:rPr>
                <w:b/>
                <w:sz w:val="24"/>
                <w:szCs w:val="24"/>
              </w:rPr>
              <w:t xml:space="preserve"> 19, 20, &amp; 21</w:t>
            </w:r>
          </w:p>
          <w:p w14:paraId="36A00F6E" w14:textId="77777777" w:rsidR="009F7AB5" w:rsidRDefault="00D170CD" w:rsidP="002F6E5E">
            <w:pPr>
              <w:spacing w:after="0" w:line="240" w:lineRule="auto"/>
              <w:rPr>
                <w:sz w:val="24"/>
                <w:szCs w:val="24"/>
              </w:rPr>
            </w:pPr>
            <w:r>
              <w:rPr>
                <w:sz w:val="24"/>
                <w:szCs w:val="24"/>
              </w:rPr>
              <w:t xml:space="preserve">Have students place a heart, brain, and bottle of courage on the correct characters and a hot air balloon on the story board to show what happened in yesterday’s reading. </w:t>
            </w:r>
          </w:p>
          <w:p w14:paraId="357CB459" w14:textId="77777777" w:rsidR="009F7AB5" w:rsidRDefault="009F7AB5" w:rsidP="002F6E5E">
            <w:pPr>
              <w:spacing w:after="0" w:line="240" w:lineRule="auto"/>
              <w:rPr>
                <w:sz w:val="24"/>
                <w:szCs w:val="24"/>
              </w:rPr>
            </w:pPr>
          </w:p>
          <w:p w14:paraId="0C1F80EB" w14:textId="77777777" w:rsidR="00D170CD" w:rsidRDefault="00EA15C3" w:rsidP="002F6E5E">
            <w:pPr>
              <w:spacing w:after="0" w:line="240" w:lineRule="auto"/>
              <w:rPr>
                <w:b/>
                <w:sz w:val="24"/>
                <w:szCs w:val="24"/>
              </w:rPr>
            </w:pPr>
            <w:r w:rsidRPr="009F7AB5">
              <w:rPr>
                <w:b/>
                <w:sz w:val="24"/>
                <w:szCs w:val="24"/>
              </w:rPr>
              <w:t xml:space="preserve"> Read chapters.</w:t>
            </w:r>
          </w:p>
          <w:p w14:paraId="41A0E864" w14:textId="77777777" w:rsidR="00A32EFC" w:rsidRPr="009F7AB5" w:rsidRDefault="00A32EFC" w:rsidP="002F6E5E">
            <w:pPr>
              <w:spacing w:after="0" w:line="240" w:lineRule="auto"/>
              <w:rPr>
                <w:b/>
                <w:sz w:val="24"/>
                <w:szCs w:val="24"/>
              </w:rPr>
            </w:pPr>
          </w:p>
          <w:p w14:paraId="2FA16EE5" w14:textId="77777777" w:rsidR="009F7AB5" w:rsidRDefault="00A32EFC" w:rsidP="002F6E5E">
            <w:pPr>
              <w:spacing w:after="0" w:line="240" w:lineRule="auto"/>
              <w:rPr>
                <w:sz w:val="24"/>
                <w:szCs w:val="24"/>
              </w:rPr>
            </w:pPr>
            <w:r>
              <w:rPr>
                <w:sz w:val="24"/>
                <w:szCs w:val="24"/>
              </w:rPr>
              <w:t>(Discuss the acts of friendship and fill in the chart.)</w:t>
            </w:r>
          </w:p>
          <w:p w14:paraId="4C8E04CF" w14:textId="77777777" w:rsidR="00A32EFC" w:rsidRDefault="00A32EFC" w:rsidP="002F6E5E">
            <w:pPr>
              <w:spacing w:after="0" w:line="240" w:lineRule="auto"/>
              <w:rPr>
                <w:sz w:val="24"/>
                <w:szCs w:val="24"/>
              </w:rPr>
            </w:pPr>
          </w:p>
          <w:p w14:paraId="6CC4415B" w14:textId="77777777" w:rsidR="00A32EFC" w:rsidRDefault="00A32EFC" w:rsidP="002F6E5E">
            <w:pPr>
              <w:spacing w:after="0" w:line="240" w:lineRule="auto"/>
              <w:rPr>
                <w:sz w:val="24"/>
                <w:szCs w:val="24"/>
              </w:rPr>
            </w:pPr>
          </w:p>
          <w:p w14:paraId="400C2D61" w14:textId="77777777" w:rsidR="00A32EFC" w:rsidRDefault="00A32EFC" w:rsidP="002F6E5E">
            <w:pPr>
              <w:spacing w:after="0" w:line="240" w:lineRule="auto"/>
              <w:rPr>
                <w:sz w:val="24"/>
                <w:szCs w:val="24"/>
              </w:rPr>
            </w:pPr>
          </w:p>
          <w:p w14:paraId="2E35BCAE" w14:textId="77777777" w:rsidR="00A32EFC" w:rsidRDefault="00A32EFC" w:rsidP="002F6E5E">
            <w:pPr>
              <w:spacing w:after="0" w:line="240" w:lineRule="auto"/>
              <w:rPr>
                <w:sz w:val="24"/>
                <w:szCs w:val="24"/>
              </w:rPr>
            </w:pPr>
          </w:p>
          <w:p w14:paraId="5E941BE7" w14:textId="77777777" w:rsidR="00A32EFC" w:rsidRDefault="00A32EFC" w:rsidP="002F6E5E">
            <w:pPr>
              <w:spacing w:after="0" w:line="240" w:lineRule="auto"/>
              <w:rPr>
                <w:sz w:val="24"/>
                <w:szCs w:val="24"/>
              </w:rPr>
            </w:pPr>
          </w:p>
          <w:p w14:paraId="5F281185" w14:textId="77777777" w:rsidR="00D170CD" w:rsidRPr="009F7AB5" w:rsidRDefault="00EA15C3" w:rsidP="002F6E5E">
            <w:pPr>
              <w:spacing w:after="0" w:line="240" w:lineRule="auto"/>
              <w:rPr>
                <w:b/>
                <w:sz w:val="24"/>
                <w:szCs w:val="24"/>
              </w:rPr>
            </w:pPr>
            <w:r w:rsidRPr="009F7AB5">
              <w:rPr>
                <w:b/>
                <w:sz w:val="24"/>
                <w:szCs w:val="24"/>
              </w:rPr>
              <w:t>CHAPTER</w:t>
            </w:r>
            <w:r w:rsidR="009F7AB5" w:rsidRPr="009F7AB5">
              <w:rPr>
                <w:b/>
                <w:sz w:val="24"/>
                <w:szCs w:val="24"/>
              </w:rPr>
              <w:t>S</w:t>
            </w:r>
            <w:r w:rsidRPr="009F7AB5">
              <w:rPr>
                <w:b/>
                <w:sz w:val="24"/>
                <w:szCs w:val="24"/>
              </w:rPr>
              <w:t xml:space="preserve"> 22, 23, &amp;24</w:t>
            </w:r>
          </w:p>
          <w:p w14:paraId="1F34FC5A" w14:textId="77777777" w:rsidR="00EA15C3" w:rsidRDefault="00EA15C3" w:rsidP="002F6E5E">
            <w:pPr>
              <w:spacing w:after="0" w:line="240" w:lineRule="auto"/>
              <w:rPr>
                <w:sz w:val="24"/>
                <w:szCs w:val="24"/>
              </w:rPr>
            </w:pPr>
            <w:r>
              <w:rPr>
                <w:sz w:val="24"/>
                <w:szCs w:val="24"/>
              </w:rPr>
              <w:t>Have students place pictures of a tree (with a human face on it), a china figurine, and an ugly spider on the story board.</w:t>
            </w:r>
          </w:p>
          <w:p w14:paraId="4DA166D6" w14:textId="77777777" w:rsidR="00A32EFC" w:rsidRDefault="00A32EFC" w:rsidP="002F6E5E">
            <w:pPr>
              <w:spacing w:after="0" w:line="240" w:lineRule="auto"/>
              <w:rPr>
                <w:sz w:val="24"/>
                <w:szCs w:val="24"/>
              </w:rPr>
            </w:pPr>
          </w:p>
          <w:p w14:paraId="4EC1C4CA" w14:textId="77777777" w:rsidR="00EA15C3" w:rsidRPr="009F7AB5" w:rsidRDefault="00EA15C3" w:rsidP="002F6E5E">
            <w:pPr>
              <w:spacing w:after="0" w:line="240" w:lineRule="auto"/>
              <w:rPr>
                <w:b/>
                <w:sz w:val="24"/>
                <w:szCs w:val="24"/>
              </w:rPr>
            </w:pPr>
            <w:r w:rsidRPr="009F7AB5">
              <w:rPr>
                <w:b/>
                <w:sz w:val="24"/>
                <w:szCs w:val="24"/>
              </w:rPr>
              <w:t>Read chapters.</w:t>
            </w:r>
          </w:p>
          <w:p w14:paraId="7AA746C8" w14:textId="77777777" w:rsidR="002C1172" w:rsidRDefault="002C1172" w:rsidP="002F6E5E">
            <w:pPr>
              <w:spacing w:after="0" w:line="240" w:lineRule="auto"/>
              <w:rPr>
                <w:sz w:val="24"/>
                <w:szCs w:val="24"/>
              </w:rPr>
            </w:pPr>
          </w:p>
          <w:p w14:paraId="7E5358D8" w14:textId="77777777" w:rsidR="00EA15C3" w:rsidRDefault="00EA15C3" w:rsidP="002F6E5E">
            <w:pPr>
              <w:spacing w:after="0" w:line="240" w:lineRule="auto"/>
              <w:rPr>
                <w:sz w:val="24"/>
                <w:szCs w:val="24"/>
              </w:rPr>
            </w:pPr>
            <w:r>
              <w:rPr>
                <w:sz w:val="24"/>
                <w:szCs w:val="24"/>
              </w:rPr>
              <w:t xml:space="preserve">What </w:t>
            </w:r>
            <w:r w:rsidR="002C1172">
              <w:rPr>
                <w:sz w:val="24"/>
                <w:szCs w:val="24"/>
              </w:rPr>
              <w:t>has happened to the friendship for these travelers?</w:t>
            </w:r>
          </w:p>
          <w:p w14:paraId="5E844FC7" w14:textId="77777777" w:rsidR="002C1172" w:rsidRDefault="002C1172" w:rsidP="002F6E5E">
            <w:pPr>
              <w:spacing w:after="0" w:line="240" w:lineRule="auto"/>
              <w:rPr>
                <w:sz w:val="24"/>
                <w:szCs w:val="24"/>
              </w:rPr>
            </w:pPr>
          </w:p>
          <w:p w14:paraId="14F56222" w14:textId="77777777" w:rsidR="002C1172" w:rsidRDefault="002C1172" w:rsidP="002F6E5E">
            <w:pPr>
              <w:spacing w:after="0" w:line="240" w:lineRule="auto"/>
              <w:rPr>
                <w:sz w:val="24"/>
                <w:szCs w:val="24"/>
              </w:rPr>
            </w:pPr>
            <w:r>
              <w:rPr>
                <w:sz w:val="24"/>
                <w:szCs w:val="24"/>
              </w:rPr>
              <w:t>How can you tell how Dorothy feels about her friends?</w:t>
            </w:r>
          </w:p>
          <w:p w14:paraId="53A079A2" w14:textId="77777777" w:rsidR="00D170CD" w:rsidRDefault="00D170CD" w:rsidP="002F6E5E">
            <w:pPr>
              <w:spacing w:after="0" w:line="240" w:lineRule="auto"/>
              <w:rPr>
                <w:sz w:val="24"/>
                <w:szCs w:val="24"/>
              </w:rPr>
            </w:pPr>
          </w:p>
          <w:p w14:paraId="4E671AA3" w14:textId="77777777" w:rsidR="00595D95" w:rsidRDefault="00595D95" w:rsidP="002F6E5E">
            <w:pPr>
              <w:spacing w:after="0" w:line="240" w:lineRule="auto"/>
              <w:rPr>
                <w:sz w:val="24"/>
                <w:szCs w:val="24"/>
              </w:rPr>
            </w:pPr>
          </w:p>
          <w:p w14:paraId="6475B06F" w14:textId="77777777" w:rsidR="00595D95" w:rsidRDefault="00595D95" w:rsidP="002F6E5E">
            <w:pPr>
              <w:spacing w:after="0" w:line="240" w:lineRule="auto"/>
              <w:rPr>
                <w:sz w:val="24"/>
                <w:szCs w:val="24"/>
              </w:rPr>
            </w:pPr>
          </w:p>
          <w:p w14:paraId="24C267DA" w14:textId="11FE8EA2" w:rsidR="00595D95" w:rsidRDefault="00595D95" w:rsidP="002F6E5E">
            <w:pPr>
              <w:spacing w:after="0" w:line="240" w:lineRule="auto"/>
              <w:rPr>
                <w:sz w:val="24"/>
                <w:szCs w:val="24"/>
              </w:rPr>
            </w:pPr>
            <w:r>
              <w:rPr>
                <w:sz w:val="24"/>
                <w:szCs w:val="24"/>
              </w:rPr>
              <w:t>Add Glinda to the character chart.</w:t>
            </w:r>
          </w:p>
        </w:tc>
        <w:tc>
          <w:tcPr>
            <w:tcW w:w="6449" w:type="dxa"/>
          </w:tcPr>
          <w:p w14:paraId="5116E432" w14:textId="77777777" w:rsidR="009F7AB5" w:rsidRDefault="009F7AB5" w:rsidP="005B6C42">
            <w:pPr>
              <w:spacing w:after="0" w:line="240" w:lineRule="auto"/>
              <w:rPr>
                <w:sz w:val="24"/>
                <w:szCs w:val="24"/>
              </w:rPr>
            </w:pPr>
          </w:p>
          <w:p w14:paraId="763D2F5F" w14:textId="77777777" w:rsidR="00D170CD" w:rsidRDefault="00EA15C3" w:rsidP="005B6C42">
            <w:pPr>
              <w:spacing w:after="0" w:line="240" w:lineRule="auto"/>
              <w:rPr>
                <w:sz w:val="24"/>
                <w:szCs w:val="24"/>
              </w:rPr>
            </w:pPr>
            <w:r>
              <w:rPr>
                <w:sz w:val="24"/>
                <w:szCs w:val="24"/>
              </w:rPr>
              <w:t>Students say Scarecrow got a brain, Tin Woodman got a heart, and Oz gave the Lion a magic potion for courage; and how Oz left them by hot air balloon, accidentally leaving Dorothy and Toto behind.</w:t>
            </w:r>
          </w:p>
          <w:p w14:paraId="244F4E38" w14:textId="77777777" w:rsidR="009F7AB5" w:rsidRDefault="009F7AB5" w:rsidP="005B6C42">
            <w:pPr>
              <w:spacing w:after="0" w:line="240" w:lineRule="auto"/>
              <w:rPr>
                <w:sz w:val="24"/>
                <w:szCs w:val="24"/>
              </w:rPr>
            </w:pPr>
          </w:p>
          <w:tbl>
            <w:tblPr>
              <w:tblStyle w:val="TableGrid"/>
              <w:tblW w:w="0" w:type="auto"/>
              <w:tblLook w:val="04A0" w:firstRow="1" w:lastRow="0" w:firstColumn="1" w:lastColumn="0" w:noHBand="0" w:noVBand="1"/>
            </w:tblPr>
            <w:tblGrid>
              <w:gridCol w:w="3109"/>
              <w:gridCol w:w="3109"/>
            </w:tblGrid>
            <w:tr w:rsidR="00A32EFC" w14:paraId="725A7192" w14:textId="77777777" w:rsidTr="00A32EFC">
              <w:tc>
                <w:tcPr>
                  <w:tcW w:w="3109" w:type="dxa"/>
                </w:tcPr>
                <w:p w14:paraId="4213A505" w14:textId="4C683FC0" w:rsidR="00A32EFC" w:rsidRDefault="00A32EFC" w:rsidP="005B6C42">
                  <w:pPr>
                    <w:spacing w:after="0" w:line="240" w:lineRule="auto"/>
                    <w:rPr>
                      <w:sz w:val="24"/>
                      <w:szCs w:val="24"/>
                    </w:rPr>
                  </w:pPr>
                  <w:r>
                    <w:rPr>
                      <w:sz w:val="24"/>
                      <w:szCs w:val="24"/>
                    </w:rPr>
                    <w:t>Character</w:t>
                  </w:r>
                </w:p>
              </w:tc>
              <w:tc>
                <w:tcPr>
                  <w:tcW w:w="3109" w:type="dxa"/>
                </w:tcPr>
                <w:p w14:paraId="06AE936D" w14:textId="42A9AD9C" w:rsidR="00A32EFC" w:rsidRDefault="00A32EFC" w:rsidP="005B6C42">
                  <w:pPr>
                    <w:spacing w:after="0" w:line="240" w:lineRule="auto"/>
                    <w:rPr>
                      <w:sz w:val="24"/>
                      <w:szCs w:val="24"/>
                    </w:rPr>
                  </w:pPr>
                  <w:r>
                    <w:rPr>
                      <w:sz w:val="24"/>
                      <w:szCs w:val="24"/>
                    </w:rPr>
                    <w:t>Evidence of Friendship</w:t>
                  </w:r>
                </w:p>
              </w:tc>
            </w:tr>
            <w:tr w:rsidR="00A32EFC" w14:paraId="3F1F8807" w14:textId="77777777" w:rsidTr="00A32EFC">
              <w:tc>
                <w:tcPr>
                  <w:tcW w:w="3109" w:type="dxa"/>
                </w:tcPr>
                <w:p w14:paraId="12C3D7FE" w14:textId="1FA56516" w:rsidR="00A32EFC" w:rsidRDefault="00A32EFC" w:rsidP="005B6C42">
                  <w:pPr>
                    <w:spacing w:after="0" w:line="240" w:lineRule="auto"/>
                    <w:rPr>
                      <w:sz w:val="24"/>
                      <w:szCs w:val="24"/>
                    </w:rPr>
                  </w:pPr>
                  <w:r>
                    <w:rPr>
                      <w:sz w:val="24"/>
                      <w:szCs w:val="24"/>
                    </w:rPr>
                    <w:t>Tin Woodman</w:t>
                  </w:r>
                </w:p>
              </w:tc>
              <w:tc>
                <w:tcPr>
                  <w:tcW w:w="3109" w:type="dxa"/>
                </w:tcPr>
                <w:p w14:paraId="7E41D89A" w14:textId="2723B916" w:rsidR="00A32EFC" w:rsidRDefault="00A32EFC" w:rsidP="005B6C42">
                  <w:pPr>
                    <w:spacing w:after="0" w:line="240" w:lineRule="auto"/>
                    <w:rPr>
                      <w:sz w:val="24"/>
                      <w:szCs w:val="24"/>
                    </w:rPr>
                  </w:pPr>
                  <w:r>
                    <w:rPr>
                      <w:sz w:val="24"/>
                      <w:szCs w:val="24"/>
                    </w:rPr>
                    <w:t>Chops up the trees that were attacking them</w:t>
                  </w:r>
                </w:p>
              </w:tc>
            </w:tr>
            <w:tr w:rsidR="00A32EFC" w14:paraId="4D356D31" w14:textId="77777777" w:rsidTr="00A32EFC">
              <w:tc>
                <w:tcPr>
                  <w:tcW w:w="3109" w:type="dxa"/>
                </w:tcPr>
                <w:p w14:paraId="37B24697" w14:textId="20804E65" w:rsidR="00A32EFC" w:rsidRDefault="00A32EFC" w:rsidP="005B6C42">
                  <w:pPr>
                    <w:spacing w:after="0" w:line="240" w:lineRule="auto"/>
                    <w:rPr>
                      <w:sz w:val="24"/>
                      <w:szCs w:val="24"/>
                    </w:rPr>
                  </w:pPr>
                  <w:r>
                    <w:rPr>
                      <w:sz w:val="24"/>
                      <w:szCs w:val="24"/>
                    </w:rPr>
                    <w:t>Scarecrow</w:t>
                  </w:r>
                </w:p>
              </w:tc>
              <w:tc>
                <w:tcPr>
                  <w:tcW w:w="3109" w:type="dxa"/>
                </w:tcPr>
                <w:p w14:paraId="4D4AE4B9" w14:textId="754C4484" w:rsidR="00A32EFC" w:rsidRDefault="00A32EFC" w:rsidP="005B6C42">
                  <w:pPr>
                    <w:spacing w:after="0" w:line="240" w:lineRule="auto"/>
                    <w:rPr>
                      <w:sz w:val="24"/>
                      <w:szCs w:val="24"/>
                    </w:rPr>
                  </w:pPr>
                  <w:r>
                    <w:rPr>
                      <w:sz w:val="24"/>
                      <w:szCs w:val="24"/>
                    </w:rPr>
                    <w:t>Lets his friends land on him when climb over the fence</w:t>
                  </w:r>
                </w:p>
              </w:tc>
            </w:tr>
            <w:tr w:rsidR="00A32EFC" w14:paraId="1E0F4F77" w14:textId="77777777" w:rsidTr="00A32EFC">
              <w:tc>
                <w:tcPr>
                  <w:tcW w:w="3109" w:type="dxa"/>
                </w:tcPr>
                <w:p w14:paraId="15AABE6E" w14:textId="09ED7544" w:rsidR="00A32EFC" w:rsidRDefault="00A32EFC" w:rsidP="005B6C42">
                  <w:pPr>
                    <w:spacing w:after="0" w:line="240" w:lineRule="auto"/>
                    <w:rPr>
                      <w:sz w:val="24"/>
                      <w:szCs w:val="24"/>
                    </w:rPr>
                  </w:pPr>
                  <w:r>
                    <w:rPr>
                      <w:sz w:val="24"/>
                      <w:szCs w:val="24"/>
                    </w:rPr>
                    <w:lastRenderedPageBreak/>
                    <w:t>Lion</w:t>
                  </w:r>
                </w:p>
              </w:tc>
              <w:tc>
                <w:tcPr>
                  <w:tcW w:w="3109" w:type="dxa"/>
                </w:tcPr>
                <w:p w14:paraId="52583C54" w14:textId="75B8682C" w:rsidR="00A32EFC" w:rsidRDefault="00A32EFC" w:rsidP="005B6C42">
                  <w:pPr>
                    <w:spacing w:after="0" w:line="240" w:lineRule="auto"/>
                    <w:rPr>
                      <w:sz w:val="24"/>
                      <w:szCs w:val="24"/>
                    </w:rPr>
                  </w:pPr>
                  <w:r>
                    <w:rPr>
                      <w:sz w:val="24"/>
                      <w:szCs w:val="24"/>
                    </w:rPr>
                    <w:t>Kills the giant spider in the forest</w:t>
                  </w:r>
                </w:p>
              </w:tc>
            </w:tr>
          </w:tbl>
          <w:p w14:paraId="117873D1" w14:textId="77777777" w:rsidR="00EA15C3" w:rsidRDefault="00EA15C3" w:rsidP="005B6C42">
            <w:pPr>
              <w:spacing w:after="0" w:line="240" w:lineRule="auto"/>
              <w:rPr>
                <w:sz w:val="24"/>
                <w:szCs w:val="24"/>
              </w:rPr>
            </w:pPr>
          </w:p>
          <w:p w14:paraId="54FFD89D" w14:textId="7CA7D4F3" w:rsidR="00EA15C3" w:rsidRDefault="00EA15C3" w:rsidP="005B6C42">
            <w:pPr>
              <w:spacing w:after="0" w:line="240" w:lineRule="auto"/>
              <w:rPr>
                <w:sz w:val="24"/>
                <w:szCs w:val="24"/>
              </w:rPr>
            </w:pPr>
            <w:r>
              <w:rPr>
                <w:sz w:val="24"/>
                <w:szCs w:val="24"/>
              </w:rPr>
              <w:t>Students retell the importance of the pictures: trees grabbed them to keep them out of the forest, they encountered a land of people made of china who couldn’t move, and the lion killed a giant spider</w:t>
            </w:r>
            <w:r w:rsidR="00A32EFC">
              <w:rPr>
                <w:sz w:val="24"/>
                <w:szCs w:val="24"/>
              </w:rPr>
              <w:t>.</w:t>
            </w:r>
          </w:p>
          <w:p w14:paraId="7625E802" w14:textId="77777777" w:rsidR="009F7AB5" w:rsidRDefault="009F7AB5" w:rsidP="005B6C42">
            <w:pPr>
              <w:spacing w:after="0" w:line="240" w:lineRule="auto"/>
              <w:rPr>
                <w:sz w:val="24"/>
                <w:szCs w:val="24"/>
              </w:rPr>
            </w:pPr>
          </w:p>
          <w:p w14:paraId="274280ED" w14:textId="77777777" w:rsidR="002C1172" w:rsidRDefault="002C1172" w:rsidP="005B6C42">
            <w:pPr>
              <w:spacing w:after="0" w:line="240" w:lineRule="auto"/>
              <w:rPr>
                <w:sz w:val="24"/>
                <w:szCs w:val="24"/>
              </w:rPr>
            </w:pPr>
            <w:r>
              <w:rPr>
                <w:sz w:val="24"/>
                <w:szCs w:val="24"/>
              </w:rPr>
              <w:t>They are better friends. The friendship grew and so did the friends. They tell how Dorothy helped them, too.</w:t>
            </w:r>
          </w:p>
          <w:p w14:paraId="79531D33" w14:textId="77777777" w:rsidR="002C1172" w:rsidRDefault="002C1172" w:rsidP="005B6C42">
            <w:pPr>
              <w:spacing w:after="0" w:line="240" w:lineRule="auto"/>
              <w:rPr>
                <w:sz w:val="24"/>
                <w:szCs w:val="24"/>
              </w:rPr>
            </w:pPr>
            <w:r>
              <w:rPr>
                <w:sz w:val="24"/>
                <w:szCs w:val="24"/>
              </w:rPr>
              <w:t>She cries and hugs them and she is “sorrowful.” She is unhappy to leave even though she is going home to Kansas.</w:t>
            </w:r>
          </w:p>
          <w:tbl>
            <w:tblPr>
              <w:tblStyle w:val="TableGrid"/>
              <w:tblW w:w="0" w:type="auto"/>
              <w:tblLook w:val="04A0" w:firstRow="1" w:lastRow="0" w:firstColumn="1" w:lastColumn="0" w:noHBand="0" w:noVBand="1"/>
            </w:tblPr>
            <w:tblGrid>
              <w:gridCol w:w="3109"/>
              <w:gridCol w:w="3109"/>
            </w:tblGrid>
            <w:tr w:rsidR="00595D95" w14:paraId="6CB54760" w14:textId="77777777" w:rsidTr="00595D95">
              <w:tc>
                <w:tcPr>
                  <w:tcW w:w="3109" w:type="dxa"/>
                </w:tcPr>
                <w:p w14:paraId="3BA42541" w14:textId="74D2B901" w:rsidR="00595D95" w:rsidRDefault="00595D95" w:rsidP="005B6C42">
                  <w:pPr>
                    <w:spacing w:after="0" w:line="240" w:lineRule="auto"/>
                    <w:rPr>
                      <w:sz w:val="24"/>
                      <w:szCs w:val="24"/>
                    </w:rPr>
                  </w:pPr>
                  <w:r>
                    <w:rPr>
                      <w:sz w:val="24"/>
                      <w:szCs w:val="24"/>
                    </w:rPr>
                    <w:t>Character</w:t>
                  </w:r>
                </w:p>
              </w:tc>
              <w:tc>
                <w:tcPr>
                  <w:tcW w:w="3109" w:type="dxa"/>
                </w:tcPr>
                <w:p w14:paraId="2336144B" w14:textId="72150421" w:rsidR="00595D95" w:rsidRDefault="00595D95" w:rsidP="005B6C42">
                  <w:pPr>
                    <w:spacing w:after="0" w:line="240" w:lineRule="auto"/>
                    <w:rPr>
                      <w:sz w:val="24"/>
                      <w:szCs w:val="24"/>
                    </w:rPr>
                  </w:pPr>
                  <w:r>
                    <w:rPr>
                      <w:sz w:val="24"/>
                      <w:szCs w:val="24"/>
                    </w:rPr>
                    <w:t>Evidence of friendship</w:t>
                  </w:r>
                </w:p>
              </w:tc>
            </w:tr>
            <w:tr w:rsidR="00595D95" w14:paraId="5C9FAD93" w14:textId="77777777" w:rsidTr="00595D95">
              <w:tc>
                <w:tcPr>
                  <w:tcW w:w="3109" w:type="dxa"/>
                </w:tcPr>
                <w:p w14:paraId="01802EAE" w14:textId="2B4C5735" w:rsidR="00595D95" w:rsidRDefault="00595D95" w:rsidP="005B6C42">
                  <w:pPr>
                    <w:spacing w:after="0" w:line="240" w:lineRule="auto"/>
                    <w:rPr>
                      <w:sz w:val="24"/>
                      <w:szCs w:val="24"/>
                    </w:rPr>
                  </w:pPr>
                  <w:r>
                    <w:rPr>
                      <w:sz w:val="24"/>
                      <w:szCs w:val="24"/>
                    </w:rPr>
                    <w:t>Glinda</w:t>
                  </w:r>
                </w:p>
              </w:tc>
              <w:tc>
                <w:tcPr>
                  <w:tcW w:w="3109" w:type="dxa"/>
                </w:tcPr>
                <w:p w14:paraId="2D8B85FB" w14:textId="6250DFA4" w:rsidR="00595D95" w:rsidRDefault="00595D95" w:rsidP="00595D95">
                  <w:pPr>
                    <w:spacing w:after="0" w:line="240" w:lineRule="auto"/>
                    <w:rPr>
                      <w:sz w:val="24"/>
                      <w:szCs w:val="24"/>
                    </w:rPr>
                  </w:pPr>
                  <w:r>
                    <w:rPr>
                      <w:sz w:val="24"/>
                      <w:szCs w:val="24"/>
                    </w:rPr>
                    <w:t>Tells Dorothy she will tell her how to get to Kansas using her silver shoes if she will give her the golden cap. She uses the wishes from this cap to send the Lion, the Tin Woodman, and the Scarecrow to their kingdoms.</w:t>
                  </w:r>
                </w:p>
              </w:tc>
            </w:tr>
          </w:tbl>
          <w:p w14:paraId="3D58C2AA" w14:textId="77777777" w:rsidR="00595D95" w:rsidRDefault="00595D95" w:rsidP="005B6C42">
            <w:pPr>
              <w:spacing w:after="0" w:line="240" w:lineRule="auto"/>
              <w:rPr>
                <w:sz w:val="24"/>
                <w:szCs w:val="24"/>
              </w:rPr>
            </w:pPr>
          </w:p>
        </w:tc>
      </w:tr>
      <w:tr w:rsidR="002F2D10" w:rsidRPr="00CD6B7F" w14:paraId="43568A53" w14:textId="77777777" w:rsidTr="0057360F">
        <w:trPr>
          <w:trHeight w:val="1097"/>
        </w:trPr>
        <w:tc>
          <w:tcPr>
            <w:tcW w:w="6449" w:type="dxa"/>
          </w:tcPr>
          <w:p w14:paraId="077C34B4" w14:textId="77777777" w:rsidR="002F2D10" w:rsidRDefault="002F2D10" w:rsidP="002F6E5E">
            <w:pPr>
              <w:spacing w:after="0" w:line="240" w:lineRule="auto"/>
              <w:rPr>
                <w:sz w:val="24"/>
                <w:szCs w:val="24"/>
              </w:rPr>
            </w:pPr>
            <w:r>
              <w:rPr>
                <w:sz w:val="24"/>
                <w:szCs w:val="24"/>
              </w:rPr>
              <w:lastRenderedPageBreak/>
              <w:t>Before beginning the culminating task, have students complete the story board: pictures of the silver shoes, and a farmhouse.</w:t>
            </w:r>
          </w:p>
          <w:p w14:paraId="400DC97D" w14:textId="77777777" w:rsidR="00725A30" w:rsidRDefault="00725A30" w:rsidP="002F6E5E">
            <w:pPr>
              <w:spacing w:after="0" w:line="240" w:lineRule="auto"/>
              <w:rPr>
                <w:sz w:val="24"/>
                <w:szCs w:val="24"/>
              </w:rPr>
            </w:pPr>
          </w:p>
          <w:p w14:paraId="6BF79EAB" w14:textId="77777777" w:rsidR="00725A30" w:rsidRDefault="00725A30" w:rsidP="002F6E5E">
            <w:pPr>
              <w:spacing w:after="0" w:line="240" w:lineRule="auto"/>
              <w:rPr>
                <w:sz w:val="24"/>
                <w:szCs w:val="24"/>
              </w:rPr>
            </w:pPr>
          </w:p>
          <w:p w14:paraId="158EF34B" w14:textId="77777777" w:rsidR="00725A30" w:rsidRDefault="00725A30" w:rsidP="002F6E5E">
            <w:pPr>
              <w:spacing w:after="0" w:line="240" w:lineRule="auto"/>
              <w:rPr>
                <w:sz w:val="24"/>
                <w:szCs w:val="24"/>
              </w:rPr>
            </w:pPr>
          </w:p>
          <w:p w14:paraId="281850C0" w14:textId="77777777" w:rsidR="00725A30" w:rsidRDefault="00725A30" w:rsidP="002F6E5E">
            <w:pPr>
              <w:spacing w:after="0" w:line="240" w:lineRule="auto"/>
              <w:rPr>
                <w:sz w:val="24"/>
                <w:szCs w:val="24"/>
              </w:rPr>
            </w:pPr>
          </w:p>
          <w:p w14:paraId="42FE7FEF" w14:textId="77777777" w:rsidR="00725A30" w:rsidRDefault="00725A30" w:rsidP="002F6E5E">
            <w:pPr>
              <w:spacing w:after="0" w:line="240" w:lineRule="auto"/>
              <w:rPr>
                <w:sz w:val="24"/>
                <w:szCs w:val="24"/>
              </w:rPr>
            </w:pPr>
          </w:p>
          <w:p w14:paraId="16666E1D" w14:textId="3F33C4B2" w:rsidR="00725A30" w:rsidRDefault="00725A30" w:rsidP="002F6E5E">
            <w:pPr>
              <w:spacing w:after="0" w:line="240" w:lineRule="auto"/>
              <w:rPr>
                <w:sz w:val="24"/>
                <w:szCs w:val="24"/>
              </w:rPr>
            </w:pPr>
            <w:r>
              <w:rPr>
                <w:sz w:val="24"/>
                <w:szCs w:val="24"/>
              </w:rPr>
              <w:t>Discuss why Glinda is moved with the other characters from the beginning to the end of the story.</w:t>
            </w:r>
          </w:p>
        </w:tc>
        <w:tc>
          <w:tcPr>
            <w:tcW w:w="6449" w:type="dxa"/>
          </w:tcPr>
          <w:p w14:paraId="729B077A" w14:textId="19670534" w:rsidR="002F2D10" w:rsidRDefault="002F2D10" w:rsidP="005B6C42">
            <w:pPr>
              <w:spacing w:after="0" w:line="240" w:lineRule="auto"/>
              <w:rPr>
                <w:sz w:val="24"/>
                <w:szCs w:val="24"/>
              </w:rPr>
            </w:pPr>
            <w:r>
              <w:rPr>
                <w:sz w:val="24"/>
                <w:szCs w:val="24"/>
              </w:rPr>
              <w:t>Students take turns putting the shoes and farmhouse on the board, but take the original pictures of Aunt Em, Uncle Henry, Doroth</w:t>
            </w:r>
            <w:r w:rsidR="00763E69">
              <w:rPr>
                <w:sz w:val="24"/>
                <w:szCs w:val="24"/>
              </w:rPr>
              <w:t xml:space="preserve">, Toto, </w:t>
            </w:r>
            <w:r w:rsidR="00725A30">
              <w:rPr>
                <w:sz w:val="24"/>
                <w:szCs w:val="24"/>
              </w:rPr>
              <w:t>and Glinda</w:t>
            </w:r>
            <w:r>
              <w:rPr>
                <w:sz w:val="24"/>
                <w:szCs w:val="24"/>
              </w:rPr>
              <w:t>rom the beginning of the board and place them at the end.</w:t>
            </w:r>
            <w:r w:rsidR="00595D95">
              <w:rPr>
                <w:sz w:val="24"/>
                <w:szCs w:val="24"/>
              </w:rPr>
              <w:t xml:space="preserve"> </w:t>
            </w:r>
          </w:p>
          <w:p w14:paraId="47DE9AAF" w14:textId="77777777" w:rsidR="002F2D10" w:rsidRDefault="002F2D10" w:rsidP="005B6C42">
            <w:pPr>
              <w:spacing w:after="0" w:line="240" w:lineRule="auto"/>
              <w:rPr>
                <w:sz w:val="24"/>
                <w:szCs w:val="24"/>
              </w:rPr>
            </w:pPr>
            <w:r>
              <w:rPr>
                <w:sz w:val="24"/>
                <w:szCs w:val="24"/>
              </w:rPr>
              <w:t>Dorothy used the silver shoes’ magic to return home to Kansas</w:t>
            </w:r>
            <w:r w:rsidR="00310E75">
              <w:rPr>
                <w:sz w:val="24"/>
                <w:szCs w:val="24"/>
              </w:rPr>
              <w:t>. Her Aunt and Uncle were happy to have her back. They hugged her.</w:t>
            </w:r>
          </w:p>
          <w:p w14:paraId="407AD552" w14:textId="41E1099C" w:rsidR="00725A30" w:rsidRDefault="00725A30" w:rsidP="005B6C42">
            <w:pPr>
              <w:spacing w:after="0" w:line="240" w:lineRule="auto"/>
              <w:rPr>
                <w:sz w:val="24"/>
                <w:szCs w:val="24"/>
              </w:rPr>
            </w:pPr>
            <w:r>
              <w:rPr>
                <w:sz w:val="24"/>
                <w:szCs w:val="24"/>
              </w:rPr>
              <w:t>Glinda was involved in getting Dorothy and Toto back to Kansas.</w:t>
            </w:r>
          </w:p>
        </w:tc>
      </w:tr>
    </w:tbl>
    <w:p w14:paraId="6A055C54" w14:textId="77777777" w:rsidR="00C04CF1" w:rsidRDefault="00C04CF1" w:rsidP="001034D9">
      <w:pPr>
        <w:spacing w:after="0" w:line="360" w:lineRule="auto"/>
        <w:rPr>
          <w:rFonts w:asciiTheme="minorHAnsi" w:hAnsiTheme="minorHAnsi" w:cstheme="minorHAnsi"/>
          <w:sz w:val="32"/>
          <w:szCs w:val="32"/>
          <w:u w:val="single"/>
        </w:rPr>
      </w:pPr>
    </w:p>
    <w:p w14:paraId="6AB3FBF9" w14:textId="77777777" w:rsidR="00286F6B" w:rsidRDefault="00973E2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 xml:space="preserve">Final Days </w:t>
      </w:r>
      <w:r w:rsidR="003E3288">
        <w:rPr>
          <w:rFonts w:asciiTheme="minorHAnsi" w:hAnsiTheme="minorHAnsi" w:cstheme="minorHAnsi"/>
          <w:sz w:val="32"/>
          <w:szCs w:val="32"/>
          <w:u w:val="single"/>
        </w:rPr>
        <w:t>with</w:t>
      </w:r>
      <w:r>
        <w:rPr>
          <w:rFonts w:asciiTheme="minorHAnsi" w:hAnsiTheme="minorHAnsi" w:cstheme="minorHAnsi"/>
          <w:sz w:val="32"/>
          <w:szCs w:val="32"/>
          <w:u w:val="single"/>
        </w:rPr>
        <w:t xml:space="preserve">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0213E472" w14:textId="4A1D4C71" w:rsidR="004A2D02" w:rsidRPr="008F4EF2" w:rsidRDefault="009140E9" w:rsidP="00D96F8F">
      <w:pPr>
        <w:pStyle w:val="ListParagraph"/>
        <w:numPr>
          <w:ilvl w:val="0"/>
          <w:numId w:val="6"/>
        </w:numPr>
        <w:spacing w:after="100" w:afterAutospacing="1" w:line="360" w:lineRule="auto"/>
        <w:rPr>
          <w:rFonts w:asciiTheme="minorHAnsi" w:hAnsiTheme="minorHAnsi" w:cstheme="minorHAnsi"/>
        </w:rPr>
      </w:pPr>
      <w:r w:rsidRPr="008F4EF2">
        <w:rPr>
          <w:rFonts w:asciiTheme="minorHAnsi" w:hAnsiTheme="minorHAnsi" w:cstheme="minorHAnsi"/>
          <w:sz w:val="24"/>
          <w:szCs w:val="24"/>
        </w:rPr>
        <w:t xml:space="preserve">Students </w:t>
      </w:r>
      <w:r w:rsidR="00354232" w:rsidRPr="008F4EF2">
        <w:rPr>
          <w:rFonts w:asciiTheme="minorHAnsi" w:hAnsiTheme="minorHAnsi" w:cstheme="minorHAnsi"/>
          <w:sz w:val="24"/>
          <w:szCs w:val="24"/>
        </w:rPr>
        <w:t xml:space="preserve">will refer to </w:t>
      </w:r>
      <w:r w:rsidR="00725A30" w:rsidRPr="008F4EF2">
        <w:rPr>
          <w:rFonts w:asciiTheme="minorHAnsi" w:hAnsiTheme="minorHAnsi" w:cstheme="minorHAnsi"/>
          <w:sz w:val="24"/>
          <w:szCs w:val="24"/>
        </w:rPr>
        <w:t xml:space="preserve">the Friendship chart </w:t>
      </w:r>
      <w:r w:rsidR="0077277F" w:rsidRPr="008F4EF2">
        <w:rPr>
          <w:rFonts w:asciiTheme="minorHAnsi" w:hAnsiTheme="minorHAnsi" w:cstheme="minorHAnsi"/>
          <w:sz w:val="24"/>
          <w:szCs w:val="24"/>
        </w:rPr>
        <w:t xml:space="preserve">developed throughout the lessons </w:t>
      </w:r>
      <w:r w:rsidR="004A2D02" w:rsidRPr="008F4EF2">
        <w:rPr>
          <w:rFonts w:asciiTheme="minorHAnsi" w:hAnsiTheme="minorHAnsi" w:cstheme="minorHAnsi"/>
          <w:sz w:val="24"/>
          <w:szCs w:val="24"/>
        </w:rPr>
        <w:t xml:space="preserve">to </w:t>
      </w:r>
      <w:r w:rsidR="008545C4" w:rsidRPr="008F4EF2">
        <w:rPr>
          <w:rFonts w:asciiTheme="minorHAnsi" w:hAnsiTheme="minorHAnsi" w:cstheme="minorHAnsi"/>
          <w:sz w:val="24"/>
          <w:szCs w:val="24"/>
        </w:rPr>
        <w:t>write and illustrate a book about one of the friends and how he/she displayed their friendship</w:t>
      </w:r>
      <w:r w:rsidR="002C1172" w:rsidRPr="008F4EF2">
        <w:rPr>
          <w:rFonts w:asciiTheme="minorHAnsi" w:hAnsiTheme="minorHAnsi" w:cstheme="minorHAnsi"/>
          <w:sz w:val="24"/>
          <w:szCs w:val="24"/>
        </w:rPr>
        <w:t xml:space="preserve"> to others</w:t>
      </w:r>
      <w:r w:rsidR="00310E75" w:rsidRPr="008F4EF2">
        <w:rPr>
          <w:rFonts w:asciiTheme="minorHAnsi" w:hAnsiTheme="minorHAnsi" w:cstheme="minorHAnsi"/>
          <w:sz w:val="24"/>
          <w:szCs w:val="24"/>
        </w:rPr>
        <w:t xml:space="preserve">. </w:t>
      </w:r>
      <w:r w:rsidR="004A2D02" w:rsidRPr="008F4EF2">
        <w:rPr>
          <w:rFonts w:asciiTheme="minorHAnsi" w:hAnsiTheme="minorHAnsi" w:cstheme="minorHAnsi"/>
          <w:sz w:val="24"/>
          <w:szCs w:val="24"/>
        </w:rPr>
        <w:t xml:space="preserve">A book about the </w:t>
      </w:r>
      <w:r w:rsidR="0077277F" w:rsidRPr="008F4EF2">
        <w:rPr>
          <w:rFonts w:asciiTheme="minorHAnsi" w:hAnsiTheme="minorHAnsi" w:cstheme="minorHAnsi"/>
          <w:sz w:val="24"/>
          <w:szCs w:val="24"/>
        </w:rPr>
        <w:t>S</w:t>
      </w:r>
      <w:r w:rsidR="00803A07" w:rsidRPr="008F4EF2">
        <w:rPr>
          <w:rFonts w:asciiTheme="minorHAnsi" w:hAnsiTheme="minorHAnsi" w:cstheme="minorHAnsi"/>
          <w:sz w:val="24"/>
          <w:szCs w:val="24"/>
        </w:rPr>
        <w:t>carecrow</w:t>
      </w:r>
      <w:r w:rsidR="004A2D02" w:rsidRPr="008F4EF2">
        <w:rPr>
          <w:rFonts w:asciiTheme="minorHAnsi" w:hAnsiTheme="minorHAnsi" w:cstheme="minorHAnsi"/>
          <w:sz w:val="24"/>
          <w:szCs w:val="24"/>
        </w:rPr>
        <w:t xml:space="preserve"> might read like this:</w:t>
      </w:r>
    </w:p>
    <w:p w14:paraId="068C23B3" w14:textId="24277CF9" w:rsidR="004A2D02" w:rsidRPr="008F4EF2" w:rsidRDefault="004A2D02" w:rsidP="004A2D02">
      <w:pPr>
        <w:spacing w:after="100" w:afterAutospacing="1" w:line="360" w:lineRule="auto"/>
        <w:rPr>
          <w:rFonts w:asciiTheme="minorHAnsi" w:hAnsiTheme="minorHAnsi" w:cstheme="minorHAnsi"/>
          <w:sz w:val="24"/>
          <w:szCs w:val="24"/>
        </w:rPr>
      </w:pPr>
      <w:r w:rsidRPr="008F4EF2">
        <w:rPr>
          <w:rFonts w:asciiTheme="minorHAnsi" w:hAnsiTheme="minorHAnsi" w:cstheme="minorHAnsi"/>
          <w:sz w:val="24"/>
          <w:szCs w:val="24"/>
        </w:rPr>
        <w:t xml:space="preserve">Page One: The </w:t>
      </w:r>
      <w:r w:rsidR="00803A07" w:rsidRPr="008F4EF2">
        <w:rPr>
          <w:rFonts w:asciiTheme="minorHAnsi" w:hAnsiTheme="minorHAnsi" w:cstheme="minorHAnsi"/>
          <w:sz w:val="24"/>
          <w:szCs w:val="24"/>
        </w:rPr>
        <w:t>Scarecrow</w:t>
      </w:r>
      <w:r w:rsidRPr="008F4EF2">
        <w:rPr>
          <w:rFonts w:asciiTheme="minorHAnsi" w:hAnsiTheme="minorHAnsi" w:cstheme="minorHAnsi"/>
          <w:sz w:val="24"/>
          <w:szCs w:val="24"/>
        </w:rPr>
        <w:t xml:space="preserve"> </w:t>
      </w:r>
      <w:r w:rsidR="0077277F" w:rsidRPr="008F4EF2">
        <w:rPr>
          <w:rFonts w:asciiTheme="minorHAnsi" w:hAnsiTheme="minorHAnsi" w:cstheme="minorHAnsi"/>
          <w:sz w:val="24"/>
          <w:szCs w:val="24"/>
        </w:rPr>
        <w:t>was</w:t>
      </w:r>
      <w:r w:rsidR="00803A07" w:rsidRPr="008F4EF2">
        <w:rPr>
          <w:rFonts w:asciiTheme="minorHAnsi" w:hAnsiTheme="minorHAnsi" w:cstheme="minorHAnsi"/>
          <w:sz w:val="24"/>
          <w:szCs w:val="24"/>
        </w:rPr>
        <w:t xml:space="preserve"> a good friend.</w:t>
      </w:r>
      <w:r w:rsidRPr="008F4EF2">
        <w:rPr>
          <w:rFonts w:asciiTheme="minorHAnsi" w:hAnsiTheme="minorHAnsi" w:cstheme="minorHAnsi"/>
          <w:sz w:val="24"/>
          <w:szCs w:val="24"/>
        </w:rPr>
        <w:t xml:space="preserve"> </w:t>
      </w:r>
    </w:p>
    <w:p w14:paraId="15D66A28" w14:textId="4054C399" w:rsidR="00D96F8F" w:rsidRPr="008F4EF2" w:rsidRDefault="004A2D02" w:rsidP="004A2D02">
      <w:pPr>
        <w:spacing w:after="100" w:afterAutospacing="1" w:line="360" w:lineRule="auto"/>
        <w:rPr>
          <w:rFonts w:asciiTheme="minorHAnsi" w:hAnsiTheme="minorHAnsi" w:cstheme="minorHAnsi"/>
          <w:sz w:val="24"/>
          <w:szCs w:val="24"/>
        </w:rPr>
      </w:pPr>
      <w:r w:rsidRPr="008F4EF2">
        <w:rPr>
          <w:rFonts w:asciiTheme="minorHAnsi" w:hAnsiTheme="minorHAnsi" w:cstheme="minorHAnsi"/>
          <w:sz w:val="24"/>
          <w:szCs w:val="24"/>
        </w:rPr>
        <w:t xml:space="preserve">Page Two: </w:t>
      </w:r>
      <w:r w:rsidR="0077277F" w:rsidRPr="008F4EF2">
        <w:rPr>
          <w:rFonts w:asciiTheme="minorHAnsi" w:hAnsiTheme="minorHAnsi" w:cstheme="minorHAnsi"/>
          <w:sz w:val="24"/>
          <w:szCs w:val="24"/>
        </w:rPr>
        <w:t xml:space="preserve">The </w:t>
      </w:r>
      <w:r w:rsidR="00803A07" w:rsidRPr="008F4EF2">
        <w:rPr>
          <w:rFonts w:asciiTheme="minorHAnsi" w:hAnsiTheme="minorHAnsi" w:cstheme="minorHAnsi"/>
          <w:sz w:val="24"/>
          <w:szCs w:val="24"/>
        </w:rPr>
        <w:t>Scarec</w:t>
      </w:r>
      <w:r w:rsidR="0077277F" w:rsidRPr="008F4EF2">
        <w:rPr>
          <w:rFonts w:asciiTheme="minorHAnsi" w:hAnsiTheme="minorHAnsi" w:cstheme="minorHAnsi"/>
          <w:sz w:val="24"/>
          <w:szCs w:val="24"/>
        </w:rPr>
        <w:t>row found nuts and fruit for Dorothy to eat when she was hungry</w:t>
      </w:r>
    </w:p>
    <w:p w14:paraId="16CF2B9A" w14:textId="4DC7AC07" w:rsidR="00803A07" w:rsidRPr="008F4EF2" w:rsidRDefault="00803A07" w:rsidP="004A2D02">
      <w:pPr>
        <w:spacing w:after="100" w:afterAutospacing="1" w:line="360" w:lineRule="auto"/>
        <w:rPr>
          <w:rFonts w:asciiTheme="minorHAnsi" w:hAnsiTheme="minorHAnsi" w:cstheme="minorHAnsi"/>
          <w:sz w:val="24"/>
          <w:szCs w:val="24"/>
        </w:rPr>
      </w:pPr>
      <w:r w:rsidRPr="008F4EF2">
        <w:rPr>
          <w:rFonts w:asciiTheme="minorHAnsi" w:hAnsiTheme="minorHAnsi" w:cstheme="minorHAnsi"/>
          <w:sz w:val="24"/>
          <w:szCs w:val="24"/>
        </w:rPr>
        <w:t xml:space="preserve">Page Three: When Dorothy fell </w:t>
      </w:r>
      <w:r w:rsidR="0077277F" w:rsidRPr="008F4EF2">
        <w:rPr>
          <w:rFonts w:asciiTheme="minorHAnsi" w:hAnsiTheme="minorHAnsi" w:cstheme="minorHAnsi"/>
          <w:sz w:val="24"/>
          <w:szCs w:val="24"/>
        </w:rPr>
        <w:t>asleep in the poppy field, the S</w:t>
      </w:r>
      <w:r w:rsidRPr="008F4EF2">
        <w:rPr>
          <w:rFonts w:asciiTheme="minorHAnsi" w:hAnsiTheme="minorHAnsi" w:cstheme="minorHAnsi"/>
          <w:sz w:val="24"/>
          <w:szCs w:val="24"/>
        </w:rPr>
        <w:t>carecrow carried her out so she wouldn’t die.</w:t>
      </w:r>
    </w:p>
    <w:p w14:paraId="0087E70E" w14:textId="51EB1A4B" w:rsidR="00803A07" w:rsidRPr="008F4EF2" w:rsidRDefault="00803A07" w:rsidP="004A2D02">
      <w:pPr>
        <w:spacing w:after="100" w:afterAutospacing="1" w:line="360" w:lineRule="auto"/>
        <w:rPr>
          <w:rFonts w:asciiTheme="minorHAnsi" w:hAnsiTheme="minorHAnsi" w:cstheme="minorHAnsi"/>
          <w:sz w:val="24"/>
          <w:szCs w:val="24"/>
        </w:rPr>
      </w:pPr>
      <w:r w:rsidRPr="008F4EF2">
        <w:rPr>
          <w:rFonts w:asciiTheme="minorHAnsi" w:hAnsiTheme="minorHAnsi" w:cstheme="minorHAnsi"/>
          <w:sz w:val="24"/>
          <w:szCs w:val="24"/>
        </w:rPr>
        <w:t xml:space="preserve">Page Four: </w:t>
      </w:r>
      <w:r w:rsidR="0077277F" w:rsidRPr="008F4EF2">
        <w:rPr>
          <w:rFonts w:asciiTheme="minorHAnsi" w:hAnsiTheme="minorHAnsi" w:cstheme="minorHAnsi"/>
          <w:sz w:val="24"/>
          <w:szCs w:val="24"/>
        </w:rPr>
        <w:t>When bees were attacking his friends the Scarecrow let them cover themselves with his straw.</w:t>
      </w:r>
    </w:p>
    <w:p w14:paraId="001F757E" w14:textId="19F211E2" w:rsidR="0077277F" w:rsidRPr="008F4EF2" w:rsidRDefault="0077277F" w:rsidP="004A2D02">
      <w:pPr>
        <w:spacing w:after="100" w:afterAutospacing="1" w:line="360" w:lineRule="auto"/>
        <w:rPr>
          <w:rFonts w:asciiTheme="minorHAnsi" w:hAnsiTheme="minorHAnsi" w:cstheme="minorHAnsi"/>
        </w:rPr>
      </w:pPr>
      <w:r w:rsidRPr="008F4EF2">
        <w:rPr>
          <w:rFonts w:asciiTheme="minorHAnsi" w:hAnsiTheme="minorHAnsi" w:cstheme="minorHAnsi"/>
          <w:sz w:val="24"/>
          <w:szCs w:val="24"/>
        </w:rPr>
        <w:t>Page Five: All of these examples prove that the Scarecrow was a good friend.</w:t>
      </w:r>
    </w:p>
    <w:p w14:paraId="0F401A59" w14:textId="77777777" w:rsidR="002C06FD" w:rsidRDefault="002C06FD" w:rsidP="00AD0170">
      <w:pPr>
        <w:spacing w:after="0" w:line="360" w:lineRule="auto"/>
        <w:rPr>
          <w:rFonts w:asciiTheme="minorHAnsi" w:hAnsiTheme="minorHAnsi" w:cstheme="minorHAnsi"/>
          <w:sz w:val="32"/>
          <w:szCs w:val="32"/>
          <w:u w:val="single"/>
        </w:rPr>
      </w:pPr>
    </w:p>
    <w:p w14:paraId="293F9403" w14:textId="77777777" w:rsidR="002C06FD" w:rsidRDefault="002C06FD" w:rsidP="00AD0170">
      <w:pPr>
        <w:spacing w:after="0" w:line="360" w:lineRule="auto"/>
        <w:rPr>
          <w:rFonts w:asciiTheme="minorHAnsi" w:hAnsiTheme="minorHAnsi" w:cstheme="minorHAnsi"/>
          <w:sz w:val="32"/>
          <w:szCs w:val="32"/>
          <w:u w:val="single"/>
        </w:rPr>
      </w:pPr>
    </w:p>
    <w:p w14:paraId="071DFC1A" w14:textId="77777777" w:rsidR="002C06FD" w:rsidRDefault="002C06FD" w:rsidP="00AD0170">
      <w:pPr>
        <w:spacing w:after="0" w:line="360" w:lineRule="auto"/>
        <w:rPr>
          <w:rFonts w:asciiTheme="minorHAnsi" w:hAnsiTheme="minorHAnsi" w:cstheme="minorHAnsi"/>
          <w:sz w:val="32"/>
          <w:szCs w:val="32"/>
          <w:u w:val="single"/>
        </w:rPr>
      </w:pPr>
    </w:p>
    <w:p w14:paraId="245D3016" w14:textId="77777777" w:rsidR="002C06FD" w:rsidRDefault="002C06FD" w:rsidP="00AD0170">
      <w:pPr>
        <w:spacing w:after="0" w:line="360" w:lineRule="auto"/>
        <w:rPr>
          <w:rFonts w:asciiTheme="minorHAnsi" w:hAnsiTheme="minorHAnsi" w:cstheme="minorHAnsi"/>
          <w:sz w:val="32"/>
          <w:szCs w:val="32"/>
          <w:u w:val="single"/>
        </w:rPr>
      </w:pPr>
    </w:p>
    <w:p w14:paraId="260A9023" w14:textId="77777777" w:rsidR="002C06FD" w:rsidRDefault="002C06FD" w:rsidP="00AD0170">
      <w:pPr>
        <w:spacing w:after="0" w:line="360" w:lineRule="auto"/>
        <w:rPr>
          <w:rFonts w:asciiTheme="minorHAnsi" w:hAnsiTheme="minorHAnsi" w:cstheme="minorHAnsi"/>
          <w:sz w:val="32"/>
          <w:szCs w:val="32"/>
          <w:u w:val="single"/>
        </w:rPr>
      </w:pPr>
    </w:p>
    <w:p w14:paraId="7A5668E9" w14:textId="77777777" w:rsidR="008F4EF2" w:rsidRDefault="008F4EF2" w:rsidP="00AD0170">
      <w:pPr>
        <w:spacing w:after="0" w:line="360" w:lineRule="auto"/>
        <w:rPr>
          <w:rFonts w:asciiTheme="minorHAnsi" w:hAnsiTheme="minorHAnsi" w:cstheme="minorHAnsi"/>
          <w:sz w:val="32"/>
          <w:szCs w:val="32"/>
          <w:u w:val="single"/>
        </w:rPr>
      </w:pPr>
    </w:p>
    <w:p w14:paraId="7E4867E0" w14:textId="77777777" w:rsidR="002C06FD" w:rsidRDefault="002C06FD" w:rsidP="00AD0170">
      <w:pPr>
        <w:spacing w:after="0" w:line="360" w:lineRule="auto"/>
        <w:rPr>
          <w:rFonts w:asciiTheme="minorHAnsi" w:hAnsiTheme="minorHAnsi" w:cstheme="minorHAnsi"/>
          <w:sz w:val="32"/>
          <w:szCs w:val="32"/>
          <w:u w:val="single"/>
        </w:rPr>
      </w:pPr>
    </w:p>
    <w:p w14:paraId="5DB34D2E"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r w:rsidR="006644B0">
        <w:rPr>
          <w:rFonts w:asciiTheme="minorHAnsi" w:hAnsiTheme="minorHAnsi" w:cstheme="minorHAnsi"/>
          <w:sz w:val="32"/>
          <w:szCs w:val="32"/>
          <w:u w:val="single"/>
        </w:rPr>
        <w:t xml:space="preserve"> Tracker</w:t>
      </w:r>
    </w:p>
    <w:tbl>
      <w:tblPr>
        <w:tblStyle w:val="TableGrid2"/>
        <w:tblW w:w="0" w:type="auto"/>
        <w:tblLook w:val="04A0" w:firstRow="1" w:lastRow="0" w:firstColumn="1" w:lastColumn="0" w:noHBand="0" w:noVBand="1"/>
      </w:tblPr>
      <w:tblGrid>
        <w:gridCol w:w="12438"/>
      </w:tblGrid>
      <w:tr w:rsidR="006644B0" w:rsidRPr="000C1F21" w14:paraId="48D6D7B5" w14:textId="77777777" w:rsidTr="006644B0">
        <w:trPr>
          <w:trHeight w:val="336"/>
        </w:trPr>
        <w:tc>
          <w:tcPr>
            <w:tcW w:w="12438" w:type="dxa"/>
          </w:tcPr>
          <w:p w14:paraId="42A4D6F2" w14:textId="77777777" w:rsidR="006644B0" w:rsidRPr="006644B0" w:rsidRDefault="006644B0" w:rsidP="006644B0">
            <w:pPr>
              <w:spacing w:after="0" w:line="240" w:lineRule="auto"/>
              <w:jc w:val="center"/>
              <w:rPr>
                <w:b/>
                <w:sz w:val="24"/>
              </w:rPr>
            </w:pPr>
            <w:r>
              <w:rPr>
                <w:b/>
                <w:sz w:val="24"/>
              </w:rPr>
              <w:t xml:space="preserve">Keep track of key vocabulary words examined in each chapter </w:t>
            </w:r>
            <w:r w:rsidR="00E4558C">
              <w:rPr>
                <w:b/>
                <w:sz w:val="24"/>
              </w:rPr>
              <w:t>of the</w:t>
            </w:r>
            <w:r>
              <w:rPr>
                <w:b/>
                <w:sz w:val="24"/>
              </w:rPr>
              <w:t xml:space="preserve"> book.</w:t>
            </w:r>
            <w:r w:rsidRPr="000C1F21">
              <w:rPr>
                <w:color w:val="1F497D"/>
              </w:rPr>
              <w:t xml:space="preserve"> </w:t>
            </w:r>
          </w:p>
        </w:tc>
      </w:tr>
      <w:tr w:rsidR="006644B0" w:rsidRPr="000C1F21" w14:paraId="12FA2BEF" w14:textId="77777777" w:rsidTr="006644B0">
        <w:trPr>
          <w:cantSplit/>
          <w:trHeight w:val="1070"/>
        </w:trPr>
        <w:tc>
          <w:tcPr>
            <w:tcW w:w="12438" w:type="dxa"/>
          </w:tcPr>
          <w:p w14:paraId="751E13C4" w14:textId="77777777" w:rsidR="006644B0" w:rsidRPr="000C1F21" w:rsidRDefault="006644B0" w:rsidP="000C1F21">
            <w:pPr>
              <w:spacing w:after="0" w:line="240" w:lineRule="auto"/>
            </w:pPr>
          </w:p>
          <w:p w14:paraId="1DE93E51" w14:textId="77777777" w:rsidR="006644B0" w:rsidRDefault="00E4558C" w:rsidP="000C1F21">
            <w:pPr>
              <w:spacing w:after="0" w:line="240" w:lineRule="auto"/>
            </w:pPr>
            <w:r>
              <w:t>Chapter</w:t>
            </w:r>
            <w:r w:rsidR="00310E75">
              <w:t xml:space="preserve"> One- sober (serious or sad)- “They had taken the sparkle from her eyes and left them a sober gray.”</w:t>
            </w:r>
          </w:p>
          <w:p w14:paraId="1808637F" w14:textId="77777777" w:rsidR="008B1167" w:rsidRDefault="008B1167" w:rsidP="000C1F21">
            <w:pPr>
              <w:spacing w:after="0" w:line="240" w:lineRule="auto"/>
            </w:pPr>
            <w:r>
              <w:t>Chapter One – garret</w:t>
            </w:r>
            <w:r w:rsidR="00842DD7">
              <w:t xml:space="preserve"> (a small attic)</w:t>
            </w:r>
          </w:p>
          <w:p w14:paraId="14DDD036" w14:textId="77777777" w:rsidR="008B1167" w:rsidRPr="000C1F21" w:rsidRDefault="008B1167" w:rsidP="000C1F21">
            <w:pPr>
              <w:spacing w:after="0" w:line="240" w:lineRule="auto"/>
            </w:pPr>
            <w:r>
              <w:t xml:space="preserve">Chapter One </w:t>
            </w:r>
            <w:r w:rsidR="00842DD7">
              <w:t>–</w:t>
            </w:r>
            <w:r>
              <w:t xml:space="preserve"> prairie</w:t>
            </w:r>
            <w:r w:rsidR="00842DD7">
              <w:t xml:space="preserve"> (dry, flat area with very little plant life)</w:t>
            </w:r>
          </w:p>
          <w:p w14:paraId="1C896FA0" w14:textId="77777777" w:rsidR="006644B0" w:rsidRPr="000C1F21" w:rsidRDefault="00E4558C" w:rsidP="000C1F21">
            <w:pPr>
              <w:spacing w:after="0" w:line="240" w:lineRule="auto"/>
            </w:pPr>
            <w:r>
              <w:t>Chapter</w:t>
            </w:r>
            <w:r w:rsidR="004E2424">
              <w:t xml:space="preserve"> Three-queer (unusual, different)- “…for it sounded queer..”</w:t>
            </w:r>
          </w:p>
          <w:p w14:paraId="5F8C15F4" w14:textId="77777777" w:rsidR="006644B0" w:rsidRDefault="00E4558C" w:rsidP="000C1F21">
            <w:pPr>
              <w:spacing w:after="0" w:line="240" w:lineRule="auto"/>
            </w:pPr>
            <w:r>
              <w:t>Chapter</w:t>
            </w:r>
            <w:r w:rsidR="004E2424">
              <w:t xml:space="preserve"> Four- flesh and blood (humans)- “…we people of flesh and blood…”</w:t>
            </w:r>
          </w:p>
          <w:p w14:paraId="1C3320C3" w14:textId="77777777" w:rsidR="004E2424" w:rsidRDefault="004E2424" w:rsidP="000C1F21">
            <w:pPr>
              <w:spacing w:after="0" w:line="240" w:lineRule="auto"/>
            </w:pPr>
            <w:r>
              <w:t>Chapter Five- tinsmith/tinner (man who makes things out of metal or tin)-“So I went to the tinsmith…”</w:t>
            </w:r>
          </w:p>
          <w:p w14:paraId="707C9AA0" w14:textId="77777777" w:rsidR="004E2424" w:rsidRDefault="004E2424" w:rsidP="000C1F21">
            <w:pPr>
              <w:spacing w:after="0" w:line="240" w:lineRule="auto"/>
            </w:pPr>
            <w:r>
              <w:t>Chapter Six-cowardly (big chicken)- “The Cowardly Lion”</w:t>
            </w:r>
          </w:p>
          <w:p w14:paraId="7744D865" w14:textId="77777777" w:rsidR="004E2424" w:rsidRDefault="004E2424" w:rsidP="000C1F21">
            <w:pPr>
              <w:spacing w:after="0" w:line="240" w:lineRule="auto"/>
            </w:pPr>
            <w:r>
              <w:t>Chapter Seven-peculiar (strange)- “…your tastes are so peculiar…”</w:t>
            </w:r>
          </w:p>
          <w:p w14:paraId="272E86AA" w14:textId="77777777" w:rsidR="004E2424" w:rsidRDefault="00DA71A3" w:rsidP="000C1F21">
            <w:pPr>
              <w:spacing w:after="0" w:line="240" w:lineRule="auto"/>
            </w:pPr>
            <w:r>
              <w:t>Chapter Eight-enchant (put a spell on us)-“…will enchant us and make us her slaves…” comrade (friend) “a very good comrade…”</w:t>
            </w:r>
          </w:p>
          <w:p w14:paraId="3EF0F7DB" w14:textId="77777777" w:rsidR="00DA71A3" w:rsidRDefault="00DA71A3" w:rsidP="000C1F21">
            <w:pPr>
              <w:spacing w:after="0" w:line="240" w:lineRule="auto"/>
            </w:pPr>
            <w:r>
              <w:t>Chapter Nine- indignantly (she felt insulted)- “…cried the little animal, indignantly…”</w:t>
            </w:r>
          </w:p>
          <w:p w14:paraId="3D616D11" w14:textId="77777777" w:rsidR="00DA71A3" w:rsidRDefault="00DA71A3" w:rsidP="000C1F21">
            <w:pPr>
              <w:spacing w:after="0" w:line="240" w:lineRule="auto"/>
            </w:pPr>
            <w:r>
              <w:t>Chapter Ten-perplexity (confusion)-“…shaking his head in perplexity…” portal (door) “…followed him through the portal…”</w:t>
            </w:r>
            <w:r w:rsidR="00DB2A2A">
              <w:t xml:space="preserve"> spectacles (glasses)-“But first you must put on the spectacles.”</w:t>
            </w:r>
          </w:p>
          <w:p w14:paraId="5DA1FD37" w14:textId="77777777" w:rsidR="00D12975" w:rsidRDefault="00D12975" w:rsidP="000C1F21">
            <w:pPr>
              <w:spacing w:after="0" w:line="240" w:lineRule="auto"/>
            </w:pPr>
            <w:r>
              <w:t>Chapter Thirteen – The Rescue</w:t>
            </w:r>
          </w:p>
          <w:p w14:paraId="2A7C113B" w14:textId="1FE6AE99" w:rsidR="00DA71A3" w:rsidRDefault="00DB2A2A" w:rsidP="000C1F21">
            <w:pPr>
              <w:spacing w:after="0" w:line="240" w:lineRule="auto"/>
            </w:pPr>
            <w:r>
              <w:t xml:space="preserve">Chapter Fifteen-vexed (confused)-“…they grew vexed </w:t>
            </w:r>
            <w:r w:rsidR="00F31EA8">
              <w:t>that Oz</w:t>
            </w:r>
            <w:r>
              <w:t xml:space="preserve"> should treat them…” humbug (imposter)-“…you’re a humbug…”</w:t>
            </w:r>
            <w:r w:rsidR="00176A8B">
              <w:t xml:space="preserve"> ventriloquist (</w:t>
            </w:r>
            <w:r w:rsidR="00D960F9">
              <w:t xml:space="preserve">person who can make their voice sound like it’s coming from somewhere else) –“Oh, I am a ventriloquist…” </w:t>
            </w:r>
          </w:p>
          <w:p w14:paraId="74ADCDA3" w14:textId="77777777" w:rsidR="00F31EA8" w:rsidRDefault="00F31EA8" w:rsidP="000C1F21">
            <w:pPr>
              <w:spacing w:after="0" w:line="240" w:lineRule="auto"/>
            </w:pPr>
            <w:r>
              <w:t>Chapter Twenty -bodices, frocks, knee-breeches (clothes)-“…bodices…gorgeous frocks…knee breeches…”</w:t>
            </w:r>
          </w:p>
          <w:p w14:paraId="4AB6D1D0" w14:textId="77777777" w:rsidR="00F31EA8" w:rsidRDefault="00F31EA8" w:rsidP="000C1F21">
            <w:pPr>
              <w:spacing w:after="0" w:line="240" w:lineRule="auto"/>
            </w:pPr>
            <w:r>
              <w:t>Chapter Twenty-two-boisterous (really loud)-“…of boisterous laughter…”</w:t>
            </w:r>
          </w:p>
          <w:p w14:paraId="629BEC1B" w14:textId="77777777" w:rsidR="00DA71A3" w:rsidRPr="000C1F21" w:rsidRDefault="00DA71A3" w:rsidP="000C1F21">
            <w:pPr>
              <w:spacing w:after="0" w:line="240" w:lineRule="auto"/>
            </w:pPr>
          </w:p>
          <w:p w14:paraId="12BDB5F5" w14:textId="77777777" w:rsidR="006644B0" w:rsidRPr="000C1F21" w:rsidRDefault="006644B0" w:rsidP="000C1F21">
            <w:pPr>
              <w:spacing w:after="0" w:line="240" w:lineRule="auto"/>
            </w:pPr>
          </w:p>
        </w:tc>
      </w:tr>
    </w:tbl>
    <w:p w14:paraId="22741E95" w14:textId="77777777" w:rsidR="00F31EA8" w:rsidRDefault="00F31EA8" w:rsidP="00CA07EF">
      <w:pPr>
        <w:spacing w:after="0" w:line="360" w:lineRule="auto"/>
        <w:rPr>
          <w:rFonts w:asciiTheme="minorHAnsi" w:hAnsiTheme="minorHAnsi" w:cstheme="minorHAnsi"/>
          <w:sz w:val="32"/>
          <w:szCs w:val="32"/>
          <w:u w:val="single"/>
        </w:rPr>
      </w:pPr>
    </w:p>
    <w:p w14:paraId="2221801D" w14:textId="6849CDDF" w:rsidR="00763E69" w:rsidRDefault="00763E69" w:rsidP="00763E69">
      <w:pPr>
        <w:spacing w:after="0" w:line="360" w:lineRule="auto"/>
        <w:rPr>
          <w:sz w:val="32"/>
          <w:szCs w:val="32"/>
          <w:u w:val="single"/>
        </w:rPr>
      </w:pPr>
      <w:bookmarkStart w:id="4" w:name="_Hlk509078122"/>
      <w:r>
        <w:rPr>
          <w:sz w:val="32"/>
          <w:szCs w:val="32"/>
          <w:u w:val="single"/>
        </w:rPr>
        <w:t>Extension learning activities for this book and other useful resources</w:t>
      </w:r>
    </w:p>
    <w:bookmarkEnd w:id="4"/>
    <w:p w14:paraId="2D985AAC" w14:textId="77777777" w:rsidR="002C06FD" w:rsidRDefault="008154CF" w:rsidP="002C06FD">
      <w:pPr>
        <w:pStyle w:val="ListParagraph"/>
        <w:numPr>
          <w:ilvl w:val="0"/>
          <w:numId w:val="16"/>
        </w:numPr>
        <w:spacing w:after="0" w:line="360" w:lineRule="auto"/>
        <w:rPr>
          <w:rFonts w:asciiTheme="minorHAnsi" w:hAnsiTheme="minorHAnsi" w:cstheme="minorHAnsi"/>
          <w:sz w:val="24"/>
          <w:szCs w:val="24"/>
        </w:rPr>
      </w:pPr>
      <w:r w:rsidRPr="002C06FD">
        <w:rPr>
          <w:rFonts w:asciiTheme="minorHAnsi" w:hAnsiTheme="minorHAnsi" w:cstheme="minorHAnsi"/>
          <w:sz w:val="24"/>
          <w:szCs w:val="24"/>
        </w:rPr>
        <w:t>View the movie: “The Wizard of Oz,” and have students compare/contrast the two stories.</w:t>
      </w:r>
      <w:r w:rsidR="00354232" w:rsidRPr="002C06FD">
        <w:rPr>
          <w:rFonts w:asciiTheme="minorHAnsi" w:hAnsiTheme="minorHAnsi" w:cstheme="minorHAnsi"/>
          <w:sz w:val="24"/>
          <w:szCs w:val="24"/>
        </w:rPr>
        <w:t xml:space="preserve"> </w:t>
      </w:r>
      <w:r w:rsidR="00842DD7" w:rsidRPr="002C06FD">
        <w:rPr>
          <w:rFonts w:asciiTheme="minorHAnsi" w:hAnsiTheme="minorHAnsi" w:cstheme="minorHAnsi"/>
          <w:sz w:val="24"/>
          <w:szCs w:val="24"/>
        </w:rPr>
        <w:t>Have students make a comparison chart of how some things were changed in the movie: ruby slippers/silver shoes, magic spell to awaken from the poppy field/Queen of the mice and her subjects carried the lion out, the Emerald City is green/they wear green glasses to make it look green, etc.</w:t>
      </w:r>
    </w:p>
    <w:p w14:paraId="3C1925E7" w14:textId="77777777" w:rsidR="002C06FD" w:rsidRDefault="00354232" w:rsidP="002C06FD">
      <w:pPr>
        <w:pStyle w:val="ListParagraph"/>
        <w:numPr>
          <w:ilvl w:val="0"/>
          <w:numId w:val="16"/>
        </w:numPr>
        <w:spacing w:after="0" w:line="360" w:lineRule="auto"/>
        <w:rPr>
          <w:rFonts w:asciiTheme="minorHAnsi" w:hAnsiTheme="minorHAnsi" w:cstheme="minorHAnsi"/>
          <w:sz w:val="24"/>
          <w:szCs w:val="24"/>
        </w:rPr>
      </w:pPr>
      <w:r w:rsidRPr="002C06FD">
        <w:rPr>
          <w:rFonts w:asciiTheme="minorHAnsi" w:hAnsiTheme="minorHAnsi" w:cstheme="minorHAnsi"/>
          <w:sz w:val="24"/>
          <w:szCs w:val="24"/>
        </w:rPr>
        <w:lastRenderedPageBreak/>
        <w:t>This book works well in a text set</w:t>
      </w:r>
      <w:r w:rsidR="00842DD7" w:rsidRPr="002C06FD">
        <w:rPr>
          <w:rFonts w:asciiTheme="minorHAnsi" w:hAnsiTheme="minorHAnsi" w:cstheme="minorHAnsi"/>
          <w:sz w:val="24"/>
          <w:szCs w:val="24"/>
        </w:rPr>
        <w:t xml:space="preserve"> about unusual friendships</w:t>
      </w:r>
      <w:r w:rsidRPr="002C06FD">
        <w:rPr>
          <w:rFonts w:asciiTheme="minorHAnsi" w:hAnsiTheme="minorHAnsi" w:cstheme="minorHAnsi"/>
          <w:sz w:val="24"/>
          <w:szCs w:val="24"/>
        </w:rPr>
        <w:t xml:space="preserve"> with “Lola and Tiva An Unlikely Friendship,” by Craig Hatkoff and “Owen and Mzee” by the same author. </w:t>
      </w:r>
    </w:p>
    <w:p w14:paraId="2FE55AF7" w14:textId="77777777" w:rsidR="002C06FD" w:rsidRDefault="00354232" w:rsidP="002C06FD">
      <w:pPr>
        <w:pStyle w:val="ListParagraph"/>
        <w:numPr>
          <w:ilvl w:val="0"/>
          <w:numId w:val="16"/>
        </w:numPr>
        <w:spacing w:after="0" w:line="360" w:lineRule="auto"/>
        <w:rPr>
          <w:rFonts w:asciiTheme="minorHAnsi" w:hAnsiTheme="minorHAnsi" w:cstheme="minorHAnsi"/>
          <w:sz w:val="24"/>
          <w:szCs w:val="24"/>
        </w:rPr>
      </w:pPr>
      <w:r w:rsidRPr="002C06FD">
        <w:rPr>
          <w:rFonts w:asciiTheme="minorHAnsi" w:hAnsiTheme="minorHAnsi" w:cstheme="minorHAnsi"/>
          <w:sz w:val="24"/>
          <w:szCs w:val="24"/>
        </w:rPr>
        <w:t>Read the entire series about the Land of Oz by L. Frank Baum.</w:t>
      </w:r>
      <w:r w:rsidR="002C1172" w:rsidRPr="002C06FD">
        <w:rPr>
          <w:rFonts w:asciiTheme="minorHAnsi" w:hAnsiTheme="minorHAnsi" w:cstheme="minorHAnsi"/>
          <w:sz w:val="24"/>
          <w:szCs w:val="24"/>
        </w:rPr>
        <w:t xml:space="preserve"> </w:t>
      </w:r>
      <w:r w:rsidR="00842DD7" w:rsidRPr="002C06FD">
        <w:rPr>
          <w:rFonts w:asciiTheme="minorHAnsi" w:hAnsiTheme="minorHAnsi" w:cstheme="minorHAnsi"/>
          <w:sz w:val="24"/>
          <w:szCs w:val="24"/>
        </w:rPr>
        <w:t>(The Wizard of Oz, The Land of Oz, Ozma of Oz, Dorothy and the Wizard in Oz, The Road to Oz, The Emerald City of Oz, The Patchwork Girl of Oz, Tik-Tok of Oz, The Scarecrow of Oz, Rinkitink in Oz, The Lost Princess of Oz, The Tin Woodman of Oz, The Magic of Oz, Glinda of Oz. Baum wrote these books because he thought children needed n</w:t>
      </w:r>
      <w:r w:rsidR="000F20B9" w:rsidRPr="002C06FD">
        <w:rPr>
          <w:rFonts w:asciiTheme="minorHAnsi" w:hAnsiTheme="minorHAnsi" w:cstheme="minorHAnsi"/>
          <w:sz w:val="24"/>
          <w:szCs w:val="24"/>
        </w:rPr>
        <w:t>ewer fairy tales to read.</w:t>
      </w:r>
    </w:p>
    <w:p w14:paraId="10546D55" w14:textId="77777777" w:rsidR="002C06FD" w:rsidRDefault="002C1172" w:rsidP="002C06FD">
      <w:pPr>
        <w:pStyle w:val="ListParagraph"/>
        <w:numPr>
          <w:ilvl w:val="0"/>
          <w:numId w:val="16"/>
        </w:numPr>
        <w:spacing w:after="0" w:line="360" w:lineRule="auto"/>
        <w:rPr>
          <w:rFonts w:asciiTheme="minorHAnsi" w:hAnsiTheme="minorHAnsi" w:cstheme="minorHAnsi"/>
          <w:sz w:val="24"/>
          <w:szCs w:val="24"/>
        </w:rPr>
      </w:pPr>
      <w:r w:rsidRPr="002C06FD">
        <w:rPr>
          <w:rFonts w:asciiTheme="minorHAnsi" w:hAnsiTheme="minorHAnsi" w:cstheme="minorHAnsi"/>
          <w:sz w:val="24"/>
          <w:szCs w:val="24"/>
        </w:rPr>
        <w:t xml:space="preserve">Have students do “word studies.”  Choose some of the archaic words, or just words with multiple meanings and have students find different meanings of </w:t>
      </w:r>
      <w:r w:rsidR="002C06FD">
        <w:rPr>
          <w:rFonts w:asciiTheme="minorHAnsi" w:hAnsiTheme="minorHAnsi" w:cstheme="minorHAnsi"/>
          <w:sz w:val="24"/>
          <w:szCs w:val="24"/>
        </w:rPr>
        <w:t>the words and how they are used</w:t>
      </w:r>
      <w:r w:rsidR="00F31EA8" w:rsidRPr="002C06FD">
        <w:rPr>
          <w:rFonts w:asciiTheme="minorHAnsi" w:hAnsiTheme="minorHAnsi" w:cstheme="minorHAnsi"/>
          <w:sz w:val="24"/>
          <w:szCs w:val="24"/>
        </w:rPr>
        <w:t xml:space="preserve"> </w:t>
      </w:r>
      <w:r w:rsidR="00D12975" w:rsidRPr="002C06FD">
        <w:rPr>
          <w:rFonts w:asciiTheme="minorHAnsi" w:hAnsiTheme="minorHAnsi" w:cstheme="minorHAnsi"/>
          <w:sz w:val="24"/>
          <w:szCs w:val="24"/>
        </w:rPr>
        <w:t>(example –</w:t>
      </w:r>
      <w:r w:rsidR="002C06FD">
        <w:rPr>
          <w:rFonts w:asciiTheme="minorHAnsi" w:hAnsiTheme="minorHAnsi" w:cstheme="minorHAnsi"/>
          <w:sz w:val="24"/>
          <w:szCs w:val="24"/>
        </w:rPr>
        <w:t xml:space="preserve"> </w:t>
      </w:r>
      <w:r w:rsidR="00D12975" w:rsidRPr="002C06FD">
        <w:rPr>
          <w:rFonts w:asciiTheme="minorHAnsi" w:hAnsiTheme="minorHAnsi" w:cstheme="minorHAnsi"/>
          <w:sz w:val="24"/>
          <w:szCs w:val="24"/>
        </w:rPr>
        <w:t>sober</w:t>
      </w:r>
      <w:r w:rsidR="009F7AB5" w:rsidRPr="002C06FD">
        <w:rPr>
          <w:rFonts w:asciiTheme="minorHAnsi" w:hAnsiTheme="minorHAnsi" w:cstheme="minorHAnsi"/>
          <w:sz w:val="24"/>
          <w:szCs w:val="24"/>
        </w:rPr>
        <w:t>, frocks, knee britches</w:t>
      </w:r>
      <w:r w:rsidR="00D12975" w:rsidRPr="002C06FD">
        <w:rPr>
          <w:rFonts w:asciiTheme="minorHAnsi" w:hAnsiTheme="minorHAnsi" w:cstheme="minorHAnsi"/>
          <w:sz w:val="24"/>
          <w:szCs w:val="24"/>
        </w:rPr>
        <w:t>)</w:t>
      </w:r>
      <w:r w:rsidR="002C06FD">
        <w:rPr>
          <w:rFonts w:asciiTheme="minorHAnsi" w:hAnsiTheme="minorHAnsi" w:cstheme="minorHAnsi"/>
          <w:sz w:val="24"/>
          <w:szCs w:val="24"/>
        </w:rPr>
        <w:t xml:space="preserve">. </w:t>
      </w:r>
      <w:r w:rsidR="0000673E" w:rsidRPr="002C06FD">
        <w:rPr>
          <w:rFonts w:asciiTheme="minorHAnsi" w:hAnsiTheme="minorHAnsi" w:cstheme="minorHAnsi"/>
          <w:sz w:val="24"/>
          <w:szCs w:val="24"/>
        </w:rPr>
        <w:t xml:space="preserve">Find puns throughout the story (example </w:t>
      </w:r>
      <w:r w:rsidR="00AF58BB" w:rsidRPr="002C06FD">
        <w:rPr>
          <w:rFonts w:asciiTheme="minorHAnsi" w:hAnsiTheme="minorHAnsi" w:cstheme="minorHAnsi"/>
          <w:sz w:val="24"/>
          <w:szCs w:val="24"/>
        </w:rPr>
        <w:t>–</w:t>
      </w:r>
      <w:r w:rsidR="0000673E" w:rsidRPr="002C06FD">
        <w:rPr>
          <w:rFonts w:asciiTheme="minorHAnsi" w:hAnsiTheme="minorHAnsi" w:cstheme="minorHAnsi"/>
          <w:sz w:val="24"/>
          <w:szCs w:val="24"/>
        </w:rPr>
        <w:t xml:space="preserve"> </w:t>
      </w:r>
      <w:r w:rsidR="00AF58BB" w:rsidRPr="002C06FD">
        <w:rPr>
          <w:rFonts w:asciiTheme="minorHAnsi" w:hAnsiTheme="minorHAnsi" w:cstheme="minorHAnsi"/>
          <w:sz w:val="24"/>
          <w:szCs w:val="24"/>
        </w:rPr>
        <w:t>I have given you a lot of “bran” new brains (using bran); the Lion says ‘That is proof that he is sharp’ after the Scarecrow received pins and needles in his head.)</w:t>
      </w:r>
    </w:p>
    <w:p w14:paraId="07004792" w14:textId="5526EDED" w:rsidR="00070277" w:rsidRDefault="00F31EA8" w:rsidP="002C06FD">
      <w:pPr>
        <w:pStyle w:val="ListParagraph"/>
        <w:numPr>
          <w:ilvl w:val="0"/>
          <w:numId w:val="16"/>
        </w:numPr>
        <w:spacing w:after="0" w:line="360" w:lineRule="auto"/>
        <w:rPr>
          <w:rFonts w:asciiTheme="minorHAnsi" w:hAnsiTheme="minorHAnsi" w:cstheme="minorHAnsi"/>
          <w:sz w:val="24"/>
          <w:szCs w:val="24"/>
        </w:rPr>
      </w:pPr>
      <w:r w:rsidRPr="002C06FD">
        <w:rPr>
          <w:rFonts w:asciiTheme="minorHAnsi" w:hAnsiTheme="minorHAnsi" w:cstheme="minorHAnsi"/>
          <w:sz w:val="24"/>
          <w:szCs w:val="24"/>
        </w:rPr>
        <w:t>Make a class book of all the different characters and</w:t>
      </w:r>
      <w:r w:rsidR="00D12975" w:rsidRPr="002C06FD">
        <w:rPr>
          <w:rFonts w:asciiTheme="minorHAnsi" w:hAnsiTheme="minorHAnsi" w:cstheme="minorHAnsi"/>
          <w:sz w:val="24"/>
          <w:szCs w:val="24"/>
        </w:rPr>
        <w:t xml:space="preserve"> magical creatures in the story</w:t>
      </w:r>
      <w:r w:rsidR="000F20B9" w:rsidRPr="002C06FD">
        <w:rPr>
          <w:rFonts w:asciiTheme="minorHAnsi" w:hAnsiTheme="minorHAnsi" w:cstheme="minorHAnsi"/>
          <w:sz w:val="24"/>
          <w:szCs w:val="24"/>
        </w:rPr>
        <w:t>: i.e. the wicked witch, Glinda, the good witch, the winged monkeys, the trees in the forest</w:t>
      </w:r>
      <w:r w:rsidR="00D12975" w:rsidRPr="002C06FD">
        <w:rPr>
          <w:rFonts w:asciiTheme="minorHAnsi" w:hAnsiTheme="minorHAnsi" w:cstheme="minorHAnsi"/>
          <w:sz w:val="24"/>
          <w:szCs w:val="24"/>
        </w:rPr>
        <w:t>.</w:t>
      </w:r>
    </w:p>
    <w:p w14:paraId="51827BF5" w14:textId="4AAADEF8" w:rsidR="000C0A5F" w:rsidRPr="008F4EF2" w:rsidRDefault="000C0A5F" w:rsidP="008F4EF2">
      <w:pPr>
        <w:pStyle w:val="ListParagraph"/>
        <w:numPr>
          <w:ilvl w:val="0"/>
          <w:numId w:val="16"/>
        </w:numPr>
        <w:spacing w:after="0" w:line="240" w:lineRule="auto"/>
        <w:rPr>
          <w:rFonts w:asciiTheme="minorHAnsi" w:hAnsiTheme="minorHAnsi" w:cstheme="minorHAnsi"/>
          <w:sz w:val="32"/>
          <w:szCs w:val="32"/>
          <w:u w:val="single"/>
        </w:rPr>
      </w:pPr>
      <w:r>
        <w:rPr>
          <w:sz w:val="24"/>
          <w:szCs w:val="24"/>
        </w:rPr>
        <w:t xml:space="preserve">Divide students into groups to act out part of the story. Provide students with a bank of vocabulary words to use in their reenactment. </w:t>
      </w:r>
      <w:r w:rsidRPr="00FC1E5A">
        <w:rPr>
          <w:i/>
          <w:sz w:val="24"/>
        </w:rPr>
        <w:t>Note: This is particularly supportive of English Language Learners.</w:t>
      </w:r>
    </w:p>
    <w:p w14:paraId="30C66297" w14:textId="77777777" w:rsidR="00C04CF1" w:rsidRDefault="00C04CF1" w:rsidP="00CA07EF">
      <w:pPr>
        <w:spacing w:after="0" w:line="360" w:lineRule="auto"/>
        <w:rPr>
          <w:rFonts w:asciiTheme="minorHAnsi" w:hAnsiTheme="minorHAnsi" w:cstheme="minorHAnsi"/>
          <w:sz w:val="32"/>
          <w:szCs w:val="32"/>
          <w:u w:val="single"/>
        </w:rPr>
      </w:pPr>
    </w:p>
    <w:p w14:paraId="45C0F753" w14:textId="77777777" w:rsidR="00CA07EF" w:rsidRPr="009A5C5D"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16DCF509" w14:textId="77777777" w:rsidR="00070277" w:rsidRPr="00B27EA9" w:rsidRDefault="00354232" w:rsidP="0018635B">
      <w:pPr>
        <w:pStyle w:val="ListParagraph"/>
        <w:numPr>
          <w:ilvl w:val="0"/>
          <w:numId w:val="6"/>
        </w:numPr>
        <w:spacing w:after="100" w:afterAutospacing="1" w:line="360" w:lineRule="auto"/>
        <w:rPr>
          <w:rFonts w:asciiTheme="minorHAnsi" w:hAnsiTheme="minorHAnsi" w:cstheme="minorHAnsi"/>
          <w:sz w:val="24"/>
          <w:szCs w:val="24"/>
        </w:rPr>
      </w:pPr>
      <w:r w:rsidRPr="00B27EA9">
        <w:rPr>
          <w:rFonts w:asciiTheme="minorHAnsi" w:hAnsiTheme="minorHAnsi" w:cstheme="minorHAnsi"/>
          <w:sz w:val="24"/>
          <w:szCs w:val="24"/>
        </w:rPr>
        <w:t>As you read the book for your own pleasure before you read to the class, you might want to make notes of how it differs from the movie, if you’ve seen it. It will</w:t>
      </w:r>
      <w:r w:rsidR="00776820" w:rsidRPr="00B27EA9">
        <w:rPr>
          <w:rFonts w:asciiTheme="minorHAnsi" w:hAnsiTheme="minorHAnsi" w:cstheme="minorHAnsi"/>
          <w:sz w:val="24"/>
          <w:szCs w:val="24"/>
        </w:rPr>
        <w:t xml:space="preserve"> also</w:t>
      </w:r>
      <w:r w:rsidRPr="00B27EA9">
        <w:rPr>
          <w:rFonts w:asciiTheme="minorHAnsi" w:hAnsiTheme="minorHAnsi" w:cstheme="minorHAnsi"/>
          <w:sz w:val="24"/>
          <w:szCs w:val="24"/>
        </w:rPr>
        <w:t xml:space="preserve"> be very helpful for you if you know about all the potentially gruesome areas of the book as well</w:t>
      </w:r>
      <w:r w:rsidR="002C1172" w:rsidRPr="00B27EA9">
        <w:rPr>
          <w:rFonts w:asciiTheme="minorHAnsi" w:hAnsiTheme="minorHAnsi" w:cstheme="minorHAnsi"/>
          <w:sz w:val="24"/>
          <w:szCs w:val="24"/>
        </w:rPr>
        <w:t>. It is necessary to read all these parts, too. The danger is necessary to character development an</w:t>
      </w:r>
      <w:r w:rsidR="00001D88" w:rsidRPr="00B27EA9">
        <w:rPr>
          <w:rFonts w:asciiTheme="minorHAnsi" w:hAnsiTheme="minorHAnsi" w:cstheme="minorHAnsi"/>
          <w:sz w:val="24"/>
          <w:szCs w:val="24"/>
        </w:rPr>
        <w:t>d strengthening the bonds of</w:t>
      </w:r>
      <w:r w:rsidR="002C1172" w:rsidRPr="00B27EA9">
        <w:rPr>
          <w:rFonts w:asciiTheme="minorHAnsi" w:hAnsiTheme="minorHAnsi" w:cstheme="minorHAnsi"/>
          <w:sz w:val="24"/>
          <w:szCs w:val="24"/>
        </w:rPr>
        <w:t xml:space="preserve"> friendships</w:t>
      </w:r>
      <w:r w:rsidRPr="00B27EA9">
        <w:rPr>
          <w:rFonts w:asciiTheme="minorHAnsi" w:hAnsiTheme="minorHAnsi" w:cstheme="minorHAnsi"/>
          <w:sz w:val="24"/>
          <w:szCs w:val="24"/>
        </w:rPr>
        <w:t>.</w:t>
      </w:r>
      <w:r w:rsidR="00C65099" w:rsidRPr="00B27EA9">
        <w:rPr>
          <w:rFonts w:asciiTheme="minorHAnsi" w:hAnsiTheme="minorHAnsi" w:cstheme="minorHAnsi"/>
          <w:sz w:val="24"/>
          <w:szCs w:val="24"/>
        </w:rPr>
        <w:t xml:space="preserve"> </w:t>
      </w:r>
    </w:p>
    <w:p w14:paraId="3B40095F" w14:textId="77777777" w:rsidR="005825A3" w:rsidRDefault="005825A3" w:rsidP="00CA07EF">
      <w:pPr>
        <w:spacing w:after="0" w:line="360" w:lineRule="auto"/>
        <w:rPr>
          <w:rFonts w:asciiTheme="minorHAnsi" w:hAnsiTheme="minorHAnsi" w:cstheme="minorHAnsi"/>
          <w:sz w:val="24"/>
          <w:szCs w:val="24"/>
        </w:rPr>
        <w:sectPr w:rsidR="005825A3" w:rsidSect="00763E69">
          <w:headerReference w:type="default" r:id="rId13"/>
          <w:footerReference w:type="default" r:id="rId14"/>
          <w:pgSz w:w="15840" w:h="12240" w:orient="landscape"/>
          <w:pgMar w:top="1440" w:right="1440" w:bottom="1440" w:left="1440" w:header="720" w:footer="720" w:gutter="0"/>
          <w:cols w:space="720"/>
          <w:docGrid w:linePitch="360"/>
        </w:sectPr>
      </w:pPr>
    </w:p>
    <w:p w14:paraId="22B46279" w14:textId="77777777" w:rsidR="006B2596" w:rsidRPr="004E3662" w:rsidRDefault="006B2596" w:rsidP="006B2596">
      <w:pPr>
        <w:jc w:val="center"/>
        <w:rPr>
          <w:b/>
          <w:sz w:val="24"/>
          <w:szCs w:val="24"/>
        </w:rPr>
      </w:pPr>
      <w:r>
        <w:rPr>
          <w:b/>
          <w:sz w:val="24"/>
          <w:szCs w:val="24"/>
        </w:rPr>
        <w:lastRenderedPageBreak/>
        <w:t xml:space="preserve">What Makes This </w:t>
      </w:r>
      <w:r w:rsidR="009409AE">
        <w:rPr>
          <w:b/>
          <w:sz w:val="24"/>
          <w:szCs w:val="24"/>
        </w:rPr>
        <w:t>Book</w:t>
      </w:r>
      <w:r w:rsidRPr="004E3662">
        <w:rPr>
          <w:b/>
          <w:sz w:val="24"/>
          <w:szCs w:val="24"/>
        </w:rPr>
        <w:t xml:space="preserve"> Complex?</w:t>
      </w:r>
    </w:p>
    <w:p w14:paraId="7D327114" w14:textId="77777777" w:rsidR="00DD50B4" w:rsidRPr="004E3662" w:rsidRDefault="00DD50B4" w:rsidP="00DD50B4">
      <w:pPr>
        <w:pStyle w:val="ListParagraph"/>
        <w:numPr>
          <w:ilvl w:val="0"/>
          <w:numId w:val="15"/>
        </w:numPr>
        <w:spacing w:after="0" w:line="240" w:lineRule="auto"/>
        <w:rPr>
          <w:b/>
          <w:sz w:val="24"/>
          <w:szCs w:val="24"/>
        </w:rPr>
      </w:pPr>
      <w:r w:rsidRPr="004E3662">
        <w:rPr>
          <w:b/>
          <w:sz w:val="24"/>
          <w:szCs w:val="24"/>
        </w:rPr>
        <w:t>Quantitative Measure</w:t>
      </w:r>
    </w:p>
    <w:p w14:paraId="13290427" w14:textId="77777777" w:rsidR="00DD50B4" w:rsidRPr="004E3662" w:rsidRDefault="00DD50B4" w:rsidP="00DD50B4">
      <w:pPr>
        <w:pStyle w:val="ListParagraph"/>
        <w:spacing w:after="0" w:line="240" w:lineRule="auto"/>
        <w:rPr>
          <w:sz w:val="24"/>
          <w:szCs w:val="24"/>
        </w:rPr>
      </w:pPr>
      <w:r w:rsidRPr="004E3662">
        <w:rPr>
          <w:sz w:val="24"/>
          <w:szCs w:val="24"/>
        </w:rPr>
        <w:t xml:space="preserve">Go to </w:t>
      </w:r>
      <w:hyperlink r:id="rId15" w:history="1">
        <w:r w:rsidRPr="004E3662">
          <w:rPr>
            <w:rStyle w:val="Hyperlink"/>
            <w:sz w:val="24"/>
            <w:szCs w:val="24"/>
          </w:rPr>
          <w:t>http://www.lexile.com/</w:t>
        </w:r>
      </w:hyperlink>
      <w:r w:rsidRPr="004E3662">
        <w:rPr>
          <w:sz w:val="24"/>
          <w:szCs w:val="24"/>
        </w:rPr>
        <w:t xml:space="preserve"> and enter the title of your </w:t>
      </w:r>
      <w:r>
        <w:rPr>
          <w:sz w:val="24"/>
          <w:szCs w:val="24"/>
        </w:rPr>
        <w:t>book</w:t>
      </w:r>
      <w:r w:rsidRPr="004E3662">
        <w:rPr>
          <w:sz w:val="24"/>
          <w:szCs w:val="24"/>
        </w:rPr>
        <w:t xml:space="preserve"> in the Quick Book Search in the upper right of home page. Most texts will have a Lexile measure in this database. </w:t>
      </w:r>
    </w:p>
    <w:p w14:paraId="2791179F" w14:textId="77777777" w:rsidR="00DD50B4" w:rsidRPr="004E3662" w:rsidRDefault="00DD50B4" w:rsidP="00DD50B4">
      <w:pPr>
        <w:pStyle w:val="ListParagraph"/>
        <w:spacing w:after="0" w:line="240" w:lineRule="auto"/>
        <w:rPr>
          <w:b/>
          <w:sz w:val="24"/>
          <w:szCs w:val="24"/>
        </w:rPr>
      </w:pPr>
    </w:p>
    <w:p w14:paraId="0444053C" w14:textId="77777777" w:rsidR="00DD50B4" w:rsidRPr="004E3662" w:rsidRDefault="00304AF9" w:rsidP="00DD50B4">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081BC031" wp14:editId="2BA8CDD3">
                <wp:simplePos x="0" y="0"/>
                <wp:positionH relativeFrom="column">
                  <wp:posOffset>2752725</wp:posOffset>
                </wp:positionH>
                <wp:positionV relativeFrom="paragraph">
                  <wp:posOffset>10795</wp:posOffset>
                </wp:positionV>
                <wp:extent cx="2867025" cy="952500"/>
                <wp:effectExtent l="0" t="0" r="31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2AD6E579" w14:textId="77777777" w:rsidR="00803A07" w:rsidRPr="007D3083" w:rsidRDefault="00803A07" w:rsidP="00DD50B4">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12E2A8D" w14:textId="77777777" w:rsidR="00803A07" w:rsidRPr="007D3083" w:rsidRDefault="00803A07" w:rsidP="00DD50B4">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32323A9" w14:textId="77777777" w:rsidR="00803A07" w:rsidRPr="007D3083" w:rsidRDefault="00803A07" w:rsidP="00DD50B4">
                            <w:pPr>
                              <w:spacing w:after="0" w:line="240" w:lineRule="auto"/>
                              <w:ind w:firstLine="720"/>
                              <w:rPr>
                                <w:sz w:val="20"/>
                                <w:szCs w:val="20"/>
                              </w:rPr>
                            </w:pPr>
                            <w:r w:rsidRPr="007D3083">
                              <w:rPr>
                                <w:sz w:val="20"/>
                                <w:szCs w:val="20"/>
                              </w:rPr>
                              <w:t>4-5 band</w:t>
                            </w:r>
                            <w:r w:rsidRPr="007D3083">
                              <w:rPr>
                                <w:sz w:val="20"/>
                                <w:szCs w:val="20"/>
                              </w:rPr>
                              <w:tab/>
                              <w:t>740-1010L</w:t>
                            </w:r>
                          </w:p>
                          <w:p w14:paraId="661BEC53" w14:textId="77777777" w:rsidR="00803A07" w:rsidRDefault="00803A07" w:rsidP="00DD50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BC031"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2AD6E579" w14:textId="77777777" w:rsidR="00803A07" w:rsidRPr="007D3083" w:rsidRDefault="00803A07" w:rsidP="00DD50B4">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112E2A8D" w14:textId="77777777" w:rsidR="00803A07" w:rsidRPr="007D3083" w:rsidRDefault="00803A07" w:rsidP="00DD50B4">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32323A9" w14:textId="77777777" w:rsidR="00803A07" w:rsidRPr="007D3083" w:rsidRDefault="00803A07" w:rsidP="00DD50B4">
                      <w:pPr>
                        <w:spacing w:after="0" w:line="240" w:lineRule="auto"/>
                        <w:ind w:firstLine="720"/>
                        <w:rPr>
                          <w:sz w:val="20"/>
                          <w:szCs w:val="20"/>
                        </w:rPr>
                      </w:pPr>
                      <w:r w:rsidRPr="007D3083">
                        <w:rPr>
                          <w:sz w:val="20"/>
                          <w:szCs w:val="20"/>
                        </w:rPr>
                        <w:t>4-5 band</w:t>
                      </w:r>
                      <w:r w:rsidRPr="007D3083">
                        <w:rPr>
                          <w:sz w:val="20"/>
                          <w:szCs w:val="20"/>
                        </w:rPr>
                        <w:tab/>
                        <w:t>740-1010L</w:t>
                      </w:r>
                    </w:p>
                    <w:p w14:paraId="661BEC53" w14:textId="77777777" w:rsidR="00803A07" w:rsidRDefault="00803A07" w:rsidP="00DD50B4"/>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05ECF012" wp14:editId="6DC2A2E6">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13B3B82E" w14:textId="77777777" w:rsidR="00803A07" w:rsidRDefault="00803A07" w:rsidP="00DD50B4"/>
                          <w:p w14:paraId="70AD66AB" w14:textId="77777777" w:rsidR="00803A07" w:rsidRDefault="00803A07" w:rsidP="001A1D7C">
                            <w:r>
                              <w:t xml:space="preserve">        1020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CF012"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13B3B82E" w14:textId="77777777" w:rsidR="00803A07" w:rsidRDefault="00803A07" w:rsidP="00DD50B4"/>
                    <w:p w14:paraId="70AD66AB" w14:textId="77777777" w:rsidR="00803A07" w:rsidRDefault="00803A07" w:rsidP="001A1D7C">
                      <w:r>
                        <w:t xml:space="preserve">        1020</w:t>
                      </w:r>
                    </w:p>
                  </w:txbxContent>
                </v:textbox>
              </v:shape>
            </w:pict>
          </mc:Fallback>
        </mc:AlternateContent>
      </w:r>
      <w:r w:rsidR="00DD50B4" w:rsidRPr="004E3662">
        <w:rPr>
          <w:sz w:val="24"/>
          <w:szCs w:val="24"/>
        </w:rPr>
        <w:tab/>
      </w:r>
    </w:p>
    <w:p w14:paraId="40897370" w14:textId="77777777" w:rsidR="00DD50B4" w:rsidRPr="004E3662" w:rsidRDefault="00DD50B4" w:rsidP="00DD50B4">
      <w:pPr>
        <w:rPr>
          <w:sz w:val="24"/>
          <w:szCs w:val="24"/>
        </w:rPr>
      </w:pPr>
    </w:p>
    <w:p w14:paraId="741E62B5" w14:textId="77777777" w:rsidR="00DD50B4" w:rsidRPr="004E3662" w:rsidRDefault="00DD50B4" w:rsidP="00DD50B4">
      <w:pPr>
        <w:spacing w:after="0"/>
        <w:rPr>
          <w:sz w:val="24"/>
          <w:szCs w:val="24"/>
        </w:rPr>
      </w:pPr>
    </w:p>
    <w:p w14:paraId="4CBD9D7C" w14:textId="77777777" w:rsidR="00DD50B4" w:rsidRPr="004E3662" w:rsidRDefault="00DD50B4" w:rsidP="00DD50B4">
      <w:pPr>
        <w:spacing w:after="0" w:line="240" w:lineRule="auto"/>
        <w:ind w:firstLine="720"/>
        <w:rPr>
          <w:sz w:val="24"/>
          <w:szCs w:val="24"/>
        </w:rPr>
      </w:pPr>
    </w:p>
    <w:p w14:paraId="214F6EE6" w14:textId="77777777" w:rsidR="00DD50B4" w:rsidRPr="004E3662" w:rsidRDefault="00DD50B4" w:rsidP="00DD50B4">
      <w:pPr>
        <w:pStyle w:val="ListParagraph"/>
        <w:numPr>
          <w:ilvl w:val="0"/>
          <w:numId w:val="15"/>
        </w:numPr>
        <w:spacing w:after="0" w:line="240" w:lineRule="auto"/>
        <w:rPr>
          <w:b/>
          <w:sz w:val="24"/>
          <w:szCs w:val="24"/>
        </w:rPr>
      </w:pPr>
      <w:r w:rsidRPr="004E3662">
        <w:rPr>
          <w:b/>
          <w:sz w:val="24"/>
          <w:szCs w:val="24"/>
        </w:rPr>
        <w:t>Qualitative Features</w:t>
      </w:r>
    </w:p>
    <w:p w14:paraId="7F5E20A7" w14:textId="77777777" w:rsidR="00DD50B4" w:rsidRPr="004E3662" w:rsidRDefault="00DD50B4" w:rsidP="00DD50B4">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5917A239" w14:textId="77777777" w:rsidR="00DD50B4" w:rsidRPr="004E3662" w:rsidRDefault="00304AF9" w:rsidP="00DD50B4">
      <w:pPr>
        <w:spacing w:after="0" w:line="240" w:lineRule="auto"/>
        <w:ind w:left="720"/>
        <w:rPr>
          <w:sz w:val="24"/>
          <w:szCs w:val="24"/>
        </w:rPr>
      </w:pPr>
      <w:r>
        <w:rPr>
          <w:noProof/>
          <w:sz w:val="24"/>
          <w:szCs w:val="24"/>
        </w:rPr>
        <mc:AlternateContent>
          <mc:Choice Requires="wpg">
            <w:drawing>
              <wp:anchor distT="0" distB="0" distL="114300" distR="114300" simplePos="0" relativeHeight="251666432" behindDoc="0" locked="0" layoutInCell="1" allowOverlap="1" wp14:anchorId="5EF052E1" wp14:editId="44A86F5C">
                <wp:simplePos x="0" y="0"/>
                <wp:positionH relativeFrom="column">
                  <wp:posOffset>-138430</wp:posOffset>
                </wp:positionH>
                <wp:positionV relativeFrom="paragraph">
                  <wp:posOffset>70485</wp:posOffset>
                </wp:positionV>
                <wp:extent cx="7157720" cy="3147060"/>
                <wp:effectExtent l="0" t="0" r="0" b="25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48B68A86" w14:textId="77777777" w:rsidR="00803A07" w:rsidRPr="004348C4" w:rsidRDefault="00803A07" w:rsidP="00DD50B4">
                              <w:pPr>
                                <w:ind w:firstLine="720"/>
                              </w:pPr>
                              <w:r>
                                <w:t>The main idea is how friendship can be made stronger through trials and tribulations. Children can relate to the unusual friendships in this book and see them simply as friendships. There are some potentially disturbing passages about death and destruction, i.e. how the tin woodsman cuts off all his body parts with his axe.</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288BC7EA" w14:textId="77777777" w:rsidR="00803A07" w:rsidRDefault="00803A07" w:rsidP="00DD50B4">
                              <w:r>
                                <w:t>The book is written in chronological chapters that are in order of the introduction of characters and events, labeled accordingly.</w:t>
                              </w:r>
                            </w:p>
                            <w:p w14:paraId="15813088" w14:textId="77777777" w:rsidR="00803A07" w:rsidRPr="004348C4" w:rsidRDefault="00803A07" w:rsidP="00DD50B4">
                              <w:r>
                                <w:t>There are illustrations, but they are few and far between.</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7168AB03" w14:textId="77777777" w:rsidR="00803A07" w:rsidRDefault="00803A07" w:rsidP="00F42259"/>
                            <w:p w14:paraId="57759271" w14:textId="77777777" w:rsidR="00803A07" w:rsidRPr="004348C4" w:rsidRDefault="00803A07" w:rsidP="00F42259">
                              <w:r>
                                <w:t>The language is archaic with a lot of challenging vocabulary. The sentence structure is different than what students may be used to, and the sentences are often extremely complicated.</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47AA7C6A" w14:textId="77777777" w:rsidR="00803A07" w:rsidRDefault="00803A07" w:rsidP="00DD50B4"/>
                            <w:p w14:paraId="7273B95C" w14:textId="77777777" w:rsidR="00803A07" w:rsidRPr="004348C4" w:rsidRDefault="00803A07" w:rsidP="00DD50B4">
                              <w:r>
                                <w:t>Knowledge of elements of the genre (fairy tale/fantasy) will be necessary because there are so many elements of magic and an alternate reality. The book does help students build knowledge of interpersonal relationships, particularly friends.</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EF052E1" id="Group 15" o:spid="_x0000_s1028" style="position:absolute;left:0;text-align:left;margin-left:-10.9pt;margin-top:5.55pt;width:563.6pt;height:247.8pt;z-index:251666432"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">
                <v:shape id="_x0000_s1029"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8B68A86" w14:textId="77777777" w:rsidR="00803A07" w:rsidRPr="004348C4" w:rsidRDefault="00803A07" w:rsidP="00DD50B4">
                        <w:pPr>
                          <w:ind w:firstLine="720"/>
                        </w:pPr>
                        <w:r>
                          <w:t>The main idea is how friendship can be made stronger through trials and tribulations. Children can relate to the unusual friendships in this book and see them simply as friendships. There are some potentially disturbing passages about death and destruction, i.e. how the tin woodsman cuts off all his body parts with his axe.</w:t>
                        </w:r>
                      </w:p>
                    </w:txbxContent>
                  </v:textbox>
                </v:shape>
                <v:shape id="_x0000_s1030"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288BC7EA" w14:textId="77777777" w:rsidR="00803A07" w:rsidRDefault="00803A07" w:rsidP="00DD50B4">
                        <w:r>
                          <w:t>The book is written in chronological chapters that are in order of the introduction of characters and events, labeled accordingly.</w:t>
                        </w:r>
                      </w:p>
                      <w:p w14:paraId="15813088" w14:textId="77777777" w:rsidR="00803A07" w:rsidRPr="004348C4" w:rsidRDefault="00803A07" w:rsidP="00DD50B4">
                        <w:r>
                          <w:t>There are illustrations, but they are few and far between.</w:t>
                        </w:r>
                      </w:p>
                    </w:txbxContent>
                  </v:textbox>
                </v:shape>
                <v:shape id="_x0000_s1031"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7168AB03" w14:textId="77777777" w:rsidR="00803A07" w:rsidRDefault="00803A07" w:rsidP="00F42259"/>
                      <w:p w14:paraId="57759271" w14:textId="77777777" w:rsidR="00803A07" w:rsidRPr="004348C4" w:rsidRDefault="00803A07" w:rsidP="00F42259">
                        <w:r>
                          <w:t>The language is archaic with a lot of challenging vocabulary. The sentence structure is different than what students may be used to, and the sentences are often extremely complicated.</w:t>
                        </w:r>
                      </w:p>
                    </w:txbxContent>
                  </v:textbox>
                </v:shape>
                <v:shape id="_x0000_s1032"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47AA7C6A" w14:textId="77777777" w:rsidR="00803A07" w:rsidRDefault="00803A07" w:rsidP="00DD50B4"/>
                      <w:p w14:paraId="7273B95C" w14:textId="77777777" w:rsidR="00803A07" w:rsidRPr="004348C4" w:rsidRDefault="00803A07" w:rsidP="00DD50B4">
                        <w:r>
                          <w:t>Knowledge of elements of the genre (fairy tale/fantasy) will be necessary because there are so many elements of magic and an alternate reality. The book does help students build knowledge of interpersonal relationships, particularly friends.</w:t>
                        </w:r>
                      </w:p>
                    </w:txbxContent>
                  </v:textbox>
                </v:shape>
              </v:group>
            </w:pict>
          </mc:Fallback>
        </mc:AlternateContent>
      </w:r>
      <w:r>
        <w:rPr>
          <w:noProof/>
          <w:sz w:val="24"/>
          <w:szCs w:val="24"/>
        </w:rPr>
        <mc:AlternateContent>
          <mc:Choice Requires="wpg">
            <w:drawing>
              <wp:anchor distT="0" distB="0" distL="114300" distR="114300" simplePos="0" relativeHeight="251659264" behindDoc="0" locked="0" layoutInCell="1" allowOverlap="1" wp14:anchorId="0CC4EC4D" wp14:editId="79A9EB35">
                <wp:simplePos x="0" y="0"/>
                <wp:positionH relativeFrom="column">
                  <wp:posOffset>-138430</wp:posOffset>
                </wp:positionH>
                <wp:positionV relativeFrom="paragraph">
                  <wp:posOffset>70485</wp:posOffset>
                </wp:positionV>
                <wp:extent cx="7155815" cy="3136900"/>
                <wp:effectExtent l="0" t="0" r="32385"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703AAE2" id="Group 7" o:spid="_x0000_s1026" style="position:absolute;margin-left:-10.9pt;margin-top:5.55pt;width:563.45pt;height:247pt;z-index:251659264;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">
                <v:group id="Group 6"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Rounded Rectangle 4"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ss8IA&#10;AADaAAAADwAAAGRycy9kb3ducmV2LnhtbESPQYvCMBSE74L/ITzBm6YrItI1Frcg6LIIursHb8/m&#10;2Rabl9pErf/eCILHYWa+YWZJaypxpcaVlhV8DCMQxJnVJecK/n6XgykI55E1VpZJwZ0cJPNuZ4ax&#10;tjfe0nXncxEg7GJUUHhfx1K6rCCDbmhr4uAdbWPQB9nkUjd4C3BTyVEUTaTBksNCgTWlBWWn3cUo&#10;+CZ92H/tCdf/5TS/n8eY/mzOSvV77eIThKfWv8Ov9korG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WyzwgAAANoAAAAPAAAAAAAAAAAAAAAAAJgCAABkcnMvZG93&#10;bnJldi54bWxQSwUGAAAAAAQABAD1AAAAhwMAAAAA&#10;" fillcolor="white [3201]" strokecolor="black [3213]"/>
                  <v:line id="Straight Connector 5"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group>
                <v:line id="Straight Connector 8"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group>
            </w:pict>
          </mc:Fallback>
        </mc:AlternateContent>
      </w:r>
    </w:p>
    <w:p w14:paraId="7AB752C6" w14:textId="77777777" w:rsidR="00DD50B4" w:rsidRPr="004E3662" w:rsidRDefault="00DD50B4" w:rsidP="00DD50B4">
      <w:pPr>
        <w:spacing w:after="0" w:line="240" w:lineRule="auto"/>
        <w:ind w:left="720"/>
        <w:rPr>
          <w:sz w:val="24"/>
          <w:szCs w:val="24"/>
        </w:rPr>
      </w:pPr>
    </w:p>
    <w:p w14:paraId="65EF6F9C" w14:textId="77777777" w:rsidR="00DD50B4" w:rsidRPr="004E3662" w:rsidRDefault="00DD50B4" w:rsidP="00DD50B4">
      <w:pPr>
        <w:spacing w:after="0" w:line="240" w:lineRule="auto"/>
        <w:ind w:left="720"/>
        <w:rPr>
          <w:sz w:val="24"/>
          <w:szCs w:val="24"/>
        </w:rPr>
      </w:pPr>
    </w:p>
    <w:p w14:paraId="2D99B347" w14:textId="77777777" w:rsidR="00DD50B4" w:rsidRPr="004E3662" w:rsidRDefault="00DD50B4" w:rsidP="00DD50B4">
      <w:pPr>
        <w:spacing w:after="0" w:line="240" w:lineRule="auto"/>
        <w:ind w:left="720"/>
        <w:rPr>
          <w:sz w:val="24"/>
          <w:szCs w:val="24"/>
        </w:rPr>
      </w:pPr>
    </w:p>
    <w:p w14:paraId="7C7F6B14" w14:textId="77777777" w:rsidR="00DD50B4" w:rsidRPr="004E3662" w:rsidRDefault="00DD50B4" w:rsidP="00DD50B4">
      <w:pPr>
        <w:spacing w:after="0" w:line="240" w:lineRule="auto"/>
        <w:ind w:left="720"/>
        <w:rPr>
          <w:sz w:val="24"/>
          <w:szCs w:val="24"/>
        </w:rPr>
      </w:pPr>
    </w:p>
    <w:p w14:paraId="3F3BD8A0" w14:textId="77777777" w:rsidR="00DD50B4" w:rsidRPr="004E3662" w:rsidRDefault="00DD50B4" w:rsidP="00DD50B4">
      <w:pPr>
        <w:spacing w:after="0" w:line="240" w:lineRule="auto"/>
        <w:ind w:left="720"/>
        <w:rPr>
          <w:sz w:val="24"/>
          <w:szCs w:val="24"/>
        </w:rPr>
      </w:pPr>
    </w:p>
    <w:p w14:paraId="75F23D6D" w14:textId="77777777" w:rsidR="00DD50B4" w:rsidRPr="004E3662" w:rsidRDefault="00DD50B4" w:rsidP="00DD50B4">
      <w:pPr>
        <w:spacing w:after="0" w:line="240" w:lineRule="auto"/>
        <w:ind w:left="720"/>
        <w:rPr>
          <w:sz w:val="24"/>
          <w:szCs w:val="24"/>
        </w:rPr>
      </w:pPr>
    </w:p>
    <w:p w14:paraId="692B6D7D" w14:textId="77777777" w:rsidR="00DD50B4" w:rsidRPr="004E3662" w:rsidRDefault="00304AF9" w:rsidP="00DD50B4">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06B15B06" wp14:editId="5CFDB7F0">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3E0AD5C5" w14:textId="77777777" w:rsidR="00803A07" w:rsidRPr="009E0473" w:rsidRDefault="00803A07" w:rsidP="00DD50B4">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15B06"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3E0AD5C5" w14:textId="77777777" w:rsidR="00803A07" w:rsidRPr="009E0473" w:rsidRDefault="00803A07" w:rsidP="00DD50B4">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0C866C53" wp14:editId="1BF6627A">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64FB4057" w14:textId="77777777" w:rsidR="00803A07" w:rsidRPr="009E0473" w:rsidRDefault="00803A07" w:rsidP="00DD50B4">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66C53"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64FB4057" w14:textId="77777777" w:rsidR="00803A07" w:rsidRPr="009E0473" w:rsidRDefault="00803A07" w:rsidP="00DD50B4">
                      <w:pPr>
                        <w:rPr>
                          <w:b/>
                          <w:sz w:val="24"/>
                          <w:szCs w:val="24"/>
                        </w:rPr>
                      </w:pPr>
                      <w:r w:rsidRPr="009E0473">
                        <w:rPr>
                          <w:b/>
                          <w:sz w:val="24"/>
                          <w:szCs w:val="24"/>
                        </w:rPr>
                        <w:t>Structure</w:t>
                      </w:r>
                    </w:p>
                  </w:txbxContent>
                </v:textbox>
              </v:shape>
            </w:pict>
          </mc:Fallback>
        </mc:AlternateContent>
      </w:r>
    </w:p>
    <w:p w14:paraId="42144E05" w14:textId="77777777" w:rsidR="00DD50B4" w:rsidRPr="004E3662" w:rsidRDefault="00DD50B4" w:rsidP="00DD50B4">
      <w:pPr>
        <w:spacing w:after="0" w:line="240" w:lineRule="auto"/>
        <w:ind w:left="720"/>
        <w:rPr>
          <w:sz w:val="24"/>
          <w:szCs w:val="24"/>
        </w:rPr>
      </w:pPr>
    </w:p>
    <w:p w14:paraId="2001E817" w14:textId="77777777" w:rsidR="00DD50B4" w:rsidRPr="004E3662" w:rsidRDefault="00304AF9" w:rsidP="00DD50B4">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562CB03F" wp14:editId="0B723722">
                <wp:simplePos x="0" y="0"/>
                <wp:positionH relativeFrom="column">
                  <wp:posOffset>2660015</wp:posOffset>
                </wp:positionH>
                <wp:positionV relativeFrom="paragraph">
                  <wp:posOffset>-635</wp:posOffset>
                </wp:positionV>
                <wp:extent cx="904875" cy="37147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533278C8" w14:textId="77777777" w:rsidR="00803A07" w:rsidRPr="009E0473" w:rsidRDefault="00803A07" w:rsidP="00DD50B4">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CB03F"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533278C8" w14:textId="77777777" w:rsidR="00803A07" w:rsidRPr="009E0473" w:rsidRDefault="00803A07" w:rsidP="00DD50B4">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37B9C973" wp14:editId="6D722029">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756DD523" w14:textId="77777777" w:rsidR="00803A07" w:rsidRPr="009E0473" w:rsidRDefault="00803A07" w:rsidP="00DD50B4">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9C973"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756DD523" w14:textId="77777777" w:rsidR="00803A07" w:rsidRPr="009E0473" w:rsidRDefault="00803A07" w:rsidP="00DD50B4">
                      <w:pPr>
                        <w:rPr>
                          <w:b/>
                          <w:sz w:val="24"/>
                        </w:rPr>
                      </w:pPr>
                      <w:r w:rsidRPr="009E0473">
                        <w:rPr>
                          <w:b/>
                          <w:sz w:val="24"/>
                        </w:rPr>
                        <w:t>Knowledge Demands</w:t>
                      </w:r>
                    </w:p>
                  </w:txbxContent>
                </v:textbox>
              </v:shape>
            </w:pict>
          </mc:Fallback>
        </mc:AlternateContent>
      </w:r>
    </w:p>
    <w:p w14:paraId="04317EC5" w14:textId="77777777" w:rsidR="00DD50B4" w:rsidRPr="004E3662" w:rsidRDefault="00DD50B4" w:rsidP="00DD50B4">
      <w:pPr>
        <w:spacing w:after="0" w:line="240" w:lineRule="auto"/>
        <w:ind w:left="720"/>
        <w:rPr>
          <w:sz w:val="24"/>
          <w:szCs w:val="24"/>
        </w:rPr>
      </w:pPr>
    </w:p>
    <w:p w14:paraId="79D8F8D2" w14:textId="77777777" w:rsidR="00DD50B4" w:rsidRPr="004E3662" w:rsidRDefault="00DD50B4" w:rsidP="00DD50B4">
      <w:pPr>
        <w:spacing w:after="0" w:line="240" w:lineRule="auto"/>
        <w:ind w:left="720"/>
        <w:rPr>
          <w:sz w:val="24"/>
          <w:szCs w:val="24"/>
        </w:rPr>
      </w:pPr>
    </w:p>
    <w:p w14:paraId="13CE8568" w14:textId="77777777" w:rsidR="00DD50B4" w:rsidRPr="004E3662" w:rsidRDefault="00DD50B4" w:rsidP="00DD50B4">
      <w:pPr>
        <w:spacing w:after="0" w:line="240" w:lineRule="auto"/>
        <w:ind w:left="720"/>
        <w:rPr>
          <w:sz w:val="24"/>
          <w:szCs w:val="24"/>
        </w:rPr>
      </w:pPr>
    </w:p>
    <w:p w14:paraId="74E096A8" w14:textId="77777777" w:rsidR="00DD50B4" w:rsidRPr="004E3662" w:rsidRDefault="00DD50B4" w:rsidP="00DD50B4">
      <w:pPr>
        <w:spacing w:after="0" w:line="240" w:lineRule="auto"/>
        <w:ind w:left="720"/>
        <w:rPr>
          <w:sz w:val="24"/>
          <w:szCs w:val="24"/>
        </w:rPr>
      </w:pPr>
    </w:p>
    <w:p w14:paraId="6700ADDB" w14:textId="77777777" w:rsidR="00DD50B4" w:rsidRPr="004E3662" w:rsidRDefault="00DD50B4" w:rsidP="00DD50B4">
      <w:pPr>
        <w:spacing w:after="0" w:line="240" w:lineRule="auto"/>
        <w:ind w:left="720"/>
        <w:rPr>
          <w:sz w:val="24"/>
          <w:szCs w:val="24"/>
        </w:rPr>
      </w:pPr>
    </w:p>
    <w:p w14:paraId="201A8A18" w14:textId="77777777" w:rsidR="00DD50B4" w:rsidRPr="004E3662" w:rsidRDefault="00DD50B4" w:rsidP="00DD50B4">
      <w:pPr>
        <w:spacing w:after="0" w:line="240" w:lineRule="auto"/>
        <w:ind w:left="720"/>
        <w:rPr>
          <w:sz w:val="24"/>
          <w:szCs w:val="24"/>
        </w:rPr>
      </w:pPr>
    </w:p>
    <w:p w14:paraId="353084E6" w14:textId="77777777" w:rsidR="00DD50B4" w:rsidRPr="004E3662" w:rsidRDefault="00DD50B4" w:rsidP="00DD50B4">
      <w:pPr>
        <w:spacing w:after="0" w:line="240" w:lineRule="auto"/>
        <w:ind w:left="720"/>
        <w:rPr>
          <w:sz w:val="24"/>
          <w:szCs w:val="24"/>
        </w:rPr>
      </w:pPr>
    </w:p>
    <w:p w14:paraId="69DD2786" w14:textId="77777777" w:rsidR="00763E69" w:rsidRDefault="00763E69" w:rsidP="00763E69">
      <w:pPr>
        <w:pStyle w:val="Footer"/>
        <w:rPr>
          <w:sz w:val="18"/>
          <w:szCs w:val="18"/>
        </w:rPr>
      </w:pPr>
    </w:p>
    <w:p w14:paraId="7152959D" w14:textId="3CE64B22" w:rsidR="00763E69" w:rsidRPr="004E3662" w:rsidRDefault="00763E69" w:rsidP="00763E69">
      <w:pPr>
        <w:pStyle w:val="Footer"/>
        <w:rPr>
          <w:sz w:val="18"/>
          <w:szCs w:val="18"/>
        </w:rPr>
      </w:pPr>
      <w:r w:rsidRPr="004E3662">
        <w:rPr>
          <w:sz w:val="18"/>
          <w:szCs w:val="18"/>
        </w:rPr>
        <w:t>*For more information on the qualitative dimensions of text complexity, visit</w:t>
      </w:r>
      <w:r w:rsidRPr="00DD1885">
        <w:t xml:space="preserve"> </w:t>
      </w:r>
      <w:hyperlink r:id="rId16" w:history="1">
        <w:r w:rsidRPr="0041303A">
          <w:rPr>
            <w:rStyle w:val="Hyperlink"/>
            <w:sz w:val="18"/>
            <w:szCs w:val="18"/>
          </w:rPr>
          <w:t>http://www.achievethecore.org/content/upload/Companion_to_Qualitative_Scale_Features_Explained.pdf</w:t>
        </w:r>
      </w:hyperlink>
    </w:p>
    <w:p w14:paraId="21673EA7" w14:textId="77777777" w:rsidR="00DD50B4" w:rsidRPr="004E3662" w:rsidRDefault="00DD50B4" w:rsidP="00DD50B4">
      <w:pPr>
        <w:pStyle w:val="ListParagraph"/>
        <w:spacing w:after="0" w:line="240" w:lineRule="auto"/>
        <w:rPr>
          <w:b/>
          <w:sz w:val="24"/>
          <w:szCs w:val="24"/>
        </w:rPr>
      </w:pPr>
    </w:p>
    <w:p w14:paraId="10DB5101" w14:textId="77777777" w:rsidR="00DD50B4" w:rsidRPr="004E3662" w:rsidRDefault="00DD50B4" w:rsidP="00DD50B4">
      <w:pPr>
        <w:pStyle w:val="ListParagraph"/>
        <w:numPr>
          <w:ilvl w:val="0"/>
          <w:numId w:val="15"/>
        </w:numPr>
        <w:spacing w:after="0" w:line="240" w:lineRule="auto"/>
        <w:rPr>
          <w:b/>
          <w:sz w:val="24"/>
          <w:szCs w:val="24"/>
        </w:rPr>
      </w:pPr>
      <w:r w:rsidRPr="004E3662">
        <w:rPr>
          <w:b/>
          <w:sz w:val="24"/>
          <w:szCs w:val="24"/>
        </w:rPr>
        <w:t>Reader and Task Considerations</w:t>
      </w:r>
    </w:p>
    <w:p w14:paraId="48BF6004" w14:textId="77777777" w:rsidR="00DD50B4" w:rsidRPr="004E3662" w:rsidRDefault="00DD50B4" w:rsidP="00DD50B4">
      <w:pPr>
        <w:spacing w:after="0" w:line="240" w:lineRule="auto"/>
        <w:ind w:firstLine="720"/>
        <w:rPr>
          <w:sz w:val="24"/>
          <w:szCs w:val="24"/>
        </w:rPr>
      </w:pPr>
      <w:r w:rsidRPr="004E3662">
        <w:rPr>
          <w:sz w:val="24"/>
          <w:szCs w:val="24"/>
        </w:rPr>
        <w:t>What will challenge my students most in this text? What supports can I provide?</w:t>
      </w:r>
    </w:p>
    <w:p w14:paraId="70D34C52" w14:textId="77777777" w:rsidR="00DD50B4" w:rsidRDefault="008616D1" w:rsidP="00DD50B4">
      <w:pPr>
        <w:spacing w:after="0" w:line="240" w:lineRule="auto"/>
        <w:ind w:firstLine="720"/>
        <w:rPr>
          <w:sz w:val="24"/>
          <w:szCs w:val="24"/>
        </w:rPr>
      </w:pPr>
      <w:r>
        <w:rPr>
          <w:sz w:val="24"/>
          <w:szCs w:val="24"/>
        </w:rPr>
        <w:t>The sentence structure and length, along with the archaic language will be the most challenging part of this text. The teacher will need to provide meanings for the challenging vocabulary, model thinking aloud, and questioning for understanding. The students should be guided through a brief synopsis of the previous day’s reading before reading new chapters each day.</w:t>
      </w:r>
    </w:p>
    <w:p w14:paraId="7523E1F1" w14:textId="77777777" w:rsidR="00DD50B4" w:rsidRDefault="00DD50B4" w:rsidP="00DD50B4">
      <w:pPr>
        <w:spacing w:after="0" w:line="240" w:lineRule="auto"/>
        <w:ind w:firstLine="720"/>
        <w:rPr>
          <w:sz w:val="24"/>
          <w:szCs w:val="24"/>
        </w:rPr>
      </w:pPr>
      <w:r w:rsidRPr="004E3662">
        <w:rPr>
          <w:sz w:val="24"/>
          <w:szCs w:val="24"/>
        </w:rPr>
        <w:t>How will this text help my students build knowledge about the world?</w:t>
      </w:r>
    </w:p>
    <w:p w14:paraId="7C9FDA00" w14:textId="77777777" w:rsidR="00DD50B4" w:rsidRDefault="008616D1" w:rsidP="00DD50B4">
      <w:pPr>
        <w:spacing w:after="0" w:line="240" w:lineRule="auto"/>
        <w:ind w:firstLine="720"/>
        <w:rPr>
          <w:sz w:val="24"/>
          <w:szCs w:val="24"/>
        </w:rPr>
      </w:pPr>
      <w:r>
        <w:rPr>
          <w:sz w:val="24"/>
          <w:szCs w:val="24"/>
        </w:rPr>
        <w:t>Students will build knowledge about friendship and how it can be strengthened when friends work together to overcome obstacles in life and achieve a common goal.</w:t>
      </w:r>
    </w:p>
    <w:p w14:paraId="1B7B3128" w14:textId="77777777" w:rsidR="00DD50B4" w:rsidRDefault="00DD50B4" w:rsidP="00DD50B4">
      <w:pPr>
        <w:spacing w:after="0" w:line="240" w:lineRule="auto"/>
        <w:ind w:firstLine="720"/>
        <w:rPr>
          <w:sz w:val="24"/>
          <w:szCs w:val="24"/>
        </w:rPr>
      </w:pPr>
    </w:p>
    <w:p w14:paraId="60198872" w14:textId="77777777" w:rsidR="00DD50B4" w:rsidRDefault="00DD50B4" w:rsidP="00DD50B4">
      <w:pPr>
        <w:pStyle w:val="ListParagraph"/>
        <w:numPr>
          <w:ilvl w:val="0"/>
          <w:numId w:val="15"/>
        </w:numPr>
        <w:spacing w:after="0" w:line="240" w:lineRule="auto"/>
        <w:rPr>
          <w:b/>
          <w:sz w:val="24"/>
          <w:szCs w:val="24"/>
        </w:rPr>
      </w:pPr>
      <w:r>
        <w:rPr>
          <w:b/>
          <w:sz w:val="24"/>
          <w:szCs w:val="24"/>
        </w:rPr>
        <w:lastRenderedPageBreak/>
        <w:t xml:space="preserve">Grade level </w:t>
      </w:r>
    </w:p>
    <w:p w14:paraId="4E94711A" w14:textId="77777777" w:rsidR="00DD50B4" w:rsidRPr="009E0473" w:rsidRDefault="00DD50B4" w:rsidP="00DD50B4">
      <w:pPr>
        <w:pStyle w:val="ListParagraph"/>
        <w:spacing w:after="0" w:line="240" w:lineRule="auto"/>
        <w:rPr>
          <w:b/>
          <w:sz w:val="24"/>
          <w:szCs w:val="24"/>
        </w:rPr>
      </w:pPr>
      <w:r>
        <w:rPr>
          <w:sz w:val="24"/>
          <w:szCs w:val="24"/>
        </w:rPr>
        <w:t>What grade does this book best belong in?</w:t>
      </w:r>
    </w:p>
    <w:p w14:paraId="2FC3DDAB" w14:textId="6B796C30" w:rsidR="00763E69" w:rsidRDefault="00CD4853" w:rsidP="00DD50B4">
      <w:pPr>
        <w:spacing w:after="0" w:line="240" w:lineRule="auto"/>
        <w:rPr>
          <w:rFonts w:asciiTheme="minorHAnsi" w:hAnsiTheme="minorHAnsi" w:cstheme="minorHAnsi"/>
          <w:sz w:val="24"/>
          <w:szCs w:val="24"/>
        </w:rPr>
      </w:pPr>
      <w:r>
        <w:rPr>
          <w:rFonts w:asciiTheme="minorHAnsi" w:hAnsiTheme="minorHAnsi" w:cstheme="minorHAnsi"/>
          <w:sz w:val="24"/>
          <w:szCs w:val="24"/>
        </w:rPr>
        <w:t>This book is suitable for a 2</w:t>
      </w:r>
      <w:r w:rsidRPr="00CD4853">
        <w:rPr>
          <w:rFonts w:asciiTheme="minorHAnsi" w:hAnsiTheme="minorHAnsi" w:cstheme="minorHAnsi"/>
          <w:sz w:val="24"/>
          <w:szCs w:val="24"/>
          <w:vertAlign w:val="superscript"/>
        </w:rPr>
        <w:t>nd</w:t>
      </w:r>
      <w:r>
        <w:rPr>
          <w:rFonts w:asciiTheme="minorHAnsi" w:hAnsiTheme="minorHAnsi" w:cstheme="minorHAnsi"/>
          <w:sz w:val="24"/>
          <w:szCs w:val="24"/>
        </w:rPr>
        <w:t xml:space="preserve"> grade read-aloud.</w:t>
      </w:r>
    </w:p>
    <w:p w14:paraId="6E19ED64" w14:textId="77777777" w:rsidR="00763E69" w:rsidRPr="00763E69" w:rsidRDefault="00763E69" w:rsidP="00763E69">
      <w:pPr>
        <w:rPr>
          <w:rFonts w:asciiTheme="minorHAnsi" w:hAnsiTheme="minorHAnsi" w:cstheme="minorHAnsi"/>
          <w:sz w:val="24"/>
          <w:szCs w:val="24"/>
        </w:rPr>
      </w:pPr>
    </w:p>
    <w:p w14:paraId="05C58B9F" w14:textId="77777777" w:rsidR="00763E69" w:rsidRPr="00763E69" w:rsidRDefault="00763E69" w:rsidP="00763E69">
      <w:pPr>
        <w:rPr>
          <w:rFonts w:asciiTheme="minorHAnsi" w:hAnsiTheme="minorHAnsi" w:cstheme="minorHAnsi"/>
          <w:sz w:val="24"/>
          <w:szCs w:val="24"/>
        </w:rPr>
      </w:pPr>
    </w:p>
    <w:p w14:paraId="7896DE66" w14:textId="77777777" w:rsidR="00763E69" w:rsidRPr="00763E69" w:rsidRDefault="00763E69" w:rsidP="00763E69">
      <w:pPr>
        <w:rPr>
          <w:rFonts w:asciiTheme="minorHAnsi" w:hAnsiTheme="minorHAnsi" w:cstheme="minorHAnsi"/>
          <w:sz w:val="24"/>
          <w:szCs w:val="24"/>
        </w:rPr>
      </w:pPr>
    </w:p>
    <w:p w14:paraId="568B2B62" w14:textId="77777777" w:rsidR="00763E69" w:rsidRPr="00763E69" w:rsidRDefault="00763E69" w:rsidP="00763E69">
      <w:pPr>
        <w:rPr>
          <w:rFonts w:asciiTheme="minorHAnsi" w:hAnsiTheme="minorHAnsi" w:cstheme="minorHAnsi"/>
          <w:sz w:val="24"/>
          <w:szCs w:val="24"/>
        </w:rPr>
      </w:pPr>
    </w:p>
    <w:p w14:paraId="513BEB70" w14:textId="77777777" w:rsidR="00763E69" w:rsidRPr="00763E69" w:rsidRDefault="00763E69" w:rsidP="00763E69">
      <w:pPr>
        <w:rPr>
          <w:rFonts w:asciiTheme="minorHAnsi" w:hAnsiTheme="minorHAnsi" w:cstheme="minorHAnsi"/>
          <w:sz w:val="24"/>
          <w:szCs w:val="24"/>
        </w:rPr>
      </w:pPr>
    </w:p>
    <w:p w14:paraId="35E2B98D" w14:textId="77777777" w:rsidR="00763E69" w:rsidRPr="00763E69" w:rsidRDefault="00763E69" w:rsidP="00763E69">
      <w:pPr>
        <w:rPr>
          <w:rFonts w:asciiTheme="minorHAnsi" w:hAnsiTheme="minorHAnsi" w:cstheme="minorHAnsi"/>
          <w:sz w:val="24"/>
          <w:szCs w:val="24"/>
        </w:rPr>
      </w:pPr>
    </w:p>
    <w:p w14:paraId="2C3859EF" w14:textId="528ED5EF" w:rsidR="00763E69" w:rsidRDefault="00763E69" w:rsidP="00763E69">
      <w:pPr>
        <w:rPr>
          <w:rFonts w:asciiTheme="minorHAnsi" w:hAnsiTheme="minorHAnsi" w:cstheme="minorHAnsi"/>
          <w:sz w:val="24"/>
          <w:szCs w:val="24"/>
        </w:rPr>
      </w:pPr>
    </w:p>
    <w:p w14:paraId="42021113" w14:textId="77777777" w:rsidR="00763E69" w:rsidRDefault="00763E69" w:rsidP="00763E69">
      <w:bookmarkStart w:id="5" w:name="_Hlk509078348"/>
    </w:p>
    <w:p w14:paraId="0C3AD44C" w14:textId="77777777" w:rsidR="00763E69" w:rsidRDefault="00763E69" w:rsidP="00763E69"/>
    <w:p w14:paraId="1F5980FE" w14:textId="77777777" w:rsidR="00763E69" w:rsidRDefault="00763E69" w:rsidP="00763E69"/>
    <w:p w14:paraId="1EA5F228" w14:textId="77777777" w:rsidR="00763E69" w:rsidRDefault="00763E69" w:rsidP="00763E69"/>
    <w:p w14:paraId="01094CA9" w14:textId="77777777" w:rsidR="00763E69" w:rsidRDefault="00763E69" w:rsidP="00763E69"/>
    <w:p w14:paraId="24E4E8F2" w14:textId="77777777" w:rsidR="00763E69" w:rsidRDefault="00763E69" w:rsidP="00763E69"/>
    <w:p w14:paraId="169C0465" w14:textId="77777777" w:rsidR="00763E69" w:rsidRDefault="00763E69" w:rsidP="00763E69"/>
    <w:p w14:paraId="069C1896" w14:textId="77777777" w:rsidR="00763E69" w:rsidRDefault="00763E69" w:rsidP="00763E69"/>
    <w:p w14:paraId="5737CCFE" w14:textId="77777777" w:rsidR="00763E69" w:rsidRDefault="00763E69" w:rsidP="00763E69"/>
    <w:p w14:paraId="6B98BB71" w14:textId="77777777" w:rsidR="00763E69" w:rsidRDefault="00763E69" w:rsidP="00763E69"/>
    <w:p w14:paraId="28E6E02E" w14:textId="77777777" w:rsidR="00763E69" w:rsidRDefault="00763E69" w:rsidP="00763E69"/>
    <w:p w14:paraId="1DAC55D3" w14:textId="77777777" w:rsidR="00763E69" w:rsidRDefault="00763E69" w:rsidP="00763E69"/>
    <w:p w14:paraId="5BB2588E" w14:textId="77777777" w:rsidR="00763E69" w:rsidRDefault="00763E69" w:rsidP="00763E69"/>
    <w:p w14:paraId="1359AE40" w14:textId="25AC3D24" w:rsidR="00763E69" w:rsidRDefault="00763E69" w:rsidP="00763E69">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7" w:history="1">
        <w:r>
          <w:rPr>
            <w:rStyle w:val="Hyperlink"/>
          </w:rPr>
          <w:t>info@studentsachieve.net</w:t>
        </w:r>
      </w:hyperlink>
      <w:r w:rsidRPr="00710901">
        <w:rPr>
          <w:color w:val="1F497D"/>
        </w:rPr>
        <w:t>.</w:t>
      </w:r>
    </w:p>
    <w:bookmarkEnd w:id="5"/>
    <w:p w14:paraId="4CB21015" w14:textId="77777777" w:rsidR="006B2596" w:rsidRPr="00763E69" w:rsidRDefault="006B2596" w:rsidP="00763E69">
      <w:pPr>
        <w:ind w:firstLine="720"/>
        <w:rPr>
          <w:rFonts w:asciiTheme="minorHAnsi" w:hAnsiTheme="minorHAnsi" w:cstheme="minorHAnsi"/>
          <w:sz w:val="24"/>
          <w:szCs w:val="24"/>
        </w:rPr>
      </w:pPr>
    </w:p>
    <w:sectPr w:rsidR="006B2596" w:rsidRPr="00763E69" w:rsidSect="00763E69">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CC7B5B" w16cid:durableId="1E5A3FF9"/>
  <w16cid:commentId w16cid:paraId="3486CCE7" w16cid:durableId="1E5A401A"/>
  <w16cid:commentId w16cid:paraId="594E5F2E" w16cid:durableId="1E5A40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9E057" w14:textId="77777777" w:rsidR="00EF2656" w:rsidRDefault="00EF2656" w:rsidP="007C5C7E">
      <w:pPr>
        <w:spacing w:after="0" w:line="240" w:lineRule="auto"/>
      </w:pPr>
      <w:r>
        <w:separator/>
      </w:r>
    </w:p>
  </w:endnote>
  <w:endnote w:type="continuationSeparator" w:id="0">
    <w:p w14:paraId="59CF283F" w14:textId="77777777" w:rsidR="00EF2656" w:rsidRDefault="00EF2656" w:rsidP="007C5C7E">
      <w:pPr>
        <w:spacing w:after="0" w:line="240" w:lineRule="auto"/>
      </w:pPr>
      <w:r>
        <w:continuationSeparator/>
      </w:r>
    </w:p>
  </w:endnote>
  <w:endnote w:type="continuationNotice" w:id="1">
    <w:p w14:paraId="0D777ABA" w14:textId="77777777" w:rsidR="00EF2656" w:rsidRDefault="00EF26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394067"/>
      <w:docPartObj>
        <w:docPartGallery w:val="Page Numbers (Bottom of Page)"/>
        <w:docPartUnique/>
      </w:docPartObj>
    </w:sdtPr>
    <w:sdtEndPr>
      <w:rPr>
        <w:noProof/>
      </w:rPr>
    </w:sdtEndPr>
    <w:sdtContent>
      <w:p w14:paraId="553CCEDF" w14:textId="2CEB803D" w:rsidR="00763E69" w:rsidRDefault="00763E69">
        <w:pPr>
          <w:pStyle w:val="Footer"/>
          <w:jc w:val="right"/>
        </w:pPr>
        <w:r w:rsidRPr="00763E69">
          <w:rPr>
            <w:rFonts w:ascii="Lucida Sans" w:hAnsi="Lucida Sans"/>
            <w:sz w:val="16"/>
            <w:szCs w:val="16"/>
          </w:rPr>
          <w:fldChar w:fldCharType="begin"/>
        </w:r>
        <w:r w:rsidRPr="00763E69">
          <w:rPr>
            <w:rFonts w:ascii="Lucida Sans" w:hAnsi="Lucida Sans"/>
            <w:sz w:val="16"/>
            <w:szCs w:val="16"/>
          </w:rPr>
          <w:instrText xml:space="preserve"> PAGE   \* MERGEFORMAT </w:instrText>
        </w:r>
        <w:r w:rsidRPr="00763E69">
          <w:rPr>
            <w:rFonts w:ascii="Lucida Sans" w:hAnsi="Lucida Sans"/>
            <w:sz w:val="16"/>
            <w:szCs w:val="16"/>
          </w:rPr>
          <w:fldChar w:fldCharType="separate"/>
        </w:r>
        <w:r w:rsidR="00C2080B">
          <w:rPr>
            <w:rFonts w:ascii="Lucida Sans" w:hAnsi="Lucida Sans"/>
            <w:noProof/>
            <w:sz w:val="16"/>
            <w:szCs w:val="16"/>
          </w:rPr>
          <w:t>14</w:t>
        </w:r>
        <w:r w:rsidRPr="00763E69">
          <w:rPr>
            <w:rFonts w:ascii="Lucida Sans" w:hAnsi="Lucida Sans"/>
            <w:noProof/>
            <w:sz w:val="16"/>
            <w:szCs w:val="16"/>
          </w:rPr>
          <w:fldChar w:fldCharType="end"/>
        </w:r>
      </w:p>
    </w:sdtContent>
  </w:sdt>
  <w:p w14:paraId="57CC3A8C" w14:textId="70AC85E9" w:rsidR="00763E69" w:rsidRDefault="00763E69" w:rsidP="00763E69">
    <w:pPr>
      <w:pStyle w:val="Footer"/>
      <w:jc w:val="center"/>
    </w:pPr>
    <w:r>
      <w:rPr>
        <w:noProof/>
      </w:rPr>
      <w:drawing>
        <wp:inline distT="0" distB="0" distL="0" distR="0" wp14:anchorId="259A2A9E" wp14:editId="2661A353">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8B571" w14:textId="77777777" w:rsidR="00EF2656" w:rsidRDefault="00EF2656" w:rsidP="007C5C7E">
      <w:pPr>
        <w:spacing w:after="0" w:line="240" w:lineRule="auto"/>
      </w:pPr>
      <w:r>
        <w:separator/>
      </w:r>
    </w:p>
  </w:footnote>
  <w:footnote w:type="continuationSeparator" w:id="0">
    <w:p w14:paraId="67B6CD11" w14:textId="77777777" w:rsidR="00EF2656" w:rsidRDefault="00EF2656" w:rsidP="007C5C7E">
      <w:pPr>
        <w:spacing w:after="0" w:line="240" w:lineRule="auto"/>
      </w:pPr>
      <w:r>
        <w:continuationSeparator/>
      </w:r>
    </w:p>
  </w:footnote>
  <w:footnote w:type="continuationNotice" w:id="1">
    <w:p w14:paraId="12DCA945" w14:textId="77777777" w:rsidR="00EF2656" w:rsidRDefault="00EF26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BD6BD" w14:textId="0609F1DD" w:rsidR="00803A07" w:rsidRDefault="002C06FD" w:rsidP="001034D9">
    <w:pPr>
      <w:pStyle w:val="Header"/>
      <w:jc w:val="center"/>
    </w:pPr>
    <w:r>
      <w:t>Caddo Parish Schools</w:t>
    </w:r>
    <w:r>
      <w:tab/>
    </w:r>
    <w:r w:rsidR="00803A07">
      <w:rPr>
        <w:i/>
      </w:rPr>
      <w:t>Wizard of Oz</w:t>
    </w:r>
    <w:r w:rsidR="00803A07">
      <w:tab/>
      <w:t>Recommended for Grade 2</w:t>
    </w:r>
  </w:p>
  <w:p w14:paraId="1ED9D8F8" w14:textId="77777777" w:rsidR="00803A07" w:rsidRDefault="00803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DC0E92"/>
    <w:multiLevelType w:val="hybridMultilevel"/>
    <w:tmpl w:val="9E8CE87A"/>
    <w:lvl w:ilvl="0" w:tplc="321604C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B2DC5"/>
    <w:multiLevelType w:val="hybridMultilevel"/>
    <w:tmpl w:val="85DA5D88"/>
    <w:lvl w:ilvl="0" w:tplc="7DBAB24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0A239E"/>
    <w:multiLevelType w:val="hybridMultilevel"/>
    <w:tmpl w:val="E11EFEDA"/>
    <w:lvl w:ilvl="0" w:tplc="7792B8C2">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
  </w:num>
  <w:num w:numId="3">
    <w:abstractNumId w:val="5"/>
  </w:num>
  <w:num w:numId="4">
    <w:abstractNumId w:val="4"/>
  </w:num>
  <w:num w:numId="5">
    <w:abstractNumId w:val="1"/>
  </w:num>
  <w:num w:numId="6">
    <w:abstractNumId w:val="6"/>
  </w:num>
  <w:num w:numId="7">
    <w:abstractNumId w:val="10"/>
  </w:num>
  <w:num w:numId="8">
    <w:abstractNumId w:val="0"/>
  </w:num>
  <w:num w:numId="9">
    <w:abstractNumId w:val="15"/>
  </w:num>
  <w:num w:numId="10">
    <w:abstractNumId w:val="11"/>
  </w:num>
  <w:num w:numId="11">
    <w:abstractNumId w:val="14"/>
  </w:num>
  <w:num w:numId="12">
    <w:abstractNumId w:val="2"/>
  </w:num>
  <w:num w:numId="13">
    <w:abstractNumId w:val="16"/>
  </w:num>
  <w:num w:numId="14">
    <w:abstractNumId w:val="9"/>
  </w:num>
  <w:num w:numId="15">
    <w:abstractNumId w:val="7"/>
  </w:num>
  <w:num w:numId="16">
    <w:abstractNumId w:val="17"/>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1D88"/>
    <w:rsid w:val="0000673E"/>
    <w:rsid w:val="000074EF"/>
    <w:rsid w:val="00023430"/>
    <w:rsid w:val="00023C99"/>
    <w:rsid w:val="00026672"/>
    <w:rsid w:val="00026D6A"/>
    <w:rsid w:val="0003628C"/>
    <w:rsid w:val="000422B4"/>
    <w:rsid w:val="000601D8"/>
    <w:rsid w:val="000629C6"/>
    <w:rsid w:val="00070277"/>
    <w:rsid w:val="0007569E"/>
    <w:rsid w:val="00081A99"/>
    <w:rsid w:val="00093A75"/>
    <w:rsid w:val="00097A95"/>
    <w:rsid w:val="000A356C"/>
    <w:rsid w:val="000A617B"/>
    <w:rsid w:val="000B21CE"/>
    <w:rsid w:val="000B5786"/>
    <w:rsid w:val="000C0A5F"/>
    <w:rsid w:val="000C1F21"/>
    <w:rsid w:val="000C59B2"/>
    <w:rsid w:val="000D24FD"/>
    <w:rsid w:val="000D2C2E"/>
    <w:rsid w:val="000D71CD"/>
    <w:rsid w:val="000F11DB"/>
    <w:rsid w:val="000F20B9"/>
    <w:rsid w:val="000F58E6"/>
    <w:rsid w:val="00101696"/>
    <w:rsid w:val="001034D9"/>
    <w:rsid w:val="00110DC7"/>
    <w:rsid w:val="00112A40"/>
    <w:rsid w:val="00125969"/>
    <w:rsid w:val="00135757"/>
    <w:rsid w:val="00144A4B"/>
    <w:rsid w:val="00157581"/>
    <w:rsid w:val="00172736"/>
    <w:rsid w:val="00172E62"/>
    <w:rsid w:val="00173091"/>
    <w:rsid w:val="00174578"/>
    <w:rsid w:val="00176A8B"/>
    <w:rsid w:val="00177848"/>
    <w:rsid w:val="001862BD"/>
    <w:rsid w:val="0018635B"/>
    <w:rsid w:val="00193EB0"/>
    <w:rsid w:val="001A1D7C"/>
    <w:rsid w:val="001A1F28"/>
    <w:rsid w:val="001B27A3"/>
    <w:rsid w:val="001C1D02"/>
    <w:rsid w:val="001C7D7D"/>
    <w:rsid w:val="001E2923"/>
    <w:rsid w:val="001E3145"/>
    <w:rsid w:val="001F1840"/>
    <w:rsid w:val="00206279"/>
    <w:rsid w:val="002269C7"/>
    <w:rsid w:val="00233CFF"/>
    <w:rsid w:val="00244B3E"/>
    <w:rsid w:val="00247713"/>
    <w:rsid w:val="00254E6B"/>
    <w:rsid w:val="00255209"/>
    <w:rsid w:val="00255CD7"/>
    <w:rsid w:val="00277174"/>
    <w:rsid w:val="00286F6B"/>
    <w:rsid w:val="00293076"/>
    <w:rsid w:val="002B4002"/>
    <w:rsid w:val="002C06FD"/>
    <w:rsid w:val="002C1172"/>
    <w:rsid w:val="002C77A8"/>
    <w:rsid w:val="002E2972"/>
    <w:rsid w:val="002F2D10"/>
    <w:rsid w:val="002F4D99"/>
    <w:rsid w:val="002F6E5E"/>
    <w:rsid w:val="00304AF9"/>
    <w:rsid w:val="0030565D"/>
    <w:rsid w:val="00310E75"/>
    <w:rsid w:val="003128A4"/>
    <w:rsid w:val="00317539"/>
    <w:rsid w:val="00320A5A"/>
    <w:rsid w:val="003316E8"/>
    <w:rsid w:val="00334233"/>
    <w:rsid w:val="003347D2"/>
    <w:rsid w:val="0033568A"/>
    <w:rsid w:val="00351820"/>
    <w:rsid w:val="00354232"/>
    <w:rsid w:val="00357D5B"/>
    <w:rsid w:val="00361B14"/>
    <w:rsid w:val="00382434"/>
    <w:rsid w:val="003B42B1"/>
    <w:rsid w:val="003B54B8"/>
    <w:rsid w:val="003C1ABD"/>
    <w:rsid w:val="003C1B2E"/>
    <w:rsid w:val="003C4B0D"/>
    <w:rsid w:val="003E0AAA"/>
    <w:rsid w:val="003E3288"/>
    <w:rsid w:val="003E429E"/>
    <w:rsid w:val="003E6F09"/>
    <w:rsid w:val="003F1232"/>
    <w:rsid w:val="004003F1"/>
    <w:rsid w:val="00402B6A"/>
    <w:rsid w:val="0041303A"/>
    <w:rsid w:val="0043158B"/>
    <w:rsid w:val="00433701"/>
    <w:rsid w:val="004438EA"/>
    <w:rsid w:val="00456384"/>
    <w:rsid w:val="00457D5F"/>
    <w:rsid w:val="004661F5"/>
    <w:rsid w:val="004A0642"/>
    <w:rsid w:val="004A2D02"/>
    <w:rsid w:val="004A47B4"/>
    <w:rsid w:val="004B2372"/>
    <w:rsid w:val="004C328D"/>
    <w:rsid w:val="004C493C"/>
    <w:rsid w:val="004D3BFD"/>
    <w:rsid w:val="004E2424"/>
    <w:rsid w:val="004E6A5C"/>
    <w:rsid w:val="004F5707"/>
    <w:rsid w:val="00511F20"/>
    <w:rsid w:val="00513826"/>
    <w:rsid w:val="00520D61"/>
    <w:rsid w:val="005222B3"/>
    <w:rsid w:val="00545861"/>
    <w:rsid w:val="005464AA"/>
    <w:rsid w:val="00551164"/>
    <w:rsid w:val="00557D31"/>
    <w:rsid w:val="0057360F"/>
    <w:rsid w:val="005818BC"/>
    <w:rsid w:val="005825A3"/>
    <w:rsid w:val="0058463C"/>
    <w:rsid w:val="00585417"/>
    <w:rsid w:val="0059136E"/>
    <w:rsid w:val="00595C59"/>
    <w:rsid w:val="00595D95"/>
    <w:rsid w:val="005B6C42"/>
    <w:rsid w:val="005F445E"/>
    <w:rsid w:val="005F6F91"/>
    <w:rsid w:val="006006F6"/>
    <w:rsid w:val="00607349"/>
    <w:rsid w:val="006356F6"/>
    <w:rsid w:val="006644B0"/>
    <w:rsid w:val="00693984"/>
    <w:rsid w:val="00697CDC"/>
    <w:rsid w:val="006A0D76"/>
    <w:rsid w:val="006A2B33"/>
    <w:rsid w:val="006A2B8D"/>
    <w:rsid w:val="006B0EFD"/>
    <w:rsid w:val="006B2596"/>
    <w:rsid w:val="006B4055"/>
    <w:rsid w:val="006D06B6"/>
    <w:rsid w:val="006E60E1"/>
    <w:rsid w:val="006F03E1"/>
    <w:rsid w:val="00711F4B"/>
    <w:rsid w:val="00712A4E"/>
    <w:rsid w:val="0071580F"/>
    <w:rsid w:val="00723A87"/>
    <w:rsid w:val="00725A30"/>
    <w:rsid w:val="00730573"/>
    <w:rsid w:val="00731B3F"/>
    <w:rsid w:val="007614B4"/>
    <w:rsid w:val="00763E69"/>
    <w:rsid w:val="0077277F"/>
    <w:rsid w:val="00776820"/>
    <w:rsid w:val="00785F98"/>
    <w:rsid w:val="00792B6D"/>
    <w:rsid w:val="007A1465"/>
    <w:rsid w:val="007B449E"/>
    <w:rsid w:val="007C1EF1"/>
    <w:rsid w:val="007C2CF3"/>
    <w:rsid w:val="007C5C7E"/>
    <w:rsid w:val="007F2B5F"/>
    <w:rsid w:val="00803A07"/>
    <w:rsid w:val="008101BC"/>
    <w:rsid w:val="00813997"/>
    <w:rsid w:val="008154CF"/>
    <w:rsid w:val="00816EE6"/>
    <w:rsid w:val="0082475F"/>
    <w:rsid w:val="00841C15"/>
    <w:rsid w:val="00842DD7"/>
    <w:rsid w:val="008437BA"/>
    <w:rsid w:val="00850B94"/>
    <w:rsid w:val="008517EB"/>
    <w:rsid w:val="0085224F"/>
    <w:rsid w:val="0085291B"/>
    <w:rsid w:val="008545C4"/>
    <w:rsid w:val="008616D1"/>
    <w:rsid w:val="00864839"/>
    <w:rsid w:val="00876C79"/>
    <w:rsid w:val="008A010C"/>
    <w:rsid w:val="008A3ED3"/>
    <w:rsid w:val="008B1167"/>
    <w:rsid w:val="008B1BC0"/>
    <w:rsid w:val="008C1304"/>
    <w:rsid w:val="008D142B"/>
    <w:rsid w:val="008D16B9"/>
    <w:rsid w:val="008D30C9"/>
    <w:rsid w:val="008D4B38"/>
    <w:rsid w:val="008E2FB2"/>
    <w:rsid w:val="008E4E30"/>
    <w:rsid w:val="008F4EF2"/>
    <w:rsid w:val="009140E9"/>
    <w:rsid w:val="00922685"/>
    <w:rsid w:val="00924F9F"/>
    <w:rsid w:val="0093038E"/>
    <w:rsid w:val="0093474C"/>
    <w:rsid w:val="009409AE"/>
    <w:rsid w:val="00940D63"/>
    <w:rsid w:val="009500C6"/>
    <w:rsid w:val="0095234C"/>
    <w:rsid w:val="00956DD7"/>
    <w:rsid w:val="00973E20"/>
    <w:rsid w:val="009756BB"/>
    <w:rsid w:val="00986747"/>
    <w:rsid w:val="00990294"/>
    <w:rsid w:val="009A5C5D"/>
    <w:rsid w:val="009B08A6"/>
    <w:rsid w:val="009B2F14"/>
    <w:rsid w:val="009D602B"/>
    <w:rsid w:val="009E6E94"/>
    <w:rsid w:val="009F7AB5"/>
    <w:rsid w:val="00A108FA"/>
    <w:rsid w:val="00A21717"/>
    <w:rsid w:val="00A32132"/>
    <w:rsid w:val="00A328F3"/>
    <w:rsid w:val="00A32EFC"/>
    <w:rsid w:val="00A4516C"/>
    <w:rsid w:val="00A7045F"/>
    <w:rsid w:val="00A74BCC"/>
    <w:rsid w:val="00A803B0"/>
    <w:rsid w:val="00A83022"/>
    <w:rsid w:val="00A8318F"/>
    <w:rsid w:val="00AA210B"/>
    <w:rsid w:val="00AA596C"/>
    <w:rsid w:val="00AC0831"/>
    <w:rsid w:val="00AC350E"/>
    <w:rsid w:val="00AC67AC"/>
    <w:rsid w:val="00AD0170"/>
    <w:rsid w:val="00AD155A"/>
    <w:rsid w:val="00AD7948"/>
    <w:rsid w:val="00AE187D"/>
    <w:rsid w:val="00AE2C4A"/>
    <w:rsid w:val="00AF58BB"/>
    <w:rsid w:val="00AF6459"/>
    <w:rsid w:val="00B0000C"/>
    <w:rsid w:val="00B00CD0"/>
    <w:rsid w:val="00B02726"/>
    <w:rsid w:val="00B13FBF"/>
    <w:rsid w:val="00B15273"/>
    <w:rsid w:val="00B27EA9"/>
    <w:rsid w:val="00B44D3C"/>
    <w:rsid w:val="00B474EF"/>
    <w:rsid w:val="00B76181"/>
    <w:rsid w:val="00B81577"/>
    <w:rsid w:val="00B847AE"/>
    <w:rsid w:val="00B856A4"/>
    <w:rsid w:val="00B91E29"/>
    <w:rsid w:val="00B9763E"/>
    <w:rsid w:val="00BB626D"/>
    <w:rsid w:val="00BD52FD"/>
    <w:rsid w:val="00BE64AB"/>
    <w:rsid w:val="00BE744E"/>
    <w:rsid w:val="00C02388"/>
    <w:rsid w:val="00C04CF1"/>
    <w:rsid w:val="00C2080B"/>
    <w:rsid w:val="00C57911"/>
    <w:rsid w:val="00C6107E"/>
    <w:rsid w:val="00C62ECC"/>
    <w:rsid w:val="00C65099"/>
    <w:rsid w:val="00C67BC6"/>
    <w:rsid w:val="00C75F0E"/>
    <w:rsid w:val="00CA07EF"/>
    <w:rsid w:val="00CA218E"/>
    <w:rsid w:val="00CC287B"/>
    <w:rsid w:val="00CC3781"/>
    <w:rsid w:val="00CC51A2"/>
    <w:rsid w:val="00CC5BBD"/>
    <w:rsid w:val="00CD2949"/>
    <w:rsid w:val="00CD3C10"/>
    <w:rsid w:val="00CD4853"/>
    <w:rsid w:val="00CD4D12"/>
    <w:rsid w:val="00CD6B7F"/>
    <w:rsid w:val="00CE0517"/>
    <w:rsid w:val="00CF3DCC"/>
    <w:rsid w:val="00D06B42"/>
    <w:rsid w:val="00D12975"/>
    <w:rsid w:val="00D140AD"/>
    <w:rsid w:val="00D14295"/>
    <w:rsid w:val="00D170CD"/>
    <w:rsid w:val="00D50B26"/>
    <w:rsid w:val="00D60F36"/>
    <w:rsid w:val="00D77BF9"/>
    <w:rsid w:val="00D82B1D"/>
    <w:rsid w:val="00D960F9"/>
    <w:rsid w:val="00D96F8F"/>
    <w:rsid w:val="00DA2018"/>
    <w:rsid w:val="00DA55BE"/>
    <w:rsid w:val="00DA6AE5"/>
    <w:rsid w:val="00DA71A3"/>
    <w:rsid w:val="00DB2A2A"/>
    <w:rsid w:val="00DB308F"/>
    <w:rsid w:val="00DC4F7E"/>
    <w:rsid w:val="00DD1885"/>
    <w:rsid w:val="00DD50B4"/>
    <w:rsid w:val="00DE2804"/>
    <w:rsid w:val="00DE37B3"/>
    <w:rsid w:val="00E135D8"/>
    <w:rsid w:val="00E210DA"/>
    <w:rsid w:val="00E22959"/>
    <w:rsid w:val="00E318B7"/>
    <w:rsid w:val="00E40674"/>
    <w:rsid w:val="00E44C8B"/>
    <w:rsid w:val="00E4558C"/>
    <w:rsid w:val="00E652DA"/>
    <w:rsid w:val="00E7112C"/>
    <w:rsid w:val="00E817DF"/>
    <w:rsid w:val="00E8273F"/>
    <w:rsid w:val="00EA05A2"/>
    <w:rsid w:val="00EA15C3"/>
    <w:rsid w:val="00EB4332"/>
    <w:rsid w:val="00EC5BA5"/>
    <w:rsid w:val="00ED29F2"/>
    <w:rsid w:val="00EF0DD0"/>
    <w:rsid w:val="00EF2656"/>
    <w:rsid w:val="00F12AEB"/>
    <w:rsid w:val="00F31EA8"/>
    <w:rsid w:val="00F37E68"/>
    <w:rsid w:val="00F42259"/>
    <w:rsid w:val="00F53905"/>
    <w:rsid w:val="00F5473F"/>
    <w:rsid w:val="00F60B53"/>
    <w:rsid w:val="00F8197E"/>
    <w:rsid w:val="00F87EC0"/>
    <w:rsid w:val="00F93D68"/>
    <w:rsid w:val="00F94157"/>
    <w:rsid w:val="00F9689F"/>
    <w:rsid w:val="00F975B9"/>
    <w:rsid w:val="00FA3194"/>
    <w:rsid w:val="00FA611B"/>
    <w:rsid w:val="00FB2380"/>
    <w:rsid w:val="00FB2417"/>
    <w:rsid w:val="00FC0021"/>
    <w:rsid w:val="00FD33F8"/>
    <w:rsid w:val="00FD39D6"/>
    <w:rsid w:val="00FE59E5"/>
    <w:rsid w:val="00FE6C90"/>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5F59B"/>
  <w15:docId w15:val="{0E667C48-A067-4648-9EFB-935550F5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1A1D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mailto:info@studentsachieve.net" TargetMode="External"/><Relationship Id="rId2" Type="http://schemas.openxmlformats.org/officeDocument/2006/relationships/customXml" Target="../customXml/item2.xml"/><Relationship Id="rId16" Type="http://schemas.openxmlformats.org/officeDocument/2006/relationships/hyperlink" Target="http://www.achievethecore.org/content/upload/Companion_to_Qualitative_Scale_Features_Explained.pdf"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5" Type="http://schemas.openxmlformats.org/officeDocument/2006/relationships/settings" Target="settings.xml"/><Relationship Id="rId15" Type="http://schemas.openxmlformats.org/officeDocument/2006/relationships/hyperlink" Target="http://www.lexile.com/" TargetMode="External"/><Relationship Id="rId10" Type="http://schemas.openxmlformats.org/officeDocument/2006/relationships/hyperlink" Target="https://achievethecore.org/page/3036/the-wizard-of-oz-with-companion-text-se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7E91F-669C-4C15-A076-B720A40A33A0}">
  <ds:schemaRefs>
    <ds:schemaRef ds:uri="http://schemas.openxmlformats.org/officeDocument/2006/bibliography"/>
  </ds:schemaRefs>
</ds:datastoreItem>
</file>

<file path=customXml/itemProps2.xml><?xml version="1.0" encoding="utf-8"?>
<ds:datastoreItem xmlns:ds="http://schemas.openxmlformats.org/officeDocument/2006/customXml" ds:itemID="{7E49C9FA-8BFB-4FDF-9B53-725C2763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4</cp:revision>
  <cp:lastPrinted>2014-07-20T21:13:00Z</cp:lastPrinted>
  <dcterms:created xsi:type="dcterms:W3CDTF">2018-03-19T18:00:00Z</dcterms:created>
  <dcterms:modified xsi:type="dcterms:W3CDTF">2018-03-21T20:37:00Z</dcterms:modified>
</cp:coreProperties>
</file>