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E0953" w14:textId="77777777" w:rsidR="0057360F"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Pr>
          <w:rFonts w:asciiTheme="minorHAnsi" w:hAnsiTheme="minorHAnsi" w:cstheme="minorHAnsi"/>
          <w:sz w:val="32"/>
          <w:szCs w:val="32"/>
          <w:u w:val="single"/>
        </w:rPr>
        <w:t xml:space="preserve">  </w:t>
      </w:r>
      <w:r w:rsidR="003E6754">
        <w:rPr>
          <w:rFonts w:asciiTheme="minorHAnsi" w:hAnsiTheme="minorHAnsi" w:cstheme="minorHAnsi"/>
          <w:sz w:val="32"/>
          <w:szCs w:val="32"/>
          <w:u w:val="single"/>
        </w:rPr>
        <w:t>From Seed to Plant by Gail Gibbons</w:t>
      </w:r>
    </w:p>
    <w:p w14:paraId="4E88AA7D" w14:textId="2F8544A2" w:rsidR="00247713" w:rsidRPr="00A0582D" w:rsidRDefault="0093038E" w:rsidP="001034D9">
      <w:pPr>
        <w:spacing w:after="0" w:line="360" w:lineRule="auto"/>
        <w:rPr>
          <w:rFonts w:asciiTheme="minorHAnsi" w:hAnsiTheme="minorHAnsi" w:cstheme="minorHAnsi"/>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BC5B27">
        <w:rPr>
          <w:rFonts w:asciiTheme="minorHAnsi" w:hAnsiTheme="minorHAnsi" w:cstheme="minorHAnsi"/>
          <w:sz w:val="32"/>
          <w:szCs w:val="32"/>
        </w:rPr>
        <w:t xml:space="preserve"> 10 </w:t>
      </w:r>
      <w:r w:rsidR="00CF05F2">
        <w:rPr>
          <w:rFonts w:asciiTheme="minorHAnsi" w:hAnsiTheme="minorHAnsi" w:cstheme="minorHAnsi"/>
          <w:sz w:val="32"/>
          <w:szCs w:val="32"/>
        </w:rPr>
        <w:t>Days (</w:t>
      </w:r>
      <w:r w:rsidR="003B071A">
        <w:rPr>
          <w:rFonts w:asciiTheme="minorHAnsi" w:hAnsiTheme="minorHAnsi" w:cstheme="minorHAnsi"/>
          <w:sz w:val="24"/>
          <w:szCs w:val="24"/>
        </w:rPr>
        <w:t>20 -</w:t>
      </w:r>
      <w:r w:rsidR="009A5C5D" w:rsidRPr="00457D5F">
        <w:rPr>
          <w:rFonts w:asciiTheme="minorHAnsi" w:hAnsiTheme="minorHAnsi" w:cstheme="minorHAnsi"/>
          <w:sz w:val="24"/>
          <w:szCs w:val="24"/>
        </w:rPr>
        <w:t xml:space="preserve"> </w:t>
      </w:r>
      <w:r w:rsidR="00CF05F2">
        <w:rPr>
          <w:rFonts w:asciiTheme="minorHAnsi" w:hAnsiTheme="minorHAnsi" w:cstheme="minorHAnsi"/>
          <w:sz w:val="24"/>
          <w:szCs w:val="24"/>
        </w:rPr>
        <w:t>30</w:t>
      </w:r>
      <w:r w:rsidR="00B474EF" w:rsidRPr="00457D5F">
        <w:rPr>
          <w:rFonts w:asciiTheme="minorHAnsi" w:hAnsiTheme="minorHAnsi" w:cstheme="minorHAnsi"/>
          <w:sz w:val="24"/>
          <w:szCs w:val="24"/>
        </w:rPr>
        <w:t xml:space="preserve"> minutes per day)</w:t>
      </w:r>
      <w:r w:rsidR="00A5655A">
        <w:rPr>
          <w:rFonts w:asciiTheme="minorHAnsi" w:hAnsiTheme="minorHAnsi" w:cstheme="minorHAnsi"/>
          <w:sz w:val="24"/>
          <w:szCs w:val="24"/>
        </w:rPr>
        <w:t xml:space="preserve"> </w:t>
      </w:r>
    </w:p>
    <w:p w14:paraId="6C0168A1" w14:textId="2F4CC0D5" w:rsidR="00CC51A2" w:rsidRPr="001677B6" w:rsidRDefault="001F1840" w:rsidP="00775D81">
      <w:pPr>
        <w:tabs>
          <w:tab w:val="left" w:pos="8187"/>
        </w:tabs>
        <w:spacing w:after="0" w:line="360" w:lineRule="auto"/>
        <w:rPr>
          <w:rFonts w:asciiTheme="minorHAnsi" w:hAnsiTheme="minorHAnsi" w:cstheme="minorHAnsi"/>
          <w:sz w:val="32"/>
          <w:szCs w:val="32"/>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w:t>
      </w:r>
      <w:r w:rsidR="00F14F75">
        <w:rPr>
          <w:rFonts w:asciiTheme="minorHAnsi" w:hAnsiTheme="minorHAnsi" w:cstheme="minorHAnsi"/>
          <w:sz w:val="32"/>
          <w:szCs w:val="32"/>
          <w:u w:val="single"/>
        </w:rPr>
        <w:t xml:space="preserve">K </w:t>
      </w:r>
      <w:r>
        <w:rPr>
          <w:rFonts w:asciiTheme="minorHAnsi" w:hAnsiTheme="minorHAnsi" w:cstheme="minorHAnsi"/>
          <w:sz w:val="32"/>
          <w:szCs w:val="32"/>
          <w:u w:val="single"/>
        </w:rPr>
        <w:t>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1677B6">
        <w:rPr>
          <w:rFonts w:asciiTheme="minorHAnsi" w:hAnsiTheme="minorHAnsi" w:cstheme="minorHAnsi"/>
          <w:sz w:val="32"/>
          <w:szCs w:val="32"/>
          <w:u w:val="single"/>
        </w:rPr>
        <w:t>:</w:t>
      </w:r>
      <w:r w:rsidR="001677B6">
        <w:rPr>
          <w:rFonts w:asciiTheme="minorHAnsi" w:hAnsiTheme="minorHAnsi" w:cstheme="minorHAnsi"/>
          <w:sz w:val="32"/>
          <w:szCs w:val="32"/>
        </w:rPr>
        <w:t xml:space="preserve"> RI.K.1, RI.K.2, RI.K.3, RI.K.4, RI.K.7; W.K.2, W.K.8; SL.K.1, SL.K.2, SL.K.3, SL.K.4, SL.K.5, SL.K.6; L.K.1, L.K.2, L.K.5, L.K.6</w:t>
      </w:r>
    </w:p>
    <w:p w14:paraId="0771FDF5" w14:textId="77777777"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3B286011" w14:textId="77777777" w:rsidR="00EE4DBF" w:rsidRDefault="00EE4DBF"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student will understand </w:t>
      </w:r>
      <w:r w:rsidR="00F14F75">
        <w:rPr>
          <w:rFonts w:asciiTheme="minorHAnsi" w:hAnsiTheme="minorHAnsi" w:cstheme="minorHAnsi"/>
          <w:sz w:val="24"/>
          <w:szCs w:val="24"/>
        </w:rPr>
        <w:t xml:space="preserve">the </w:t>
      </w:r>
      <w:r w:rsidR="007A4FA8">
        <w:rPr>
          <w:rFonts w:asciiTheme="minorHAnsi" w:hAnsiTheme="minorHAnsi" w:cstheme="minorHAnsi"/>
          <w:sz w:val="24"/>
          <w:szCs w:val="24"/>
        </w:rPr>
        <w:t>p</w:t>
      </w:r>
      <w:r w:rsidR="006259AB">
        <w:rPr>
          <w:rFonts w:asciiTheme="minorHAnsi" w:hAnsiTheme="minorHAnsi" w:cstheme="minorHAnsi"/>
          <w:sz w:val="24"/>
          <w:szCs w:val="24"/>
        </w:rPr>
        <w:t>lant life cycle.</w:t>
      </w:r>
    </w:p>
    <w:p w14:paraId="16FA51A2" w14:textId="77777777" w:rsidR="00872E8D" w:rsidRPr="00EE4DBF" w:rsidRDefault="00872E8D" w:rsidP="001034D9">
      <w:pPr>
        <w:spacing w:after="0" w:line="360" w:lineRule="auto"/>
        <w:rPr>
          <w:rFonts w:asciiTheme="minorHAnsi" w:hAnsiTheme="minorHAnsi" w:cstheme="minorHAnsi"/>
          <w:sz w:val="24"/>
          <w:szCs w:val="24"/>
        </w:rPr>
      </w:pPr>
    </w:p>
    <w:p w14:paraId="1C1A6515"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3BA49711" w14:textId="77777777" w:rsidR="008101BC"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2F333721" w14:textId="77777777" w:rsidR="00F927D2" w:rsidRDefault="001F1840" w:rsidP="00F927D2">
      <w:pPr>
        <w:pStyle w:val="ListParagraph"/>
        <w:numPr>
          <w:ilvl w:val="0"/>
          <w:numId w:val="1"/>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7B77119E" w14:textId="77777777" w:rsidR="00F927D2" w:rsidRDefault="00F927D2" w:rsidP="00F927D2">
      <w:pPr>
        <w:pStyle w:val="ListParagraph"/>
        <w:spacing w:after="0" w:line="360" w:lineRule="auto"/>
        <w:ind w:left="360"/>
        <w:rPr>
          <w:rFonts w:asciiTheme="minorHAnsi" w:hAnsiTheme="minorHAnsi" w:cstheme="minorHAnsi"/>
          <w:sz w:val="24"/>
          <w:szCs w:val="24"/>
        </w:rPr>
      </w:pPr>
    </w:p>
    <w:p w14:paraId="3AB57A29" w14:textId="5AD6BF55" w:rsidR="006259AB" w:rsidRPr="00F927D2" w:rsidRDefault="006259AB" w:rsidP="00F927D2">
      <w:pPr>
        <w:pStyle w:val="ListParagraph"/>
        <w:spacing w:after="0" w:line="360" w:lineRule="auto"/>
        <w:ind w:left="360"/>
        <w:rPr>
          <w:rFonts w:asciiTheme="minorHAnsi" w:hAnsiTheme="minorHAnsi" w:cstheme="minorHAnsi"/>
          <w:color w:val="000000" w:themeColor="text1"/>
          <w:sz w:val="24"/>
          <w:szCs w:val="24"/>
        </w:rPr>
      </w:pPr>
      <w:r w:rsidRPr="00F927D2">
        <w:rPr>
          <w:rFonts w:asciiTheme="minorHAnsi" w:hAnsiTheme="minorHAnsi" w:cstheme="minorHAnsi"/>
          <w:sz w:val="24"/>
          <w:szCs w:val="24"/>
        </w:rPr>
        <w:t xml:space="preserve">The book </w:t>
      </w:r>
      <w:r w:rsidRPr="00F927D2">
        <w:rPr>
          <w:rFonts w:asciiTheme="minorHAnsi" w:hAnsiTheme="minorHAnsi" w:cstheme="minorHAnsi"/>
          <w:sz w:val="24"/>
          <w:szCs w:val="24"/>
          <w:u w:val="single"/>
        </w:rPr>
        <w:t>From Seed to Plant</w:t>
      </w:r>
      <w:r w:rsidRPr="00F927D2">
        <w:rPr>
          <w:rFonts w:asciiTheme="minorHAnsi" w:hAnsiTheme="minorHAnsi" w:cstheme="minorHAnsi"/>
          <w:sz w:val="24"/>
          <w:szCs w:val="24"/>
        </w:rPr>
        <w:t xml:space="preserve"> does not contain page numbers. For reference, we started page one on the page with the following sentence: “Most plants make seeds.”</w:t>
      </w:r>
    </w:p>
    <w:p w14:paraId="58CB7693" w14:textId="77777777" w:rsidR="00885E71" w:rsidRPr="00832CFD" w:rsidRDefault="00792B6D" w:rsidP="001677B6">
      <w:pPr>
        <w:spacing w:after="0" w:line="360" w:lineRule="auto"/>
        <w:ind w:firstLine="720"/>
        <w:rPr>
          <w:rFonts w:asciiTheme="minorHAnsi" w:hAnsiTheme="minorHAnsi" w:cstheme="minorHAnsi"/>
          <w:b/>
          <w:sz w:val="24"/>
          <w:szCs w:val="24"/>
          <w:u w:val="single"/>
        </w:rPr>
      </w:pPr>
      <w:r w:rsidRPr="00832CFD">
        <w:rPr>
          <w:rFonts w:asciiTheme="minorHAnsi" w:hAnsiTheme="minorHAnsi" w:cstheme="minorHAnsi"/>
          <w:b/>
          <w:sz w:val="24"/>
          <w:szCs w:val="24"/>
          <w:u w:val="single"/>
        </w:rPr>
        <w:t>Big Ideas/</w:t>
      </w:r>
      <w:r w:rsidR="001F1840" w:rsidRPr="00832CFD">
        <w:rPr>
          <w:rFonts w:asciiTheme="minorHAnsi" w:hAnsiTheme="minorHAnsi" w:cstheme="minorHAnsi"/>
          <w:b/>
          <w:sz w:val="24"/>
          <w:szCs w:val="24"/>
          <w:u w:val="single"/>
        </w:rPr>
        <w:t>Key Understandings</w:t>
      </w:r>
      <w:r w:rsidR="00E1308F">
        <w:rPr>
          <w:rFonts w:asciiTheme="minorHAnsi" w:hAnsiTheme="minorHAnsi" w:cstheme="minorHAnsi"/>
          <w:b/>
          <w:sz w:val="24"/>
          <w:szCs w:val="24"/>
          <w:u w:val="single"/>
        </w:rPr>
        <w:t>:</w:t>
      </w:r>
    </w:p>
    <w:p w14:paraId="1090DAD1" w14:textId="77777777" w:rsidR="00A0582D" w:rsidRPr="00F927D2" w:rsidRDefault="006259AB" w:rsidP="001677B6">
      <w:pPr>
        <w:spacing w:after="0" w:line="360" w:lineRule="auto"/>
        <w:ind w:firstLine="720"/>
        <w:rPr>
          <w:rFonts w:asciiTheme="minorHAnsi" w:hAnsiTheme="minorHAnsi" w:cstheme="minorHAnsi"/>
          <w:sz w:val="28"/>
          <w:szCs w:val="24"/>
        </w:rPr>
      </w:pPr>
      <w:r w:rsidRPr="00F927D2">
        <w:rPr>
          <w:sz w:val="24"/>
        </w:rPr>
        <w:t>Plants and animals have predictable life cycles.</w:t>
      </w:r>
    </w:p>
    <w:p w14:paraId="20274F9B" w14:textId="77777777" w:rsidR="001F1840" w:rsidRPr="00832CFD" w:rsidRDefault="001F1840" w:rsidP="001677B6">
      <w:pPr>
        <w:spacing w:after="0" w:line="360" w:lineRule="auto"/>
        <w:ind w:firstLine="720"/>
        <w:rPr>
          <w:rFonts w:asciiTheme="minorHAnsi" w:hAnsiTheme="minorHAnsi" w:cstheme="minorHAnsi"/>
          <w:b/>
          <w:sz w:val="24"/>
          <w:szCs w:val="24"/>
          <w:u w:val="single"/>
        </w:rPr>
      </w:pPr>
      <w:r w:rsidRPr="00832CFD">
        <w:rPr>
          <w:rFonts w:asciiTheme="minorHAnsi" w:hAnsiTheme="minorHAnsi" w:cstheme="minorHAnsi"/>
          <w:b/>
          <w:sz w:val="24"/>
          <w:szCs w:val="24"/>
          <w:u w:val="single"/>
        </w:rPr>
        <w:t>Synopsis</w:t>
      </w:r>
    </w:p>
    <w:p w14:paraId="0436B26F" w14:textId="2E8E7050" w:rsidR="0057360F" w:rsidRPr="001677B6" w:rsidRDefault="003E6754" w:rsidP="001677B6">
      <w:pPr>
        <w:ind w:left="720"/>
        <w:rPr>
          <w:sz w:val="24"/>
          <w:szCs w:val="24"/>
        </w:rPr>
      </w:pPr>
      <w:r w:rsidRPr="00D54425">
        <w:rPr>
          <w:sz w:val="24"/>
          <w:szCs w:val="24"/>
          <w:u w:val="single"/>
        </w:rPr>
        <w:t>From Seed to Plant</w:t>
      </w:r>
      <w:r w:rsidRPr="00D54425">
        <w:rPr>
          <w:sz w:val="24"/>
          <w:szCs w:val="24"/>
        </w:rPr>
        <w:t xml:space="preserve"> by Gail Gibbons is an informational text on</w:t>
      </w:r>
      <w:r w:rsidR="00C37831">
        <w:rPr>
          <w:sz w:val="24"/>
          <w:szCs w:val="24"/>
        </w:rPr>
        <w:t xml:space="preserve"> the</w:t>
      </w:r>
      <w:r w:rsidR="007A4FA8">
        <w:rPr>
          <w:sz w:val="24"/>
          <w:szCs w:val="24"/>
        </w:rPr>
        <w:t xml:space="preserve"> life c</w:t>
      </w:r>
      <w:r w:rsidRPr="00D54425">
        <w:rPr>
          <w:sz w:val="24"/>
          <w:szCs w:val="24"/>
        </w:rPr>
        <w:t>ycle of plant</w:t>
      </w:r>
      <w:r w:rsidR="00C37831">
        <w:rPr>
          <w:sz w:val="24"/>
          <w:szCs w:val="24"/>
        </w:rPr>
        <w:t>s</w:t>
      </w:r>
      <w:r w:rsidRPr="00D54425">
        <w:rPr>
          <w:sz w:val="24"/>
          <w:szCs w:val="24"/>
        </w:rPr>
        <w:t xml:space="preserve"> and how the plants are used.</w:t>
      </w:r>
      <w:r w:rsidR="003B071A">
        <w:rPr>
          <w:sz w:val="24"/>
          <w:szCs w:val="24"/>
        </w:rPr>
        <w:t xml:space="preserve">  This informational</w:t>
      </w:r>
      <w:r w:rsidR="00D54425" w:rsidRPr="00D54425">
        <w:rPr>
          <w:sz w:val="24"/>
          <w:szCs w:val="24"/>
        </w:rPr>
        <w:t xml:space="preserve"> text provides a detailed description of fl</w:t>
      </w:r>
      <w:r w:rsidR="007A4FA8">
        <w:rPr>
          <w:sz w:val="24"/>
          <w:szCs w:val="24"/>
        </w:rPr>
        <w:t xml:space="preserve">owers, their parts, pollination, </w:t>
      </w:r>
      <w:r w:rsidR="00D54425" w:rsidRPr="00D54425">
        <w:rPr>
          <w:sz w:val="24"/>
          <w:szCs w:val="24"/>
        </w:rPr>
        <w:t xml:space="preserve">the various ways that seeds move from </w:t>
      </w:r>
      <w:r w:rsidR="00D54425" w:rsidRPr="00D54425">
        <w:rPr>
          <w:sz w:val="24"/>
          <w:szCs w:val="24"/>
        </w:rPr>
        <w:lastRenderedPageBreak/>
        <w:t xml:space="preserve">place to place, </w:t>
      </w:r>
      <w:r w:rsidR="007A4FA8">
        <w:rPr>
          <w:sz w:val="24"/>
          <w:szCs w:val="24"/>
        </w:rPr>
        <w:t xml:space="preserve">and </w:t>
      </w:r>
      <w:r w:rsidR="00D54425" w:rsidRPr="00D54425">
        <w:rPr>
          <w:sz w:val="24"/>
          <w:szCs w:val="24"/>
        </w:rPr>
        <w:t>the life cycle of a plant.</w:t>
      </w:r>
      <w:r w:rsidR="00554505">
        <w:rPr>
          <w:sz w:val="24"/>
          <w:szCs w:val="24"/>
        </w:rPr>
        <w:t xml:space="preserve"> This book also touches on how we use plants, and has a project to grow a plant at the end.</w:t>
      </w:r>
    </w:p>
    <w:p w14:paraId="4167FA1B" w14:textId="77777777" w:rsidR="00317539" w:rsidRPr="00607349" w:rsidRDefault="00317539" w:rsidP="00F62516">
      <w:pPr>
        <w:pStyle w:val="ListParagraph"/>
        <w:numPr>
          <w:ilvl w:val="0"/>
          <w:numId w:val="1"/>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4CF2B6F9" w14:textId="77777777" w:rsidR="000C1F21" w:rsidRPr="009A5C5D" w:rsidRDefault="000C1F21" w:rsidP="00F62516">
      <w:pPr>
        <w:pStyle w:val="ListParagraph"/>
        <w:numPr>
          <w:ilvl w:val="0"/>
          <w:numId w:val="1"/>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79465245" w14:textId="77777777" w:rsidR="00F927D2" w:rsidRDefault="00F927D2" w:rsidP="00F927D2">
      <w:pPr>
        <w:spacing w:after="0" w:line="240" w:lineRule="auto"/>
        <w:rPr>
          <w:i/>
          <w:sz w:val="24"/>
          <w:szCs w:val="24"/>
        </w:rPr>
      </w:pPr>
      <w:bookmarkStart w:id="0" w:name="_Hlk509078023"/>
    </w:p>
    <w:p w14:paraId="712F3BF3" w14:textId="77777777" w:rsidR="00617646" w:rsidRDefault="00617646" w:rsidP="00617646">
      <w:r>
        <w:rPr>
          <w:i/>
          <w:iCs/>
          <w:sz w:val="24"/>
          <w:szCs w:val="24"/>
        </w:rPr>
        <w:t>Note to teachers of English Language Learners (EL</w:t>
      </w:r>
      <w:bookmarkStart w:id="1" w:name="_GoBack"/>
      <w:bookmarkEnd w:id="1"/>
      <w:r>
        <w:rPr>
          <w:i/>
          <w:iCs/>
          <w:sz w:val="24"/>
          <w:szCs w:val="24"/>
        </w:rPr>
        <w:t xml:space="preserve">Ls): Read Aloud Project Lessons are designed </w:t>
      </w:r>
      <w:r w:rsidRPr="00603287">
        <w:rPr>
          <w:i/>
          <w:iCs/>
          <w:sz w:val="24"/>
          <w:szCs w:val="24"/>
        </w:rPr>
        <w:t>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language and learning to read (English). This read aloud text includes complex features which offer many opportunities for learning, but at the same time includes supports and structures to make the text accessible to even the youngest students.</w:t>
      </w:r>
    </w:p>
    <w:p w14:paraId="1DFC1B77" w14:textId="77777777" w:rsidR="00F927D2" w:rsidRPr="00AB1D8B" w:rsidRDefault="00F927D2" w:rsidP="00F927D2">
      <w:pPr>
        <w:spacing w:after="0" w:line="240" w:lineRule="auto"/>
        <w:rPr>
          <w:i/>
          <w:sz w:val="24"/>
          <w:szCs w:val="24"/>
        </w:rPr>
      </w:pPr>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6BB65BE6" w14:textId="77777777" w:rsidR="00F927D2" w:rsidRPr="00AB1D8B" w:rsidRDefault="00F927D2" w:rsidP="00F927D2">
      <w:pPr>
        <w:spacing w:after="0" w:line="240" w:lineRule="auto"/>
        <w:rPr>
          <w:i/>
          <w:sz w:val="24"/>
          <w:szCs w:val="24"/>
        </w:rPr>
      </w:pPr>
    </w:p>
    <w:p w14:paraId="4DF0852F" w14:textId="77777777" w:rsidR="00F927D2" w:rsidRPr="00630357" w:rsidRDefault="00F927D2" w:rsidP="00F927D2">
      <w:pPr>
        <w:pStyle w:val="ListParagraph"/>
        <w:numPr>
          <w:ilvl w:val="0"/>
          <w:numId w:val="2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1F323504" w14:textId="77777777" w:rsidR="00F927D2" w:rsidRPr="00630357" w:rsidRDefault="00F927D2" w:rsidP="00F927D2">
      <w:pPr>
        <w:pStyle w:val="ListParagraph"/>
        <w:numPr>
          <w:ilvl w:val="0"/>
          <w:numId w:val="29"/>
        </w:numPr>
        <w:pBdr>
          <w:top w:val="nil"/>
          <w:left w:val="nil"/>
          <w:bottom w:val="nil"/>
          <w:right w:val="nil"/>
          <w:between w:val="nil"/>
        </w:pBdr>
        <w:spacing w:after="0" w:line="240" w:lineRule="auto"/>
        <w:rPr>
          <w:rFonts w:cs="Calibri"/>
          <w:i/>
          <w:sz w:val="24"/>
          <w:szCs w:val="24"/>
        </w:rPr>
      </w:pPr>
      <w:r w:rsidRPr="00630357">
        <w:rPr>
          <w:rFonts w:cs="Calibri"/>
          <w:i/>
          <w:sz w:val="24"/>
          <w:szCs w:val="24"/>
        </w:rPr>
        <w:t xml:space="preserve">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w:t>
      </w:r>
      <w:r w:rsidRPr="00630357">
        <w:rPr>
          <w:rFonts w:cs="Calibri"/>
          <w:i/>
          <w:sz w:val="24"/>
          <w:szCs w:val="24"/>
        </w:rPr>
        <w:lastRenderedPageBreak/>
        <w:t>understanding, and offers recommendations for supplementary texts to build background knowledge supporting the content in the anchor text.</w:t>
      </w:r>
    </w:p>
    <w:p w14:paraId="6428A53B" w14:textId="77777777" w:rsidR="00F927D2" w:rsidRPr="00630357" w:rsidRDefault="00F927D2" w:rsidP="00F927D2">
      <w:pPr>
        <w:pStyle w:val="ListParagraph"/>
        <w:numPr>
          <w:ilvl w:val="0"/>
          <w:numId w:val="29"/>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16624E25" w14:textId="77777777" w:rsidR="000C1F21" w:rsidRPr="000C1F21" w:rsidRDefault="000C1F21" w:rsidP="000C1F21">
      <w:pPr>
        <w:spacing w:after="0" w:line="360" w:lineRule="auto"/>
        <w:rPr>
          <w:rFonts w:asciiTheme="minorHAnsi" w:hAnsiTheme="minorHAnsi" w:cstheme="minorHAnsi"/>
          <w:sz w:val="24"/>
          <w:szCs w:val="24"/>
        </w:rPr>
      </w:pPr>
    </w:p>
    <w:p w14:paraId="545C9331" w14:textId="77777777"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7E87B004" w14:textId="77777777" w:rsidR="0085291B" w:rsidRPr="003E0ED0" w:rsidRDefault="0085291B" w:rsidP="003E0ED0">
      <w:pPr>
        <w:rPr>
          <w:rFonts w:asciiTheme="minorHAnsi" w:hAnsiTheme="minorHAnsi" w:cstheme="minorHAnsi"/>
          <w:sz w:val="24"/>
          <w:szCs w:val="24"/>
        </w:rPr>
      </w:pPr>
    </w:p>
    <w:tbl>
      <w:tblPr>
        <w:tblStyle w:val="TableGrid1"/>
        <w:tblW w:w="13860" w:type="dxa"/>
        <w:tblInd w:w="-342" w:type="dxa"/>
        <w:tblLook w:val="04A0" w:firstRow="1" w:lastRow="0" w:firstColumn="1" w:lastColumn="0" w:noHBand="0" w:noVBand="1"/>
      </w:tblPr>
      <w:tblGrid>
        <w:gridCol w:w="5304"/>
        <w:gridCol w:w="8556"/>
      </w:tblGrid>
      <w:tr w:rsidR="00230C70" w:rsidRPr="00CD6B7F" w14:paraId="4246D5CF" w14:textId="77777777" w:rsidTr="00811D92">
        <w:trPr>
          <w:trHeight w:val="147"/>
        </w:trPr>
        <w:tc>
          <w:tcPr>
            <w:tcW w:w="5304" w:type="dxa"/>
          </w:tcPr>
          <w:p w14:paraId="367874E7" w14:textId="77777777" w:rsidR="00230C70" w:rsidRPr="00CD6B7F" w:rsidRDefault="00230C70" w:rsidP="005B6C42">
            <w:pPr>
              <w:spacing w:after="0" w:line="240" w:lineRule="auto"/>
              <w:rPr>
                <w:b/>
                <w:sz w:val="24"/>
                <w:szCs w:val="24"/>
              </w:rPr>
            </w:pPr>
            <w:r>
              <w:rPr>
                <w:b/>
                <w:sz w:val="24"/>
                <w:szCs w:val="24"/>
              </w:rPr>
              <w:t>Questions/Activities/Vocabulary/Tasks</w:t>
            </w:r>
          </w:p>
        </w:tc>
        <w:tc>
          <w:tcPr>
            <w:tcW w:w="8556" w:type="dxa"/>
            <w:vMerge w:val="restart"/>
          </w:tcPr>
          <w:p w14:paraId="462987AD" w14:textId="77777777" w:rsidR="00230C70" w:rsidRPr="00CD6B7F" w:rsidRDefault="00230C70" w:rsidP="00CD4D12">
            <w:pPr>
              <w:spacing w:after="0" w:line="240" w:lineRule="auto"/>
              <w:rPr>
                <w:b/>
                <w:sz w:val="24"/>
                <w:szCs w:val="24"/>
              </w:rPr>
            </w:pPr>
            <w:r>
              <w:rPr>
                <w:b/>
                <w:sz w:val="24"/>
                <w:szCs w:val="24"/>
              </w:rPr>
              <w:t>Expected Outcome or Response (for each)</w:t>
            </w:r>
          </w:p>
        </w:tc>
      </w:tr>
      <w:tr w:rsidR="00230C70" w:rsidRPr="00CD6B7F" w14:paraId="3ED60F31" w14:textId="77777777" w:rsidTr="00811D92">
        <w:trPr>
          <w:trHeight w:val="147"/>
        </w:trPr>
        <w:tc>
          <w:tcPr>
            <w:tcW w:w="5304" w:type="dxa"/>
          </w:tcPr>
          <w:p w14:paraId="3285377F" w14:textId="04A06031" w:rsidR="00230C70" w:rsidRPr="00230C70" w:rsidRDefault="00230C70" w:rsidP="00D54425">
            <w:pPr>
              <w:spacing w:after="0" w:line="240" w:lineRule="auto"/>
              <w:rPr>
                <w:b/>
                <w:sz w:val="28"/>
                <w:szCs w:val="28"/>
              </w:rPr>
            </w:pPr>
            <w:r w:rsidRPr="00230C70">
              <w:rPr>
                <w:b/>
                <w:sz w:val="28"/>
                <w:szCs w:val="28"/>
              </w:rPr>
              <w:t>DAY 1</w:t>
            </w:r>
            <w:r w:rsidR="00C86992">
              <w:rPr>
                <w:b/>
                <w:sz w:val="28"/>
                <w:szCs w:val="28"/>
              </w:rPr>
              <w:t>-2</w:t>
            </w:r>
          </w:p>
        </w:tc>
        <w:tc>
          <w:tcPr>
            <w:tcW w:w="8556" w:type="dxa"/>
            <w:vMerge/>
          </w:tcPr>
          <w:p w14:paraId="3BAEE00C" w14:textId="77777777" w:rsidR="00230C70" w:rsidRDefault="00230C70" w:rsidP="003C1ABD">
            <w:pPr>
              <w:spacing w:after="0" w:line="240" w:lineRule="auto"/>
              <w:rPr>
                <w:sz w:val="24"/>
                <w:szCs w:val="24"/>
              </w:rPr>
            </w:pPr>
          </w:p>
        </w:tc>
      </w:tr>
      <w:tr w:rsidR="00D54425" w:rsidRPr="00CD6B7F" w14:paraId="6729A2F7" w14:textId="77777777" w:rsidTr="00811D92">
        <w:trPr>
          <w:trHeight w:val="147"/>
        </w:trPr>
        <w:tc>
          <w:tcPr>
            <w:tcW w:w="5304" w:type="dxa"/>
          </w:tcPr>
          <w:p w14:paraId="351194AE" w14:textId="77777777" w:rsidR="006259AB" w:rsidRDefault="006259AB" w:rsidP="006259AB">
            <w:pPr>
              <w:spacing w:after="0" w:line="240" w:lineRule="auto"/>
              <w:rPr>
                <w:sz w:val="24"/>
                <w:szCs w:val="24"/>
              </w:rPr>
            </w:pPr>
            <w:r w:rsidRPr="00CD33D8">
              <w:rPr>
                <w:b/>
                <w:sz w:val="24"/>
                <w:szCs w:val="24"/>
              </w:rPr>
              <w:t>First Reading:</w:t>
            </w:r>
            <w:r w:rsidRPr="00CD33D8">
              <w:rPr>
                <w:sz w:val="24"/>
                <w:szCs w:val="24"/>
              </w:rPr>
              <w:t xml:space="preserve"> </w:t>
            </w:r>
          </w:p>
          <w:p w14:paraId="7E81B4CB" w14:textId="77777777" w:rsidR="006259AB" w:rsidRDefault="006259AB" w:rsidP="00F62516">
            <w:pPr>
              <w:pStyle w:val="ListParagraph"/>
              <w:numPr>
                <w:ilvl w:val="0"/>
                <w:numId w:val="4"/>
              </w:numPr>
              <w:spacing w:after="0" w:line="240" w:lineRule="auto"/>
              <w:rPr>
                <w:rFonts w:cstheme="minorBidi"/>
                <w:sz w:val="24"/>
                <w:szCs w:val="24"/>
              </w:rPr>
            </w:pPr>
            <w:r w:rsidRPr="009C56F4">
              <w:rPr>
                <w:rFonts w:cstheme="minorBidi"/>
                <w:b/>
                <w:sz w:val="24"/>
                <w:szCs w:val="24"/>
              </w:rPr>
              <w:t>Read aloud</w:t>
            </w:r>
            <w:r>
              <w:rPr>
                <w:rFonts w:cstheme="minorBidi"/>
                <w:sz w:val="24"/>
                <w:szCs w:val="24"/>
              </w:rPr>
              <w:t xml:space="preserve"> </w:t>
            </w:r>
            <w:r>
              <w:rPr>
                <w:rFonts w:cstheme="minorBidi"/>
                <w:b/>
                <w:sz w:val="24"/>
                <w:szCs w:val="24"/>
              </w:rPr>
              <w:t xml:space="preserve">pages 1-19 </w:t>
            </w:r>
            <w:r w:rsidRPr="009C56F4">
              <w:rPr>
                <w:rFonts w:cstheme="minorBidi"/>
                <w:sz w:val="24"/>
                <w:szCs w:val="24"/>
              </w:rPr>
              <w:t>straight</w:t>
            </w:r>
            <w:r>
              <w:t xml:space="preserve"> through without stopping.</w:t>
            </w:r>
            <w:r w:rsidRPr="00554505">
              <w:rPr>
                <w:rFonts w:cstheme="minorBidi"/>
                <w:sz w:val="24"/>
                <w:szCs w:val="24"/>
              </w:rPr>
              <w:t xml:space="preserve">*Because </w:t>
            </w:r>
            <w:r>
              <w:rPr>
                <w:rFonts w:cstheme="minorBidi"/>
                <w:sz w:val="24"/>
                <w:szCs w:val="24"/>
              </w:rPr>
              <w:t xml:space="preserve">of </w:t>
            </w:r>
            <w:r w:rsidRPr="00554505">
              <w:rPr>
                <w:rFonts w:cstheme="minorBidi"/>
                <w:sz w:val="24"/>
                <w:szCs w:val="24"/>
              </w:rPr>
              <w:t>the length of this book and complexity of the text,</w:t>
            </w:r>
            <w:r>
              <w:rPr>
                <w:rFonts w:cstheme="minorBidi"/>
                <w:sz w:val="24"/>
                <w:szCs w:val="24"/>
              </w:rPr>
              <w:t xml:space="preserve"> the</w:t>
            </w:r>
            <w:r w:rsidRPr="00554505">
              <w:rPr>
                <w:rFonts w:cstheme="minorBidi"/>
                <w:sz w:val="24"/>
                <w:szCs w:val="24"/>
              </w:rPr>
              <w:t xml:space="preserve"> teacher </w:t>
            </w:r>
            <w:r>
              <w:rPr>
                <w:rFonts w:cstheme="minorBidi"/>
                <w:sz w:val="24"/>
                <w:szCs w:val="24"/>
              </w:rPr>
              <w:t>may</w:t>
            </w:r>
            <w:r w:rsidRPr="00554505">
              <w:rPr>
                <w:rFonts w:cstheme="minorBidi"/>
                <w:sz w:val="24"/>
                <w:szCs w:val="24"/>
              </w:rPr>
              <w:t xml:space="preserve"> chunk the text</w:t>
            </w:r>
            <w:r>
              <w:rPr>
                <w:rFonts w:cstheme="minorBidi"/>
                <w:sz w:val="24"/>
                <w:szCs w:val="24"/>
              </w:rPr>
              <w:t xml:space="preserve"> instead of reading the whole book at one time</w:t>
            </w:r>
            <w:r w:rsidRPr="00554505">
              <w:rPr>
                <w:rFonts w:cstheme="minorBidi"/>
                <w:sz w:val="24"/>
                <w:szCs w:val="24"/>
              </w:rPr>
              <w:t>.</w:t>
            </w:r>
          </w:p>
          <w:p w14:paraId="634694E4" w14:textId="6BE0C9A6" w:rsidR="00C86992" w:rsidRPr="00C86992" w:rsidRDefault="00376455" w:rsidP="00C86992">
            <w:pPr>
              <w:pStyle w:val="ListParagraph"/>
              <w:numPr>
                <w:ilvl w:val="0"/>
                <w:numId w:val="4"/>
              </w:numPr>
              <w:spacing w:after="0" w:line="240" w:lineRule="auto"/>
              <w:rPr>
                <w:rFonts w:cstheme="minorBidi"/>
                <w:sz w:val="24"/>
                <w:szCs w:val="24"/>
              </w:rPr>
            </w:pPr>
            <w:r w:rsidRPr="00230C70">
              <w:rPr>
                <w:rFonts w:cstheme="minorBidi"/>
                <w:sz w:val="24"/>
                <w:szCs w:val="24"/>
              </w:rPr>
              <w:t>Project the text so stude</w:t>
            </w:r>
            <w:r>
              <w:rPr>
                <w:rFonts w:cstheme="minorBidi"/>
                <w:sz w:val="24"/>
                <w:szCs w:val="24"/>
              </w:rPr>
              <w:t>nts can enjoy the illustrations.</w:t>
            </w:r>
          </w:p>
          <w:p w14:paraId="2BB58107" w14:textId="25CADC27" w:rsidR="00C86992" w:rsidRPr="009C1FBC" w:rsidRDefault="009C1FBC" w:rsidP="009C1FBC">
            <w:pPr>
              <w:spacing w:after="0" w:line="240" w:lineRule="auto"/>
              <w:rPr>
                <w:sz w:val="24"/>
                <w:szCs w:val="24"/>
              </w:rPr>
            </w:pPr>
            <w:r>
              <w:rPr>
                <w:sz w:val="24"/>
                <w:szCs w:val="24"/>
              </w:rPr>
              <w:t>Create a class KQ chart (see example</w:t>
            </w:r>
            <w:r w:rsidRPr="00CD33D8">
              <w:rPr>
                <w:sz w:val="24"/>
                <w:szCs w:val="24"/>
              </w:rPr>
              <w:t>).</w:t>
            </w:r>
          </w:p>
          <w:p w14:paraId="178ED8BD" w14:textId="75CC449A" w:rsidR="009C1FBC" w:rsidRPr="00080A24" w:rsidRDefault="00D54425" w:rsidP="009C1FBC">
            <w:pPr>
              <w:spacing w:after="0" w:line="240" w:lineRule="auto"/>
              <w:rPr>
                <w:b/>
                <w:sz w:val="24"/>
                <w:szCs w:val="24"/>
              </w:rPr>
            </w:pPr>
            <w:r w:rsidRPr="00D54425">
              <w:rPr>
                <w:sz w:val="24"/>
                <w:szCs w:val="24"/>
              </w:rPr>
              <w:t xml:space="preserve"> </w:t>
            </w:r>
            <w:r w:rsidR="009C1FBC">
              <w:rPr>
                <w:b/>
                <w:sz w:val="24"/>
                <w:szCs w:val="24"/>
              </w:rPr>
              <w:t xml:space="preserve"> Second Reading:</w:t>
            </w:r>
          </w:p>
          <w:p w14:paraId="69EF69B9" w14:textId="4BC4AC4A" w:rsidR="009C1FBC" w:rsidRPr="00BC5B27" w:rsidRDefault="009C1FBC" w:rsidP="00BC5B27">
            <w:pPr>
              <w:pStyle w:val="ListParagraph"/>
              <w:numPr>
                <w:ilvl w:val="0"/>
                <w:numId w:val="4"/>
              </w:numPr>
              <w:spacing w:after="0" w:line="240" w:lineRule="auto"/>
              <w:rPr>
                <w:rFonts w:cstheme="minorBidi"/>
                <w:sz w:val="24"/>
                <w:szCs w:val="24"/>
              </w:rPr>
            </w:pPr>
            <w:r w:rsidRPr="00BF18D9">
              <w:rPr>
                <w:rFonts w:cstheme="minorBidi"/>
                <w:b/>
                <w:sz w:val="24"/>
                <w:szCs w:val="24"/>
              </w:rPr>
              <w:t>Reread</w:t>
            </w:r>
            <w:r w:rsidRPr="00BF18D9">
              <w:rPr>
                <w:rFonts w:cstheme="minorBidi"/>
                <w:sz w:val="24"/>
                <w:szCs w:val="24"/>
              </w:rPr>
              <w:t xml:space="preserve"> </w:t>
            </w:r>
            <w:r w:rsidRPr="00BF18D9">
              <w:rPr>
                <w:rFonts w:cstheme="minorBidi"/>
                <w:b/>
                <w:sz w:val="24"/>
                <w:szCs w:val="24"/>
              </w:rPr>
              <w:t>pages 1-19</w:t>
            </w:r>
            <w:r w:rsidRPr="00BF18D9">
              <w:rPr>
                <w:rFonts w:cstheme="minorBidi"/>
                <w:sz w:val="24"/>
                <w:szCs w:val="24"/>
              </w:rPr>
              <w:t>, Foc</w:t>
            </w:r>
            <w:r>
              <w:rPr>
                <w:rFonts w:cstheme="minorBidi"/>
                <w:sz w:val="24"/>
                <w:szCs w:val="24"/>
              </w:rPr>
              <w:t xml:space="preserve">us on asking questions as you go. Have students </w:t>
            </w:r>
            <w:r w:rsidR="005B25E7">
              <w:rPr>
                <w:rFonts w:cstheme="minorBidi"/>
                <w:sz w:val="24"/>
                <w:szCs w:val="24"/>
              </w:rPr>
              <w:t>answer chart questions as you go.</w:t>
            </w:r>
          </w:p>
          <w:p w14:paraId="41863C02" w14:textId="5E07C700" w:rsidR="00914FE9" w:rsidRPr="009C1FBC" w:rsidRDefault="00A5655A" w:rsidP="00CD33D8">
            <w:pPr>
              <w:pStyle w:val="ListParagraph"/>
              <w:numPr>
                <w:ilvl w:val="0"/>
                <w:numId w:val="3"/>
              </w:numPr>
              <w:spacing w:after="0" w:line="240" w:lineRule="auto"/>
              <w:rPr>
                <w:rFonts w:cstheme="minorBidi"/>
                <w:sz w:val="24"/>
                <w:szCs w:val="24"/>
              </w:rPr>
            </w:pPr>
            <w:r>
              <w:rPr>
                <w:rFonts w:cstheme="minorBidi"/>
                <w:sz w:val="24"/>
                <w:szCs w:val="24"/>
              </w:rPr>
              <w:t xml:space="preserve"> Engage students in a</w:t>
            </w:r>
            <w:r w:rsidR="00D54425" w:rsidRPr="00CD33D8">
              <w:rPr>
                <w:rFonts w:cstheme="minorBidi"/>
                <w:sz w:val="24"/>
                <w:szCs w:val="24"/>
              </w:rPr>
              <w:t xml:space="preserve"> class discussion </w:t>
            </w:r>
            <w:r w:rsidR="00E1308F">
              <w:rPr>
                <w:rFonts w:cstheme="minorBidi"/>
                <w:sz w:val="24"/>
                <w:szCs w:val="24"/>
              </w:rPr>
              <w:t xml:space="preserve">of plants to build background </w:t>
            </w:r>
            <w:r w:rsidR="00554505">
              <w:rPr>
                <w:rFonts w:cstheme="minorBidi"/>
                <w:sz w:val="24"/>
                <w:szCs w:val="24"/>
              </w:rPr>
              <w:t>and</w:t>
            </w:r>
            <w:r w:rsidR="00D54425" w:rsidRPr="00CD33D8">
              <w:rPr>
                <w:rFonts w:cstheme="minorBidi"/>
                <w:sz w:val="24"/>
                <w:szCs w:val="24"/>
              </w:rPr>
              <w:t xml:space="preserve"> complete the chart.</w:t>
            </w:r>
          </w:p>
          <w:p w14:paraId="55B8EBBF" w14:textId="77777777" w:rsidR="00554505" w:rsidRDefault="00554505" w:rsidP="00CD33D8">
            <w:pPr>
              <w:spacing w:after="0" w:line="240" w:lineRule="auto"/>
              <w:rPr>
                <w:sz w:val="24"/>
                <w:szCs w:val="24"/>
              </w:rPr>
            </w:pPr>
          </w:p>
          <w:p w14:paraId="5312715E" w14:textId="77777777" w:rsidR="00BC5B27" w:rsidRPr="00CD33D8" w:rsidRDefault="00BC5B27" w:rsidP="00CD33D8">
            <w:pPr>
              <w:spacing w:after="0" w:line="240" w:lineRule="auto"/>
              <w:rPr>
                <w:sz w:val="24"/>
                <w:szCs w:val="24"/>
              </w:rPr>
            </w:pPr>
          </w:p>
          <w:p w14:paraId="3238E21E" w14:textId="77777777" w:rsidR="006259AB" w:rsidRDefault="00C768F5" w:rsidP="00C768F5">
            <w:pPr>
              <w:spacing w:after="0" w:line="240" w:lineRule="auto"/>
              <w:rPr>
                <w:b/>
                <w:sz w:val="24"/>
                <w:szCs w:val="24"/>
              </w:rPr>
            </w:pPr>
            <w:r>
              <w:rPr>
                <w:b/>
                <w:sz w:val="24"/>
                <w:szCs w:val="24"/>
              </w:rPr>
              <w:t>Chart Questions:</w:t>
            </w:r>
          </w:p>
          <w:p w14:paraId="4B4769AC" w14:textId="59510846" w:rsidR="00C768F5" w:rsidRDefault="00C768F5" w:rsidP="00C768F5">
            <w:pPr>
              <w:spacing w:after="0" w:line="240" w:lineRule="auto"/>
              <w:rPr>
                <w:sz w:val="24"/>
                <w:szCs w:val="24"/>
              </w:rPr>
            </w:pPr>
            <w:r>
              <w:rPr>
                <w:sz w:val="24"/>
                <w:szCs w:val="24"/>
              </w:rPr>
              <w:lastRenderedPageBreak/>
              <w:t xml:space="preserve">1. </w:t>
            </w:r>
            <w:r w:rsidR="005B25E7">
              <w:rPr>
                <w:sz w:val="24"/>
                <w:szCs w:val="24"/>
              </w:rPr>
              <w:t xml:space="preserve">(pgs. 1-4) </w:t>
            </w:r>
            <w:r>
              <w:rPr>
                <w:sz w:val="24"/>
                <w:szCs w:val="24"/>
              </w:rPr>
              <w:t>What can you tell me about seeds?</w:t>
            </w:r>
          </w:p>
          <w:p w14:paraId="0DADBDFC" w14:textId="14B75C0B" w:rsidR="00BF18D9" w:rsidRDefault="005B25E7" w:rsidP="00C768F5">
            <w:pPr>
              <w:spacing w:after="0" w:line="240" w:lineRule="auto"/>
              <w:rPr>
                <w:sz w:val="24"/>
                <w:szCs w:val="24"/>
              </w:rPr>
            </w:pPr>
            <w:r>
              <w:rPr>
                <w:sz w:val="24"/>
                <w:szCs w:val="24"/>
              </w:rPr>
              <w:t>2. (pgs.5-6) What did we read</w:t>
            </w:r>
            <w:r w:rsidR="00BF18D9">
              <w:rPr>
                <w:sz w:val="24"/>
                <w:szCs w:val="24"/>
              </w:rPr>
              <w:t xml:space="preserve"> about plant parts?</w:t>
            </w:r>
          </w:p>
          <w:p w14:paraId="5D5E1F7F" w14:textId="743C3873" w:rsidR="00BF18D9" w:rsidRPr="00C768F5" w:rsidRDefault="00BF18D9" w:rsidP="00C768F5">
            <w:pPr>
              <w:spacing w:after="0" w:line="240" w:lineRule="auto"/>
              <w:rPr>
                <w:sz w:val="24"/>
                <w:szCs w:val="24"/>
              </w:rPr>
            </w:pPr>
            <w:r>
              <w:rPr>
                <w:sz w:val="24"/>
                <w:szCs w:val="24"/>
              </w:rPr>
              <w:t xml:space="preserve">3. </w:t>
            </w:r>
            <w:r w:rsidR="005B25E7">
              <w:rPr>
                <w:sz w:val="24"/>
                <w:szCs w:val="24"/>
              </w:rPr>
              <w:t>(pgs. 7-10) What are some ways plants can be pollinated</w:t>
            </w:r>
            <w:r>
              <w:rPr>
                <w:sz w:val="24"/>
                <w:szCs w:val="24"/>
              </w:rPr>
              <w:t>?</w:t>
            </w:r>
          </w:p>
          <w:p w14:paraId="7EEB38C1" w14:textId="77777777" w:rsidR="00D54425" w:rsidRPr="009B1148" w:rsidRDefault="009B1148" w:rsidP="00F62516">
            <w:pPr>
              <w:pStyle w:val="ListParagraph"/>
              <w:numPr>
                <w:ilvl w:val="0"/>
                <w:numId w:val="3"/>
              </w:numPr>
              <w:spacing w:after="0" w:line="240" w:lineRule="auto"/>
              <w:rPr>
                <w:rFonts w:cstheme="minorBidi"/>
                <w:sz w:val="24"/>
                <w:szCs w:val="24"/>
              </w:rPr>
            </w:pPr>
            <w:r>
              <w:rPr>
                <w:rFonts w:cstheme="minorBidi"/>
                <w:sz w:val="24"/>
                <w:szCs w:val="24"/>
              </w:rPr>
              <w:t xml:space="preserve">Put students in pairs </w:t>
            </w:r>
            <w:r w:rsidR="004565FA">
              <w:rPr>
                <w:rFonts w:cstheme="minorBidi"/>
                <w:sz w:val="24"/>
                <w:szCs w:val="24"/>
              </w:rPr>
              <w:t xml:space="preserve">or groups, give them a category </w:t>
            </w:r>
            <w:r>
              <w:rPr>
                <w:rFonts w:cstheme="minorBidi"/>
                <w:sz w:val="24"/>
                <w:szCs w:val="24"/>
              </w:rPr>
              <w:t>and let them think of 1 question</w:t>
            </w:r>
            <w:r w:rsidR="004565FA">
              <w:rPr>
                <w:rFonts w:cstheme="minorBidi"/>
                <w:sz w:val="24"/>
                <w:szCs w:val="24"/>
              </w:rPr>
              <w:t xml:space="preserve"> they want answered from that category</w:t>
            </w:r>
            <w:r>
              <w:rPr>
                <w:rFonts w:cstheme="minorBidi"/>
                <w:sz w:val="24"/>
                <w:szCs w:val="24"/>
              </w:rPr>
              <w:t>.</w:t>
            </w:r>
          </w:p>
        </w:tc>
        <w:tc>
          <w:tcPr>
            <w:tcW w:w="8556" w:type="dxa"/>
          </w:tcPr>
          <w:p w14:paraId="20ED3A5A" w14:textId="77777777" w:rsidR="00D54425" w:rsidRDefault="00D54425" w:rsidP="003C1ABD">
            <w:pPr>
              <w:spacing w:after="0" w:line="240" w:lineRule="auto"/>
              <w:rPr>
                <w:sz w:val="24"/>
                <w:szCs w:val="24"/>
              </w:rPr>
            </w:pPr>
          </w:p>
          <w:p w14:paraId="47E45A73" w14:textId="3AAD99B2" w:rsidR="00554505" w:rsidRDefault="00C86992" w:rsidP="003C1ABD">
            <w:pPr>
              <w:spacing w:after="0" w:line="240" w:lineRule="auto"/>
              <w:rPr>
                <w:sz w:val="24"/>
                <w:szCs w:val="24"/>
              </w:rPr>
            </w:pPr>
            <w:r>
              <w:rPr>
                <w:sz w:val="24"/>
                <w:szCs w:val="24"/>
              </w:rPr>
              <w:t>This would be an excellent time to have students plant bean seeds (extension act.) and start a journal so they can record or draw daily changes</w:t>
            </w:r>
            <w:r w:rsidR="00162677">
              <w:rPr>
                <w:sz w:val="24"/>
                <w:szCs w:val="24"/>
              </w:rPr>
              <w:t>. They can begin or end each daily lesson with journaling.</w:t>
            </w:r>
          </w:p>
          <w:p w14:paraId="1E6EB9C2" w14:textId="77777777" w:rsidR="00554505" w:rsidRDefault="00554505" w:rsidP="003C1ABD">
            <w:pPr>
              <w:spacing w:after="0" w:line="240" w:lineRule="auto"/>
              <w:rPr>
                <w:sz w:val="24"/>
                <w:szCs w:val="24"/>
              </w:rPr>
            </w:pPr>
          </w:p>
          <w:p w14:paraId="075E9C2E" w14:textId="77777777" w:rsidR="007A4FA8" w:rsidRDefault="007A4FA8" w:rsidP="003C1ABD">
            <w:pPr>
              <w:spacing w:after="0" w:line="240" w:lineRule="auto"/>
              <w:rPr>
                <w:sz w:val="24"/>
                <w:szCs w:val="24"/>
              </w:rPr>
            </w:pPr>
          </w:p>
          <w:p w14:paraId="539A356D" w14:textId="77777777" w:rsidR="00352E64" w:rsidRDefault="00352E64" w:rsidP="00352E64">
            <w:pPr>
              <w:spacing w:after="0" w:line="240" w:lineRule="auto"/>
              <w:jc w:val="center"/>
              <w:rPr>
                <w:sz w:val="24"/>
                <w:szCs w:val="24"/>
              </w:rPr>
            </w:pPr>
            <w:r>
              <w:rPr>
                <w:sz w:val="24"/>
                <w:szCs w:val="24"/>
              </w:rPr>
              <w:t>KQ Chart</w:t>
            </w:r>
          </w:p>
          <w:p w14:paraId="5E007096" w14:textId="77777777" w:rsidR="007A4FA8" w:rsidRDefault="007A4FA8" w:rsidP="003C1ABD">
            <w:pPr>
              <w:spacing w:after="0" w:line="240" w:lineRule="auto"/>
              <w:rPr>
                <w:sz w:val="24"/>
                <w:szCs w:val="24"/>
              </w:rPr>
            </w:pPr>
          </w:p>
          <w:p w14:paraId="674C5897" w14:textId="7C47A309" w:rsidR="00BF18D9" w:rsidRDefault="00BF18D9" w:rsidP="003C1ABD">
            <w:pPr>
              <w:spacing w:after="0" w:line="240" w:lineRule="auto"/>
              <w:rPr>
                <w:sz w:val="24"/>
                <w:szCs w:val="24"/>
              </w:rPr>
            </w:pPr>
          </w:p>
          <w:tbl>
            <w:tblPr>
              <w:tblStyle w:val="TableGrid"/>
              <w:tblW w:w="0" w:type="auto"/>
              <w:tblLook w:val="04A0" w:firstRow="1" w:lastRow="0" w:firstColumn="1" w:lastColumn="0" w:noHBand="0" w:noVBand="1"/>
            </w:tblPr>
            <w:tblGrid>
              <w:gridCol w:w="2374"/>
              <w:gridCol w:w="2374"/>
              <w:gridCol w:w="2374"/>
            </w:tblGrid>
            <w:tr w:rsidR="00352E64" w:rsidRPr="00213BE0" w14:paraId="5595635D" w14:textId="77777777" w:rsidTr="00C451D7">
              <w:trPr>
                <w:trHeight w:val="247"/>
              </w:trPr>
              <w:tc>
                <w:tcPr>
                  <w:tcW w:w="2374" w:type="dxa"/>
                </w:tcPr>
                <w:p w14:paraId="76EF8E31" w14:textId="77777777" w:rsidR="00352E64" w:rsidRPr="00213BE0" w:rsidRDefault="00352E64" w:rsidP="00C451D7">
                  <w:pPr>
                    <w:rPr>
                      <w:b/>
                      <w:sz w:val="20"/>
                      <w:szCs w:val="20"/>
                    </w:rPr>
                  </w:pPr>
                  <w:r w:rsidRPr="00213BE0">
                    <w:rPr>
                      <w:b/>
                      <w:sz w:val="20"/>
                      <w:szCs w:val="20"/>
                    </w:rPr>
                    <w:t>Plant Topic</w:t>
                  </w:r>
                </w:p>
              </w:tc>
              <w:tc>
                <w:tcPr>
                  <w:tcW w:w="2374" w:type="dxa"/>
                </w:tcPr>
                <w:p w14:paraId="5F2ED8DF" w14:textId="77777777" w:rsidR="00352E64" w:rsidRPr="00213BE0" w:rsidRDefault="00352E64" w:rsidP="00C451D7">
                  <w:pPr>
                    <w:rPr>
                      <w:b/>
                      <w:sz w:val="20"/>
                      <w:szCs w:val="20"/>
                    </w:rPr>
                  </w:pPr>
                  <w:r w:rsidRPr="00213BE0">
                    <w:rPr>
                      <w:b/>
                      <w:sz w:val="20"/>
                      <w:szCs w:val="20"/>
                    </w:rPr>
                    <w:t>What we already Know….</w:t>
                  </w:r>
                </w:p>
              </w:tc>
              <w:tc>
                <w:tcPr>
                  <w:tcW w:w="2374" w:type="dxa"/>
                </w:tcPr>
                <w:p w14:paraId="2342D295" w14:textId="77777777" w:rsidR="00352E64" w:rsidRPr="00213BE0" w:rsidRDefault="00352E64" w:rsidP="00C451D7">
                  <w:pPr>
                    <w:rPr>
                      <w:b/>
                      <w:sz w:val="20"/>
                      <w:szCs w:val="20"/>
                    </w:rPr>
                  </w:pPr>
                  <w:r w:rsidRPr="00213BE0">
                    <w:rPr>
                      <w:b/>
                      <w:sz w:val="20"/>
                      <w:szCs w:val="20"/>
                    </w:rPr>
                    <w:t>Questions we have…..</w:t>
                  </w:r>
                </w:p>
              </w:tc>
            </w:tr>
            <w:tr w:rsidR="00352E64" w:rsidRPr="00213BE0" w14:paraId="3ED8ADB1" w14:textId="77777777" w:rsidTr="00C451D7">
              <w:trPr>
                <w:trHeight w:val="262"/>
              </w:trPr>
              <w:tc>
                <w:tcPr>
                  <w:tcW w:w="2374" w:type="dxa"/>
                </w:tcPr>
                <w:p w14:paraId="5F11BA54" w14:textId="77777777" w:rsidR="00352E64" w:rsidRPr="00213BE0" w:rsidRDefault="00352E64" w:rsidP="00C451D7">
                  <w:pPr>
                    <w:rPr>
                      <w:sz w:val="20"/>
                      <w:szCs w:val="20"/>
                    </w:rPr>
                  </w:pPr>
                  <w:r w:rsidRPr="00213BE0">
                    <w:rPr>
                      <w:sz w:val="20"/>
                      <w:szCs w:val="20"/>
                    </w:rPr>
                    <w:t>Seeds</w:t>
                  </w:r>
                </w:p>
              </w:tc>
              <w:tc>
                <w:tcPr>
                  <w:tcW w:w="2374" w:type="dxa"/>
                </w:tcPr>
                <w:p w14:paraId="462616A9" w14:textId="77777777" w:rsidR="00352E64" w:rsidRPr="00213BE0" w:rsidRDefault="00352E64" w:rsidP="00C451D7">
                  <w:pPr>
                    <w:rPr>
                      <w:sz w:val="20"/>
                      <w:szCs w:val="20"/>
                    </w:rPr>
                  </w:pPr>
                </w:p>
              </w:tc>
              <w:tc>
                <w:tcPr>
                  <w:tcW w:w="2374" w:type="dxa"/>
                </w:tcPr>
                <w:p w14:paraId="3E402BAF" w14:textId="77777777" w:rsidR="00352E64" w:rsidRPr="00213BE0" w:rsidRDefault="00352E64" w:rsidP="00C451D7">
                  <w:pPr>
                    <w:rPr>
                      <w:sz w:val="20"/>
                      <w:szCs w:val="20"/>
                    </w:rPr>
                  </w:pPr>
                </w:p>
              </w:tc>
            </w:tr>
            <w:tr w:rsidR="00352E64" w:rsidRPr="00213BE0" w14:paraId="6FB19CFD" w14:textId="77777777" w:rsidTr="00C451D7">
              <w:trPr>
                <w:trHeight w:val="262"/>
              </w:trPr>
              <w:tc>
                <w:tcPr>
                  <w:tcW w:w="2374" w:type="dxa"/>
                </w:tcPr>
                <w:p w14:paraId="198C4654" w14:textId="77777777" w:rsidR="00352E64" w:rsidRPr="00213BE0" w:rsidRDefault="00352E64" w:rsidP="00C451D7">
                  <w:pPr>
                    <w:rPr>
                      <w:sz w:val="20"/>
                      <w:szCs w:val="20"/>
                    </w:rPr>
                  </w:pPr>
                  <w:r w:rsidRPr="00213BE0">
                    <w:rPr>
                      <w:sz w:val="20"/>
                      <w:szCs w:val="20"/>
                    </w:rPr>
                    <w:t>Plant Parts</w:t>
                  </w:r>
                </w:p>
              </w:tc>
              <w:tc>
                <w:tcPr>
                  <w:tcW w:w="2374" w:type="dxa"/>
                </w:tcPr>
                <w:p w14:paraId="3572D4FD" w14:textId="77777777" w:rsidR="00352E64" w:rsidRPr="00213BE0" w:rsidRDefault="00352E64" w:rsidP="00C451D7">
                  <w:pPr>
                    <w:rPr>
                      <w:sz w:val="20"/>
                      <w:szCs w:val="20"/>
                    </w:rPr>
                  </w:pPr>
                </w:p>
              </w:tc>
              <w:tc>
                <w:tcPr>
                  <w:tcW w:w="2374" w:type="dxa"/>
                </w:tcPr>
                <w:p w14:paraId="1161CAE6" w14:textId="77777777" w:rsidR="00352E64" w:rsidRPr="00213BE0" w:rsidRDefault="00352E64" w:rsidP="00C451D7">
                  <w:pPr>
                    <w:rPr>
                      <w:sz w:val="20"/>
                      <w:szCs w:val="20"/>
                    </w:rPr>
                  </w:pPr>
                </w:p>
              </w:tc>
            </w:tr>
            <w:tr w:rsidR="00352E64" w:rsidRPr="00213BE0" w14:paraId="172045B8" w14:textId="77777777" w:rsidTr="00C451D7">
              <w:trPr>
                <w:trHeight w:val="262"/>
              </w:trPr>
              <w:tc>
                <w:tcPr>
                  <w:tcW w:w="2374" w:type="dxa"/>
                </w:tcPr>
                <w:p w14:paraId="0BE08209" w14:textId="77777777" w:rsidR="00352E64" w:rsidRPr="00213BE0" w:rsidRDefault="00352E64" w:rsidP="00C451D7">
                  <w:pPr>
                    <w:rPr>
                      <w:sz w:val="20"/>
                      <w:szCs w:val="20"/>
                    </w:rPr>
                  </w:pPr>
                  <w:r w:rsidRPr="00213BE0">
                    <w:rPr>
                      <w:sz w:val="20"/>
                      <w:szCs w:val="20"/>
                    </w:rPr>
                    <w:t>Pollination</w:t>
                  </w:r>
                </w:p>
              </w:tc>
              <w:tc>
                <w:tcPr>
                  <w:tcW w:w="2374" w:type="dxa"/>
                </w:tcPr>
                <w:p w14:paraId="3EE94AF1" w14:textId="77777777" w:rsidR="00352E64" w:rsidRPr="00213BE0" w:rsidRDefault="00352E64" w:rsidP="00C451D7">
                  <w:pPr>
                    <w:rPr>
                      <w:sz w:val="20"/>
                      <w:szCs w:val="20"/>
                    </w:rPr>
                  </w:pPr>
                </w:p>
              </w:tc>
              <w:tc>
                <w:tcPr>
                  <w:tcW w:w="2374" w:type="dxa"/>
                </w:tcPr>
                <w:p w14:paraId="16ECD7D2" w14:textId="77777777" w:rsidR="00352E64" w:rsidRPr="00213BE0" w:rsidRDefault="00352E64" w:rsidP="00C451D7">
                  <w:pPr>
                    <w:rPr>
                      <w:sz w:val="20"/>
                      <w:szCs w:val="20"/>
                    </w:rPr>
                  </w:pPr>
                </w:p>
              </w:tc>
            </w:tr>
          </w:tbl>
          <w:p w14:paraId="4C1F60AF" w14:textId="77777777" w:rsidR="00376455" w:rsidRDefault="00376455" w:rsidP="00B733FA">
            <w:pPr>
              <w:spacing w:after="0" w:line="240" w:lineRule="auto"/>
              <w:rPr>
                <w:sz w:val="24"/>
                <w:szCs w:val="24"/>
              </w:rPr>
            </w:pPr>
          </w:p>
          <w:p w14:paraId="6ACD064B" w14:textId="77777777" w:rsidR="00376455" w:rsidRDefault="00376455" w:rsidP="00B733FA">
            <w:pPr>
              <w:spacing w:after="0" w:line="240" w:lineRule="auto"/>
              <w:rPr>
                <w:sz w:val="24"/>
                <w:szCs w:val="24"/>
              </w:rPr>
            </w:pPr>
          </w:p>
          <w:p w14:paraId="56775A97" w14:textId="77777777" w:rsidR="00376455" w:rsidRDefault="00376455" w:rsidP="00B733FA">
            <w:pPr>
              <w:spacing w:after="0" w:line="240" w:lineRule="auto"/>
              <w:rPr>
                <w:sz w:val="24"/>
                <w:szCs w:val="24"/>
              </w:rPr>
            </w:pPr>
          </w:p>
          <w:p w14:paraId="3BDB29B3" w14:textId="77777777" w:rsidR="00BF18D9" w:rsidRDefault="00BF18D9" w:rsidP="00B733FA">
            <w:pPr>
              <w:spacing w:after="0" w:line="240" w:lineRule="auto"/>
              <w:rPr>
                <w:sz w:val="24"/>
                <w:szCs w:val="24"/>
              </w:rPr>
            </w:pPr>
            <w:r>
              <w:rPr>
                <w:sz w:val="24"/>
                <w:szCs w:val="24"/>
              </w:rPr>
              <w:lastRenderedPageBreak/>
              <w:t>Chart:</w:t>
            </w:r>
          </w:p>
          <w:p w14:paraId="61DB7F82" w14:textId="77777777" w:rsidR="00376455" w:rsidRPr="00376455" w:rsidRDefault="00C768F5" w:rsidP="00F62516">
            <w:pPr>
              <w:pStyle w:val="ListParagraph"/>
              <w:numPr>
                <w:ilvl w:val="0"/>
                <w:numId w:val="3"/>
              </w:numPr>
              <w:spacing w:after="0" w:line="240" w:lineRule="auto"/>
              <w:rPr>
                <w:rFonts w:cstheme="minorBidi"/>
                <w:sz w:val="24"/>
                <w:szCs w:val="24"/>
              </w:rPr>
            </w:pPr>
            <w:r w:rsidRPr="00C768F5">
              <w:rPr>
                <w:rFonts w:cstheme="minorBidi"/>
                <w:sz w:val="24"/>
                <w:szCs w:val="24"/>
              </w:rPr>
              <w:t>Allow several students to</w:t>
            </w:r>
            <w:r>
              <w:rPr>
                <w:rFonts w:cstheme="minorBidi"/>
                <w:sz w:val="24"/>
                <w:szCs w:val="24"/>
              </w:rPr>
              <w:t xml:space="preserve"> give their ideas about </w:t>
            </w:r>
            <w:r w:rsidR="00BF18D9">
              <w:rPr>
                <w:rFonts w:cstheme="minorBidi"/>
                <w:sz w:val="24"/>
                <w:szCs w:val="24"/>
              </w:rPr>
              <w:t>questions 1 – 3. Then decide as a group what you want to put under the heading “What we already know”</w:t>
            </w:r>
          </w:p>
          <w:p w14:paraId="3CB78301" w14:textId="77777777" w:rsidR="00BF18D9" w:rsidRPr="00BF18D9" w:rsidRDefault="00BF18D9" w:rsidP="00F62516">
            <w:pPr>
              <w:pStyle w:val="ListParagraph"/>
              <w:numPr>
                <w:ilvl w:val="0"/>
                <w:numId w:val="3"/>
              </w:numPr>
              <w:spacing w:after="0" w:line="240" w:lineRule="auto"/>
              <w:rPr>
                <w:rFonts w:cstheme="minorBidi"/>
                <w:sz w:val="24"/>
                <w:szCs w:val="24"/>
              </w:rPr>
            </w:pPr>
            <w:r w:rsidRPr="00BF18D9">
              <w:rPr>
                <w:rFonts w:cstheme="minorBidi"/>
                <w:sz w:val="24"/>
                <w:szCs w:val="24"/>
              </w:rPr>
              <w:t>Put each pair or group’s question on the chart under questions we have</w:t>
            </w:r>
          </w:p>
        </w:tc>
      </w:tr>
      <w:tr w:rsidR="009F03C2" w:rsidRPr="00CD6B7F" w14:paraId="6DC6FF73" w14:textId="77777777" w:rsidTr="00811D92">
        <w:trPr>
          <w:trHeight w:val="147"/>
        </w:trPr>
        <w:tc>
          <w:tcPr>
            <w:tcW w:w="5304" w:type="dxa"/>
          </w:tcPr>
          <w:p w14:paraId="435DC342" w14:textId="17418C2A" w:rsidR="009F03C2" w:rsidRPr="00FB388C" w:rsidRDefault="00C86992" w:rsidP="00CD33D8">
            <w:pPr>
              <w:spacing w:after="0" w:line="240" w:lineRule="auto"/>
              <w:rPr>
                <w:b/>
                <w:sz w:val="28"/>
                <w:szCs w:val="28"/>
              </w:rPr>
            </w:pPr>
            <w:r>
              <w:rPr>
                <w:b/>
                <w:sz w:val="28"/>
                <w:szCs w:val="28"/>
              </w:rPr>
              <w:lastRenderedPageBreak/>
              <w:t>Day 3-4</w:t>
            </w:r>
          </w:p>
        </w:tc>
        <w:tc>
          <w:tcPr>
            <w:tcW w:w="8556" w:type="dxa"/>
          </w:tcPr>
          <w:p w14:paraId="7F189988" w14:textId="77777777" w:rsidR="009F03C2" w:rsidRPr="00BD181F" w:rsidRDefault="009F03C2" w:rsidP="00BD181F">
            <w:pPr>
              <w:spacing w:after="0" w:line="240" w:lineRule="auto"/>
              <w:rPr>
                <w:sz w:val="24"/>
                <w:szCs w:val="24"/>
              </w:rPr>
            </w:pPr>
          </w:p>
        </w:tc>
      </w:tr>
      <w:tr w:rsidR="00CD6B7F" w:rsidRPr="00CD6B7F" w14:paraId="078E855E" w14:textId="77777777" w:rsidTr="00811D92">
        <w:trPr>
          <w:trHeight w:val="147"/>
        </w:trPr>
        <w:tc>
          <w:tcPr>
            <w:tcW w:w="5304" w:type="dxa"/>
          </w:tcPr>
          <w:p w14:paraId="0642C129" w14:textId="361E6BE1" w:rsidR="00080A24" w:rsidRPr="00080A24" w:rsidRDefault="009C1FBC" w:rsidP="00080A24">
            <w:pPr>
              <w:spacing w:after="0" w:line="240" w:lineRule="auto"/>
              <w:rPr>
                <w:b/>
                <w:sz w:val="24"/>
                <w:szCs w:val="24"/>
              </w:rPr>
            </w:pPr>
            <w:r>
              <w:rPr>
                <w:b/>
                <w:sz w:val="24"/>
                <w:szCs w:val="24"/>
              </w:rPr>
              <w:t>Third</w:t>
            </w:r>
            <w:r w:rsidR="00080A24">
              <w:rPr>
                <w:b/>
                <w:sz w:val="24"/>
                <w:szCs w:val="24"/>
              </w:rPr>
              <w:t xml:space="preserve"> Reading:</w:t>
            </w:r>
          </w:p>
          <w:p w14:paraId="49F90867" w14:textId="77777777" w:rsidR="008130D1" w:rsidRDefault="009C56F4" w:rsidP="00F62516">
            <w:pPr>
              <w:pStyle w:val="ListParagraph"/>
              <w:numPr>
                <w:ilvl w:val="0"/>
                <w:numId w:val="4"/>
              </w:numPr>
              <w:spacing w:after="0" w:line="240" w:lineRule="auto"/>
              <w:rPr>
                <w:rFonts w:cstheme="minorBidi"/>
                <w:sz w:val="24"/>
                <w:szCs w:val="24"/>
              </w:rPr>
            </w:pPr>
            <w:r w:rsidRPr="00BF18D9">
              <w:rPr>
                <w:rFonts w:cstheme="minorBidi"/>
                <w:b/>
                <w:sz w:val="24"/>
                <w:szCs w:val="24"/>
              </w:rPr>
              <w:t>Reread</w:t>
            </w:r>
            <w:r w:rsidR="00E1308F" w:rsidRPr="00BF18D9">
              <w:rPr>
                <w:rFonts w:cstheme="minorBidi"/>
                <w:sz w:val="24"/>
                <w:szCs w:val="24"/>
              </w:rPr>
              <w:t xml:space="preserve"> </w:t>
            </w:r>
            <w:r w:rsidR="00E1308F" w:rsidRPr="00BF18D9">
              <w:rPr>
                <w:rFonts w:cstheme="minorBidi"/>
                <w:b/>
                <w:sz w:val="24"/>
                <w:szCs w:val="24"/>
              </w:rPr>
              <w:t>pages</w:t>
            </w:r>
            <w:r w:rsidR="00A5655A" w:rsidRPr="00BF18D9">
              <w:rPr>
                <w:rFonts w:cstheme="minorBidi"/>
                <w:b/>
                <w:sz w:val="24"/>
                <w:szCs w:val="24"/>
              </w:rPr>
              <w:t xml:space="preserve"> </w:t>
            </w:r>
            <w:r w:rsidR="00E1308F" w:rsidRPr="00BF18D9">
              <w:rPr>
                <w:rFonts w:cstheme="minorBidi"/>
                <w:b/>
                <w:sz w:val="24"/>
                <w:szCs w:val="24"/>
              </w:rPr>
              <w:t>1-19</w:t>
            </w:r>
            <w:r w:rsidR="00E1308F" w:rsidRPr="00BF18D9">
              <w:rPr>
                <w:rFonts w:cstheme="minorBidi"/>
                <w:sz w:val="24"/>
                <w:szCs w:val="24"/>
              </w:rPr>
              <w:t xml:space="preserve">, </w:t>
            </w:r>
            <w:r w:rsidR="00FE11C2" w:rsidRPr="00BF18D9">
              <w:rPr>
                <w:rFonts w:cstheme="minorBidi"/>
                <w:sz w:val="24"/>
                <w:szCs w:val="24"/>
              </w:rPr>
              <w:t>Foc</w:t>
            </w:r>
            <w:r w:rsidR="00BF18D9">
              <w:rPr>
                <w:rFonts w:cstheme="minorBidi"/>
                <w:sz w:val="24"/>
                <w:szCs w:val="24"/>
              </w:rPr>
              <w:t>us on asking questions as you go</w:t>
            </w:r>
            <w:r w:rsidR="00922AF0">
              <w:rPr>
                <w:rFonts w:cstheme="minorBidi"/>
                <w:sz w:val="24"/>
                <w:szCs w:val="24"/>
              </w:rPr>
              <w:t>.</w:t>
            </w:r>
            <w:r w:rsidR="00DC6FD2">
              <w:rPr>
                <w:rFonts w:cstheme="minorBidi"/>
                <w:sz w:val="24"/>
                <w:szCs w:val="24"/>
              </w:rPr>
              <w:t xml:space="preserve"> Read a </w:t>
            </w:r>
            <w:r w:rsidR="008E6845">
              <w:rPr>
                <w:rFonts w:cstheme="minorBidi"/>
                <w:sz w:val="24"/>
                <w:szCs w:val="24"/>
              </w:rPr>
              <w:t>page;</w:t>
            </w:r>
            <w:r w:rsidR="00DC6FD2">
              <w:rPr>
                <w:rFonts w:cstheme="minorBidi"/>
                <w:sz w:val="24"/>
                <w:szCs w:val="24"/>
              </w:rPr>
              <w:t xml:space="preserve"> ask the question to help build comprehension.</w:t>
            </w:r>
          </w:p>
          <w:p w14:paraId="71C42E55" w14:textId="77777777" w:rsidR="00080A24" w:rsidRPr="00080A24" w:rsidRDefault="00080A24" w:rsidP="00F62516">
            <w:pPr>
              <w:pStyle w:val="ListParagraph"/>
              <w:numPr>
                <w:ilvl w:val="0"/>
                <w:numId w:val="4"/>
              </w:numPr>
              <w:spacing w:after="0" w:line="240" w:lineRule="auto"/>
              <w:rPr>
                <w:rFonts w:cstheme="minorBidi"/>
                <w:sz w:val="24"/>
                <w:szCs w:val="24"/>
              </w:rPr>
            </w:pPr>
            <w:r w:rsidRPr="00230C70">
              <w:rPr>
                <w:rFonts w:cstheme="minorBidi"/>
                <w:sz w:val="24"/>
                <w:szCs w:val="24"/>
              </w:rPr>
              <w:t>Project the text so stude</w:t>
            </w:r>
            <w:r>
              <w:rPr>
                <w:rFonts w:cstheme="minorBidi"/>
                <w:sz w:val="24"/>
                <w:szCs w:val="24"/>
              </w:rPr>
              <w:t>nts can enjoy the illustrations.</w:t>
            </w:r>
          </w:p>
          <w:p w14:paraId="0E3267B2" w14:textId="77777777" w:rsidR="00376455" w:rsidRPr="001C76F5" w:rsidRDefault="00C2596A" w:rsidP="000E1B59">
            <w:pPr>
              <w:spacing w:after="0" w:line="240" w:lineRule="auto"/>
              <w:rPr>
                <w:b/>
                <w:sz w:val="24"/>
                <w:szCs w:val="24"/>
              </w:rPr>
            </w:pPr>
            <w:r w:rsidRPr="00C2596A">
              <w:rPr>
                <w:b/>
                <w:sz w:val="24"/>
                <w:szCs w:val="24"/>
              </w:rPr>
              <w:t>Questions:</w:t>
            </w:r>
          </w:p>
          <w:p w14:paraId="3EC0D209" w14:textId="77777777" w:rsidR="00B9133F" w:rsidRDefault="0025386D" w:rsidP="0025386D">
            <w:pPr>
              <w:spacing w:after="0" w:line="240" w:lineRule="auto"/>
              <w:rPr>
                <w:sz w:val="24"/>
                <w:szCs w:val="24"/>
              </w:rPr>
            </w:pPr>
            <w:r>
              <w:rPr>
                <w:sz w:val="24"/>
                <w:szCs w:val="24"/>
              </w:rPr>
              <w:t>1. (pg. 1.) What do most plants make? What do seeds contain?</w:t>
            </w:r>
          </w:p>
          <w:p w14:paraId="064669DB" w14:textId="77777777" w:rsidR="0025386D" w:rsidRDefault="0025386D" w:rsidP="0025386D">
            <w:pPr>
              <w:spacing w:after="0" w:line="240" w:lineRule="auto"/>
              <w:rPr>
                <w:sz w:val="24"/>
                <w:szCs w:val="24"/>
              </w:rPr>
            </w:pPr>
            <w:r>
              <w:rPr>
                <w:sz w:val="24"/>
                <w:szCs w:val="24"/>
              </w:rPr>
              <w:t xml:space="preserve">2. </w:t>
            </w:r>
            <w:r w:rsidR="00DC6FD2">
              <w:rPr>
                <w:sz w:val="24"/>
                <w:szCs w:val="24"/>
              </w:rPr>
              <w:t xml:space="preserve"> (pg. 2) What did this page say</w:t>
            </w:r>
            <w:r>
              <w:rPr>
                <w:sz w:val="24"/>
                <w:szCs w:val="24"/>
              </w:rPr>
              <w:t xml:space="preserve"> seeds look like?</w:t>
            </w:r>
          </w:p>
          <w:p w14:paraId="5657AE14" w14:textId="77777777" w:rsidR="0025386D" w:rsidRDefault="00DC6FD2" w:rsidP="0025386D">
            <w:pPr>
              <w:spacing w:after="0" w:line="240" w:lineRule="auto"/>
              <w:rPr>
                <w:sz w:val="24"/>
                <w:szCs w:val="24"/>
              </w:rPr>
            </w:pPr>
            <w:r>
              <w:rPr>
                <w:sz w:val="24"/>
                <w:szCs w:val="24"/>
              </w:rPr>
              <w:t xml:space="preserve">3. (pg.3) </w:t>
            </w:r>
            <w:r w:rsidR="006118CB">
              <w:rPr>
                <w:sz w:val="24"/>
                <w:szCs w:val="24"/>
              </w:rPr>
              <w:t>T</w:t>
            </w:r>
            <w:r w:rsidR="0025386D">
              <w:rPr>
                <w:sz w:val="24"/>
                <w:szCs w:val="24"/>
              </w:rPr>
              <w:t>he author says that all seeds grow into the same kind of plant that ma</w:t>
            </w:r>
            <w:r w:rsidR="00080A24">
              <w:rPr>
                <w:sz w:val="24"/>
                <w:szCs w:val="24"/>
              </w:rPr>
              <w:t>de them. That means that if you plant a sunflower seed, it will grow into a sunflower. What would a bean seed grow into?</w:t>
            </w:r>
            <w:r w:rsidR="0025386D">
              <w:rPr>
                <w:sz w:val="24"/>
                <w:szCs w:val="24"/>
              </w:rPr>
              <w:t xml:space="preserve"> </w:t>
            </w:r>
            <w:r w:rsidR="00080A24">
              <w:rPr>
                <w:sz w:val="24"/>
                <w:szCs w:val="24"/>
              </w:rPr>
              <w:t xml:space="preserve">(Continue with a few more examples, and then let students give you an example or two. </w:t>
            </w:r>
          </w:p>
          <w:p w14:paraId="7CBE25F4" w14:textId="77777777" w:rsidR="001C76F5" w:rsidRDefault="001C76F5" w:rsidP="0025386D">
            <w:pPr>
              <w:spacing w:after="0" w:line="240" w:lineRule="auto"/>
              <w:rPr>
                <w:sz w:val="24"/>
                <w:szCs w:val="24"/>
              </w:rPr>
            </w:pPr>
            <w:r>
              <w:rPr>
                <w:sz w:val="24"/>
                <w:szCs w:val="24"/>
              </w:rPr>
              <w:t>4. (pg.4) Where do most seeds start?</w:t>
            </w:r>
          </w:p>
          <w:p w14:paraId="25C3090A" w14:textId="77777777" w:rsidR="001C76F5" w:rsidRPr="00C95E09" w:rsidRDefault="001C76F5" w:rsidP="0025386D">
            <w:pPr>
              <w:spacing w:after="0" w:line="240" w:lineRule="auto"/>
              <w:rPr>
                <w:sz w:val="24"/>
                <w:szCs w:val="24"/>
              </w:rPr>
            </w:pPr>
            <w:r>
              <w:rPr>
                <w:sz w:val="24"/>
                <w:szCs w:val="24"/>
              </w:rPr>
              <w:t xml:space="preserve">5. (pg.5) Read the parts of the flower to students. Have them point to the </w:t>
            </w:r>
            <w:r w:rsidRPr="00C95E09">
              <w:rPr>
                <w:sz w:val="24"/>
                <w:szCs w:val="24"/>
              </w:rPr>
              <w:t>stem</w:t>
            </w:r>
            <w:r w:rsidRPr="00C95E09">
              <w:rPr>
                <w:b/>
                <w:sz w:val="24"/>
                <w:szCs w:val="24"/>
              </w:rPr>
              <w:t xml:space="preserve"> </w:t>
            </w:r>
            <w:r>
              <w:rPr>
                <w:sz w:val="24"/>
                <w:szCs w:val="24"/>
              </w:rPr>
              <w:t xml:space="preserve">and the </w:t>
            </w:r>
            <w:r w:rsidRPr="00C95E09">
              <w:rPr>
                <w:sz w:val="24"/>
                <w:szCs w:val="24"/>
              </w:rPr>
              <w:t>petals</w:t>
            </w:r>
          </w:p>
          <w:p w14:paraId="463E80CD" w14:textId="77777777" w:rsidR="001C76F5" w:rsidRDefault="001C76F5" w:rsidP="0025386D">
            <w:pPr>
              <w:spacing w:after="0" w:line="240" w:lineRule="auto"/>
              <w:rPr>
                <w:sz w:val="24"/>
                <w:szCs w:val="24"/>
              </w:rPr>
            </w:pPr>
            <w:r>
              <w:rPr>
                <w:sz w:val="24"/>
                <w:szCs w:val="24"/>
              </w:rPr>
              <w:t>6. (pg.6) What is pollination?</w:t>
            </w:r>
          </w:p>
          <w:p w14:paraId="66E00CD7" w14:textId="77777777" w:rsidR="001C76F5" w:rsidRDefault="00FB388C" w:rsidP="0025386D">
            <w:pPr>
              <w:spacing w:after="0" w:line="240" w:lineRule="auto"/>
              <w:rPr>
                <w:sz w:val="24"/>
                <w:szCs w:val="24"/>
              </w:rPr>
            </w:pPr>
            <w:r>
              <w:rPr>
                <w:sz w:val="24"/>
                <w:szCs w:val="24"/>
              </w:rPr>
              <w:t>7</w:t>
            </w:r>
            <w:r w:rsidR="001C76F5">
              <w:rPr>
                <w:sz w:val="24"/>
                <w:szCs w:val="24"/>
              </w:rPr>
              <w:t>. (pg.7) What is one way plants are pollinated?</w:t>
            </w:r>
          </w:p>
          <w:p w14:paraId="3C59822D" w14:textId="77777777" w:rsidR="00FB388C" w:rsidRDefault="00FB388C" w:rsidP="0025386D">
            <w:pPr>
              <w:spacing w:after="0" w:line="240" w:lineRule="auto"/>
              <w:rPr>
                <w:sz w:val="24"/>
                <w:szCs w:val="24"/>
              </w:rPr>
            </w:pPr>
            <w:r>
              <w:rPr>
                <w:sz w:val="24"/>
                <w:szCs w:val="24"/>
              </w:rPr>
              <w:t xml:space="preserve">8. (pgs. 8-9) Name 2 more ways </w:t>
            </w:r>
            <w:r w:rsidR="00DC6FD2">
              <w:rPr>
                <w:sz w:val="24"/>
                <w:szCs w:val="24"/>
              </w:rPr>
              <w:t xml:space="preserve">the author says </w:t>
            </w:r>
            <w:r>
              <w:rPr>
                <w:sz w:val="24"/>
                <w:szCs w:val="24"/>
              </w:rPr>
              <w:t>plants are pollinated.</w:t>
            </w:r>
          </w:p>
          <w:p w14:paraId="50E3CBAB" w14:textId="77777777" w:rsidR="00FB388C" w:rsidRDefault="00FB388C" w:rsidP="0025386D">
            <w:pPr>
              <w:spacing w:after="0" w:line="240" w:lineRule="auto"/>
              <w:rPr>
                <w:sz w:val="24"/>
                <w:szCs w:val="24"/>
              </w:rPr>
            </w:pPr>
            <w:r>
              <w:rPr>
                <w:sz w:val="24"/>
                <w:szCs w:val="24"/>
              </w:rPr>
              <w:lastRenderedPageBreak/>
              <w:t>9. (pgs. 10-11) Where does the seed grow? What protects the seed? (Ask students to name some fruits where they have seen seeds inside)</w:t>
            </w:r>
          </w:p>
          <w:p w14:paraId="4E09385C" w14:textId="77777777" w:rsidR="00DC6FD2" w:rsidRDefault="00DC6FD2" w:rsidP="0025386D">
            <w:pPr>
              <w:spacing w:after="0" w:line="240" w:lineRule="auto"/>
              <w:rPr>
                <w:sz w:val="24"/>
                <w:szCs w:val="24"/>
              </w:rPr>
            </w:pPr>
          </w:p>
          <w:p w14:paraId="52C40813" w14:textId="77777777" w:rsidR="00FB388C" w:rsidRDefault="00FB388C" w:rsidP="0025386D">
            <w:pPr>
              <w:spacing w:after="0" w:line="240" w:lineRule="auto"/>
              <w:rPr>
                <w:sz w:val="24"/>
                <w:szCs w:val="24"/>
              </w:rPr>
            </w:pPr>
            <w:r>
              <w:rPr>
                <w:sz w:val="24"/>
                <w:szCs w:val="24"/>
              </w:rPr>
              <w:t>10. (pgs. 12) What happens when the fruit or pod becomes ripe?</w:t>
            </w:r>
            <w:r w:rsidR="0042031C">
              <w:rPr>
                <w:sz w:val="24"/>
                <w:szCs w:val="24"/>
              </w:rPr>
              <w:t xml:space="preserve"> Have you ever heard the word ripe or ripen? Do you know what it means?</w:t>
            </w:r>
          </w:p>
          <w:p w14:paraId="457694E6" w14:textId="77777777" w:rsidR="00FB388C" w:rsidRDefault="00FB388C" w:rsidP="0025386D">
            <w:pPr>
              <w:spacing w:after="0" w:line="240" w:lineRule="auto"/>
              <w:rPr>
                <w:sz w:val="24"/>
                <w:szCs w:val="24"/>
              </w:rPr>
            </w:pPr>
            <w:r>
              <w:rPr>
                <w:sz w:val="24"/>
                <w:szCs w:val="24"/>
              </w:rPr>
              <w:t>11. (pgs. 13 – 17) How are seeds scattered?</w:t>
            </w:r>
            <w:r w:rsidR="008C7059">
              <w:rPr>
                <w:sz w:val="24"/>
                <w:szCs w:val="24"/>
              </w:rPr>
              <w:t xml:space="preserve"> (Be sure students understand what scattered means – to go in different directions)</w:t>
            </w:r>
          </w:p>
          <w:p w14:paraId="713B06C8" w14:textId="77777777" w:rsidR="00080A24" w:rsidRPr="0025386D" w:rsidRDefault="00080A24" w:rsidP="0025386D">
            <w:pPr>
              <w:spacing w:after="0" w:line="240" w:lineRule="auto"/>
              <w:rPr>
                <w:sz w:val="24"/>
                <w:szCs w:val="24"/>
              </w:rPr>
            </w:pPr>
            <w:r>
              <w:rPr>
                <w:sz w:val="24"/>
                <w:szCs w:val="24"/>
              </w:rPr>
              <w:t>12. (pgs. 18-19) How do people use seeds? (Discuss any time students helped plant seeds at home.)</w:t>
            </w:r>
          </w:p>
        </w:tc>
        <w:tc>
          <w:tcPr>
            <w:tcW w:w="8556" w:type="dxa"/>
          </w:tcPr>
          <w:p w14:paraId="00800E96" w14:textId="77777777" w:rsidR="001C76F5" w:rsidRDefault="001C76F5" w:rsidP="001C76F5">
            <w:pPr>
              <w:spacing w:after="0" w:line="240" w:lineRule="auto"/>
              <w:rPr>
                <w:sz w:val="24"/>
                <w:szCs w:val="24"/>
              </w:rPr>
            </w:pPr>
          </w:p>
          <w:p w14:paraId="4BBC4192" w14:textId="77777777" w:rsidR="001C76F5" w:rsidRDefault="001C76F5" w:rsidP="001C76F5">
            <w:pPr>
              <w:spacing w:after="0" w:line="240" w:lineRule="auto"/>
              <w:rPr>
                <w:sz w:val="24"/>
                <w:szCs w:val="24"/>
              </w:rPr>
            </w:pPr>
          </w:p>
          <w:p w14:paraId="102C56E9" w14:textId="77777777" w:rsidR="001C76F5" w:rsidRDefault="001C76F5" w:rsidP="001C76F5">
            <w:pPr>
              <w:spacing w:after="0" w:line="240" w:lineRule="auto"/>
              <w:rPr>
                <w:sz w:val="24"/>
                <w:szCs w:val="24"/>
              </w:rPr>
            </w:pPr>
          </w:p>
          <w:p w14:paraId="100ED18F" w14:textId="77777777" w:rsidR="001C76F5" w:rsidRDefault="001C76F5" w:rsidP="001C76F5">
            <w:pPr>
              <w:spacing w:after="0" w:line="240" w:lineRule="auto"/>
              <w:rPr>
                <w:sz w:val="24"/>
                <w:szCs w:val="24"/>
              </w:rPr>
            </w:pPr>
          </w:p>
          <w:p w14:paraId="238A152C" w14:textId="77777777" w:rsidR="001C76F5" w:rsidRDefault="001C76F5" w:rsidP="001C76F5">
            <w:pPr>
              <w:spacing w:after="0" w:line="240" w:lineRule="auto"/>
              <w:rPr>
                <w:sz w:val="24"/>
                <w:szCs w:val="24"/>
              </w:rPr>
            </w:pPr>
          </w:p>
          <w:p w14:paraId="035AF1A2" w14:textId="77777777" w:rsidR="00080A24" w:rsidRDefault="00080A24" w:rsidP="001C76F5">
            <w:pPr>
              <w:spacing w:after="0" w:line="240" w:lineRule="auto"/>
              <w:rPr>
                <w:sz w:val="24"/>
                <w:szCs w:val="24"/>
              </w:rPr>
            </w:pPr>
          </w:p>
          <w:p w14:paraId="52F4939D" w14:textId="77777777" w:rsidR="001C76F5" w:rsidRPr="001C76F5" w:rsidRDefault="001C76F5" w:rsidP="001C76F5">
            <w:pPr>
              <w:spacing w:after="0" w:line="240" w:lineRule="auto"/>
              <w:rPr>
                <w:sz w:val="24"/>
                <w:szCs w:val="24"/>
              </w:rPr>
            </w:pPr>
          </w:p>
          <w:p w14:paraId="0BCFDDFB" w14:textId="77777777" w:rsidR="00A543CA" w:rsidRDefault="001C76F5" w:rsidP="003C1ABD">
            <w:pPr>
              <w:spacing w:after="0" w:line="240" w:lineRule="auto"/>
              <w:rPr>
                <w:sz w:val="24"/>
                <w:szCs w:val="24"/>
              </w:rPr>
            </w:pPr>
            <w:r>
              <w:rPr>
                <w:sz w:val="24"/>
                <w:szCs w:val="24"/>
              </w:rPr>
              <w:t>1</w:t>
            </w:r>
            <w:r w:rsidR="0025386D">
              <w:rPr>
                <w:sz w:val="24"/>
                <w:szCs w:val="24"/>
              </w:rPr>
              <w:t>. seeds; the beginning of a new plant</w:t>
            </w:r>
          </w:p>
          <w:p w14:paraId="4083A7E5" w14:textId="77777777" w:rsidR="00C451D7" w:rsidRDefault="00C451D7" w:rsidP="003C1ABD">
            <w:pPr>
              <w:spacing w:after="0" w:line="240" w:lineRule="auto"/>
              <w:rPr>
                <w:sz w:val="24"/>
                <w:szCs w:val="24"/>
              </w:rPr>
            </w:pPr>
          </w:p>
          <w:p w14:paraId="15CCE17F" w14:textId="77777777" w:rsidR="003E0ED0" w:rsidRDefault="0025386D" w:rsidP="003C1ABD">
            <w:pPr>
              <w:spacing w:after="0" w:line="240" w:lineRule="auto"/>
              <w:rPr>
                <w:sz w:val="24"/>
                <w:szCs w:val="24"/>
              </w:rPr>
            </w:pPr>
            <w:r>
              <w:rPr>
                <w:sz w:val="24"/>
                <w:szCs w:val="24"/>
              </w:rPr>
              <w:t>2</w:t>
            </w:r>
            <w:r w:rsidR="005338C6">
              <w:rPr>
                <w:sz w:val="24"/>
                <w:szCs w:val="24"/>
              </w:rPr>
              <w:t>. All different shapes, sizes, colors</w:t>
            </w:r>
          </w:p>
          <w:p w14:paraId="6FF38ECA" w14:textId="77777777" w:rsidR="0025386D" w:rsidRDefault="00080A24" w:rsidP="003C1ABD">
            <w:pPr>
              <w:spacing w:after="0" w:line="240" w:lineRule="auto"/>
              <w:rPr>
                <w:sz w:val="24"/>
                <w:szCs w:val="24"/>
              </w:rPr>
            </w:pPr>
            <w:r>
              <w:rPr>
                <w:sz w:val="24"/>
                <w:szCs w:val="24"/>
              </w:rPr>
              <w:t>3. A bean</w:t>
            </w:r>
            <w:r w:rsidR="0025386D">
              <w:rPr>
                <w:sz w:val="24"/>
                <w:szCs w:val="24"/>
              </w:rPr>
              <w:t>.</w:t>
            </w:r>
          </w:p>
          <w:p w14:paraId="6DB9CA6D" w14:textId="77777777" w:rsidR="00C451D7" w:rsidRDefault="00C451D7" w:rsidP="00080A24">
            <w:pPr>
              <w:spacing w:after="0" w:line="240" w:lineRule="auto"/>
              <w:rPr>
                <w:sz w:val="24"/>
                <w:szCs w:val="24"/>
              </w:rPr>
            </w:pPr>
          </w:p>
          <w:p w14:paraId="0B9798EF" w14:textId="77777777" w:rsidR="00C451D7" w:rsidRDefault="00C451D7" w:rsidP="00080A24">
            <w:pPr>
              <w:spacing w:after="0" w:line="240" w:lineRule="auto"/>
              <w:rPr>
                <w:sz w:val="24"/>
                <w:szCs w:val="24"/>
              </w:rPr>
            </w:pPr>
          </w:p>
          <w:p w14:paraId="51D2BA80" w14:textId="77777777" w:rsidR="00C451D7" w:rsidRDefault="00C451D7" w:rsidP="00080A24">
            <w:pPr>
              <w:spacing w:after="0" w:line="240" w:lineRule="auto"/>
              <w:rPr>
                <w:sz w:val="24"/>
                <w:szCs w:val="24"/>
              </w:rPr>
            </w:pPr>
          </w:p>
          <w:p w14:paraId="1C49AAC0" w14:textId="77777777" w:rsidR="00C451D7" w:rsidRDefault="00C451D7" w:rsidP="00080A24">
            <w:pPr>
              <w:spacing w:after="0" w:line="240" w:lineRule="auto"/>
              <w:rPr>
                <w:sz w:val="24"/>
                <w:szCs w:val="24"/>
              </w:rPr>
            </w:pPr>
          </w:p>
          <w:p w14:paraId="512850F4" w14:textId="77777777" w:rsidR="00C451D7" w:rsidRDefault="00C451D7" w:rsidP="00080A24">
            <w:pPr>
              <w:spacing w:after="0" w:line="240" w:lineRule="auto"/>
              <w:rPr>
                <w:sz w:val="24"/>
                <w:szCs w:val="24"/>
              </w:rPr>
            </w:pPr>
          </w:p>
          <w:p w14:paraId="12B68C3E" w14:textId="77777777" w:rsidR="00554505" w:rsidRPr="00080A24" w:rsidRDefault="001C76F5" w:rsidP="00080A24">
            <w:pPr>
              <w:spacing w:after="0" w:line="240" w:lineRule="auto"/>
              <w:rPr>
                <w:sz w:val="24"/>
                <w:szCs w:val="24"/>
              </w:rPr>
            </w:pPr>
            <w:r>
              <w:rPr>
                <w:sz w:val="24"/>
                <w:szCs w:val="24"/>
              </w:rPr>
              <w:t>4. In the flower.</w:t>
            </w:r>
          </w:p>
          <w:p w14:paraId="002ED3B6" w14:textId="77777777" w:rsidR="00B9133F" w:rsidRDefault="001C76F5" w:rsidP="00F62516">
            <w:pPr>
              <w:pStyle w:val="ListParagraph"/>
              <w:numPr>
                <w:ilvl w:val="0"/>
                <w:numId w:val="1"/>
              </w:numPr>
              <w:spacing w:after="0" w:line="240" w:lineRule="auto"/>
              <w:rPr>
                <w:rFonts w:cstheme="minorBidi"/>
                <w:sz w:val="24"/>
                <w:szCs w:val="24"/>
              </w:rPr>
            </w:pPr>
            <w:r>
              <w:rPr>
                <w:rFonts w:cstheme="minorBidi"/>
                <w:sz w:val="24"/>
                <w:szCs w:val="24"/>
              </w:rPr>
              <w:t>Have students point out the stem and petals</w:t>
            </w:r>
          </w:p>
          <w:p w14:paraId="1F7C8E8A" w14:textId="77777777" w:rsidR="00F25E87" w:rsidRPr="00F25E87" w:rsidRDefault="00F25E87" w:rsidP="00F25E87">
            <w:pPr>
              <w:spacing w:after="0" w:line="240" w:lineRule="auto"/>
              <w:rPr>
                <w:sz w:val="24"/>
                <w:szCs w:val="24"/>
              </w:rPr>
            </w:pPr>
          </w:p>
          <w:p w14:paraId="0874F810" w14:textId="77777777" w:rsidR="00554505" w:rsidRDefault="00FB388C" w:rsidP="00F62516">
            <w:pPr>
              <w:pStyle w:val="ListParagraph"/>
              <w:numPr>
                <w:ilvl w:val="0"/>
                <w:numId w:val="1"/>
              </w:numPr>
              <w:spacing w:after="0" w:line="240" w:lineRule="auto"/>
              <w:rPr>
                <w:rFonts w:cstheme="minorBidi"/>
                <w:sz w:val="24"/>
                <w:szCs w:val="24"/>
              </w:rPr>
            </w:pPr>
            <w:r>
              <w:rPr>
                <w:rFonts w:cstheme="minorBidi"/>
                <w:sz w:val="24"/>
                <w:szCs w:val="24"/>
              </w:rPr>
              <w:t>New seeds are started when pollen moves from one flower to the next.</w:t>
            </w:r>
          </w:p>
          <w:p w14:paraId="0A5D3AF5" w14:textId="77777777" w:rsidR="00FB388C" w:rsidRDefault="00FB388C" w:rsidP="00F62516">
            <w:pPr>
              <w:pStyle w:val="ListParagraph"/>
              <w:numPr>
                <w:ilvl w:val="0"/>
                <w:numId w:val="1"/>
              </w:numPr>
              <w:spacing w:after="0" w:line="240" w:lineRule="auto"/>
              <w:rPr>
                <w:rFonts w:cstheme="minorBidi"/>
                <w:sz w:val="24"/>
                <w:szCs w:val="24"/>
              </w:rPr>
            </w:pPr>
            <w:r>
              <w:rPr>
                <w:rFonts w:cstheme="minorBidi"/>
                <w:sz w:val="24"/>
                <w:szCs w:val="24"/>
              </w:rPr>
              <w:t>Wind</w:t>
            </w:r>
          </w:p>
          <w:p w14:paraId="35AB84DF" w14:textId="77777777" w:rsidR="00FB388C" w:rsidRDefault="00FB388C" w:rsidP="00F62516">
            <w:pPr>
              <w:pStyle w:val="ListParagraph"/>
              <w:numPr>
                <w:ilvl w:val="0"/>
                <w:numId w:val="1"/>
              </w:numPr>
              <w:spacing w:after="0" w:line="240" w:lineRule="auto"/>
              <w:rPr>
                <w:rFonts w:cstheme="minorBidi"/>
                <w:sz w:val="24"/>
                <w:szCs w:val="24"/>
              </w:rPr>
            </w:pPr>
            <w:r w:rsidRPr="00FB388C">
              <w:rPr>
                <w:rFonts w:cstheme="minorBidi"/>
                <w:sz w:val="24"/>
                <w:szCs w:val="24"/>
              </w:rPr>
              <w:t>Bees and birds</w:t>
            </w:r>
          </w:p>
          <w:p w14:paraId="10153DE0" w14:textId="77777777" w:rsidR="00F25E87" w:rsidRPr="00F25E87" w:rsidRDefault="00F25E87" w:rsidP="00F25E87">
            <w:pPr>
              <w:spacing w:after="0" w:line="240" w:lineRule="auto"/>
              <w:rPr>
                <w:sz w:val="24"/>
                <w:szCs w:val="24"/>
              </w:rPr>
            </w:pPr>
          </w:p>
          <w:p w14:paraId="19F36C34" w14:textId="77777777" w:rsidR="00FB388C" w:rsidRDefault="00FB388C" w:rsidP="00F62516">
            <w:pPr>
              <w:pStyle w:val="ListParagraph"/>
              <w:numPr>
                <w:ilvl w:val="0"/>
                <w:numId w:val="1"/>
              </w:numPr>
              <w:spacing w:after="0" w:line="240" w:lineRule="auto"/>
              <w:rPr>
                <w:rFonts w:cstheme="minorBidi"/>
                <w:sz w:val="24"/>
                <w:szCs w:val="24"/>
              </w:rPr>
            </w:pPr>
            <w:r>
              <w:rPr>
                <w:rFonts w:cstheme="minorBidi"/>
                <w:sz w:val="24"/>
                <w:szCs w:val="24"/>
              </w:rPr>
              <w:lastRenderedPageBreak/>
              <w:t>Inside the flower; The fruit or pod (various answers)</w:t>
            </w:r>
          </w:p>
          <w:p w14:paraId="2A8AD8B7" w14:textId="77777777" w:rsidR="006118CB" w:rsidRDefault="006118CB" w:rsidP="006118CB">
            <w:pPr>
              <w:spacing w:after="0" w:line="240" w:lineRule="auto"/>
              <w:rPr>
                <w:sz w:val="24"/>
                <w:szCs w:val="24"/>
              </w:rPr>
            </w:pPr>
          </w:p>
          <w:p w14:paraId="2BA8A572" w14:textId="77777777" w:rsidR="006118CB" w:rsidRDefault="006118CB" w:rsidP="006118CB">
            <w:pPr>
              <w:spacing w:after="0" w:line="240" w:lineRule="auto"/>
              <w:rPr>
                <w:sz w:val="24"/>
                <w:szCs w:val="24"/>
              </w:rPr>
            </w:pPr>
          </w:p>
          <w:p w14:paraId="7FDFCC65" w14:textId="77777777" w:rsidR="006118CB" w:rsidRDefault="006118CB" w:rsidP="006118CB">
            <w:pPr>
              <w:spacing w:after="0" w:line="240" w:lineRule="auto"/>
              <w:rPr>
                <w:sz w:val="24"/>
                <w:szCs w:val="24"/>
              </w:rPr>
            </w:pPr>
          </w:p>
          <w:p w14:paraId="47B1318E" w14:textId="77777777" w:rsidR="00FB388C" w:rsidRDefault="00FB388C" w:rsidP="00F62516">
            <w:pPr>
              <w:pStyle w:val="ListParagraph"/>
              <w:numPr>
                <w:ilvl w:val="0"/>
                <w:numId w:val="1"/>
              </w:numPr>
              <w:spacing w:after="0" w:line="240" w:lineRule="auto"/>
              <w:rPr>
                <w:rFonts w:cstheme="minorBidi"/>
                <w:sz w:val="24"/>
                <w:szCs w:val="24"/>
              </w:rPr>
            </w:pPr>
            <w:r>
              <w:rPr>
                <w:rFonts w:cstheme="minorBidi"/>
                <w:sz w:val="24"/>
                <w:szCs w:val="24"/>
              </w:rPr>
              <w:t>It opens and the seeds fall out.</w:t>
            </w:r>
            <w:r w:rsidR="0042031C">
              <w:rPr>
                <w:rFonts w:cstheme="minorBidi"/>
                <w:sz w:val="24"/>
                <w:szCs w:val="24"/>
              </w:rPr>
              <w:t xml:space="preserve"> If students don’t know what ripe means, lead them to the definition: fully mature fruit (Put it in terms of ready to eat)</w:t>
            </w:r>
          </w:p>
          <w:p w14:paraId="73C6FFF5" w14:textId="77777777" w:rsidR="00F25E87" w:rsidRPr="00F25E87" w:rsidRDefault="00F25E87" w:rsidP="00F25E87">
            <w:pPr>
              <w:spacing w:after="0" w:line="240" w:lineRule="auto"/>
              <w:rPr>
                <w:sz w:val="24"/>
                <w:szCs w:val="24"/>
              </w:rPr>
            </w:pPr>
          </w:p>
          <w:p w14:paraId="34563F02" w14:textId="77777777" w:rsidR="00FB388C" w:rsidRDefault="00FB388C" w:rsidP="00F62516">
            <w:pPr>
              <w:pStyle w:val="ListParagraph"/>
              <w:numPr>
                <w:ilvl w:val="0"/>
                <w:numId w:val="1"/>
              </w:numPr>
              <w:spacing w:after="0" w:line="240" w:lineRule="auto"/>
              <w:rPr>
                <w:rFonts w:cstheme="minorBidi"/>
                <w:sz w:val="24"/>
                <w:szCs w:val="24"/>
              </w:rPr>
            </w:pPr>
            <w:r>
              <w:rPr>
                <w:rFonts w:cstheme="minorBidi"/>
                <w:sz w:val="24"/>
                <w:szCs w:val="24"/>
              </w:rPr>
              <w:t xml:space="preserve"> Read pages 13 – 17 asking how the seeds were scattered on each page</w:t>
            </w:r>
          </w:p>
          <w:p w14:paraId="6BBC03DE" w14:textId="77777777" w:rsidR="00FB388C" w:rsidRDefault="00FB388C" w:rsidP="00FB388C">
            <w:pPr>
              <w:pStyle w:val="ListParagraph"/>
              <w:spacing w:after="0" w:line="240" w:lineRule="auto"/>
              <w:ind w:left="360"/>
              <w:rPr>
                <w:rFonts w:cstheme="minorBidi"/>
                <w:sz w:val="24"/>
                <w:szCs w:val="24"/>
              </w:rPr>
            </w:pPr>
            <w:r>
              <w:rPr>
                <w:rFonts w:cstheme="minorBidi"/>
                <w:sz w:val="24"/>
                <w:szCs w:val="24"/>
              </w:rPr>
              <w:t>13 – fall to the ground</w:t>
            </w:r>
          </w:p>
          <w:p w14:paraId="26ED5B2E" w14:textId="77777777" w:rsidR="00FB388C" w:rsidRDefault="00FB388C" w:rsidP="00FB388C">
            <w:pPr>
              <w:pStyle w:val="ListParagraph"/>
              <w:spacing w:after="0" w:line="240" w:lineRule="auto"/>
              <w:ind w:left="360"/>
              <w:rPr>
                <w:rFonts w:cstheme="minorBidi"/>
                <w:sz w:val="24"/>
                <w:szCs w:val="24"/>
              </w:rPr>
            </w:pPr>
            <w:r>
              <w:rPr>
                <w:rFonts w:cstheme="minorBidi"/>
                <w:sz w:val="24"/>
                <w:szCs w:val="24"/>
              </w:rPr>
              <w:t>14 – birds drop them</w:t>
            </w:r>
          </w:p>
          <w:p w14:paraId="7ACFAD2D" w14:textId="77777777" w:rsidR="00FB388C" w:rsidRDefault="00FB388C" w:rsidP="00FB388C">
            <w:pPr>
              <w:pStyle w:val="ListParagraph"/>
              <w:spacing w:after="0" w:line="240" w:lineRule="auto"/>
              <w:ind w:left="360"/>
              <w:rPr>
                <w:rFonts w:cstheme="minorBidi"/>
                <w:sz w:val="24"/>
                <w:szCs w:val="24"/>
              </w:rPr>
            </w:pPr>
            <w:r>
              <w:rPr>
                <w:rFonts w:cstheme="minorBidi"/>
                <w:sz w:val="24"/>
                <w:szCs w:val="24"/>
              </w:rPr>
              <w:t>15 – water takes them</w:t>
            </w:r>
          </w:p>
          <w:p w14:paraId="0C33A3C4" w14:textId="77777777" w:rsidR="00FB388C" w:rsidRDefault="00FB388C" w:rsidP="00FB388C">
            <w:pPr>
              <w:pStyle w:val="ListParagraph"/>
              <w:spacing w:after="0" w:line="240" w:lineRule="auto"/>
              <w:ind w:left="360"/>
              <w:rPr>
                <w:rFonts w:cstheme="minorBidi"/>
                <w:sz w:val="24"/>
                <w:szCs w:val="24"/>
              </w:rPr>
            </w:pPr>
            <w:r>
              <w:rPr>
                <w:rFonts w:cstheme="minorBidi"/>
                <w:sz w:val="24"/>
                <w:szCs w:val="24"/>
              </w:rPr>
              <w:t>16 – wind scatters them</w:t>
            </w:r>
          </w:p>
          <w:p w14:paraId="341E58F7" w14:textId="77777777" w:rsidR="00FB388C" w:rsidRDefault="00FB388C" w:rsidP="00FB388C">
            <w:pPr>
              <w:pStyle w:val="ListParagraph"/>
              <w:spacing w:after="0" w:line="240" w:lineRule="auto"/>
              <w:ind w:left="360"/>
              <w:rPr>
                <w:rFonts w:cstheme="minorBidi"/>
                <w:sz w:val="24"/>
                <w:szCs w:val="24"/>
              </w:rPr>
            </w:pPr>
            <w:r>
              <w:rPr>
                <w:rFonts w:cstheme="minorBidi"/>
                <w:sz w:val="24"/>
                <w:szCs w:val="24"/>
              </w:rPr>
              <w:t xml:space="preserve">17 – animals </w:t>
            </w:r>
            <w:r w:rsidR="00080A24">
              <w:rPr>
                <w:rFonts w:cstheme="minorBidi"/>
                <w:sz w:val="24"/>
                <w:szCs w:val="24"/>
              </w:rPr>
              <w:t>scatter t</w:t>
            </w:r>
            <w:r>
              <w:rPr>
                <w:rFonts w:cstheme="minorBidi"/>
                <w:sz w:val="24"/>
                <w:szCs w:val="24"/>
              </w:rPr>
              <w:t>hem</w:t>
            </w:r>
          </w:p>
          <w:p w14:paraId="0B47CF81" w14:textId="77777777" w:rsidR="0042031C" w:rsidRPr="0042031C" w:rsidRDefault="00080A24" w:rsidP="00F62516">
            <w:pPr>
              <w:pStyle w:val="ListParagraph"/>
              <w:numPr>
                <w:ilvl w:val="0"/>
                <w:numId w:val="1"/>
              </w:numPr>
              <w:spacing w:after="0" w:line="240" w:lineRule="auto"/>
              <w:rPr>
                <w:rFonts w:cstheme="minorBidi"/>
                <w:sz w:val="24"/>
                <w:szCs w:val="24"/>
              </w:rPr>
            </w:pPr>
            <w:r>
              <w:rPr>
                <w:rFonts w:cstheme="minorBidi"/>
                <w:sz w:val="24"/>
                <w:szCs w:val="24"/>
              </w:rPr>
              <w:t>To plant flowers and vegetables; student discussion</w:t>
            </w:r>
          </w:p>
          <w:p w14:paraId="5CF03E2F" w14:textId="77777777" w:rsidR="0042031C" w:rsidRPr="006118CB" w:rsidRDefault="0042031C" w:rsidP="006118CB">
            <w:pPr>
              <w:spacing w:after="0" w:line="240" w:lineRule="auto"/>
              <w:rPr>
                <w:sz w:val="24"/>
                <w:szCs w:val="24"/>
              </w:rPr>
            </w:pPr>
            <w:r w:rsidRPr="0042031C">
              <w:rPr>
                <w:sz w:val="24"/>
                <w:szCs w:val="24"/>
              </w:rPr>
              <w:t>Add these words to a word wall where students can use them in future writing activities:</w:t>
            </w:r>
            <w:r>
              <w:rPr>
                <w:sz w:val="24"/>
                <w:szCs w:val="24"/>
              </w:rPr>
              <w:t xml:space="preserve"> plant, seed, flower, stem, petals, pollination, fruit, pod, scattered, ripen</w:t>
            </w:r>
          </w:p>
        </w:tc>
      </w:tr>
      <w:tr w:rsidR="003E0ED0" w:rsidRPr="00CD6B7F" w14:paraId="6294B9BF" w14:textId="77777777" w:rsidTr="00811D92">
        <w:trPr>
          <w:trHeight w:val="147"/>
        </w:trPr>
        <w:tc>
          <w:tcPr>
            <w:tcW w:w="5304" w:type="dxa"/>
          </w:tcPr>
          <w:p w14:paraId="019F1708" w14:textId="2E0BDE8F" w:rsidR="003E0ED0" w:rsidRPr="003E0ED0" w:rsidRDefault="00C86992" w:rsidP="00CD33D8">
            <w:pPr>
              <w:spacing w:after="0" w:line="240" w:lineRule="auto"/>
              <w:rPr>
                <w:b/>
                <w:sz w:val="28"/>
                <w:szCs w:val="28"/>
              </w:rPr>
            </w:pPr>
            <w:r>
              <w:rPr>
                <w:b/>
                <w:sz w:val="28"/>
                <w:szCs w:val="28"/>
              </w:rPr>
              <w:lastRenderedPageBreak/>
              <w:t>DAY 5</w:t>
            </w:r>
          </w:p>
        </w:tc>
        <w:tc>
          <w:tcPr>
            <w:tcW w:w="8556" w:type="dxa"/>
          </w:tcPr>
          <w:p w14:paraId="4F434401" w14:textId="77777777" w:rsidR="003E0ED0" w:rsidRPr="00BD181F" w:rsidRDefault="003E0ED0" w:rsidP="00BD181F">
            <w:pPr>
              <w:spacing w:after="0" w:line="240" w:lineRule="auto"/>
              <w:rPr>
                <w:sz w:val="24"/>
                <w:szCs w:val="24"/>
              </w:rPr>
            </w:pPr>
          </w:p>
        </w:tc>
      </w:tr>
      <w:tr w:rsidR="00CD6B7F" w:rsidRPr="00CD6B7F" w14:paraId="3C2BE4B5" w14:textId="77777777" w:rsidTr="00811D92">
        <w:trPr>
          <w:trHeight w:val="147"/>
        </w:trPr>
        <w:tc>
          <w:tcPr>
            <w:tcW w:w="5304" w:type="dxa"/>
          </w:tcPr>
          <w:p w14:paraId="7EA6C274" w14:textId="4D5A6B91" w:rsidR="003E0ED0" w:rsidRDefault="005B25E7" w:rsidP="00C2596A">
            <w:pPr>
              <w:spacing w:after="0" w:line="240" w:lineRule="auto"/>
              <w:rPr>
                <w:sz w:val="24"/>
                <w:szCs w:val="24"/>
              </w:rPr>
            </w:pPr>
            <w:r>
              <w:rPr>
                <w:b/>
                <w:sz w:val="24"/>
                <w:szCs w:val="24"/>
              </w:rPr>
              <w:t>Fourth</w:t>
            </w:r>
            <w:r w:rsidR="00C2596A" w:rsidRPr="003E0ED0">
              <w:rPr>
                <w:b/>
                <w:sz w:val="24"/>
                <w:szCs w:val="24"/>
              </w:rPr>
              <w:t xml:space="preserve"> Reading:</w:t>
            </w:r>
            <w:r w:rsidR="00C2596A">
              <w:rPr>
                <w:sz w:val="24"/>
                <w:szCs w:val="24"/>
              </w:rPr>
              <w:t xml:space="preserve"> </w:t>
            </w:r>
          </w:p>
          <w:p w14:paraId="5E7ED5D3" w14:textId="77777777" w:rsidR="00F06289" w:rsidRPr="00F06289" w:rsidRDefault="0085431D" w:rsidP="00F62516">
            <w:pPr>
              <w:pStyle w:val="ListParagraph"/>
              <w:numPr>
                <w:ilvl w:val="0"/>
                <w:numId w:val="5"/>
              </w:numPr>
              <w:spacing w:after="0" w:line="240" w:lineRule="auto"/>
              <w:rPr>
                <w:b/>
                <w:sz w:val="24"/>
                <w:szCs w:val="24"/>
              </w:rPr>
            </w:pPr>
            <w:r>
              <w:rPr>
                <w:rFonts w:cstheme="minorBidi"/>
                <w:b/>
                <w:sz w:val="24"/>
                <w:szCs w:val="24"/>
              </w:rPr>
              <w:t>Rer</w:t>
            </w:r>
            <w:r w:rsidR="00554505">
              <w:rPr>
                <w:rFonts w:cstheme="minorBidi"/>
                <w:b/>
                <w:sz w:val="24"/>
                <w:szCs w:val="24"/>
              </w:rPr>
              <w:t xml:space="preserve">ead pages </w:t>
            </w:r>
            <w:r>
              <w:rPr>
                <w:rFonts w:cstheme="minorBidi"/>
                <w:b/>
                <w:sz w:val="24"/>
                <w:szCs w:val="24"/>
              </w:rPr>
              <w:t>1</w:t>
            </w:r>
            <w:r w:rsidR="00F06289">
              <w:rPr>
                <w:rFonts w:cstheme="minorBidi"/>
                <w:b/>
                <w:sz w:val="24"/>
                <w:szCs w:val="24"/>
              </w:rPr>
              <w:t>2</w:t>
            </w:r>
            <w:r w:rsidR="00D03088">
              <w:rPr>
                <w:rFonts w:cstheme="minorBidi"/>
                <w:b/>
                <w:sz w:val="24"/>
                <w:szCs w:val="24"/>
              </w:rPr>
              <w:t>-17</w:t>
            </w:r>
            <w:r w:rsidR="00F06289">
              <w:rPr>
                <w:rFonts w:cstheme="minorBidi"/>
                <w:sz w:val="24"/>
                <w:szCs w:val="24"/>
              </w:rPr>
              <w:t xml:space="preserve"> aloud and focus on ways seeds are scattered. If possible, bring in some examples of seeds for students to look at.</w:t>
            </w:r>
          </w:p>
          <w:p w14:paraId="42DDD8E4" w14:textId="77777777" w:rsidR="003E0ED0" w:rsidRDefault="009E0742" w:rsidP="00F62516">
            <w:pPr>
              <w:pStyle w:val="ListParagraph"/>
              <w:numPr>
                <w:ilvl w:val="0"/>
                <w:numId w:val="5"/>
              </w:numPr>
              <w:spacing w:after="0" w:line="240" w:lineRule="auto"/>
              <w:rPr>
                <w:b/>
                <w:sz w:val="24"/>
                <w:szCs w:val="24"/>
              </w:rPr>
            </w:pPr>
            <w:r w:rsidRPr="003E0ED0">
              <w:rPr>
                <w:b/>
                <w:sz w:val="24"/>
                <w:szCs w:val="24"/>
              </w:rPr>
              <w:t>Class Discussion</w:t>
            </w:r>
            <w:r>
              <w:rPr>
                <w:b/>
                <w:sz w:val="24"/>
                <w:szCs w:val="24"/>
              </w:rPr>
              <w:t>:</w:t>
            </w:r>
          </w:p>
          <w:p w14:paraId="53D6897B" w14:textId="77777777" w:rsidR="00F06289" w:rsidRDefault="00F06289" w:rsidP="00F06289">
            <w:pPr>
              <w:spacing w:after="0" w:line="240" w:lineRule="auto"/>
              <w:rPr>
                <w:sz w:val="24"/>
                <w:szCs w:val="24"/>
              </w:rPr>
            </w:pPr>
            <w:r>
              <w:rPr>
                <w:sz w:val="24"/>
                <w:szCs w:val="24"/>
              </w:rPr>
              <w:t>(pg. 12</w:t>
            </w:r>
            <w:r w:rsidRPr="00F06289">
              <w:rPr>
                <w:sz w:val="24"/>
                <w:szCs w:val="24"/>
              </w:rPr>
              <w:t>)</w:t>
            </w:r>
            <w:r>
              <w:rPr>
                <w:sz w:val="24"/>
                <w:szCs w:val="24"/>
              </w:rPr>
              <w:t xml:space="preserve"> Review what ripen means in the context of when the fruit ripens the seeds are ready to be scattered and become new plants. </w:t>
            </w:r>
          </w:p>
          <w:p w14:paraId="686507AD" w14:textId="77777777" w:rsidR="00DC6FD2" w:rsidRPr="00F06289" w:rsidRDefault="00DC6FD2" w:rsidP="00F06289">
            <w:pPr>
              <w:spacing w:after="0" w:line="240" w:lineRule="auto"/>
              <w:rPr>
                <w:sz w:val="24"/>
                <w:szCs w:val="24"/>
              </w:rPr>
            </w:pPr>
            <w:r>
              <w:rPr>
                <w:sz w:val="24"/>
                <w:szCs w:val="24"/>
              </w:rPr>
              <w:t xml:space="preserve">(pg. 13) Bring up the word “scattered” here </w:t>
            </w:r>
            <w:r w:rsidR="008C7059">
              <w:rPr>
                <w:sz w:val="24"/>
                <w:szCs w:val="24"/>
              </w:rPr>
              <w:t xml:space="preserve">again </w:t>
            </w:r>
            <w:r>
              <w:rPr>
                <w:sz w:val="24"/>
                <w:szCs w:val="24"/>
              </w:rPr>
              <w:t>to be sure students understand it’s meaning so they understand that pgs. 13 – 17 are all talking about how seeds are scattered even if it doesn’t use the word.</w:t>
            </w:r>
            <w:r w:rsidR="008C7059">
              <w:rPr>
                <w:sz w:val="24"/>
                <w:szCs w:val="24"/>
              </w:rPr>
              <w:t xml:space="preserve"> Continue reading 14 – 17 straight through.</w:t>
            </w:r>
          </w:p>
          <w:p w14:paraId="06E46971" w14:textId="77777777" w:rsidR="00F06289" w:rsidRDefault="00F06289" w:rsidP="00F06289">
            <w:pPr>
              <w:spacing w:after="0" w:line="240" w:lineRule="auto"/>
              <w:rPr>
                <w:b/>
                <w:sz w:val="24"/>
                <w:szCs w:val="24"/>
              </w:rPr>
            </w:pPr>
            <w:r>
              <w:rPr>
                <w:b/>
                <w:sz w:val="24"/>
                <w:szCs w:val="24"/>
              </w:rPr>
              <w:lastRenderedPageBreak/>
              <w:t>Shared Writing:</w:t>
            </w:r>
          </w:p>
          <w:p w14:paraId="03ADD59E" w14:textId="39E8AD41" w:rsidR="00F06289" w:rsidRPr="00F06289" w:rsidRDefault="00F06289" w:rsidP="00F06289">
            <w:pPr>
              <w:spacing w:after="0" w:line="240" w:lineRule="auto"/>
              <w:rPr>
                <w:sz w:val="24"/>
                <w:szCs w:val="24"/>
              </w:rPr>
            </w:pPr>
            <w:r>
              <w:rPr>
                <w:sz w:val="24"/>
                <w:szCs w:val="24"/>
              </w:rPr>
              <w:t>Create a class chart</w:t>
            </w:r>
            <w:r w:rsidR="007E024E">
              <w:rPr>
                <w:sz w:val="24"/>
                <w:szCs w:val="24"/>
              </w:rPr>
              <w:t xml:space="preserve"> for how seeds are scattered. This can be a concept web with the words “How seeds are scattered” in the middle. As you ask the following questions, add bubbles for each new way discussed.</w:t>
            </w:r>
            <w:r w:rsidR="00C86992">
              <w:rPr>
                <w:sz w:val="24"/>
                <w:szCs w:val="24"/>
              </w:rPr>
              <w:t xml:space="preserve"> (</w:t>
            </w:r>
            <w:r w:rsidR="00730230">
              <w:rPr>
                <w:sz w:val="24"/>
                <w:szCs w:val="24"/>
              </w:rPr>
              <w:t>Because students probably won’t be able to read the words, you may draw pictures in the web along with the words or y</w:t>
            </w:r>
            <w:r w:rsidR="00C86992">
              <w:rPr>
                <w:sz w:val="24"/>
                <w:szCs w:val="24"/>
              </w:rPr>
              <w:t>ou</w:t>
            </w:r>
            <w:r w:rsidR="005E07B2">
              <w:rPr>
                <w:sz w:val="24"/>
                <w:szCs w:val="24"/>
              </w:rPr>
              <w:t xml:space="preserve"> may use </w:t>
            </w:r>
            <w:r w:rsidR="00450118">
              <w:rPr>
                <w:sz w:val="24"/>
                <w:szCs w:val="24"/>
              </w:rPr>
              <w:t xml:space="preserve">the </w:t>
            </w:r>
            <w:r w:rsidR="005E07B2">
              <w:rPr>
                <w:sz w:val="24"/>
                <w:szCs w:val="24"/>
              </w:rPr>
              <w:t xml:space="preserve">pictures at end of </w:t>
            </w:r>
            <w:r w:rsidR="00450118">
              <w:rPr>
                <w:sz w:val="24"/>
                <w:szCs w:val="24"/>
              </w:rPr>
              <w:t xml:space="preserve">the </w:t>
            </w:r>
            <w:r w:rsidR="005E07B2">
              <w:rPr>
                <w:sz w:val="24"/>
                <w:szCs w:val="24"/>
              </w:rPr>
              <w:t>lesson that show examples of how seeds are scattered as well as words)</w:t>
            </w:r>
          </w:p>
          <w:p w14:paraId="3EE8BF67" w14:textId="77777777" w:rsidR="00C2596A" w:rsidRDefault="003E0ED0" w:rsidP="00C2596A">
            <w:pPr>
              <w:spacing w:after="0" w:line="240" w:lineRule="auto"/>
              <w:rPr>
                <w:b/>
                <w:sz w:val="24"/>
                <w:szCs w:val="24"/>
              </w:rPr>
            </w:pPr>
            <w:r w:rsidRPr="00467844">
              <w:rPr>
                <w:b/>
                <w:sz w:val="24"/>
                <w:szCs w:val="24"/>
              </w:rPr>
              <w:t>Questions:</w:t>
            </w:r>
          </w:p>
          <w:p w14:paraId="0203A452" w14:textId="77777777" w:rsidR="007E024E" w:rsidRPr="007E024E" w:rsidRDefault="007E024E" w:rsidP="00C2596A">
            <w:pPr>
              <w:spacing w:after="0" w:line="240" w:lineRule="auto"/>
              <w:rPr>
                <w:sz w:val="24"/>
                <w:szCs w:val="24"/>
              </w:rPr>
            </w:pPr>
            <w:r>
              <w:rPr>
                <w:sz w:val="24"/>
                <w:szCs w:val="24"/>
              </w:rPr>
              <w:t>Read each page and then ask the question that goes with it. Fill in the chart as you go.</w:t>
            </w:r>
          </w:p>
          <w:p w14:paraId="60C37F5B" w14:textId="77777777" w:rsidR="005338C6" w:rsidRDefault="00F06289" w:rsidP="00F62516">
            <w:pPr>
              <w:pStyle w:val="ListParagraph"/>
              <w:numPr>
                <w:ilvl w:val="0"/>
                <w:numId w:val="22"/>
              </w:numPr>
              <w:spacing w:after="0" w:line="240" w:lineRule="auto"/>
              <w:rPr>
                <w:rFonts w:cstheme="minorBidi"/>
                <w:sz w:val="24"/>
                <w:szCs w:val="24"/>
              </w:rPr>
            </w:pPr>
            <w:r>
              <w:rPr>
                <w:rFonts w:cstheme="minorBidi"/>
                <w:sz w:val="24"/>
                <w:szCs w:val="24"/>
              </w:rPr>
              <w:t xml:space="preserve">(pg.13) </w:t>
            </w:r>
            <w:r w:rsidR="007E024E">
              <w:rPr>
                <w:rFonts w:cstheme="minorBidi"/>
                <w:sz w:val="24"/>
                <w:szCs w:val="24"/>
              </w:rPr>
              <w:t>What did the book say was one way seeds are scattered?</w:t>
            </w:r>
          </w:p>
          <w:p w14:paraId="46F9AE49" w14:textId="77777777" w:rsidR="007E024E" w:rsidRDefault="007E024E" w:rsidP="00F62516">
            <w:pPr>
              <w:pStyle w:val="ListParagraph"/>
              <w:numPr>
                <w:ilvl w:val="0"/>
                <w:numId w:val="22"/>
              </w:numPr>
              <w:spacing w:after="0" w:line="240" w:lineRule="auto"/>
              <w:rPr>
                <w:rFonts w:cstheme="minorBidi"/>
                <w:sz w:val="24"/>
                <w:szCs w:val="24"/>
              </w:rPr>
            </w:pPr>
            <w:r>
              <w:rPr>
                <w:rFonts w:cstheme="minorBidi"/>
                <w:sz w:val="24"/>
                <w:szCs w:val="24"/>
              </w:rPr>
              <w:t>(pg. 14) How do birds help scatter seeds?</w:t>
            </w:r>
          </w:p>
          <w:p w14:paraId="73A00A65" w14:textId="77777777" w:rsidR="007E024E" w:rsidRDefault="007E024E" w:rsidP="00F62516">
            <w:pPr>
              <w:pStyle w:val="ListParagraph"/>
              <w:numPr>
                <w:ilvl w:val="0"/>
                <w:numId w:val="22"/>
              </w:numPr>
              <w:spacing w:after="0" w:line="240" w:lineRule="auto"/>
              <w:rPr>
                <w:rFonts w:cstheme="minorBidi"/>
                <w:sz w:val="24"/>
                <w:szCs w:val="24"/>
              </w:rPr>
            </w:pPr>
            <w:r>
              <w:rPr>
                <w:rFonts w:cstheme="minorBidi"/>
                <w:sz w:val="24"/>
                <w:szCs w:val="24"/>
              </w:rPr>
              <w:t>(pg. 15) What does this page say about how seeds are scattered?</w:t>
            </w:r>
          </w:p>
          <w:p w14:paraId="5DBBC9C3" w14:textId="77777777" w:rsidR="007E024E" w:rsidRDefault="007E024E" w:rsidP="00F62516">
            <w:pPr>
              <w:pStyle w:val="ListParagraph"/>
              <w:numPr>
                <w:ilvl w:val="0"/>
                <w:numId w:val="22"/>
              </w:numPr>
              <w:spacing w:after="0" w:line="240" w:lineRule="auto"/>
              <w:rPr>
                <w:rFonts w:cstheme="minorBidi"/>
                <w:sz w:val="24"/>
                <w:szCs w:val="24"/>
              </w:rPr>
            </w:pPr>
            <w:r>
              <w:rPr>
                <w:rFonts w:cstheme="minorBidi"/>
                <w:sz w:val="24"/>
                <w:szCs w:val="24"/>
              </w:rPr>
              <w:t xml:space="preserve">(pg. 16) </w:t>
            </w:r>
            <w:r w:rsidR="00D03088">
              <w:rPr>
                <w:rFonts w:cstheme="minorBidi"/>
                <w:sz w:val="24"/>
                <w:szCs w:val="24"/>
              </w:rPr>
              <w:t>How can the wind scatter seeds?</w:t>
            </w:r>
          </w:p>
          <w:p w14:paraId="08382E76" w14:textId="77777777" w:rsidR="0088727F" w:rsidRPr="00D03088" w:rsidRDefault="00D03088" w:rsidP="00F62516">
            <w:pPr>
              <w:pStyle w:val="ListParagraph"/>
              <w:numPr>
                <w:ilvl w:val="0"/>
                <w:numId w:val="22"/>
              </w:numPr>
              <w:spacing w:after="0" w:line="240" w:lineRule="auto"/>
              <w:rPr>
                <w:rFonts w:cstheme="minorBidi"/>
                <w:sz w:val="24"/>
                <w:szCs w:val="24"/>
              </w:rPr>
            </w:pPr>
            <w:r>
              <w:rPr>
                <w:rFonts w:cstheme="minorBidi"/>
                <w:sz w:val="24"/>
                <w:szCs w:val="24"/>
              </w:rPr>
              <w:t xml:space="preserve">(pg.17) What else helps scatter seeds? </w:t>
            </w:r>
          </w:p>
          <w:p w14:paraId="6E5B1891" w14:textId="77777777" w:rsidR="004565FA" w:rsidRPr="00C2596A" w:rsidRDefault="004565FA" w:rsidP="00C2596A">
            <w:pPr>
              <w:spacing w:after="0" w:line="240" w:lineRule="auto"/>
              <w:rPr>
                <w:sz w:val="24"/>
                <w:szCs w:val="24"/>
              </w:rPr>
            </w:pPr>
          </w:p>
        </w:tc>
        <w:tc>
          <w:tcPr>
            <w:tcW w:w="8556" w:type="dxa"/>
          </w:tcPr>
          <w:p w14:paraId="37CA5941" w14:textId="77777777" w:rsidR="003C1ABD" w:rsidRDefault="003C1ABD" w:rsidP="005B6C42">
            <w:pPr>
              <w:spacing w:after="0" w:line="240" w:lineRule="auto"/>
              <w:rPr>
                <w:color w:val="FF0000"/>
                <w:sz w:val="24"/>
                <w:szCs w:val="24"/>
              </w:rPr>
            </w:pPr>
          </w:p>
          <w:p w14:paraId="68CEDFB6" w14:textId="6F72C886" w:rsidR="00467844" w:rsidRDefault="00F06289" w:rsidP="00C2596A">
            <w:pPr>
              <w:spacing w:after="0" w:line="240" w:lineRule="auto"/>
              <w:rPr>
                <w:sz w:val="24"/>
                <w:szCs w:val="24"/>
              </w:rPr>
            </w:pPr>
            <w:r>
              <w:rPr>
                <w:sz w:val="24"/>
                <w:szCs w:val="24"/>
              </w:rPr>
              <w:t>Various examples of seeds, or pictures of seeds. Try to find the ones like in the book to bring it alive for students.</w:t>
            </w:r>
            <w:r w:rsidR="00450118">
              <w:rPr>
                <w:sz w:val="24"/>
                <w:szCs w:val="24"/>
              </w:rPr>
              <w:t xml:space="preserve"> Let students touch, feel, describe the seeds before reading.</w:t>
            </w:r>
          </w:p>
          <w:p w14:paraId="636945CC" w14:textId="77777777" w:rsidR="007E024E" w:rsidRDefault="007E024E" w:rsidP="00C2596A">
            <w:pPr>
              <w:spacing w:after="0" w:line="240" w:lineRule="auto"/>
              <w:rPr>
                <w:sz w:val="24"/>
                <w:szCs w:val="24"/>
              </w:rPr>
            </w:pPr>
            <w:r>
              <w:rPr>
                <w:sz w:val="24"/>
                <w:szCs w:val="24"/>
              </w:rPr>
              <w:t xml:space="preserve">                                </w:t>
            </w:r>
          </w:p>
          <w:p w14:paraId="58A7868A" w14:textId="77777777" w:rsidR="0021124C" w:rsidRDefault="0021124C" w:rsidP="00C2596A">
            <w:pPr>
              <w:spacing w:after="0" w:line="240" w:lineRule="auto"/>
              <w:rPr>
                <w:sz w:val="24"/>
                <w:szCs w:val="24"/>
              </w:rPr>
            </w:pPr>
          </w:p>
          <w:p w14:paraId="2DE13766" w14:textId="77777777" w:rsidR="00467844" w:rsidRDefault="00467844" w:rsidP="00C2596A">
            <w:pPr>
              <w:spacing w:after="0" w:line="240" w:lineRule="auto"/>
              <w:rPr>
                <w:sz w:val="24"/>
                <w:szCs w:val="24"/>
              </w:rPr>
            </w:pPr>
          </w:p>
          <w:p w14:paraId="341700AC" w14:textId="77777777" w:rsidR="005338C6" w:rsidRDefault="007E024E" w:rsidP="007E024E">
            <w:pPr>
              <w:spacing w:after="0" w:line="240" w:lineRule="auto"/>
              <w:jc w:val="center"/>
              <w:rPr>
                <w:sz w:val="24"/>
                <w:szCs w:val="24"/>
              </w:rPr>
            </w:pPr>
            <w:r>
              <w:rPr>
                <w:sz w:val="24"/>
                <w:szCs w:val="24"/>
              </w:rPr>
              <w:t>Sample concept web for shared writing</w:t>
            </w:r>
          </w:p>
          <w:p w14:paraId="71819E4C" w14:textId="77777777" w:rsidR="00B9133F" w:rsidRDefault="00B9133F" w:rsidP="00C2596A">
            <w:pPr>
              <w:spacing w:after="0" w:line="240" w:lineRule="auto"/>
              <w:rPr>
                <w:sz w:val="24"/>
                <w:szCs w:val="24"/>
              </w:rPr>
            </w:pPr>
          </w:p>
          <w:p w14:paraId="14A2C552" w14:textId="77777777" w:rsidR="00104C08" w:rsidRDefault="00104C08" w:rsidP="00C2596A">
            <w:pPr>
              <w:spacing w:after="0" w:line="240" w:lineRule="auto"/>
              <w:rPr>
                <w:sz w:val="24"/>
                <w:szCs w:val="24"/>
              </w:rPr>
            </w:pPr>
          </w:p>
          <w:p w14:paraId="43788A12" w14:textId="77777777" w:rsidR="00104C08" w:rsidRDefault="007E024E" w:rsidP="007E024E">
            <w:pPr>
              <w:spacing w:after="0" w:line="240" w:lineRule="auto"/>
              <w:jc w:val="center"/>
              <w:rPr>
                <w:sz w:val="24"/>
                <w:szCs w:val="24"/>
              </w:rPr>
            </w:pPr>
            <w:r>
              <w:rPr>
                <w:noProof/>
                <w:sz w:val="24"/>
                <w:szCs w:val="24"/>
              </w:rPr>
              <w:lastRenderedPageBreak/>
              <w:drawing>
                <wp:inline distT="0" distB="0" distL="0" distR="0" wp14:anchorId="4C79C071" wp14:editId="75D88C8F">
                  <wp:extent cx="1687398" cy="1266868"/>
                  <wp:effectExtent l="0" t="0" r="8255" b="0"/>
                  <wp:docPr id="17" name="Picture 17" descr="C:\Users\User\AppData\Local\Microsoft\Windows\Temporary Internet Files\Content.IE5\17OZZQWZ\we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17OZZQWZ\we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521" cy="1268462"/>
                          </a:xfrm>
                          <a:prstGeom prst="rect">
                            <a:avLst/>
                          </a:prstGeom>
                          <a:noFill/>
                          <a:ln>
                            <a:noFill/>
                          </a:ln>
                        </pic:spPr>
                      </pic:pic>
                    </a:graphicData>
                  </a:graphic>
                </wp:inline>
              </w:drawing>
            </w:r>
          </w:p>
          <w:p w14:paraId="02559F9F" w14:textId="77777777" w:rsidR="00CE07E9" w:rsidRDefault="00CE07E9" w:rsidP="00C2596A">
            <w:pPr>
              <w:spacing w:after="0" w:line="240" w:lineRule="auto"/>
              <w:rPr>
                <w:sz w:val="24"/>
                <w:szCs w:val="24"/>
              </w:rPr>
            </w:pPr>
          </w:p>
          <w:p w14:paraId="29D94A64" w14:textId="77777777" w:rsidR="00D03088" w:rsidRDefault="00D03088" w:rsidP="00C2596A">
            <w:pPr>
              <w:spacing w:after="0" w:line="240" w:lineRule="auto"/>
              <w:rPr>
                <w:sz w:val="24"/>
                <w:szCs w:val="24"/>
              </w:rPr>
            </w:pPr>
          </w:p>
          <w:p w14:paraId="10079794" w14:textId="77777777" w:rsidR="00DC6FD2" w:rsidRDefault="00DC6FD2" w:rsidP="00C2596A">
            <w:pPr>
              <w:spacing w:after="0" w:line="240" w:lineRule="auto"/>
              <w:rPr>
                <w:sz w:val="24"/>
                <w:szCs w:val="24"/>
              </w:rPr>
            </w:pPr>
          </w:p>
          <w:p w14:paraId="0E4ECA8E" w14:textId="77777777" w:rsidR="00DC6FD2" w:rsidRDefault="00DC6FD2" w:rsidP="00C2596A">
            <w:pPr>
              <w:spacing w:after="0" w:line="240" w:lineRule="auto"/>
              <w:rPr>
                <w:sz w:val="24"/>
                <w:szCs w:val="24"/>
              </w:rPr>
            </w:pPr>
          </w:p>
          <w:p w14:paraId="7FBD6F7E" w14:textId="77777777" w:rsidR="00DC6FD2" w:rsidRDefault="00DC6FD2" w:rsidP="00C2596A">
            <w:pPr>
              <w:spacing w:after="0" w:line="240" w:lineRule="auto"/>
              <w:rPr>
                <w:sz w:val="24"/>
                <w:szCs w:val="24"/>
              </w:rPr>
            </w:pPr>
          </w:p>
          <w:p w14:paraId="216B20AC" w14:textId="77777777" w:rsidR="00DC6FD2" w:rsidRDefault="00DC6FD2" w:rsidP="00C2596A">
            <w:pPr>
              <w:spacing w:after="0" w:line="240" w:lineRule="auto"/>
              <w:rPr>
                <w:sz w:val="24"/>
                <w:szCs w:val="24"/>
              </w:rPr>
            </w:pPr>
          </w:p>
          <w:p w14:paraId="25D12F8B" w14:textId="77777777" w:rsidR="00DC6FD2" w:rsidRDefault="00DC6FD2" w:rsidP="00C2596A">
            <w:pPr>
              <w:spacing w:after="0" w:line="240" w:lineRule="auto"/>
              <w:rPr>
                <w:sz w:val="24"/>
                <w:szCs w:val="24"/>
              </w:rPr>
            </w:pPr>
          </w:p>
          <w:p w14:paraId="65199ECB" w14:textId="77777777" w:rsidR="00D03088" w:rsidRDefault="00D03088" w:rsidP="00C2596A">
            <w:pPr>
              <w:spacing w:after="0" w:line="240" w:lineRule="auto"/>
              <w:rPr>
                <w:sz w:val="24"/>
                <w:szCs w:val="24"/>
              </w:rPr>
            </w:pPr>
          </w:p>
          <w:p w14:paraId="4BF2A16E" w14:textId="77777777" w:rsidR="00450118" w:rsidRDefault="00450118" w:rsidP="00C2596A">
            <w:pPr>
              <w:spacing w:after="0" w:line="240" w:lineRule="auto"/>
              <w:rPr>
                <w:sz w:val="24"/>
                <w:szCs w:val="24"/>
              </w:rPr>
            </w:pPr>
          </w:p>
          <w:p w14:paraId="3F84CFEA" w14:textId="77777777" w:rsidR="00450118" w:rsidRDefault="00450118" w:rsidP="00C2596A">
            <w:pPr>
              <w:spacing w:after="0" w:line="240" w:lineRule="auto"/>
              <w:rPr>
                <w:sz w:val="24"/>
                <w:szCs w:val="24"/>
              </w:rPr>
            </w:pPr>
          </w:p>
          <w:p w14:paraId="22EDAD89" w14:textId="77777777" w:rsidR="00467844" w:rsidRDefault="007E024E" w:rsidP="00F62516">
            <w:pPr>
              <w:pStyle w:val="ListParagraph"/>
              <w:numPr>
                <w:ilvl w:val="0"/>
                <w:numId w:val="23"/>
              </w:numPr>
              <w:spacing w:after="0" w:line="240" w:lineRule="auto"/>
              <w:rPr>
                <w:rFonts w:cstheme="minorBidi"/>
                <w:sz w:val="24"/>
                <w:szCs w:val="24"/>
              </w:rPr>
            </w:pPr>
            <w:r>
              <w:rPr>
                <w:rFonts w:cstheme="minorBidi"/>
                <w:sz w:val="24"/>
                <w:szCs w:val="24"/>
              </w:rPr>
              <w:t>They just fall to the ground and start growing there.</w:t>
            </w:r>
          </w:p>
          <w:p w14:paraId="132727CE" w14:textId="77777777" w:rsidR="007E024E" w:rsidRDefault="007E024E" w:rsidP="00F62516">
            <w:pPr>
              <w:pStyle w:val="ListParagraph"/>
              <w:numPr>
                <w:ilvl w:val="0"/>
                <w:numId w:val="23"/>
              </w:numPr>
              <w:spacing w:after="0" w:line="240" w:lineRule="auto"/>
              <w:rPr>
                <w:rFonts w:cstheme="minorBidi"/>
                <w:sz w:val="24"/>
                <w:szCs w:val="24"/>
              </w:rPr>
            </w:pPr>
            <w:r>
              <w:rPr>
                <w:rFonts w:cstheme="minorBidi"/>
                <w:sz w:val="24"/>
                <w:szCs w:val="24"/>
              </w:rPr>
              <w:t xml:space="preserve"> The birds eat the seeds and drop some.</w:t>
            </w:r>
          </w:p>
          <w:p w14:paraId="3E7C9DC1" w14:textId="6BFFB5E9" w:rsidR="006118CB" w:rsidRPr="00450118" w:rsidRDefault="007E024E" w:rsidP="006118CB">
            <w:pPr>
              <w:pStyle w:val="ListParagraph"/>
              <w:numPr>
                <w:ilvl w:val="0"/>
                <w:numId w:val="23"/>
              </w:numPr>
              <w:spacing w:after="0" w:line="240" w:lineRule="auto"/>
              <w:rPr>
                <w:rFonts w:cstheme="minorBidi"/>
                <w:sz w:val="24"/>
                <w:szCs w:val="24"/>
              </w:rPr>
            </w:pPr>
            <w:r>
              <w:rPr>
                <w:rFonts w:cstheme="minorBidi"/>
                <w:sz w:val="24"/>
                <w:szCs w:val="24"/>
              </w:rPr>
              <w:t>They fall into the water and travel until they stick to the dirt</w:t>
            </w:r>
            <w:r w:rsidR="001F15B0">
              <w:rPr>
                <w:rFonts w:cstheme="minorBidi"/>
                <w:sz w:val="24"/>
                <w:szCs w:val="24"/>
              </w:rPr>
              <w:t>.</w:t>
            </w:r>
          </w:p>
          <w:p w14:paraId="4DBCC284" w14:textId="77777777" w:rsidR="00D03088" w:rsidRDefault="00D03088" w:rsidP="00F62516">
            <w:pPr>
              <w:pStyle w:val="ListParagraph"/>
              <w:numPr>
                <w:ilvl w:val="0"/>
                <w:numId w:val="23"/>
              </w:numPr>
              <w:spacing w:after="0" w:line="240" w:lineRule="auto"/>
              <w:rPr>
                <w:rFonts w:cstheme="minorBidi"/>
                <w:sz w:val="24"/>
                <w:szCs w:val="24"/>
              </w:rPr>
            </w:pPr>
            <w:r>
              <w:rPr>
                <w:rFonts w:cstheme="minorBidi"/>
                <w:sz w:val="24"/>
                <w:szCs w:val="24"/>
              </w:rPr>
              <w:t>Some seeds have fluff on them that lets them float, some are like little parachutes, and some have wings. (show examples of these if you can)</w:t>
            </w:r>
          </w:p>
          <w:p w14:paraId="6E408499" w14:textId="3E41F9C5" w:rsidR="00104C08" w:rsidRPr="00450118" w:rsidRDefault="00D03088" w:rsidP="00D03088">
            <w:pPr>
              <w:pStyle w:val="ListParagraph"/>
              <w:numPr>
                <w:ilvl w:val="0"/>
                <w:numId w:val="23"/>
              </w:numPr>
              <w:spacing w:after="0" w:line="240" w:lineRule="auto"/>
              <w:rPr>
                <w:rFonts w:cstheme="minorBidi"/>
                <w:sz w:val="24"/>
                <w:szCs w:val="24"/>
              </w:rPr>
            </w:pPr>
            <w:r>
              <w:rPr>
                <w:rFonts w:cstheme="minorBidi"/>
                <w:sz w:val="24"/>
                <w:szCs w:val="24"/>
              </w:rPr>
              <w:t xml:space="preserve"> Animals and people (again, show examples</w:t>
            </w:r>
            <w:r w:rsidR="006118CB">
              <w:rPr>
                <w:rFonts w:cstheme="minorBidi"/>
                <w:sz w:val="24"/>
                <w:szCs w:val="24"/>
              </w:rPr>
              <w:t xml:space="preserve"> of seeds</w:t>
            </w:r>
            <w:r>
              <w:rPr>
                <w:rFonts w:cstheme="minorBidi"/>
                <w:sz w:val="24"/>
                <w:szCs w:val="24"/>
              </w:rPr>
              <w:t xml:space="preserve"> if possible)</w:t>
            </w:r>
          </w:p>
        </w:tc>
      </w:tr>
      <w:tr w:rsidR="0078150B" w:rsidRPr="00CD6B7F" w14:paraId="2D45B85E" w14:textId="77777777" w:rsidTr="00811D92">
        <w:trPr>
          <w:trHeight w:val="147"/>
        </w:trPr>
        <w:tc>
          <w:tcPr>
            <w:tcW w:w="5304" w:type="dxa"/>
          </w:tcPr>
          <w:p w14:paraId="7AF1C8CB" w14:textId="1896D5BC" w:rsidR="0078150B" w:rsidRPr="0078150B" w:rsidRDefault="00FB388C" w:rsidP="005B6C42">
            <w:pPr>
              <w:spacing w:after="0" w:line="240" w:lineRule="auto"/>
              <w:rPr>
                <w:b/>
                <w:sz w:val="28"/>
                <w:szCs w:val="28"/>
              </w:rPr>
            </w:pPr>
            <w:r>
              <w:rPr>
                <w:b/>
                <w:sz w:val="28"/>
                <w:szCs w:val="28"/>
              </w:rPr>
              <w:lastRenderedPageBreak/>
              <w:t>DAY</w:t>
            </w:r>
            <w:r w:rsidR="00C86992">
              <w:rPr>
                <w:b/>
                <w:sz w:val="28"/>
                <w:szCs w:val="28"/>
              </w:rPr>
              <w:t xml:space="preserve"> 6</w:t>
            </w:r>
          </w:p>
        </w:tc>
        <w:tc>
          <w:tcPr>
            <w:tcW w:w="8556" w:type="dxa"/>
          </w:tcPr>
          <w:p w14:paraId="28B11A2B" w14:textId="77777777" w:rsidR="0078150B" w:rsidRDefault="0078150B" w:rsidP="0057360F">
            <w:pPr>
              <w:spacing w:after="0" w:line="240" w:lineRule="auto"/>
              <w:rPr>
                <w:sz w:val="24"/>
                <w:szCs w:val="24"/>
              </w:rPr>
            </w:pPr>
          </w:p>
        </w:tc>
      </w:tr>
      <w:tr w:rsidR="00CD6B7F" w:rsidRPr="00CD6B7F" w14:paraId="2BE2DEAD" w14:textId="77777777" w:rsidTr="00811D92">
        <w:trPr>
          <w:trHeight w:val="147"/>
        </w:trPr>
        <w:tc>
          <w:tcPr>
            <w:tcW w:w="5304" w:type="dxa"/>
          </w:tcPr>
          <w:p w14:paraId="66BEB255" w14:textId="77777777" w:rsidR="00177848" w:rsidRPr="0078150B" w:rsidRDefault="00BA6BA8" w:rsidP="005B6C42">
            <w:pPr>
              <w:spacing w:after="0" w:line="240" w:lineRule="auto"/>
              <w:rPr>
                <w:b/>
                <w:sz w:val="24"/>
                <w:szCs w:val="24"/>
              </w:rPr>
            </w:pPr>
            <w:r>
              <w:rPr>
                <w:b/>
                <w:sz w:val="24"/>
                <w:szCs w:val="24"/>
              </w:rPr>
              <w:t>First</w:t>
            </w:r>
            <w:r w:rsidR="0078150B" w:rsidRPr="0078150B">
              <w:rPr>
                <w:b/>
                <w:sz w:val="24"/>
                <w:szCs w:val="24"/>
              </w:rPr>
              <w:t xml:space="preserve"> Reading:</w:t>
            </w:r>
          </w:p>
          <w:p w14:paraId="3CCC4BF5" w14:textId="77777777" w:rsidR="00811D92" w:rsidRDefault="003C1FE6" w:rsidP="00F62516">
            <w:pPr>
              <w:pStyle w:val="ListParagraph"/>
              <w:numPr>
                <w:ilvl w:val="0"/>
                <w:numId w:val="15"/>
              </w:numPr>
              <w:spacing w:after="0" w:line="240" w:lineRule="auto"/>
              <w:rPr>
                <w:rFonts w:cstheme="minorBidi"/>
                <w:sz w:val="24"/>
                <w:szCs w:val="24"/>
              </w:rPr>
            </w:pPr>
            <w:r w:rsidRPr="003C1FE6">
              <w:rPr>
                <w:rFonts w:cstheme="minorBidi"/>
                <w:b/>
                <w:sz w:val="24"/>
                <w:szCs w:val="24"/>
              </w:rPr>
              <w:t>Read pages 20-27</w:t>
            </w:r>
            <w:r>
              <w:rPr>
                <w:rFonts w:cstheme="minorBidi"/>
                <w:sz w:val="24"/>
                <w:szCs w:val="24"/>
              </w:rPr>
              <w:t xml:space="preserve"> aloud without stopping, projecting illustrations for students to see.</w:t>
            </w:r>
          </w:p>
          <w:p w14:paraId="048AD11F" w14:textId="77777777" w:rsidR="003C1FE6" w:rsidRDefault="003C1FE6" w:rsidP="003C1FE6">
            <w:pPr>
              <w:pStyle w:val="ListParagraph"/>
              <w:spacing w:after="0" w:line="240" w:lineRule="auto"/>
              <w:rPr>
                <w:rFonts w:cstheme="minorBidi"/>
                <w:sz w:val="24"/>
                <w:szCs w:val="24"/>
              </w:rPr>
            </w:pPr>
          </w:p>
          <w:p w14:paraId="5C8540F1" w14:textId="77777777" w:rsidR="001B1A0D" w:rsidRPr="001B1A0D" w:rsidRDefault="003C1FE6" w:rsidP="00F62516">
            <w:pPr>
              <w:pStyle w:val="ListParagraph"/>
              <w:numPr>
                <w:ilvl w:val="0"/>
                <w:numId w:val="15"/>
              </w:numPr>
              <w:spacing w:after="0" w:line="240" w:lineRule="auto"/>
              <w:rPr>
                <w:rFonts w:cstheme="minorBidi"/>
                <w:sz w:val="24"/>
                <w:szCs w:val="24"/>
              </w:rPr>
            </w:pPr>
            <w:r w:rsidRPr="003C1FE6">
              <w:rPr>
                <w:rFonts w:cstheme="minorBidi"/>
                <w:b/>
                <w:sz w:val="24"/>
                <w:szCs w:val="24"/>
              </w:rPr>
              <w:t>Reread pages 20</w:t>
            </w:r>
            <w:r w:rsidR="007627C5">
              <w:rPr>
                <w:rFonts w:cstheme="minorBidi"/>
                <w:b/>
                <w:sz w:val="24"/>
                <w:szCs w:val="24"/>
              </w:rPr>
              <w:t xml:space="preserve"> -23</w:t>
            </w:r>
            <w:r w:rsidR="009616FE">
              <w:rPr>
                <w:rFonts w:cstheme="minorBidi"/>
                <w:sz w:val="24"/>
                <w:szCs w:val="24"/>
              </w:rPr>
              <w:t xml:space="preserve"> and discuss</w:t>
            </w:r>
            <w:r>
              <w:rPr>
                <w:rFonts w:cstheme="minorBidi"/>
                <w:sz w:val="24"/>
                <w:szCs w:val="24"/>
              </w:rPr>
              <w:t xml:space="preserve"> the action words in the text: (</w:t>
            </w:r>
            <w:r>
              <w:rPr>
                <w:rFonts w:cstheme="minorBidi"/>
                <w:i/>
                <w:sz w:val="24"/>
                <w:szCs w:val="24"/>
              </w:rPr>
              <w:t>curled, stored, protect, sprout, soak, soften, breaks, grows)</w:t>
            </w:r>
          </w:p>
          <w:p w14:paraId="7F193D9B" w14:textId="77777777" w:rsidR="00A61E69" w:rsidRPr="00A61E69" w:rsidRDefault="001B1A0D" w:rsidP="00F62516">
            <w:pPr>
              <w:pStyle w:val="ListParagraph"/>
              <w:numPr>
                <w:ilvl w:val="0"/>
                <w:numId w:val="15"/>
              </w:numPr>
              <w:spacing w:after="0" w:line="240" w:lineRule="auto"/>
              <w:rPr>
                <w:sz w:val="24"/>
                <w:szCs w:val="24"/>
              </w:rPr>
            </w:pPr>
            <w:r w:rsidRPr="00811D92">
              <w:rPr>
                <w:sz w:val="24"/>
                <w:szCs w:val="24"/>
              </w:rPr>
              <w:lastRenderedPageBreak/>
              <w:t xml:space="preserve">Project illustrations from the text to support students in understanding the meaning of the terminology. </w:t>
            </w:r>
          </w:p>
          <w:p w14:paraId="065D5E45" w14:textId="77777777" w:rsidR="001B1A0D" w:rsidRPr="001B1A0D" w:rsidRDefault="001B1A0D" w:rsidP="001B1A0D">
            <w:pPr>
              <w:pStyle w:val="ListParagraph"/>
              <w:spacing w:after="0" w:line="240" w:lineRule="auto"/>
              <w:rPr>
                <w:sz w:val="24"/>
                <w:szCs w:val="24"/>
              </w:rPr>
            </w:pPr>
          </w:p>
          <w:p w14:paraId="46F63364" w14:textId="77777777" w:rsidR="003C1FE6" w:rsidRDefault="00BA6BA8" w:rsidP="001B1A0D">
            <w:pPr>
              <w:spacing w:after="0" w:line="240" w:lineRule="auto"/>
              <w:rPr>
                <w:b/>
                <w:sz w:val="24"/>
                <w:szCs w:val="24"/>
              </w:rPr>
            </w:pPr>
            <w:r>
              <w:rPr>
                <w:b/>
                <w:sz w:val="24"/>
                <w:szCs w:val="24"/>
              </w:rPr>
              <w:t>Discussion/</w:t>
            </w:r>
            <w:r w:rsidR="001B1A0D" w:rsidRPr="001B1A0D">
              <w:rPr>
                <w:b/>
                <w:sz w:val="24"/>
                <w:szCs w:val="24"/>
              </w:rPr>
              <w:t>q</w:t>
            </w:r>
            <w:r w:rsidR="003C1FE6" w:rsidRPr="001B1A0D">
              <w:rPr>
                <w:b/>
                <w:sz w:val="24"/>
                <w:szCs w:val="24"/>
              </w:rPr>
              <w:t>uestions:</w:t>
            </w:r>
          </w:p>
          <w:p w14:paraId="6E1E5140" w14:textId="77777777" w:rsidR="00BA6BA8" w:rsidRPr="00BA6BA8" w:rsidRDefault="00BA6BA8" w:rsidP="001B1A0D">
            <w:pPr>
              <w:spacing w:after="0" w:line="240" w:lineRule="auto"/>
              <w:rPr>
                <w:sz w:val="24"/>
                <w:szCs w:val="24"/>
              </w:rPr>
            </w:pPr>
            <w:r w:rsidRPr="00BA6BA8">
              <w:rPr>
                <w:sz w:val="24"/>
                <w:szCs w:val="24"/>
              </w:rPr>
              <w:t>(pg. 20)</w:t>
            </w:r>
            <w:r>
              <w:rPr>
                <w:sz w:val="24"/>
                <w:szCs w:val="24"/>
              </w:rPr>
              <w:t xml:space="preserve"> After reading this page, ask students if they have ever “curled up” on their mother’s lap. If they have ever seen a cat “curled up” by the fire. Lead them to see that curled means to fold up and make yourself smaller</w:t>
            </w:r>
            <w:r w:rsidR="00B07409">
              <w:rPr>
                <w:sz w:val="24"/>
                <w:szCs w:val="24"/>
              </w:rPr>
              <w:t xml:space="preserve"> to fit in a spot</w:t>
            </w:r>
            <w:r>
              <w:rPr>
                <w:sz w:val="24"/>
                <w:szCs w:val="24"/>
              </w:rPr>
              <w:t>. Then ask:</w:t>
            </w:r>
          </w:p>
          <w:p w14:paraId="1C2000DC" w14:textId="77777777" w:rsidR="003C1FE6" w:rsidRDefault="00A61E69" w:rsidP="00F62516">
            <w:pPr>
              <w:pStyle w:val="ListParagraph"/>
              <w:numPr>
                <w:ilvl w:val="0"/>
                <w:numId w:val="17"/>
              </w:numPr>
              <w:spacing w:after="0" w:line="240" w:lineRule="auto"/>
              <w:rPr>
                <w:rFonts w:cstheme="minorBidi"/>
                <w:sz w:val="24"/>
                <w:szCs w:val="24"/>
              </w:rPr>
            </w:pPr>
            <w:r>
              <w:rPr>
                <w:rFonts w:cstheme="minorBidi"/>
                <w:sz w:val="24"/>
                <w:szCs w:val="24"/>
              </w:rPr>
              <w:t>Who can tell</w:t>
            </w:r>
            <w:r w:rsidR="00BA6BA8">
              <w:rPr>
                <w:rFonts w:cstheme="minorBidi"/>
                <w:sz w:val="24"/>
                <w:szCs w:val="24"/>
              </w:rPr>
              <w:t xml:space="preserve"> me why they said the leaf was </w:t>
            </w:r>
            <w:r w:rsidR="00BA6BA8" w:rsidRPr="00B34624">
              <w:rPr>
                <w:rFonts w:cstheme="minorBidi"/>
                <w:b/>
                <w:i/>
                <w:sz w:val="24"/>
                <w:szCs w:val="24"/>
              </w:rPr>
              <w:t>curled</w:t>
            </w:r>
            <w:r w:rsidR="00BA6BA8">
              <w:rPr>
                <w:rFonts w:cstheme="minorBidi"/>
                <w:i/>
                <w:sz w:val="24"/>
                <w:szCs w:val="24"/>
              </w:rPr>
              <w:t xml:space="preserve"> </w:t>
            </w:r>
            <w:r w:rsidR="00BA6BA8">
              <w:rPr>
                <w:rFonts w:cstheme="minorBidi"/>
                <w:sz w:val="24"/>
                <w:szCs w:val="24"/>
              </w:rPr>
              <w:t>up inside the seed</w:t>
            </w:r>
            <w:r w:rsidR="00B07409">
              <w:rPr>
                <w:rFonts w:cstheme="minorBidi"/>
                <w:sz w:val="24"/>
                <w:szCs w:val="24"/>
              </w:rPr>
              <w:t>?</w:t>
            </w:r>
          </w:p>
          <w:p w14:paraId="12CDAE19" w14:textId="77777777" w:rsidR="00B07409" w:rsidRPr="00B07409" w:rsidRDefault="00B07409" w:rsidP="00B07409">
            <w:pPr>
              <w:spacing w:after="0" w:line="240" w:lineRule="auto"/>
              <w:rPr>
                <w:sz w:val="24"/>
                <w:szCs w:val="24"/>
              </w:rPr>
            </w:pPr>
            <w:r>
              <w:rPr>
                <w:sz w:val="24"/>
                <w:szCs w:val="24"/>
              </w:rPr>
              <w:t>Next discuss how squirrels store food for winter in their nests so they will have it when they need it. Then ask;</w:t>
            </w:r>
          </w:p>
          <w:p w14:paraId="779CB511" w14:textId="77777777" w:rsidR="001B1A0D" w:rsidRDefault="001B1A0D" w:rsidP="00F62516">
            <w:pPr>
              <w:pStyle w:val="ListParagraph"/>
              <w:numPr>
                <w:ilvl w:val="0"/>
                <w:numId w:val="17"/>
              </w:numPr>
              <w:spacing w:after="0" w:line="240" w:lineRule="auto"/>
              <w:rPr>
                <w:rFonts w:cstheme="minorBidi"/>
                <w:sz w:val="24"/>
                <w:szCs w:val="24"/>
              </w:rPr>
            </w:pPr>
            <w:r>
              <w:rPr>
                <w:rFonts w:cstheme="minorBidi"/>
                <w:sz w:val="24"/>
                <w:szCs w:val="24"/>
              </w:rPr>
              <w:t xml:space="preserve">How does a seed </w:t>
            </w:r>
            <w:r w:rsidRPr="00B34624">
              <w:rPr>
                <w:rFonts w:cstheme="minorBidi"/>
                <w:b/>
                <w:i/>
                <w:sz w:val="24"/>
                <w:szCs w:val="24"/>
              </w:rPr>
              <w:t>store</w:t>
            </w:r>
            <w:r>
              <w:rPr>
                <w:rFonts w:cstheme="minorBidi"/>
                <w:sz w:val="24"/>
                <w:szCs w:val="24"/>
              </w:rPr>
              <w:t xml:space="preserve"> food?</w:t>
            </w:r>
          </w:p>
          <w:p w14:paraId="51DB5206" w14:textId="77777777" w:rsidR="001F15B0" w:rsidRDefault="001F15B0" w:rsidP="001F15B0">
            <w:pPr>
              <w:pStyle w:val="ListParagraph"/>
              <w:spacing w:after="0" w:line="240" w:lineRule="auto"/>
              <w:rPr>
                <w:rFonts w:cstheme="minorBidi"/>
                <w:sz w:val="24"/>
                <w:szCs w:val="24"/>
              </w:rPr>
            </w:pPr>
          </w:p>
          <w:p w14:paraId="65E68BF7" w14:textId="77777777" w:rsidR="00B07409" w:rsidRPr="00B07409" w:rsidRDefault="00B07409" w:rsidP="00B07409">
            <w:pPr>
              <w:spacing w:after="0" w:line="240" w:lineRule="auto"/>
              <w:rPr>
                <w:sz w:val="24"/>
                <w:szCs w:val="24"/>
              </w:rPr>
            </w:pPr>
            <w:r>
              <w:rPr>
                <w:sz w:val="24"/>
                <w:szCs w:val="24"/>
              </w:rPr>
              <w:t xml:space="preserve">This page </w:t>
            </w:r>
            <w:r w:rsidR="00734CF6">
              <w:rPr>
                <w:sz w:val="24"/>
                <w:szCs w:val="24"/>
              </w:rPr>
              <w:t xml:space="preserve">also </w:t>
            </w:r>
            <w:r>
              <w:rPr>
                <w:sz w:val="24"/>
                <w:szCs w:val="24"/>
              </w:rPr>
              <w:t>talks about a seed coat, ask students when they wear a coat and why. (</w:t>
            </w:r>
            <w:r w:rsidR="009616FE">
              <w:rPr>
                <w:sz w:val="24"/>
                <w:szCs w:val="24"/>
              </w:rPr>
              <w:t xml:space="preserve">when it is cold, </w:t>
            </w:r>
            <w:r>
              <w:rPr>
                <w:sz w:val="24"/>
                <w:szCs w:val="24"/>
              </w:rPr>
              <w:t>to keep warm, to keep dry, etc.) Tell them that their coat “protects” them from the weather. Then ask</w:t>
            </w:r>
          </w:p>
          <w:p w14:paraId="58947020" w14:textId="77777777" w:rsidR="001B1A0D" w:rsidRDefault="00B07409" w:rsidP="00F62516">
            <w:pPr>
              <w:pStyle w:val="ListParagraph"/>
              <w:numPr>
                <w:ilvl w:val="0"/>
                <w:numId w:val="17"/>
              </w:numPr>
              <w:spacing w:after="0" w:line="240" w:lineRule="auto"/>
              <w:rPr>
                <w:rFonts w:cstheme="minorBidi"/>
                <w:sz w:val="24"/>
                <w:szCs w:val="24"/>
              </w:rPr>
            </w:pPr>
            <w:r>
              <w:rPr>
                <w:rFonts w:cstheme="minorBidi"/>
                <w:sz w:val="24"/>
                <w:szCs w:val="24"/>
              </w:rPr>
              <w:t xml:space="preserve">What </w:t>
            </w:r>
            <w:r w:rsidRPr="00B34624">
              <w:rPr>
                <w:rFonts w:cstheme="minorBidi"/>
                <w:b/>
                <w:i/>
                <w:sz w:val="24"/>
                <w:szCs w:val="24"/>
              </w:rPr>
              <w:t>protects</w:t>
            </w:r>
            <w:r>
              <w:rPr>
                <w:rFonts w:cstheme="minorBidi"/>
                <w:i/>
                <w:sz w:val="24"/>
                <w:szCs w:val="24"/>
              </w:rPr>
              <w:t xml:space="preserve"> </w:t>
            </w:r>
            <w:r>
              <w:rPr>
                <w:rFonts w:cstheme="minorBidi"/>
                <w:sz w:val="24"/>
                <w:szCs w:val="24"/>
              </w:rPr>
              <w:t>a seed</w:t>
            </w:r>
            <w:r w:rsidR="001B1A0D">
              <w:rPr>
                <w:rFonts w:cstheme="minorBidi"/>
                <w:sz w:val="24"/>
                <w:szCs w:val="24"/>
              </w:rPr>
              <w:t>?</w:t>
            </w:r>
          </w:p>
          <w:p w14:paraId="519E5CF5" w14:textId="77777777" w:rsidR="00B07409" w:rsidRPr="00B07409" w:rsidRDefault="00B07409" w:rsidP="00B07409">
            <w:pPr>
              <w:spacing w:after="0" w:line="240" w:lineRule="auto"/>
              <w:rPr>
                <w:sz w:val="24"/>
                <w:szCs w:val="24"/>
              </w:rPr>
            </w:pPr>
            <w:r>
              <w:rPr>
                <w:sz w:val="24"/>
                <w:szCs w:val="24"/>
              </w:rPr>
              <w:t xml:space="preserve">(pg. 21) </w:t>
            </w:r>
            <w:r w:rsidR="007627C5">
              <w:rPr>
                <w:sz w:val="24"/>
                <w:szCs w:val="24"/>
              </w:rPr>
              <w:t xml:space="preserve">Read this page. </w:t>
            </w:r>
            <w:r w:rsidR="00FD3500">
              <w:rPr>
                <w:sz w:val="24"/>
                <w:szCs w:val="24"/>
              </w:rPr>
              <w:t>How many of you have ever seen a plant that is just starting to grow? (</w:t>
            </w:r>
            <w:r w:rsidR="001F15B0">
              <w:rPr>
                <w:sz w:val="24"/>
                <w:szCs w:val="24"/>
              </w:rPr>
              <w:t>If possible, s</w:t>
            </w:r>
            <w:r w:rsidR="00FD3500">
              <w:rPr>
                <w:sz w:val="24"/>
                <w:szCs w:val="24"/>
              </w:rPr>
              <w:t xml:space="preserve">how a picture of a plant just sprouting up from the ground) Tell students that when something just starts growing we call it sprouting. Discuss that a seed will not sprout until it is in soil and rained on. Then ask: </w:t>
            </w:r>
          </w:p>
          <w:p w14:paraId="4360FAF8" w14:textId="77777777" w:rsidR="001B1A0D" w:rsidRDefault="00FD3500" w:rsidP="00F62516">
            <w:pPr>
              <w:pStyle w:val="ListParagraph"/>
              <w:numPr>
                <w:ilvl w:val="0"/>
                <w:numId w:val="17"/>
              </w:numPr>
              <w:spacing w:after="0" w:line="240" w:lineRule="auto"/>
              <w:rPr>
                <w:rFonts w:cstheme="minorBidi"/>
                <w:sz w:val="24"/>
                <w:szCs w:val="24"/>
              </w:rPr>
            </w:pPr>
            <w:r>
              <w:rPr>
                <w:rFonts w:cstheme="minorBidi"/>
                <w:sz w:val="24"/>
                <w:szCs w:val="24"/>
              </w:rPr>
              <w:t xml:space="preserve">What will this seed look like when it </w:t>
            </w:r>
            <w:r w:rsidRPr="00B34624">
              <w:rPr>
                <w:rFonts w:cstheme="minorBidi"/>
                <w:i/>
                <w:sz w:val="24"/>
                <w:szCs w:val="24"/>
              </w:rPr>
              <w:t>sprouts</w:t>
            </w:r>
            <w:r>
              <w:rPr>
                <w:rFonts w:cstheme="minorBidi"/>
                <w:sz w:val="24"/>
                <w:szCs w:val="24"/>
              </w:rPr>
              <w:t>?</w:t>
            </w:r>
            <w:r w:rsidR="001B1A0D">
              <w:rPr>
                <w:rFonts w:cstheme="minorBidi"/>
                <w:sz w:val="24"/>
                <w:szCs w:val="24"/>
              </w:rPr>
              <w:t xml:space="preserve"> </w:t>
            </w:r>
          </w:p>
          <w:p w14:paraId="7A88DF5F" w14:textId="77777777" w:rsidR="00FD3500" w:rsidRPr="00FD3500" w:rsidRDefault="00FD3500" w:rsidP="00FD3500">
            <w:pPr>
              <w:spacing w:after="0" w:line="240" w:lineRule="auto"/>
              <w:rPr>
                <w:sz w:val="24"/>
                <w:szCs w:val="24"/>
              </w:rPr>
            </w:pPr>
            <w:r>
              <w:rPr>
                <w:sz w:val="24"/>
                <w:szCs w:val="24"/>
              </w:rPr>
              <w:lastRenderedPageBreak/>
              <w:t>Ask students if they have ever been rained on. What happens to your clothes? (They get all wet). We call that getting “soaked”. Usually when your clothes get soaked, they stay wet for a while unless you dry them.</w:t>
            </w:r>
            <w:r w:rsidR="00734CF6">
              <w:rPr>
                <w:sz w:val="24"/>
                <w:szCs w:val="24"/>
              </w:rPr>
              <w:t xml:space="preserve"> Reread the sentence with the word soak in it.</w:t>
            </w:r>
          </w:p>
          <w:p w14:paraId="6FEE3333" w14:textId="77777777" w:rsidR="001B1A0D" w:rsidRDefault="00FD3500" w:rsidP="00F62516">
            <w:pPr>
              <w:pStyle w:val="ListParagraph"/>
              <w:numPr>
                <w:ilvl w:val="0"/>
                <w:numId w:val="17"/>
              </w:numPr>
              <w:spacing w:after="0" w:line="240" w:lineRule="auto"/>
              <w:rPr>
                <w:rFonts w:cstheme="minorBidi"/>
                <w:sz w:val="24"/>
                <w:szCs w:val="24"/>
              </w:rPr>
            </w:pPr>
            <w:r>
              <w:rPr>
                <w:rFonts w:cstheme="minorBidi"/>
                <w:sz w:val="24"/>
                <w:szCs w:val="24"/>
              </w:rPr>
              <w:t xml:space="preserve">What does the word </w:t>
            </w:r>
            <w:r w:rsidRPr="00B34624">
              <w:rPr>
                <w:rFonts w:cstheme="minorBidi"/>
                <w:b/>
                <w:i/>
                <w:sz w:val="24"/>
                <w:szCs w:val="24"/>
              </w:rPr>
              <w:t>soak</w:t>
            </w:r>
            <w:r>
              <w:rPr>
                <w:rFonts w:cstheme="minorBidi"/>
                <w:sz w:val="24"/>
                <w:szCs w:val="24"/>
              </w:rPr>
              <w:t xml:space="preserve"> mean in the story?</w:t>
            </w:r>
          </w:p>
          <w:p w14:paraId="202F16C1" w14:textId="77777777" w:rsidR="007627C5" w:rsidRDefault="007627C5" w:rsidP="007627C5">
            <w:pPr>
              <w:spacing w:after="0" w:line="240" w:lineRule="auto"/>
              <w:rPr>
                <w:sz w:val="24"/>
                <w:szCs w:val="24"/>
              </w:rPr>
            </w:pPr>
            <w:r>
              <w:rPr>
                <w:sz w:val="24"/>
                <w:szCs w:val="24"/>
              </w:rPr>
              <w:t>What happens when you wet a cracker? Does it stay hard? (No, it gets soft)</w:t>
            </w:r>
          </w:p>
          <w:p w14:paraId="49889AE4" w14:textId="77777777" w:rsidR="001B1A0D" w:rsidRDefault="007627C5" w:rsidP="00F62516">
            <w:pPr>
              <w:pStyle w:val="ListParagraph"/>
              <w:numPr>
                <w:ilvl w:val="0"/>
                <w:numId w:val="17"/>
              </w:numPr>
              <w:spacing w:after="0" w:line="240" w:lineRule="auto"/>
              <w:rPr>
                <w:rFonts w:cstheme="minorBidi"/>
                <w:sz w:val="24"/>
                <w:szCs w:val="24"/>
              </w:rPr>
            </w:pPr>
            <w:r>
              <w:rPr>
                <w:rFonts w:cstheme="minorBidi"/>
                <w:sz w:val="24"/>
                <w:szCs w:val="24"/>
              </w:rPr>
              <w:t xml:space="preserve">So when the seed gets wet and </w:t>
            </w:r>
            <w:r w:rsidRPr="00B34624">
              <w:rPr>
                <w:rFonts w:cstheme="minorBidi"/>
                <w:b/>
                <w:i/>
                <w:sz w:val="24"/>
                <w:szCs w:val="24"/>
              </w:rPr>
              <w:t>softens</w:t>
            </w:r>
            <w:r>
              <w:rPr>
                <w:rFonts w:cstheme="minorBidi"/>
                <w:sz w:val="24"/>
                <w:szCs w:val="24"/>
              </w:rPr>
              <w:t xml:space="preserve"> the seed coat, what happens to it? </w:t>
            </w:r>
          </w:p>
          <w:p w14:paraId="18AB0030" w14:textId="77777777" w:rsidR="007627C5" w:rsidRPr="007627C5" w:rsidRDefault="007627C5" w:rsidP="007627C5">
            <w:pPr>
              <w:spacing w:after="0" w:line="240" w:lineRule="auto"/>
              <w:rPr>
                <w:sz w:val="24"/>
                <w:szCs w:val="24"/>
              </w:rPr>
            </w:pPr>
            <w:r>
              <w:rPr>
                <w:sz w:val="24"/>
                <w:szCs w:val="24"/>
              </w:rPr>
              <w:t>(pg.22) Read this</w:t>
            </w:r>
            <w:r w:rsidR="00765152">
              <w:rPr>
                <w:sz w:val="24"/>
                <w:szCs w:val="24"/>
              </w:rPr>
              <w:t xml:space="preserve"> page. Ask what happens when an egg breaks open</w:t>
            </w:r>
            <w:r>
              <w:rPr>
                <w:sz w:val="24"/>
                <w:szCs w:val="24"/>
              </w:rPr>
              <w:t>? (</w:t>
            </w:r>
            <w:r w:rsidR="00765152">
              <w:rPr>
                <w:sz w:val="24"/>
                <w:szCs w:val="24"/>
              </w:rPr>
              <w:t>It cracks and a baby comes out</w:t>
            </w:r>
            <w:r>
              <w:rPr>
                <w:sz w:val="24"/>
                <w:szCs w:val="24"/>
              </w:rPr>
              <w:t>) What about when you break open a piñata? (candy comes out). Then ask:</w:t>
            </w:r>
          </w:p>
          <w:p w14:paraId="7332DF5E" w14:textId="77777777" w:rsidR="001B1A0D" w:rsidRDefault="001B1A0D" w:rsidP="00F62516">
            <w:pPr>
              <w:pStyle w:val="ListParagraph"/>
              <w:numPr>
                <w:ilvl w:val="0"/>
                <w:numId w:val="17"/>
              </w:numPr>
              <w:spacing w:after="0" w:line="240" w:lineRule="auto"/>
              <w:rPr>
                <w:rFonts w:cstheme="minorBidi"/>
                <w:sz w:val="24"/>
                <w:szCs w:val="24"/>
              </w:rPr>
            </w:pPr>
            <w:r>
              <w:rPr>
                <w:rFonts w:cstheme="minorBidi"/>
                <w:sz w:val="24"/>
                <w:szCs w:val="24"/>
              </w:rPr>
              <w:t xml:space="preserve">What happens when the seed coat </w:t>
            </w:r>
            <w:r w:rsidRPr="00B34624">
              <w:rPr>
                <w:rFonts w:cstheme="minorBidi"/>
                <w:b/>
                <w:i/>
                <w:sz w:val="24"/>
                <w:szCs w:val="24"/>
              </w:rPr>
              <w:t>breaks</w:t>
            </w:r>
            <w:r w:rsidRPr="00B34624">
              <w:rPr>
                <w:rFonts w:cstheme="minorBidi"/>
                <w:b/>
                <w:sz w:val="24"/>
                <w:szCs w:val="24"/>
              </w:rPr>
              <w:t xml:space="preserve"> </w:t>
            </w:r>
            <w:r>
              <w:rPr>
                <w:rFonts w:cstheme="minorBidi"/>
                <w:sz w:val="24"/>
                <w:szCs w:val="24"/>
              </w:rPr>
              <w:t>open?</w:t>
            </w:r>
          </w:p>
          <w:p w14:paraId="0F196662" w14:textId="77777777" w:rsidR="00450118" w:rsidRDefault="00450118" w:rsidP="00450118">
            <w:pPr>
              <w:spacing w:after="0" w:line="240" w:lineRule="auto"/>
              <w:rPr>
                <w:sz w:val="24"/>
                <w:szCs w:val="24"/>
              </w:rPr>
            </w:pPr>
          </w:p>
          <w:p w14:paraId="44B579C8" w14:textId="77777777" w:rsidR="00450118" w:rsidRPr="00450118" w:rsidRDefault="00450118" w:rsidP="00450118">
            <w:pPr>
              <w:spacing w:after="0" w:line="240" w:lineRule="auto"/>
              <w:rPr>
                <w:sz w:val="24"/>
                <w:szCs w:val="24"/>
              </w:rPr>
            </w:pPr>
          </w:p>
          <w:p w14:paraId="01B00041" w14:textId="77777777" w:rsidR="007627C5" w:rsidRPr="007627C5" w:rsidRDefault="007627C5" w:rsidP="007627C5">
            <w:pPr>
              <w:spacing w:after="0" w:line="240" w:lineRule="auto"/>
              <w:rPr>
                <w:sz w:val="24"/>
                <w:szCs w:val="24"/>
              </w:rPr>
            </w:pPr>
            <w:r>
              <w:rPr>
                <w:sz w:val="24"/>
                <w:szCs w:val="24"/>
              </w:rPr>
              <w:t xml:space="preserve">(pg.23) Read this page, then ask; </w:t>
            </w:r>
          </w:p>
          <w:p w14:paraId="58066EB1" w14:textId="77777777" w:rsidR="001B1A0D" w:rsidRDefault="001B1A0D" w:rsidP="00F62516">
            <w:pPr>
              <w:pStyle w:val="ListParagraph"/>
              <w:numPr>
                <w:ilvl w:val="0"/>
                <w:numId w:val="17"/>
              </w:numPr>
              <w:spacing w:after="0" w:line="240" w:lineRule="auto"/>
              <w:rPr>
                <w:rFonts w:cstheme="minorBidi"/>
                <w:sz w:val="24"/>
                <w:szCs w:val="24"/>
              </w:rPr>
            </w:pPr>
            <w:r>
              <w:rPr>
                <w:rFonts w:cstheme="minorBidi"/>
                <w:sz w:val="24"/>
                <w:szCs w:val="24"/>
              </w:rPr>
              <w:t xml:space="preserve">What does it mean to </w:t>
            </w:r>
            <w:r w:rsidRPr="00B34624">
              <w:rPr>
                <w:rFonts w:cstheme="minorBidi"/>
                <w:b/>
                <w:i/>
                <w:sz w:val="24"/>
                <w:szCs w:val="24"/>
              </w:rPr>
              <w:t>grow</w:t>
            </w:r>
            <w:r w:rsidRPr="00B34624">
              <w:rPr>
                <w:rFonts w:cstheme="minorBidi"/>
                <w:b/>
                <w:sz w:val="24"/>
                <w:szCs w:val="24"/>
              </w:rPr>
              <w:t xml:space="preserve"> </w:t>
            </w:r>
            <w:r>
              <w:rPr>
                <w:rFonts w:cstheme="minorBidi"/>
                <w:sz w:val="24"/>
                <w:szCs w:val="24"/>
              </w:rPr>
              <w:t>up?</w:t>
            </w:r>
            <w:r w:rsidR="007627C5">
              <w:rPr>
                <w:rFonts w:cstheme="minorBidi"/>
                <w:sz w:val="24"/>
                <w:szCs w:val="24"/>
              </w:rPr>
              <w:t xml:space="preserve"> What happens when you grow up?</w:t>
            </w:r>
          </w:p>
          <w:p w14:paraId="09D1552C" w14:textId="77777777" w:rsidR="001B1A0D" w:rsidRPr="003C1FE6" w:rsidRDefault="001B1A0D" w:rsidP="00F62516">
            <w:pPr>
              <w:pStyle w:val="ListParagraph"/>
              <w:numPr>
                <w:ilvl w:val="0"/>
                <w:numId w:val="17"/>
              </w:numPr>
              <w:spacing w:after="0" w:line="240" w:lineRule="auto"/>
              <w:rPr>
                <w:rFonts w:cstheme="minorBidi"/>
                <w:sz w:val="24"/>
                <w:szCs w:val="24"/>
              </w:rPr>
            </w:pPr>
            <w:r>
              <w:rPr>
                <w:rFonts w:cstheme="minorBidi"/>
                <w:sz w:val="24"/>
                <w:szCs w:val="24"/>
              </w:rPr>
              <w:t>What do all these words have in common?</w:t>
            </w:r>
          </w:p>
          <w:p w14:paraId="7A84DADB" w14:textId="07120CA5" w:rsidR="00A61E69" w:rsidRPr="00450118" w:rsidRDefault="00A61E69" w:rsidP="00450118">
            <w:pPr>
              <w:spacing w:after="0" w:line="240" w:lineRule="auto"/>
              <w:rPr>
                <w:sz w:val="24"/>
                <w:szCs w:val="24"/>
              </w:rPr>
            </w:pPr>
          </w:p>
        </w:tc>
        <w:tc>
          <w:tcPr>
            <w:tcW w:w="8556" w:type="dxa"/>
          </w:tcPr>
          <w:p w14:paraId="55CCF41A" w14:textId="77777777" w:rsidR="00CD6B7F" w:rsidRDefault="00CD6B7F" w:rsidP="0057360F">
            <w:pPr>
              <w:spacing w:after="0" w:line="240" w:lineRule="auto"/>
              <w:rPr>
                <w:sz w:val="24"/>
                <w:szCs w:val="24"/>
              </w:rPr>
            </w:pPr>
          </w:p>
          <w:p w14:paraId="32BD5CB1" w14:textId="77777777" w:rsidR="00811D92" w:rsidRDefault="00811D92" w:rsidP="0057360F">
            <w:pPr>
              <w:spacing w:after="0" w:line="240" w:lineRule="auto"/>
              <w:rPr>
                <w:sz w:val="24"/>
                <w:szCs w:val="24"/>
              </w:rPr>
            </w:pPr>
          </w:p>
          <w:p w14:paraId="2599C493" w14:textId="77777777" w:rsidR="008C4ABA" w:rsidRDefault="008C4ABA" w:rsidP="0057360F">
            <w:pPr>
              <w:spacing w:after="0" w:line="240" w:lineRule="auto"/>
              <w:rPr>
                <w:sz w:val="24"/>
                <w:szCs w:val="24"/>
              </w:rPr>
            </w:pPr>
          </w:p>
          <w:p w14:paraId="1716FFD1" w14:textId="6D9792A7" w:rsidR="008C4ABA" w:rsidRDefault="00450118" w:rsidP="0057360F">
            <w:pPr>
              <w:spacing w:after="0" w:line="240" w:lineRule="auto"/>
              <w:rPr>
                <w:sz w:val="24"/>
                <w:szCs w:val="24"/>
              </w:rPr>
            </w:pPr>
            <w:r>
              <w:rPr>
                <w:sz w:val="24"/>
                <w:szCs w:val="24"/>
              </w:rPr>
              <w:t>Allow students to act out any of these verbs to get them up and moving during the lesson.</w:t>
            </w:r>
          </w:p>
          <w:p w14:paraId="6860A22E" w14:textId="77777777" w:rsidR="008C4ABA" w:rsidRPr="00A61E69" w:rsidRDefault="008C4ABA" w:rsidP="00A61E69">
            <w:pPr>
              <w:spacing w:after="0" w:line="240" w:lineRule="auto"/>
              <w:rPr>
                <w:sz w:val="24"/>
                <w:szCs w:val="24"/>
              </w:rPr>
            </w:pPr>
          </w:p>
          <w:p w14:paraId="5E3AB3D3" w14:textId="77777777" w:rsidR="008C4ABA" w:rsidRDefault="008C4ABA" w:rsidP="0057360F">
            <w:pPr>
              <w:spacing w:after="0" w:line="240" w:lineRule="auto"/>
              <w:rPr>
                <w:sz w:val="24"/>
                <w:szCs w:val="24"/>
              </w:rPr>
            </w:pPr>
          </w:p>
          <w:p w14:paraId="0D117BD3" w14:textId="77777777" w:rsidR="001B1A0D" w:rsidRDefault="001B1A0D" w:rsidP="0057360F">
            <w:pPr>
              <w:spacing w:after="0" w:line="240" w:lineRule="auto"/>
              <w:rPr>
                <w:sz w:val="24"/>
                <w:szCs w:val="24"/>
              </w:rPr>
            </w:pPr>
          </w:p>
          <w:p w14:paraId="72C7FCC8" w14:textId="77777777" w:rsidR="00BA6BA8" w:rsidRDefault="00BA6BA8" w:rsidP="0057360F">
            <w:pPr>
              <w:spacing w:after="0" w:line="240" w:lineRule="auto"/>
              <w:rPr>
                <w:sz w:val="24"/>
                <w:szCs w:val="24"/>
              </w:rPr>
            </w:pPr>
          </w:p>
          <w:p w14:paraId="7D396828" w14:textId="77777777" w:rsidR="006118CB" w:rsidRDefault="006118CB" w:rsidP="0057360F">
            <w:pPr>
              <w:spacing w:after="0" w:line="240" w:lineRule="auto"/>
              <w:rPr>
                <w:sz w:val="24"/>
                <w:szCs w:val="24"/>
              </w:rPr>
            </w:pPr>
          </w:p>
          <w:p w14:paraId="1E5DCF21" w14:textId="77777777" w:rsidR="00DC6FD2" w:rsidRDefault="00DC6FD2" w:rsidP="0057360F">
            <w:pPr>
              <w:spacing w:after="0" w:line="240" w:lineRule="auto"/>
              <w:rPr>
                <w:sz w:val="24"/>
                <w:szCs w:val="24"/>
              </w:rPr>
            </w:pPr>
          </w:p>
          <w:p w14:paraId="0FDFDD90" w14:textId="77777777" w:rsidR="00B07409" w:rsidRDefault="00B07409" w:rsidP="0057360F">
            <w:pPr>
              <w:spacing w:after="0" w:line="240" w:lineRule="auto"/>
              <w:rPr>
                <w:sz w:val="24"/>
                <w:szCs w:val="24"/>
              </w:rPr>
            </w:pPr>
          </w:p>
          <w:p w14:paraId="30EE0553" w14:textId="77777777" w:rsidR="00162677" w:rsidRDefault="00162677" w:rsidP="0057360F">
            <w:pPr>
              <w:spacing w:after="0" w:line="240" w:lineRule="auto"/>
              <w:rPr>
                <w:sz w:val="24"/>
                <w:szCs w:val="24"/>
              </w:rPr>
            </w:pPr>
          </w:p>
          <w:p w14:paraId="13EAF287" w14:textId="77777777" w:rsidR="00162677" w:rsidRDefault="00162677" w:rsidP="0057360F">
            <w:pPr>
              <w:spacing w:after="0" w:line="240" w:lineRule="auto"/>
              <w:rPr>
                <w:sz w:val="24"/>
                <w:szCs w:val="24"/>
              </w:rPr>
            </w:pPr>
          </w:p>
          <w:p w14:paraId="1A43961C" w14:textId="77777777" w:rsidR="00B07409" w:rsidRDefault="00B07409" w:rsidP="0057360F">
            <w:pPr>
              <w:spacing w:after="0" w:line="240" w:lineRule="auto"/>
              <w:rPr>
                <w:sz w:val="24"/>
                <w:szCs w:val="24"/>
              </w:rPr>
            </w:pPr>
          </w:p>
          <w:p w14:paraId="2DE27DE0" w14:textId="77777777" w:rsidR="00B07409" w:rsidRDefault="001B1A0D" w:rsidP="0057360F">
            <w:pPr>
              <w:spacing w:after="0" w:line="240" w:lineRule="auto"/>
              <w:rPr>
                <w:b/>
                <w:sz w:val="24"/>
                <w:szCs w:val="24"/>
              </w:rPr>
            </w:pPr>
            <w:r w:rsidRPr="001B1A0D">
              <w:rPr>
                <w:b/>
                <w:sz w:val="24"/>
                <w:szCs w:val="24"/>
              </w:rPr>
              <w:t>Possible responses:</w:t>
            </w:r>
          </w:p>
          <w:p w14:paraId="6503BBB6" w14:textId="77777777" w:rsidR="00B07409" w:rsidRPr="001B1A0D" w:rsidRDefault="00B07409" w:rsidP="0057360F">
            <w:pPr>
              <w:spacing w:after="0" w:line="240" w:lineRule="auto"/>
              <w:rPr>
                <w:b/>
                <w:sz w:val="24"/>
                <w:szCs w:val="24"/>
              </w:rPr>
            </w:pPr>
          </w:p>
          <w:p w14:paraId="5B451DF1" w14:textId="1941C0C0" w:rsidR="001B1A0D" w:rsidRDefault="00BA6BA8" w:rsidP="00F62516">
            <w:pPr>
              <w:pStyle w:val="ListParagraph"/>
              <w:numPr>
                <w:ilvl w:val="0"/>
                <w:numId w:val="16"/>
              </w:numPr>
              <w:spacing w:after="0" w:line="240" w:lineRule="auto"/>
              <w:rPr>
                <w:rFonts w:cstheme="minorBidi"/>
                <w:sz w:val="24"/>
                <w:szCs w:val="24"/>
              </w:rPr>
            </w:pPr>
            <w:r>
              <w:rPr>
                <w:rFonts w:cstheme="minorBidi"/>
                <w:sz w:val="24"/>
                <w:szCs w:val="24"/>
              </w:rPr>
              <w:t>Because it was folded up small</w:t>
            </w:r>
            <w:r w:rsidR="00B07409">
              <w:rPr>
                <w:rFonts w:cstheme="minorBidi"/>
                <w:sz w:val="24"/>
                <w:szCs w:val="24"/>
              </w:rPr>
              <w:t xml:space="preserve"> inside the seed</w:t>
            </w:r>
            <w:r w:rsidR="001F15B0">
              <w:rPr>
                <w:rFonts w:cstheme="minorBidi"/>
                <w:sz w:val="24"/>
                <w:szCs w:val="24"/>
              </w:rPr>
              <w:t>.</w:t>
            </w:r>
            <w:r w:rsidR="00964C9B">
              <w:rPr>
                <w:rFonts w:cstheme="minorBidi"/>
                <w:sz w:val="24"/>
                <w:szCs w:val="24"/>
              </w:rPr>
              <w:t xml:space="preserve"> (Let students act out “curling up” )</w:t>
            </w:r>
          </w:p>
          <w:p w14:paraId="059A84D1" w14:textId="77777777" w:rsidR="00B07409" w:rsidRDefault="00B07409" w:rsidP="00B07409">
            <w:pPr>
              <w:spacing w:after="0" w:line="240" w:lineRule="auto"/>
              <w:rPr>
                <w:sz w:val="24"/>
                <w:szCs w:val="24"/>
              </w:rPr>
            </w:pPr>
          </w:p>
          <w:p w14:paraId="13E5E65F" w14:textId="77777777" w:rsidR="00B07409" w:rsidRDefault="00B07409" w:rsidP="00B07409">
            <w:pPr>
              <w:spacing w:after="0" w:line="240" w:lineRule="auto"/>
              <w:rPr>
                <w:sz w:val="24"/>
                <w:szCs w:val="24"/>
              </w:rPr>
            </w:pPr>
          </w:p>
          <w:p w14:paraId="3627E77B" w14:textId="77777777" w:rsidR="00450118" w:rsidRPr="00B07409" w:rsidRDefault="00450118" w:rsidP="00B07409">
            <w:pPr>
              <w:spacing w:after="0" w:line="240" w:lineRule="auto"/>
              <w:rPr>
                <w:sz w:val="24"/>
                <w:szCs w:val="24"/>
              </w:rPr>
            </w:pPr>
          </w:p>
          <w:p w14:paraId="75C396F0" w14:textId="77777777" w:rsidR="001B1A0D" w:rsidRDefault="001B1A0D" w:rsidP="00F62516">
            <w:pPr>
              <w:pStyle w:val="ListParagraph"/>
              <w:numPr>
                <w:ilvl w:val="0"/>
                <w:numId w:val="16"/>
              </w:numPr>
              <w:spacing w:after="0" w:line="240" w:lineRule="auto"/>
              <w:rPr>
                <w:rFonts w:cstheme="minorBidi"/>
                <w:sz w:val="24"/>
                <w:szCs w:val="24"/>
              </w:rPr>
            </w:pPr>
            <w:r>
              <w:rPr>
                <w:rFonts w:cstheme="minorBidi"/>
                <w:sz w:val="24"/>
                <w:szCs w:val="24"/>
              </w:rPr>
              <w:t>It keeps it inside of the seed</w:t>
            </w:r>
            <w:r w:rsidR="00B07409">
              <w:rPr>
                <w:rFonts w:cstheme="minorBidi"/>
                <w:sz w:val="24"/>
                <w:szCs w:val="24"/>
              </w:rPr>
              <w:t xml:space="preserve"> and uses it as needed.</w:t>
            </w:r>
          </w:p>
          <w:p w14:paraId="6B825984" w14:textId="77777777" w:rsidR="00DC6FD2" w:rsidRDefault="00DC6FD2" w:rsidP="00DC6FD2">
            <w:pPr>
              <w:spacing w:after="0" w:line="240" w:lineRule="auto"/>
              <w:rPr>
                <w:sz w:val="24"/>
                <w:szCs w:val="24"/>
              </w:rPr>
            </w:pPr>
          </w:p>
          <w:p w14:paraId="02B0FF30" w14:textId="77777777" w:rsidR="00DC6FD2" w:rsidRPr="00DC6FD2" w:rsidRDefault="00DC6FD2" w:rsidP="00DC6FD2">
            <w:pPr>
              <w:spacing w:after="0" w:line="240" w:lineRule="auto"/>
              <w:rPr>
                <w:sz w:val="24"/>
                <w:szCs w:val="24"/>
              </w:rPr>
            </w:pPr>
          </w:p>
          <w:p w14:paraId="704064E3" w14:textId="77777777" w:rsidR="00B07409" w:rsidRDefault="00B07409" w:rsidP="00B07409">
            <w:pPr>
              <w:spacing w:after="0" w:line="240" w:lineRule="auto"/>
              <w:rPr>
                <w:sz w:val="24"/>
                <w:szCs w:val="24"/>
              </w:rPr>
            </w:pPr>
          </w:p>
          <w:p w14:paraId="4A3628C6" w14:textId="77777777" w:rsidR="00B07409" w:rsidRDefault="00B07409" w:rsidP="00B07409">
            <w:pPr>
              <w:spacing w:after="0" w:line="240" w:lineRule="auto"/>
              <w:rPr>
                <w:sz w:val="24"/>
                <w:szCs w:val="24"/>
              </w:rPr>
            </w:pPr>
          </w:p>
          <w:p w14:paraId="1AC704DB" w14:textId="77777777" w:rsidR="00B07409" w:rsidRPr="00B07409" w:rsidRDefault="00B07409" w:rsidP="00B07409">
            <w:pPr>
              <w:spacing w:after="0" w:line="240" w:lineRule="auto"/>
              <w:rPr>
                <w:sz w:val="24"/>
                <w:szCs w:val="24"/>
              </w:rPr>
            </w:pPr>
          </w:p>
          <w:p w14:paraId="6011FFA0" w14:textId="77777777" w:rsidR="00B07409" w:rsidRDefault="00B07409" w:rsidP="00F62516">
            <w:pPr>
              <w:pStyle w:val="ListParagraph"/>
              <w:numPr>
                <w:ilvl w:val="0"/>
                <w:numId w:val="16"/>
              </w:numPr>
              <w:spacing w:after="0" w:line="240" w:lineRule="auto"/>
              <w:rPr>
                <w:rFonts w:cstheme="minorBidi"/>
                <w:sz w:val="24"/>
                <w:szCs w:val="24"/>
              </w:rPr>
            </w:pPr>
            <w:r>
              <w:rPr>
                <w:rFonts w:cstheme="minorBidi"/>
                <w:sz w:val="24"/>
                <w:szCs w:val="24"/>
              </w:rPr>
              <w:t>A seed coat</w:t>
            </w:r>
          </w:p>
          <w:p w14:paraId="2D889490" w14:textId="77777777" w:rsidR="00FD3500" w:rsidRDefault="00FD3500" w:rsidP="00FD3500">
            <w:pPr>
              <w:spacing w:after="0" w:line="240" w:lineRule="auto"/>
              <w:rPr>
                <w:sz w:val="24"/>
                <w:szCs w:val="24"/>
              </w:rPr>
            </w:pPr>
          </w:p>
          <w:p w14:paraId="6BB82051" w14:textId="77777777" w:rsidR="00FD3500" w:rsidRDefault="00FD3500" w:rsidP="00FD3500">
            <w:pPr>
              <w:spacing w:after="0" w:line="240" w:lineRule="auto"/>
              <w:rPr>
                <w:sz w:val="24"/>
                <w:szCs w:val="24"/>
              </w:rPr>
            </w:pPr>
          </w:p>
          <w:p w14:paraId="11BCB29F" w14:textId="77777777" w:rsidR="001F15B0" w:rsidRDefault="001F15B0" w:rsidP="00FD3500">
            <w:pPr>
              <w:spacing w:after="0" w:line="240" w:lineRule="auto"/>
              <w:rPr>
                <w:sz w:val="24"/>
                <w:szCs w:val="24"/>
              </w:rPr>
            </w:pPr>
          </w:p>
          <w:p w14:paraId="0F1D4685" w14:textId="77777777" w:rsidR="006118CB" w:rsidRDefault="006118CB" w:rsidP="00FD3500">
            <w:pPr>
              <w:spacing w:after="0" w:line="240" w:lineRule="auto"/>
              <w:rPr>
                <w:sz w:val="24"/>
                <w:szCs w:val="24"/>
              </w:rPr>
            </w:pPr>
          </w:p>
          <w:p w14:paraId="04BAB7B8" w14:textId="77777777" w:rsidR="006118CB" w:rsidRDefault="006118CB" w:rsidP="00FD3500">
            <w:pPr>
              <w:spacing w:after="0" w:line="240" w:lineRule="auto"/>
              <w:rPr>
                <w:sz w:val="24"/>
                <w:szCs w:val="24"/>
              </w:rPr>
            </w:pPr>
          </w:p>
          <w:p w14:paraId="0A26D375" w14:textId="77777777" w:rsidR="00FD3500" w:rsidRPr="00FD3500" w:rsidRDefault="00FD3500" w:rsidP="00FD3500">
            <w:pPr>
              <w:spacing w:after="0" w:line="240" w:lineRule="auto"/>
              <w:rPr>
                <w:sz w:val="24"/>
                <w:szCs w:val="24"/>
              </w:rPr>
            </w:pPr>
          </w:p>
          <w:p w14:paraId="0E8AD92B" w14:textId="33E83074" w:rsidR="001B1A0D" w:rsidRDefault="00FD3500" w:rsidP="00F62516">
            <w:pPr>
              <w:pStyle w:val="ListParagraph"/>
              <w:numPr>
                <w:ilvl w:val="0"/>
                <w:numId w:val="16"/>
              </w:numPr>
              <w:spacing w:after="0" w:line="240" w:lineRule="auto"/>
              <w:rPr>
                <w:rFonts w:cstheme="minorBidi"/>
                <w:sz w:val="24"/>
                <w:szCs w:val="24"/>
              </w:rPr>
            </w:pPr>
            <w:r>
              <w:rPr>
                <w:rFonts w:cstheme="minorBidi"/>
                <w:sz w:val="24"/>
                <w:szCs w:val="24"/>
              </w:rPr>
              <w:t>Take all answers, then show them page 20 where the plant is curled up. Tell them that when it comes out of the seed it has sprouted.</w:t>
            </w:r>
            <w:r w:rsidR="00964C9B">
              <w:rPr>
                <w:rFonts w:cstheme="minorBidi"/>
                <w:sz w:val="24"/>
                <w:szCs w:val="24"/>
              </w:rPr>
              <w:t xml:space="preserve"> (Let students act out being a curled up seed and then “sprouting” open.</w:t>
            </w:r>
            <w:r w:rsidR="00450118">
              <w:rPr>
                <w:rFonts w:cstheme="minorBidi"/>
                <w:sz w:val="24"/>
                <w:szCs w:val="24"/>
              </w:rPr>
              <w:t>)</w:t>
            </w:r>
          </w:p>
          <w:p w14:paraId="7FB9F9CB" w14:textId="77777777" w:rsidR="007627C5" w:rsidRDefault="007627C5" w:rsidP="007627C5">
            <w:pPr>
              <w:spacing w:after="0" w:line="240" w:lineRule="auto"/>
              <w:rPr>
                <w:sz w:val="24"/>
                <w:szCs w:val="24"/>
              </w:rPr>
            </w:pPr>
          </w:p>
          <w:p w14:paraId="1CB0E346" w14:textId="77777777" w:rsidR="007627C5" w:rsidRDefault="007627C5" w:rsidP="007627C5">
            <w:pPr>
              <w:spacing w:after="0" w:line="240" w:lineRule="auto"/>
              <w:rPr>
                <w:sz w:val="24"/>
                <w:szCs w:val="24"/>
              </w:rPr>
            </w:pPr>
          </w:p>
          <w:p w14:paraId="490BB817" w14:textId="77777777" w:rsidR="007627C5" w:rsidRDefault="007627C5" w:rsidP="007627C5">
            <w:pPr>
              <w:spacing w:after="0" w:line="240" w:lineRule="auto"/>
              <w:rPr>
                <w:sz w:val="24"/>
                <w:szCs w:val="24"/>
              </w:rPr>
            </w:pPr>
          </w:p>
          <w:p w14:paraId="61A22504" w14:textId="77777777" w:rsidR="007627C5" w:rsidRDefault="007627C5" w:rsidP="007627C5">
            <w:pPr>
              <w:spacing w:after="0" w:line="240" w:lineRule="auto"/>
              <w:rPr>
                <w:sz w:val="24"/>
                <w:szCs w:val="24"/>
              </w:rPr>
            </w:pPr>
          </w:p>
          <w:p w14:paraId="6B306EED" w14:textId="77777777" w:rsidR="007627C5" w:rsidRDefault="007627C5" w:rsidP="007627C5">
            <w:pPr>
              <w:spacing w:after="0" w:line="240" w:lineRule="auto"/>
              <w:rPr>
                <w:sz w:val="24"/>
                <w:szCs w:val="24"/>
              </w:rPr>
            </w:pPr>
          </w:p>
          <w:p w14:paraId="3C1C72CF" w14:textId="77777777" w:rsidR="007627C5" w:rsidRPr="007627C5" w:rsidRDefault="007627C5" w:rsidP="007627C5">
            <w:pPr>
              <w:spacing w:after="0" w:line="240" w:lineRule="auto"/>
              <w:rPr>
                <w:sz w:val="24"/>
                <w:szCs w:val="24"/>
              </w:rPr>
            </w:pPr>
          </w:p>
          <w:p w14:paraId="2A6D3AA7" w14:textId="77777777" w:rsidR="001B1A0D" w:rsidRDefault="00FD3500" w:rsidP="00F62516">
            <w:pPr>
              <w:pStyle w:val="ListParagraph"/>
              <w:numPr>
                <w:ilvl w:val="0"/>
                <w:numId w:val="16"/>
              </w:numPr>
              <w:spacing w:after="0" w:line="240" w:lineRule="auto"/>
              <w:rPr>
                <w:rFonts w:cstheme="minorBidi"/>
                <w:sz w:val="24"/>
                <w:szCs w:val="24"/>
              </w:rPr>
            </w:pPr>
            <w:r>
              <w:rPr>
                <w:rFonts w:cstheme="minorBidi"/>
                <w:sz w:val="24"/>
                <w:szCs w:val="24"/>
              </w:rPr>
              <w:t>The seed gets wet</w:t>
            </w:r>
            <w:r w:rsidR="009616FE">
              <w:rPr>
                <w:rFonts w:cstheme="minorBidi"/>
                <w:sz w:val="24"/>
                <w:szCs w:val="24"/>
              </w:rPr>
              <w:t xml:space="preserve"> and stays wet</w:t>
            </w:r>
          </w:p>
          <w:p w14:paraId="3B6FEF23" w14:textId="77777777" w:rsidR="007627C5" w:rsidRDefault="007627C5" w:rsidP="007627C5">
            <w:pPr>
              <w:spacing w:after="0" w:line="240" w:lineRule="auto"/>
              <w:rPr>
                <w:sz w:val="24"/>
                <w:szCs w:val="24"/>
              </w:rPr>
            </w:pPr>
          </w:p>
          <w:p w14:paraId="5035DCB8" w14:textId="77777777" w:rsidR="007627C5" w:rsidRDefault="007627C5" w:rsidP="007627C5">
            <w:pPr>
              <w:spacing w:after="0" w:line="240" w:lineRule="auto"/>
              <w:rPr>
                <w:sz w:val="24"/>
                <w:szCs w:val="24"/>
              </w:rPr>
            </w:pPr>
          </w:p>
          <w:p w14:paraId="3D6151DD" w14:textId="77777777" w:rsidR="007627C5" w:rsidRPr="007627C5" w:rsidRDefault="007627C5" w:rsidP="007627C5">
            <w:pPr>
              <w:spacing w:after="0" w:line="240" w:lineRule="auto"/>
              <w:rPr>
                <w:sz w:val="24"/>
                <w:szCs w:val="24"/>
              </w:rPr>
            </w:pPr>
          </w:p>
          <w:p w14:paraId="598E6F03" w14:textId="77777777" w:rsidR="001B1A0D" w:rsidRDefault="00A0111D" w:rsidP="00F62516">
            <w:pPr>
              <w:pStyle w:val="ListParagraph"/>
              <w:numPr>
                <w:ilvl w:val="0"/>
                <w:numId w:val="16"/>
              </w:numPr>
              <w:spacing w:after="0" w:line="240" w:lineRule="auto"/>
              <w:rPr>
                <w:rFonts w:cstheme="minorBidi"/>
                <w:sz w:val="24"/>
                <w:szCs w:val="24"/>
              </w:rPr>
            </w:pPr>
            <w:r>
              <w:rPr>
                <w:rFonts w:cstheme="minorBidi"/>
                <w:sz w:val="24"/>
                <w:szCs w:val="24"/>
              </w:rPr>
              <w:t>The seed coat</w:t>
            </w:r>
            <w:r w:rsidR="007627C5">
              <w:rPr>
                <w:rFonts w:cstheme="minorBidi"/>
                <w:sz w:val="24"/>
                <w:szCs w:val="24"/>
              </w:rPr>
              <w:t xml:space="preserve"> gets </w:t>
            </w:r>
            <w:r w:rsidR="001B1A0D">
              <w:rPr>
                <w:rFonts w:cstheme="minorBidi"/>
                <w:sz w:val="24"/>
                <w:szCs w:val="24"/>
              </w:rPr>
              <w:t xml:space="preserve"> soft</w:t>
            </w:r>
          </w:p>
          <w:p w14:paraId="4845BD3A" w14:textId="77777777" w:rsidR="007627C5" w:rsidRDefault="007627C5" w:rsidP="007627C5">
            <w:pPr>
              <w:spacing w:after="0" w:line="240" w:lineRule="auto"/>
              <w:rPr>
                <w:sz w:val="24"/>
                <w:szCs w:val="24"/>
              </w:rPr>
            </w:pPr>
          </w:p>
          <w:p w14:paraId="61AF8FFD" w14:textId="77777777" w:rsidR="00734CF6" w:rsidRDefault="00734CF6" w:rsidP="007627C5">
            <w:pPr>
              <w:spacing w:after="0" w:line="240" w:lineRule="auto"/>
              <w:rPr>
                <w:sz w:val="24"/>
                <w:szCs w:val="24"/>
              </w:rPr>
            </w:pPr>
          </w:p>
          <w:p w14:paraId="2733CA88" w14:textId="77777777" w:rsidR="007627C5" w:rsidRDefault="007627C5" w:rsidP="007627C5">
            <w:pPr>
              <w:spacing w:after="0" w:line="240" w:lineRule="auto"/>
              <w:rPr>
                <w:sz w:val="24"/>
                <w:szCs w:val="24"/>
              </w:rPr>
            </w:pPr>
          </w:p>
          <w:p w14:paraId="2656924B" w14:textId="77777777" w:rsidR="000354DE" w:rsidRDefault="000354DE" w:rsidP="007627C5">
            <w:pPr>
              <w:spacing w:after="0" w:line="240" w:lineRule="auto"/>
              <w:rPr>
                <w:sz w:val="24"/>
                <w:szCs w:val="24"/>
              </w:rPr>
            </w:pPr>
          </w:p>
          <w:p w14:paraId="6236FD0B" w14:textId="77777777" w:rsidR="000354DE" w:rsidRPr="007627C5" w:rsidRDefault="000354DE" w:rsidP="007627C5">
            <w:pPr>
              <w:spacing w:after="0" w:line="240" w:lineRule="auto"/>
              <w:rPr>
                <w:sz w:val="24"/>
                <w:szCs w:val="24"/>
              </w:rPr>
            </w:pPr>
          </w:p>
          <w:p w14:paraId="07E882E2" w14:textId="386DF6F3" w:rsidR="007627C5" w:rsidRDefault="007627C5" w:rsidP="007627C5">
            <w:pPr>
              <w:pStyle w:val="ListParagraph"/>
              <w:numPr>
                <w:ilvl w:val="0"/>
                <w:numId w:val="16"/>
              </w:numPr>
              <w:spacing w:after="0" w:line="240" w:lineRule="auto"/>
              <w:rPr>
                <w:rFonts w:cstheme="minorBidi"/>
                <w:sz w:val="24"/>
                <w:szCs w:val="24"/>
              </w:rPr>
            </w:pPr>
            <w:r>
              <w:rPr>
                <w:rFonts w:cstheme="minorBidi"/>
                <w:sz w:val="24"/>
                <w:szCs w:val="24"/>
              </w:rPr>
              <w:t>The plant comes out</w:t>
            </w:r>
          </w:p>
          <w:p w14:paraId="3766D11A" w14:textId="77777777" w:rsidR="00162677" w:rsidRDefault="00162677" w:rsidP="00162677">
            <w:pPr>
              <w:spacing w:after="0" w:line="240" w:lineRule="auto"/>
              <w:rPr>
                <w:sz w:val="24"/>
                <w:szCs w:val="24"/>
              </w:rPr>
            </w:pPr>
          </w:p>
          <w:p w14:paraId="010DB3DE" w14:textId="77777777" w:rsidR="00450118" w:rsidRDefault="00450118" w:rsidP="00162677">
            <w:pPr>
              <w:spacing w:after="0" w:line="240" w:lineRule="auto"/>
              <w:rPr>
                <w:sz w:val="24"/>
                <w:szCs w:val="24"/>
              </w:rPr>
            </w:pPr>
          </w:p>
          <w:p w14:paraId="0B758E6D" w14:textId="77777777" w:rsidR="00162677" w:rsidRDefault="00162677" w:rsidP="00162677">
            <w:pPr>
              <w:spacing w:after="0" w:line="240" w:lineRule="auto"/>
              <w:rPr>
                <w:sz w:val="24"/>
                <w:szCs w:val="24"/>
              </w:rPr>
            </w:pPr>
          </w:p>
          <w:p w14:paraId="729678DE" w14:textId="77777777" w:rsidR="000354DE" w:rsidRPr="00162677" w:rsidRDefault="000354DE" w:rsidP="00162677">
            <w:pPr>
              <w:spacing w:after="0" w:line="240" w:lineRule="auto"/>
              <w:rPr>
                <w:sz w:val="24"/>
                <w:szCs w:val="24"/>
              </w:rPr>
            </w:pPr>
          </w:p>
          <w:p w14:paraId="7DF1DADC" w14:textId="77777777" w:rsidR="001B1A0D" w:rsidRDefault="001B1A0D" w:rsidP="00F62516">
            <w:pPr>
              <w:pStyle w:val="ListParagraph"/>
              <w:numPr>
                <w:ilvl w:val="0"/>
                <w:numId w:val="16"/>
              </w:numPr>
              <w:spacing w:after="0" w:line="240" w:lineRule="auto"/>
              <w:rPr>
                <w:rFonts w:cstheme="minorBidi"/>
                <w:sz w:val="24"/>
                <w:szCs w:val="24"/>
              </w:rPr>
            </w:pPr>
            <w:r>
              <w:rPr>
                <w:rFonts w:cstheme="minorBidi"/>
                <w:sz w:val="24"/>
                <w:szCs w:val="24"/>
              </w:rPr>
              <w:t>Get bigger</w:t>
            </w:r>
          </w:p>
          <w:p w14:paraId="4266240E" w14:textId="77777777" w:rsidR="009616FE" w:rsidRDefault="009616FE" w:rsidP="009616FE">
            <w:pPr>
              <w:pStyle w:val="ListParagraph"/>
              <w:spacing w:after="0" w:line="240" w:lineRule="auto"/>
              <w:rPr>
                <w:rFonts w:cstheme="minorBidi"/>
                <w:sz w:val="24"/>
                <w:szCs w:val="24"/>
              </w:rPr>
            </w:pPr>
          </w:p>
          <w:p w14:paraId="638209EC" w14:textId="77777777" w:rsidR="001B1A0D" w:rsidRPr="00734CF6" w:rsidRDefault="001B1A0D" w:rsidP="00734CF6">
            <w:pPr>
              <w:pStyle w:val="ListParagraph"/>
              <w:numPr>
                <w:ilvl w:val="0"/>
                <w:numId w:val="16"/>
              </w:numPr>
              <w:spacing w:after="0" w:line="240" w:lineRule="auto"/>
              <w:rPr>
                <w:rFonts w:cstheme="minorBidi"/>
                <w:sz w:val="24"/>
                <w:szCs w:val="24"/>
              </w:rPr>
            </w:pPr>
            <w:r w:rsidRPr="00734CF6">
              <w:rPr>
                <w:rFonts w:cstheme="minorBidi"/>
                <w:sz w:val="24"/>
                <w:szCs w:val="24"/>
              </w:rPr>
              <w:t>They show action</w:t>
            </w:r>
          </w:p>
          <w:p w14:paraId="0EC37E9A" w14:textId="77777777" w:rsidR="001B1A0D" w:rsidRDefault="001B1A0D" w:rsidP="001B1A0D">
            <w:pPr>
              <w:pStyle w:val="ListParagraph"/>
              <w:spacing w:after="0" w:line="240" w:lineRule="auto"/>
              <w:rPr>
                <w:rFonts w:cstheme="minorBidi"/>
                <w:sz w:val="24"/>
                <w:szCs w:val="24"/>
              </w:rPr>
            </w:pPr>
          </w:p>
          <w:p w14:paraId="7CDC8194" w14:textId="77777777" w:rsidR="001B1A0D" w:rsidRDefault="001B1A0D" w:rsidP="00F62516">
            <w:pPr>
              <w:pStyle w:val="ListParagraph"/>
              <w:numPr>
                <w:ilvl w:val="0"/>
                <w:numId w:val="15"/>
              </w:numPr>
              <w:spacing w:after="0" w:line="240" w:lineRule="auto"/>
              <w:rPr>
                <w:rFonts w:cstheme="minorBidi"/>
                <w:sz w:val="24"/>
                <w:szCs w:val="24"/>
              </w:rPr>
            </w:pPr>
            <w:r>
              <w:rPr>
                <w:rFonts w:cstheme="minorBidi"/>
                <w:sz w:val="24"/>
                <w:szCs w:val="24"/>
              </w:rPr>
              <w:t xml:space="preserve">Add </w:t>
            </w:r>
            <w:r w:rsidR="00B34624">
              <w:rPr>
                <w:rFonts w:cstheme="minorBidi"/>
                <w:sz w:val="24"/>
                <w:szCs w:val="24"/>
              </w:rPr>
              <w:t xml:space="preserve">bolded, italicized </w:t>
            </w:r>
            <w:r>
              <w:rPr>
                <w:rFonts w:cstheme="minorBidi"/>
                <w:sz w:val="24"/>
                <w:szCs w:val="24"/>
              </w:rPr>
              <w:t>words to the word wall</w:t>
            </w:r>
          </w:p>
          <w:p w14:paraId="4386F7F2" w14:textId="77777777" w:rsidR="00A61E69" w:rsidRPr="00A61E69" w:rsidRDefault="00A61E69" w:rsidP="00A61E69">
            <w:pPr>
              <w:spacing w:after="0" w:line="240" w:lineRule="auto"/>
              <w:rPr>
                <w:sz w:val="24"/>
                <w:szCs w:val="24"/>
              </w:rPr>
            </w:pPr>
          </w:p>
        </w:tc>
      </w:tr>
      <w:tr w:rsidR="00554505" w:rsidRPr="00CD6B7F" w14:paraId="2291FF64" w14:textId="77777777" w:rsidTr="0085431D">
        <w:trPr>
          <w:trHeight w:val="395"/>
        </w:trPr>
        <w:tc>
          <w:tcPr>
            <w:tcW w:w="5304" w:type="dxa"/>
          </w:tcPr>
          <w:p w14:paraId="39854B92" w14:textId="635F119F" w:rsidR="00554505" w:rsidRPr="00554505" w:rsidRDefault="00554505" w:rsidP="005B6C42">
            <w:pPr>
              <w:spacing w:after="0" w:line="240" w:lineRule="auto"/>
              <w:rPr>
                <w:b/>
                <w:sz w:val="28"/>
                <w:szCs w:val="28"/>
              </w:rPr>
            </w:pPr>
            <w:r>
              <w:rPr>
                <w:b/>
                <w:sz w:val="28"/>
                <w:szCs w:val="28"/>
              </w:rPr>
              <w:lastRenderedPageBreak/>
              <w:t>DAY</w:t>
            </w:r>
            <w:r w:rsidR="00C86992">
              <w:rPr>
                <w:b/>
                <w:sz w:val="28"/>
                <w:szCs w:val="28"/>
              </w:rPr>
              <w:t xml:space="preserve"> 7</w:t>
            </w:r>
          </w:p>
        </w:tc>
        <w:tc>
          <w:tcPr>
            <w:tcW w:w="8556" w:type="dxa"/>
          </w:tcPr>
          <w:p w14:paraId="49B0E6C5" w14:textId="77777777" w:rsidR="00554505" w:rsidRDefault="00554505" w:rsidP="0057360F">
            <w:pPr>
              <w:spacing w:after="0" w:line="240" w:lineRule="auto"/>
              <w:rPr>
                <w:sz w:val="24"/>
                <w:szCs w:val="24"/>
              </w:rPr>
            </w:pPr>
          </w:p>
        </w:tc>
      </w:tr>
      <w:tr w:rsidR="00554505" w:rsidRPr="00CD6B7F" w14:paraId="395FDEFB" w14:textId="77777777" w:rsidTr="00811D92">
        <w:trPr>
          <w:trHeight w:val="147"/>
        </w:trPr>
        <w:tc>
          <w:tcPr>
            <w:tcW w:w="5304" w:type="dxa"/>
          </w:tcPr>
          <w:p w14:paraId="55FF616A" w14:textId="77777777" w:rsidR="00B34624" w:rsidRPr="00B34624" w:rsidRDefault="00B34624" w:rsidP="00B34624">
            <w:pPr>
              <w:spacing w:after="0" w:line="240" w:lineRule="auto"/>
              <w:rPr>
                <w:sz w:val="24"/>
                <w:szCs w:val="24"/>
              </w:rPr>
            </w:pPr>
            <w:r>
              <w:rPr>
                <w:sz w:val="24"/>
                <w:szCs w:val="24"/>
              </w:rPr>
              <w:t xml:space="preserve">Tell students that </w:t>
            </w:r>
            <w:r w:rsidR="009616FE">
              <w:rPr>
                <w:sz w:val="24"/>
                <w:szCs w:val="24"/>
              </w:rPr>
              <w:t xml:space="preserve">today </w:t>
            </w:r>
            <w:r>
              <w:rPr>
                <w:sz w:val="24"/>
                <w:szCs w:val="24"/>
              </w:rPr>
              <w:t xml:space="preserve">we are going to learn about the life cycle of plants. Discuss that a cycle means it goes around and around (like a bicycle) A life cycle of a plant means that you start with a seed, it grows </w:t>
            </w:r>
            <w:r>
              <w:rPr>
                <w:sz w:val="24"/>
                <w:szCs w:val="24"/>
              </w:rPr>
              <w:lastRenderedPageBreak/>
              <w:t>into a plant, it makes more seeds, and the process starts all over.</w:t>
            </w:r>
          </w:p>
          <w:p w14:paraId="4149014A" w14:textId="77777777" w:rsidR="0085431D" w:rsidRPr="0085431D" w:rsidRDefault="003C1FE6" w:rsidP="00F62516">
            <w:pPr>
              <w:pStyle w:val="ListParagraph"/>
              <w:numPr>
                <w:ilvl w:val="0"/>
                <w:numId w:val="14"/>
              </w:numPr>
              <w:spacing w:after="0" w:line="240" w:lineRule="auto"/>
              <w:rPr>
                <w:rFonts w:cstheme="minorBidi"/>
                <w:sz w:val="24"/>
                <w:szCs w:val="24"/>
              </w:rPr>
            </w:pPr>
            <w:r>
              <w:rPr>
                <w:rFonts w:cstheme="minorBidi"/>
                <w:b/>
                <w:sz w:val="24"/>
                <w:szCs w:val="24"/>
              </w:rPr>
              <w:t>Rer</w:t>
            </w:r>
            <w:r w:rsidR="0085431D" w:rsidRPr="0085431D">
              <w:rPr>
                <w:rFonts w:cstheme="minorBidi"/>
                <w:b/>
                <w:sz w:val="24"/>
                <w:szCs w:val="24"/>
              </w:rPr>
              <w:t>ead pages 20-27</w:t>
            </w:r>
            <w:r w:rsidR="0085431D" w:rsidRPr="0085431D">
              <w:rPr>
                <w:rFonts w:cstheme="minorBidi"/>
                <w:sz w:val="24"/>
                <w:szCs w:val="24"/>
              </w:rPr>
              <w:t xml:space="preserve"> aloud and focus on asking questions about the key vocabulary in the text related to plants and how they grow (e.g., </w:t>
            </w:r>
            <w:r w:rsidR="0085431D" w:rsidRPr="0085431D">
              <w:rPr>
                <w:rFonts w:cstheme="minorBidi"/>
                <w:b/>
                <w:sz w:val="24"/>
                <w:szCs w:val="24"/>
              </w:rPr>
              <w:t>seed coa</w:t>
            </w:r>
            <w:r w:rsidR="00EC11B6">
              <w:rPr>
                <w:rFonts w:cstheme="minorBidi"/>
                <w:b/>
                <w:sz w:val="24"/>
                <w:szCs w:val="24"/>
              </w:rPr>
              <w:t>t, germination</w:t>
            </w:r>
            <w:r w:rsidR="00A0111D">
              <w:rPr>
                <w:rFonts w:cstheme="minorBidi"/>
                <w:b/>
                <w:sz w:val="24"/>
                <w:szCs w:val="24"/>
              </w:rPr>
              <w:t>, root</w:t>
            </w:r>
            <w:r w:rsidR="00EC11B6">
              <w:rPr>
                <w:rFonts w:cstheme="minorBidi"/>
                <w:b/>
                <w:sz w:val="24"/>
                <w:szCs w:val="24"/>
              </w:rPr>
              <w:t xml:space="preserve">, </w:t>
            </w:r>
            <w:r w:rsidR="00A0111D">
              <w:rPr>
                <w:rFonts w:cstheme="minorBidi"/>
                <w:b/>
                <w:sz w:val="24"/>
                <w:szCs w:val="24"/>
              </w:rPr>
              <w:t>soil</w:t>
            </w:r>
            <w:r w:rsidR="0085431D" w:rsidRPr="0085431D">
              <w:rPr>
                <w:rFonts w:cstheme="minorBidi"/>
                <w:b/>
                <w:sz w:val="24"/>
                <w:szCs w:val="24"/>
              </w:rPr>
              <w:t>, mineral</w:t>
            </w:r>
            <w:r w:rsidR="00A0111D">
              <w:rPr>
                <w:rFonts w:cstheme="minorBidi"/>
                <w:b/>
                <w:sz w:val="24"/>
                <w:szCs w:val="24"/>
              </w:rPr>
              <w:t>s, shoot, leaves, stem, bud, flower</w:t>
            </w:r>
            <w:r w:rsidR="0085431D" w:rsidRPr="0085431D">
              <w:rPr>
                <w:rFonts w:cstheme="minorBidi"/>
                <w:sz w:val="24"/>
                <w:szCs w:val="24"/>
              </w:rPr>
              <w:t>)</w:t>
            </w:r>
            <w:r w:rsidR="0085431D" w:rsidRPr="0085431D">
              <w:rPr>
                <w:rFonts w:cstheme="minorBidi"/>
                <w:b/>
                <w:sz w:val="24"/>
                <w:szCs w:val="24"/>
              </w:rPr>
              <w:t xml:space="preserve"> </w:t>
            </w:r>
          </w:p>
          <w:p w14:paraId="28C34F4C" w14:textId="77777777" w:rsidR="0085431D" w:rsidRDefault="0085431D" w:rsidP="00F62516">
            <w:pPr>
              <w:pStyle w:val="ListParagraph"/>
              <w:numPr>
                <w:ilvl w:val="0"/>
                <w:numId w:val="6"/>
              </w:numPr>
              <w:spacing w:after="0" w:line="240" w:lineRule="auto"/>
              <w:rPr>
                <w:sz w:val="24"/>
                <w:szCs w:val="24"/>
              </w:rPr>
            </w:pPr>
            <w:r w:rsidRPr="00811D92">
              <w:rPr>
                <w:sz w:val="24"/>
                <w:szCs w:val="24"/>
              </w:rPr>
              <w:t xml:space="preserve">Project illustrations from the text to support students in understanding the meaning of the terminology. </w:t>
            </w:r>
          </w:p>
          <w:p w14:paraId="67C5E129" w14:textId="77777777" w:rsidR="008671BC" w:rsidRDefault="00734CF6" w:rsidP="005B6C42">
            <w:pPr>
              <w:spacing w:after="0" w:line="240" w:lineRule="auto"/>
              <w:rPr>
                <w:b/>
                <w:sz w:val="24"/>
                <w:szCs w:val="24"/>
              </w:rPr>
            </w:pPr>
            <w:r>
              <w:rPr>
                <w:b/>
                <w:sz w:val="24"/>
                <w:szCs w:val="24"/>
              </w:rPr>
              <w:t>Discussion/</w:t>
            </w:r>
            <w:r w:rsidR="00B10099" w:rsidRPr="00B10099">
              <w:rPr>
                <w:b/>
                <w:sz w:val="24"/>
                <w:szCs w:val="24"/>
              </w:rPr>
              <w:t>Questions:</w:t>
            </w:r>
          </w:p>
          <w:p w14:paraId="2D5BD7D5" w14:textId="77777777" w:rsidR="00734CF6" w:rsidRPr="00734CF6" w:rsidRDefault="00734CF6" w:rsidP="005B6C42">
            <w:pPr>
              <w:spacing w:after="0" w:line="240" w:lineRule="auto"/>
              <w:rPr>
                <w:sz w:val="24"/>
                <w:szCs w:val="24"/>
              </w:rPr>
            </w:pPr>
            <w:r>
              <w:rPr>
                <w:sz w:val="24"/>
                <w:szCs w:val="24"/>
              </w:rPr>
              <w:t>Show students</w:t>
            </w:r>
            <w:r w:rsidRPr="00734CF6">
              <w:rPr>
                <w:sz w:val="24"/>
                <w:szCs w:val="24"/>
              </w:rPr>
              <w:t xml:space="preserve"> page</w:t>
            </w:r>
            <w:r>
              <w:rPr>
                <w:sz w:val="24"/>
                <w:szCs w:val="24"/>
              </w:rPr>
              <w:t>s</w:t>
            </w:r>
            <w:r w:rsidRPr="00734CF6">
              <w:rPr>
                <w:sz w:val="24"/>
                <w:szCs w:val="24"/>
              </w:rPr>
              <w:t xml:space="preserve"> 20</w:t>
            </w:r>
            <w:r>
              <w:rPr>
                <w:sz w:val="24"/>
                <w:szCs w:val="24"/>
              </w:rPr>
              <w:t xml:space="preserve"> and 21, tell them that this </w:t>
            </w:r>
            <w:r w:rsidR="00C26D9C">
              <w:rPr>
                <w:sz w:val="24"/>
                <w:szCs w:val="24"/>
              </w:rPr>
              <w:t xml:space="preserve">illustration </w:t>
            </w:r>
            <w:r>
              <w:rPr>
                <w:sz w:val="24"/>
                <w:szCs w:val="24"/>
              </w:rPr>
              <w:t>(</w:t>
            </w:r>
            <w:r w:rsidR="00C26D9C">
              <w:rPr>
                <w:sz w:val="24"/>
                <w:szCs w:val="24"/>
              </w:rPr>
              <w:t xml:space="preserve">pg. </w:t>
            </w:r>
            <w:r>
              <w:rPr>
                <w:sz w:val="24"/>
                <w:szCs w:val="24"/>
              </w:rPr>
              <w:t xml:space="preserve">20) </w:t>
            </w:r>
            <w:r w:rsidR="00C26D9C">
              <w:rPr>
                <w:sz w:val="24"/>
                <w:szCs w:val="24"/>
              </w:rPr>
              <w:t>shows</w:t>
            </w:r>
            <w:r>
              <w:rPr>
                <w:sz w:val="24"/>
                <w:szCs w:val="24"/>
              </w:rPr>
              <w:t xml:space="preserve"> the inside of a seed and the seed is the beginning of the plant’s life cycle. </w:t>
            </w:r>
          </w:p>
          <w:p w14:paraId="3773DC79" w14:textId="77777777" w:rsidR="00B10099" w:rsidRPr="00734CF6" w:rsidRDefault="00734CF6" w:rsidP="00734CF6">
            <w:pPr>
              <w:spacing w:after="0" w:line="240" w:lineRule="auto"/>
              <w:rPr>
                <w:sz w:val="24"/>
                <w:szCs w:val="24"/>
              </w:rPr>
            </w:pPr>
            <w:r w:rsidRPr="00734CF6">
              <w:rPr>
                <w:sz w:val="24"/>
                <w:szCs w:val="24"/>
              </w:rPr>
              <w:t>1.</w:t>
            </w:r>
            <w:r>
              <w:rPr>
                <w:sz w:val="24"/>
                <w:szCs w:val="24"/>
              </w:rPr>
              <w:t xml:space="preserve"> What are we looking at on page 20?</w:t>
            </w:r>
            <w:r w:rsidRPr="00734CF6">
              <w:rPr>
                <w:sz w:val="24"/>
                <w:szCs w:val="24"/>
              </w:rPr>
              <w:t xml:space="preserve"> </w:t>
            </w:r>
          </w:p>
          <w:p w14:paraId="72DDDC7B" w14:textId="77777777" w:rsidR="00B10099" w:rsidRDefault="00EC11B6" w:rsidP="00EC11B6">
            <w:r>
              <w:t>Who remembers what we said about a coat? (protects us) Why does this seed have a coat? (protects it) What do we call the coat that protects the seed? (</w:t>
            </w:r>
            <w:r w:rsidRPr="00EC11B6">
              <w:rPr>
                <w:b/>
              </w:rPr>
              <w:t>seed coat</w:t>
            </w:r>
            <w:r>
              <w:t>)</w:t>
            </w:r>
          </w:p>
          <w:p w14:paraId="4460424F" w14:textId="77777777" w:rsidR="00EC11B6" w:rsidRDefault="00EC11B6" w:rsidP="00EC11B6">
            <w:r>
              <w:t>Look at pg. 21, Where is the seed? (in the ground) What is the weather doing? (raining)  Remember we said that a seed needs dirt and rain to sprout, is that happening in this picture? (yes) What is going to happen when the seed sprouts? (It will break apart and start to grow)</w:t>
            </w:r>
          </w:p>
          <w:p w14:paraId="3BDCB2A2" w14:textId="77777777" w:rsidR="00EC11B6" w:rsidRDefault="00EC11B6" w:rsidP="00EC11B6">
            <w:r>
              <w:t>Look at page22. Now that the seed has been planted and has sprouted, another part of its life cycle is happening here.  Listen as I read this page again to hear what word means to break open and begin to grow. Reread the page stressing the word germination.</w:t>
            </w:r>
          </w:p>
          <w:p w14:paraId="1CBDB3D7" w14:textId="77777777" w:rsidR="00B10099" w:rsidRDefault="00B10099" w:rsidP="00EC11B6">
            <w:pPr>
              <w:rPr>
                <w:sz w:val="24"/>
                <w:szCs w:val="24"/>
              </w:rPr>
            </w:pPr>
            <w:r>
              <w:rPr>
                <w:sz w:val="24"/>
                <w:szCs w:val="24"/>
              </w:rPr>
              <w:lastRenderedPageBreak/>
              <w:t>2. What do we call it when a seed starts to grow? (pg.22)</w:t>
            </w:r>
          </w:p>
          <w:p w14:paraId="34A9016B" w14:textId="77777777" w:rsidR="00382500" w:rsidRDefault="000E62FE" w:rsidP="00EC11B6">
            <w:pPr>
              <w:rPr>
                <w:sz w:val="24"/>
                <w:szCs w:val="24"/>
              </w:rPr>
            </w:pPr>
            <w:r>
              <w:rPr>
                <w:sz w:val="24"/>
                <w:szCs w:val="24"/>
              </w:rPr>
              <w:t xml:space="preserve">Reread the sentence: A </w:t>
            </w:r>
            <w:r w:rsidRPr="00382500">
              <w:rPr>
                <w:b/>
                <w:sz w:val="24"/>
                <w:szCs w:val="24"/>
              </w:rPr>
              <w:t>root</w:t>
            </w:r>
            <w:r>
              <w:rPr>
                <w:sz w:val="24"/>
                <w:szCs w:val="24"/>
              </w:rPr>
              <w:t xml:space="preserve"> grows down into the soil. Point out the </w:t>
            </w:r>
            <w:r w:rsidRPr="00382500">
              <w:rPr>
                <w:sz w:val="24"/>
                <w:szCs w:val="24"/>
              </w:rPr>
              <w:t>root</w:t>
            </w:r>
            <w:r w:rsidRPr="000E62FE">
              <w:rPr>
                <w:b/>
                <w:sz w:val="24"/>
                <w:szCs w:val="24"/>
              </w:rPr>
              <w:t xml:space="preserve"> </w:t>
            </w:r>
            <w:r>
              <w:rPr>
                <w:sz w:val="24"/>
                <w:szCs w:val="24"/>
              </w:rPr>
              <w:t xml:space="preserve">in the picture. </w:t>
            </w:r>
          </w:p>
          <w:p w14:paraId="52A83632" w14:textId="77777777" w:rsidR="000E62FE" w:rsidRDefault="000E62FE" w:rsidP="00EC11B6">
            <w:pPr>
              <w:rPr>
                <w:sz w:val="24"/>
                <w:szCs w:val="24"/>
              </w:rPr>
            </w:pPr>
            <w:r>
              <w:rPr>
                <w:sz w:val="24"/>
                <w:szCs w:val="24"/>
              </w:rPr>
              <w:t>Ask:</w:t>
            </w:r>
          </w:p>
          <w:p w14:paraId="1A33EB37" w14:textId="77777777" w:rsidR="000E62FE" w:rsidRDefault="000E62FE" w:rsidP="00EC11B6">
            <w:pPr>
              <w:rPr>
                <w:sz w:val="24"/>
                <w:szCs w:val="24"/>
              </w:rPr>
            </w:pPr>
            <w:r>
              <w:rPr>
                <w:sz w:val="24"/>
                <w:szCs w:val="24"/>
              </w:rPr>
              <w:t xml:space="preserve"> 3. Who can tell me what word I used in this sentence that means the same as dirt?</w:t>
            </w:r>
          </w:p>
          <w:p w14:paraId="54D368A8" w14:textId="77777777" w:rsidR="000E62FE" w:rsidRDefault="000E62FE" w:rsidP="00EC11B6">
            <w:pPr>
              <w:rPr>
                <w:sz w:val="24"/>
                <w:szCs w:val="24"/>
              </w:rPr>
            </w:pPr>
            <w:r>
              <w:rPr>
                <w:sz w:val="24"/>
                <w:szCs w:val="24"/>
              </w:rPr>
              <w:t>Listen to this sentence: “The root takes in water and minerals from the soil for food.”</w:t>
            </w:r>
          </w:p>
          <w:p w14:paraId="4D62E067" w14:textId="77777777" w:rsidR="000E62FE" w:rsidRDefault="000E62FE" w:rsidP="00EC11B6">
            <w:pPr>
              <w:rPr>
                <w:sz w:val="24"/>
                <w:szCs w:val="24"/>
              </w:rPr>
            </w:pPr>
            <w:r>
              <w:rPr>
                <w:sz w:val="24"/>
                <w:szCs w:val="24"/>
              </w:rPr>
              <w:t>4.  What can we say that minerals are to plants?</w:t>
            </w:r>
          </w:p>
          <w:p w14:paraId="6547B46B" w14:textId="77777777" w:rsidR="000E62FE" w:rsidRDefault="000E62FE" w:rsidP="00EC11B6">
            <w:pPr>
              <w:rPr>
                <w:sz w:val="24"/>
                <w:szCs w:val="24"/>
              </w:rPr>
            </w:pPr>
            <w:r>
              <w:rPr>
                <w:sz w:val="24"/>
                <w:szCs w:val="24"/>
              </w:rPr>
              <w:t>Show page 23 - Here is the next picture in the life cycle.</w:t>
            </w:r>
          </w:p>
          <w:p w14:paraId="0AE16762" w14:textId="77777777" w:rsidR="000E62FE" w:rsidRPr="000E62FE" w:rsidRDefault="000E62FE" w:rsidP="000E62FE">
            <w:pPr>
              <w:rPr>
                <w:sz w:val="24"/>
                <w:szCs w:val="24"/>
              </w:rPr>
            </w:pPr>
            <w:r w:rsidRPr="000E62FE">
              <w:rPr>
                <w:sz w:val="24"/>
                <w:szCs w:val="24"/>
              </w:rPr>
              <w:t>5.</w:t>
            </w:r>
            <w:r>
              <w:rPr>
                <w:sz w:val="24"/>
                <w:szCs w:val="24"/>
              </w:rPr>
              <w:t xml:space="preserve">  </w:t>
            </w:r>
            <w:r w:rsidRPr="000E62FE">
              <w:rPr>
                <w:sz w:val="24"/>
                <w:szCs w:val="24"/>
              </w:rPr>
              <w:t>What do you notice about this picture that makes it different from the picture on page 22?</w:t>
            </w:r>
          </w:p>
          <w:p w14:paraId="0447CD68" w14:textId="77777777" w:rsidR="000E62FE" w:rsidRDefault="00415AB9" w:rsidP="000E62FE">
            <w:r>
              <w:t xml:space="preserve">Read page 23 – Now the plant is called a </w:t>
            </w:r>
            <w:r w:rsidRPr="00415AB9">
              <w:rPr>
                <w:b/>
              </w:rPr>
              <w:t>shoot</w:t>
            </w:r>
            <w:r>
              <w:rPr>
                <w:b/>
              </w:rPr>
              <w:t xml:space="preserve">. </w:t>
            </w:r>
            <w:r>
              <w:t>The sprout is underground; once it comes above ground</w:t>
            </w:r>
            <w:r w:rsidR="00C26D9C">
              <w:t>, but still small,</w:t>
            </w:r>
            <w:r>
              <w:t xml:space="preserve"> we call it a shoot. The shoot soon </w:t>
            </w:r>
            <w:r w:rsidR="00C95E09">
              <w:t xml:space="preserve">turns into a </w:t>
            </w:r>
            <w:r w:rsidR="00C95E09" w:rsidRPr="00287A55">
              <w:rPr>
                <w:b/>
              </w:rPr>
              <w:t>stem</w:t>
            </w:r>
            <w:r w:rsidR="00C95E09">
              <w:t xml:space="preserve"> and </w:t>
            </w:r>
            <w:r>
              <w:t xml:space="preserve">has </w:t>
            </w:r>
            <w:r w:rsidRPr="00415AB9">
              <w:rPr>
                <w:b/>
              </w:rPr>
              <w:t>leaves</w:t>
            </w:r>
            <w:r>
              <w:t xml:space="preserve"> growing out of it. Now the plant needs something else besides water and soil to grow, do you know what it is? (sun)</w:t>
            </w:r>
          </w:p>
          <w:p w14:paraId="519FC81A" w14:textId="77777777" w:rsidR="00415AB9" w:rsidRDefault="00415AB9" w:rsidP="00415AB9">
            <w:r>
              <w:t xml:space="preserve">Read page 24 and 25. </w:t>
            </w:r>
          </w:p>
          <w:p w14:paraId="79CC658F" w14:textId="77777777" w:rsidR="00287A55" w:rsidRPr="00287A55" w:rsidRDefault="00287A55" w:rsidP="00287A55">
            <w:pPr>
              <w:rPr>
                <w:sz w:val="24"/>
                <w:szCs w:val="24"/>
              </w:rPr>
            </w:pPr>
            <w:r w:rsidRPr="00287A55">
              <w:rPr>
                <w:sz w:val="24"/>
                <w:szCs w:val="24"/>
              </w:rPr>
              <w:lastRenderedPageBreak/>
              <w:t>6.</w:t>
            </w:r>
            <w:r>
              <w:rPr>
                <w:sz w:val="24"/>
                <w:szCs w:val="24"/>
              </w:rPr>
              <w:t xml:space="preserve"> </w:t>
            </w:r>
            <w:r w:rsidR="00B10099" w:rsidRPr="00287A55">
              <w:rPr>
                <w:sz w:val="24"/>
                <w:szCs w:val="24"/>
              </w:rPr>
              <w:t>Can you show me the bud on page 25?</w:t>
            </w:r>
            <w:r w:rsidR="00415AB9" w:rsidRPr="00287A55">
              <w:rPr>
                <w:sz w:val="24"/>
                <w:szCs w:val="24"/>
              </w:rPr>
              <w:t xml:space="preserve"> The </w:t>
            </w:r>
            <w:r w:rsidR="00415AB9" w:rsidRPr="00287A55">
              <w:rPr>
                <w:b/>
                <w:sz w:val="24"/>
                <w:szCs w:val="24"/>
              </w:rPr>
              <w:t>bud</w:t>
            </w:r>
            <w:r w:rsidR="00415AB9" w:rsidRPr="00287A55">
              <w:rPr>
                <w:sz w:val="24"/>
                <w:szCs w:val="24"/>
              </w:rPr>
              <w:t xml:space="preserve"> is where a flower will form. The </w:t>
            </w:r>
            <w:r w:rsidR="00415AB9" w:rsidRPr="00287A55">
              <w:rPr>
                <w:b/>
                <w:sz w:val="24"/>
                <w:szCs w:val="24"/>
              </w:rPr>
              <w:t>flower</w:t>
            </w:r>
            <w:r w:rsidR="00415AB9" w:rsidRPr="00287A55">
              <w:rPr>
                <w:sz w:val="24"/>
                <w:szCs w:val="24"/>
              </w:rPr>
              <w:t xml:space="preserve"> is the colorful part of the plant and will make seeds.  Then the </w:t>
            </w:r>
            <w:r w:rsidR="00382500" w:rsidRPr="00287A55">
              <w:rPr>
                <w:sz w:val="24"/>
                <w:szCs w:val="24"/>
              </w:rPr>
              <w:t>plant cycle will start all over again.</w:t>
            </w:r>
          </w:p>
          <w:p w14:paraId="3161102B" w14:textId="77777777" w:rsidR="00382500" w:rsidRDefault="00287A55" w:rsidP="00287A55">
            <w:r>
              <w:t xml:space="preserve">7. </w:t>
            </w:r>
            <w:r w:rsidRPr="00287A55">
              <w:t xml:space="preserve">What color are the flower </w:t>
            </w:r>
            <w:r w:rsidRPr="00287A55">
              <w:rPr>
                <w:b/>
              </w:rPr>
              <w:t>petals</w:t>
            </w:r>
            <w:r w:rsidRPr="00287A55">
              <w:t xml:space="preserve"> in this picture?</w:t>
            </w:r>
          </w:p>
          <w:p w14:paraId="064A8357" w14:textId="77777777" w:rsidR="000354DE" w:rsidRPr="00287A55" w:rsidRDefault="000354DE" w:rsidP="00287A55"/>
          <w:p w14:paraId="73B606C7" w14:textId="77777777" w:rsidR="009B1148" w:rsidRDefault="00287A55" w:rsidP="00B15172">
            <w:pPr>
              <w:spacing w:after="0" w:line="240" w:lineRule="auto"/>
              <w:rPr>
                <w:sz w:val="24"/>
                <w:szCs w:val="24"/>
              </w:rPr>
            </w:pPr>
            <w:r>
              <w:rPr>
                <w:sz w:val="24"/>
                <w:szCs w:val="24"/>
              </w:rPr>
              <w:t>8</w:t>
            </w:r>
            <w:r w:rsidR="00B15172">
              <w:rPr>
                <w:sz w:val="24"/>
                <w:szCs w:val="24"/>
              </w:rPr>
              <w:t xml:space="preserve">. </w:t>
            </w:r>
            <w:r w:rsidR="00382500">
              <w:rPr>
                <w:sz w:val="24"/>
                <w:szCs w:val="24"/>
              </w:rPr>
              <w:t>Read</w:t>
            </w:r>
            <w:r w:rsidR="00B15172">
              <w:rPr>
                <w:sz w:val="24"/>
                <w:szCs w:val="24"/>
              </w:rPr>
              <w:t xml:space="preserve"> pgs. 26-27. </w:t>
            </w:r>
            <w:r w:rsidR="00382500">
              <w:rPr>
                <w:sz w:val="24"/>
                <w:szCs w:val="24"/>
              </w:rPr>
              <w:t xml:space="preserve">Show students the pictures. </w:t>
            </w:r>
            <w:r w:rsidR="00B15172">
              <w:rPr>
                <w:sz w:val="24"/>
                <w:szCs w:val="24"/>
              </w:rPr>
              <w:t xml:space="preserve">Can you find some seeds? Fruits? Pods? </w:t>
            </w:r>
          </w:p>
          <w:p w14:paraId="292EF33C" w14:textId="77777777" w:rsidR="009C56F4" w:rsidRPr="00734CF6" w:rsidRDefault="009C56F4" w:rsidP="00734CF6">
            <w:pPr>
              <w:spacing w:after="0" w:line="240" w:lineRule="auto"/>
              <w:rPr>
                <w:sz w:val="24"/>
                <w:szCs w:val="24"/>
              </w:rPr>
            </w:pPr>
          </w:p>
        </w:tc>
        <w:tc>
          <w:tcPr>
            <w:tcW w:w="8556" w:type="dxa"/>
          </w:tcPr>
          <w:p w14:paraId="093610DA" w14:textId="77777777" w:rsidR="0085431D" w:rsidRPr="00382500" w:rsidRDefault="0085431D" w:rsidP="00382500">
            <w:pPr>
              <w:spacing w:after="0" w:line="240" w:lineRule="auto"/>
              <w:rPr>
                <w:sz w:val="24"/>
                <w:szCs w:val="24"/>
              </w:rPr>
            </w:pPr>
          </w:p>
          <w:p w14:paraId="7A313CAE" w14:textId="77777777" w:rsidR="009E0742" w:rsidRDefault="00382500" w:rsidP="00F62516">
            <w:pPr>
              <w:pStyle w:val="ListParagraph"/>
              <w:numPr>
                <w:ilvl w:val="0"/>
                <w:numId w:val="19"/>
              </w:numPr>
              <w:spacing w:after="0" w:line="240" w:lineRule="auto"/>
              <w:rPr>
                <w:rFonts w:cstheme="minorBidi"/>
                <w:sz w:val="24"/>
                <w:szCs w:val="24"/>
              </w:rPr>
            </w:pPr>
            <w:r>
              <w:rPr>
                <w:rFonts w:cstheme="minorBidi"/>
                <w:sz w:val="24"/>
                <w:szCs w:val="24"/>
              </w:rPr>
              <w:t>The words in bold are important</w:t>
            </w:r>
            <w:r w:rsidR="004E3221" w:rsidRPr="00B10099">
              <w:rPr>
                <w:rFonts w:cstheme="minorBidi"/>
                <w:sz w:val="24"/>
                <w:szCs w:val="24"/>
              </w:rPr>
              <w:t xml:space="preserve"> vocabulary </w:t>
            </w:r>
            <w:r>
              <w:rPr>
                <w:rFonts w:cstheme="minorBidi"/>
                <w:sz w:val="24"/>
                <w:szCs w:val="24"/>
              </w:rPr>
              <w:t xml:space="preserve">words </w:t>
            </w:r>
            <w:r w:rsidR="004E3221" w:rsidRPr="00B10099">
              <w:rPr>
                <w:rFonts w:cstheme="minorBidi"/>
                <w:sz w:val="24"/>
                <w:szCs w:val="24"/>
              </w:rPr>
              <w:t xml:space="preserve">for students to know in order to </w:t>
            </w:r>
            <w:r w:rsidR="004565FA" w:rsidRPr="00B10099">
              <w:rPr>
                <w:rFonts w:cstheme="minorBidi"/>
                <w:sz w:val="24"/>
                <w:szCs w:val="24"/>
              </w:rPr>
              <w:t xml:space="preserve">fully </w:t>
            </w:r>
            <w:r w:rsidR="004E3221" w:rsidRPr="00B10099">
              <w:rPr>
                <w:rFonts w:cstheme="minorBidi"/>
                <w:sz w:val="24"/>
                <w:szCs w:val="24"/>
              </w:rPr>
              <w:t>understand the plant life cycle.</w:t>
            </w:r>
          </w:p>
          <w:p w14:paraId="4DF1D5F9" w14:textId="47B22D90" w:rsidR="00382500" w:rsidRPr="00382500" w:rsidRDefault="00382500" w:rsidP="00382500">
            <w:pPr>
              <w:pStyle w:val="ListParagraph"/>
              <w:numPr>
                <w:ilvl w:val="0"/>
                <w:numId w:val="19"/>
              </w:numPr>
              <w:spacing w:line="240" w:lineRule="auto"/>
              <w:rPr>
                <w:rFonts w:cstheme="minorBidi"/>
                <w:sz w:val="24"/>
                <w:szCs w:val="24"/>
              </w:rPr>
            </w:pPr>
            <w:r w:rsidRPr="00382500">
              <w:rPr>
                <w:rFonts w:cstheme="minorBidi"/>
                <w:sz w:val="24"/>
                <w:szCs w:val="24"/>
              </w:rPr>
              <w:lastRenderedPageBreak/>
              <w:t xml:space="preserve">As you and your students define the bolded words, write </w:t>
            </w:r>
            <w:r>
              <w:rPr>
                <w:rFonts w:cstheme="minorBidi"/>
                <w:sz w:val="24"/>
                <w:szCs w:val="24"/>
              </w:rPr>
              <w:t>the words and definitions</w:t>
            </w:r>
            <w:r w:rsidRPr="00382500">
              <w:rPr>
                <w:rFonts w:cstheme="minorBidi"/>
                <w:sz w:val="24"/>
                <w:szCs w:val="24"/>
              </w:rPr>
              <w:t xml:space="preserve"> on a class chart to be displayed.</w:t>
            </w:r>
            <w:r w:rsidR="003B4138">
              <w:rPr>
                <w:rFonts w:cstheme="minorBidi"/>
                <w:sz w:val="24"/>
                <w:szCs w:val="24"/>
              </w:rPr>
              <w:t xml:space="preserve"> You can use the book illustrations  as well</w:t>
            </w:r>
            <w:r w:rsidR="00D010D7">
              <w:rPr>
                <w:rFonts w:cstheme="minorBidi"/>
                <w:sz w:val="24"/>
                <w:szCs w:val="24"/>
              </w:rPr>
              <w:t>.</w:t>
            </w:r>
          </w:p>
          <w:p w14:paraId="51AA878D" w14:textId="77777777" w:rsidR="00382500" w:rsidRPr="00B10099" w:rsidRDefault="00382500" w:rsidP="00382500">
            <w:pPr>
              <w:pStyle w:val="ListParagraph"/>
              <w:spacing w:after="0" w:line="240" w:lineRule="auto"/>
              <w:rPr>
                <w:rFonts w:cstheme="minorBidi"/>
                <w:sz w:val="24"/>
                <w:szCs w:val="24"/>
              </w:rPr>
            </w:pPr>
          </w:p>
          <w:p w14:paraId="161EFAC0" w14:textId="77777777" w:rsidR="00B9133F" w:rsidRDefault="00B9133F" w:rsidP="0057360F">
            <w:pPr>
              <w:spacing w:after="0" w:line="240" w:lineRule="auto"/>
              <w:rPr>
                <w:sz w:val="24"/>
                <w:szCs w:val="24"/>
              </w:rPr>
            </w:pPr>
          </w:p>
          <w:p w14:paraId="3D865903" w14:textId="77777777" w:rsidR="00B9133F" w:rsidRDefault="00B9133F" w:rsidP="0057360F">
            <w:pPr>
              <w:spacing w:after="0" w:line="240" w:lineRule="auto"/>
              <w:rPr>
                <w:sz w:val="24"/>
                <w:szCs w:val="24"/>
              </w:rPr>
            </w:pPr>
          </w:p>
          <w:p w14:paraId="6611A9F2" w14:textId="77777777" w:rsidR="007A4FA8" w:rsidRDefault="007A4FA8" w:rsidP="0057360F">
            <w:pPr>
              <w:spacing w:after="0" w:line="240" w:lineRule="auto"/>
              <w:rPr>
                <w:sz w:val="24"/>
                <w:szCs w:val="24"/>
              </w:rPr>
            </w:pPr>
          </w:p>
          <w:p w14:paraId="4EB18B4B" w14:textId="77777777" w:rsidR="00734CF6" w:rsidRDefault="00734CF6" w:rsidP="0057360F">
            <w:pPr>
              <w:spacing w:after="0" w:line="240" w:lineRule="auto"/>
              <w:rPr>
                <w:sz w:val="24"/>
                <w:szCs w:val="24"/>
              </w:rPr>
            </w:pPr>
          </w:p>
          <w:p w14:paraId="0C39A90C" w14:textId="77777777" w:rsidR="00734CF6" w:rsidRDefault="00734CF6" w:rsidP="0057360F">
            <w:pPr>
              <w:spacing w:after="0" w:line="240" w:lineRule="auto"/>
              <w:rPr>
                <w:sz w:val="24"/>
                <w:szCs w:val="24"/>
              </w:rPr>
            </w:pPr>
          </w:p>
          <w:p w14:paraId="56DA487C" w14:textId="77777777" w:rsidR="00734CF6" w:rsidRDefault="00734CF6" w:rsidP="0057360F">
            <w:pPr>
              <w:spacing w:after="0" w:line="240" w:lineRule="auto"/>
              <w:rPr>
                <w:sz w:val="24"/>
                <w:szCs w:val="24"/>
              </w:rPr>
            </w:pPr>
          </w:p>
          <w:p w14:paraId="0F1B9D55" w14:textId="77777777" w:rsidR="00734CF6" w:rsidRDefault="00734CF6" w:rsidP="0057360F">
            <w:pPr>
              <w:spacing w:after="0" w:line="240" w:lineRule="auto"/>
              <w:rPr>
                <w:sz w:val="24"/>
                <w:szCs w:val="24"/>
              </w:rPr>
            </w:pPr>
          </w:p>
          <w:p w14:paraId="316F8904" w14:textId="77777777" w:rsidR="00734CF6" w:rsidRDefault="00734CF6" w:rsidP="0057360F">
            <w:pPr>
              <w:spacing w:after="0" w:line="240" w:lineRule="auto"/>
              <w:rPr>
                <w:sz w:val="24"/>
                <w:szCs w:val="24"/>
              </w:rPr>
            </w:pPr>
          </w:p>
          <w:p w14:paraId="1EE82EB4" w14:textId="77777777" w:rsidR="00382500" w:rsidRDefault="00382500" w:rsidP="0057360F">
            <w:pPr>
              <w:spacing w:after="0" w:line="240" w:lineRule="auto"/>
              <w:rPr>
                <w:sz w:val="24"/>
                <w:szCs w:val="24"/>
              </w:rPr>
            </w:pPr>
          </w:p>
          <w:p w14:paraId="4C547779" w14:textId="77777777" w:rsidR="00382500" w:rsidRDefault="00382500" w:rsidP="0057360F">
            <w:pPr>
              <w:spacing w:after="0" w:line="240" w:lineRule="auto"/>
              <w:rPr>
                <w:sz w:val="24"/>
                <w:szCs w:val="24"/>
              </w:rPr>
            </w:pPr>
          </w:p>
          <w:p w14:paraId="5F782CC1" w14:textId="77777777" w:rsidR="00734CF6" w:rsidRDefault="00734CF6" w:rsidP="0057360F">
            <w:pPr>
              <w:spacing w:after="0" w:line="240" w:lineRule="auto"/>
              <w:rPr>
                <w:sz w:val="24"/>
                <w:szCs w:val="24"/>
              </w:rPr>
            </w:pPr>
          </w:p>
          <w:p w14:paraId="2059D31D" w14:textId="77777777" w:rsidR="00734CF6" w:rsidRDefault="00734CF6" w:rsidP="0057360F">
            <w:pPr>
              <w:spacing w:after="0" w:line="240" w:lineRule="auto"/>
              <w:rPr>
                <w:sz w:val="24"/>
                <w:szCs w:val="24"/>
              </w:rPr>
            </w:pPr>
          </w:p>
          <w:p w14:paraId="1E87B26B" w14:textId="77777777" w:rsidR="00B10099" w:rsidRPr="00EC11B6" w:rsidRDefault="00B10099" w:rsidP="00EC11B6">
            <w:pPr>
              <w:pStyle w:val="ListParagraph"/>
              <w:numPr>
                <w:ilvl w:val="0"/>
                <w:numId w:val="25"/>
              </w:numPr>
              <w:spacing w:line="240" w:lineRule="auto"/>
              <w:rPr>
                <w:rFonts w:cstheme="minorBidi"/>
                <w:sz w:val="24"/>
                <w:szCs w:val="24"/>
              </w:rPr>
            </w:pPr>
            <w:r w:rsidRPr="00EC11B6">
              <w:rPr>
                <w:rFonts w:cstheme="minorBidi"/>
                <w:sz w:val="24"/>
                <w:szCs w:val="24"/>
              </w:rPr>
              <w:t>The inside of a seed that is in the ground. (a close-up of the seed on page 21)</w:t>
            </w:r>
          </w:p>
          <w:p w14:paraId="56D463CC" w14:textId="77777777" w:rsidR="00EC11B6" w:rsidRDefault="00C95E09" w:rsidP="00C95E09">
            <w:pPr>
              <w:spacing w:line="240" w:lineRule="auto"/>
              <w:ind w:left="720"/>
              <w:rPr>
                <w:sz w:val="24"/>
                <w:szCs w:val="24"/>
              </w:rPr>
            </w:pPr>
            <w:r>
              <w:rPr>
                <w:b/>
                <w:sz w:val="24"/>
                <w:szCs w:val="24"/>
              </w:rPr>
              <w:t>s</w:t>
            </w:r>
            <w:r w:rsidRPr="00C95E09">
              <w:rPr>
                <w:b/>
                <w:sz w:val="24"/>
                <w:szCs w:val="24"/>
              </w:rPr>
              <w:t>eed coat</w:t>
            </w:r>
            <w:r>
              <w:rPr>
                <w:sz w:val="24"/>
                <w:szCs w:val="24"/>
              </w:rPr>
              <w:t xml:space="preserve"> – outside coating that protects the seed</w:t>
            </w:r>
          </w:p>
          <w:p w14:paraId="2D057A67" w14:textId="77777777" w:rsidR="00EC11B6" w:rsidRDefault="00EC11B6" w:rsidP="00EC11B6">
            <w:pPr>
              <w:spacing w:line="240" w:lineRule="auto"/>
              <w:rPr>
                <w:sz w:val="24"/>
                <w:szCs w:val="24"/>
              </w:rPr>
            </w:pPr>
          </w:p>
          <w:p w14:paraId="46358D78" w14:textId="77777777" w:rsidR="00EC11B6" w:rsidRDefault="00EC11B6" w:rsidP="00EC11B6">
            <w:pPr>
              <w:spacing w:line="240" w:lineRule="auto"/>
              <w:rPr>
                <w:sz w:val="24"/>
                <w:szCs w:val="24"/>
              </w:rPr>
            </w:pPr>
          </w:p>
          <w:p w14:paraId="0F811C73" w14:textId="77777777" w:rsidR="00EC11B6" w:rsidRDefault="00EC11B6" w:rsidP="00EC11B6">
            <w:pPr>
              <w:spacing w:line="240" w:lineRule="auto"/>
              <w:rPr>
                <w:sz w:val="24"/>
                <w:szCs w:val="24"/>
              </w:rPr>
            </w:pPr>
          </w:p>
          <w:p w14:paraId="672D11CF" w14:textId="77777777" w:rsidR="00EC11B6" w:rsidRDefault="00EC11B6" w:rsidP="00EC11B6">
            <w:pPr>
              <w:spacing w:line="240" w:lineRule="auto"/>
              <w:rPr>
                <w:sz w:val="24"/>
                <w:szCs w:val="24"/>
              </w:rPr>
            </w:pPr>
          </w:p>
          <w:p w14:paraId="7A5D1251" w14:textId="77777777" w:rsidR="00EC11B6" w:rsidRDefault="00EC11B6" w:rsidP="00EC11B6">
            <w:pPr>
              <w:spacing w:line="240" w:lineRule="auto"/>
              <w:rPr>
                <w:sz w:val="24"/>
                <w:szCs w:val="24"/>
              </w:rPr>
            </w:pPr>
          </w:p>
          <w:p w14:paraId="5F94B56B" w14:textId="77777777" w:rsidR="00EC11B6" w:rsidRDefault="00EC11B6" w:rsidP="00EC11B6">
            <w:pPr>
              <w:spacing w:line="240" w:lineRule="auto"/>
              <w:rPr>
                <w:sz w:val="24"/>
                <w:szCs w:val="24"/>
              </w:rPr>
            </w:pPr>
          </w:p>
          <w:p w14:paraId="51820886" w14:textId="77777777" w:rsidR="000354DE" w:rsidRDefault="000354DE" w:rsidP="00EC11B6">
            <w:pPr>
              <w:spacing w:line="240" w:lineRule="auto"/>
              <w:rPr>
                <w:sz w:val="24"/>
                <w:szCs w:val="24"/>
              </w:rPr>
            </w:pPr>
          </w:p>
          <w:p w14:paraId="048DD8D8" w14:textId="77777777" w:rsidR="000354DE" w:rsidRDefault="000354DE" w:rsidP="00EC11B6">
            <w:pPr>
              <w:spacing w:line="240" w:lineRule="auto"/>
              <w:rPr>
                <w:sz w:val="24"/>
                <w:szCs w:val="24"/>
              </w:rPr>
            </w:pPr>
          </w:p>
          <w:p w14:paraId="2153FEEA" w14:textId="77777777" w:rsidR="000354DE" w:rsidRPr="00EC11B6" w:rsidRDefault="000354DE" w:rsidP="00EC11B6">
            <w:pPr>
              <w:spacing w:line="240" w:lineRule="auto"/>
              <w:rPr>
                <w:sz w:val="24"/>
                <w:szCs w:val="24"/>
              </w:rPr>
            </w:pPr>
          </w:p>
          <w:p w14:paraId="6700BDC8" w14:textId="77777777" w:rsidR="00B15172" w:rsidRDefault="00B10099" w:rsidP="000E62FE">
            <w:pPr>
              <w:pStyle w:val="ListParagraph"/>
              <w:numPr>
                <w:ilvl w:val="0"/>
                <w:numId w:val="25"/>
              </w:numPr>
              <w:spacing w:line="240" w:lineRule="auto"/>
              <w:rPr>
                <w:rFonts w:cstheme="minorBidi"/>
                <w:sz w:val="24"/>
                <w:szCs w:val="24"/>
              </w:rPr>
            </w:pPr>
            <w:r w:rsidRPr="000E62FE">
              <w:rPr>
                <w:rFonts w:cstheme="minorBidi"/>
                <w:b/>
                <w:sz w:val="24"/>
                <w:szCs w:val="24"/>
              </w:rPr>
              <w:t>germination</w:t>
            </w:r>
            <w:r w:rsidR="00EC11B6" w:rsidRPr="000E62FE">
              <w:rPr>
                <w:rFonts w:cstheme="minorBidi"/>
                <w:sz w:val="24"/>
                <w:szCs w:val="24"/>
              </w:rPr>
              <w:t>, point out the word in the text</w:t>
            </w:r>
          </w:p>
          <w:p w14:paraId="227DA1C9" w14:textId="77777777" w:rsidR="000E62FE" w:rsidRDefault="000E62FE" w:rsidP="000E62FE">
            <w:pPr>
              <w:pStyle w:val="ListParagraph"/>
              <w:spacing w:line="240" w:lineRule="auto"/>
              <w:rPr>
                <w:rFonts w:cstheme="minorBidi"/>
                <w:b/>
                <w:sz w:val="24"/>
                <w:szCs w:val="24"/>
              </w:rPr>
            </w:pPr>
          </w:p>
          <w:p w14:paraId="48B466B9" w14:textId="77777777" w:rsidR="000E62FE" w:rsidRPr="009616FE" w:rsidRDefault="009616FE" w:rsidP="000E62FE">
            <w:pPr>
              <w:pStyle w:val="ListParagraph"/>
              <w:spacing w:line="240" w:lineRule="auto"/>
              <w:rPr>
                <w:rFonts w:cstheme="minorBidi"/>
                <w:sz w:val="24"/>
                <w:szCs w:val="24"/>
              </w:rPr>
            </w:pPr>
            <w:r>
              <w:rPr>
                <w:rFonts w:cstheme="minorBidi"/>
                <w:b/>
                <w:sz w:val="24"/>
                <w:szCs w:val="24"/>
              </w:rPr>
              <w:t xml:space="preserve">root </w:t>
            </w:r>
            <w:r w:rsidR="00C95E09">
              <w:rPr>
                <w:rFonts w:cstheme="minorBidi"/>
                <w:b/>
                <w:sz w:val="24"/>
                <w:szCs w:val="24"/>
              </w:rPr>
              <w:t>–</w:t>
            </w:r>
            <w:r>
              <w:rPr>
                <w:rFonts w:cstheme="minorBidi"/>
                <w:b/>
                <w:sz w:val="24"/>
                <w:szCs w:val="24"/>
              </w:rPr>
              <w:t xml:space="preserve"> </w:t>
            </w:r>
            <w:r w:rsidR="00C95E09">
              <w:rPr>
                <w:rFonts w:cstheme="minorBidi"/>
                <w:sz w:val="24"/>
                <w:szCs w:val="24"/>
              </w:rPr>
              <w:t>the part of a plant that is under ground and takes in food and water</w:t>
            </w:r>
          </w:p>
          <w:p w14:paraId="4BD5A4B8" w14:textId="77777777" w:rsidR="000E62FE" w:rsidRDefault="000E62FE" w:rsidP="000E62FE">
            <w:pPr>
              <w:pStyle w:val="ListParagraph"/>
              <w:spacing w:line="240" w:lineRule="auto"/>
              <w:rPr>
                <w:rFonts w:cstheme="minorBidi"/>
                <w:b/>
                <w:sz w:val="24"/>
                <w:szCs w:val="24"/>
              </w:rPr>
            </w:pPr>
          </w:p>
          <w:p w14:paraId="5E1CF4B1" w14:textId="77777777" w:rsidR="00382500" w:rsidRDefault="00382500" w:rsidP="000E62FE">
            <w:pPr>
              <w:pStyle w:val="ListParagraph"/>
              <w:spacing w:line="240" w:lineRule="auto"/>
              <w:rPr>
                <w:rFonts w:cstheme="minorBidi"/>
                <w:b/>
                <w:sz w:val="24"/>
                <w:szCs w:val="24"/>
              </w:rPr>
            </w:pPr>
          </w:p>
          <w:p w14:paraId="17E41FF1" w14:textId="77777777" w:rsidR="00382500" w:rsidRDefault="00382500" w:rsidP="000E62FE">
            <w:pPr>
              <w:pStyle w:val="ListParagraph"/>
              <w:spacing w:line="240" w:lineRule="auto"/>
              <w:rPr>
                <w:rFonts w:cstheme="minorBidi"/>
                <w:b/>
                <w:sz w:val="24"/>
                <w:szCs w:val="24"/>
              </w:rPr>
            </w:pPr>
          </w:p>
          <w:p w14:paraId="09D1D694" w14:textId="77777777" w:rsidR="000E62FE" w:rsidRPr="000E62FE" w:rsidRDefault="000E62FE" w:rsidP="000E62FE">
            <w:pPr>
              <w:pStyle w:val="ListParagraph"/>
              <w:spacing w:line="240" w:lineRule="auto"/>
              <w:rPr>
                <w:rFonts w:cstheme="minorBidi"/>
                <w:sz w:val="24"/>
                <w:szCs w:val="24"/>
              </w:rPr>
            </w:pPr>
          </w:p>
          <w:p w14:paraId="5221AB87" w14:textId="77777777" w:rsidR="000E62FE" w:rsidRDefault="000E62FE" w:rsidP="000E62FE">
            <w:pPr>
              <w:pStyle w:val="ListParagraph"/>
              <w:numPr>
                <w:ilvl w:val="0"/>
                <w:numId w:val="25"/>
              </w:numPr>
              <w:spacing w:line="240" w:lineRule="auto"/>
              <w:rPr>
                <w:rFonts w:cstheme="minorBidi"/>
                <w:sz w:val="24"/>
                <w:szCs w:val="24"/>
              </w:rPr>
            </w:pPr>
            <w:r>
              <w:rPr>
                <w:rFonts w:cstheme="minorBidi"/>
                <w:b/>
                <w:sz w:val="24"/>
                <w:szCs w:val="24"/>
              </w:rPr>
              <w:t xml:space="preserve">soil, </w:t>
            </w:r>
            <w:r>
              <w:rPr>
                <w:rFonts w:cstheme="minorBidi"/>
                <w:sz w:val="24"/>
                <w:szCs w:val="24"/>
              </w:rPr>
              <w:t>point to it in the text</w:t>
            </w:r>
          </w:p>
          <w:p w14:paraId="70BE49FC" w14:textId="77777777" w:rsidR="000E62FE" w:rsidRDefault="000E62FE" w:rsidP="000E62FE">
            <w:pPr>
              <w:spacing w:line="240" w:lineRule="auto"/>
              <w:rPr>
                <w:sz w:val="24"/>
                <w:szCs w:val="24"/>
              </w:rPr>
            </w:pPr>
          </w:p>
          <w:p w14:paraId="00CF19AA" w14:textId="77777777" w:rsidR="00162677" w:rsidRDefault="00162677" w:rsidP="000E62FE">
            <w:pPr>
              <w:spacing w:line="240" w:lineRule="auto"/>
              <w:rPr>
                <w:sz w:val="24"/>
                <w:szCs w:val="24"/>
              </w:rPr>
            </w:pPr>
          </w:p>
          <w:p w14:paraId="1ABBB9CE" w14:textId="77777777" w:rsidR="000354DE" w:rsidRPr="000E62FE" w:rsidRDefault="000354DE" w:rsidP="000E62FE">
            <w:pPr>
              <w:spacing w:line="240" w:lineRule="auto"/>
              <w:rPr>
                <w:sz w:val="24"/>
                <w:szCs w:val="24"/>
              </w:rPr>
            </w:pPr>
          </w:p>
          <w:p w14:paraId="4F29309F" w14:textId="77777777" w:rsidR="000E62FE" w:rsidRDefault="008E6845" w:rsidP="000E62FE">
            <w:pPr>
              <w:pStyle w:val="ListParagraph"/>
              <w:numPr>
                <w:ilvl w:val="0"/>
                <w:numId w:val="25"/>
              </w:numPr>
              <w:spacing w:line="240" w:lineRule="auto"/>
              <w:rPr>
                <w:rFonts w:cstheme="minorBidi"/>
                <w:sz w:val="24"/>
                <w:szCs w:val="24"/>
              </w:rPr>
            </w:pPr>
            <w:r>
              <w:rPr>
                <w:rFonts w:cstheme="minorBidi"/>
                <w:b/>
                <w:sz w:val="24"/>
                <w:szCs w:val="24"/>
              </w:rPr>
              <w:t>Minerals-are</w:t>
            </w:r>
            <w:r w:rsidR="000E62FE">
              <w:rPr>
                <w:rFonts w:cstheme="minorBidi"/>
                <w:sz w:val="24"/>
                <w:szCs w:val="24"/>
              </w:rPr>
              <w:t xml:space="preserve"> what plants use for food. The plants get the minerals through their roots, as well as water.</w:t>
            </w:r>
          </w:p>
          <w:p w14:paraId="7A3B2923" w14:textId="77777777" w:rsidR="000E62FE" w:rsidRPr="000E62FE" w:rsidRDefault="000E62FE" w:rsidP="000E62FE">
            <w:pPr>
              <w:spacing w:line="240" w:lineRule="auto"/>
              <w:rPr>
                <w:sz w:val="24"/>
                <w:szCs w:val="24"/>
              </w:rPr>
            </w:pPr>
          </w:p>
          <w:p w14:paraId="4AA61AB3" w14:textId="77777777" w:rsidR="000E62FE" w:rsidRDefault="000E62FE" w:rsidP="000E62FE">
            <w:pPr>
              <w:pStyle w:val="ListParagraph"/>
              <w:numPr>
                <w:ilvl w:val="0"/>
                <w:numId w:val="25"/>
              </w:numPr>
              <w:spacing w:line="240" w:lineRule="auto"/>
              <w:rPr>
                <w:rFonts w:cstheme="minorBidi"/>
                <w:sz w:val="24"/>
                <w:szCs w:val="24"/>
              </w:rPr>
            </w:pPr>
            <w:r w:rsidRPr="000E62FE">
              <w:rPr>
                <w:rFonts w:cstheme="minorBidi"/>
                <w:sz w:val="24"/>
                <w:szCs w:val="24"/>
              </w:rPr>
              <w:t>Lead students to see that the plant is now “above” the soil.</w:t>
            </w:r>
          </w:p>
          <w:p w14:paraId="615B2FF3" w14:textId="77777777" w:rsidR="00415AB9" w:rsidRPr="00415AB9" w:rsidRDefault="00415AB9" w:rsidP="00415AB9">
            <w:pPr>
              <w:pStyle w:val="ListParagraph"/>
              <w:rPr>
                <w:rFonts w:cstheme="minorBidi"/>
                <w:sz w:val="24"/>
                <w:szCs w:val="24"/>
              </w:rPr>
            </w:pPr>
          </w:p>
          <w:p w14:paraId="024B5ED7" w14:textId="77777777" w:rsidR="00415AB9" w:rsidRPr="00A0111D" w:rsidRDefault="00A0111D" w:rsidP="00A0111D">
            <w:pPr>
              <w:spacing w:line="240" w:lineRule="auto"/>
              <w:ind w:left="720"/>
              <w:rPr>
                <w:sz w:val="24"/>
                <w:szCs w:val="24"/>
              </w:rPr>
            </w:pPr>
            <w:r>
              <w:rPr>
                <w:b/>
                <w:sz w:val="24"/>
                <w:szCs w:val="24"/>
              </w:rPr>
              <w:t xml:space="preserve">shoot- </w:t>
            </w:r>
            <w:r w:rsidR="00C26D9C">
              <w:t>a sprout that is not three feet high</w:t>
            </w:r>
          </w:p>
          <w:p w14:paraId="2081FE41" w14:textId="77777777" w:rsidR="00287A55" w:rsidRDefault="00C95E09" w:rsidP="00C95E09">
            <w:pPr>
              <w:spacing w:line="240" w:lineRule="auto"/>
              <w:ind w:left="720"/>
              <w:rPr>
                <w:rFonts w:ascii="Arial" w:hAnsi="Arial" w:cs="Arial"/>
                <w:color w:val="000000"/>
                <w:sz w:val="21"/>
                <w:szCs w:val="21"/>
                <w:shd w:val="clear" w:color="auto" w:fill="F1F1F1"/>
              </w:rPr>
            </w:pPr>
            <w:r>
              <w:rPr>
                <w:b/>
                <w:sz w:val="24"/>
                <w:szCs w:val="24"/>
              </w:rPr>
              <w:t xml:space="preserve">leaves – </w:t>
            </w:r>
            <w:r>
              <w:rPr>
                <w:rFonts w:ascii="Arial" w:hAnsi="Arial" w:cs="Arial"/>
                <w:color w:val="000000"/>
                <w:sz w:val="21"/>
                <w:szCs w:val="21"/>
                <w:shd w:val="clear" w:color="auto" w:fill="F1F1F1"/>
              </w:rPr>
              <w:t>one of the flat and typically green parts of a plant that grow from a stem</w:t>
            </w:r>
          </w:p>
          <w:p w14:paraId="6DA7A6C2" w14:textId="2B0672F6" w:rsidR="00964C9B" w:rsidRPr="00162677" w:rsidRDefault="00287A55" w:rsidP="00162677">
            <w:pPr>
              <w:spacing w:line="240" w:lineRule="auto"/>
              <w:ind w:left="720"/>
              <w:rPr>
                <w:sz w:val="24"/>
                <w:szCs w:val="24"/>
              </w:rPr>
            </w:pPr>
            <w:r>
              <w:rPr>
                <w:b/>
                <w:sz w:val="24"/>
                <w:szCs w:val="24"/>
              </w:rPr>
              <w:t>stem -</w:t>
            </w:r>
            <w:r w:rsidR="00C95E09">
              <w:rPr>
                <w:rStyle w:val="apple-converted-space"/>
                <w:rFonts w:ascii="Arial" w:hAnsi="Arial" w:cs="Arial"/>
                <w:sz w:val="21"/>
                <w:szCs w:val="21"/>
                <w:shd w:val="clear" w:color="auto" w:fill="F1F1F1"/>
              </w:rPr>
              <w:t> </w:t>
            </w:r>
            <w:r w:rsidRPr="00C95E09">
              <w:t>a plant part that supports the leaves and flowers</w:t>
            </w:r>
            <w:r w:rsidR="00A0111D">
              <w:rPr>
                <w:b/>
                <w:sz w:val="24"/>
                <w:szCs w:val="24"/>
              </w:rPr>
              <w:t xml:space="preserve">  </w:t>
            </w:r>
          </w:p>
          <w:p w14:paraId="406A6855" w14:textId="05BA06B2" w:rsidR="00287A55" w:rsidRDefault="00A0111D" w:rsidP="00415AB9">
            <w:pPr>
              <w:spacing w:line="240" w:lineRule="auto"/>
              <w:rPr>
                <w:sz w:val="24"/>
                <w:szCs w:val="24"/>
              </w:rPr>
            </w:pPr>
            <w:r>
              <w:rPr>
                <w:b/>
                <w:sz w:val="24"/>
                <w:szCs w:val="24"/>
              </w:rPr>
              <w:t xml:space="preserve"> </w:t>
            </w:r>
            <w:r w:rsidR="00450118">
              <w:rPr>
                <w:b/>
                <w:sz w:val="24"/>
                <w:szCs w:val="24"/>
              </w:rPr>
              <w:t xml:space="preserve">           </w:t>
            </w:r>
            <w:r>
              <w:rPr>
                <w:b/>
                <w:sz w:val="24"/>
                <w:szCs w:val="24"/>
              </w:rPr>
              <w:t xml:space="preserve">  bud- </w:t>
            </w:r>
            <w:r w:rsidRPr="00A0111D">
              <w:rPr>
                <w:sz w:val="24"/>
                <w:szCs w:val="24"/>
              </w:rPr>
              <w:t>the beginning of a flower</w:t>
            </w:r>
          </w:p>
          <w:p w14:paraId="22023C93" w14:textId="2ED3CE5B" w:rsidR="00450118" w:rsidRPr="00A0111D" w:rsidRDefault="00450118" w:rsidP="00415AB9">
            <w:pPr>
              <w:spacing w:line="240" w:lineRule="auto"/>
              <w:rPr>
                <w:sz w:val="24"/>
                <w:szCs w:val="24"/>
              </w:rPr>
            </w:pPr>
            <w:r>
              <w:rPr>
                <w:sz w:val="24"/>
                <w:szCs w:val="24"/>
              </w:rPr>
              <w:lastRenderedPageBreak/>
              <w:t xml:space="preserve">             </w:t>
            </w:r>
            <w:r w:rsidR="00A0111D">
              <w:rPr>
                <w:sz w:val="24"/>
                <w:szCs w:val="24"/>
              </w:rPr>
              <w:t xml:space="preserve"> </w:t>
            </w:r>
            <w:r w:rsidR="00A0111D">
              <w:rPr>
                <w:b/>
                <w:sz w:val="24"/>
                <w:szCs w:val="24"/>
              </w:rPr>
              <w:t xml:space="preserve">flower – </w:t>
            </w:r>
            <w:r w:rsidR="00A0111D">
              <w:rPr>
                <w:sz w:val="24"/>
                <w:szCs w:val="24"/>
              </w:rPr>
              <w:t>the colorful part of a plant that makes the seeds</w:t>
            </w:r>
          </w:p>
          <w:p w14:paraId="7C5E8FBE" w14:textId="77777777" w:rsidR="00B10099" w:rsidRDefault="00415AB9" w:rsidP="00B10099">
            <w:pPr>
              <w:spacing w:line="240" w:lineRule="auto"/>
              <w:rPr>
                <w:sz w:val="24"/>
                <w:szCs w:val="24"/>
              </w:rPr>
            </w:pPr>
            <w:r>
              <w:rPr>
                <w:sz w:val="24"/>
                <w:szCs w:val="24"/>
              </w:rPr>
              <w:t>6</w:t>
            </w:r>
            <w:r w:rsidR="00B10099">
              <w:rPr>
                <w:sz w:val="24"/>
                <w:szCs w:val="24"/>
              </w:rPr>
              <w:t xml:space="preserve">. Let student come point to the </w:t>
            </w:r>
            <w:r w:rsidR="00B10099" w:rsidRPr="00415AB9">
              <w:rPr>
                <w:sz w:val="24"/>
                <w:szCs w:val="24"/>
              </w:rPr>
              <w:t>bud</w:t>
            </w:r>
            <w:r w:rsidR="00B10099">
              <w:rPr>
                <w:sz w:val="24"/>
                <w:szCs w:val="24"/>
              </w:rPr>
              <w:t>.</w:t>
            </w:r>
            <w:r>
              <w:rPr>
                <w:sz w:val="24"/>
                <w:szCs w:val="24"/>
              </w:rPr>
              <w:t xml:space="preserve"> If the time of year is right, ask students to find some buds at home. You can also bring in some pictures that you have taken of buds.</w:t>
            </w:r>
          </w:p>
          <w:p w14:paraId="0EA04D95" w14:textId="77777777" w:rsidR="000354DE" w:rsidRDefault="000354DE" w:rsidP="00B10099">
            <w:pPr>
              <w:spacing w:line="240" w:lineRule="auto"/>
              <w:rPr>
                <w:sz w:val="16"/>
                <w:szCs w:val="16"/>
              </w:rPr>
            </w:pPr>
          </w:p>
          <w:p w14:paraId="59EA22EB" w14:textId="77777777" w:rsidR="000354DE" w:rsidRPr="000354DE" w:rsidRDefault="000354DE" w:rsidP="00B10099">
            <w:pPr>
              <w:spacing w:line="240" w:lineRule="auto"/>
              <w:rPr>
                <w:sz w:val="16"/>
                <w:szCs w:val="16"/>
              </w:rPr>
            </w:pPr>
          </w:p>
          <w:p w14:paraId="52BD62B6" w14:textId="77777777" w:rsidR="00287A55" w:rsidRDefault="00287A55" w:rsidP="00A0111D">
            <w:pPr>
              <w:spacing w:line="240" w:lineRule="auto"/>
              <w:rPr>
                <w:sz w:val="24"/>
                <w:szCs w:val="24"/>
              </w:rPr>
            </w:pPr>
            <w:r w:rsidRPr="00287A55">
              <w:rPr>
                <w:sz w:val="24"/>
                <w:szCs w:val="24"/>
              </w:rPr>
              <w:t>7.</w:t>
            </w:r>
            <w:r>
              <w:rPr>
                <w:sz w:val="24"/>
                <w:szCs w:val="24"/>
              </w:rPr>
              <w:t xml:space="preserve"> </w:t>
            </w:r>
            <w:r w:rsidRPr="00287A55">
              <w:rPr>
                <w:sz w:val="24"/>
                <w:szCs w:val="24"/>
              </w:rPr>
              <w:t>White</w:t>
            </w:r>
            <w:r>
              <w:rPr>
                <w:sz w:val="24"/>
                <w:szCs w:val="24"/>
              </w:rPr>
              <w:t xml:space="preserve">, remind students that the </w:t>
            </w:r>
            <w:r w:rsidRPr="00473F38">
              <w:rPr>
                <w:sz w:val="24"/>
                <w:szCs w:val="24"/>
              </w:rPr>
              <w:t>petals</w:t>
            </w:r>
            <w:r>
              <w:rPr>
                <w:sz w:val="24"/>
                <w:szCs w:val="24"/>
              </w:rPr>
              <w:t xml:space="preserve"> are the colorful part of the flower.</w:t>
            </w:r>
          </w:p>
          <w:p w14:paraId="4680AF2B" w14:textId="77777777" w:rsidR="00C26D9C" w:rsidRPr="00C26D9C" w:rsidRDefault="00C26D9C" w:rsidP="00C26D9C">
            <w:pPr>
              <w:pStyle w:val="ListParagraph"/>
              <w:numPr>
                <w:ilvl w:val="0"/>
                <w:numId w:val="28"/>
              </w:numPr>
              <w:spacing w:line="240" w:lineRule="auto"/>
              <w:rPr>
                <w:rFonts w:cstheme="minorBidi"/>
                <w:sz w:val="24"/>
                <w:szCs w:val="24"/>
              </w:rPr>
            </w:pPr>
            <w:r>
              <w:rPr>
                <w:rFonts w:cstheme="minorBidi"/>
                <w:sz w:val="24"/>
                <w:szCs w:val="24"/>
              </w:rPr>
              <w:t>Add all bold words to the word wall</w:t>
            </w:r>
          </w:p>
          <w:p w14:paraId="317502F0" w14:textId="77777777" w:rsidR="00B15172" w:rsidRDefault="00287A55" w:rsidP="00B10099">
            <w:pPr>
              <w:spacing w:line="240" w:lineRule="auto"/>
              <w:rPr>
                <w:sz w:val="24"/>
                <w:szCs w:val="24"/>
              </w:rPr>
            </w:pPr>
            <w:r>
              <w:rPr>
                <w:sz w:val="24"/>
                <w:szCs w:val="24"/>
              </w:rPr>
              <w:t>8</w:t>
            </w:r>
            <w:r w:rsidR="00B15172">
              <w:rPr>
                <w:sz w:val="24"/>
                <w:szCs w:val="24"/>
              </w:rPr>
              <w:t>. Allow students to point to examples</w:t>
            </w:r>
          </w:p>
          <w:p w14:paraId="51CCD04C" w14:textId="50BB0B7C" w:rsidR="00162677" w:rsidRDefault="00450118" w:rsidP="00B10099">
            <w:pPr>
              <w:spacing w:line="240" w:lineRule="auto"/>
              <w:rPr>
                <w:sz w:val="24"/>
                <w:szCs w:val="24"/>
              </w:rPr>
            </w:pPr>
            <w:r>
              <w:rPr>
                <w:sz w:val="24"/>
                <w:szCs w:val="24"/>
              </w:rPr>
              <w:t>(Have</w:t>
            </w:r>
            <w:r w:rsidR="00162677">
              <w:rPr>
                <w:sz w:val="24"/>
                <w:szCs w:val="24"/>
              </w:rPr>
              <w:t xml:space="preserve"> students go back in their journals and label their pictures with the correct vocabulary word that matches the stage of growth. This could best be done as a small group, T. directed activity.)</w:t>
            </w:r>
          </w:p>
        </w:tc>
      </w:tr>
      <w:tr w:rsidR="006A267E" w:rsidRPr="00CD6B7F" w14:paraId="0B18664C" w14:textId="77777777" w:rsidTr="004E3221">
        <w:trPr>
          <w:trHeight w:val="440"/>
        </w:trPr>
        <w:tc>
          <w:tcPr>
            <w:tcW w:w="5304" w:type="dxa"/>
          </w:tcPr>
          <w:p w14:paraId="2DFA2830" w14:textId="6C2E652A" w:rsidR="006A267E" w:rsidRPr="006A267E" w:rsidRDefault="00C86992" w:rsidP="006A267E">
            <w:pPr>
              <w:spacing w:after="0" w:line="240" w:lineRule="auto"/>
              <w:rPr>
                <w:b/>
                <w:sz w:val="28"/>
                <w:szCs w:val="28"/>
              </w:rPr>
            </w:pPr>
            <w:r>
              <w:rPr>
                <w:b/>
                <w:sz w:val="28"/>
                <w:szCs w:val="28"/>
              </w:rPr>
              <w:lastRenderedPageBreak/>
              <w:t>DAY 8</w:t>
            </w:r>
          </w:p>
        </w:tc>
        <w:tc>
          <w:tcPr>
            <w:tcW w:w="8556" w:type="dxa"/>
          </w:tcPr>
          <w:p w14:paraId="70E48D94" w14:textId="77777777" w:rsidR="006A267E" w:rsidRDefault="006A267E" w:rsidP="005B6C42">
            <w:pPr>
              <w:spacing w:after="0" w:line="240" w:lineRule="auto"/>
              <w:rPr>
                <w:sz w:val="24"/>
                <w:szCs w:val="24"/>
              </w:rPr>
            </w:pPr>
          </w:p>
        </w:tc>
      </w:tr>
      <w:tr w:rsidR="00CD6B7F" w:rsidRPr="00CD6B7F" w14:paraId="5CBE950A" w14:textId="77777777" w:rsidTr="00811D92">
        <w:trPr>
          <w:trHeight w:val="1097"/>
        </w:trPr>
        <w:tc>
          <w:tcPr>
            <w:tcW w:w="5304" w:type="dxa"/>
          </w:tcPr>
          <w:p w14:paraId="42192B14" w14:textId="77777777" w:rsidR="006A267E" w:rsidRPr="006A267E" w:rsidRDefault="006A267E" w:rsidP="006A267E">
            <w:pPr>
              <w:spacing w:after="0" w:line="240" w:lineRule="auto"/>
              <w:rPr>
                <w:b/>
                <w:sz w:val="24"/>
                <w:szCs w:val="24"/>
              </w:rPr>
            </w:pPr>
            <w:r w:rsidRPr="006A267E">
              <w:rPr>
                <w:b/>
                <w:sz w:val="24"/>
                <w:szCs w:val="24"/>
              </w:rPr>
              <w:t>Shared Writing Task:</w:t>
            </w:r>
          </w:p>
          <w:p w14:paraId="5A968451" w14:textId="77777777" w:rsidR="006A267E" w:rsidRDefault="006A267E" w:rsidP="00F62516">
            <w:pPr>
              <w:pStyle w:val="ListParagraph"/>
              <w:numPr>
                <w:ilvl w:val="0"/>
                <w:numId w:val="7"/>
              </w:numPr>
              <w:spacing w:after="0" w:line="240" w:lineRule="auto"/>
              <w:rPr>
                <w:rFonts w:cstheme="minorBidi"/>
                <w:sz w:val="24"/>
                <w:szCs w:val="24"/>
              </w:rPr>
            </w:pPr>
            <w:r>
              <w:rPr>
                <w:rFonts w:cstheme="minorBidi"/>
                <w:sz w:val="24"/>
                <w:szCs w:val="24"/>
              </w:rPr>
              <w:t>C</w:t>
            </w:r>
            <w:r w:rsidRPr="006A267E">
              <w:rPr>
                <w:rFonts w:cstheme="minorBidi"/>
                <w:sz w:val="24"/>
                <w:szCs w:val="24"/>
              </w:rPr>
              <w:t>onduct a shared writing task in which students d</w:t>
            </w:r>
            <w:r w:rsidR="00A5655A">
              <w:rPr>
                <w:rFonts w:cstheme="minorBidi"/>
                <w:sz w:val="24"/>
                <w:szCs w:val="24"/>
              </w:rPr>
              <w:t>escribe the life cycle of a plant</w:t>
            </w:r>
            <w:r w:rsidR="00443680">
              <w:rPr>
                <w:rFonts w:cstheme="minorBidi"/>
                <w:sz w:val="24"/>
                <w:szCs w:val="24"/>
              </w:rPr>
              <w:t>.</w:t>
            </w:r>
            <w:r>
              <w:rPr>
                <w:rFonts w:cstheme="minorBidi"/>
                <w:sz w:val="24"/>
                <w:szCs w:val="24"/>
              </w:rPr>
              <w:t xml:space="preserve"> </w:t>
            </w:r>
          </w:p>
          <w:p w14:paraId="5B5F0066" w14:textId="77777777" w:rsidR="006A267E" w:rsidRDefault="006A267E" w:rsidP="00F62516">
            <w:pPr>
              <w:pStyle w:val="ListParagraph"/>
              <w:numPr>
                <w:ilvl w:val="0"/>
                <w:numId w:val="7"/>
              </w:numPr>
              <w:spacing w:after="0" w:line="240" w:lineRule="auto"/>
              <w:rPr>
                <w:rFonts w:cstheme="minorBidi"/>
                <w:sz w:val="24"/>
                <w:szCs w:val="24"/>
              </w:rPr>
            </w:pPr>
            <w:r>
              <w:rPr>
                <w:rFonts w:cstheme="minorBidi"/>
                <w:sz w:val="24"/>
                <w:szCs w:val="24"/>
              </w:rPr>
              <w:t>R</w:t>
            </w:r>
            <w:r w:rsidR="00287A55">
              <w:rPr>
                <w:rFonts w:cstheme="minorBidi"/>
                <w:sz w:val="24"/>
                <w:szCs w:val="24"/>
              </w:rPr>
              <w:t>ecord the cycle onto a chart</w:t>
            </w:r>
            <w:r w:rsidRPr="006A267E">
              <w:rPr>
                <w:rFonts w:cstheme="minorBidi"/>
                <w:sz w:val="24"/>
                <w:szCs w:val="24"/>
              </w:rPr>
              <w:t xml:space="preserve"> labeled </w:t>
            </w:r>
            <w:r w:rsidRPr="009C56F4">
              <w:rPr>
                <w:rFonts w:cstheme="minorBidi"/>
                <w:b/>
                <w:sz w:val="24"/>
                <w:szCs w:val="24"/>
              </w:rPr>
              <w:t>Plant Life Cycle</w:t>
            </w:r>
            <w:r w:rsidRPr="006A267E">
              <w:rPr>
                <w:rFonts w:cstheme="minorBidi"/>
                <w:sz w:val="24"/>
                <w:szCs w:val="24"/>
              </w:rPr>
              <w:t xml:space="preserve">. </w:t>
            </w:r>
            <w:r w:rsidR="00287A55">
              <w:rPr>
                <w:rFonts w:cstheme="minorBidi"/>
                <w:sz w:val="24"/>
                <w:szCs w:val="24"/>
              </w:rPr>
              <w:t>*</w:t>
            </w:r>
          </w:p>
          <w:p w14:paraId="669F3540" w14:textId="77777777" w:rsidR="004A0642" w:rsidRDefault="006A267E" w:rsidP="00F62516">
            <w:pPr>
              <w:pStyle w:val="ListParagraph"/>
              <w:numPr>
                <w:ilvl w:val="0"/>
                <w:numId w:val="7"/>
              </w:numPr>
              <w:spacing w:after="0" w:line="240" w:lineRule="auto"/>
              <w:rPr>
                <w:rFonts w:cstheme="minorBidi"/>
                <w:sz w:val="24"/>
                <w:szCs w:val="24"/>
              </w:rPr>
            </w:pPr>
            <w:r w:rsidRPr="006A267E">
              <w:rPr>
                <w:rFonts w:cstheme="minorBidi"/>
                <w:sz w:val="24"/>
                <w:szCs w:val="24"/>
              </w:rPr>
              <w:t>Use illustrations and words, allowing studen</w:t>
            </w:r>
            <w:r w:rsidR="00287A55">
              <w:rPr>
                <w:rFonts w:cstheme="minorBidi"/>
                <w:sz w:val="24"/>
                <w:szCs w:val="24"/>
              </w:rPr>
              <w:t>ts to orally tell you what comes next. Teacher leads students to the correct answers.</w:t>
            </w:r>
          </w:p>
          <w:p w14:paraId="04CABD2F" w14:textId="77777777" w:rsidR="006A267E" w:rsidRDefault="006A267E" w:rsidP="006A267E">
            <w:pPr>
              <w:pStyle w:val="ListParagraph"/>
              <w:spacing w:after="0" w:line="240" w:lineRule="auto"/>
              <w:rPr>
                <w:rFonts w:cstheme="minorBidi"/>
                <w:sz w:val="24"/>
                <w:szCs w:val="24"/>
              </w:rPr>
            </w:pPr>
          </w:p>
          <w:p w14:paraId="70C85AE2" w14:textId="77777777" w:rsidR="006A267E" w:rsidRDefault="00B10099" w:rsidP="00B10099">
            <w:pPr>
              <w:spacing w:after="0" w:line="240" w:lineRule="auto"/>
              <w:rPr>
                <w:b/>
                <w:sz w:val="24"/>
                <w:szCs w:val="24"/>
              </w:rPr>
            </w:pPr>
            <w:r>
              <w:rPr>
                <w:b/>
                <w:sz w:val="24"/>
                <w:szCs w:val="24"/>
              </w:rPr>
              <w:t>Questions:</w:t>
            </w:r>
          </w:p>
          <w:p w14:paraId="2E4AB37C" w14:textId="77777777" w:rsidR="008D07E7" w:rsidRDefault="00B10099" w:rsidP="00C408FA">
            <w:pPr>
              <w:spacing w:after="0" w:line="240" w:lineRule="auto"/>
              <w:rPr>
                <w:sz w:val="24"/>
                <w:szCs w:val="24"/>
              </w:rPr>
            </w:pPr>
            <w:r>
              <w:rPr>
                <w:sz w:val="24"/>
                <w:szCs w:val="24"/>
              </w:rPr>
              <w:t>What comes 1</w:t>
            </w:r>
            <w:r w:rsidRPr="00B10099">
              <w:rPr>
                <w:sz w:val="24"/>
                <w:szCs w:val="24"/>
                <w:vertAlign w:val="superscript"/>
              </w:rPr>
              <w:t>st</w:t>
            </w:r>
            <w:r>
              <w:rPr>
                <w:sz w:val="24"/>
                <w:szCs w:val="24"/>
              </w:rPr>
              <w:t xml:space="preserve"> in the life cycle of a plant?</w:t>
            </w:r>
            <w:r w:rsidR="00C408FA">
              <w:rPr>
                <w:sz w:val="24"/>
                <w:szCs w:val="24"/>
              </w:rPr>
              <w:t xml:space="preserve"> (seed is planted – review ways seeds get scattered and planted) 2</w:t>
            </w:r>
            <w:r w:rsidR="00C408FA" w:rsidRPr="00C408FA">
              <w:rPr>
                <w:sz w:val="24"/>
                <w:szCs w:val="24"/>
                <w:vertAlign w:val="superscript"/>
              </w:rPr>
              <w:t>nd</w:t>
            </w:r>
            <w:r w:rsidR="00C408FA">
              <w:rPr>
                <w:sz w:val="24"/>
                <w:szCs w:val="24"/>
              </w:rPr>
              <w:t xml:space="preserve"> ? (it germinates and the seed coat </w:t>
            </w:r>
            <w:r w:rsidR="00C408FA">
              <w:rPr>
                <w:sz w:val="24"/>
                <w:szCs w:val="24"/>
              </w:rPr>
              <w:lastRenderedPageBreak/>
              <w:t>breaks open. The plant starts to grow a shoot and roots) 3</w:t>
            </w:r>
            <w:r w:rsidR="00C408FA" w:rsidRPr="00C408FA">
              <w:rPr>
                <w:sz w:val="24"/>
                <w:szCs w:val="24"/>
                <w:vertAlign w:val="superscript"/>
              </w:rPr>
              <w:t>rd</w:t>
            </w:r>
            <w:r w:rsidR="00C408FA">
              <w:rPr>
                <w:sz w:val="24"/>
                <w:szCs w:val="24"/>
              </w:rPr>
              <w:t>? (The shoot comes above ground and becomes a stem) 4</w:t>
            </w:r>
            <w:r w:rsidR="00C408FA" w:rsidRPr="00C408FA">
              <w:rPr>
                <w:sz w:val="24"/>
                <w:szCs w:val="24"/>
                <w:vertAlign w:val="superscript"/>
              </w:rPr>
              <w:t>th</w:t>
            </w:r>
            <w:r w:rsidR="00C408FA">
              <w:rPr>
                <w:sz w:val="24"/>
                <w:szCs w:val="24"/>
              </w:rPr>
              <w:t>? (Leaves grow out of the stem) 5</w:t>
            </w:r>
            <w:r w:rsidR="00C408FA" w:rsidRPr="00C408FA">
              <w:rPr>
                <w:sz w:val="24"/>
                <w:szCs w:val="24"/>
                <w:vertAlign w:val="superscript"/>
              </w:rPr>
              <w:t>th</w:t>
            </w:r>
            <w:r w:rsidR="00C408FA">
              <w:rPr>
                <w:sz w:val="24"/>
                <w:szCs w:val="24"/>
              </w:rPr>
              <w:t>? (A flower grows and makes new se</w:t>
            </w:r>
            <w:r w:rsidR="00481BEA">
              <w:rPr>
                <w:sz w:val="24"/>
                <w:szCs w:val="24"/>
              </w:rPr>
              <w:t>eds) Then the cycle starts over.</w:t>
            </w:r>
          </w:p>
          <w:p w14:paraId="62D656F5" w14:textId="5F2DC451" w:rsidR="00392ECA" w:rsidRPr="00B10099" w:rsidRDefault="00392ECA" w:rsidP="00C408FA">
            <w:pPr>
              <w:spacing w:after="0" w:line="240" w:lineRule="auto"/>
              <w:rPr>
                <w:sz w:val="24"/>
                <w:szCs w:val="24"/>
              </w:rPr>
            </w:pPr>
          </w:p>
        </w:tc>
        <w:tc>
          <w:tcPr>
            <w:tcW w:w="8556" w:type="dxa"/>
          </w:tcPr>
          <w:p w14:paraId="53D2D057" w14:textId="77777777" w:rsidR="00CD6B7F" w:rsidRDefault="00CD6B7F" w:rsidP="005B6C42">
            <w:pPr>
              <w:spacing w:after="0" w:line="240" w:lineRule="auto"/>
              <w:rPr>
                <w:sz w:val="24"/>
                <w:szCs w:val="24"/>
              </w:rPr>
            </w:pPr>
          </w:p>
          <w:p w14:paraId="598F838E" w14:textId="77777777" w:rsidR="00B10099" w:rsidRPr="00287A55" w:rsidRDefault="00287A55" w:rsidP="00287A55">
            <w:pPr>
              <w:pStyle w:val="ListParagraph"/>
              <w:numPr>
                <w:ilvl w:val="0"/>
                <w:numId w:val="26"/>
              </w:numPr>
              <w:rPr>
                <w:rFonts w:cstheme="minorBidi"/>
                <w:sz w:val="24"/>
                <w:szCs w:val="24"/>
              </w:rPr>
            </w:pPr>
            <w:r>
              <w:rPr>
                <w:rFonts w:cstheme="minorBidi"/>
                <w:sz w:val="24"/>
                <w:szCs w:val="24"/>
              </w:rPr>
              <w:t>In a shared writing activity, the teacher will draw the plant life cycle on chart paper as the students help describe it and decide what to draw/write.</w:t>
            </w:r>
          </w:p>
          <w:p w14:paraId="71B6B247" w14:textId="77777777" w:rsidR="00B15172" w:rsidRPr="00B10099" w:rsidRDefault="00B15172" w:rsidP="00B10099">
            <w:pPr>
              <w:rPr>
                <w:sz w:val="24"/>
                <w:szCs w:val="24"/>
              </w:rPr>
            </w:pPr>
          </w:p>
          <w:p w14:paraId="08E249E1" w14:textId="77777777" w:rsidR="006A267E" w:rsidRDefault="007C3AEB" w:rsidP="00F62516">
            <w:pPr>
              <w:pStyle w:val="ListParagraph"/>
              <w:numPr>
                <w:ilvl w:val="0"/>
                <w:numId w:val="8"/>
              </w:numPr>
              <w:spacing w:after="0" w:line="240" w:lineRule="auto"/>
              <w:rPr>
                <w:rFonts w:cstheme="minorBidi"/>
                <w:sz w:val="24"/>
                <w:szCs w:val="24"/>
              </w:rPr>
            </w:pPr>
            <w:r>
              <w:rPr>
                <w:rFonts w:cstheme="minorBidi"/>
                <w:sz w:val="24"/>
                <w:szCs w:val="24"/>
              </w:rPr>
              <w:t>There is an exemplar chart you can use for guidance at the end of this lesson.</w:t>
            </w:r>
            <w:r w:rsidR="00E07DD0">
              <w:rPr>
                <w:rFonts w:cstheme="minorBidi"/>
                <w:sz w:val="24"/>
                <w:szCs w:val="24"/>
              </w:rPr>
              <w:t>*</w:t>
            </w:r>
          </w:p>
          <w:p w14:paraId="6C38E86B" w14:textId="77777777" w:rsidR="008D07E7" w:rsidRDefault="008D07E7" w:rsidP="008D07E7">
            <w:pPr>
              <w:pStyle w:val="ListParagraph"/>
              <w:spacing w:after="0" w:line="240" w:lineRule="auto"/>
              <w:rPr>
                <w:rFonts w:cstheme="minorBidi"/>
                <w:sz w:val="24"/>
                <w:szCs w:val="24"/>
              </w:rPr>
            </w:pPr>
          </w:p>
          <w:p w14:paraId="5E394D1A" w14:textId="77777777" w:rsidR="00C408FA" w:rsidRDefault="00C408FA" w:rsidP="00C408FA">
            <w:pPr>
              <w:pStyle w:val="ListParagraph"/>
              <w:spacing w:after="0" w:line="240" w:lineRule="auto"/>
              <w:jc w:val="center"/>
              <w:rPr>
                <w:rFonts w:cstheme="minorBidi"/>
                <w:b/>
                <w:sz w:val="24"/>
                <w:szCs w:val="24"/>
              </w:rPr>
            </w:pPr>
            <w:r>
              <w:rPr>
                <w:rFonts w:cstheme="minorBidi"/>
                <w:b/>
                <w:sz w:val="24"/>
                <w:szCs w:val="24"/>
              </w:rPr>
              <w:t>Plant Life Cycle</w:t>
            </w:r>
          </w:p>
          <w:p w14:paraId="574FBE94" w14:textId="77777777" w:rsidR="00C408FA" w:rsidRPr="00C408FA" w:rsidRDefault="00C408FA" w:rsidP="00C408FA">
            <w:pPr>
              <w:pStyle w:val="ListParagraph"/>
              <w:spacing w:after="0" w:line="240" w:lineRule="auto"/>
              <w:jc w:val="center"/>
              <w:rPr>
                <w:rFonts w:cstheme="minorBidi"/>
                <w:b/>
                <w:sz w:val="24"/>
                <w:szCs w:val="24"/>
              </w:rPr>
            </w:pPr>
          </w:p>
          <w:tbl>
            <w:tblPr>
              <w:tblStyle w:val="TableGrid"/>
              <w:tblW w:w="0" w:type="auto"/>
              <w:tblInd w:w="720" w:type="dxa"/>
              <w:tblLook w:val="04A0" w:firstRow="1" w:lastRow="0" w:firstColumn="1" w:lastColumn="0" w:noHBand="0" w:noVBand="1"/>
            </w:tblPr>
            <w:tblGrid>
              <w:gridCol w:w="1519"/>
              <w:gridCol w:w="1525"/>
              <w:gridCol w:w="1522"/>
              <w:gridCol w:w="1522"/>
              <w:gridCol w:w="1522"/>
            </w:tblGrid>
            <w:tr w:rsidR="00C408FA" w14:paraId="4F74604B" w14:textId="77777777" w:rsidTr="00C408FA">
              <w:tc>
                <w:tcPr>
                  <w:tcW w:w="1665" w:type="dxa"/>
                </w:tcPr>
                <w:p w14:paraId="294F0F54" w14:textId="77777777" w:rsidR="00C408FA" w:rsidRDefault="00C408FA" w:rsidP="00C408FA">
                  <w:pPr>
                    <w:pStyle w:val="ListParagraph"/>
                    <w:spacing w:after="0" w:line="240" w:lineRule="auto"/>
                    <w:ind w:left="0"/>
                    <w:rPr>
                      <w:rFonts w:cstheme="minorBidi"/>
                      <w:sz w:val="24"/>
                      <w:szCs w:val="24"/>
                    </w:rPr>
                  </w:pPr>
                  <w:r>
                    <w:rPr>
                      <w:rFonts w:cstheme="minorBidi"/>
                      <w:sz w:val="24"/>
                      <w:szCs w:val="24"/>
                    </w:rPr>
                    <w:t>1</w:t>
                  </w:r>
                  <w:r w:rsidRPr="00C408FA">
                    <w:rPr>
                      <w:rFonts w:cstheme="minorBidi"/>
                      <w:sz w:val="24"/>
                      <w:szCs w:val="24"/>
                      <w:vertAlign w:val="superscript"/>
                    </w:rPr>
                    <w:t>st</w:t>
                  </w:r>
                </w:p>
                <w:p w14:paraId="590BE201" w14:textId="77777777" w:rsidR="00C408FA" w:rsidRDefault="00C408FA" w:rsidP="00C408FA">
                  <w:pPr>
                    <w:pStyle w:val="ListParagraph"/>
                    <w:spacing w:after="0" w:line="240" w:lineRule="auto"/>
                    <w:ind w:left="0"/>
                    <w:rPr>
                      <w:rFonts w:cstheme="minorBidi"/>
                      <w:sz w:val="24"/>
                      <w:szCs w:val="24"/>
                    </w:rPr>
                  </w:pPr>
                </w:p>
                <w:p w14:paraId="37EA2E0F" w14:textId="77777777" w:rsidR="008D07E7" w:rsidRDefault="008D07E7" w:rsidP="00C408FA">
                  <w:pPr>
                    <w:pStyle w:val="ListParagraph"/>
                    <w:spacing w:after="0" w:line="240" w:lineRule="auto"/>
                    <w:ind w:left="0"/>
                    <w:rPr>
                      <w:rFonts w:cstheme="minorBidi"/>
                      <w:sz w:val="24"/>
                      <w:szCs w:val="24"/>
                    </w:rPr>
                  </w:pPr>
                </w:p>
                <w:p w14:paraId="2DF5CC4B" w14:textId="77777777" w:rsidR="008D07E7" w:rsidRDefault="008D07E7" w:rsidP="00C408FA">
                  <w:pPr>
                    <w:pStyle w:val="ListParagraph"/>
                    <w:spacing w:after="0" w:line="240" w:lineRule="auto"/>
                    <w:ind w:left="0"/>
                    <w:rPr>
                      <w:rFonts w:cstheme="minorBidi"/>
                      <w:sz w:val="24"/>
                      <w:szCs w:val="24"/>
                    </w:rPr>
                  </w:pPr>
                </w:p>
              </w:tc>
              <w:tc>
                <w:tcPr>
                  <w:tcW w:w="1665" w:type="dxa"/>
                </w:tcPr>
                <w:p w14:paraId="49AB20BA" w14:textId="77777777" w:rsidR="00C408FA" w:rsidRDefault="00C408FA" w:rsidP="00C408FA">
                  <w:pPr>
                    <w:pStyle w:val="ListParagraph"/>
                    <w:spacing w:after="0" w:line="240" w:lineRule="auto"/>
                    <w:ind w:left="0"/>
                    <w:rPr>
                      <w:rFonts w:cstheme="minorBidi"/>
                      <w:sz w:val="24"/>
                      <w:szCs w:val="24"/>
                    </w:rPr>
                  </w:pPr>
                  <w:r>
                    <w:rPr>
                      <w:rFonts w:cstheme="minorBidi"/>
                      <w:sz w:val="24"/>
                      <w:szCs w:val="24"/>
                    </w:rPr>
                    <w:lastRenderedPageBreak/>
                    <w:t>2</w:t>
                  </w:r>
                  <w:r w:rsidRPr="00C408FA">
                    <w:rPr>
                      <w:rFonts w:cstheme="minorBidi"/>
                      <w:sz w:val="24"/>
                      <w:szCs w:val="24"/>
                      <w:vertAlign w:val="superscript"/>
                    </w:rPr>
                    <w:t>nd</w:t>
                  </w:r>
                </w:p>
              </w:tc>
              <w:tc>
                <w:tcPr>
                  <w:tcW w:w="1665" w:type="dxa"/>
                </w:tcPr>
                <w:p w14:paraId="45136459" w14:textId="77777777" w:rsidR="00C408FA" w:rsidRDefault="00C408FA" w:rsidP="00C408FA">
                  <w:pPr>
                    <w:pStyle w:val="ListParagraph"/>
                    <w:spacing w:after="0" w:line="240" w:lineRule="auto"/>
                    <w:ind w:left="0"/>
                    <w:rPr>
                      <w:rFonts w:cstheme="minorBidi"/>
                      <w:sz w:val="24"/>
                      <w:szCs w:val="24"/>
                    </w:rPr>
                  </w:pPr>
                  <w:r>
                    <w:rPr>
                      <w:rFonts w:cstheme="minorBidi"/>
                      <w:sz w:val="24"/>
                      <w:szCs w:val="24"/>
                    </w:rPr>
                    <w:t>3</w:t>
                  </w:r>
                  <w:r w:rsidRPr="00C408FA">
                    <w:rPr>
                      <w:rFonts w:cstheme="minorBidi"/>
                      <w:sz w:val="24"/>
                      <w:szCs w:val="24"/>
                      <w:vertAlign w:val="superscript"/>
                    </w:rPr>
                    <w:t>rd</w:t>
                  </w:r>
                </w:p>
              </w:tc>
              <w:tc>
                <w:tcPr>
                  <w:tcW w:w="1665" w:type="dxa"/>
                </w:tcPr>
                <w:p w14:paraId="13FD8FF0" w14:textId="77777777" w:rsidR="00C408FA" w:rsidRDefault="00C408FA" w:rsidP="00C408FA">
                  <w:pPr>
                    <w:pStyle w:val="ListParagraph"/>
                    <w:spacing w:after="0" w:line="240" w:lineRule="auto"/>
                    <w:ind w:left="0"/>
                    <w:rPr>
                      <w:rFonts w:cstheme="minorBidi"/>
                      <w:sz w:val="24"/>
                      <w:szCs w:val="24"/>
                    </w:rPr>
                  </w:pPr>
                  <w:r>
                    <w:rPr>
                      <w:rFonts w:cstheme="minorBidi"/>
                      <w:sz w:val="24"/>
                      <w:szCs w:val="24"/>
                    </w:rPr>
                    <w:t>4</w:t>
                  </w:r>
                  <w:r w:rsidRPr="00C408FA">
                    <w:rPr>
                      <w:rFonts w:cstheme="minorBidi"/>
                      <w:sz w:val="24"/>
                      <w:szCs w:val="24"/>
                      <w:vertAlign w:val="superscript"/>
                    </w:rPr>
                    <w:t>th</w:t>
                  </w:r>
                </w:p>
              </w:tc>
              <w:tc>
                <w:tcPr>
                  <w:tcW w:w="1665" w:type="dxa"/>
                </w:tcPr>
                <w:p w14:paraId="0187A95B" w14:textId="77777777" w:rsidR="00C408FA" w:rsidRDefault="00C408FA" w:rsidP="00C408FA">
                  <w:pPr>
                    <w:pStyle w:val="ListParagraph"/>
                    <w:spacing w:after="0" w:line="240" w:lineRule="auto"/>
                    <w:ind w:left="0"/>
                    <w:rPr>
                      <w:rFonts w:cstheme="minorBidi"/>
                      <w:sz w:val="24"/>
                      <w:szCs w:val="24"/>
                    </w:rPr>
                  </w:pPr>
                  <w:r>
                    <w:rPr>
                      <w:rFonts w:cstheme="minorBidi"/>
                      <w:sz w:val="24"/>
                      <w:szCs w:val="24"/>
                    </w:rPr>
                    <w:t>5</w:t>
                  </w:r>
                  <w:r w:rsidRPr="00C408FA">
                    <w:rPr>
                      <w:rFonts w:cstheme="minorBidi"/>
                      <w:sz w:val="24"/>
                      <w:szCs w:val="24"/>
                      <w:vertAlign w:val="superscript"/>
                    </w:rPr>
                    <w:t>th</w:t>
                  </w:r>
                </w:p>
                <w:p w14:paraId="4C78C041" w14:textId="77777777" w:rsidR="00C408FA" w:rsidRDefault="00C408FA" w:rsidP="00C408FA">
                  <w:pPr>
                    <w:pStyle w:val="ListParagraph"/>
                    <w:spacing w:after="0" w:line="240" w:lineRule="auto"/>
                    <w:ind w:left="0"/>
                    <w:rPr>
                      <w:rFonts w:cstheme="minorBidi"/>
                      <w:sz w:val="24"/>
                      <w:szCs w:val="24"/>
                    </w:rPr>
                  </w:pPr>
                </w:p>
              </w:tc>
            </w:tr>
          </w:tbl>
          <w:p w14:paraId="3E9F0B04" w14:textId="77777777" w:rsidR="00C408FA" w:rsidRDefault="00C408FA" w:rsidP="00C408FA">
            <w:pPr>
              <w:pStyle w:val="ListParagraph"/>
              <w:spacing w:after="0" w:line="240" w:lineRule="auto"/>
              <w:rPr>
                <w:rFonts w:cstheme="minorBidi"/>
                <w:sz w:val="24"/>
                <w:szCs w:val="24"/>
              </w:rPr>
            </w:pPr>
          </w:p>
          <w:p w14:paraId="76767643" w14:textId="77777777" w:rsidR="00C408FA" w:rsidRDefault="00C408FA" w:rsidP="00C408FA">
            <w:pPr>
              <w:pStyle w:val="ListParagraph"/>
              <w:spacing w:after="0" w:line="240" w:lineRule="auto"/>
              <w:rPr>
                <w:rFonts w:cstheme="minorBidi"/>
                <w:sz w:val="24"/>
                <w:szCs w:val="24"/>
              </w:rPr>
            </w:pPr>
          </w:p>
          <w:p w14:paraId="39A3D210" w14:textId="77777777" w:rsidR="00C408FA" w:rsidRPr="00B15172" w:rsidRDefault="00C408FA" w:rsidP="00C408FA">
            <w:pPr>
              <w:pStyle w:val="ListParagraph"/>
              <w:spacing w:after="0" w:line="240" w:lineRule="auto"/>
              <w:rPr>
                <w:rFonts w:cstheme="minorBidi"/>
                <w:sz w:val="24"/>
                <w:szCs w:val="24"/>
              </w:rPr>
            </w:pPr>
          </w:p>
        </w:tc>
      </w:tr>
      <w:tr w:rsidR="009B1148" w:rsidRPr="00CD6B7F" w14:paraId="3F6502AF" w14:textId="77777777" w:rsidTr="004565FA">
        <w:trPr>
          <w:trHeight w:val="530"/>
        </w:trPr>
        <w:tc>
          <w:tcPr>
            <w:tcW w:w="5304" w:type="dxa"/>
          </w:tcPr>
          <w:p w14:paraId="166889AF" w14:textId="3E884F21" w:rsidR="009B1148" w:rsidRPr="004565FA" w:rsidRDefault="00C86992" w:rsidP="006A267E">
            <w:pPr>
              <w:spacing w:after="0" w:line="240" w:lineRule="auto"/>
              <w:rPr>
                <w:b/>
                <w:sz w:val="28"/>
                <w:szCs w:val="28"/>
              </w:rPr>
            </w:pPr>
            <w:r>
              <w:rPr>
                <w:b/>
                <w:sz w:val="28"/>
                <w:szCs w:val="28"/>
              </w:rPr>
              <w:lastRenderedPageBreak/>
              <w:t>Day 9</w:t>
            </w:r>
          </w:p>
        </w:tc>
        <w:tc>
          <w:tcPr>
            <w:tcW w:w="8556" w:type="dxa"/>
          </w:tcPr>
          <w:p w14:paraId="4376CB60" w14:textId="77777777" w:rsidR="009B1148" w:rsidRDefault="009B1148" w:rsidP="005B6C42">
            <w:pPr>
              <w:spacing w:after="0" w:line="240" w:lineRule="auto"/>
              <w:rPr>
                <w:sz w:val="24"/>
                <w:szCs w:val="24"/>
              </w:rPr>
            </w:pPr>
          </w:p>
        </w:tc>
      </w:tr>
      <w:tr w:rsidR="004565FA" w:rsidRPr="00CD6B7F" w14:paraId="3F2DC9B5" w14:textId="77777777" w:rsidTr="00811D92">
        <w:trPr>
          <w:trHeight w:val="1097"/>
        </w:trPr>
        <w:tc>
          <w:tcPr>
            <w:tcW w:w="5304" w:type="dxa"/>
          </w:tcPr>
          <w:p w14:paraId="2124C121" w14:textId="77777777" w:rsidR="004565FA" w:rsidRDefault="004565FA" w:rsidP="004565FA">
            <w:pPr>
              <w:spacing w:after="0" w:line="240" w:lineRule="auto"/>
              <w:rPr>
                <w:b/>
                <w:sz w:val="24"/>
                <w:szCs w:val="24"/>
              </w:rPr>
            </w:pPr>
            <w:r>
              <w:rPr>
                <w:b/>
                <w:sz w:val="24"/>
                <w:szCs w:val="24"/>
              </w:rPr>
              <w:t>Final Reading:</w:t>
            </w:r>
          </w:p>
          <w:p w14:paraId="1A11C264" w14:textId="77777777" w:rsidR="004565FA" w:rsidRPr="004565FA" w:rsidRDefault="004565FA" w:rsidP="004565FA">
            <w:pPr>
              <w:spacing w:after="0" w:line="240" w:lineRule="auto"/>
              <w:rPr>
                <w:sz w:val="24"/>
                <w:szCs w:val="24"/>
              </w:rPr>
            </w:pPr>
            <w:r>
              <w:rPr>
                <w:b/>
                <w:sz w:val="24"/>
                <w:szCs w:val="24"/>
              </w:rPr>
              <w:t>Reread From Plant to Seed: pages 1-27</w:t>
            </w:r>
            <w:r>
              <w:rPr>
                <w:sz w:val="24"/>
                <w:szCs w:val="24"/>
              </w:rPr>
              <w:t xml:space="preserve"> aloud, having students listen for all the vocabulary words they have learned.</w:t>
            </w:r>
          </w:p>
          <w:p w14:paraId="365B4108" w14:textId="77777777" w:rsidR="004565FA" w:rsidRDefault="00B15172" w:rsidP="004565FA">
            <w:pPr>
              <w:spacing w:after="0" w:line="240" w:lineRule="auto"/>
              <w:rPr>
                <w:b/>
                <w:sz w:val="24"/>
                <w:szCs w:val="24"/>
              </w:rPr>
            </w:pPr>
            <w:r>
              <w:rPr>
                <w:b/>
                <w:sz w:val="24"/>
                <w:szCs w:val="24"/>
              </w:rPr>
              <w:t>Question</w:t>
            </w:r>
            <w:r w:rsidR="00E16CB3">
              <w:rPr>
                <w:b/>
                <w:sz w:val="24"/>
                <w:szCs w:val="24"/>
              </w:rPr>
              <w:t>:</w:t>
            </w:r>
          </w:p>
          <w:p w14:paraId="561DE437" w14:textId="4FF97C40" w:rsidR="00964C9B" w:rsidRPr="00964C9B" w:rsidRDefault="00C40E16" w:rsidP="004565FA">
            <w:pPr>
              <w:pStyle w:val="ListParagraph"/>
              <w:numPr>
                <w:ilvl w:val="0"/>
                <w:numId w:val="8"/>
              </w:numPr>
              <w:spacing w:after="0" w:line="240" w:lineRule="auto"/>
              <w:rPr>
                <w:rFonts w:cstheme="minorBidi"/>
                <w:sz w:val="24"/>
                <w:szCs w:val="24"/>
              </w:rPr>
            </w:pPr>
            <w:r w:rsidRPr="00964C9B">
              <w:rPr>
                <w:rFonts w:cstheme="minorBidi"/>
                <w:sz w:val="24"/>
                <w:szCs w:val="24"/>
              </w:rPr>
              <w:t>Review the vocabul</w:t>
            </w:r>
            <w:r w:rsidR="00392ECA">
              <w:rPr>
                <w:rFonts w:cstheme="minorBidi"/>
                <w:sz w:val="24"/>
                <w:szCs w:val="24"/>
              </w:rPr>
              <w:t>ary from the chart done on day 7</w:t>
            </w:r>
            <w:r w:rsidRPr="00964C9B">
              <w:rPr>
                <w:rFonts w:cstheme="minorBidi"/>
                <w:sz w:val="24"/>
                <w:szCs w:val="24"/>
              </w:rPr>
              <w:t>.</w:t>
            </w:r>
            <w:r w:rsidR="00964C9B" w:rsidRPr="00964C9B">
              <w:rPr>
                <w:rFonts w:cstheme="minorBidi"/>
                <w:sz w:val="24"/>
                <w:szCs w:val="24"/>
              </w:rPr>
              <w:t xml:space="preserve"> Say a word</w:t>
            </w:r>
            <w:r w:rsidR="00392ECA">
              <w:rPr>
                <w:rFonts w:cstheme="minorBidi"/>
                <w:sz w:val="24"/>
                <w:szCs w:val="24"/>
              </w:rPr>
              <w:t>, show them the picture from the book,</w:t>
            </w:r>
            <w:r w:rsidR="00964C9B" w:rsidRPr="00964C9B">
              <w:rPr>
                <w:rFonts w:cstheme="minorBidi"/>
                <w:sz w:val="24"/>
                <w:szCs w:val="24"/>
              </w:rPr>
              <w:t xml:space="preserve"> and ask students to define it.</w:t>
            </w:r>
          </w:p>
          <w:p w14:paraId="39D11B7B" w14:textId="5EE9F218" w:rsidR="00C40E16" w:rsidRPr="00964C9B" w:rsidRDefault="00C40E16" w:rsidP="00964C9B">
            <w:pPr>
              <w:pStyle w:val="ListParagraph"/>
              <w:numPr>
                <w:ilvl w:val="0"/>
                <w:numId w:val="8"/>
              </w:numPr>
              <w:spacing w:after="0" w:line="240" w:lineRule="auto"/>
              <w:rPr>
                <w:rFonts w:cstheme="minorBidi"/>
                <w:sz w:val="24"/>
                <w:szCs w:val="24"/>
              </w:rPr>
            </w:pPr>
            <w:r w:rsidRPr="00964C9B">
              <w:rPr>
                <w:rFonts w:cstheme="minorBidi"/>
                <w:sz w:val="24"/>
                <w:szCs w:val="24"/>
              </w:rPr>
              <w:t>Review the plant life cycle f</w:t>
            </w:r>
            <w:r w:rsidR="00392ECA">
              <w:rPr>
                <w:rFonts w:cstheme="minorBidi"/>
                <w:sz w:val="24"/>
                <w:szCs w:val="24"/>
              </w:rPr>
              <w:t>rom shared writing task on day 8</w:t>
            </w:r>
            <w:r w:rsidRPr="00964C9B">
              <w:rPr>
                <w:rFonts w:cstheme="minorBidi"/>
                <w:sz w:val="24"/>
                <w:szCs w:val="24"/>
              </w:rPr>
              <w:t>.</w:t>
            </w:r>
          </w:p>
          <w:p w14:paraId="26181E45" w14:textId="77777777" w:rsidR="00E1689A" w:rsidRPr="00964C9B" w:rsidRDefault="00E1689A" w:rsidP="00964C9B">
            <w:pPr>
              <w:pStyle w:val="ListParagraph"/>
              <w:numPr>
                <w:ilvl w:val="0"/>
                <w:numId w:val="8"/>
              </w:numPr>
              <w:spacing w:after="0" w:line="240" w:lineRule="auto"/>
              <w:rPr>
                <w:rFonts w:cstheme="minorBidi"/>
                <w:sz w:val="18"/>
                <w:szCs w:val="18"/>
              </w:rPr>
            </w:pPr>
            <w:r w:rsidRPr="00964C9B">
              <w:rPr>
                <w:rFonts w:cstheme="minorBidi"/>
                <w:sz w:val="24"/>
                <w:szCs w:val="24"/>
              </w:rPr>
              <w:t xml:space="preserve">Put students in small groups. Give each group the </w:t>
            </w:r>
            <w:r w:rsidR="00836A33" w:rsidRPr="00964C9B">
              <w:rPr>
                <w:rFonts w:cstheme="minorBidi"/>
                <w:sz w:val="24"/>
                <w:szCs w:val="24"/>
              </w:rPr>
              <w:t>Parts of a Plant</w:t>
            </w:r>
            <w:r w:rsidRPr="00964C9B">
              <w:rPr>
                <w:rFonts w:cstheme="minorBidi"/>
                <w:sz w:val="24"/>
                <w:szCs w:val="24"/>
              </w:rPr>
              <w:t xml:space="preserve"> worksheet (at end of unit) and let them use </w:t>
            </w:r>
            <w:r w:rsidR="0015719C" w:rsidRPr="00964C9B">
              <w:rPr>
                <w:rFonts w:cstheme="minorBidi"/>
                <w:sz w:val="24"/>
                <w:szCs w:val="24"/>
              </w:rPr>
              <w:t xml:space="preserve">the class </w:t>
            </w:r>
            <w:r w:rsidRPr="00964C9B">
              <w:rPr>
                <w:rFonts w:cstheme="minorBidi"/>
                <w:sz w:val="24"/>
                <w:szCs w:val="24"/>
              </w:rPr>
              <w:t xml:space="preserve">charts to fill in the parts. Then let them color it. </w:t>
            </w:r>
            <w:r w:rsidRPr="00964C9B">
              <w:rPr>
                <w:rFonts w:cstheme="minorBidi"/>
                <w:sz w:val="18"/>
                <w:szCs w:val="18"/>
              </w:rPr>
              <w:t>(Each student should have their own copy, groups may work together to fill it in)</w:t>
            </w:r>
          </w:p>
          <w:p w14:paraId="064DF5B7" w14:textId="77777777" w:rsidR="004565FA" w:rsidRPr="006A267E" w:rsidRDefault="004565FA" w:rsidP="00C40E16">
            <w:pPr>
              <w:pStyle w:val="ListParagraph"/>
              <w:spacing w:after="0" w:line="240" w:lineRule="auto"/>
              <w:rPr>
                <w:b/>
                <w:sz w:val="24"/>
                <w:szCs w:val="24"/>
              </w:rPr>
            </w:pPr>
          </w:p>
        </w:tc>
        <w:tc>
          <w:tcPr>
            <w:tcW w:w="8556" w:type="dxa"/>
          </w:tcPr>
          <w:p w14:paraId="77D82D3E" w14:textId="77777777" w:rsidR="00C40E16" w:rsidRDefault="00C40E16" w:rsidP="00E1689A">
            <w:pPr>
              <w:spacing w:after="0" w:line="240" w:lineRule="auto"/>
              <w:rPr>
                <w:noProof/>
                <w:sz w:val="24"/>
                <w:szCs w:val="24"/>
              </w:rPr>
            </w:pPr>
          </w:p>
          <w:p w14:paraId="03C22476" w14:textId="77777777" w:rsidR="00294B2C" w:rsidRPr="00E1689A" w:rsidRDefault="00294B2C" w:rsidP="00E1689A">
            <w:pPr>
              <w:spacing w:after="0" w:line="240" w:lineRule="auto"/>
              <w:rPr>
                <w:noProof/>
                <w:sz w:val="24"/>
                <w:szCs w:val="24"/>
              </w:rPr>
            </w:pPr>
          </w:p>
          <w:p w14:paraId="49FD6961" w14:textId="77777777" w:rsidR="00E16CB3" w:rsidRPr="00E1689A" w:rsidRDefault="00E16CB3" w:rsidP="005B6C42">
            <w:pPr>
              <w:pStyle w:val="ListParagraph"/>
              <w:numPr>
                <w:ilvl w:val="0"/>
                <w:numId w:val="8"/>
              </w:numPr>
              <w:spacing w:after="0" w:line="240" w:lineRule="auto"/>
              <w:rPr>
                <w:rFonts w:cstheme="minorBidi"/>
                <w:noProof/>
                <w:sz w:val="24"/>
                <w:szCs w:val="24"/>
              </w:rPr>
            </w:pPr>
            <w:r w:rsidRPr="00E16CB3">
              <w:rPr>
                <w:rFonts w:cstheme="minorBidi"/>
                <w:noProof/>
                <w:sz w:val="24"/>
                <w:szCs w:val="24"/>
              </w:rPr>
              <w:t>Allow several students to answer</w:t>
            </w:r>
          </w:p>
          <w:p w14:paraId="19C09604" w14:textId="77777777" w:rsidR="004565FA" w:rsidRDefault="004565FA" w:rsidP="005B6C42">
            <w:pPr>
              <w:spacing w:after="0" w:line="240" w:lineRule="auto"/>
              <w:rPr>
                <w:noProof/>
                <w:sz w:val="24"/>
                <w:szCs w:val="24"/>
              </w:rPr>
            </w:pPr>
          </w:p>
          <w:p w14:paraId="0C47E0E3" w14:textId="77777777" w:rsidR="004565FA" w:rsidRDefault="00B66CC3" w:rsidP="005B6C42">
            <w:pPr>
              <w:spacing w:after="0" w:line="240" w:lineRule="auto"/>
              <w:rPr>
                <w:sz w:val="24"/>
                <w:szCs w:val="24"/>
              </w:rPr>
            </w:pPr>
            <w:r>
              <w:rPr>
                <w:sz w:val="24"/>
                <w:szCs w:val="24"/>
              </w:rPr>
              <w:t xml:space="preserve">                                                            Key</w:t>
            </w:r>
          </w:p>
          <w:p w14:paraId="3C8B183E" w14:textId="77777777" w:rsidR="00E1689A" w:rsidRDefault="00B66CC3" w:rsidP="00B66CC3">
            <w:pPr>
              <w:spacing w:after="0" w:line="240" w:lineRule="auto"/>
              <w:jc w:val="center"/>
              <w:rPr>
                <w:sz w:val="24"/>
                <w:szCs w:val="24"/>
              </w:rPr>
            </w:pPr>
            <w:r>
              <w:rPr>
                <w:rFonts w:cstheme="minorHAnsi"/>
                <w:b/>
                <w:noProof/>
                <w:sz w:val="24"/>
                <w:szCs w:val="24"/>
              </w:rPr>
              <w:drawing>
                <wp:inline distT="0" distB="0" distL="0" distR="0" wp14:anchorId="0F953E2B" wp14:editId="6B7EA09B">
                  <wp:extent cx="1837077" cy="2271860"/>
                  <wp:effectExtent l="0" t="0" r="0" b="0"/>
                  <wp:docPr id="27" name="Picture 27" descr="C:\Users\User\Documents\Scan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Scan001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254" cy="2277026"/>
                          </a:xfrm>
                          <a:prstGeom prst="rect">
                            <a:avLst/>
                          </a:prstGeom>
                          <a:noFill/>
                          <a:ln>
                            <a:noFill/>
                          </a:ln>
                        </pic:spPr>
                      </pic:pic>
                    </a:graphicData>
                  </a:graphic>
                </wp:inline>
              </w:drawing>
            </w:r>
          </w:p>
        </w:tc>
      </w:tr>
    </w:tbl>
    <w:p w14:paraId="5A9FEDA8" w14:textId="77777777" w:rsidR="002315BC" w:rsidRDefault="002315BC" w:rsidP="001034D9">
      <w:pPr>
        <w:spacing w:after="0" w:line="360" w:lineRule="auto"/>
        <w:rPr>
          <w:rFonts w:asciiTheme="minorHAnsi" w:hAnsiTheme="minorHAnsi" w:cstheme="minorHAnsi"/>
          <w:sz w:val="32"/>
          <w:szCs w:val="32"/>
        </w:rPr>
      </w:pPr>
    </w:p>
    <w:p w14:paraId="0F9570D1" w14:textId="77777777" w:rsidR="000354DE" w:rsidRDefault="000354DE" w:rsidP="001034D9">
      <w:pPr>
        <w:spacing w:after="0" w:line="360" w:lineRule="auto"/>
        <w:rPr>
          <w:rFonts w:asciiTheme="minorHAnsi" w:hAnsiTheme="minorHAnsi" w:cstheme="minorHAnsi"/>
          <w:sz w:val="32"/>
          <w:szCs w:val="32"/>
        </w:rPr>
      </w:pPr>
    </w:p>
    <w:p w14:paraId="7315B865" w14:textId="77777777" w:rsidR="000354DE" w:rsidRDefault="000354DE" w:rsidP="001034D9">
      <w:pPr>
        <w:spacing w:after="0" w:line="360" w:lineRule="auto"/>
        <w:rPr>
          <w:rFonts w:asciiTheme="minorHAnsi" w:hAnsiTheme="minorHAnsi" w:cstheme="minorHAnsi"/>
          <w:sz w:val="32"/>
          <w:szCs w:val="32"/>
        </w:rPr>
      </w:pPr>
    </w:p>
    <w:p w14:paraId="446D3C1E" w14:textId="6C062D1F" w:rsidR="00286F6B" w:rsidRPr="007345C0" w:rsidRDefault="007345C0" w:rsidP="001034D9">
      <w:pPr>
        <w:spacing w:after="0" w:line="360" w:lineRule="auto"/>
        <w:rPr>
          <w:rFonts w:asciiTheme="minorHAnsi" w:hAnsiTheme="minorHAnsi" w:cstheme="minorHAnsi"/>
          <w:sz w:val="32"/>
          <w:szCs w:val="32"/>
        </w:rPr>
      </w:pPr>
      <w:r w:rsidRPr="0088727F">
        <w:rPr>
          <w:rFonts w:asciiTheme="minorHAnsi" w:hAnsiTheme="minorHAnsi" w:cstheme="minorHAnsi"/>
          <w:b/>
          <w:sz w:val="32"/>
          <w:szCs w:val="32"/>
        </w:rPr>
        <w:lastRenderedPageBreak/>
        <w:t xml:space="preserve">DAY </w:t>
      </w:r>
      <w:r w:rsidR="00C86992">
        <w:rPr>
          <w:rFonts w:asciiTheme="minorHAnsi" w:hAnsiTheme="minorHAnsi" w:cstheme="minorHAnsi"/>
          <w:b/>
          <w:sz w:val="32"/>
          <w:szCs w:val="32"/>
        </w:rPr>
        <w:t>10</w:t>
      </w:r>
      <w:r w:rsidRPr="00033C09">
        <w:rPr>
          <w:rFonts w:asciiTheme="minorHAnsi" w:hAnsiTheme="minorHAnsi" w:cstheme="minorHAnsi"/>
          <w:sz w:val="32"/>
          <w:szCs w:val="32"/>
        </w:rPr>
        <w:t>:</w:t>
      </w:r>
      <w:r w:rsidR="001677B6">
        <w:rPr>
          <w:rFonts w:asciiTheme="minorHAnsi" w:hAnsiTheme="minorHAnsi" w:cstheme="minorHAnsi"/>
          <w:sz w:val="32"/>
          <w:szCs w:val="32"/>
        </w:rPr>
        <w:t xml:space="preserve"> </w:t>
      </w:r>
      <w:r w:rsidR="004A0642">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2DA82EEE" w14:textId="77777777" w:rsidR="00033C09" w:rsidRDefault="007345C0" w:rsidP="007345C0">
      <w:pPr>
        <w:autoSpaceDE w:val="0"/>
        <w:autoSpaceDN w:val="0"/>
        <w:adjustRightInd w:val="0"/>
        <w:spacing w:after="0" w:line="240" w:lineRule="auto"/>
        <w:rPr>
          <w:color w:val="000000"/>
          <w:sz w:val="24"/>
          <w:szCs w:val="24"/>
        </w:rPr>
      </w:pPr>
      <w:r w:rsidRPr="00033C09">
        <w:rPr>
          <w:b/>
          <w:color w:val="000000"/>
          <w:sz w:val="24"/>
          <w:szCs w:val="24"/>
        </w:rPr>
        <w:t>Student Writing:</w:t>
      </w:r>
      <w:r w:rsidRPr="00033C09">
        <w:rPr>
          <w:color w:val="000000"/>
          <w:sz w:val="24"/>
          <w:szCs w:val="24"/>
        </w:rPr>
        <w:t xml:space="preserve"> </w:t>
      </w:r>
    </w:p>
    <w:p w14:paraId="281D26BF" w14:textId="77777777" w:rsidR="007345C0" w:rsidRPr="00033C09" w:rsidRDefault="00C40E16" w:rsidP="007345C0">
      <w:pPr>
        <w:autoSpaceDE w:val="0"/>
        <w:autoSpaceDN w:val="0"/>
        <w:adjustRightInd w:val="0"/>
        <w:spacing w:after="0" w:line="240" w:lineRule="auto"/>
        <w:rPr>
          <w:color w:val="000000"/>
          <w:sz w:val="24"/>
          <w:szCs w:val="24"/>
        </w:rPr>
      </w:pPr>
      <w:r>
        <w:rPr>
          <w:color w:val="000000"/>
          <w:sz w:val="24"/>
          <w:szCs w:val="24"/>
        </w:rPr>
        <w:t>Each student will recreate the plant life cycle using the class charts for support.</w:t>
      </w:r>
    </w:p>
    <w:p w14:paraId="01642F67" w14:textId="77777777" w:rsidR="007345C0" w:rsidRPr="00033C09" w:rsidRDefault="007345C0" w:rsidP="00F62516">
      <w:pPr>
        <w:pStyle w:val="ListParagraph"/>
        <w:numPr>
          <w:ilvl w:val="0"/>
          <w:numId w:val="9"/>
        </w:numPr>
        <w:autoSpaceDE w:val="0"/>
        <w:autoSpaceDN w:val="0"/>
        <w:adjustRightInd w:val="0"/>
        <w:spacing w:after="0" w:line="240" w:lineRule="auto"/>
        <w:rPr>
          <w:color w:val="000000"/>
          <w:sz w:val="24"/>
          <w:szCs w:val="24"/>
        </w:rPr>
      </w:pPr>
      <w:r w:rsidRPr="00033C09">
        <w:rPr>
          <w:color w:val="000000"/>
          <w:sz w:val="24"/>
          <w:szCs w:val="24"/>
        </w:rPr>
        <w:t xml:space="preserve">Provide </w:t>
      </w:r>
      <w:r w:rsidRPr="00033C09">
        <w:rPr>
          <w:rFonts w:asciiTheme="minorHAnsi" w:hAnsiTheme="minorHAnsi" w:cs="Calibri-Bold"/>
          <w:bCs/>
          <w:sz w:val="24"/>
          <w:szCs w:val="24"/>
        </w:rPr>
        <w:t>sentence frames</w:t>
      </w:r>
      <w:r w:rsidRPr="00033C09">
        <w:rPr>
          <w:sz w:val="24"/>
          <w:szCs w:val="24"/>
        </w:rPr>
        <w:t xml:space="preserve"> </w:t>
      </w:r>
      <w:r w:rsidR="00C40E16">
        <w:rPr>
          <w:color w:val="000000"/>
          <w:sz w:val="24"/>
          <w:szCs w:val="24"/>
        </w:rPr>
        <w:t>for students</w:t>
      </w:r>
      <w:r w:rsidRPr="00033C09">
        <w:rPr>
          <w:color w:val="000000"/>
          <w:sz w:val="24"/>
          <w:szCs w:val="24"/>
        </w:rPr>
        <w:t xml:space="preserve"> who need </w:t>
      </w:r>
      <w:r w:rsidR="00C40E16">
        <w:rPr>
          <w:color w:val="000000"/>
          <w:sz w:val="24"/>
          <w:szCs w:val="24"/>
        </w:rPr>
        <w:t xml:space="preserve">support </w:t>
      </w:r>
      <w:r w:rsidRPr="00033C09">
        <w:rPr>
          <w:color w:val="000000"/>
          <w:sz w:val="24"/>
          <w:szCs w:val="24"/>
        </w:rPr>
        <w:t>writing complete sentences.</w:t>
      </w:r>
      <w:r w:rsidR="00C40E16">
        <w:rPr>
          <w:color w:val="000000"/>
          <w:sz w:val="24"/>
          <w:szCs w:val="24"/>
        </w:rPr>
        <w:t xml:space="preserve"> (see below)</w:t>
      </w:r>
    </w:p>
    <w:p w14:paraId="7B7B36DD" w14:textId="77777777" w:rsidR="00033C09" w:rsidRPr="00033C09" w:rsidRDefault="00C40E16" w:rsidP="00F62516">
      <w:pPr>
        <w:pStyle w:val="ListParagraph"/>
        <w:numPr>
          <w:ilvl w:val="0"/>
          <w:numId w:val="9"/>
        </w:numPr>
        <w:autoSpaceDE w:val="0"/>
        <w:autoSpaceDN w:val="0"/>
        <w:adjustRightInd w:val="0"/>
        <w:spacing w:after="0" w:line="240" w:lineRule="auto"/>
        <w:rPr>
          <w:color w:val="000000"/>
          <w:sz w:val="24"/>
          <w:szCs w:val="24"/>
        </w:rPr>
      </w:pPr>
      <w:r>
        <w:rPr>
          <w:color w:val="000000"/>
          <w:sz w:val="24"/>
          <w:szCs w:val="24"/>
        </w:rPr>
        <w:t>Have student draw a picture that shows what is happening in each sentence</w:t>
      </w:r>
      <w:r w:rsidR="007345C0" w:rsidRPr="00033C09">
        <w:rPr>
          <w:color w:val="000000"/>
          <w:sz w:val="24"/>
          <w:szCs w:val="24"/>
        </w:rPr>
        <w:t xml:space="preserve">. </w:t>
      </w:r>
    </w:p>
    <w:p w14:paraId="40F4C22F" w14:textId="77777777" w:rsidR="00031315" w:rsidRDefault="00033C09" w:rsidP="00F62516">
      <w:pPr>
        <w:pStyle w:val="ListParagraph"/>
        <w:numPr>
          <w:ilvl w:val="0"/>
          <w:numId w:val="9"/>
        </w:numPr>
        <w:autoSpaceDE w:val="0"/>
        <w:autoSpaceDN w:val="0"/>
        <w:adjustRightInd w:val="0"/>
        <w:spacing w:after="0" w:line="240" w:lineRule="auto"/>
        <w:rPr>
          <w:color w:val="000000"/>
          <w:sz w:val="24"/>
          <w:szCs w:val="24"/>
        </w:rPr>
      </w:pPr>
      <w:r>
        <w:rPr>
          <w:color w:val="000000"/>
          <w:sz w:val="24"/>
          <w:szCs w:val="24"/>
        </w:rPr>
        <w:t>This will be put together to create a class book.</w:t>
      </w:r>
    </w:p>
    <w:p w14:paraId="08CA5ADF" w14:textId="77777777" w:rsidR="00C40E16" w:rsidRDefault="009B1148" w:rsidP="003934B9">
      <w:pPr>
        <w:pStyle w:val="ListParagraph"/>
        <w:numPr>
          <w:ilvl w:val="0"/>
          <w:numId w:val="9"/>
        </w:numPr>
        <w:autoSpaceDE w:val="0"/>
        <w:autoSpaceDN w:val="0"/>
        <w:adjustRightInd w:val="0"/>
        <w:spacing w:after="0" w:line="240" w:lineRule="auto"/>
        <w:rPr>
          <w:color w:val="000000"/>
          <w:sz w:val="24"/>
          <w:szCs w:val="24"/>
        </w:rPr>
      </w:pPr>
      <w:r>
        <w:rPr>
          <w:color w:val="000000"/>
          <w:sz w:val="24"/>
          <w:szCs w:val="24"/>
        </w:rPr>
        <w:t>Create</w:t>
      </w:r>
      <w:r w:rsidR="0088727F">
        <w:rPr>
          <w:color w:val="000000"/>
          <w:sz w:val="24"/>
          <w:szCs w:val="24"/>
        </w:rPr>
        <w:t xml:space="preserve"> a rubric to assess student work.</w:t>
      </w:r>
      <w:r w:rsidR="00B15172">
        <w:rPr>
          <w:color w:val="000000"/>
          <w:sz w:val="24"/>
          <w:szCs w:val="24"/>
        </w:rPr>
        <w:t xml:space="preserve"> (You can use the exemplar to create your rubric)</w:t>
      </w:r>
    </w:p>
    <w:p w14:paraId="234FFCEB" w14:textId="77777777" w:rsidR="000354DE" w:rsidRPr="003934B9" w:rsidRDefault="000354DE" w:rsidP="000354DE">
      <w:pPr>
        <w:pStyle w:val="ListParagraph"/>
        <w:autoSpaceDE w:val="0"/>
        <w:autoSpaceDN w:val="0"/>
        <w:adjustRightInd w:val="0"/>
        <w:spacing w:after="0" w:line="240" w:lineRule="auto"/>
        <w:rPr>
          <w:color w:val="000000"/>
          <w:sz w:val="24"/>
          <w:szCs w:val="24"/>
        </w:rPr>
      </w:pPr>
    </w:p>
    <w:p w14:paraId="44877E81" w14:textId="3A9C774B" w:rsidR="00C40E16" w:rsidRDefault="00C40E16" w:rsidP="00AD0170">
      <w:pPr>
        <w:spacing w:after="0" w:line="360" w:lineRule="auto"/>
        <w:rPr>
          <w:rFonts w:asciiTheme="minorHAnsi" w:hAnsiTheme="minorHAnsi" w:cstheme="minorHAnsi"/>
          <w:sz w:val="32"/>
          <w:szCs w:val="32"/>
        </w:rPr>
      </w:pPr>
      <w:r w:rsidRPr="00C40E16">
        <w:rPr>
          <w:rFonts w:asciiTheme="minorHAnsi" w:hAnsiTheme="minorHAnsi" w:cstheme="minorHAnsi"/>
          <w:sz w:val="32"/>
          <w:szCs w:val="32"/>
        </w:rPr>
        <w:t>Sentence Frame for students who need support</w:t>
      </w:r>
      <w:r w:rsidR="00E1689A">
        <w:rPr>
          <w:rFonts w:asciiTheme="minorHAnsi" w:hAnsiTheme="minorHAnsi" w:cstheme="minorHAnsi"/>
          <w:sz w:val="32"/>
          <w:szCs w:val="32"/>
        </w:rPr>
        <w:t>:</w:t>
      </w:r>
    </w:p>
    <w:p w14:paraId="45E38EB1" w14:textId="00FDA6AE" w:rsidR="007E6150" w:rsidRDefault="007E6150" w:rsidP="00F927D2">
      <w:pPr>
        <w:spacing w:after="0" w:line="360" w:lineRule="auto"/>
        <w:jc w:val="center"/>
        <w:rPr>
          <w:rFonts w:asciiTheme="minorHAnsi" w:hAnsiTheme="minorHAnsi" w:cstheme="minorHAnsi"/>
          <w:sz w:val="32"/>
          <w:szCs w:val="32"/>
        </w:rPr>
      </w:pPr>
      <w:r>
        <w:rPr>
          <w:rFonts w:asciiTheme="minorHAnsi" w:hAnsiTheme="minorHAnsi" w:cstheme="minorHAnsi"/>
          <w:sz w:val="32"/>
          <w:szCs w:val="32"/>
        </w:rPr>
        <w:t>Plant Life Cycle</w:t>
      </w:r>
    </w:p>
    <w:p w14:paraId="45E5E4C2" w14:textId="77777777" w:rsidR="00C40E16" w:rsidRDefault="00C40E16" w:rsidP="00AD0170">
      <w:pPr>
        <w:spacing w:after="0" w:line="360" w:lineRule="auto"/>
        <w:rPr>
          <w:rFonts w:asciiTheme="minorHAnsi" w:hAnsiTheme="minorHAnsi" w:cstheme="minorHAnsi"/>
          <w:sz w:val="32"/>
          <w:szCs w:val="32"/>
        </w:rPr>
      </w:pPr>
    </w:p>
    <w:tbl>
      <w:tblPr>
        <w:tblStyle w:val="TableGrid"/>
        <w:tblW w:w="4868" w:type="pct"/>
        <w:tblLook w:val="04A0" w:firstRow="1" w:lastRow="0" w:firstColumn="1" w:lastColumn="0" w:noHBand="0" w:noVBand="1"/>
      </w:tblPr>
      <w:tblGrid>
        <w:gridCol w:w="2498"/>
        <w:gridCol w:w="2499"/>
        <w:gridCol w:w="2499"/>
        <w:gridCol w:w="2499"/>
        <w:gridCol w:w="2613"/>
      </w:tblGrid>
      <w:tr w:rsidR="00C40E16" w14:paraId="684AED54" w14:textId="77777777" w:rsidTr="000354DE">
        <w:trPr>
          <w:trHeight w:val="4760"/>
        </w:trPr>
        <w:tc>
          <w:tcPr>
            <w:tcW w:w="1000" w:type="pct"/>
          </w:tcPr>
          <w:p w14:paraId="1F85B2C2" w14:textId="77777777" w:rsidR="00C40E16" w:rsidRPr="000354DE" w:rsidRDefault="007E6150" w:rsidP="00AD0170">
            <w:pPr>
              <w:spacing w:after="0" w:line="360" w:lineRule="auto"/>
              <w:rPr>
                <w:rFonts w:asciiTheme="minorHAnsi" w:hAnsiTheme="minorHAnsi" w:cstheme="minorHAnsi"/>
                <w:sz w:val="26"/>
                <w:szCs w:val="26"/>
              </w:rPr>
            </w:pPr>
            <w:r w:rsidRPr="000354DE">
              <w:rPr>
                <w:rFonts w:asciiTheme="minorHAnsi" w:hAnsiTheme="minorHAnsi" w:cstheme="minorHAnsi"/>
                <w:noProof/>
                <w:sz w:val="26"/>
                <w:szCs w:val="26"/>
              </w:rPr>
              <mc:AlternateContent>
                <mc:Choice Requires="wps">
                  <w:drawing>
                    <wp:anchor distT="0" distB="0" distL="114300" distR="114300" simplePos="0" relativeHeight="251691008" behindDoc="0" locked="0" layoutInCell="1" allowOverlap="1" wp14:anchorId="73E441DB" wp14:editId="544FAC65">
                      <wp:simplePos x="0" y="0"/>
                      <wp:positionH relativeFrom="column">
                        <wp:posOffset>207010</wp:posOffset>
                      </wp:positionH>
                      <wp:positionV relativeFrom="paragraph">
                        <wp:posOffset>124460</wp:posOffset>
                      </wp:positionV>
                      <wp:extent cx="1168400" cy="433070"/>
                      <wp:effectExtent l="0" t="0" r="12700" b="24130"/>
                      <wp:wrapNone/>
                      <wp:docPr id="25" name="Rectangle 25"/>
                      <wp:cNvGraphicFramePr/>
                      <a:graphic xmlns:a="http://schemas.openxmlformats.org/drawingml/2006/main">
                        <a:graphicData uri="http://schemas.microsoft.com/office/word/2010/wordprocessingShape">
                          <wps:wsp>
                            <wps:cNvSpPr/>
                            <wps:spPr>
                              <a:xfrm>
                                <a:off x="0" y="0"/>
                                <a:ext cx="1168400" cy="4330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B4DCC2" id="Rectangle 25" o:spid="_x0000_s1026" style="position:absolute;margin-left:16.3pt;margin-top:9.8pt;width:92pt;height:3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" fillcolor="window" strokecolor="windowText" strokeweight=".25pt"/>
                  </w:pict>
                </mc:Fallback>
              </mc:AlternateContent>
            </w:r>
          </w:p>
          <w:p w14:paraId="67276C81" w14:textId="77777777" w:rsidR="00C40E16" w:rsidRPr="000354DE" w:rsidRDefault="00C40E16" w:rsidP="00AD0170">
            <w:pPr>
              <w:spacing w:after="0" w:line="360" w:lineRule="auto"/>
              <w:rPr>
                <w:rFonts w:asciiTheme="minorHAnsi" w:hAnsiTheme="minorHAnsi" w:cstheme="minorHAnsi"/>
                <w:sz w:val="26"/>
                <w:szCs w:val="26"/>
              </w:rPr>
            </w:pPr>
          </w:p>
          <w:p w14:paraId="6E7A7B42" w14:textId="77777777" w:rsidR="00C40E16" w:rsidRPr="000354DE" w:rsidRDefault="00C40E16" w:rsidP="00AD0170">
            <w:pPr>
              <w:spacing w:after="0" w:line="360" w:lineRule="auto"/>
              <w:rPr>
                <w:rFonts w:asciiTheme="minorHAnsi" w:hAnsiTheme="minorHAnsi" w:cstheme="minorHAnsi"/>
                <w:sz w:val="26"/>
                <w:szCs w:val="26"/>
              </w:rPr>
            </w:pPr>
          </w:p>
          <w:p w14:paraId="6BD7907B" w14:textId="77777777" w:rsidR="00C40E16" w:rsidRPr="000354DE" w:rsidRDefault="00C40E16" w:rsidP="00AD0170">
            <w:pPr>
              <w:spacing w:after="0" w:line="360" w:lineRule="auto"/>
              <w:rPr>
                <w:rFonts w:asciiTheme="minorHAnsi" w:hAnsiTheme="minorHAnsi" w:cstheme="minorHAnsi"/>
                <w:sz w:val="26"/>
                <w:szCs w:val="26"/>
              </w:rPr>
            </w:pPr>
          </w:p>
          <w:p w14:paraId="20479CC8" w14:textId="77777777" w:rsidR="00F927D2" w:rsidRPr="000354DE" w:rsidRDefault="00F927D2" w:rsidP="00AD0170">
            <w:pPr>
              <w:spacing w:after="0" w:line="360" w:lineRule="auto"/>
              <w:rPr>
                <w:rFonts w:asciiTheme="minorHAnsi" w:hAnsiTheme="minorHAnsi" w:cstheme="minorHAnsi"/>
                <w:sz w:val="26"/>
                <w:szCs w:val="26"/>
              </w:rPr>
            </w:pPr>
          </w:p>
          <w:p w14:paraId="7A55EFF2" w14:textId="77777777" w:rsidR="00F927D2" w:rsidRPr="000354DE" w:rsidRDefault="00F927D2" w:rsidP="00AD0170">
            <w:pPr>
              <w:spacing w:after="0" w:line="360" w:lineRule="auto"/>
              <w:rPr>
                <w:rFonts w:asciiTheme="minorHAnsi" w:hAnsiTheme="minorHAnsi" w:cstheme="minorHAnsi"/>
                <w:sz w:val="26"/>
                <w:szCs w:val="26"/>
              </w:rPr>
            </w:pPr>
          </w:p>
          <w:p w14:paraId="63512402" w14:textId="0F423773" w:rsidR="007E6150" w:rsidRPr="000354DE" w:rsidRDefault="007E6150" w:rsidP="00AD0170">
            <w:pPr>
              <w:spacing w:after="0" w:line="360" w:lineRule="auto"/>
              <w:rPr>
                <w:rFonts w:asciiTheme="minorHAnsi" w:hAnsiTheme="minorHAnsi" w:cstheme="minorHAnsi"/>
                <w:sz w:val="26"/>
                <w:szCs w:val="26"/>
              </w:rPr>
            </w:pPr>
            <w:r w:rsidRPr="000354DE">
              <w:rPr>
                <w:rFonts w:asciiTheme="minorHAnsi" w:hAnsiTheme="minorHAnsi" w:cstheme="minorHAnsi"/>
                <w:sz w:val="26"/>
                <w:szCs w:val="26"/>
              </w:rPr>
              <w:t xml:space="preserve">The ___________ </w:t>
            </w:r>
          </w:p>
          <w:p w14:paraId="3ADF40DC" w14:textId="73D36859" w:rsidR="00F927D2" w:rsidRPr="000354DE" w:rsidRDefault="007E6150" w:rsidP="00AD0170">
            <w:pPr>
              <w:spacing w:after="0" w:line="360" w:lineRule="auto"/>
              <w:rPr>
                <w:rFonts w:asciiTheme="minorHAnsi" w:hAnsiTheme="minorHAnsi" w:cstheme="minorHAnsi"/>
                <w:sz w:val="26"/>
                <w:szCs w:val="26"/>
              </w:rPr>
            </w:pPr>
            <w:r w:rsidRPr="000354DE">
              <w:rPr>
                <w:rFonts w:asciiTheme="minorHAnsi" w:hAnsiTheme="minorHAnsi" w:cstheme="minorHAnsi"/>
                <w:sz w:val="26"/>
                <w:szCs w:val="26"/>
              </w:rPr>
              <w:t>is planted in the ground. It needs water</w:t>
            </w:r>
            <w:r w:rsidR="00F927D2" w:rsidRPr="000354DE">
              <w:rPr>
                <w:rFonts w:asciiTheme="minorHAnsi" w:hAnsiTheme="minorHAnsi" w:cstheme="minorHAnsi"/>
                <w:sz w:val="26"/>
                <w:szCs w:val="26"/>
              </w:rPr>
              <w:t>.</w:t>
            </w:r>
          </w:p>
        </w:tc>
        <w:tc>
          <w:tcPr>
            <w:tcW w:w="1000" w:type="pct"/>
          </w:tcPr>
          <w:p w14:paraId="21C8137D" w14:textId="77777777" w:rsidR="007E6150" w:rsidRPr="000354DE" w:rsidRDefault="00C40E16" w:rsidP="00AD0170">
            <w:pPr>
              <w:spacing w:after="0" w:line="360" w:lineRule="auto"/>
              <w:rPr>
                <w:rFonts w:asciiTheme="minorHAnsi" w:hAnsiTheme="minorHAnsi" w:cstheme="minorHAnsi"/>
                <w:sz w:val="26"/>
                <w:szCs w:val="26"/>
              </w:rPr>
            </w:pPr>
            <w:r w:rsidRPr="000354DE">
              <w:rPr>
                <w:rFonts w:asciiTheme="minorHAnsi" w:hAnsiTheme="minorHAnsi" w:cstheme="minorHAnsi"/>
                <w:noProof/>
                <w:sz w:val="26"/>
                <w:szCs w:val="26"/>
              </w:rPr>
              <mc:AlternateContent>
                <mc:Choice Requires="wps">
                  <w:drawing>
                    <wp:anchor distT="0" distB="0" distL="114300" distR="114300" simplePos="0" relativeHeight="251676672" behindDoc="0" locked="0" layoutInCell="1" allowOverlap="1" wp14:anchorId="4936FE84" wp14:editId="5DCEF919">
                      <wp:simplePos x="0" y="0"/>
                      <wp:positionH relativeFrom="column">
                        <wp:posOffset>205209</wp:posOffset>
                      </wp:positionH>
                      <wp:positionV relativeFrom="paragraph">
                        <wp:posOffset>112375</wp:posOffset>
                      </wp:positionV>
                      <wp:extent cx="1168924" cy="433633"/>
                      <wp:effectExtent l="0" t="0" r="12700" b="24130"/>
                      <wp:wrapNone/>
                      <wp:docPr id="21" name="Rectangle 21"/>
                      <wp:cNvGraphicFramePr/>
                      <a:graphic xmlns:a="http://schemas.openxmlformats.org/drawingml/2006/main">
                        <a:graphicData uri="http://schemas.microsoft.com/office/word/2010/wordprocessingShape">
                          <wps:wsp>
                            <wps:cNvSpPr/>
                            <wps:spPr>
                              <a:xfrm>
                                <a:off x="0" y="0"/>
                                <a:ext cx="1168924" cy="433633"/>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ACE9E8B" id="Rectangle 21" o:spid="_x0000_s1026" style="position:absolute;margin-left:16.15pt;margin-top:8.85pt;width:92.05pt;height:3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" fillcolor="window" strokecolor="windowText" strokeweight=".25pt"/>
                  </w:pict>
                </mc:Fallback>
              </mc:AlternateContent>
            </w:r>
          </w:p>
          <w:p w14:paraId="13A0548A" w14:textId="77777777" w:rsidR="007E6150" w:rsidRPr="000354DE" w:rsidRDefault="007E6150" w:rsidP="007E6150">
            <w:pPr>
              <w:rPr>
                <w:rFonts w:asciiTheme="minorHAnsi" w:hAnsiTheme="minorHAnsi" w:cstheme="minorHAnsi"/>
                <w:sz w:val="26"/>
                <w:szCs w:val="26"/>
              </w:rPr>
            </w:pPr>
          </w:p>
          <w:p w14:paraId="08D7F978" w14:textId="77777777" w:rsidR="007E6150" w:rsidRPr="000354DE" w:rsidRDefault="007E6150" w:rsidP="007E6150">
            <w:pPr>
              <w:rPr>
                <w:rFonts w:asciiTheme="minorHAnsi" w:hAnsiTheme="minorHAnsi" w:cstheme="minorHAnsi"/>
                <w:sz w:val="26"/>
                <w:szCs w:val="26"/>
              </w:rPr>
            </w:pPr>
          </w:p>
          <w:p w14:paraId="608A2112" w14:textId="77777777" w:rsidR="007E6150" w:rsidRPr="000354DE" w:rsidRDefault="007E6150" w:rsidP="007E6150">
            <w:pPr>
              <w:rPr>
                <w:rFonts w:asciiTheme="minorHAnsi" w:hAnsiTheme="minorHAnsi" w:cstheme="minorHAnsi"/>
                <w:sz w:val="26"/>
                <w:szCs w:val="26"/>
              </w:rPr>
            </w:pPr>
          </w:p>
          <w:p w14:paraId="011B44CA" w14:textId="77777777" w:rsidR="00F927D2" w:rsidRPr="000354DE" w:rsidRDefault="00F927D2" w:rsidP="007E6150">
            <w:pPr>
              <w:rPr>
                <w:rFonts w:asciiTheme="minorHAnsi" w:hAnsiTheme="minorHAnsi" w:cstheme="minorHAnsi"/>
                <w:sz w:val="26"/>
                <w:szCs w:val="26"/>
              </w:rPr>
            </w:pPr>
          </w:p>
          <w:p w14:paraId="1ACC4A3E" w14:textId="77777777" w:rsidR="00F927D2" w:rsidRPr="000354DE" w:rsidRDefault="00F927D2" w:rsidP="007E6150">
            <w:pPr>
              <w:rPr>
                <w:rFonts w:asciiTheme="minorHAnsi" w:hAnsiTheme="minorHAnsi" w:cstheme="minorHAnsi"/>
                <w:sz w:val="26"/>
                <w:szCs w:val="26"/>
              </w:rPr>
            </w:pPr>
          </w:p>
          <w:p w14:paraId="30BB27D4" w14:textId="6BA7AE08" w:rsidR="007E6150" w:rsidRPr="000354DE" w:rsidRDefault="008E6845" w:rsidP="007E6150">
            <w:pPr>
              <w:rPr>
                <w:rFonts w:asciiTheme="minorHAnsi" w:hAnsiTheme="minorHAnsi" w:cstheme="minorHAnsi"/>
                <w:sz w:val="26"/>
                <w:szCs w:val="26"/>
              </w:rPr>
            </w:pPr>
            <w:r w:rsidRPr="000354DE">
              <w:rPr>
                <w:rFonts w:asciiTheme="minorHAnsi" w:hAnsiTheme="minorHAnsi" w:cstheme="minorHAnsi"/>
                <w:sz w:val="26"/>
                <w:szCs w:val="26"/>
              </w:rPr>
              <w:t>The _</w:t>
            </w:r>
            <w:r w:rsidR="007E6150" w:rsidRPr="000354DE">
              <w:rPr>
                <w:rFonts w:asciiTheme="minorHAnsi" w:hAnsiTheme="minorHAnsi" w:cstheme="minorHAnsi"/>
                <w:sz w:val="26"/>
                <w:szCs w:val="26"/>
              </w:rPr>
              <w:t>___________ grow down.</w:t>
            </w:r>
          </w:p>
        </w:tc>
        <w:tc>
          <w:tcPr>
            <w:tcW w:w="1000" w:type="pct"/>
          </w:tcPr>
          <w:p w14:paraId="16F3AC09" w14:textId="77777777" w:rsidR="007E6150" w:rsidRPr="000354DE" w:rsidRDefault="00C40E16" w:rsidP="00AD0170">
            <w:pPr>
              <w:spacing w:after="0" w:line="360" w:lineRule="auto"/>
              <w:rPr>
                <w:rFonts w:asciiTheme="minorHAnsi" w:hAnsiTheme="minorHAnsi" w:cstheme="minorHAnsi"/>
                <w:sz w:val="26"/>
                <w:szCs w:val="26"/>
              </w:rPr>
            </w:pPr>
            <w:r w:rsidRPr="000354DE">
              <w:rPr>
                <w:rFonts w:asciiTheme="minorHAnsi" w:hAnsiTheme="minorHAnsi" w:cstheme="minorHAnsi"/>
                <w:noProof/>
                <w:sz w:val="26"/>
                <w:szCs w:val="26"/>
              </w:rPr>
              <mc:AlternateContent>
                <mc:Choice Requires="wps">
                  <w:drawing>
                    <wp:anchor distT="0" distB="0" distL="114300" distR="114300" simplePos="0" relativeHeight="251680768" behindDoc="0" locked="0" layoutInCell="1" allowOverlap="1" wp14:anchorId="68372A8B" wp14:editId="40FAD210">
                      <wp:simplePos x="0" y="0"/>
                      <wp:positionH relativeFrom="column">
                        <wp:posOffset>111760</wp:posOffset>
                      </wp:positionH>
                      <wp:positionV relativeFrom="paragraph">
                        <wp:posOffset>121920</wp:posOffset>
                      </wp:positionV>
                      <wp:extent cx="1168400" cy="433070"/>
                      <wp:effectExtent l="0" t="0" r="12700" b="24130"/>
                      <wp:wrapNone/>
                      <wp:docPr id="18" name="Rectangle 18"/>
                      <wp:cNvGraphicFramePr/>
                      <a:graphic xmlns:a="http://schemas.openxmlformats.org/drawingml/2006/main">
                        <a:graphicData uri="http://schemas.microsoft.com/office/word/2010/wordprocessingShape">
                          <wps:wsp>
                            <wps:cNvSpPr/>
                            <wps:spPr>
                              <a:xfrm>
                                <a:off x="0" y="0"/>
                                <a:ext cx="1168400" cy="4330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716D5" id="Rectangle 18" o:spid="_x0000_s1026" style="position:absolute;margin-left:8.8pt;margin-top:9.6pt;width:92pt;height:34.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" fillcolor="window" strokecolor="windowText" strokeweight=".25pt"/>
                  </w:pict>
                </mc:Fallback>
              </mc:AlternateContent>
            </w:r>
          </w:p>
          <w:p w14:paraId="1D1B9BB4" w14:textId="77777777" w:rsidR="007E6150" w:rsidRPr="000354DE" w:rsidRDefault="007E6150" w:rsidP="007E6150">
            <w:pPr>
              <w:rPr>
                <w:rFonts w:asciiTheme="minorHAnsi" w:hAnsiTheme="minorHAnsi" w:cstheme="minorHAnsi"/>
                <w:sz w:val="26"/>
                <w:szCs w:val="26"/>
              </w:rPr>
            </w:pPr>
          </w:p>
          <w:p w14:paraId="47311857" w14:textId="77777777" w:rsidR="007E6150" w:rsidRPr="000354DE" w:rsidRDefault="007E6150" w:rsidP="007E6150">
            <w:pPr>
              <w:rPr>
                <w:rFonts w:asciiTheme="minorHAnsi" w:hAnsiTheme="minorHAnsi" w:cstheme="minorHAnsi"/>
                <w:sz w:val="26"/>
                <w:szCs w:val="26"/>
              </w:rPr>
            </w:pPr>
          </w:p>
          <w:p w14:paraId="417F942D" w14:textId="77777777" w:rsidR="007E6150" w:rsidRPr="000354DE" w:rsidRDefault="007E6150" w:rsidP="007E6150">
            <w:pPr>
              <w:rPr>
                <w:rFonts w:asciiTheme="minorHAnsi" w:hAnsiTheme="minorHAnsi" w:cstheme="minorHAnsi"/>
                <w:sz w:val="26"/>
                <w:szCs w:val="26"/>
              </w:rPr>
            </w:pPr>
          </w:p>
          <w:p w14:paraId="6428A3FC" w14:textId="77777777" w:rsidR="007E6150" w:rsidRPr="000354DE" w:rsidRDefault="007E6150" w:rsidP="007E6150">
            <w:pPr>
              <w:rPr>
                <w:rFonts w:asciiTheme="minorHAnsi" w:hAnsiTheme="minorHAnsi" w:cstheme="minorHAnsi"/>
                <w:sz w:val="26"/>
                <w:szCs w:val="26"/>
              </w:rPr>
            </w:pPr>
          </w:p>
          <w:p w14:paraId="0FE40490" w14:textId="77777777" w:rsidR="00F927D2" w:rsidRPr="000354DE" w:rsidRDefault="00F927D2" w:rsidP="007E6150">
            <w:pPr>
              <w:rPr>
                <w:rFonts w:asciiTheme="minorHAnsi" w:hAnsiTheme="minorHAnsi" w:cstheme="minorHAnsi"/>
                <w:sz w:val="26"/>
                <w:szCs w:val="26"/>
              </w:rPr>
            </w:pPr>
          </w:p>
          <w:p w14:paraId="36F30766" w14:textId="3F0A6638" w:rsidR="00C40E16" w:rsidRPr="000354DE" w:rsidRDefault="007E6150" w:rsidP="007E6150">
            <w:pPr>
              <w:rPr>
                <w:rFonts w:asciiTheme="minorHAnsi" w:hAnsiTheme="minorHAnsi" w:cstheme="minorHAnsi"/>
                <w:sz w:val="26"/>
                <w:szCs w:val="26"/>
              </w:rPr>
            </w:pPr>
            <w:r w:rsidRPr="000354DE">
              <w:rPr>
                <w:rFonts w:asciiTheme="minorHAnsi" w:hAnsiTheme="minorHAnsi" w:cstheme="minorHAnsi"/>
                <w:sz w:val="26"/>
                <w:szCs w:val="26"/>
              </w:rPr>
              <w:t>The _____________ grows up.</w:t>
            </w:r>
          </w:p>
        </w:tc>
        <w:tc>
          <w:tcPr>
            <w:tcW w:w="1000" w:type="pct"/>
          </w:tcPr>
          <w:p w14:paraId="246F9638" w14:textId="77777777" w:rsidR="007E6150" w:rsidRPr="000354DE" w:rsidRDefault="007E6150" w:rsidP="00AD0170">
            <w:pPr>
              <w:spacing w:after="0" w:line="360" w:lineRule="auto"/>
              <w:rPr>
                <w:rFonts w:asciiTheme="minorHAnsi" w:hAnsiTheme="minorHAnsi" w:cstheme="minorHAnsi"/>
                <w:sz w:val="26"/>
                <w:szCs w:val="26"/>
              </w:rPr>
            </w:pPr>
            <w:r w:rsidRPr="000354DE">
              <w:rPr>
                <w:rFonts w:asciiTheme="minorHAnsi" w:hAnsiTheme="minorHAnsi" w:cstheme="minorHAnsi"/>
                <w:noProof/>
                <w:sz w:val="26"/>
                <w:szCs w:val="26"/>
              </w:rPr>
              <mc:AlternateContent>
                <mc:Choice Requires="wps">
                  <w:drawing>
                    <wp:anchor distT="0" distB="0" distL="114300" distR="114300" simplePos="0" relativeHeight="251688960" behindDoc="0" locked="0" layoutInCell="1" allowOverlap="1" wp14:anchorId="5A7BB967" wp14:editId="4024F283">
                      <wp:simplePos x="0" y="0"/>
                      <wp:positionH relativeFrom="column">
                        <wp:posOffset>106045</wp:posOffset>
                      </wp:positionH>
                      <wp:positionV relativeFrom="paragraph">
                        <wp:posOffset>114935</wp:posOffset>
                      </wp:positionV>
                      <wp:extent cx="1168400" cy="433070"/>
                      <wp:effectExtent l="0" t="0" r="12700" b="24130"/>
                      <wp:wrapNone/>
                      <wp:docPr id="24" name="Rectangle 24"/>
                      <wp:cNvGraphicFramePr/>
                      <a:graphic xmlns:a="http://schemas.openxmlformats.org/drawingml/2006/main">
                        <a:graphicData uri="http://schemas.microsoft.com/office/word/2010/wordprocessingShape">
                          <wps:wsp>
                            <wps:cNvSpPr/>
                            <wps:spPr>
                              <a:xfrm>
                                <a:off x="0" y="0"/>
                                <a:ext cx="1168400" cy="4330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BE14E" id="Rectangle 24" o:spid="_x0000_s1026" style="position:absolute;margin-left:8.35pt;margin-top:9.05pt;width:92pt;height:34.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" fillcolor="window" strokecolor="windowText" strokeweight=".25pt"/>
                  </w:pict>
                </mc:Fallback>
              </mc:AlternateContent>
            </w:r>
          </w:p>
          <w:p w14:paraId="67E2A4BA" w14:textId="77777777" w:rsidR="007E6150" w:rsidRPr="000354DE" w:rsidRDefault="007E6150" w:rsidP="007E6150">
            <w:pPr>
              <w:rPr>
                <w:rFonts w:asciiTheme="minorHAnsi" w:hAnsiTheme="minorHAnsi" w:cstheme="minorHAnsi"/>
                <w:sz w:val="26"/>
                <w:szCs w:val="26"/>
              </w:rPr>
            </w:pPr>
          </w:p>
          <w:p w14:paraId="7CD67139" w14:textId="77777777" w:rsidR="007E6150" w:rsidRPr="000354DE" w:rsidRDefault="007E6150" w:rsidP="007E6150">
            <w:pPr>
              <w:rPr>
                <w:rFonts w:asciiTheme="minorHAnsi" w:hAnsiTheme="minorHAnsi" w:cstheme="minorHAnsi"/>
                <w:sz w:val="26"/>
                <w:szCs w:val="26"/>
              </w:rPr>
            </w:pPr>
          </w:p>
          <w:p w14:paraId="49C28900" w14:textId="77777777" w:rsidR="007E6150" w:rsidRPr="000354DE" w:rsidRDefault="007E6150" w:rsidP="007E6150">
            <w:pPr>
              <w:rPr>
                <w:rFonts w:asciiTheme="minorHAnsi" w:hAnsiTheme="minorHAnsi" w:cstheme="minorHAnsi"/>
                <w:sz w:val="26"/>
                <w:szCs w:val="26"/>
              </w:rPr>
            </w:pPr>
          </w:p>
          <w:p w14:paraId="470E910D" w14:textId="77777777" w:rsidR="007E6150" w:rsidRPr="000354DE" w:rsidRDefault="007E6150" w:rsidP="007E6150">
            <w:pPr>
              <w:rPr>
                <w:rFonts w:asciiTheme="minorHAnsi" w:hAnsiTheme="minorHAnsi" w:cstheme="minorHAnsi"/>
                <w:sz w:val="26"/>
                <w:szCs w:val="26"/>
              </w:rPr>
            </w:pPr>
          </w:p>
          <w:p w14:paraId="6C8321C9" w14:textId="77777777" w:rsidR="00F927D2" w:rsidRPr="000354DE" w:rsidRDefault="00F927D2" w:rsidP="007E6150">
            <w:pPr>
              <w:rPr>
                <w:rFonts w:asciiTheme="minorHAnsi" w:hAnsiTheme="minorHAnsi" w:cstheme="minorHAnsi"/>
                <w:sz w:val="26"/>
                <w:szCs w:val="26"/>
              </w:rPr>
            </w:pPr>
          </w:p>
          <w:p w14:paraId="662CCF43" w14:textId="09F73A45" w:rsidR="00C40E16" w:rsidRPr="000354DE" w:rsidRDefault="007E6150" w:rsidP="007E6150">
            <w:pPr>
              <w:rPr>
                <w:rFonts w:asciiTheme="minorHAnsi" w:hAnsiTheme="minorHAnsi" w:cstheme="minorHAnsi"/>
                <w:sz w:val="26"/>
                <w:szCs w:val="26"/>
              </w:rPr>
            </w:pPr>
            <w:r w:rsidRPr="000354DE">
              <w:rPr>
                <w:rFonts w:asciiTheme="minorHAnsi" w:hAnsiTheme="minorHAnsi" w:cstheme="minorHAnsi"/>
                <w:sz w:val="26"/>
                <w:szCs w:val="26"/>
              </w:rPr>
              <w:t>The _____________ grow next.</w:t>
            </w:r>
          </w:p>
        </w:tc>
        <w:tc>
          <w:tcPr>
            <w:tcW w:w="1000" w:type="pct"/>
          </w:tcPr>
          <w:p w14:paraId="60181ED2" w14:textId="77777777" w:rsidR="007E6150" w:rsidRPr="000354DE" w:rsidRDefault="007E6150" w:rsidP="00AD0170">
            <w:pPr>
              <w:spacing w:after="0" w:line="360" w:lineRule="auto"/>
              <w:rPr>
                <w:rFonts w:asciiTheme="minorHAnsi" w:hAnsiTheme="minorHAnsi" w:cstheme="minorHAnsi"/>
                <w:sz w:val="26"/>
                <w:szCs w:val="26"/>
              </w:rPr>
            </w:pPr>
            <w:r w:rsidRPr="000354DE">
              <w:rPr>
                <w:rFonts w:asciiTheme="minorHAnsi" w:hAnsiTheme="minorHAnsi" w:cstheme="minorHAnsi"/>
                <w:noProof/>
                <w:sz w:val="26"/>
                <w:szCs w:val="26"/>
              </w:rPr>
              <mc:AlternateContent>
                <mc:Choice Requires="wps">
                  <w:drawing>
                    <wp:anchor distT="0" distB="0" distL="114300" distR="114300" simplePos="0" relativeHeight="251686912" behindDoc="0" locked="0" layoutInCell="1" allowOverlap="1" wp14:anchorId="1361FF54" wp14:editId="6202E3C4">
                      <wp:simplePos x="0" y="0"/>
                      <wp:positionH relativeFrom="column">
                        <wp:posOffset>77470</wp:posOffset>
                      </wp:positionH>
                      <wp:positionV relativeFrom="paragraph">
                        <wp:posOffset>123190</wp:posOffset>
                      </wp:positionV>
                      <wp:extent cx="1168400" cy="433070"/>
                      <wp:effectExtent l="0" t="0" r="12700" b="24130"/>
                      <wp:wrapNone/>
                      <wp:docPr id="23" name="Rectangle 23"/>
                      <wp:cNvGraphicFramePr/>
                      <a:graphic xmlns:a="http://schemas.openxmlformats.org/drawingml/2006/main">
                        <a:graphicData uri="http://schemas.microsoft.com/office/word/2010/wordprocessingShape">
                          <wps:wsp>
                            <wps:cNvSpPr/>
                            <wps:spPr>
                              <a:xfrm>
                                <a:off x="0" y="0"/>
                                <a:ext cx="1168400" cy="43307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9586C" id="Rectangle 23" o:spid="_x0000_s1026" style="position:absolute;margin-left:6.1pt;margin-top:9.7pt;width:92pt;height:34.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" fillcolor="window" strokecolor="windowText" strokeweight=".25pt"/>
                  </w:pict>
                </mc:Fallback>
              </mc:AlternateContent>
            </w:r>
          </w:p>
          <w:p w14:paraId="18634432" w14:textId="77777777" w:rsidR="007E6150" w:rsidRPr="000354DE" w:rsidRDefault="007E6150" w:rsidP="007E6150">
            <w:pPr>
              <w:rPr>
                <w:rFonts w:asciiTheme="minorHAnsi" w:hAnsiTheme="minorHAnsi" w:cstheme="minorHAnsi"/>
                <w:sz w:val="26"/>
                <w:szCs w:val="26"/>
              </w:rPr>
            </w:pPr>
          </w:p>
          <w:p w14:paraId="333BE6D7" w14:textId="77777777" w:rsidR="007E6150" w:rsidRPr="000354DE" w:rsidRDefault="007E6150" w:rsidP="007E6150">
            <w:pPr>
              <w:rPr>
                <w:rFonts w:asciiTheme="minorHAnsi" w:hAnsiTheme="minorHAnsi" w:cstheme="minorHAnsi"/>
                <w:sz w:val="26"/>
                <w:szCs w:val="26"/>
              </w:rPr>
            </w:pPr>
          </w:p>
          <w:p w14:paraId="1C13942F" w14:textId="77777777" w:rsidR="007E6150" w:rsidRPr="000354DE" w:rsidRDefault="007E6150" w:rsidP="007E6150">
            <w:pPr>
              <w:rPr>
                <w:rFonts w:asciiTheme="minorHAnsi" w:hAnsiTheme="minorHAnsi" w:cstheme="minorHAnsi"/>
                <w:sz w:val="26"/>
                <w:szCs w:val="26"/>
              </w:rPr>
            </w:pPr>
          </w:p>
          <w:p w14:paraId="36288CE4" w14:textId="77777777" w:rsidR="007E6150" w:rsidRPr="000354DE" w:rsidRDefault="007E6150" w:rsidP="007E6150">
            <w:pPr>
              <w:rPr>
                <w:rFonts w:asciiTheme="minorHAnsi" w:hAnsiTheme="minorHAnsi" w:cstheme="minorHAnsi"/>
                <w:sz w:val="26"/>
                <w:szCs w:val="26"/>
              </w:rPr>
            </w:pPr>
          </w:p>
          <w:p w14:paraId="1B31385D" w14:textId="77777777" w:rsidR="00F927D2" w:rsidRPr="000354DE" w:rsidRDefault="00F927D2" w:rsidP="007E6150">
            <w:pPr>
              <w:rPr>
                <w:rFonts w:asciiTheme="minorHAnsi" w:hAnsiTheme="minorHAnsi" w:cstheme="minorHAnsi"/>
                <w:sz w:val="26"/>
                <w:szCs w:val="26"/>
              </w:rPr>
            </w:pPr>
          </w:p>
          <w:p w14:paraId="50B26EA1" w14:textId="01E3CCB7" w:rsidR="00C40E16" w:rsidRPr="000354DE" w:rsidRDefault="007E6150" w:rsidP="007E6150">
            <w:pPr>
              <w:rPr>
                <w:rFonts w:asciiTheme="minorHAnsi" w:hAnsiTheme="minorHAnsi" w:cstheme="minorHAnsi"/>
                <w:sz w:val="26"/>
                <w:szCs w:val="26"/>
              </w:rPr>
            </w:pPr>
            <w:r w:rsidRPr="000354DE">
              <w:rPr>
                <w:rFonts w:asciiTheme="minorHAnsi" w:hAnsiTheme="minorHAnsi" w:cstheme="minorHAnsi"/>
                <w:sz w:val="26"/>
                <w:szCs w:val="26"/>
              </w:rPr>
              <w:t>Then there is a __________________. It makes more seeds.</w:t>
            </w:r>
          </w:p>
        </w:tc>
      </w:tr>
    </w:tbl>
    <w:p w14:paraId="6CB50521" w14:textId="44062387" w:rsidR="00AD0170" w:rsidRDefault="00AD0170" w:rsidP="00AD0170">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Vocabulary</w:t>
      </w:r>
    </w:p>
    <w:tbl>
      <w:tblPr>
        <w:tblStyle w:val="TableGrid2"/>
        <w:tblW w:w="0" w:type="auto"/>
        <w:tblLook w:val="04A0" w:firstRow="1" w:lastRow="0" w:firstColumn="1" w:lastColumn="0" w:noHBand="0" w:noVBand="1"/>
      </w:tblPr>
      <w:tblGrid>
        <w:gridCol w:w="6228"/>
        <w:gridCol w:w="6210"/>
      </w:tblGrid>
      <w:tr w:rsidR="000C1F21" w:rsidRPr="000C1F21" w14:paraId="3260CB52" w14:textId="77777777" w:rsidTr="000C1F21">
        <w:trPr>
          <w:trHeight w:val="377"/>
        </w:trPr>
        <w:tc>
          <w:tcPr>
            <w:tcW w:w="6228" w:type="dxa"/>
          </w:tcPr>
          <w:p w14:paraId="7792A883"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5057AE96"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4ED19A37" w14:textId="3962B77B"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F927D2">
              <w:rPr>
                <w:sz w:val="20"/>
              </w:rPr>
              <w:t>students.</w:t>
            </w:r>
            <w:r w:rsidRPr="000C1F21">
              <w:rPr>
                <w:sz w:val="20"/>
              </w:rPr>
              <w:t>)</w:t>
            </w:r>
            <w:r w:rsidRPr="000C1F21">
              <w:rPr>
                <w:color w:val="1F497D"/>
              </w:rPr>
              <w:t xml:space="preserve"> </w:t>
            </w:r>
          </w:p>
        </w:tc>
        <w:tc>
          <w:tcPr>
            <w:tcW w:w="6210" w:type="dxa"/>
          </w:tcPr>
          <w:p w14:paraId="5A161522"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1C359B6F"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4F98C23F"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37B86E8B" w14:textId="77777777" w:rsidTr="00D96F8F">
        <w:trPr>
          <w:cantSplit/>
          <w:trHeight w:val="1907"/>
        </w:trPr>
        <w:tc>
          <w:tcPr>
            <w:tcW w:w="6228" w:type="dxa"/>
          </w:tcPr>
          <w:p w14:paraId="4664D9DD" w14:textId="77777777" w:rsidR="00294B2C" w:rsidRDefault="009528FE" w:rsidP="000C1F21">
            <w:pPr>
              <w:spacing w:after="0" w:line="240" w:lineRule="auto"/>
            </w:pPr>
            <w:r>
              <w:t>Page 1</w:t>
            </w:r>
            <w:r w:rsidR="00294B2C">
              <w:t>:</w:t>
            </w:r>
          </w:p>
          <w:p w14:paraId="2606BB4B" w14:textId="77777777" w:rsidR="007F0321" w:rsidRDefault="007F0321" w:rsidP="000C1F21">
            <w:pPr>
              <w:spacing w:after="0" w:line="240" w:lineRule="auto"/>
            </w:pPr>
            <w:r w:rsidRPr="00872E8D">
              <w:rPr>
                <w:b/>
              </w:rPr>
              <w:t>Plant</w:t>
            </w:r>
            <w:r>
              <w:t>-</w:t>
            </w:r>
            <w:r w:rsidR="00031315">
              <w:t>living things that grow in ground or water</w:t>
            </w:r>
          </w:p>
          <w:p w14:paraId="6B4BF513" w14:textId="77777777" w:rsidR="00C95E09" w:rsidRDefault="007F0321" w:rsidP="000C1F21">
            <w:pPr>
              <w:spacing w:after="0" w:line="240" w:lineRule="auto"/>
            </w:pPr>
            <w:r w:rsidRPr="00872E8D">
              <w:rPr>
                <w:b/>
              </w:rPr>
              <w:t>Seed</w:t>
            </w:r>
            <w:r w:rsidR="00031315" w:rsidRPr="00872E8D">
              <w:rPr>
                <w:b/>
              </w:rPr>
              <w:t>(s</w:t>
            </w:r>
            <w:r w:rsidR="00031315">
              <w:t>)-small, protected parts of a plant that a</w:t>
            </w:r>
            <w:r w:rsidR="00C95E09">
              <w:t>re able to grow into a new plant</w:t>
            </w:r>
          </w:p>
          <w:p w14:paraId="5C05C905" w14:textId="77777777" w:rsidR="00294B2C" w:rsidRDefault="00294B2C" w:rsidP="000C1F21">
            <w:pPr>
              <w:spacing w:after="0" w:line="240" w:lineRule="auto"/>
            </w:pPr>
            <w:r>
              <w:t>Page 5:</w:t>
            </w:r>
          </w:p>
          <w:p w14:paraId="64FDAD0A" w14:textId="77777777" w:rsidR="00294B2C" w:rsidRDefault="0042031C" w:rsidP="000C1F21">
            <w:pPr>
              <w:spacing w:after="0" w:line="240" w:lineRule="auto"/>
            </w:pPr>
            <w:r w:rsidRPr="00872E8D">
              <w:rPr>
                <w:b/>
              </w:rPr>
              <w:t>Flower</w:t>
            </w:r>
            <w:r>
              <w:t>-part of the plant where the seeds are</w:t>
            </w:r>
          </w:p>
          <w:p w14:paraId="72E44BDF" w14:textId="77777777" w:rsidR="00294B2C" w:rsidRDefault="00294B2C" w:rsidP="000C1F21">
            <w:pPr>
              <w:spacing w:after="0" w:line="240" w:lineRule="auto"/>
            </w:pPr>
            <w:r>
              <w:rPr>
                <w:b/>
              </w:rPr>
              <w:t>Petal-</w:t>
            </w:r>
            <w:r>
              <w:t>the colorful part of the flower</w:t>
            </w:r>
          </w:p>
          <w:p w14:paraId="3B3F91CA" w14:textId="77777777" w:rsidR="00294B2C" w:rsidRDefault="00294B2C" w:rsidP="000C1F21">
            <w:pPr>
              <w:spacing w:after="0" w:line="240" w:lineRule="auto"/>
            </w:pPr>
            <w:r w:rsidRPr="00294B2C">
              <w:t>Page 6</w:t>
            </w:r>
            <w:r>
              <w:rPr>
                <w:b/>
              </w:rPr>
              <w:t>:</w:t>
            </w:r>
            <w:r>
              <w:t xml:space="preserve">      </w:t>
            </w:r>
          </w:p>
          <w:p w14:paraId="10C8BBE4" w14:textId="77777777" w:rsidR="00357D9F" w:rsidRDefault="00294B2C" w:rsidP="000C1F21">
            <w:pPr>
              <w:spacing w:after="0" w:line="240" w:lineRule="auto"/>
            </w:pPr>
            <w:r>
              <w:rPr>
                <w:b/>
              </w:rPr>
              <w:t xml:space="preserve">Pollination- </w:t>
            </w:r>
            <w:r>
              <w:t xml:space="preserve">pollen moves from the stamen of one flower to the </w:t>
            </w:r>
            <w:r w:rsidR="00357D9F">
              <w:t>stigma of another flower like itself.</w:t>
            </w:r>
            <w:r>
              <w:t xml:space="preserve">   </w:t>
            </w:r>
          </w:p>
          <w:p w14:paraId="7FDCD491" w14:textId="77777777" w:rsidR="00357D9F" w:rsidRDefault="00357D9F" w:rsidP="000C1F21">
            <w:pPr>
              <w:spacing w:after="0" w:line="240" w:lineRule="auto"/>
            </w:pPr>
            <w:r>
              <w:t>Page 12:</w:t>
            </w:r>
          </w:p>
          <w:p w14:paraId="55D3CE76" w14:textId="77777777" w:rsidR="00357D9F" w:rsidRDefault="00357D9F" w:rsidP="000C1F21">
            <w:pPr>
              <w:spacing w:after="0" w:line="240" w:lineRule="auto"/>
            </w:pPr>
            <w:r>
              <w:rPr>
                <w:b/>
              </w:rPr>
              <w:t xml:space="preserve">Ripen – </w:t>
            </w:r>
            <w:r>
              <w:t>a fruit or pod reaches full growth</w:t>
            </w:r>
          </w:p>
          <w:p w14:paraId="39A47496" w14:textId="77777777" w:rsidR="00357D9F" w:rsidRDefault="00357D9F" w:rsidP="000C1F21">
            <w:pPr>
              <w:spacing w:after="0" w:line="240" w:lineRule="auto"/>
            </w:pPr>
            <w:r>
              <w:t>Page 16:</w:t>
            </w:r>
          </w:p>
          <w:p w14:paraId="751971A9" w14:textId="77777777" w:rsidR="00294B2C" w:rsidRPr="00294B2C" w:rsidRDefault="00357D9F" w:rsidP="000C1F21">
            <w:pPr>
              <w:spacing w:after="0" w:line="240" w:lineRule="auto"/>
            </w:pPr>
            <w:r>
              <w:rPr>
                <w:b/>
              </w:rPr>
              <w:t xml:space="preserve">Scatter </w:t>
            </w:r>
            <w:r w:rsidRPr="00357D9F">
              <w:rPr>
                <w:b/>
              </w:rPr>
              <w:t xml:space="preserve">- </w:t>
            </w:r>
            <w:r w:rsidR="00294B2C" w:rsidRPr="00357D9F">
              <w:t xml:space="preserve"> </w:t>
            </w:r>
            <w:r w:rsidRPr="00357D9F">
              <w:rPr>
                <w:rFonts w:cs="Arial"/>
                <w:color w:val="000000"/>
                <w:shd w:val="clear" w:color="auto" w:fill="F1F1F1"/>
              </w:rPr>
              <w:t>to separate and go in different directions</w:t>
            </w:r>
            <w:r w:rsidR="00294B2C">
              <w:t xml:space="preserve">    </w:t>
            </w:r>
          </w:p>
          <w:p w14:paraId="6C2A520F" w14:textId="77777777" w:rsidR="00357D9F" w:rsidRDefault="00357D9F" w:rsidP="00357D9F">
            <w:pPr>
              <w:spacing w:after="0" w:line="240" w:lineRule="auto"/>
            </w:pPr>
            <w:r>
              <w:t>Page 23;</w:t>
            </w:r>
          </w:p>
          <w:p w14:paraId="2E9AF86B" w14:textId="77777777" w:rsidR="00357D9F" w:rsidRDefault="00357D9F" w:rsidP="00357D9F">
            <w:pPr>
              <w:spacing w:after="0" w:line="240" w:lineRule="auto"/>
            </w:pPr>
            <w:r w:rsidRPr="00872E8D">
              <w:rPr>
                <w:b/>
              </w:rPr>
              <w:t>Leaves</w:t>
            </w:r>
            <w:r>
              <w:t>-parts of the plant that make food for the plant</w:t>
            </w:r>
          </w:p>
          <w:p w14:paraId="0A38FB2A" w14:textId="77777777" w:rsidR="007F0321" w:rsidRPr="000C1F21" w:rsidRDefault="007F0321" w:rsidP="00357D9F">
            <w:pPr>
              <w:spacing w:after="0" w:line="240" w:lineRule="auto"/>
            </w:pPr>
          </w:p>
        </w:tc>
        <w:tc>
          <w:tcPr>
            <w:tcW w:w="6210" w:type="dxa"/>
          </w:tcPr>
          <w:p w14:paraId="47082903" w14:textId="77777777" w:rsidR="000C1F21" w:rsidRPr="000C1F21" w:rsidRDefault="000C1F21" w:rsidP="000C1F21">
            <w:pPr>
              <w:spacing w:after="0" w:line="240" w:lineRule="auto"/>
            </w:pPr>
          </w:p>
          <w:p w14:paraId="1F1A3F1E" w14:textId="77777777" w:rsidR="00357D9F" w:rsidRDefault="00357D9F" w:rsidP="000C1F21">
            <w:pPr>
              <w:spacing w:after="0" w:line="240" w:lineRule="auto"/>
            </w:pPr>
            <w:r>
              <w:t>Page 20:</w:t>
            </w:r>
          </w:p>
          <w:p w14:paraId="4CF4325F" w14:textId="77777777" w:rsidR="000C1F21" w:rsidRDefault="00031315" w:rsidP="000C1F21">
            <w:pPr>
              <w:spacing w:after="0" w:line="240" w:lineRule="auto"/>
            </w:pPr>
            <w:r w:rsidRPr="00872E8D">
              <w:rPr>
                <w:b/>
              </w:rPr>
              <w:t>Seed Coat</w:t>
            </w:r>
            <w:r>
              <w:t>-outside coat that protects the seed</w:t>
            </w:r>
          </w:p>
          <w:p w14:paraId="4F3D437F" w14:textId="77777777" w:rsidR="00357D9F" w:rsidRDefault="00357D9F" w:rsidP="00357D9F">
            <w:pPr>
              <w:spacing w:after="0" w:line="240" w:lineRule="auto"/>
            </w:pPr>
            <w:r>
              <w:t>Page 21:</w:t>
            </w:r>
          </w:p>
          <w:p w14:paraId="7C5348EF" w14:textId="77777777" w:rsidR="00357D9F" w:rsidRDefault="00357D9F" w:rsidP="00357D9F">
            <w:pPr>
              <w:spacing w:after="0" w:line="240" w:lineRule="auto"/>
            </w:pPr>
            <w:r w:rsidRPr="00872E8D">
              <w:rPr>
                <w:b/>
              </w:rPr>
              <w:t>Soil</w:t>
            </w:r>
            <w:r>
              <w:t>-top layer of dirt where seeds or plants are planted</w:t>
            </w:r>
          </w:p>
          <w:p w14:paraId="2221E4F3" w14:textId="77777777" w:rsidR="00357D9F" w:rsidRDefault="00357D9F" w:rsidP="000C1F21">
            <w:pPr>
              <w:spacing w:after="0" w:line="240" w:lineRule="auto"/>
            </w:pPr>
            <w:r>
              <w:t>Page 22:</w:t>
            </w:r>
          </w:p>
          <w:p w14:paraId="0958F5F4" w14:textId="77777777" w:rsidR="00357D9F" w:rsidRDefault="00357D9F" w:rsidP="000C1F21">
            <w:pPr>
              <w:spacing w:after="0" w:line="240" w:lineRule="auto"/>
            </w:pPr>
            <w:r w:rsidRPr="00872E8D">
              <w:rPr>
                <w:b/>
              </w:rPr>
              <w:t>Root</w:t>
            </w:r>
            <w:r>
              <w:t xml:space="preserve"> –parts of the plant that keep it in the ground and take up food and water</w:t>
            </w:r>
          </w:p>
          <w:p w14:paraId="34E0438B" w14:textId="77777777" w:rsidR="00031315" w:rsidRDefault="00031315" w:rsidP="000C1F21">
            <w:pPr>
              <w:spacing w:after="0" w:line="240" w:lineRule="auto"/>
            </w:pPr>
            <w:r w:rsidRPr="00872E8D">
              <w:rPr>
                <w:b/>
              </w:rPr>
              <w:t>Germination</w:t>
            </w:r>
            <w:r>
              <w:t>-to start to grow</w:t>
            </w:r>
          </w:p>
          <w:p w14:paraId="1A8C044A" w14:textId="77777777" w:rsidR="00031315" w:rsidRDefault="00031315" w:rsidP="000C1F21">
            <w:pPr>
              <w:spacing w:after="0" w:line="240" w:lineRule="auto"/>
            </w:pPr>
            <w:r w:rsidRPr="00872E8D">
              <w:rPr>
                <w:b/>
              </w:rPr>
              <w:t>Minerals</w:t>
            </w:r>
            <w:r>
              <w:t>-</w:t>
            </w:r>
            <w:r w:rsidR="009528FE">
              <w:t>nutrients that are in the soil</w:t>
            </w:r>
          </w:p>
          <w:p w14:paraId="088D47BA" w14:textId="77777777" w:rsidR="00357D9F" w:rsidRDefault="00B86B5C" w:rsidP="000C1F21">
            <w:pPr>
              <w:spacing w:after="0" w:line="240" w:lineRule="auto"/>
              <w:rPr>
                <w:b/>
              </w:rPr>
            </w:pPr>
            <w:r>
              <w:t>Page 23</w:t>
            </w:r>
            <w:r w:rsidR="00357D9F">
              <w:rPr>
                <w:b/>
              </w:rPr>
              <w:t>:</w:t>
            </w:r>
          </w:p>
          <w:p w14:paraId="2F0570EE" w14:textId="77777777" w:rsidR="00031315" w:rsidRDefault="00031315" w:rsidP="000C1F21">
            <w:pPr>
              <w:spacing w:after="0" w:line="240" w:lineRule="auto"/>
            </w:pPr>
            <w:r w:rsidRPr="00872E8D">
              <w:rPr>
                <w:b/>
              </w:rPr>
              <w:t>Shoot</w:t>
            </w:r>
            <w:r>
              <w:t>-a sprout that is not three feet high</w:t>
            </w:r>
          </w:p>
          <w:p w14:paraId="7ECA2370" w14:textId="77777777" w:rsidR="00357D9F" w:rsidRDefault="00357D9F" w:rsidP="000C1F21">
            <w:pPr>
              <w:spacing w:after="0" w:line="240" w:lineRule="auto"/>
            </w:pPr>
            <w:r>
              <w:t>Page 24:</w:t>
            </w:r>
          </w:p>
          <w:p w14:paraId="2BBE7CBF" w14:textId="77777777" w:rsidR="00287A55" w:rsidRDefault="00287A55" w:rsidP="000C1F21">
            <w:pPr>
              <w:spacing w:after="0" w:line="240" w:lineRule="auto"/>
            </w:pPr>
            <w:r>
              <w:rPr>
                <w:b/>
              </w:rPr>
              <w:t>Stem –</w:t>
            </w:r>
            <w:r w:rsidRPr="00C95E09">
              <w:t>a plant part that supports the leaves and flowers</w:t>
            </w:r>
          </w:p>
          <w:p w14:paraId="45C46502" w14:textId="77777777" w:rsidR="00357D9F" w:rsidRDefault="00357D9F" w:rsidP="000C1F21">
            <w:pPr>
              <w:spacing w:after="0" w:line="240" w:lineRule="auto"/>
            </w:pPr>
            <w:r>
              <w:t>Page 25:</w:t>
            </w:r>
          </w:p>
          <w:p w14:paraId="1A63CB5B" w14:textId="77777777" w:rsidR="00031315" w:rsidRPr="000C1F21" w:rsidRDefault="00031315" w:rsidP="000C1F21">
            <w:pPr>
              <w:spacing w:after="0" w:line="240" w:lineRule="auto"/>
            </w:pPr>
            <w:r w:rsidRPr="00872E8D">
              <w:rPr>
                <w:b/>
              </w:rPr>
              <w:t>Buds-</w:t>
            </w:r>
            <w:r w:rsidR="00CC219F">
              <w:t>are un</w:t>
            </w:r>
            <w:r w:rsidR="009528FE">
              <w:t>open</w:t>
            </w:r>
            <w:r w:rsidR="00CC219F">
              <w:t>ed</w:t>
            </w:r>
            <w:r w:rsidR="009528FE">
              <w:t xml:space="preserve"> flowers</w:t>
            </w:r>
          </w:p>
          <w:p w14:paraId="017D1C6F" w14:textId="77777777" w:rsidR="000C1F21" w:rsidRPr="000C1F21" w:rsidRDefault="000C1F21" w:rsidP="00357D9F">
            <w:pPr>
              <w:spacing w:after="0" w:line="240" w:lineRule="auto"/>
            </w:pPr>
          </w:p>
        </w:tc>
      </w:tr>
    </w:tbl>
    <w:p w14:paraId="3975A862" w14:textId="77777777" w:rsidR="00E1308F" w:rsidRDefault="00E1308F" w:rsidP="00CA07EF">
      <w:pPr>
        <w:spacing w:after="0" w:line="360" w:lineRule="auto"/>
        <w:rPr>
          <w:rFonts w:asciiTheme="minorHAnsi" w:hAnsiTheme="minorHAnsi" w:cstheme="minorHAnsi"/>
          <w:sz w:val="32"/>
          <w:szCs w:val="32"/>
          <w:u w:val="single"/>
        </w:rPr>
      </w:pPr>
    </w:p>
    <w:p w14:paraId="67E56841" w14:textId="77777777" w:rsidR="00F927D2" w:rsidRDefault="00F927D2" w:rsidP="00F927D2">
      <w:pPr>
        <w:spacing w:after="0" w:line="360" w:lineRule="auto"/>
        <w:rPr>
          <w:sz w:val="32"/>
          <w:szCs w:val="32"/>
          <w:u w:val="single"/>
        </w:rPr>
      </w:pPr>
      <w:bookmarkStart w:id="2" w:name="_Hlk509078122"/>
      <w:r>
        <w:rPr>
          <w:sz w:val="32"/>
          <w:szCs w:val="32"/>
          <w:u w:val="single"/>
        </w:rPr>
        <w:t>Extension learning activities for this book and other useful resources</w:t>
      </w:r>
    </w:p>
    <w:bookmarkEnd w:id="2"/>
    <w:p w14:paraId="5C4234B4" w14:textId="77777777" w:rsidR="00070277" w:rsidRPr="00F927D2" w:rsidRDefault="003D470C" w:rsidP="00F927D2">
      <w:pPr>
        <w:autoSpaceDE w:val="0"/>
        <w:autoSpaceDN w:val="0"/>
        <w:adjustRightInd w:val="0"/>
        <w:spacing w:after="0" w:line="240" w:lineRule="auto"/>
        <w:rPr>
          <w:i/>
          <w:color w:val="000000"/>
        </w:rPr>
      </w:pPr>
      <w:r w:rsidRPr="00F927D2">
        <w:rPr>
          <w:i/>
          <w:color w:val="000000"/>
        </w:rPr>
        <w:t xml:space="preserve">A “From Seed </w:t>
      </w:r>
      <w:r w:rsidR="00770A02" w:rsidRPr="00F927D2">
        <w:rPr>
          <w:i/>
          <w:color w:val="000000"/>
        </w:rPr>
        <w:t>to</w:t>
      </w:r>
      <w:r w:rsidRPr="00F927D2">
        <w:rPr>
          <w:i/>
          <w:color w:val="000000"/>
        </w:rPr>
        <w:t xml:space="preserve"> Plant” Project </w:t>
      </w:r>
      <w:r w:rsidR="00F83578" w:rsidRPr="00F927D2">
        <w:rPr>
          <w:i/>
          <w:color w:val="000000"/>
        </w:rPr>
        <w:t xml:space="preserve"> </w:t>
      </w:r>
      <w:r w:rsidRPr="00F927D2">
        <w:rPr>
          <w:i/>
          <w:color w:val="000000"/>
        </w:rPr>
        <w:t xml:space="preserve"> pages 28-29.</w:t>
      </w:r>
    </w:p>
    <w:p w14:paraId="72ECD57F" w14:textId="55AABFE8" w:rsidR="00E07DD0" w:rsidRPr="00357D9F" w:rsidRDefault="00F83578" w:rsidP="00F927D2">
      <w:pPr>
        <w:spacing w:after="0" w:line="240" w:lineRule="auto"/>
        <w:rPr>
          <w:rFonts w:asciiTheme="minorHAnsi" w:hAnsiTheme="minorHAnsi" w:cstheme="minorHAnsi"/>
          <w:sz w:val="24"/>
          <w:szCs w:val="24"/>
        </w:rPr>
      </w:pPr>
      <w:r>
        <w:rPr>
          <w:rFonts w:asciiTheme="minorHAnsi" w:hAnsiTheme="minorHAnsi" w:cstheme="minorHAnsi"/>
          <w:sz w:val="24"/>
          <w:szCs w:val="24"/>
        </w:rPr>
        <w:t>Students will plant a bean seed and observe it as it grows.</w:t>
      </w:r>
      <w:r w:rsidR="00E07DD0">
        <w:rPr>
          <w:rFonts w:asciiTheme="minorHAnsi" w:hAnsiTheme="minorHAnsi" w:cstheme="minorHAnsi"/>
          <w:sz w:val="24"/>
          <w:szCs w:val="24"/>
        </w:rPr>
        <w:t xml:space="preserve"> </w:t>
      </w:r>
      <w:r w:rsidR="00DB6863">
        <w:rPr>
          <w:rFonts w:asciiTheme="minorHAnsi" w:hAnsiTheme="minorHAnsi" w:cstheme="minorHAnsi"/>
          <w:sz w:val="24"/>
          <w:szCs w:val="24"/>
        </w:rPr>
        <w:t>Provide and word bank for students with vocabulary from the text. Students</w:t>
      </w:r>
      <w:r w:rsidR="00E07DD0">
        <w:rPr>
          <w:rFonts w:asciiTheme="minorHAnsi" w:hAnsiTheme="minorHAnsi" w:cstheme="minorHAnsi"/>
          <w:sz w:val="24"/>
          <w:szCs w:val="24"/>
        </w:rPr>
        <w:t xml:space="preserve"> draw </w:t>
      </w:r>
      <w:r w:rsidR="00DB6863">
        <w:rPr>
          <w:rFonts w:asciiTheme="minorHAnsi" w:hAnsiTheme="minorHAnsi" w:cstheme="minorHAnsi"/>
          <w:sz w:val="24"/>
          <w:szCs w:val="24"/>
        </w:rPr>
        <w:t xml:space="preserve">and label </w:t>
      </w:r>
      <w:r w:rsidR="00E07DD0">
        <w:rPr>
          <w:rFonts w:asciiTheme="minorHAnsi" w:hAnsiTheme="minorHAnsi" w:cstheme="minorHAnsi"/>
          <w:sz w:val="24"/>
          <w:szCs w:val="24"/>
        </w:rPr>
        <w:t>pictures daily in a journ</w:t>
      </w:r>
      <w:r w:rsidR="002E55A3">
        <w:rPr>
          <w:rFonts w:asciiTheme="minorHAnsi" w:hAnsiTheme="minorHAnsi" w:cstheme="minorHAnsi"/>
          <w:sz w:val="24"/>
          <w:szCs w:val="24"/>
        </w:rPr>
        <w:t>al to record their observation</w:t>
      </w:r>
      <w:r w:rsidR="00DB6863">
        <w:rPr>
          <w:rFonts w:asciiTheme="minorHAnsi" w:hAnsiTheme="minorHAnsi" w:cstheme="minorHAnsi"/>
          <w:sz w:val="24"/>
          <w:szCs w:val="24"/>
        </w:rPr>
        <w:t xml:space="preserve">s and apply their vocabulary. Encourage students to share their observations and compare them to plants they see outside. </w:t>
      </w:r>
      <w:r w:rsidR="00DB6863" w:rsidRPr="00FC1E5A">
        <w:rPr>
          <w:i/>
          <w:sz w:val="24"/>
        </w:rPr>
        <w:t>Note: This is particularly supportive of English Language Learners.</w:t>
      </w:r>
    </w:p>
    <w:p w14:paraId="0208396B" w14:textId="77777777" w:rsidR="003934B9" w:rsidRDefault="003934B9" w:rsidP="00CA07EF">
      <w:pPr>
        <w:spacing w:after="0" w:line="360" w:lineRule="auto"/>
        <w:rPr>
          <w:rFonts w:asciiTheme="minorHAnsi" w:hAnsiTheme="minorHAnsi" w:cstheme="minorHAnsi"/>
          <w:sz w:val="24"/>
          <w:szCs w:val="24"/>
        </w:rPr>
      </w:pPr>
    </w:p>
    <w:p w14:paraId="77E9DD94" w14:textId="55335B66" w:rsidR="005825A3" w:rsidRPr="004E3662" w:rsidRDefault="005825A3" w:rsidP="00F927D2">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61E67B89" w14:textId="77777777" w:rsidR="005825A3" w:rsidRPr="004E3662" w:rsidRDefault="005825A3" w:rsidP="00F62516">
      <w:pPr>
        <w:pStyle w:val="ListParagraph"/>
        <w:numPr>
          <w:ilvl w:val="0"/>
          <w:numId w:val="2"/>
        </w:numPr>
        <w:spacing w:after="0" w:line="240" w:lineRule="auto"/>
        <w:rPr>
          <w:b/>
          <w:sz w:val="24"/>
          <w:szCs w:val="24"/>
        </w:rPr>
      </w:pPr>
      <w:r w:rsidRPr="004E3662">
        <w:rPr>
          <w:b/>
          <w:sz w:val="24"/>
          <w:szCs w:val="24"/>
        </w:rPr>
        <w:t>Quantitative Measure</w:t>
      </w:r>
    </w:p>
    <w:p w14:paraId="621E31E0"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2"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3B6C48EC" w14:textId="77777777" w:rsidR="005825A3" w:rsidRPr="004E3662" w:rsidRDefault="005825A3" w:rsidP="005825A3">
      <w:pPr>
        <w:pStyle w:val="ListParagraph"/>
        <w:spacing w:after="0" w:line="240" w:lineRule="auto"/>
        <w:rPr>
          <w:b/>
          <w:sz w:val="24"/>
          <w:szCs w:val="24"/>
        </w:rPr>
      </w:pPr>
    </w:p>
    <w:p w14:paraId="44366AD0"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0915DF4C" wp14:editId="27242E64">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056F7692" w14:textId="77777777" w:rsidR="00730230" w:rsidRPr="007D3083" w:rsidRDefault="00730230"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024688D" w14:textId="77777777" w:rsidR="00730230" w:rsidRPr="007D3083" w:rsidRDefault="00730230"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FCBB4D4" w14:textId="77777777" w:rsidR="00730230" w:rsidRPr="007D3083" w:rsidRDefault="00730230" w:rsidP="005825A3">
                            <w:pPr>
                              <w:spacing w:after="0" w:line="240" w:lineRule="auto"/>
                              <w:ind w:firstLine="720"/>
                              <w:rPr>
                                <w:sz w:val="20"/>
                                <w:szCs w:val="20"/>
                              </w:rPr>
                            </w:pPr>
                            <w:r w:rsidRPr="007D3083">
                              <w:rPr>
                                <w:sz w:val="20"/>
                                <w:szCs w:val="20"/>
                              </w:rPr>
                              <w:t>4-5 band</w:t>
                            </w:r>
                            <w:r w:rsidRPr="007D3083">
                              <w:rPr>
                                <w:sz w:val="20"/>
                                <w:szCs w:val="20"/>
                              </w:rPr>
                              <w:tab/>
                              <w:t>740-1010L</w:t>
                            </w:r>
                          </w:p>
                          <w:p w14:paraId="34E4E70F" w14:textId="77777777" w:rsidR="00730230" w:rsidRDefault="00730230"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15DF4C"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056F7692" w14:textId="77777777" w:rsidR="00730230" w:rsidRPr="007D3083" w:rsidRDefault="00730230"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024688D" w14:textId="77777777" w:rsidR="00730230" w:rsidRPr="007D3083" w:rsidRDefault="00730230"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2FCBB4D4" w14:textId="77777777" w:rsidR="00730230" w:rsidRPr="007D3083" w:rsidRDefault="00730230" w:rsidP="005825A3">
                      <w:pPr>
                        <w:spacing w:after="0" w:line="240" w:lineRule="auto"/>
                        <w:ind w:firstLine="720"/>
                        <w:rPr>
                          <w:sz w:val="20"/>
                          <w:szCs w:val="20"/>
                        </w:rPr>
                      </w:pPr>
                      <w:r w:rsidRPr="007D3083">
                        <w:rPr>
                          <w:sz w:val="20"/>
                          <w:szCs w:val="20"/>
                        </w:rPr>
                        <w:t>4-5 band</w:t>
                      </w:r>
                      <w:r w:rsidRPr="007D3083">
                        <w:rPr>
                          <w:sz w:val="20"/>
                          <w:szCs w:val="20"/>
                        </w:rPr>
                        <w:tab/>
                        <w:t>740-1010L</w:t>
                      </w:r>
                    </w:p>
                    <w:p w14:paraId="34E4E70F" w14:textId="77777777" w:rsidR="00730230" w:rsidRDefault="00730230"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32148C9E" wp14:editId="59635E84">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09190464" w14:textId="77777777" w:rsidR="00730230" w:rsidRDefault="00730230" w:rsidP="005825A3"/>
                          <w:p w14:paraId="1FCA26A7" w14:textId="77777777" w:rsidR="00730230" w:rsidRDefault="00730230" w:rsidP="005825A3">
                            <w:pPr>
                              <w:jc w:val="center"/>
                            </w:pPr>
                            <w:r>
                              <w:t>__660__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2148C9E"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09190464" w14:textId="77777777" w:rsidR="00730230" w:rsidRDefault="00730230" w:rsidP="005825A3"/>
                    <w:p w14:paraId="1FCA26A7" w14:textId="77777777" w:rsidR="00730230" w:rsidRDefault="00730230" w:rsidP="005825A3">
                      <w:pPr>
                        <w:jc w:val="center"/>
                      </w:pPr>
                      <w:r>
                        <w:t>__660__</w:t>
                      </w:r>
                    </w:p>
                  </w:txbxContent>
                </v:textbox>
              </v:shape>
            </w:pict>
          </mc:Fallback>
        </mc:AlternateContent>
      </w:r>
      <w:r w:rsidRPr="004E3662">
        <w:rPr>
          <w:sz w:val="24"/>
          <w:szCs w:val="24"/>
        </w:rPr>
        <w:tab/>
      </w:r>
    </w:p>
    <w:p w14:paraId="76AC88AC" w14:textId="77777777" w:rsidR="005825A3" w:rsidRPr="004E3662" w:rsidRDefault="005825A3" w:rsidP="005825A3">
      <w:pPr>
        <w:rPr>
          <w:sz w:val="24"/>
          <w:szCs w:val="24"/>
        </w:rPr>
      </w:pPr>
    </w:p>
    <w:p w14:paraId="540429E4" w14:textId="77777777" w:rsidR="005825A3" w:rsidRPr="004E3662" w:rsidRDefault="005825A3" w:rsidP="005825A3">
      <w:pPr>
        <w:spacing w:after="0"/>
        <w:rPr>
          <w:sz w:val="24"/>
          <w:szCs w:val="24"/>
        </w:rPr>
      </w:pPr>
    </w:p>
    <w:p w14:paraId="3EC7EFF6" w14:textId="77777777" w:rsidR="00E1308F" w:rsidRPr="00E1308F" w:rsidRDefault="00E1308F" w:rsidP="00E1308F">
      <w:pPr>
        <w:spacing w:after="0" w:line="240" w:lineRule="auto"/>
        <w:rPr>
          <w:b/>
          <w:sz w:val="24"/>
          <w:szCs w:val="24"/>
        </w:rPr>
      </w:pPr>
    </w:p>
    <w:p w14:paraId="174D8BEF" w14:textId="77777777" w:rsidR="00E1308F" w:rsidRDefault="00E1308F" w:rsidP="00E1308F">
      <w:pPr>
        <w:pStyle w:val="ListParagraph"/>
        <w:spacing w:after="0" w:line="240" w:lineRule="auto"/>
        <w:rPr>
          <w:b/>
          <w:sz w:val="24"/>
          <w:szCs w:val="24"/>
        </w:rPr>
      </w:pPr>
    </w:p>
    <w:p w14:paraId="14FE01F4" w14:textId="77777777" w:rsidR="005825A3" w:rsidRPr="004E3662" w:rsidRDefault="005825A3" w:rsidP="00F62516">
      <w:pPr>
        <w:pStyle w:val="ListParagraph"/>
        <w:numPr>
          <w:ilvl w:val="0"/>
          <w:numId w:val="2"/>
        </w:numPr>
        <w:spacing w:after="0" w:line="240" w:lineRule="auto"/>
        <w:rPr>
          <w:b/>
          <w:sz w:val="24"/>
          <w:szCs w:val="24"/>
        </w:rPr>
      </w:pPr>
      <w:r w:rsidRPr="004E3662">
        <w:rPr>
          <w:b/>
          <w:sz w:val="24"/>
          <w:szCs w:val="24"/>
        </w:rPr>
        <w:t>Qualitative Features</w:t>
      </w:r>
    </w:p>
    <w:p w14:paraId="6F9DB4F8" w14:textId="77777777" w:rsidR="00E1308F" w:rsidRDefault="005825A3" w:rsidP="00E1308F">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w:t>
      </w:r>
    </w:p>
    <w:p w14:paraId="10348B4D" w14:textId="731D1083" w:rsidR="005825A3" w:rsidRPr="004E3662" w:rsidRDefault="00F927D2"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542DD4FB" wp14:editId="1A1A120C">
                <wp:simplePos x="0" y="0"/>
                <wp:positionH relativeFrom="column">
                  <wp:posOffset>-638175</wp:posOffset>
                </wp:positionH>
                <wp:positionV relativeFrom="paragraph">
                  <wp:posOffset>260985</wp:posOffset>
                </wp:positionV>
                <wp:extent cx="7724141" cy="2419349"/>
                <wp:effectExtent l="0" t="0" r="0" b="635"/>
                <wp:wrapNone/>
                <wp:docPr id="15" name="Group 15"/>
                <wp:cNvGraphicFramePr/>
                <a:graphic xmlns:a="http://schemas.openxmlformats.org/drawingml/2006/main">
                  <a:graphicData uri="http://schemas.microsoft.com/office/word/2010/wordprocessingGroup">
                    <wpg:wgp>
                      <wpg:cNvGrpSpPr/>
                      <wpg:grpSpPr>
                        <a:xfrm>
                          <a:off x="0" y="0"/>
                          <a:ext cx="7724141" cy="2419349"/>
                          <a:chOff x="-367723" y="0"/>
                          <a:chExt cx="6627070" cy="2709208"/>
                        </a:xfrm>
                      </wpg:grpSpPr>
                      <wps:wsp>
                        <wps:cNvPr id="9" name="Text Box 2"/>
                        <wps:cNvSpPr txBox="1">
                          <a:spLocks noChangeArrowheads="1"/>
                        </wps:cNvSpPr>
                        <wps:spPr bwMode="auto">
                          <a:xfrm>
                            <a:off x="0" y="10631"/>
                            <a:ext cx="3127282" cy="1301308"/>
                          </a:xfrm>
                          <a:prstGeom prst="rect">
                            <a:avLst/>
                          </a:prstGeom>
                          <a:noFill/>
                          <a:ln w="9525">
                            <a:noFill/>
                            <a:miter lim="800000"/>
                            <a:headEnd/>
                            <a:tailEnd/>
                          </a:ln>
                        </wps:spPr>
                        <wps:txbx>
                          <w:txbxContent>
                            <w:p w14:paraId="231F7777" w14:textId="2567EBC4" w:rsidR="00730230" w:rsidRDefault="00730230" w:rsidP="00481BEA">
                              <w:r>
                                <w:t xml:space="preserve">                In-depth look at plant life cycle, plant parts</w:t>
                              </w:r>
                            </w:p>
                            <w:p w14:paraId="0936C655" w14:textId="77777777" w:rsidR="00730230" w:rsidRDefault="00730230" w:rsidP="00F62516">
                              <w:pPr>
                                <w:pStyle w:val="ListParagraph"/>
                                <w:numPr>
                                  <w:ilvl w:val="0"/>
                                  <w:numId w:val="10"/>
                                </w:numPr>
                              </w:pPr>
                              <w:r>
                                <w:t>Describes how pollination occurs</w:t>
                              </w:r>
                            </w:p>
                            <w:p w14:paraId="156363E7" w14:textId="77777777" w:rsidR="00730230" w:rsidRPr="004348C4" w:rsidRDefault="00730230" w:rsidP="00F62516">
                              <w:pPr>
                                <w:pStyle w:val="ListParagraph"/>
                                <w:numPr>
                                  <w:ilvl w:val="0"/>
                                  <w:numId w:val="10"/>
                                </w:numPr>
                              </w:pPr>
                              <w:r>
                                <w:t>Explores complex concepts</w:t>
                              </w:r>
                            </w:p>
                          </w:txbxContent>
                        </wps:txbx>
                        <wps:bodyPr rot="0" vert="horz" wrap="square" lIns="91440" tIns="45720" rIns="91440" bIns="45720" anchor="t" anchorCtr="0">
                          <a:noAutofit/>
                        </wps:bodyPr>
                      </wps:wsp>
                      <wps:wsp>
                        <wps:cNvPr id="10" name="Text Box 2"/>
                        <wps:cNvSpPr txBox="1">
                          <a:spLocks noChangeArrowheads="1"/>
                        </wps:cNvSpPr>
                        <wps:spPr bwMode="auto">
                          <a:xfrm>
                            <a:off x="3158004" y="0"/>
                            <a:ext cx="3101343" cy="1311644"/>
                          </a:xfrm>
                          <a:prstGeom prst="rect">
                            <a:avLst/>
                          </a:prstGeom>
                          <a:noFill/>
                          <a:ln w="9525">
                            <a:noFill/>
                            <a:miter lim="800000"/>
                            <a:headEnd/>
                            <a:tailEnd/>
                          </a:ln>
                        </wps:spPr>
                        <wps:txbx>
                          <w:txbxContent>
                            <w:p w14:paraId="0AC26D3C" w14:textId="77777777" w:rsidR="00730230" w:rsidRDefault="00730230" w:rsidP="00F62516">
                              <w:pPr>
                                <w:pStyle w:val="ListParagraph"/>
                                <w:numPr>
                                  <w:ilvl w:val="0"/>
                                  <w:numId w:val="11"/>
                                </w:numPr>
                              </w:pPr>
                              <w:r>
                                <w:t>Lots of information in the illustrations</w:t>
                              </w:r>
                            </w:p>
                            <w:p w14:paraId="5FE55A61" w14:textId="77777777" w:rsidR="00730230" w:rsidRDefault="00730230" w:rsidP="00F62516">
                              <w:pPr>
                                <w:pStyle w:val="ListParagraph"/>
                                <w:numPr>
                                  <w:ilvl w:val="0"/>
                                  <w:numId w:val="11"/>
                                </w:numPr>
                              </w:pPr>
                              <w:r>
                                <w:t>Detailed parts labeled</w:t>
                              </w:r>
                            </w:p>
                            <w:p w14:paraId="7CC9354B" w14:textId="77777777" w:rsidR="00730230" w:rsidRPr="004348C4" w:rsidRDefault="00730230" w:rsidP="00F62516">
                              <w:pPr>
                                <w:pStyle w:val="ListParagraph"/>
                                <w:numPr>
                                  <w:ilvl w:val="0"/>
                                  <w:numId w:val="11"/>
                                </w:numPr>
                              </w:pPr>
                              <w:r>
                                <w:t>Plant Cycle sequenced</w:t>
                              </w:r>
                            </w:p>
                          </w:txbxContent>
                        </wps:txbx>
                        <wps:bodyPr rot="0" vert="horz" wrap="square" lIns="91440" tIns="45720" rIns="91440" bIns="45720" anchor="t" anchorCtr="0">
                          <a:noAutofit/>
                        </wps:bodyPr>
                      </wps:wsp>
                      <wps:wsp>
                        <wps:cNvPr id="11" name="Text Box 2"/>
                        <wps:cNvSpPr txBox="1">
                          <a:spLocks noChangeArrowheads="1"/>
                        </wps:cNvSpPr>
                        <wps:spPr bwMode="auto">
                          <a:xfrm>
                            <a:off x="-367723" y="1205277"/>
                            <a:ext cx="3116342" cy="1503931"/>
                          </a:xfrm>
                          <a:prstGeom prst="rect">
                            <a:avLst/>
                          </a:prstGeom>
                          <a:noFill/>
                          <a:ln w="9525">
                            <a:noFill/>
                            <a:miter lim="800000"/>
                            <a:headEnd/>
                            <a:tailEnd/>
                          </a:ln>
                        </wps:spPr>
                        <wps:txbx>
                          <w:txbxContent>
                            <w:p w14:paraId="1C77BA91" w14:textId="77777777" w:rsidR="00730230" w:rsidRDefault="00730230" w:rsidP="00F11C8D">
                              <w:pPr>
                                <w:ind w:firstLine="720"/>
                              </w:pPr>
                            </w:p>
                            <w:p w14:paraId="383CFC2E" w14:textId="77777777" w:rsidR="00730230" w:rsidRDefault="00730230" w:rsidP="00F62516">
                              <w:pPr>
                                <w:pStyle w:val="ListParagraph"/>
                                <w:numPr>
                                  <w:ilvl w:val="0"/>
                                  <w:numId w:val="13"/>
                                </w:numPr>
                              </w:pPr>
                              <w:r>
                                <w:t>Many Content-specific vocabulary words</w:t>
                              </w:r>
                            </w:p>
                            <w:p w14:paraId="16A350B2" w14:textId="77777777" w:rsidR="00730230" w:rsidRDefault="00730230" w:rsidP="00F62516">
                              <w:pPr>
                                <w:pStyle w:val="ListParagraph"/>
                                <w:numPr>
                                  <w:ilvl w:val="0"/>
                                  <w:numId w:val="13"/>
                                </w:numPr>
                              </w:pPr>
                              <w:r>
                                <w:t>Simple sentences</w:t>
                              </w:r>
                            </w:p>
                            <w:p w14:paraId="125B8A4B" w14:textId="77777777" w:rsidR="00730230" w:rsidRPr="004348C4" w:rsidRDefault="00730230" w:rsidP="00F62516">
                              <w:pPr>
                                <w:pStyle w:val="ListParagraph"/>
                                <w:numPr>
                                  <w:ilvl w:val="0"/>
                                  <w:numId w:val="13"/>
                                </w:numPr>
                              </w:pPr>
                              <w:r>
                                <w:t>One or two sentences per page, under pictures</w:t>
                              </w:r>
                            </w:p>
                          </w:txbxContent>
                        </wps:txbx>
                        <wps:bodyPr rot="0" vert="horz" wrap="square" lIns="91440" tIns="45720" rIns="91440" bIns="45720" anchor="t" anchorCtr="0">
                          <a:noAutofit/>
                        </wps:bodyPr>
                      </wps:wsp>
                      <wps:wsp>
                        <wps:cNvPr id="12" name="Text Box 2"/>
                        <wps:cNvSpPr txBox="1">
                          <a:spLocks noChangeArrowheads="1"/>
                        </wps:cNvSpPr>
                        <wps:spPr bwMode="auto">
                          <a:xfrm>
                            <a:off x="3280580" y="1493265"/>
                            <a:ext cx="2966357" cy="1055951"/>
                          </a:xfrm>
                          <a:prstGeom prst="rect">
                            <a:avLst/>
                          </a:prstGeom>
                          <a:noFill/>
                          <a:ln w="9525">
                            <a:noFill/>
                            <a:miter lim="800000"/>
                            <a:headEnd/>
                            <a:tailEnd/>
                          </a:ln>
                        </wps:spPr>
                        <wps:txbx>
                          <w:txbxContent>
                            <w:p w14:paraId="764488FA" w14:textId="77777777" w:rsidR="00730230" w:rsidRDefault="00730230" w:rsidP="00F11C8D"/>
                            <w:p w14:paraId="3E47E312" w14:textId="77777777" w:rsidR="00730230" w:rsidRDefault="00730230" w:rsidP="00F62516">
                              <w:pPr>
                                <w:pStyle w:val="ListParagraph"/>
                                <w:numPr>
                                  <w:ilvl w:val="0"/>
                                  <w:numId w:val="12"/>
                                </w:numPr>
                              </w:pPr>
                              <w:r>
                                <w:t>What a plant is</w:t>
                              </w:r>
                            </w:p>
                            <w:p w14:paraId="66DEF3F1" w14:textId="77777777" w:rsidR="00730230" w:rsidRDefault="00730230" w:rsidP="00F62516">
                              <w:pPr>
                                <w:pStyle w:val="ListParagraph"/>
                                <w:numPr>
                                  <w:ilvl w:val="0"/>
                                  <w:numId w:val="12"/>
                                </w:numPr>
                              </w:pPr>
                              <w:r>
                                <w:t>The concept of a flower</w:t>
                              </w:r>
                            </w:p>
                            <w:p w14:paraId="12414C8E" w14:textId="77777777" w:rsidR="00730230" w:rsidRPr="004348C4" w:rsidRDefault="00730230" w:rsidP="00F14F75">
                              <w:pPr>
                                <w:ind w:left="360"/>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42DD4FB" id="Group 15" o:spid="_x0000_s1028" style="position:absolute;left:0;text-align:left;margin-left:-50.25pt;margin-top:20.55pt;width:608.2pt;height:190.5pt;z-index:251673600;mso-width-relative:margin;mso-height-relative:margin" coordorigin="-3677" coordsize="66270,27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">
                <v:shape id="_x0000_s1029" type="#_x0000_t202" style="position:absolute;top:106;width:31272;height:13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31F7777" w14:textId="2567EBC4" w:rsidR="00730230" w:rsidRDefault="00730230" w:rsidP="00481BEA">
                        <w:r>
                          <w:t xml:space="preserve">                In-depth look at plant life cycle, plant parts</w:t>
                        </w:r>
                      </w:p>
                      <w:p w14:paraId="0936C655" w14:textId="77777777" w:rsidR="00730230" w:rsidRDefault="00730230" w:rsidP="00F62516">
                        <w:pPr>
                          <w:pStyle w:val="ListParagraph"/>
                          <w:numPr>
                            <w:ilvl w:val="0"/>
                            <w:numId w:val="10"/>
                          </w:numPr>
                        </w:pPr>
                        <w:r>
                          <w:t>Describes how pollination occurs</w:t>
                        </w:r>
                      </w:p>
                      <w:p w14:paraId="156363E7" w14:textId="77777777" w:rsidR="00730230" w:rsidRPr="004348C4" w:rsidRDefault="00730230" w:rsidP="00F62516">
                        <w:pPr>
                          <w:pStyle w:val="ListParagraph"/>
                          <w:numPr>
                            <w:ilvl w:val="0"/>
                            <w:numId w:val="10"/>
                          </w:numPr>
                        </w:pPr>
                        <w:r>
                          <w:t>Explores complex concepts</w:t>
                        </w:r>
                      </w:p>
                    </w:txbxContent>
                  </v:textbox>
                </v:shape>
                <v:shape id="_x0000_s1030" type="#_x0000_t202" style="position:absolute;left:31580;width:31013;height:13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AC26D3C" w14:textId="77777777" w:rsidR="00730230" w:rsidRDefault="00730230" w:rsidP="00F62516">
                        <w:pPr>
                          <w:pStyle w:val="ListParagraph"/>
                          <w:numPr>
                            <w:ilvl w:val="0"/>
                            <w:numId w:val="11"/>
                          </w:numPr>
                        </w:pPr>
                        <w:r>
                          <w:t>Lots of information in the illustrations</w:t>
                        </w:r>
                      </w:p>
                      <w:p w14:paraId="5FE55A61" w14:textId="77777777" w:rsidR="00730230" w:rsidRDefault="00730230" w:rsidP="00F62516">
                        <w:pPr>
                          <w:pStyle w:val="ListParagraph"/>
                          <w:numPr>
                            <w:ilvl w:val="0"/>
                            <w:numId w:val="11"/>
                          </w:numPr>
                        </w:pPr>
                        <w:r>
                          <w:t>Detailed parts labeled</w:t>
                        </w:r>
                      </w:p>
                      <w:p w14:paraId="7CC9354B" w14:textId="77777777" w:rsidR="00730230" w:rsidRPr="004348C4" w:rsidRDefault="00730230" w:rsidP="00F62516">
                        <w:pPr>
                          <w:pStyle w:val="ListParagraph"/>
                          <w:numPr>
                            <w:ilvl w:val="0"/>
                            <w:numId w:val="11"/>
                          </w:numPr>
                        </w:pPr>
                        <w:r>
                          <w:t>Plant Cycle sequenced</w:t>
                        </w:r>
                      </w:p>
                    </w:txbxContent>
                  </v:textbox>
                </v:shape>
                <v:shape id="_x0000_s1031" type="#_x0000_t202" style="position:absolute;left:-3677;top:12052;width:31163;height:1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C77BA91" w14:textId="77777777" w:rsidR="00730230" w:rsidRDefault="00730230" w:rsidP="00F11C8D">
                        <w:pPr>
                          <w:ind w:firstLine="720"/>
                        </w:pPr>
                      </w:p>
                      <w:p w14:paraId="383CFC2E" w14:textId="77777777" w:rsidR="00730230" w:rsidRDefault="00730230" w:rsidP="00F62516">
                        <w:pPr>
                          <w:pStyle w:val="ListParagraph"/>
                          <w:numPr>
                            <w:ilvl w:val="0"/>
                            <w:numId w:val="13"/>
                          </w:numPr>
                        </w:pPr>
                        <w:r>
                          <w:t>Many Content-specific vocabulary words</w:t>
                        </w:r>
                      </w:p>
                      <w:p w14:paraId="16A350B2" w14:textId="77777777" w:rsidR="00730230" w:rsidRDefault="00730230" w:rsidP="00F62516">
                        <w:pPr>
                          <w:pStyle w:val="ListParagraph"/>
                          <w:numPr>
                            <w:ilvl w:val="0"/>
                            <w:numId w:val="13"/>
                          </w:numPr>
                        </w:pPr>
                        <w:r>
                          <w:t>Simple sentences</w:t>
                        </w:r>
                      </w:p>
                      <w:p w14:paraId="125B8A4B" w14:textId="77777777" w:rsidR="00730230" w:rsidRPr="004348C4" w:rsidRDefault="00730230" w:rsidP="00F62516">
                        <w:pPr>
                          <w:pStyle w:val="ListParagraph"/>
                          <w:numPr>
                            <w:ilvl w:val="0"/>
                            <w:numId w:val="13"/>
                          </w:numPr>
                        </w:pPr>
                        <w:r>
                          <w:t>One or two sentences per page, under pictures</w:t>
                        </w:r>
                      </w:p>
                    </w:txbxContent>
                  </v:textbox>
                </v:shape>
                <v:shape id="_x0000_s1032" type="#_x0000_t202" style="position:absolute;left:32805;top:14932;width:29664;height:10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64488FA" w14:textId="77777777" w:rsidR="00730230" w:rsidRDefault="00730230" w:rsidP="00F11C8D"/>
                      <w:p w14:paraId="3E47E312" w14:textId="77777777" w:rsidR="00730230" w:rsidRDefault="00730230" w:rsidP="00F62516">
                        <w:pPr>
                          <w:pStyle w:val="ListParagraph"/>
                          <w:numPr>
                            <w:ilvl w:val="0"/>
                            <w:numId w:val="12"/>
                          </w:numPr>
                        </w:pPr>
                        <w:r>
                          <w:t>What a plant is</w:t>
                        </w:r>
                      </w:p>
                      <w:p w14:paraId="66DEF3F1" w14:textId="77777777" w:rsidR="00730230" w:rsidRDefault="00730230" w:rsidP="00F62516">
                        <w:pPr>
                          <w:pStyle w:val="ListParagraph"/>
                          <w:numPr>
                            <w:ilvl w:val="0"/>
                            <w:numId w:val="12"/>
                          </w:numPr>
                        </w:pPr>
                        <w:r>
                          <w:t>The concept of a flower</w:t>
                        </w:r>
                      </w:p>
                      <w:p w14:paraId="12414C8E" w14:textId="77777777" w:rsidR="00730230" w:rsidRPr="004348C4" w:rsidRDefault="00730230" w:rsidP="00F14F75">
                        <w:pPr>
                          <w:ind w:left="360"/>
                        </w:pPr>
                      </w:p>
                    </w:txbxContent>
                  </v:textbox>
                </v:shape>
              </v:group>
            </w:pict>
          </mc:Fallback>
        </mc:AlternateContent>
      </w:r>
      <w:r w:rsidR="005825A3" w:rsidRPr="004E3662">
        <w:rPr>
          <w:sz w:val="24"/>
          <w:szCs w:val="24"/>
        </w:rPr>
        <w:t xml:space="preserve">complex. </w:t>
      </w:r>
    </w:p>
    <w:p w14:paraId="4AD0D087" w14:textId="6EA961E2" w:rsidR="005825A3" w:rsidRPr="004E3662" w:rsidRDefault="00F927D2"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59263" behindDoc="0" locked="0" layoutInCell="1" allowOverlap="1" wp14:anchorId="12251705" wp14:editId="42C0248B">
                <wp:simplePos x="0" y="0"/>
                <wp:positionH relativeFrom="column">
                  <wp:posOffset>-133350</wp:posOffset>
                </wp:positionH>
                <wp:positionV relativeFrom="paragraph">
                  <wp:posOffset>65405</wp:posOffset>
                </wp:positionV>
                <wp:extent cx="7155180" cy="2295525"/>
                <wp:effectExtent l="0" t="0" r="26670" b="28575"/>
                <wp:wrapNone/>
                <wp:docPr id="7" name="Group 7"/>
                <wp:cNvGraphicFramePr/>
                <a:graphic xmlns:a="http://schemas.openxmlformats.org/drawingml/2006/main">
                  <a:graphicData uri="http://schemas.microsoft.com/office/word/2010/wordprocessingGroup">
                    <wpg:wgp>
                      <wpg:cNvGrpSpPr/>
                      <wpg:grpSpPr>
                        <a:xfrm>
                          <a:off x="0" y="0"/>
                          <a:ext cx="7155180" cy="2295525"/>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5EB2F651" id="Group 7" o:spid="_x0000_s1026" style="position:absolute;margin-left:-10.5pt;margin-top:5.15pt;width:563.4pt;height:180.75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">
                <v:group id="Group 6"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roundrect id="Rounded Rectangle 4"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" fillcolor="white [3201]" strokecolor="black [3213]"/>
                  <v:line id="Straight Connector 5"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group>
                <v:line id="Straight Connector 8"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group>
            </w:pict>
          </mc:Fallback>
        </mc:AlternateContent>
      </w:r>
    </w:p>
    <w:p w14:paraId="47DCB6CA" w14:textId="77777777" w:rsidR="005825A3" w:rsidRPr="004E3662" w:rsidRDefault="005825A3" w:rsidP="005825A3">
      <w:pPr>
        <w:spacing w:after="0" w:line="240" w:lineRule="auto"/>
        <w:ind w:left="720"/>
        <w:rPr>
          <w:sz w:val="24"/>
          <w:szCs w:val="24"/>
        </w:rPr>
      </w:pPr>
    </w:p>
    <w:p w14:paraId="795D44DD" w14:textId="77777777" w:rsidR="005825A3" w:rsidRPr="004E3662" w:rsidRDefault="005825A3" w:rsidP="005825A3">
      <w:pPr>
        <w:spacing w:after="0" w:line="240" w:lineRule="auto"/>
        <w:ind w:left="720"/>
        <w:rPr>
          <w:sz w:val="24"/>
          <w:szCs w:val="24"/>
        </w:rPr>
      </w:pPr>
    </w:p>
    <w:p w14:paraId="0A27B831" w14:textId="77777777" w:rsidR="005825A3" w:rsidRPr="004E3662" w:rsidRDefault="005825A3" w:rsidP="005825A3">
      <w:pPr>
        <w:spacing w:after="0" w:line="240" w:lineRule="auto"/>
        <w:ind w:left="720"/>
        <w:rPr>
          <w:sz w:val="24"/>
          <w:szCs w:val="24"/>
        </w:rPr>
      </w:pPr>
    </w:p>
    <w:p w14:paraId="30D1E47A" w14:textId="1A3BED9C" w:rsidR="005825A3" w:rsidRPr="004E3662" w:rsidRDefault="005825A3" w:rsidP="005825A3">
      <w:pPr>
        <w:spacing w:after="0" w:line="240" w:lineRule="auto"/>
        <w:ind w:left="720"/>
        <w:rPr>
          <w:sz w:val="24"/>
          <w:szCs w:val="24"/>
        </w:rPr>
      </w:pPr>
    </w:p>
    <w:p w14:paraId="7F36EA64" w14:textId="37D6347C" w:rsidR="005825A3" w:rsidRPr="004E3662" w:rsidRDefault="00F927D2"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2336" behindDoc="0" locked="0" layoutInCell="1" allowOverlap="1" wp14:anchorId="48A7E675" wp14:editId="6B4B1B81">
                <wp:simplePos x="0" y="0"/>
                <wp:positionH relativeFrom="column">
                  <wp:posOffset>3437890</wp:posOffset>
                </wp:positionH>
                <wp:positionV relativeFrom="paragraph">
                  <wp:posOffset>83185</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0AF73AD3" w14:textId="77777777" w:rsidR="00730230" w:rsidRPr="009E0473" w:rsidRDefault="00730230"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8A7E675" id="Text Box 13" o:spid="_x0000_s1033" type="#_x0000_t202" style="position:absolute;left:0;text-align:left;margin-left:270.7pt;margin-top:6.5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" filled="f" stroked="f">
                <v:textbox>
                  <w:txbxContent>
                    <w:p w14:paraId="0AF73AD3" w14:textId="77777777" w:rsidR="00730230" w:rsidRPr="009E0473" w:rsidRDefault="00730230" w:rsidP="005825A3">
                      <w:pPr>
                        <w:rPr>
                          <w:b/>
                          <w:sz w:val="24"/>
                          <w:szCs w:val="24"/>
                        </w:rPr>
                      </w:pPr>
                      <w:r w:rsidRPr="009E0473">
                        <w:rPr>
                          <w:b/>
                          <w:sz w:val="24"/>
                          <w:szCs w:val="24"/>
                        </w:rPr>
                        <w:t>Structure</w:t>
                      </w:r>
                    </w:p>
                  </w:txbxContent>
                </v:textbox>
              </v:shape>
            </w:pict>
          </mc:Fallback>
        </mc:AlternateContent>
      </w:r>
      <w:r w:rsidRPr="004E3662">
        <w:rPr>
          <w:b/>
          <w:noProof/>
          <w:sz w:val="24"/>
          <w:szCs w:val="24"/>
        </w:rPr>
        <mc:AlternateContent>
          <mc:Choice Requires="wps">
            <w:drawing>
              <wp:anchor distT="0" distB="0" distL="114300" distR="114300" simplePos="0" relativeHeight="251661312" behindDoc="0" locked="0" layoutInCell="1" allowOverlap="1" wp14:anchorId="3A8E093E" wp14:editId="3C0CCAC8">
                <wp:simplePos x="0" y="0"/>
                <wp:positionH relativeFrom="column">
                  <wp:posOffset>2117394</wp:posOffset>
                </wp:positionH>
                <wp:positionV relativeFrom="paragraph">
                  <wp:posOffset>80645</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0B68ABA" w14:textId="77777777" w:rsidR="00730230" w:rsidRPr="009E0473" w:rsidRDefault="00730230"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8E093E" id="Text Box 12" o:spid="_x0000_s1034" type="#_x0000_t202" style="position:absolute;left:0;text-align:left;margin-left:166.7pt;margin-top:6.35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" filled="f" stroked="f">
                <v:textbox>
                  <w:txbxContent>
                    <w:p w14:paraId="40B68ABA" w14:textId="77777777" w:rsidR="00730230" w:rsidRPr="009E0473" w:rsidRDefault="00730230" w:rsidP="005825A3">
                      <w:pPr>
                        <w:rPr>
                          <w:b/>
                          <w:sz w:val="24"/>
                          <w:szCs w:val="24"/>
                        </w:rPr>
                      </w:pPr>
                      <w:r w:rsidRPr="009E0473">
                        <w:rPr>
                          <w:b/>
                          <w:sz w:val="24"/>
                          <w:szCs w:val="24"/>
                        </w:rPr>
                        <w:t>Meaning/Purpose</w:t>
                      </w:r>
                    </w:p>
                  </w:txbxContent>
                </v:textbox>
              </v:shape>
            </w:pict>
          </mc:Fallback>
        </mc:AlternateContent>
      </w:r>
    </w:p>
    <w:p w14:paraId="78CB08DE" w14:textId="0E38E5D7" w:rsidR="005825A3" w:rsidRPr="004E3662" w:rsidRDefault="005825A3" w:rsidP="005825A3">
      <w:pPr>
        <w:spacing w:after="0" w:line="240" w:lineRule="auto"/>
        <w:ind w:left="720"/>
        <w:rPr>
          <w:sz w:val="24"/>
          <w:szCs w:val="24"/>
        </w:rPr>
      </w:pPr>
    </w:p>
    <w:p w14:paraId="2020274F" w14:textId="1303C8DF" w:rsidR="005825A3" w:rsidRPr="004E3662" w:rsidRDefault="005825A3" w:rsidP="005825A3">
      <w:pPr>
        <w:spacing w:after="0" w:line="240" w:lineRule="auto"/>
        <w:ind w:left="720"/>
        <w:rPr>
          <w:sz w:val="24"/>
          <w:szCs w:val="24"/>
        </w:rPr>
      </w:pPr>
    </w:p>
    <w:p w14:paraId="0C90C284" w14:textId="24E995B0" w:rsidR="005825A3" w:rsidRPr="004E3662" w:rsidRDefault="00F927D2"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5408" behindDoc="0" locked="0" layoutInCell="1" allowOverlap="1" wp14:anchorId="5A932C3F" wp14:editId="5D737617">
                <wp:simplePos x="0" y="0"/>
                <wp:positionH relativeFrom="column">
                  <wp:posOffset>3475355</wp:posOffset>
                </wp:positionH>
                <wp:positionV relativeFrom="paragraph">
                  <wp:posOffset>4445</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4FDD8EFE" w14:textId="77777777" w:rsidR="00730230" w:rsidRPr="009E0473" w:rsidRDefault="00730230"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932C3F" id="Text Box 3" o:spid="_x0000_s1035" type="#_x0000_t202" style="position:absolute;left:0;text-align:left;margin-left:273.65pt;margin-top:.3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vTT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" filled="f" stroked="f">
                <v:textbox>
                  <w:txbxContent>
                    <w:p w14:paraId="4FDD8EFE" w14:textId="77777777" w:rsidR="00730230" w:rsidRPr="009E0473" w:rsidRDefault="00730230" w:rsidP="005825A3">
                      <w:pPr>
                        <w:rPr>
                          <w:b/>
                          <w:sz w:val="24"/>
                        </w:rPr>
                      </w:pPr>
                      <w:r w:rsidRPr="009E0473">
                        <w:rPr>
                          <w:b/>
                          <w:sz w:val="24"/>
                        </w:rPr>
                        <w:t>Knowledge Demands</w:t>
                      </w:r>
                    </w:p>
                  </w:txbxContent>
                </v:textbox>
              </v:shape>
            </w:pict>
          </mc:Fallback>
        </mc:AlternateContent>
      </w:r>
      <w:r w:rsidRPr="004E3662">
        <w:rPr>
          <w:b/>
          <w:noProof/>
          <w:sz w:val="24"/>
          <w:szCs w:val="24"/>
        </w:rPr>
        <mc:AlternateContent>
          <mc:Choice Requires="wps">
            <w:drawing>
              <wp:anchor distT="0" distB="0" distL="114300" distR="114300" simplePos="0" relativeHeight="251664384" behindDoc="0" locked="0" layoutInCell="1" allowOverlap="1" wp14:anchorId="1245B229" wp14:editId="676F5295">
                <wp:simplePos x="0" y="0"/>
                <wp:positionH relativeFrom="column">
                  <wp:posOffset>2660015</wp:posOffset>
                </wp:positionH>
                <wp:positionV relativeFrom="paragraph">
                  <wp:posOffset>4445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75C1DD9B" w14:textId="77777777" w:rsidR="00730230" w:rsidRPr="009E0473" w:rsidRDefault="00730230"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245B229" id="Text Box 14" o:spid="_x0000_s1036" type="#_x0000_t202" style="position:absolute;left:0;text-align:left;margin-left:209.45pt;margin-top:.3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" filled="f" stroked="f">
                <v:textbox>
                  <w:txbxContent>
                    <w:p w14:paraId="75C1DD9B" w14:textId="77777777" w:rsidR="00730230" w:rsidRPr="009E0473" w:rsidRDefault="00730230" w:rsidP="005825A3">
                      <w:pPr>
                        <w:rPr>
                          <w:b/>
                          <w:sz w:val="24"/>
                        </w:rPr>
                      </w:pPr>
                      <w:r w:rsidRPr="009E0473">
                        <w:rPr>
                          <w:b/>
                          <w:sz w:val="24"/>
                        </w:rPr>
                        <w:t>Language</w:t>
                      </w:r>
                    </w:p>
                  </w:txbxContent>
                </v:textbox>
              </v:shape>
            </w:pict>
          </mc:Fallback>
        </mc:AlternateContent>
      </w:r>
    </w:p>
    <w:p w14:paraId="2882FA00" w14:textId="7BE896AE" w:rsidR="005825A3" w:rsidRPr="004E3662" w:rsidRDefault="005825A3" w:rsidP="005825A3">
      <w:pPr>
        <w:spacing w:after="0" w:line="240" w:lineRule="auto"/>
        <w:ind w:left="720"/>
        <w:rPr>
          <w:sz w:val="24"/>
          <w:szCs w:val="24"/>
        </w:rPr>
      </w:pPr>
    </w:p>
    <w:p w14:paraId="43BDA6BE" w14:textId="77777777" w:rsidR="005825A3" w:rsidRPr="004E3662" w:rsidRDefault="005825A3" w:rsidP="005825A3">
      <w:pPr>
        <w:spacing w:after="0" w:line="240" w:lineRule="auto"/>
        <w:ind w:left="720"/>
        <w:rPr>
          <w:sz w:val="24"/>
          <w:szCs w:val="24"/>
        </w:rPr>
      </w:pPr>
    </w:p>
    <w:p w14:paraId="5DB2B192" w14:textId="77777777" w:rsidR="005825A3" w:rsidRPr="004E3662" w:rsidRDefault="005825A3" w:rsidP="005825A3">
      <w:pPr>
        <w:spacing w:after="0" w:line="240" w:lineRule="auto"/>
        <w:ind w:left="720"/>
        <w:rPr>
          <w:sz w:val="24"/>
          <w:szCs w:val="24"/>
        </w:rPr>
      </w:pPr>
    </w:p>
    <w:p w14:paraId="2B53131E" w14:textId="77777777" w:rsidR="005825A3" w:rsidRPr="004E3662" w:rsidRDefault="005825A3" w:rsidP="005825A3">
      <w:pPr>
        <w:spacing w:after="0" w:line="240" w:lineRule="auto"/>
        <w:ind w:left="720"/>
        <w:rPr>
          <w:sz w:val="24"/>
          <w:szCs w:val="24"/>
        </w:rPr>
      </w:pPr>
    </w:p>
    <w:p w14:paraId="7BDD9453" w14:textId="4D34A711" w:rsidR="00E1308F" w:rsidRPr="00F927D2" w:rsidRDefault="00F927D2" w:rsidP="00F927D2">
      <w:pPr>
        <w:spacing w:after="0" w:line="240" w:lineRule="auto"/>
        <w:rPr>
          <w:b/>
          <w:sz w:val="24"/>
          <w:szCs w:val="24"/>
        </w:rPr>
      </w:pPr>
      <w:bookmarkStart w:id="3" w:name="_Hlk509078247"/>
      <w:r w:rsidRPr="00F927D2">
        <w:rPr>
          <w:sz w:val="18"/>
          <w:szCs w:val="18"/>
        </w:rPr>
        <w:t>*For more information on the qualitative dimensions of text complexity, visit</w:t>
      </w:r>
      <w:r w:rsidRPr="00DD1885">
        <w:t xml:space="preserve"> </w:t>
      </w:r>
      <w:hyperlink r:id="rId13" w:history="1">
        <w:r w:rsidRPr="00F927D2">
          <w:rPr>
            <w:rStyle w:val="Hyperlink"/>
            <w:sz w:val="18"/>
            <w:szCs w:val="18"/>
          </w:rPr>
          <w:t>http://www.achievethecore.org/content/upload/Companion_to_Qualitative_Scale_Features_Explained.pdf</w:t>
        </w:r>
      </w:hyperlink>
      <w:bookmarkEnd w:id="3"/>
    </w:p>
    <w:p w14:paraId="7E903699" w14:textId="77777777" w:rsidR="005825A3" w:rsidRPr="00E1308F" w:rsidRDefault="005825A3" w:rsidP="00F62516">
      <w:pPr>
        <w:pStyle w:val="ListParagraph"/>
        <w:numPr>
          <w:ilvl w:val="0"/>
          <w:numId w:val="2"/>
        </w:numPr>
        <w:spacing w:after="0" w:line="240" w:lineRule="auto"/>
        <w:rPr>
          <w:b/>
          <w:sz w:val="24"/>
          <w:szCs w:val="24"/>
        </w:rPr>
      </w:pPr>
      <w:r w:rsidRPr="00E1308F">
        <w:rPr>
          <w:b/>
          <w:sz w:val="24"/>
          <w:szCs w:val="24"/>
        </w:rPr>
        <w:t>Reader and Task Considerations</w:t>
      </w:r>
    </w:p>
    <w:p w14:paraId="7D8B94EC" w14:textId="77777777" w:rsidR="005825A3" w:rsidRPr="004E3662" w:rsidRDefault="005825A3" w:rsidP="005825A3">
      <w:pPr>
        <w:spacing w:after="0" w:line="240" w:lineRule="auto"/>
        <w:ind w:firstLine="720"/>
        <w:rPr>
          <w:sz w:val="24"/>
          <w:szCs w:val="24"/>
        </w:rPr>
      </w:pPr>
      <w:r w:rsidRPr="004E3662">
        <w:rPr>
          <w:sz w:val="24"/>
          <w:szCs w:val="24"/>
        </w:rPr>
        <w:lastRenderedPageBreak/>
        <w:t>What will challenge my students most in this text? What supports can I provide?</w:t>
      </w:r>
    </w:p>
    <w:p w14:paraId="6EDD1FFC" w14:textId="77777777" w:rsidR="005825A3" w:rsidRPr="00770A02" w:rsidRDefault="00770A02" w:rsidP="00770A02">
      <w:pPr>
        <w:spacing w:after="0" w:line="240" w:lineRule="auto"/>
        <w:ind w:left="720"/>
        <w:rPr>
          <w:b/>
          <w:sz w:val="24"/>
          <w:szCs w:val="24"/>
        </w:rPr>
      </w:pPr>
      <w:r w:rsidRPr="00770A02">
        <w:rPr>
          <w:b/>
          <w:sz w:val="24"/>
          <w:szCs w:val="24"/>
        </w:rPr>
        <w:t>The vocabulary will be challenging. We will need to discuss these content specific words on numerous occasions, pra</w:t>
      </w:r>
      <w:r w:rsidR="0015719C">
        <w:rPr>
          <w:b/>
          <w:sz w:val="24"/>
          <w:szCs w:val="24"/>
        </w:rPr>
        <w:t>ctice using them during the lessons</w:t>
      </w:r>
      <w:r w:rsidRPr="00770A02">
        <w:rPr>
          <w:b/>
          <w:sz w:val="24"/>
          <w:szCs w:val="24"/>
        </w:rPr>
        <w:t>, and place them on a word wall.</w:t>
      </w:r>
    </w:p>
    <w:p w14:paraId="3421094C" w14:textId="77777777" w:rsidR="005825A3" w:rsidRPr="004E3662" w:rsidRDefault="005825A3" w:rsidP="005825A3">
      <w:pPr>
        <w:spacing w:after="0" w:line="240" w:lineRule="auto"/>
        <w:ind w:firstLine="720"/>
        <w:rPr>
          <w:sz w:val="24"/>
          <w:szCs w:val="24"/>
        </w:rPr>
      </w:pPr>
    </w:p>
    <w:p w14:paraId="726E8119" w14:textId="77777777" w:rsidR="0041303A" w:rsidRDefault="0041303A" w:rsidP="005825A3">
      <w:pPr>
        <w:spacing w:after="0" w:line="240" w:lineRule="auto"/>
        <w:ind w:firstLine="720"/>
        <w:rPr>
          <w:sz w:val="24"/>
          <w:szCs w:val="24"/>
        </w:rPr>
      </w:pPr>
    </w:p>
    <w:p w14:paraId="145B89C8"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16C16E23" w14:textId="77777777" w:rsidR="009E0473" w:rsidRPr="00770A02" w:rsidRDefault="00770A02" w:rsidP="00770A02">
      <w:pPr>
        <w:spacing w:after="0" w:line="240" w:lineRule="auto"/>
        <w:ind w:left="720"/>
        <w:rPr>
          <w:b/>
          <w:sz w:val="24"/>
          <w:szCs w:val="24"/>
        </w:rPr>
      </w:pPr>
      <w:r>
        <w:rPr>
          <w:b/>
          <w:sz w:val="24"/>
          <w:szCs w:val="24"/>
        </w:rPr>
        <w:t>Understanding the life cycle of a plant is basic knowledge that all students should possess. Everyone interacts with plants throughout their lives, whether they raise a garden, or buy fruits and vegetables from a grocery store. Either way, they need to understand where they come from and how they produce more.</w:t>
      </w:r>
    </w:p>
    <w:p w14:paraId="15AAFC33" w14:textId="77777777" w:rsidR="009E0473" w:rsidRDefault="009E0473" w:rsidP="005825A3">
      <w:pPr>
        <w:spacing w:after="0" w:line="240" w:lineRule="auto"/>
        <w:ind w:firstLine="720"/>
        <w:rPr>
          <w:sz w:val="24"/>
          <w:szCs w:val="24"/>
        </w:rPr>
      </w:pPr>
    </w:p>
    <w:p w14:paraId="5B99EEF1" w14:textId="77777777" w:rsidR="009E0473" w:rsidRDefault="009E0473" w:rsidP="005825A3">
      <w:pPr>
        <w:spacing w:after="0" w:line="240" w:lineRule="auto"/>
        <w:ind w:firstLine="720"/>
        <w:rPr>
          <w:sz w:val="24"/>
          <w:szCs w:val="24"/>
        </w:rPr>
      </w:pPr>
    </w:p>
    <w:p w14:paraId="3B707927" w14:textId="77777777" w:rsidR="009E0473" w:rsidRDefault="009E0473" w:rsidP="00F62516">
      <w:pPr>
        <w:pStyle w:val="ListParagraph"/>
        <w:numPr>
          <w:ilvl w:val="0"/>
          <w:numId w:val="2"/>
        </w:numPr>
        <w:spacing w:after="0" w:line="240" w:lineRule="auto"/>
        <w:rPr>
          <w:b/>
          <w:sz w:val="24"/>
          <w:szCs w:val="24"/>
        </w:rPr>
      </w:pPr>
      <w:r>
        <w:rPr>
          <w:b/>
          <w:sz w:val="24"/>
          <w:szCs w:val="24"/>
        </w:rPr>
        <w:t xml:space="preserve">Grade level </w:t>
      </w:r>
    </w:p>
    <w:p w14:paraId="64E4B2B2" w14:textId="77777777" w:rsidR="009E0473" w:rsidRPr="009E0473" w:rsidRDefault="009E0473" w:rsidP="009E0473">
      <w:pPr>
        <w:pStyle w:val="ListParagraph"/>
        <w:spacing w:after="0" w:line="240" w:lineRule="auto"/>
        <w:rPr>
          <w:b/>
          <w:sz w:val="24"/>
          <w:szCs w:val="24"/>
        </w:rPr>
      </w:pPr>
      <w:r>
        <w:rPr>
          <w:sz w:val="24"/>
          <w:szCs w:val="24"/>
        </w:rPr>
        <w:t>What grade does this book best belong in?</w:t>
      </w:r>
    </w:p>
    <w:p w14:paraId="34A83539" w14:textId="77777777" w:rsidR="007C3AEB" w:rsidRDefault="00770A02" w:rsidP="00C408FA">
      <w:pPr>
        <w:spacing w:after="0" w:line="360" w:lineRule="auto"/>
        <w:ind w:left="720"/>
        <w:rPr>
          <w:rFonts w:asciiTheme="minorHAnsi" w:hAnsiTheme="minorHAnsi" w:cstheme="minorHAnsi"/>
          <w:b/>
          <w:sz w:val="24"/>
          <w:szCs w:val="24"/>
        </w:rPr>
      </w:pPr>
      <w:r w:rsidRPr="00770A02">
        <w:rPr>
          <w:rFonts w:asciiTheme="minorHAnsi" w:hAnsiTheme="minorHAnsi" w:cstheme="minorHAnsi"/>
          <w:b/>
          <w:sz w:val="24"/>
          <w:szCs w:val="24"/>
        </w:rPr>
        <w:t>This book is suited as a read-aloud for Kindergarten</w:t>
      </w:r>
      <w:r>
        <w:rPr>
          <w:rFonts w:asciiTheme="minorHAnsi" w:hAnsiTheme="minorHAnsi" w:cstheme="minorHAnsi"/>
          <w:b/>
          <w:sz w:val="24"/>
          <w:szCs w:val="24"/>
        </w:rPr>
        <w:t xml:space="preserve">, although I would suggest using it after mid-term due to its complexity. </w:t>
      </w:r>
    </w:p>
    <w:p w14:paraId="340EAE63" w14:textId="77777777" w:rsidR="007C3AEB" w:rsidRDefault="007C3AEB" w:rsidP="00770A02">
      <w:pPr>
        <w:spacing w:after="0" w:line="360" w:lineRule="auto"/>
        <w:ind w:left="720"/>
        <w:rPr>
          <w:rFonts w:asciiTheme="minorHAnsi" w:hAnsiTheme="minorHAnsi" w:cstheme="minorHAnsi"/>
          <w:b/>
          <w:sz w:val="24"/>
          <w:szCs w:val="24"/>
        </w:rPr>
      </w:pPr>
    </w:p>
    <w:p w14:paraId="3244EE46" w14:textId="77777777" w:rsidR="007C3AEB" w:rsidRDefault="007C3AEB" w:rsidP="00770A02">
      <w:pPr>
        <w:spacing w:after="0" w:line="360" w:lineRule="auto"/>
        <w:ind w:left="720"/>
        <w:rPr>
          <w:rFonts w:asciiTheme="minorHAnsi" w:hAnsiTheme="minorHAnsi" w:cstheme="minorHAnsi"/>
          <w:b/>
          <w:sz w:val="24"/>
          <w:szCs w:val="24"/>
        </w:rPr>
      </w:pPr>
    </w:p>
    <w:p w14:paraId="1975B2E6" w14:textId="77777777" w:rsidR="007C3AEB" w:rsidRDefault="007C3AEB" w:rsidP="00770A02">
      <w:pPr>
        <w:spacing w:after="0" w:line="360" w:lineRule="auto"/>
        <w:ind w:left="720"/>
        <w:rPr>
          <w:rFonts w:asciiTheme="minorHAnsi" w:hAnsiTheme="minorHAnsi" w:cstheme="minorHAnsi"/>
          <w:b/>
          <w:sz w:val="24"/>
          <w:szCs w:val="24"/>
        </w:rPr>
      </w:pPr>
    </w:p>
    <w:p w14:paraId="535CCF43" w14:textId="77777777" w:rsidR="00E1689A" w:rsidRDefault="00E1689A" w:rsidP="00770A02">
      <w:pPr>
        <w:spacing w:after="0" w:line="360" w:lineRule="auto"/>
        <w:ind w:left="720"/>
        <w:rPr>
          <w:rFonts w:asciiTheme="minorHAnsi" w:hAnsiTheme="minorHAnsi" w:cstheme="minorHAnsi"/>
          <w:b/>
          <w:sz w:val="24"/>
          <w:szCs w:val="24"/>
        </w:rPr>
      </w:pPr>
    </w:p>
    <w:p w14:paraId="2A880F8A" w14:textId="77777777" w:rsidR="00E1689A" w:rsidRDefault="00E1689A" w:rsidP="00770A02">
      <w:pPr>
        <w:spacing w:after="0" w:line="360" w:lineRule="auto"/>
        <w:ind w:left="720"/>
        <w:rPr>
          <w:rFonts w:asciiTheme="minorHAnsi" w:hAnsiTheme="minorHAnsi" w:cstheme="minorHAnsi"/>
          <w:b/>
          <w:sz w:val="24"/>
          <w:szCs w:val="24"/>
        </w:rPr>
      </w:pPr>
    </w:p>
    <w:p w14:paraId="40C8DE93" w14:textId="77777777" w:rsidR="00E1689A" w:rsidRDefault="00E1689A" w:rsidP="00770A02">
      <w:pPr>
        <w:spacing w:after="0" w:line="360" w:lineRule="auto"/>
        <w:ind w:left="720"/>
        <w:rPr>
          <w:rFonts w:asciiTheme="minorHAnsi" w:hAnsiTheme="minorHAnsi" w:cstheme="minorHAnsi"/>
          <w:b/>
          <w:sz w:val="24"/>
          <w:szCs w:val="24"/>
        </w:rPr>
      </w:pPr>
    </w:p>
    <w:p w14:paraId="750F8524" w14:textId="77777777" w:rsidR="00E1689A" w:rsidRDefault="00E1689A" w:rsidP="00770A02">
      <w:pPr>
        <w:spacing w:after="0" w:line="360" w:lineRule="auto"/>
        <w:ind w:left="720"/>
        <w:rPr>
          <w:rFonts w:asciiTheme="minorHAnsi" w:hAnsiTheme="minorHAnsi" w:cstheme="minorHAnsi"/>
          <w:b/>
          <w:sz w:val="24"/>
          <w:szCs w:val="24"/>
        </w:rPr>
      </w:pPr>
    </w:p>
    <w:p w14:paraId="6F73AAD0" w14:textId="77777777" w:rsidR="00357D9F" w:rsidRDefault="00357D9F" w:rsidP="00770A02">
      <w:pPr>
        <w:spacing w:after="0" w:line="360" w:lineRule="auto"/>
        <w:ind w:left="720"/>
        <w:rPr>
          <w:rFonts w:asciiTheme="minorHAnsi" w:hAnsiTheme="minorHAnsi" w:cstheme="minorHAnsi"/>
          <w:b/>
          <w:sz w:val="24"/>
          <w:szCs w:val="24"/>
        </w:rPr>
      </w:pPr>
    </w:p>
    <w:p w14:paraId="436CEDC4" w14:textId="77777777" w:rsidR="00357D9F" w:rsidRDefault="00357D9F" w:rsidP="00770A02">
      <w:pPr>
        <w:spacing w:after="0" w:line="360" w:lineRule="auto"/>
        <w:ind w:left="720"/>
        <w:rPr>
          <w:rFonts w:asciiTheme="minorHAnsi" w:hAnsiTheme="minorHAnsi" w:cstheme="minorHAnsi"/>
          <w:b/>
          <w:sz w:val="24"/>
          <w:szCs w:val="24"/>
        </w:rPr>
      </w:pPr>
    </w:p>
    <w:p w14:paraId="44EA49F3" w14:textId="77777777" w:rsidR="00357D9F" w:rsidRDefault="00357D9F" w:rsidP="00770A02">
      <w:pPr>
        <w:spacing w:after="0" w:line="360" w:lineRule="auto"/>
        <w:ind w:left="720"/>
        <w:rPr>
          <w:rFonts w:asciiTheme="minorHAnsi" w:hAnsiTheme="minorHAnsi" w:cstheme="minorHAnsi"/>
          <w:b/>
          <w:sz w:val="24"/>
          <w:szCs w:val="24"/>
        </w:rPr>
      </w:pPr>
    </w:p>
    <w:p w14:paraId="57E16A51" w14:textId="15EFDCF7" w:rsidR="00357D9F" w:rsidRPr="00357D9F" w:rsidRDefault="00357D9F" w:rsidP="00F927D2">
      <w:pPr>
        <w:spacing w:after="0" w:line="360" w:lineRule="auto"/>
        <w:jc w:val="center"/>
        <w:rPr>
          <w:rFonts w:asciiTheme="minorHAnsi" w:hAnsiTheme="minorHAnsi" w:cstheme="minorHAnsi"/>
          <w:b/>
          <w:sz w:val="32"/>
          <w:szCs w:val="32"/>
        </w:rPr>
      </w:pPr>
      <w:r w:rsidRPr="00357D9F">
        <w:rPr>
          <w:rFonts w:asciiTheme="minorHAnsi" w:hAnsiTheme="minorHAnsi" w:cstheme="minorHAnsi"/>
          <w:b/>
          <w:sz w:val="32"/>
          <w:szCs w:val="32"/>
        </w:rPr>
        <w:lastRenderedPageBreak/>
        <w:t>Resources:</w:t>
      </w:r>
    </w:p>
    <w:p w14:paraId="7DB897FD" w14:textId="77777777" w:rsidR="00357D9F" w:rsidRDefault="00357D9F" w:rsidP="00770A02">
      <w:pPr>
        <w:spacing w:after="0" w:line="360" w:lineRule="auto"/>
        <w:ind w:left="720"/>
        <w:rPr>
          <w:rFonts w:asciiTheme="minorHAnsi" w:hAnsiTheme="minorHAnsi" w:cstheme="minorHAnsi"/>
          <w:b/>
          <w:sz w:val="24"/>
          <w:szCs w:val="24"/>
        </w:rPr>
      </w:pPr>
    </w:p>
    <w:p w14:paraId="2DABBAB3" w14:textId="77777777" w:rsidR="007C3AEB" w:rsidRDefault="007C3AEB" w:rsidP="00C408FA">
      <w:pPr>
        <w:spacing w:after="0" w:line="360" w:lineRule="auto"/>
        <w:rPr>
          <w:rFonts w:asciiTheme="minorHAnsi" w:hAnsiTheme="minorHAnsi" w:cstheme="minorHAnsi"/>
          <w:b/>
          <w:sz w:val="24"/>
          <w:szCs w:val="24"/>
        </w:rPr>
      </w:pPr>
    </w:p>
    <w:p w14:paraId="30262D2F" w14:textId="77777777" w:rsidR="007C3AEB" w:rsidRDefault="007C3AEB" w:rsidP="00770A02">
      <w:pPr>
        <w:spacing w:after="0" w:line="360" w:lineRule="auto"/>
        <w:ind w:left="720"/>
        <w:rPr>
          <w:rFonts w:asciiTheme="minorHAnsi" w:hAnsiTheme="minorHAnsi" w:cstheme="minorHAnsi"/>
          <w:b/>
          <w:sz w:val="24"/>
          <w:szCs w:val="24"/>
        </w:rPr>
      </w:pPr>
      <w:r>
        <w:rPr>
          <w:rFonts w:asciiTheme="minorHAnsi" w:hAnsiTheme="minorHAnsi" w:cstheme="minorHAnsi"/>
          <w:b/>
          <w:sz w:val="24"/>
          <w:szCs w:val="24"/>
        </w:rPr>
        <w:t>Exemplar for: The Life Cycle of a Plant</w:t>
      </w:r>
    </w:p>
    <w:p w14:paraId="43A03AD7" w14:textId="77777777" w:rsidR="007C3AEB" w:rsidRDefault="007C3AEB" w:rsidP="00770A02">
      <w:pPr>
        <w:spacing w:after="0" w:line="360" w:lineRule="auto"/>
        <w:ind w:left="720"/>
        <w:rPr>
          <w:rFonts w:asciiTheme="minorHAnsi" w:hAnsiTheme="minorHAnsi" w:cstheme="minorHAnsi"/>
          <w:b/>
          <w:sz w:val="24"/>
          <w:szCs w:val="24"/>
        </w:rPr>
      </w:pPr>
    </w:p>
    <w:p w14:paraId="74FE30FB" w14:textId="77777777" w:rsidR="007C3AEB" w:rsidRDefault="007C3AEB" w:rsidP="00770A02">
      <w:pPr>
        <w:spacing w:after="0" w:line="360" w:lineRule="auto"/>
        <w:ind w:left="720"/>
        <w:rPr>
          <w:rFonts w:asciiTheme="minorHAnsi" w:hAnsiTheme="minorHAnsi" w:cstheme="minorHAnsi"/>
          <w:b/>
          <w:sz w:val="24"/>
          <w:szCs w:val="24"/>
        </w:rPr>
      </w:pPr>
    </w:p>
    <w:p w14:paraId="56A9F615" w14:textId="77777777" w:rsidR="007C3AEB" w:rsidRDefault="007C3AEB" w:rsidP="00770A02">
      <w:pPr>
        <w:spacing w:after="0" w:line="360" w:lineRule="auto"/>
        <w:ind w:left="720"/>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14:anchorId="5ECAAB40" wp14:editId="2018AEF6">
            <wp:extent cx="8372475" cy="2809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72475" cy="2809875"/>
                    </a:xfrm>
                    <a:prstGeom prst="rect">
                      <a:avLst/>
                    </a:prstGeom>
                    <a:noFill/>
                    <a:ln>
                      <a:noFill/>
                    </a:ln>
                  </pic:spPr>
                </pic:pic>
              </a:graphicData>
            </a:graphic>
          </wp:inline>
        </w:drawing>
      </w:r>
    </w:p>
    <w:p w14:paraId="618D829B" w14:textId="77777777" w:rsidR="007C3AEB" w:rsidRDefault="007C3AEB" w:rsidP="000354DE">
      <w:pPr>
        <w:spacing w:after="0" w:line="360" w:lineRule="auto"/>
        <w:rPr>
          <w:rFonts w:asciiTheme="minorHAnsi" w:hAnsiTheme="minorHAnsi" w:cstheme="minorHAnsi"/>
          <w:b/>
          <w:sz w:val="24"/>
          <w:szCs w:val="24"/>
        </w:rPr>
      </w:pPr>
    </w:p>
    <w:p w14:paraId="0CD8677A" w14:textId="77777777" w:rsidR="009E0742" w:rsidRDefault="009E0742" w:rsidP="003E4F98">
      <w:pPr>
        <w:spacing w:after="0" w:line="360" w:lineRule="auto"/>
        <w:rPr>
          <w:rFonts w:asciiTheme="minorHAnsi" w:hAnsiTheme="minorHAnsi" w:cstheme="minorHAnsi"/>
          <w:b/>
          <w:sz w:val="24"/>
          <w:szCs w:val="24"/>
        </w:rPr>
      </w:pPr>
    </w:p>
    <w:p w14:paraId="65066DC3" w14:textId="77777777" w:rsidR="008B7B14" w:rsidRDefault="008B7B14" w:rsidP="00770A02">
      <w:pPr>
        <w:spacing w:after="0" w:line="360" w:lineRule="auto"/>
        <w:ind w:left="720"/>
        <w:rPr>
          <w:rFonts w:asciiTheme="minorHAnsi" w:hAnsiTheme="minorHAnsi" w:cstheme="minorHAnsi"/>
          <w:b/>
          <w:sz w:val="24"/>
          <w:szCs w:val="24"/>
        </w:rPr>
      </w:pPr>
    </w:p>
    <w:p w14:paraId="42ADC5C1" w14:textId="2751482A" w:rsidR="009019FA" w:rsidRPr="00B66CC3" w:rsidRDefault="00E16CB3" w:rsidP="00B66CC3">
      <w:pPr>
        <w:spacing w:after="0" w:line="360" w:lineRule="auto"/>
        <w:ind w:left="720"/>
        <w:rPr>
          <w:rFonts w:asciiTheme="minorHAnsi" w:hAnsiTheme="minorHAnsi" w:cstheme="minorHAnsi"/>
          <w:b/>
          <w:sz w:val="24"/>
          <w:szCs w:val="24"/>
        </w:rPr>
      </w:pPr>
      <w:r>
        <w:rPr>
          <w:rFonts w:asciiTheme="minorHAnsi" w:hAnsiTheme="minorHAnsi" w:cstheme="minorHAnsi"/>
          <w:b/>
          <w:sz w:val="24"/>
          <w:szCs w:val="24"/>
        </w:rPr>
        <w:t>You c</w:t>
      </w:r>
      <w:r w:rsidR="008671BC">
        <w:rPr>
          <w:rFonts w:asciiTheme="minorHAnsi" w:hAnsiTheme="minorHAnsi" w:cstheme="minorHAnsi"/>
          <w:b/>
          <w:sz w:val="24"/>
          <w:szCs w:val="24"/>
        </w:rPr>
        <w:t xml:space="preserve">an use this as a model for </w:t>
      </w:r>
      <w:r w:rsidR="00C408FA">
        <w:rPr>
          <w:rFonts w:asciiTheme="minorHAnsi" w:hAnsiTheme="minorHAnsi" w:cstheme="minorHAnsi"/>
          <w:b/>
          <w:sz w:val="24"/>
          <w:szCs w:val="24"/>
        </w:rPr>
        <w:t>Life Cycle of a</w:t>
      </w:r>
      <w:r w:rsidR="008671BC">
        <w:rPr>
          <w:rFonts w:asciiTheme="minorHAnsi" w:hAnsiTheme="minorHAnsi" w:cstheme="minorHAnsi"/>
          <w:b/>
          <w:sz w:val="24"/>
          <w:szCs w:val="24"/>
        </w:rPr>
        <w:t xml:space="preserve"> Plant </w:t>
      </w:r>
      <w:r w:rsidR="00392ECA">
        <w:rPr>
          <w:rFonts w:asciiTheme="minorHAnsi" w:hAnsiTheme="minorHAnsi" w:cstheme="minorHAnsi"/>
          <w:b/>
          <w:sz w:val="24"/>
          <w:szCs w:val="24"/>
        </w:rPr>
        <w:t>chart on day 8</w:t>
      </w:r>
      <w:r w:rsidR="00C408FA">
        <w:rPr>
          <w:rFonts w:asciiTheme="minorHAnsi" w:hAnsiTheme="minorHAnsi" w:cstheme="minorHAnsi"/>
          <w:b/>
          <w:sz w:val="24"/>
          <w:szCs w:val="24"/>
        </w:rPr>
        <w:t xml:space="preserve"> – shared writing activity</w:t>
      </w:r>
      <w:r w:rsidR="00357D9F">
        <w:rPr>
          <w:rFonts w:asciiTheme="minorHAnsi" w:hAnsiTheme="minorHAnsi" w:cstheme="minorHAnsi"/>
          <w:b/>
          <w:sz w:val="24"/>
          <w:szCs w:val="24"/>
        </w:rPr>
        <w:t>, and the culminating writing activity</w:t>
      </w:r>
    </w:p>
    <w:p w14:paraId="1F8856E1" w14:textId="77777777" w:rsidR="00B868FA" w:rsidRDefault="009019FA" w:rsidP="00B66CC3">
      <w:pPr>
        <w:spacing w:after="0" w:line="360" w:lineRule="auto"/>
        <w:jc w:val="center"/>
        <w:rPr>
          <w:rFonts w:asciiTheme="minorHAnsi" w:hAnsiTheme="minorHAnsi" w:cstheme="minorHAnsi"/>
          <w:b/>
          <w:sz w:val="24"/>
          <w:szCs w:val="24"/>
        </w:rPr>
      </w:pPr>
      <w:r>
        <w:rPr>
          <w:rFonts w:asciiTheme="minorHAnsi" w:hAnsiTheme="minorHAnsi" w:cstheme="minorHAnsi"/>
          <w:b/>
          <w:noProof/>
          <w:sz w:val="24"/>
          <w:szCs w:val="24"/>
        </w:rPr>
        <w:lastRenderedPageBreak/>
        <w:drawing>
          <wp:inline distT="0" distB="0" distL="0" distR="0" wp14:anchorId="6DFCDEBE" wp14:editId="18FA14E3">
            <wp:extent cx="6655297" cy="8247264"/>
            <wp:effectExtent l="4127" t="0" r="0" b="0"/>
            <wp:docPr id="16" name="Picture 16" descr="C:\Users\User\Documents\Scan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Scan001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6657757" cy="8250313"/>
                    </a:xfrm>
                    <a:prstGeom prst="rect">
                      <a:avLst/>
                    </a:prstGeom>
                    <a:noFill/>
                    <a:ln>
                      <a:noFill/>
                    </a:ln>
                  </pic:spPr>
                </pic:pic>
              </a:graphicData>
            </a:graphic>
          </wp:inline>
        </w:drawing>
      </w:r>
    </w:p>
    <w:p w14:paraId="1ECC816B" w14:textId="5D754960" w:rsidR="005E07B2" w:rsidRPr="005E07B2" w:rsidRDefault="005E07B2" w:rsidP="00D9285E">
      <w:pPr>
        <w:spacing w:after="0" w:line="360" w:lineRule="auto"/>
        <w:rPr>
          <w:rFonts w:asciiTheme="minorHAnsi" w:hAnsiTheme="minorHAnsi" w:cstheme="minorHAnsi"/>
          <w:sz w:val="28"/>
          <w:szCs w:val="28"/>
        </w:rPr>
      </w:pPr>
      <w:r w:rsidRPr="005E07B2">
        <w:rPr>
          <w:rFonts w:asciiTheme="minorHAnsi" w:hAnsiTheme="minorHAnsi" w:cstheme="minorHAnsi"/>
          <w:sz w:val="28"/>
          <w:szCs w:val="28"/>
        </w:rPr>
        <w:lastRenderedPageBreak/>
        <w:t>For use with</w:t>
      </w:r>
      <w:r w:rsidR="00392ECA">
        <w:rPr>
          <w:rFonts w:asciiTheme="minorHAnsi" w:hAnsiTheme="minorHAnsi" w:cstheme="minorHAnsi"/>
          <w:sz w:val="28"/>
          <w:szCs w:val="28"/>
        </w:rPr>
        <w:t xml:space="preserve"> the</w:t>
      </w:r>
      <w:r w:rsidRPr="005E07B2">
        <w:rPr>
          <w:rFonts w:asciiTheme="minorHAnsi" w:hAnsiTheme="minorHAnsi" w:cstheme="minorHAnsi"/>
          <w:sz w:val="28"/>
          <w:szCs w:val="28"/>
        </w:rPr>
        <w:t xml:space="preserve"> concept web on day 5.</w:t>
      </w:r>
    </w:p>
    <w:p w14:paraId="5198CFF1" w14:textId="77777777" w:rsidR="005E07B2" w:rsidRDefault="005E07B2" w:rsidP="00B66CC3">
      <w:pPr>
        <w:spacing w:after="0" w:line="360" w:lineRule="auto"/>
        <w:jc w:val="center"/>
        <w:rPr>
          <w:rFonts w:asciiTheme="minorHAnsi" w:hAnsiTheme="minorHAnsi" w:cstheme="minorHAnsi"/>
          <w:b/>
          <w:sz w:val="24"/>
          <w:szCs w:val="24"/>
        </w:rPr>
      </w:pPr>
    </w:p>
    <w:p w14:paraId="268D96BA" w14:textId="37FF2E95" w:rsidR="005E07B2" w:rsidRDefault="005E07B2" w:rsidP="00B66CC3">
      <w:pPr>
        <w:spacing w:after="0" w:line="360" w:lineRule="auto"/>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14:anchorId="53AACB3E" wp14:editId="789322AC">
            <wp:extent cx="2793651" cy="2095238"/>
            <wp:effectExtent l="0" t="0" r="6985"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rs.png"/>
                    <pic:cNvPicPr/>
                  </pic:nvPicPr>
                  <pic:blipFill>
                    <a:blip r:embed="rId16">
                      <a:extLst>
                        <a:ext uri="{28A0092B-C50C-407E-A947-70E740481C1C}">
                          <a14:useLocalDpi xmlns:a14="http://schemas.microsoft.com/office/drawing/2010/main" val="0"/>
                        </a:ext>
                      </a:extLst>
                    </a:blip>
                    <a:stretch>
                      <a:fillRect/>
                    </a:stretch>
                  </pic:blipFill>
                  <pic:spPr>
                    <a:xfrm>
                      <a:off x="0" y="0"/>
                      <a:ext cx="2793651" cy="2095238"/>
                    </a:xfrm>
                    <a:prstGeom prst="rect">
                      <a:avLst/>
                    </a:prstGeom>
                  </pic:spPr>
                </pic:pic>
              </a:graphicData>
            </a:graphic>
          </wp:inline>
        </w:drawing>
      </w:r>
    </w:p>
    <w:p w14:paraId="3FA60C88" w14:textId="2B96D8D9" w:rsidR="005E07B2" w:rsidRDefault="005E07B2" w:rsidP="00B66CC3">
      <w:pPr>
        <w:spacing w:after="0" w:line="360" w:lineRule="auto"/>
        <w:jc w:val="center"/>
        <w:rPr>
          <w:rFonts w:asciiTheme="minorHAnsi" w:hAnsiTheme="minorHAnsi" w:cstheme="minorHAnsi"/>
          <w:b/>
          <w:sz w:val="24"/>
          <w:szCs w:val="24"/>
        </w:rPr>
      </w:pPr>
      <w:r>
        <w:rPr>
          <w:rFonts w:asciiTheme="minorHAnsi" w:hAnsiTheme="minorHAnsi" w:cstheme="minorHAnsi"/>
          <w:b/>
          <w:sz w:val="24"/>
          <w:szCs w:val="24"/>
        </w:rPr>
        <w:t>Burrs – stick to people and animals</w:t>
      </w:r>
    </w:p>
    <w:p w14:paraId="262CBF34" w14:textId="77777777" w:rsidR="005E07B2" w:rsidRDefault="005E07B2" w:rsidP="00B66CC3">
      <w:pPr>
        <w:spacing w:after="0" w:line="360" w:lineRule="auto"/>
        <w:jc w:val="center"/>
        <w:rPr>
          <w:rFonts w:asciiTheme="minorHAnsi" w:hAnsiTheme="minorHAnsi" w:cstheme="minorHAnsi"/>
          <w:b/>
          <w:sz w:val="24"/>
          <w:szCs w:val="24"/>
        </w:rPr>
      </w:pPr>
    </w:p>
    <w:p w14:paraId="1DAFF42D" w14:textId="77777777" w:rsidR="005E07B2" w:rsidRDefault="005E07B2" w:rsidP="00B66CC3">
      <w:pPr>
        <w:spacing w:after="0" w:line="360" w:lineRule="auto"/>
        <w:jc w:val="center"/>
        <w:rPr>
          <w:rFonts w:asciiTheme="minorHAnsi" w:hAnsiTheme="minorHAnsi" w:cstheme="minorHAnsi"/>
          <w:b/>
          <w:sz w:val="24"/>
          <w:szCs w:val="24"/>
        </w:rPr>
      </w:pPr>
    </w:p>
    <w:p w14:paraId="6BB22087" w14:textId="77777777" w:rsidR="005E07B2" w:rsidRDefault="005E07B2" w:rsidP="00B66CC3">
      <w:pPr>
        <w:spacing w:after="0" w:line="360" w:lineRule="auto"/>
        <w:jc w:val="center"/>
        <w:rPr>
          <w:rFonts w:asciiTheme="minorHAnsi" w:hAnsiTheme="minorHAnsi" w:cstheme="minorHAnsi"/>
          <w:b/>
          <w:sz w:val="24"/>
          <w:szCs w:val="24"/>
        </w:rPr>
      </w:pPr>
    </w:p>
    <w:p w14:paraId="5509D5C5" w14:textId="39121F3C" w:rsidR="005E07B2" w:rsidRDefault="005E07B2" w:rsidP="00B66CC3">
      <w:pPr>
        <w:spacing w:after="0" w:line="360" w:lineRule="auto"/>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14:anchorId="07450A9B" wp14:editId="2149C3B9">
            <wp:extent cx="2641600" cy="198120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delion.jpg"/>
                    <pic:cNvPicPr/>
                  </pic:nvPicPr>
                  <pic:blipFill>
                    <a:blip r:embed="rId17">
                      <a:extLst>
                        <a:ext uri="{28A0092B-C50C-407E-A947-70E740481C1C}">
                          <a14:useLocalDpi xmlns:a14="http://schemas.microsoft.com/office/drawing/2010/main" val="0"/>
                        </a:ext>
                      </a:extLst>
                    </a:blip>
                    <a:stretch>
                      <a:fillRect/>
                    </a:stretch>
                  </pic:blipFill>
                  <pic:spPr>
                    <a:xfrm>
                      <a:off x="0" y="0"/>
                      <a:ext cx="2657524" cy="1993143"/>
                    </a:xfrm>
                    <a:prstGeom prst="rect">
                      <a:avLst/>
                    </a:prstGeom>
                  </pic:spPr>
                </pic:pic>
              </a:graphicData>
            </a:graphic>
          </wp:inline>
        </w:drawing>
      </w:r>
    </w:p>
    <w:p w14:paraId="039918C8" w14:textId="3DF779B8" w:rsidR="005E07B2" w:rsidRDefault="005E07B2" w:rsidP="00B66CC3">
      <w:pPr>
        <w:spacing w:after="0" w:line="360" w:lineRule="auto"/>
        <w:jc w:val="center"/>
        <w:rPr>
          <w:rFonts w:asciiTheme="minorHAnsi" w:hAnsiTheme="minorHAnsi" w:cstheme="minorHAnsi"/>
          <w:b/>
          <w:sz w:val="24"/>
          <w:szCs w:val="24"/>
        </w:rPr>
      </w:pPr>
      <w:r>
        <w:rPr>
          <w:rFonts w:asciiTheme="minorHAnsi" w:hAnsiTheme="minorHAnsi" w:cstheme="minorHAnsi"/>
          <w:b/>
          <w:sz w:val="24"/>
          <w:szCs w:val="24"/>
        </w:rPr>
        <w:lastRenderedPageBreak/>
        <w:t>Wind</w:t>
      </w:r>
    </w:p>
    <w:p w14:paraId="23584FFA" w14:textId="77777777" w:rsidR="005E07B2" w:rsidRDefault="005E07B2" w:rsidP="00B66CC3">
      <w:pPr>
        <w:spacing w:after="0" w:line="360" w:lineRule="auto"/>
        <w:jc w:val="center"/>
        <w:rPr>
          <w:rFonts w:asciiTheme="minorHAnsi" w:hAnsiTheme="minorHAnsi" w:cstheme="minorHAnsi"/>
          <w:b/>
          <w:sz w:val="24"/>
          <w:szCs w:val="24"/>
        </w:rPr>
      </w:pPr>
    </w:p>
    <w:p w14:paraId="3A1AEF80" w14:textId="77777777" w:rsidR="005E07B2" w:rsidRDefault="005E07B2" w:rsidP="00B66CC3">
      <w:pPr>
        <w:spacing w:after="0" w:line="360" w:lineRule="auto"/>
        <w:jc w:val="center"/>
        <w:rPr>
          <w:rFonts w:asciiTheme="minorHAnsi" w:hAnsiTheme="minorHAnsi" w:cstheme="minorHAnsi"/>
          <w:b/>
          <w:sz w:val="24"/>
          <w:szCs w:val="24"/>
        </w:rPr>
      </w:pPr>
    </w:p>
    <w:p w14:paraId="3662DBA4" w14:textId="77777777" w:rsidR="005E07B2" w:rsidRDefault="005E07B2" w:rsidP="00B66CC3">
      <w:pPr>
        <w:spacing w:after="0" w:line="360" w:lineRule="auto"/>
        <w:jc w:val="center"/>
        <w:rPr>
          <w:rFonts w:asciiTheme="minorHAnsi" w:hAnsiTheme="minorHAnsi" w:cstheme="minorHAnsi"/>
          <w:b/>
          <w:sz w:val="24"/>
          <w:szCs w:val="24"/>
        </w:rPr>
      </w:pPr>
    </w:p>
    <w:p w14:paraId="1D6152A7" w14:textId="2A9E2DE2" w:rsidR="005E07B2" w:rsidRDefault="005E07B2" w:rsidP="00B66CC3">
      <w:pPr>
        <w:spacing w:after="0" w:line="360" w:lineRule="auto"/>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14:anchorId="1152F632" wp14:editId="542C1C21">
            <wp:extent cx="2794000" cy="2108200"/>
            <wp:effectExtent l="0" t="0" r="635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ting_berries.jpg"/>
                    <pic:cNvPicPr/>
                  </pic:nvPicPr>
                  <pic:blipFill>
                    <a:blip r:embed="rId18">
                      <a:extLst>
                        <a:ext uri="{28A0092B-C50C-407E-A947-70E740481C1C}">
                          <a14:useLocalDpi xmlns:a14="http://schemas.microsoft.com/office/drawing/2010/main" val="0"/>
                        </a:ext>
                      </a:extLst>
                    </a:blip>
                    <a:stretch>
                      <a:fillRect/>
                    </a:stretch>
                  </pic:blipFill>
                  <pic:spPr>
                    <a:xfrm>
                      <a:off x="0" y="0"/>
                      <a:ext cx="2794000" cy="2108200"/>
                    </a:xfrm>
                    <a:prstGeom prst="rect">
                      <a:avLst/>
                    </a:prstGeom>
                  </pic:spPr>
                </pic:pic>
              </a:graphicData>
            </a:graphic>
          </wp:inline>
        </w:drawing>
      </w:r>
    </w:p>
    <w:p w14:paraId="25E65285" w14:textId="4CF46785" w:rsidR="005E07B2" w:rsidRDefault="005E07B2" w:rsidP="00B66CC3">
      <w:pPr>
        <w:spacing w:after="0" w:line="360" w:lineRule="auto"/>
        <w:jc w:val="center"/>
        <w:rPr>
          <w:rFonts w:asciiTheme="minorHAnsi" w:hAnsiTheme="minorHAnsi" w:cstheme="minorHAnsi"/>
          <w:b/>
          <w:sz w:val="24"/>
          <w:szCs w:val="24"/>
        </w:rPr>
      </w:pPr>
      <w:r>
        <w:rPr>
          <w:rFonts w:asciiTheme="minorHAnsi" w:hAnsiTheme="minorHAnsi" w:cstheme="minorHAnsi"/>
          <w:b/>
          <w:sz w:val="24"/>
          <w:szCs w:val="24"/>
        </w:rPr>
        <w:t>Dropped by birds</w:t>
      </w:r>
    </w:p>
    <w:p w14:paraId="0237245D" w14:textId="77777777" w:rsidR="005E07B2" w:rsidRDefault="005E07B2" w:rsidP="00B66CC3">
      <w:pPr>
        <w:spacing w:after="0" w:line="360" w:lineRule="auto"/>
        <w:jc w:val="center"/>
        <w:rPr>
          <w:rFonts w:asciiTheme="minorHAnsi" w:hAnsiTheme="minorHAnsi" w:cstheme="minorHAnsi"/>
          <w:b/>
          <w:sz w:val="24"/>
          <w:szCs w:val="24"/>
        </w:rPr>
      </w:pPr>
    </w:p>
    <w:p w14:paraId="0B5DBD1D" w14:textId="77777777" w:rsidR="005E07B2" w:rsidRDefault="005E07B2" w:rsidP="00B66CC3">
      <w:pPr>
        <w:spacing w:after="0" w:line="360" w:lineRule="auto"/>
        <w:jc w:val="center"/>
        <w:rPr>
          <w:rFonts w:asciiTheme="minorHAnsi" w:hAnsiTheme="minorHAnsi" w:cstheme="minorHAnsi"/>
          <w:b/>
          <w:sz w:val="24"/>
          <w:szCs w:val="24"/>
        </w:rPr>
      </w:pPr>
    </w:p>
    <w:p w14:paraId="1DCF7FB4" w14:textId="77777777" w:rsidR="005E07B2" w:rsidRDefault="005E07B2" w:rsidP="00B66CC3">
      <w:pPr>
        <w:spacing w:after="0" w:line="360" w:lineRule="auto"/>
        <w:jc w:val="center"/>
        <w:rPr>
          <w:rFonts w:asciiTheme="minorHAnsi" w:hAnsiTheme="minorHAnsi" w:cstheme="minorHAnsi"/>
          <w:b/>
          <w:sz w:val="24"/>
          <w:szCs w:val="24"/>
        </w:rPr>
      </w:pPr>
    </w:p>
    <w:p w14:paraId="3C62EF43" w14:textId="1CC1F85E" w:rsidR="005E07B2" w:rsidRDefault="005E07B2" w:rsidP="00B66CC3">
      <w:pPr>
        <w:spacing w:after="0" w:line="360" w:lineRule="auto"/>
        <w:jc w:val="center"/>
        <w:rPr>
          <w:rFonts w:asciiTheme="minorHAnsi" w:hAnsiTheme="minorHAnsi" w:cstheme="minorHAnsi"/>
          <w:b/>
          <w:sz w:val="24"/>
          <w:szCs w:val="24"/>
        </w:rPr>
      </w:pPr>
      <w:r>
        <w:rPr>
          <w:rFonts w:asciiTheme="minorHAnsi" w:hAnsiTheme="minorHAnsi" w:cstheme="minorHAnsi"/>
          <w:b/>
          <w:noProof/>
          <w:sz w:val="24"/>
          <w:szCs w:val="24"/>
        </w:rPr>
        <w:lastRenderedPageBreak/>
        <w:drawing>
          <wp:inline distT="0" distB="0" distL="0" distR="0" wp14:anchorId="5861FFE5" wp14:editId="7BC0EF53">
            <wp:extent cx="2794000" cy="2095500"/>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zanilla_beach,.jpg"/>
                    <pic:cNvPicPr/>
                  </pic:nvPicPr>
                  <pic:blipFill>
                    <a:blip r:embed="rId19">
                      <a:extLst>
                        <a:ext uri="{28A0092B-C50C-407E-A947-70E740481C1C}">
                          <a14:useLocalDpi xmlns:a14="http://schemas.microsoft.com/office/drawing/2010/main" val="0"/>
                        </a:ext>
                      </a:extLst>
                    </a:blip>
                    <a:stretch>
                      <a:fillRect/>
                    </a:stretch>
                  </pic:blipFill>
                  <pic:spPr>
                    <a:xfrm>
                      <a:off x="0" y="0"/>
                      <a:ext cx="2794000" cy="2095500"/>
                    </a:xfrm>
                    <a:prstGeom prst="rect">
                      <a:avLst/>
                    </a:prstGeom>
                  </pic:spPr>
                </pic:pic>
              </a:graphicData>
            </a:graphic>
          </wp:inline>
        </w:drawing>
      </w:r>
    </w:p>
    <w:p w14:paraId="33AA35A5" w14:textId="3354F477" w:rsidR="005E07B2" w:rsidRDefault="005E07B2" w:rsidP="00B66CC3">
      <w:pPr>
        <w:spacing w:after="0" w:line="360" w:lineRule="auto"/>
        <w:jc w:val="center"/>
        <w:rPr>
          <w:rFonts w:asciiTheme="minorHAnsi" w:hAnsiTheme="minorHAnsi" w:cstheme="minorHAnsi"/>
          <w:b/>
          <w:sz w:val="24"/>
          <w:szCs w:val="24"/>
        </w:rPr>
      </w:pPr>
      <w:r>
        <w:rPr>
          <w:rFonts w:asciiTheme="minorHAnsi" w:hAnsiTheme="minorHAnsi" w:cstheme="minorHAnsi"/>
          <w:b/>
          <w:sz w:val="24"/>
          <w:szCs w:val="24"/>
        </w:rPr>
        <w:t>Water</w:t>
      </w:r>
    </w:p>
    <w:p w14:paraId="23D8C366" w14:textId="322CBA1F" w:rsidR="005E07B2" w:rsidRDefault="005E07B2" w:rsidP="00B66CC3">
      <w:pPr>
        <w:spacing w:after="0" w:line="360" w:lineRule="auto"/>
        <w:jc w:val="center"/>
        <w:rPr>
          <w:rFonts w:asciiTheme="minorHAnsi" w:hAnsiTheme="minorHAnsi" w:cstheme="minorHAnsi"/>
          <w:b/>
          <w:sz w:val="24"/>
          <w:szCs w:val="24"/>
        </w:rPr>
      </w:pPr>
    </w:p>
    <w:p w14:paraId="78ECF3F3" w14:textId="35A5E21A" w:rsidR="00F927D2" w:rsidRDefault="00F927D2" w:rsidP="00B66CC3">
      <w:pPr>
        <w:spacing w:after="0" w:line="360" w:lineRule="auto"/>
        <w:jc w:val="center"/>
        <w:rPr>
          <w:rFonts w:asciiTheme="minorHAnsi" w:hAnsiTheme="minorHAnsi" w:cstheme="minorHAnsi"/>
          <w:b/>
          <w:sz w:val="24"/>
          <w:szCs w:val="24"/>
        </w:rPr>
      </w:pPr>
    </w:p>
    <w:p w14:paraId="37DFE247" w14:textId="465363A1" w:rsidR="00F927D2" w:rsidRDefault="00F927D2" w:rsidP="00B66CC3">
      <w:pPr>
        <w:spacing w:after="0" w:line="360" w:lineRule="auto"/>
        <w:jc w:val="center"/>
        <w:rPr>
          <w:rFonts w:asciiTheme="minorHAnsi" w:hAnsiTheme="minorHAnsi" w:cstheme="minorHAnsi"/>
          <w:b/>
          <w:sz w:val="24"/>
          <w:szCs w:val="24"/>
        </w:rPr>
      </w:pPr>
    </w:p>
    <w:p w14:paraId="0821F59A" w14:textId="179A6DCD" w:rsidR="00F927D2" w:rsidRDefault="00F927D2" w:rsidP="00B66CC3">
      <w:pPr>
        <w:spacing w:after="0" w:line="360" w:lineRule="auto"/>
        <w:jc w:val="center"/>
        <w:rPr>
          <w:rFonts w:asciiTheme="minorHAnsi" w:hAnsiTheme="minorHAnsi" w:cstheme="minorHAnsi"/>
          <w:b/>
          <w:sz w:val="24"/>
          <w:szCs w:val="24"/>
        </w:rPr>
      </w:pPr>
    </w:p>
    <w:p w14:paraId="1A731450" w14:textId="52AF65EA" w:rsidR="00F927D2" w:rsidRDefault="00F927D2" w:rsidP="00B66CC3">
      <w:pPr>
        <w:spacing w:after="0" w:line="360" w:lineRule="auto"/>
        <w:jc w:val="center"/>
        <w:rPr>
          <w:rFonts w:asciiTheme="minorHAnsi" w:hAnsiTheme="minorHAnsi" w:cstheme="minorHAnsi"/>
          <w:b/>
          <w:sz w:val="24"/>
          <w:szCs w:val="24"/>
        </w:rPr>
      </w:pPr>
    </w:p>
    <w:p w14:paraId="2DE594BB" w14:textId="03F40B94" w:rsidR="00F927D2" w:rsidRDefault="00F927D2" w:rsidP="00B66CC3">
      <w:pPr>
        <w:spacing w:after="0" w:line="360" w:lineRule="auto"/>
        <w:jc w:val="center"/>
        <w:rPr>
          <w:rFonts w:asciiTheme="minorHAnsi" w:hAnsiTheme="minorHAnsi" w:cstheme="minorHAnsi"/>
          <w:b/>
          <w:sz w:val="24"/>
          <w:szCs w:val="24"/>
        </w:rPr>
      </w:pPr>
    </w:p>
    <w:p w14:paraId="446CEDE1" w14:textId="4ED911B7" w:rsidR="00F927D2" w:rsidRDefault="00F927D2" w:rsidP="00B66CC3">
      <w:pPr>
        <w:spacing w:after="0" w:line="360" w:lineRule="auto"/>
        <w:jc w:val="center"/>
        <w:rPr>
          <w:rFonts w:asciiTheme="minorHAnsi" w:hAnsiTheme="minorHAnsi" w:cstheme="minorHAnsi"/>
          <w:b/>
          <w:sz w:val="24"/>
          <w:szCs w:val="24"/>
        </w:rPr>
      </w:pPr>
    </w:p>
    <w:p w14:paraId="78897078" w14:textId="7A36A47E" w:rsidR="00F927D2" w:rsidRDefault="00F927D2" w:rsidP="00B66CC3">
      <w:pPr>
        <w:spacing w:after="0" w:line="360" w:lineRule="auto"/>
        <w:jc w:val="center"/>
        <w:rPr>
          <w:rFonts w:asciiTheme="minorHAnsi" w:hAnsiTheme="minorHAnsi" w:cstheme="minorHAnsi"/>
          <w:b/>
          <w:sz w:val="24"/>
          <w:szCs w:val="24"/>
        </w:rPr>
      </w:pPr>
    </w:p>
    <w:p w14:paraId="1D517AA0" w14:textId="3CBFAFF2" w:rsidR="00F927D2" w:rsidRDefault="00F927D2" w:rsidP="00B66CC3">
      <w:pPr>
        <w:spacing w:after="0" w:line="360" w:lineRule="auto"/>
        <w:jc w:val="center"/>
        <w:rPr>
          <w:rFonts w:asciiTheme="minorHAnsi" w:hAnsiTheme="minorHAnsi" w:cstheme="minorHAnsi"/>
          <w:b/>
          <w:sz w:val="24"/>
          <w:szCs w:val="24"/>
        </w:rPr>
      </w:pPr>
    </w:p>
    <w:p w14:paraId="3B984349" w14:textId="451BA2FB" w:rsidR="00F927D2" w:rsidRDefault="00F927D2" w:rsidP="00F927D2">
      <w:bookmarkStart w:id="4" w:name="_Hlk509078348"/>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20" w:history="1">
        <w:r>
          <w:rPr>
            <w:rStyle w:val="Hyperlink"/>
          </w:rPr>
          <w:t>info@studentsachieve.net</w:t>
        </w:r>
      </w:hyperlink>
      <w:r w:rsidRPr="00710901">
        <w:rPr>
          <w:color w:val="1F497D"/>
        </w:rPr>
        <w:t>.</w:t>
      </w:r>
    </w:p>
    <w:bookmarkEnd w:id="4"/>
    <w:p w14:paraId="0D9054DC" w14:textId="77777777" w:rsidR="00F927D2" w:rsidRPr="00770A02" w:rsidRDefault="00F927D2" w:rsidP="00F927D2">
      <w:pPr>
        <w:spacing w:after="0" w:line="360" w:lineRule="auto"/>
        <w:rPr>
          <w:rFonts w:asciiTheme="minorHAnsi" w:hAnsiTheme="minorHAnsi" w:cstheme="minorHAnsi"/>
          <w:b/>
          <w:sz w:val="24"/>
          <w:szCs w:val="24"/>
        </w:rPr>
      </w:pPr>
    </w:p>
    <w:sectPr w:rsidR="00F927D2" w:rsidRPr="00770A02" w:rsidSect="000354DE">
      <w:footerReference w:type="default" r:id="rId21"/>
      <w:pgSz w:w="15840" w:h="12240" w:orient="landscape"/>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A2943" w14:textId="77777777" w:rsidR="00A16E23" w:rsidRDefault="00A16E23" w:rsidP="007C5C7E">
      <w:pPr>
        <w:spacing w:after="0" w:line="240" w:lineRule="auto"/>
      </w:pPr>
      <w:r>
        <w:separator/>
      </w:r>
    </w:p>
  </w:endnote>
  <w:endnote w:type="continuationSeparator" w:id="0">
    <w:p w14:paraId="186673C6" w14:textId="77777777" w:rsidR="00A16E23" w:rsidRDefault="00A16E23" w:rsidP="007C5C7E">
      <w:pPr>
        <w:spacing w:after="0" w:line="240" w:lineRule="auto"/>
      </w:pPr>
      <w:r>
        <w:continuationSeparator/>
      </w:r>
    </w:p>
  </w:endnote>
  <w:endnote w:type="continuationNotice" w:id="1">
    <w:p w14:paraId="5AEF8117" w14:textId="77777777" w:rsidR="00A16E23" w:rsidRDefault="00A16E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073214"/>
      <w:docPartObj>
        <w:docPartGallery w:val="Page Numbers (Bottom of Page)"/>
        <w:docPartUnique/>
      </w:docPartObj>
    </w:sdtPr>
    <w:sdtEndPr>
      <w:rPr>
        <w:rFonts w:ascii="Lucida Sans" w:hAnsi="Lucida Sans"/>
        <w:noProof/>
        <w:sz w:val="16"/>
        <w:szCs w:val="16"/>
      </w:rPr>
    </w:sdtEndPr>
    <w:sdtContent>
      <w:p w14:paraId="415F6121" w14:textId="03775490" w:rsidR="00F927D2" w:rsidRPr="00F927D2" w:rsidRDefault="00F927D2">
        <w:pPr>
          <w:pStyle w:val="Footer"/>
          <w:jc w:val="right"/>
          <w:rPr>
            <w:rFonts w:ascii="Lucida Sans" w:hAnsi="Lucida Sans"/>
            <w:sz w:val="16"/>
            <w:szCs w:val="16"/>
          </w:rPr>
        </w:pPr>
        <w:r w:rsidRPr="00F927D2">
          <w:rPr>
            <w:rFonts w:ascii="Lucida Sans" w:hAnsi="Lucida Sans"/>
            <w:sz w:val="16"/>
            <w:szCs w:val="16"/>
          </w:rPr>
          <w:fldChar w:fldCharType="begin"/>
        </w:r>
        <w:r w:rsidRPr="00F927D2">
          <w:rPr>
            <w:rFonts w:ascii="Lucida Sans" w:hAnsi="Lucida Sans"/>
            <w:sz w:val="16"/>
            <w:szCs w:val="16"/>
          </w:rPr>
          <w:instrText xml:space="preserve"> PAGE   \* MERGEFORMAT </w:instrText>
        </w:r>
        <w:r w:rsidRPr="00F927D2">
          <w:rPr>
            <w:rFonts w:ascii="Lucida Sans" w:hAnsi="Lucida Sans"/>
            <w:sz w:val="16"/>
            <w:szCs w:val="16"/>
          </w:rPr>
          <w:fldChar w:fldCharType="separate"/>
        </w:r>
        <w:r w:rsidR="00617646">
          <w:rPr>
            <w:rFonts w:ascii="Lucida Sans" w:hAnsi="Lucida Sans"/>
            <w:noProof/>
            <w:sz w:val="16"/>
            <w:szCs w:val="16"/>
          </w:rPr>
          <w:t>21</w:t>
        </w:r>
        <w:r w:rsidRPr="00F927D2">
          <w:rPr>
            <w:rFonts w:ascii="Lucida Sans" w:hAnsi="Lucida Sans"/>
            <w:noProof/>
            <w:sz w:val="16"/>
            <w:szCs w:val="16"/>
          </w:rPr>
          <w:fldChar w:fldCharType="end"/>
        </w:r>
      </w:p>
    </w:sdtContent>
  </w:sdt>
  <w:p w14:paraId="66602ACE" w14:textId="4D3434FD" w:rsidR="00F927D2" w:rsidRDefault="00F927D2" w:rsidP="00F927D2">
    <w:pPr>
      <w:pStyle w:val="Footer"/>
      <w:jc w:val="center"/>
    </w:pPr>
    <w:r>
      <w:rPr>
        <w:noProof/>
      </w:rPr>
      <w:drawing>
        <wp:inline distT="0" distB="0" distL="0" distR="0" wp14:anchorId="66E1B53C" wp14:editId="7BF2AB24">
          <wp:extent cx="3090672" cy="192024"/>
          <wp:effectExtent l="0" t="0" r="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A1E72D" w14:textId="77777777" w:rsidR="00A16E23" w:rsidRDefault="00A16E23" w:rsidP="007C5C7E">
      <w:pPr>
        <w:spacing w:after="0" w:line="240" w:lineRule="auto"/>
      </w:pPr>
      <w:r>
        <w:separator/>
      </w:r>
    </w:p>
  </w:footnote>
  <w:footnote w:type="continuationSeparator" w:id="0">
    <w:p w14:paraId="0EF641F2" w14:textId="77777777" w:rsidR="00A16E23" w:rsidRDefault="00A16E23" w:rsidP="007C5C7E">
      <w:pPr>
        <w:spacing w:after="0" w:line="240" w:lineRule="auto"/>
      </w:pPr>
      <w:r>
        <w:continuationSeparator/>
      </w:r>
    </w:p>
  </w:footnote>
  <w:footnote w:type="continuationNotice" w:id="1">
    <w:p w14:paraId="4D52CD16" w14:textId="77777777" w:rsidR="00A16E23" w:rsidRDefault="00A16E2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D42"/>
    <w:multiLevelType w:val="hybridMultilevel"/>
    <w:tmpl w:val="50DA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40CD5"/>
    <w:multiLevelType w:val="hybridMultilevel"/>
    <w:tmpl w:val="C47E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A260C"/>
    <w:multiLevelType w:val="hybridMultilevel"/>
    <w:tmpl w:val="B3D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B5EBA"/>
    <w:multiLevelType w:val="hybridMultilevel"/>
    <w:tmpl w:val="8672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66539"/>
    <w:multiLevelType w:val="hybridMultilevel"/>
    <w:tmpl w:val="35FEC02A"/>
    <w:lvl w:ilvl="0" w:tplc="2C58AE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556449"/>
    <w:multiLevelType w:val="hybridMultilevel"/>
    <w:tmpl w:val="C31C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E4B38"/>
    <w:multiLevelType w:val="hybridMultilevel"/>
    <w:tmpl w:val="70C2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92D93"/>
    <w:multiLevelType w:val="hybridMultilevel"/>
    <w:tmpl w:val="21D2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812AB8"/>
    <w:multiLevelType w:val="hybridMultilevel"/>
    <w:tmpl w:val="042EB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12DAF"/>
    <w:multiLevelType w:val="hybridMultilevel"/>
    <w:tmpl w:val="87F2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2B2A37"/>
    <w:multiLevelType w:val="hybridMultilevel"/>
    <w:tmpl w:val="7710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A64D92"/>
    <w:multiLevelType w:val="hybridMultilevel"/>
    <w:tmpl w:val="1F4C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DF82CF8"/>
    <w:multiLevelType w:val="hybridMultilevel"/>
    <w:tmpl w:val="E38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7D2498"/>
    <w:multiLevelType w:val="hybridMultilevel"/>
    <w:tmpl w:val="362A4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34A20"/>
    <w:multiLevelType w:val="hybridMultilevel"/>
    <w:tmpl w:val="D3E0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60CD1"/>
    <w:multiLevelType w:val="hybridMultilevel"/>
    <w:tmpl w:val="C86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876917"/>
    <w:multiLevelType w:val="hybridMultilevel"/>
    <w:tmpl w:val="E1A4F2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6C6EF1"/>
    <w:multiLevelType w:val="hybridMultilevel"/>
    <w:tmpl w:val="C8560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AA5739"/>
    <w:multiLevelType w:val="hybridMultilevel"/>
    <w:tmpl w:val="9F74BEAA"/>
    <w:lvl w:ilvl="0" w:tplc="DC680720">
      <w:start w:val="1"/>
      <w:numFmt w:val="decimal"/>
      <w:lvlText w:val="%1."/>
      <w:lvlJc w:val="left"/>
      <w:pPr>
        <w:ind w:left="4095" w:hanging="37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C0D71"/>
    <w:multiLevelType w:val="hybridMultilevel"/>
    <w:tmpl w:val="9F2E4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D7621D"/>
    <w:multiLevelType w:val="hybridMultilevel"/>
    <w:tmpl w:val="B7BA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14795"/>
    <w:multiLevelType w:val="hybridMultilevel"/>
    <w:tmpl w:val="DBA0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B609A"/>
    <w:multiLevelType w:val="hybridMultilevel"/>
    <w:tmpl w:val="65B07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8A1A3F"/>
    <w:multiLevelType w:val="hybridMultilevel"/>
    <w:tmpl w:val="62060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BB2DC5"/>
    <w:multiLevelType w:val="hybridMultilevel"/>
    <w:tmpl w:val="04221012"/>
    <w:lvl w:ilvl="0" w:tplc="C980D0C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107625"/>
    <w:multiLevelType w:val="hybridMultilevel"/>
    <w:tmpl w:val="00728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9699F"/>
    <w:multiLevelType w:val="hybridMultilevel"/>
    <w:tmpl w:val="BD7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6"/>
  </w:num>
  <w:num w:numId="4">
    <w:abstractNumId w:val="22"/>
  </w:num>
  <w:num w:numId="5">
    <w:abstractNumId w:val="12"/>
  </w:num>
  <w:num w:numId="6">
    <w:abstractNumId w:val="28"/>
  </w:num>
  <w:num w:numId="7">
    <w:abstractNumId w:val="13"/>
  </w:num>
  <w:num w:numId="8">
    <w:abstractNumId w:val="7"/>
  </w:num>
  <w:num w:numId="9">
    <w:abstractNumId w:val="3"/>
  </w:num>
  <w:num w:numId="10">
    <w:abstractNumId w:val="19"/>
  </w:num>
  <w:num w:numId="11">
    <w:abstractNumId w:val="10"/>
  </w:num>
  <w:num w:numId="12">
    <w:abstractNumId w:val="2"/>
  </w:num>
  <w:num w:numId="13">
    <w:abstractNumId w:val="11"/>
  </w:num>
  <w:num w:numId="14">
    <w:abstractNumId w:val="9"/>
  </w:num>
  <w:num w:numId="15">
    <w:abstractNumId w:val="1"/>
  </w:num>
  <w:num w:numId="16">
    <w:abstractNumId w:val="25"/>
  </w:num>
  <w:num w:numId="17">
    <w:abstractNumId w:val="18"/>
  </w:num>
  <w:num w:numId="18">
    <w:abstractNumId w:val="15"/>
  </w:num>
  <w:num w:numId="19">
    <w:abstractNumId w:val="5"/>
  </w:num>
  <w:num w:numId="20">
    <w:abstractNumId w:val="0"/>
  </w:num>
  <w:num w:numId="21">
    <w:abstractNumId w:val="14"/>
  </w:num>
  <w:num w:numId="22">
    <w:abstractNumId w:val="27"/>
  </w:num>
  <w:num w:numId="23">
    <w:abstractNumId w:val="4"/>
  </w:num>
  <w:num w:numId="24">
    <w:abstractNumId w:val="20"/>
  </w:num>
  <w:num w:numId="25">
    <w:abstractNumId w:val="21"/>
  </w:num>
  <w:num w:numId="26">
    <w:abstractNumId w:val="8"/>
  </w:num>
  <w:num w:numId="27">
    <w:abstractNumId w:val="24"/>
  </w:num>
  <w:num w:numId="28">
    <w:abstractNumId w:val="23"/>
  </w:num>
  <w:num w:numId="29">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15D2"/>
    <w:rsid w:val="00023430"/>
    <w:rsid w:val="00026D6A"/>
    <w:rsid w:val="00031315"/>
    <w:rsid w:val="00033C09"/>
    <w:rsid w:val="000354DE"/>
    <w:rsid w:val="0003628C"/>
    <w:rsid w:val="000601D8"/>
    <w:rsid w:val="000629C6"/>
    <w:rsid w:val="00070277"/>
    <w:rsid w:val="0007078A"/>
    <w:rsid w:val="0007569E"/>
    <w:rsid w:val="00080A24"/>
    <w:rsid w:val="00081A99"/>
    <w:rsid w:val="000903C6"/>
    <w:rsid w:val="00093A75"/>
    <w:rsid w:val="00097A95"/>
    <w:rsid w:val="000A39A9"/>
    <w:rsid w:val="000A68D9"/>
    <w:rsid w:val="000B21CE"/>
    <w:rsid w:val="000B21DC"/>
    <w:rsid w:val="000B5786"/>
    <w:rsid w:val="000C1F21"/>
    <w:rsid w:val="000D1B31"/>
    <w:rsid w:val="000E1B59"/>
    <w:rsid w:val="000E62FE"/>
    <w:rsid w:val="000F1710"/>
    <w:rsid w:val="000F58E6"/>
    <w:rsid w:val="00101696"/>
    <w:rsid w:val="001034D9"/>
    <w:rsid w:val="00104C08"/>
    <w:rsid w:val="00110DC7"/>
    <w:rsid w:val="00112A40"/>
    <w:rsid w:val="00113AF9"/>
    <w:rsid w:val="00135757"/>
    <w:rsid w:val="00144A4B"/>
    <w:rsid w:val="0015719C"/>
    <w:rsid w:val="00162677"/>
    <w:rsid w:val="001677B6"/>
    <w:rsid w:val="00172736"/>
    <w:rsid w:val="00174578"/>
    <w:rsid w:val="00177848"/>
    <w:rsid w:val="001862BD"/>
    <w:rsid w:val="0018635B"/>
    <w:rsid w:val="00193EB0"/>
    <w:rsid w:val="001B1A0D"/>
    <w:rsid w:val="001C1D02"/>
    <w:rsid w:val="001C76F5"/>
    <w:rsid w:val="001C7D7D"/>
    <w:rsid w:val="001E2923"/>
    <w:rsid w:val="001E3145"/>
    <w:rsid w:val="001F15B0"/>
    <w:rsid w:val="001F1840"/>
    <w:rsid w:val="00206279"/>
    <w:rsid w:val="0021124C"/>
    <w:rsid w:val="002269C7"/>
    <w:rsid w:val="00230C70"/>
    <w:rsid w:val="002315BC"/>
    <w:rsid w:val="0024761D"/>
    <w:rsid w:val="00247713"/>
    <w:rsid w:val="0025386D"/>
    <w:rsid w:val="00255209"/>
    <w:rsid w:val="00267BE4"/>
    <w:rsid w:val="00286F6B"/>
    <w:rsid w:val="00287A55"/>
    <w:rsid w:val="00293076"/>
    <w:rsid w:val="00294B2C"/>
    <w:rsid w:val="002B4002"/>
    <w:rsid w:val="002C77A8"/>
    <w:rsid w:val="002E122F"/>
    <w:rsid w:val="002E2972"/>
    <w:rsid w:val="002E55A3"/>
    <w:rsid w:val="002F4D99"/>
    <w:rsid w:val="002F6E5E"/>
    <w:rsid w:val="00302027"/>
    <w:rsid w:val="00302FF1"/>
    <w:rsid w:val="00317539"/>
    <w:rsid w:val="00320A5A"/>
    <w:rsid w:val="0033568A"/>
    <w:rsid w:val="003410D3"/>
    <w:rsid w:val="003462D1"/>
    <w:rsid w:val="00352E64"/>
    <w:rsid w:val="00356706"/>
    <w:rsid w:val="00357D5B"/>
    <w:rsid w:val="00357D9F"/>
    <w:rsid w:val="00361B14"/>
    <w:rsid w:val="0037597F"/>
    <w:rsid w:val="00376455"/>
    <w:rsid w:val="00382434"/>
    <w:rsid w:val="00382500"/>
    <w:rsid w:val="00392ECA"/>
    <w:rsid w:val="003934B9"/>
    <w:rsid w:val="003A0823"/>
    <w:rsid w:val="003B071A"/>
    <w:rsid w:val="003B09CB"/>
    <w:rsid w:val="003B4138"/>
    <w:rsid w:val="003C1ABD"/>
    <w:rsid w:val="003C1FE6"/>
    <w:rsid w:val="003C4B0D"/>
    <w:rsid w:val="003D470C"/>
    <w:rsid w:val="003E0AAA"/>
    <w:rsid w:val="003E0ED0"/>
    <w:rsid w:val="003E4F98"/>
    <w:rsid w:val="003E6754"/>
    <w:rsid w:val="00402B6A"/>
    <w:rsid w:val="0041303A"/>
    <w:rsid w:val="00415AB9"/>
    <w:rsid w:val="0042031C"/>
    <w:rsid w:val="00427CA6"/>
    <w:rsid w:val="0043029A"/>
    <w:rsid w:val="00433701"/>
    <w:rsid w:val="004348C4"/>
    <w:rsid w:val="00443680"/>
    <w:rsid w:val="00450118"/>
    <w:rsid w:val="00456384"/>
    <w:rsid w:val="004565FA"/>
    <w:rsid w:val="00457D5F"/>
    <w:rsid w:val="004661F5"/>
    <w:rsid w:val="00467844"/>
    <w:rsid w:val="00473F38"/>
    <w:rsid w:val="00481BEA"/>
    <w:rsid w:val="004869C6"/>
    <w:rsid w:val="004A0642"/>
    <w:rsid w:val="004A47B4"/>
    <w:rsid w:val="004A702D"/>
    <w:rsid w:val="004A7A6E"/>
    <w:rsid w:val="004B1C62"/>
    <w:rsid w:val="004B2372"/>
    <w:rsid w:val="004B79F1"/>
    <w:rsid w:val="004C13F6"/>
    <w:rsid w:val="004C328D"/>
    <w:rsid w:val="004C493C"/>
    <w:rsid w:val="004D340D"/>
    <w:rsid w:val="004D3BFD"/>
    <w:rsid w:val="004E3221"/>
    <w:rsid w:val="004E6A5C"/>
    <w:rsid w:val="004E7EAF"/>
    <w:rsid w:val="00511F20"/>
    <w:rsid w:val="00513826"/>
    <w:rsid w:val="005222B3"/>
    <w:rsid w:val="005338C6"/>
    <w:rsid w:val="00545861"/>
    <w:rsid w:val="005464AA"/>
    <w:rsid w:val="00551164"/>
    <w:rsid w:val="00554505"/>
    <w:rsid w:val="00557D31"/>
    <w:rsid w:val="0057360F"/>
    <w:rsid w:val="005818BC"/>
    <w:rsid w:val="005825A3"/>
    <w:rsid w:val="0058463C"/>
    <w:rsid w:val="00585417"/>
    <w:rsid w:val="0059136E"/>
    <w:rsid w:val="00595C59"/>
    <w:rsid w:val="005B25E7"/>
    <w:rsid w:val="005B6C42"/>
    <w:rsid w:val="005C7BCA"/>
    <w:rsid w:val="005D243A"/>
    <w:rsid w:val="005D4989"/>
    <w:rsid w:val="005D6645"/>
    <w:rsid w:val="005D7472"/>
    <w:rsid w:val="005E07B2"/>
    <w:rsid w:val="005F445E"/>
    <w:rsid w:val="005F6F91"/>
    <w:rsid w:val="00607349"/>
    <w:rsid w:val="006118CB"/>
    <w:rsid w:val="00617646"/>
    <w:rsid w:val="00622D3B"/>
    <w:rsid w:val="006232E3"/>
    <w:rsid w:val="006259AB"/>
    <w:rsid w:val="00687BED"/>
    <w:rsid w:val="00696C28"/>
    <w:rsid w:val="006A0D76"/>
    <w:rsid w:val="006A267E"/>
    <w:rsid w:val="006B0EFD"/>
    <w:rsid w:val="006B4055"/>
    <w:rsid w:val="006C0770"/>
    <w:rsid w:val="006C0EE4"/>
    <w:rsid w:val="006E60E1"/>
    <w:rsid w:val="006F03E1"/>
    <w:rsid w:val="00711F4B"/>
    <w:rsid w:val="00714659"/>
    <w:rsid w:val="0071580F"/>
    <w:rsid w:val="00723A87"/>
    <w:rsid w:val="00730230"/>
    <w:rsid w:val="00730573"/>
    <w:rsid w:val="007345C0"/>
    <w:rsid w:val="00734CF6"/>
    <w:rsid w:val="007627C5"/>
    <w:rsid w:val="00765152"/>
    <w:rsid w:val="00770A02"/>
    <w:rsid w:val="00775D81"/>
    <w:rsid w:val="00780CF2"/>
    <w:rsid w:val="0078150B"/>
    <w:rsid w:val="00785F98"/>
    <w:rsid w:val="0079110F"/>
    <w:rsid w:val="00792B6D"/>
    <w:rsid w:val="007936BD"/>
    <w:rsid w:val="007A1465"/>
    <w:rsid w:val="007A4FA8"/>
    <w:rsid w:val="007B449E"/>
    <w:rsid w:val="007B737D"/>
    <w:rsid w:val="007C1EF1"/>
    <w:rsid w:val="007C2CF3"/>
    <w:rsid w:val="007C3AEB"/>
    <w:rsid w:val="007C5C7E"/>
    <w:rsid w:val="007D7396"/>
    <w:rsid w:val="007E024E"/>
    <w:rsid w:val="007E6150"/>
    <w:rsid w:val="007F0321"/>
    <w:rsid w:val="008101BC"/>
    <w:rsid w:val="00811D92"/>
    <w:rsid w:val="008130D1"/>
    <w:rsid w:val="00813997"/>
    <w:rsid w:val="00816EE6"/>
    <w:rsid w:val="008205AC"/>
    <w:rsid w:val="0082475F"/>
    <w:rsid w:val="00832CFD"/>
    <w:rsid w:val="00836A33"/>
    <w:rsid w:val="00840134"/>
    <w:rsid w:val="00841C15"/>
    <w:rsid w:val="008437BA"/>
    <w:rsid w:val="008517EB"/>
    <w:rsid w:val="0085224F"/>
    <w:rsid w:val="0085291B"/>
    <w:rsid w:val="0085431D"/>
    <w:rsid w:val="00861698"/>
    <w:rsid w:val="008671BC"/>
    <w:rsid w:val="00872E8D"/>
    <w:rsid w:val="00885E71"/>
    <w:rsid w:val="0088727F"/>
    <w:rsid w:val="008A3ED3"/>
    <w:rsid w:val="008A4A45"/>
    <w:rsid w:val="008B7B14"/>
    <w:rsid w:val="008C1304"/>
    <w:rsid w:val="008C4ABA"/>
    <w:rsid w:val="008C7059"/>
    <w:rsid w:val="008D07E7"/>
    <w:rsid w:val="008D142B"/>
    <w:rsid w:val="008D30C9"/>
    <w:rsid w:val="008E2FB2"/>
    <w:rsid w:val="008E582B"/>
    <w:rsid w:val="008E6845"/>
    <w:rsid w:val="009019FA"/>
    <w:rsid w:val="009030D0"/>
    <w:rsid w:val="009136E7"/>
    <w:rsid w:val="00914FE9"/>
    <w:rsid w:val="0091656C"/>
    <w:rsid w:val="00922685"/>
    <w:rsid w:val="00922AF0"/>
    <w:rsid w:val="00923558"/>
    <w:rsid w:val="00927DFE"/>
    <w:rsid w:val="0093038E"/>
    <w:rsid w:val="0093474C"/>
    <w:rsid w:val="0093579C"/>
    <w:rsid w:val="0095234C"/>
    <w:rsid w:val="009528FE"/>
    <w:rsid w:val="009616FE"/>
    <w:rsid w:val="0096297B"/>
    <w:rsid w:val="00964C9B"/>
    <w:rsid w:val="00982890"/>
    <w:rsid w:val="00986747"/>
    <w:rsid w:val="00995B3A"/>
    <w:rsid w:val="009A5C5D"/>
    <w:rsid w:val="009B08A6"/>
    <w:rsid w:val="009B1148"/>
    <w:rsid w:val="009B2F14"/>
    <w:rsid w:val="009C1FBC"/>
    <w:rsid w:val="009C56F4"/>
    <w:rsid w:val="009D602B"/>
    <w:rsid w:val="009D6C86"/>
    <w:rsid w:val="009D71B4"/>
    <w:rsid w:val="009E0473"/>
    <w:rsid w:val="009E0742"/>
    <w:rsid w:val="009E6E94"/>
    <w:rsid w:val="009F03C2"/>
    <w:rsid w:val="009F1EFE"/>
    <w:rsid w:val="009F5C52"/>
    <w:rsid w:val="00A0111D"/>
    <w:rsid w:val="00A0582D"/>
    <w:rsid w:val="00A16AB4"/>
    <w:rsid w:val="00A16E23"/>
    <w:rsid w:val="00A32132"/>
    <w:rsid w:val="00A4516C"/>
    <w:rsid w:val="00A543CA"/>
    <w:rsid w:val="00A5655A"/>
    <w:rsid w:val="00A61E69"/>
    <w:rsid w:val="00A7045F"/>
    <w:rsid w:val="00A74BCC"/>
    <w:rsid w:val="00A803B0"/>
    <w:rsid w:val="00A8318F"/>
    <w:rsid w:val="00AA210B"/>
    <w:rsid w:val="00AC0831"/>
    <w:rsid w:val="00AC350E"/>
    <w:rsid w:val="00AC67AC"/>
    <w:rsid w:val="00AD0170"/>
    <w:rsid w:val="00AD155A"/>
    <w:rsid w:val="00AD63CA"/>
    <w:rsid w:val="00AE187D"/>
    <w:rsid w:val="00AF0D4D"/>
    <w:rsid w:val="00AF6459"/>
    <w:rsid w:val="00B0000C"/>
    <w:rsid w:val="00B00CD0"/>
    <w:rsid w:val="00B02726"/>
    <w:rsid w:val="00B07409"/>
    <w:rsid w:val="00B10099"/>
    <w:rsid w:val="00B13FBF"/>
    <w:rsid w:val="00B15172"/>
    <w:rsid w:val="00B215BE"/>
    <w:rsid w:val="00B3159F"/>
    <w:rsid w:val="00B34624"/>
    <w:rsid w:val="00B44D3C"/>
    <w:rsid w:val="00B474EF"/>
    <w:rsid w:val="00B66CC3"/>
    <w:rsid w:val="00B71E7C"/>
    <w:rsid w:val="00B733FA"/>
    <w:rsid w:val="00B847AE"/>
    <w:rsid w:val="00B868FA"/>
    <w:rsid w:val="00B86B5C"/>
    <w:rsid w:val="00B9133F"/>
    <w:rsid w:val="00B916F1"/>
    <w:rsid w:val="00B91E29"/>
    <w:rsid w:val="00B9763E"/>
    <w:rsid w:val="00BA62B7"/>
    <w:rsid w:val="00BA6BA8"/>
    <w:rsid w:val="00BB626D"/>
    <w:rsid w:val="00BC5B27"/>
    <w:rsid w:val="00BC6FBB"/>
    <w:rsid w:val="00BD181F"/>
    <w:rsid w:val="00BE64AB"/>
    <w:rsid w:val="00BE744E"/>
    <w:rsid w:val="00BF18D9"/>
    <w:rsid w:val="00BF532D"/>
    <w:rsid w:val="00C2596A"/>
    <w:rsid w:val="00C26D9C"/>
    <w:rsid w:val="00C37831"/>
    <w:rsid w:val="00C408FA"/>
    <w:rsid w:val="00C40E16"/>
    <w:rsid w:val="00C451D7"/>
    <w:rsid w:val="00C46ADF"/>
    <w:rsid w:val="00C6107E"/>
    <w:rsid w:val="00C62ECC"/>
    <w:rsid w:val="00C67BC6"/>
    <w:rsid w:val="00C75F0E"/>
    <w:rsid w:val="00C76511"/>
    <w:rsid w:val="00C768F5"/>
    <w:rsid w:val="00C86992"/>
    <w:rsid w:val="00C95E09"/>
    <w:rsid w:val="00CA07EF"/>
    <w:rsid w:val="00CA218E"/>
    <w:rsid w:val="00CA7812"/>
    <w:rsid w:val="00CC219F"/>
    <w:rsid w:val="00CC3781"/>
    <w:rsid w:val="00CC51A2"/>
    <w:rsid w:val="00CD0B43"/>
    <w:rsid w:val="00CD2949"/>
    <w:rsid w:val="00CD33D8"/>
    <w:rsid w:val="00CD3C10"/>
    <w:rsid w:val="00CD4D12"/>
    <w:rsid w:val="00CD6B7F"/>
    <w:rsid w:val="00CE07E9"/>
    <w:rsid w:val="00CF05F2"/>
    <w:rsid w:val="00CF28D9"/>
    <w:rsid w:val="00CF3DCC"/>
    <w:rsid w:val="00D010D7"/>
    <w:rsid w:val="00D03088"/>
    <w:rsid w:val="00D06B42"/>
    <w:rsid w:val="00D140AD"/>
    <w:rsid w:val="00D2789C"/>
    <w:rsid w:val="00D50B26"/>
    <w:rsid w:val="00D53C97"/>
    <w:rsid w:val="00D54425"/>
    <w:rsid w:val="00D63065"/>
    <w:rsid w:val="00D82B1D"/>
    <w:rsid w:val="00D9285E"/>
    <w:rsid w:val="00D96F8F"/>
    <w:rsid w:val="00DA55BE"/>
    <w:rsid w:val="00DA6AE5"/>
    <w:rsid w:val="00DB308F"/>
    <w:rsid w:val="00DB3326"/>
    <w:rsid w:val="00DB6863"/>
    <w:rsid w:val="00DC4F7E"/>
    <w:rsid w:val="00DC6FD2"/>
    <w:rsid w:val="00DD1885"/>
    <w:rsid w:val="00DD7701"/>
    <w:rsid w:val="00DE37B3"/>
    <w:rsid w:val="00DE7285"/>
    <w:rsid w:val="00E07DD0"/>
    <w:rsid w:val="00E1308F"/>
    <w:rsid w:val="00E135D8"/>
    <w:rsid w:val="00E1689A"/>
    <w:rsid w:val="00E16CB3"/>
    <w:rsid w:val="00E22959"/>
    <w:rsid w:val="00E40674"/>
    <w:rsid w:val="00E44C8B"/>
    <w:rsid w:val="00E652DA"/>
    <w:rsid w:val="00E706FB"/>
    <w:rsid w:val="00E7112C"/>
    <w:rsid w:val="00E96863"/>
    <w:rsid w:val="00EA61E5"/>
    <w:rsid w:val="00EB4332"/>
    <w:rsid w:val="00EB6813"/>
    <w:rsid w:val="00EC11B6"/>
    <w:rsid w:val="00EC5BA5"/>
    <w:rsid w:val="00ED2A95"/>
    <w:rsid w:val="00ED6A51"/>
    <w:rsid w:val="00EE4DBF"/>
    <w:rsid w:val="00EE74AA"/>
    <w:rsid w:val="00F06289"/>
    <w:rsid w:val="00F10466"/>
    <w:rsid w:val="00F11C8D"/>
    <w:rsid w:val="00F12AEB"/>
    <w:rsid w:val="00F14F75"/>
    <w:rsid w:val="00F25E87"/>
    <w:rsid w:val="00F376AD"/>
    <w:rsid w:val="00F37E68"/>
    <w:rsid w:val="00F53905"/>
    <w:rsid w:val="00F60B53"/>
    <w:rsid w:val="00F62516"/>
    <w:rsid w:val="00F80A15"/>
    <w:rsid w:val="00F8197E"/>
    <w:rsid w:val="00F83578"/>
    <w:rsid w:val="00F87EC0"/>
    <w:rsid w:val="00F927D2"/>
    <w:rsid w:val="00F93D68"/>
    <w:rsid w:val="00F94157"/>
    <w:rsid w:val="00F9689F"/>
    <w:rsid w:val="00F975B9"/>
    <w:rsid w:val="00FA3194"/>
    <w:rsid w:val="00FB2380"/>
    <w:rsid w:val="00FB388C"/>
    <w:rsid w:val="00FC0021"/>
    <w:rsid w:val="00FD33F8"/>
    <w:rsid w:val="00FD3500"/>
    <w:rsid w:val="00FD39D6"/>
    <w:rsid w:val="00FE11C2"/>
    <w:rsid w:val="00FE24DD"/>
    <w:rsid w:val="00FE4C74"/>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66F06"/>
  <w15:docId w15:val="{8BE6ADEE-F37C-406E-9A4E-45D729646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E8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character" w:styleId="FollowedHyperlink">
    <w:name w:val="FollowedHyperlink"/>
    <w:basedOn w:val="DefaultParagraphFont"/>
    <w:uiPriority w:val="99"/>
    <w:semiHidden/>
    <w:unhideWhenUsed/>
    <w:rsid w:val="0093579C"/>
    <w:rPr>
      <w:color w:val="800080" w:themeColor="followedHyperlink"/>
      <w:u w:val="single"/>
    </w:rPr>
  </w:style>
  <w:style w:type="character" w:customStyle="1" w:styleId="apple-converted-space">
    <w:name w:val="apple-converted-space"/>
    <w:basedOn w:val="DefaultParagraphFont"/>
    <w:rsid w:val="00C95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chievethecore.org/content/upload/Companion_to_Qualitative_Scale_Features_Explained.pdf" TargetMode="External"/><Relationship Id="rId18" Type="http://schemas.openxmlformats.org/officeDocument/2006/relationships/image" Target="media/image7.jpg"/><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exile.com/" TargetMode="External"/><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info@studentsachiev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jpg"/><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image" Target="media/image3.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AA4A3-2172-4420-8EA5-4A4FD3582CC3}">
  <ds:schemaRefs>
    <ds:schemaRef ds:uri="http://schemas.openxmlformats.org/officeDocument/2006/bibliography"/>
  </ds:schemaRefs>
</ds:datastoreItem>
</file>

<file path=customXml/itemProps2.xml><?xml version="1.0" encoding="utf-8"?>
<ds:datastoreItem xmlns:ds="http://schemas.openxmlformats.org/officeDocument/2006/customXml" ds:itemID="{1D238FEF-4832-414D-8A50-219FB34B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DETEL</Company>
  <LinksUpToDate>false</LinksUpToDate>
  <CharactersWithSpaces>24043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2015-04-08T13:52:00Z</cp:lastPrinted>
  <dcterms:created xsi:type="dcterms:W3CDTF">2018-03-18T12:40:00Z</dcterms:created>
  <dcterms:modified xsi:type="dcterms:W3CDTF">2018-03-21T19:05:00Z</dcterms:modified>
</cp:coreProperties>
</file>