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AAEC" w14:textId="28B92363" w:rsidR="0057360F" w:rsidRDefault="00177848" w:rsidP="001034D9">
      <w:pPr>
        <w:spacing w:after="0" w:line="360" w:lineRule="auto"/>
        <w:rPr>
          <w:rFonts w:asciiTheme="minorHAnsi" w:hAnsiTheme="minorHAnsi" w:cstheme="minorHAnsi"/>
          <w:sz w:val="32"/>
          <w:szCs w:val="32"/>
          <w:u w:val="single"/>
        </w:rPr>
      </w:pPr>
      <w:bookmarkStart w:id="0" w:name="_GoBack"/>
      <w:bookmarkEnd w:id="0"/>
      <w:r w:rsidRPr="00177848">
        <w:rPr>
          <w:rFonts w:asciiTheme="minorHAnsi" w:hAnsiTheme="minorHAnsi" w:cstheme="minorHAnsi"/>
          <w:sz w:val="32"/>
          <w:szCs w:val="32"/>
          <w:u w:val="single"/>
        </w:rPr>
        <w:t>Titl</w:t>
      </w:r>
      <w:r w:rsidR="00E606FC">
        <w:rPr>
          <w:rFonts w:asciiTheme="minorHAnsi" w:hAnsiTheme="minorHAnsi" w:cstheme="minorHAnsi"/>
          <w:sz w:val="32"/>
          <w:szCs w:val="32"/>
          <w:u w:val="single"/>
        </w:rPr>
        <w:t>e:</w:t>
      </w:r>
      <w:r w:rsidR="00BE744E" w:rsidRPr="000851F9">
        <w:rPr>
          <w:rFonts w:asciiTheme="minorHAnsi" w:hAnsiTheme="minorHAnsi" w:cstheme="minorHAnsi"/>
          <w:sz w:val="32"/>
          <w:szCs w:val="32"/>
        </w:rPr>
        <w:t xml:space="preserve"> </w:t>
      </w:r>
      <w:r w:rsidR="00D01B84" w:rsidRPr="000851F9">
        <w:rPr>
          <w:rFonts w:asciiTheme="minorHAnsi" w:hAnsiTheme="minorHAnsi" w:cstheme="minorHAnsi"/>
          <w:i/>
          <w:sz w:val="32"/>
          <w:szCs w:val="32"/>
        </w:rPr>
        <w:t>Diego Rivera</w:t>
      </w:r>
      <w:r w:rsidR="002C47DF">
        <w:rPr>
          <w:rFonts w:asciiTheme="minorHAnsi" w:hAnsiTheme="minorHAnsi" w:cstheme="minorHAnsi"/>
          <w:i/>
          <w:sz w:val="32"/>
          <w:szCs w:val="32"/>
        </w:rPr>
        <w:t>:</w:t>
      </w:r>
      <w:r w:rsidR="00D01B84" w:rsidRPr="000851F9">
        <w:rPr>
          <w:rFonts w:asciiTheme="minorHAnsi" w:hAnsiTheme="minorHAnsi" w:cstheme="minorHAnsi"/>
          <w:i/>
          <w:sz w:val="32"/>
          <w:szCs w:val="32"/>
        </w:rPr>
        <w:t xml:space="preserve"> His World and Ours</w:t>
      </w:r>
      <w:r w:rsidR="00BE744E" w:rsidRPr="000851F9">
        <w:rPr>
          <w:rFonts w:asciiTheme="minorHAnsi" w:hAnsiTheme="minorHAnsi" w:cstheme="minorHAnsi"/>
          <w:sz w:val="32"/>
          <w:szCs w:val="32"/>
        </w:rPr>
        <w:t xml:space="preserve"> </w:t>
      </w:r>
      <w:r w:rsidR="00D01B84" w:rsidRPr="000851F9">
        <w:rPr>
          <w:rFonts w:asciiTheme="minorHAnsi" w:hAnsiTheme="minorHAnsi" w:cstheme="minorHAnsi"/>
          <w:sz w:val="32"/>
          <w:szCs w:val="32"/>
        </w:rPr>
        <w:t>by Duncan Tonatiuh</w:t>
      </w:r>
    </w:p>
    <w:p w14:paraId="33730783"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9D6B36">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5EF3F605" w14:textId="083DC230" w:rsidR="005818BC" w:rsidRPr="002C47DF" w:rsidRDefault="001F1840" w:rsidP="001034D9">
      <w:pPr>
        <w:spacing w:after="0" w:line="360" w:lineRule="auto"/>
        <w:rPr>
          <w:rFonts w:asciiTheme="minorHAnsi" w:hAnsiTheme="minorHAnsi" w:cstheme="minorHAnsi"/>
          <w:sz w:val="32"/>
          <w:szCs w:val="32"/>
          <w:u w:val="single"/>
        </w:rPr>
      </w:pPr>
      <w:r w:rsidRPr="002C47DF">
        <w:rPr>
          <w:rFonts w:asciiTheme="minorHAnsi" w:hAnsiTheme="minorHAnsi" w:cstheme="minorHAnsi"/>
          <w:sz w:val="32"/>
          <w:szCs w:val="32"/>
          <w:u w:val="single"/>
        </w:rPr>
        <w:t>Common Core</w:t>
      </w:r>
      <w:r w:rsidR="008101BC" w:rsidRPr="002C47DF">
        <w:rPr>
          <w:rFonts w:asciiTheme="minorHAnsi" w:hAnsiTheme="minorHAnsi" w:cstheme="minorHAnsi"/>
          <w:sz w:val="32"/>
          <w:szCs w:val="32"/>
          <w:u w:val="single"/>
        </w:rPr>
        <w:t xml:space="preserve"> grade-level</w:t>
      </w:r>
      <w:r w:rsidRPr="002C47DF">
        <w:rPr>
          <w:rFonts w:asciiTheme="minorHAnsi" w:hAnsiTheme="minorHAnsi" w:cstheme="minorHAnsi"/>
          <w:sz w:val="32"/>
          <w:szCs w:val="32"/>
          <w:u w:val="single"/>
        </w:rPr>
        <w:t xml:space="preserve"> ELA</w:t>
      </w:r>
      <w:r w:rsidR="008101BC" w:rsidRPr="002C47DF">
        <w:rPr>
          <w:rFonts w:asciiTheme="minorHAnsi" w:hAnsiTheme="minorHAnsi" w:cstheme="minorHAnsi"/>
          <w:sz w:val="32"/>
          <w:szCs w:val="32"/>
          <w:u w:val="single"/>
        </w:rPr>
        <w:t>/Literacy</w:t>
      </w:r>
      <w:r w:rsidRPr="002C47DF">
        <w:rPr>
          <w:rFonts w:asciiTheme="minorHAnsi" w:hAnsiTheme="minorHAnsi" w:cstheme="minorHAnsi"/>
          <w:sz w:val="32"/>
          <w:szCs w:val="32"/>
          <w:u w:val="single"/>
        </w:rPr>
        <w:t xml:space="preserve"> </w:t>
      </w:r>
      <w:r w:rsidR="00E606FC" w:rsidRPr="002C47DF">
        <w:rPr>
          <w:rFonts w:asciiTheme="minorHAnsi" w:hAnsiTheme="minorHAnsi" w:cstheme="minorHAnsi"/>
          <w:sz w:val="32"/>
          <w:szCs w:val="32"/>
          <w:u w:val="single"/>
        </w:rPr>
        <w:t>Standards:</w:t>
      </w:r>
      <w:r w:rsidR="002C47DF">
        <w:rPr>
          <w:rFonts w:asciiTheme="minorHAnsi" w:hAnsiTheme="minorHAnsi" w:cstheme="minorHAnsi"/>
          <w:sz w:val="32"/>
          <w:szCs w:val="32"/>
        </w:rPr>
        <w:t xml:space="preserve"> RI.K.1, RI.K.2, RI.K.3, </w:t>
      </w:r>
      <w:r w:rsidR="00E606FC" w:rsidRPr="002C47DF">
        <w:rPr>
          <w:color w:val="000000"/>
          <w:sz w:val="32"/>
          <w:szCs w:val="32"/>
        </w:rPr>
        <w:t>RI.K.4, RI.K.7</w:t>
      </w:r>
      <w:r w:rsidR="00BA6E69" w:rsidRPr="002C47DF">
        <w:rPr>
          <w:color w:val="000000"/>
          <w:sz w:val="32"/>
          <w:szCs w:val="32"/>
        </w:rPr>
        <w:t>;</w:t>
      </w:r>
      <w:r w:rsidR="002C47DF">
        <w:rPr>
          <w:color w:val="000000"/>
          <w:sz w:val="32"/>
          <w:szCs w:val="32"/>
        </w:rPr>
        <w:t xml:space="preserve"> W.K.2, W.K.8</w:t>
      </w:r>
      <w:r w:rsidR="00BA6E69" w:rsidRPr="002C47DF">
        <w:rPr>
          <w:color w:val="000000"/>
          <w:sz w:val="32"/>
          <w:szCs w:val="32"/>
        </w:rPr>
        <w:t>;</w:t>
      </w:r>
      <w:r w:rsidR="00E606FC" w:rsidRPr="002C47DF">
        <w:rPr>
          <w:color w:val="000000"/>
          <w:sz w:val="32"/>
          <w:szCs w:val="32"/>
        </w:rPr>
        <w:t xml:space="preserve"> </w:t>
      </w:r>
      <w:r w:rsidR="002C47DF">
        <w:rPr>
          <w:color w:val="000000"/>
          <w:sz w:val="32"/>
          <w:szCs w:val="32"/>
        </w:rPr>
        <w:t xml:space="preserve">SL.K.1, </w:t>
      </w:r>
      <w:r w:rsidR="00E606FC" w:rsidRPr="002C47DF">
        <w:rPr>
          <w:color w:val="000000"/>
          <w:sz w:val="32"/>
          <w:szCs w:val="32"/>
        </w:rPr>
        <w:t>SL.K.2</w:t>
      </w:r>
      <w:r w:rsidR="002C47DF">
        <w:rPr>
          <w:color w:val="000000"/>
          <w:sz w:val="32"/>
          <w:szCs w:val="32"/>
        </w:rPr>
        <w:t>, SL.K.3</w:t>
      </w:r>
      <w:r w:rsidR="00BA6E69" w:rsidRPr="002C47DF">
        <w:rPr>
          <w:color w:val="000000"/>
          <w:sz w:val="32"/>
          <w:szCs w:val="32"/>
        </w:rPr>
        <w:t>;</w:t>
      </w:r>
      <w:r w:rsidR="00E606FC" w:rsidRPr="002C47DF">
        <w:rPr>
          <w:color w:val="000000"/>
          <w:sz w:val="32"/>
          <w:szCs w:val="32"/>
        </w:rPr>
        <w:t xml:space="preserve"> </w:t>
      </w:r>
      <w:r w:rsidR="002C47DF">
        <w:rPr>
          <w:color w:val="000000"/>
          <w:sz w:val="32"/>
          <w:szCs w:val="32"/>
        </w:rPr>
        <w:t xml:space="preserve">L.K.1, L.K.2, </w:t>
      </w:r>
      <w:r w:rsidR="00E606FC" w:rsidRPr="002C47DF">
        <w:rPr>
          <w:color w:val="000000"/>
          <w:sz w:val="32"/>
          <w:szCs w:val="32"/>
        </w:rPr>
        <w:t>L.K.4</w:t>
      </w:r>
    </w:p>
    <w:p w14:paraId="5031F7F4" w14:textId="77777777" w:rsidR="0057360F" w:rsidRDefault="00AD0170" w:rsidP="009D6B3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8023930" w14:textId="77777777" w:rsidR="009D6B36" w:rsidRPr="00263A1A" w:rsidRDefault="009D6B36" w:rsidP="009D6B36">
      <w:pPr>
        <w:spacing w:after="0" w:line="360" w:lineRule="auto"/>
        <w:rPr>
          <w:rFonts w:asciiTheme="minorHAnsi" w:hAnsiTheme="minorHAnsi" w:cstheme="minorHAnsi"/>
          <w:sz w:val="24"/>
          <w:szCs w:val="32"/>
        </w:rPr>
      </w:pPr>
      <w:r w:rsidRPr="00263A1A">
        <w:rPr>
          <w:rFonts w:asciiTheme="minorHAnsi" w:hAnsiTheme="minorHAnsi" w:cstheme="minorHAnsi"/>
          <w:sz w:val="24"/>
          <w:szCs w:val="32"/>
        </w:rPr>
        <w:t>Students will listen to an illustrated informational narrative read aloud and use literacy skills (reading, writing, discussion and listening) to understand the central message of the book.</w:t>
      </w:r>
    </w:p>
    <w:p w14:paraId="5DD918E1" w14:textId="77777777" w:rsidR="007E1139" w:rsidRDefault="007E1139" w:rsidP="001034D9">
      <w:pPr>
        <w:spacing w:after="0" w:line="360" w:lineRule="auto"/>
        <w:rPr>
          <w:rFonts w:asciiTheme="minorHAnsi" w:hAnsiTheme="minorHAnsi" w:cstheme="minorHAnsi"/>
          <w:sz w:val="32"/>
          <w:szCs w:val="32"/>
          <w:u w:val="single"/>
        </w:rPr>
      </w:pPr>
    </w:p>
    <w:p w14:paraId="7858AF57" w14:textId="5354233F"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4B92B0"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57477454"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B46A73C"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08A9825" w14:textId="3D2D9922" w:rsidR="00D96F8F" w:rsidRDefault="00A27E1F" w:rsidP="00BF3955">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How does Diego Rivera help his community?  </w:t>
      </w:r>
      <w:r w:rsidR="007E1139">
        <w:rPr>
          <w:rFonts w:asciiTheme="minorHAnsi" w:hAnsiTheme="minorHAnsi" w:cstheme="minorHAnsi"/>
          <w:sz w:val="24"/>
          <w:szCs w:val="24"/>
        </w:rPr>
        <w:t>One key takeaway is that a</w:t>
      </w:r>
      <w:r w:rsidR="006D6902" w:rsidRPr="006D6902">
        <w:rPr>
          <w:rFonts w:asciiTheme="minorHAnsi" w:hAnsiTheme="minorHAnsi" w:cstheme="minorHAnsi"/>
          <w:sz w:val="24"/>
          <w:szCs w:val="24"/>
        </w:rPr>
        <w:t>rt can connect communities</w:t>
      </w:r>
      <w:r>
        <w:rPr>
          <w:rFonts w:asciiTheme="minorHAnsi" w:hAnsiTheme="minorHAnsi" w:cstheme="minorHAnsi"/>
          <w:sz w:val="24"/>
          <w:szCs w:val="24"/>
        </w:rPr>
        <w:t xml:space="preserve"> </w:t>
      </w:r>
      <w:r w:rsidR="006D6902" w:rsidRPr="006D6902">
        <w:rPr>
          <w:rFonts w:asciiTheme="minorHAnsi" w:hAnsiTheme="minorHAnsi" w:cstheme="minorHAnsi"/>
          <w:sz w:val="24"/>
          <w:szCs w:val="24"/>
        </w:rPr>
        <w:t>through history and help us reflect on the present and imagine the future</w:t>
      </w:r>
      <w:r w:rsidR="006D6902">
        <w:rPr>
          <w:rFonts w:asciiTheme="minorHAnsi" w:hAnsiTheme="minorHAnsi" w:cstheme="minorHAnsi"/>
          <w:sz w:val="24"/>
          <w:szCs w:val="24"/>
        </w:rPr>
        <w:t>.</w:t>
      </w:r>
      <w:r>
        <w:rPr>
          <w:rFonts w:asciiTheme="minorHAnsi" w:hAnsiTheme="minorHAnsi" w:cstheme="minorHAnsi"/>
          <w:sz w:val="24"/>
          <w:szCs w:val="24"/>
        </w:rPr>
        <w:t xml:space="preserve">  Diego Rivera helped his community archive the present and connect with the past.</w:t>
      </w:r>
    </w:p>
    <w:p w14:paraId="0070BEFB" w14:textId="77777777" w:rsidR="007E1139" w:rsidRDefault="007E1139" w:rsidP="00177848">
      <w:pPr>
        <w:spacing w:after="0" w:line="360" w:lineRule="auto"/>
        <w:ind w:left="360" w:firstLine="360"/>
        <w:rPr>
          <w:rFonts w:asciiTheme="minorHAnsi" w:hAnsiTheme="minorHAnsi" w:cstheme="minorHAnsi"/>
          <w:sz w:val="24"/>
          <w:szCs w:val="24"/>
          <w:u w:val="single"/>
        </w:rPr>
      </w:pPr>
    </w:p>
    <w:p w14:paraId="76A75714" w14:textId="77777777" w:rsidR="007E1139" w:rsidRDefault="007E1139" w:rsidP="00177848">
      <w:pPr>
        <w:spacing w:after="0" w:line="360" w:lineRule="auto"/>
        <w:ind w:left="360" w:firstLine="360"/>
        <w:rPr>
          <w:rFonts w:asciiTheme="minorHAnsi" w:hAnsiTheme="minorHAnsi" w:cstheme="minorHAnsi"/>
          <w:sz w:val="24"/>
          <w:szCs w:val="24"/>
          <w:u w:val="single"/>
        </w:rPr>
      </w:pPr>
    </w:p>
    <w:p w14:paraId="2FFB73EC" w14:textId="3D54BB6F"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5C9AEC37" w14:textId="77777777" w:rsidR="0057360F" w:rsidRDefault="006D6902" w:rsidP="00BF3955">
      <w:pPr>
        <w:spacing w:after="0" w:line="360" w:lineRule="auto"/>
        <w:ind w:left="720"/>
        <w:rPr>
          <w:rFonts w:asciiTheme="minorHAnsi" w:hAnsiTheme="minorHAnsi" w:cstheme="minorHAnsi"/>
          <w:sz w:val="24"/>
          <w:szCs w:val="24"/>
        </w:rPr>
      </w:pPr>
      <w:r w:rsidRPr="006D6902">
        <w:rPr>
          <w:rFonts w:asciiTheme="minorHAnsi" w:hAnsiTheme="minorHAnsi" w:cstheme="minorHAnsi"/>
          <w:sz w:val="24"/>
          <w:szCs w:val="24"/>
        </w:rPr>
        <w:t>Diego Rivera studied art abroad in Spain and France and then returned to his home country</w:t>
      </w:r>
      <w:r w:rsidR="00A27E1F">
        <w:rPr>
          <w:rFonts w:asciiTheme="minorHAnsi" w:hAnsiTheme="minorHAnsi" w:cstheme="minorHAnsi"/>
          <w:sz w:val="24"/>
          <w:szCs w:val="24"/>
        </w:rPr>
        <w:t>,</w:t>
      </w:r>
      <w:r w:rsidRPr="006D6902">
        <w:rPr>
          <w:rFonts w:asciiTheme="minorHAnsi" w:hAnsiTheme="minorHAnsi" w:cstheme="minorHAnsi"/>
          <w:sz w:val="24"/>
          <w:szCs w:val="24"/>
        </w:rPr>
        <w:t xml:space="preserve"> Mexico</w:t>
      </w:r>
      <w:r w:rsidR="00A27E1F">
        <w:rPr>
          <w:rFonts w:asciiTheme="minorHAnsi" w:hAnsiTheme="minorHAnsi" w:cstheme="minorHAnsi"/>
          <w:sz w:val="24"/>
          <w:szCs w:val="24"/>
        </w:rPr>
        <w:t>,</w:t>
      </w:r>
      <w:r w:rsidRPr="006D6902">
        <w:rPr>
          <w:rFonts w:asciiTheme="minorHAnsi" w:hAnsiTheme="minorHAnsi" w:cstheme="minorHAnsi"/>
          <w:sz w:val="24"/>
          <w:szCs w:val="24"/>
        </w:rPr>
        <w:t xml:space="preserve"> where he painted murals representing all that he had seen. He provided the Mexican people with visual history of who they were and who they are.</w:t>
      </w:r>
    </w:p>
    <w:p w14:paraId="3E64DEC2" w14:textId="77777777" w:rsidR="0057360F" w:rsidRPr="0057360F" w:rsidRDefault="0057360F" w:rsidP="0057360F">
      <w:pPr>
        <w:spacing w:after="0" w:line="360" w:lineRule="auto"/>
        <w:rPr>
          <w:rFonts w:asciiTheme="minorHAnsi" w:hAnsiTheme="minorHAnsi" w:cstheme="minorHAnsi"/>
          <w:sz w:val="24"/>
          <w:szCs w:val="24"/>
        </w:rPr>
      </w:pPr>
    </w:p>
    <w:p w14:paraId="3EC29E14" w14:textId="6BD8CC88"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7E1139">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B374ACB"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33D2C4F" w14:textId="41A0A5B5" w:rsidR="000C1F21" w:rsidRDefault="000C1F21" w:rsidP="000C1F21">
      <w:pPr>
        <w:spacing w:after="0" w:line="360" w:lineRule="auto"/>
        <w:rPr>
          <w:rFonts w:asciiTheme="minorHAnsi" w:hAnsiTheme="minorHAnsi" w:cstheme="minorHAnsi"/>
          <w:sz w:val="24"/>
          <w:szCs w:val="24"/>
        </w:rPr>
      </w:pPr>
    </w:p>
    <w:p w14:paraId="7C08FBAC" w14:textId="0BFB2847" w:rsidR="007E1139" w:rsidRPr="00AB1D8B" w:rsidRDefault="00853DCD" w:rsidP="00853DCD">
      <w:pPr>
        <w:rPr>
          <w:i/>
          <w:sz w:val="24"/>
          <w:szCs w:val="24"/>
        </w:rPr>
      </w:pPr>
      <w:bookmarkStart w:id="1"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FABFC80" w14:textId="77777777" w:rsidR="007E1139" w:rsidRPr="00AB1D8B" w:rsidRDefault="007E1139" w:rsidP="007E1139">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402C6FF" w14:textId="77777777" w:rsidR="007E1139" w:rsidRPr="00AB1D8B" w:rsidRDefault="007E1139" w:rsidP="007E1139">
      <w:pPr>
        <w:spacing w:after="0" w:line="240" w:lineRule="auto"/>
        <w:rPr>
          <w:i/>
          <w:sz w:val="24"/>
          <w:szCs w:val="24"/>
        </w:rPr>
      </w:pPr>
    </w:p>
    <w:p w14:paraId="7998C7ED" w14:textId="77777777" w:rsidR="007E1139" w:rsidRPr="00630357" w:rsidRDefault="007E1139" w:rsidP="007E113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753ABE23" w14:textId="77777777" w:rsidR="007E1139" w:rsidRPr="00630357" w:rsidRDefault="007E1139" w:rsidP="007E113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99D4C68" w14:textId="77777777" w:rsidR="007E1139" w:rsidRPr="00630357" w:rsidRDefault="007E1139" w:rsidP="007E113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4B01E6D9" w14:textId="77777777" w:rsidR="007E1139" w:rsidRPr="000C1F21" w:rsidRDefault="007E1139" w:rsidP="000C1F21">
      <w:pPr>
        <w:spacing w:after="0" w:line="360" w:lineRule="auto"/>
        <w:rPr>
          <w:rFonts w:asciiTheme="minorHAnsi" w:hAnsiTheme="minorHAnsi" w:cstheme="minorHAnsi"/>
          <w:sz w:val="24"/>
          <w:szCs w:val="24"/>
        </w:rPr>
      </w:pPr>
    </w:p>
    <w:p w14:paraId="7CD98F03"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1506EC2" w14:textId="77777777" w:rsidR="0085291B" w:rsidRPr="00AA6F98" w:rsidRDefault="0085291B" w:rsidP="00AA6F98">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0241E5" w14:paraId="352A39FB" w14:textId="77777777" w:rsidTr="005B6C42">
        <w:trPr>
          <w:trHeight w:val="147"/>
        </w:trPr>
        <w:tc>
          <w:tcPr>
            <w:tcW w:w="6449" w:type="dxa"/>
          </w:tcPr>
          <w:p w14:paraId="45B5EE4E" w14:textId="77777777" w:rsidR="00CD6B7F" w:rsidRPr="000241E5" w:rsidRDefault="00F12AEB" w:rsidP="005B6C42">
            <w:pPr>
              <w:spacing w:after="0" w:line="240" w:lineRule="auto"/>
              <w:rPr>
                <w:b/>
                <w:color w:val="000000" w:themeColor="text1"/>
                <w:sz w:val="24"/>
                <w:szCs w:val="24"/>
              </w:rPr>
            </w:pPr>
            <w:r w:rsidRPr="000241E5">
              <w:rPr>
                <w:b/>
                <w:color w:val="000000" w:themeColor="text1"/>
                <w:sz w:val="24"/>
                <w:szCs w:val="24"/>
              </w:rPr>
              <w:t>Questions/Activities</w:t>
            </w:r>
            <w:r w:rsidR="004C328D" w:rsidRPr="000241E5">
              <w:rPr>
                <w:b/>
                <w:color w:val="000000" w:themeColor="text1"/>
                <w:sz w:val="24"/>
                <w:szCs w:val="24"/>
              </w:rPr>
              <w:t>/</w:t>
            </w:r>
            <w:r w:rsidR="002F6E5E" w:rsidRPr="000241E5">
              <w:rPr>
                <w:b/>
                <w:color w:val="000000" w:themeColor="text1"/>
                <w:sz w:val="24"/>
                <w:szCs w:val="24"/>
              </w:rPr>
              <w:t>Vocabulary/</w:t>
            </w:r>
            <w:r w:rsidR="002B4002" w:rsidRPr="000241E5">
              <w:rPr>
                <w:b/>
                <w:color w:val="000000" w:themeColor="text1"/>
                <w:sz w:val="24"/>
                <w:szCs w:val="24"/>
              </w:rPr>
              <w:t>Task</w:t>
            </w:r>
            <w:r w:rsidRPr="000241E5">
              <w:rPr>
                <w:b/>
                <w:color w:val="000000" w:themeColor="text1"/>
                <w:sz w:val="24"/>
                <w:szCs w:val="24"/>
              </w:rPr>
              <w:t>s</w:t>
            </w:r>
          </w:p>
        </w:tc>
        <w:tc>
          <w:tcPr>
            <w:tcW w:w="6449" w:type="dxa"/>
          </w:tcPr>
          <w:p w14:paraId="6F83FA67" w14:textId="77777777" w:rsidR="00CD6B7F" w:rsidRPr="000241E5" w:rsidRDefault="008101BC" w:rsidP="00CD4D12">
            <w:pPr>
              <w:spacing w:after="0" w:line="240" w:lineRule="auto"/>
              <w:rPr>
                <w:b/>
                <w:color w:val="000000" w:themeColor="text1"/>
                <w:sz w:val="24"/>
                <w:szCs w:val="24"/>
              </w:rPr>
            </w:pPr>
            <w:r w:rsidRPr="000241E5">
              <w:rPr>
                <w:b/>
                <w:color w:val="000000" w:themeColor="text1"/>
                <w:sz w:val="24"/>
                <w:szCs w:val="24"/>
              </w:rPr>
              <w:t>Expected Outcome</w:t>
            </w:r>
            <w:r w:rsidR="003C1ABD" w:rsidRPr="000241E5">
              <w:rPr>
                <w:b/>
                <w:color w:val="000000" w:themeColor="text1"/>
                <w:sz w:val="24"/>
                <w:szCs w:val="24"/>
              </w:rPr>
              <w:t xml:space="preserve"> or Response</w:t>
            </w:r>
            <w:r w:rsidR="00F12AEB" w:rsidRPr="000241E5">
              <w:rPr>
                <w:b/>
                <w:color w:val="000000" w:themeColor="text1"/>
                <w:sz w:val="24"/>
                <w:szCs w:val="24"/>
              </w:rPr>
              <w:t xml:space="preserve"> (for each)</w:t>
            </w:r>
          </w:p>
        </w:tc>
      </w:tr>
      <w:tr w:rsidR="00CD6B7F" w:rsidRPr="000241E5" w14:paraId="3C0153ED" w14:textId="77777777" w:rsidTr="005B6C42">
        <w:trPr>
          <w:trHeight w:val="147"/>
        </w:trPr>
        <w:tc>
          <w:tcPr>
            <w:tcW w:w="6449" w:type="dxa"/>
          </w:tcPr>
          <w:p w14:paraId="2FFF0FB3" w14:textId="77777777" w:rsidR="006B0EFD" w:rsidRPr="002C47DF" w:rsidRDefault="002F6E5E" w:rsidP="00177848">
            <w:pPr>
              <w:spacing w:after="0" w:line="240" w:lineRule="auto"/>
              <w:rPr>
                <w:b/>
                <w:color w:val="000000" w:themeColor="text1"/>
                <w:sz w:val="24"/>
                <w:szCs w:val="24"/>
              </w:rPr>
            </w:pPr>
            <w:r w:rsidRPr="002C47DF">
              <w:rPr>
                <w:b/>
                <w:color w:val="000000" w:themeColor="text1"/>
                <w:sz w:val="24"/>
                <w:szCs w:val="24"/>
              </w:rPr>
              <w:t>FIRST READING:</w:t>
            </w:r>
          </w:p>
          <w:p w14:paraId="670A24BC" w14:textId="77777777" w:rsidR="005818BC" w:rsidRPr="000241E5" w:rsidRDefault="0085291B" w:rsidP="0057360F">
            <w:pPr>
              <w:spacing w:after="0" w:line="240" w:lineRule="auto"/>
              <w:rPr>
                <w:color w:val="000000" w:themeColor="text1"/>
                <w:sz w:val="24"/>
                <w:szCs w:val="24"/>
              </w:rPr>
            </w:pPr>
            <w:r w:rsidRPr="000241E5">
              <w:rPr>
                <w:color w:val="000000" w:themeColor="text1"/>
                <w:sz w:val="24"/>
                <w:szCs w:val="24"/>
              </w:rPr>
              <w:t>Read aloud the entire book</w:t>
            </w:r>
            <w:r w:rsidR="002F6E5E" w:rsidRPr="000241E5">
              <w:rPr>
                <w:color w:val="000000" w:themeColor="text1"/>
                <w:sz w:val="24"/>
                <w:szCs w:val="24"/>
              </w:rPr>
              <w:t xml:space="preserve"> </w:t>
            </w:r>
            <w:r w:rsidRPr="000241E5">
              <w:rPr>
                <w:color w:val="000000" w:themeColor="text1"/>
                <w:sz w:val="24"/>
                <w:szCs w:val="24"/>
              </w:rPr>
              <w:t>with minimal interruptions.</w:t>
            </w:r>
            <w:r w:rsidR="002F6E5E" w:rsidRPr="000241E5">
              <w:rPr>
                <w:color w:val="000000" w:themeColor="text1"/>
                <w:sz w:val="24"/>
                <w:szCs w:val="24"/>
              </w:rPr>
              <w:t xml:space="preserve"> Stop to provide word meanings or clarify only when you know the majority of your students will be confused.</w:t>
            </w:r>
          </w:p>
          <w:p w14:paraId="0B3030EB" w14:textId="77777777" w:rsidR="0085291B" w:rsidRPr="000241E5" w:rsidRDefault="0085291B" w:rsidP="0057360F">
            <w:pPr>
              <w:spacing w:after="0" w:line="240" w:lineRule="auto"/>
              <w:ind w:left="720"/>
              <w:contextualSpacing/>
              <w:rPr>
                <w:color w:val="000000" w:themeColor="text1"/>
                <w:sz w:val="24"/>
                <w:szCs w:val="24"/>
              </w:rPr>
            </w:pPr>
          </w:p>
        </w:tc>
        <w:tc>
          <w:tcPr>
            <w:tcW w:w="6449" w:type="dxa"/>
          </w:tcPr>
          <w:p w14:paraId="52D15B12" w14:textId="77777777" w:rsidR="00CD6B7F" w:rsidRPr="000241E5" w:rsidRDefault="00CD6B7F" w:rsidP="003C1ABD">
            <w:pPr>
              <w:spacing w:after="0" w:line="240" w:lineRule="auto"/>
              <w:ind w:left="720"/>
              <w:contextualSpacing/>
              <w:rPr>
                <w:color w:val="000000" w:themeColor="text1"/>
                <w:sz w:val="24"/>
                <w:szCs w:val="24"/>
              </w:rPr>
            </w:pPr>
          </w:p>
          <w:p w14:paraId="449FA81E" w14:textId="77777777" w:rsidR="002F6E5E" w:rsidRPr="000241E5" w:rsidRDefault="002F6E5E" w:rsidP="003C1ABD">
            <w:pPr>
              <w:spacing w:after="0" w:line="240" w:lineRule="auto"/>
              <w:rPr>
                <w:color w:val="000000" w:themeColor="text1"/>
                <w:sz w:val="24"/>
                <w:szCs w:val="24"/>
              </w:rPr>
            </w:pPr>
            <w:r w:rsidRPr="000241E5">
              <w:rPr>
                <w:color w:val="000000" w:themeColor="text1"/>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0241E5" w14:paraId="24537B42" w14:textId="77777777" w:rsidTr="005B6C42">
        <w:trPr>
          <w:trHeight w:val="147"/>
        </w:trPr>
        <w:tc>
          <w:tcPr>
            <w:tcW w:w="6449" w:type="dxa"/>
          </w:tcPr>
          <w:p w14:paraId="19FD7A73" w14:textId="77777777" w:rsidR="006B0EFD" w:rsidRPr="002C47DF" w:rsidRDefault="002F6E5E" w:rsidP="000241E5">
            <w:pPr>
              <w:spacing w:after="0" w:line="240" w:lineRule="auto"/>
              <w:rPr>
                <w:b/>
                <w:color w:val="000000" w:themeColor="text1"/>
                <w:sz w:val="24"/>
                <w:szCs w:val="24"/>
              </w:rPr>
            </w:pPr>
            <w:r w:rsidRPr="002C47DF">
              <w:rPr>
                <w:b/>
                <w:color w:val="000000" w:themeColor="text1"/>
                <w:sz w:val="24"/>
                <w:szCs w:val="24"/>
              </w:rPr>
              <w:t>SECOND</w:t>
            </w:r>
            <w:r w:rsidR="000A4A88" w:rsidRPr="002C47DF">
              <w:rPr>
                <w:b/>
                <w:color w:val="000000" w:themeColor="text1"/>
                <w:sz w:val="24"/>
                <w:szCs w:val="24"/>
              </w:rPr>
              <w:t xml:space="preserve"> RE</w:t>
            </w:r>
            <w:r w:rsidRPr="002C47DF">
              <w:rPr>
                <w:b/>
                <w:color w:val="000000" w:themeColor="text1"/>
                <w:sz w:val="24"/>
                <w:szCs w:val="24"/>
              </w:rPr>
              <w:t>ADIN</w:t>
            </w:r>
            <w:r w:rsidR="000A4A88" w:rsidRPr="002C47DF">
              <w:rPr>
                <w:b/>
                <w:color w:val="000000" w:themeColor="text1"/>
                <w:sz w:val="24"/>
                <w:szCs w:val="24"/>
              </w:rPr>
              <w:t>G</w:t>
            </w:r>
          </w:p>
          <w:p w14:paraId="2C4F4EF7" w14:textId="7BC3BC58" w:rsidR="00716844" w:rsidRPr="002C47DF" w:rsidRDefault="00C6466D" w:rsidP="000241E5">
            <w:pPr>
              <w:spacing w:after="0" w:line="240" w:lineRule="auto"/>
              <w:rPr>
                <w:i/>
                <w:color w:val="000000" w:themeColor="text1"/>
                <w:sz w:val="24"/>
                <w:szCs w:val="24"/>
              </w:rPr>
            </w:pPr>
            <w:r w:rsidRPr="002C47DF">
              <w:rPr>
                <w:i/>
                <w:color w:val="000000" w:themeColor="text1"/>
                <w:sz w:val="24"/>
                <w:szCs w:val="24"/>
              </w:rPr>
              <w:t>(</w:t>
            </w:r>
            <w:r w:rsidR="002C47DF" w:rsidRPr="002C47DF">
              <w:rPr>
                <w:i/>
                <w:color w:val="000000" w:themeColor="text1"/>
                <w:sz w:val="24"/>
                <w:szCs w:val="24"/>
              </w:rPr>
              <w:t xml:space="preserve">Teacher’s note: </w:t>
            </w:r>
            <w:r w:rsidR="00A27E1F" w:rsidRPr="002C47DF">
              <w:rPr>
                <w:i/>
                <w:color w:val="000000" w:themeColor="text1"/>
                <w:sz w:val="24"/>
                <w:szCs w:val="24"/>
              </w:rPr>
              <w:t>Reread</w:t>
            </w:r>
            <w:r w:rsidRPr="002C47DF">
              <w:rPr>
                <w:i/>
                <w:color w:val="000000" w:themeColor="text1"/>
                <w:sz w:val="24"/>
                <w:szCs w:val="24"/>
              </w:rPr>
              <w:t xml:space="preserve"> </w:t>
            </w:r>
            <w:r w:rsidR="00716844" w:rsidRPr="002C47DF">
              <w:rPr>
                <w:i/>
                <w:color w:val="000000" w:themeColor="text1"/>
                <w:sz w:val="24"/>
                <w:szCs w:val="24"/>
              </w:rPr>
              <w:t>pages 1</w:t>
            </w:r>
            <w:r w:rsidR="000241E5" w:rsidRPr="002C47DF">
              <w:rPr>
                <w:i/>
                <w:color w:val="000000" w:themeColor="text1"/>
                <w:sz w:val="24"/>
                <w:szCs w:val="24"/>
              </w:rPr>
              <w:t xml:space="preserve"> – </w:t>
            </w:r>
            <w:r w:rsidR="001C2FF1" w:rsidRPr="002C47DF">
              <w:rPr>
                <w:i/>
                <w:color w:val="000000" w:themeColor="text1"/>
                <w:sz w:val="24"/>
                <w:szCs w:val="24"/>
              </w:rPr>
              <w:t>4</w:t>
            </w:r>
            <w:r w:rsidR="00716844" w:rsidRPr="002C47DF">
              <w:rPr>
                <w:i/>
                <w:color w:val="000000" w:themeColor="text1"/>
                <w:sz w:val="24"/>
                <w:szCs w:val="24"/>
              </w:rPr>
              <w:t xml:space="preserve"> and first paragraph of </w:t>
            </w:r>
            <w:r w:rsidRPr="002C47DF">
              <w:rPr>
                <w:i/>
                <w:color w:val="000000" w:themeColor="text1"/>
                <w:sz w:val="24"/>
                <w:szCs w:val="24"/>
              </w:rPr>
              <w:t>the author’s note for more background</w:t>
            </w:r>
            <w:r w:rsidR="00BA6E69" w:rsidRPr="002C47DF">
              <w:rPr>
                <w:i/>
                <w:color w:val="000000" w:themeColor="text1"/>
                <w:sz w:val="24"/>
                <w:szCs w:val="24"/>
              </w:rPr>
              <w:t>.</w:t>
            </w:r>
            <w:r w:rsidRPr="002C47DF">
              <w:rPr>
                <w:i/>
                <w:color w:val="000000" w:themeColor="text1"/>
                <w:sz w:val="24"/>
                <w:szCs w:val="24"/>
              </w:rPr>
              <w:t>)</w:t>
            </w:r>
          </w:p>
          <w:p w14:paraId="7995349E" w14:textId="77777777" w:rsidR="00BA6E69" w:rsidRPr="000241E5" w:rsidRDefault="00BA6E69" w:rsidP="005818BC">
            <w:pPr>
              <w:spacing w:after="0" w:line="240" w:lineRule="auto"/>
              <w:rPr>
                <w:color w:val="000000" w:themeColor="text1"/>
                <w:sz w:val="24"/>
                <w:szCs w:val="24"/>
              </w:rPr>
            </w:pPr>
          </w:p>
          <w:p w14:paraId="6C1077E6" w14:textId="77777777" w:rsidR="001C2FF1" w:rsidRPr="000241E5" w:rsidRDefault="00716844" w:rsidP="005818BC">
            <w:pPr>
              <w:spacing w:after="0" w:line="240" w:lineRule="auto"/>
              <w:rPr>
                <w:color w:val="000000" w:themeColor="text1"/>
                <w:sz w:val="24"/>
                <w:szCs w:val="24"/>
              </w:rPr>
            </w:pPr>
            <w:r w:rsidRPr="000241E5">
              <w:rPr>
                <w:color w:val="000000" w:themeColor="text1"/>
                <w:sz w:val="24"/>
                <w:szCs w:val="24"/>
              </w:rPr>
              <w:t xml:space="preserve">Who is Diego Rivera? </w:t>
            </w:r>
          </w:p>
          <w:p w14:paraId="4ED49EFA" w14:textId="77777777" w:rsidR="001C2FF1" w:rsidRPr="000241E5" w:rsidRDefault="001C2FF1" w:rsidP="005818BC">
            <w:pPr>
              <w:spacing w:after="0" w:line="240" w:lineRule="auto"/>
              <w:ind w:left="720"/>
              <w:contextualSpacing/>
              <w:rPr>
                <w:color w:val="000000" w:themeColor="text1"/>
                <w:sz w:val="24"/>
                <w:szCs w:val="24"/>
              </w:rPr>
            </w:pPr>
          </w:p>
          <w:p w14:paraId="4DE3B05D" w14:textId="77777777" w:rsidR="001F569C" w:rsidRPr="000241E5" w:rsidRDefault="00716844" w:rsidP="005818BC">
            <w:pPr>
              <w:spacing w:after="0" w:line="240" w:lineRule="auto"/>
              <w:rPr>
                <w:color w:val="000000" w:themeColor="text1"/>
                <w:sz w:val="24"/>
                <w:szCs w:val="24"/>
              </w:rPr>
            </w:pPr>
            <w:r w:rsidRPr="000241E5">
              <w:rPr>
                <w:color w:val="000000" w:themeColor="text1"/>
                <w:sz w:val="24"/>
                <w:szCs w:val="24"/>
              </w:rPr>
              <w:t>Who wanted him to return to Mexico? Why?</w:t>
            </w:r>
          </w:p>
          <w:p w14:paraId="32F1CDEE" w14:textId="77777777" w:rsidR="00441887" w:rsidRPr="000241E5" w:rsidRDefault="00441887" w:rsidP="005818BC">
            <w:pPr>
              <w:spacing w:after="0" w:line="240" w:lineRule="auto"/>
              <w:rPr>
                <w:color w:val="000000" w:themeColor="text1"/>
                <w:sz w:val="24"/>
                <w:szCs w:val="24"/>
              </w:rPr>
            </w:pPr>
          </w:p>
          <w:p w14:paraId="0175FDC1" w14:textId="77777777" w:rsidR="000241E5" w:rsidRDefault="000241E5" w:rsidP="00441887">
            <w:pPr>
              <w:spacing w:after="0" w:line="240" w:lineRule="auto"/>
              <w:rPr>
                <w:rFonts w:cs="Times New Roman"/>
                <w:color w:val="000000"/>
                <w:sz w:val="24"/>
                <w:szCs w:val="24"/>
              </w:rPr>
            </w:pPr>
          </w:p>
          <w:p w14:paraId="269483DF" w14:textId="77777777" w:rsidR="000241E5" w:rsidRDefault="000241E5" w:rsidP="00441887">
            <w:pPr>
              <w:spacing w:after="0" w:line="240" w:lineRule="auto"/>
              <w:rPr>
                <w:rFonts w:cs="Times New Roman"/>
                <w:color w:val="000000"/>
                <w:sz w:val="24"/>
                <w:szCs w:val="24"/>
              </w:rPr>
            </w:pPr>
          </w:p>
          <w:p w14:paraId="2A93C2AD" w14:textId="77777777" w:rsidR="00441887" w:rsidRPr="000241E5" w:rsidRDefault="00441887" w:rsidP="00441887">
            <w:pPr>
              <w:spacing w:after="0" w:line="240" w:lineRule="auto"/>
              <w:rPr>
                <w:rFonts w:cs="Times New Roman"/>
                <w:color w:val="000000"/>
                <w:sz w:val="24"/>
                <w:szCs w:val="24"/>
              </w:rPr>
            </w:pPr>
            <w:r w:rsidRPr="000241E5">
              <w:rPr>
                <w:rFonts w:cs="Times New Roman"/>
                <w:color w:val="000000"/>
                <w:sz w:val="24"/>
                <w:szCs w:val="24"/>
              </w:rPr>
              <w:lastRenderedPageBreak/>
              <w:t>Activity</w:t>
            </w:r>
            <w:r w:rsidR="000241E5">
              <w:rPr>
                <w:rFonts w:cs="Times New Roman"/>
                <w:color w:val="000000"/>
                <w:sz w:val="24"/>
                <w:szCs w:val="24"/>
              </w:rPr>
              <w:t>:</w:t>
            </w:r>
          </w:p>
          <w:p w14:paraId="01A042D4" w14:textId="77777777" w:rsidR="00441887" w:rsidRPr="000241E5" w:rsidRDefault="00441887" w:rsidP="00441887">
            <w:pPr>
              <w:spacing w:after="0" w:line="240" w:lineRule="auto"/>
              <w:contextualSpacing/>
              <w:rPr>
                <w:rFonts w:eastAsia="Times New Roman" w:cs="Times New Roman"/>
                <w:color w:val="000000"/>
                <w:sz w:val="24"/>
                <w:szCs w:val="24"/>
              </w:rPr>
            </w:pPr>
            <w:r w:rsidRPr="000241E5">
              <w:rPr>
                <w:rFonts w:eastAsia="Times New Roman" w:cs="Times New Roman"/>
                <w:color w:val="000000"/>
                <w:sz w:val="24"/>
                <w:szCs w:val="24"/>
              </w:rPr>
              <w:t>Teacher prepares chart for Diego’s life and students work in teams to draw pictures to insert on timeline of Diego’s life</w:t>
            </w:r>
          </w:p>
          <w:p w14:paraId="7C305DEC" w14:textId="77777777" w:rsidR="00441887" w:rsidRPr="000241E5" w:rsidRDefault="00441887" w:rsidP="005818BC">
            <w:pPr>
              <w:spacing w:after="0" w:line="240" w:lineRule="auto"/>
              <w:rPr>
                <w:color w:val="000000" w:themeColor="text1"/>
                <w:sz w:val="24"/>
                <w:szCs w:val="24"/>
              </w:rPr>
            </w:pPr>
          </w:p>
          <w:p w14:paraId="669010F2" w14:textId="77777777" w:rsidR="001C2FF1" w:rsidRPr="000241E5" w:rsidRDefault="001C2FF1" w:rsidP="005818BC">
            <w:pPr>
              <w:spacing w:after="0" w:line="240" w:lineRule="auto"/>
              <w:ind w:left="720"/>
              <w:contextualSpacing/>
              <w:rPr>
                <w:color w:val="000000" w:themeColor="text1"/>
                <w:sz w:val="24"/>
                <w:szCs w:val="24"/>
              </w:rPr>
            </w:pPr>
          </w:p>
          <w:p w14:paraId="3FE6F865" w14:textId="77777777" w:rsidR="00FD1B5F" w:rsidRPr="000241E5" w:rsidRDefault="00FD1B5F" w:rsidP="005818BC">
            <w:pPr>
              <w:spacing w:after="0" w:line="240" w:lineRule="auto"/>
              <w:ind w:left="720"/>
              <w:contextualSpacing/>
              <w:rPr>
                <w:color w:val="000000" w:themeColor="text1"/>
                <w:sz w:val="24"/>
                <w:szCs w:val="24"/>
              </w:rPr>
            </w:pPr>
          </w:p>
          <w:p w14:paraId="1AD4046C" w14:textId="77777777" w:rsidR="00FD1B5F" w:rsidRPr="000241E5" w:rsidRDefault="00FD1B5F" w:rsidP="005818BC">
            <w:pPr>
              <w:spacing w:after="0" w:line="240" w:lineRule="auto"/>
              <w:ind w:left="720"/>
              <w:contextualSpacing/>
              <w:rPr>
                <w:color w:val="000000" w:themeColor="text1"/>
                <w:sz w:val="24"/>
                <w:szCs w:val="24"/>
              </w:rPr>
            </w:pPr>
          </w:p>
          <w:p w14:paraId="52BA72E2" w14:textId="77777777" w:rsidR="001F569C" w:rsidRPr="000241E5" w:rsidRDefault="00716844" w:rsidP="005818BC">
            <w:pPr>
              <w:spacing w:after="0" w:line="240" w:lineRule="auto"/>
              <w:rPr>
                <w:color w:val="000000" w:themeColor="text1"/>
                <w:sz w:val="24"/>
                <w:szCs w:val="24"/>
              </w:rPr>
            </w:pPr>
            <w:r w:rsidRPr="000241E5">
              <w:rPr>
                <w:color w:val="000000" w:themeColor="text1"/>
                <w:sz w:val="24"/>
                <w:szCs w:val="24"/>
              </w:rPr>
              <w:t>(</w:t>
            </w:r>
            <w:r w:rsidR="00BA6E69" w:rsidRPr="000241E5">
              <w:rPr>
                <w:color w:val="000000" w:themeColor="text1"/>
                <w:sz w:val="24"/>
                <w:szCs w:val="24"/>
              </w:rPr>
              <w:t>Re</w:t>
            </w:r>
            <w:r w:rsidRPr="000241E5">
              <w:rPr>
                <w:color w:val="000000" w:themeColor="text1"/>
                <w:sz w:val="24"/>
                <w:szCs w:val="24"/>
              </w:rPr>
              <w:t>-read pages 4</w:t>
            </w:r>
            <w:r w:rsidR="000241E5">
              <w:rPr>
                <w:color w:val="000000" w:themeColor="text1"/>
                <w:sz w:val="24"/>
                <w:szCs w:val="24"/>
              </w:rPr>
              <w:t xml:space="preserve"> – </w:t>
            </w:r>
            <w:r w:rsidR="001F569C" w:rsidRPr="000241E5">
              <w:rPr>
                <w:color w:val="000000" w:themeColor="text1"/>
                <w:sz w:val="24"/>
                <w:szCs w:val="24"/>
              </w:rPr>
              <w:t>11</w:t>
            </w:r>
            <w:r w:rsidR="00BA6E69" w:rsidRPr="000241E5">
              <w:rPr>
                <w:color w:val="000000" w:themeColor="text1"/>
                <w:sz w:val="24"/>
                <w:szCs w:val="24"/>
              </w:rPr>
              <w:t>.</w:t>
            </w:r>
            <w:r w:rsidR="001F569C" w:rsidRPr="000241E5">
              <w:rPr>
                <w:color w:val="000000" w:themeColor="text1"/>
                <w:sz w:val="24"/>
                <w:szCs w:val="24"/>
              </w:rPr>
              <w:t>)</w:t>
            </w:r>
          </w:p>
          <w:p w14:paraId="55D62529" w14:textId="77777777" w:rsidR="00C6466D" w:rsidRPr="000241E5" w:rsidRDefault="00C6466D" w:rsidP="005818BC">
            <w:pPr>
              <w:spacing w:after="0" w:line="240" w:lineRule="auto"/>
              <w:rPr>
                <w:color w:val="000000" w:themeColor="text1"/>
                <w:sz w:val="24"/>
                <w:szCs w:val="24"/>
              </w:rPr>
            </w:pPr>
            <w:r w:rsidRPr="000241E5">
              <w:rPr>
                <w:color w:val="000000" w:themeColor="text1"/>
                <w:sz w:val="24"/>
                <w:szCs w:val="24"/>
              </w:rPr>
              <w:t xml:space="preserve">What did Diego paint about and why? </w:t>
            </w:r>
          </w:p>
          <w:p w14:paraId="135C86AA" w14:textId="77777777" w:rsidR="009F1E86" w:rsidRPr="000241E5" w:rsidRDefault="009F1E86" w:rsidP="005818BC">
            <w:pPr>
              <w:spacing w:after="0" w:line="240" w:lineRule="auto"/>
              <w:ind w:left="720"/>
              <w:contextualSpacing/>
              <w:rPr>
                <w:color w:val="000000" w:themeColor="text1"/>
                <w:sz w:val="24"/>
                <w:szCs w:val="24"/>
              </w:rPr>
            </w:pPr>
          </w:p>
          <w:p w14:paraId="5FA6E965" w14:textId="77777777" w:rsidR="00FD1B5F" w:rsidRPr="000241E5" w:rsidRDefault="00FD1B5F" w:rsidP="005818BC">
            <w:pPr>
              <w:spacing w:after="0" w:line="240" w:lineRule="auto"/>
              <w:ind w:left="720"/>
              <w:contextualSpacing/>
              <w:rPr>
                <w:color w:val="000000" w:themeColor="text1"/>
                <w:sz w:val="24"/>
                <w:szCs w:val="24"/>
              </w:rPr>
            </w:pPr>
          </w:p>
          <w:p w14:paraId="2154A607" w14:textId="77777777" w:rsidR="00FD1B5F" w:rsidRPr="000241E5" w:rsidRDefault="00FD1B5F" w:rsidP="005818BC">
            <w:pPr>
              <w:spacing w:after="0" w:line="240" w:lineRule="auto"/>
              <w:ind w:left="720"/>
              <w:contextualSpacing/>
              <w:rPr>
                <w:color w:val="000000" w:themeColor="text1"/>
                <w:sz w:val="24"/>
                <w:szCs w:val="24"/>
              </w:rPr>
            </w:pPr>
          </w:p>
          <w:p w14:paraId="47722852" w14:textId="77777777" w:rsidR="00FD1B5F" w:rsidRPr="000241E5" w:rsidRDefault="00FD1B5F" w:rsidP="005818BC">
            <w:pPr>
              <w:spacing w:after="0" w:line="240" w:lineRule="auto"/>
              <w:ind w:left="720"/>
              <w:contextualSpacing/>
              <w:rPr>
                <w:color w:val="000000" w:themeColor="text1"/>
                <w:sz w:val="24"/>
                <w:szCs w:val="24"/>
              </w:rPr>
            </w:pPr>
          </w:p>
          <w:p w14:paraId="01819A19" w14:textId="77777777" w:rsidR="00523082" w:rsidRPr="000241E5" w:rsidRDefault="00523082" w:rsidP="005818BC">
            <w:pPr>
              <w:spacing w:after="0" w:line="240" w:lineRule="auto"/>
              <w:ind w:left="720"/>
              <w:contextualSpacing/>
              <w:rPr>
                <w:color w:val="000000" w:themeColor="text1"/>
                <w:sz w:val="24"/>
                <w:szCs w:val="24"/>
              </w:rPr>
            </w:pPr>
          </w:p>
          <w:p w14:paraId="64016F6C" w14:textId="77777777" w:rsidR="00523082" w:rsidRPr="000241E5" w:rsidRDefault="00523082" w:rsidP="005818BC">
            <w:pPr>
              <w:spacing w:after="0" w:line="240" w:lineRule="auto"/>
              <w:ind w:left="720"/>
              <w:contextualSpacing/>
              <w:rPr>
                <w:color w:val="000000" w:themeColor="text1"/>
                <w:sz w:val="24"/>
                <w:szCs w:val="24"/>
              </w:rPr>
            </w:pPr>
          </w:p>
          <w:p w14:paraId="261C60DF" w14:textId="77777777" w:rsidR="00523082" w:rsidRPr="000241E5" w:rsidRDefault="00523082" w:rsidP="005818BC">
            <w:pPr>
              <w:spacing w:after="0" w:line="240" w:lineRule="auto"/>
              <w:ind w:left="720"/>
              <w:contextualSpacing/>
              <w:rPr>
                <w:color w:val="000000" w:themeColor="text1"/>
                <w:sz w:val="24"/>
                <w:szCs w:val="24"/>
              </w:rPr>
            </w:pPr>
          </w:p>
          <w:p w14:paraId="29BD19C3" w14:textId="1EBCDC7A" w:rsidR="009F1E86" w:rsidRPr="000241E5" w:rsidRDefault="009F1E86" w:rsidP="005818BC">
            <w:pPr>
              <w:spacing w:after="0" w:line="240" w:lineRule="auto"/>
              <w:rPr>
                <w:color w:val="000000" w:themeColor="text1"/>
                <w:sz w:val="24"/>
                <w:szCs w:val="24"/>
              </w:rPr>
            </w:pPr>
            <w:r w:rsidRPr="000241E5">
              <w:rPr>
                <w:color w:val="000000" w:themeColor="text1"/>
                <w:sz w:val="24"/>
                <w:szCs w:val="24"/>
              </w:rPr>
              <w:t xml:space="preserve">What is </w:t>
            </w:r>
            <w:r w:rsidR="002C47DF">
              <w:rPr>
                <w:color w:val="000000" w:themeColor="text1"/>
                <w:sz w:val="24"/>
                <w:szCs w:val="24"/>
              </w:rPr>
              <w:t>a “</w:t>
            </w:r>
            <w:r w:rsidRPr="000241E5">
              <w:rPr>
                <w:color w:val="000000" w:themeColor="text1"/>
                <w:sz w:val="24"/>
                <w:szCs w:val="24"/>
              </w:rPr>
              <w:t>mural</w:t>
            </w:r>
            <w:r w:rsidR="002C47DF">
              <w:rPr>
                <w:color w:val="000000" w:themeColor="text1"/>
                <w:sz w:val="24"/>
                <w:szCs w:val="24"/>
              </w:rPr>
              <w:t>”</w:t>
            </w:r>
            <w:r w:rsidRPr="000241E5">
              <w:rPr>
                <w:color w:val="000000" w:themeColor="text1"/>
                <w:sz w:val="24"/>
                <w:szCs w:val="24"/>
              </w:rPr>
              <w:t>? What clues in the story help you to know?</w:t>
            </w:r>
          </w:p>
          <w:p w14:paraId="56922402" w14:textId="77777777" w:rsidR="009F1E86" w:rsidRPr="000241E5" w:rsidRDefault="009F1E86" w:rsidP="005818BC">
            <w:pPr>
              <w:spacing w:after="0" w:line="240" w:lineRule="auto"/>
              <w:ind w:left="720"/>
              <w:contextualSpacing/>
              <w:rPr>
                <w:color w:val="000000" w:themeColor="text1"/>
                <w:sz w:val="24"/>
                <w:szCs w:val="24"/>
              </w:rPr>
            </w:pPr>
          </w:p>
          <w:p w14:paraId="3F7C3638" w14:textId="77777777" w:rsidR="00BA6E69" w:rsidRPr="000241E5" w:rsidRDefault="00BA6E69" w:rsidP="005818BC">
            <w:pPr>
              <w:spacing w:after="0" w:line="240" w:lineRule="auto"/>
              <w:rPr>
                <w:color w:val="000000" w:themeColor="text1"/>
                <w:sz w:val="24"/>
                <w:szCs w:val="24"/>
              </w:rPr>
            </w:pPr>
          </w:p>
          <w:p w14:paraId="1B38E5DA" w14:textId="5A35FC2F" w:rsidR="009F1E86" w:rsidRPr="000241E5" w:rsidRDefault="002C47DF" w:rsidP="005818BC">
            <w:pPr>
              <w:spacing w:after="0" w:line="240" w:lineRule="auto"/>
              <w:rPr>
                <w:color w:val="000000" w:themeColor="text1"/>
                <w:sz w:val="24"/>
                <w:szCs w:val="24"/>
              </w:rPr>
            </w:pPr>
            <w:r>
              <w:rPr>
                <w:color w:val="000000" w:themeColor="text1"/>
                <w:sz w:val="24"/>
                <w:szCs w:val="24"/>
              </w:rPr>
              <w:t xml:space="preserve">Re-read the sentence that </w:t>
            </w:r>
            <w:r w:rsidR="00963EE1">
              <w:rPr>
                <w:color w:val="000000" w:themeColor="text1"/>
                <w:sz w:val="24"/>
                <w:szCs w:val="24"/>
              </w:rPr>
              <w:t>starts,</w:t>
            </w:r>
            <w:r w:rsidR="00963EE1" w:rsidRPr="000241E5">
              <w:rPr>
                <w:color w:val="000000" w:themeColor="text1"/>
                <w:sz w:val="24"/>
                <w:szCs w:val="24"/>
              </w:rPr>
              <w:t xml:space="preserve"> “Diego</w:t>
            </w:r>
            <w:r w:rsidR="009F1E86" w:rsidRPr="000241E5">
              <w:rPr>
                <w:color w:val="000000" w:themeColor="text1"/>
                <w:sz w:val="24"/>
                <w:szCs w:val="24"/>
              </w:rPr>
              <w:t xml:space="preserve"> painted his country’s dances and traditions, such as </w:t>
            </w:r>
            <w:r w:rsidR="009F1E86" w:rsidRPr="000241E5">
              <w:rPr>
                <w:i/>
                <w:color w:val="000000" w:themeColor="text1"/>
                <w:sz w:val="24"/>
                <w:szCs w:val="24"/>
              </w:rPr>
              <w:t>La Zandunga</w:t>
            </w:r>
            <w:r w:rsidR="009F1E86" w:rsidRPr="000241E5">
              <w:rPr>
                <w:color w:val="000000" w:themeColor="text1"/>
                <w:sz w:val="24"/>
                <w:szCs w:val="24"/>
              </w:rPr>
              <w:t>, love dance fr</w:t>
            </w:r>
            <w:r>
              <w:rPr>
                <w:color w:val="000000" w:themeColor="text1"/>
                <w:sz w:val="24"/>
                <w:szCs w:val="24"/>
              </w:rPr>
              <w:t>om the coastal area…” What do the words “</w:t>
            </w:r>
            <w:r w:rsidR="009F1E86" w:rsidRPr="000241E5">
              <w:rPr>
                <w:color w:val="000000" w:themeColor="text1"/>
                <w:sz w:val="24"/>
                <w:szCs w:val="24"/>
              </w:rPr>
              <w:t>tradition</w:t>
            </w:r>
            <w:r>
              <w:rPr>
                <w:color w:val="000000" w:themeColor="text1"/>
                <w:sz w:val="24"/>
                <w:szCs w:val="24"/>
              </w:rPr>
              <w:t>s”</w:t>
            </w:r>
            <w:r w:rsidR="007A1F1E" w:rsidRPr="000241E5">
              <w:rPr>
                <w:color w:val="000000" w:themeColor="text1"/>
                <w:sz w:val="24"/>
                <w:szCs w:val="24"/>
              </w:rPr>
              <w:t xml:space="preserve"> and </w:t>
            </w:r>
            <w:r>
              <w:rPr>
                <w:color w:val="000000" w:themeColor="text1"/>
                <w:sz w:val="24"/>
                <w:szCs w:val="24"/>
              </w:rPr>
              <w:t>“</w:t>
            </w:r>
            <w:r w:rsidR="007A1F1E" w:rsidRPr="000241E5">
              <w:rPr>
                <w:color w:val="000000" w:themeColor="text1"/>
                <w:sz w:val="24"/>
                <w:szCs w:val="24"/>
              </w:rPr>
              <w:t>customs</w:t>
            </w:r>
            <w:r>
              <w:rPr>
                <w:color w:val="000000" w:themeColor="text1"/>
                <w:sz w:val="24"/>
                <w:szCs w:val="24"/>
              </w:rPr>
              <w:t>”</w:t>
            </w:r>
            <w:r w:rsidR="000A4A88" w:rsidRPr="000241E5">
              <w:rPr>
                <w:rStyle w:val="CommentReference"/>
                <w:rFonts w:eastAsia="Times New Roman" w:cs="Calibri"/>
                <w:sz w:val="24"/>
                <w:szCs w:val="24"/>
              </w:rPr>
              <w:t xml:space="preserve"> m</w:t>
            </w:r>
            <w:r w:rsidR="009F1E86" w:rsidRPr="000241E5">
              <w:rPr>
                <w:color w:val="000000" w:themeColor="text1"/>
                <w:sz w:val="24"/>
                <w:szCs w:val="24"/>
              </w:rPr>
              <w:t>ean?</w:t>
            </w:r>
          </w:p>
          <w:p w14:paraId="70D6980F" w14:textId="77777777" w:rsidR="00FD1B5F" w:rsidRPr="000241E5" w:rsidRDefault="00FD1B5F" w:rsidP="005818BC">
            <w:pPr>
              <w:spacing w:after="0" w:line="240" w:lineRule="auto"/>
              <w:rPr>
                <w:color w:val="000000" w:themeColor="text1"/>
                <w:sz w:val="24"/>
                <w:szCs w:val="24"/>
              </w:rPr>
            </w:pPr>
          </w:p>
          <w:p w14:paraId="73947CAB" w14:textId="77777777" w:rsidR="00A27E1F" w:rsidRPr="000241E5" w:rsidRDefault="00A27E1F" w:rsidP="005818BC">
            <w:pPr>
              <w:spacing w:after="0" w:line="240" w:lineRule="auto"/>
              <w:ind w:left="720"/>
              <w:contextualSpacing/>
              <w:rPr>
                <w:color w:val="000000" w:themeColor="text1"/>
                <w:sz w:val="24"/>
                <w:szCs w:val="24"/>
              </w:rPr>
            </w:pPr>
          </w:p>
          <w:p w14:paraId="227FAAD4" w14:textId="31B0FE5A" w:rsidR="00CD6B7F" w:rsidRDefault="00FD1B5F" w:rsidP="005818BC">
            <w:pPr>
              <w:spacing w:after="0" w:line="240" w:lineRule="auto"/>
              <w:rPr>
                <w:color w:val="000000" w:themeColor="text1"/>
                <w:sz w:val="24"/>
                <w:szCs w:val="24"/>
              </w:rPr>
            </w:pPr>
            <w:r w:rsidRPr="000241E5">
              <w:rPr>
                <w:color w:val="000000" w:themeColor="text1"/>
                <w:sz w:val="24"/>
                <w:szCs w:val="24"/>
              </w:rPr>
              <w:t xml:space="preserve">Diego drew the </w:t>
            </w:r>
            <w:r w:rsidR="002C47DF">
              <w:rPr>
                <w:color w:val="000000" w:themeColor="text1"/>
                <w:sz w:val="24"/>
                <w:szCs w:val="24"/>
              </w:rPr>
              <w:t>“history”</w:t>
            </w:r>
            <w:r w:rsidRPr="000241E5">
              <w:rPr>
                <w:color w:val="000000" w:themeColor="text1"/>
                <w:sz w:val="24"/>
                <w:szCs w:val="24"/>
              </w:rPr>
              <w:t xml:space="preserve"> of his country. According to the book what are some of the events that happened in his country?</w:t>
            </w:r>
          </w:p>
          <w:p w14:paraId="6E1A811C" w14:textId="77777777" w:rsidR="002C47DF" w:rsidRPr="000241E5" w:rsidRDefault="002C47DF" w:rsidP="005818BC">
            <w:pPr>
              <w:spacing w:after="0" w:line="240" w:lineRule="auto"/>
              <w:rPr>
                <w:color w:val="000000" w:themeColor="text1"/>
                <w:sz w:val="24"/>
                <w:szCs w:val="24"/>
              </w:rPr>
            </w:pPr>
          </w:p>
          <w:p w14:paraId="16C9407D" w14:textId="403A8DA7" w:rsidR="00FD1B5F" w:rsidRDefault="002C47DF" w:rsidP="005818BC">
            <w:pPr>
              <w:spacing w:after="0" w:line="240" w:lineRule="auto"/>
              <w:rPr>
                <w:i/>
                <w:color w:val="000000" w:themeColor="text1"/>
                <w:sz w:val="24"/>
                <w:szCs w:val="24"/>
              </w:rPr>
            </w:pPr>
            <w:r>
              <w:rPr>
                <w:i/>
                <w:color w:val="000000" w:themeColor="text1"/>
                <w:sz w:val="24"/>
                <w:szCs w:val="24"/>
              </w:rPr>
              <w:t>(Teacher note: U</w:t>
            </w:r>
            <w:r w:rsidR="00FD1B5F" w:rsidRPr="000241E5">
              <w:rPr>
                <w:i/>
                <w:color w:val="000000" w:themeColor="text1"/>
                <w:sz w:val="24"/>
                <w:szCs w:val="24"/>
              </w:rPr>
              <w:t xml:space="preserve">se this as the way to </w:t>
            </w:r>
            <w:r>
              <w:rPr>
                <w:i/>
                <w:color w:val="000000" w:themeColor="text1"/>
                <w:sz w:val="24"/>
                <w:szCs w:val="24"/>
              </w:rPr>
              <w:t xml:space="preserve">further </w:t>
            </w:r>
            <w:r w:rsidR="00FD1B5F" w:rsidRPr="000241E5">
              <w:rPr>
                <w:i/>
                <w:color w:val="000000" w:themeColor="text1"/>
                <w:sz w:val="24"/>
                <w:szCs w:val="24"/>
              </w:rPr>
              <w:t>explain history</w:t>
            </w:r>
            <w:r>
              <w:rPr>
                <w:i/>
                <w:color w:val="000000" w:themeColor="text1"/>
                <w:sz w:val="24"/>
                <w:szCs w:val="24"/>
              </w:rPr>
              <w:t>.)</w:t>
            </w:r>
          </w:p>
          <w:p w14:paraId="09D7F4C7" w14:textId="77777777" w:rsidR="002C47DF" w:rsidRDefault="002C47DF" w:rsidP="005818BC">
            <w:pPr>
              <w:spacing w:after="0" w:line="240" w:lineRule="auto"/>
              <w:rPr>
                <w:i/>
                <w:color w:val="000000" w:themeColor="text1"/>
                <w:sz w:val="24"/>
                <w:szCs w:val="24"/>
              </w:rPr>
            </w:pPr>
          </w:p>
          <w:p w14:paraId="3CD63575" w14:textId="1ACD7D3F" w:rsidR="002C47DF" w:rsidRPr="002C47DF" w:rsidRDefault="002C47DF" w:rsidP="005818BC">
            <w:pPr>
              <w:spacing w:after="0" w:line="240" w:lineRule="auto"/>
              <w:rPr>
                <w:color w:val="000000" w:themeColor="text1"/>
                <w:sz w:val="24"/>
                <w:szCs w:val="24"/>
              </w:rPr>
            </w:pPr>
            <w:r>
              <w:rPr>
                <w:color w:val="000000" w:themeColor="text1"/>
                <w:sz w:val="24"/>
                <w:szCs w:val="24"/>
              </w:rPr>
              <w:lastRenderedPageBreak/>
              <w:t>Then ask: So what does it mean to draw the “history” of your country?</w:t>
            </w:r>
          </w:p>
          <w:p w14:paraId="41BBBB19" w14:textId="77777777" w:rsidR="00FD1B5F" w:rsidRPr="000241E5" w:rsidRDefault="00FD1B5F" w:rsidP="005818BC">
            <w:pPr>
              <w:spacing w:after="0" w:line="240" w:lineRule="auto"/>
              <w:ind w:left="720"/>
              <w:contextualSpacing/>
              <w:rPr>
                <w:color w:val="000000" w:themeColor="text1"/>
                <w:sz w:val="24"/>
                <w:szCs w:val="24"/>
              </w:rPr>
            </w:pPr>
          </w:p>
          <w:p w14:paraId="5A05970E" w14:textId="77777777" w:rsidR="005818BC" w:rsidRPr="002C47DF" w:rsidRDefault="004608B3" w:rsidP="000241E5">
            <w:pPr>
              <w:spacing w:after="0" w:line="240" w:lineRule="auto"/>
              <w:rPr>
                <w:i/>
                <w:color w:val="000000" w:themeColor="text1"/>
                <w:sz w:val="24"/>
                <w:szCs w:val="24"/>
              </w:rPr>
            </w:pPr>
            <w:r w:rsidRPr="002C47DF">
              <w:rPr>
                <w:i/>
                <w:color w:val="000000" w:themeColor="text1"/>
                <w:sz w:val="24"/>
                <w:szCs w:val="24"/>
              </w:rPr>
              <w:t>(</w:t>
            </w:r>
            <w:r w:rsidR="00A27E1F" w:rsidRPr="002C47DF">
              <w:rPr>
                <w:i/>
                <w:color w:val="000000" w:themeColor="text1"/>
                <w:sz w:val="24"/>
                <w:szCs w:val="24"/>
              </w:rPr>
              <w:t>Teacher</w:t>
            </w:r>
            <w:r w:rsidRPr="002C47DF">
              <w:rPr>
                <w:i/>
                <w:color w:val="000000" w:themeColor="text1"/>
                <w:sz w:val="24"/>
                <w:szCs w:val="24"/>
              </w:rPr>
              <w:t xml:space="preserve"> note: other words on the page like politician, revolution might be needed for students to answer the question posed.)</w:t>
            </w:r>
          </w:p>
        </w:tc>
        <w:tc>
          <w:tcPr>
            <w:tcW w:w="6449" w:type="dxa"/>
          </w:tcPr>
          <w:p w14:paraId="2380E049" w14:textId="77777777" w:rsidR="00BA6E69" w:rsidRDefault="00BA6E69" w:rsidP="005B6C42">
            <w:pPr>
              <w:spacing w:after="0" w:line="240" w:lineRule="auto"/>
              <w:ind w:left="720"/>
              <w:contextualSpacing/>
              <w:rPr>
                <w:color w:val="000000" w:themeColor="text1"/>
                <w:sz w:val="24"/>
                <w:szCs w:val="24"/>
              </w:rPr>
            </w:pPr>
          </w:p>
          <w:p w14:paraId="22290F16" w14:textId="77777777" w:rsidR="000241E5" w:rsidRDefault="000241E5" w:rsidP="005B6C42">
            <w:pPr>
              <w:spacing w:after="0" w:line="240" w:lineRule="auto"/>
              <w:ind w:left="720"/>
              <w:contextualSpacing/>
              <w:rPr>
                <w:color w:val="000000" w:themeColor="text1"/>
                <w:sz w:val="24"/>
                <w:szCs w:val="24"/>
              </w:rPr>
            </w:pPr>
          </w:p>
          <w:p w14:paraId="1C348C2C" w14:textId="77777777" w:rsidR="000241E5" w:rsidRPr="000241E5" w:rsidRDefault="000241E5" w:rsidP="005B6C42">
            <w:pPr>
              <w:spacing w:after="0" w:line="240" w:lineRule="auto"/>
              <w:ind w:left="720"/>
              <w:contextualSpacing/>
              <w:rPr>
                <w:color w:val="000000" w:themeColor="text1"/>
                <w:sz w:val="24"/>
                <w:szCs w:val="24"/>
              </w:rPr>
            </w:pPr>
          </w:p>
          <w:p w14:paraId="26F22AE9" w14:textId="77777777" w:rsidR="000241E5" w:rsidRDefault="000241E5" w:rsidP="005B6C42">
            <w:pPr>
              <w:spacing w:after="0" w:line="240" w:lineRule="auto"/>
              <w:rPr>
                <w:color w:val="000000" w:themeColor="text1"/>
                <w:sz w:val="24"/>
                <w:szCs w:val="24"/>
              </w:rPr>
            </w:pPr>
          </w:p>
          <w:p w14:paraId="3364E597" w14:textId="77777777" w:rsidR="004A0642" w:rsidRPr="000241E5" w:rsidRDefault="00716844" w:rsidP="005B6C42">
            <w:pPr>
              <w:spacing w:after="0" w:line="240" w:lineRule="auto"/>
              <w:rPr>
                <w:color w:val="000000" w:themeColor="text1"/>
                <w:sz w:val="24"/>
                <w:szCs w:val="24"/>
              </w:rPr>
            </w:pPr>
            <w:r w:rsidRPr="000241E5">
              <w:rPr>
                <w:color w:val="000000" w:themeColor="text1"/>
                <w:sz w:val="24"/>
                <w:szCs w:val="24"/>
              </w:rPr>
              <w:t>He is a painter who lived long</w:t>
            </w:r>
            <w:r w:rsidR="00FD1B5F" w:rsidRPr="000241E5">
              <w:rPr>
                <w:color w:val="000000" w:themeColor="text1"/>
                <w:sz w:val="24"/>
                <w:szCs w:val="24"/>
              </w:rPr>
              <w:t>,</w:t>
            </w:r>
            <w:r w:rsidRPr="000241E5">
              <w:rPr>
                <w:color w:val="000000" w:themeColor="text1"/>
                <w:sz w:val="24"/>
                <w:szCs w:val="24"/>
              </w:rPr>
              <w:t xml:space="preserve"> long ago.</w:t>
            </w:r>
          </w:p>
          <w:p w14:paraId="40C8AD7E" w14:textId="77777777" w:rsidR="00716844" w:rsidRPr="000241E5" w:rsidRDefault="00716844" w:rsidP="005B6C42">
            <w:pPr>
              <w:spacing w:after="0" w:line="240" w:lineRule="auto"/>
              <w:ind w:left="720"/>
              <w:contextualSpacing/>
              <w:rPr>
                <w:color w:val="000000" w:themeColor="text1"/>
                <w:sz w:val="24"/>
                <w:szCs w:val="24"/>
              </w:rPr>
            </w:pPr>
          </w:p>
          <w:p w14:paraId="6DB49A3B" w14:textId="77777777" w:rsidR="00716844" w:rsidRPr="000241E5" w:rsidRDefault="001C2FF1" w:rsidP="005B6C42">
            <w:pPr>
              <w:spacing w:after="0" w:line="240" w:lineRule="auto"/>
              <w:rPr>
                <w:color w:val="000000" w:themeColor="text1"/>
                <w:sz w:val="24"/>
                <w:szCs w:val="24"/>
              </w:rPr>
            </w:pPr>
            <w:r w:rsidRPr="000241E5">
              <w:rPr>
                <w:color w:val="000000" w:themeColor="text1"/>
                <w:sz w:val="24"/>
                <w:szCs w:val="24"/>
              </w:rPr>
              <w:t>A politician named Jose Vasconcelos asked him to return to Mexico to paint murals in the city about the Mexican peoples’ history and customs.</w:t>
            </w:r>
          </w:p>
          <w:p w14:paraId="448DB302" w14:textId="77777777" w:rsidR="001C2FF1" w:rsidRPr="000241E5" w:rsidRDefault="001C2FF1" w:rsidP="005B6C42">
            <w:pPr>
              <w:spacing w:after="0" w:line="240" w:lineRule="auto"/>
              <w:ind w:left="720"/>
              <w:contextualSpacing/>
              <w:rPr>
                <w:color w:val="000000" w:themeColor="text1"/>
                <w:sz w:val="24"/>
                <w:szCs w:val="24"/>
              </w:rPr>
            </w:pPr>
          </w:p>
          <w:p w14:paraId="0B192B06" w14:textId="77777777" w:rsidR="000241E5" w:rsidRDefault="000241E5" w:rsidP="005B6C42">
            <w:pPr>
              <w:spacing w:after="0" w:line="240" w:lineRule="auto"/>
              <w:rPr>
                <w:color w:val="000000" w:themeColor="text1"/>
                <w:sz w:val="24"/>
                <w:szCs w:val="24"/>
              </w:rPr>
            </w:pPr>
            <w:r>
              <w:rPr>
                <w:color w:val="000000" w:themeColor="text1"/>
                <w:sz w:val="24"/>
                <w:szCs w:val="24"/>
              </w:rPr>
              <w:lastRenderedPageBreak/>
              <w:t>Possible Events for the Timeline:</w:t>
            </w:r>
          </w:p>
          <w:p w14:paraId="5F9429BE" w14:textId="77777777" w:rsidR="000241E5" w:rsidRDefault="000241E5" w:rsidP="000241E5">
            <w:pPr>
              <w:pStyle w:val="ListParagraph"/>
              <w:numPr>
                <w:ilvl w:val="0"/>
                <w:numId w:val="20"/>
              </w:numPr>
              <w:spacing w:after="0" w:line="240" w:lineRule="auto"/>
              <w:rPr>
                <w:rFonts w:cstheme="minorBidi"/>
                <w:color w:val="000000" w:themeColor="text1"/>
                <w:sz w:val="24"/>
                <w:szCs w:val="24"/>
              </w:rPr>
            </w:pPr>
            <w:r>
              <w:rPr>
                <w:rFonts w:cstheme="minorBidi"/>
                <w:color w:val="000000" w:themeColor="text1"/>
                <w:sz w:val="24"/>
                <w:szCs w:val="24"/>
              </w:rPr>
              <w:t>Diego played with trains as a young boy and loved to draw.</w:t>
            </w:r>
          </w:p>
          <w:p w14:paraId="52125070" w14:textId="77777777" w:rsidR="000241E5" w:rsidRDefault="000241E5" w:rsidP="000241E5">
            <w:pPr>
              <w:pStyle w:val="ListParagraph"/>
              <w:numPr>
                <w:ilvl w:val="0"/>
                <w:numId w:val="20"/>
              </w:numPr>
              <w:spacing w:after="0" w:line="240" w:lineRule="auto"/>
              <w:rPr>
                <w:rFonts w:cstheme="minorBidi"/>
                <w:color w:val="000000" w:themeColor="text1"/>
                <w:sz w:val="24"/>
                <w:szCs w:val="24"/>
              </w:rPr>
            </w:pPr>
            <w:r>
              <w:rPr>
                <w:rFonts w:cstheme="minorBidi"/>
                <w:color w:val="000000" w:themeColor="text1"/>
                <w:sz w:val="24"/>
                <w:szCs w:val="24"/>
              </w:rPr>
              <w:t>He studied in Spain and then France.</w:t>
            </w:r>
          </w:p>
          <w:p w14:paraId="23A4C08A" w14:textId="77777777" w:rsidR="000241E5" w:rsidRDefault="000241E5" w:rsidP="000241E5">
            <w:pPr>
              <w:pStyle w:val="ListParagraph"/>
              <w:numPr>
                <w:ilvl w:val="0"/>
                <w:numId w:val="20"/>
              </w:numPr>
              <w:spacing w:after="0" w:line="240" w:lineRule="auto"/>
              <w:rPr>
                <w:rFonts w:cstheme="minorBidi"/>
                <w:color w:val="000000" w:themeColor="text1"/>
                <w:sz w:val="24"/>
                <w:szCs w:val="24"/>
              </w:rPr>
            </w:pPr>
            <w:r>
              <w:rPr>
                <w:rFonts w:cstheme="minorBidi"/>
                <w:color w:val="000000" w:themeColor="text1"/>
                <w:sz w:val="24"/>
                <w:szCs w:val="24"/>
              </w:rPr>
              <w:t>He then moved back to Mexico.</w:t>
            </w:r>
          </w:p>
          <w:p w14:paraId="027B3E89" w14:textId="77777777" w:rsidR="000241E5" w:rsidRPr="000241E5" w:rsidRDefault="000241E5" w:rsidP="000241E5">
            <w:pPr>
              <w:pStyle w:val="ListParagraph"/>
              <w:numPr>
                <w:ilvl w:val="0"/>
                <w:numId w:val="20"/>
              </w:numPr>
              <w:spacing w:after="0" w:line="240" w:lineRule="auto"/>
              <w:rPr>
                <w:rFonts w:cstheme="minorBidi"/>
                <w:color w:val="000000" w:themeColor="text1"/>
                <w:sz w:val="24"/>
                <w:szCs w:val="24"/>
              </w:rPr>
            </w:pPr>
            <w:r>
              <w:rPr>
                <w:rFonts w:cstheme="minorBidi"/>
                <w:color w:val="000000" w:themeColor="text1"/>
                <w:sz w:val="24"/>
                <w:szCs w:val="24"/>
              </w:rPr>
              <w:t>He painted murals about the history of Mexico.</w:t>
            </w:r>
          </w:p>
          <w:p w14:paraId="4D1ABD6C" w14:textId="77777777" w:rsidR="000241E5" w:rsidRDefault="000241E5" w:rsidP="005B6C42">
            <w:pPr>
              <w:spacing w:after="0" w:line="240" w:lineRule="auto"/>
              <w:rPr>
                <w:color w:val="000000" w:themeColor="text1"/>
                <w:sz w:val="24"/>
                <w:szCs w:val="24"/>
              </w:rPr>
            </w:pPr>
          </w:p>
          <w:p w14:paraId="15E1C629" w14:textId="77777777" w:rsidR="000241E5" w:rsidRDefault="000241E5" w:rsidP="005B6C42">
            <w:pPr>
              <w:spacing w:after="0" w:line="240" w:lineRule="auto"/>
              <w:rPr>
                <w:color w:val="000000" w:themeColor="text1"/>
                <w:sz w:val="24"/>
                <w:szCs w:val="24"/>
              </w:rPr>
            </w:pPr>
          </w:p>
          <w:p w14:paraId="117BC8EC" w14:textId="77777777" w:rsidR="001C2FF1" w:rsidRPr="000241E5" w:rsidRDefault="00482783" w:rsidP="005B6C42">
            <w:pPr>
              <w:spacing w:after="0" w:line="240" w:lineRule="auto"/>
              <w:rPr>
                <w:color w:val="000000" w:themeColor="text1"/>
                <w:sz w:val="24"/>
                <w:szCs w:val="24"/>
              </w:rPr>
            </w:pPr>
            <w:r w:rsidRPr="000241E5">
              <w:rPr>
                <w:color w:val="000000" w:themeColor="text1"/>
                <w:sz w:val="24"/>
                <w:szCs w:val="24"/>
              </w:rPr>
              <w:t>Taking into account the illustrations in the book, he</w:t>
            </w:r>
            <w:r w:rsidR="00716844" w:rsidRPr="000241E5">
              <w:rPr>
                <w:color w:val="000000" w:themeColor="text1"/>
                <w:sz w:val="24"/>
                <w:szCs w:val="24"/>
              </w:rPr>
              <w:t xml:space="preserve"> painted about</w:t>
            </w:r>
            <w:r w:rsidR="001C2FF1" w:rsidRPr="000241E5">
              <w:rPr>
                <w:color w:val="000000" w:themeColor="text1"/>
                <w:sz w:val="24"/>
                <w:szCs w:val="24"/>
              </w:rPr>
              <w:t xml:space="preserve">: </w:t>
            </w:r>
          </w:p>
          <w:p w14:paraId="54D7B7C9" w14:textId="77777777" w:rsidR="00716844" w:rsidRPr="000241E5" w:rsidRDefault="001C2FF1" w:rsidP="00263A1A">
            <w:pPr>
              <w:pStyle w:val="ListParagraph"/>
              <w:numPr>
                <w:ilvl w:val="0"/>
                <w:numId w:val="19"/>
              </w:numPr>
              <w:spacing w:after="0" w:line="240" w:lineRule="auto"/>
              <w:rPr>
                <w:rFonts w:cstheme="minorBidi"/>
                <w:color w:val="000000" w:themeColor="text1"/>
                <w:sz w:val="24"/>
                <w:szCs w:val="24"/>
              </w:rPr>
            </w:pPr>
            <w:r w:rsidRPr="000241E5">
              <w:rPr>
                <w:rFonts w:cstheme="minorBidi"/>
                <w:color w:val="000000" w:themeColor="text1"/>
                <w:sz w:val="24"/>
                <w:szCs w:val="24"/>
              </w:rPr>
              <w:t>struggle of Mexican people for freedom</w:t>
            </w:r>
          </w:p>
          <w:p w14:paraId="72B280BE" w14:textId="77777777" w:rsidR="001C2FF1" w:rsidRPr="000241E5" w:rsidRDefault="00B708F5" w:rsidP="00263A1A">
            <w:pPr>
              <w:pStyle w:val="ListParagraph"/>
              <w:numPr>
                <w:ilvl w:val="0"/>
                <w:numId w:val="19"/>
              </w:numPr>
              <w:spacing w:after="0" w:line="240" w:lineRule="auto"/>
              <w:rPr>
                <w:rFonts w:cstheme="minorBidi"/>
                <w:color w:val="000000" w:themeColor="text1"/>
                <w:sz w:val="24"/>
                <w:szCs w:val="24"/>
              </w:rPr>
            </w:pPr>
            <w:r w:rsidRPr="000241E5">
              <w:rPr>
                <w:rFonts w:cstheme="minorBidi"/>
                <w:color w:val="000000" w:themeColor="text1"/>
                <w:sz w:val="24"/>
                <w:szCs w:val="24"/>
              </w:rPr>
              <w:t>Fight</w:t>
            </w:r>
            <w:r w:rsidR="001C2FF1" w:rsidRPr="000241E5">
              <w:rPr>
                <w:rFonts w:cstheme="minorBidi"/>
                <w:color w:val="000000" w:themeColor="text1"/>
                <w:sz w:val="24"/>
                <w:szCs w:val="24"/>
              </w:rPr>
              <w:t xml:space="preserve"> of farmers against greedy people</w:t>
            </w:r>
          </w:p>
          <w:p w14:paraId="4501FA5A" w14:textId="77777777" w:rsidR="001C2FF1" w:rsidRPr="000241E5" w:rsidRDefault="00482783" w:rsidP="000241E5">
            <w:pPr>
              <w:pStyle w:val="ListParagraph"/>
              <w:numPr>
                <w:ilvl w:val="0"/>
                <w:numId w:val="19"/>
              </w:numPr>
              <w:spacing w:after="0" w:line="240" w:lineRule="auto"/>
              <w:rPr>
                <w:rFonts w:cstheme="minorBidi"/>
                <w:color w:val="000000" w:themeColor="text1"/>
                <w:sz w:val="24"/>
                <w:szCs w:val="24"/>
              </w:rPr>
            </w:pPr>
            <w:r w:rsidRPr="000241E5">
              <w:rPr>
                <w:rFonts w:cstheme="minorBidi"/>
                <w:color w:val="000000" w:themeColor="text1"/>
                <w:sz w:val="24"/>
                <w:szCs w:val="24"/>
              </w:rPr>
              <w:t>Customs, traditions, dances</w:t>
            </w:r>
          </w:p>
          <w:p w14:paraId="77EE15F3" w14:textId="77777777" w:rsidR="00523082" w:rsidRPr="000241E5" w:rsidRDefault="00523082" w:rsidP="005B6C42">
            <w:pPr>
              <w:spacing w:after="0" w:line="240" w:lineRule="auto"/>
              <w:rPr>
                <w:color w:val="000000" w:themeColor="text1"/>
                <w:sz w:val="24"/>
                <w:szCs w:val="24"/>
              </w:rPr>
            </w:pPr>
            <w:r w:rsidRPr="000241E5">
              <w:rPr>
                <w:color w:val="000000" w:themeColor="text1"/>
                <w:sz w:val="24"/>
                <w:szCs w:val="24"/>
              </w:rPr>
              <w:t>Diego wanted to celebrate Mexican people’s history and customs, to learn about their culture and feel proud.</w:t>
            </w:r>
          </w:p>
          <w:p w14:paraId="03CD0185" w14:textId="77777777" w:rsidR="00523082" w:rsidRPr="000241E5" w:rsidRDefault="00523082" w:rsidP="005B6C42">
            <w:pPr>
              <w:spacing w:after="0" w:line="240" w:lineRule="auto"/>
              <w:ind w:left="720"/>
              <w:contextualSpacing/>
              <w:rPr>
                <w:color w:val="000000" w:themeColor="text1"/>
                <w:sz w:val="24"/>
                <w:szCs w:val="24"/>
              </w:rPr>
            </w:pPr>
          </w:p>
          <w:p w14:paraId="6ABFF0B4" w14:textId="77777777" w:rsidR="00523082" w:rsidRPr="000241E5" w:rsidRDefault="00523082" w:rsidP="005B6C42">
            <w:pPr>
              <w:spacing w:after="0" w:line="240" w:lineRule="auto"/>
              <w:rPr>
                <w:color w:val="000000" w:themeColor="text1"/>
                <w:sz w:val="24"/>
                <w:szCs w:val="24"/>
              </w:rPr>
            </w:pPr>
            <w:r w:rsidRPr="000241E5">
              <w:rPr>
                <w:color w:val="000000" w:themeColor="text1"/>
                <w:sz w:val="24"/>
                <w:szCs w:val="24"/>
              </w:rPr>
              <w:t>Mural is a painting on a wall, ceiling or a large surface</w:t>
            </w:r>
          </w:p>
          <w:p w14:paraId="60821BBB" w14:textId="77777777" w:rsidR="00523082" w:rsidRDefault="00523082" w:rsidP="005B6C42">
            <w:pPr>
              <w:spacing w:after="0" w:line="240" w:lineRule="auto"/>
              <w:ind w:left="720"/>
              <w:contextualSpacing/>
              <w:rPr>
                <w:color w:val="000000" w:themeColor="text1"/>
                <w:sz w:val="24"/>
                <w:szCs w:val="24"/>
              </w:rPr>
            </w:pPr>
          </w:p>
          <w:p w14:paraId="7A6EB5D0" w14:textId="77777777" w:rsidR="000241E5" w:rsidRPr="000241E5" w:rsidRDefault="000241E5" w:rsidP="005B6C42">
            <w:pPr>
              <w:spacing w:after="0" w:line="240" w:lineRule="auto"/>
              <w:ind w:left="720"/>
              <w:contextualSpacing/>
              <w:rPr>
                <w:color w:val="000000" w:themeColor="text1"/>
                <w:sz w:val="24"/>
                <w:szCs w:val="24"/>
              </w:rPr>
            </w:pPr>
          </w:p>
          <w:p w14:paraId="0441E773" w14:textId="13E32CFD" w:rsidR="000771A1" w:rsidRPr="000241E5" w:rsidRDefault="000771A1" w:rsidP="005B6C42">
            <w:pPr>
              <w:spacing w:after="0" w:line="240" w:lineRule="auto"/>
              <w:rPr>
                <w:color w:val="000000" w:themeColor="text1"/>
                <w:sz w:val="24"/>
                <w:szCs w:val="24"/>
              </w:rPr>
            </w:pPr>
            <w:r w:rsidRPr="000241E5">
              <w:rPr>
                <w:color w:val="000000" w:themeColor="text1"/>
                <w:sz w:val="24"/>
                <w:szCs w:val="24"/>
              </w:rPr>
              <w:t>Tradition</w:t>
            </w:r>
            <w:r w:rsidR="000A4A88" w:rsidRPr="000241E5">
              <w:rPr>
                <w:color w:val="000000" w:themeColor="text1"/>
                <w:sz w:val="24"/>
                <w:szCs w:val="24"/>
              </w:rPr>
              <w:t>, customs</w:t>
            </w:r>
            <w:r w:rsidRPr="000241E5">
              <w:rPr>
                <w:color w:val="000000" w:themeColor="text1"/>
                <w:sz w:val="24"/>
                <w:szCs w:val="24"/>
              </w:rPr>
              <w:t xml:space="preserve"> and culture: are practices or rituals passed on from one generation to the other. </w:t>
            </w:r>
            <w:r w:rsidR="00963EE1">
              <w:rPr>
                <w:color w:val="000000" w:themeColor="text1"/>
                <w:sz w:val="24"/>
                <w:szCs w:val="24"/>
              </w:rPr>
              <w:t>(e.g.,</w:t>
            </w:r>
            <w:r w:rsidRPr="000241E5">
              <w:rPr>
                <w:color w:val="000000" w:themeColor="text1"/>
                <w:sz w:val="24"/>
                <w:szCs w:val="24"/>
              </w:rPr>
              <w:t xml:space="preserve"> Shaking hands and saying hello, particular dances, food or celebrations.</w:t>
            </w:r>
            <w:r w:rsidR="00441887" w:rsidRPr="000241E5">
              <w:rPr>
                <w:color w:val="000000" w:themeColor="text1"/>
                <w:sz w:val="24"/>
                <w:szCs w:val="24"/>
              </w:rPr>
              <w:t xml:space="preserve"> Pgs 6 &amp; 7</w:t>
            </w:r>
            <w:r w:rsidR="00963EE1">
              <w:rPr>
                <w:color w:val="000000" w:themeColor="text1"/>
                <w:sz w:val="24"/>
                <w:szCs w:val="24"/>
              </w:rPr>
              <w:t>)</w:t>
            </w:r>
          </w:p>
          <w:p w14:paraId="6F58D60E" w14:textId="77777777" w:rsidR="008A5751" w:rsidRPr="000241E5" w:rsidRDefault="008A5751" w:rsidP="005B6C42">
            <w:pPr>
              <w:spacing w:after="0" w:line="240" w:lineRule="auto"/>
              <w:ind w:left="720"/>
              <w:contextualSpacing/>
              <w:rPr>
                <w:color w:val="000000" w:themeColor="text1"/>
                <w:sz w:val="24"/>
                <w:szCs w:val="24"/>
              </w:rPr>
            </w:pPr>
          </w:p>
          <w:p w14:paraId="3E18C887" w14:textId="77777777" w:rsidR="00BA6E69" w:rsidRDefault="00BA6E69" w:rsidP="005B6C42">
            <w:pPr>
              <w:spacing w:after="0" w:line="240" w:lineRule="auto"/>
              <w:rPr>
                <w:color w:val="000000" w:themeColor="text1"/>
                <w:sz w:val="24"/>
                <w:szCs w:val="24"/>
              </w:rPr>
            </w:pPr>
          </w:p>
          <w:p w14:paraId="0D41A933" w14:textId="77777777" w:rsidR="00963EE1" w:rsidRPr="000241E5" w:rsidRDefault="00963EE1" w:rsidP="005B6C42">
            <w:pPr>
              <w:spacing w:after="0" w:line="240" w:lineRule="auto"/>
              <w:rPr>
                <w:color w:val="000000" w:themeColor="text1"/>
                <w:sz w:val="24"/>
                <w:szCs w:val="24"/>
              </w:rPr>
            </w:pPr>
          </w:p>
          <w:p w14:paraId="56656C27" w14:textId="77777777" w:rsidR="008A5751" w:rsidRDefault="000241E5" w:rsidP="000241E5">
            <w:pPr>
              <w:spacing w:after="0" w:line="240" w:lineRule="auto"/>
              <w:rPr>
                <w:color w:val="000000" w:themeColor="text1"/>
                <w:sz w:val="24"/>
                <w:szCs w:val="24"/>
              </w:rPr>
            </w:pPr>
            <w:r>
              <w:rPr>
                <w:color w:val="000000" w:themeColor="text1"/>
                <w:sz w:val="24"/>
                <w:szCs w:val="24"/>
              </w:rPr>
              <w:t>Possible events include: the Mexican people breaking free from the Spanish king, the fighting between farmers/workers and greedy men, dances, etc.</w:t>
            </w:r>
          </w:p>
          <w:p w14:paraId="0BF2FFFE" w14:textId="77777777" w:rsidR="002C47DF" w:rsidRDefault="002C47DF" w:rsidP="000241E5">
            <w:pPr>
              <w:spacing w:after="0" w:line="240" w:lineRule="auto"/>
              <w:rPr>
                <w:color w:val="000000" w:themeColor="text1"/>
                <w:sz w:val="24"/>
                <w:szCs w:val="24"/>
              </w:rPr>
            </w:pPr>
          </w:p>
          <w:p w14:paraId="0453755D" w14:textId="77777777" w:rsidR="002C47DF" w:rsidRDefault="002C47DF" w:rsidP="000241E5">
            <w:pPr>
              <w:spacing w:after="0" w:line="240" w:lineRule="auto"/>
              <w:rPr>
                <w:color w:val="000000" w:themeColor="text1"/>
                <w:sz w:val="24"/>
                <w:szCs w:val="24"/>
              </w:rPr>
            </w:pPr>
          </w:p>
          <w:p w14:paraId="10CA2C35" w14:textId="77777777" w:rsidR="002C47DF" w:rsidRDefault="002C47DF" w:rsidP="000241E5">
            <w:pPr>
              <w:spacing w:after="0" w:line="240" w:lineRule="auto"/>
              <w:rPr>
                <w:color w:val="000000" w:themeColor="text1"/>
                <w:sz w:val="24"/>
                <w:szCs w:val="24"/>
              </w:rPr>
            </w:pPr>
          </w:p>
          <w:p w14:paraId="57D1BD2E" w14:textId="65E1D62D" w:rsidR="002C47DF" w:rsidRPr="000241E5" w:rsidRDefault="002C47DF" w:rsidP="00963EE1">
            <w:pPr>
              <w:spacing w:after="0" w:line="240" w:lineRule="auto"/>
              <w:rPr>
                <w:color w:val="000000" w:themeColor="text1"/>
                <w:sz w:val="24"/>
                <w:szCs w:val="24"/>
              </w:rPr>
            </w:pPr>
            <w:r>
              <w:rPr>
                <w:color w:val="000000" w:themeColor="text1"/>
                <w:sz w:val="24"/>
                <w:szCs w:val="24"/>
              </w:rPr>
              <w:lastRenderedPageBreak/>
              <w:t xml:space="preserve">It means to </w:t>
            </w:r>
            <w:r w:rsidR="00963EE1">
              <w:rPr>
                <w:color w:val="000000" w:themeColor="text1"/>
                <w:sz w:val="24"/>
                <w:szCs w:val="24"/>
              </w:rPr>
              <w:t xml:space="preserve">draw </w:t>
            </w:r>
            <w:r>
              <w:rPr>
                <w:color w:val="000000" w:themeColor="text1"/>
                <w:sz w:val="24"/>
                <w:szCs w:val="24"/>
              </w:rPr>
              <w:t xml:space="preserve">important things </w:t>
            </w:r>
            <w:r w:rsidR="00963EE1">
              <w:rPr>
                <w:color w:val="000000" w:themeColor="text1"/>
                <w:sz w:val="24"/>
                <w:szCs w:val="24"/>
              </w:rPr>
              <w:t xml:space="preserve">to show what </w:t>
            </w:r>
            <w:r>
              <w:rPr>
                <w:color w:val="000000" w:themeColor="text1"/>
                <w:sz w:val="24"/>
                <w:szCs w:val="24"/>
              </w:rPr>
              <w:t>happened in your country’s past.</w:t>
            </w:r>
          </w:p>
        </w:tc>
      </w:tr>
      <w:tr w:rsidR="00CD6B7F" w:rsidRPr="000241E5" w14:paraId="383702AC" w14:textId="77777777" w:rsidTr="005B6C42">
        <w:trPr>
          <w:trHeight w:val="147"/>
        </w:trPr>
        <w:tc>
          <w:tcPr>
            <w:tcW w:w="6449" w:type="dxa"/>
          </w:tcPr>
          <w:p w14:paraId="3C4DBCD3" w14:textId="7EB9339F" w:rsidR="000D5A51" w:rsidRPr="002C47DF" w:rsidRDefault="002F6E5E" w:rsidP="002C47DF">
            <w:pPr>
              <w:spacing w:after="0" w:line="240" w:lineRule="auto"/>
              <w:rPr>
                <w:b/>
                <w:color w:val="000000" w:themeColor="text1"/>
                <w:sz w:val="24"/>
                <w:szCs w:val="24"/>
              </w:rPr>
            </w:pPr>
            <w:r w:rsidRPr="002C47DF">
              <w:rPr>
                <w:b/>
                <w:color w:val="000000" w:themeColor="text1"/>
                <w:sz w:val="24"/>
                <w:szCs w:val="24"/>
              </w:rPr>
              <w:lastRenderedPageBreak/>
              <w:t>THIRD READING:</w:t>
            </w:r>
          </w:p>
          <w:p w14:paraId="0D51CEAF" w14:textId="2333365C" w:rsidR="00A123E1" w:rsidRPr="000241E5" w:rsidRDefault="000D5A51" w:rsidP="004A0642">
            <w:pPr>
              <w:spacing w:after="0" w:line="240" w:lineRule="auto"/>
              <w:rPr>
                <w:color w:val="000000" w:themeColor="text1"/>
                <w:sz w:val="24"/>
                <w:szCs w:val="24"/>
              </w:rPr>
            </w:pPr>
            <w:r w:rsidRPr="000241E5">
              <w:rPr>
                <w:color w:val="000000" w:themeColor="text1"/>
                <w:sz w:val="24"/>
                <w:szCs w:val="24"/>
              </w:rPr>
              <w:t>(Re</w:t>
            </w:r>
            <w:r w:rsidR="002C47DF">
              <w:rPr>
                <w:color w:val="000000" w:themeColor="text1"/>
                <w:sz w:val="24"/>
                <w:szCs w:val="24"/>
              </w:rPr>
              <w:t>re</w:t>
            </w:r>
            <w:r w:rsidRPr="000241E5">
              <w:rPr>
                <w:color w:val="000000" w:themeColor="text1"/>
                <w:sz w:val="24"/>
                <w:szCs w:val="24"/>
              </w:rPr>
              <w:t>ad Pages 12</w:t>
            </w:r>
            <w:r w:rsidR="000241E5">
              <w:rPr>
                <w:color w:val="000000" w:themeColor="text1"/>
                <w:sz w:val="24"/>
                <w:szCs w:val="24"/>
              </w:rPr>
              <w:t xml:space="preserve"> – </w:t>
            </w:r>
            <w:r w:rsidRPr="000241E5">
              <w:rPr>
                <w:color w:val="000000" w:themeColor="text1"/>
                <w:sz w:val="24"/>
                <w:szCs w:val="24"/>
              </w:rPr>
              <w:t>27</w:t>
            </w:r>
            <w:r w:rsidR="00A123E1" w:rsidRPr="000241E5">
              <w:rPr>
                <w:color w:val="000000" w:themeColor="text1"/>
                <w:sz w:val="24"/>
                <w:szCs w:val="24"/>
              </w:rPr>
              <w:t>)</w:t>
            </w:r>
          </w:p>
          <w:p w14:paraId="1672D5DC" w14:textId="77777777" w:rsidR="00A123E1" w:rsidRPr="000241E5" w:rsidRDefault="00766B00" w:rsidP="004A0642">
            <w:pPr>
              <w:spacing w:after="0" w:line="240" w:lineRule="auto"/>
              <w:rPr>
                <w:color w:val="000000" w:themeColor="text1"/>
                <w:sz w:val="24"/>
                <w:szCs w:val="24"/>
              </w:rPr>
            </w:pPr>
            <w:r w:rsidRPr="000241E5">
              <w:rPr>
                <w:color w:val="000000" w:themeColor="text1"/>
                <w:sz w:val="24"/>
                <w:szCs w:val="24"/>
              </w:rPr>
              <w:t xml:space="preserve"> </w:t>
            </w:r>
          </w:p>
          <w:p w14:paraId="4E831AEF" w14:textId="210FC7DD" w:rsidR="00524DB4" w:rsidRPr="000241E5" w:rsidRDefault="00524DB4" w:rsidP="004A0642">
            <w:pPr>
              <w:spacing w:after="0" w:line="240" w:lineRule="auto"/>
              <w:rPr>
                <w:color w:val="000000" w:themeColor="text1"/>
                <w:sz w:val="24"/>
                <w:szCs w:val="24"/>
              </w:rPr>
            </w:pPr>
            <w:r w:rsidRPr="000241E5">
              <w:rPr>
                <w:color w:val="000000" w:themeColor="text1"/>
                <w:sz w:val="24"/>
                <w:szCs w:val="24"/>
              </w:rPr>
              <w:t>What is the connection between Diego, history</w:t>
            </w:r>
            <w:r w:rsidR="002C47DF">
              <w:rPr>
                <w:color w:val="000000" w:themeColor="text1"/>
                <w:sz w:val="24"/>
                <w:szCs w:val="24"/>
              </w:rPr>
              <w:t>,</w:t>
            </w:r>
            <w:r w:rsidRPr="000241E5">
              <w:rPr>
                <w:color w:val="000000" w:themeColor="text1"/>
                <w:sz w:val="24"/>
                <w:szCs w:val="24"/>
              </w:rPr>
              <w:t xml:space="preserve"> and his community</w:t>
            </w:r>
            <w:r w:rsidR="00EE2E9F" w:rsidRPr="000241E5">
              <w:rPr>
                <w:color w:val="000000" w:themeColor="text1"/>
                <w:sz w:val="24"/>
                <w:szCs w:val="24"/>
              </w:rPr>
              <w:t>?</w:t>
            </w:r>
          </w:p>
          <w:p w14:paraId="16AD1DA4" w14:textId="77777777" w:rsidR="00A27E1F" w:rsidRPr="000241E5" w:rsidRDefault="00A27E1F" w:rsidP="004A0642">
            <w:pPr>
              <w:spacing w:after="0" w:line="240" w:lineRule="auto"/>
              <w:rPr>
                <w:color w:val="000000" w:themeColor="text1"/>
                <w:sz w:val="24"/>
                <w:szCs w:val="24"/>
              </w:rPr>
            </w:pPr>
          </w:p>
          <w:p w14:paraId="0A56D5C1" w14:textId="77777777" w:rsidR="00A27E1F" w:rsidRPr="000241E5" w:rsidRDefault="00A27E1F" w:rsidP="004A0642">
            <w:pPr>
              <w:spacing w:after="0" w:line="240" w:lineRule="auto"/>
              <w:ind w:left="720"/>
              <w:contextualSpacing/>
              <w:rPr>
                <w:color w:val="000000" w:themeColor="text1"/>
                <w:sz w:val="24"/>
                <w:szCs w:val="24"/>
              </w:rPr>
            </w:pPr>
          </w:p>
          <w:p w14:paraId="4052F0EE" w14:textId="77777777" w:rsidR="000241E5" w:rsidRDefault="000241E5" w:rsidP="00EE2E9F">
            <w:pPr>
              <w:spacing w:after="0" w:line="240" w:lineRule="auto"/>
              <w:rPr>
                <w:color w:val="000000" w:themeColor="text1"/>
                <w:sz w:val="24"/>
                <w:szCs w:val="24"/>
              </w:rPr>
            </w:pPr>
          </w:p>
          <w:p w14:paraId="48F1AD8E" w14:textId="6DA5E6FB" w:rsidR="00EE2E9F" w:rsidRPr="000241E5" w:rsidRDefault="00470101" w:rsidP="00EE2E9F">
            <w:pPr>
              <w:spacing w:after="0" w:line="240" w:lineRule="auto"/>
              <w:rPr>
                <w:color w:val="000000" w:themeColor="text1"/>
                <w:sz w:val="24"/>
                <w:szCs w:val="24"/>
              </w:rPr>
            </w:pPr>
            <w:r w:rsidRPr="000241E5">
              <w:rPr>
                <w:color w:val="000000" w:themeColor="text1"/>
                <w:sz w:val="24"/>
                <w:szCs w:val="24"/>
              </w:rPr>
              <w:t>Use the illustrations</w:t>
            </w:r>
            <w:r w:rsidR="00EE2E9F" w:rsidRPr="000241E5">
              <w:rPr>
                <w:rStyle w:val="CommentReference"/>
                <w:rFonts w:eastAsia="Times New Roman" w:cs="Calibri"/>
                <w:sz w:val="24"/>
                <w:szCs w:val="24"/>
              </w:rPr>
              <w:t xml:space="preserve"> </w:t>
            </w:r>
            <w:r w:rsidR="002C47DF">
              <w:rPr>
                <w:rStyle w:val="CommentReference"/>
                <w:rFonts w:eastAsia="Times New Roman" w:cs="Calibri"/>
                <w:sz w:val="24"/>
                <w:szCs w:val="24"/>
              </w:rPr>
              <w:t>o</w:t>
            </w:r>
            <w:r w:rsidRPr="000241E5">
              <w:rPr>
                <w:color w:val="000000" w:themeColor="text1"/>
                <w:sz w:val="24"/>
                <w:szCs w:val="24"/>
              </w:rPr>
              <w:t>n pages 14-27 to identify</w:t>
            </w:r>
            <w:r w:rsidR="00367B5D" w:rsidRPr="000241E5">
              <w:rPr>
                <w:color w:val="000000" w:themeColor="text1"/>
                <w:sz w:val="24"/>
                <w:szCs w:val="24"/>
              </w:rPr>
              <w:t xml:space="preserve"> similarities and differences between the past and the present; between what Diego Rivera painted and what he could have painted</w:t>
            </w:r>
          </w:p>
          <w:p w14:paraId="7A9C0B48" w14:textId="77777777" w:rsidR="00367B5D" w:rsidRPr="000241E5" w:rsidRDefault="00367B5D" w:rsidP="00EE2E9F">
            <w:pPr>
              <w:pStyle w:val="ListParagraph"/>
              <w:numPr>
                <w:ilvl w:val="0"/>
                <w:numId w:val="17"/>
              </w:numPr>
              <w:spacing w:after="0" w:line="240" w:lineRule="auto"/>
              <w:rPr>
                <w:rFonts w:cstheme="minorBidi"/>
                <w:color w:val="000000" w:themeColor="text1"/>
                <w:sz w:val="24"/>
                <w:szCs w:val="24"/>
              </w:rPr>
            </w:pPr>
            <w:r w:rsidRPr="000241E5">
              <w:rPr>
                <w:rFonts w:cstheme="minorBidi"/>
                <w:color w:val="000000" w:themeColor="text1"/>
                <w:sz w:val="24"/>
                <w:szCs w:val="24"/>
              </w:rPr>
              <w:t>Big city</w:t>
            </w:r>
          </w:p>
          <w:p w14:paraId="4F69BC2C" w14:textId="77777777" w:rsidR="00367B5D" w:rsidRPr="000241E5" w:rsidRDefault="00367B5D" w:rsidP="00367B5D">
            <w:pPr>
              <w:pStyle w:val="ListParagraph"/>
              <w:numPr>
                <w:ilvl w:val="0"/>
                <w:numId w:val="17"/>
              </w:numPr>
              <w:spacing w:after="0" w:line="240" w:lineRule="auto"/>
              <w:rPr>
                <w:rFonts w:cstheme="minorBidi"/>
                <w:color w:val="000000" w:themeColor="text1"/>
                <w:sz w:val="24"/>
                <w:szCs w:val="24"/>
              </w:rPr>
            </w:pPr>
            <w:r w:rsidRPr="000241E5">
              <w:rPr>
                <w:rFonts w:cstheme="minorBidi"/>
                <w:color w:val="000000" w:themeColor="text1"/>
                <w:sz w:val="24"/>
                <w:szCs w:val="24"/>
              </w:rPr>
              <w:t>Students/ production line</w:t>
            </w:r>
          </w:p>
          <w:p w14:paraId="2664B6EF" w14:textId="77777777" w:rsidR="00367B5D" w:rsidRPr="000241E5" w:rsidRDefault="00367B5D" w:rsidP="00367B5D">
            <w:pPr>
              <w:pStyle w:val="ListParagraph"/>
              <w:numPr>
                <w:ilvl w:val="0"/>
                <w:numId w:val="17"/>
              </w:numPr>
              <w:spacing w:after="0" w:line="240" w:lineRule="auto"/>
              <w:rPr>
                <w:rFonts w:cstheme="minorBidi"/>
                <w:color w:val="000000" w:themeColor="text1"/>
                <w:sz w:val="24"/>
                <w:szCs w:val="24"/>
              </w:rPr>
            </w:pPr>
            <w:r w:rsidRPr="000241E5">
              <w:rPr>
                <w:rFonts w:cstheme="minorBidi"/>
                <w:color w:val="000000" w:themeColor="text1"/>
                <w:sz w:val="24"/>
                <w:szCs w:val="24"/>
              </w:rPr>
              <w:t>Shopping mall/ street vendor</w:t>
            </w:r>
          </w:p>
          <w:p w14:paraId="00CAA53A" w14:textId="77777777" w:rsidR="00367B5D" w:rsidRPr="000241E5" w:rsidRDefault="00367B5D" w:rsidP="00367B5D">
            <w:pPr>
              <w:pStyle w:val="ListParagraph"/>
              <w:numPr>
                <w:ilvl w:val="0"/>
                <w:numId w:val="17"/>
              </w:numPr>
              <w:spacing w:after="0" w:line="240" w:lineRule="auto"/>
              <w:rPr>
                <w:rFonts w:cstheme="minorBidi"/>
                <w:color w:val="000000" w:themeColor="text1"/>
                <w:sz w:val="24"/>
                <w:szCs w:val="24"/>
              </w:rPr>
            </w:pPr>
            <w:r w:rsidRPr="000241E5">
              <w:rPr>
                <w:rFonts w:cstheme="minorBidi"/>
                <w:color w:val="000000" w:themeColor="text1"/>
                <w:sz w:val="24"/>
                <w:szCs w:val="24"/>
              </w:rPr>
              <w:t>Luchadores/ conquistadores</w:t>
            </w:r>
          </w:p>
          <w:p w14:paraId="79315099" w14:textId="77777777" w:rsidR="00367B5D" w:rsidRPr="000241E5" w:rsidRDefault="00367B5D" w:rsidP="00367B5D">
            <w:pPr>
              <w:pStyle w:val="ListParagraph"/>
              <w:numPr>
                <w:ilvl w:val="0"/>
                <w:numId w:val="17"/>
              </w:numPr>
              <w:spacing w:after="0" w:line="240" w:lineRule="auto"/>
              <w:rPr>
                <w:rFonts w:cstheme="minorBidi"/>
                <w:color w:val="000000" w:themeColor="text1"/>
                <w:sz w:val="24"/>
                <w:szCs w:val="24"/>
              </w:rPr>
            </w:pPr>
            <w:r w:rsidRPr="000241E5">
              <w:rPr>
                <w:rFonts w:cstheme="minorBidi"/>
                <w:color w:val="000000" w:themeColor="text1"/>
                <w:sz w:val="24"/>
                <w:szCs w:val="24"/>
              </w:rPr>
              <w:t xml:space="preserve">Outerspace/ Quetzalcoatl </w:t>
            </w:r>
          </w:p>
          <w:p w14:paraId="73EDF611" w14:textId="77777777" w:rsidR="003A1015" w:rsidRDefault="003A1015" w:rsidP="004A0642">
            <w:pPr>
              <w:spacing w:after="0" w:line="240" w:lineRule="auto"/>
              <w:ind w:left="720"/>
              <w:contextualSpacing/>
              <w:rPr>
                <w:color w:val="000000" w:themeColor="text1"/>
                <w:sz w:val="24"/>
                <w:szCs w:val="24"/>
              </w:rPr>
            </w:pPr>
          </w:p>
          <w:p w14:paraId="0B05D28E" w14:textId="77777777" w:rsidR="000241E5" w:rsidRDefault="000241E5" w:rsidP="004A0642">
            <w:pPr>
              <w:spacing w:after="0" w:line="240" w:lineRule="auto"/>
              <w:ind w:left="720"/>
              <w:contextualSpacing/>
              <w:rPr>
                <w:color w:val="000000" w:themeColor="text1"/>
                <w:sz w:val="24"/>
                <w:szCs w:val="24"/>
              </w:rPr>
            </w:pPr>
          </w:p>
          <w:p w14:paraId="796B461C" w14:textId="77777777" w:rsidR="000241E5" w:rsidRPr="000241E5" w:rsidRDefault="000241E5" w:rsidP="004A0642">
            <w:pPr>
              <w:spacing w:after="0" w:line="240" w:lineRule="auto"/>
              <w:ind w:left="720"/>
              <w:contextualSpacing/>
              <w:rPr>
                <w:color w:val="000000" w:themeColor="text1"/>
                <w:sz w:val="24"/>
                <w:szCs w:val="24"/>
              </w:rPr>
            </w:pPr>
          </w:p>
          <w:p w14:paraId="236D86AD" w14:textId="2C6C003F" w:rsidR="004E114F" w:rsidRPr="002C47DF" w:rsidRDefault="002C47DF" w:rsidP="000241E5">
            <w:pPr>
              <w:spacing w:after="0" w:line="240" w:lineRule="auto"/>
              <w:rPr>
                <w:i/>
                <w:color w:val="000000" w:themeColor="text1"/>
                <w:sz w:val="24"/>
                <w:szCs w:val="24"/>
              </w:rPr>
            </w:pPr>
            <w:r>
              <w:rPr>
                <w:i/>
                <w:color w:val="000000" w:themeColor="text1"/>
                <w:sz w:val="24"/>
                <w:szCs w:val="24"/>
              </w:rPr>
              <w:t>(</w:t>
            </w:r>
            <w:r w:rsidR="00A123E1" w:rsidRPr="002C47DF">
              <w:rPr>
                <w:i/>
                <w:color w:val="000000" w:themeColor="text1"/>
                <w:sz w:val="24"/>
                <w:szCs w:val="24"/>
              </w:rPr>
              <w:t>Teacher note: c</w:t>
            </w:r>
            <w:r w:rsidR="004C51CD" w:rsidRPr="002C47DF">
              <w:rPr>
                <w:i/>
                <w:color w:val="000000" w:themeColor="text1"/>
                <w:sz w:val="24"/>
                <w:szCs w:val="24"/>
              </w:rPr>
              <w:t>heck glossary of words for v</w:t>
            </w:r>
            <w:r w:rsidR="00C70A9E" w:rsidRPr="002C47DF">
              <w:rPr>
                <w:i/>
                <w:color w:val="000000" w:themeColor="text1"/>
                <w:sz w:val="24"/>
                <w:szCs w:val="24"/>
              </w:rPr>
              <w:t xml:space="preserve">ocabulary on </w:t>
            </w:r>
            <w:r w:rsidR="004C51CD" w:rsidRPr="002C47DF">
              <w:rPr>
                <w:i/>
                <w:color w:val="000000" w:themeColor="text1"/>
                <w:sz w:val="24"/>
                <w:szCs w:val="24"/>
              </w:rPr>
              <w:t xml:space="preserve">Aztec, luchadores, </w:t>
            </w:r>
            <w:r w:rsidR="003A1015" w:rsidRPr="002C47DF">
              <w:rPr>
                <w:i/>
                <w:color w:val="000000" w:themeColor="text1"/>
                <w:sz w:val="24"/>
                <w:szCs w:val="24"/>
              </w:rPr>
              <w:t>Spanish</w:t>
            </w:r>
            <w:r w:rsidR="004C51CD" w:rsidRPr="002C47DF">
              <w:rPr>
                <w:i/>
                <w:color w:val="000000" w:themeColor="text1"/>
                <w:sz w:val="24"/>
                <w:szCs w:val="24"/>
              </w:rPr>
              <w:t xml:space="preserve"> conquistadores, god Quetzalcoatl,</w:t>
            </w:r>
            <w:r w:rsidR="00766B00" w:rsidRPr="002C47DF">
              <w:rPr>
                <w:i/>
                <w:color w:val="000000" w:themeColor="text1"/>
                <w:sz w:val="24"/>
                <w:szCs w:val="24"/>
              </w:rPr>
              <w:t xml:space="preserve"> street vendors, production line</w:t>
            </w:r>
            <w:r w:rsidR="00504441" w:rsidRPr="002C47DF">
              <w:rPr>
                <w:i/>
                <w:color w:val="000000" w:themeColor="text1"/>
                <w:sz w:val="24"/>
                <w:szCs w:val="24"/>
              </w:rPr>
              <w:t xml:space="preserve"> and expla</w:t>
            </w:r>
            <w:r w:rsidR="000241E5" w:rsidRPr="002C47DF">
              <w:rPr>
                <w:i/>
                <w:color w:val="000000" w:themeColor="text1"/>
                <w:sz w:val="24"/>
                <w:szCs w:val="24"/>
              </w:rPr>
              <w:t>in briefly as a quick reference.</w:t>
            </w:r>
            <w:r>
              <w:rPr>
                <w:i/>
                <w:color w:val="000000" w:themeColor="text1"/>
                <w:sz w:val="24"/>
                <w:szCs w:val="24"/>
              </w:rPr>
              <w:t>)</w:t>
            </w:r>
          </w:p>
        </w:tc>
        <w:tc>
          <w:tcPr>
            <w:tcW w:w="6449" w:type="dxa"/>
          </w:tcPr>
          <w:p w14:paraId="3BD460E8" w14:textId="77777777" w:rsidR="00CD6B7F" w:rsidRPr="000241E5" w:rsidRDefault="00CD6B7F" w:rsidP="0057360F">
            <w:pPr>
              <w:spacing w:after="0" w:line="240" w:lineRule="auto"/>
              <w:ind w:left="720"/>
              <w:contextualSpacing/>
              <w:rPr>
                <w:color w:val="000000" w:themeColor="text1"/>
                <w:sz w:val="24"/>
                <w:szCs w:val="24"/>
              </w:rPr>
            </w:pPr>
          </w:p>
          <w:p w14:paraId="5D9677C0" w14:textId="77777777" w:rsidR="00A27E1F" w:rsidRPr="000241E5" w:rsidRDefault="00A27E1F" w:rsidP="0057360F">
            <w:pPr>
              <w:spacing w:after="0" w:line="240" w:lineRule="auto"/>
              <w:rPr>
                <w:color w:val="000000" w:themeColor="text1"/>
                <w:sz w:val="24"/>
                <w:szCs w:val="24"/>
              </w:rPr>
            </w:pPr>
          </w:p>
          <w:p w14:paraId="02DA4D83" w14:textId="77777777" w:rsidR="00BA6E69" w:rsidRPr="000241E5" w:rsidRDefault="00BA6E69" w:rsidP="00EE2E9F">
            <w:pPr>
              <w:spacing w:after="0" w:line="240" w:lineRule="auto"/>
              <w:rPr>
                <w:rFonts w:cs="Times New Roman"/>
                <w:color w:val="000000"/>
                <w:sz w:val="24"/>
                <w:szCs w:val="24"/>
              </w:rPr>
            </w:pPr>
          </w:p>
          <w:p w14:paraId="0BDC48F9" w14:textId="77777777" w:rsidR="00EE2E9F" w:rsidRPr="000241E5" w:rsidRDefault="00EE2E9F" w:rsidP="00EE2E9F">
            <w:pPr>
              <w:spacing w:after="0" w:line="240" w:lineRule="auto"/>
              <w:rPr>
                <w:rFonts w:cs="Times New Roman"/>
                <w:sz w:val="24"/>
                <w:szCs w:val="24"/>
              </w:rPr>
            </w:pPr>
            <w:r w:rsidRPr="000241E5">
              <w:rPr>
                <w:rFonts w:cs="Times New Roman"/>
                <w:color w:val="000000"/>
                <w:sz w:val="24"/>
                <w:szCs w:val="24"/>
              </w:rPr>
              <w:t>Diego used his painting to teach his community about their history.</w:t>
            </w:r>
          </w:p>
          <w:p w14:paraId="1CE83CA6" w14:textId="77777777" w:rsidR="00BA6E69" w:rsidRDefault="00EE2E9F" w:rsidP="000241E5">
            <w:pPr>
              <w:spacing w:after="0" w:line="240" w:lineRule="auto"/>
              <w:rPr>
                <w:rFonts w:cs="Times New Roman"/>
                <w:sz w:val="24"/>
                <w:szCs w:val="24"/>
              </w:rPr>
            </w:pPr>
            <w:r w:rsidRPr="000241E5">
              <w:rPr>
                <w:rFonts w:cs="Times New Roman"/>
                <w:color w:val="000000"/>
                <w:sz w:val="24"/>
                <w:szCs w:val="24"/>
              </w:rPr>
              <w:t>Diego used his paintings to show what he thinks the future should look like for his community.</w:t>
            </w:r>
          </w:p>
          <w:p w14:paraId="146B5BA7" w14:textId="77777777" w:rsidR="000241E5" w:rsidRPr="000241E5" w:rsidRDefault="000241E5" w:rsidP="000241E5">
            <w:pPr>
              <w:spacing w:after="0" w:line="240" w:lineRule="auto"/>
              <w:rPr>
                <w:rFonts w:cs="Times New Roman"/>
                <w:sz w:val="24"/>
                <w:szCs w:val="24"/>
              </w:rPr>
            </w:pPr>
          </w:p>
          <w:p w14:paraId="75A7D877" w14:textId="77777777" w:rsidR="000241E5" w:rsidRDefault="00BA6E69" w:rsidP="00EE2E9F">
            <w:pPr>
              <w:spacing w:after="240" w:line="240" w:lineRule="auto"/>
              <w:rPr>
                <w:rFonts w:eastAsia="Times New Roman" w:cs="Times New Roman"/>
                <w:sz w:val="24"/>
                <w:szCs w:val="24"/>
              </w:rPr>
            </w:pPr>
            <w:r w:rsidRPr="000241E5">
              <w:rPr>
                <w:rFonts w:cs="Times New Roman"/>
                <w:color w:val="000000"/>
                <w:sz w:val="24"/>
                <w:szCs w:val="24"/>
              </w:rPr>
              <w:t>Students will t</w:t>
            </w:r>
            <w:r w:rsidR="00EE2E9F" w:rsidRPr="000241E5">
              <w:rPr>
                <w:rFonts w:cs="Times New Roman"/>
                <w:color w:val="000000"/>
                <w:sz w:val="24"/>
                <w:szCs w:val="24"/>
              </w:rPr>
              <w:t xml:space="preserve">urn and </w:t>
            </w:r>
            <w:r w:rsidRPr="000241E5">
              <w:rPr>
                <w:rFonts w:cs="Times New Roman"/>
                <w:color w:val="000000"/>
                <w:sz w:val="24"/>
                <w:szCs w:val="24"/>
              </w:rPr>
              <w:t>t</w:t>
            </w:r>
            <w:r w:rsidR="00EE2E9F" w:rsidRPr="000241E5">
              <w:rPr>
                <w:rFonts w:cs="Times New Roman"/>
                <w:color w:val="000000"/>
                <w:sz w:val="24"/>
                <w:szCs w:val="24"/>
              </w:rPr>
              <w:t xml:space="preserve">alk </w:t>
            </w:r>
            <w:r w:rsidRPr="000241E5">
              <w:rPr>
                <w:rFonts w:cs="Times New Roman"/>
                <w:color w:val="000000"/>
                <w:sz w:val="24"/>
                <w:szCs w:val="24"/>
              </w:rPr>
              <w:t>about the prompt using the following Sentence Frame:</w:t>
            </w:r>
          </w:p>
          <w:p w14:paraId="432837AB" w14:textId="2E132057" w:rsidR="00EE2E9F" w:rsidRPr="000241E5" w:rsidRDefault="00BA6E69" w:rsidP="000241E5">
            <w:pPr>
              <w:pStyle w:val="ListParagraph"/>
              <w:numPr>
                <w:ilvl w:val="0"/>
                <w:numId w:val="21"/>
              </w:numPr>
              <w:spacing w:after="240" w:line="240" w:lineRule="auto"/>
              <w:rPr>
                <w:rFonts w:eastAsia="Times New Roman"/>
                <w:sz w:val="24"/>
                <w:szCs w:val="24"/>
              </w:rPr>
            </w:pPr>
            <w:r w:rsidRPr="000241E5">
              <w:rPr>
                <w:color w:val="000000"/>
                <w:sz w:val="24"/>
                <w:szCs w:val="24"/>
              </w:rPr>
              <w:t>“</w:t>
            </w:r>
            <w:r w:rsidR="00EE2E9F" w:rsidRPr="000241E5">
              <w:rPr>
                <w:color w:val="000000"/>
                <w:sz w:val="24"/>
                <w:szCs w:val="24"/>
              </w:rPr>
              <w:t>One similarity/difference between the past and now is</w:t>
            </w:r>
            <w:r w:rsidR="00963EE1">
              <w:rPr>
                <w:color w:val="000000"/>
                <w:sz w:val="24"/>
                <w:szCs w:val="24"/>
              </w:rPr>
              <w:t xml:space="preserve"> . . .</w:t>
            </w:r>
            <w:r w:rsidR="00EE2E9F" w:rsidRPr="000241E5">
              <w:rPr>
                <w:color w:val="000000"/>
                <w:sz w:val="24"/>
                <w:szCs w:val="24"/>
              </w:rPr>
              <w:t>”</w:t>
            </w:r>
          </w:p>
          <w:p w14:paraId="78EC62AD" w14:textId="16D8CD29" w:rsidR="00EE2E9F" w:rsidRPr="000241E5" w:rsidRDefault="00BA6E69" w:rsidP="00EE2E9F">
            <w:pPr>
              <w:spacing w:after="0" w:line="240" w:lineRule="auto"/>
              <w:rPr>
                <w:rFonts w:cs="Times New Roman"/>
                <w:sz w:val="24"/>
                <w:szCs w:val="24"/>
              </w:rPr>
            </w:pPr>
            <w:r w:rsidRPr="000241E5">
              <w:rPr>
                <w:rFonts w:cs="Times New Roman"/>
                <w:color w:val="000000"/>
                <w:sz w:val="24"/>
                <w:szCs w:val="24"/>
              </w:rPr>
              <w:t>Sample Response: One</w:t>
            </w:r>
            <w:r w:rsidR="00EE2E9F" w:rsidRPr="000241E5">
              <w:rPr>
                <w:rFonts w:cs="Times New Roman"/>
                <w:color w:val="000000"/>
                <w:sz w:val="24"/>
                <w:szCs w:val="24"/>
              </w:rPr>
              <w:t xml:space="preserve"> similarity is that students still go to school while adults go to work as seen in the illustration one difference is that schools are more modern now than they looked in his painting and adults do </w:t>
            </w:r>
            <w:r w:rsidR="00963EE1">
              <w:rPr>
                <w:rFonts w:cs="Times New Roman"/>
                <w:color w:val="000000"/>
                <w:sz w:val="24"/>
                <w:szCs w:val="24"/>
              </w:rPr>
              <w:t>many types of jobs</w:t>
            </w:r>
            <w:r w:rsidR="00EE2E9F" w:rsidRPr="000241E5">
              <w:rPr>
                <w:rFonts w:cs="Times New Roman"/>
                <w:color w:val="000000"/>
                <w:sz w:val="24"/>
                <w:szCs w:val="24"/>
              </w:rPr>
              <w:t>.</w:t>
            </w:r>
          </w:p>
          <w:p w14:paraId="1F927299" w14:textId="77777777" w:rsidR="00524DB4" w:rsidRPr="000241E5" w:rsidRDefault="00524DB4" w:rsidP="0057360F">
            <w:pPr>
              <w:spacing w:after="0" w:line="240" w:lineRule="auto"/>
              <w:ind w:left="720"/>
              <w:contextualSpacing/>
              <w:rPr>
                <w:color w:val="000000" w:themeColor="text1"/>
                <w:sz w:val="24"/>
                <w:szCs w:val="24"/>
              </w:rPr>
            </w:pPr>
          </w:p>
          <w:p w14:paraId="504312DA" w14:textId="77777777" w:rsidR="00441887" w:rsidRPr="000241E5" w:rsidRDefault="00441887" w:rsidP="00441887">
            <w:pPr>
              <w:spacing w:after="0" w:line="240" w:lineRule="auto"/>
              <w:contextualSpacing/>
              <w:rPr>
                <w:color w:val="000000" w:themeColor="text1"/>
                <w:sz w:val="24"/>
                <w:szCs w:val="24"/>
              </w:rPr>
            </w:pPr>
            <w:r w:rsidRPr="000241E5">
              <w:rPr>
                <w:color w:val="000000" w:themeColor="text1"/>
                <w:sz w:val="24"/>
                <w:szCs w:val="24"/>
              </w:rPr>
              <w:t xml:space="preserve"> </w:t>
            </w:r>
          </w:p>
        </w:tc>
      </w:tr>
      <w:tr w:rsidR="00CD6B7F" w:rsidRPr="000241E5" w14:paraId="6B0B28D5" w14:textId="77777777" w:rsidTr="0057360F">
        <w:trPr>
          <w:trHeight w:val="1097"/>
        </w:trPr>
        <w:tc>
          <w:tcPr>
            <w:tcW w:w="6449" w:type="dxa"/>
          </w:tcPr>
          <w:p w14:paraId="316E5348" w14:textId="757329B8" w:rsidR="004A0642" w:rsidRPr="002C47DF" w:rsidRDefault="002F6E5E" w:rsidP="004A0642">
            <w:pPr>
              <w:spacing w:after="0" w:line="240" w:lineRule="auto"/>
              <w:rPr>
                <w:b/>
                <w:color w:val="000000" w:themeColor="text1"/>
                <w:sz w:val="24"/>
                <w:szCs w:val="24"/>
              </w:rPr>
            </w:pPr>
            <w:r w:rsidRPr="002C47DF">
              <w:rPr>
                <w:b/>
                <w:color w:val="000000" w:themeColor="text1"/>
                <w:sz w:val="24"/>
                <w:szCs w:val="24"/>
              </w:rPr>
              <w:lastRenderedPageBreak/>
              <w:t>FOURTH</w:t>
            </w:r>
            <w:r w:rsidR="002C47DF" w:rsidRPr="002C47DF">
              <w:rPr>
                <w:b/>
                <w:color w:val="000000" w:themeColor="text1"/>
                <w:sz w:val="24"/>
                <w:szCs w:val="24"/>
              </w:rPr>
              <w:t xml:space="preserve"> READING</w:t>
            </w:r>
            <w:r w:rsidRPr="002C47DF">
              <w:rPr>
                <w:b/>
                <w:color w:val="000000" w:themeColor="text1"/>
                <w:sz w:val="24"/>
                <w:szCs w:val="24"/>
              </w:rPr>
              <w:t>:</w:t>
            </w:r>
          </w:p>
          <w:p w14:paraId="707DBFFA" w14:textId="5384A823" w:rsidR="00C6038B" w:rsidRPr="000241E5" w:rsidRDefault="000241E5" w:rsidP="004A0642">
            <w:pPr>
              <w:spacing w:after="0" w:line="240" w:lineRule="auto"/>
              <w:rPr>
                <w:color w:val="000000" w:themeColor="text1"/>
                <w:sz w:val="24"/>
                <w:szCs w:val="24"/>
              </w:rPr>
            </w:pPr>
            <w:r>
              <w:rPr>
                <w:color w:val="000000" w:themeColor="text1"/>
                <w:sz w:val="24"/>
                <w:szCs w:val="24"/>
              </w:rPr>
              <w:t>(</w:t>
            </w:r>
            <w:r w:rsidR="002C47DF">
              <w:rPr>
                <w:color w:val="000000" w:themeColor="text1"/>
                <w:sz w:val="24"/>
                <w:szCs w:val="24"/>
              </w:rPr>
              <w:t>Re</w:t>
            </w:r>
            <w:r w:rsidR="00C6038B" w:rsidRPr="000241E5">
              <w:rPr>
                <w:color w:val="000000" w:themeColor="text1"/>
                <w:sz w:val="24"/>
                <w:szCs w:val="24"/>
              </w:rPr>
              <w:t>read pages 28</w:t>
            </w:r>
            <w:r>
              <w:rPr>
                <w:color w:val="000000" w:themeColor="text1"/>
                <w:sz w:val="24"/>
                <w:szCs w:val="24"/>
              </w:rPr>
              <w:t xml:space="preserve"> – </w:t>
            </w:r>
            <w:r w:rsidR="00C6038B" w:rsidRPr="000241E5">
              <w:rPr>
                <w:color w:val="000000" w:themeColor="text1"/>
                <w:sz w:val="24"/>
                <w:szCs w:val="24"/>
              </w:rPr>
              <w:t>29</w:t>
            </w:r>
            <w:r w:rsidR="00BA6E69" w:rsidRPr="000241E5">
              <w:rPr>
                <w:color w:val="000000" w:themeColor="text1"/>
                <w:sz w:val="24"/>
                <w:szCs w:val="24"/>
              </w:rPr>
              <w:t>.</w:t>
            </w:r>
            <w:r>
              <w:rPr>
                <w:color w:val="000000" w:themeColor="text1"/>
                <w:sz w:val="24"/>
                <w:szCs w:val="24"/>
              </w:rPr>
              <w:t>)</w:t>
            </w:r>
            <w:r w:rsidR="00C6038B" w:rsidRPr="000241E5">
              <w:rPr>
                <w:color w:val="000000" w:themeColor="text1"/>
                <w:sz w:val="24"/>
                <w:szCs w:val="24"/>
              </w:rPr>
              <w:t xml:space="preserve"> </w:t>
            </w:r>
          </w:p>
          <w:p w14:paraId="233ADD52" w14:textId="77777777" w:rsidR="00C6038B" w:rsidRPr="000241E5" w:rsidRDefault="00C6038B" w:rsidP="004A0642">
            <w:pPr>
              <w:spacing w:after="0" w:line="240" w:lineRule="auto"/>
              <w:ind w:left="720"/>
              <w:contextualSpacing/>
              <w:rPr>
                <w:color w:val="000000" w:themeColor="text1"/>
                <w:sz w:val="24"/>
                <w:szCs w:val="24"/>
              </w:rPr>
            </w:pPr>
          </w:p>
          <w:p w14:paraId="2449643D" w14:textId="77777777" w:rsidR="00AB6F27" w:rsidRPr="000241E5" w:rsidRDefault="00AB6F27" w:rsidP="004A0642">
            <w:pPr>
              <w:spacing w:after="0" w:line="240" w:lineRule="auto"/>
              <w:rPr>
                <w:color w:val="000000" w:themeColor="text1"/>
                <w:sz w:val="24"/>
                <w:szCs w:val="24"/>
              </w:rPr>
            </w:pPr>
            <w:r w:rsidRPr="000241E5">
              <w:rPr>
                <w:color w:val="000000" w:themeColor="text1"/>
                <w:sz w:val="24"/>
                <w:szCs w:val="24"/>
              </w:rPr>
              <w:t>What is the role of art in a community?</w:t>
            </w:r>
          </w:p>
          <w:p w14:paraId="2E973CA5" w14:textId="77777777" w:rsidR="00C6038B" w:rsidRPr="000241E5" w:rsidRDefault="00C6038B" w:rsidP="004A0642">
            <w:pPr>
              <w:spacing w:after="0" w:line="240" w:lineRule="auto"/>
              <w:rPr>
                <w:color w:val="000000" w:themeColor="text1"/>
                <w:sz w:val="24"/>
                <w:szCs w:val="24"/>
              </w:rPr>
            </w:pPr>
            <w:r w:rsidRPr="000241E5">
              <w:rPr>
                <w:color w:val="000000" w:themeColor="text1"/>
                <w:sz w:val="24"/>
                <w:szCs w:val="24"/>
              </w:rPr>
              <w:t>What is the connection between an artist and his community?</w:t>
            </w:r>
          </w:p>
          <w:p w14:paraId="7AFE6087" w14:textId="77777777" w:rsidR="000241E5" w:rsidRDefault="000241E5" w:rsidP="00263A1A">
            <w:pPr>
              <w:spacing w:after="0" w:line="240" w:lineRule="auto"/>
              <w:contextualSpacing/>
              <w:rPr>
                <w:color w:val="000000" w:themeColor="text1"/>
                <w:sz w:val="24"/>
                <w:szCs w:val="24"/>
              </w:rPr>
            </w:pPr>
          </w:p>
          <w:p w14:paraId="0BCA0C0A" w14:textId="77777777" w:rsidR="004A0642" w:rsidRPr="000241E5" w:rsidRDefault="005672C4" w:rsidP="00263A1A">
            <w:pPr>
              <w:spacing w:after="0" w:line="240" w:lineRule="auto"/>
              <w:contextualSpacing/>
              <w:rPr>
                <w:rFonts w:eastAsia="Times New Roman" w:cs="Calibri"/>
                <w:color w:val="000000" w:themeColor="text1"/>
                <w:sz w:val="24"/>
                <w:szCs w:val="24"/>
              </w:rPr>
            </w:pPr>
            <w:r w:rsidRPr="000241E5">
              <w:rPr>
                <w:color w:val="000000" w:themeColor="text1"/>
                <w:sz w:val="24"/>
                <w:szCs w:val="24"/>
              </w:rPr>
              <w:t>Choose one of Diego's imaginative paintings for the future and then draw what you think that scene in your community would look like in the future.  Label your illustration to explain your thinking</w:t>
            </w:r>
            <w:r w:rsidR="000241E5">
              <w:rPr>
                <w:color w:val="000000" w:themeColor="text1"/>
                <w:sz w:val="24"/>
                <w:szCs w:val="24"/>
              </w:rPr>
              <w:t>.</w:t>
            </w:r>
          </w:p>
        </w:tc>
        <w:tc>
          <w:tcPr>
            <w:tcW w:w="6449" w:type="dxa"/>
          </w:tcPr>
          <w:p w14:paraId="613C8BCF" w14:textId="77777777" w:rsidR="00BA6E69" w:rsidRPr="000241E5" w:rsidRDefault="00BA6E69" w:rsidP="005B6C42">
            <w:pPr>
              <w:spacing w:after="0" w:line="240" w:lineRule="auto"/>
              <w:rPr>
                <w:color w:val="000000" w:themeColor="text1"/>
                <w:sz w:val="24"/>
                <w:szCs w:val="24"/>
              </w:rPr>
            </w:pPr>
          </w:p>
          <w:p w14:paraId="6ACC7C88" w14:textId="77777777" w:rsidR="00BA6E69" w:rsidRPr="000241E5" w:rsidRDefault="00BA6E69" w:rsidP="005B6C42">
            <w:pPr>
              <w:spacing w:after="0" w:line="240" w:lineRule="auto"/>
              <w:rPr>
                <w:color w:val="000000" w:themeColor="text1"/>
                <w:sz w:val="24"/>
                <w:szCs w:val="24"/>
              </w:rPr>
            </w:pPr>
          </w:p>
          <w:p w14:paraId="41D262AB" w14:textId="77777777" w:rsidR="00BA6E69" w:rsidRPr="000241E5" w:rsidRDefault="00BA6E69" w:rsidP="005B6C42">
            <w:pPr>
              <w:spacing w:after="0" w:line="240" w:lineRule="auto"/>
              <w:rPr>
                <w:color w:val="000000" w:themeColor="text1"/>
                <w:sz w:val="24"/>
                <w:szCs w:val="24"/>
              </w:rPr>
            </w:pPr>
          </w:p>
          <w:p w14:paraId="3F201E4D" w14:textId="77777777" w:rsidR="00675049" w:rsidRPr="000241E5" w:rsidRDefault="00675049" w:rsidP="005B6C42">
            <w:pPr>
              <w:spacing w:after="0" w:line="240" w:lineRule="auto"/>
              <w:rPr>
                <w:color w:val="000000" w:themeColor="text1"/>
                <w:sz w:val="24"/>
                <w:szCs w:val="24"/>
              </w:rPr>
            </w:pPr>
            <w:r w:rsidRPr="000241E5">
              <w:rPr>
                <w:color w:val="000000" w:themeColor="text1"/>
                <w:sz w:val="24"/>
                <w:szCs w:val="24"/>
              </w:rPr>
              <w:t>The artist teaches us about the past</w:t>
            </w:r>
            <w:r w:rsidR="00BA6E69" w:rsidRPr="000241E5">
              <w:rPr>
                <w:color w:val="000000" w:themeColor="text1"/>
                <w:sz w:val="24"/>
                <w:szCs w:val="24"/>
              </w:rPr>
              <w:t>, s</w:t>
            </w:r>
            <w:r w:rsidRPr="000241E5">
              <w:rPr>
                <w:color w:val="000000" w:themeColor="text1"/>
                <w:sz w:val="24"/>
                <w:szCs w:val="24"/>
              </w:rPr>
              <w:t>hows what is happening presently</w:t>
            </w:r>
            <w:r w:rsidR="00BA6E69" w:rsidRPr="000241E5">
              <w:rPr>
                <w:color w:val="000000" w:themeColor="text1"/>
                <w:sz w:val="24"/>
                <w:szCs w:val="24"/>
              </w:rPr>
              <w:t>, and h</w:t>
            </w:r>
            <w:r w:rsidRPr="000241E5">
              <w:rPr>
                <w:color w:val="000000" w:themeColor="text1"/>
                <w:sz w:val="24"/>
                <w:szCs w:val="24"/>
              </w:rPr>
              <w:t>elps us imagine a better future for all</w:t>
            </w:r>
            <w:r w:rsidR="00BA6E69" w:rsidRPr="000241E5">
              <w:rPr>
                <w:color w:val="000000" w:themeColor="text1"/>
                <w:sz w:val="24"/>
                <w:szCs w:val="24"/>
              </w:rPr>
              <w:t>.</w:t>
            </w:r>
          </w:p>
          <w:p w14:paraId="4E374431" w14:textId="77777777" w:rsidR="005D48A0" w:rsidRPr="000241E5" w:rsidRDefault="005D48A0" w:rsidP="005672C4">
            <w:pPr>
              <w:spacing w:after="0" w:line="240" w:lineRule="auto"/>
              <w:contextualSpacing/>
              <w:rPr>
                <w:color w:val="000000" w:themeColor="text1"/>
                <w:sz w:val="24"/>
                <w:szCs w:val="24"/>
              </w:rPr>
            </w:pPr>
          </w:p>
          <w:p w14:paraId="393FEBEF" w14:textId="77777777" w:rsidR="005672C4" w:rsidRPr="000241E5" w:rsidRDefault="005672C4" w:rsidP="005672C4">
            <w:pPr>
              <w:spacing w:after="0" w:line="240" w:lineRule="auto"/>
              <w:contextualSpacing/>
              <w:rPr>
                <w:color w:val="000000" w:themeColor="text1"/>
                <w:sz w:val="24"/>
                <w:szCs w:val="24"/>
              </w:rPr>
            </w:pPr>
            <w:r w:rsidRPr="000241E5">
              <w:rPr>
                <w:color w:val="000000" w:themeColor="text1"/>
                <w:sz w:val="24"/>
                <w:szCs w:val="24"/>
              </w:rPr>
              <w:t>Students could draw to show the commercial places like the mall or Saturday market and compare it to Diego’s painting</w:t>
            </w:r>
            <w:r w:rsidR="000241E5">
              <w:rPr>
                <w:color w:val="000000" w:themeColor="text1"/>
                <w:sz w:val="24"/>
                <w:szCs w:val="24"/>
              </w:rPr>
              <w:t>.</w:t>
            </w:r>
          </w:p>
          <w:p w14:paraId="644B0B62" w14:textId="77777777" w:rsidR="005672C4" w:rsidRPr="000241E5" w:rsidRDefault="005672C4" w:rsidP="005672C4">
            <w:pPr>
              <w:spacing w:after="0" w:line="240" w:lineRule="auto"/>
              <w:contextualSpacing/>
              <w:rPr>
                <w:color w:val="000000" w:themeColor="text1"/>
                <w:sz w:val="24"/>
                <w:szCs w:val="24"/>
              </w:rPr>
            </w:pPr>
            <w:r w:rsidRPr="000241E5">
              <w:rPr>
                <w:color w:val="000000" w:themeColor="text1"/>
                <w:sz w:val="24"/>
                <w:szCs w:val="24"/>
              </w:rPr>
              <w:t>They could also draw modern classrooms for comparison</w:t>
            </w:r>
            <w:r w:rsidR="000241E5">
              <w:rPr>
                <w:color w:val="000000" w:themeColor="text1"/>
                <w:sz w:val="24"/>
                <w:szCs w:val="24"/>
              </w:rPr>
              <w:t>.</w:t>
            </w:r>
          </w:p>
          <w:p w14:paraId="2E00AD75" w14:textId="77777777" w:rsidR="00FD182F" w:rsidRPr="000241E5" w:rsidRDefault="00FD182F" w:rsidP="00F76107">
            <w:pPr>
              <w:spacing w:after="0" w:line="240" w:lineRule="auto"/>
              <w:rPr>
                <w:color w:val="000000" w:themeColor="text1"/>
                <w:sz w:val="24"/>
                <w:szCs w:val="24"/>
              </w:rPr>
            </w:pPr>
          </w:p>
        </w:tc>
      </w:tr>
    </w:tbl>
    <w:p w14:paraId="262A7096" w14:textId="77777777" w:rsidR="005672C4" w:rsidRDefault="005672C4" w:rsidP="001034D9">
      <w:pPr>
        <w:spacing w:after="0" w:line="360" w:lineRule="auto"/>
        <w:rPr>
          <w:rFonts w:asciiTheme="minorHAnsi" w:hAnsiTheme="minorHAnsi" w:cstheme="minorHAnsi"/>
          <w:sz w:val="32"/>
          <w:szCs w:val="32"/>
          <w:u w:val="single"/>
        </w:rPr>
      </w:pPr>
    </w:p>
    <w:p w14:paraId="21FE508D" w14:textId="77777777" w:rsidR="002C47DF" w:rsidRDefault="002C47DF" w:rsidP="001034D9">
      <w:pPr>
        <w:spacing w:after="0" w:line="360" w:lineRule="auto"/>
        <w:rPr>
          <w:rFonts w:asciiTheme="minorHAnsi" w:hAnsiTheme="minorHAnsi" w:cstheme="minorHAnsi"/>
          <w:sz w:val="32"/>
          <w:szCs w:val="32"/>
          <w:u w:val="single"/>
        </w:rPr>
      </w:pPr>
    </w:p>
    <w:p w14:paraId="452DF20C"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DB5D804" w14:textId="77777777" w:rsidR="002C47DF" w:rsidRDefault="002C47DF" w:rsidP="000241E5">
      <w:pPr>
        <w:spacing w:after="0" w:line="360" w:lineRule="auto"/>
        <w:rPr>
          <w:color w:val="000000"/>
          <w:sz w:val="24"/>
          <w:szCs w:val="24"/>
        </w:rPr>
      </w:pPr>
      <w:r>
        <w:rPr>
          <w:color w:val="000000"/>
          <w:sz w:val="24"/>
          <w:szCs w:val="24"/>
        </w:rPr>
        <w:t xml:space="preserve">Prompt: </w:t>
      </w:r>
    </w:p>
    <w:p w14:paraId="0EABA21C" w14:textId="342CE17A" w:rsidR="00AA6F98" w:rsidRPr="002C47DF" w:rsidRDefault="0021798B" w:rsidP="002C47DF">
      <w:pPr>
        <w:pStyle w:val="ListParagraph"/>
        <w:numPr>
          <w:ilvl w:val="0"/>
          <w:numId w:val="21"/>
        </w:numPr>
        <w:spacing w:after="0" w:line="360" w:lineRule="auto"/>
        <w:rPr>
          <w:rFonts w:asciiTheme="minorHAnsi" w:hAnsiTheme="minorHAnsi" w:cstheme="minorHAnsi"/>
          <w:sz w:val="24"/>
          <w:szCs w:val="24"/>
          <w:u w:val="single"/>
        </w:rPr>
      </w:pPr>
      <w:r w:rsidRPr="002C47DF">
        <w:rPr>
          <w:color w:val="000000"/>
          <w:sz w:val="24"/>
          <w:szCs w:val="24"/>
        </w:rPr>
        <w:t>How did Diego Rivera connect the past, present, and future through his art?  Write and draw using evidence from the text to support your thinking</w:t>
      </w:r>
      <w:r w:rsidR="005672C4" w:rsidRPr="002C47DF">
        <w:rPr>
          <w:color w:val="000000"/>
          <w:sz w:val="24"/>
          <w:szCs w:val="24"/>
        </w:rPr>
        <w:t xml:space="preserve">. </w:t>
      </w:r>
    </w:p>
    <w:p w14:paraId="7DA1D8F7" w14:textId="77777777" w:rsidR="002C47DF" w:rsidRDefault="002C47DF" w:rsidP="002C47DF">
      <w:pPr>
        <w:spacing w:after="0" w:line="360" w:lineRule="auto"/>
        <w:rPr>
          <w:rFonts w:asciiTheme="minorHAnsi" w:hAnsiTheme="minorHAnsi" w:cstheme="minorHAnsi"/>
          <w:sz w:val="24"/>
          <w:szCs w:val="24"/>
        </w:rPr>
      </w:pPr>
    </w:p>
    <w:p w14:paraId="20A10310" w14:textId="77777777" w:rsidR="002C47DF" w:rsidRDefault="000241E5" w:rsidP="002C47DF">
      <w:pPr>
        <w:spacing w:after="0" w:line="360" w:lineRule="auto"/>
        <w:rPr>
          <w:rFonts w:asciiTheme="minorHAnsi" w:hAnsiTheme="minorHAnsi" w:cstheme="minorHAnsi"/>
          <w:sz w:val="24"/>
          <w:szCs w:val="24"/>
        </w:rPr>
      </w:pPr>
      <w:r w:rsidRPr="002C47DF">
        <w:rPr>
          <w:rFonts w:asciiTheme="minorHAnsi" w:hAnsiTheme="minorHAnsi" w:cstheme="minorHAnsi"/>
          <w:sz w:val="24"/>
          <w:szCs w:val="24"/>
        </w:rPr>
        <w:t>Sample Student</w:t>
      </w:r>
      <w:r w:rsidR="00B60117" w:rsidRPr="002C47DF">
        <w:rPr>
          <w:rFonts w:asciiTheme="minorHAnsi" w:hAnsiTheme="minorHAnsi" w:cstheme="minorHAnsi"/>
          <w:sz w:val="24"/>
          <w:szCs w:val="24"/>
        </w:rPr>
        <w:t xml:space="preserve"> Response:</w:t>
      </w:r>
      <w:r w:rsidR="002C47DF">
        <w:rPr>
          <w:rFonts w:asciiTheme="minorHAnsi" w:hAnsiTheme="minorHAnsi" w:cstheme="minorHAnsi"/>
          <w:sz w:val="24"/>
          <w:szCs w:val="24"/>
        </w:rPr>
        <w:t xml:space="preserve"> </w:t>
      </w:r>
    </w:p>
    <w:p w14:paraId="0CC847CA" w14:textId="5BFF3BAD" w:rsidR="00B60117" w:rsidRPr="002C47DF" w:rsidRDefault="00B60117" w:rsidP="002C47DF">
      <w:pPr>
        <w:pStyle w:val="ListParagraph"/>
        <w:numPr>
          <w:ilvl w:val="0"/>
          <w:numId w:val="21"/>
        </w:numPr>
        <w:spacing w:after="0" w:line="360" w:lineRule="auto"/>
        <w:rPr>
          <w:rFonts w:asciiTheme="minorHAnsi" w:hAnsiTheme="minorHAnsi" w:cstheme="minorHAnsi"/>
          <w:sz w:val="24"/>
          <w:szCs w:val="24"/>
          <w:u w:val="single"/>
        </w:rPr>
      </w:pPr>
      <w:r w:rsidRPr="002C47DF">
        <w:rPr>
          <w:rFonts w:asciiTheme="minorHAnsi" w:hAnsiTheme="minorHAnsi" w:cstheme="minorHAnsi"/>
          <w:sz w:val="24"/>
          <w:szCs w:val="24"/>
        </w:rPr>
        <w:t xml:space="preserve">Diego Rivera educated his community on their history, and painted to illustrate a better future </w:t>
      </w:r>
      <w:r w:rsidR="005672C4" w:rsidRPr="002C47DF">
        <w:rPr>
          <w:rFonts w:asciiTheme="minorHAnsi" w:hAnsiTheme="minorHAnsi" w:cstheme="minorHAnsi"/>
          <w:sz w:val="24"/>
          <w:szCs w:val="24"/>
        </w:rPr>
        <w:t>for all.</w:t>
      </w:r>
      <w:r w:rsidR="000241E5" w:rsidRPr="002C47DF">
        <w:rPr>
          <w:rFonts w:asciiTheme="minorHAnsi" w:hAnsiTheme="minorHAnsi" w:cstheme="minorHAnsi"/>
          <w:sz w:val="24"/>
          <w:szCs w:val="24"/>
        </w:rPr>
        <w:t xml:space="preserve">  (Student illustrations could include Diego painting murals and any other details from the text and/or illustrations.)</w:t>
      </w:r>
    </w:p>
    <w:p w14:paraId="7A76C50E" w14:textId="77777777" w:rsidR="00F9014F" w:rsidRDefault="00F9014F" w:rsidP="00AD0170">
      <w:pPr>
        <w:spacing w:after="0" w:line="360" w:lineRule="auto"/>
        <w:rPr>
          <w:rFonts w:asciiTheme="minorHAnsi" w:hAnsiTheme="minorHAnsi" w:cstheme="minorHAnsi"/>
          <w:sz w:val="32"/>
          <w:szCs w:val="32"/>
          <w:u w:val="single"/>
        </w:rPr>
      </w:pPr>
    </w:p>
    <w:p w14:paraId="39729E86" w14:textId="77777777" w:rsidR="00F9014F" w:rsidRDefault="00F9014F" w:rsidP="00AD0170">
      <w:pPr>
        <w:spacing w:after="0" w:line="360" w:lineRule="auto"/>
        <w:rPr>
          <w:rFonts w:asciiTheme="minorHAnsi" w:hAnsiTheme="minorHAnsi" w:cstheme="minorHAnsi"/>
          <w:sz w:val="32"/>
          <w:szCs w:val="32"/>
          <w:u w:val="single"/>
        </w:rPr>
      </w:pPr>
    </w:p>
    <w:p w14:paraId="6CC5817B"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w:t>
      </w:r>
      <w:r w:rsidR="008A0B7A">
        <w:rPr>
          <w:rFonts w:asciiTheme="minorHAnsi" w:hAnsiTheme="minorHAnsi" w:cstheme="minorHAnsi"/>
          <w:sz w:val="32"/>
          <w:szCs w:val="32"/>
          <w:u w:val="single"/>
        </w:rPr>
        <w:t>y</w:t>
      </w:r>
    </w:p>
    <w:tbl>
      <w:tblPr>
        <w:tblStyle w:val="TableGrid2"/>
        <w:tblW w:w="0" w:type="auto"/>
        <w:tblLook w:val="04A0" w:firstRow="1" w:lastRow="0" w:firstColumn="1" w:lastColumn="0" w:noHBand="0" w:noVBand="1"/>
      </w:tblPr>
      <w:tblGrid>
        <w:gridCol w:w="6228"/>
        <w:gridCol w:w="6210"/>
      </w:tblGrid>
      <w:tr w:rsidR="000C1F21" w:rsidRPr="000C1F21" w14:paraId="1A8B1FEA" w14:textId="77777777" w:rsidTr="000C1F21">
        <w:trPr>
          <w:trHeight w:val="377"/>
        </w:trPr>
        <w:tc>
          <w:tcPr>
            <w:tcW w:w="6228" w:type="dxa"/>
          </w:tcPr>
          <w:p w14:paraId="70052D8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1B0E9AB"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B00F334" w14:textId="3FF155CC"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7E1139">
              <w:rPr>
                <w:sz w:val="20"/>
              </w:rPr>
              <w:t>students.</w:t>
            </w:r>
            <w:r w:rsidRPr="000C1F21">
              <w:rPr>
                <w:sz w:val="20"/>
              </w:rPr>
              <w:t>)</w:t>
            </w:r>
            <w:r w:rsidRPr="000C1F21">
              <w:rPr>
                <w:color w:val="1F497D"/>
              </w:rPr>
              <w:t xml:space="preserve"> </w:t>
            </w:r>
          </w:p>
        </w:tc>
        <w:tc>
          <w:tcPr>
            <w:tcW w:w="6210" w:type="dxa"/>
          </w:tcPr>
          <w:p w14:paraId="7E7EE09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6479E9E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40E101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526856B" w14:textId="77777777" w:rsidTr="00D96F8F">
        <w:trPr>
          <w:cantSplit/>
          <w:trHeight w:val="1907"/>
        </w:trPr>
        <w:tc>
          <w:tcPr>
            <w:tcW w:w="6228" w:type="dxa"/>
          </w:tcPr>
          <w:p w14:paraId="66540F46" w14:textId="77777777" w:rsidR="008A0B7A" w:rsidRPr="000C1F21" w:rsidRDefault="000241E5" w:rsidP="000C1F21">
            <w:pPr>
              <w:spacing w:after="0" w:line="240" w:lineRule="auto"/>
            </w:pPr>
            <w:r>
              <w:t>Page 2 – Realistic – When something looks real in a painting.</w:t>
            </w:r>
          </w:p>
          <w:p w14:paraId="41DAE445" w14:textId="77777777" w:rsidR="00FB2BAC" w:rsidRDefault="008A0B7A" w:rsidP="00D72CEC">
            <w:pPr>
              <w:spacing w:after="0" w:line="240" w:lineRule="auto"/>
            </w:pPr>
            <w:r>
              <w:t>Page 2</w:t>
            </w:r>
            <w:r w:rsidR="00EF4780">
              <w:t xml:space="preserve"> </w:t>
            </w:r>
            <w:r w:rsidR="00EF4780">
              <w:rPr>
                <w:rStyle w:val="CommentReference"/>
                <w:rFonts w:ascii="Calibri" w:eastAsia="Times New Roman" w:hAnsi="Calibri" w:cs="Calibri"/>
              </w:rPr>
              <w:t>-</w:t>
            </w:r>
            <w:r>
              <w:t xml:space="preserve"> </w:t>
            </w:r>
            <w:r w:rsidRPr="00526C39">
              <w:rPr>
                <w:sz w:val="24"/>
                <w:szCs w:val="24"/>
              </w:rPr>
              <w:t>C</w:t>
            </w:r>
            <w:r w:rsidR="00B7631B" w:rsidRPr="00526C39">
              <w:rPr>
                <w:sz w:val="24"/>
                <w:szCs w:val="24"/>
              </w:rPr>
              <w:t>lassical painting</w:t>
            </w:r>
            <w:r>
              <w:t xml:space="preserve"> – </w:t>
            </w:r>
            <w:r w:rsidR="00FB2BAC">
              <w:t>A form of painting considered correct and proper in Diego’s time where the painting must look like the thing being painted</w:t>
            </w:r>
          </w:p>
          <w:p w14:paraId="0573FDDE" w14:textId="77777777" w:rsidR="00FB2BAC" w:rsidRDefault="008A0B7A" w:rsidP="00FB2BAC">
            <w:pPr>
              <w:spacing w:after="0" w:line="240" w:lineRule="auto"/>
            </w:pPr>
            <w:r>
              <w:t>Page 3</w:t>
            </w:r>
            <w:r w:rsidR="00526C39">
              <w:t xml:space="preserve"> </w:t>
            </w:r>
            <w:r>
              <w:t>-</w:t>
            </w:r>
            <w:r w:rsidR="00526C39">
              <w:t xml:space="preserve"> </w:t>
            </w:r>
            <w:r w:rsidRPr="00526C39">
              <w:rPr>
                <w:sz w:val="24"/>
                <w:szCs w:val="24"/>
              </w:rPr>
              <w:t>C</w:t>
            </w:r>
            <w:r w:rsidR="00FB2BAC" w:rsidRPr="00526C39">
              <w:rPr>
                <w:sz w:val="24"/>
                <w:szCs w:val="24"/>
              </w:rPr>
              <w:t>ubism</w:t>
            </w:r>
            <w:r w:rsidRPr="00526C39">
              <w:rPr>
                <w:sz w:val="24"/>
                <w:szCs w:val="24"/>
              </w:rPr>
              <w:t xml:space="preserve"> </w:t>
            </w:r>
            <w:r>
              <w:t xml:space="preserve">– </w:t>
            </w:r>
            <w:r w:rsidR="00FB2BAC">
              <w:t>A form of painting and sculpture using geometric shapes and structures like cub</w:t>
            </w:r>
            <w:r>
              <w:t xml:space="preserve">es, cones, squares, rectangles </w:t>
            </w:r>
          </w:p>
          <w:p w14:paraId="4DDED61C" w14:textId="77777777" w:rsidR="008A0B7A" w:rsidRPr="000C1F21" w:rsidRDefault="00D8063B" w:rsidP="00D72CEC">
            <w:pPr>
              <w:spacing w:after="0" w:line="240" w:lineRule="auto"/>
            </w:pPr>
            <w:r>
              <w:t>Page 3 – Experimented – Trying new things.</w:t>
            </w:r>
          </w:p>
          <w:p w14:paraId="78C8CD4E" w14:textId="436FAC0F" w:rsidR="00FB2BAC" w:rsidRDefault="008A0B7A" w:rsidP="000C1F21">
            <w:pPr>
              <w:spacing w:after="0" w:line="240" w:lineRule="auto"/>
            </w:pPr>
            <w:r>
              <w:t xml:space="preserve">Page </w:t>
            </w:r>
            <w:r w:rsidR="00B7631B">
              <w:t>5</w:t>
            </w:r>
            <w:r w:rsidR="000C1F21" w:rsidRPr="000C1F21">
              <w:t xml:space="preserve"> </w:t>
            </w:r>
            <w:r w:rsidR="00795D20">
              <w:t>-</w:t>
            </w:r>
            <w:r w:rsidR="00526C39">
              <w:t xml:space="preserve"> </w:t>
            </w:r>
            <w:r w:rsidR="00B7631B" w:rsidRPr="00526C39">
              <w:rPr>
                <w:sz w:val="24"/>
                <w:szCs w:val="24"/>
              </w:rPr>
              <w:t>Aztec, Maya</w:t>
            </w:r>
            <w:r>
              <w:t xml:space="preserve"> – </w:t>
            </w:r>
            <w:r w:rsidR="00FB2BAC">
              <w:t xml:space="preserve"> </w:t>
            </w:r>
            <w:r w:rsidR="00963EE1">
              <w:t>Native Mexican people who w</w:t>
            </w:r>
            <w:r w:rsidR="00FB2BAC">
              <w:t>ere overthrown by Spanish invaders in the sixteenth century</w:t>
            </w:r>
          </w:p>
          <w:p w14:paraId="4A792112" w14:textId="77777777" w:rsidR="008A0B7A" w:rsidRPr="000C1F21" w:rsidRDefault="00D8063B" w:rsidP="00B7631B">
            <w:pPr>
              <w:spacing w:after="0" w:line="240" w:lineRule="auto"/>
            </w:pPr>
            <w:r>
              <w:t>Page 5 – Civilizations – Groups of people who lived together at one time in a certain place.</w:t>
            </w:r>
          </w:p>
          <w:p w14:paraId="23F69392" w14:textId="78B90D95" w:rsidR="00D35CB4" w:rsidRDefault="008A0B7A" w:rsidP="00B7631B">
            <w:pPr>
              <w:spacing w:after="0" w:line="240" w:lineRule="auto"/>
            </w:pPr>
            <w:r>
              <w:t>Page 8, 24,</w:t>
            </w:r>
            <w:r w:rsidR="00B7631B">
              <w:t xml:space="preserve"> - </w:t>
            </w:r>
            <w:r w:rsidR="00B7631B" w:rsidRPr="008A0B7A">
              <w:rPr>
                <w:sz w:val="24"/>
                <w:szCs w:val="24"/>
              </w:rPr>
              <w:t>Spanish conquistadores</w:t>
            </w:r>
            <w:r>
              <w:t xml:space="preserve"> – </w:t>
            </w:r>
            <w:r w:rsidR="00FB2BAC">
              <w:t xml:space="preserve">Spanish </w:t>
            </w:r>
            <w:r w:rsidR="00963EE1">
              <w:t xml:space="preserve">knights, explorers, and </w:t>
            </w:r>
            <w:r w:rsidR="00FB2BAC">
              <w:t>soldiers</w:t>
            </w:r>
            <w:r w:rsidR="00D35CB4">
              <w:t xml:space="preserve"> who </w:t>
            </w:r>
            <w:r w:rsidR="00963EE1">
              <w:t>colonized Mexico</w:t>
            </w:r>
          </w:p>
          <w:p w14:paraId="45880E52" w14:textId="77777777" w:rsidR="008A0B7A" w:rsidRPr="000C1F21" w:rsidRDefault="00D8063B" w:rsidP="00B7631B">
            <w:pPr>
              <w:spacing w:after="0" w:line="240" w:lineRule="auto"/>
            </w:pPr>
            <w:r>
              <w:t xml:space="preserve">Page 19 </w:t>
            </w:r>
            <w:r>
              <w:rPr>
                <w:rStyle w:val="CommentReference"/>
                <w:rFonts w:ascii="Calibri" w:eastAsia="Times New Roman" w:hAnsi="Calibri" w:cs="Calibri"/>
              </w:rPr>
              <w:t>-</w:t>
            </w:r>
            <w:r>
              <w:t xml:space="preserve"> </w:t>
            </w:r>
            <w:r w:rsidRPr="00526C39">
              <w:rPr>
                <w:sz w:val="24"/>
                <w:szCs w:val="24"/>
              </w:rPr>
              <w:t>Production line</w:t>
            </w:r>
            <w:r>
              <w:rPr>
                <w:rStyle w:val="CommentReference"/>
                <w:rFonts w:ascii="Calibri" w:eastAsia="Times New Roman" w:hAnsi="Calibri" w:cs="Calibri"/>
              </w:rPr>
              <w:t>-</w:t>
            </w:r>
            <w:r>
              <w:t xml:space="preserve"> Machines or people responsible for producing one part of a product like the tires of a bicycle and then passed to the next person or machine to add a different part</w:t>
            </w:r>
          </w:p>
          <w:p w14:paraId="0F9A482B" w14:textId="77777777" w:rsidR="00D8063B" w:rsidRDefault="00D8063B" w:rsidP="00D8063B">
            <w:pPr>
              <w:spacing w:after="0" w:line="240" w:lineRule="auto"/>
            </w:pPr>
            <w:r>
              <w:t xml:space="preserve">Page 21 – </w:t>
            </w:r>
            <w:r w:rsidRPr="00526C39">
              <w:rPr>
                <w:sz w:val="24"/>
                <w:szCs w:val="24"/>
              </w:rPr>
              <w:t>Street vendors</w:t>
            </w:r>
            <w:r>
              <w:t xml:space="preserve"> – People who sell products in the street Page 22,23 – </w:t>
            </w:r>
            <w:r w:rsidRPr="00526C39">
              <w:rPr>
                <w:sz w:val="24"/>
                <w:szCs w:val="24"/>
              </w:rPr>
              <w:t>Luchadores</w:t>
            </w:r>
            <w:r w:rsidRPr="008A0B7A">
              <w:rPr>
                <w:sz w:val="28"/>
                <w:szCs w:val="28"/>
              </w:rPr>
              <w:t xml:space="preserve"> </w:t>
            </w:r>
            <w:r>
              <w:t>– Professional Mexican wrestlers who wear colorful masks</w:t>
            </w:r>
          </w:p>
          <w:p w14:paraId="2CCF4E13" w14:textId="77777777" w:rsidR="00B7631B" w:rsidRDefault="008A0B7A" w:rsidP="00B7631B">
            <w:pPr>
              <w:spacing w:after="0" w:line="240" w:lineRule="auto"/>
            </w:pPr>
            <w:r>
              <w:t xml:space="preserve">Page </w:t>
            </w:r>
            <w:r w:rsidR="00D72CEC">
              <w:t>27</w:t>
            </w:r>
            <w:r w:rsidR="00B7631B" w:rsidRPr="000C1F21">
              <w:t xml:space="preserve"> - </w:t>
            </w:r>
            <w:r w:rsidR="00B7631B">
              <w:rPr>
                <w:sz w:val="24"/>
                <w:szCs w:val="24"/>
              </w:rPr>
              <w:t>god Quetzalcoatl</w:t>
            </w:r>
            <w:r>
              <w:t xml:space="preserve"> – </w:t>
            </w:r>
            <w:r w:rsidR="00C3542D">
              <w:t>One of the gods of Aztec people</w:t>
            </w:r>
          </w:p>
          <w:p w14:paraId="27F2E813" w14:textId="77777777" w:rsidR="000C1F21" w:rsidRPr="000C1F21" w:rsidRDefault="000C1F21" w:rsidP="000C1F21">
            <w:pPr>
              <w:spacing w:after="0" w:line="240" w:lineRule="auto"/>
            </w:pPr>
          </w:p>
        </w:tc>
        <w:tc>
          <w:tcPr>
            <w:tcW w:w="6210" w:type="dxa"/>
          </w:tcPr>
          <w:p w14:paraId="2CBDEB15" w14:textId="77777777" w:rsidR="000C1F21" w:rsidRPr="000C1F21" w:rsidRDefault="000241E5" w:rsidP="000C1F21">
            <w:pPr>
              <w:spacing w:after="0" w:line="240" w:lineRule="auto"/>
            </w:pPr>
            <w:r>
              <w:t>Page 2 – Direction – Taking advice or teaching from someone.</w:t>
            </w:r>
          </w:p>
          <w:p w14:paraId="0CF057BA" w14:textId="77777777" w:rsidR="00564DF8" w:rsidRPr="00E273ED" w:rsidRDefault="00526C39" w:rsidP="000C1F21">
            <w:pPr>
              <w:spacing w:after="0" w:line="240" w:lineRule="auto"/>
            </w:pPr>
            <w:r>
              <w:t xml:space="preserve">Page 4,7- </w:t>
            </w:r>
            <w:r w:rsidR="00F8465E" w:rsidRPr="00E273ED">
              <w:rPr>
                <w:sz w:val="24"/>
                <w:szCs w:val="24"/>
              </w:rPr>
              <w:t>mura</w:t>
            </w:r>
            <w:r>
              <w:rPr>
                <w:sz w:val="24"/>
                <w:szCs w:val="24"/>
              </w:rPr>
              <w:t>l</w:t>
            </w:r>
            <w:r>
              <w:t xml:space="preserve"> – </w:t>
            </w:r>
            <w:r w:rsidR="00E273ED" w:rsidRPr="00E273ED">
              <w:rPr>
                <w:sz w:val="24"/>
                <w:szCs w:val="24"/>
              </w:rPr>
              <w:t>Mural is a painting on a wall, ceiling or a large surface</w:t>
            </w:r>
          </w:p>
          <w:p w14:paraId="7B623EE7" w14:textId="77777777" w:rsidR="00564DF8" w:rsidRDefault="00526C39" w:rsidP="000C1F21">
            <w:pPr>
              <w:spacing w:after="0" w:line="240" w:lineRule="auto"/>
            </w:pPr>
            <w:r>
              <w:t xml:space="preserve">Page 4,8,9 - </w:t>
            </w:r>
            <w:r w:rsidR="00F8465E">
              <w:rPr>
                <w:sz w:val="24"/>
                <w:szCs w:val="24"/>
              </w:rPr>
              <w:t>history</w:t>
            </w:r>
            <w:r>
              <w:t xml:space="preserve"> – </w:t>
            </w:r>
            <w:r w:rsidR="00E273ED">
              <w:t>A sequential record of events of the life or development of a people or country</w:t>
            </w:r>
          </w:p>
          <w:p w14:paraId="031416F0" w14:textId="2D013D88" w:rsidR="00D8063B" w:rsidRPr="00D8063B" w:rsidRDefault="00F8465E" w:rsidP="000C1F21">
            <w:pPr>
              <w:spacing w:after="0" w:line="240" w:lineRule="auto"/>
              <w:rPr>
                <w:sz w:val="24"/>
                <w:szCs w:val="24"/>
              </w:rPr>
            </w:pPr>
            <w:r>
              <w:t>P</w:t>
            </w:r>
            <w:r w:rsidR="00526C39">
              <w:t xml:space="preserve">age 4, 5, 10, 30 - </w:t>
            </w:r>
            <w:r w:rsidR="00526C39" w:rsidRPr="00526C39">
              <w:rPr>
                <w:sz w:val="24"/>
                <w:szCs w:val="24"/>
              </w:rPr>
              <w:t>Traditions and Customs</w:t>
            </w:r>
            <w:r w:rsidR="00526C39">
              <w:t>-</w:t>
            </w:r>
            <w:r w:rsidR="00E273ED">
              <w:t xml:space="preserve"> </w:t>
            </w:r>
            <w:r w:rsidR="00E273ED" w:rsidRPr="00564DF8">
              <w:rPr>
                <w:sz w:val="24"/>
                <w:szCs w:val="24"/>
              </w:rPr>
              <w:t xml:space="preserve">are practices or rituals passed on from one generation to the other. </w:t>
            </w:r>
            <w:r w:rsidR="00963EE1" w:rsidRPr="00564DF8">
              <w:rPr>
                <w:sz w:val="24"/>
                <w:szCs w:val="24"/>
              </w:rPr>
              <w:t>E.g.</w:t>
            </w:r>
            <w:r w:rsidR="00E273ED" w:rsidRPr="00564DF8">
              <w:rPr>
                <w:sz w:val="24"/>
                <w:szCs w:val="24"/>
              </w:rPr>
              <w:t xml:space="preserve"> Shaking hands and saying hello, particular dances, food or celebrations.</w:t>
            </w:r>
          </w:p>
          <w:p w14:paraId="34C0A1C5" w14:textId="77777777" w:rsidR="00D8063B" w:rsidRDefault="00D8063B" w:rsidP="000C1F21">
            <w:pPr>
              <w:spacing w:after="0" w:line="240" w:lineRule="auto"/>
            </w:pPr>
            <w:r>
              <w:t>Page 5 – Inspired – To be given the courage to want to try and do something.</w:t>
            </w:r>
          </w:p>
          <w:p w14:paraId="5D0ADF54" w14:textId="77777777" w:rsidR="00D8063B" w:rsidRPr="000C1F21" w:rsidRDefault="00D8063B" w:rsidP="000C1F21">
            <w:pPr>
              <w:spacing w:after="0" w:line="240" w:lineRule="auto"/>
            </w:pPr>
            <w:r>
              <w:t>Page 28 – Nationalities – Being from different countries.</w:t>
            </w:r>
          </w:p>
        </w:tc>
      </w:tr>
    </w:tbl>
    <w:p w14:paraId="31D8FC90" w14:textId="77777777" w:rsidR="00AA6F98" w:rsidRDefault="00AA6F98" w:rsidP="00CA07EF">
      <w:pPr>
        <w:spacing w:after="0" w:line="360" w:lineRule="auto"/>
        <w:rPr>
          <w:rFonts w:asciiTheme="minorHAnsi" w:hAnsiTheme="minorHAnsi" w:cstheme="minorHAnsi"/>
          <w:sz w:val="32"/>
          <w:szCs w:val="32"/>
          <w:u w:val="single"/>
        </w:rPr>
      </w:pPr>
    </w:p>
    <w:p w14:paraId="6C5DFDF8" w14:textId="77777777" w:rsidR="00D8063B" w:rsidRDefault="00D8063B" w:rsidP="00CA07EF">
      <w:pPr>
        <w:spacing w:after="0" w:line="360" w:lineRule="auto"/>
        <w:rPr>
          <w:rFonts w:asciiTheme="minorHAnsi" w:hAnsiTheme="minorHAnsi" w:cstheme="minorHAnsi"/>
          <w:sz w:val="32"/>
          <w:szCs w:val="32"/>
          <w:u w:val="single"/>
        </w:rPr>
      </w:pPr>
    </w:p>
    <w:p w14:paraId="151F42E9" w14:textId="77777777" w:rsidR="007E1139" w:rsidRDefault="007E1139" w:rsidP="007E1139">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2B6CD8FF" w14:textId="76A6D938" w:rsidR="00EF4780" w:rsidRPr="009439BD" w:rsidRDefault="00C71270" w:rsidP="00963EE1">
      <w:pPr>
        <w:pStyle w:val="ListParagraph"/>
        <w:numPr>
          <w:ilvl w:val="0"/>
          <w:numId w:val="18"/>
        </w:numPr>
        <w:spacing w:before="240" w:after="0" w:line="360" w:lineRule="auto"/>
        <w:rPr>
          <w:rFonts w:asciiTheme="minorHAnsi" w:hAnsiTheme="minorHAnsi" w:cstheme="minorHAnsi"/>
          <w:sz w:val="24"/>
          <w:szCs w:val="24"/>
        </w:rPr>
      </w:pPr>
      <w:r w:rsidRPr="002C47DF">
        <w:rPr>
          <w:rFonts w:asciiTheme="minorHAnsi" w:hAnsiTheme="minorHAnsi" w:cstheme="minorHAnsi"/>
          <w:sz w:val="24"/>
          <w:szCs w:val="24"/>
        </w:rPr>
        <w:t>V</w:t>
      </w:r>
      <w:r w:rsidR="00795D20" w:rsidRPr="002C47DF">
        <w:rPr>
          <w:rFonts w:asciiTheme="minorHAnsi" w:hAnsiTheme="minorHAnsi" w:cstheme="minorHAnsi"/>
          <w:sz w:val="24"/>
          <w:szCs w:val="24"/>
        </w:rPr>
        <w:t>isit a</w:t>
      </w:r>
      <w:r w:rsidR="00EF4780" w:rsidRPr="002C47DF">
        <w:rPr>
          <w:rFonts w:asciiTheme="minorHAnsi" w:hAnsiTheme="minorHAnsi" w:cstheme="minorHAnsi"/>
          <w:sz w:val="24"/>
          <w:szCs w:val="24"/>
        </w:rPr>
        <w:t xml:space="preserve">n art gallery </w:t>
      </w:r>
      <w:r w:rsidRPr="002C47DF">
        <w:rPr>
          <w:rFonts w:asciiTheme="minorHAnsi" w:hAnsiTheme="minorHAnsi" w:cstheme="minorHAnsi"/>
          <w:sz w:val="24"/>
          <w:szCs w:val="24"/>
        </w:rPr>
        <w:t>to see</w:t>
      </w:r>
      <w:r w:rsidR="00EF4780" w:rsidRPr="002C47DF">
        <w:rPr>
          <w:rFonts w:asciiTheme="minorHAnsi" w:hAnsiTheme="minorHAnsi" w:cstheme="minorHAnsi"/>
          <w:sz w:val="24"/>
          <w:szCs w:val="24"/>
        </w:rPr>
        <w:t xml:space="preserve"> and appreciate art work/</w:t>
      </w:r>
      <w:r w:rsidRPr="002C47DF">
        <w:rPr>
          <w:rFonts w:asciiTheme="minorHAnsi" w:hAnsiTheme="minorHAnsi" w:cstheme="minorHAnsi"/>
          <w:sz w:val="24"/>
          <w:szCs w:val="24"/>
        </w:rPr>
        <w:t>paintin</w:t>
      </w:r>
      <w:r w:rsidR="00EF4780" w:rsidRPr="002C47DF">
        <w:rPr>
          <w:rFonts w:asciiTheme="minorHAnsi" w:hAnsiTheme="minorHAnsi" w:cstheme="minorHAnsi"/>
          <w:sz w:val="24"/>
          <w:szCs w:val="24"/>
        </w:rPr>
        <w:t>g</w:t>
      </w:r>
      <w:r w:rsidR="00D8063B" w:rsidRPr="002C47DF">
        <w:rPr>
          <w:rFonts w:asciiTheme="minorHAnsi" w:hAnsiTheme="minorHAnsi" w:cstheme="minorHAnsi"/>
          <w:sz w:val="24"/>
          <w:szCs w:val="24"/>
        </w:rPr>
        <w:t xml:space="preserve"> (If none is available in your area, consider visiting a virtual </w:t>
      </w:r>
      <w:r w:rsidR="009439BD">
        <w:rPr>
          <w:rFonts w:asciiTheme="minorHAnsi" w:hAnsiTheme="minorHAnsi" w:cstheme="minorHAnsi"/>
          <w:sz w:val="24"/>
          <w:szCs w:val="24"/>
        </w:rPr>
        <w:t xml:space="preserve">online </w:t>
      </w:r>
      <w:r w:rsidR="00D8063B" w:rsidRPr="002C47DF">
        <w:rPr>
          <w:rFonts w:asciiTheme="minorHAnsi" w:hAnsiTheme="minorHAnsi" w:cstheme="minorHAnsi"/>
          <w:sz w:val="24"/>
          <w:szCs w:val="24"/>
        </w:rPr>
        <w:t xml:space="preserve">gallery, such as: </w:t>
      </w:r>
      <w:r w:rsidR="009439BD" w:rsidRPr="00963EE1">
        <w:rPr>
          <w:rStyle w:val="Hyperlink"/>
        </w:rPr>
        <w:t>http://www.famousartistsgallery.com/</w:t>
      </w:r>
      <w:r w:rsidR="00963EE1">
        <w:rPr>
          <w:rFonts w:asciiTheme="minorHAnsi" w:hAnsiTheme="minorHAnsi" w:cstheme="minorHAnsi"/>
          <w:sz w:val="24"/>
          <w:szCs w:val="24"/>
        </w:rPr>
        <w:t>)</w:t>
      </w:r>
    </w:p>
    <w:p w14:paraId="09CD70A7" w14:textId="36B30A2A" w:rsidR="00123B83" w:rsidRPr="002C47DF" w:rsidRDefault="00123B83" w:rsidP="00123B83">
      <w:pPr>
        <w:pStyle w:val="ListParagraph"/>
        <w:numPr>
          <w:ilvl w:val="0"/>
          <w:numId w:val="18"/>
        </w:numPr>
        <w:spacing w:after="0" w:line="360" w:lineRule="auto"/>
        <w:rPr>
          <w:rFonts w:asciiTheme="minorHAnsi" w:hAnsiTheme="minorHAnsi" w:cstheme="minorHAnsi"/>
          <w:sz w:val="24"/>
          <w:szCs w:val="24"/>
        </w:rPr>
      </w:pPr>
      <w:r w:rsidRPr="002C47DF">
        <w:rPr>
          <w:rFonts w:asciiTheme="minorHAnsi" w:hAnsiTheme="minorHAnsi" w:cstheme="minorHAnsi"/>
          <w:sz w:val="24"/>
          <w:szCs w:val="24"/>
        </w:rPr>
        <w:t xml:space="preserve">Invite </w:t>
      </w:r>
      <w:r w:rsidR="002C47DF">
        <w:rPr>
          <w:rFonts w:asciiTheme="minorHAnsi" w:hAnsiTheme="minorHAnsi" w:cstheme="minorHAnsi"/>
          <w:sz w:val="24"/>
          <w:szCs w:val="24"/>
        </w:rPr>
        <w:t>an artist to be a</w:t>
      </w:r>
      <w:r w:rsidRPr="002C47DF">
        <w:rPr>
          <w:rFonts w:asciiTheme="minorHAnsi" w:hAnsiTheme="minorHAnsi" w:cstheme="minorHAnsi"/>
          <w:sz w:val="24"/>
          <w:szCs w:val="24"/>
        </w:rPr>
        <w:t xml:space="preserve"> guest speaker</w:t>
      </w:r>
      <w:r w:rsidR="00795D20" w:rsidRPr="002C47DF">
        <w:rPr>
          <w:rFonts w:asciiTheme="minorHAnsi" w:hAnsiTheme="minorHAnsi" w:cstheme="minorHAnsi"/>
          <w:sz w:val="24"/>
          <w:szCs w:val="24"/>
        </w:rPr>
        <w:t>.</w:t>
      </w:r>
    </w:p>
    <w:p w14:paraId="29676B1F" w14:textId="73AB035A" w:rsidR="00123B83" w:rsidRDefault="002C47DF" w:rsidP="00123B83">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Support s</w:t>
      </w:r>
      <w:r w:rsidR="00123B83" w:rsidRPr="002C47DF">
        <w:rPr>
          <w:rFonts w:asciiTheme="minorHAnsi" w:hAnsiTheme="minorHAnsi" w:cstheme="minorHAnsi"/>
          <w:sz w:val="24"/>
          <w:szCs w:val="24"/>
        </w:rPr>
        <w:t xml:space="preserve">tudents </w:t>
      </w:r>
      <w:r>
        <w:rPr>
          <w:rFonts w:asciiTheme="minorHAnsi" w:hAnsiTheme="minorHAnsi" w:cstheme="minorHAnsi"/>
          <w:sz w:val="24"/>
          <w:szCs w:val="24"/>
        </w:rPr>
        <w:t xml:space="preserve">in </w:t>
      </w:r>
      <w:r w:rsidR="00123B83" w:rsidRPr="002C47DF">
        <w:rPr>
          <w:rFonts w:asciiTheme="minorHAnsi" w:hAnsiTheme="minorHAnsi" w:cstheme="minorHAnsi"/>
          <w:sz w:val="24"/>
          <w:szCs w:val="24"/>
        </w:rPr>
        <w:t>build</w:t>
      </w:r>
      <w:r>
        <w:rPr>
          <w:rFonts w:asciiTheme="minorHAnsi" w:hAnsiTheme="minorHAnsi" w:cstheme="minorHAnsi"/>
          <w:sz w:val="24"/>
          <w:szCs w:val="24"/>
        </w:rPr>
        <w:t>ing</w:t>
      </w:r>
      <w:r w:rsidR="00123B83" w:rsidRPr="002C47DF">
        <w:rPr>
          <w:rFonts w:asciiTheme="minorHAnsi" w:hAnsiTheme="minorHAnsi" w:cstheme="minorHAnsi"/>
          <w:sz w:val="24"/>
          <w:szCs w:val="24"/>
        </w:rPr>
        <w:t xml:space="preserve"> a gallery </w:t>
      </w:r>
      <w:r>
        <w:rPr>
          <w:rFonts w:asciiTheme="minorHAnsi" w:hAnsiTheme="minorHAnsi" w:cstheme="minorHAnsi"/>
          <w:sz w:val="24"/>
          <w:szCs w:val="24"/>
        </w:rPr>
        <w:t>to show</w:t>
      </w:r>
      <w:r w:rsidR="00123B83" w:rsidRPr="002C47DF">
        <w:rPr>
          <w:rFonts w:asciiTheme="minorHAnsi" w:hAnsiTheme="minorHAnsi" w:cstheme="minorHAnsi"/>
          <w:sz w:val="24"/>
          <w:szCs w:val="24"/>
        </w:rPr>
        <w:t xml:space="preserve"> the murals that they made and invite families and school community to walk through</w:t>
      </w:r>
      <w:r w:rsidR="00F9014F" w:rsidRPr="002C47DF">
        <w:rPr>
          <w:rFonts w:asciiTheme="minorHAnsi" w:hAnsiTheme="minorHAnsi" w:cstheme="minorHAnsi"/>
          <w:sz w:val="24"/>
          <w:szCs w:val="24"/>
        </w:rPr>
        <w:t>.</w:t>
      </w:r>
    </w:p>
    <w:p w14:paraId="46609097" w14:textId="37F61EC9" w:rsidR="00B17526" w:rsidRPr="00A767BE" w:rsidRDefault="00B17526" w:rsidP="00B17526">
      <w:pPr>
        <w:pStyle w:val="ListParagraph"/>
        <w:numPr>
          <w:ilvl w:val="0"/>
          <w:numId w:val="18"/>
        </w:numPr>
        <w:spacing w:after="0" w:line="360" w:lineRule="auto"/>
        <w:rPr>
          <w:rFonts w:asciiTheme="minorHAnsi" w:hAnsiTheme="minorHAnsi" w:cstheme="minorHAnsi"/>
          <w:sz w:val="24"/>
          <w:szCs w:val="24"/>
        </w:rPr>
      </w:pPr>
      <w:r w:rsidRPr="00B17526">
        <w:rPr>
          <w:rFonts w:asciiTheme="minorHAnsi" w:hAnsiTheme="minorHAnsi" w:cstheme="minorHAnsi"/>
          <w:sz w:val="24"/>
          <w:szCs w:val="24"/>
        </w:rPr>
        <w:t xml:space="preserve">Watch a video to learn more about Diego Rivera and his artwork: </w:t>
      </w:r>
      <w:hyperlink r:id="rId10" w:history="1">
        <w:r w:rsidRPr="00A767BE">
          <w:rPr>
            <w:rStyle w:val="Hyperlink"/>
            <w:rFonts w:asciiTheme="minorHAnsi" w:hAnsiTheme="minorHAnsi" w:cstheme="minorHAnsi"/>
            <w:sz w:val="24"/>
            <w:szCs w:val="24"/>
          </w:rPr>
          <w:t>https://www.youtube.com/watch?v=JeF5NJHPNVw</w:t>
        </w:r>
      </w:hyperlink>
      <w:r>
        <w:rPr>
          <w:rFonts w:asciiTheme="minorHAnsi" w:hAnsiTheme="minorHAnsi" w:cstheme="minorHAnsi"/>
          <w:sz w:val="24"/>
          <w:szCs w:val="24"/>
        </w:rPr>
        <w:t xml:space="preserve"> Seeing the paintings will help students understand his style and values. </w:t>
      </w:r>
      <w:r w:rsidRPr="00FC1E5A">
        <w:rPr>
          <w:i/>
          <w:sz w:val="24"/>
        </w:rPr>
        <w:t>Note: This is particularly supportive of English Language Learners.</w:t>
      </w:r>
    </w:p>
    <w:p w14:paraId="7F853D6E" w14:textId="3E879A30" w:rsidR="005825A3" w:rsidRDefault="005825A3" w:rsidP="00123B83">
      <w:pPr>
        <w:spacing w:after="0" w:line="360" w:lineRule="auto"/>
        <w:rPr>
          <w:rFonts w:asciiTheme="minorHAnsi" w:hAnsiTheme="minorHAnsi" w:cstheme="minorHAnsi"/>
          <w:sz w:val="32"/>
          <w:szCs w:val="32"/>
          <w:u w:val="single"/>
        </w:rPr>
      </w:pPr>
    </w:p>
    <w:p w14:paraId="7332F51B" w14:textId="52946723" w:rsidR="00B17526" w:rsidRPr="00B17526" w:rsidRDefault="00B17526" w:rsidP="00B17526">
      <w:pPr>
        <w:pStyle w:val="ListParagraph"/>
        <w:numPr>
          <w:ilvl w:val="0"/>
          <w:numId w:val="18"/>
        </w:numPr>
        <w:spacing w:after="0" w:line="360" w:lineRule="auto"/>
        <w:rPr>
          <w:rFonts w:asciiTheme="minorHAnsi" w:hAnsiTheme="minorHAnsi" w:cstheme="minorHAnsi"/>
          <w:sz w:val="32"/>
          <w:szCs w:val="32"/>
          <w:u w:val="single"/>
        </w:rPr>
        <w:sectPr w:rsidR="00B17526" w:rsidRPr="00B17526" w:rsidSect="007E1139">
          <w:headerReference w:type="default" r:id="rId11"/>
          <w:footerReference w:type="default" r:id="rId12"/>
          <w:pgSz w:w="15840" w:h="12240" w:orient="landscape"/>
          <w:pgMar w:top="1440" w:right="1440" w:bottom="1440" w:left="1440" w:header="720" w:footer="720" w:gutter="0"/>
          <w:cols w:space="720"/>
          <w:docGrid w:linePitch="360"/>
        </w:sectPr>
      </w:pPr>
    </w:p>
    <w:p w14:paraId="35929581"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537E491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EC78972"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7F09ED3" w14:textId="77777777" w:rsidR="005825A3" w:rsidRPr="004E3662" w:rsidRDefault="005825A3" w:rsidP="005825A3">
      <w:pPr>
        <w:pStyle w:val="ListParagraph"/>
        <w:spacing w:after="0" w:line="240" w:lineRule="auto"/>
        <w:rPr>
          <w:b/>
          <w:sz w:val="24"/>
          <w:szCs w:val="24"/>
        </w:rPr>
      </w:pPr>
    </w:p>
    <w:p w14:paraId="2509D846" w14:textId="77777777" w:rsidR="005825A3" w:rsidRPr="004E3662" w:rsidRDefault="001D6904"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C362311" wp14:editId="43EC3C69">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F07D702" w14:textId="77777777" w:rsidR="00D8063B" w:rsidRPr="007D3083" w:rsidRDefault="00D8063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AD01FA0" w14:textId="77777777" w:rsidR="00D8063B" w:rsidRPr="007D3083" w:rsidRDefault="00D8063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D5A03EE" w14:textId="77777777" w:rsidR="00D8063B" w:rsidRPr="007D3083" w:rsidRDefault="00D8063B" w:rsidP="005825A3">
                            <w:pPr>
                              <w:spacing w:after="0" w:line="240" w:lineRule="auto"/>
                              <w:ind w:firstLine="720"/>
                              <w:rPr>
                                <w:sz w:val="20"/>
                                <w:szCs w:val="20"/>
                              </w:rPr>
                            </w:pPr>
                            <w:r w:rsidRPr="007D3083">
                              <w:rPr>
                                <w:sz w:val="20"/>
                                <w:szCs w:val="20"/>
                              </w:rPr>
                              <w:t>4-5 band</w:t>
                            </w:r>
                            <w:r w:rsidRPr="007D3083">
                              <w:rPr>
                                <w:sz w:val="20"/>
                                <w:szCs w:val="20"/>
                              </w:rPr>
                              <w:tab/>
                              <w:t>740-1010L</w:t>
                            </w:r>
                          </w:p>
                          <w:p w14:paraId="6155B440" w14:textId="77777777" w:rsidR="00D8063B" w:rsidRDefault="00D8063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6231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F07D702" w14:textId="77777777" w:rsidR="00D8063B" w:rsidRPr="007D3083" w:rsidRDefault="00D8063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AD01FA0" w14:textId="77777777" w:rsidR="00D8063B" w:rsidRPr="007D3083" w:rsidRDefault="00D8063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D5A03EE" w14:textId="77777777" w:rsidR="00D8063B" w:rsidRPr="007D3083" w:rsidRDefault="00D8063B" w:rsidP="005825A3">
                      <w:pPr>
                        <w:spacing w:after="0" w:line="240" w:lineRule="auto"/>
                        <w:ind w:firstLine="720"/>
                        <w:rPr>
                          <w:sz w:val="20"/>
                          <w:szCs w:val="20"/>
                        </w:rPr>
                      </w:pPr>
                      <w:r w:rsidRPr="007D3083">
                        <w:rPr>
                          <w:sz w:val="20"/>
                          <w:szCs w:val="20"/>
                        </w:rPr>
                        <w:t>4-5 band</w:t>
                      </w:r>
                      <w:r w:rsidRPr="007D3083">
                        <w:rPr>
                          <w:sz w:val="20"/>
                          <w:szCs w:val="20"/>
                        </w:rPr>
                        <w:tab/>
                        <w:t>740-1010L</w:t>
                      </w:r>
                    </w:p>
                    <w:p w14:paraId="6155B440" w14:textId="77777777" w:rsidR="00D8063B" w:rsidRDefault="00D8063B"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8D65E16" wp14:editId="32E458F2">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8552F76" w14:textId="77777777" w:rsidR="00963EE1" w:rsidRDefault="00963EE1" w:rsidP="00963EE1">
                            <w:pPr>
                              <w:jc w:val="right"/>
                            </w:pPr>
                          </w:p>
                          <w:p w14:paraId="04E8BFA1" w14:textId="36E0C793" w:rsidR="00D8063B" w:rsidRDefault="00963EE1" w:rsidP="00963EE1">
                            <w:pPr>
                              <w:jc w:val="right"/>
                            </w:pPr>
                            <w:r>
                              <w:t>___1040</w:t>
                            </w:r>
                            <w:r w:rsidR="00D8063B">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5E16"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8552F76" w14:textId="77777777" w:rsidR="00963EE1" w:rsidRDefault="00963EE1" w:rsidP="00963EE1">
                      <w:pPr>
                        <w:jc w:val="right"/>
                      </w:pPr>
                    </w:p>
                    <w:p w14:paraId="04E8BFA1" w14:textId="36E0C793" w:rsidR="00D8063B" w:rsidRDefault="00963EE1" w:rsidP="00963EE1">
                      <w:pPr>
                        <w:jc w:val="right"/>
                      </w:pPr>
                      <w:r>
                        <w:t>___1040</w:t>
                      </w:r>
                      <w:r w:rsidR="00D8063B">
                        <w:t>____</w:t>
                      </w:r>
                    </w:p>
                  </w:txbxContent>
                </v:textbox>
              </v:shape>
            </w:pict>
          </mc:Fallback>
        </mc:AlternateContent>
      </w:r>
      <w:r w:rsidR="005825A3" w:rsidRPr="004E3662">
        <w:rPr>
          <w:sz w:val="24"/>
          <w:szCs w:val="24"/>
        </w:rPr>
        <w:tab/>
      </w:r>
    </w:p>
    <w:p w14:paraId="05BAC42F" w14:textId="77777777" w:rsidR="005825A3" w:rsidRPr="004E3662" w:rsidRDefault="005825A3" w:rsidP="005825A3">
      <w:pPr>
        <w:rPr>
          <w:sz w:val="24"/>
          <w:szCs w:val="24"/>
        </w:rPr>
      </w:pPr>
    </w:p>
    <w:p w14:paraId="6904EEE0" w14:textId="77777777" w:rsidR="005825A3" w:rsidRPr="004E3662" w:rsidRDefault="005825A3" w:rsidP="005825A3">
      <w:pPr>
        <w:spacing w:after="0"/>
        <w:rPr>
          <w:sz w:val="24"/>
          <w:szCs w:val="24"/>
        </w:rPr>
      </w:pPr>
    </w:p>
    <w:p w14:paraId="7D4D033A" w14:textId="77777777" w:rsidR="005825A3" w:rsidRPr="004E3662" w:rsidRDefault="005825A3" w:rsidP="005825A3">
      <w:pPr>
        <w:spacing w:after="0" w:line="240" w:lineRule="auto"/>
        <w:ind w:firstLine="720"/>
        <w:rPr>
          <w:sz w:val="24"/>
          <w:szCs w:val="24"/>
        </w:rPr>
      </w:pPr>
    </w:p>
    <w:p w14:paraId="3A4DBAA3" w14:textId="77777777" w:rsidR="007E1139" w:rsidRDefault="005825A3" w:rsidP="007E1139">
      <w:pPr>
        <w:pStyle w:val="ListParagraph"/>
        <w:numPr>
          <w:ilvl w:val="0"/>
          <w:numId w:val="15"/>
        </w:numPr>
        <w:spacing w:after="0" w:line="240" w:lineRule="auto"/>
        <w:rPr>
          <w:b/>
          <w:sz w:val="24"/>
          <w:szCs w:val="24"/>
        </w:rPr>
      </w:pPr>
      <w:r w:rsidRPr="004E3662">
        <w:rPr>
          <w:b/>
          <w:sz w:val="24"/>
          <w:szCs w:val="24"/>
        </w:rPr>
        <w:t>Qualitative Feature</w:t>
      </w:r>
    </w:p>
    <w:p w14:paraId="255FC66C" w14:textId="0EE464F1" w:rsidR="005825A3" w:rsidRDefault="007E1139" w:rsidP="007E1139">
      <w:pPr>
        <w:spacing w:after="0" w:line="240" w:lineRule="auto"/>
        <w:ind w:left="720"/>
        <w:rPr>
          <w:sz w:val="24"/>
          <w:szCs w:val="24"/>
        </w:rPr>
      </w:pPr>
      <w:r w:rsidRPr="007E1139">
        <w:rPr>
          <w:sz w:val="24"/>
          <w:szCs w:val="24"/>
        </w:rPr>
        <w:t>C</w:t>
      </w:r>
      <w:r w:rsidR="005825A3" w:rsidRPr="007E1139">
        <w:rPr>
          <w:sz w:val="24"/>
          <w:szCs w:val="24"/>
        </w:rPr>
        <w:t>onsider the four dimensions of text complexity below. For each dimension</w:t>
      </w:r>
      <w:r w:rsidR="005825A3" w:rsidRPr="007E1139">
        <w:rPr>
          <w:sz w:val="20"/>
          <w:szCs w:val="20"/>
        </w:rPr>
        <w:t>*</w:t>
      </w:r>
      <w:r w:rsidR="005825A3" w:rsidRPr="007E1139">
        <w:rPr>
          <w:sz w:val="24"/>
          <w:szCs w:val="24"/>
        </w:rPr>
        <w:t xml:space="preserve">, note specific examples from the text that make it more or less complex. </w:t>
      </w:r>
    </w:p>
    <w:p w14:paraId="6B011B6F" w14:textId="77777777" w:rsidR="007E1139" w:rsidRPr="007E1139" w:rsidRDefault="007E1139" w:rsidP="007E1139">
      <w:pPr>
        <w:spacing w:after="0" w:line="240" w:lineRule="auto"/>
        <w:ind w:left="720"/>
        <w:rPr>
          <w:b/>
          <w:sz w:val="24"/>
          <w:szCs w:val="24"/>
        </w:rPr>
      </w:pPr>
    </w:p>
    <w:p w14:paraId="664BD5BA" w14:textId="77777777" w:rsidR="005825A3" w:rsidRPr="004E3662" w:rsidRDefault="001D690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D35056A" wp14:editId="761DBAFA">
                <wp:simplePos x="0" y="0"/>
                <wp:positionH relativeFrom="column">
                  <wp:posOffset>-137160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0044F23" w14:textId="57530187" w:rsidR="00D8063B" w:rsidRPr="004348C4" w:rsidRDefault="00963EE1" w:rsidP="00F11C8D">
                              <w:pPr>
                                <w:ind w:firstLine="720"/>
                              </w:pPr>
                              <w:r>
                                <w:t>There is a straight</w:t>
                              </w:r>
                              <w:r w:rsidR="00057968">
                                <w:t>forward biography of the artist, Diego Rivera.  Add</w:t>
                              </w:r>
                              <w:r>
                                <w:t>i</w:t>
                              </w:r>
                              <w:r w:rsidR="00057968">
                                <w:t>tionally, there is an i</w:t>
                              </w:r>
                              <w:r w:rsidR="00D8063B">
                                <w:t>mplied understanding between art and how it connects communities.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FC97CFC" w14:textId="77777777" w:rsidR="00D8063B" w:rsidRPr="004348C4" w:rsidRDefault="00057968" w:rsidP="00F11C8D">
                              <w:r>
                                <w:t>The text s</w:t>
                              </w:r>
                              <w:r w:rsidR="00D8063B">
                                <w:t>witch</w:t>
                              </w:r>
                              <w:r>
                                <w:t>es</w:t>
                              </w:r>
                              <w:r w:rsidR="00D8063B">
                                <w:t xml:space="preserve"> between </w:t>
                              </w:r>
                              <w:r>
                                <w:t>the biography</w:t>
                              </w:r>
                              <w:r w:rsidR="00D8063B">
                                <w:t xml:space="preserve"> of a pe</w:t>
                              </w:r>
                              <w:r>
                                <w:t>rson to community relationships and how he would complete art today.  Biography/Informational Text with illustrations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C652BC9" w14:textId="77777777" w:rsidR="00D8063B" w:rsidRDefault="00D8063B" w:rsidP="00F11C8D">
                              <w:pPr>
                                <w:ind w:firstLine="720"/>
                              </w:pPr>
                            </w:p>
                            <w:p w14:paraId="504DB2D5" w14:textId="77777777" w:rsidR="00D8063B" w:rsidRDefault="00057968" w:rsidP="006A3CC1">
                              <w:r>
                                <w:t xml:space="preserve">Rich </w:t>
                              </w:r>
                              <w:r w:rsidR="00D8063B">
                                <w:t xml:space="preserve">vocabulary </w:t>
                              </w:r>
                              <w:r>
                                <w:t>with reference to</w:t>
                              </w:r>
                              <w:r w:rsidR="00D8063B">
                                <w:t xml:space="preserve"> art and Mexican culture</w:t>
                              </w:r>
                              <w:r>
                                <w:t xml:space="preserve"> and Spanish words</w:t>
                              </w:r>
                              <w:r w:rsidR="00D8063B">
                                <w:t>.</w:t>
                              </w:r>
                            </w:p>
                            <w:p w14:paraId="4FD2761C" w14:textId="77777777" w:rsidR="00057968" w:rsidRPr="004348C4" w:rsidRDefault="00057968" w:rsidP="006A3CC1">
                              <w:r>
                                <w:t>(Culture, civilizations, politicians, Cubism, classical, realism, los listones, flores, etc.)</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24045C9" w14:textId="77777777" w:rsidR="00D8063B" w:rsidRDefault="00D8063B" w:rsidP="00F11C8D"/>
                            <w:p w14:paraId="46C1FA59" w14:textId="77777777" w:rsidR="00D8063B" w:rsidRDefault="00D8063B" w:rsidP="00F11C8D">
                              <w:r>
                                <w:t xml:space="preserve">Range of ideas and challenging concepts related to </w:t>
                              </w:r>
                              <w:r w:rsidR="00057968">
                                <w:t xml:space="preserve">art and </w:t>
                              </w:r>
                              <w:r>
                                <w:t>culture.</w:t>
                              </w:r>
                            </w:p>
                            <w:p w14:paraId="1AAE095E" w14:textId="77777777" w:rsidR="00057968" w:rsidRPr="004348C4" w:rsidRDefault="00057968" w:rsidP="00F11C8D">
                              <w:r>
                                <w:t>(Cubism, classical way, murals, civilizations)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D35056A" id="Group 15" o:spid="_x0000_s1028" style="position:absolute;left:0;text-align:left;margin-left:-10.8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044F23" w14:textId="57530187" w:rsidR="00D8063B" w:rsidRPr="004348C4" w:rsidRDefault="00963EE1" w:rsidP="00F11C8D">
                        <w:pPr>
                          <w:ind w:firstLine="720"/>
                        </w:pPr>
                        <w:r>
                          <w:t>There is a straight</w:t>
                        </w:r>
                        <w:r w:rsidR="00057968">
                          <w:t>forward biography of the artist, Diego Rivera.  Add</w:t>
                        </w:r>
                        <w:r>
                          <w:t>i</w:t>
                        </w:r>
                        <w:r w:rsidR="00057968">
                          <w:t>tionally, there is an i</w:t>
                        </w:r>
                        <w:r w:rsidR="00D8063B">
                          <w:t>mplied understanding between art and how it connects communities.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FC97CFC" w14:textId="77777777" w:rsidR="00D8063B" w:rsidRPr="004348C4" w:rsidRDefault="00057968" w:rsidP="00F11C8D">
                        <w:r>
                          <w:t>The text s</w:t>
                        </w:r>
                        <w:r w:rsidR="00D8063B">
                          <w:t>witch</w:t>
                        </w:r>
                        <w:r>
                          <w:t>es</w:t>
                        </w:r>
                        <w:r w:rsidR="00D8063B">
                          <w:t xml:space="preserve"> between </w:t>
                        </w:r>
                        <w:r>
                          <w:t>the biography</w:t>
                        </w:r>
                        <w:r w:rsidR="00D8063B">
                          <w:t xml:space="preserve"> of a pe</w:t>
                        </w:r>
                        <w:r>
                          <w:t>rson to community relationships and how he would complete art today.  Biography/Informational Text with illustrations</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C652BC9" w14:textId="77777777" w:rsidR="00D8063B" w:rsidRDefault="00D8063B" w:rsidP="00F11C8D">
                        <w:pPr>
                          <w:ind w:firstLine="720"/>
                        </w:pPr>
                      </w:p>
                      <w:p w14:paraId="504DB2D5" w14:textId="77777777" w:rsidR="00D8063B" w:rsidRDefault="00057968" w:rsidP="006A3CC1">
                        <w:r>
                          <w:t xml:space="preserve">Rich </w:t>
                        </w:r>
                        <w:r w:rsidR="00D8063B">
                          <w:t xml:space="preserve">vocabulary </w:t>
                        </w:r>
                        <w:r>
                          <w:t>with reference to</w:t>
                        </w:r>
                        <w:r w:rsidR="00D8063B">
                          <w:t xml:space="preserve"> art and Mexican culture</w:t>
                        </w:r>
                        <w:r>
                          <w:t xml:space="preserve"> and Spanish words</w:t>
                        </w:r>
                        <w:r w:rsidR="00D8063B">
                          <w:t>.</w:t>
                        </w:r>
                      </w:p>
                      <w:p w14:paraId="4FD2761C" w14:textId="77777777" w:rsidR="00057968" w:rsidRPr="004348C4" w:rsidRDefault="00057968" w:rsidP="006A3CC1">
                        <w:r>
                          <w:t>(Culture, civilizations, politicians, Cubism, classical, realism, los listones, flores, etc.)</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4045C9" w14:textId="77777777" w:rsidR="00D8063B" w:rsidRDefault="00D8063B" w:rsidP="00F11C8D"/>
                      <w:p w14:paraId="46C1FA59" w14:textId="77777777" w:rsidR="00D8063B" w:rsidRDefault="00D8063B" w:rsidP="00F11C8D">
                        <w:r>
                          <w:t xml:space="preserve">Range of ideas and challenging concepts related to </w:t>
                        </w:r>
                        <w:r w:rsidR="00057968">
                          <w:t xml:space="preserve">art and </w:t>
                        </w:r>
                        <w:r>
                          <w:t>culture.</w:t>
                        </w:r>
                      </w:p>
                      <w:p w14:paraId="1AAE095E" w14:textId="77777777" w:rsidR="00057968" w:rsidRPr="004348C4" w:rsidRDefault="00057968" w:rsidP="00F11C8D">
                        <w:r>
                          <w:t>(Cubism, classical way, murals, civilizations)</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6D9AF23E" wp14:editId="6C4C243D">
                <wp:simplePos x="0" y="0"/>
                <wp:positionH relativeFrom="column">
                  <wp:posOffset>-137795</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DF8B77" id="Group 7" o:spid="_x0000_s1026" style="position:absolute;margin-left:-10.85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06533F21" w14:textId="77777777" w:rsidR="005825A3" w:rsidRPr="004E3662" w:rsidRDefault="005825A3" w:rsidP="005825A3">
      <w:pPr>
        <w:spacing w:after="0" w:line="240" w:lineRule="auto"/>
        <w:ind w:left="720"/>
        <w:rPr>
          <w:sz w:val="24"/>
          <w:szCs w:val="24"/>
        </w:rPr>
      </w:pPr>
    </w:p>
    <w:p w14:paraId="42A98072" w14:textId="77777777" w:rsidR="005825A3" w:rsidRPr="004E3662" w:rsidRDefault="005825A3" w:rsidP="005825A3">
      <w:pPr>
        <w:spacing w:after="0" w:line="240" w:lineRule="auto"/>
        <w:ind w:left="720"/>
        <w:rPr>
          <w:sz w:val="24"/>
          <w:szCs w:val="24"/>
        </w:rPr>
      </w:pPr>
    </w:p>
    <w:p w14:paraId="7BB17CBD" w14:textId="77777777" w:rsidR="005825A3" w:rsidRPr="004E3662" w:rsidRDefault="005825A3" w:rsidP="005825A3">
      <w:pPr>
        <w:spacing w:after="0" w:line="240" w:lineRule="auto"/>
        <w:ind w:left="720"/>
        <w:rPr>
          <w:sz w:val="24"/>
          <w:szCs w:val="24"/>
        </w:rPr>
      </w:pPr>
    </w:p>
    <w:p w14:paraId="630B4B01" w14:textId="77777777" w:rsidR="005825A3" w:rsidRPr="004E3662" w:rsidRDefault="005825A3" w:rsidP="005825A3">
      <w:pPr>
        <w:spacing w:after="0" w:line="240" w:lineRule="auto"/>
        <w:ind w:left="720"/>
        <w:rPr>
          <w:sz w:val="24"/>
          <w:szCs w:val="24"/>
        </w:rPr>
      </w:pPr>
    </w:p>
    <w:p w14:paraId="43495861" w14:textId="77777777" w:rsidR="005825A3" w:rsidRPr="004E3662" w:rsidRDefault="005825A3" w:rsidP="005825A3">
      <w:pPr>
        <w:spacing w:after="0" w:line="240" w:lineRule="auto"/>
        <w:ind w:left="720"/>
        <w:rPr>
          <w:sz w:val="24"/>
          <w:szCs w:val="24"/>
        </w:rPr>
      </w:pPr>
    </w:p>
    <w:p w14:paraId="6FD0541B" w14:textId="77777777" w:rsidR="005825A3" w:rsidRPr="004E3662" w:rsidRDefault="005825A3" w:rsidP="005825A3">
      <w:pPr>
        <w:spacing w:after="0" w:line="240" w:lineRule="auto"/>
        <w:ind w:left="720"/>
        <w:rPr>
          <w:sz w:val="24"/>
          <w:szCs w:val="24"/>
        </w:rPr>
      </w:pPr>
    </w:p>
    <w:p w14:paraId="26378BF7" w14:textId="77777777" w:rsidR="005825A3" w:rsidRPr="004E3662" w:rsidRDefault="001D6904"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401731C5" wp14:editId="54DD24E9">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54A72ED" w14:textId="77777777" w:rsidR="00D8063B" w:rsidRPr="009E0473" w:rsidRDefault="00D8063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31C5"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54A72ED" w14:textId="77777777" w:rsidR="00D8063B" w:rsidRPr="009E0473" w:rsidRDefault="00D8063B"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2DDF063" wp14:editId="575BD576">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3148C0B" w14:textId="77777777" w:rsidR="00D8063B" w:rsidRPr="009E0473" w:rsidRDefault="00D8063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F06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3148C0B" w14:textId="77777777" w:rsidR="00D8063B" w:rsidRPr="009E0473" w:rsidRDefault="00D8063B" w:rsidP="005825A3">
                      <w:pPr>
                        <w:rPr>
                          <w:b/>
                          <w:sz w:val="24"/>
                          <w:szCs w:val="24"/>
                        </w:rPr>
                      </w:pPr>
                      <w:r w:rsidRPr="009E0473">
                        <w:rPr>
                          <w:b/>
                          <w:sz w:val="24"/>
                          <w:szCs w:val="24"/>
                        </w:rPr>
                        <w:t>Structure</w:t>
                      </w:r>
                    </w:p>
                  </w:txbxContent>
                </v:textbox>
              </v:shape>
            </w:pict>
          </mc:Fallback>
        </mc:AlternateContent>
      </w:r>
    </w:p>
    <w:p w14:paraId="3C015BD2" w14:textId="77777777" w:rsidR="005825A3" w:rsidRPr="004E3662" w:rsidRDefault="005825A3" w:rsidP="005825A3">
      <w:pPr>
        <w:spacing w:after="0" w:line="240" w:lineRule="auto"/>
        <w:ind w:left="720"/>
        <w:rPr>
          <w:sz w:val="24"/>
          <w:szCs w:val="24"/>
        </w:rPr>
      </w:pPr>
    </w:p>
    <w:p w14:paraId="1B2C6002" w14:textId="77777777" w:rsidR="005825A3" w:rsidRPr="004E3662" w:rsidRDefault="001D6904"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919055A" wp14:editId="4FEF46B4">
                <wp:simplePos x="0" y="0"/>
                <wp:positionH relativeFrom="column">
                  <wp:posOffset>2660015</wp:posOffset>
                </wp:positionH>
                <wp:positionV relativeFrom="paragraph">
                  <wp:posOffset>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1390D60" w14:textId="77777777" w:rsidR="00D8063B" w:rsidRPr="009E0473" w:rsidRDefault="00D8063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055A"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01390D60" w14:textId="77777777" w:rsidR="00D8063B" w:rsidRPr="009E0473" w:rsidRDefault="00D8063B"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29784EB8" wp14:editId="0770AED5">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F716EB0" w14:textId="77777777" w:rsidR="00D8063B" w:rsidRPr="009E0473" w:rsidRDefault="00D8063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4EB8"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F716EB0" w14:textId="77777777" w:rsidR="00D8063B" w:rsidRPr="009E0473" w:rsidRDefault="00D8063B" w:rsidP="005825A3">
                      <w:pPr>
                        <w:rPr>
                          <w:b/>
                          <w:sz w:val="24"/>
                        </w:rPr>
                      </w:pPr>
                      <w:r w:rsidRPr="009E0473">
                        <w:rPr>
                          <w:b/>
                          <w:sz w:val="24"/>
                        </w:rPr>
                        <w:t>Knowledge Demands</w:t>
                      </w:r>
                    </w:p>
                  </w:txbxContent>
                </v:textbox>
              </v:shape>
            </w:pict>
          </mc:Fallback>
        </mc:AlternateContent>
      </w:r>
    </w:p>
    <w:p w14:paraId="106BE29A" w14:textId="77777777" w:rsidR="005825A3" w:rsidRPr="004E3662" w:rsidRDefault="005825A3" w:rsidP="005825A3">
      <w:pPr>
        <w:spacing w:after="0" w:line="240" w:lineRule="auto"/>
        <w:ind w:left="720"/>
        <w:rPr>
          <w:sz w:val="24"/>
          <w:szCs w:val="24"/>
        </w:rPr>
      </w:pPr>
    </w:p>
    <w:p w14:paraId="15E0F86D" w14:textId="77777777" w:rsidR="005825A3" w:rsidRPr="004E3662" w:rsidRDefault="005825A3" w:rsidP="005825A3">
      <w:pPr>
        <w:spacing w:after="0" w:line="240" w:lineRule="auto"/>
        <w:ind w:left="720"/>
        <w:rPr>
          <w:sz w:val="24"/>
          <w:szCs w:val="24"/>
        </w:rPr>
      </w:pPr>
    </w:p>
    <w:p w14:paraId="72A73633" w14:textId="77777777" w:rsidR="005825A3" w:rsidRPr="004E3662" w:rsidRDefault="005825A3" w:rsidP="005825A3">
      <w:pPr>
        <w:spacing w:after="0" w:line="240" w:lineRule="auto"/>
        <w:ind w:left="720"/>
        <w:rPr>
          <w:sz w:val="24"/>
          <w:szCs w:val="24"/>
        </w:rPr>
      </w:pPr>
    </w:p>
    <w:p w14:paraId="13D7431B" w14:textId="77777777" w:rsidR="005825A3" w:rsidRPr="004E3662" w:rsidRDefault="005825A3" w:rsidP="005825A3">
      <w:pPr>
        <w:spacing w:after="0" w:line="240" w:lineRule="auto"/>
        <w:ind w:left="720"/>
        <w:rPr>
          <w:sz w:val="24"/>
          <w:szCs w:val="24"/>
        </w:rPr>
      </w:pPr>
    </w:p>
    <w:p w14:paraId="443630F5" w14:textId="77777777" w:rsidR="005825A3" w:rsidRPr="004E3662" w:rsidRDefault="005825A3" w:rsidP="005825A3">
      <w:pPr>
        <w:spacing w:after="0" w:line="240" w:lineRule="auto"/>
        <w:ind w:left="720"/>
        <w:rPr>
          <w:sz w:val="24"/>
          <w:szCs w:val="24"/>
        </w:rPr>
      </w:pPr>
    </w:p>
    <w:p w14:paraId="6E011226" w14:textId="77777777" w:rsidR="005825A3" w:rsidRPr="004E3662" w:rsidRDefault="005825A3" w:rsidP="005825A3">
      <w:pPr>
        <w:spacing w:after="0" w:line="240" w:lineRule="auto"/>
        <w:ind w:left="720"/>
        <w:rPr>
          <w:sz w:val="24"/>
          <w:szCs w:val="24"/>
        </w:rPr>
      </w:pPr>
    </w:p>
    <w:p w14:paraId="3A223244" w14:textId="77777777" w:rsidR="005825A3" w:rsidRPr="004E3662" w:rsidRDefault="005825A3" w:rsidP="005825A3">
      <w:pPr>
        <w:spacing w:after="0" w:line="240" w:lineRule="auto"/>
        <w:ind w:left="720"/>
        <w:rPr>
          <w:sz w:val="24"/>
          <w:szCs w:val="24"/>
        </w:rPr>
      </w:pPr>
    </w:p>
    <w:p w14:paraId="6A4B8EC4" w14:textId="77777777" w:rsidR="007E1139" w:rsidRDefault="007E1139" w:rsidP="007E1139">
      <w:pPr>
        <w:pStyle w:val="Footer"/>
        <w:rPr>
          <w:sz w:val="18"/>
          <w:szCs w:val="18"/>
        </w:rPr>
      </w:pPr>
    </w:p>
    <w:p w14:paraId="24E265D2" w14:textId="7E144297" w:rsidR="007E1139" w:rsidRPr="004E3662" w:rsidRDefault="007E1139" w:rsidP="007E1139">
      <w:pPr>
        <w:pStyle w:val="Footer"/>
        <w:rPr>
          <w:sz w:val="18"/>
          <w:szCs w:val="18"/>
        </w:rPr>
      </w:pPr>
      <w:r w:rsidRPr="004E3662">
        <w:rPr>
          <w:sz w:val="18"/>
          <w:szCs w:val="18"/>
        </w:rPr>
        <w:t>*For more information on the qualitative dimensions of text complexity, visit</w:t>
      </w:r>
      <w:r w:rsidRPr="00DD1885">
        <w:t xml:space="preserve"> </w:t>
      </w:r>
      <w:hyperlink r:id="rId14" w:history="1">
        <w:r w:rsidRPr="0041303A">
          <w:rPr>
            <w:rStyle w:val="Hyperlink"/>
            <w:sz w:val="18"/>
            <w:szCs w:val="18"/>
          </w:rPr>
          <w:t>http://www.achievethecore.org/content/upload/Companion_to_Qualitative_Scale_Features_Explained.pdf</w:t>
        </w:r>
      </w:hyperlink>
    </w:p>
    <w:p w14:paraId="4CEF3B49" w14:textId="77777777" w:rsidR="005825A3" w:rsidRPr="004E3662" w:rsidRDefault="005825A3" w:rsidP="005825A3">
      <w:pPr>
        <w:pStyle w:val="ListParagraph"/>
        <w:spacing w:after="0" w:line="240" w:lineRule="auto"/>
        <w:rPr>
          <w:b/>
          <w:sz w:val="24"/>
          <w:szCs w:val="24"/>
        </w:rPr>
      </w:pPr>
    </w:p>
    <w:p w14:paraId="10C23E8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6E5A72D"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34B0C91" w14:textId="77777777" w:rsidR="005825A3" w:rsidRDefault="006A3CC1" w:rsidP="00263A1A">
      <w:pPr>
        <w:pStyle w:val="ListParagraph"/>
        <w:numPr>
          <w:ilvl w:val="0"/>
          <w:numId w:val="16"/>
        </w:numPr>
        <w:spacing w:after="0" w:line="240" w:lineRule="auto"/>
        <w:rPr>
          <w:sz w:val="24"/>
          <w:szCs w:val="24"/>
        </w:rPr>
      </w:pPr>
      <w:r w:rsidRPr="00263A1A">
        <w:rPr>
          <w:sz w:val="24"/>
          <w:szCs w:val="24"/>
        </w:rPr>
        <w:t>Students will need a lot of vocabulary support</w:t>
      </w:r>
      <w:r w:rsidR="00057968">
        <w:rPr>
          <w:sz w:val="24"/>
          <w:szCs w:val="24"/>
        </w:rPr>
        <w:t xml:space="preserve"> related to the topic</w:t>
      </w:r>
      <w:r w:rsidRPr="00263A1A">
        <w:rPr>
          <w:sz w:val="24"/>
          <w:szCs w:val="24"/>
        </w:rPr>
        <w:t>.</w:t>
      </w:r>
    </w:p>
    <w:p w14:paraId="612DD863" w14:textId="77777777" w:rsidR="00057968" w:rsidRPr="00263A1A" w:rsidRDefault="00057968" w:rsidP="00263A1A">
      <w:pPr>
        <w:pStyle w:val="ListParagraph"/>
        <w:numPr>
          <w:ilvl w:val="0"/>
          <w:numId w:val="16"/>
        </w:numPr>
        <w:spacing w:after="0" w:line="240" w:lineRule="auto"/>
        <w:rPr>
          <w:sz w:val="24"/>
          <w:szCs w:val="24"/>
        </w:rPr>
      </w:pPr>
      <w:r>
        <w:rPr>
          <w:sz w:val="24"/>
          <w:szCs w:val="24"/>
        </w:rPr>
        <w:t>Teacher will provide direct instruction on vocabulary and utilize the strong illustration support within the text.</w:t>
      </w:r>
    </w:p>
    <w:p w14:paraId="36D33345" w14:textId="77777777" w:rsidR="0041303A" w:rsidRDefault="0041303A" w:rsidP="00057968">
      <w:pPr>
        <w:spacing w:after="0" w:line="240" w:lineRule="auto"/>
        <w:rPr>
          <w:sz w:val="24"/>
          <w:szCs w:val="24"/>
        </w:rPr>
      </w:pPr>
    </w:p>
    <w:p w14:paraId="5F62A7B8"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6C92CE3" w14:textId="77777777" w:rsidR="009E0473" w:rsidRPr="00263A1A" w:rsidRDefault="006A3CC1" w:rsidP="00263A1A">
      <w:pPr>
        <w:pStyle w:val="ListParagraph"/>
        <w:numPr>
          <w:ilvl w:val="0"/>
          <w:numId w:val="16"/>
        </w:numPr>
        <w:spacing w:after="0" w:line="240" w:lineRule="auto"/>
        <w:rPr>
          <w:sz w:val="24"/>
          <w:szCs w:val="24"/>
        </w:rPr>
      </w:pPr>
      <w:r w:rsidRPr="00263A1A">
        <w:rPr>
          <w:sz w:val="24"/>
          <w:szCs w:val="24"/>
        </w:rPr>
        <w:t>Students will learn more about different cultures in our world.</w:t>
      </w:r>
    </w:p>
    <w:p w14:paraId="4ECBE1A5" w14:textId="77777777" w:rsidR="009E0473" w:rsidRDefault="009E0473" w:rsidP="005825A3">
      <w:pPr>
        <w:spacing w:after="0" w:line="240" w:lineRule="auto"/>
        <w:ind w:firstLine="720"/>
        <w:rPr>
          <w:sz w:val="24"/>
          <w:szCs w:val="24"/>
        </w:rPr>
      </w:pPr>
    </w:p>
    <w:p w14:paraId="7E9C6755"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51351366" w14:textId="5E3E7296" w:rsidR="007E1139" w:rsidRDefault="009E0473" w:rsidP="00263A1A">
      <w:pPr>
        <w:pStyle w:val="ListParagraph"/>
        <w:spacing w:after="0" w:line="240" w:lineRule="auto"/>
        <w:rPr>
          <w:b/>
          <w:sz w:val="24"/>
          <w:szCs w:val="24"/>
        </w:rPr>
      </w:pPr>
      <w:r>
        <w:rPr>
          <w:sz w:val="24"/>
          <w:szCs w:val="24"/>
        </w:rPr>
        <w:t>What grade does this book best belong in?</w:t>
      </w:r>
      <w:r w:rsidR="00263A1A">
        <w:rPr>
          <w:sz w:val="24"/>
          <w:szCs w:val="24"/>
        </w:rPr>
        <w:t xml:space="preserve"> K as a read-aloud</w:t>
      </w:r>
    </w:p>
    <w:p w14:paraId="7BB7C6B2" w14:textId="77777777" w:rsidR="007E1139" w:rsidRPr="007E1139" w:rsidRDefault="007E1139" w:rsidP="007E1139"/>
    <w:p w14:paraId="66A9479E" w14:textId="77777777" w:rsidR="007E1139" w:rsidRPr="007E1139" w:rsidRDefault="007E1139" w:rsidP="007E1139"/>
    <w:p w14:paraId="73BDFD0A" w14:textId="77777777" w:rsidR="007E1139" w:rsidRPr="007E1139" w:rsidRDefault="007E1139" w:rsidP="007E1139"/>
    <w:p w14:paraId="7DC6C57B" w14:textId="77777777" w:rsidR="007E1139" w:rsidRPr="007E1139" w:rsidRDefault="007E1139" w:rsidP="007E1139"/>
    <w:p w14:paraId="1D2D053E" w14:textId="77777777" w:rsidR="007E1139" w:rsidRPr="007E1139" w:rsidRDefault="007E1139" w:rsidP="007E1139"/>
    <w:p w14:paraId="19CFF63F" w14:textId="77777777" w:rsidR="007E1139" w:rsidRPr="007E1139" w:rsidRDefault="007E1139" w:rsidP="007E1139"/>
    <w:p w14:paraId="14D3BF65" w14:textId="77777777" w:rsidR="007E1139" w:rsidRPr="007E1139" w:rsidRDefault="007E1139" w:rsidP="007E1139"/>
    <w:p w14:paraId="1CBED017" w14:textId="6E5F0AF1" w:rsidR="007E1139" w:rsidRDefault="007E1139" w:rsidP="007E1139"/>
    <w:p w14:paraId="4F33B364" w14:textId="6A9FA5B9" w:rsidR="007E1139" w:rsidRDefault="007E1139" w:rsidP="007E1139"/>
    <w:p w14:paraId="599BA917" w14:textId="77777777" w:rsidR="007E1139" w:rsidRDefault="007E1139" w:rsidP="007E1139">
      <w:bookmarkStart w:id="3" w:name="_Hlk509078348"/>
    </w:p>
    <w:p w14:paraId="22C0D1D4" w14:textId="77777777" w:rsidR="007E1139" w:rsidRDefault="007E1139" w:rsidP="007E1139"/>
    <w:p w14:paraId="0F1E80EC" w14:textId="77777777" w:rsidR="007E1139" w:rsidRDefault="007E1139" w:rsidP="007E1139"/>
    <w:p w14:paraId="5039ABFE" w14:textId="77777777" w:rsidR="007E1139" w:rsidRDefault="007E1139" w:rsidP="007E1139"/>
    <w:p w14:paraId="559F67C9" w14:textId="77777777" w:rsidR="007E1139" w:rsidRDefault="007E1139" w:rsidP="007E1139"/>
    <w:p w14:paraId="578DB139" w14:textId="77777777" w:rsidR="007E1139" w:rsidRDefault="007E1139" w:rsidP="007E1139"/>
    <w:p w14:paraId="06D6125F" w14:textId="77777777" w:rsidR="007E1139" w:rsidRDefault="007E1139" w:rsidP="007E1139"/>
    <w:p w14:paraId="4CD9C1C8" w14:textId="77777777" w:rsidR="007E1139" w:rsidRDefault="007E1139" w:rsidP="007E1139"/>
    <w:p w14:paraId="6C5E43C0" w14:textId="77777777" w:rsidR="007E1139" w:rsidRDefault="007E1139" w:rsidP="007E1139"/>
    <w:p w14:paraId="58032FBF" w14:textId="77777777" w:rsidR="007E1139" w:rsidRDefault="007E1139" w:rsidP="007E1139"/>
    <w:p w14:paraId="0251F626" w14:textId="77777777" w:rsidR="007E1139" w:rsidRDefault="007E1139" w:rsidP="007E1139"/>
    <w:p w14:paraId="4ACF44B7" w14:textId="77777777" w:rsidR="007E1139" w:rsidRDefault="007E1139" w:rsidP="007E1139"/>
    <w:p w14:paraId="259C233B" w14:textId="42C997BF" w:rsidR="007E1139" w:rsidRDefault="007E1139" w:rsidP="007E1139">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bookmarkEnd w:id="3"/>
    <w:p w14:paraId="09A5A851" w14:textId="060E82E9" w:rsidR="00CA07EF" w:rsidRPr="007E1139" w:rsidRDefault="00CA07EF" w:rsidP="007E1139">
      <w:pPr>
        <w:tabs>
          <w:tab w:val="left" w:pos="1350"/>
        </w:tabs>
      </w:pPr>
    </w:p>
    <w:sectPr w:rsidR="00CA07EF" w:rsidRPr="007E1139" w:rsidSect="007E11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A848" w14:textId="77777777" w:rsidR="006E4AC1" w:rsidRDefault="006E4AC1" w:rsidP="007C5C7E">
      <w:pPr>
        <w:spacing w:after="0" w:line="240" w:lineRule="auto"/>
      </w:pPr>
      <w:r>
        <w:separator/>
      </w:r>
    </w:p>
  </w:endnote>
  <w:endnote w:type="continuationSeparator" w:id="0">
    <w:p w14:paraId="08D317CB" w14:textId="77777777" w:rsidR="006E4AC1" w:rsidRDefault="006E4AC1" w:rsidP="007C5C7E">
      <w:pPr>
        <w:spacing w:after="0" w:line="240" w:lineRule="auto"/>
      </w:pPr>
      <w:r>
        <w:continuationSeparator/>
      </w:r>
    </w:p>
  </w:endnote>
  <w:endnote w:type="continuationNotice" w:id="1">
    <w:p w14:paraId="4FA167E9" w14:textId="77777777" w:rsidR="006E4AC1" w:rsidRDefault="006E4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031744"/>
      <w:docPartObj>
        <w:docPartGallery w:val="Page Numbers (Bottom of Page)"/>
        <w:docPartUnique/>
      </w:docPartObj>
    </w:sdtPr>
    <w:sdtEndPr>
      <w:rPr>
        <w:rFonts w:ascii="Lucida Sans" w:hAnsi="Lucida Sans"/>
        <w:noProof/>
        <w:sz w:val="16"/>
        <w:szCs w:val="16"/>
      </w:rPr>
    </w:sdtEndPr>
    <w:sdtContent>
      <w:p w14:paraId="045BE489" w14:textId="27FA9779" w:rsidR="007E1139" w:rsidRPr="007E1139" w:rsidRDefault="007E1139">
        <w:pPr>
          <w:pStyle w:val="Footer"/>
          <w:jc w:val="right"/>
          <w:rPr>
            <w:rFonts w:ascii="Lucida Sans" w:hAnsi="Lucida Sans"/>
            <w:sz w:val="16"/>
            <w:szCs w:val="16"/>
          </w:rPr>
        </w:pPr>
        <w:r w:rsidRPr="007E1139">
          <w:rPr>
            <w:rFonts w:ascii="Lucida Sans" w:hAnsi="Lucida Sans"/>
            <w:sz w:val="16"/>
            <w:szCs w:val="16"/>
          </w:rPr>
          <w:fldChar w:fldCharType="begin"/>
        </w:r>
        <w:r w:rsidRPr="007E1139">
          <w:rPr>
            <w:rFonts w:ascii="Lucida Sans" w:hAnsi="Lucida Sans"/>
            <w:sz w:val="16"/>
            <w:szCs w:val="16"/>
          </w:rPr>
          <w:instrText xml:space="preserve"> PAGE   \* MERGEFORMAT </w:instrText>
        </w:r>
        <w:r w:rsidRPr="007E1139">
          <w:rPr>
            <w:rFonts w:ascii="Lucida Sans" w:hAnsi="Lucida Sans"/>
            <w:sz w:val="16"/>
            <w:szCs w:val="16"/>
          </w:rPr>
          <w:fldChar w:fldCharType="separate"/>
        </w:r>
        <w:r w:rsidR="00963EE1">
          <w:rPr>
            <w:rFonts w:ascii="Lucida Sans" w:hAnsi="Lucida Sans"/>
            <w:noProof/>
            <w:sz w:val="16"/>
            <w:szCs w:val="16"/>
          </w:rPr>
          <w:t>10</w:t>
        </w:r>
        <w:r w:rsidRPr="007E1139">
          <w:rPr>
            <w:rFonts w:ascii="Lucida Sans" w:hAnsi="Lucida Sans"/>
            <w:noProof/>
            <w:sz w:val="16"/>
            <w:szCs w:val="16"/>
          </w:rPr>
          <w:fldChar w:fldCharType="end"/>
        </w:r>
      </w:p>
    </w:sdtContent>
  </w:sdt>
  <w:p w14:paraId="6178B1D2" w14:textId="62332E49" w:rsidR="007E1139" w:rsidRDefault="007E1139" w:rsidP="007E1139">
    <w:pPr>
      <w:pStyle w:val="Footer"/>
      <w:jc w:val="center"/>
    </w:pPr>
    <w:r>
      <w:rPr>
        <w:noProof/>
      </w:rPr>
      <w:drawing>
        <wp:inline distT="0" distB="0" distL="0" distR="0" wp14:anchorId="6083853A" wp14:editId="309AF2B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8FBB" w14:textId="77777777" w:rsidR="006E4AC1" w:rsidRDefault="006E4AC1" w:rsidP="007C5C7E">
      <w:pPr>
        <w:spacing w:after="0" w:line="240" w:lineRule="auto"/>
      </w:pPr>
      <w:r>
        <w:separator/>
      </w:r>
    </w:p>
  </w:footnote>
  <w:footnote w:type="continuationSeparator" w:id="0">
    <w:p w14:paraId="0F19C463" w14:textId="77777777" w:rsidR="006E4AC1" w:rsidRDefault="006E4AC1" w:rsidP="007C5C7E">
      <w:pPr>
        <w:spacing w:after="0" w:line="240" w:lineRule="auto"/>
      </w:pPr>
      <w:r>
        <w:continuationSeparator/>
      </w:r>
    </w:p>
  </w:footnote>
  <w:footnote w:type="continuationNotice" w:id="1">
    <w:p w14:paraId="2A20CA2B" w14:textId="77777777" w:rsidR="006E4AC1" w:rsidRDefault="006E4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CBB8" w14:textId="77777777" w:rsidR="00D8063B" w:rsidRDefault="00D8063B" w:rsidP="001034D9">
    <w:pPr>
      <w:pStyle w:val="Header"/>
      <w:jc w:val="center"/>
    </w:pPr>
    <w:r>
      <w:t>DCPS</w:t>
    </w:r>
    <w:r>
      <w:tab/>
    </w:r>
    <w:r w:rsidRPr="000851F9">
      <w:rPr>
        <w:i/>
      </w:rPr>
      <w:t>Diego Rivera: His World and Ours</w:t>
    </w:r>
    <w:r>
      <w:tab/>
      <w:t>Recommended for Grade K</w:t>
    </w:r>
  </w:p>
  <w:p w14:paraId="1DDD5A71" w14:textId="77777777" w:rsidR="00D8063B" w:rsidRDefault="00D80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E2049"/>
    <w:multiLevelType w:val="hybridMultilevel"/>
    <w:tmpl w:val="71A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22ABB"/>
    <w:multiLevelType w:val="hybridMultilevel"/>
    <w:tmpl w:val="8EB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03A7A"/>
    <w:multiLevelType w:val="hybridMultilevel"/>
    <w:tmpl w:val="566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26B"/>
    <w:multiLevelType w:val="hybridMultilevel"/>
    <w:tmpl w:val="A73A0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CA4390"/>
    <w:multiLevelType w:val="hybridMultilevel"/>
    <w:tmpl w:val="7A52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31801"/>
    <w:multiLevelType w:val="hybridMultilevel"/>
    <w:tmpl w:val="081672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10"/>
  </w:num>
  <w:num w:numId="4">
    <w:abstractNumId w:val="9"/>
  </w:num>
  <w:num w:numId="5">
    <w:abstractNumId w:val="3"/>
  </w:num>
  <w:num w:numId="6">
    <w:abstractNumId w:val="11"/>
  </w:num>
  <w:num w:numId="7">
    <w:abstractNumId w:val="15"/>
  </w:num>
  <w:num w:numId="8">
    <w:abstractNumId w:val="0"/>
  </w:num>
  <w:num w:numId="9">
    <w:abstractNumId w:val="20"/>
  </w:num>
  <w:num w:numId="10">
    <w:abstractNumId w:val="17"/>
  </w:num>
  <w:num w:numId="11">
    <w:abstractNumId w:val="19"/>
  </w:num>
  <w:num w:numId="12">
    <w:abstractNumId w:val="6"/>
  </w:num>
  <w:num w:numId="13">
    <w:abstractNumId w:val="21"/>
  </w:num>
  <w:num w:numId="14">
    <w:abstractNumId w:val="14"/>
  </w:num>
  <w:num w:numId="15">
    <w:abstractNumId w:val="12"/>
  </w:num>
  <w:num w:numId="16">
    <w:abstractNumId w:val="16"/>
  </w:num>
  <w:num w:numId="17">
    <w:abstractNumId w:val="2"/>
  </w:num>
  <w:num w:numId="18">
    <w:abstractNumId w:val="5"/>
  </w:num>
  <w:num w:numId="19">
    <w:abstractNumId w:val="7"/>
  </w:num>
  <w:num w:numId="20">
    <w:abstractNumId w:val="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23430"/>
    <w:rsid w:val="000241E5"/>
    <w:rsid w:val="00026D6A"/>
    <w:rsid w:val="0003628C"/>
    <w:rsid w:val="00044A80"/>
    <w:rsid w:val="00057968"/>
    <w:rsid w:val="000601D8"/>
    <w:rsid w:val="000629C6"/>
    <w:rsid w:val="00070277"/>
    <w:rsid w:val="0007569E"/>
    <w:rsid w:val="000771A1"/>
    <w:rsid w:val="00080822"/>
    <w:rsid w:val="00081A99"/>
    <w:rsid w:val="000851F9"/>
    <w:rsid w:val="00093A75"/>
    <w:rsid w:val="00097A95"/>
    <w:rsid w:val="000A4A88"/>
    <w:rsid w:val="000B21CE"/>
    <w:rsid w:val="000B5786"/>
    <w:rsid w:val="000C1F21"/>
    <w:rsid w:val="000D5A51"/>
    <w:rsid w:val="000D6EDC"/>
    <w:rsid w:val="000F1710"/>
    <w:rsid w:val="000F58E6"/>
    <w:rsid w:val="00101696"/>
    <w:rsid w:val="001034D9"/>
    <w:rsid w:val="00110DC7"/>
    <w:rsid w:val="00112A40"/>
    <w:rsid w:val="00123B83"/>
    <w:rsid w:val="00135757"/>
    <w:rsid w:val="00144A4B"/>
    <w:rsid w:val="00172736"/>
    <w:rsid w:val="00174145"/>
    <w:rsid w:val="00174578"/>
    <w:rsid w:val="00177848"/>
    <w:rsid w:val="001862BD"/>
    <w:rsid w:val="0018635B"/>
    <w:rsid w:val="00193EB0"/>
    <w:rsid w:val="001C1D02"/>
    <w:rsid w:val="001C2FF1"/>
    <w:rsid w:val="001C5287"/>
    <w:rsid w:val="001C7D7D"/>
    <w:rsid w:val="001D378A"/>
    <w:rsid w:val="001D6904"/>
    <w:rsid w:val="001E2923"/>
    <w:rsid w:val="001E3145"/>
    <w:rsid w:val="001F1840"/>
    <w:rsid w:val="001F569C"/>
    <w:rsid w:val="00206279"/>
    <w:rsid w:val="0021798B"/>
    <w:rsid w:val="00221A6A"/>
    <w:rsid w:val="002269C7"/>
    <w:rsid w:val="00247713"/>
    <w:rsid w:val="00255209"/>
    <w:rsid w:val="00263A1A"/>
    <w:rsid w:val="0028236F"/>
    <w:rsid w:val="00286F6B"/>
    <w:rsid w:val="00293076"/>
    <w:rsid w:val="002B300C"/>
    <w:rsid w:val="002B4002"/>
    <w:rsid w:val="002C47DF"/>
    <w:rsid w:val="002C77A8"/>
    <w:rsid w:val="002E122F"/>
    <w:rsid w:val="002E2972"/>
    <w:rsid w:val="002F4D99"/>
    <w:rsid w:val="002F6E5E"/>
    <w:rsid w:val="00317539"/>
    <w:rsid w:val="00320A5A"/>
    <w:rsid w:val="0033568A"/>
    <w:rsid w:val="00356A0C"/>
    <w:rsid w:val="00357D5B"/>
    <w:rsid w:val="0036024C"/>
    <w:rsid w:val="00361B14"/>
    <w:rsid w:val="00367B5D"/>
    <w:rsid w:val="00382434"/>
    <w:rsid w:val="003A0433"/>
    <w:rsid w:val="003A0823"/>
    <w:rsid w:val="003A1015"/>
    <w:rsid w:val="003B7DAB"/>
    <w:rsid w:val="003C1ABD"/>
    <w:rsid w:val="003C4B0D"/>
    <w:rsid w:val="003C625B"/>
    <w:rsid w:val="003D4068"/>
    <w:rsid w:val="003E0AAA"/>
    <w:rsid w:val="00401396"/>
    <w:rsid w:val="00402B6A"/>
    <w:rsid w:val="0041303A"/>
    <w:rsid w:val="0043029A"/>
    <w:rsid w:val="00433701"/>
    <w:rsid w:val="004348C4"/>
    <w:rsid w:val="00441887"/>
    <w:rsid w:val="00456384"/>
    <w:rsid w:val="00457D5F"/>
    <w:rsid w:val="004608B3"/>
    <w:rsid w:val="004653D5"/>
    <w:rsid w:val="004661F5"/>
    <w:rsid w:val="00470101"/>
    <w:rsid w:val="00473609"/>
    <w:rsid w:val="00476F93"/>
    <w:rsid w:val="00482783"/>
    <w:rsid w:val="004905FE"/>
    <w:rsid w:val="004935CA"/>
    <w:rsid w:val="004A0642"/>
    <w:rsid w:val="004A47B4"/>
    <w:rsid w:val="004B2372"/>
    <w:rsid w:val="004C328D"/>
    <w:rsid w:val="004C493C"/>
    <w:rsid w:val="004C51CD"/>
    <w:rsid w:val="004D3BFD"/>
    <w:rsid w:val="004D74EE"/>
    <w:rsid w:val="004E114F"/>
    <w:rsid w:val="004E6A5C"/>
    <w:rsid w:val="00504441"/>
    <w:rsid w:val="00511F20"/>
    <w:rsid w:val="00513826"/>
    <w:rsid w:val="00513EB0"/>
    <w:rsid w:val="005222B3"/>
    <w:rsid w:val="00523082"/>
    <w:rsid w:val="00524DB4"/>
    <w:rsid w:val="00526C39"/>
    <w:rsid w:val="00540CF2"/>
    <w:rsid w:val="00545861"/>
    <w:rsid w:val="005464AA"/>
    <w:rsid w:val="00551164"/>
    <w:rsid w:val="00557D31"/>
    <w:rsid w:val="00564DF8"/>
    <w:rsid w:val="00566B47"/>
    <w:rsid w:val="005672C4"/>
    <w:rsid w:val="0057360F"/>
    <w:rsid w:val="00573C38"/>
    <w:rsid w:val="005818BC"/>
    <w:rsid w:val="005825A3"/>
    <w:rsid w:val="0058463C"/>
    <w:rsid w:val="00585417"/>
    <w:rsid w:val="0059136E"/>
    <w:rsid w:val="0059480A"/>
    <w:rsid w:val="00595C59"/>
    <w:rsid w:val="005A70E4"/>
    <w:rsid w:val="005B6C42"/>
    <w:rsid w:val="005D48A0"/>
    <w:rsid w:val="005E3B20"/>
    <w:rsid w:val="005F445E"/>
    <w:rsid w:val="005F6F91"/>
    <w:rsid w:val="00607349"/>
    <w:rsid w:val="006232E3"/>
    <w:rsid w:val="006655E8"/>
    <w:rsid w:val="00675049"/>
    <w:rsid w:val="006A0D76"/>
    <w:rsid w:val="006A3CC1"/>
    <w:rsid w:val="006B0EFD"/>
    <w:rsid w:val="006B4055"/>
    <w:rsid w:val="006B4615"/>
    <w:rsid w:val="006D6902"/>
    <w:rsid w:val="006E19FE"/>
    <w:rsid w:val="006E4AC1"/>
    <w:rsid w:val="006E60E1"/>
    <w:rsid w:val="006F03E1"/>
    <w:rsid w:val="00711F4B"/>
    <w:rsid w:val="0071580F"/>
    <w:rsid w:val="00716844"/>
    <w:rsid w:val="00723A87"/>
    <w:rsid w:val="00730573"/>
    <w:rsid w:val="00737A9E"/>
    <w:rsid w:val="00766B00"/>
    <w:rsid w:val="00783F52"/>
    <w:rsid w:val="00785F98"/>
    <w:rsid w:val="00792B6D"/>
    <w:rsid w:val="00795D20"/>
    <w:rsid w:val="00797E4F"/>
    <w:rsid w:val="007A1465"/>
    <w:rsid w:val="007A1F1E"/>
    <w:rsid w:val="007B449E"/>
    <w:rsid w:val="007C070E"/>
    <w:rsid w:val="007C1EF1"/>
    <w:rsid w:val="007C2CF3"/>
    <w:rsid w:val="007C5C7E"/>
    <w:rsid w:val="007E1139"/>
    <w:rsid w:val="008101BC"/>
    <w:rsid w:val="00810882"/>
    <w:rsid w:val="00813997"/>
    <w:rsid w:val="008159DF"/>
    <w:rsid w:val="00816EE6"/>
    <w:rsid w:val="008244D1"/>
    <w:rsid w:val="0082475F"/>
    <w:rsid w:val="00841C15"/>
    <w:rsid w:val="008437BA"/>
    <w:rsid w:val="008517EB"/>
    <w:rsid w:val="0085224F"/>
    <w:rsid w:val="0085291B"/>
    <w:rsid w:val="00853DCD"/>
    <w:rsid w:val="00861698"/>
    <w:rsid w:val="008A0B7A"/>
    <w:rsid w:val="008A3ED3"/>
    <w:rsid w:val="008A5751"/>
    <w:rsid w:val="008A5AC5"/>
    <w:rsid w:val="008A7415"/>
    <w:rsid w:val="008C1304"/>
    <w:rsid w:val="008D142B"/>
    <w:rsid w:val="008D30C9"/>
    <w:rsid w:val="008E2FB2"/>
    <w:rsid w:val="00922685"/>
    <w:rsid w:val="00927DFE"/>
    <w:rsid w:val="0093038E"/>
    <w:rsid w:val="0093474C"/>
    <w:rsid w:val="0093732D"/>
    <w:rsid w:val="00942970"/>
    <w:rsid w:val="009439BD"/>
    <w:rsid w:val="0095234C"/>
    <w:rsid w:val="00963EE1"/>
    <w:rsid w:val="00986747"/>
    <w:rsid w:val="009A5C5D"/>
    <w:rsid w:val="009A7113"/>
    <w:rsid w:val="009B08A6"/>
    <w:rsid w:val="009B2F14"/>
    <w:rsid w:val="009C0885"/>
    <w:rsid w:val="009C49CF"/>
    <w:rsid w:val="009D602B"/>
    <w:rsid w:val="009D6B36"/>
    <w:rsid w:val="009E0473"/>
    <w:rsid w:val="009E621D"/>
    <w:rsid w:val="009E6E94"/>
    <w:rsid w:val="009F1E86"/>
    <w:rsid w:val="00A123E1"/>
    <w:rsid w:val="00A27E1F"/>
    <w:rsid w:val="00A32132"/>
    <w:rsid w:val="00A339F1"/>
    <w:rsid w:val="00A4516C"/>
    <w:rsid w:val="00A7045F"/>
    <w:rsid w:val="00A74BCC"/>
    <w:rsid w:val="00A767BE"/>
    <w:rsid w:val="00A803B0"/>
    <w:rsid w:val="00A8318F"/>
    <w:rsid w:val="00A92AAE"/>
    <w:rsid w:val="00AA210B"/>
    <w:rsid w:val="00AA6F98"/>
    <w:rsid w:val="00AB6F27"/>
    <w:rsid w:val="00AC0831"/>
    <w:rsid w:val="00AC350E"/>
    <w:rsid w:val="00AC411E"/>
    <w:rsid w:val="00AC67AC"/>
    <w:rsid w:val="00AD0170"/>
    <w:rsid w:val="00AD155A"/>
    <w:rsid w:val="00AE187D"/>
    <w:rsid w:val="00AF6459"/>
    <w:rsid w:val="00B0000C"/>
    <w:rsid w:val="00B00CD0"/>
    <w:rsid w:val="00B01C77"/>
    <w:rsid w:val="00B02726"/>
    <w:rsid w:val="00B13FBF"/>
    <w:rsid w:val="00B17526"/>
    <w:rsid w:val="00B42C9A"/>
    <w:rsid w:val="00B44D3C"/>
    <w:rsid w:val="00B474EF"/>
    <w:rsid w:val="00B60117"/>
    <w:rsid w:val="00B708F5"/>
    <w:rsid w:val="00B7631B"/>
    <w:rsid w:val="00B847AE"/>
    <w:rsid w:val="00B91E29"/>
    <w:rsid w:val="00B9763E"/>
    <w:rsid w:val="00BA6E69"/>
    <w:rsid w:val="00BB626D"/>
    <w:rsid w:val="00BE64AB"/>
    <w:rsid w:val="00BE744E"/>
    <w:rsid w:val="00BF3955"/>
    <w:rsid w:val="00C27217"/>
    <w:rsid w:val="00C3542D"/>
    <w:rsid w:val="00C6038B"/>
    <w:rsid w:val="00C6107E"/>
    <w:rsid w:val="00C62ECC"/>
    <w:rsid w:val="00C6466D"/>
    <w:rsid w:val="00C6508D"/>
    <w:rsid w:val="00C67BC6"/>
    <w:rsid w:val="00C70A9E"/>
    <w:rsid w:val="00C71270"/>
    <w:rsid w:val="00C75F0E"/>
    <w:rsid w:val="00C767C9"/>
    <w:rsid w:val="00C97791"/>
    <w:rsid w:val="00CA07EF"/>
    <w:rsid w:val="00CA218E"/>
    <w:rsid w:val="00CB345D"/>
    <w:rsid w:val="00CC3781"/>
    <w:rsid w:val="00CC51A2"/>
    <w:rsid w:val="00CD2949"/>
    <w:rsid w:val="00CD3C10"/>
    <w:rsid w:val="00CD4D12"/>
    <w:rsid w:val="00CD6B7F"/>
    <w:rsid w:val="00CF3DCC"/>
    <w:rsid w:val="00D00881"/>
    <w:rsid w:val="00D01B84"/>
    <w:rsid w:val="00D06B42"/>
    <w:rsid w:val="00D140AD"/>
    <w:rsid w:val="00D35CB4"/>
    <w:rsid w:val="00D50B26"/>
    <w:rsid w:val="00D72CEC"/>
    <w:rsid w:val="00D8063B"/>
    <w:rsid w:val="00D82B1D"/>
    <w:rsid w:val="00D857F7"/>
    <w:rsid w:val="00D96F8F"/>
    <w:rsid w:val="00DA55BE"/>
    <w:rsid w:val="00DA6AE5"/>
    <w:rsid w:val="00DB308F"/>
    <w:rsid w:val="00DC4F7E"/>
    <w:rsid w:val="00DD1885"/>
    <w:rsid w:val="00DD46BF"/>
    <w:rsid w:val="00DD7701"/>
    <w:rsid w:val="00DE37B3"/>
    <w:rsid w:val="00DE7285"/>
    <w:rsid w:val="00E12492"/>
    <w:rsid w:val="00E135D8"/>
    <w:rsid w:val="00E22959"/>
    <w:rsid w:val="00E273ED"/>
    <w:rsid w:val="00E35364"/>
    <w:rsid w:val="00E40674"/>
    <w:rsid w:val="00E42C06"/>
    <w:rsid w:val="00E44C8B"/>
    <w:rsid w:val="00E606FC"/>
    <w:rsid w:val="00E64E66"/>
    <w:rsid w:val="00E652DA"/>
    <w:rsid w:val="00E706FB"/>
    <w:rsid w:val="00E7112C"/>
    <w:rsid w:val="00E80719"/>
    <w:rsid w:val="00EA7BA0"/>
    <w:rsid w:val="00EB4332"/>
    <w:rsid w:val="00EC49E6"/>
    <w:rsid w:val="00EC5BA5"/>
    <w:rsid w:val="00EE2E9F"/>
    <w:rsid w:val="00EE74AA"/>
    <w:rsid w:val="00EF4780"/>
    <w:rsid w:val="00F11C8D"/>
    <w:rsid w:val="00F12AEB"/>
    <w:rsid w:val="00F37E68"/>
    <w:rsid w:val="00F4554B"/>
    <w:rsid w:val="00F53905"/>
    <w:rsid w:val="00F60B53"/>
    <w:rsid w:val="00F76107"/>
    <w:rsid w:val="00F80A15"/>
    <w:rsid w:val="00F8197E"/>
    <w:rsid w:val="00F8465E"/>
    <w:rsid w:val="00F87EC0"/>
    <w:rsid w:val="00F9014F"/>
    <w:rsid w:val="00F93D68"/>
    <w:rsid w:val="00F94157"/>
    <w:rsid w:val="00F9689F"/>
    <w:rsid w:val="00F975B9"/>
    <w:rsid w:val="00FA3194"/>
    <w:rsid w:val="00FB2380"/>
    <w:rsid w:val="00FB2BAC"/>
    <w:rsid w:val="00FC0021"/>
    <w:rsid w:val="00FC7BFF"/>
    <w:rsid w:val="00FD182F"/>
    <w:rsid w:val="00FD1B5F"/>
    <w:rsid w:val="00FD33F8"/>
    <w:rsid w:val="00FD39D6"/>
    <w:rsid w:val="00FE59E5"/>
    <w:rsid w:val="00FF3DAE"/>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94B1B"/>
  <w15:docId w15:val="{0DF6F14B-C43A-4275-BD79-B8755992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EE2E9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1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57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72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tudentsachieve.net" TargetMode="External"/><Relationship Id="rId10" Type="http://schemas.openxmlformats.org/officeDocument/2006/relationships/hyperlink" Target="https://www.youtube.com/watch?v=JeF5NJHPNVw"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3BEE-7CEA-45E0-B531-1A90594BA626}">
  <ds:schemaRefs>
    <ds:schemaRef ds:uri="http://schemas.openxmlformats.org/officeDocument/2006/bibliography"/>
  </ds:schemaRefs>
</ds:datastoreItem>
</file>

<file path=customXml/itemProps2.xml><?xml version="1.0" encoding="utf-8"?>
<ds:datastoreItem xmlns:ds="http://schemas.openxmlformats.org/officeDocument/2006/customXml" ds:itemID="{180CD864-C2A3-40D4-8EA9-DB51939B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2016-01-29T23:27:00Z</cp:lastPrinted>
  <dcterms:created xsi:type="dcterms:W3CDTF">2019-08-12T13:18:00Z</dcterms:created>
  <dcterms:modified xsi:type="dcterms:W3CDTF">2019-08-12T13:18:00Z</dcterms:modified>
</cp:coreProperties>
</file>