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CE3C" w14:textId="77777777" w:rsidR="00C53809" w:rsidRDefault="00C53809" w:rsidP="00E879EA">
      <w:pPr>
        <w:spacing w:after="0" w:line="360" w:lineRule="auto"/>
        <w:contextualSpacing/>
      </w:pPr>
      <w:bookmarkStart w:id="0" w:name="_GoBack"/>
      <w:bookmarkEnd w:id="0"/>
      <w:r>
        <w:rPr>
          <w:sz w:val="32"/>
          <w:u w:val="single"/>
        </w:rPr>
        <w:t>Title/Author</w:t>
      </w:r>
      <w:r w:rsidRPr="001B03AE">
        <w:rPr>
          <w:sz w:val="32"/>
        </w:rPr>
        <w:t xml:space="preserve">:  </w:t>
      </w:r>
      <w:proofErr w:type="spellStart"/>
      <w:r w:rsidRPr="001B03AE">
        <w:rPr>
          <w:i/>
          <w:sz w:val="32"/>
        </w:rPr>
        <w:t>Cendrillon</w:t>
      </w:r>
      <w:proofErr w:type="spellEnd"/>
      <w:r w:rsidRPr="001B03AE">
        <w:rPr>
          <w:i/>
          <w:sz w:val="32"/>
        </w:rPr>
        <w:t>: A Caribbean Cinderella</w:t>
      </w:r>
      <w:r>
        <w:rPr>
          <w:sz w:val="32"/>
          <w:u w:val="single"/>
        </w:rPr>
        <w:t xml:space="preserve"> </w:t>
      </w:r>
      <w:r w:rsidR="001B03AE">
        <w:rPr>
          <w:sz w:val="32"/>
        </w:rPr>
        <w:t>by Robert D. San Souci</w:t>
      </w:r>
      <w:r>
        <w:rPr>
          <w:sz w:val="32"/>
          <w:u w:val="single"/>
        </w:rPr>
        <w:t xml:space="preserve"> </w:t>
      </w:r>
    </w:p>
    <w:p w14:paraId="2F65C9F6" w14:textId="77777777" w:rsidR="00C53809" w:rsidRDefault="00C53809" w:rsidP="00E879EA">
      <w:pPr>
        <w:spacing w:after="0" w:line="360" w:lineRule="auto"/>
        <w:contextualSpacing/>
      </w:pPr>
      <w:r>
        <w:rPr>
          <w:sz w:val="32"/>
          <w:u w:val="single"/>
        </w:rPr>
        <w:t>Suggested Time to Spend</w:t>
      </w:r>
      <w:r w:rsidR="00EA74BD">
        <w:rPr>
          <w:sz w:val="32"/>
          <w:u w:val="single"/>
        </w:rPr>
        <w:t>:</w:t>
      </w:r>
      <w:r w:rsidR="00EA74BD">
        <w:rPr>
          <w:sz w:val="32"/>
        </w:rPr>
        <w:t xml:space="preserve"> 5</w:t>
      </w:r>
      <w:r w:rsidR="001B03AE">
        <w:rPr>
          <w:sz w:val="32"/>
        </w:rPr>
        <w:t xml:space="preserve"> </w:t>
      </w:r>
      <w:r w:rsidR="00EA74BD">
        <w:rPr>
          <w:sz w:val="32"/>
        </w:rPr>
        <w:t>Days (</w:t>
      </w:r>
      <w:r>
        <w:rPr>
          <w:sz w:val="24"/>
        </w:rPr>
        <w:t>Recommendation: two sessions per day, at least 20 minutes per day)</w:t>
      </w:r>
    </w:p>
    <w:p w14:paraId="6F01A713" w14:textId="4779F713" w:rsidR="00C53809" w:rsidRDefault="00C53809" w:rsidP="00E879EA">
      <w:pPr>
        <w:spacing w:after="0" w:line="360" w:lineRule="auto"/>
        <w:contextualSpacing/>
      </w:pPr>
      <w:r>
        <w:rPr>
          <w:sz w:val="32"/>
          <w:u w:val="single"/>
        </w:rPr>
        <w:t>Common Core</w:t>
      </w:r>
      <w:r w:rsidR="003637BF">
        <w:rPr>
          <w:sz w:val="32"/>
          <w:u w:val="single"/>
        </w:rPr>
        <w:t xml:space="preserve"> </w:t>
      </w:r>
      <w:r>
        <w:rPr>
          <w:sz w:val="32"/>
          <w:u w:val="single"/>
        </w:rPr>
        <w:t>ELA/Literacy Standards</w:t>
      </w:r>
      <w:r w:rsidR="003637BF">
        <w:t xml:space="preserve">: </w:t>
      </w:r>
      <w:r w:rsidR="00EA74BD">
        <w:rPr>
          <w:color w:val="000000"/>
          <w:sz w:val="32"/>
        </w:rPr>
        <w:t>RL.2.1</w:t>
      </w:r>
      <w:r w:rsidR="00EE3DD2">
        <w:rPr>
          <w:color w:val="000000"/>
          <w:sz w:val="32"/>
        </w:rPr>
        <w:t>, RL.2.2, RL.2.3, RL.2.4, RL.2.6, RL.</w:t>
      </w:r>
      <w:r>
        <w:rPr>
          <w:sz w:val="32"/>
        </w:rPr>
        <w:t>7</w:t>
      </w:r>
      <w:r w:rsidR="00EE3DD2">
        <w:rPr>
          <w:color w:val="000000"/>
          <w:sz w:val="32"/>
        </w:rPr>
        <w:t xml:space="preserve">; </w:t>
      </w:r>
      <w:r w:rsidR="00EE4117">
        <w:rPr>
          <w:color w:val="000000"/>
          <w:sz w:val="32"/>
        </w:rPr>
        <w:t xml:space="preserve">W.2.3, </w:t>
      </w:r>
      <w:r>
        <w:rPr>
          <w:color w:val="000000"/>
          <w:sz w:val="32"/>
        </w:rPr>
        <w:t>W.2.</w:t>
      </w:r>
      <w:r>
        <w:rPr>
          <w:sz w:val="32"/>
        </w:rPr>
        <w:t>8</w:t>
      </w:r>
      <w:r w:rsidR="00EE3DD2">
        <w:rPr>
          <w:color w:val="000000"/>
          <w:sz w:val="32"/>
        </w:rPr>
        <w:t>;</w:t>
      </w:r>
      <w:r>
        <w:rPr>
          <w:color w:val="000000"/>
          <w:sz w:val="32"/>
        </w:rPr>
        <w:t xml:space="preserve"> </w:t>
      </w:r>
      <w:r w:rsidR="00EE4117">
        <w:rPr>
          <w:color w:val="000000"/>
          <w:sz w:val="32"/>
        </w:rPr>
        <w:t xml:space="preserve">SL.2.1, </w:t>
      </w:r>
      <w:r>
        <w:rPr>
          <w:sz w:val="32"/>
        </w:rPr>
        <w:t>SL</w:t>
      </w:r>
      <w:r>
        <w:rPr>
          <w:color w:val="000000"/>
          <w:sz w:val="32"/>
        </w:rPr>
        <w:t>.2.</w:t>
      </w:r>
      <w:r>
        <w:rPr>
          <w:sz w:val="32"/>
        </w:rPr>
        <w:t>2</w:t>
      </w:r>
      <w:r w:rsidR="003637BF">
        <w:rPr>
          <w:color w:val="000000"/>
          <w:sz w:val="32"/>
        </w:rPr>
        <w:t xml:space="preserve">, </w:t>
      </w:r>
      <w:r w:rsidR="00EE4117">
        <w:rPr>
          <w:color w:val="000000"/>
          <w:sz w:val="32"/>
        </w:rPr>
        <w:t xml:space="preserve">SL.2.6; </w:t>
      </w:r>
      <w:r w:rsidR="003637BF">
        <w:rPr>
          <w:color w:val="000000"/>
          <w:sz w:val="32"/>
        </w:rPr>
        <w:t>L.2.1</w:t>
      </w:r>
      <w:r w:rsidR="00EE4117">
        <w:rPr>
          <w:color w:val="000000"/>
          <w:sz w:val="32"/>
        </w:rPr>
        <w:t>, L.2.2, L.2.4</w:t>
      </w:r>
    </w:p>
    <w:p w14:paraId="2D737366" w14:textId="77777777" w:rsidR="00C53809" w:rsidRDefault="00C53809" w:rsidP="00E879EA">
      <w:pPr>
        <w:spacing w:after="0" w:line="360" w:lineRule="auto"/>
        <w:contextualSpacing/>
      </w:pPr>
      <w:r>
        <w:rPr>
          <w:sz w:val="32"/>
          <w:u w:val="single"/>
        </w:rPr>
        <w:t>Lesson Objective:</w:t>
      </w:r>
    </w:p>
    <w:p w14:paraId="411ECE52" w14:textId="77777777" w:rsidR="00C53809" w:rsidRDefault="00C53809" w:rsidP="00E879EA">
      <w:pPr>
        <w:spacing w:after="0" w:line="360" w:lineRule="auto"/>
        <w:contextualSpacing/>
      </w:pPr>
      <w:r>
        <w:rPr>
          <w:sz w:val="24"/>
        </w:rPr>
        <w:t xml:space="preserve">Students will listen to the text read aloud and use literacy skills (reading, writing, listening, </w:t>
      </w:r>
      <w:r w:rsidR="00EA74BD">
        <w:rPr>
          <w:sz w:val="24"/>
        </w:rPr>
        <w:t>and discussion</w:t>
      </w:r>
      <w:r>
        <w:rPr>
          <w:sz w:val="24"/>
        </w:rPr>
        <w:t xml:space="preserve">) to understand the central message of the story </w:t>
      </w:r>
      <w:r w:rsidR="00EA74BD">
        <w:rPr>
          <w:sz w:val="24"/>
        </w:rPr>
        <w:t>is</w:t>
      </w:r>
      <w:r>
        <w:rPr>
          <w:sz w:val="24"/>
        </w:rPr>
        <w:t xml:space="preserve"> told from different points of view</w:t>
      </w:r>
      <w:r w:rsidR="00EA74BD">
        <w:rPr>
          <w:sz w:val="24"/>
        </w:rPr>
        <w:t>...</w:t>
      </w:r>
    </w:p>
    <w:p w14:paraId="55DDF774" w14:textId="77777777" w:rsidR="00E879EA" w:rsidRDefault="00E879EA" w:rsidP="00E879EA">
      <w:pPr>
        <w:spacing w:after="0" w:line="360" w:lineRule="auto"/>
        <w:contextualSpacing/>
        <w:rPr>
          <w:sz w:val="32"/>
          <w:u w:val="single"/>
        </w:rPr>
      </w:pPr>
    </w:p>
    <w:p w14:paraId="3F6B0AE9" w14:textId="77777777" w:rsidR="00C53809" w:rsidRDefault="00C53809" w:rsidP="00E879EA">
      <w:pPr>
        <w:spacing w:after="0" w:line="360" w:lineRule="auto"/>
        <w:contextualSpacing/>
      </w:pPr>
      <w:r>
        <w:rPr>
          <w:sz w:val="32"/>
          <w:u w:val="single"/>
        </w:rPr>
        <w:t>Teacher Instructions</w:t>
      </w:r>
    </w:p>
    <w:p w14:paraId="088E6A75" w14:textId="77777777" w:rsidR="00C53809" w:rsidRDefault="00C53809" w:rsidP="00E879EA">
      <w:pPr>
        <w:spacing w:after="0" w:line="360" w:lineRule="auto"/>
        <w:contextualSpacing/>
      </w:pPr>
      <w:r>
        <w:rPr>
          <w:b/>
          <w:sz w:val="24"/>
        </w:rPr>
        <w:t>Before the Lesson</w:t>
      </w:r>
    </w:p>
    <w:p w14:paraId="5A96CDDD" w14:textId="77777777" w:rsidR="00C53809" w:rsidRPr="00E879EA" w:rsidRDefault="00C53809" w:rsidP="00E879EA">
      <w:pPr>
        <w:pStyle w:val="ListParagraph"/>
        <w:numPr>
          <w:ilvl w:val="0"/>
          <w:numId w:val="21"/>
        </w:numPr>
        <w:spacing w:after="0" w:line="360" w:lineRule="auto"/>
        <w:rPr>
          <w:sz w:val="24"/>
        </w:rPr>
      </w:pPr>
      <w:r w:rsidRPr="00E879EA">
        <w:rPr>
          <w:rFonts w:eastAsia="Calibri"/>
          <w:sz w:val="24"/>
        </w:rPr>
        <w:t xml:space="preserve">Read the Big Ideas and Key Understandings and the Synopsis below.  </w:t>
      </w:r>
      <w:r w:rsidRPr="00E879EA">
        <w:rPr>
          <w:rFonts w:eastAsia="Calibri"/>
          <w:b/>
          <w:sz w:val="24"/>
        </w:rPr>
        <w:t>Please do not read this to the students</w:t>
      </w:r>
      <w:r w:rsidRPr="00E879EA">
        <w:rPr>
          <w:rFonts w:eastAsia="Calibri"/>
          <w:sz w:val="24"/>
        </w:rPr>
        <w:t xml:space="preserve">.  </w:t>
      </w:r>
      <w:r w:rsidRPr="00E879EA">
        <w:rPr>
          <w:rFonts w:eastAsia="Calibri"/>
          <w:color w:val="000000"/>
          <w:sz w:val="24"/>
        </w:rPr>
        <w:t xml:space="preserve">This is a description to help you prepare to teach the book and be clear about what you want your children to take away from the work. </w:t>
      </w:r>
    </w:p>
    <w:p w14:paraId="66647C70" w14:textId="77777777" w:rsidR="00C53809" w:rsidRDefault="00C53809" w:rsidP="00E879EA">
      <w:pPr>
        <w:spacing w:after="0" w:line="360" w:lineRule="auto"/>
        <w:ind w:firstLine="720"/>
        <w:contextualSpacing/>
      </w:pPr>
      <w:r>
        <w:rPr>
          <w:sz w:val="24"/>
          <w:u w:val="single"/>
        </w:rPr>
        <w:t>Big Ideas/Key Understandings/Focusing Question</w:t>
      </w:r>
      <w:r>
        <w:rPr>
          <w:rFonts w:eastAsia="Calibri"/>
          <w:color w:val="000000"/>
          <w:sz w:val="24"/>
          <w:u w:val="single"/>
        </w:rPr>
        <w:t>ing</w:t>
      </w:r>
    </w:p>
    <w:p w14:paraId="3806B6C5" w14:textId="405EAD2B" w:rsidR="00EA74BD" w:rsidRPr="00BC432E" w:rsidRDefault="00C53809" w:rsidP="00E879EA">
      <w:pPr>
        <w:spacing w:after="0" w:line="360" w:lineRule="auto"/>
        <w:ind w:left="720"/>
        <w:contextualSpacing/>
        <w:rPr>
          <w:sz w:val="24"/>
          <w:szCs w:val="24"/>
        </w:rPr>
      </w:pPr>
      <w:r w:rsidRPr="00BC432E">
        <w:rPr>
          <w:rFonts w:eastAsia="Calibri"/>
          <w:color w:val="000000"/>
          <w:sz w:val="24"/>
          <w:szCs w:val="24"/>
        </w:rPr>
        <w:t>The</w:t>
      </w:r>
      <w:r w:rsidRPr="00BC432E">
        <w:rPr>
          <w:sz w:val="24"/>
          <w:szCs w:val="24"/>
        </w:rPr>
        <w:t xml:space="preserve"> point of view drives the story, </w:t>
      </w:r>
      <w:r w:rsidR="0087743C" w:rsidRPr="00BC432E">
        <w:rPr>
          <w:sz w:val="24"/>
          <w:szCs w:val="24"/>
        </w:rPr>
        <w:t xml:space="preserve">the </w:t>
      </w:r>
      <w:r w:rsidRPr="00BC432E">
        <w:rPr>
          <w:sz w:val="24"/>
          <w:szCs w:val="24"/>
        </w:rPr>
        <w:t>actions and reactions of the char</w:t>
      </w:r>
      <w:r w:rsidRPr="00BC432E">
        <w:rPr>
          <w:rFonts w:eastAsia="Calibri"/>
          <w:color w:val="000000"/>
          <w:sz w:val="24"/>
          <w:szCs w:val="24"/>
        </w:rPr>
        <w:t>acters.</w:t>
      </w:r>
      <w:r w:rsidR="00BF0B61" w:rsidRPr="00BC432E">
        <w:rPr>
          <w:rFonts w:eastAsia="Calibri"/>
          <w:color w:val="000000"/>
          <w:sz w:val="24"/>
          <w:szCs w:val="24"/>
        </w:rPr>
        <w:t xml:space="preserve">  </w:t>
      </w:r>
      <w:r w:rsidRPr="00BC432E">
        <w:rPr>
          <w:sz w:val="24"/>
          <w:szCs w:val="24"/>
        </w:rPr>
        <w:t xml:space="preserve">How does </w:t>
      </w:r>
      <w:r w:rsidR="001902D2" w:rsidRPr="00BC432E">
        <w:rPr>
          <w:sz w:val="24"/>
          <w:szCs w:val="24"/>
        </w:rPr>
        <w:t>a story</w:t>
      </w:r>
      <w:r w:rsidR="0087743C" w:rsidRPr="00BC432E">
        <w:rPr>
          <w:sz w:val="24"/>
          <w:szCs w:val="24"/>
        </w:rPr>
        <w:t xml:space="preserve"> c</w:t>
      </w:r>
      <w:r w:rsidR="00EE3DD2">
        <w:rPr>
          <w:sz w:val="24"/>
          <w:szCs w:val="24"/>
        </w:rPr>
        <w:t xml:space="preserve">hange when the point of view </w:t>
      </w:r>
      <w:r w:rsidR="0087743C" w:rsidRPr="00BC432E">
        <w:rPr>
          <w:sz w:val="24"/>
          <w:szCs w:val="24"/>
        </w:rPr>
        <w:t>changes?</w:t>
      </w:r>
      <w:r w:rsidR="00902618">
        <w:rPr>
          <w:sz w:val="24"/>
          <w:szCs w:val="24"/>
        </w:rPr>
        <w:t xml:space="preserve"> Also, students will learn that while cultures may differ across the world, people share many commonalities in regard to feelings. </w:t>
      </w:r>
    </w:p>
    <w:p w14:paraId="749E747C" w14:textId="77777777" w:rsidR="00C53809" w:rsidRDefault="00C53809" w:rsidP="00E879EA">
      <w:pPr>
        <w:spacing w:after="0" w:line="360" w:lineRule="auto"/>
        <w:ind w:firstLine="720"/>
        <w:contextualSpacing/>
      </w:pPr>
      <w:r>
        <w:rPr>
          <w:sz w:val="24"/>
          <w:u w:val="single"/>
        </w:rPr>
        <w:t>Synopsis</w:t>
      </w:r>
    </w:p>
    <w:p w14:paraId="7DE7BFD7" w14:textId="77777777" w:rsidR="00E879EA" w:rsidRDefault="00C53809" w:rsidP="00E879EA">
      <w:pPr>
        <w:spacing w:after="0" w:line="360" w:lineRule="auto"/>
        <w:ind w:left="720"/>
        <w:contextualSpacing/>
      </w:pPr>
      <w:proofErr w:type="spellStart"/>
      <w:r w:rsidRPr="003637BF">
        <w:rPr>
          <w:i/>
          <w:sz w:val="24"/>
        </w:rPr>
        <w:lastRenderedPageBreak/>
        <w:t>Cendrillon</w:t>
      </w:r>
      <w:proofErr w:type="spellEnd"/>
      <w:r>
        <w:rPr>
          <w:sz w:val="24"/>
        </w:rPr>
        <w:t xml:space="preserve"> is a Caribbean Cinderella story told from the perspective of the godmother, </w:t>
      </w:r>
      <w:proofErr w:type="spellStart"/>
      <w:r>
        <w:rPr>
          <w:sz w:val="24"/>
        </w:rPr>
        <w:t>Nannin</w:t>
      </w:r>
      <w:proofErr w:type="spellEnd"/>
      <w:r>
        <w:rPr>
          <w:rFonts w:eastAsia="Calibri"/>
          <w:color w:val="000000"/>
          <w:sz w:val="24"/>
        </w:rPr>
        <w:t xml:space="preserve">. </w:t>
      </w:r>
      <w:proofErr w:type="spellStart"/>
      <w:r w:rsidR="0087743C">
        <w:rPr>
          <w:rFonts w:eastAsia="Calibri"/>
          <w:color w:val="000000"/>
          <w:sz w:val="24"/>
        </w:rPr>
        <w:t>Nannin</w:t>
      </w:r>
      <w:proofErr w:type="spellEnd"/>
      <w:r w:rsidR="003637BF">
        <w:rPr>
          <w:rFonts w:eastAsia="Calibri"/>
          <w:color w:val="000000"/>
          <w:sz w:val="24"/>
        </w:rPr>
        <w:t xml:space="preserve"> has been godmother to </w:t>
      </w:r>
      <w:proofErr w:type="spellStart"/>
      <w:r w:rsidR="003637BF">
        <w:rPr>
          <w:rFonts w:eastAsia="Calibri"/>
          <w:color w:val="000000"/>
          <w:sz w:val="24"/>
        </w:rPr>
        <w:t>Cendrillon</w:t>
      </w:r>
      <w:proofErr w:type="spellEnd"/>
      <w:r w:rsidR="003637BF">
        <w:rPr>
          <w:rFonts w:eastAsia="Calibri"/>
          <w:color w:val="000000"/>
          <w:sz w:val="24"/>
        </w:rPr>
        <w:t xml:space="preserve"> since her birth, so when her mother dies with </w:t>
      </w:r>
      <w:proofErr w:type="spellStart"/>
      <w:r w:rsidR="003637BF">
        <w:rPr>
          <w:rFonts w:eastAsia="Calibri"/>
          <w:color w:val="000000"/>
          <w:sz w:val="24"/>
        </w:rPr>
        <w:t>Cendrillon</w:t>
      </w:r>
      <w:proofErr w:type="spellEnd"/>
      <w:r w:rsidR="003637BF">
        <w:rPr>
          <w:rFonts w:eastAsia="Calibri"/>
          <w:color w:val="000000"/>
          <w:sz w:val="24"/>
        </w:rPr>
        <w:t xml:space="preserve"> at a young age, she tries to watch over her</w:t>
      </w:r>
      <w:r w:rsidR="0087743C">
        <w:rPr>
          <w:rFonts w:eastAsia="Calibri"/>
          <w:color w:val="000000"/>
          <w:sz w:val="24"/>
        </w:rPr>
        <w:t xml:space="preserve">. </w:t>
      </w:r>
      <w:r w:rsidR="003637BF">
        <w:rPr>
          <w:rFonts w:eastAsia="Calibri"/>
          <w:color w:val="000000"/>
          <w:sz w:val="24"/>
        </w:rPr>
        <w:t>Then</w:t>
      </w:r>
      <w:r>
        <w:rPr>
          <w:sz w:val="24"/>
        </w:rPr>
        <w:t xml:space="preserve"> </w:t>
      </w:r>
      <w:proofErr w:type="spellStart"/>
      <w:r>
        <w:rPr>
          <w:sz w:val="24"/>
        </w:rPr>
        <w:t>Cendrillon</w:t>
      </w:r>
      <w:r w:rsidR="00BF0B61">
        <w:rPr>
          <w:sz w:val="24"/>
        </w:rPr>
        <w:t>’s</w:t>
      </w:r>
      <w:proofErr w:type="spellEnd"/>
      <w:r w:rsidR="00BF0B61">
        <w:rPr>
          <w:sz w:val="24"/>
        </w:rPr>
        <w:t xml:space="preserve"> father remarr</w:t>
      </w:r>
      <w:r w:rsidR="001B03AE">
        <w:rPr>
          <w:sz w:val="24"/>
        </w:rPr>
        <w:t xml:space="preserve">ies, and </w:t>
      </w:r>
      <w:proofErr w:type="spellStart"/>
      <w:r w:rsidR="001B03AE">
        <w:rPr>
          <w:sz w:val="24"/>
        </w:rPr>
        <w:t>Cendrillon</w:t>
      </w:r>
      <w:proofErr w:type="spellEnd"/>
      <w:r w:rsidR="001B03AE">
        <w:rPr>
          <w:sz w:val="24"/>
        </w:rPr>
        <w:t xml:space="preserve"> comes to be</w:t>
      </w:r>
      <w:r>
        <w:rPr>
          <w:sz w:val="24"/>
        </w:rPr>
        <w:t xml:space="preserve"> </w:t>
      </w:r>
      <w:r w:rsidR="001B03AE">
        <w:rPr>
          <w:sz w:val="24"/>
        </w:rPr>
        <w:t>mis</w:t>
      </w:r>
      <w:r>
        <w:rPr>
          <w:sz w:val="24"/>
        </w:rPr>
        <w:t>treate</w:t>
      </w:r>
      <w:r w:rsidR="001B03AE">
        <w:rPr>
          <w:sz w:val="24"/>
        </w:rPr>
        <w:t>d and considered</w:t>
      </w:r>
      <w:r>
        <w:rPr>
          <w:sz w:val="24"/>
        </w:rPr>
        <w:t xml:space="preserve"> a servant by her stepmother and half-sister.  </w:t>
      </w:r>
      <w:proofErr w:type="spellStart"/>
      <w:r w:rsidR="0087743C">
        <w:rPr>
          <w:sz w:val="24"/>
        </w:rPr>
        <w:t>Nannin</w:t>
      </w:r>
      <w:proofErr w:type="spellEnd"/>
      <w:r w:rsidR="0087743C">
        <w:rPr>
          <w:sz w:val="24"/>
        </w:rPr>
        <w:t xml:space="preserve"> </w:t>
      </w:r>
      <w:r w:rsidR="00BF0B61">
        <w:rPr>
          <w:sz w:val="24"/>
        </w:rPr>
        <w:t>has</w:t>
      </w:r>
      <w:r w:rsidR="0087743C">
        <w:rPr>
          <w:sz w:val="24"/>
        </w:rPr>
        <w:t xml:space="preserve"> magic wand </w:t>
      </w:r>
      <w:r w:rsidR="00BF0B61">
        <w:rPr>
          <w:sz w:val="24"/>
        </w:rPr>
        <w:t xml:space="preserve">from her own </w:t>
      </w:r>
      <w:r w:rsidR="0087743C">
        <w:rPr>
          <w:sz w:val="24"/>
        </w:rPr>
        <w:t xml:space="preserve">mother.  </w:t>
      </w:r>
      <w:proofErr w:type="spellStart"/>
      <w:r w:rsidR="00BF0B61">
        <w:rPr>
          <w:sz w:val="24"/>
        </w:rPr>
        <w:t>Nannin’s</w:t>
      </w:r>
      <w:proofErr w:type="spellEnd"/>
      <w:r w:rsidR="0087743C">
        <w:rPr>
          <w:sz w:val="24"/>
        </w:rPr>
        <w:t xml:space="preserve"> wand ha</w:t>
      </w:r>
      <w:r w:rsidR="00BF0B61">
        <w:rPr>
          <w:sz w:val="24"/>
        </w:rPr>
        <w:t>s</w:t>
      </w:r>
      <w:r w:rsidR="0087743C">
        <w:rPr>
          <w:sz w:val="24"/>
        </w:rPr>
        <w:t xml:space="preserve"> special powers, but c</w:t>
      </w:r>
      <w:r w:rsidR="00BF0B61">
        <w:rPr>
          <w:sz w:val="24"/>
        </w:rPr>
        <w:t xml:space="preserve">an </w:t>
      </w:r>
      <w:r w:rsidR="0087743C">
        <w:rPr>
          <w:sz w:val="24"/>
        </w:rPr>
        <w:t>only be</w:t>
      </w:r>
      <w:r w:rsidR="001902D2">
        <w:rPr>
          <w:sz w:val="24"/>
        </w:rPr>
        <w:t xml:space="preserve"> used</w:t>
      </w:r>
      <w:r w:rsidR="0087743C">
        <w:rPr>
          <w:sz w:val="24"/>
        </w:rPr>
        <w:t xml:space="preserve"> for a short time</w:t>
      </w:r>
      <w:r w:rsidR="001902D2">
        <w:rPr>
          <w:sz w:val="24"/>
        </w:rPr>
        <w:t xml:space="preserve"> and to help someone she love</w:t>
      </w:r>
      <w:r w:rsidR="00BF0B61">
        <w:rPr>
          <w:sz w:val="24"/>
        </w:rPr>
        <w:t>s</w:t>
      </w:r>
      <w:r w:rsidR="001902D2">
        <w:rPr>
          <w:sz w:val="24"/>
        </w:rPr>
        <w:t>.</w:t>
      </w:r>
      <w:r w:rsidR="00BF0B61">
        <w:rPr>
          <w:sz w:val="24"/>
        </w:rPr>
        <w:t xml:space="preserve">  </w:t>
      </w:r>
      <w:proofErr w:type="spellStart"/>
      <w:r>
        <w:rPr>
          <w:sz w:val="24"/>
        </w:rPr>
        <w:t>Nannin</w:t>
      </w:r>
      <w:proofErr w:type="spellEnd"/>
      <w:r>
        <w:rPr>
          <w:sz w:val="24"/>
        </w:rPr>
        <w:t xml:space="preserve"> uses </w:t>
      </w:r>
      <w:r w:rsidR="001902D2">
        <w:rPr>
          <w:sz w:val="24"/>
        </w:rPr>
        <w:t>the</w:t>
      </w:r>
      <w:r>
        <w:rPr>
          <w:sz w:val="24"/>
        </w:rPr>
        <w:t xml:space="preserve"> magic wand to ready </w:t>
      </w:r>
      <w:proofErr w:type="spellStart"/>
      <w:r>
        <w:rPr>
          <w:sz w:val="24"/>
        </w:rPr>
        <w:t>Cendrillon</w:t>
      </w:r>
      <w:proofErr w:type="spellEnd"/>
      <w:r>
        <w:rPr>
          <w:sz w:val="24"/>
        </w:rPr>
        <w:t xml:space="preserve"> for a ball, where </w:t>
      </w:r>
      <w:proofErr w:type="spellStart"/>
      <w:r>
        <w:rPr>
          <w:sz w:val="24"/>
        </w:rPr>
        <w:t>Cendrillon</w:t>
      </w:r>
      <w:proofErr w:type="spellEnd"/>
      <w:r>
        <w:rPr>
          <w:sz w:val="24"/>
        </w:rPr>
        <w:t xml:space="preserve"> meets a rich man’s son, Paul. Paul falls in love with </w:t>
      </w:r>
      <w:proofErr w:type="spellStart"/>
      <w:r>
        <w:rPr>
          <w:sz w:val="24"/>
        </w:rPr>
        <w:t>Cendrillon</w:t>
      </w:r>
      <w:proofErr w:type="spellEnd"/>
      <w:r w:rsidR="0087743C">
        <w:rPr>
          <w:sz w:val="24"/>
        </w:rPr>
        <w:t xml:space="preserve">.  </w:t>
      </w:r>
      <w:proofErr w:type="spellStart"/>
      <w:r w:rsidR="0087743C">
        <w:rPr>
          <w:sz w:val="24"/>
        </w:rPr>
        <w:t>Cendrillon</w:t>
      </w:r>
      <w:proofErr w:type="spellEnd"/>
      <w:r w:rsidR="0087743C">
        <w:rPr>
          <w:sz w:val="24"/>
        </w:rPr>
        <w:t xml:space="preserve"> leaves the ball just before midnight</w:t>
      </w:r>
      <w:r w:rsidR="00BF0B61">
        <w:rPr>
          <w:sz w:val="24"/>
        </w:rPr>
        <w:t xml:space="preserve"> when the magic wears off, but</w:t>
      </w:r>
      <w:r w:rsidR="0087743C">
        <w:rPr>
          <w:sz w:val="24"/>
        </w:rPr>
        <w:t xml:space="preserve"> leav</w:t>
      </w:r>
      <w:r w:rsidR="00BF0B61">
        <w:rPr>
          <w:sz w:val="24"/>
        </w:rPr>
        <w:t>es behind</w:t>
      </w:r>
      <w:r w:rsidR="0087743C">
        <w:rPr>
          <w:sz w:val="24"/>
        </w:rPr>
        <w:t xml:space="preserve"> one of her elegant pink slippers.</w:t>
      </w:r>
      <w:r w:rsidR="00282C12">
        <w:rPr>
          <w:sz w:val="24"/>
        </w:rPr>
        <w:t xml:space="preserve">  </w:t>
      </w:r>
      <w:r w:rsidR="0087743C">
        <w:rPr>
          <w:sz w:val="24"/>
        </w:rPr>
        <w:t>Paul</w:t>
      </w:r>
      <w:r w:rsidR="00282C12">
        <w:rPr>
          <w:sz w:val="24"/>
        </w:rPr>
        <w:t xml:space="preserve"> uses the shoe to </w:t>
      </w:r>
      <w:r>
        <w:rPr>
          <w:sz w:val="24"/>
        </w:rPr>
        <w:t>find</w:t>
      </w:r>
      <w:r w:rsidR="00282C12">
        <w:rPr>
          <w:sz w:val="24"/>
        </w:rPr>
        <w:t xml:space="preserve"> </w:t>
      </w:r>
      <w:proofErr w:type="spellStart"/>
      <w:r w:rsidR="00282C12">
        <w:rPr>
          <w:sz w:val="24"/>
        </w:rPr>
        <w:t>Cendrillion</w:t>
      </w:r>
      <w:proofErr w:type="spellEnd"/>
      <w:r w:rsidR="0087743C">
        <w:rPr>
          <w:sz w:val="24"/>
        </w:rPr>
        <w:t>.  They are mar</w:t>
      </w:r>
      <w:r w:rsidR="001902D2">
        <w:rPr>
          <w:sz w:val="24"/>
        </w:rPr>
        <w:t>r</w:t>
      </w:r>
      <w:r w:rsidR="0087743C">
        <w:rPr>
          <w:sz w:val="24"/>
        </w:rPr>
        <w:t>ied shortly</w:t>
      </w:r>
      <w:r w:rsidR="00282C12">
        <w:rPr>
          <w:sz w:val="24"/>
        </w:rPr>
        <w:t xml:space="preserve"> thereafter</w:t>
      </w:r>
      <w:r w:rsidR="0087743C">
        <w:rPr>
          <w:sz w:val="24"/>
        </w:rPr>
        <w:t>.</w:t>
      </w:r>
    </w:p>
    <w:p w14:paraId="3EB7929E" w14:textId="77777777" w:rsidR="00E879EA" w:rsidRPr="00E879EA" w:rsidRDefault="00317539" w:rsidP="00E879EA">
      <w:pPr>
        <w:pStyle w:val="ListParagraph"/>
        <w:numPr>
          <w:ilvl w:val="0"/>
          <w:numId w:val="21"/>
        </w:numPr>
        <w:spacing w:after="0" w:line="360" w:lineRule="auto"/>
        <w:rPr>
          <w:rFonts w:cs="Calibri"/>
        </w:rPr>
      </w:pPr>
      <w:r w:rsidRPr="00E879EA">
        <w:rPr>
          <w:rFonts w:asciiTheme="minorHAnsi" w:hAnsiTheme="minorHAnsi" w:cstheme="minorHAnsi"/>
          <w:sz w:val="24"/>
          <w:szCs w:val="24"/>
        </w:rPr>
        <w:t xml:space="preserve">Go to the </w:t>
      </w:r>
      <w:r w:rsidR="00457D5F" w:rsidRPr="00E879EA">
        <w:rPr>
          <w:rFonts w:asciiTheme="minorHAnsi" w:hAnsiTheme="minorHAnsi" w:cstheme="minorHAnsi"/>
          <w:sz w:val="24"/>
          <w:szCs w:val="24"/>
        </w:rPr>
        <w:t>last page</w:t>
      </w:r>
      <w:r w:rsidRPr="00E879EA">
        <w:rPr>
          <w:rFonts w:asciiTheme="minorHAnsi" w:hAnsiTheme="minorHAnsi" w:cstheme="minorHAnsi"/>
          <w:sz w:val="24"/>
          <w:szCs w:val="24"/>
        </w:rPr>
        <w:t xml:space="preserve"> of the lesson and review “What Makes this </w:t>
      </w:r>
      <w:r w:rsidR="003A0823" w:rsidRPr="00E879EA">
        <w:rPr>
          <w:rFonts w:asciiTheme="minorHAnsi" w:hAnsiTheme="minorHAnsi" w:cstheme="minorHAnsi"/>
          <w:sz w:val="24"/>
          <w:szCs w:val="24"/>
        </w:rPr>
        <w:t>Read-Aloud</w:t>
      </w:r>
      <w:r w:rsidRPr="00E879EA">
        <w:rPr>
          <w:rFonts w:asciiTheme="minorHAnsi" w:hAnsiTheme="minorHAnsi" w:cstheme="minorHAnsi"/>
          <w:sz w:val="24"/>
          <w:szCs w:val="24"/>
        </w:rPr>
        <w:t xml:space="preserve"> Complex</w:t>
      </w:r>
      <w:r w:rsidR="008D142B" w:rsidRPr="00E879EA">
        <w:rPr>
          <w:rFonts w:asciiTheme="minorHAnsi" w:hAnsiTheme="minorHAnsi" w:cstheme="minorHAnsi"/>
          <w:sz w:val="24"/>
          <w:szCs w:val="24"/>
        </w:rPr>
        <w:t>.</w:t>
      </w:r>
      <w:r w:rsidRPr="00E879EA">
        <w:rPr>
          <w:rFonts w:asciiTheme="minorHAnsi" w:hAnsiTheme="minorHAnsi" w:cstheme="minorHAnsi"/>
          <w:sz w:val="24"/>
          <w:szCs w:val="24"/>
        </w:rPr>
        <w:t>” This was creat</w:t>
      </w:r>
      <w:r w:rsidR="008D142B" w:rsidRPr="00E879EA">
        <w:rPr>
          <w:rFonts w:asciiTheme="minorHAnsi" w:hAnsiTheme="minorHAnsi" w:cstheme="minorHAnsi"/>
          <w:sz w:val="24"/>
          <w:szCs w:val="24"/>
        </w:rPr>
        <w:t xml:space="preserve">ed for you as part of the lesson </w:t>
      </w:r>
      <w:r w:rsidRPr="00E879EA">
        <w:rPr>
          <w:rFonts w:asciiTheme="minorHAnsi" w:hAnsiTheme="minorHAnsi" w:cstheme="minorHAnsi"/>
          <w:sz w:val="24"/>
          <w:szCs w:val="24"/>
        </w:rPr>
        <w:t>and will give</w:t>
      </w:r>
      <w:r w:rsidR="008D142B" w:rsidRPr="00E879EA">
        <w:rPr>
          <w:rFonts w:asciiTheme="minorHAnsi" w:hAnsiTheme="minorHAnsi" w:cstheme="minorHAnsi"/>
          <w:sz w:val="24"/>
          <w:szCs w:val="24"/>
        </w:rPr>
        <w:t xml:space="preserve"> you guidance about </w:t>
      </w:r>
      <w:r w:rsidR="00402B6A" w:rsidRPr="00E879EA">
        <w:rPr>
          <w:rFonts w:asciiTheme="minorHAnsi" w:hAnsiTheme="minorHAnsi" w:cstheme="minorHAnsi"/>
          <w:sz w:val="24"/>
          <w:szCs w:val="24"/>
        </w:rPr>
        <w:t xml:space="preserve">what </w:t>
      </w:r>
      <w:r w:rsidR="008D142B" w:rsidRPr="00E879EA">
        <w:rPr>
          <w:rFonts w:asciiTheme="minorHAnsi" w:hAnsiTheme="minorHAnsi" w:cstheme="minorHAnsi"/>
          <w:sz w:val="24"/>
          <w:szCs w:val="24"/>
        </w:rPr>
        <w:t xml:space="preserve">the lesson writers </w:t>
      </w:r>
      <w:r w:rsidRPr="00E879EA">
        <w:rPr>
          <w:rFonts w:asciiTheme="minorHAnsi" w:hAnsiTheme="minorHAnsi" w:cstheme="minorHAnsi"/>
          <w:sz w:val="24"/>
          <w:szCs w:val="24"/>
        </w:rPr>
        <w:t xml:space="preserve">saw </w:t>
      </w:r>
      <w:r w:rsidR="008D142B" w:rsidRPr="00E879EA">
        <w:rPr>
          <w:rFonts w:asciiTheme="minorHAnsi" w:hAnsiTheme="minorHAnsi" w:cstheme="minorHAnsi"/>
          <w:sz w:val="24"/>
          <w:szCs w:val="24"/>
        </w:rPr>
        <w:t xml:space="preserve">as the sources of </w:t>
      </w:r>
      <w:r w:rsidR="00457D5F" w:rsidRPr="00E879EA">
        <w:rPr>
          <w:rFonts w:asciiTheme="minorHAnsi" w:hAnsiTheme="minorHAnsi" w:cstheme="minorHAnsi"/>
          <w:sz w:val="24"/>
          <w:szCs w:val="24"/>
        </w:rPr>
        <w:t xml:space="preserve">complexity </w:t>
      </w:r>
      <w:r w:rsidR="008D142B" w:rsidRPr="00E879EA">
        <w:rPr>
          <w:rFonts w:asciiTheme="minorHAnsi" w:hAnsiTheme="minorHAnsi" w:cstheme="minorHAnsi"/>
          <w:sz w:val="24"/>
          <w:szCs w:val="24"/>
        </w:rPr>
        <w:t xml:space="preserve">or </w:t>
      </w:r>
      <w:r w:rsidR="00457D5F" w:rsidRPr="00E879EA">
        <w:rPr>
          <w:rFonts w:asciiTheme="minorHAnsi" w:hAnsiTheme="minorHAnsi" w:cstheme="minorHAnsi"/>
          <w:sz w:val="24"/>
          <w:szCs w:val="24"/>
        </w:rPr>
        <w:t>key access points</w:t>
      </w:r>
      <w:r w:rsidR="00402B6A" w:rsidRPr="00E879EA">
        <w:rPr>
          <w:rFonts w:asciiTheme="minorHAnsi" w:hAnsiTheme="minorHAnsi" w:cstheme="minorHAnsi"/>
          <w:sz w:val="24"/>
          <w:szCs w:val="24"/>
        </w:rPr>
        <w:t xml:space="preserve"> for this </w:t>
      </w:r>
      <w:r w:rsidRPr="00E879EA">
        <w:rPr>
          <w:rFonts w:asciiTheme="minorHAnsi" w:hAnsiTheme="minorHAnsi" w:cstheme="minorHAnsi"/>
          <w:sz w:val="24"/>
          <w:szCs w:val="24"/>
        </w:rPr>
        <w:t xml:space="preserve">book. You will of course evaluate </w:t>
      </w:r>
      <w:r w:rsidR="008D142B" w:rsidRPr="00E879EA">
        <w:rPr>
          <w:rFonts w:asciiTheme="minorHAnsi" w:hAnsiTheme="minorHAnsi" w:cstheme="minorHAnsi"/>
          <w:sz w:val="24"/>
          <w:szCs w:val="24"/>
        </w:rPr>
        <w:t xml:space="preserve">text </w:t>
      </w:r>
      <w:r w:rsidRPr="00E879EA">
        <w:rPr>
          <w:rFonts w:asciiTheme="minorHAnsi" w:hAnsiTheme="minorHAnsi" w:cstheme="minorHAnsi"/>
          <w:sz w:val="24"/>
          <w:szCs w:val="24"/>
        </w:rPr>
        <w:t>complexity with your own students in mind, and make adjustments to the lesson pacing and even the suggested activities and questions.</w:t>
      </w:r>
    </w:p>
    <w:p w14:paraId="23808673" w14:textId="67C205E7" w:rsidR="000C1F21" w:rsidRPr="00BF25D1" w:rsidRDefault="000C1F21" w:rsidP="00E879EA">
      <w:pPr>
        <w:pStyle w:val="ListParagraph"/>
        <w:numPr>
          <w:ilvl w:val="0"/>
          <w:numId w:val="21"/>
        </w:numPr>
        <w:spacing w:after="0" w:line="360" w:lineRule="auto"/>
        <w:rPr>
          <w:rFonts w:cs="Calibri"/>
        </w:rPr>
      </w:pPr>
      <w:r w:rsidRPr="00E879EA">
        <w:rPr>
          <w:rFonts w:asciiTheme="minorHAnsi" w:hAnsiTheme="minorHAnsi" w:cstheme="minorHAnsi"/>
          <w:sz w:val="24"/>
          <w:szCs w:val="24"/>
        </w:rPr>
        <w:t xml:space="preserve">Read </w:t>
      </w:r>
      <w:r w:rsidR="00B00CD0" w:rsidRPr="00E879EA">
        <w:rPr>
          <w:rFonts w:asciiTheme="minorHAnsi" w:hAnsiTheme="minorHAnsi" w:cstheme="minorHAnsi"/>
          <w:sz w:val="24"/>
          <w:szCs w:val="24"/>
        </w:rPr>
        <w:t xml:space="preserve">the </w:t>
      </w:r>
      <w:r w:rsidRPr="00E879EA">
        <w:rPr>
          <w:rFonts w:asciiTheme="minorHAnsi" w:hAnsiTheme="minorHAnsi" w:cstheme="minorHAnsi"/>
          <w:sz w:val="24"/>
          <w:szCs w:val="24"/>
        </w:rPr>
        <w:t xml:space="preserve">entire </w:t>
      </w:r>
      <w:r w:rsidR="00B00CD0" w:rsidRPr="00E879EA">
        <w:rPr>
          <w:rFonts w:asciiTheme="minorHAnsi" w:hAnsiTheme="minorHAnsi" w:cstheme="minorHAnsi"/>
          <w:sz w:val="24"/>
          <w:szCs w:val="24"/>
        </w:rPr>
        <w:t>book</w:t>
      </w:r>
      <w:r w:rsidRPr="00E879EA">
        <w:rPr>
          <w:rFonts w:asciiTheme="minorHAnsi" w:hAnsiTheme="minorHAnsi" w:cstheme="minorHAnsi"/>
          <w:sz w:val="24"/>
          <w:szCs w:val="24"/>
        </w:rPr>
        <w:t xml:space="preserve">, adding your own insights to the understandings identified.  Also note the stopping points for the text-inspired </w:t>
      </w:r>
      <w:r w:rsidR="00B00CD0" w:rsidRPr="00E879EA">
        <w:rPr>
          <w:rFonts w:asciiTheme="minorHAnsi" w:hAnsiTheme="minorHAnsi" w:cstheme="minorHAnsi"/>
          <w:sz w:val="24"/>
          <w:szCs w:val="24"/>
        </w:rPr>
        <w:t>q</w:t>
      </w:r>
      <w:r w:rsidRPr="00E879EA">
        <w:rPr>
          <w:rFonts w:asciiTheme="minorHAnsi" w:hAnsiTheme="minorHAnsi" w:cstheme="minorHAnsi"/>
          <w:sz w:val="24"/>
          <w:szCs w:val="24"/>
        </w:rPr>
        <w:t xml:space="preserve">uestions and </w:t>
      </w:r>
      <w:r w:rsidR="00B00CD0" w:rsidRPr="00E879EA">
        <w:rPr>
          <w:rFonts w:asciiTheme="minorHAnsi" w:hAnsiTheme="minorHAnsi" w:cstheme="minorHAnsi"/>
          <w:sz w:val="24"/>
          <w:szCs w:val="24"/>
        </w:rPr>
        <w:t>a</w:t>
      </w:r>
      <w:r w:rsidRPr="00E879EA">
        <w:rPr>
          <w:rFonts w:asciiTheme="minorHAnsi" w:hAnsiTheme="minorHAnsi" w:cstheme="minorHAnsi"/>
          <w:sz w:val="24"/>
          <w:szCs w:val="24"/>
        </w:rPr>
        <w:t xml:space="preserve">ctivities. </w:t>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r>
      <w:r w:rsidR="001A71DA" w:rsidRPr="00E879EA">
        <w:rPr>
          <w:rFonts w:asciiTheme="minorHAnsi" w:hAnsiTheme="minorHAnsi" w:cstheme="minorHAnsi"/>
          <w:sz w:val="24"/>
          <w:szCs w:val="24"/>
        </w:rPr>
        <w:tab/>
        <w:t xml:space="preserve">      </w:t>
      </w:r>
      <w:r w:rsidRPr="00E879EA">
        <w:rPr>
          <w:rFonts w:asciiTheme="minorHAnsi" w:hAnsiTheme="minorHAnsi" w:cstheme="minorHAnsi"/>
          <w:i/>
          <w:sz w:val="24"/>
          <w:szCs w:val="24"/>
        </w:rPr>
        <w:t>Hint: you may want to copy the questions</w:t>
      </w:r>
      <w:r w:rsidR="00B00CD0" w:rsidRPr="00E879EA">
        <w:rPr>
          <w:rFonts w:asciiTheme="minorHAnsi" w:hAnsiTheme="minorHAnsi" w:cstheme="minorHAnsi"/>
          <w:i/>
          <w:sz w:val="24"/>
          <w:szCs w:val="24"/>
        </w:rPr>
        <w:t xml:space="preserve"> vocabulary words and activities</w:t>
      </w:r>
      <w:r w:rsidRPr="00E879EA">
        <w:rPr>
          <w:rFonts w:asciiTheme="minorHAnsi" w:hAnsiTheme="minorHAnsi" w:cstheme="minorHAnsi"/>
          <w:i/>
          <w:sz w:val="24"/>
          <w:szCs w:val="24"/>
        </w:rPr>
        <w:t xml:space="preserve"> over onto sticky notes so they can be stuck to the right pages for each day’s questions and vocabulary work.</w:t>
      </w:r>
    </w:p>
    <w:p w14:paraId="462F6C45" w14:textId="67D06670" w:rsidR="00BF25D1" w:rsidRPr="004D4CFD" w:rsidRDefault="00BF25D1" w:rsidP="00BF25D1">
      <w:pPr>
        <w:numPr>
          <w:ilvl w:val="0"/>
          <w:numId w:val="21"/>
        </w:numPr>
        <w:pBdr>
          <w:top w:val="nil"/>
          <w:left w:val="nil"/>
          <w:bottom w:val="nil"/>
          <w:right w:val="nil"/>
          <w:between w:val="nil"/>
        </w:pBdr>
        <w:spacing w:after="0" w:line="360" w:lineRule="auto"/>
        <w:contextualSpacing/>
        <w:rPr>
          <w:sz w:val="24"/>
          <w:szCs w:val="24"/>
        </w:rPr>
      </w:pPr>
      <w:bookmarkStart w:id="1" w:name="_Hlk509077981"/>
      <w:r>
        <w:rPr>
          <w:sz w:val="24"/>
          <w:szCs w:val="24"/>
        </w:rPr>
        <w:t xml:space="preserve">Consider pairing this series of lessons on </w:t>
      </w:r>
      <w:proofErr w:type="spellStart"/>
      <w:r>
        <w:rPr>
          <w:i/>
          <w:sz w:val="24"/>
          <w:szCs w:val="24"/>
        </w:rPr>
        <w:t>Cendrillon</w:t>
      </w:r>
      <w:proofErr w:type="spellEnd"/>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p>
    <w:bookmarkEnd w:id="1"/>
    <w:p w14:paraId="19695F8A" w14:textId="77777777" w:rsidR="00BF25D1" w:rsidRPr="00BF25D1" w:rsidRDefault="00BF25D1" w:rsidP="00BF25D1">
      <w:pPr>
        <w:spacing w:after="0" w:line="360" w:lineRule="auto"/>
      </w:pPr>
    </w:p>
    <w:p w14:paraId="0EC3E129" w14:textId="77777777" w:rsidR="00A94CCF" w:rsidRDefault="00A94CCF" w:rsidP="00A94CCF">
      <w:bookmarkStart w:id="2" w:name="_Hlk509078023"/>
      <w:r>
        <w:rPr>
          <w:i/>
          <w:iCs/>
          <w:sz w:val="24"/>
          <w:szCs w:val="24"/>
        </w:rPr>
        <w:lastRenderedPageBreak/>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7C976E7" w14:textId="77777777" w:rsidR="00BF25D1" w:rsidRPr="00AB1D8B" w:rsidRDefault="00BF25D1" w:rsidP="00BF25D1">
      <w:pPr>
        <w:spacing w:after="0" w:line="240" w:lineRule="auto"/>
        <w:rPr>
          <w:i/>
          <w:sz w:val="24"/>
          <w:szCs w:val="24"/>
        </w:rPr>
      </w:pPr>
    </w:p>
    <w:p w14:paraId="06E37E4C" w14:textId="77777777" w:rsidR="00BF25D1" w:rsidRPr="00AB1D8B" w:rsidRDefault="00BF25D1" w:rsidP="00BF25D1">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070DF2E" w14:textId="77777777" w:rsidR="00BF25D1" w:rsidRPr="00AB1D8B" w:rsidRDefault="00BF25D1" w:rsidP="00BF25D1">
      <w:pPr>
        <w:spacing w:after="0" w:line="240" w:lineRule="auto"/>
        <w:rPr>
          <w:i/>
          <w:sz w:val="24"/>
          <w:szCs w:val="24"/>
        </w:rPr>
      </w:pPr>
    </w:p>
    <w:p w14:paraId="652EE30A" w14:textId="77777777" w:rsidR="00BF25D1" w:rsidRPr="00630357" w:rsidRDefault="00BF25D1" w:rsidP="00BF25D1">
      <w:pPr>
        <w:pStyle w:val="ListParagraph"/>
        <w:numPr>
          <w:ilvl w:val="0"/>
          <w:numId w:val="2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2C8F616" w14:textId="77777777" w:rsidR="00BF25D1" w:rsidRPr="00630357" w:rsidRDefault="00BF25D1" w:rsidP="00BF25D1">
      <w:pPr>
        <w:pStyle w:val="ListParagraph"/>
        <w:numPr>
          <w:ilvl w:val="0"/>
          <w:numId w:val="2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029582B6" w14:textId="77777777" w:rsidR="00BF25D1" w:rsidRPr="00630357" w:rsidRDefault="00BF25D1" w:rsidP="00BF25D1">
      <w:pPr>
        <w:pStyle w:val="ListParagraph"/>
        <w:numPr>
          <w:ilvl w:val="0"/>
          <w:numId w:val="23"/>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14B2B575" w14:textId="77777777" w:rsidR="000C1F21" w:rsidRDefault="000C1F21" w:rsidP="000C1F21">
      <w:pPr>
        <w:spacing w:after="0" w:line="360" w:lineRule="auto"/>
        <w:rPr>
          <w:rFonts w:asciiTheme="minorHAnsi" w:hAnsiTheme="minorHAnsi" w:cstheme="minorHAnsi"/>
          <w:sz w:val="24"/>
          <w:szCs w:val="24"/>
        </w:rPr>
      </w:pPr>
    </w:p>
    <w:p w14:paraId="696550E6" w14:textId="516F8246"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6EDD7300" w14:textId="77777777" w:rsidR="001A71DA" w:rsidRPr="001A71DA" w:rsidRDefault="001A71DA" w:rsidP="001A71DA">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7DE68A17" w14:textId="77777777" w:rsidTr="005B6C42">
        <w:trPr>
          <w:trHeight w:val="147"/>
        </w:trPr>
        <w:tc>
          <w:tcPr>
            <w:tcW w:w="6449" w:type="dxa"/>
          </w:tcPr>
          <w:p w14:paraId="4091B2F9"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308BCA8F"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75795856" w14:textId="77777777" w:rsidTr="005B6C42">
        <w:trPr>
          <w:trHeight w:val="147"/>
        </w:trPr>
        <w:tc>
          <w:tcPr>
            <w:tcW w:w="6449" w:type="dxa"/>
          </w:tcPr>
          <w:p w14:paraId="104C92C3" w14:textId="77777777" w:rsidR="006B0EFD" w:rsidRDefault="002F6E5E" w:rsidP="00177848">
            <w:pPr>
              <w:spacing w:after="0" w:line="240" w:lineRule="auto"/>
              <w:rPr>
                <w:sz w:val="24"/>
                <w:szCs w:val="24"/>
              </w:rPr>
            </w:pPr>
            <w:r w:rsidRPr="001A71DA">
              <w:rPr>
                <w:sz w:val="24"/>
                <w:szCs w:val="24"/>
                <w:u w:val="single"/>
              </w:rPr>
              <w:lastRenderedPageBreak/>
              <w:t>FIRST READING</w:t>
            </w:r>
            <w:r>
              <w:rPr>
                <w:sz w:val="24"/>
                <w:szCs w:val="24"/>
              </w:rPr>
              <w:t>:</w:t>
            </w:r>
          </w:p>
          <w:p w14:paraId="64A706CC" w14:textId="77777777" w:rsidR="005818BC" w:rsidRDefault="0085291B" w:rsidP="0057360F">
            <w:pPr>
              <w:spacing w:after="0" w:line="240" w:lineRule="auto"/>
              <w:rPr>
                <w:sz w:val="24"/>
                <w:szCs w:val="24"/>
              </w:rPr>
            </w:pPr>
            <w:r>
              <w:rPr>
                <w:sz w:val="24"/>
                <w:szCs w:val="24"/>
              </w:rPr>
              <w:t>Read aloud the entire book with minimal interruptions.</w:t>
            </w:r>
            <w:r w:rsidR="002F6E5E">
              <w:rPr>
                <w:sz w:val="24"/>
                <w:szCs w:val="24"/>
              </w:rPr>
              <w:t xml:space="preserve"> Stop to provide word meanings or clarify only when you know the majority of your students will be confused.</w:t>
            </w:r>
          </w:p>
          <w:p w14:paraId="76BCB6A5" w14:textId="77777777" w:rsidR="0085291B" w:rsidRPr="00CD6B7F" w:rsidRDefault="0085291B" w:rsidP="0057360F">
            <w:pPr>
              <w:spacing w:after="0" w:line="240" w:lineRule="auto"/>
              <w:rPr>
                <w:sz w:val="24"/>
                <w:szCs w:val="24"/>
              </w:rPr>
            </w:pPr>
          </w:p>
        </w:tc>
        <w:tc>
          <w:tcPr>
            <w:tcW w:w="6449" w:type="dxa"/>
          </w:tcPr>
          <w:p w14:paraId="40B7BF6B" w14:textId="77777777" w:rsidR="00CD6B7F" w:rsidRDefault="00CD6B7F" w:rsidP="003C1ABD">
            <w:pPr>
              <w:spacing w:after="0" w:line="240" w:lineRule="auto"/>
              <w:rPr>
                <w:sz w:val="24"/>
                <w:szCs w:val="24"/>
              </w:rPr>
            </w:pPr>
          </w:p>
          <w:p w14:paraId="64373FDD" w14:textId="77777777" w:rsidR="002F6E5E"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4B07634D" w14:textId="77777777" w:rsidR="001A71DA" w:rsidRPr="00CD6B7F" w:rsidRDefault="001A71DA" w:rsidP="003C1ABD">
            <w:pPr>
              <w:spacing w:after="0" w:line="240" w:lineRule="auto"/>
              <w:rPr>
                <w:sz w:val="24"/>
                <w:szCs w:val="24"/>
              </w:rPr>
            </w:pPr>
          </w:p>
        </w:tc>
      </w:tr>
      <w:tr w:rsidR="00CD6B7F" w:rsidRPr="00CD6B7F" w14:paraId="3AA541F5" w14:textId="77777777" w:rsidTr="005B6C42">
        <w:trPr>
          <w:trHeight w:val="147"/>
        </w:trPr>
        <w:tc>
          <w:tcPr>
            <w:tcW w:w="6449" w:type="dxa"/>
          </w:tcPr>
          <w:p w14:paraId="4B3ED380" w14:textId="77777777" w:rsidR="005F65BD" w:rsidRDefault="005F65BD" w:rsidP="005F65BD">
            <w:pPr>
              <w:spacing w:after="0" w:line="240" w:lineRule="auto"/>
              <w:rPr>
                <w:rFonts w:eastAsia="Calibri" w:cs="Calibri"/>
                <w:color w:val="000000"/>
                <w:sz w:val="24"/>
                <w:szCs w:val="20"/>
              </w:rPr>
            </w:pPr>
            <w:r w:rsidRPr="001A71DA">
              <w:rPr>
                <w:rFonts w:eastAsia="Calibri" w:cs="Calibri"/>
                <w:color w:val="000000"/>
                <w:sz w:val="24"/>
                <w:szCs w:val="20"/>
                <w:u w:val="single"/>
              </w:rPr>
              <w:t>SECOND READING</w:t>
            </w:r>
            <w:r w:rsidRPr="005F65BD">
              <w:rPr>
                <w:rFonts w:eastAsia="Calibri" w:cs="Calibri"/>
                <w:color w:val="000000"/>
                <w:sz w:val="24"/>
                <w:szCs w:val="20"/>
              </w:rPr>
              <w:t xml:space="preserve">:       </w:t>
            </w:r>
          </w:p>
          <w:p w14:paraId="4444C3DF" w14:textId="77777777" w:rsidR="005F65BD" w:rsidRP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 xml:space="preserve">Reading </w:t>
            </w:r>
            <w:r w:rsidR="00EA74BD" w:rsidRPr="005F65BD">
              <w:rPr>
                <w:rFonts w:eastAsia="Calibri" w:cs="Calibri"/>
                <w:color w:val="000000"/>
                <w:sz w:val="24"/>
                <w:szCs w:val="20"/>
              </w:rPr>
              <w:t>is</w:t>
            </w:r>
            <w:r w:rsidRPr="005F65BD">
              <w:rPr>
                <w:rFonts w:eastAsia="Calibri" w:cs="Calibri"/>
                <w:color w:val="000000"/>
                <w:sz w:val="24"/>
                <w:szCs w:val="20"/>
              </w:rPr>
              <w:t xml:space="preserve"> best if done under a document camera, so that all the class can see the text and pictures.</w:t>
            </w:r>
          </w:p>
          <w:p w14:paraId="1D1B0AD8" w14:textId="77777777" w:rsidR="005F65BD" w:rsidRPr="005F65BD" w:rsidRDefault="005F65BD" w:rsidP="005F65BD">
            <w:pPr>
              <w:spacing w:after="0" w:line="240" w:lineRule="auto"/>
              <w:rPr>
                <w:rFonts w:eastAsia="Calibri" w:cs="Calibri"/>
                <w:color w:val="000000"/>
                <w:szCs w:val="20"/>
              </w:rPr>
            </w:pPr>
            <w:r w:rsidRPr="001A71DA">
              <w:rPr>
                <w:rFonts w:eastAsia="Calibri" w:cs="Calibri"/>
                <w:b/>
                <w:color w:val="000000"/>
                <w:sz w:val="24"/>
                <w:szCs w:val="20"/>
              </w:rPr>
              <w:t>Reread pages 1-11 without stopping</w:t>
            </w:r>
            <w:r w:rsidR="001A71DA">
              <w:rPr>
                <w:rFonts w:eastAsia="Calibri" w:cs="Calibri"/>
                <w:color w:val="000000"/>
                <w:sz w:val="24"/>
                <w:szCs w:val="20"/>
              </w:rPr>
              <w:t>.</w:t>
            </w:r>
          </w:p>
          <w:p w14:paraId="317BC93A" w14:textId="77777777" w:rsidR="005F65BD" w:rsidRPr="005F65BD" w:rsidRDefault="005F65BD" w:rsidP="005F65BD">
            <w:pPr>
              <w:spacing w:after="0" w:line="240" w:lineRule="auto"/>
              <w:rPr>
                <w:rFonts w:eastAsia="Calibri" w:cs="Calibri"/>
                <w:color w:val="000000"/>
                <w:szCs w:val="20"/>
              </w:rPr>
            </w:pPr>
          </w:p>
          <w:p w14:paraId="74E377DB" w14:textId="77777777" w:rsidR="005F65BD" w:rsidRPr="001A71DA" w:rsidRDefault="005F65BD" w:rsidP="005F65BD">
            <w:pPr>
              <w:spacing w:after="0" w:line="240" w:lineRule="auto"/>
              <w:rPr>
                <w:rFonts w:eastAsia="Calibri" w:cs="Calibri"/>
                <w:b/>
                <w:color w:val="000000"/>
                <w:szCs w:val="20"/>
              </w:rPr>
            </w:pPr>
            <w:r w:rsidRPr="001A71DA">
              <w:rPr>
                <w:rFonts w:eastAsia="Calibri" w:cs="Calibri"/>
                <w:b/>
                <w:color w:val="000000"/>
                <w:sz w:val="24"/>
                <w:szCs w:val="20"/>
              </w:rPr>
              <w:t>Reread page 1</w:t>
            </w:r>
            <w:r w:rsidR="001A71DA" w:rsidRPr="001A71DA">
              <w:rPr>
                <w:rFonts w:eastAsia="Calibri" w:cs="Calibri"/>
                <w:b/>
                <w:color w:val="000000"/>
                <w:sz w:val="24"/>
                <w:szCs w:val="20"/>
              </w:rPr>
              <w:t>.</w:t>
            </w:r>
            <w:r w:rsidRPr="001A71DA">
              <w:rPr>
                <w:rFonts w:eastAsia="Calibri" w:cs="Calibri"/>
                <w:b/>
                <w:color w:val="000000"/>
                <w:sz w:val="24"/>
                <w:szCs w:val="20"/>
              </w:rPr>
              <w:t xml:space="preserve"> </w:t>
            </w:r>
          </w:p>
          <w:p w14:paraId="5579F8D4"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Who is telling this story? How do you know from the text? </w:t>
            </w:r>
          </w:p>
          <w:p w14:paraId="434BC8FD" w14:textId="77777777" w:rsidR="005F65BD" w:rsidRPr="005F65BD" w:rsidRDefault="005F65BD" w:rsidP="005F65BD">
            <w:pPr>
              <w:spacing w:after="0" w:line="240" w:lineRule="auto"/>
              <w:rPr>
                <w:rFonts w:eastAsia="Calibri" w:cs="Calibri"/>
                <w:color w:val="000000"/>
                <w:szCs w:val="20"/>
              </w:rPr>
            </w:pPr>
          </w:p>
          <w:p w14:paraId="4D6A61EF" w14:textId="77777777" w:rsidR="005F65BD" w:rsidRPr="005F65BD" w:rsidRDefault="005F65BD" w:rsidP="005F65BD">
            <w:pPr>
              <w:spacing w:after="0" w:line="240" w:lineRule="auto"/>
              <w:rPr>
                <w:rFonts w:eastAsia="Calibri" w:cs="Calibri"/>
                <w:color w:val="000000"/>
                <w:szCs w:val="20"/>
              </w:rPr>
            </w:pPr>
          </w:p>
          <w:p w14:paraId="053BE75E" w14:textId="77777777" w:rsidR="001A71DA" w:rsidRDefault="001A71DA" w:rsidP="005F65BD">
            <w:pPr>
              <w:spacing w:after="0" w:line="240" w:lineRule="auto"/>
              <w:rPr>
                <w:rFonts w:eastAsia="Calibri" w:cs="Calibri"/>
                <w:b/>
                <w:color w:val="000000"/>
                <w:sz w:val="24"/>
                <w:szCs w:val="20"/>
              </w:rPr>
            </w:pPr>
          </w:p>
          <w:p w14:paraId="6627B6F2" w14:textId="77777777" w:rsidR="001A71DA" w:rsidRDefault="001A71DA" w:rsidP="005F65BD">
            <w:pPr>
              <w:spacing w:after="0" w:line="240" w:lineRule="auto"/>
              <w:rPr>
                <w:rFonts w:eastAsia="Calibri" w:cs="Calibri"/>
                <w:b/>
                <w:color w:val="000000"/>
                <w:sz w:val="24"/>
                <w:szCs w:val="20"/>
              </w:rPr>
            </w:pPr>
          </w:p>
          <w:p w14:paraId="1CA24BCA" w14:textId="77777777" w:rsidR="005F65BD" w:rsidRPr="001A71DA" w:rsidRDefault="005F65BD" w:rsidP="005F65BD">
            <w:pPr>
              <w:spacing w:after="0" w:line="240" w:lineRule="auto"/>
              <w:rPr>
                <w:rFonts w:eastAsia="Calibri" w:cs="Calibri"/>
                <w:b/>
                <w:color w:val="000000"/>
                <w:szCs w:val="20"/>
              </w:rPr>
            </w:pPr>
            <w:r w:rsidRPr="001A71DA">
              <w:rPr>
                <w:rFonts w:eastAsia="Calibri" w:cs="Calibri"/>
                <w:b/>
                <w:color w:val="000000"/>
                <w:sz w:val="24"/>
                <w:szCs w:val="20"/>
              </w:rPr>
              <w:t>Reread Page 5</w:t>
            </w:r>
            <w:r w:rsidR="001A71DA" w:rsidRPr="001A71DA">
              <w:rPr>
                <w:rFonts w:eastAsia="Calibri" w:cs="Calibri"/>
                <w:b/>
                <w:color w:val="000000"/>
                <w:sz w:val="24"/>
                <w:szCs w:val="20"/>
              </w:rPr>
              <w:t>.</w:t>
            </w:r>
          </w:p>
          <w:p w14:paraId="1942511D"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Which paragraph and line proves </w:t>
            </w: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 is the storyteller?</w:t>
            </w:r>
          </w:p>
          <w:p w14:paraId="202E7903" w14:textId="77777777" w:rsidR="005F65BD" w:rsidRDefault="005F65BD" w:rsidP="005F65BD">
            <w:pPr>
              <w:spacing w:after="0" w:line="240" w:lineRule="auto"/>
              <w:rPr>
                <w:rFonts w:eastAsia="Calibri" w:cs="Calibri"/>
                <w:color w:val="000000"/>
                <w:szCs w:val="20"/>
              </w:rPr>
            </w:pPr>
          </w:p>
          <w:p w14:paraId="31E539C3" w14:textId="77777777" w:rsidR="0087743C" w:rsidRDefault="0087743C" w:rsidP="005F65BD">
            <w:pPr>
              <w:spacing w:after="0" w:line="240" w:lineRule="auto"/>
              <w:rPr>
                <w:rFonts w:eastAsia="Calibri" w:cs="Calibri"/>
                <w:color w:val="000000"/>
                <w:szCs w:val="20"/>
              </w:rPr>
            </w:pPr>
          </w:p>
          <w:p w14:paraId="41E5C73B" w14:textId="77777777" w:rsidR="0087743C" w:rsidRPr="005F65BD" w:rsidRDefault="0087743C" w:rsidP="005F65BD">
            <w:pPr>
              <w:spacing w:after="0" w:line="240" w:lineRule="auto"/>
              <w:rPr>
                <w:rFonts w:eastAsia="Calibri" w:cs="Calibri"/>
                <w:color w:val="000000"/>
                <w:szCs w:val="20"/>
              </w:rPr>
            </w:pPr>
          </w:p>
          <w:p w14:paraId="2718F0A9" w14:textId="77777777" w:rsidR="006B0EFD" w:rsidRDefault="005F65BD" w:rsidP="005F65BD">
            <w:pPr>
              <w:spacing w:after="0" w:line="240" w:lineRule="auto"/>
              <w:rPr>
                <w:rFonts w:ascii="Calibri" w:eastAsia="Calibri" w:hAnsi="Calibri" w:cs="Calibri"/>
                <w:color w:val="000000"/>
                <w:sz w:val="24"/>
                <w:szCs w:val="20"/>
              </w:rPr>
            </w:pPr>
            <w:r w:rsidRPr="005F65BD">
              <w:rPr>
                <w:rFonts w:ascii="Calibri" w:eastAsia="Calibri" w:hAnsi="Calibri" w:cs="Calibri"/>
                <w:color w:val="000000"/>
                <w:sz w:val="24"/>
                <w:szCs w:val="20"/>
              </w:rPr>
              <w:t xml:space="preserve">What was the one thing given to </w:t>
            </w:r>
            <w:proofErr w:type="spellStart"/>
            <w:r w:rsidRPr="005F65BD">
              <w:rPr>
                <w:rFonts w:ascii="Calibri" w:eastAsia="Calibri" w:hAnsi="Calibri" w:cs="Calibri"/>
                <w:color w:val="000000"/>
                <w:sz w:val="24"/>
                <w:szCs w:val="20"/>
              </w:rPr>
              <w:t>Nannin</w:t>
            </w:r>
            <w:proofErr w:type="spellEnd"/>
            <w:r w:rsidRPr="005F65BD">
              <w:rPr>
                <w:rFonts w:ascii="Calibri" w:eastAsia="Calibri" w:hAnsi="Calibri" w:cs="Calibri"/>
                <w:color w:val="000000"/>
                <w:sz w:val="24"/>
                <w:szCs w:val="20"/>
              </w:rPr>
              <w:t xml:space="preserve">’ by her mother when she was a little girl? What instructions </w:t>
            </w:r>
            <w:r w:rsidR="001A71DA">
              <w:rPr>
                <w:rFonts w:ascii="Calibri" w:eastAsia="Calibri" w:hAnsi="Calibri" w:cs="Calibri"/>
                <w:color w:val="000000"/>
                <w:sz w:val="24"/>
                <w:szCs w:val="20"/>
              </w:rPr>
              <w:t>was she</w:t>
            </w:r>
            <w:r w:rsidRPr="005F65BD">
              <w:rPr>
                <w:rFonts w:ascii="Calibri" w:eastAsia="Calibri" w:hAnsi="Calibri" w:cs="Calibri"/>
                <w:color w:val="000000"/>
                <w:sz w:val="24"/>
                <w:szCs w:val="20"/>
              </w:rPr>
              <w:t xml:space="preserve"> given</w:t>
            </w:r>
            <w:r>
              <w:rPr>
                <w:rFonts w:ascii="Calibri" w:eastAsia="Calibri" w:hAnsi="Calibri" w:cs="Calibri"/>
                <w:color w:val="000000"/>
                <w:sz w:val="24"/>
                <w:szCs w:val="20"/>
              </w:rPr>
              <w:t>?</w:t>
            </w:r>
          </w:p>
          <w:p w14:paraId="02D54F27" w14:textId="77777777" w:rsidR="005F65BD" w:rsidRDefault="005F65BD" w:rsidP="005F65BD">
            <w:pPr>
              <w:spacing w:after="0" w:line="240" w:lineRule="auto"/>
              <w:rPr>
                <w:rFonts w:ascii="Calibri" w:eastAsia="Calibri" w:hAnsi="Calibri" w:cs="Calibri"/>
                <w:color w:val="000000"/>
                <w:sz w:val="24"/>
                <w:szCs w:val="20"/>
              </w:rPr>
            </w:pPr>
          </w:p>
          <w:p w14:paraId="4C4A30C8" w14:textId="77777777" w:rsidR="005F65BD" w:rsidRDefault="005F65BD" w:rsidP="005F65BD">
            <w:pPr>
              <w:spacing w:after="0" w:line="240" w:lineRule="auto"/>
              <w:rPr>
                <w:rFonts w:eastAsia="Calibri" w:cs="Calibri"/>
                <w:color w:val="000000"/>
                <w:sz w:val="24"/>
                <w:szCs w:val="20"/>
              </w:rPr>
            </w:pPr>
          </w:p>
          <w:p w14:paraId="553E498A" w14:textId="77777777" w:rsidR="005F65BD" w:rsidRDefault="005F65BD" w:rsidP="005F65BD">
            <w:pPr>
              <w:spacing w:after="0" w:line="240" w:lineRule="auto"/>
              <w:rPr>
                <w:rFonts w:eastAsia="Calibri" w:cs="Calibri"/>
                <w:color w:val="000000"/>
                <w:sz w:val="24"/>
                <w:szCs w:val="20"/>
              </w:rPr>
            </w:pPr>
          </w:p>
          <w:p w14:paraId="51981EA7" w14:textId="77777777" w:rsidR="001A71DA" w:rsidRDefault="001A71DA" w:rsidP="005F65BD">
            <w:pPr>
              <w:spacing w:after="0" w:line="240" w:lineRule="auto"/>
              <w:rPr>
                <w:rFonts w:eastAsia="Calibri" w:cs="Calibri"/>
                <w:color w:val="000000"/>
                <w:sz w:val="24"/>
                <w:szCs w:val="20"/>
              </w:rPr>
            </w:pPr>
          </w:p>
          <w:p w14:paraId="53DCDF9B"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An</w:t>
            </w:r>
            <w:r w:rsidRPr="005F65BD">
              <w:rPr>
                <w:rFonts w:eastAsia="Calibri" w:cs="Calibri"/>
                <w:b/>
                <w:color w:val="000000"/>
                <w:sz w:val="24"/>
                <w:szCs w:val="20"/>
              </w:rPr>
              <w:t xml:space="preserve"> orphan</w:t>
            </w:r>
            <w:r w:rsidRPr="005F65BD">
              <w:rPr>
                <w:rFonts w:eastAsia="Calibri" w:cs="Calibri"/>
                <w:color w:val="000000"/>
                <w:sz w:val="24"/>
                <w:szCs w:val="20"/>
              </w:rPr>
              <w:t xml:space="preserve"> is a child without parents. How do you know from the text? </w:t>
            </w:r>
          </w:p>
          <w:p w14:paraId="5B7B2F93" w14:textId="77777777" w:rsidR="005F65BD" w:rsidRPr="005F65BD" w:rsidRDefault="005F65BD" w:rsidP="005F65BD">
            <w:pPr>
              <w:spacing w:after="0" w:line="240" w:lineRule="auto"/>
              <w:rPr>
                <w:rFonts w:eastAsia="Calibri" w:cs="Calibri"/>
                <w:color w:val="000000"/>
                <w:szCs w:val="20"/>
              </w:rPr>
            </w:pPr>
          </w:p>
          <w:p w14:paraId="1FDCF452" w14:textId="77777777" w:rsidR="005F65BD" w:rsidRPr="005F65BD" w:rsidRDefault="005F65BD" w:rsidP="005F65BD">
            <w:pPr>
              <w:spacing w:after="0" w:line="240" w:lineRule="auto"/>
              <w:rPr>
                <w:rFonts w:eastAsia="Calibri" w:cs="Calibri"/>
                <w:color w:val="000000"/>
                <w:szCs w:val="20"/>
              </w:rPr>
            </w:pPr>
          </w:p>
          <w:p w14:paraId="7A95A010" w14:textId="77777777" w:rsidR="005F65BD" w:rsidRPr="005F65BD" w:rsidRDefault="005F65BD" w:rsidP="005F65BD">
            <w:pPr>
              <w:spacing w:after="0" w:line="240" w:lineRule="auto"/>
              <w:rPr>
                <w:rFonts w:eastAsia="Calibri" w:cs="Calibri"/>
                <w:color w:val="000000"/>
                <w:szCs w:val="20"/>
              </w:rPr>
            </w:pPr>
          </w:p>
          <w:p w14:paraId="592A8171" w14:textId="77777777" w:rsidR="00F70CAC" w:rsidRDefault="00F70CAC" w:rsidP="005F65BD">
            <w:pPr>
              <w:spacing w:after="0" w:line="240" w:lineRule="auto"/>
              <w:rPr>
                <w:rFonts w:eastAsia="Calibri" w:cs="Calibri"/>
                <w:color w:val="000000"/>
                <w:sz w:val="24"/>
                <w:szCs w:val="20"/>
              </w:rPr>
            </w:pPr>
          </w:p>
          <w:p w14:paraId="4EB4C12A"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What does the illustration on page 5 tell you about </w:t>
            </w: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 Prove your thoughts from the text.</w:t>
            </w:r>
          </w:p>
          <w:p w14:paraId="07633E6E" w14:textId="77777777" w:rsidR="005F65BD" w:rsidRPr="005F65BD" w:rsidRDefault="005F65BD" w:rsidP="005F65BD">
            <w:pPr>
              <w:spacing w:after="0" w:line="240" w:lineRule="auto"/>
              <w:rPr>
                <w:rFonts w:eastAsia="Calibri" w:cs="Calibri"/>
                <w:color w:val="000000"/>
                <w:szCs w:val="20"/>
              </w:rPr>
            </w:pPr>
          </w:p>
          <w:p w14:paraId="055EB118" w14:textId="77777777" w:rsidR="005F65BD" w:rsidRPr="005F65BD" w:rsidRDefault="005F65BD" w:rsidP="005F65BD">
            <w:pPr>
              <w:spacing w:after="0" w:line="240" w:lineRule="auto"/>
              <w:rPr>
                <w:rFonts w:eastAsia="Calibri" w:cs="Calibri"/>
                <w:color w:val="000000"/>
                <w:szCs w:val="20"/>
              </w:rPr>
            </w:pPr>
          </w:p>
          <w:p w14:paraId="1CBCA2DD" w14:textId="77777777" w:rsidR="005F65BD" w:rsidRPr="005F65BD" w:rsidRDefault="005F65BD" w:rsidP="005F65BD">
            <w:pPr>
              <w:spacing w:after="0" w:line="240" w:lineRule="auto"/>
              <w:rPr>
                <w:rFonts w:eastAsia="Calibri" w:cs="Calibri"/>
                <w:color w:val="000000"/>
                <w:szCs w:val="20"/>
              </w:rPr>
            </w:pPr>
          </w:p>
          <w:p w14:paraId="0BC0B428" w14:textId="77777777" w:rsidR="005F65BD" w:rsidRPr="005F65BD" w:rsidRDefault="005F65BD" w:rsidP="005F65BD">
            <w:pPr>
              <w:spacing w:after="0" w:line="240" w:lineRule="auto"/>
              <w:rPr>
                <w:rFonts w:eastAsia="Calibri" w:cs="Calibri"/>
                <w:color w:val="000000"/>
                <w:szCs w:val="20"/>
              </w:rPr>
            </w:pPr>
          </w:p>
          <w:p w14:paraId="7ACC1B06" w14:textId="77777777" w:rsidR="0087743C" w:rsidRDefault="0087743C" w:rsidP="005F65BD">
            <w:pPr>
              <w:spacing w:after="0" w:line="240" w:lineRule="auto"/>
              <w:rPr>
                <w:rFonts w:eastAsia="Calibri" w:cs="Calibri"/>
                <w:color w:val="000000"/>
                <w:sz w:val="24"/>
                <w:szCs w:val="20"/>
              </w:rPr>
            </w:pPr>
          </w:p>
          <w:p w14:paraId="0335B3BD" w14:textId="77777777" w:rsidR="001A71DA" w:rsidRDefault="001A71DA" w:rsidP="005F65BD">
            <w:pPr>
              <w:spacing w:after="0" w:line="240" w:lineRule="auto"/>
              <w:rPr>
                <w:rFonts w:eastAsia="Calibri" w:cs="Calibri"/>
                <w:b/>
                <w:color w:val="000000"/>
                <w:sz w:val="24"/>
                <w:szCs w:val="20"/>
              </w:rPr>
            </w:pPr>
          </w:p>
          <w:p w14:paraId="3E3D0532" w14:textId="77777777" w:rsidR="005F65BD" w:rsidRPr="001A71DA" w:rsidRDefault="005F65BD" w:rsidP="005F65BD">
            <w:pPr>
              <w:spacing w:after="0" w:line="240" w:lineRule="auto"/>
              <w:rPr>
                <w:rFonts w:eastAsia="Calibri" w:cs="Calibri"/>
                <w:b/>
                <w:color w:val="000000"/>
                <w:szCs w:val="20"/>
              </w:rPr>
            </w:pPr>
            <w:r w:rsidRPr="001A71DA">
              <w:rPr>
                <w:rFonts w:eastAsia="Calibri" w:cs="Calibri"/>
                <w:b/>
                <w:color w:val="000000"/>
                <w:sz w:val="24"/>
                <w:szCs w:val="20"/>
              </w:rPr>
              <w:t>Reread p. 7</w:t>
            </w:r>
            <w:r w:rsidR="001A71DA">
              <w:rPr>
                <w:rFonts w:eastAsia="Calibri" w:cs="Calibri"/>
                <w:b/>
                <w:color w:val="000000"/>
                <w:sz w:val="24"/>
                <w:szCs w:val="20"/>
              </w:rPr>
              <w:t>.</w:t>
            </w:r>
            <w:r w:rsidRPr="001A71DA">
              <w:rPr>
                <w:rFonts w:eastAsia="Calibri" w:cs="Calibri"/>
                <w:b/>
                <w:color w:val="000000"/>
                <w:sz w:val="24"/>
                <w:szCs w:val="20"/>
              </w:rPr>
              <w:t xml:space="preserve"> </w:t>
            </w:r>
          </w:p>
          <w:p w14:paraId="45FD1719"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How d</w:t>
            </w:r>
            <w:r w:rsidR="0087743C">
              <w:rPr>
                <w:rFonts w:eastAsia="Calibri" w:cs="Calibri"/>
                <w:color w:val="000000"/>
                <w:sz w:val="24"/>
                <w:szCs w:val="20"/>
              </w:rPr>
              <w:t>oes</w:t>
            </w:r>
            <w:r w:rsidRPr="005F65BD">
              <w:rPr>
                <w:rFonts w:eastAsia="Calibri" w:cs="Calibri"/>
                <w:color w:val="000000"/>
                <w:sz w:val="24"/>
                <w:szCs w:val="20"/>
              </w:rPr>
              <w:t xml:space="preserve"> </w:t>
            </w: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w:t>
            </w:r>
            <w:r w:rsidR="00EA74BD" w:rsidRPr="005F65BD">
              <w:rPr>
                <w:rFonts w:eastAsia="Calibri" w:cs="Calibri"/>
                <w:color w:val="000000"/>
                <w:sz w:val="24"/>
                <w:szCs w:val="20"/>
              </w:rPr>
              <w:t>, the</w:t>
            </w:r>
            <w:r w:rsidRPr="005F65BD">
              <w:rPr>
                <w:rFonts w:eastAsia="Calibri" w:cs="Calibri"/>
                <w:color w:val="000000"/>
                <w:sz w:val="24"/>
                <w:szCs w:val="20"/>
              </w:rPr>
              <w:t xml:space="preserve"> orphan, become a godmother to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w:t>
            </w:r>
            <w:r w:rsidR="0087743C">
              <w:rPr>
                <w:rFonts w:eastAsia="Calibri" w:cs="Calibri"/>
                <w:color w:val="000000"/>
                <w:sz w:val="24"/>
                <w:szCs w:val="20"/>
              </w:rPr>
              <w:t>Ask students to u</w:t>
            </w:r>
            <w:r w:rsidRPr="005F65BD">
              <w:rPr>
                <w:rFonts w:eastAsia="Calibri" w:cs="Calibri"/>
                <w:color w:val="000000"/>
                <w:sz w:val="24"/>
                <w:szCs w:val="20"/>
              </w:rPr>
              <w:t>se</w:t>
            </w:r>
            <w:r w:rsidR="0087743C">
              <w:rPr>
                <w:rFonts w:eastAsia="Calibri" w:cs="Calibri"/>
                <w:color w:val="000000"/>
                <w:sz w:val="24"/>
                <w:szCs w:val="20"/>
              </w:rPr>
              <w:t xml:space="preserve"> their</w:t>
            </w:r>
            <w:r w:rsidRPr="005F65BD">
              <w:rPr>
                <w:rFonts w:eastAsia="Calibri" w:cs="Calibri"/>
                <w:color w:val="000000"/>
                <w:sz w:val="24"/>
                <w:szCs w:val="20"/>
              </w:rPr>
              <w:t xml:space="preserve"> own words and then ask someone to cite from text on page 7.)</w:t>
            </w:r>
          </w:p>
          <w:p w14:paraId="196BF2F3" w14:textId="77777777" w:rsidR="0087743C" w:rsidRDefault="0087743C" w:rsidP="005F65BD">
            <w:pPr>
              <w:spacing w:after="0" w:line="240" w:lineRule="auto"/>
              <w:rPr>
                <w:rFonts w:eastAsia="Calibri" w:cs="Calibri"/>
                <w:color w:val="000000"/>
                <w:sz w:val="24"/>
                <w:szCs w:val="20"/>
              </w:rPr>
            </w:pPr>
          </w:p>
          <w:p w14:paraId="5D541816" w14:textId="77777777" w:rsidR="00F55BFB" w:rsidRDefault="00F55BFB" w:rsidP="005F65BD">
            <w:pPr>
              <w:spacing w:after="0" w:line="240" w:lineRule="auto"/>
              <w:rPr>
                <w:rFonts w:eastAsia="Calibri" w:cs="Calibri"/>
                <w:color w:val="000000"/>
                <w:sz w:val="24"/>
                <w:szCs w:val="20"/>
              </w:rPr>
            </w:pPr>
          </w:p>
          <w:p w14:paraId="7E2CEC97" w14:textId="77777777" w:rsidR="00F55BFB" w:rsidRDefault="00F55BFB" w:rsidP="005F65BD">
            <w:pPr>
              <w:spacing w:after="0" w:line="240" w:lineRule="auto"/>
              <w:rPr>
                <w:rFonts w:eastAsia="Calibri" w:cs="Calibri"/>
                <w:color w:val="000000"/>
                <w:sz w:val="24"/>
                <w:szCs w:val="20"/>
              </w:rPr>
            </w:pPr>
          </w:p>
          <w:p w14:paraId="1C7D4C93" w14:textId="77777777" w:rsidR="001A71DA" w:rsidRDefault="001A71DA" w:rsidP="005F65BD">
            <w:pPr>
              <w:spacing w:after="0" w:line="240" w:lineRule="auto"/>
              <w:rPr>
                <w:rFonts w:eastAsia="Calibri" w:cs="Calibri"/>
                <w:color w:val="000000"/>
                <w:sz w:val="24"/>
                <w:szCs w:val="20"/>
              </w:rPr>
            </w:pPr>
          </w:p>
          <w:p w14:paraId="0DEF76A7"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 xml:space="preserve">On page 7, the text reads, “When I held that </w:t>
            </w:r>
            <w:proofErr w:type="spellStart"/>
            <w:r w:rsidR="001A71DA">
              <w:rPr>
                <w:rFonts w:eastAsia="Calibri" w:cs="Calibri"/>
                <w:i/>
                <w:color w:val="000000"/>
                <w:sz w:val="24"/>
                <w:szCs w:val="20"/>
              </w:rPr>
              <w:t>be</w:t>
            </w:r>
            <w:r w:rsidR="00EA74BD" w:rsidRPr="00F55BFB">
              <w:rPr>
                <w:rFonts w:eastAsia="Calibri" w:cs="Calibri"/>
                <w:i/>
                <w:color w:val="000000"/>
                <w:sz w:val="24"/>
                <w:szCs w:val="20"/>
              </w:rPr>
              <w:t>‘be</w:t>
            </w:r>
            <w:proofErr w:type="spellEnd"/>
            <w:r w:rsidRPr="00F55BFB">
              <w:rPr>
                <w:rFonts w:eastAsia="Calibri" w:cs="Calibri"/>
                <w:i/>
                <w:color w:val="000000"/>
                <w:sz w:val="24"/>
                <w:szCs w:val="20"/>
              </w:rPr>
              <w:t>’</w:t>
            </w:r>
            <w:r w:rsidRPr="005F65BD">
              <w:rPr>
                <w:rFonts w:eastAsia="Calibri" w:cs="Calibri"/>
                <w:color w:val="000000"/>
                <w:sz w:val="24"/>
                <w:szCs w:val="20"/>
              </w:rPr>
              <w:t xml:space="preserve"> in my arms on her </w:t>
            </w:r>
            <w:r w:rsidRPr="005F65BD">
              <w:rPr>
                <w:rFonts w:eastAsia="Calibri" w:cs="Calibri"/>
                <w:b/>
                <w:color w:val="000000"/>
                <w:sz w:val="24"/>
                <w:szCs w:val="20"/>
              </w:rPr>
              <w:t>christening day</w:t>
            </w:r>
            <w:r w:rsidRPr="005F65BD">
              <w:rPr>
                <w:rFonts w:eastAsia="Calibri" w:cs="Calibri"/>
                <w:color w:val="000000"/>
                <w:sz w:val="24"/>
                <w:szCs w:val="20"/>
              </w:rPr>
              <w:t xml:space="preserve">, I felt such love!” What does </w:t>
            </w:r>
            <w:r w:rsidRPr="005F65BD">
              <w:rPr>
                <w:rFonts w:eastAsia="Calibri" w:cs="Calibri"/>
                <w:b/>
                <w:color w:val="000000"/>
                <w:sz w:val="24"/>
                <w:szCs w:val="20"/>
              </w:rPr>
              <w:t xml:space="preserve">christening </w:t>
            </w:r>
            <w:r w:rsidRPr="005F65BD">
              <w:rPr>
                <w:rFonts w:eastAsia="Calibri" w:cs="Calibri"/>
                <w:color w:val="000000"/>
                <w:sz w:val="24"/>
                <w:szCs w:val="20"/>
              </w:rPr>
              <w:t>mean and how do you know? (Use own words and then text proof.)</w:t>
            </w:r>
          </w:p>
          <w:p w14:paraId="36A79094" w14:textId="77777777" w:rsidR="0087743C" w:rsidRDefault="0087743C" w:rsidP="005F65BD">
            <w:pPr>
              <w:spacing w:after="0" w:line="240" w:lineRule="auto"/>
              <w:rPr>
                <w:rFonts w:eastAsia="Calibri" w:cs="Calibri"/>
                <w:color w:val="000000"/>
                <w:sz w:val="24"/>
                <w:szCs w:val="20"/>
              </w:rPr>
            </w:pPr>
            <w:r>
              <w:rPr>
                <w:rFonts w:eastAsia="Calibri" w:cs="Calibri"/>
                <w:color w:val="000000"/>
                <w:sz w:val="24"/>
                <w:szCs w:val="20"/>
              </w:rPr>
              <w:t xml:space="preserve">****If you think your students won’t know </w:t>
            </w:r>
            <w:r w:rsidR="001A71DA">
              <w:rPr>
                <w:rFonts w:eastAsia="Calibri" w:cs="Calibri"/>
                <w:color w:val="000000"/>
                <w:sz w:val="24"/>
                <w:szCs w:val="20"/>
              </w:rPr>
              <w:t>this</w:t>
            </w:r>
            <w:r>
              <w:rPr>
                <w:rFonts w:eastAsia="Calibri" w:cs="Calibri"/>
                <w:color w:val="000000"/>
                <w:sz w:val="24"/>
                <w:szCs w:val="20"/>
              </w:rPr>
              <w:t>, you may want to share this information rather than use the question.</w:t>
            </w:r>
          </w:p>
          <w:p w14:paraId="5562422D" w14:textId="77777777" w:rsidR="00F55BFB" w:rsidRDefault="00F55BFB" w:rsidP="005F65BD">
            <w:pPr>
              <w:spacing w:after="0" w:line="240" w:lineRule="auto"/>
              <w:rPr>
                <w:rFonts w:eastAsia="Calibri" w:cs="Calibri"/>
                <w:color w:val="000000"/>
                <w:sz w:val="24"/>
                <w:szCs w:val="20"/>
              </w:rPr>
            </w:pPr>
          </w:p>
          <w:p w14:paraId="35918BF8" w14:textId="77777777" w:rsidR="00F55BFB" w:rsidRDefault="00F55BFB" w:rsidP="005F65BD">
            <w:pPr>
              <w:spacing w:after="0" w:line="240" w:lineRule="auto"/>
              <w:rPr>
                <w:rFonts w:eastAsia="Calibri" w:cs="Calibri"/>
                <w:color w:val="000000"/>
                <w:sz w:val="24"/>
                <w:szCs w:val="20"/>
              </w:rPr>
            </w:pPr>
          </w:p>
          <w:p w14:paraId="2BB377D8" w14:textId="77777777" w:rsidR="00F55BFB" w:rsidRDefault="00F55BFB" w:rsidP="005F65BD">
            <w:pPr>
              <w:spacing w:after="0" w:line="240" w:lineRule="auto"/>
              <w:rPr>
                <w:rFonts w:eastAsia="Calibri" w:cs="Calibri"/>
                <w:color w:val="000000"/>
                <w:sz w:val="24"/>
                <w:szCs w:val="20"/>
              </w:rPr>
            </w:pPr>
            <w:r>
              <w:rPr>
                <w:rFonts w:eastAsia="Calibri" w:cs="Calibri"/>
                <w:color w:val="000000"/>
                <w:sz w:val="24"/>
                <w:szCs w:val="20"/>
              </w:rPr>
              <w:t xml:space="preserve">What is a </w:t>
            </w:r>
            <w:proofErr w:type="spellStart"/>
            <w:r w:rsidRPr="00F55BFB">
              <w:rPr>
                <w:rFonts w:eastAsia="Calibri" w:cs="Calibri"/>
                <w:i/>
                <w:color w:val="000000"/>
                <w:sz w:val="24"/>
                <w:szCs w:val="20"/>
              </w:rPr>
              <w:t>be’be</w:t>
            </w:r>
            <w:proofErr w:type="spellEnd"/>
            <w:r w:rsidRPr="00F55BFB">
              <w:rPr>
                <w:rFonts w:eastAsia="Calibri" w:cs="Calibri"/>
                <w:i/>
                <w:color w:val="000000"/>
                <w:sz w:val="24"/>
                <w:szCs w:val="20"/>
              </w:rPr>
              <w:t>’</w:t>
            </w:r>
            <w:r>
              <w:rPr>
                <w:rFonts w:eastAsia="Calibri" w:cs="Calibri"/>
                <w:color w:val="000000"/>
                <w:sz w:val="24"/>
                <w:szCs w:val="20"/>
              </w:rPr>
              <w:t>?  How do you know?</w:t>
            </w:r>
          </w:p>
          <w:p w14:paraId="1F096FA3" w14:textId="77777777" w:rsidR="00F55BFB" w:rsidRPr="005F65BD" w:rsidRDefault="00F55BFB" w:rsidP="005F65BD">
            <w:pPr>
              <w:spacing w:after="0" w:line="240" w:lineRule="auto"/>
              <w:rPr>
                <w:rFonts w:eastAsia="Calibri" w:cs="Calibri"/>
                <w:color w:val="000000"/>
                <w:szCs w:val="20"/>
              </w:rPr>
            </w:pPr>
          </w:p>
          <w:p w14:paraId="480C95B5" w14:textId="77777777" w:rsidR="005F65BD" w:rsidRPr="005F65BD" w:rsidRDefault="005F65BD" w:rsidP="005F65BD">
            <w:pPr>
              <w:spacing w:after="0" w:line="240" w:lineRule="auto"/>
              <w:rPr>
                <w:rFonts w:eastAsia="Calibri" w:cs="Calibri"/>
                <w:color w:val="000000"/>
                <w:szCs w:val="20"/>
              </w:rPr>
            </w:pPr>
          </w:p>
          <w:p w14:paraId="25D82443" w14:textId="77777777" w:rsidR="001A71DA" w:rsidRDefault="001A71DA" w:rsidP="005F65BD">
            <w:pPr>
              <w:spacing w:after="0" w:line="240" w:lineRule="auto"/>
              <w:rPr>
                <w:rFonts w:eastAsia="Calibri" w:cs="Calibri"/>
                <w:color w:val="000000"/>
                <w:sz w:val="24"/>
                <w:szCs w:val="20"/>
              </w:rPr>
            </w:pPr>
          </w:p>
          <w:p w14:paraId="6FF3DA34" w14:textId="77777777" w:rsidR="00F70CAC" w:rsidRDefault="00F70CAC" w:rsidP="005F65BD">
            <w:pPr>
              <w:spacing w:after="0" w:line="240" w:lineRule="auto"/>
              <w:rPr>
                <w:rFonts w:eastAsia="Calibri" w:cs="Calibri"/>
                <w:color w:val="000000"/>
                <w:sz w:val="24"/>
                <w:szCs w:val="20"/>
              </w:rPr>
            </w:pPr>
          </w:p>
          <w:p w14:paraId="7907021C" w14:textId="77777777" w:rsidR="001A71DA" w:rsidRDefault="001A71DA" w:rsidP="005F65BD">
            <w:pPr>
              <w:spacing w:after="0" w:line="240" w:lineRule="auto"/>
              <w:rPr>
                <w:rFonts w:eastAsia="Calibri" w:cs="Calibri"/>
                <w:color w:val="000000"/>
                <w:sz w:val="24"/>
                <w:szCs w:val="20"/>
              </w:rPr>
            </w:pPr>
          </w:p>
          <w:p w14:paraId="1CE8EAE1" w14:textId="77777777" w:rsidR="005F65BD" w:rsidRPr="005F65BD" w:rsidRDefault="001A71DA" w:rsidP="005F65BD">
            <w:pPr>
              <w:spacing w:after="0" w:line="240" w:lineRule="auto"/>
              <w:rPr>
                <w:rFonts w:eastAsia="Calibri" w:cs="Calibri"/>
                <w:color w:val="000000"/>
                <w:szCs w:val="20"/>
              </w:rPr>
            </w:pPr>
            <w:r>
              <w:rPr>
                <w:rFonts w:eastAsia="Calibri" w:cs="Calibri"/>
                <w:color w:val="000000"/>
                <w:sz w:val="24"/>
                <w:szCs w:val="20"/>
              </w:rPr>
              <w:t>What event happens on</w:t>
            </w:r>
            <w:r w:rsidR="005F65BD" w:rsidRPr="005F65BD">
              <w:rPr>
                <w:rFonts w:eastAsia="Calibri" w:cs="Calibri"/>
                <w:color w:val="000000"/>
                <w:sz w:val="24"/>
                <w:szCs w:val="20"/>
              </w:rPr>
              <w:t xml:space="preserve"> page</w:t>
            </w:r>
            <w:r>
              <w:rPr>
                <w:rFonts w:eastAsia="Calibri" w:cs="Calibri"/>
                <w:color w:val="000000"/>
                <w:sz w:val="24"/>
                <w:szCs w:val="20"/>
              </w:rPr>
              <w:t xml:space="preserve"> 7</w:t>
            </w:r>
            <w:r w:rsidR="005F65BD" w:rsidRPr="005F65BD">
              <w:rPr>
                <w:rFonts w:eastAsia="Calibri" w:cs="Calibri"/>
                <w:color w:val="000000"/>
                <w:sz w:val="24"/>
                <w:szCs w:val="20"/>
              </w:rPr>
              <w:t xml:space="preserve"> that is life changing for </w:t>
            </w:r>
            <w:proofErr w:type="spellStart"/>
            <w:r w:rsidR="005F65BD" w:rsidRPr="005F65BD">
              <w:rPr>
                <w:rFonts w:eastAsia="Calibri" w:cs="Calibri"/>
                <w:color w:val="000000"/>
                <w:sz w:val="24"/>
                <w:szCs w:val="20"/>
              </w:rPr>
              <w:t>Cendrillon</w:t>
            </w:r>
            <w:proofErr w:type="spellEnd"/>
            <w:r w:rsidR="005F65BD" w:rsidRPr="005F65BD">
              <w:rPr>
                <w:rFonts w:eastAsia="Calibri" w:cs="Calibri"/>
                <w:color w:val="000000"/>
                <w:sz w:val="24"/>
                <w:szCs w:val="20"/>
              </w:rPr>
              <w:t>?</w:t>
            </w:r>
          </w:p>
          <w:p w14:paraId="2E877336" w14:textId="77777777" w:rsidR="005F65BD" w:rsidRDefault="005F65BD" w:rsidP="005F65BD">
            <w:pPr>
              <w:spacing w:after="0" w:line="240" w:lineRule="auto"/>
              <w:rPr>
                <w:sz w:val="24"/>
                <w:szCs w:val="24"/>
              </w:rPr>
            </w:pPr>
          </w:p>
          <w:p w14:paraId="1D5B9E4F" w14:textId="77777777" w:rsidR="001A71DA" w:rsidRDefault="001A71DA" w:rsidP="005F65BD">
            <w:pPr>
              <w:spacing w:after="0" w:line="240" w:lineRule="auto"/>
              <w:rPr>
                <w:sz w:val="24"/>
                <w:szCs w:val="24"/>
              </w:rPr>
            </w:pPr>
          </w:p>
          <w:p w14:paraId="5ED4FF4F"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What </w:t>
            </w:r>
            <w:r w:rsidR="0087743C">
              <w:rPr>
                <w:rFonts w:eastAsia="Calibri" w:cs="Calibri"/>
                <w:color w:val="000000"/>
                <w:sz w:val="24"/>
                <w:szCs w:val="20"/>
              </w:rPr>
              <w:t>does it</w:t>
            </w:r>
            <w:r w:rsidRPr="005F65BD">
              <w:rPr>
                <w:rFonts w:eastAsia="Calibri" w:cs="Calibri"/>
                <w:color w:val="000000"/>
                <w:sz w:val="24"/>
                <w:szCs w:val="20"/>
              </w:rPr>
              <w:t xml:space="preserve"> meant </w:t>
            </w:r>
            <w:r w:rsidR="0087743C">
              <w:rPr>
                <w:rFonts w:eastAsia="Calibri" w:cs="Calibri"/>
                <w:color w:val="000000"/>
                <w:sz w:val="24"/>
                <w:szCs w:val="20"/>
              </w:rPr>
              <w:t xml:space="preserve">that the </w:t>
            </w:r>
            <w:r w:rsidR="00F36088">
              <w:rPr>
                <w:rFonts w:eastAsia="Calibri" w:cs="Calibri"/>
                <w:color w:val="000000"/>
                <w:sz w:val="24"/>
                <w:szCs w:val="20"/>
              </w:rPr>
              <w:t>step m</w:t>
            </w:r>
            <w:r w:rsidR="0087743C">
              <w:rPr>
                <w:rFonts w:eastAsia="Calibri" w:cs="Calibri"/>
                <w:color w:val="000000"/>
                <w:sz w:val="24"/>
                <w:szCs w:val="20"/>
              </w:rPr>
              <w:t>other is</w:t>
            </w:r>
            <w:r w:rsidR="00F36088">
              <w:rPr>
                <w:rFonts w:eastAsia="Calibri" w:cs="Calibri"/>
                <w:color w:val="000000"/>
                <w:sz w:val="24"/>
                <w:szCs w:val="20"/>
              </w:rPr>
              <w:t xml:space="preserve"> </w:t>
            </w:r>
            <w:r w:rsidRPr="005F65BD">
              <w:rPr>
                <w:rFonts w:eastAsia="Calibri" w:cs="Calibri"/>
                <w:b/>
                <w:color w:val="000000"/>
                <w:sz w:val="24"/>
                <w:szCs w:val="20"/>
              </w:rPr>
              <w:t>cold and proud</w:t>
            </w:r>
            <w:r w:rsidRPr="005F65BD">
              <w:rPr>
                <w:rFonts w:eastAsia="Calibri" w:cs="Calibri"/>
                <w:color w:val="000000"/>
                <w:sz w:val="24"/>
                <w:szCs w:val="20"/>
              </w:rPr>
              <w:t xml:space="preserve">? </w:t>
            </w:r>
          </w:p>
          <w:p w14:paraId="2C5365E6" w14:textId="77777777" w:rsidR="005F65BD" w:rsidRPr="005F65BD" w:rsidRDefault="005F65BD" w:rsidP="005F65BD">
            <w:pPr>
              <w:spacing w:after="0" w:line="240" w:lineRule="auto"/>
              <w:rPr>
                <w:rFonts w:eastAsia="Calibri" w:cs="Calibri"/>
                <w:color w:val="000000"/>
                <w:szCs w:val="20"/>
              </w:rPr>
            </w:pPr>
          </w:p>
          <w:p w14:paraId="1678E71F" w14:textId="77777777" w:rsidR="0087743C" w:rsidRDefault="0087743C" w:rsidP="005F65BD">
            <w:pPr>
              <w:spacing w:after="0" w:line="240" w:lineRule="auto"/>
              <w:rPr>
                <w:rFonts w:eastAsia="Calibri" w:cs="Calibri"/>
                <w:color w:val="000000"/>
                <w:sz w:val="24"/>
                <w:szCs w:val="20"/>
              </w:rPr>
            </w:pPr>
          </w:p>
          <w:p w14:paraId="37475D70" w14:textId="77777777" w:rsidR="0087743C" w:rsidRDefault="0087743C" w:rsidP="005F65BD">
            <w:pPr>
              <w:spacing w:after="0" w:line="240" w:lineRule="auto"/>
              <w:rPr>
                <w:rFonts w:eastAsia="Calibri" w:cs="Calibri"/>
                <w:color w:val="000000"/>
                <w:sz w:val="24"/>
                <w:szCs w:val="20"/>
              </w:rPr>
            </w:pPr>
          </w:p>
          <w:p w14:paraId="47D86EF9" w14:textId="77777777" w:rsidR="0087743C" w:rsidRDefault="0087743C" w:rsidP="005F65BD">
            <w:pPr>
              <w:spacing w:after="0" w:line="240" w:lineRule="auto"/>
              <w:rPr>
                <w:rFonts w:eastAsia="Calibri" w:cs="Calibri"/>
                <w:color w:val="000000"/>
                <w:sz w:val="24"/>
                <w:szCs w:val="20"/>
              </w:rPr>
            </w:pPr>
          </w:p>
          <w:p w14:paraId="552625C4" w14:textId="77777777" w:rsidR="008520CA" w:rsidRDefault="005F65BD" w:rsidP="005F65BD">
            <w:pPr>
              <w:spacing w:after="0" w:line="240" w:lineRule="auto"/>
              <w:rPr>
                <w:rFonts w:eastAsia="Calibri" w:cs="Calibri"/>
                <w:b/>
                <w:color w:val="000000"/>
                <w:szCs w:val="20"/>
              </w:rPr>
            </w:pPr>
            <w:r w:rsidRPr="008520CA">
              <w:rPr>
                <w:rFonts w:eastAsia="Calibri" w:cs="Calibri"/>
                <w:b/>
                <w:color w:val="000000"/>
                <w:sz w:val="24"/>
                <w:szCs w:val="20"/>
              </w:rPr>
              <w:t>Reread p. 8-9</w:t>
            </w:r>
            <w:r w:rsidR="008520CA">
              <w:rPr>
                <w:rFonts w:eastAsia="Calibri" w:cs="Calibri"/>
                <w:b/>
                <w:color w:val="000000"/>
                <w:szCs w:val="20"/>
              </w:rPr>
              <w:t>.</w:t>
            </w:r>
          </w:p>
          <w:p w14:paraId="3383ABD7" w14:textId="77777777" w:rsidR="005F65BD" w:rsidRPr="008520CA" w:rsidRDefault="005F65BD" w:rsidP="005F65BD">
            <w:pPr>
              <w:spacing w:after="0" w:line="240" w:lineRule="auto"/>
              <w:rPr>
                <w:rFonts w:eastAsia="Calibri" w:cs="Calibri"/>
                <w:b/>
                <w:color w:val="000000"/>
                <w:szCs w:val="20"/>
              </w:rPr>
            </w:pPr>
            <w:r w:rsidRPr="005F65BD">
              <w:rPr>
                <w:rFonts w:eastAsia="Calibri" w:cs="Calibri"/>
                <w:color w:val="000000"/>
                <w:sz w:val="24"/>
                <w:szCs w:val="20"/>
              </w:rPr>
              <w:t>How do Madame’ an</w:t>
            </w:r>
            <w:r w:rsidR="008520CA">
              <w:rPr>
                <w:rFonts w:eastAsia="Calibri" w:cs="Calibri"/>
                <w:color w:val="000000"/>
                <w:sz w:val="24"/>
                <w:szCs w:val="20"/>
              </w:rPr>
              <w:t xml:space="preserve">d her friends feel about </w:t>
            </w:r>
            <w:proofErr w:type="spellStart"/>
            <w:r w:rsidR="008520CA">
              <w:rPr>
                <w:rFonts w:eastAsia="Calibri" w:cs="Calibri"/>
                <w:color w:val="000000"/>
                <w:sz w:val="24"/>
                <w:szCs w:val="20"/>
              </w:rPr>
              <w:t>Nannin</w:t>
            </w:r>
            <w:proofErr w:type="spellEnd"/>
            <w:r w:rsidR="008520CA">
              <w:rPr>
                <w:rFonts w:eastAsia="Calibri" w:cs="Calibri"/>
                <w:color w:val="000000"/>
                <w:sz w:val="24"/>
                <w:szCs w:val="20"/>
              </w:rPr>
              <w:t>’</w:t>
            </w:r>
            <w:r w:rsidRPr="005F65BD">
              <w:rPr>
                <w:rFonts w:eastAsia="Calibri" w:cs="Calibri"/>
                <w:color w:val="000000"/>
                <w:sz w:val="24"/>
                <w:szCs w:val="20"/>
              </w:rPr>
              <w:t>? Prove your answer with text.</w:t>
            </w:r>
          </w:p>
          <w:p w14:paraId="5D643690" w14:textId="77777777" w:rsidR="005F65BD" w:rsidRPr="005F65BD" w:rsidRDefault="005F65BD" w:rsidP="005F65BD">
            <w:pPr>
              <w:spacing w:after="0" w:line="240" w:lineRule="auto"/>
              <w:rPr>
                <w:rFonts w:eastAsia="Calibri" w:cs="Calibri"/>
                <w:color w:val="000000"/>
                <w:szCs w:val="20"/>
              </w:rPr>
            </w:pPr>
          </w:p>
          <w:p w14:paraId="688E1BE2" w14:textId="77777777" w:rsidR="005F65BD" w:rsidRDefault="005F65BD" w:rsidP="005F65BD">
            <w:pPr>
              <w:spacing w:after="0" w:line="240" w:lineRule="auto"/>
              <w:rPr>
                <w:rFonts w:eastAsia="Calibri" w:cs="Calibri"/>
                <w:color w:val="000000"/>
                <w:szCs w:val="20"/>
              </w:rPr>
            </w:pPr>
          </w:p>
          <w:p w14:paraId="2ED0AAAF" w14:textId="77777777" w:rsidR="005F65BD" w:rsidRPr="005F65BD" w:rsidRDefault="005F65BD" w:rsidP="005F65BD">
            <w:pPr>
              <w:spacing w:after="0" w:line="240" w:lineRule="auto"/>
              <w:rPr>
                <w:rFonts w:eastAsia="Calibri" w:cs="Calibri"/>
                <w:color w:val="000000"/>
                <w:szCs w:val="20"/>
              </w:rPr>
            </w:pPr>
          </w:p>
          <w:p w14:paraId="1630BF89"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How does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become a serving-girl in her own house?</w:t>
            </w:r>
          </w:p>
          <w:p w14:paraId="6730BAF1" w14:textId="77777777" w:rsidR="005F65BD" w:rsidRPr="005F65BD" w:rsidRDefault="005F65BD" w:rsidP="005F65BD">
            <w:pPr>
              <w:spacing w:after="0" w:line="240" w:lineRule="auto"/>
              <w:rPr>
                <w:rFonts w:eastAsia="Calibri" w:cs="Calibri"/>
                <w:color w:val="000000"/>
                <w:szCs w:val="20"/>
              </w:rPr>
            </w:pPr>
          </w:p>
          <w:p w14:paraId="53809707" w14:textId="77777777" w:rsidR="005F65BD" w:rsidRPr="005F65BD" w:rsidRDefault="005F65BD" w:rsidP="005F65BD">
            <w:pPr>
              <w:spacing w:after="0" w:line="240" w:lineRule="auto"/>
              <w:rPr>
                <w:rFonts w:eastAsia="Calibri" w:cs="Calibri"/>
                <w:color w:val="000000"/>
                <w:szCs w:val="20"/>
              </w:rPr>
            </w:pPr>
          </w:p>
          <w:p w14:paraId="072EBB77" w14:textId="77777777" w:rsidR="008520CA" w:rsidRDefault="008520CA" w:rsidP="005F65BD">
            <w:pPr>
              <w:spacing w:after="0" w:line="240" w:lineRule="auto"/>
              <w:rPr>
                <w:rFonts w:eastAsia="Calibri" w:cs="Calibri"/>
                <w:color w:val="000000"/>
                <w:sz w:val="24"/>
                <w:szCs w:val="20"/>
              </w:rPr>
            </w:pPr>
          </w:p>
          <w:p w14:paraId="26DA887E" w14:textId="77777777" w:rsidR="005F65BD" w:rsidRPr="008520CA" w:rsidRDefault="005F65BD" w:rsidP="005F65BD">
            <w:pPr>
              <w:spacing w:after="0" w:line="240" w:lineRule="auto"/>
              <w:rPr>
                <w:rFonts w:eastAsia="Calibri" w:cs="Calibri"/>
                <w:b/>
                <w:color w:val="000000"/>
                <w:szCs w:val="20"/>
              </w:rPr>
            </w:pPr>
            <w:r w:rsidRPr="008520CA">
              <w:rPr>
                <w:rFonts w:eastAsia="Calibri" w:cs="Calibri"/>
                <w:b/>
                <w:color w:val="000000"/>
                <w:sz w:val="24"/>
                <w:szCs w:val="20"/>
              </w:rPr>
              <w:t>Reread p. 11</w:t>
            </w:r>
            <w:r w:rsidR="008520CA">
              <w:rPr>
                <w:rFonts w:eastAsia="Calibri" w:cs="Calibri"/>
                <w:b/>
                <w:color w:val="000000"/>
                <w:sz w:val="24"/>
                <w:szCs w:val="20"/>
              </w:rPr>
              <w:t>.</w:t>
            </w:r>
          </w:p>
          <w:p w14:paraId="28B30F75"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Knowing that her father allows her to be treated as only a peasant, how does this affect </w:t>
            </w:r>
            <w:proofErr w:type="spellStart"/>
            <w:r w:rsidRPr="005F65BD">
              <w:rPr>
                <w:rFonts w:eastAsia="Calibri" w:cs="Calibri"/>
                <w:color w:val="000000"/>
                <w:sz w:val="24"/>
                <w:szCs w:val="20"/>
              </w:rPr>
              <w:t>Cendrillon</w:t>
            </w:r>
            <w:proofErr w:type="spellEnd"/>
            <w:r w:rsidR="008520CA">
              <w:rPr>
                <w:rFonts w:eastAsia="Calibri" w:cs="Calibri"/>
                <w:color w:val="000000"/>
                <w:sz w:val="24"/>
                <w:szCs w:val="20"/>
              </w:rPr>
              <w:t>’</w:t>
            </w:r>
            <w:r w:rsidRPr="005F65BD">
              <w:rPr>
                <w:rFonts w:eastAsia="Calibri" w:cs="Calibri"/>
                <w:color w:val="000000"/>
                <w:sz w:val="24"/>
                <w:szCs w:val="20"/>
              </w:rPr>
              <w:t xml:space="preserve"> attitude? Prove this answer from text</w:t>
            </w:r>
            <w:r w:rsidR="008520CA">
              <w:rPr>
                <w:rFonts w:eastAsia="Calibri" w:cs="Calibri"/>
                <w:color w:val="000000"/>
                <w:sz w:val="24"/>
                <w:szCs w:val="20"/>
              </w:rPr>
              <w:t>.</w:t>
            </w:r>
          </w:p>
          <w:p w14:paraId="7864D27E" w14:textId="77777777" w:rsidR="005F65BD" w:rsidRPr="005F65BD" w:rsidRDefault="005F65BD" w:rsidP="005F65BD">
            <w:pPr>
              <w:spacing w:after="0" w:line="240" w:lineRule="auto"/>
              <w:rPr>
                <w:rFonts w:eastAsia="Calibri" w:cs="Calibri"/>
                <w:color w:val="000000"/>
                <w:szCs w:val="20"/>
              </w:rPr>
            </w:pPr>
          </w:p>
          <w:p w14:paraId="4EEC278E" w14:textId="77777777" w:rsidR="005F65BD" w:rsidRPr="005F65BD" w:rsidRDefault="005F65BD" w:rsidP="005F65BD">
            <w:pPr>
              <w:spacing w:after="0" w:line="240" w:lineRule="auto"/>
              <w:rPr>
                <w:rFonts w:eastAsia="Calibri" w:cs="Calibri"/>
                <w:color w:val="000000"/>
                <w:szCs w:val="20"/>
              </w:rPr>
            </w:pPr>
          </w:p>
          <w:p w14:paraId="54B64F1F" w14:textId="77777777" w:rsidR="005F65BD" w:rsidRPr="005F65BD" w:rsidRDefault="005F65BD" w:rsidP="005F65BD">
            <w:pPr>
              <w:spacing w:after="0" w:line="240" w:lineRule="auto"/>
              <w:rPr>
                <w:rFonts w:eastAsia="Calibri" w:cs="Calibri"/>
                <w:color w:val="000000"/>
                <w:szCs w:val="20"/>
              </w:rPr>
            </w:pPr>
          </w:p>
          <w:p w14:paraId="71063E9C" w14:textId="77777777" w:rsidR="005F65BD" w:rsidRPr="005F65BD" w:rsidRDefault="005F65BD" w:rsidP="005F65BD">
            <w:pPr>
              <w:spacing w:after="0" w:line="240" w:lineRule="auto"/>
              <w:rPr>
                <w:rFonts w:eastAsia="Calibri" w:cs="Calibri"/>
                <w:color w:val="000000"/>
                <w:szCs w:val="20"/>
              </w:rPr>
            </w:pPr>
          </w:p>
          <w:p w14:paraId="179CEB86" w14:textId="77777777" w:rsidR="005F65BD" w:rsidRPr="005F65BD" w:rsidRDefault="005F65BD" w:rsidP="005F65BD">
            <w:pPr>
              <w:spacing w:after="0" w:line="240" w:lineRule="auto"/>
              <w:rPr>
                <w:rFonts w:eastAsia="Calibri" w:cs="Calibri"/>
                <w:color w:val="000000"/>
                <w:szCs w:val="20"/>
              </w:rPr>
            </w:pPr>
          </w:p>
          <w:p w14:paraId="7A04291A" w14:textId="77777777" w:rsidR="005F65BD" w:rsidRDefault="005F65BD" w:rsidP="005F65BD">
            <w:pPr>
              <w:spacing w:after="0" w:line="240" w:lineRule="auto"/>
              <w:rPr>
                <w:rFonts w:eastAsia="Calibri" w:cs="Calibri"/>
                <w:color w:val="000000"/>
                <w:szCs w:val="20"/>
              </w:rPr>
            </w:pPr>
          </w:p>
          <w:p w14:paraId="74971FC8" w14:textId="77777777" w:rsidR="009022C1" w:rsidRDefault="009022C1" w:rsidP="005F65BD">
            <w:pPr>
              <w:spacing w:after="0" w:line="240" w:lineRule="auto"/>
              <w:rPr>
                <w:rFonts w:eastAsia="Calibri" w:cs="Calibri"/>
                <w:color w:val="000000"/>
                <w:szCs w:val="20"/>
              </w:rPr>
            </w:pPr>
          </w:p>
          <w:p w14:paraId="64AB2621" w14:textId="77777777" w:rsidR="009022C1" w:rsidRPr="005F65BD" w:rsidRDefault="009022C1" w:rsidP="005F65BD">
            <w:pPr>
              <w:spacing w:after="0" w:line="240" w:lineRule="auto"/>
              <w:rPr>
                <w:rFonts w:eastAsia="Calibri" w:cs="Calibri"/>
                <w:color w:val="000000"/>
                <w:szCs w:val="20"/>
              </w:rPr>
            </w:pPr>
          </w:p>
          <w:p w14:paraId="0CA9B7D8" w14:textId="77777777" w:rsidR="008520CA" w:rsidRDefault="008520CA" w:rsidP="005F65BD">
            <w:pPr>
              <w:spacing w:after="0" w:line="240" w:lineRule="auto"/>
              <w:rPr>
                <w:rFonts w:eastAsia="Calibri" w:cs="Calibri"/>
                <w:color w:val="000000"/>
                <w:sz w:val="24"/>
                <w:szCs w:val="20"/>
              </w:rPr>
            </w:pPr>
          </w:p>
          <w:p w14:paraId="65FE946F"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What does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mean when she says,</w:t>
            </w:r>
            <w:r w:rsidR="008520CA">
              <w:rPr>
                <w:rFonts w:eastAsia="Calibri" w:cs="Calibri"/>
                <w:color w:val="000000"/>
                <w:szCs w:val="20"/>
              </w:rPr>
              <w:t xml:space="preserve"> </w:t>
            </w:r>
            <w:r w:rsidR="008520CA">
              <w:rPr>
                <w:rFonts w:eastAsia="Calibri" w:cs="Calibri"/>
                <w:color w:val="000000"/>
                <w:sz w:val="24"/>
                <w:szCs w:val="20"/>
              </w:rPr>
              <w:t>“…I am s</w:t>
            </w:r>
            <w:r w:rsidRPr="005F65BD">
              <w:rPr>
                <w:rFonts w:eastAsia="Calibri" w:cs="Calibri"/>
                <w:color w:val="000000"/>
                <w:sz w:val="24"/>
                <w:szCs w:val="20"/>
              </w:rPr>
              <w:t>trong. The work hurts my hands but not my heart.”</w:t>
            </w:r>
          </w:p>
          <w:p w14:paraId="729164A7" w14:textId="77777777" w:rsidR="005F65BD" w:rsidRPr="005F65BD" w:rsidRDefault="005F65BD" w:rsidP="005F65BD">
            <w:pPr>
              <w:spacing w:after="0" w:line="240" w:lineRule="auto"/>
              <w:rPr>
                <w:rFonts w:eastAsia="Calibri" w:cs="Calibri"/>
                <w:color w:val="000000"/>
                <w:szCs w:val="20"/>
              </w:rPr>
            </w:pPr>
          </w:p>
          <w:p w14:paraId="4ECF3DF3" w14:textId="77777777" w:rsidR="005F65BD" w:rsidRPr="005F65BD" w:rsidRDefault="005F65BD" w:rsidP="005F65BD">
            <w:pPr>
              <w:spacing w:after="0" w:line="240" w:lineRule="auto"/>
              <w:rPr>
                <w:rFonts w:eastAsia="Calibri" w:cs="Calibri"/>
                <w:color w:val="000000"/>
                <w:szCs w:val="20"/>
              </w:rPr>
            </w:pPr>
          </w:p>
          <w:p w14:paraId="7F8860AD"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 xml:space="preserve">In what ways </w:t>
            </w:r>
            <w:r w:rsidR="001902D2" w:rsidRPr="005F65BD">
              <w:rPr>
                <w:rFonts w:eastAsia="Calibri" w:cs="Calibri"/>
                <w:color w:val="000000"/>
                <w:sz w:val="24"/>
                <w:szCs w:val="20"/>
              </w:rPr>
              <w:t xml:space="preserve">was </w:t>
            </w:r>
            <w:proofErr w:type="spellStart"/>
            <w:r w:rsidR="001902D2" w:rsidRPr="005F65BD">
              <w:rPr>
                <w:rFonts w:eastAsia="Calibri" w:cs="Calibri"/>
                <w:color w:val="000000"/>
                <w:sz w:val="24"/>
                <w:szCs w:val="20"/>
              </w:rPr>
              <w:t>Cendrillon’s</w:t>
            </w:r>
            <w:proofErr w:type="spellEnd"/>
            <w:r w:rsidR="001902D2" w:rsidRPr="005F65BD">
              <w:rPr>
                <w:rFonts w:eastAsia="Calibri" w:cs="Calibri"/>
                <w:color w:val="000000"/>
                <w:sz w:val="24"/>
                <w:szCs w:val="20"/>
              </w:rPr>
              <w:t xml:space="preserve"> life</w:t>
            </w:r>
            <w:r w:rsidRPr="005F65BD">
              <w:rPr>
                <w:rFonts w:eastAsia="Calibri" w:cs="Calibri"/>
                <w:color w:val="000000"/>
                <w:sz w:val="24"/>
                <w:szCs w:val="20"/>
              </w:rPr>
              <w:t xml:space="preserve"> different </w:t>
            </w:r>
            <w:r w:rsidR="0087743C">
              <w:rPr>
                <w:rFonts w:eastAsia="Calibri" w:cs="Calibri"/>
                <w:color w:val="000000"/>
                <w:sz w:val="24"/>
                <w:szCs w:val="20"/>
              </w:rPr>
              <w:t xml:space="preserve">from </w:t>
            </w:r>
            <w:r w:rsidRPr="005F65BD">
              <w:rPr>
                <w:rFonts w:eastAsia="Calibri" w:cs="Calibri"/>
                <w:color w:val="000000"/>
                <w:sz w:val="24"/>
                <w:szCs w:val="20"/>
              </w:rPr>
              <w:t xml:space="preserve">than that of Madame’s and </w:t>
            </w:r>
            <w:proofErr w:type="spellStart"/>
            <w:r w:rsidRPr="005F65BD">
              <w:rPr>
                <w:rFonts w:eastAsia="Calibri" w:cs="Calibri"/>
                <w:color w:val="000000"/>
                <w:sz w:val="24"/>
                <w:szCs w:val="20"/>
              </w:rPr>
              <w:t>Vitaline’s</w:t>
            </w:r>
            <w:proofErr w:type="spellEnd"/>
            <w:r w:rsidRPr="005F65BD">
              <w:rPr>
                <w:rFonts w:eastAsia="Calibri" w:cs="Calibri"/>
                <w:color w:val="000000"/>
                <w:sz w:val="24"/>
                <w:szCs w:val="20"/>
              </w:rPr>
              <w:t xml:space="preserve">? </w:t>
            </w:r>
          </w:p>
          <w:p w14:paraId="2DF1BF0A" w14:textId="77777777" w:rsidR="005F65BD" w:rsidRDefault="005F65BD" w:rsidP="005F65BD">
            <w:pPr>
              <w:spacing w:after="0" w:line="240" w:lineRule="auto"/>
              <w:rPr>
                <w:rFonts w:eastAsia="Calibri" w:cs="Calibri"/>
                <w:color w:val="000000"/>
                <w:szCs w:val="20"/>
              </w:rPr>
            </w:pPr>
          </w:p>
          <w:p w14:paraId="2E3AB594" w14:textId="77777777" w:rsidR="0087743C" w:rsidRDefault="0087743C" w:rsidP="005F65BD">
            <w:pPr>
              <w:spacing w:after="0" w:line="240" w:lineRule="auto"/>
              <w:rPr>
                <w:rFonts w:eastAsia="Calibri" w:cs="Calibri"/>
                <w:color w:val="000000"/>
                <w:szCs w:val="20"/>
              </w:rPr>
            </w:pPr>
          </w:p>
          <w:p w14:paraId="1D54CB87" w14:textId="77777777" w:rsidR="0087743C" w:rsidRDefault="0087743C" w:rsidP="005F65BD">
            <w:pPr>
              <w:spacing w:after="0" w:line="240" w:lineRule="auto"/>
              <w:rPr>
                <w:rFonts w:eastAsia="Calibri" w:cs="Calibri"/>
                <w:color w:val="000000"/>
                <w:szCs w:val="20"/>
              </w:rPr>
            </w:pPr>
          </w:p>
          <w:p w14:paraId="5910CEEF" w14:textId="77777777" w:rsidR="0087743C" w:rsidRPr="005F65BD" w:rsidRDefault="0087743C" w:rsidP="005F65BD">
            <w:pPr>
              <w:spacing w:after="0" w:line="240" w:lineRule="auto"/>
              <w:rPr>
                <w:rFonts w:eastAsia="Calibri" w:cs="Calibri"/>
                <w:color w:val="000000"/>
                <w:szCs w:val="20"/>
              </w:rPr>
            </w:pPr>
          </w:p>
          <w:p w14:paraId="74DF9F4E" w14:textId="77777777" w:rsidR="005F65BD" w:rsidRDefault="005F65BD" w:rsidP="005F65BD">
            <w:pPr>
              <w:spacing w:after="0" w:line="240" w:lineRule="auto"/>
              <w:rPr>
                <w:rFonts w:eastAsia="Calibri" w:cs="Calibri"/>
                <w:color w:val="000000"/>
                <w:szCs w:val="20"/>
              </w:rPr>
            </w:pPr>
          </w:p>
          <w:p w14:paraId="41EF7689" w14:textId="77777777" w:rsidR="00211411" w:rsidRDefault="005F65BD" w:rsidP="005F65BD">
            <w:pPr>
              <w:spacing w:after="0" w:line="240" w:lineRule="auto"/>
              <w:rPr>
                <w:rFonts w:eastAsia="Calibri" w:cs="Calibri"/>
                <w:color w:val="000000"/>
                <w:sz w:val="24"/>
                <w:szCs w:val="20"/>
              </w:rPr>
            </w:pPr>
            <w:r w:rsidRPr="00211411">
              <w:rPr>
                <w:rFonts w:eastAsia="Calibri" w:cs="Calibri"/>
                <w:color w:val="000000"/>
                <w:sz w:val="24"/>
                <w:szCs w:val="20"/>
                <w:u w:val="single"/>
              </w:rPr>
              <w:t>ACTIVITY</w:t>
            </w:r>
            <w:r w:rsidRPr="005F65BD">
              <w:rPr>
                <w:rFonts w:eastAsia="Calibri" w:cs="Calibri"/>
                <w:color w:val="000000"/>
                <w:sz w:val="24"/>
                <w:szCs w:val="20"/>
              </w:rPr>
              <w:t xml:space="preserve">:  </w:t>
            </w:r>
          </w:p>
          <w:p w14:paraId="1AA341B6"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 xml:space="preserve">Remind students that this story is told from the way </w:t>
            </w: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 sees things (</w:t>
            </w:r>
            <w:proofErr w:type="spellStart"/>
            <w:r w:rsidRPr="005F65BD">
              <w:rPr>
                <w:rFonts w:eastAsia="Calibri" w:cs="Calibri"/>
                <w:color w:val="000000"/>
                <w:sz w:val="24"/>
                <w:szCs w:val="20"/>
              </w:rPr>
              <w:t>Nannin’s</w:t>
            </w:r>
            <w:proofErr w:type="spellEnd"/>
            <w:r w:rsidRPr="005F65BD">
              <w:rPr>
                <w:rFonts w:eastAsia="Calibri" w:cs="Calibri"/>
                <w:color w:val="000000"/>
                <w:sz w:val="24"/>
                <w:szCs w:val="20"/>
              </w:rPr>
              <w:t xml:space="preserve"> Point of View).  Have students give examples of how we know </w:t>
            </w:r>
            <w:proofErr w:type="spellStart"/>
            <w:r w:rsidRPr="005F65BD">
              <w:rPr>
                <w:rFonts w:eastAsia="Calibri" w:cs="Calibri"/>
                <w:color w:val="000000"/>
                <w:sz w:val="24"/>
                <w:szCs w:val="20"/>
              </w:rPr>
              <w:t>Nannin</w:t>
            </w:r>
            <w:proofErr w:type="spellEnd"/>
            <w:r w:rsidR="00211411">
              <w:rPr>
                <w:rFonts w:eastAsia="Calibri" w:cs="Calibri"/>
                <w:color w:val="000000"/>
                <w:sz w:val="24"/>
                <w:szCs w:val="20"/>
              </w:rPr>
              <w:t>’</w:t>
            </w:r>
            <w:r w:rsidRPr="005F65BD">
              <w:rPr>
                <w:rFonts w:eastAsia="Calibri" w:cs="Calibri"/>
                <w:color w:val="000000"/>
                <w:sz w:val="24"/>
                <w:szCs w:val="20"/>
              </w:rPr>
              <w:t xml:space="preserve"> is telling the story from start to finish. </w:t>
            </w:r>
          </w:p>
          <w:p w14:paraId="041C91BA" w14:textId="77777777" w:rsidR="0087743C" w:rsidRDefault="0087743C" w:rsidP="005F65BD">
            <w:pPr>
              <w:spacing w:after="0" w:line="240" w:lineRule="auto"/>
              <w:rPr>
                <w:rFonts w:eastAsia="Calibri" w:cs="Calibri"/>
                <w:color w:val="000000"/>
                <w:sz w:val="24"/>
                <w:szCs w:val="20"/>
              </w:rPr>
            </w:pPr>
          </w:p>
          <w:p w14:paraId="570F3F4C" w14:textId="77777777" w:rsidR="0087743C" w:rsidRPr="005F65BD" w:rsidRDefault="0087743C" w:rsidP="005F65BD">
            <w:pPr>
              <w:spacing w:after="0" w:line="240" w:lineRule="auto"/>
              <w:rPr>
                <w:rFonts w:eastAsia="Calibri" w:cs="Calibri"/>
                <w:color w:val="000000"/>
                <w:szCs w:val="20"/>
              </w:rPr>
            </w:pPr>
            <w:r>
              <w:rPr>
                <w:rFonts w:eastAsia="Calibri" w:cs="Calibri"/>
                <w:color w:val="000000"/>
                <w:sz w:val="24"/>
                <w:szCs w:val="20"/>
              </w:rPr>
              <w:t xml:space="preserve">As an activity to help students be ready to write from a different point of view, retell </w:t>
            </w:r>
            <w:r w:rsidR="001902D2">
              <w:rPr>
                <w:rFonts w:eastAsia="Calibri" w:cs="Calibri"/>
                <w:color w:val="000000"/>
                <w:sz w:val="24"/>
                <w:szCs w:val="20"/>
              </w:rPr>
              <w:t>a</w:t>
            </w:r>
            <w:r>
              <w:rPr>
                <w:rFonts w:eastAsia="Calibri" w:cs="Calibri"/>
                <w:color w:val="000000"/>
                <w:sz w:val="24"/>
                <w:szCs w:val="20"/>
              </w:rPr>
              <w:t xml:space="preserve"> </w:t>
            </w:r>
            <w:r w:rsidR="00211411">
              <w:rPr>
                <w:rFonts w:eastAsia="Calibri" w:cs="Calibri"/>
                <w:color w:val="000000"/>
                <w:sz w:val="24"/>
                <w:szCs w:val="20"/>
              </w:rPr>
              <w:t xml:space="preserve">familiar </w:t>
            </w:r>
            <w:r>
              <w:rPr>
                <w:rFonts w:eastAsia="Calibri" w:cs="Calibri"/>
                <w:color w:val="000000"/>
                <w:sz w:val="24"/>
                <w:szCs w:val="20"/>
              </w:rPr>
              <w:t>fairy tale such as “Little Red Riding Hood</w:t>
            </w:r>
            <w:r w:rsidR="00211411">
              <w:rPr>
                <w:rFonts w:eastAsia="Calibri" w:cs="Calibri"/>
                <w:color w:val="000000"/>
                <w:sz w:val="24"/>
                <w:szCs w:val="20"/>
              </w:rPr>
              <w:t>.”</w:t>
            </w:r>
            <w:r>
              <w:rPr>
                <w:rFonts w:eastAsia="Calibri" w:cs="Calibri"/>
                <w:color w:val="000000"/>
                <w:sz w:val="24"/>
                <w:szCs w:val="20"/>
              </w:rPr>
              <w:t xml:space="preserve">  </w:t>
            </w:r>
            <w:r w:rsidR="001902D2">
              <w:rPr>
                <w:rFonts w:eastAsia="Calibri" w:cs="Calibri"/>
                <w:color w:val="000000"/>
                <w:sz w:val="24"/>
                <w:szCs w:val="20"/>
              </w:rPr>
              <w:t>As a class</w:t>
            </w:r>
            <w:r w:rsidR="001902D2">
              <w:rPr>
                <w:rFonts w:eastAsia="Calibri"/>
                <w:color w:val="000000"/>
                <w:sz w:val="24"/>
                <w:szCs w:val="20"/>
              </w:rPr>
              <w:t>,</w:t>
            </w:r>
            <w:r w:rsidR="001902D2">
              <w:rPr>
                <w:rFonts w:eastAsia="Calibri" w:cs="Calibri"/>
                <w:color w:val="000000"/>
                <w:sz w:val="24"/>
                <w:szCs w:val="20"/>
              </w:rPr>
              <w:t xml:space="preserve"> have the students retell the story from the wolf’s point of view.  </w:t>
            </w:r>
          </w:p>
          <w:p w14:paraId="7EFC1F52" w14:textId="77777777" w:rsidR="005F65BD" w:rsidRPr="005F65BD" w:rsidRDefault="005F65BD" w:rsidP="005F65BD">
            <w:pPr>
              <w:spacing w:after="0" w:line="240" w:lineRule="auto"/>
              <w:rPr>
                <w:rFonts w:eastAsia="Calibri" w:cs="Calibri"/>
                <w:color w:val="000000"/>
                <w:szCs w:val="20"/>
              </w:rPr>
            </w:pPr>
          </w:p>
          <w:p w14:paraId="294A8F64"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With a partner have students write a retelling of the story </w:t>
            </w:r>
            <w:r w:rsidR="00211411">
              <w:rPr>
                <w:rFonts w:eastAsia="Calibri" w:cs="Calibri"/>
                <w:color w:val="000000"/>
                <w:sz w:val="24"/>
                <w:szCs w:val="20"/>
              </w:rPr>
              <w:t>up to</w:t>
            </w:r>
            <w:r w:rsidR="00442ABF">
              <w:rPr>
                <w:rFonts w:eastAsia="Calibri" w:cs="Calibri"/>
                <w:color w:val="000000"/>
                <w:sz w:val="24"/>
                <w:szCs w:val="20"/>
              </w:rPr>
              <w:t xml:space="preserve"> page 11 </w:t>
            </w:r>
            <w:r w:rsidRPr="005F65BD">
              <w:rPr>
                <w:rFonts w:eastAsia="Calibri" w:cs="Calibri"/>
                <w:color w:val="000000"/>
                <w:sz w:val="24"/>
                <w:szCs w:val="20"/>
              </w:rPr>
              <w:t>f</w:t>
            </w:r>
            <w:r w:rsidR="00442ABF">
              <w:rPr>
                <w:rFonts w:eastAsia="Calibri" w:cs="Calibri"/>
                <w:color w:val="000000"/>
                <w:sz w:val="24"/>
                <w:szCs w:val="20"/>
              </w:rPr>
              <w:t>rom</w:t>
            </w:r>
            <w:r w:rsidRPr="005F65BD">
              <w:rPr>
                <w:rFonts w:eastAsia="Calibri" w:cs="Calibri"/>
                <w:color w:val="000000"/>
                <w:sz w:val="24"/>
                <w:szCs w:val="20"/>
              </w:rPr>
              <w:t xml:space="preserve"> another </w:t>
            </w:r>
            <w:r w:rsidR="00EA74BD" w:rsidRPr="005F65BD">
              <w:rPr>
                <w:rFonts w:eastAsia="Calibri" w:cs="Calibri"/>
                <w:color w:val="000000"/>
                <w:sz w:val="24"/>
                <w:szCs w:val="20"/>
              </w:rPr>
              <w:t>character’s point</w:t>
            </w:r>
            <w:r w:rsidRPr="005F65BD">
              <w:rPr>
                <w:rFonts w:eastAsia="Calibri" w:cs="Calibri"/>
                <w:color w:val="000000"/>
                <w:sz w:val="24"/>
                <w:szCs w:val="20"/>
              </w:rPr>
              <w:t xml:space="preserve"> of view.  Students can </w:t>
            </w:r>
            <w:r w:rsidRPr="005F65BD">
              <w:rPr>
                <w:rFonts w:eastAsia="Calibri" w:cs="Calibri"/>
                <w:color w:val="000000"/>
                <w:sz w:val="24"/>
                <w:szCs w:val="20"/>
              </w:rPr>
              <w:lastRenderedPageBreak/>
              <w:t xml:space="preserve">choose </w:t>
            </w:r>
            <w:r w:rsidR="00EA74BD" w:rsidRPr="005F65BD">
              <w:rPr>
                <w:rFonts w:eastAsia="Calibri" w:cs="Calibri"/>
                <w:color w:val="000000"/>
                <w:sz w:val="24"/>
                <w:szCs w:val="20"/>
              </w:rPr>
              <w:t>from the</w:t>
            </w:r>
            <w:r w:rsidRPr="005F65BD">
              <w:rPr>
                <w:rFonts w:eastAsia="Calibri" w:cs="Calibri"/>
                <w:color w:val="000000"/>
                <w:sz w:val="24"/>
                <w:szCs w:val="20"/>
              </w:rPr>
              <w:t xml:space="preserve"> father, stepmother, or </w:t>
            </w:r>
            <w:proofErr w:type="spellStart"/>
            <w:r w:rsidRPr="005F65BD">
              <w:rPr>
                <w:rFonts w:eastAsia="Calibri" w:cs="Calibri"/>
                <w:color w:val="000000"/>
                <w:sz w:val="24"/>
                <w:szCs w:val="20"/>
              </w:rPr>
              <w:t>Cendrillon’s</w:t>
            </w:r>
            <w:proofErr w:type="spellEnd"/>
            <w:r w:rsidRPr="005F65BD">
              <w:rPr>
                <w:rFonts w:eastAsia="Calibri" w:cs="Calibri"/>
                <w:color w:val="000000"/>
                <w:sz w:val="24"/>
                <w:szCs w:val="20"/>
              </w:rPr>
              <w:t xml:space="preserve"> point of view.</w:t>
            </w:r>
          </w:p>
          <w:p w14:paraId="2C6BB9E2" w14:textId="77777777" w:rsidR="005F65BD" w:rsidRPr="005F65BD" w:rsidRDefault="005F65BD" w:rsidP="005F65BD">
            <w:pPr>
              <w:spacing w:after="0" w:line="240" w:lineRule="auto"/>
              <w:rPr>
                <w:rFonts w:eastAsia="Calibri" w:cs="Calibri"/>
                <w:color w:val="000000"/>
                <w:szCs w:val="20"/>
              </w:rPr>
            </w:pPr>
          </w:p>
          <w:p w14:paraId="3BC6E2AD" w14:textId="14E29E2D" w:rsidR="005F65BD" w:rsidRPr="005F65BD" w:rsidRDefault="009022C1" w:rsidP="005F65BD">
            <w:pPr>
              <w:spacing w:after="0" w:line="240" w:lineRule="auto"/>
              <w:rPr>
                <w:rFonts w:eastAsia="Calibri" w:cs="Calibri"/>
                <w:color w:val="000000"/>
                <w:szCs w:val="20"/>
              </w:rPr>
            </w:pPr>
            <w:r>
              <w:rPr>
                <w:rFonts w:eastAsia="Calibri" w:cs="Calibri"/>
                <w:color w:val="000000"/>
                <w:szCs w:val="20"/>
              </w:rPr>
              <w:t xml:space="preserve">Note:  This is a great opportunity to discuss the fact that although the setting of the book is not the United States where the students currently live, the feelings in the book would be feelings the students would have in similar situations. </w:t>
            </w:r>
          </w:p>
          <w:p w14:paraId="57F2DCF0" w14:textId="77777777" w:rsidR="00442ABF" w:rsidRDefault="00442ABF" w:rsidP="005F65BD">
            <w:pPr>
              <w:spacing w:after="0" w:line="240" w:lineRule="auto"/>
              <w:rPr>
                <w:sz w:val="24"/>
                <w:szCs w:val="24"/>
              </w:rPr>
            </w:pPr>
          </w:p>
          <w:p w14:paraId="1B12D814" w14:textId="77777777" w:rsidR="00442ABF" w:rsidRPr="00CD6B7F" w:rsidRDefault="00442ABF" w:rsidP="005F65BD">
            <w:pPr>
              <w:spacing w:after="0" w:line="240" w:lineRule="auto"/>
              <w:rPr>
                <w:sz w:val="24"/>
                <w:szCs w:val="24"/>
              </w:rPr>
            </w:pPr>
          </w:p>
        </w:tc>
        <w:tc>
          <w:tcPr>
            <w:tcW w:w="6449" w:type="dxa"/>
          </w:tcPr>
          <w:p w14:paraId="3CF83887" w14:textId="77777777" w:rsidR="003C1ABD" w:rsidRDefault="003C1ABD" w:rsidP="005B6C42">
            <w:pPr>
              <w:spacing w:after="0" w:line="240" w:lineRule="auto"/>
              <w:rPr>
                <w:color w:val="FF0000"/>
                <w:sz w:val="24"/>
                <w:szCs w:val="24"/>
              </w:rPr>
            </w:pPr>
          </w:p>
          <w:p w14:paraId="199D74E7" w14:textId="77777777" w:rsidR="001A71DA" w:rsidRDefault="001A71DA" w:rsidP="005F65BD">
            <w:pPr>
              <w:spacing w:after="0" w:line="240" w:lineRule="auto"/>
              <w:rPr>
                <w:rFonts w:eastAsia="Calibri" w:cs="Calibri"/>
                <w:color w:val="000000"/>
                <w:sz w:val="24"/>
                <w:szCs w:val="20"/>
              </w:rPr>
            </w:pPr>
          </w:p>
          <w:p w14:paraId="489A7DEF" w14:textId="77777777" w:rsidR="001A71DA" w:rsidRDefault="001A71DA" w:rsidP="005F65BD">
            <w:pPr>
              <w:spacing w:after="0" w:line="240" w:lineRule="auto"/>
              <w:rPr>
                <w:rFonts w:eastAsia="Calibri" w:cs="Calibri"/>
                <w:color w:val="000000"/>
                <w:sz w:val="24"/>
                <w:szCs w:val="20"/>
              </w:rPr>
            </w:pPr>
          </w:p>
          <w:p w14:paraId="69DE269E" w14:textId="77777777" w:rsidR="001A71DA" w:rsidRDefault="001A71DA" w:rsidP="005F65BD">
            <w:pPr>
              <w:spacing w:after="0" w:line="240" w:lineRule="auto"/>
              <w:rPr>
                <w:rFonts w:eastAsia="Calibri" w:cs="Calibri"/>
                <w:color w:val="000000"/>
                <w:sz w:val="24"/>
                <w:szCs w:val="20"/>
              </w:rPr>
            </w:pPr>
          </w:p>
          <w:p w14:paraId="0A7C71B7" w14:textId="77777777" w:rsidR="001A71DA" w:rsidRDefault="001A71DA" w:rsidP="005F65BD">
            <w:pPr>
              <w:spacing w:after="0" w:line="240" w:lineRule="auto"/>
              <w:rPr>
                <w:rFonts w:eastAsia="Calibri" w:cs="Calibri"/>
                <w:color w:val="000000"/>
                <w:sz w:val="24"/>
                <w:szCs w:val="20"/>
              </w:rPr>
            </w:pPr>
          </w:p>
          <w:p w14:paraId="632325B0" w14:textId="77777777" w:rsidR="001A71DA" w:rsidRDefault="001A71DA" w:rsidP="005F65BD">
            <w:pPr>
              <w:spacing w:after="0" w:line="240" w:lineRule="auto"/>
              <w:rPr>
                <w:rFonts w:eastAsia="Calibri" w:cs="Calibri"/>
                <w:color w:val="000000"/>
                <w:sz w:val="24"/>
                <w:szCs w:val="20"/>
              </w:rPr>
            </w:pPr>
          </w:p>
          <w:p w14:paraId="5669B138"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The woman in the picture, who is </w:t>
            </w: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 is telling the story.</w:t>
            </w:r>
          </w:p>
          <w:p w14:paraId="2FC09AD8"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On this page, it says I three times. “…I will tell you…”</w:t>
            </w:r>
          </w:p>
          <w:p w14:paraId="0B0120B8"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Another piece of evidence is the illustration on p.1</w:t>
            </w:r>
            <w:r w:rsidR="0087743C">
              <w:rPr>
                <w:rFonts w:eastAsia="Calibri" w:cs="Calibri"/>
                <w:color w:val="000000"/>
                <w:sz w:val="24"/>
                <w:szCs w:val="20"/>
              </w:rPr>
              <w:t xml:space="preserve">.  The </w:t>
            </w:r>
            <w:r w:rsidR="001A71DA">
              <w:rPr>
                <w:rFonts w:eastAsia="Calibri" w:cs="Calibri"/>
                <w:color w:val="000000"/>
                <w:sz w:val="24"/>
                <w:szCs w:val="20"/>
              </w:rPr>
              <w:t>woman looks like she is talking.</w:t>
            </w:r>
          </w:p>
          <w:p w14:paraId="4550FAED" w14:textId="77777777" w:rsidR="001A71DA" w:rsidRDefault="001A71DA" w:rsidP="005F65BD">
            <w:pPr>
              <w:spacing w:after="0" w:line="240" w:lineRule="auto"/>
              <w:rPr>
                <w:rFonts w:eastAsia="Calibri" w:cs="Calibri"/>
                <w:color w:val="000000"/>
                <w:sz w:val="24"/>
                <w:szCs w:val="20"/>
              </w:rPr>
            </w:pPr>
          </w:p>
          <w:p w14:paraId="4EB725E5" w14:textId="77777777" w:rsidR="001A71DA" w:rsidRDefault="001A71DA" w:rsidP="005F65BD">
            <w:pPr>
              <w:spacing w:after="0" w:line="240" w:lineRule="auto"/>
              <w:rPr>
                <w:rFonts w:eastAsia="Calibri" w:cs="Calibri"/>
                <w:color w:val="000000"/>
                <w:sz w:val="24"/>
                <w:szCs w:val="20"/>
              </w:rPr>
            </w:pPr>
          </w:p>
          <w:p w14:paraId="6335AD30"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Any paragraph can be used as evidence.</w:t>
            </w:r>
            <w:r w:rsidR="0087743C">
              <w:rPr>
                <w:rFonts w:eastAsia="Calibri" w:cs="Calibri"/>
                <w:color w:val="000000"/>
                <w:sz w:val="24"/>
                <w:szCs w:val="20"/>
              </w:rPr>
              <w:t xml:space="preserve"> She uses “I” and “me” like the storyteller, so they must be the same person.</w:t>
            </w:r>
          </w:p>
          <w:p w14:paraId="1D41F2F7" w14:textId="77777777" w:rsidR="005F65BD" w:rsidRDefault="005F65BD" w:rsidP="005F65BD">
            <w:pPr>
              <w:spacing w:after="0" w:line="240" w:lineRule="auto"/>
              <w:rPr>
                <w:rFonts w:eastAsia="Calibri" w:cs="Calibri"/>
                <w:color w:val="000000"/>
                <w:szCs w:val="20"/>
              </w:rPr>
            </w:pPr>
          </w:p>
          <w:p w14:paraId="0612B01F" w14:textId="77777777" w:rsidR="001A71DA" w:rsidRPr="005F65BD" w:rsidRDefault="001A71DA" w:rsidP="005F65BD">
            <w:pPr>
              <w:spacing w:after="0" w:line="240" w:lineRule="auto"/>
              <w:rPr>
                <w:rFonts w:eastAsia="Calibri" w:cs="Calibri"/>
                <w:color w:val="000000"/>
                <w:szCs w:val="20"/>
              </w:rPr>
            </w:pPr>
          </w:p>
          <w:p w14:paraId="15FB4631"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“When my mother died, she left me only one thing: a wand of mahogany….Three taps will change one thing into another, but only for a short time. And the magic must be used to help someone you love.”</w:t>
            </w:r>
          </w:p>
          <w:p w14:paraId="63C090BA" w14:textId="77777777" w:rsidR="005F65BD" w:rsidRDefault="005F65BD" w:rsidP="005B6C42">
            <w:pPr>
              <w:spacing w:after="0" w:line="240" w:lineRule="auto"/>
              <w:rPr>
                <w:sz w:val="24"/>
                <w:szCs w:val="24"/>
              </w:rPr>
            </w:pPr>
          </w:p>
          <w:p w14:paraId="6D7D21FC"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The text says“…an orphan like me, who every day struggled to find shelter and fill her belly? I could not use the wand. I had no one to love and no one who loved me.”</w:t>
            </w:r>
          </w:p>
          <w:p w14:paraId="748DA865" w14:textId="77777777" w:rsidR="005F65BD" w:rsidRPr="005F65BD" w:rsidRDefault="005F65BD" w:rsidP="005F65BD">
            <w:pPr>
              <w:spacing w:after="0" w:line="240" w:lineRule="auto"/>
              <w:rPr>
                <w:rFonts w:eastAsia="Calibri" w:cs="Calibri"/>
                <w:color w:val="000000"/>
                <w:szCs w:val="20"/>
              </w:rPr>
            </w:pPr>
          </w:p>
          <w:p w14:paraId="79822199" w14:textId="77777777" w:rsidR="005F65BD" w:rsidRPr="005F65BD" w:rsidRDefault="005F65BD" w:rsidP="005F65BD">
            <w:pPr>
              <w:spacing w:after="0" w:line="240" w:lineRule="auto"/>
              <w:rPr>
                <w:rFonts w:eastAsia="Calibri" w:cs="Calibri"/>
                <w:color w:val="000000"/>
                <w:szCs w:val="20"/>
              </w:rPr>
            </w:pPr>
          </w:p>
          <w:p w14:paraId="104FF4FA" w14:textId="77777777" w:rsidR="00F70CAC" w:rsidRDefault="00F70CAC" w:rsidP="005F65BD">
            <w:pPr>
              <w:spacing w:after="0" w:line="240" w:lineRule="auto"/>
              <w:rPr>
                <w:rFonts w:eastAsia="Calibri" w:cs="Calibri"/>
                <w:color w:val="000000"/>
                <w:sz w:val="24"/>
                <w:szCs w:val="20"/>
              </w:rPr>
            </w:pPr>
          </w:p>
          <w:p w14:paraId="6675E12D" w14:textId="77777777" w:rsidR="005F65BD" w:rsidRPr="005F65BD" w:rsidRDefault="005F65BD" w:rsidP="005F65BD">
            <w:pPr>
              <w:spacing w:after="0" w:line="240" w:lineRule="auto"/>
              <w:rPr>
                <w:rFonts w:eastAsia="Calibri" w:cs="Calibri"/>
                <w:color w:val="000000"/>
                <w:szCs w:val="20"/>
              </w:rPr>
            </w:pP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 was a hard worker. Things for an orphan do not come easily. The picture shows she takes care of other people’s laundry by hand, not machines like we have.</w:t>
            </w:r>
          </w:p>
          <w:p w14:paraId="534C6AB1"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“When I grew up, I worked as a </w:t>
            </w:r>
            <w:proofErr w:type="spellStart"/>
            <w:r w:rsidRPr="001A71DA">
              <w:rPr>
                <w:rFonts w:eastAsia="Calibri" w:cs="Calibri"/>
                <w:i/>
                <w:color w:val="000000"/>
                <w:sz w:val="24"/>
                <w:szCs w:val="20"/>
              </w:rPr>
              <w:t>blanchisseuse</w:t>
            </w:r>
            <w:proofErr w:type="spellEnd"/>
            <w:r w:rsidRPr="005F65BD">
              <w:rPr>
                <w:rFonts w:eastAsia="Calibri" w:cs="Calibri"/>
                <w:color w:val="000000"/>
                <w:sz w:val="24"/>
                <w:szCs w:val="20"/>
              </w:rPr>
              <w:t>, a washerwoman, scrubbing other people’s sheets and shirts at the riverside. Drying them in the sun.”</w:t>
            </w:r>
          </w:p>
          <w:p w14:paraId="35A5DEFE" w14:textId="77777777" w:rsidR="005F65BD" w:rsidRPr="005F65BD" w:rsidRDefault="005F65BD" w:rsidP="005F65BD">
            <w:pPr>
              <w:spacing w:after="0" w:line="240" w:lineRule="auto"/>
              <w:rPr>
                <w:rFonts w:eastAsia="Calibri" w:cs="Calibri"/>
                <w:color w:val="000000"/>
                <w:szCs w:val="20"/>
              </w:rPr>
            </w:pPr>
          </w:p>
          <w:p w14:paraId="3768962F" w14:textId="77777777" w:rsidR="005F65BD" w:rsidRPr="005F65BD" w:rsidRDefault="005F65BD" w:rsidP="005F65BD">
            <w:pPr>
              <w:spacing w:after="0" w:line="240" w:lineRule="auto"/>
              <w:rPr>
                <w:rFonts w:eastAsia="Calibri" w:cs="Calibri"/>
                <w:color w:val="000000"/>
                <w:szCs w:val="20"/>
              </w:rPr>
            </w:pPr>
          </w:p>
          <w:p w14:paraId="42564FBB" w14:textId="77777777" w:rsidR="0087743C" w:rsidRDefault="0087743C" w:rsidP="005F65BD">
            <w:pPr>
              <w:spacing w:after="0" w:line="240" w:lineRule="auto"/>
              <w:rPr>
                <w:rFonts w:eastAsia="Calibri" w:cs="Calibri"/>
                <w:color w:val="000000"/>
                <w:sz w:val="24"/>
                <w:szCs w:val="20"/>
              </w:rPr>
            </w:pPr>
          </w:p>
          <w:p w14:paraId="043D9DCB" w14:textId="77777777" w:rsidR="005F65BD" w:rsidRDefault="005F65BD" w:rsidP="005F65BD">
            <w:pPr>
              <w:spacing w:after="0" w:line="240" w:lineRule="auto"/>
              <w:rPr>
                <w:rFonts w:eastAsia="Calibri" w:cs="Calibri"/>
                <w:color w:val="000000"/>
                <w:sz w:val="24"/>
                <w:szCs w:val="20"/>
              </w:rPr>
            </w:pP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 worked for a sickly woman. The sickly woman thanked her for her nur</w:t>
            </w:r>
            <w:r w:rsidR="0087743C">
              <w:rPr>
                <w:rFonts w:eastAsia="Calibri" w:cs="Calibri"/>
                <w:color w:val="000000"/>
                <w:sz w:val="24"/>
                <w:szCs w:val="20"/>
              </w:rPr>
              <w:t xml:space="preserve">ture and care by making her the </w:t>
            </w:r>
            <w:r w:rsidR="00F55BFB">
              <w:rPr>
                <w:rFonts w:eastAsia="Calibri" w:cs="Calibri"/>
                <w:color w:val="000000"/>
                <w:sz w:val="24"/>
                <w:szCs w:val="20"/>
              </w:rPr>
              <w:t xml:space="preserve">godmother </w:t>
            </w:r>
            <w:r w:rsidR="0087743C">
              <w:rPr>
                <w:rFonts w:eastAsia="Calibri" w:cs="Calibri"/>
                <w:color w:val="000000"/>
                <w:sz w:val="24"/>
                <w:szCs w:val="20"/>
              </w:rPr>
              <w:t>of her baby girl</w:t>
            </w:r>
            <w:r w:rsidRPr="005F65BD">
              <w:rPr>
                <w:rFonts w:eastAsia="Calibri" w:cs="Calibri"/>
                <w:color w:val="000000"/>
                <w:sz w:val="24"/>
                <w:szCs w:val="20"/>
              </w:rPr>
              <w:t xml:space="preserve">. </w:t>
            </w:r>
            <w:r w:rsidR="00F55BFB">
              <w:rPr>
                <w:rFonts w:eastAsia="Calibri" w:cs="Calibri"/>
                <w:color w:val="000000"/>
                <w:sz w:val="24"/>
                <w:szCs w:val="20"/>
              </w:rPr>
              <w:t>A godmother is someone who takes care of child in case a parent dies while the child is young.</w:t>
            </w:r>
          </w:p>
          <w:p w14:paraId="4ADB1497" w14:textId="77777777" w:rsidR="00F55BFB" w:rsidRPr="005F65BD" w:rsidRDefault="00F55BFB" w:rsidP="005F65BD">
            <w:pPr>
              <w:spacing w:after="0" w:line="240" w:lineRule="auto"/>
              <w:rPr>
                <w:rFonts w:eastAsia="Calibri" w:cs="Calibri"/>
                <w:color w:val="000000"/>
                <w:szCs w:val="20"/>
              </w:rPr>
            </w:pPr>
          </w:p>
          <w:p w14:paraId="51B1C643" w14:textId="77777777" w:rsidR="005F65BD" w:rsidRPr="005F65BD" w:rsidRDefault="005F65BD" w:rsidP="005F65BD">
            <w:pPr>
              <w:spacing w:after="0" w:line="240" w:lineRule="auto"/>
              <w:rPr>
                <w:rFonts w:eastAsia="Calibri" w:cs="Calibri"/>
                <w:color w:val="000000"/>
                <w:szCs w:val="20"/>
              </w:rPr>
            </w:pPr>
          </w:p>
          <w:p w14:paraId="2C0FD747" w14:textId="77777777" w:rsidR="005F65BD" w:rsidRPr="005F65BD" w:rsidRDefault="005F65BD" w:rsidP="005F65BD">
            <w:pPr>
              <w:spacing w:after="0" w:line="240" w:lineRule="auto"/>
              <w:rPr>
                <w:rFonts w:eastAsia="Calibri" w:cs="Calibri"/>
                <w:color w:val="000000"/>
                <w:szCs w:val="20"/>
              </w:rPr>
            </w:pPr>
          </w:p>
          <w:p w14:paraId="76C27796"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It is a </w:t>
            </w:r>
            <w:r w:rsidR="001A71DA">
              <w:rPr>
                <w:rFonts w:eastAsia="Calibri" w:cs="Calibri"/>
                <w:color w:val="000000"/>
                <w:sz w:val="24"/>
                <w:szCs w:val="20"/>
              </w:rPr>
              <w:t xml:space="preserve">Christian </w:t>
            </w:r>
            <w:r w:rsidRPr="005F65BD">
              <w:rPr>
                <w:rFonts w:eastAsia="Calibri" w:cs="Calibri"/>
                <w:color w:val="000000"/>
                <w:sz w:val="24"/>
                <w:szCs w:val="20"/>
              </w:rPr>
              <w:t xml:space="preserve">religious </w:t>
            </w:r>
            <w:r w:rsidR="00F55BFB">
              <w:rPr>
                <w:rFonts w:eastAsia="Calibri" w:cs="Calibri"/>
                <w:color w:val="000000"/>
                <w:sz w:val="24"/>
                <w:szCs w:val="20"/>
              </w:rPr>
              <w:t>ceremony</w:t>
            </w:r>
            <w:r w:rsidR="001A71DA">
              <w:rPr>
                <w:rFonts w:eastAsia="Calibri" w:cs="Calibri"/>
                <w:color w:val="000000"/>
                <w:sz w:val="24"/>
                <w:szCs w:val="20"/>
              </w:rPr>
              <w:t xml:space="preserve"> when</w:t>
            </w:r>
            <w:r w:rsidRPr="005F65BD">
              <w:rPr>
                <w:rFonts w:eastAsia="Calibri" w:cs="Calibri"/>
                <w:color w:val="000000"/>
                <w:sz w:val="24"/>
                <w:szCs w:val="20"/>
              </w:rPr>
              <w:t xml:space="preserve"> parents, grandparents, or guardians commit th</w:t>
            </w:r>
            <w:r w:rsidR="001A71DA">
              <w:rPr>
                <w:rFonts w:eastAsia="Calibri" w:cs="Calibri"/>
                <w:color w:val="000000"/>
                <w:sz w:val="24"/>
                <w:szCs w:val="20"/>
              </w:rPr>
              <w:t>e baby to Christ asking for</w:t>
            </w:r>
            <w:r w:rsidRPr="005F65BD">
              <w:rPr>
                <w:rFonts w:eastAsia="Calibri" w:cs="Calibri"/>
                <w:color w:val="000000"/>
                <w:sz w:val="24"/>
                <w:szCs w:val="20"/>
              </w:rPr>
              <w:t xml:space="preserve"> guidance in that baby’s life. The word christening has the word “Christ” in it. The baby is wearing a special long white gown. </w:t>
            </w:r>
          </w:p>
          <w:p w14:paraId="1D72A98F" w14:textId="77777777" w:rsidR="005F65BD" w:rsidRPr="005F65BD" w:rsidRDefault="005F65BD" w:rsidP="005F65BD">
            <w:pPr>
              <w:spacing w:after="0" w:line="240" w:lineRule="auto"/>
              <w:rPr>
                <w:rFonts w:eastAsia="Calibri" w:cs="Calibri"/>
                <w:color w:val="000000"/>
                <w:szCs w:val="20"/>
              </w:rPr>
            </w:pPr>
          </w:p>
          <w:p w14:paraId="52DF945C" w14:textId="77777777" w:rsidR="0087743C" w:rsidRDefault="0087743C" w:rsidP="005F65BD">
            <w:pPr>
              <w:spacing w:after="0" w:line="240" w:lineRule="auto"/>
              <w:rPr>
                <w:rFonts w:eastAsia="Calibri" w:cs="Calibri"/>
                <w:color w:val="000000"/>
                <w:sz w:val="24"/>
                <w:szCs w:val="20"/>
              </w:rPr>
            </w:pPr>
          </w:p>
          <w:p w14:paraId="664B7D36" w14:textId="77777777" w:rsidR="00F55BFB" w:rsidRDefault="00F55BFB" w:rsidP="005F65BD">
            <w:pPr>
              <w:spacing w:after="0" w:line="240" w:lineRule="auto"/>
              <w:rPr>
                <w:rFonts w:eastAsia="Calibri" w:cs="Calibri"/>
                <w:color w:val="000000"/>
                <w:sz w:val="24"/>
                <w:szCs w:val="20"/>
              </w:rPr>
            </w:pPr>
          </w:p>
          <w:p w14:paraId="790F811E" w14:textId="77777777" w:rsidR="001A71DA" w:rsidRDefault="001A71DA" w:rsidP="005F65BD">
            <w:pPr>
              <w:spacing w:after="0" w:line="240" w:lineRule="auto"/>
              <w:rPr>
                <w:rFonts w:eastAsia="Calibri" w:cs="Calibri"/>
                <w:color w:val="000000"/>
                <w:sz w:val="24"/>
                <w:szCs w:val="20"/>
              </w:rPr>
            </w:pPr>
          </w:p>
          <w:p w14:paraId="62D94971" w14:textId="77777777" w:rsidR="00F55BFB" w:rsidRDefault="00F55BFB" w:rsidP="005F65BD">
            <w:pPr>
              <w:spacing w:after="0" w:line="240" w:lineRule="auto"/>
              <w:rPr>
                <w:rFonts w:eastAsia="Calibri" w:cs="Calibri"/>
                <w:color w:val="000000"/>
                <w:sz w:val="24"/>
                <w:szCs w:val="20"/>
              </w:rPr>
            </w:pPr>
            <w:r>
              <w:rPr>
                <w:rFonts w:eastAsia="Calibri" w:cs="Calibri"/>
                <w:color w:val="000000"/>
                <w:sz w:val="24"/>
                <w:szCs w:val="20"/>
              </w:rPr>
              <w:t xml:space="preserve">A </w:t>
            </w:r>
            <w:proofErr w:type="spellStart"/>
            <w:r w:rsidRPr="00F55BFB">
              <w:rPr>
                <w:rFonts w:eastAsia="Calibri" w:cs="Calibri"/>
                <w:i/>
                <w:color w:val="000000"/>
                <w:sz w:val="24"/>
                <w:szCs w:val="20"/>
              </w:rPr>
              <w:t>be’be</w:t>
            </w:r>
            <w:proofErr w:type="spellEnd"/>
            <w:r>
              <w:rPr>
                <w:rFonts w:eastAsia="Calibri" w:cs="Calibri"/>
                <w:color w:val="000000"/>
                <w:sz w:val="24"/>
                <w:szCs w:val="20"/>
              </w:rPr>
              <w:t xml:space="preserve"> is a baby.  I know this because </w:t>
            </w:r>
            <w:proofErr w:type="spellStart"/>
            <w:r>
              <w:rPr>
                <w:rFonts w:eastAsia="Calibri" w:cs="Calibri"/>
                <w:color w:val="000000"/>
                <w:sz w:val="24"/>
                <w:szCs w:val="20"/>
              </w:rPr>
              <w:t>Nannin</w:t>
            </w:r>
            <w:proofErr w:type="spellEnd"/>
            <w:r>
              <w:rPr>
                <w:rFonts w:eastAsia="Calibri" w:cs="Calibri"/>
                <w:color w:val="000000"/>
                <w:sz w:val="24"/>
                <w:szCs w:val="20"/>
              </w:rPr>
              <w:t xml:space="preserve"> is holding a baby in the illustration on page 7.  Also the word </w:t>
            </w:r>
            <w:proofErr w:type="spellStart"/>
            <w:r w:rsidRPr="00F55BFB">
              <w:rPr>
                <w:rFonts w:eastAsia="Calibri" w:cs="Calibri"/>
                <w:i/>
                <w:color w:val="000000"/>
                <w:sz w:val="24"/>
                <w:szCs w:val="20"/>
              </w:rPr>
              <w:t>be’be</w:t>
            </w:r>
            <w:proofErr w:type="spellEnd"/>
            <w:r w:rsidR="001A71DA">
              <w:rPr>
                <w:rFonts w:eastAsia="Calibri" w:cs="Calibri"/>
                <w:i/>
                <w:color w:val="000000"/>
                <w:sz w:val="24"/>
                <w:szCs w:val="20"/>
              </w:rPr>
              <w:t>’</w:t>
            </w:r>
            <w:r>
              <w:rPr>
                <w:rFonts w:eastAsia="Calibri" w:cs="Calibri"/>
                <w:color w:val="000000"/>
                <w:sz w:val="24"/>
                <w:szCs w:val="20"/>
              </w:rPr>
              <w:t xml:space="preserve"> sounds like the word baby.</w:t>
            </w:r>
          </w:p>
          <w:p w14:paraId="44E36378" w14:textId="77777777" w:rsidR="0087743C" w:rsidRDefault="0087743C" w:rsidP="005F65BD">
            <w:pPr>
              <w:spacing w:after="0" w:line="240" w:lineRule="auto"/>
              <w:rPr>
                <w:rFonts w:eastAsia="Calibri" w:cs="Calibri"/>
                <w:color w:val="000000"/>
                <w:sz w:val="24"/>
                <w:szCs w:val="20"/>
              </w:rPr>
            </w:pPr>
          </w:p>
          <w:p w14:paraId="626BD041" w14:textId="77777777" w:rsidR="001A71DA" w:rsidRDefault="001A71DA" w:rsidP="005F65BD">
            <w:pPr>
              <w:spacing w:after="0" w:line="240" w:lineRule="auto"/>
              <w:rPr>
                <w:rFonts w:eastAsia="Calibri" w:cs="Calibri"/>
                <w:color w:val="000000"/>
                <w:sz w:val="24"/>
                <w:szCs w:val="20"/>
              </w:rPr>
            </w:pPr>
          </w:p>
          <w:p w14:paraId="5D212966" w14:textId="77777777" w:rsidR="00F70CAC" w:rsidRDefault="00F70CAC" w:rsidP="005F65BD">
            <w:pPr>
              <w:spacing w:after="0" w:line="240" w:lineRule="auto"/>
              <w:rPr>
                <w:rFonts w:eastAsia="Calibri" w:cs="Calibri"/>
                <w:color w:val="000000"/>
                <w:sz w:val="24"/>
                <w:szCs w:val="20"/>
              </w:rPr>
            </w:pPr>
          </w:p>
          <w:p w14:paraId="5C3E1B73" w14:textId="77777777" w:rsidR="005F65BD" w:rsidRPr="005F65BD" w:rsidRDefault="0087743C" w:rsidP="005F65BD">
            <w:pPr>
              <w:spacing w:after="0" w:line="240" w:lineRule="auto"/>
              <w:rPr>
                <w:rFonts w:eastAsia="Calibri" w:cs="Calibri"/>
                <w:color w:val="000000"/>
                <w:szCs w:val="20"/>
              </w:rPr>
            </w:pPr>
            <w:proofErr w:type="spellStart"/>
            <w:r>
              <w:rPr>
                <w:rFonts w:eastAsia="Calibri" w:cs="Calibri"/>
                <w:color w:val="000000"/>
                <w:sz w:val="24"/>
                <w:szCs w:val="20"/>
              </w:rPr>
              <w:t>C</w:t>
            </w:r>
            <w:r w:rsidR="005F65BD" w:rsidRPr="005F65BD">
              <w:rPr>
                <w:rFonts w:eastAsia="Calibri" w:cs="Calibri"/>
                <w:color w:val="000000"/>
                <w:sz w:val="24"/>
                <w:szCs w:val="20"/>
              </w:rPr>
              <w:t>endrillon’s</w:t>
            </w:r>
            <w:proofErr w:type="spellEnd"/>
            <w:r w:rsidR="005F65BD" w:rsidRPr="005F65BD">
              <w:rPr>
                <w:rFonts w:eastAsia="Calibri" w:cs="Calibri"/>
                <w:color w:val="000000"/>
                <w:sz w:val="24"/>
                <w:szCs w:val="20"/>
              </w:rPr>
              <w:t xml:space="preserve"> momma die</w:t>
            </w:r>
            <w:r w:rsidR="00F55BFB">
              <w:rPr>
                <w:rFonts w:eastAsia="Calibri" w:cs="Calibri"/>
                <w:color w:val="000000"/>
                <w:sz w:val="24"/>
                <w:szCs w:val="20"/>
              </w:rPr>
              <w:t>s</w:t>
            </w:r>
            <w:r w:rsidR="005F65BD" w:rsidRPr="005F65BD">
              <w:rPr>
                <w:rFonts w:eastAsia="Calibri" w:cs="Calibri"/>
                <w:color w:val="000000"/>
                <w:sz w:val="24"/>
                <w:szCs w:val="20"/>
              </w:rPr>
              <w:t xml:space="preserve"> and her father remarrie</w:t>
            </w:r>
            <w:r w:rsidR="00F55BFB">
              <w:rPr>
                <w:rFonts w:eastAsia="Calibri" w:cs="Calibri"/>
                <w:color w:val="000000"/>
                <w:sz w:val="24"/>
                <w:szCs w:val="20"/>
              </w:rPr>
              <w:t>s</w:t>
            </w:r>
            <w:r w:rsidR="005F65BD" w:rsidRPr="005F65BD">
              <w:rPr>
                <w:rFonts w:eastAsia="Calibri" w:cs="Calibri"/>
                <w:color w:val="000000"/>
                <w:sz w:val="24"/>
                <w:szCs w:val="20"/>
              </w:rPr>
              <w:t xml:space="preserve"> to a cold and proud woman.</w:t>
            </w:r>
          </w:p>
          <w:p w14:paraId="55AFEC1C" w14:textId="77777777" w:rsidR="005F65BD" w:rsidRDefault="005F65BD" w:rsidP="005B6C42">
            <w:pPr>
              <w:spacing w:after="0" w:line="240" w:lineRule="auto"/>
              <w:rPr>
                <w:sz w:val="24"/>
                <w:szCs w:val="24"/>
              </w:rPr>
            </w:pPr>
          </w:p>
          <w:p w14:paraId="20802583" w14:textId="77777777" w:rsidR="00B43E50" w:rsidRDefault="00B43E50" w:rsidP="005B6C42">
            <w:pPr>
              <w:spacing w:after="0" w:line="240" w:lineRule="auto"/>
              <w:rPr>
                <w:sz w:val="24"/>
                <w:szCs w:val="24"/>
              </w:rPr>
            </w:pPr>
          </w:p>
          <w:p w14:paraId="5901C623" w14:textId="77777777" w:rsidR="001A71DA" w:rsidRDefault="001A71DA" w:rsidP="005B6C42">
            <w:pPr>
              <w:spacing w:after="0" w:line="240" w:lineRule="auto"/>
              <w:rPr>
                <w:sz w:val="24"/>
                <w:szCs w:val="24"/>
              </w:rPr>
            </w:pPr>
          </w:p>
          <w:p w14:paraId="341B0FFF" w14:textId="77777777" w:rsidR="005F65BD" w:rsidRPr="005F65BD" w:rsidRDefault="0087743C" w:rsidP="005F65BD">
            <w:pPr>
              <w:spacing w:after="0" w:line="240" w:lineRule="auto"/>
              <w:rPr>
                <w:rFonts w:eastAsia="Calibri" w:cs="Calibri"/>
                <w:color w:val="000000"/>
                <w:szCs w:val="20"/>
              </w:rPr>
            </w:pPr>
            <w:r>
              <w:rPr>
                <w:rFonts w:eastAsia="Calibri" w:cs="Calibri"/>
                <w:color w:val="000000"/>
                <w:sz w:val="24"/>
                <w:szCs w:val="20"/>
              </w:rPr>
              <w:t>She is unfeeling. She has no sympathy for the</w:t>
            </w:r>
            <w:r w:rsidR="00D24BE9">
              <w:rPr>
                <w:rFonts w:eastAsia="Calibri" w:cs="Calibri"/>
                <w:color w:val="000000"/>
                <w:sz w:val="24"/>
                <w:szCs w:val="20"/>
              </w:rPr>
              <w:t xml:space="preserve"> </w:t>
            </w:r>
            <w:proofErr w:type="spellStart"/>
            <w:r w:rsidR="008520CA">
              <w:rPr>
                <w:rFonts w:eastAsia="Calibri" w:cs="Calibri"/>
                <w:i/>
                <w:color w:val="000000"/>
                <w:sz w:val="24"/>
                <w:szCs w:val="20"/>
              </w:rPr>
              <w:t>be’</w:t>
            </w:r>
            <w:r w:rsidR="001902D2" w:rsidRPr="00F36088">
              <w:rPr>
                <w:rFonts w:eastAsia="Calibri" w:cs="Calibri"/>
                <w:i/>
                <w:color w:val="000000"/>
                <w:sz w:val="24"/>
                <w:szCs w:val="20"/>
              </w:rPr>
              <w:t>be</w:t>
            </w:r>
            <w:proofErr w:type="spellEnd"/>
            <w:r w:rsidR="001A71DA">
              <w:rPr>
                <w:rFonts w:eastAsia="Calibri" w:cs="Calibri"/>
                <w:i/>
                <w:color w:val="000000"/>
                <w:sz w:val="24"/>
                <w:szCs w:val="20"/>
              </w:rPr>
              <w:t>’</w:t>
            </w:r>
            <w:r>
              <w:rPr>
                <w:rFonts w:eastAsia="Calibri" w:cs="Calibri"/>
                <w:color w:val="000000"/>
                <w:sz w:val="24"/>
                <w:szCs w:val="20"/>
              </w:rPr>
              <w:t xml:space="preserve"> who lost her mo</w:t>
            </w:r>
            <w:r w:rsidR="001902D2">
              <w:rPr>
                <w:rFonts w:eastAsia="Calibri" w:cs="Calibri"/>
                <w:color w:val="000000"/>
                <w:sz w:val="24"/>
                <w:szCs w:val="20"/>
              </w:rPr>
              <w:t>th</w:t>
            </w:r>
            <w:r>
              <w:rPr>
                <w:rFonts w:eastAsia="Calibri" w:cs="Calibri"/>
                <w:color w:val="000000"/>
                <w:sz w:val="24"/>
                <w:szCs w:val="20"/>
              </w:rPr>
              <w:t xml:space="preserve">er.  Madame </w:t>
            </w:r>
            <w:proofErr w:type="spellStart"/>
            <w:r>
              <w:rPr>
                <w:rFonts w:eastAsia="Calibri" w:cs="Calibri"/>
                <w:color w:val="000000"/>
                <w:sz w:val="24"/>
                <w:szCs w:val="20"/>
              </w:rPr>
              <w:t>Prosperine</w:t>
            </w:r>
            <w:proofErr w:type="spellEnd"/>
            <w:r>
              <w:rPr>
                <w:rFonts w:eastAsia="Calibri" w:cs="Calibri"/>
                <w:color w:val="000000"/>
                <w:sz w:val="24"/>
                <w:szCs w:val="20"/>
              </w:rPr>
              <w:t xml:space="preserve"> thinks she</w:t>
            </w:r>
            <w:r w:rsidR="00EA74BD" w:rsidRPr="005F65BD">
              <w:rPr>
                <w:rFonts w:eastAsia="Calibri" w:cs="Calibri"/>
                <w:color w:val="000000"/>
                <w:sz w:val="24"/>
                <w:szCs w:val="20"/>
              </w:rPr>
              <w:t xml:space="preserve"> is better than anyone else around.</w:t>
            </w:r>
          </w:p>
          <w:p w14:paraId="0D4176F7" w14:textId="77777777" w:rsidR="005F65BD" w:rsidRPr="005F65BD" w:rsidRDefault="005F65BD" w:rsidP="005F65BD">
            <w:pPr>
              <w:spacing w:after="0" w:line="240" w:lineRule="auto"/>
              <w:rPr>
                <w:rFonts w:eastAsia="Calibri" w:cs="Calibri"/>
                <w:color w:val="000000"/>
                <w:szCs w:val="20"/>
              </w:rPr>
            </w:pPr>
          </w:p>
          <w:p w14:paraId="237DA697" w14:textId="77777777" w:rsidR="0087743C" w:rsidRDefault="0087743C" w:rsidP="005F65BD">
            <w:pPr>
              <w:spacing w:after="0" w:line="240" w:lineRule="auto"/>
              <w:rPr>
                <w:rFonts w:eastAsia="Calibri" w:cs="Calibri"/>
                <w:color w:val="000000"/>
                <w:sz w:val="24"/>
                <w:szCs w:val="20"/>
              </w:rPr>
            </w:pPr>
          </w:p>
          <w:p w14:paraId="266CC5ED" w14:textId="77777777" w:rsidR="0087743C" w:rsidRDefault="0087743C" w:rsidP="005F65BD">
            <w:pPr>
              <w:spacing w:after="0" w:line="240" w:lineRule="auto"/>
              <w:rPr>
                <w:rFonts w:eastAsia="Calibri" w:cs="Calibri"/>
                <w:color w:val="000000"/>
                <w:sz w:val="24"/>
                <w:szCs w:val="20"/>
              </w:rPr>
            </w:pPr>
          </w:p>
          <w:p w14:paraId="35F1CB1F"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They think she is</w:t>
            </w:r>
            <w:r w:rsidR="008520CA">
              <w:rPr>
                <w:rFonts w:eastAsia="Calibri" w:cs="Calibri"/>
                <w:color w:val="000000"/>
                <w:sz w:val="24"/>
                <w:szCs w:val="20"/>
              </w:rPr>
              <w:t xml:space="preserve"> merely a peasant woman. Madame</w:t>
            </w:r>
            <w:r w:rsidRPr="005F65BD">
              <w:rPr>
                <w:rFonts w:eastAsia="Calibri" w:cs="Calibri"/>
                <w:color w:val="000000"/>
                <w:sz w:val="24"/>
                <w:szCs w:val="20"/>
              </w:rPr>
              <w:t xml:space="preserve"> and her friends laugh at </w:t>
            </w:r>
            <w:proofErr w:type="spellStart"/>
            <w:r w:rsidRPr="005F65BD">
              <w:rPr>
                <w:rFonts w:eastAsia="Calibri" w:cs="Calibri"/>
                <w:color w:val="000000"/>
                <w:sz w:val="24"/>
                <w:szCs w:val="20"/>
              </w:rPr>
              <w:t>Nannin’s</w:t>
            </w:r>
            <w:proofErr w:type="spellEnd"/>
            <w:r w:rsidRPr="005F65BD">
              <w:rPr>
                <w:rFonts w:eastAsia="Calibri" w:cs="Calibri"/>
                <w:color w:val="000000"/>
                <w:sz w:val="24"/>
                <w:szCs w:val="20"/>
              </w:rPr>
              <w:t xml:space="preserve"> w</w:t>
            </w:r>
            <w:r w:rsidR="00F36088">
              <w:rPr>
                <w:rFonts w:eastAsia="Calibri" w:cs="Calibri"/>
                <w:color w:val="000000"/>
                <w:sz w:val="24"/>
                <w:szCs w:val="20"/>
              </w:rPr>
              <w:t>orn</w:t>
            </w:r>
            <w:r w:rsidRPr="005F65BD">
              <w:rPr>
                <w:rFonts w:eastAsia="Calibri" w:cs="Calibri"/>
                <w:color w:val="000000"/>
                <w:sz w:val="24"/>
                <w:szCs w:val="20"/>
              </w:rPr>
              <w:t xml:space="preserve"> skirts and peasant’s way of speaking.</w:t>
            </w:r>
          </w:p>
          <w:p w14:paraId="180A3CAE" w14:textId="77777777" w:rsidR="005F65BD" w:rsidRDefault="005F65BD" w:rsidP="005F65BD">
            <w:pPr>
              <w:spacing w:after="0" w:line="240" w:lineRule="auto"/>
              <w:rPr>
                <w:rFonts w:eastAsia="Calibri" w:cs="Calibri"/>
                <w:color w:val="000000"/>
                <w:szCs w:val="20"/>
              </w:rPr>
            </w:pPr>
          </w:p>
          <w:p w14:paraId="5BC69F93" w14:textId="77777777" w:rsidR="005F65BD" w:rsidRPr="005F65BD" w:rsidRDefault="005F65BD" w:rsidP="005F65BD">
            <w:pPr>
              <w:spacing w:after="0" w:line="240" w:lineRule="auto"/>
              <w:rPr>
                <w:rFonts w:eastAsia="Calibri" w:cs="Calibri"/>
                <w:color w:val="000000"/>
                <w:szCs w:val="20"/>
              </w:rPr>
            </w:pPr>
          </w:p>
          <w:p w14:paraId="6DE4A55D"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Her stepmother works her as a servant, and her father does nothing</w:t>
            </w:r>
            <w:r w:rsidR="0087743C">
              <w:rPr>
                <w:rFonts w:eastAsia="Calibri" w:cs="Calibri"/>
                <w:color w:val="000000"/>
                <w:sz w:val="24"/>
                <w:szCs w:val="20"/>
              </w:rPr>
              <w:t xml:space="preserve"> because he is afraid of his wife</w:t>
            </w:r>
            <w:r w:rsidRPr="005F65BD">
              <w:rPr>
                <w:rFonts w:eastAsia="Calibri" w:cs="Calibri"/>
                <w:color w:val="000000"/>
                <w:sz w:val="24"/>
                <w:szCs w:val="20"/>
              </w:rPr>
              <w:t>.</w:t>
            </w:r>
          </w:p>
          <w:p w14:paraId="77A8CE41" w14:textId="77777777" w:rsidR="005F65BD" w:rsidRPr="005F65BD" w:rsidRDefault="005F65BD" w:rsidP="005F65BD">
            <w:pPr>
              <w:spacing w:after="0" w:line="240" w:lineRule="auto"/>
              <w:rPr>
                <w:rFonts w:eastAsia="Calibri" w:cs="Calibri"/>
                <w:color w:val="000000"/>
                <w:szCs w:val="20"/>
              </w:rPr>
            </w:pPr>
          </w:p>
          <w:p w14:paraId="21FD7BFE" w14:textId="77777777" w:rsidR="005F65BD" w:rsidRDefault="005F65BD" w:rsidP="005F65BD">
            <w:pPr>
              <w:spacing w:after="0" w:line="240" w:lineRule="auto"/>
              <w:rPr>
                <w:rFonts w:eastAsia="Calibri" w:cs="Calibri"/>
                <w:color w:val="000000"/>
                <w:szCs w:val="20"/>
              </w:rPr>
            </w:pPr>
          </w:p>
          <w:p w14:paraId="40DE055A" w14:textId="77777777" w:rsidR="00B43E50" w:rsidRPr="005F65BD" w:rsidRDefault="00B43E50" w:rsidP="005F65BD">
            <w:pPr>
              <w:spacing w:after="0" w:line="240" w:lineRule="auto"/>
              <w:rPr>
                <w:rFonts w:eastAsia="Calibri" w:cs="Calibri"/>
                <w:color w:val="000000"/>
                <w:szCs w:val="20"/>
              </w:rPr>
            </w:pPr>
          </w:p>
          <w:p w14:paraId="148A73CD" w14:textId="77777777" w:rsidR="008520CA" w:rsidRDefault="008520CA" w:rsidP="005F65BD">
            <w:pPr>
              <w:spacing w:after="0" w:line="240" w:lineRule="auto"/>
              <w:rPr>
                <w:rFonts w:eastAsia="Calibri" w:cs="Calibri"/>
                <w:color w:val="000000"/>
                <w:szCs w:val="20"/>
              </w:rPr>
            </w:pPr>
          </w:p>
          <w:p w14:paraId="1E893F9D" w14:textId="77777777" w:rsidR="005F65BD" w:rsidRPr="005F65BD" w:rsidRDefault="005F65BD" w:rsidP="005F65BD">
            <w:pPr>
              <w:spacing w:after="0" w:line="240" w:lineRule="auto"/>
              <w:rPr>
                <w:rFonts w:eastAsia="Calibri" w:cs="Calibri"/>
                <w:color w:val="000000"/>
                <w:szCs w:val="20"/>
              </w:rPr>
            </w:pP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doesn’t let it change her at all.  She just does what she is told.</w:t>
            </w:r>
          </w:p>
          <w:p w14:paraId="125A3019" w14:textId="77777777" w:rsidR="005F65BD" w:rsidRPr="005F65BD" w:rsidRDefault="00D24BE9" w:rsidP="005F65BD">
            <w:pPr>
              <w:spacing w:after="0" w:line="240" w:lineRule="auto"/>
              <w:rPr>
                <w:rFonts w:eastAsia="Calibri" w:cs="Calibri"/>
                <w:color w:val="000000"/>
                <w:szCs w:val="20"/>
              </w:rPr>
            </w:pPr>
            <w:r>
              <w:rPr>
                <w:rFonts w:eastAsia="Calibri" w:cs="Calibri"/>
                <w:color w:val="000000"/>
                <w:sz w:val="24"/>
                <w:szCs w:val="20"/>
              </w:rPr>
              <w:t>p.10 …”I am s</w:t>
            </w:r>
            <w:r w:rsidR="005F65BD" w:rsidRPr="005F65BD">
              <w:rPr>
                <w:rFonts w:eastAsia="Calibri" w:cs="Calibri"/>
                <w:color w:val="000000"/>
                <w:sz w:val="24"/>
                <w:szCs w:val="20"/>
              </w:rPr>
              <w:t>trong. The work hurts my hands but not my heart.”</w:t>
            </w:r>
          </w:p>
          <w:p w14:paraId="28F3DC31"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lastRenderedPageBreak/>
              <w:t>p.11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would come to the river each morning to do the family’s laundry. Her sweet “</w:t>
            </w:r>
            <w:r w:rsidRPr="008520CA">
              <w:rPr>
                <w:rFonts w:eastAsia="Calibri" w:cs="Calibri"/>
                <w:i/>
                <w:color w:val="000000"/>
                <w:sz w:val="24"/>
                <w:szCs w:val="20"/>
              </w:rPr>
              <w:t>Bonjou</w:t>
            </w:r>
            <w:r w:rsidR="008520CA" w:rsidRPr="008520CA">
              <w:rPr>
                <w:rFonts w:eastAsia="Calibri" w:cs="Calibri"/>
                <w:i/>
                <w:color w:val="000000"/>
                <w:sz w:val="24"/>
                <w:szCs w:val="20"/>
              </w:rPr>
              <w:t>r</w:t>
            </w:r>
            <w:r w:rsidRPr="005F65BD">
              <w:rPr>
                <w:rFonts w:eastAsia="Calibri" w:cs="Calibri"/>
                <w:color w:val="000000"/>
                <w:sz w:val="24"/>
                <w:szCs w:val="20"/>
              </w:rPr>
              <w:t>” was music. Her smile was sunshine even when clouds hid the sun.</w:t>
            </w:r>
            <w:r w:rsidR="00442ABF">
              <w:rPr>
                <w:rFonts w:eastAsia="Calibri" w:cs="Calibri"/>
                <w:color w:val="000000"/>
                <w:sz w:val="24"/>
                <w:szCs w:val="20"/>
              </w:rPr>
              <w:t>”</w:t>
            </w:r>
            <w:r w:rsidRPr="005F65BD">
              <w:rPr>
                <w:rFonts w:eastAsia="Calibri" w:cs="Calibri"/>
                <w:color w:val="000000"/>
                <w:sz w:val="24"/>
                <w:szCs w:val="20"/>
              </w:rPr>
              <w:t xml:space="preserve"> </w:t>
            </w:r>
          </w:p>
          <w:p w14:paraId="2E53049D" w14:textId="77777777" w:rsidR="00D24BE9" w:rsidRDefault="00D24BE9" w:rsidP="005F65BD">
            <w:pPr>
              <w:spacing w:after="0" w:line="240" w:lineRule="auto"/>
              <w:rPr>
                <w:rFonts w:eastAsia="Calibri" w:cs="Calibri"/>
                <w:color w:val="000000"/>
                <w:szCs w:val="20"/>
              </w:rPr>
            </w:pPr>
          </w:p>
          <w:p w14:paraId="41E4D972" w14:textId="77777777" w:rsidR="00F70CAC" w:rsidRPr="005F65BD" w:rsidRDefault="00F70CAC" w:rsidP="005F65BD">
            <w:pPr>
              <w:spacing w:after="0" w:line="240" w:lineRule="auto"/>
              <w:rPr>
                <w:rFonts w:eastAsia="Calibri" w:cs="Calibri"/>
                <w:color w:val="000000"/>
                <w:szCs w:val="20"/>
              </w:rPr>
            </w:pPr>
          </w:p>
          <w:p w14:paraId="0376BF29" w14:textId="77777777" w:rsidR="005F65BD" w:rsidRPr="005F65BD" w:rsidRDefault="005F65BD" w:rsidP="005F65BD">
            <w:pPr>
              <w:spacing w:after="0" w:line="240" w:lineRule="auto"/>
              <w:rPr>
                <w:rFonts w:eastAsia="Calibri" w:cs="Calibri"/>
                <w:color w:val="000000"/>
                <w:szCs w:val="20"/>
              </w:rPr>
            </w:pPr>
          </w:p>
          <w:p w14:paraId="7D904C13"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The hard work hurts her body, making her tired. It does not change her attitude. </w:t>
            </w:r>
          </w:p>
          <w:p w14:paraId="23C38059" w14:textId="77777777" w:rsidR="005F65BD" w:rsidRDefault="005F65BD" w:rsidP="005F65BD">
            <w:pPr>
              <w:spacing w:after="0" w:line="240" w:lineRule="auto"/>
              <w:rPr>
                <w:rFonts w:eastAsia="Calibri" w:cs="Calibri"/>
                <w:color w:val="000000"/>
                <w:szCs w:val="20"/>
              </w:rPr>
            </w:pPr>
          </w:p>
          <w:p w14:paraId="3B2A598B" w14:textId="77777777" w:rsidR="005F65BD" w:rsidRPr="005F65BD" w:rsidRDefault="005F65BD" w:rsidP="005F65BD">
            <w:pPr>
              <w:spacing w:after="0" w:line="240" w:lineRule="auto"/>
              <w:rPr>
                <w:rFonts w:eastAsia="Calibri" w:cs="Calibri"/>
                <w:color w:val="000000"/>
                <w:szCs w:val="20"/>
              </w:rPr>
            </w:pPr>
          </w:p>
          <w:p w14:paraId="62BA056E" w14:textId="77777777" w:rsidR="005F65BD" w:rsidRDefault="005F65BD" w:rsidP="005F65BD">
            <w:pPr>
              <w:spacing w:after="0" w:line="240" w:lineRule="auto"/>
              <w:rPr>
                <w:rFonts w:ascii="Calibri" w:eastAsia="Calibri" w:hAnsi="Calibri" w:cs="Calibri"/>
                <w:color w:val="000000"/>
                <w:sz w:val="24"/>
                <w:szCs w:val="20"/>
              </w:rPr>
            </w:pPr>
            <w:r w:rsidRPr="005F65BD">
              <w:rPr>
                <w:rFonts w:ascii="Calibri" w:eastAsia="Calibri" w:hAnsi="Calibri" w:cs="Calibri"/>
                <w:color w:val="000000"/>
                <w:sz w:val="24"/>
                <w:szCs w:val="20"/>
              </w:rPr>
              <w:t xml:space="preserve"> “Nothing was easy for her at home. Madame and </w:t>
            </w:r>
            <w:proofErr w:type="spellStart"/>
            <w:r w:rsidRPr="005F65BD">
              <w:rPr>
                <w:rFonts w:ascii="Calibri" w:eastAsia="Calibri" w:hAnsi="Calibri" w:cs="Calibri"/>
                <w:color w:val="000000"/>
                <w:sz w:val="24"/>
                <w:szCs w:val="20"/>
              </w:rPr>
              <w:t>Vitaline</w:t>
            </w:r>
            <w:proofErr w:type="spellEnd"/>
            <w:r w:rsidRPr="005F65BD">
              <w:rPr>
                <w:rFonts w:ascii="Calibri" w:eastAsia="Calibri" w:hAnsi="Calibri" w:cs="Calibri"/>
                <w:color w:val="000000"/>
                <w:sz w:val="24"/>
                <w:szCs w:val="20"/>
              </w:rPr>
              <w:t xml:space="preserve"> ate dainties. </w:t>
            </w:r>
            <w:proofErr w:type="spellStart"/>
            <w:r w:rsidRPr="005F65BD">
              <w:rPr>
                <w:rFonts w:ascii="Calibri" w:eastAsia="Calibri" w:hAnsi="Calibri" w:cs="Calibri"/>
                <w:color w:val="000000"/>
                <w:sz w:val="24"/>
                <w:szCs w:val="20"/>
              </w:rPr>
              <w:t>Cendrillon</w:t>
            </w:r>
            <w:proofErr w:type="spellEnd"/>
            <w:r w:rsidRPr="005F65BD">
              <w:rPr>
                <w:rFonts w:ascii="Calibri" w:eastAsia="Calibri" w:hAnsi="Calibri" w:cs="Calibri"/>
                <w:color w:val="000000"/>
                <w:sz w:val="24"/>
                <w:szCs w:val="20"/>
              </w:rPr>
              <w:t xml:space="preserve"> at</w:t>
            </w:r>
            <w:r w:rsidR="00442ABF">
              <w:rPr>
                <w:rFonts w:ascii="Calibri" w:eastAsia="Calibri" w:hAnsi="Calibri" w:cs="Calibri"/>
                <w:color w:val="000000"/>
                <w:sz w:val="24"/>
                <w:szCs w:val="20"/>
              </w:rPr>
              <w:t>e</w:t>
            </w:r>
            <w:r w:rsidRPr="005F65BD">
              <w:rPr>
                <w:rFonts w:ascii="Calibri" w:eastAsia="Calibri" w:hAnsi="Calibri" w:cs="Calibri"/>
                <w:color w:val="000000"/>
                <w:sz w:val="24"/>
                <w:szCs w:val="20"/>
              </w:rPr>
              <w:t xml:space="preserve"> only manioc flour and tail ends of codfish. All day she worked. At night she slept on a hard straw</w:t>
            </w:r>
          </w:p>
          <w:p w14:paraId="156F484C" w14:textId="77777777" w:rsidR="0087743C" w:rsidRDefault="00211411" w:rsidP="005F65BD">
            <w:pPr>
              <w:spacing w:after="0" w:line="240" w:lineRule="auto"/>
              <w:rPr>
                <w:sz w:val="24"/>
                <w:szCs w:val="24"/>
              </w:rPr>
            </w:pPr>
            <w:r>
              <w:rPr>
                <w:rFonts w:ascii="Calibri" w:eastAsia="Calibri" w:hAnsi="Calibri" w:cs="Calibri"/>
                <w:color w:val="000000"/>
                <w:sz w:val="24"/>
                <w:szCs w:val="20"/>
              </w:rPr>
              <w:t>pallet</w:t>
            </w:r>
            <w:r w:rsidR="0087743C">
              <w:rPr>
                <w:rFonts w:ascii="Calibri" w:eastAsia="Calibri" w:hAnsi="Calibri" w:cs="Calibri"/>
                <w:color w:val="000000"/>
                <w:sz w:val="24"/>
                <w:szCs w:val="20"/>
              </w:rPr>
              <w:t>”</w:t>
            </w:r>
            <w:r w:rsidRPr="005F65BD">
              <w:rPr>
                <w:rFonts w:ascii="Calibri" w:eastAsia="Calibri" w:hAnsi="Calibri" w:cs="Calibri"/>
                <w:color w:val="000000"/>
                <w:sz w:val="24"/>
                <w:szCs w:val="20"/>
              </w:rPr>
              <w:t xml:space="preserve"> </w:t>
            </w:r>
            <w:r>
              <w:rPr>
                <w:rFonts w:ascii="Calibri" w:eastAsia="Calibri" w:hAnsi="Calibri" w:cs="Calibri"/>
                <w:color w:val="000000"/>
                <w:sz w:val="24"/>
                <w:szCs w:val="20"/>
              </w:rPr>
              <w:t>(</w:t>
            </w:r>
            <w:r w:rsidRPr="005F65BD">
              <w:rPr>
                <w:rFonts w:ascii="Calibri" w:eastAsia="Calibri" w:hAnsi="Calibri" w:cs="Calibri"/>
                <w:color w:val="000000"/>
                <w:sz w:val="24"/>
                <w:szCs w:val="20"/>
              </w:rPr>
              <w:t>p. 11</w:t>
            </w:r>
            <w:r>
              <w:rPr>
                <w:rFonts w:ascii="Calibri" w:eastAsia="Calibri" w:hAnsi="Calibri" w:cs="Calibri"/>
                <w:color w:val="000000"/>
                <w:sz w:val="24"/>
                <w:szCs w:val="20"/>
              </w:rPr>
              <w:t>).</w:t>
            </w:r>
          </w:p>
          <w:p w14:paraId="69353E55" w14:textId="77777777" w:rsidR="005F65BD" w:rsidRPr="004A0642" w:rsidRDefault="005F65BD" w:rsidP="005B6C42">
            <w:pPr>
              <w:spacing w:after="0" w:line="240" w:lineRule="auto"/>
              <w:rPr>
                <w:sz w:val="24"/>
                <w:szCs w:val="24"/>
              </w:rPr>
            </w:pPr>
          </w:p>
        </w:tc>
      </w:tr>
      <w:tr w:rsidR="00CD6B7F" w:rsidRPr="00CD6B7F" w14:paraId="4EFC9DE9" w14:textId="77777777" w:rsidTr="005B6C42">
        <w:trPr>
          <w:trHeight w:val="147"/>
        </w:trPr>
        <w:tc>
          <w:tcPr>
            <w:tcW w:w="6449" w:type="dxa"/>
          </w:tcPr>
          <w:p w14:paraId="70E0303D" w14:textId="77777777" w:rsidR="00177848" w:rsidRDefault="002F6E5E" w:rsidP="005B6C42">
            <w:pPr>
              <w:spacing w:after="0" w:line="240" w:lineRule="auto"/>
              <w:rPr>
                <w:sz w:val="24"/>
                <w:szCs w:val="24"/>
              </w:rPr>
            </w:pPr>
            <w:r w:rsidRPr="00211411">
              <w:rPr>
                <w:sz w:val="24"/>
                <w:szCs w:val="24"/>
                <w:u w:val="single"/>
              </w:rPr>
              <w:lastRenderedPageBreak/>
              <w:t>THIRD READING</w:t>
            </w:r>
            <w:r>
              <w:rPr>
                <w:sz w:val="24"/>
                <w:szCs w:val="24"/>
              </w:rPr>
              <w:t>:</w:t>
            </w:r>
          </w:p>
          <w:p w14:paraId="63A78500"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 xml:space="preserve">Before the third reading, have student pairs read their retellings </w:t>
            </w:r>
            <w:r w:rsidR="00EA74BD">
              <w:rPr>
                <w:rFonts w:eastAsia="Calibri" w:cs="Calibri"/>
                <w:color w:val="000000"/>
                <w:sz w:val="24"/>
                <w:szCs w:val="20"/>
              </w:rPr>
              <w:t xml:space="preserve">from the Second Reading </w:t>
            </w:r>
            <w:r w:rsidRPr="005F65BD">
              <w:rPr>
                <w:rFonts w:eastAsia="Calibri" w:cs="Calibri"/>
                <w:color w:val="000000"/>
                <w:sz w:val="24"/>
                <w:szCs w:val="20"/>
              </w:rPr>
              <w:t xml:space="preserve">aloud to the class.  The class is to </w:t>
            </w:r>
            <w:r w:rsidR="00593654">
              <w:rPr>
                <w:rFonts w:eastAsia="Calibri" w:cs="Calibri"/>
                <w:color w:val="000000"/>
                <w:sz w:val="24"/>
                <w:szCs w:val="20"/>
              </w:rPr>
              <w:t xml:space="preserve">listen and then </w:t>
            </w:r>
            <w:r w:rsidRPr="005F65BD">
              <w:rPr>
                <w:rFonts w:eastAsia="Calibri" w:cs="Calibri"/>
                <w:color w:val="000000"/>
                <w:sz w:val="24"/>
                <w:szCs w:val="20"/>
              </w:rPr>
              <w:t xml:space="preserve">decide whose point of view their retell is told from.  Students hold up a stick puppet of the father, stepmother, or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to signify which point of view </w:t>
            </w:r>
            <w:r w:rsidR="00211411">
              <w:rPr>
                <w:rFonts w:eastAsia="Calibri" w:cs="Calibri"/>
                <w:color w:val="000000"/>
                <w:sz w:val="24"/>
                <w:szCs w:val="20"/>
              </w:rPr>
              <w:t>the story is told from.  Discuss as a class</w:t>
            </w:r>
            <w:r w:rsidRPr="005F65BD">
              <w:rPr>
                <w:rFonts w:eastAsia="Calibri" w:cs="Calibri"/>
                <w:color w:val="000000"/>
                <w:sz w:val="24"/>
                <w:szCs w:val="20"/>
              </w:rPr>
              <w:t xml:space="preserve"> why the correct answer is correct</w:t>
            </w:r>
            <w:r>
              <w:rPr>
                <w:rFonts w:eastAsia="Calibri" w:cs="Calibri"/>
                <w:color w:val="000000"/>
                <w:sz w:val="24"/>
                <w:szCs w:val="20"/>
              </w:rPr>
              <w:t>.</w:t>
            </w:r>
          </w:p>
          <w:p w14:paraId="2CA6401F" w14:textId="77777777" w:rsidR="0087743C" w:rsidRDefault="0087743C" w:rsidP="005F65BD">
            <w:pPr>
              <w:spacing w:after="0" w:line="240" w:lineRule="auto"/>
              <w:rPr>
                <w:rFonts w:eastAsia="Calibri" w:cs="Calibri"/>
                <w:color w:val="000000"/>
                <w:sz w:val="24"/>
                <w:szCs w:val="20"/>
              </w:rPr>
            </w:pPr>
          </w:p>
          <w:p w14:paraId="00F6A70E" w14:textId="77777777" w:rsidR="0087743C" w:rsidRDefault="0087743C" w:rsidP="005F65BD">
            <w:pPr>
              <w:spacing w:after="0" w:line="240" w:lineRule="auto"/>
              <w:rPr>
                <w:rFonts w:eastAsia="Calibri" w:cs="Calibri"/>
                <w:color w:val="000000"/>
                <w:sz w:val="24"/>
                <w:szCs w:val="20"/>
              </w:rPr>
            </w:pPr>
          </w:p>
          <w:p w14:paraId="117363A2" w14:textId="77777777" w:rsidR="005F65BD" w:rsidRPr="00211411" w:rsidRDefault="00211411" w:rsidP="005F65BD">
            <w:pPr>
              <w:spacing w:after="0" w:line="240" w:lineRule="auto"/>
              <w:rPr>
                <w:rFonts w:eastAsia="Calibri" w:cs="Calibri"/>
                <w:b/>
                <w:color w:val="000000"/>
                <w:szCs w:val="20"/>
              </w:rPr>
            </w:pPr>
            <w:r w:rsidRPr="00211411">
              <w:rPr>
                <w:rFonts w:eastAsia="Calibri" w:cs="Calibri"/>
                <w:b/>
                <w:color w:val="000000"/>
                <w:sz w:val="24"/>
                <w:szCs w:val="20"/>
              </w:rPr>
              <w:t xml:space="preserve">Reread </w:t>
            </w:r>
            <w:r>
              <w:rPr>
                <w:rFonts w:eastAsia="Calibri" w:cs="Calibri"/>
                <w:b/>
                <w:color w:val="000000"/>
                <w:sz w:val="24"/>
                <w:szCs w:val="20"/>
              </w:rPr>
              <w:t>the</w:t>
            </w:r>
            <w:r w:rsidRPr="00211411">
              <w:rPr>
                <w:rFonts w:eastAsia="Calibri" w:cs="Calibri"/>
                <w:b/>
                <w:color w:val="000000"/>
                <w:sz w:val="24"/>
                <w:szCs w:val="20"/>
              </w:rPr>
              <w:t xml:space="preserve"> l</w:t>
            </w:r>
            <w:r>
              <w:rPr>
                <w:rFonts w:eastAsia="Calibri" w:cs="Calibri"/>
                <w:b/>
                <w:color w:val="000000"/>
                <w:sz w:val="24"/>
                <w:szCs w:val="20"/>
              </w:rPr>
              <w:t>ast paragraph on p.11 and</w:t>
            </w:r>
            <w:r w:rsidR="005F65BD" w:rsidRPr="00211411">
              <w:rPr>
                <w:rFonts w:eastAsia="Calibri" w:cs="Calibri"/>
                <w:b/>
                <w:color w:val="000000"/>
                <w:sz w:val="24"/>
                <w:szCs w:val="20"/>
              </w:rPr>
              <w:t xml:space="preserve"> pages 12-30</w:t>
            </w:r>
            <w:r w:rsidRPr="00211411">
              <w:rPr>
                <w:rFonts w:eastAsia="Calibri" w:cs="Calibri"/>
                <w:b/>
                <w:color w:val="000000"/>
                <w:sz w:val="24"/>
                <w:szCs w:val="20"/>
              </w:rPr>
              <w:t>.</w:t>
            </w:r>
          </w:p>
          <w:p w14:paraId="12C20364" w14:textId="77777777" w:rsidR="005F65BD" w:rsidRPr="00211411" w:rsidRDefault="005F65BD" w:rsidP="005F65BD">
            <w:pPr>
              <w:spacing w:after="0" w:line="240" w:lineRule="auto"/>
              <w:rPr>
                <w:rFonts w:eastAsia="Calibri" w:cs="Calibri"/>
                <w:b/>
                <w:color w:val="000000"/>
                <w:szCs w:val="20"/>
              </w:rPr>
            </w:pPr>
            <w:r w:rsidRPr="00211411">
              <w:rPr>
                <w:rFonts w:eastAsia="Calibri" w:cs="Calibri"/>
                <w:b/>
                <w:color w:val="000000"/>
                <w:sz w:val="24"/>
                <w:szCs w:val="20"/>
              </w:rPr>
              <w:t>Page 12</w:t>
            </w:r>
          </w:p>
          <w:p w14:paraId="3808C186"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How do we know from the text</w:t>
            </w:r>
            <w:r w:rsidR="0087743C">
              <w:rPr>
                <w:rFonts w:eastAsia="Calibri" w:cs="Calibri"/>
                <w:color w:val="000000"/>
                <w:sz w:val="24"/>
                <w:szCs w:val="20"/>
              </w:rPr>
              <w:t xml:space="preserve"> and illustrations that </w:t>
            </w:r>
            <w:proofErr w:type="spellStart"/>
            <w:r w:rsidR="00211411">
              <w:rPr>
                <w:rFonts w:eastAsia="Calibri" w:cs="Calibri"/>
                <w:color w:val="000000"/>
                <w:sz w:val="24"/>
                <w:szCs w:val="20"/>
              </w:rPr>
              <w:t>Cendrillon’s</w:t>
            </w:r>
            <w:proofErr w:type="spellEnd"/>
            <w:r w:rsidR="00593654">
              <w:rPr>
                <w:rFonts w:eastAsia="Calibri" w:cs="Calibri"/>
                <w:color w:val="000000"/>
                <w:sz w:val="24"/>
                <w:szCs w:val="20"/>
              </w:rPr>
              <w:t xml:space="preserve"> </w:t>
            </w:r>
            <w:r w:rsidR="0087743C">
              <w:rPr>
                <w:rFonts w:eastAsia="Calibri" w:cs="Calibri"/>
                <w:color w:val="000000"/>
                <w:sz w:val="24"/>
                <w:szCs w:val="20"/>
              </w:rPr>
              <w:t>attitude has</w:t>
            </w:r>
            <w:r w:rsidRPr="005F65BD">
              <w:rPr>
                <w:rFonts w:eastAsia="Calibri" w:cs="Calibri"/>
                <w:color w:val="000000"/>
                <w:sz w:val="24"/>
                <w:szCs w:val="20"/>
              </w:rPr>
              <w:t xml:space="preserve"> chang</w:t>
            </w:r>
            <w:r w:rsidR="0087743C">
              <w:rPr>
                <w:rFonts w:eastAsia="Calibri" w:cs="Calibri"/>
                <w:color w:val="000000"/>
                <w:sz w:val="24"/>
                <w:szCs w:val="20"/>
              </w:rPr>
              <w:t xml:space="preserve">ed </w:t>
            </w:r>
            <w:r w:rsidRPr="005F65BD">
              <w:rPr>
                <w:rFonts w:eastAsia="Calibri" w:cs="Calibri"/>
                <w:color w:val="000000"/>
                <w:sz w:val="24"/>
                <w:szCs w:val="20"/>
              </w:rPr>
              <w:t>from that happy girl?</w:t>
            </w:r>
          </w:p>
          <w:p w14:paraId="42F4F7A0" w14:textId="77777777" w:rsidR="005F65BD" w:rsidRPr="005F65BD" w:rsidRDefault="005F65BD" w:rsidP="005F65BD">
            <w:pPr>
              <w:spacing w:after="0" w:line="240" w:lineRule="auto"/>
              <w:rPr>
                <w:rFonts w:eastAsia="Calibri" w:cs="Calibri"/>
                <w:color w:val="000000"/>
                <w:szCs w:val="20"/>
              </w:rPr>
            </w:pPr>
          </w:p>
          <w:p w14:paraId="4ACC9149" w14:textId="77777777" w:rsidR="00593654" w:rsidRDefault="00593654" w:rsidP="005F65BD">
            <w:pPr>
              <w:spacing w:after="0" w:line="240" w:lineRule="auto"/>
              <w:rPr>
                <w:rFonts w:eastAsia="Calibri" w:cs="Calibri"/>
                <w:color w:val="000000"/>
                <w:sz w:val="24"/>
                <w:szCs w:val="20"/>
              </w:rPr>
            </w:pPr>
          </w:p>
          <w:p w14:paraId="24EE8765"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Why has her attitude changed? </w:t>
            </w:r>
          </w:p>
          <w:p w14:paraId="6DCCFA6A" w14:textId="77777777" w:rsidR="005F65BD" w:rsidRPr="005F65BD" w:rsidRDefault="005F65BD" w:rsidP="005F65BD">
            <w:pPr>
              <w:spacing w:after="0" w:line="240" w:lineRule="auto"/>
              <w:rPr>
                <w:rFonts w:eastAsia="Calibri" w:cs="Calibri"/>
                <w:color w:val="000000"/>
                <w:szCs w:val="20"/>
              </w:rPr>
            </w:pPr>
          </w:p>
          <w:p w14:paraId="6BAFB4B5"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 xml:space="preserve">Why is this event so important to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w:t>
            </w:r>
          </w:p>
          <w:p w14:paraId="4EB47BDD" w14:textId="77777777" w:rsidR="0087743C" w:rsidRPr="005F65BD" w:rsidRDefault="0087743C" w:rsidP="005F65BD">
            <w:pPr>
              <w:spacing w:after="0" w:line="240" w:lineRule="auto"/>
              <w:rPr>
                <w:rFonts w:eastAsia="Calibri" w:cs="Calibri"/>
                <w:color w:val="000000"/>
                <w:szCs w:val="20"/>
              </w:rPr>
            </w:pPr>
          </w:p>
          <w:p w14:paraId="7D00ADB7" w14:textId="77777777" w:rsidR="005F65BD" w:rsidRPr="005F65BD" w:rsidRDefault="005F65BD" w:rsidP="005F65BD">
            <w:pPr>
              <w:spacing w:after="0" w:line="240" w:lineRule="auto"/>
              <w:rPr>
                <w:rFonts w:eastAsia="Calibri" w:cs="Calibri"/>
                <w:color w:val="000000"/>
                <w:szCs w:val="20"/>
              </w:rPr>
            </w:pPr>
          </w:p>
          <w:p w14:paraId="1E153CEB" w14:textId="77777777" w:rsidR="00CD374A" w:rsidRDefault="00CD374A" w:rsidP="005F65BD">
            <w:pPr>
              <w:spacing w:after="0" w:line="240" w:lineRule="auto"/>
              <w:rPr>
                <w:rFonts w:eastAsia="Calibri" w:cs="Calibri"/>
                <w:color w:val="000000"/>
                <w:sz w:val="24"/>
                <w:szCs w:val="20"/>
              </w:rPr>
            </w:pPr>
          </w:p>
          <w:p w14:paraId="2FCECB87"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What brought her smile back and why did she return singing?</w:t>
            </w:r>
          </w:p>
          <w:p w14:paraId="2B62D0D0" w14:textId="77777777" w:rsidR="005F65BD" w:rsidRPr="005F65BD" w:rsidRDefault="005F65BD" w:rsidP="005F65BD">
            <w:pPr>
              <w:spacing w:after="0" w:line="240" w:lineRule="auto"/>
              <w:rPr>
                <w:rFonts w:eastAsia="Calibri" w:cs="Calibri"/>
                <w:color w:val="000000"/>
                <w:szCs w:val="20"/>
              </w:rPr>
            </w:pPr>
          </w:p>
          <w:p w14:paraId="08F17C14"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Based on the text and on previous readings, what do you think </w:t>
            </w:r>
            <w:proofErr w:type="spellStart"/>
            <w:r w:rsidRPr="005F65BD">
              <w:rPr>
                <w:rFonts w:eastAsia="Calibri" w:cs="Calibri"/>
                <w:color w:val="000000"/>
                <w:sz w:val="24"/>
                <w:szCs w:val="20"/>
              </w:rPr>
              <w:t>Nannin’s</w:t>
            </w:r>
            <w:proofErr w:type="spellEnd"/>
            <w:r w:rsidRPr="005F65BD">
              <w:rPr>
                <w:rFonts w:eastAsia="Calibri" w:cs="Calibri"/>
                <w:color w:val="000000"/>
                <w:sz w:val="24"/>
                <w:szCs w:val="20"/>
              </w:rPr>
              <w:t xml:space="preserve"> is going to do? Share your reasoning with the class.</w:t>
            </w:r>
          </w:p>
          <w:p w14:paraId="3331CDCE" w14:textId="77777777" w:rsidR="005F65BD" w:rsidRPr="005F65BD" w:rsidRDefault="005F65BD" w:rsidP="005F65BD">
            <w:pPr>
              <w:spacing w:after="0" w:line="240" w:lineRule="auto"/>
              <w:rPr>
                <w:rFonts w:eastAsia="Calibri" w:cs="Calibri"/>
                <w:color w:val="000000"/>
                <w:szCs w:val="20"/>
              </w:rPr>
            </w:pPr>
          </w:p>
          <w:p w14:paraId="18B116B4" w14:textId="77777777" w:rsidR="005F65BD" w:rsidRPr="005F65BD" w:rsidRDefault="005F65BD" w:rsidP="005F65BD">
            <w:pPr>
              <w:spacing w:after="0" w:line="240" w:lineRule="auto"/>
              <w:rPr>
                <w:rFonts w:eastAsia="Calibri" w:cs="Calibri"/>
                <w:color w:val="000000"/>
                <w:szCs w:val="20"/>
              </w:rPr>
            </w:pPr>
          </w:p>
          <w:p w14:paraId="5CC0BA13" w14:textId="77777777" w:rsidR="005F65BD" w:rsidRDefault="005F65BD" w:rsidP="005F65BD">
            <w:pPr>
              <w:spacing w:after="0" w:line="240" w:lineRule="auto"/>
              <w:rPr>
                <w:rFonts w:eastAsia="Calibri" w:cs="Calibri"/>
                <w:color w:val="000000"/>
                <w:szCs w:val="20"/>
              </w:rPr>
            </w:pPr>
          </w:p>
          <w:p w14:paraId="68AF5E11" w14:textId="77777777" w:rsidR="002A354F" w:rsidRDefault="002A354F" w:rsidP="005F65BD">
            <w:pPr>
              <w:spacing w:after="0" w:line="240" w:lineRule="auto"/>
              <w:rPr>
                <w:rFonts w:eastAsia="Calibri" w:cs="Calibri"/>
                <w:color w:val="000000"/>
                <w:szCs w:val="20"/>
              </w:rPr>
            </w:pPr>
          </w:p>
          <w:p w14:paraId="2AB892FC" w14:textId="77777777" w:rsidR="002A354F" w:rsidRDefault="002A354F" w:rsidP="005F65BD">
            <w:pPr>
              <w:spacing w:after="0" w:line="240" w:lineRule="auto"/>
              <w:rPr>
                <w:rFonts w:eastAsia="Calibri" w:cs="Calibri"/>
                <w:color w:val="000000"/>
                <w:szCs w:val="20"/>
              </w:rPr>
            </w:pPr>
          </w:p>
          <w:p w14:paraId="05EB9B1A" w14:textId="77777777" w:rsidR="002A354F" w:rsidRDefault="002A354F" w:rsidP="005F65BD">
            <w:pPr>
              <w:spacing w:after="0" w:line="240" w:lineRule="auto"/>
              <w:rPr>
                <w:rFonts w:eastAsia="Calibri" w:cs="Calibri"/>
                <w:color w:val="000000"/>
                <w:szCs w:val="20"/>
              </w:rPr>
            </w:pPr>
          </w:p>
          <w:p w14:paraId="3AA9E7D9" w14:textId="77777777" w:rsidR="00211411" w:rsidRDefault="00211411" w:rsidP="005F65BD">
            <w:pPr>
              <w:spacing w:after="0" w:line="240" w:lineRule="auto"/>
              <w:rPr>
                <w:rFonts w:eastAsia="Calibri" w:cs="Calibri"/>
                <w:color w:val="000000"/>
                <w:szCs w:val="20"/>
              </w:rPr>
            </w:pPr>
          </w:p>
          <w:p w14:paraId="23303A8A" w14:textId="77777777" w:rsidR="002A354F" w:rsidRDefault="002A354F" w:rsidP="005F65BD">
            <w:pPr>
              <w:spacing w:after="0" w:line="240" w:lineRule="auto"/>
              <w:rPr>
                <w:rFonts w:eastAsia="Calibri" w:cs="Calibri"/>
                <w:color w:val="000000"/>
                <w:szCs w:val="20"/>
              </w:rPr>
            </w:pPr>
            <w:r>
              <w:rPr>
                <w:rFonts w:eastAsia="Calibri" w:cs="Calibri"/>
                <w:color w:val="000000"/>
                <w:szCs w:val="20"/>
              </w:rPr>
              <w:t>Look at the expressi</w:t>
            </w:r>
            <w:r w:rsidR="00211411">
              <w:rPr>
                <w:rFonts w:eastAsia="Calibri" w:cs="Calibri"/>
                <w:color w:val="000000"/>
                <w:szCs w:val="20"/>
              </w:rPr>
              <w:t xml:space="preserve">on on </w:t>
            </w:r>
            <w:proofErr w:type="spellStart"/>
            <w:r w:rsidR="00211411">
              <w:rPr>
                <w:rFonts w:eastAsia="Calibri" w:cs="Calibri"/>
                <w:color w:val="000000"/>
                <w:szCs w:val="20"/>
              </w:rPr>
              <w:t>Nannin’s</w:t>
            </w:r>
            <w:proofErr w:type="spellEnd"/>
            <w:r w:rsidR="00211411">
              <w:rPr>
                <w:rFonts w:eastAsia="Calibri" w:cs="Calibri"/>
                <w:color w:val="000000"/>
                <w:szCs w:val="20"/>
              </w:rPr>
              <w:t xml:space="preserve"> face on page 13</w:t>
            </w:r>
            <w:r>
              <w:rPr>
                <w:rFonts w:eastAsia="Calibri" w:cs="Calibri"/>
                <w:color w:val="000000"/>
                <w:szCs w:val="20"/>
              </w:rPr>
              <w:t>.  What do you think she is thinking about?  Is there any evidence from the text that support</w:t>
            </w:r>
            <w:r w:rsidR="00211411">
              <w:rPr>
                <w:rFonts w:eastAsia="Calibri" w:cs="Calibri"/>
                <w:color w:val="000000"/>
                <w:szCs w:val="20"/>
              </w:rPr>
              <w:t>s</w:t>
            </w:r>
            <w:r>
              <w:rPr>
                <w:rFonts w:eastAsia="Calibri" w:cs="Calibri"/>
                <w:color w:val="000000"/>
                <w:szCs w:val="20"/>
              </w:rPr>
              <w:t xml:space="preserve"> your answer on page 1</w:t>
            </w:r>
            <w:r w:rsidR="004B110F">
              <w:rPr>
                <w:rFonts w:eastAsia="Calibri" w:cs="Calibri"/>
                <w:color w:val="000000"/>
                <w:szCs w:val="20"/>
              </w:rPr>
              <w:t>4</w:t>
            </w:r>
            <w:r>
              <w:rPr>
                <w:rFonts w:eastAsia="Calibri" w:cs="Calibri"/>
                <w:color w:val="000000"/>
                <w:szCs w:val="20"/>
              </w:rPr>
              <w:t>?</w:t>
            </w:r>
          </w:p>
          <w:p w14:paraId="0C427749" w14:textId="77777777" w:rsidR="005F65BD" w:rsidRDefault="005F65BD" w:rsidP="005F65BD">
            <w:pPr>
              <w:spacing w:after="0" w:line="240" w:lineRule="auto"/>
              <w:rPr>
                <w:rFonts w:eastAsia="Calibri" w:cs="Calibri"/>
                <w:color w:val="000000"/>
                <w:szCs w:val="20"/>
              </w:rPr>
            </w:pPr>
          </w:p>
          <w:p w14:paraId="6CE6D301" w14:textId="77777777" w:rsidR="005F65BD" w:rsidRDefault="005F65BD" w:rsidP="005F65BD">
            <w:pPr>
              <w:spacing w:after="0" w:line="240" w:lineRule="auto"/>
              <w:rPr>
                <w:rFonts w:eastAsia="Calibri" w:cs="Calibri"/>
                <w:color w:val="000000"/>
                <w:szCs w:val="20"/>
              </w:rPr>
            </w:pPr>
          </w:p>
          <w:p w14:paraId="6E39C300" w14:textId="77777777" w:rsidR="00211411" w:rsidRDefault="00211411" w:rsidP="005F65BD">
            <w:pPr>
              <w:spacing w:after="0" w:line="240" w:lineRule="auto"/>
              <w:rPr>
                <w:rFonts w:eastAsia="Calibri" w:cs="Calibri"/>
                <w:b/>
                <w:color w:val="000000"/>
                <w:sz w:val="24"/>
                <w:szCs w:val="20"/>
              </w:rPr>
            </w:pPr>
          </w:p>
          <w:p w14:paraId="38FAB7BC" w14:textId="77777777" w:rsidR="005F65BD" w:rsidRPr="00211411" w:rsidRDefault="00943DFE" w:rsidP="005F65BD">
            <w:pPr>
              <w:spacing w:after="0" w:line="240" w:lineRule="auto"/>
              <w:rPr>
                <w:rFonts w:eastAsia="Calibri" w:cs="Calibri"/>
                <w:b/>
                <w:color w:val="000000"/>
                <w:szCs w:val="20"/>
              </w:rPr>
            </w:pPr>
            <w:r w:rsidRPr="00211411">
              <w:rPr>
                <w:rFonts w:eastAsia="Calibri" w:cs="Calibri"/>
                <w:b/>
                <w:color w:val="000000"/>
                <w:sz w:val="24"/>
                <w:szCs w:val="20"/>
              </w:rPr>
              <w:t>Reread p</w:t>
            </w:r>
            <w:r w:rsidR="00211411" w:rsidRPr="00211411">
              <w:rPr>
                <w:rFonts w:eastAsia="Calibri" w:cs="Calibri"/>
                <w:b/>
                <w:color w:val="000000"/>
                <w:sz w:val="24"/>
                <w:szCs w:val="20"/>
              </w:rPr>
              <w:t>age</w:t>
            </w:r>
            <w:r w:rsidR="005F65BD" w:rsidRPr="00211411">
              <w:rPr>
                <w:rFonts w:eastAsia="Calibri" w:cs="Calibri"/>
                <w:b/>
                <w:color w:val="000000"/>
                <w:sz w:val="24"/>
                <w:szCs w:val="20"/>
              </w:rPr>
              <w:t xml:space="preserve"> 15</w:t>
            </w:r>
            <w:r w:rsidR="00211411" w:rsidRPr="00211411">
              <w:rPr>
                <w:rFonts w:eastAsia="Calibri" w:cs="Calibri"/>
                <w:b/>
                <w:color w:val="000000"/>
                <w:sz w:val="24"/>
                <w:szCs w:val="20"/>
              </w:rPr>
              <w:t>.</w:t>
            </w:r>
          </w:p>
          <w:p w14:paraId="05676DF5"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Using text and pictures</w:t>
            </w:r>
            <w:r w:rsidR="0087743C">
              <w:rPr>
                <w:rFonts w:eastAsia="Calibri" w:cs="Calibri"/>
                <w:color w:val="000000"/>
                <w:sz w:val="24"/>
                <w:szCs w:val="20"/>
              </w:rPr>
              <w:t>, explain</w:t>
            </w:r>
            <w:r w:rsidRPr="005F65BD">
              <w:rPr>
                <w:rFonts w:eastAsia="Calibri" w:cs="Calibri"/>
                <w:color w:val="000000"/>
                <w:sz w:val="24"/>
                <w:szCs w:val="20"/>
              </w:rPr>
              <w:t xml:space="preserve"> what is happening on p. 15-16.</w:t>
            </w:r>
          </w:p>
          <w:p w14:paraId="6BF20E7E" w14:textId="77777777" w:rsidR="005F65BD" w:rsidRPr="005F65BD" w:rsidRDefault="005F65BD" w:rsidP="005F65BD">
            <w:pPr>
              <w:spacing w:after="0" w:line="240" w:lineRule="auto"/>
              <w:rPr>
                <w:rFonts w:eastAsia="Calibri" w:cs="Calibri"/>
                <w:color w:val="000000"/>
                <w:szCs w:val="20"/>
              </w:rPr>
            </w:pPr>
          </w:p>
          <w:p w14:paraId="4022E458" w14:textId="77777777" w:rsidR="005F65BD" w:rsidRPr="005F65BD" w:rsidRDefault="005F65BD" w:rsidP="005F65BD">
            <w:pPr>
              <w:spacing w:after="0" w:line="240" w:lineRule="auto"/>
              <w:rPr>
                <w:rFonts w:eastAsia="Calibri" w:cs="Calibri"/>
                <w:color w:val="000000"/>
                <w:szCs w:val="20"/>
              </w:rPr>
            </w:pPr>
          </w:p>
          <w:p w14:paraId="159EE574" w14:textId="77777777" w:rsidR="005F65BD" w:rsidRDefault="005F65BD" w:rsidP="005F65BD">
            <w:pPr>
              <w:spacing w:after="0" w:line="240" w:lineRule="auto"/>
              <w:rPr>
                <w:rFonts w:eastAsia="Calibri" w:cs="Calibri"/>
                <w:color w:val="000000"/>
                <w:sz w:val="24"/>
                <w:szCs w:val="20"/>
              </w:rPr>
            </w:pPr>
            <w:r w:rsidRPr="005F65BD">
              <w:rPr>
                <w:rFonts w:eastAsia="Calibri" w:cs="Calibri"/>
                <w:color w:val="000000"/>
                <w:sz w:val="24"/>
                <w:szCs w:val="20"/>
              </w:rPr>
              <w:t xml:space="preserve">What is </w:t>
            </w:r>
            <w:r w:rsidRPr="005F65BD">
              <w:rPr>
                <w:rFonts w:eastAsia="Calibri" w:cs="Calibri"/>
                <w:b/>
                <w:color w:val="000000"/>
                <w:sz w:val="24"/>
                <w:szCs w:val="20"/>
              </w:rPr>
              <w:t xml:space="preserve">gilded </w:t>
            </w:r>
            <w:r w:rsidRPr="005F65BD">
              <w:rPr>
                <w:rFonts w:eastAsia="Calibri" w:cs="Calibri"/>
                <w:color w:val="000000"/>
                <w:sz w:val="24"/>
                <w:szCs w:val="20"/>
              </w:rPr>
              <w:t>and how do you know?</w:t>
            </w:r>
          </w:p>
          <w:p w14:paraId="0BD552AF" w14:textId="77777777" w:rsidR="00CD374A" w:rsidRDefault="00CD374A" w:rsidP="005F65BD">
            <w:pPr>
              <w:spacing w:after="0" w:line="240" w:lineRule="auto"/>
              <w:rPr>
                <w:rFonts w:eastAsia="Calibri" w:cs="Calibri"/>
                <w:color w:val="000000"/>
                <w:sz w:val="24"/>
                <w:szCs w:val="20"/>
              </w:rPr>
            </w:pPr>
          </w:p>
          <w:p w14:paraId="11D1B841" w14:textId="77777777" w:rsidR="00211411" w:rsidRDefault="00211411" w:rsidP="00CD374A">
            <w:pPr>
              <w:spacing w:after="0" w:line="240" w:lineRule="auto"/>
              <w:rPr>
                <w:rFonts w:eastAsia="Calibri" w:cs="Calibri"/>
                <w:b/>
                <w:color w:val="000000"/>
                <w:sz w:val="24"/>
                <w:szCs w:val="20"/>
              </w:rPr>
            </w:pPr>
          </w:p>
          <w:p w14:paraId="35963D54" w14:textId="77777777" w:rsidR="00211411" w:rsidRDefault="00CD374A" w:rsidP="00CD374A">
            <w:pPr>
              <w:spacing w:after="0" w:line="240" w:lineRule="auto"/>
              <w:rPr>
                <w:rFonts w:eastAsia="Calibri" w:cs="Calibri"/>
                <w:color w:val="000000"/>
                <w:sz w:val="24"/>
                <w:szCs w:val="20"/>
              </w:rPr>
            </w:pPr>
            <w:r w:rsidRPr="00211411">
              <w:rPr>
                <w:rFonts w:eastAsia="Calibri" w:cs="Calibri"/>
                <w:b/>
                <w:color w:val="000000"/>
                <w:sz w:val="24"/>
                <w:szCs w:val="20"/>
              </w:rPr>
              <w:t>Reread p. 18</w:t>
            </w:r>
            <w:r w:rsidR="00211411">
              <w:rPr>
                <w:rFonts w:eastAsia="Calibri" w:cs="Calibri"/>
                <w:color w:val="000000"/>
                <w:sz w:val="24"/>
                <w:szCs w:val="20"/>
              </w:rPr>
              <w:t>.</w:t>
            </w:r>
          </w:p>
          <w:p w14:paraId="5FBB7D54" w14:textId="77777777" w:rsidR="00CD374A" w:rsidRPr="00211411" w:rsidRDefault="00CD374A" w:rsidP="00CD374A">
            <w:pPr>
              <w:spacing w:after="0" w:line="240" w:lineRule="auto"/>
              <w:rPr>
                <w:rFonts w:eastAsia="Calibri" w:cs="Calibri"/>
                <w:color w:val="000000"/>
                <w:sz w:val="24"/>
                <w:szCs w:val="20"/>
              </w:rPr>
            </w:pPr>
            <w:r w:rsidRPr="00CD374A">
              <w:rPr>
                <w:rFonts w:eastAsia="Calibri" w:cs="Calibri"/>
                <w:color w:val="000000"/>
                <w:sz w:val="24"/>
                <w:szCs w:val="20"/>
              </w:rPr>
              <w:t>Using text and pictures retell what is happening on p. 18.</w:t>
            </w:r>
          </w:p>
          <w:p w14:paraId="36C3FA19" w14:textId="77777777" w:rsidR="00CD374A" w:rsidRPr="00CD374A" w:rsidRDefault="00CD374A" w:rsidP="00CD374A">
            <w:pPr>
              <w:spacing w:after="0" w:line="240" w:lineRule="auto"/>
              <w:rPr>
                <w:rFonts w:eastAsia="Calibri" w:cs="Calibri"/>
                <w:color w:val="000000"/>
                <w:szCs w:val="20"/>
              </w:rPr>
            </w:pPr>
          </w:p>
          <w:p w14:paraId="175E7138" w14:textId="77777777" w:rsidR="00943DFE" w:rsidRDefault="00943DFE" w:rsidP="00CD374A">
            <w:pPr>
              <w:spacing w:after="0" w:line="240" w:lineRule="auto"/>
              <w:rPr>
                <w:rFonts w:eastAsia="Calibri" w:cs="Calibri"/>
                <w:color w:val="000000"/>
                <w:sz w:val="24"/>
                <w:szCs w:val="20"/>
              </w:rPr>
            </w:pPr>
          </w:p>
          <w:p w14:paraId="1D2A268C" w14:textId="77777777" w:rsidR="00F70CAC" w:rsidRDefault="00F70CAC" w:rsidP="00CD374A">
            <w:pPr>
              <w:spacing w:after="0" w:line="240" w:lineRule="auto"/>
              <w:rPr>
                <w:rFonts w:eastAsia="Calibri" w:cs="Calibri"/>
                <w:b/>
                <w:color w:val="000000"/>
                <w:sz w:val="24"/>
                <w:szCs w:val="20"/>
              </w:rPr>
            </w:pPr>
          </w:p>
          <w:p w14:paraId="75157AFC" w14:textId="77777777" w:rsidR="00CD374A" w:rsidRPr="00211411" w:rsidRDefault="00CD374A" w:rsidP="00CD374A">
            <w:pPr>
              <w:spacing w:after="0" w:line="240" w:lineRule="auto"/>
              <w:rPr>
                <w:rFonts w:eastAsia="Calibri" w:cs="Calibri"/>
                <w:b/>
                <w:color w:val="000000"/>
                <w:szCs w:val="20"/>
              </w:rPr>
            </w:pPr>
            <w:r w:rsidRPr="00211411">
              <w:rPr>
                <w:rFonts w:eastAsia="Calibri" w:cs="Calibri"/>
                <w:b/>
                <w:color w:val="000000"/>
                <w:sz w:val="24"/>
                <w:szCs w:val="20"/>
              </w:rPr>
              <w:t>Reread p.</w:t>
            </w:r>
            <w:r w:rsidR="00211411" w:rsidRPr="00211411">
              <w:rPr>
                <w:rFonts w:eastAsia="Calibri" w:cs="Calibri"/>
                <w:b/>
                <w:color w:val="000000"/>
                <w:sz w:val="24"/>
                <w:szCs w:val="20"/>
              </w:rPr>
              <w:t xml:space="preserve"> </w:t>
            </w:r>
            <w:r w:rsidRPr="00211411">
              <w:rPr>
                <w:rFonts w:eastAsia="Calibri" w:cs="Calibri"/>
                <w:b/>
                <w:color w:val="000000"/>
                <w:sz w:val="24"/>
                <w:szCs w:val="20"/>
              </w:rPr>
              <w:t>20</w:t>
            </w:r>
            <w:r w:rsidR="00211411">
              <w:rPr>
                <w:rFonts w:eastAsia="Calibri" w:cs="Calibri"/>
                <w:b/>
                <w:color w:val="000000"/>
                <w:sz w:val="24"/>
                <w:szCs w:val="20"/>
              </w:rPr>
              <w:t>.</w:t>
            </w:r>
          </w:p>
          <w:p w14:paraId="541C033E"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lastRenderedPageBreak/>
              <w:t xml:space="preserve">How is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transformed?</w:t>
            </w:r>
          </w:p>
          <w:p w14:paraId="51B5385D" w14:textId="77777777" w:rsidR="00CD374A" w:rsidRPr="00CD374A" w:rsidRDefault="00CD374A" w:rsidP="00CD374A">
            <w:pPr>
              <w:spacing w:after="0" w:line="240" w:lineRule="auto"/>
              <w:rPr>
                <w:rFonts w:eastAsia="Calibri" w:cs="Calibri"/>
                <w:color w:val="000000"/>
                <w:szCs w:val="20"/>
              </w:rPr>
            </w:pPr>
          </w:p>
          <w:p w14:paraId="304035A2" w14:textId="77777777" w:rsidR="00CD374A" w:rsidRPr="00CD374A" w:rsidRDefault="00CD374A" w:rsidP="00CD374A">
            <w:pPr>
              <w:spacing w:after="0" w:line="240" w:lineRule="auto"/>
              <w:rPr>
                <w:rFonts w:eastAsia="Calibri" w:cs="Calibri"/>
                <w:color w:val="000000"/>
                <w:szCs w:val="20"/>
              </w:rPr>
            </w:pPr>
          </w:p>
          <w:p w14:paraId="2A564645" w14:textId="77777777" w:rsidR="00CD374A" w:rsidRPr="00CD374A" w:rsidRDefault="00CD374A" w:rsidP="00CD374A">
            <w:pPr>
              <w:spacing w:after="0" w:line="240" w:lineRule="auto"/>
              <w:rPr>
                <w:rFonts w:eastAsia="Calibri" w:cs="Calibri"/>
                <w:color w:val="000000"/>
                <w:szCs w:val="20"/>
              </w:rPr>
            </w:pPr>
          </w:p>
          <w:p w14:paraId="4AD2844E" w14:textId="77777777" w:rsidR="00CD374A" w:rsidRPr="00CD374A" w:rsidRDefault="00CD374A" w:rsidP="00CD374A">
            <w:pPr>
              <w:spacing w:after="0" w:line="240" w:lineRule="auto"/>
              <w:rPr>
                <w:rFonts w:eastAsia="Calibri" w:cs="Calibri"/>
                <w:color w:val="000000"/>
                <w:szCs w:val="20"/>
              </w:rPr>
            </w:pPr>
          </w:p>
          <w:p w14:paraId="092A89DE" w14:textId="77777777" w:rsidR="00CD374A" w:rsidRPr="00CD374A" w:rsidRDefault="00CD374A" w:rsidP="00CD374A">
            <w:pPr>
              <w:spacing w:after="0" w:line="240" w:lineRule="auto"/>
              <w:rPr>
                <w:rFonts w:eastAsia="Calibri" w:cs="Calibri"/>
                <w:color w:val="000000"/>
                <w:sz w:val="24"/>
                <w:szCs w:val="20"/>
              </w:rPr>
            </w:pPr>
          </w:p>
          <w:p w14:paraId="3FF7C1D8" w14:textId="77777777" w:rsidR="00CD374A" w:rsidRDefault="00CD374A" w:rsidP="00CD374A">
            <w:pPr>
              <w:spacing w:after="0" w:line="240" w:lineRule="auto"/>
              <w:rPr>
                <w:rFonts w:eastAsia="Calibri" w:cs="Calibri"/>
                <w:color w:val="000000"/>
                <w:sz w:val="24"/>
                <w:szCs w:val="20"/>
              </w:rPr>
            </w:pPr>
          </w:p>
          <w:p w14:paraId="1ED45E27" w14:textId="77777777" w:rsidR="00211411" w:rsidRDefault="00211411" w:rsidP="00CD374A">
            <w:pPr>
              <w:spacing w:after="0" w:line="240" w:lineRule="auto"/>
              <w:rPr>
                <w:rFonts w:eastAsia="Calibri" w:cs="Calibri"/>
                <w:color w:val="000000"/>
                <w:sz w:val="24"/>
                <w:szCs w:val="20"/>
              </w:rPr>
            </w:pPr>
          </w:p>
          <w:p w14:paraId="542CBA1C" w14:textId="77777777" w:rsidR="00CD374A" w:rsidRPr="00CD374A" w:rsidRDefault="00CD374A" w:rsidP="00CD374A">
            <w:pPr>
              <w:spacing w:after="0" w:line="240" w:lineRule="auto"/>
              <w:rPr>
                <w:rFonts w:eastAsia="Calibri" w:cs="Calibri"/>
                <w:color w:val="000000"/>
                <w:szCs w:val="20"/>
              </w:rPr>
            </w:pPr>
            <w:proofErr w:type="spellStart"/>
            <w:r w:rsidRPr="00CD374A">
              <w:rPr>
                <w:rFonts w:eastAsia="Calibri" w:cs="Calibri"/>
                <w:color w:val="000000"/>
                <w:sz w:val="24"/>
                <w:szCs w:val="20"/>
              </w:rPr>
              <w:t>Nannin</w:t>
            </w:r>
            <w:proofErr w:type="spellEnd"/>
            <w:r w:rsidRPr="00CD374A">
              <w:rPr>
                <w:rFonts w:eastAsia="Calibri" w:cs="Calibri"/>
                <w:color w:val="000000"/>
                <w:sz w:val="24"/>
                <w:szCs w:val="20"/>
              </w:rPr>
              <w:t xml:space="preserve"> said, </w:t>
            </w:r>
            <w:r w:rsidRPr="00CD374A">
              <w:rPr>
                <w:rFonts w:eastAsia="Calibri" w:cs="Calibri"/>
                <w:i/>
                <w:color w:val="000000"/>
                <w:sz w:val="24"/>
                <w:szCs w:val="20"/>
              </w:rPr>
              <w:t>“It is enough to hurt my eyes to look at my</w:t>
            </w:r>
            <w:r w:rsidR="00943DFE">
              <w:rPr>
                <w:rFonts w:eastAsia="Calibri" w:cs="Calibri"/>
                <w:i/>
                <w:color w:val="000000"/>
                <w:sz w:val="24"/>
                <w:szCs w:val="20"/>
              </w:rPr>
              <w:t xml:space="preserve"> </w:t>
            </w:r>
            <w:r w:rsidRPr="00CD374A">
              <w:rPr>
                <w:rFonts w:eastAsia="Calibri" w:cs="Calibri"/>
                <w:i/>
                <w:color w:val="000000"/>
                <w:sz w:val="24"/>
                <w:szCs w:val="20"/>
              </w:rPr>
              <w:t>darling.”</w:t>
            </w:r>
            <w:r w:rsidRPr="00CD374A">
              <w:rPr>
                <w:rFonts w:eastAsia="Calibri" w:cs="Calibri"/>
                <w:color w:val="000000"/>
                <w:sz w:val="24"/>
                <w:szCs w:val="20"/>
              </w:rPr>
              <w:t xml:space="preserve"> What does she mean by this statement?</w:t>
            </w:r>
          </w:p>
          <w:p w14:paraId="52ECAA00" w14:textId="77777777" w:rsidR="00CD374A" w:rsidRPr="00CD374A" w:rsidRDefault="00CD374A" w:rsidP="00CD374A">
            <w:pPr>
              <w:spacing w:after="0" w:line="240" w:lineRule="auto"/>
              <w:rPr>
                <w:rFonts w:eastAsia="Calibri" w:cs="Calibri"/>
                <w:color w:val="000000"/>
                <w:szCs w:val="20"/>
              </w:rPr>
            </w:pPr>
          </w:p>
          <w:p w14:paraId="5C429611" w14:textId="77777777" w:rsidR="00211411" w:rsidRDefault="00211411" w:rsidP="00CD374A">
            <w:pPr>
              <w:spacing w:after="0" w:line="240" w:lineRule="auto"/>
              <w:rPr>
                <w:rFonts w:eastAsia="Calibri" w:cs="Calibri"/>
                <w:color w:val="000000"/>
                <w:sz w:val="24"/>
                <w:szCs w:val="20"/>
              </w:rPr>
            </w:pPr>
          </w:p>
          <w:p w14:paraId="018402BD"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What is a </w:t>
            </w:r>
            <w:r w:rsidRPr="00CD374A">
              <w:rPr>
                <w:rFonts w:eastAsia="Calibri" w:cs="Calibri"/>
                <w:b/>
                <w:color w:val="000000"/>
                <w:sz w:val="24"/>
                <w:szCs w:val="20"/>
              </w:rPr>
              <w:t>chaperone</w:t>
            </w:r>
            <w:r w:rsidRPr="00CD374A">
              <w:rPr>
                <w:rFonts w:eastAsia="Calibri" w:cs="Calibri"/>
                <w:color w:val="000000"/>
                <w:sz w:val="24"/>
                <w:szCs w:val="20"/>
              </w:rPr>
              <w:t xml:space="preserve">? Why is this important for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w:t>
            </w:r>
          </w:p>
          <w:p w14:paraId="4069CA1A" w14:textId="77777777" w:rsidR="00CD374A" w:rsidRPr="00CD374A" w:rsidRDefault="00CD374A" w:rsidP="00CD374A">
            <w:pPr>
              <w:spacing w:after="0" w:line="240" w:lineRule="auto"/>
              <w:rPr>
                <w:rFonts w:eastAsia="Calibri" w:cs="Calibri"/>
                <w:color w:val="000000"/>
                <w:szCs w:val="20"/>
              </w:rPr>
            </w:pPr>
          </w:p>
          <w:p w14:paraId="357B1F30" w14:textId="77777777" w:rsidR="00943DFE" w:rsidRDefault="00943DFE" w:rsidP="00CD374A">
            <w:pPr>
              <w:spacing w:after="0" w:line="240" w:lineRule="auto"/>
              <w:rPr>
                <w:rFonts w:eastAsia="Calibri" w:cs="Calibri"/>
                <w:color w:val="000000"/>
                <w:sz w:val="24"/>
                <w:szCs w:val="20"/>
              </w:rPr>
            </w:pPr>
          </w:p>
          <w:p w14:paraId="4F684E47" w14:textId="77777777" w:rsidR="00943DFE" w:rsidRDefault="00943DFE" w:rsidP="00CD374A">
            <w:pPr>
              <w:spacing w:after="0" w:line="240" w:lineRule="auto"/>
              <w:rPr>
                <w:rFonts w:eastAsia="Calibri" w:cs="Calibri"/>
                <w:color w:val="000000"/>
                <w:sz w:val="24"/>
                <w:szCs w:val="20"/>
              </w:rPr>
            </w:pPr>
          </w:p>
          <w:p w14:paraId="6F8FCB76" w14:textId="77777777" w:rsidR="00943DFE" w:rsidRDefault="00943DFE" w:rsidP="00CD374A">
            <w:pPr>
              <w:spacing w:after="0" w:line="240" w:lineRule="auto"/>
              <w:rPr>
                <w:rFonts w:eastAsia="Calibri" w:cs="Calibri"/>
                <w:color w:val="000000"/>
                <w:sz w:val="24"/>
                <w:szCs w:val="20"/>
              </w:rPr>
            </w:pPr>
          </w:p>
          <w:p w14:paraId="7A7D6D9E" w14:textId="77777777" w:rsidR="00211411" w:rsidRDefault="00211411" w:rsidP="00CD374A">
            <w:pPr>
              <w:spacing w:after="0" w:line="240" w:lineRule="auto"/>
              <w:rPr>
                <w:rFonts w:eastAsia="Calibri" w:cs="Calibri"/>
                <w:color w:val="000000"/>
                <w:sz w:val="24"/>
                <w:szCs w:val="20"/>
              </w:rPr>
            </w:pPr>
          </w:p>
          <w:p w14:paraId="38E33B10" w14:textId="77777777" w:rsidR="00CD374A" w:rsidRPr="00211411" w:rsidRDefault="00211411" w:rsidP="00CD374A">
            <w:pPr>
              <w:spacing w:after="0" w:line="240" w:lineRule="auto"/>
              <w:rPr>
                <w:rFonts w:eastAsia="Calibri" w:cs="Calibri"/>
                <w:b/>
                <w:color w:val="000000"/>
                <w:sz w:val="24"/>
                <w:szCs w:val="20"/>
              </w:rPr>
            </w:pPr>
            <w:r w:rsidRPr="00211411">
              <w:rPr>
                <w:rFonts w:eastAsia="Calibri" w:cs="Calibri"/>
                <w:b/>
                <w:color w:val="000000"/>
                <w:sz w:val="24"/>
                <w:szCs w:val="20"/>
              </w:rPr>
              <w:t>Reread p</w:t>
            </w:r>
            <w:r w:rsidR="00CD374A" w:rsidRPr="00211411">
              <w:rPr>
                <w:rFonts w:eastAsia="Calibri" w:cs="Calibri"/>
                <w:b/>
                <w:color w:val="000000"/>
                <w:sz w:val="24"/>
                <w:szCs w:val="20"/>
              </w:rPr>
              <w:t>age 21</w:t>
            </w:r>
            <w:r w:rsidRPr="00211411">
              <w:rPr>
                <w:rFonts w:eastAsia="Calibri" w:cs="Calibri"/>
                <w:b/>
                <w:color w:val="000000"/>
                <w:sz w:val="24"/>
                <w:szCs w:val="20"/>
              </w:rPr>
              <w:t>.</w:t>
            </w:r>
          </w:p>
          <w:p w14:paraId="005DA79D" w14:textId="77777777" w:rsidR="00CD374A" w:rsidRDefault="0087743C" w:rsidP="00CD374A">
            <w:pPr>
              <w:spacing w:after="0" w:line="240" w:lineRule="auto"/>
              <w:rPr>
                <w:rFonts w:eastAsia="Calibri" w:cs="Calibri"/>
                <w:color w:val="000000"/>
                <w:sz w:val="24"/>
                <w:szCs w:val="20"/>
              </w:rPr>
            </w:pPr>
            <w:r>
              <w:rPr>
                <w:rFonts w:eastAsia="Calibri" w:cs="Calibri"/>
                <w:color w:val="000000"/>
                <w:sz w:val="24"/>
                <w:szCs w:val="20"/>
              </w:rPr>
              <w:t>What were</w:t>
            </w:r>
            <w:r w:rsidR="00CD374A" w:rsidRPr="00CD374A">
              <w:rPr>
                <w:rFonts w:eastAsia="Calibri" w:cs="Calibri"/>
                <w:color w:val="000000"/>
                <w:sz w:val="24"/>
                <w:szCs w:val="20"/>
              </w:rPr>
              <w:t xml:space="preserve"> the conditions for the magic to work?</w:t>
            </w:r>
            <w:r>
              <w:rPr>
                <w:rFonts w:eastAsia="Calibri" w:cs="Calibri"/>
                <w:color w:val="000000"/>
                <w:sz w:val="24"/>
                <w:szCs w:val="20"/>
              </w:rPr>
              <w:t xml:space="preserve">  Find evidence to prove it.</w:t>
            </w:r>
          </w:p>
          <w:p w14:paraId="23F3DA80" w14:textId="77777777" w:rsidR="0027417F" w:rsidRPr="00CD374A" w:rsidRDefault="0027417F" w:rsidP="00CD374A">
            <w:pPr>
              <w:spacing w:after="0" w:line="240" w:lineRule="auto"/>
              <w:rPr>
                <w:rFonts w:eastAsia="Calibri" w:cs="Calibri"/>
                <w:color w:val="000000"/>
                <w:szCs w:val="20"/>
              </w:rPr>
            </w:pPr>
          </w:p>
          <w:p w14:paraId="5D121746" w14:textId="77777777" w:rsidR="00CD374A" w:rsidRDefault="00CD374A" w:rsidP="00CD374A">
            <w:pPr>
              <w:spacing w:after="0" w:line="240" w:lineRule="auto"/>
              <w:rPr>
                <w:rFonts w:eastAsia="Calibri" w:cs="Calibri"/>
                <w:color w:val="000000"/>
                <w:szCs w:val="20"/>
              </w:rPr>
            </w:pPr>
          </w:p>
          <w:p w14:paraId="1A13B831" w14:textId="77777777" w:rsidR="0027417F" w:rsidRDefault="0027417F" w:rsidP="00CD374A">
            <w:pPr>
              <w:spacing w:after="0" w:line="240" w:lineRule="auto"/>
              <w:rPr>
                <w:rFonts w:eastAsia="Calibri" w:cs="Calibri"/>
                <w:color w:val="000000"/>
                <w:szCs w:val="20"/>
              </w:rPr>
            </w:pPr>
          </w:p>
          <w:p w14:paraId="018DE887" w14:textId="77777777" w:rsidR="00943DFE" w:rsidRPr="00CD374A" w:rsidRDefault="00943DFE" w:rsidP="00CD374A">
            <w:pPr>
              <w:spacing w:after="0" w:line="240" w:lineRule="auto"/>
              <w:rPr>
                <w:rFonts w:eastAsia="Calibri" w:cs="Calibri"/>
                <w:color w:val="000000"/>
                <w:szCs w:val="20"/>
              </w:rPr>
            </w:pPr>
            <w:r>
              <w:rPr>
                <w:rFonts w:eastAsia="Calibri" w:cs="Calibri"/>
                <w:color w:val="000000"/>
                <w:szCs w:val="20"/>
              </w:rPr>
              <w:t xml:space="preserve">Look at the illustration on page 23.  Where is </w:t>
            </w:r>
            <w:proofErr w:type="spellStart"/>
            <w:r>
              <w:rPr>
                <w:rFonts w:eastAsia="Calibri" w:cs="Calibri"/>
                <w:color w:val="000000"/>
                <w:szCs w:val="20"/>
              </w:rPr>
              <w:t>Nannin</w:t>
            </w:r>
            <w:proofErr w:type="spellEnd"/>
            <w:r w:rsidR="00211411">
              <w:rPr>
                <w:rFonts w:eastAsia="Calibri" w:cs="Calibri"/>
                <w:color w:val="000000"/>
                <w:szCs w:val="20"/>
              </w:rPr>
              <w:t>’</w:t>
            </w:r>
            <w:r>
              <w:rPr>
                <w:rFonts w:eastAsia="Calibri" w:cs="Calibri"/>
                <w:color w:val="000000"/>
                <w:szCs w:val="20"/>
              </w:rPr>
              <w:t>?</w:t>
            </w:r>
          </w:p>
          <w:p w14:paraId="3C1E236A" w14:textId="77777777" w:rsidR="00CD374A" w:rsidRDefault="00CD374A" w:rsidP="00CD374A">
            <w:pPr>
              <w:spacing w:after="0" w:line="240" w:lineRule="auto"/>
              <w:rPr>
                <w:rFonts w:eastAsia="Calibri" w:cs="Calibri"/>
                <w:color w:val="000000"/>
                <w:sz w:val="24"/>
                <w:szCs w:val="20"/>
              </w:rPr>
            </w:pPr>
          </w:p>
          <w:p w14:paraId="6B415EF7" w14:textId="77777777" w:rsidR="00943DFE" w:rsidRDefault="00943DFE" w:rsidP="00CD374A">
            <w:pPr>
              <w:spacing w:after="0" w:line="240" w:lineRule="auto"/>
              <w:rPr>
                <w:rFonts w:eastAsia="Calibri" w:cs="Calibri"/>
                <w:color w:val="000000"/>
                <w:sz w:val="24"/>
                <w:szCs w:val="20"/>
              </w:rPr>
            </w:pPr>
          </w:p>
          <w:p w14:paraId="45E51DA5" w14:textId="77777777" w:rsidR="00F70CAC" w:rsidRDefault="00F70CAC" w:rsidP="00CD374A">
            <w:pPr>
              <w:spacing w:after="0" w:line="240" w:lineRule="auto"/>
              <w:rPr>
                <w:rFonts w:eastAsia="Calibri" w:cs="Calibri"/>
                <w:b/>
                <w:color w:val="000000"/>
                <w:sz w:val="24"/>
                <w:szCs w:val="20"/>
              </w:rPr>
            </w:pPr>
          </w:p>
          <w:p w14:paraId="01AF1CC9" w14:textId="77777777" w:rsidR="00943DFE" w:rsidRPr="00211411" w:rsidRDefault="00CD374A" w:rsidP="00CD374A">
            <w:pPr>
              <w:spacing w:after="0" w:line="240" w:lineRule="auto"/>
              <w:rPr>
                <w:rFonts w:eastAsia="Calibri" w:cs="Calibri"/>
                <w:b/>
                <w:color w:val="000000"/>
                <w:sz w:val="24"/>
                <w:szCs w:val="20"/>
              </w:rPr>
            </w:pPr>
            <w:r w:rsidRPr="00211411">
              <w:rPr>
                <w:rFonts w:eastAsia="Calibri" w:cs="Calibri"/>
                <w:b/>
                <w:color w:val="000000"/>
                <w:sz w:val="24"/>
                <w:szCs w:val="20"/>
              </w:rPr>
              <w:t>Reread 24-25</w:t>
            </w:r>
            <w:r w:rsidR="00211411" w:rsidRPr="00211411">
              <w:rPr>
                <w:rFonts w:eastAsia="Calibri" w:cs="Calibri"/>
                <w:b/>
                <w:color w:val="000000"/>
                <w:sz w:val="24"/>
                <w:szCs w:val="20"/>
              </w:rPr>
              <w:t>.</w:t>
            </w:r>
          </w:p>
          <w:p w14:paraId="35EFF654"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lastRenderedPageBreak/>
              <w:t xml:space="preserve">What was the reaction to Paul and his guests at the ball when they saw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enter?</w:t>
            </w:r>
          </w:p>
          <w:p w14:paraId="51C9CDE8" w14:textId="77777777" w:rsidR="00CD374A" w:rsidRPr="00CD374A" w:rsidRDefault="00CD374A" w:rsidP="00CD374A">
            <w:pPr>
              <w:spacing w:after="0" w:line="240" w:lineRule="auto"/>
              <w:rPr>
                <w:rFonts w:eastAsia="Calibri" w:cs="Calibri"/>
                <w:color w:val="000000"/>
                <w:szCs w:val="20"/>
              </w:rPr>
            </w:pPr>
          </w:p>
          <w:p w14:paraId="45ED2282" w14:textId="77777777" w:rsidR="00CC0238" w:rsidRDefault="00CC0238" w:rsidP="00CD374A">
            <w:pPr>
              <w:spacing w:after="0" w:line="240" w:lineRule="auto"/>
              <w:rPr>
                <w:rFonts w:eastAsia="Calibri" w:cs="Calibri"/>
                <w:color w:val="000000"/>
                <w:sz w:val="24"/>
                <w:szCs w:val="20"/>
              </w:rPr>
            </w:pPr>
          </w:p>
          <w:p w14:paraId="3551BE47"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How do we know that </w:t>
            </w:r>
            <w:proofErr w:type="spellStart"/>
            <w:r w:rsidRPr="00CD374A">
              <w:rPr>
                <w:rFonts w:eastAsia="Calibri" w:cs="Calibri"/>
                <w:color w:val="000000"/>
                <w:sz w:val="24"/>
                <w:szCs w:val="20"/>
              </w:rPr>
              <w:t>Nannin</w:t>
            </w:r>
            <w:proofErr w:type="spellEnd"/>
            <w:r w:rsidRPr="00CD374A">
              <w:rPr>
                <w:rFonts w:eastAsia="Calibri" w:cs="Calibri"/>
                <w:color w:val="000000"/>
                <w:sz w:val="24"/>
                <w:szCs w:val="20"/>
              </w:rPr>
              <w:t xml:space="preserve"> is still the story teller?</w:t>
            </w:r>
          </w:p>
          <w:p w14:paraId="1BFD7699" w14:textId="77777777" w:rsidR="00CD374A" w:rsidRPr="005F65BD" w:rsidRDefault="00CD374A" w:rsidP="005F65BD">
            <w:pPr>
              <w:spacing w:after="0" w:line="240" w:lineRule="auto"/>
              <w:rPr>
                <w:rFonts w:eastAsia="Calibri" w:cs="Calibri"/>
                <w:color w:val="000000"/>
                <w:szCs w:val="20"/>
              </w:rPr>
            </w:pPr>
          </w:p>
          <w:p w14:paraId="65BB8606" w14:textId="77777777" w:rsidR="005F65BD" w:rsidRDefault="005F65BD" w:rsidP="005F65BD">
            <w:pPr>
              <w:spacing w:after="0" w:line="240" w:lineRule="auto"/>
              <w:rPr>
                <w:rFonts w:eastAsia="Calibri" w:cs="Calibri"/>
                <w:color w:val="000000"/>
                <w:sz w:val="24"/>
                <w:szCs w:val="20"/>
              </w:rPr>
            </w:pPr>
          </w:p>
          <w:p w14:paraId="66118817" w14:textId="77777777" w:rsidR="00211411" w:rsidRDefault="00211411" w:rsidP="00CD374A">
            <w:pPr>
              <w:spacing w:after="0" w:line="240" w:lineRule="auto"/>
              <w:rPr>
                <w:rFonts w:eastAsia="Calibri" w:cs="Calibri"/>
                <w:color w:val="000000"/>
                <w:sz w:val="24"/>
                <w:szCs w:val="20"/>
              </w:rPr>
            </w:pPr>
          </w:p>
          <w:p w14:paraId="499EDA7C" w14:textId="77777777" w:rsidR="00211411" w:rsidRDefault="00211411" w:rsidP="00CD374A">
            <w:pPr>
              <w:spacing w:after="0" w:line="240" w:lineRule="auto"/>
              <w:rPr>
                <w:rFonts w:eastAsia="Calibri" w:cs="Calibri"/>
                <w:color w:val="000000"/>
                <w:sz w:val="24"/>
                <w:szCs w:val="20"/>
              </w:rPr>
            </w:pPr>
          </w:p>
          <w:p w14:paraId="6E3091BF" w14:textId="77777777" w:rsidR="00CD374A" w:rsidRPr="00211411" w:rsidRDefault="00CD374A" w:rsidP="00CD374A">
            <w:pPr>
              <w:spacing w:after="0" w:line="240" w:lineRule="auto"/>
              <w:rPr>
                <w:rFonts w:eastAsia="Calibri" w:cs="Calibri"/>
                <w:b/>
                <w:color w:val="000000"/>
                <w:sz w:val="24"/>
                <w:szCs w:val="20"/>
              </w:rPr>
            </w:pPr>
            <w:r w:rsidRPr="00211411">
              <w:rPr>
                <w:rFonts w:eastAsia="Calibri" w:cs="Calibri"/>
                <w:b/>
                <w:color w:val="000000"/>
                <w:sz w:val="24"/>
                <w:szCs w:val="20"/>
              </w:rPr>
              <w:t>Reread p. 28</w:t>
            </w:r>
            <w:r w:rsidR="00211411" w:rsidRPr="00211411">
              <w:rPr>
                <w:rFonts w:eastAsia="Calibri" w:cs="Calibri"/>
                <w:b/>
                <w:color w:val="000000"/>
                <w:sz w:val="24"/>
                <w:szCs w:val="20"/>
              </w:rPr>
              <w:t>.</w:t>
            </w:r>
          </w:p>
          <w:p w14:paraId="58545042"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How do we know it is almost midnight?</w:t>
            </w:r>
          </w:p>
          <w:p w14:paraId="3597E831" w14:textId="77777777" w:rsidR="00CD374A" w:rsidRPr="00CD374A" w:rsidRDefault="00CD374A" w:rsidP="00CD374A">
            <w:pPr>
              <w:spacing w:after="0" w:line="240" w:lineRule="auto"/>
              <w:rPr>
                <w:rFonts w:eastAsia="Calibri" w:cs="Calibri"/>
                <w:color w:val="000000"/>
                <w:szCs w:val="20"/>
              </w:rPr>
            </w:pPr>
          </w:p>
          <w:p w14:paraId="1FB36F14" w14:textId="77777777" w:rsidR="00CD374A" w:rsidRPr="00CD374A" w:rsidRDefault="00CD374A" w:rsidP="00CD374A">
            <w:pPr>
              <w:spacing w:after="0" w:line="240" w:lineRule="auto"/>
              <w:rPr>
                <w:rFonts w:eastAsia="Calibri" w:cs="Calibri"/>
                <w:color w:val="000000"/>
                <w:szCs w:val="20"/>
              </w:rPr>
            </w:pPr>
          </w:p>
          <w:p w14:paraId="41B90C7C" w14:textId="77777777" w:rsidR="00CD374A" w:rsidRDefault="00CD374A" w:rsidP="00CD374A">
            <w:pPr>
              <w:spacing w:after="0" w:line="240" w:lineRule="auto"/>
              <w:rPr>
                <w:rFonts w:eastAsia="Calibri" w:cs="Calibri"/>
                <w:color w:val="000000"/>
                <w:sz w:val="24"/>
                <w:szCs w:val="20"/>
              </w:rPr>
            </w:pPr>
          </w:p>
          <w:p w14:paraId="7320D00E"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How does Paul react to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leaving abruptly?</w:t>
            </w:r>
          </w:p>
          <w:p w14:paraId="4CDA8F36" w14:textId="77777777" w:rsidR="00CD374A" w:rsidRPr="00CD374A" w:rsidRDefault="00CD374A" w:rsidP="00CD374A">
            <w:pPr>
              <w:spacing w:after="0" w:line="240" w:lineRule="auto"/>
              <w:rPr>
                <w:rFonts w:eastAsia="Calibri" w:cs="Calibri"/>
                <w:color w:val="000000"/>
                <w:szCs w:val="20"/>
              </w:rPr>
            </w:pPr>
          </w:p>
          <w:p w14:paraId="77B4FAA2" w14:textId="77777777" w:rsidR="00CD374A" w:rsidRPr="00CD374A" w:rsidRDefault="00CD374A" w:rsidP="00CD374A">
            <w:pPr>
              <w:spacing w:after="0" w:line="240" w:lineRule="auto"/>
              <w:rPr>
                <w:rFonts w:eastAsia="Calibri" w:cs="Calibri"/>
                <w:color w:val="000000"/>
                <w:szCs w:val="20"/>
              </w:rPr>
            </w:pPr>
            <w:r w:rsidRPr="00A34CB3">
              <w:rPr>
                <w:rFonts w:eastAsia="Calibri" w:cs="Calibri"/>
                <w:color w:val="000000"/>
                <w:sz w:val="24"/>
                <w:szCs w:val="20"/>
                <w:u w:val="single"/>
              </w:rPr>
              <w:t>ACTIVITY</w:t>
            </w:r>
            <w:r w:rsidRPr="00CD374A">
              <w:rPr>
                <w:rFonts w:eastAsia="Calibri" w:cs="Calibri"/>
                <w:color w:val="000000"/>
                <w:sz w:val="24"/>
                <w:szCs w:val="20"/>
              </w:rPr>
              <w:t xml:space="preserve">:  </w:t>
            </w:r>
          </w:p>
          <w:p w14:paraId="750007E4" w14:textId="77777777" w:rsidR="0027417F" w:rsidRPr="00E879EA" w:rsidRDefault="00CD374A" w:rsidP="005B6C42">
            <w:pPr>
              <w:spacing w:after="0" w:line="240" w:lineRule="auto"/>
              <w:rPr>
                <w:rFonts w:eastAsia="Calibri" w:cs="Calibri"/>
                <w:color w:val="000000"/>
                <w:szCs w:val="20"/>
              </w:rPr>
            </w:pPr>
            <w:r w:rsidRPr="00CD374A">
              <w:rPr>
                <w:rFonts w:eastAsia="Calibri" w:cs="Calibri"/>
                <w:color w:val="000000"/>
                <w:sz w:val="24"/>
                <w:szCs w:val="20"/>
              </w:rPr>
              <w:t>With a partner have students write a retelling of the story from day three</w:t>
            </w:r>
            <w:r w:rsidR="00A34CB3">
              <w:rPr>
                <w:rFonts w:eastAsia="Calibri" w:cs="Calibri"/>
                <w:color w:val="000000"/>
                <w:sz w:val="24"/>
                <w:szCs w:val="20"/>
              </w:rPr>
              <w:t xml:space="preserve"> (</w:t>
            </w:r>
            <w:r w:rsidR="00142668">
              <w:rPr>
                <w:rFonts w:eastAsia="Calibri" w:cs="Calibri"/>
                <w:color w:val="000000"/>
                <w:sz w:val="24"/>
                <w:szCs w:val="20"/>
              </w:rPr>
              <w:t>pp</w:t>
            </w:r>
            <w:r w:rsidR="00A34CB3">
              <w:rPr>
                <w:rFonts w:eastAsia="Calibri" w:cs="Calibri"/>
                <w:color w:val="000000"/>
                <w:sz w:val="24"/>
                <w:szCs w:val="20"/>
              </w:rPr>
              <w:t>.</w:t>
            </w:r>
            <w:r w:rsidR="00142668">
              <w:rPr>
                <w:rFonts w:eastAsia="Calibri" w:cs="Calibri"/>
                <w:color w:val="000000"/>
                <w:sz w:val="24"/>
                <w:szCs w:val="20"/>
              </w:rPr>
              <w:t xml:space="preserve"> 11 – </w:t>
            </w:r>
            <w:r w:rsidR="00C502C3">
              <w:rPr>
                <w:rFonts w:eastAsia="Calibri" w:cs="Calibri"/>
                <w:color w:val="000000"/>
                <w:sz w:val="24"/>
                <w:szCs w:val="20"/>
              </w:rPr>
              <w:t>30)</w:t>
            </w:r>
            <w:r w:rsidRPr="00CD374A">
              <w:rPr>
                <w:rFonts w:eastAsia="Calibri" w:cs="Calibri"/>
                <w:color w:val="000000"/>
                <w:sz w:val="24"/>
                <w:szCs w:val="20"/>
              </w:rPr>
              <w:t xml:space="preserve"> from another character’s point of view.  Students can choose from the father, stepmother, or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Students should choose a different character from </w:t>
            </w:r>
            <w:r w:rsidR="00A34CB3">
              <w:rPr>
                <w:rFonts w:eastAsia="Calibri" w:cs="Calibri"/>
                <w:color w:val="000000"/>
                <w:sz w:val="24"/>
                <w:szCs w:val="20"/>
              </w:rPr>
              <w:t xml:space="preserve">the one they chose in </w:t>
            </w:r>
            <w:r w:rsidRPr="00CD374A">
              <w:rPr>
                <w:rFonts w:eastAsia="Calibri" w:cs="Calibri"/>
                <w:color w:val="000000"/>
                <w:sz w:val="24"/>
                <w:szCs w:val="20"/>
              </w:rPr>
              <w:t>Day Two.</w:t>
            </w:r>
          </w:p>
          <w:p w14:paraId="1D3BBD87" w14:textId="77777777" w:rsidR="005818BC" w:rsidRPr="00CD6B7F" w:rsidRDefault="005818BC" w:rsidP="005F65BD">
            <w:pPr>
              <w:spacing w:after="0" w:line="240" w:lineRule="auto"/>
              <w:rPr>
                <w:sz w:val="24"/>
                <w:szCs w:val="24"/>
              </w:rPr>
            </w:pPr>
          </w:p>
        </w:tc>
        <w:tc>
          <w:tcPr>
            <w:tcW w:w="6449" w:type="dxa"/>
          </w:tcPr>
          <w:p w14:paraId="17E295B9" w14:textId="77777777" w:rsidR="00CD6B7F" w:rsidRDefault="00CD6B7F" w:rsidP="0057360F">
            <w:pPr>
              <w:spacing w:after="0" w:line="240" w:lineRule="auto"/>
              <w:rPr>
                <w:sz w:val="24"/>
                <w:szCs w:val="24"/>
              </w:rPr>
            </w:pPr>
          </w:p>
          <w:p w14:paraId="6A969E17" w14:textId="77777777" w:rsidR="004A0642" w:rsidRDefault="004A0642" w:rsidP="0057360F">
            <w:pPr>
              <w:spacing w:after="0" w:line="240" w:lineRule="auto"/>
              <w:rPr>
                <w:sz w:val="24"/>
                <w:szCs w:val="24"/>
              </w:rPr>
            </w:pPr>
          </w:p>
          <w:p w14:paraId="2F3BC7ED" w14:textId="77777777" w:rsidR="004A0642" w:rsidRDefault="004A0642" w:rsidP="0057360F">
            <w:pPr>
              <w:spacing w:after="0" w:line="240" w:lineRule="auto"/>
              <w:rPr>
                <w:sz w:val="24"/>
                <w:szCs w:val="24"/>
              </w:rPr>
            </w:pPr>
          </w:p>
          <w:p w14:paraId="23719455" w14:textId="77777777" w:rsidR="005F65BD" w:rsidRDefault="005F65BD" w:rsidP="0057360F">
            <w:pPr>
              <w:spacing w:after="0" w:line="240" w:lineRule="auto"/>
              <w:rPr>
                <w:sz w:val="24"/>
                <w:szCs w:val="24"/>
              </w:rPr>
            </w:pPr>
          </w:p>
          <w:p w14:paraId="5754546C" w14:textId="77777777" w:rsidR="005F65BD" w:rsidRDefault="005F65BD" w:rsidP="0057360F">
            <w:pPr>
              <w:spacing w:after="0" w:line="240" w:lineRule="auto"/>
              <w:rPr>
                <w:sz w:val="24"/>
                <w:szCs w:val="24"/>
              </w:rPr>
            </w:pPr>
          </w:p>
          <w:p w14:paraId="5937A161" w14:textId="77777777" w:rsidR="005F65BD" w:rsidRDefault="005F65BD" w:rsidP="0057360F">
            <w:pPr>
              <w:spacing w:after="0" w:line="240" w:lineRule="auto"/>
              <w:rPr>
                <w:sz w:val="24"/>
                <w:szCs w:val="24"/>
              </w:rPr>
            </w:pPr>
          </w:p>
          <w:p w14:paraId="4636E087" w14:textId="77777777" w:rsidR="005F65BD" w:rsidRDefault="005F65BD" w:rsidP="0057360F">
            <w:pPr>
              <w:spacing w:after="0" w:line="240" w:lineRule="auto"/>
              <w:rPr>
                <w:sz w:val="24"/>
                <w:szCs w:val="24"/>
              </w:rPr>
            </w:pPr>
          </w:p>
          <w:p w14:paraId="42507029" w14:textId="77777777" w:rsidR="005F65BD" w:rsidRDefault="005F65BD" w:rsidP="0057360F">
            <w:pPr>
              <w:spacing w:after="0" w:line="240" w:lineRule="auto"/>
              <w:rPr>
                <w:sz w:val="24"/>
                <w:szCs w:val="24"/>
              </w:rPr>
            </w:pPr>
          </w:p>
          <w:p w14:paraId="22EBBBEC" w14:textId="77777777" w:rsidR="00FE7AEE" w:rsidRDefault="00FE7AEE" w:rsidP="0057360F">
            <w:pPr>
              <w:spacing w:after="0" w:line="240" w:lineRule="auto"/>
              <w:rPr>
                <w:sz w:val="24"/>
                <w:szCs w:val="24"/>
              </w:rPr>
            </w:pPr>
          </w:p>
          <w:p w14:paraId="48951D35" w14:textId="77777777" w:rsidR="0087743C" w:rsidRDefault="0087743C" w:rsidP="0057360F">
            <w:pPr>
              <w:spacing w:after="0" w:line="240" w:lineRule="auto"/>
              <w:rPr>
                <w:sz w:val="24"/>
                <w:szCs w:val="24"/>
              </w:rPr>
            </w:pPr>
          </w:p>
          <w:p w14:paraId="1B8E573E" w14:textId="77777777" w:rsidR="00593654" w:rsidRDefault="00593654" w:rsidP="005F65BD">
            <w:pPr>
              <w:spacing w:after="0" w:line="240" w:lineRule="auto"/>
              <w:rPr>
                <w:rFonts w:eastAsia="Calibri" w:cs="Calibri"/>
                <w:color w:val="000000"/>
                <w:sz w:val="24"/>
                <w:szCs w:val="20"/>
              </w:rPr>
            </w:pPr>
          </w:p>
          <w:p w14:paraId="3EB5A8F6" w14:textId="77777777" w:rsidR="00593654" w:rsidRDefault="00593654" w:rsidP="005F65BD">
            <w:pPr>
              <w:spacing w:after="0" w:line="240" w:lineRule="auto"/>
              <w:rPr>
                <w:rFonts w:eastAsia="Calibri" w:cs="Calibri"/>
                <w:color w:val="000000"/>
                <w:sz w:val="24"/>
                <w:szCs w:val="20"/>
              </w:rPr>
            </w:pPr>
          </w:p>
          <w:p w14:paraId="5A1FAB20"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The story said that she is sad-faced, no longer singing or joking</w:t>
            </w:r>
            <w:r w:rsidR="00593654">
              <w:rPr>
                <w:rFonts w:eastAsia="Calibri" w:cs="Calibri"/>
                <w:color w:val="000000"/>
                <w:sz w:val="24"/>
                <w:szCs w:val="20"/>
              </w:rPr>
              <w:t xml:space="preserve">.    </w:t>
            </w:r>
          </w:p>
          <w:p w14:paraId="0BF4C897" w14:textId="77777777" w:rsidR="005F65BD" w:rsidRPr="005F65BD" w:rsidRDefault="00593654" w:rsidP="005F65BD">
            <w:pPr>
              <w:spacing w:after="0" w:line="240" w:lineRule="auto"/>
              <w:rPr>
                <w:rFonts w:eastAsia="Calibri" w:cs="Calibri"/>
                <w:color w:val="000000"/>
                <w:szCs w:val="20"/>
              </w:rPr>
            </w:pPr>
            <w:r>
              <w:rPr>
                <w:rFonts w:eastAsia="Calibri" w:cs="Calibri"/>
                <w:color w:val="000000"/>
                <w:szCs w:val="20"/>
              </w:rPr>
              <w:t xml:space="preserve">In the illustration </w:t>
            </w:r>
            <w:proofErr w:type="spellStart"/>
            <w:r>
              <w:rPr>
                <w:rFonts w:eastAsia="Calibri" w:cs="Calibri"/>
                <w:color w:val="000000"/>
                <w:szCs w:val="20"/>
              </w:rPr>
              <w:t>Cendrillon</w:t>
            </w:r>
            <w:proofErr w:type="spellEnd"/>
            <w:r>
              <w:rPr>
                <w:rFonts w:eastAsia="Calibri" w:cs="Calibri"/>
                <w:color w:val="000000"/>
                <w:szCs w:val="20"/>
              </w:rPr>
              <w:t xml:space="preserve"> has a sad look on </w:t>
            </w:r>
            <w:proofErr w:type="gramStart"/>
            <w:r>
              <w:rPr>
                <w:rFonts w:eastAsia="Calibri" w:cs="Calibri"/>
                <w:color w:val="000000"/>
                <w:szCs w:val="20"/>
              </w:rPr>
              <w:t>her  face</w:t>
            </w:r>
            <w:proofErr w:type="gramEnd"/>
            <w:r>
              <w:rPr>
                <w:rFonts w:eastAsia="Calibri" w:cs="Calibri"/>
                <w:color w:val="000000"/>
                <w:szCs w:val="20"/>
              </w:rPr>
              <w:t xml:space="preserve">, and the way she is holding her hands </w:t>
            </w:r>
            <w:proofErr w:type="spellStart"/>
            <w:r>
              <w:rPr>
                <w:rFonts w:eastAsia="Calibri" w:cs="Calibri"/>
                <w:color w:val="000000"/>
                <w:szCs w:val="20"/>
              </w:rPr>
              <w:t>let’s</w:t>
            </w:r>
            <w:proofErr w:type="spellEnd"/>
            <w:r>
              <w:rPr>
                <w:rFonts w:eastAsia="Calibri" w:cs="Calibri"/>
                <w:color w:val="000000"/>
                <w:szCs w:val="20"/>
              </w:rPr>
              <w:t xml:space="preserve"> us know something is not right.</w:t>
            </w:r>
          </w:p>
          <w:p w14:paraId="48BFF3CA" w14:textId="77777777" w:rsidR="005F65BD" w:rsidRPr="005F65BD" w:rsidRDefault="005F65BD" w:rsidP="005F65BD">
            <w:pPr>
              <w:spacing w:after="0" w:line="240" w:lineRule="auto"/>
              <w:rPr>
                <w:rFonts w:eastAsia="Calibri" w:cs="Calibri"/>
                <w:color w:val="000000"/>
                <w:szCs w:val="20"/>
              </w:rPr>
            </w:pPr>
          </w:p>
          <w:p w14:paraId="06F8694C"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“There is a ball tonight, but I am not to go.”</w:t>
            </w:r>
          </w:p>
          <w:p w14:paraId="02EC4515" w14:textId="77777777" w:rsidR="005F65BD" w:rsidRPr="005F65BD" w:rsidRDefault="005F65BD" w:rsidP="005F65BD">
            <w:pPr>
              <w:spacing w:after="0" w:line="240" w:lineRule="auto"/>
              <w:rPr>
                <w:rFonts w:eastAsia="Calibri" w:cs="Calibri"/>
                <w:color w:val="000000"/>
                <w:szCs w:val="20"/>
              </w:rPr>
            </w:pPr>
          </w:p>
          <w:p w14:paraId="3D22DA25" w14:textId="77777777" w:rsidR="005F65BD" w:rsidRPr="005F65BD" w:rsidRDefault="005F65BD" w:rsidP="005F65BD">
            <w:pPr>
              <w:spacing w:after="0" w:line="240" w:lineRule="auto"/>
              <w:rPr>
                <w:rFonts w:eastAsia="Calibri" w:cs="Calibri"/>
                <w:color w:val="000000"/>
                <w:szCs w:val="20"/>
              </w:rPr>
            </w:pP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w:t>
            </w:r>
            <w:r w:rsidR="0087743C">
              <w:rPr>
                <w:rFonts w:eastAsia="Calibri" w:cs="Calibri"/>
                <w:color w:val="000000"/>
                <w:sz w:val="24"/>
                <w:szCs w:val="20"/>
              </w:rPr>
              <w:t>knows</w:t>
            </w:r>
            <w:r w:rsidRPr="005F65BD">
              <w:rPr>
                <w:rFonts w:eastAsia="Calibri" w:cs="Calibri"/>
                <w:color w:val="000000"/>
                <w:sz w:val="24"/>
                <w:szCs w:val="20"/>
              </w:rPr>
              <w:t xml:space="preserve"> that Paul, Monsieur Thibault’s son, </w:t>
            </w:r>
            <w:r w:rsidR="0087743C">
              <w:rPr>
                <w:rFonts w:eastAsia="Calibri" w:cs="Calibri"/>
                <w:color w:val="000000"/>
                <w:sz w:val="24"/>
                <w:szCs w:val="20"/>
              </w:rPr>
              <w:t xml:space="preserve">will be there.  She thinks he is </w:t>
            </w:r>
            <w:r w:rsidRPr="005F65BD">
              <w:rPr>
                <w:rFonts w:eastAsia="Calibri" w:cs="Calibri"/>
                <w:color w:val="000000"/>
                <w:sz w:val="24"/>
                <w:szCs w:val="20"/>
              </w:rPr>
              <w:t>handsome, well</w:t>
            </w:r>
            <w:r w:rsidR="00593654">
              <w:rPr>
                <w:rFonts w:eastAsia="Calibri" w:cs="Calibri"/>
                <w:color w:val="000000"/>
                <w:sz w:val="24"/>
                <w:szCs w:val="20"/>
              </w:rPr>
              <w:t>-</w:t>
            </w:r>
            <w:r w:rsidRPr="005F65BD">
              <w:rPr>
                <w:rFonts w:eastAsia="Calibri" w:cs="Calibri"/>
                <w:color w:val="000000"/>
                <w:sz w:val="24"/>
                <w:szCs w:val="20"/>
              </w:rPr>
              <w:t xml:space="preserve"> spoken, like a prince, yet kind.</w:t>
            </w:r>
          </w:p>
          <w:p w14:paraId="7D179B07" w14:textId="77777777" w:rsidR="005F65BD" w:rsidRPr="005F65BD" w:rsidRDefault="005F65BD" w:rsidP="005F65BD">
            <w:pPr>
              <w:spacing w:after="0" w:line="240" w:lineRule="auto"/>
              <w:rPr>
                <w:rFonts w:eastAsia="Calibri" w:cs="Calibri"/>
                <w:color w:val="000000"/>
                <w:szCs w:val="20"/>
              </w:rPr>
            </w:pPr>
          </w:p>
          <w:p w14:paraId="0DA3475E" w14:textId="77777777" w:rsidR="002A354F" w:rsidRDefault="005F65BD" w:rsidP="005F65BD">
            <w:pPr>
              <w:spacing w:after="0" w:line="240" w:lineRule="auto"/>
              <w:rPr>
                <w:rFonts w:eastAsia="Calibri" w:cs="Calibri"/>
                <w:color w:val="000000"/>
                <w:sz w:val="24"/>
                <w:szCs w:val="20"/>
              </w:rPr>
            </w:pPr>
            <w:proofErr w:type="spellStart"/>
            <w:r w:rsidRPr="005F65BD">
              <w:rPr>
                <w:rFonts w:eastAsia="Calibri" w:cs="Calibri"/>
                <w:color w:val="000000"/>
                <w:sz w:val="24"/>
                <w:szCs w:val="20"/>
              </w:rPr>
              <w:t>Nannin</w:t>
            </w:r>
            <w:proofErr w:type="spellEnd"/>
            <w:r w:rsidRPr="005F65BD">
              <w:rPr>
                <w:rFonts w:eastAsia="Calibri" w:cs="Calibri"/>
                <w:color w:val="000000"/>
                <w:sz w:val="24"/>
                <w:szCs w:val="20"/>
              </w:rPr>
              <w:t xml:space="preserve">’ promised </w:t>
            </w:r>
            <w:proofErr w:type="spellStart"/>
            <w:r w:rsidR="0087743C">
              <w:rPr>
                <w:rFonts w:eastAsia="Calibri" w:cs="Calibri"/>
                <w:color w:val="000000"/>
                <w:sz w:val="24"/>
                <w:szCs w:val="20"/>
              </w:rPr>
              <w:t>Cendrillon</w:t>
            </w:r>
            <w:proofErr w:type="spellEnd"/>
            <w:r w:rsidR="0087743C">
              <w:rPr>
                <w:rFonts w:eastAsia="Calibri" w:cs="Calibri"/>
                <w:color w:val="000000"/>
                <w:sz w:val="24"/>
                <w:szCs w:val="20"/>
              </w:rPr>
              <w:t xml:space="preserve"> that </w:t>
            </w:r>
            <w:r w:rsidRPr="005F65BD">
              <w:rPr>
                <w:rFonts w:eastAsia="Calibri" w:cs="Calibri"/>
                <w:color w:val="000000"/>
                <w:sz w:val="24"/>
                <w:szCs w:val="20"/>
              </w:rPr>
              <w:t>she would go.</w:t>
            </w:r>
          </w:p>
          <w:p w14:paraId="4BF5A34F" w14:textId="77777777" w:rsidR="00F70CAC" w:rsidRDefault="00F70CAC" w:rsidP="005F65BD">
            <w:pPr>
              <w:spacing w:after="0" w:line="240" w:lineRule="auto"/>
              <w:rPr>
                <w:rFonts w:eastAsia="Calibri" w:cs="Calibri"/>
                <w:color w:val="000000"/>
                <w:szCs w:val="20"/>
              </w:rPr>
            </w:pPr>
          </w:p>
          <w:p w14:paraId="2986F673" w14:textId="77777777" w:rsidR="005F65BD" w:rsidRPr="005F65BD" w:rsidRDefault="005F65BD" w:rsidP="005F65BD">
            <w:pPr>
              <w:spacing w:after="0" w:line="240" w:lineRule="auto"/>
              <w:rPr>
                <w:rFonts w:eastAsia="Calibri" w:cs="Calibri"/>
                <w:color w:val="000000"/>
                <w:szCs w:val="20"/>
              </w:rPr>
            </w:pPr>
            <w:r w:rsidRPr="005F65BD">
              <w:rPr>
                <w:rFonts w:eastAsia="Calibri" w:cs="Calibri"/>
                <w:color w:val="000000"/>
                <w:sz w:val="24"/>
                <w:szCs w:val="20"/>
              </w:rPr>
              <w:t xml:space="preserve">She’s going to help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get to the ball using her mother’s wand. Since this is a Cinderella story and magic is involved, I think she is going to use the wand to get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ready for the ball. </w:t>
            </w:r>
            <w:proofErr w:type="spellStart"/>
            <w:r w:rsidRPr="005F65BD">
              <w:rPr>
                <w:rFonts w:eastAsia="Calibri" w:cs="Calibri"/>
                <w:color w:val="000000"/>
                <w:sz w:val="24"/>
                <w:szCs w:val="20"/>
              </w:rPr>
              <w:t>Nannin</w:t>
            </w:r>
            <w:proofErr w:type="spellEnd"/>
            <w:r w:rsidR="00211411">
              <w:rPr>
                <w:rFonts w:eastAsia="Calibri" w:cs="Calibri"/>
                <w:color w:val="000000"/>
                <w:sz w:val="24"/>
                <w:szCs w:val="20"/>
              </w:rPr>
              <w:t>’</w:t>
            </w:r>
            <w:r w:rsidRPr="005F65BD">
              <w:rPr>
                <w:rFonts w:eastAsia="Calibri" w:cs="Calibri"/>
                <w:color w:val="000000"/>
                <w:sz w:val="24"/>
                <w:szCs w:val="20"/>
              </w:rPr>
              <w:t xml:space="preserve"> was also told it would only work on someone she loves, and I can tell from her actions that she is loves </w:t>
            </w: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w:t>
            </w:r>
          </w:p>
          <w:p w14:paraId="39A97112" w14:textId="77777777" w:rsidR="005F65BD" w:rsidRPr="005F65BD" w:rsidRDefault="005F65BD" w:rsidP="005F65BD">
            <w:pPr>
              <w:spacing w:after="0" w:line="240" w:lineRule="auto"/>
              <w:rPr>
                <w:rFonts w:eastAsia="Calibri" w:cs="Calibri"/>
                <w:color w:val="000000"/>
                <w:szCs w:val="20"/>
              </w:rPr>
            </w:pPr>
          </w:p>
          <w:p w14:paraId="34638A78" w14:textId="77777777" w:rsidR="00211411" w:rsidRDefault="00211411" w:rsidP="005F65BD">
            <w:pPr>
              <w:spacing w:after="0" w:line="240" w:lineRule="auto"/>
              <w:rPr>
                <w:rFonts w:eastAsia="Calibri" w:cs="Calibri"/>
                <w:color w:val="000000"/>
                <w:sz w:val="24"/>
                <w:szCs w:val="20"/>
              </w:rPr>
            </w:pPr>
          </w:p>
          <w:p w14:paraId="69C3E9A5" w14:textId="77777777" w:rsidR="005F65BD" w:rsidRDefault="002A354F" w:rsidP="005F65BD">
            <w:pPr>
              <w:spacing w:after="0" w:line="240" w:lineRule="auto"/>
              <w:rPr>
                <w:rFonts w:eastAsia="Calibri" w:cs="Calibri"/>
                <w:color w:val="000000"/>
                <w:sz w:val="24"/>
                <w:szCs w:val="20"/>
              </w:rPr>
            </w:pPr>
            <w:r>
              <w:rPr>
                <w:rFonts w:eastAsia="Calibri" w:cs="Calibri"/>
                <w:color w:val="000000"/>
                <w:sz w:val="24"/>
                <w:szCs w:val="20"/>
              </w:rPr>
              <w:t>I thin</w:t>
            </w:r>
            <w:r w:rsidR="004B110F">
              <w:rPr>
                <w:rFonts w:eastAsia="Calibri" w:cs="Calibri"/>
                <w:color w:val="000000"/>
                <w:sz w:val="24"/>
                <w:szCs w:val="20"/>
              </w:rPr>
              <w:t xml:space="preserve">k </w:t>
            </w:r>
            <w:proofErr w:type="spellStart"/>
            <w:r w:rsidR="00C502C3">
              <w:rPr>
                <w:rFonts w:eastAsia="Calibri" w:cs="Calibri"/>
                <w:color w:val="000000"/>
                <w:sz w:val="24"/>
                <w:szCs w:val="20"/>
              </w:rPr>
              <w:t>Nannin</w:t>
            </w:r>
            <w:proofErr w:type="spellEnd"/>
            <w:r w:rsidR="00C502C3">
              <w:rPr>
                <w:rFonts w:eastAsia="Calibri"/>
                <w:color w:val="000000"/>
                <w:sz w:val="24"/>
                <w:szCs w:val="20"/>
              </w:rPr>
              <w:t>'</w:t>
            </w:r>
            <w:r w:rsidR="004B110F">
              <w:rPr>
                <w:rFonts w:eastAsia="Calibri" w:cs="Calibri"/>
                <w:color w:val="000000"/>
                <w:sz w:val="24"/>
                <w:szCs w:val="20"/>
              </w:rPr>
              <w:t xml:space="preserve"> is wondering how she is going to keep her promise to </w:t>
            </w:r>
            <w:proofErr w:type="spellStart"/>
            <w:r w:rsidR="004B110F">
              <w:rPr>
                <w:rFonts w:eastAsia="Calibri" w:cs="Calibri"/>
                <w:color w:val="000000"/>
                <w:sz w:val="24"/>
                <w:szCs w:val="20"/>
              </w:rPr>
              <w:t>Cendrillon</w:t>
            </w:r>
            <w:proofErr w:type="spellEnd"/>
            <w:r w:rsidR="004B110F">
              <w:rPr>
                <w:rFonts w:eastAsia="Calibri" w:cs="Calibri"/>
                <w:color w:val="000000"/>
                <w:sz w:val="24"/>
                <w:szCs w:val="20"/>
              </w:rPr>
              <w:t xml:space="preserve">.  </w:t>
            </w:r>
            <w:r w:rsidR="00C502C3">
              <w:rPr>
                <w:rFonts w:eastAsia="Calibri" w:cs="Calibri"/>
                <w:color w:val="000000"/>
                <w:sz w:val="24"/>
                <w:szCs w:val="20"/>
              </w:rPr>
              <w:t>On page 14 it says, “Long after she left, I (</w:t>
            </w:r>
            <w:proofErr w:type="spellStart"/>
            <w:r w:rsidR="00C502C3">
              <w:rPr>
                <w:rFonts w:eastAsia="Calibri" w:cs="Calibri"/>
                <w:color w:val="000000"/>
                <w:sz w:val="24"/>
                <w:szCs w:val="20"/>
              </w:rPr>
              <w:t>Nannin</w:t>
            </w:r>
            <w:proofErr w:type="spellEnd"/>
            <w:r w:rsidR="00C502C3">
              <w:rPr>
                <w:rFonts w:eastAsia="Calibri" w:cs="Calibri"/>
                <w:color w:val="000000"/>
                <w:sz w:val="24"/>
                <w:szCs w:val="20"/>
              </w:rPr>
              <w:t xml:space="preserve">’) sat watching the river.  </w:t>
            </w:r>
            <w:r w:rsidR="00943DFE">
              <w:rPr>
                <w:rFonts w:eastAsia="Calibri" w:cs="Calibri"/>
                <w:color w:val="000000"/>
                <w:sz w:val="24"/>
                <w:szCs w:val="20"/>
              </w:rPr>
              <w:t>How am I going to keep my promise?”</w:t>
            </w:r>
          </w:p>
          <w:p w14:paraId="1BE746CB" w14:textId="77777777" w:rsidR="0087743C" w:rsidRDefault="0087743C" w:rsidP="005F65BD">
            <w:pPr>
              <w:spacing w:after="0" w:line="240" w:lineRule="auto"/>
              <w:rPr>
                <w:rFonts w:eastAsia="Calibri" w:cs="Calibri"/>
                <w:color w:val="000000"/>
                <w:sz w:val="24"/>
                <w:szCs w:val="20"/>
              </w:rPr>
            </w:pPr>
          </w:p>
          <w:p w14:paraId="1293AA26" w14:textId="77777777" w:rsidR="0027417F" w:rsidRDefault="0027417F" w:rsidP="005F65BD">
            <w:pPr>
              <w:spacing w:after="0" w:line="240" w:lineRule="auto"/>
              <w:rPr>
                <w:rFonts w:eastAsia="Calibri" w:cs="Calibri"/>
                <w:color w:val="000000"/>
                <w:sz w:val="24"/>
                <w:szCs w:val="20"/>
              </w:rPr>
            </w:pPr>
          </w:p>
          <w:p w14:paraId="45F32376" w14:textId="77777777" w:rsidR="005F65BD" w:rsidRPr="005F65BD" w:rsidRDefault="005F65BD" w:rsidP="005F65BD">
            <w:pPr>
              <w:spacing w:after="0" w:line="240" w:lineRule="auto"/>
              <w:rPr>
                <w:rFonts w:eastAsia="Calibri" w:cs="Calibri"/>
                <w:color w:val="000000"/>
                <w:szCs w:val="20"/>
              </w:rPr>
            </w:pPr>
            <w:proofErr w:type="spellStart"/>
            <w:r w:rsidRPr="005F65BD">
              <w:rPr>
                <w:rFonts w:eastAsia="Calibri" w:cs="Calibri"/>
                <w:color w:val="000000"/>
                <w:sz w:val="24"/>
                <w:szCs w:val="20"/>
              </w:rPr>
              <w:t>Cendrillon</w:t>
            </w:r>
            <w:proofErr w:type="spellEnd"/>
            <w:r w:rsidRPr="005F65BD">
              <w:rPr>
                <w:rFonts w:eastAsia="Calibri" w:cs="Calibri"/>
                <w:color w:val="000000"/>
                <w:sz w:val="24"/>
                <w:szCs w:val="20"/>
              </w:rPr>
              <w:t xml:space="preserve"> is picking a</w:t>
            </w:r>
            <w:r w:rsidR="0087743C">
              <w:rPr>
                <w:rFonts w:eastAsia="Calibri" w:cs="Calibri"/>
                <w:color w:val="000000"/>
                <w:sz w:val="24"/>
                <w:szCs w:val="20"/>
              </w:rPr>
              <w:t xml:space="preserve"> bread</w:t>
            </w:r>
            <w:r w:rsidRPr="005F65BD">
              <w:rPr>
                <w:rFonts w:eastAsia="Calibri" w:cs="Calibri"/>
                <w:color w:val="000000"/>
                <w:sz w:val="24"/>
                <w:szCs w:val="20"/>
              </w:rPr>
              <w:t xml:space="preserve">fruit from the </w:t>
            </w:r>
            <w:r w:rsidR="00EA74BD" w:rsidRPr="005F65BD">
              <w:rPr>
                <w:rFonts w:eastAsia="Calibri" w:cs="Calibri"/>
                <w:color w:val="000000"/>
                <w:sz w:val="24"/>
                <w:szCs w:val="20"/>
              </w:rPr>
              <w:t>tree and</w:t>
            </w:r>
            <w:r w:rsidRPr="005F65BD">
              <w:rPr>
                <w:rFonts w:eastAsia="Calibri" w:cs="Calibri"/>
                <w:color w:val="000000"/>
                <w:sz w:val="24"/>
                <w:szCs w:val="20"/>
              </w:rPr>
              <w:t xml:space="preserve"> </w:t>
            </w:r>
            <w:proofErr w:type="spellStart"/>
            <w:r w:rsidR="00C502C3" w:rsidRPr="005F65BD">
              <w:rPr>
                <w:rFonts w:eastAsia="Calibri" w:cs="Calibri"/>
                <w:color w:val="000000"/>
                <w:sz w:val="24"/>
                <w:szCs w:val="20"/>
              </w:rPr>
              <w:t>Nannin</w:t>
            </w:r>
            <w:proofErr w:type="spellEnd"/>
            <w:r w:rsidR="00C502C3" w:rsidRPr="005F65BD">
              <w:rPr>
                <w:rFonts w:eastAsia="Calibri" w:cs="Calibri"/>
                <w:color w:val="000000"/>
                <w:sz w:val="24"/>
                <w:szCs w:val="20"/>
              </w:rPr>
              <w:t>’</w:t>
            </w:r>
            <w:r w:rsidRPr="005F65BD">
              <w:rPr>
                <w:rFonts w:eastAsia="Calibri" w:cs="Calibri"/>
                <w:color w:val="000000"/>
                <w:sz w:val="24"/>
                <w:szCs w:val="20"/>
              </w:rPr>
              <w:t xml:space="preserve"> uses the wand to change it into a gilded coach.</w:t>
            </w:r>
          </w:p>
          <w:p w14:paraId="1BA42D6D" w14:textId="77777777" w:rsidR="005F65BD" w:rsidRPr="005F65BD" w:rsidRDefault="005F65BD" w:rsidP="005F65BD">
            <w:pPr>
              <w:spacing w:after="0" w:line="240" w:lineRule="auto"/>
              <w:rPr>
                <w:rFonts w:eastAsia="Calibri" w:cs="Calibri"/>
                <w:color w:val="000000"/>
                <w:szCs w:val="20"/>
              </w:rPr>
            </w:pPr>
          </w:p>
          <w:p w14:paraId="046F73FC" w14:textId="77777777" w:rsidR="00F70CAC" w:rsidRDefault="00F70CAC" w:rsidP="005F65BD">
            <w:pPr>
              <w:spacing w:after="0" w:line="240" w:lineRule="auto"/>
              <w:rPr>
                <w:rFonts w:eastAsia="Calibri" w:cs="Calibri"/>
                <w:b/>
                <w:color w:val="000000"/>
                <w:sz w:val="24"/>
                <w:szCs w:val="20"/>
              </w:rPr>
            </w:pPr>
          </w:p>
          <w:p w14:paraId="42C145AA" w14:textId="77777777" w:rsidR="005F65BD" w:rsidRPr="005F65BD" w:rsidRDefault="005F65BD" w:rsidP="005F65BD">
            <w:pPr>
              <w:spacing w:after="0" w:line="240" w:lineRule="auto"/>
              <w:rPr>
                <w:rFonts w:eastAsia="Calibri" w:cs="Calibri"/>
                <w:color w:val="000000"/>
                <w:szCs w:val="20"/>
              </w:rPr>
            </w:pPr>
            <w:r w:rsidRPr="005F65BD">
              <w:rPr>
                <w:rFonts w:eastAsia="Calibri" w:cs="Calibri"/>
                <w:b/>
                <w:color w:val="000000"/>
                <w:sz w:val="24"/>
                <w:szCs w:val="20"/>
              </w:rPr>
              <w:t>Gilded</w:t>
            </w:r>
            <w:r w:rsidRPr="005F65BD">
              <w:rPr>
                <w:rFonts w:eastAsia="Calibri" w:cs="Calibri"/>
                <w:color w:val="000000"/>
                <w:sz w:val="24"/>
                <w:szCs w:val="20"/>
              </w:rPr>
              <w:t xml:space="preserve"> means golden. I saw it was gold colored in the picture.</w:t>
            </w:r>
          </w:p>
          <w:p w14:paraId="0B9A70AA" w14:textId="77777777" w:rsidR="005F65BD" w:rsidRDefault="005F65BD" w:rsidP="0057360F">
            <w:pPr>
              <w:spacing w:after="0" w:line="240" w:lineRule="auto"/>
              <w:rPr>
                <w:sz w:val="24"/>
                <w:szCs w:val="24"/>
              </w:rPr>
            </w:pPr>
          </w:p>
          <w:p w14:paraId="3EE0DE6F" w14:textId="77777777" w:rsidR="00CD374A" w:rsidRDefault="00CD374A" w:rsidP="0057360F">
            <w:pPr>
              <w:spacing w:after="0" w:line="240" w:lineRule="auto"/>
              <w:rPr>
                <w:sz w:val="24"/>
                <w:szCs w:val="24"/>
              </w:rPr>
            </w:pPr>
          </w:p>
          <w:p w14:paraId="53C21666" w14:textId="77777777" w:rsidR="00CD374A" w:rsidRPr="00CD374A" w:rsidRDefault="00CD374A" w:rsidP="00CD374A">
            <w:pPr>
              <w:rPr>
                <w:rFonts w:eastAsia="Calibri" w:cs="Calibri"/>
                <w:color w:val="000000"/>
                <w:szCs w:val="20"/>
              </w:rPr>
            </w:pPr>
            <w:proofErr w:type="spellStart"/>
            <w:r w:rsidRPr="00CD374A">
              <w:rPr>
                <w:rFonts w:eastAsia="Calibri" w:cs="Calibri"/>
                <w:color w:val="000000"/>
                <w:sz w:val="24"/>
                <w:szCs w:val="20"/>
              </w:rPr>
              <w:t>Nannin</w:t>
            </w:r>
            <w:proofErr w:type="spellEnd"/>
            <w:r w:rsidRPr="00CD374A">
              <w:rPr>
                <w:rFonts w:eastAsia="Calibri" w:cs="Calibri"/>
                <w:color w:val="000000"/>
                <w:sz w:val="24"/>
                <w:szCs w:val="20"/>
              </w:rPr>
              <w:t xml:space="preserve"> taps 3 times each to change animals into horses, lizards into footmen</w:t>
            </w:r>
            <w:r w:rsidR="00211411">
              <w:rPr>
                <w:rFonts w:eastAsia="Calibri" w:cs="Calibri"/>
                <w:color w:val="000000"/>
                <w:sz w:val="24"/>
                <w:szCs w:val="20"/>
              </w:rPr>
              <w:t>,</w:t>
            </w:r>
            <w:r w:rsidRPr="00CD374A">
              <w:rPr>
                <w:rFonts w:eastAsia="Calibri" w:cs="Calibri"/>
                <w:color w:val="000000"/>
                <w:sz w:val="24"/>
                <w:szCs w:val="20"/>
              </w:rPr>
              <w:t xml:space="preserve"> and a possum into a coachman.</w:t>
            </w:r>
          </w:p>
          <w:p w14:paraId="57E22B3C" w14:textId="77777777" w:rsidR="00F70CAC" w:rsidRDefault="00F70CAC" w:rsidP="00CD374A">
            <w:pPr>
              <w:rPr>
                <w:rFonts w:eastAsia="Calibri" w:cs="Calibri"/>
                <w:color w:val="000000"/>
                <w:sz w:val="24"/>
                <w:szCs w:val="20"/>
              </w:rPr>
            </w:pPr>
          </w:p>
          <w:p w14:paraId="1AA17105" w14:textId="77777777" w:rsidR="00CD374A" w:rsidRPr="00CD374A" w:rsidRDefault="00CD374A" w:rsidP="00CD374A">
            <w:pPr>
              <w:rPr>
                <w:rFonts w:eastAsia="Calibri" w:cs="Calibri"/>
                <w:color w:val="000000"/>
                <w:szCs w:val="20"/>
              </w:rPr>
            </w:pPr>
            <w:proofErr w:type="spellStart"/>
            <w:r w:rsidRPr="00CD374A">
              <w:rPr>
                <w:rFonts w:eastAsia="Calibri" w:cs="Calibri"/>
                <w:color w:val="000000"/>
                <w:sz w:val="24"/>
                <w:szCs w:val="20"/>
              </w:rPr>
              <w:lastRenderedPageBreak/>
              <w:t>Cendrillon</w:t>
            </w:r>
            <w:proofErr w:type="spellEnd"/>
            <w:r w:rsidRPr="00CD374A">
              <w:rPr>
                <w:rFonts w:eastAsia="Calibri" w:cs="Calibri"/>
                <w:color w:val="000000"/>
                <w:sz w:val="24"/>
                <w:szCs w:val="20"/>
              </w:rPr>
              <w:t xml:space="preserve"> is transformed by the tapping of </w:t>
            </w:r>
            <w:proofErr w:type="spellStart"/>
            <w:r w:rsidRPr="00CD374A">
              <w:rPr>
                <w:rFonts w:eastAsia="Calibri" w:cs="Calibri"/>
                <w:color w:val="000000"/>
                <w:sz w:val="24"/>
                <w:szCs w:val="20"/>
              </w:rPr>
              <w:t>Nannin’s</w:t>
            </w:r>
            <w:proofErr w:type="spellEnd"/>
            <w:r w:rsidRPr="00CD374A">
              <w:rPr>
                <w:rFonts w:eastAsia="Calibri" w:cs="Calibri"/>
                <w:color w:val="000000"/>
                <w:sz w:val="24"/>
                <w:szCs w:val="20"/>
              </w:rPr>
              <w:t xml:space="preserve"> wand.</w:t>
            </w:r>
            <w:r w:rsidR="00211411">
              <w:rPr>
                <w:rFonts w:eastAsia="Calibri" w:cs="Calibri"/>
                <w:color w:val="000000"/>
                <w:sz w:val="24"/>
                <w:szCs w:val="20"/>
              </w:rPr>
              <w:t xml:space="preserve"> </w:t>
            </w:r>
            <w:r w:rsidRPr="00CD374A">
              <w:rPr>
                <w:rFonts w:eastAsia="Calibri" w:cs="Calibri"/>
                <w:color w:val="000000"/>
                <w:sz w:val="24"/>
                <w:szCs w:val="20"/>
              </w:rPr>
              <w:t xml:space="preserve">Her dress becomes a trailing gown of sky-blue velvet. A turban with a golden pin is on her head, </w:t>
            </w:r>
            <w:r w:rsidR="0087743C">
              <w:rPr>
                <w:rFonts w:eastAsia="Calibri" w:cs="Calibri"/>
                <w:color w:val="000000"/>
                <w:sz w:val="24"/>
                <w:szCs w:val="20"/>
              </w:rPr>
              <w:t xml:space="preserve">with a </w:t>
            </w:r>
            <w:r w:rsidRPr="00CD374A">
              <w:rPr>
                <w:rFonts w:eastAsia="Calibri" w:cs="Calibri"/>
                <w:color w:val="000000"/>
                <w:sz w:val="24"/>
                <w:szCs w:val="20"/>
              </w:rPr>
              <w:t>silk shoulder-scarf of pale rose, rings in her ears, bracelets and a necklace of four strands of gold beads, and elegant pink embroidered slippers.</w:t>
            </w:r>
          </w:p>
          <w:p w14:paraId="3E798696" w14:textId="77777777" w:rsidR="00CD374A" w:rsidRPr="00CD374A" w:rsidRDefault="00CD374A" w:rsidP="00CD374A">
            <w:pPr>
              <w:rPr>
                <w:rFonts w:eastAsia="Calibri" w:cs="Calibri"/>
                <w:color w:val="000000"/>
                <w:szCs w:val="20"/>
              </w:rPr>
            </w:pPr>
          </w:p>
          <w:p w14:paraId="572D040E" w14:textId="77777777" w:rsidR="00CD374A" w:rsidRDefault="00211411" w:rsidP="00CD374A">
            <w:pPr>
              <w:rPr>
                <w:rFonts w:eastAsia="Calibri" w:cs="Calibri"/>
                <w:color w:val="000000"/>
                <w:sz w:val="24"/>
                <w:szCs w:val="20"/>
              </w:rPr>
            </w:pPr>
            <w:proofErr w:type="spellStart"/>
            <w:r>
              <w:rPr>
                <w:rFonts w:eastAsia="Calibri" w:cs="Calibri"/>
                <w:color w:val="000000"/>
                <w:sz w:val="24"/>
                <w:szCs w:val="20"/>
              </w:rPr>
              <w:t>Cendrillon</w:t>
            </w:r>
            <w:proofErr w:type="spellEnd"/>
            <w:r w:rsidR="00CD374A" w:rsidRPr="00CD374A">
              <w:rPr>
                <w:rFonts w:eastAsia="Calibri" w:cs="Calibri"/>
                <w:color w:val="000000"/>
                <w:sz w:val="24"/>
                <w:szCs w:val="20"/>
              </w:rPr>
              <w:t xml:space="preserve"> was more beautiful than words could say.</w:t>
            </w:r>
            <w:r w:rsidR="00943DFE">
              <w:rPr>
                <w:rFonts w:eastAsia="Calibri" w:cs="Calibri"/>
                <w:color w:val="000000"/>
                <w:sz w:val="24"/>
                <w:szCs w:val="20"/>
              </w:rPr>
              <w:t xml:space="preserve"> </w:t>
            </w:r>
            <w:proofErr w:type="spellStart"/>
            <w:r w:rsidR="00C502C3">
              <w:rPr>
                <w:rFonts w:eastAsia="Calibri" w:cs="Calibri"/>
                <w:color w:val="000000"/>
                <w:sz w:val="24"/>
                <w:szCs w:val="20"/>
              </w:rPr>
              <w:t>Nannin</w:t>
            </w:r>
            <w:proofErr w:type="spellEnd"/>
            <w:r w:rsidR="00C502C3">
              <w:rPr>
                <w:rFonts w:eastAsia="Calibri" w:cs="Calibri"/>
                <w:color w:val="000000"/>
                <w:sz w:val="24"/>
                <w:szCs w:val="20"/>
              </w:rPr>
              <w:t>’</w:t>
            </w:r>
            <w:r w:rsidR="00943DFE">
              <w:rPr>
                <w:rFonts w:eastAsia="Calibri" w:cs="Calibri"/>
                <w:color w:val="000000"/>
                <w:sz w:val="24"/>
                <w:szCs w:val="20"/>
              </w:rPr>
              <w:t xml:space="preserve"> is very proud and filled with love for </w:t>
            </w:r>
            <w:proofErr w:type="spellStart"/>
            <w:r w:rsidR="00943DFE">
              <w:rPr>
                <w:rFonts w:eastAsia="Calibri" w:cs="Calibri"/>
                <w:color w:val="000000"/>
                <w:sz w:val="24"/>
                <w:szCs w:val="20"/>
              </w:rPr>
              <w:t>Cendrillon</w:t>
            </w:r>
            <w:proofErr w:type="spellEnd"/>
            <w:r w:rsidR="00943DFE">
              <w:rPr>
                <w:rFonts w:eastAsia="Calibri" w:cs="Calibri"/>
                <w:color w:val="000000"/>
                <w:sz w:val="24"/>
                <w:szCs w:val="20"/>
              </w:rPr>
              <w:t>.</w:t>
            </w:r>
          </w:p>
          <w:p w14:paraId="26554DD6" w14:textId="77777777" w:rsidR="00492738" w:rsidRDefault="00492738" w:rsidP="00492738">
            <w:pPr>
              <w:spacing w:after="0"/>
              <w:rPr>
                <w:rFonts w:eastAsia="Calibri" w:cs="Calibri"/>
                <w:color w:val="000000"/>
                <w:sz w:val="24"/>
                <w:szCs w:val="20"/>
              </w:rPr>
            </w:pPr>
          </w:p>
          <w:p w14:paraId="51A2A619" w14:textId="77777777" w:rsidR="00CD374A" w:rsidRDefault="00CD374A" w:rsidP="00CD374A">
            <w:pPr>
              <w:rPr>
                <w:rFonts w:eastAsia="Calibri" w:cs="Calibri"/>
                <w:color w:val="000000"/>
                <w:sz w:val="24"/>
                <w:szCs w:val="20"/>
              </w:rPr>
            </w:pPr>
            <w:r w:rsidRPr="00CD374A">
              <w:rPr>
                <w:rFonts w:eastAsia="Calibri" w:cs="Calibri"/>
                <w:color w:val="000000"/>
                <w:sz w:val="24"/>
                <w:szCs w:val="20"/>
              </w:rPr>
              <w:t>A chaperone is a person who accompanies another person</w:t>
            </w:r>
            <w:r w:rsidR="00CC0238">
              <w:rPr>
                <w:rFonts w:eastAsia="Calibri" w:cs="Calibri"/>
                <w:color w:val="000000"/>
                <w:sz w:val="24"/>
                <w:szCs w:val="20"/>
              </w:rPr>
              <w:t xml:space="preserve"> (usually a young woman)</w:t>
            </w:r>
            <w:r w:rsidRPr="00CD374A">
              <w:rPr>
                <w:rFonts w:eastAsia="Calibri" w:cs="Calibri"/>
                <w:color w:val="000000"/>
                <w:sz w:val="24"/>
                <w:szCs w:val="20"/>
              </w:rPr>
              <w:t xml:space="preserve"> and looks after and </w:t>
            </w:r>
            <w:r w:rsidR="00211411">
              <w:rPr>
                <w:rFonts w:eastAsia="Calibri" w:cs="Calibri"/>
                <w:color w:val="000000"/>
                <w:sz w:val="24"/>
                <w:szCs w:val="20"/>
              </w:rPr>
              <w:t>protects</w:t>
            </w:r>
            <w:r w:rsidR="0087743C">
              <w:rPr>
                <w:rFonts w:eastAsia="Calibri" w:cs="Calibri"/>
                <w:color w:val="000000"/>
                <w:sz w:val="24"/>
                <w:szCs w:val="20"/>
              </w:rPr>
              <w:t xml:space="preserve"> that person. A chaperone was</w:t>
            </w:r>
            <w:r w:rsidRPr="00CD374A">
              <w:rPr>
                <w:rFonts w:eastAsia="Calibri" w:cs="Calibri"/>
                <w:color w:val="000000"/>
                <w:sz w:val="24"/>
                <w:szCs w:val="20"/>
              </w:rPr>
              <w:t xml:space="preserve"> important in this day and time, because young ladies did not go out alone.</w:t>
            </w:r>
          </w:p>
          <w:p w14:paraId="67CAE3EC" w14:textId="77777777" w:rsidR="0087743C" w:rsidRPr="00CD374A" w:rsidRDefault="0087743C" w:rsidP="00CD374A">
            <w:pPr>
              <w:rPr>
                <w:rFonts w:eastAsia="Calibri" w:cs="Calibri"/>
                <w:color w:val="000000"/>
                <w:szCs w:val="20"/>
              </w:rPr>
            </w:pPr>
          </w:p>
          <w:p w14:paraId="6D96C294" w14:textId="77777777" w:rsidR="00CD374A" w:rsidRDefault="00CD374A" w:rsidP="00CD374A">
            <w:pPr>
              <w:rPr>
                <w:rFonts w:eastAsia="Calibri" w:cs="Calibri"/>
                <w:color w:val="000000"/>
                <w:sz w:val="24"/>
                <w:szCs w:val="20"/>
              </w:rPr>
            </w:pPr>
            <w:r w:rsidRPr="00CD374A">
              <w:rPr>
                <w:rFonts w:eastAsia="Calibri" w:cs="Calibri"/>
                <w:color w:val="000000"/>
                <w:sz w:val="24"/>
                <w:szCs w:val="20"/>
              </w:rPr>
              <w:t>The magic will only work for a short time. They must leave before the midnight bell is rung.</w:t>
            </w:r>
          </w:p>
          <w:p w14:paraId="4BB38C8B" w14:textId="77777777" w:rsidR="0027417F" w:rsidRPr="00CD374A" w:rsidRDefault="0027417F" w:rsidP="00CD374A">
            <w:pPr>
              <w:rPr>
                <w:rFonts w:eastAsia="Calibri" w:cs="Calibri"/>
                <w:color w:val="000000"/>
                <w:szCs w:val="20"/>
              </w:rPr>
            </w:pPr>
          </w:p>
          <w:p w14:paraId="4223962D" w14:textId="77777777" w:rsidR="00943DFE" w:rsidRDefault="00C502C3" w:rsidP="00CD374A">
            <w:pPr>
              <w:rPr>
                <w:rFonts w:eastAsia="Calibri" w:cs="Calibri"/>
                <w:color w:val="000000"/>
                <w:sz w:val="24"/>
                <w:szCs w:val="20"/>
              </w:rPr>
            </w:pPr>
            <w:proofErr w:type="spellStart"/>
            <w:r>
              <w:rPr>
                <w:rFonts w:eastAsia="Calibri" w:cs="Calibri"/>
                <w:color w:val="000000"/>
                <w:sz w:val="24"/>
                <w:szCs w:val="20"/>
              </w:rPr>
              <w:t>Nannin</w:t>
            </w:r>
            <w:proofErr w:type="spellEnd"/>
            <w:r>
              <w:rPr>
                <w:rFonts w:eastAsia="Calibri"/>
                <w:color w:val="000000"/>
                <w:sz w:val="24"/>
                <w:szCs w:val="20"/>
              </w:rPr>
              <w:t>'</w:t>
            </w:r>
            <w:r w:rsidR="00943DFE">
              <w:rPr>
                <w:rFonts w:eastAsia="Calibri" w:cs="Calibri"/>
                <w:color w:val="000000"/>
                <w:sz w:val="24"/>
                <w:szCs w:val="20"/>
              </w:rPr>
              <w:t xml:space="preserve"> is just behind </w:t>
            </w:r>
            <w:proofErr w:type="spellStart"/>
            <w:r w:rsidR="00943DFE">
              <w:rPr>
                <w:rFonts w:eastAsia="Calibri" w:cs="Calibri"/>
                <w:color w:val="000000"/>
                <w:sz w:val="24"/>
                <w:szCs w:val="20"/>
              </w:rPr>
              <w:t>Cendrillon</w:t>
            </w:r>
            <w:proofErr w:type="spellEnd"/>
            <w:r w:rsidR="00943DFE">
              <w:rPr>
                <w:rFonts w:eastAsia="Calibri" w:cs="Calibri"/>
                <w:color w:val="000000"/>
                <w:sz w:val="24"/>
                <w:szCs w:val="20"/>
              </w:rPr>
              <w:t xml:space="preserve">.  </w:t>
            </w:r>
            <w:proofErr w:type="spellStart"/>
            <w:r>
              <w:rPr>
                <w:rFonts w:eastAsia="Calibri" w:cs="Calibri"/>
                <w:color w:val="000000"/>
                <w:sz w:val="24"/>
                <w:szCs w:val="20"/>
              </w:rPr>
              <w:t>Nannin</w:t>
            </w:r>
            <w:proofErr w:type="spellEnd"/>
            <w:r>
              <w:rPr>
                <w:rFonts w:eastAsia="Calibri" w:cs="Calibri"/>
                <w:color w:val="000000"/>
                <w:sz w:val="24"/>
                <w:szCs w:val="20"/>
              </w:rPr>
              <w:t>’</w:t>
            </w:r>
            <w:r w:rsidR="00943DFE">
              <w:rPr>
                <w:rFonts w:eastAsia="Calibri" w:cs="Calibri"/>
                <w:color w:val="000000"/>
                <w:sz w:val="24"/>
                <w:szCs w:val="20"/>
              </w:rPr>
              <w:t xml:space="preserve"> must be close to </w:t>
            </w:r>
            <w:proofErr w:type="spellStart"/>
            <w:r w:rsidR="00943DFE">
              <w:rPr>
                <w:rFonts w:eastAsia="Calibri" w:cs="Calibri"/>
                <w:color w:val="000000"/>
                <w:sz w:val="24"/>
                <w:szCs w:val="20"/>
              </w:rPr>
              <w:t>Cendrillon</w:t>
            </w:r>
            <w:proofErr w:type="spellEnd"/>
            <w:r w:rsidR="00943DFE">
              <w:rPr>
                <w:rFonts w:eastAsia="Calibri" w:cs="Calibri"/>
                <w:color w:val="000000"/>
                <w:sz w:val="24"/>
                <w:szCs w:val="20"/>
              </w:rPr>
              <w:t xml:space="preserve"> because she is her chaperone.</w:t>
            </w:r>
          </w:p>
          <w:p w14:paraId="6A45027A" w14:textId="77777777" w:rsidR="00F70CAC" w:rsidRDefault="00F70CAC" w:rsidP="00CD374A">
            <w:pPr>
              <w:rPr>
                <w:rFonts w:eastAsia="Calibri" w:cs="Calibri"/>
                <w:color w:val="000000"/>
                <w:sz w:val="24"/>
                <w:szCs w:val="20"/>
              </w:rPr>
            </w:pPr>
          </w:p>
          <w:p w14:paraId="747D031F" w14:textId="77777777" w:rsidR="00CD374A" w:rsidRPr="00CD374A" w:rsidRDefault="00CD374A" w:rsidP="00CD374A">
            <w:pPr>
              <w:rPr>
                <w:rFonts w:eastAsia="Calibri" w:cs="Calibri"/>
                <w:color w:val="000000"/>
                <w:szCs w:val="20"/>
              </w:rPr>
            </w:pPr>
            <w:r w:rsidRPr="00CD374A">
              <w:rPr>
                <w:rFonts w:eastAsia="Calibri" w:cs="Calibri"/>
                <w:color w:val="000000"/>
                <w:sz w:val="24"/>
                <w:szCs w:val="20"/>
              </w:rPr>
              <w:lastRenderedPageBreak/>
              <w:t xml:space="preserve">Everyone whispered, “Who is that pretty girl?” From the picture, we can tell Paul likes the way she looks. </w:t>
            </w:r>
            <w:proofErr w:type="spellStart"/>
            <w:r w:rsidRPr="00CD374A">
              <w:rPr>
                <w:rFonts w:eastAsia="Calibri" w:cs="Calibri"/>
                <w:color w:val="000000"/>
                <w:sz w:val="24"/>
                <w:szCs w:val="20"/>
              </w:rPr>
              <w:t>Cendrillon’s</w:t>
            </w:r>
            <w:proofErr w:type="spellEnd"/>
            <w:r w:rsidRPr="00CD374A">
              <w:rPr>
                <w:rFonts w:eastAsia="Calibri" w:cs="Calibri"/>
                <w:color w:val="000000"/>
                <w:sz w:val="24"/>
                <w:szCs w:val="20"/>
              </w:rPr>
              <w:t xml:space="preserve"> stepmother and sister </w:t>
            </w:r>
            <w:r w:rsidR="0087743C">
              <w:rPr>
                <w:rFonts w:eastAsia="Calibri" w:cs="Calibri"/>
                <w:color w:val="000000"/>
                <w:sz w:val="24"/>
                <w:szCs w:val="20"/>
              </w:rPr>
              <w:t>are peering</w:t>
            </w:r>
            <w:r w:rsidRPr="00CD374A">
              <w:rPr>
                <w:rFonts w:eastAsia="Calibri" w:cs="Calibri"/>
                <w:color w:val="000000"/>
                <w:sz w:val="24"/>
                <w:szCs w:val="20"/>
              </w:rPr>
              <w:t xml:space="preserve"> crossly at her and Paul. </w:t>
            </w:r>
          </w:p>
          <w:p w14:paraId="7AED9F50" w14:textId="77777777" w:rsidR="00CD374A" w:rsidRPr="00CD374A" w:rsidRDefault="0087743C" w:rsidP="00CD374A">
            <w:pPr>
              <w:rPr>
                <w:rFonts w:eastAsia="Calibri" w:cs="Calibri"/>
                <w:color w:val="000000"/>
                <w:szCs w:val="20"/>
              </w:rPr>
            </w:pPr>
            <w:r>
              <w:rPr>
                <w:rFonts w:eastAsia="Calibri" w:cs="Calibri"/>
                <w:color w:val="000000"/>
                <w:sz w:val="24"/>
                <w:szCs w:val="20"/>
              </w:rPr>
              <w:t>“I watched as I ate</w:t>
            </w:r>
            <w:r w:rsidR="00CD374A" w:rsidRPr="00CD374A">
              <w:rPr>
                <w:rFonts w:eastAsia="Calibri" w:cs="Calibri"/>
                <w:color w:val="000000"/>
                <w:sz w:val="24"/>
                <w:szCs w:val="20"/>
              </w:rPr>
              <w:t>.</w:t>
            </w:r>
            <w:r>
              <w:rPr>
                <w:rFonts w:eastAsia="Calibri" w:cs="Calibri"/>
                <w:color w:val="000000"/>
                <w:sz w:val="24"/>
                <w:szCs w:val="20"/>
              </w:rPr>
              <w:t xml:space="preserve">  Oh, what fine food I ate as I watched the handsome couple.</w:t>
            </w:r>
            <w:r w:rsidR="00CD374A" w:rsidRPr="00CD374A">
              <w:rPr>
                <w:rFonts w:eastAsia="Calibri" w:cs="Calibri"/>
                <w:color w:val="000000"/>
                <w:sz w:val="24"/>
                <w:szCs w:val="20"/>
              </w:rPr>
              <w:t>”</w:t>
            </w:r>
          </w:p>
          <w:p w14:paraId="0905C55D" w14:textId="77777777" w:rsidR="00CD374A" w:rsidRDefault="00CD374A" w:rsidP="0057360F">
            <w:pPr>
              <w:spacing w:after="0" w:line="240" w:lineRule="auto"/>
              <w:rPr>
                <w:sz w:val="24"/>
                <w:szCs w:val="24"/>
              </w:rPr>
            </w:pPr>
          </w:p>
          <w:p w14:paraId="3D7139A8" w14:textId="77777777" w:rsidR="00CD374A" w:rsidRDefault="00CD374A" w:rsidP="0057360F">
            <w:pPr>
              <w:spacing w:after="0" w:line="240" w:lineRule="auto"/>
              <w:rPr>
                <w:sz w:val="24"/>
                <w:szCs w:val="24"/>
              </w:rPr>
            </w:pPr>
          </w:p>
          <w:p w14:paraId="3BBDB6B3" w14:textId="77777777" w:rsidR="00CD374A" w:rsidRPr="00CD374A" w:rsidRDefault="00CD374A" w:rsidP="00CD374A">
            <w:pPr>
              <w:rPr>
                <w:rFonts w:eastAsia="Calibri" w:cs="Calibri"/>
                <w:color w:val="000000"/>
                <w:szCs w:val="20"/>
              </w:rPr>
            </w:pPr>
            <w:r w:rsidRPr="00CD374A">
              <w:rPr>
                <w:rFonts w:eastAsia="Calibri" w:cs="Calibri"/>
                <w:color w:val="000000"/>
                <w:sz w:val="24"/>
                <w:szCs w:val="20"/>
              </w:rPr>
              <w:t xml:space="preserve">It says, “I heard the first chimes of midnight.” </w:t>
            </w:r>
            <w:proofErr w:type="spellStart"/>
            <w:r w:rsidRPr="00CD374A">
              <w:rPr>
                <w:rFonts w:eastAsia="Calibri" w:cs="Calibri"/>
                <w:color w:val="000000"/>
                <w:sz w:val="24"/>
                <w:szCs w:val="20"/>
              </w:rPr>
              <w:t>Nannin</w:t>
            </w:r>
            <w:proofErr w:type="spellEnd"/>
            <w:r w:rsidR="00211411">
              <w:rPr>
                <w:rFonts w:eastAsia="Calibri" w:cs="Calibri"/>
                <w:color w:val="000000"/>
                <w:sz w:val="24"/>
                <w:szCs w:val="20"/>
              </w:rPr>
              <w:t>’</w:t>
            </w:r>
            <w:r w:rsidRPr="00CD374A">
              <w:rPr>
                <w:rFonts w:eastAsia="Calibri" w:cs="Calibri"/>
                <w:color w:val="000000"/>
                <w:sz w:val="24"/>
                <w:szCs w:val="20"/>
              </w:rPr>
              <w:t xml:space="preserve"> grabs </w:t>
            </w:r>
            <w:proofErr w:type="spellStart"/>
            <w:r w:rsidRPr="00CD374A">
              <w:rPr>
                <w:rFonts w:eastAsia="Calibri" w:cs="Calibri"/>
                <w:color w:val="000000"/>
                <w:sz w:val="24"/>
                <w:szCs w:val="20"/>
              </w:rPr>
              <w:t>Cendrillon’s</w:t>
            </w:r>
            <w:proofErr w:type="spellEnd"/>
            <w:r w:rsidRPr="00CD374A">
              <w:rPr>
                <w:rFonts w:eastAsia="Calibri" w:cs="Calibri"/>
                <w:color w:val="000000"/>
                <w:sz w:val="24"/>
                <w:szCs w:val="20"/>
              </w:rPr>
              <w:t xml:space="preserve"> hands and cried, “It’s almost midnight. We must</w:t>
            </w:r>
            <w:r w:rsidR="00211411">
              <w:rPr>
                <w:rFonts w:eastAsia="Calibri" w:cs="Calibri"/>
                <w:color w:val="000000"/>
                <w:sz w:val="24"/>
                <w:szCs w:val="20"/>
              </w:rPr>
              <w:t>..</w:t>
            </w:r>
            <w:r>
              <w:rPr>
                <w:rFonts w:eastAsia="Calibri" w:cs="Calibri"/>
                <w:color w:val="000000"/>
                <w:sz w:val="24"/>
                <w:szCs w:val="20"/>
              </w:rPr>
              <w:t>.</w:t>
            </w:r>
            <w:r w:rsidRPr="00CD374A">
              <w:rPr>
                <w:rFonts w:eastAsia="Calibri" w:cs="Calibri"/>
                <w:color w:val="000000"/>
                <w:sz w:val="24"/>
                <w:szCs w:val="20"/>
              </w:rPr>
              <w:t xml:space="preserve">”                                                                                                             </w:t>
            </w:r>
          </w:p>
          <w:p w14:paraId="7816D49B" w14:textId="77777777" w:rsidR="00CD374A" w:rsidRDefault="00CD374A" w:rsidP="00CD374A">
            <w:pPr>
              <w:spacing w:after="0" w:line="240" w:lineRule="auto"/>
              <w:rPr>
                <w:rFonts w:ascii="Calibri" w:eastAsia="Calibri" w:hAnsi="Calibri" w:cs="Calibri"/>
                <w:color w:val="000000"/>
                <w:sz w:val="24"/>
                <w:szCs w:val="20"/>
              </w:rPr>
            </w:pPr>
          </w:p>
          <w:p w14:paraId="1EE72783" w14:textId="77777777" w:rsidR="00F70CAC" w:rsidRDefault="00F70CAC" w:rsidP="00CD374A">
            <w:pPr>
              <w:spacing w:after="0" w:line="240" w:lineRule="auto"/>
              <w:rPr>
                <w:rFonts w:ascii="Calibri" w:eastAsia="Calibri" w:hAnsi="Calibri" w:cs="Calibri"/>
                <w:color w:val="000000"/>
                <w:sz w:val="24"/>
                <w:szCs w:val="20"/>
              </w:rPr>
            </w:pPr>
          </w:p>
          <w:p w14:paraId="24E380F7" w14:textId="77777777" w:rsidR="00CD374A" w:rsidRDefault="00CD374A" w:rsidP="00CD374A">
            <w:pPr>
              <w:spacing w:after="0" w:line="240" w:lineRule="auto"/>
              <w:rPr>
                <w:rFonts w:ascii="Calibri" w:eastAsia="Calibri" w:hAnsi="Calibri" w:cs="Calibri"/>
                <w:color w:val="000000"/>
                <w:sz w:val="24"/>
                <w:szCs w:val="20"/>
              </w:rPr>
            </w:pPr>
            <w:r w:rsidRPr="00CD374A">
              <w:rPr>
                <w:rFonts w:ascii="Calibri" w:eastAsia="Calibri" w:hAnsi="Calibri" w:cs="Calibri"/>
                <w:color w:val="000000"/>
                <w:sz w:val="24"/>
                <w:szCs w:val="20"/>
              </w:rPr>
              <w:t>He called for her. He ran after her</w:t>
            </w:r>
            <w:r w:rsidR="0087743C">
              <w:rPr>
                <w:rFonts w:ascii="Calibri" w:eastAsia="Calibri" w:hAnsi="Calibri" w:cs="Calibri"/>
                <w:color w:val="000000"/>
                <w:sz w:val="24"/>
                <w:szCs w:val="20"/>
              </w:rPr>
              <w:t>.</w:t>
            </w:r>
          </w:p>
          <w:p w14:paraId="46D75C4C" w14:textId="77777777" w:rsidR="00CD374A" w:rsidRPr="00CD6B7F" w:rsidRDefault="00CD374A" w:rsidP="00CD374A">
            <w:pPr>
              <w:spacing w:after="0" w:line="240" w:lineRule="auto"/>
              <w:rPr>
                <w:sz w:val="24"/>
                <w:szCs w:val="24"/>
              </w:rPr>
            </w:pPr>
          </w:p>
        </w:tc>
      </w:tr>
      <w:tr w:rsidR="00CD6B7F" w:rsidRPr="00CD6B7F" w14:paraId="348E10DC" w14:textId="77777777" w:rsidTr="0057360F">
        <w:trPr>
          <w:trHeight w:val="1097"/>
        </w:trPr>
        <w:tc>
          <w:tcPr>
            <w:tcW w:w="6449" w:type="dxa"/>
          </w:tcPr>
          <w:p w14:paraId="4C42C65D" w14:textId="77777777" w:rsidR="006B0EFD" w:rsidRDefault="002F6E5E" w:rsidP="002F6E5E">
            <w:pPr>
              <w:spacing w:after="0" w:line="240" w:lineRule="auto"/>
              <w:rPr>
                <w:sz w:val="24"/>
                <w:szCs w:val="24"/>
              </w:rPr>
            </w:pPr>
            <w:r w:rsidRPr="00A34CB3">
              <w:rPr>
                <w:sz w:val="24"/>
                <w:szCs w:val="24"/>
                <w:u w:val="single"/>
              </w:rPr>
              <w:lastRenderedPageBreak/>
              <w:t xml:space="preserve">FOURTH </w:t>
            </w:r>
            <w:r w:rsidR="00A34CB3">
              <w:rPr>
                <w:sz w:val="24"/>
                <w:szCs w:val="24"/>
                <w:u w:val="single"/>
              </w:rPr>
              <w:t xml:space="preserve">READING </w:t>
            </w:r>
            <w:r w:rsidRPr="00A34CB3">
              <w:rPr>
                <w:sz w:val="24"/>
                <w:szCs w:val="24"/>
                <w:u w:val="single"/>
              </w:rPr>
              <w:t>AND BEYOND</w:t>
            </w:r>
            <w:r>
              <w:rPr>
                <w:sz w:val="24"/>
                <w:szCs w:val="24"/>
              </w:rPr>
              <w:t>:</w:t>
            </w:r>
          </w:p>
          <w:p w14:paraId="38C0CC01" w14:textId="77777777" w:rsidR="00CD374A" w:rsidRPr="00CD374A" w:rsidRDefault="00CD374A" w:rsidP="00CD374A">
            <w:pPr>
              <w:spacing w:after="0" w:line="240" w:lineRule="auto"/>
              <w:rPr>
                <w:rFonts w:eastAsia="Calibri" w:cs="Calibri"/>
                <w:color w:val="000000"/>
                <w:szCs w:val="20"/>
              </w:rPr>
            </w:pPr>
            <w:r w:rsidRPr="00A34CB3">
              <w:rPr>
                <w:rFonts w:eastAsia="Calibri" w:cs="Calibri"/>
                <w:color w:val="000000"/>
                <w:sz w:val="24"/>
                <w:szCs w:val="20"/>
                <w:u w:val="single"/>
              </w:rPr>
              <w:t>ACTIVITY</w:t>
            </w:r>
            <w:r w:rsidRPr="00CD374A">
              <w:rPr>
                <w:rFonts w:eastAsia="Calibri" w:cs="Calibri"/>
                <w:color w:val="000000"/>
                <w:sz w:val="24"/>
                <w:szCs w:val="20"/>
              </w:rPr>
              <w:t xml:space="preserve">:  </w:t>
            </w:r>
          </w:p>
          <w:p w14:paraId="575F239E" w14:textId="77777777" w:rsidR="00CD374A" w:rsidRDefault="00CD374A" w:rsidP="00CD374A">
            <w:pPr>
              <w:spacing w:after="0" w:line="240" w:lineRule="auto"/>
              <w:rPr>
                <w:rFonts w:eastAsia="Calibri" w:cs="Calibri"/>
                <w:color w:val="000000"/>
                <w:sz w:val="24"/>
                <w:szCs w:val="20"/>
              </w:rPr>
            </w:pPr>
            <w:r w:rsidRPr="00CD374A">
              <w:rPr>
                <w:rFonts w:eastAsia="Calibri" w:cs="Calibri"/>
                <w:color w:val="000000"/>
                <w:sz w:val="24"/>
                <w:szCs w:val="20"/>
              </w:rPr>
              <w:t xml:space="preserve">Before the fourth reading, have student pairs read their retellings aloud to the class.  The class is to decide whose point of view their retell is told from.  Students hold up a stick puppet of the father, stepmother, or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to signify wh</w:t>
            </w:r>
            <w:r w:rsidR="00142668">
              <w:rPr>
                <w:rFonts w:eastAsia="Calibri" w:cs="Calibri"/>
                <w:color w:val="000000"/>
                <w:sz w:val="24"/>
                <w:szCs w:val="20"/>
              </w:rPr>
              <w:t>ose</w:t>
            </w:r>
            <w:r w:rsidRPr="00CD374A">
              <w:rPr>
                <w:rFonts w:eastAsia="Calibri" w:cs="Calibri"/>
                <w:color w:val="000000"/>
                <w:sz w:val="24"/>
                <w:szCs w:val="20"/>
              </w:rPr>
              <w:t xml:space="preserve"> point </w:t>
            </w:r>
            <w:r w:rsidRPr="00CD374A">
              <w:rPr>
                <w:rFonts w:eastAsia="Calibri" w:cs="Calibri"/>
                <w:color w:val="000000"/>
                <w:sz w:val="24"/>
                <w:szCs w:val="20"/>
              </w:rPr>
              <w:lastRenderedPageBreak/>
              <w:t xml:space="preserve">of view </w:t>
            </w:r>
            <w:r w:rsidR="00A34CB3">
              <w:rPr>
                <w:rFonts w:eastAsia="Calibri" w:cs="Calibri"/>
                <w:color w:val="000000"/>
                <w:sz w:val="24"/>
                <w:szCs w:val="20"/>
              </w:rPr>
              <w:t>the story is told from.  Discuss with the class</w:t>
            </w:r>
            <w:r w:rsidRPr="00CD374A">
              <w:rPr>
                <w:rFonts w:eastAsia="Calibri" w:cs="Calibri"/>
                <w:color w:val="000000"/>
                <w:sz w:val="24"/>
                <w:szCs w:val="20"/>
              </w:rPr>
              <w:t xml:space="preserve"> why the correct answer is correct</w:t>
            </w:r>
            <w:r>
              <w:rPr>
                <w:rFonts w:eastAsia="Calibri" w:cs="Calibri"/>
                <w:color w:val="000000"/>
                <w:sz w:val="24"/>
                <w:szCs w:val="20"/>
              </w:rPr>
              <w:t>.</w:t>
            </w:r>
          </w:p>
          <w:p w14:paraId="77E65BC2" w14:textId="77777777" w:rsidR="00CD374A" w:rsidRDefault="00CD374A" w:rsidP="00CD374A">
            <w:pPr>
              <w:spacing w:after="0" w:line="240" w:lineRule="auto"/>
              <w:rPr>
                <w:rFonts w:eastAsia="Calibri" w:cs="Calibri"/>
                <w:color w:val="000000"/>
                <w:sz w:val="24"/>
                <w:szCs w:val="20"/>
              </w:rPr>
            </w:pPr>
          </w:p>
          <w:p w14:paraId="5B5B08E0" w14:textId="77777777" w:rsidR="00142668" w:rsidRDefault="00142668" w:rsidP="00CD374A">
            <w:pPr>
              <w:spacing w:after="0" w:line="240" w:lineRule="auto"/>
              <w:rPr>
                <w:rFonts w:eastAsia="Calibri" w:cs="Calibri"/>
                <w:color w:val="000000"/>
                <w:sz w:val="24"/>
                <w:szCs w:val="20"/>
              </w:rPr>
            </w:pPr>
          </w:p>
          <w:p w14:paraId="4E706CB0" w14:textId="77777777" w:rsidR="00E879EA" w:rsidRDefault="00E879EA" w:rsidP="00CD374A">
            <w:pPr>
              <w:spacing w:after="0" w:line="240" w:lineRule="auto"/>
              <w:rPr>
                <w:rFonts w:eastAsia="Calibri" w:cs="Calibri"/>
                <w:color w:val="000000"/>
                <w:sz w:val="24"/>
                <w:szCs w:val="20"/>
              </w:rPr>
            </w:pPr>
          </w:p>
          <w:p w14:paraId="4A068AAE" w14:textId="77777777" w:rsidR="00E879EA" w:rsidRDefault="00E879EA" w:rsidP="00CD374A">
            <w:pPr>
              <w:spacing w:after="0" w:line="240" w:lineRule="auto"/>
              <w:rPr>
                <w:rFonts w:eastAsia="Calibri" w:cs="Calibri"/>
                <w:color w:val="000000"/>
                <w:sz w:val="24"/>
                <w:szCs w:val="20"/>
              </w:rPr>
            </w:pPr>
          </w:p>
          <w:p w14:paraId="780320E1" w14:textId="77777777" w:rsidR="00E879EA" w:rsidRDefault="00E879EA" w:rsidP="00CD374A">
            <w:pPr>
              <w:spacing w:after="0" w:line="240" w:lineRule="auto"/>
              <w:rPr>
                <w:rFonts w:eastAsia="Calibri" w:cs="Calibri"/>
                <w:color w:val="000000"/>
                <w:sz w:val="24"/>
                <w:szCs w:val="20"/>
              </w:rPr>
            </w:pPr>
          </w:p>
          <w:p w14:paraId="2B11589E" w14:textId="77777777" w:rsidR="00E879EA" w:rsidRDefault="00E879EA" w:rsidP="00CD374A">
            <w:pPr>
              <w:spacing w:after="0" w:line="240" w:lineRule="auto"/>
              <w:rPr>
                <w:rFonts w:eastAsia="Calibri" w:cs="Calibri"/>
                <w:color w:val="000000"/>
                <w:sz w:val="24"/>
                <w:szCs w:val="20"/>
              </w:rPr>
            </w:pPr>
          </w:p>
          <w:p w14:paraId="5381690F" w14:textId="77777777" w:rsidR="00E879EA" w:rsidRDefault="00E879EA" w:rsidP="00CD374A">
            <w:pPr>
              <w:spacing w:after="0" w:line="240" w:lineRule="auto"/>
              <w:rPr>
                <w:rFonts w:eastAsia="Calibri" w:cs="Calibri"/>
                <w:color w:val="000000"/>
                <w:sz w:val="24"/>
                <w:szCs w:val="20"/>
              </w:rPr>
            </w:pPr>
          </w:p>
          <w:p w14:paraId="26A83F1D" w14:textId="77777777" w:rsidR="00E879EA" w:rsidRDefault="00E879EA" w:rsidP="00CD374A">
            <w:pPr>
              <w:spacing w:after="0" w:line="240" w:lineRule="auto"/>
              <w:rPr>
                <w:rFonts w:eastAsia="Calibri" w:cs="Calibri"/>
                <w:color w:val="000000"/>
                <w:sz w:val="24"/>
                <w:szCs w:val="20"/>
              </w:rPr>
            </w:pPr>
          </w:p>
          <w:p w14:paraId="1F8A0D22" w14:textId="77777777" w:rsidR="00E879EA" w:rsidRDefault="00E879EA" w:rsidP="00CD374A">
            <w:pPr>
              <w:spacing w:after="0" w:line="240" w:lineRule="auto"/>
              <w:rPr>
                <w:rFonts w:eastAsia="Calibri" w:cs="Calibri"/>
                <w:color w:val="000000"/>
                <w:sz w:val="24"/>
                <w:szCs w:val="20"/>
              </w:rPr>
            </w:pPr>
          </w:p>
          <w:p w14:paraId="0E26A3C7" w14:textId="77777777" w:rsidR="00142668" w:rsidRDefault="00142668" w:rsidP="00CD374A">
            <w:pPr>
              <w:spacing w:after="0" w:line="240" w:lineRule="auto"/>
              <w:rPr>
                <w:rFonts w:eastAsia="Calibri" w:cs="Calibri"/>
                <w:color w:val="000000"/>
                <w:sz w:val="24"/>
                <w:szCs w:val="20"/>
              </w:rPr>
            </w:pPr>
            <w:r>
              <w:rPr>
                <w:rFonts w:eastAsia="Calibri" w:cs="Calibri"/>
                <w:color w:val="000000"/>
                <w:sz w:val="24"/>
                <w:szCs w:val="20"/>
              </w:rPr>
              <w:t xml:space="preserve">What can you tell about </w:t>
            </w:r>
            <w:proofErr w:type="spellStart"/>
            <w:r>
              <w:rPr>
                <w:rFonts w:eastAsia="Calibri" w:cs="Calibri"/>
                <w:color w:val="000000"/>
                <w:sz w:val="24"/>
                <w:szCs w:val="20"/>
              </w:rPr>
              <w:t>Cendrillon</w:t>
            </w:r>
            <w:proofErr w:type="spellEnd"/>
            <w:r>
              <w:rPr>
                <w:rFonts w:eastAsia="Calibri" w:cs="Calibri"/>
                <w:color w:val="000000"/>
                <w:sz w:val="24"/>
                <w:szCs w:val="20"/>
              </w:rPr>
              <w:t xml:space="preserve"> and </w:t>
            </w:r>
            <w:proofErr w:type="spellStart"/>
            <w:r w:rsidR="00C502C3">
              <w:rPr>
                <w:rFonts w:eastAsia="Calibri" w:cs="Calibri"/>
                <w:color w:val="000000"/>
                <w:sz w:val="24"/>
                <w:szCs w:val="20"/>
              </w:rPr>
              <w:t>Nannin</w:t>
            </w:r>
            <w:proofErr w:type="spellEnd"/>
            <w:r w:rsidR="00C502C3">
              <w:rPr>
                <w:rFonts w:eastAsia="Calibri"/>
                <w:color w:val="000000"/>
                <w:sz w:val="24"/>
                <w:szCs w:val="20"/>
              </w:rPr>
              <w:t>'</w:t>
            </w:r>
            <w:r>
              <w:rPr>
                <w:rFonts w:eastAsia="Calibri" w:cs="Calibri"/>
                <w:color w:val="000000"/>
                <w:sz w:val="24"/>
                <w:szCs w:val="20"/>
              </w:rPr>
              <w:t xml:space="preserve"> from the illustrations on pages 28, 29, and 30?</w:t>
            </w:r>
          </w:p>
          <w:p w14:paraId="7B65B546" w14:textId="77777777" w:rsidR="00B64CB0" w:rsidRDefault="00B64CB0" w:rsidP="00CD374A">
            <w:pPr>
              <w:spacing w:after="0" w:line="240" w:lineRule="auto"/>
              <w:rPr>
                <w:rFonts w:eastAsia="Calibri" w:cs="Calibri"/>
                <w:color w:val="000000"/>
                <w:sz w:val="24"/>
                <w:szCs w:val="20"/>
              </w:rPr>
            </w:pPr>
          </w:p>
          <w:p w14:paraId="07E8302D" w14:textId="77777777" w:rsidR="00B64CB0" w:rsidRDefault="00B64CB0" w:rsidP="00CD374A">
            <w:pPr>
              <w:spacing w:after="0" w:line="240" w:lineRule="auto"/>
              <w:rPr>
                <w:rFonts w:eastAsia="Calibri" w:cs="Calibri"/>
                <w:color w:val="000000"/>
                <w:sz w:val="24"/>
                <w:szCs w:val="20"/>
              </w:rPr>
            </w:pPr>
            <w:r>
              <w:rPr>
                <w:rFonts w:eastAsia="Calibri" w:cs="Calibri"/>
                <w:color w:val="000000"/>
                <w:sz w:val="24"/>
                <w:szCs w:val="20"/>
              </w:rPr>
              <w:t>What can you conclude from these illust</w:t>
            </w:r>
            <w:r w:rsidR="00A34CB3">
              <w:rPr>
                <w:rFonts w:eastAsia="Calibri" w:cs="Calibri"/>
                <w:color w:val="000000"/>
                <w:sz w:val="24"/>
                <w:szCs w:val="20"/>
              </w:rPr>
              <w:t>rations on pages 28, 29, and 30?</w:t>
            </w:r>
          </w:p>
          <w:p w14:paraId="718CD7A1" w14:textId="77777777" w:rsidR="00B64CB0" w:rsidRDefault="00B64CB0" w:rsidP="00CD374A">
            <w:pPr>
              <w:spacing w:after="0" w:line="240" w:lineRule="auto"/>
              <w:rPr>
                <w:rFonts w:eastAsia="Calibri" w:cs="Calibri"/>
                <w:color w:val="000000"/>
                <w:sz w:val="24"/>
                <w:szCs w:val="20"/>
              </w:rPr>
            </w:pPr>
          </w:p>
          <w:p w14:paraId="43393EEA" w14:textId="77777777" w:rsidR="00A34CB3" w:rsidRDefault="00A34CB3" w:rsidP="00B64CB0">
            <w:pPr>
              <w:spacing w:after="0" w:line="240" w:lineRule="auto"/>
              <w:rPr>
                <w:rFonts w:eastAsia="Calibri" w:cs="Calibri"/>
                <w:color w:val="000000"/>
                <w:sz w:val="24"/>
                <w:szCs w:val="20"/>
              </w:rPr>
            </w:pPr>
          </w:p>
          <w:p w14:paraId="062F6191" w14:textId="77777777" w:rsidR="00B64CB0" w:rsidRPr="00A34CB3" w:rsidRDefault="00B64CB0" w:rsidP="00B64CB0">
            <w:pPr>
              <w:spacing w:after="0" w:line="240" w:lineRule="auto"/>
              <w:rPr>
                <w:rFonts w:eastAsia="Calibri" w:cs="Calibri"/>
                <w:b/>
                <w:color w:val="000000"/>
                <w:sz w:val="24"/>
                <w:szCs w:val="20"/>
              </w:rPr>
            </w:pPr>
            <w:r w:rsidRPr="00A34CB3">
              <w:rPr>
                <w:rFonts w:eastAsia="Calibri" w:cs="Calibri"/>
                <w:b/>
                <w:color w:val="000000"/>
                <w:sz w:val="24"/>
                <w:szCs w:val="20"/>
              </w:rPr>
              <w:t>Reread pages 30-37 aloud</w:t>
            </w:r>
            <w:r w:rsidR="00A34CB3">
              <w:rPr>
                <w:rFonts w:eastAsia="Calibri" w:cs="Calibri"/>
                <w:b/>
                <w:color w:val="000000"/>
                <w:sz w:val="24"/>
                <w:szCs w:val="20"/>
              </w:rPr>
              <w:t>.</w:t>
            </w:r>
          </w:p>
          <w:p w14:paraId="62BEA0E2" w14:textId="77777777" w:rsidR="00CD374A" w:rsidRPr="00A34CB3" w:rsidRDefault="00CD374A" w:rsidP="00CD374A">
            <w:pPr>
              <w:spacing w:after="0" w:line="240" w:lineRule="auto"/>
              <w:rPr>
                <w:rFonts w:eastAsia="Calibri" w:cs="Calibri"/>
                <w:b/>
                <w:color w:val="000000"/>
                <w:szCs w:val="20"/>
              </w:rPr>
            </w:pPr>
            <w:r w:rsidRPr="00A34CB3">
              <w:rPr>
                <w:rFonts w:eastAsia="Calibri" w:cs="Calibri"/>
                <w:b/>
                <w:color w:val="000000"/>
                <w:sz w:val="24"/>
                <w:szCs w:val="20"/>
              </w:rPr>
              <w:t>Pages 30-32</w:t>
            </w:r>
            <w:r w:rsidR="00A34CB3">
              <w:rPr>
                <w:rFonts w:eastAsia="Calibri" w:cs="Calibri"/>
                <w:b/>
                <w:color w:val="000000"/>
                <w:sz w:val="24"/>
                <w:szCs w:val="20"/>
              </w:rPr>
              <w:t>.</w:t>
            </w:r>
          </w:p>
          <w:p w14:paraId="462EFA8F"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Why does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believe that Paul is not in love with her?</w:t>
            </w:r>
          </w:p>
          <w:p w14:paraId="134F0E7A" w14:textId="77777777" w:rsidR="00CD374A" w:rsidRPr="00CD374A" w:rsidRDefault="00CD374A" w:rsidP="00CD374A">
            <w:pPr>
              <w:spacing w:after="0" w:line="240" w:lineRule="auto"/>
              <w:rPr>
                <w:rFonts w:eastAsia="Calibri" w:cs="Calibri"/>
                <w:color w:val="000000"/>
                <w:szCs w:val="20"/>
              </w:rPr>
            </w:pPr>
          </w:p>
          <w:p w14:paraId="5AEB1F95" w14:textId="77777777" w:rsidR="00CD374A" w:rsidRPr="00CD374A" w:rsidRDefault="00CD374A" w:rsidP="00CD374A">
            <w:pPr>
              <w:spacing w:after="0" w:line="240" w:lineRule="auto"/>
              <w:rPr>
                <w:rFonts w:eastAsia="Calibri" w:cs="Calibri"/>
                <w:color w:val="000000"/>
                <w:szCs w:val="20"/>
              </w:rPr>
            </w:pPr>
          </w:p>
          <w:p w14:paraId="092778FD" w14:textId="77777777" w:rsidR="00CD374A" w:rsidRPr="00CD374A" w:rsidRDefault="00CD374A" w:rsidP="00CD374A">
            <w:pPr>
              <w:spacing w:after="0" w:line="240" w:lineRule="auto"/>
              <w:rPr>
                <w:rFonts w:eastAsia="Calibri" w:cs="Calibri"/>
                <w:color w:val="000000"/>
                <w:szCs w:val="20"/>
              </w:rPr>
            </w:pPr>
          </w:p>
          <w:p w14:paraId="4A593DED"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How d</w:t>
            </w:r>
            <w:r w:rsidR="00B64CB0">
              <w:rPr>
                <w:rFonts w:eastAsia="Calibri" w:cs="Calibri"/>
                <w:color w:val="000000"/>
                <w:sz w:val="24"/>
                <w:szCs w:val="20"/>
              </w:rPr>
              <w:t>oes</w:t>
            </w:r>
            <w:r w:rsidRPr="00CD374A">
              <w:rPr>
                <w:rFonts w:eastAsia="Calibri" w:cs="Calibri"/>
                <w:color w:val="000000"/>
                <w:sz w:val="24"/>
                <w:szCs w:val="20"/>
              </w:rPr>
              <w:t xml:space="preserve"> believing that Paul did not love her, affect </w:t>
            </w:r>
            <w:proofErr w:type="spellStart"/>
            <w:r w:rsidRPr="00CD374A">
              <w:rPr>
                <w:rFonts w:eastAsia="Calibri" w:cs="Calibri"/>
                <w:color w:val="000000"/>
                <w:sz w:val="24"/>
                <w:szCs w:val="20"/>
              </w:rPr>
              <w:t>Cendrillon’s</w:t>
            </w:r>
            <w:proofErr w:type="spellEnd"/>
            <w:r w:rsidRPr="00CD374A">
              <w:rPr>
                <w:rFonts w:eastAsia="Calibri" w:cs="Calibri"/>
                <w:color w:val="000000"/>
                <w:sz w:val="24"/>
                <w:szCs w:val="20"/>
              </w:rPr>
              <w:t xml:space="preserve"> attitude?</w:t>
            </w:r>
          </w:p>
          <w:p w14:paraId="5CA999E4" w14:textId="77777777" w:rsidR="00CD374A" w:rsidRDefault="00CD374A" w:rsidP="00CD374A">
            <w:pPr>
              <w:spacing w:after="0" w:line="240" w:lineRule="auto"/>
              <w:rPr>
                <w:rFonts w:eastAsia="Calibri" w:cs="Calibri"/>
                <w:color w:val="000000"/>
                <w:szCs w:val="20"/>
              </w:rPr>
            </w:pPr>
          </w:p>
          <w:p w14:paraId="7181B623" w14:textId="77777777" w:rsidR="00F70CAC" w:rsidRDefault="00F70CAC" w:rsidP="00CD374A">
            <w:pPr>
              <w:spacing w:after="0" w:line="240" w:lineRule="auto"/>
              <w:rPr>
                <w:rFonts w:eastAsia="Calibri" w:cs="Calibri"/>
                <w:color w:val="000000"/>
                <w:sz w:val="24"/>
                <w:szCs w:val="20"/>
              </w:rPr>
            </w:pPr>
          </w:p>
          <w:p w14:paraId="183555A7"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The story </w:t>
            </w:r>
            <w:r w:rsidR="00EA74BD" w:rsidRPr="00CD374A">
              <w:rPr>
                <w:rFonts w:eastAsia="Calibri" w:cs="Calibri"/>
                <w:color w:val="000000"/>
                <w:sz w:val="24"/>
                <w:szCs w:val="20"/>
              </w:rPr>
              <w:t>says, “I</w:t>
            </w:r>
            <w:r w:rsidRPr="00CD374A">
              <w:rPr>
                <w:rFonts w:eastAsia="Calibri" w:cs="Calibri"/>
                <w:color w:val="000000"/>
                <w:sz w:val="24"/>
                <w:szCs w:val="20"/>
              </w:rPr>
              <w:t xml:space="preserve"> stroked her brow for a good long time until I heard a </w:t>
            </w:r>
            <w:r w:rsidRPr="00CD374A">
              <w:rPr>
                <w:rFonts w:eastAsia="Calibri" w:cs="Calibri"/>
                <w:color w:val="000000"/>
                <w:sz w:val="24"/>
                <w:szCs w:val="20"/>
                <w:u w:val="single"/>
              </w:rPr>
              <w:t>great</w:t>
            </w:r>
            <w:r w:rsidRPr="00CD374A">
              <w:rPr>
                <w:rFonts w:eastAsia="Calibri" w:cs="Calibri"/>
                <w:color w:val="000000"/>
                <w:sz w:val="24"/>
                <w:szCs w:val="20"/>
              </w:rPr>
              <w:t xml:space="preserve"> commotion. What is a </w:t>
            </w:r>
            <w:r w:rsidRPr="00CD374A">
              <w:rPr>
                <w:rFonts w:eastAsia="Calibri" w:cs="Calibri"/>
                <w:b/>
                <w:color w:val="000000"/>
                <w:sz w:val="24"/>
                <w:szCs w:val="20"/>
              </w:rPr>
              <w:t>commotion</w:t>
            </w:r>
            <w:r w:rsidRPr="00CD374A">
              <w:rPr>
                <w:rFonts w:eastAsia="Calibri" w:cs="Calibri"/>
                <w:color w:val="000000"/>
                <w:sz w:val="24"/>
                <w:szCs w:val="20"/>
              </w:rPr>
              <w:t>?</w:t>
            </w:r>
          </w:p>
          <w:p w14:paraId="5123A1BD" w14:textId="77777777" w:rsidR="00CD374A" w:rsidRPr="00CD374A" w:rsidRDefault="00CD374A" w:rsidP="00CD374A">
            <w:pPr>
              <w:spacing w:after="0" w:line="240" w:lineRule="auto"/>
              <w:rPr>
                <w:rFonts w:eastAsia="Calibri" w:cs="Calibri"/>
                <w:color w:val="000000"/>
                <w:szCs w:val="20"/>
              </w:rPr>
            </w:pPr>
          </w:p>
          <w:p w14:paraId="5F00A0BB" w14:textId="77777777" w:rsidR="00B64CB0" w:rsidRDefault="00B64CB0" w:rsidP="00CD374A">
            <w:pPr>
              <w:spacing w:after="0" w:line="240" w:lineRule="auto"/>
              <w:rPr>
                <w:rFonts w:eastAsia="Calibri" w:cs="Calibri"/>
                <w:color w:val="000000"/>
                <w:sz w:val="24"/>
                <w:szCs w:val="20"/>
              </w:rPr>
            </w:pPr>
          </w:p>
          <w:p w14:paraId="3623144E" w14:textId="77777777" w:rsidR="00A34CB3" w:rsidRDefault="00A34CB3" w:rsidP="00CD374A">
            <w:pPr>
              <w:spacing w:after="0" w:line="240" w:lineRule="auto"/>
              <w:rPr>
                <w:rFonts w:eastAsia="Calibri" w:cs="Calibri"/>
                <w:b/>
                <w:color w:val="000000"/>
                <w:sz w:val="24"/>
                <w:szCs w:val="20"/>
              </w:rPr>
            </w:pPr>
          </w:p>
          <w:p w14:paraId="7ACEBD2A" w14:textId="77777777" w:rsidR="00CD374A" w:rsidRPr="00A34CB3" w:rsidRDefault="00CD374A" w:rsidP="00CD374A">
            <w:pPr>
              <w:spacing w:after="0" w:line="240" w:lineRule="auto"/>
              <w:rPr>
                <w:rFonts w:eastAsia="Calibri" w:cs="Calibri"/>
                <w:b/>
                <w:color w:val="000000"/>
                <w:szCs w:val="20"/>
              </w:rPr>
            </w:pPr>
            <w:r w:rsidRPr="00A34CB3">
              <w:rPr>
                <w:rFonts w:eastAsia="Calibri" w:cs="Calibri"/>
                <w:b/>
                <w:color w:val="000000"/>
                <w:sz w:val="24"/>
                <w:szCs w:val="20"/>
              </w:rPr>
              <w:t>Reread 34, 35, and 37</w:t>
            </w:r>
            <w:r w:rsidR="00A34CB3">
              <w:rPr>
                <w:rFonts w:eastAsia="Calibri" w:cs="Calibri"/>
                <w:b/>
                <w:color w:val="000000"/>
                <w:sz w:val="24"/>
                <w:szCs w:val="20"/>
              </w:rPr>
              <w:t>.</w:t>
            </w:r>
          </w:p>
          <w:p w14:paraId="683BE360"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What </w:t>
            </w:r>
            <w:r w:rsidR="00B64CB0">
              <w:rPr>
                <w:rFonts w:eastAsia="Calibri" w:cs="Calibri"/>
                <w:color w:val="000000"/>
                <w:sz w:val="24"/>
                <w:szCs w:val="20"/>
              </w:rPr>
              <w:t>i</w:t>
            </w:r>
            <w:r w:rsidRPr="00CD374A">
              <w:rPr>
                <w:rFonts w:eastAsia="Calibri" w:cs="Calibri"/>
                <w:color w:val="000000"/>
                <w:sz w:val="24"/>
                <w:szCs w:val="20"/>
              </w:rPr>
              <w:t>s the great commotion?</w:t>
            </w:r>
          </w:p>
          <w:p w14:paraId="5C8EC219" w14:textId="77777777" w:rsidR="00CD374A" w:rsidRPr="00CD374A" w:rsidRDefault="00CD374A" w:rsidP="00CD374A">
            <w:pPr>
              <w:spacing w:after="0" w:line="240" w:lineRule="auto"/>
              <w:rPr>
                <w:rFonts w:eastAsia="Calibri" w:cs="Calibri"/>
                <w:color w:val="000000"/>
                <w:szCs w:val="20"/>
              </w:rPr>
            </w:pPr>
          </w:p>
          <w:p w14:paraId="6BB92C52" w14:textId="77777777" w:rsidR="00CD374A" w:rsidRPr="00CD374A" w:rsidRDefault="00CD374A" w:rsidP="00CD374A">
            <w:pPr>
              <w:spacing w:after="0" w:line="240" w:lineRule="auto"/>
              <w:rPr>
                <w:rFonts w:eastAsia="Calibri" w:cs="Calibri"/>
                <w:color w:val="000000"/>
                <w:szCs w:val="20"/>
              </w:rPr>
            </w:pPr>
          </w:p>
          <w:p w14:paraId="39E62D91" w14:textId="77777777" w:rsidR="00CD374A" w:rsidRDefault="00CD374A" w:rsidP="00CD374A">
            <w:pPr>
              <w:spacing w:after="0" w:line="240" w:lineRule="auto"/>
              <w:rPr>
                <w:rFonts w:eastAsia="Calibri" w:cs="Calibri"/>
                <w:color w:val="000000"/>
                <w:sz w:val="24"/>
                <w:szCs w:val="20"/>
              </w:rPr>
            </w:pPr>
          </w:p>
          <w:p w14:paraId="4E6EDD2E" w14:textId="77777777" w:rsidR="00CD374A" w:rsidRDefault="00CD374A" w:rsidP="00CD374A">
            <w:pPr>
              <w:spacing w:after="0" w:line="240" w:lineRule="auto"/>
              <w:rPr>
                <w:rFonts w:eastAsia="Calibri" w:cs="Calibri"/>
                <w:color w:val="000000"/>
                <w:sz w:val="24"/>
                <w:szCs w:val="20"/>
              </w:rPr>
            </w:pPr>
          </w:p>
          <w:p w14:paraId="0E280ED2"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What is Madame’s reaction to Paul’s announcement?</w:t>
            </w:r>
          </w:p>
          <w:p w14:paraId="31CD515A" w14:textId="77777777" w:rsidR="00CD374A" w:rsidRPr="00CD374A" w:rsidRDefault="00CD374A" w:rsidP="00CD374A">
            <w:pPr>
              <w:spacing w:after="0" w:line="240" w:lineRule="auto"/>
              <w:rPr>
                <w:rFonts w:eastAsia="Calibri" w:cs="Calibri"/>
                <w:color w:val="000000"/>
                <w:szCs w:val="20"/>
              </w:rPr>
            </w:pPr>
          </w:p>
          <w:p w14:paraId="77FCED05" w14:textId="77777777" w:rsidR="00A34CB3" w:rsidRDefault="00A34CB3" w:rsidP="00CD374A">
            <w:pPr>
              <w:spacing w:after="0" w:line="240" w:lineRule="auto"/>
              <w:rPr>
                <w:rFonts w:eastAsia="Calibri" w:cs="Calibri"/>
                <w:color w:val="000000"/>
                <w:sz w:val="24"/>
                <w:szCs w:val="20"/>
              </w:rPr>
            </w:pPr>
          </w:p>
          <w:p w14:paraId="3D1DCE9B" w14:textId="77777777" w:rsidR="00CD374A" w:rsidRDefault="0087743C" w:rsidP="00CD374A">
            <w:pPr>
              <w:spacing w:after="0" w:line="240" w:lineRule="auto"/>
              <w:rPr>
                <w:rFonts w:eastAsia="Calibri" w:cs="Calibri"/>
                <w:color w:val="000000"/>
                <w:sz w:val="24"/>
                <w:szCs w:val="20"/>
              </w:rPr>
            </w:pPr>
            <w:r>
              <w:rPr>
                <w:rFonts w:eastAsia="Calibri" w:cs="Calibri"/>
                <w:color w:val="000000"/>
                <w:sz w:val="24"/>
                <w:szCs w:val="20"/>
              </w:rPr>
              <w:t>How does</w:t>
            </w:r>
            <w:r w:rsidR="00CD374A" w:rsidRPr="00CD374A">
              <w:rPr>
                <w:rFonts w:eastAsia="Calibri" w:cs="Calibri"/>
                <w:color w:val="000000"/>
                <w:sz w:val="24"/>
                <w:szCs w:val="20"/>
              </w:rPr>
              <w:t xml:space="preserve"> </w:t>
            </w:r>
            <w:proofErr w:type="spellStart"/>
            <w:r w:rsidR="00CD374A" w:rsidRPr="00CD374A">
              <w:rPr>
                <w:rFonts w:eastAsia="Calibri" w:cs="Calibri"/>
                <w:color w:val="000000"/>
                <w:sz w:val="24"/>
                <w:szCs w:val="20"/>
              </w:rPr>
              <w:t>Nannin</w:t>
            </w:r>
            <w:proofErr w:type="spellEnd"/>
            <w:r w:rsidR="00CD374A" w:rsidRPr="00CD374A">
              <w:rPr>
                <w:rFonts w:eastAsia="Calibri" w:cs="Calibri"/>
                <w:color w:val="000000"/>
                <w:sz w:val="24"/>
                <w:szCs w:val="20"/>
              </w:rPr>
              <w:t xml:space="preserve">’ convince </w:t>
            </w:r>
            <w:proofErr w:type="spellStart"/>
            <w:r w:rsidR="00CD374A" w:rsidRPr="00CD374A">
              <w:rPr>
                <w:rFonts w:eastAsia="Calibri" w:cs="Calibri"/>
                <w:color w:val="000000"/>
                <w:sz w:val="24"/>
                <w:szCs w:val="20"/>
              </w:rPr>
              <w:t>Cendrillon</w:t>
            </w:r>
            <w:proofErr w:type="spellEnd"/>
            <w:r w:rsidR="00CD374A" w:rsidRPr="00CD374A">
              <w:rPr>
                <w:rFonts w:eastAsia="Calibri" w:cs="Calibri"/>
                <w:color w:val="000000"/>
                <w:sz w:val="24"/>
                <w:szCs w:val="20"/>
              </w:rPr>
              <w:t xml:space="preserve"> to go into the hallway so that she would be seen by Paul?</w:t>
            </w:r>
          </w:p>
          <w:p w14:paraId="3B8BD877" w14:textId="77777777" w:rsidR="0087743C" w:rsidRPr="00CD374A" w:rsidRDefault="0087743C" w:rsidP="00CD374A">
            <w:pPr>
              <w:spacing w:after="0" w:line="240" w:lineRule="auto"/>
              <w:rPr>
                <w:rFonts w:eastAsia="Calibri" w:cs="Calibri"/>
                <w:color w:val="000000"/>
                <w:szCs w:val="20"/>
              </w:rPr>
            </w:pPr>
          </w:p>
          <w:p w14:paraId="7EFC23FE" w14:textId="77777777" w:rsidR="00CD374A" w:rsidRPr="00CD374A" w:rsidRDefault="00CD374A" w:rsidP="00CD374A">
            <w:pPr>
              <w:spacing w:after="0" w:line="240" w:lineRule="auto"/>
              <w:rPr>
                <w:rFonts w:eastAsia="Calibri" w:cs="Calibri"/>
                <w:color w:val="000000"/>
                <w:szCs w:val="20"/>
              </w:rPr>
            </w:pPr>
          </w:p>
          <w:p w14:paraId="29FDD484" w14:textId="77777777" w:rsidR="00CD374A" w:rsidRDefault="00CD374A" w:rsidP="00CD374A">
            <w:pPr>
              <w:spacing w:after="0" w:line="240" w:lineRule="auto"/>
              <w:rPr>
                <w:rFonts w:eastAsia="Calibri" w:cs="Calibri"/>
                <w:color w:val="000000"/>
                <w:sz w:val="24"/>
                <w:szCs w:val="20"/>
              </w:rPr>
            </w:pPr>
            <w:r w:rsidRPr="00CD374A">
              <w:rPr>
                <w:rFonts w:eastAsia="Calibri" w:cs="Calibri"/>
                <w:color w:val="000000"/>
                <w:sz w:val="24"/>
                <w:szCs w:val="20"/>
              </w:rPr>
              <w:t xml:space="preserve">What </w:t>
            </w:r>
            <w:r w:rsidR="0049477E">
              <w:rPr>
                <w:rFonts w:eastAsia="Calibri" w:cs="Calibri"/>
                <w:color w:val="000000"/>
                <w:sz w:val="24"/>
                <w:szCs w:val="20"/>
              </w:rPr>
              <w:t>i</w:t>
            </w:r>
            <w:r w:rsidRPr="00CD374A">
              <w:rPr>
                <w:rFonts w:eastAsia="Calibri" w:cs="Calibri"/>
                <w:color w:val="000000"/>
                <w:sz w:val="24"/>
                <w:szCs w:val="20"/>
              </w:rPr>
              <w:t xml:space="preserve">s Paul’s reaction to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w:t>
            </w:r>
            <w:r w:rsidR="0049477E">
              <w:rPr>
                <w:rFonts w:eastAsia="Calibri" w:cs="Calibri"/>
                <w:color w:val="000000"/>
                <w:sz w:val="24"/>
                <w:szCs w:val="20"/>
              </w:rPr>
              <w:t>this</w:t>
            </w:r>
            <w:r w:rsidRPr="00CD374A">
              <w:rPr>
                <w:rFonts w:eastAsia="Calibri" w:cs="Calibri"/>
                <w:color w:val="000000"/>
                <w:sz w:val="24"/>
                <w:szCs w:val="20"/>
              </w:rPr>
              <w:t xml:space="preserve"> time?</w:t>
            </w:r>
          </w:p>
          <w:p w14:paraId="09CE8E91" w14:textId="77777777" w:rsidR="0049477E" w:rsidRDefault="0049477E" w:rsidP="00CD374A">
            <w:pPr>
              <w:spacing w:after="0" w:line="240" w:lineRule="auto"/>
              <w:rPr>
                <w:rFonts w:eastAsia="Calibri" w:cs="Calibri"/>
                <w:color w:val="000000"/>
                <w:sz w:val="24"/>
                <w:szCs w:val="20"/>
              </w:rPr>
            </w:pPr>
          </w:p>
          <w:p w14:paraId="54401682" w14:textId="77777777" w:rsidR="00E031D9" w:rsidRDefault="00E031D9" w:rsidP="00CD374A">
            <w:pPr>
              <w:spacing w:after="0" w:line="240" w:lineRule="auto"/>
              <w:rPr>
                <w:rFonts w:eastAsia="Calibri" w:cs="Calibri"/>
                <w:color w:val="000000"/>
                <w:sz w:val="24"/>
                <w:szCs w:val="20"/>
              </w:rPr>
            </w:pPr>
          </w:p>
          <w:p w14:paraId="39AC5E28" w14:textId="77777777" w:rsidR="0049477E" w:rsidRPr="00CD374A" w:rsidRDefault="0049477E" w:rsidP="00CD374A">
            <w:pPr>
              <w:spacing w:after="0" w:line="240" w:lineRule="auto"/>
              <w:rPr>
                <w:rFonts w:eastAsia="Calibri" w:cs="Calibri"/>
                <w:color w:val="000000"/>
                <w:szCs w:val="20"/>
              </w:rPr>
            </w:pPr>
            <w:r>
              <w:rPr>
                <w:rFonts w:eastAsia="Calibri" w:cs="Calibri"/>
                <w:color w:val="000000"/>
                <w:sz w:val="24"/>
                <w:szCs w:val="20"/>
              </w:rPr>
              <w:t xml:space="preserve">What do you think </w:t>
            </w:r>
            <w:proofErr w:type="spellStart"/>
            <w:r>
              <w:rPr>
                <w:rFonts w:eastAsia="Calibri" w:cs="Calibri"/>
                <w:color w:val="000000"/>
                <w:sz w:val="24"/>
                <w:szCs w:val="20"/>
              </w:rPr>
              <w:t>Cendrillon’s</w:t>
            </w:r>
            <w:proofErr w:type="spellEnd"/>
            <w:r>
              <w:rPr>
                <w:rFonts w:eastAsia="Calibri" w:cs="Calibri"/>
                <w:color w:val="000000"/>
                <w:sz w:val="24"/>
                <w:szCs w:val="20"/>
              </w:rPr>
              <w:t xml:space="preserve"> reaction to Paul is from the illustration on page 36?</w:t>
            </w:r>
          </w:p>
          <w:p w14:paraId="24A4F1B6" w14:textId="77777777" w:rsidR="00CD374A" w:rsidRDefault="00CD374A" w:rsidP="00CD374A">
            <w:pPr>
              <w:spacing w:after="0" w:line="240" w:lineRule="auto"/>
              <w:rPr>
                <w:rFonts w:eastAsia="Calibri" w:cs="Calibri"/>
                <w:color w:val="000000"/>
                <w:szCs w:val="20"/>
              </w:rPr>
            </w:pPr>
          </w:p>
          <w:p w14:paraId="66D98A0A" w14:textId="77777777" w:rsidR="00F70CAC" w:rsidRPr="00CD374A" w:rsidRDefault="00F70CAC" w:rsidP="00CD374A">
            <w:pPr>
              <w:spacing w:after="0" w:line="240" w:lineRule="auto"/>
              <w:rPr>
                <w:rFonts w:eastAsia="Calibri" w:cs="Calibri"/>
                <w:color w:val="000000"/>
                <w:szCs w:val="20"/>
              </w:rPr>
            </w:pPr>
          </w:p>
          <w:p w14:paraId="429180F1" w14:textId="77777777" w:rsidR="00CD374A" w:rsidRPr="00CD374A" w:rsidRDefault="00CD374A" w:rsidP="00CD374A">
            <w:pPr>
              <w:spacing w:after="0" w:line="240" w:lineRule="auto"/>
              <w:rPr>
                <w:rFonts w:eastAsia="Calibri" w:cs="Calibri"/>
                <w:color w:val="000000"/>
                <w:szCs w:val="20"/>
              </w:rPr>
            </w:pPr>
          </w:p>
          <w:p w14:paraId="630C7930" w14:textId="77777777" w:rsidR="00CD374A" w:rsidRDefault="00A34CB3" w:rsidP="00CD374A">
            <w:pPr>
              <w:spacing w:after="0" w:line="240" w:lineRule="auto"/>
              <w:rPr>
                <w:rFonts w:eastAsia="Calibri" w:cs="Calibri"/>
                <w:color w:val="000000"/>
                <w:sz w:val="24"/>
                <w:szCs w:val="20"/>
              </w:rPr>
            </w:pPr>
            <w:r>
              <w:rPr>
                <w:rFonts w:eastAsia="Calibri" w:cs="Calibri"/>
                <w:color w:val="000000"/>
                <w:sz w:val="24"/>
                <w:szCs w:val="20"/>
              </w:rPr>
              <w:t>Is this a happy-ever-</w:t>
            </w:r>
            <w:r w:rsidR="00CD374A" w:rsidRPr="00CD374A">
              <w:rPr>
                <w:rFonts w:eastAsia="Calibri" w:cs="Calibri"/>
                <w:color w:val="000000"/>
                <w:sz w:val="24"/>
                <w:szCs w:val="20"/>
              </w:rPr>
              <w:t>after ending and how do you know?</w:t>
            </w:r>
          </w:p>
          <w:p w14:paraId="709205E5" w14:textId="77777777" w:rsidR="0087743C" w:rsidRDefault="0087743C" w:rsidP="00CD374A">
            <w:pPr>
              <w:spacing w:after="0" w:line="240" w:lineRule="auto"/>
              <w:rPr>
                <w:rFonts w:eastAsia="Calibri" w:cs="Calibri"/>
                <w:color w:val="000000"/>
                <w:sz w:val="24"/>
                <w:szCs w:val="20"/>
              </w:rPr>
            </w:pPr>
          </w:p>
          <w:p w14:paraId="2CF90BC4" w14:textId="77777777" w:rsidR="00F70CAC" w:rsidRDefault="00F70CAC" w:rsidP="00CD374A">
            <w:pPr>
              <w:spacing w:after="0" w:line="240" w:lineRule="auto"/>
              <w:rPr>
                <w:rFonts w:eastAsia="Calibri" w:cs="Calibri"/>
                <w:color w:val="000000"/>
                <w:sz w:val="24"/>
                <w:szCs w:val="20"/>
              </w:rPr>
            </w:pPr>
          </w:p>
          <w:p w14:paraId="6945357E" w14:textId="77777777" w:rsidR="00CD374A" w:rsidRPr="00CD374A" w:rsidRDefault="00CD374A" w:rsidP="00CD374A">
            <w:pPr>
              <w:spacing w:after="0" w:line="240" w:lineRule="auto"/>
              <w:rPr>
                <w:rFonts w:eastAsia="Calibri" w:cs="Calibri"/>
                <w:color w:val="000000"/>
                <w:szCs w:val="20"/>
              </w:rPr>
            </w:pPr>
            <w:r w:rsidRPr="00A34CB3">
              <w:rPr>
                <w:rFonts w:eastAsia="Calibri" w:cs="Calibri"/>
                <w:color w:val="000000"/>
                <w:sz w:val="24"/>
                <w:szCs w:val="20"/>
                <w:u w:val="single"/>
              </w:rPr>
              <w:t>ACTIVITY</w:t>
            </w:r>
            <w:r w:rsidRPr="00CD374A">
              <w:rPr>
                <w:rFonts w:eastAsia="Calibri" w:cs="Calibri"/>
                <w:color w:val="000000"/>
                <w:sz w:val="24"/>
                <w:szCs w:val="20"/>
              </w:rPr>
              <w:t xml:space="preserve">:  </w:t>
            </w:r>
          </w:p>
          <w:p w14:paraId="1F221411" w14:textId="77777777" w:rsidR="004A0642" w:rsidRPr="00E879E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With a partner have students write a retelling of the story from </w:t>
            </w:r>
            <w:r w:rsidR="0049477E">
              <w:rPr>
                <w:rFonts w:eastAsia="Calibri" w:cs="Calibri"/>
                <w:color w:val="000000"/>
                <w:sz w:val="24"/>
                <w:szCs w:val="20"/>
              </w:rPr>
              <w:t>page 31-37</w:t>
            </w:r>
            <w:r w:rsidRPr="00CD374A">
              <w:rPr>
                <w:rFonts w:eastAsia="Calibri" w:cs="Calibri"/>
                <w:color w:val="000000"/>
                <w:sz w:val="24"/>
                <w:szCs w:val="20"/>
              </w:rPr>
              <w:t xml:space="preserve"> from another </w:t>
            </w:r>
            <w:r w:rsidR="00EA74BD" w:rsidRPr="00CD374A">
              <w:rPr>
                <w:rFonts w:eastAsia="Calibri" w:cs="Calibri"/>
                <w:color w:val="000000"/>
                <w:sz w:val="24"/>
                <w:szCs w:val="20"/>
              </w:rPr>
              <w:t>character’s point</w:t>
            </w:r>
            <w:r w:rsidRPr="00CD374A">
              <w:rPr>
                <w:rFonts w:eastAsia="Calibri" w:cs="Calibri"/>
                <w:color w:val="000000"/>
                <w:sz w:val="24"/>
                <w:szCs w:val="20"/>
              </w:rPr>
              <w:t xml:space="preserve"> of view.  Students </w:t>
            </w:r>
            <w:r w:rsidRPr="00CD374A">
              <w:rPr>
                <w:rFonts w:eastAsia="Calibri" w:cs="Calibri"/>
                <w:color w:val="000000"/>
                <w:sz w:val="24"/>
                <w:szCs w:val="20"/>
              </w:rPr>
              <w:lastRenderedPageBreak/>
              <w:t xml:space="preserve">can choose </w:t>
            </w:r>
            <w:r w:rsidR="00EA74BD" w:rsidRPr="00CD374A">
              <w:rPr>
                <w:rFonts w:eastAsia="Calibri" w:cs="Calibri"/>
                <w:color w:val="000000"/>
                <w:sz w:val="24"/>
                <w:szCs w:val="20"/>
              </w:rPr>
              <w:t>from the</w:t>
            </w:r>
            <w:r w:rsidRPr="00CD374A">
              <w:rPr>
                <w:rFonts w:eastAsia="Calibri" w:cs="Calibri"/>
                <w:color w:val="000000"/>
                <w:sz w:val="24"/>
                <w:szCs w:val="20"/>
              </w:rPr>
              <w:t xml:space="preserve"> father, stepmother, or </w:t>
            </w:r>
            <w:proofErr w:type="spellStart"/>
            <w:r w:rsidRPr="00CD374A">
              <w:rPr>
                <w:rFonts w:eastAsia="Calibri" w:cs="Calibri"/>
                <w:color w:val="000000"/>
                <w:sz w:val="24"/>
                <w:szCs w:val="20"/>
              </w:rPr>
              <w:t>Cendrillon</w:t>
            </w:r>
            <w:proofErr w:type="spellEnd"/>
            <w:r w:rsidRPr="00CD374A">
              <w:rPr>
                <w:rFonts w:eastAsia="Calibri" w:cs="Calibri"/>
                <w:color w:val="000000"/>
                <w:sz w:val="24"/>
                <w:szCs w:val="20"/>
              </w:rPr>
              <w:t xml:space="preserve">.  Students should choose a different character from </w:t>
            </w:r>
            <w:r w:rsidR="007D1EA2">
              <w:rPr>
                <w:rFonts w:eastAsia="Calibri" w:cs="Calibri"/>
                <w:color w:val="000000"/>
                <w:sz w:val="24"/>
                <w:szCs w:val="20"/>
              </w:rPr>
              <w:t>Day</w:t>
            </w:r>
            <w:r w:rsidR="00A34CB3">
              <w:rPr>
                <w:rFonts w:eastAsia="Calibri" w:cs="Calibri"/>
                <w:color w:val="000000"/>
                <w:sz w:val="24"/>
                <w:szCs w:val="20"/>
              </w:rPr>
              <w:t>s</w:t>
            </w:r>
            <w:r w:rsidR="007D1EA2">
              <w:rPr>
                <w:rFonts w:eastAsia="Calibri" w:cs="Calibri"/>
                <w:color w:val="000000"/>
                <w:sz w:val="24"/>
                <w:szCs w:val="20"/>
              </w:rPr>
              <w:t xml:space="preserve"> 2 or 3.</w:t>
            </w:r>
          </w:p>
        </w:tc>
        <w:tc>
          <w:tcPr>
            <w:tcW w:w="6449" w:type="dxa"/>
          </w:tcPr>
          <w:p w14:paraId="79689C3A" w14:textId="77777777" w:rsidR="00CD6B7F" w:rsidRDefault="00CD6B7F" w:rsidP="005B6C42">
            <w:pPr>
              <w:spacing w:after="0" w:line="240" w:lineRule="auto"/>
              <w:rPr>
                <w:sz w:val="24"/>
                <w:szCs w:val="24"/>
              </w:rPr>
            </w:pPr>
          </w:p>
          <w:p w14:paraId="3D3E44EC" w14:textId="77777777" w:rsidR="00E879EA" w:rsidRDefault="00E879EA" w:rsidP="00CD374A">
            <w:pPr>
              <w:rPr>
                <w:rFonts w:eastAsia="Calibri" w:cs="Calibri"/>
                <w:color w:val="000000"/>
                <w:sz w:val="24"/>
                <w:szCs w:val="20"/>
              </w:rPr>
            </w:pPr>
          </w:p>
          <w:p w14:paraId="18E6E249" w14:textId="77777777" w:rsidR="00E879EA" w:rsidRDefault="00E879EA" w:rsidP="00CD374A">
            <w:pPr>
              <w:rPr>
                <w:rFonts w:eastAsia="Calibri" w:cs="Calibri"/>
                <w:color w:val="000000"/>
                <w:sz w:val="24"/>
                <w:szCs w:val="20"/>
              </w:rPr>
            </w:pPr>
          </w:p>
          <w:p w14:paraId="6C83C81C" w14:textId="77777777" w:rsidR="00E879EA" w:rsidRDefault="00E879EA" w:rsidP="00CD374A">
            <w:pPr>
              <w:rPr>
                <w:rFonts w:eastAsia="Calibri" w:cs="Calibri"/>
                <w:color w:val="000000"/>
                <w:sz w:val="24"/>
                <w:szCs w:val="20"/>
              </w:rPr>
            </w:pPr>
          </w:p>
          <w:p w14:paraId="16A0BFDA" w14:textId="77777777" w:rsidR="00E879EA" w:rsidRDefault="00E879EA" w:rsidP="00CD374A">
            <w:pPr>
              <w:rPr>
                <w:rFonts w:eastAsia="Calibri" w:cs="Calibri"/>
                <w:color w:val="000000"/>
                <w:sz w:val="24"/>
                <w:szCs w:val="20"/>
              </w:rPr>
            </w:pPr>
          </w:p>
          <w:p w14:paraId="6D68F76D" w14:textId="77777777" w:rsidR="00492738" w:rsidRDefault="00492738" w:rsidP="00CD374A">
            <w:pPr>
              <w:rPr>
                <w:rFonts w:eastAsia="Calibri" w:cs="Calibri"/>
                <w:color w:val="000000"/>
                <w:sz w:val="24"/>
                <w:szCs w:val="20"/>
              </w:rPr>
            </w:pPr>
          </w:p>
          <w:p w14:paraId="6EE91033" w14:textId="77777777" w:rsidR="00492738" w:rsidRDefault="00492738" w:rsidP="00CD374A">
            <w:pPr>
              <w:rPr>
                <w:rFonts w:eastAsia="Calibri" w:cs="Calibri"/>
                <w:color w:val="000000"/>
                <w:sz w:val="24"/>
                <w:szCs w:val="20"/>
              </w:rPr>
            </w:pPr>
          </w:p>
          <w:p w14:paraId="7E1F5B40" w14:textId="77777777" w:rsidR="00492738" w:rsidRDefault="00492738" w:rsidP="00CD374A">
            <w:pPr>
              <w:rPr>
                <w:rFonts w:eastAsia="Calibri" w:cs="Calibri"/>
                <w:color w:val="000000"/>
                <w:sz w:val="24"/>
                <w:szCs w:val="20"/>
              </w:rPr>
            </w:pPr>
          </w:p>
          <w:p w14:paraId="13FCA7A7" w14:textId="77777777" w:rsidR="00492738" w:rsidRDefault="00492738" w:rsidP="00CD374A">
            <w:pPr>
              <w:rPr>
                <w:rFonts w:eastAsia="Calibri" w:cs="Calibri"/>
                <w:color w:val="000000"/>
                <w:sz w:val="24"/>
                <w:szCs w:val="20"/>
              </w:rPr>
            </w:pPr>
          </w:p>
          <w:p w14:paraId="670C6012" w14:textId="77777777" w:rsidR="00492738" w:rsidRDefault="00492738" w:rsidP="00492738">
            <w:pPr>
              <w:spacing w:after="0"/>
              <w:rPr>
                <w:rFonts w:eastAsia="Calibri" w:cs="Calibri"/>
                <w:color w:val="000000"/>
                <w:sz w:val="24"/>
                <w:szCs w:val="20"/>
              </w:rPr>
            </w:pPr>
          </w:p>
          <w:p w14:paraId="2FECD468" w14:textId="77777777" w:rsidR="0087743C" w:rsidRDefault="00142668" w:rsidP="00CD374A">
            <w:pPr>
              <w:rPr>
                <w:rFonts w:eastAsia="Calibri" w:cs="Calibri"/>
                <w:color w:val="000000"/>
                <w:sz w:val="24"/>
                <w:szCs w:val="20"/>
              </w:rPr>
            </w:pPr>
            <w:r>
              <w:rPr>
                <w:rFonts w:eastAsia="Calibri" w:cs="Calibri"/>
                <w:color w:val="000000"/>
                <w:sz w:val="24"/>
                <w:szCs w:val="20"/>
              </w:rPr>
              <w:t>They are not at the ball.  They are on a beach with little animals ru</w:t>
            </w:r>
            <w:r w:rsidR="00B64CB0">
              <w:rPr>
                <w:rFonts w:eastAsia="Calibri" w:cs="Calibri"/>
                <w:color w:val="000000"/>
                <w:sz w:val="24"/>
                <w:szCs w:val="20"/>
              </w:rPr>
              <w:t>nning around them.</w:t>
            </w:r>
          </w:p>
          <w:p w14:paraId="2B9D54D4" w14:textId="77777777" w:rsidR="00CD374A" w:rsidRPr="00CD374A" w:rsidRDefault="00B64CB0" w:rsidP="00CD374A">
            <w:pPr>
              <w:rPr>
                <w:rFonts w:eastAsia="Calibri" w:cs="Calibri"/>
                <w:color w:val="000000"/>
                <w:szCs w:val="20"/>
              </w:rPr>
            </w:pPr>
            <w:r>
              <w:rPr>
                <w:rFonts w:eastAsia="Calibri" w:cs="Calibri"/>
                <w:color w:val="000000"/>
                <w:szCs w:val="20"/>
              </w:rPr>
              <w:t>The magic is over.</w:t>
            </w:r>
          </w:p>
          <w:p w14:paraId="4DCC0196" w14:textId="77777777" w:rsidR="00B64CB0" w:rsidRDefault="00B64CB0" w:rsidP="00CD374A">
            <w:pPr>
              <w:rPr>
                <w:rFonts w:eastAsia="Calibri" w:cs="Calibri"/>
                <w:color w:val="000000"/>
                <w:sz w:val="24"/>
                <w:szCs w:val="20"/>
              </w:rPr>
            </w:pPr>
          </w:p>
          <w:p w14:paraId="2665B6A7" w14:textId="77777777" w:rsidR="00E879EA" w:rsidRDefault="00E879EA" w:rsidP="00CD374A">
            <w:pPr>
              <w:rPr>
                <w:rFonts w:eastAsia="Calibri" w:cs="Calibri"/>
                <w:color w:val="000000"/>
                <w:sz w:val="24"/>
                <w:szCs w:val="20"/>
              </w:rPr>
            </w:pPr>
          </w:p>
          <w:p w14:paraId="271CF25F" w14:textId="77777777" w:rsidR="00CD374A" w:rsidRPr="00CD374A" w:rsidRDefault="0087743C" w:rsidP="00CD374A">
            <w:pPr>
              <w:rPr>
                <w:rFonts w:eastAsia="Calibri" w:cs="Calibri"/>
                <w:color w:val="000000"/>
                <w:szCs w:val="20"/>
              </w:rPr>
            </w:pPr>
            <w:proofErr w:type="spellStart"/>
            <w:r>
              <w:rPr>
                <w:rFonts w:eastAsia="Calibri" w:cs="Calibri"/>
                <w:color w:val="000000"/>
                <w:sz w:val="24"/>
                <w:szCs w:val="20"/>
              </w:rPr>
              <w:t>Cendrillon</w:t>
            </w:r>
            <w:proofErr w:type="spellEnd"/>
            <w:r>
              <w:rPr>
                <w:rFonts w:eastAsia="Calibri" w:cs="Calibri"/>
                <w:color w:val="000000"/>
                <w:sz w:val="24"/>
                <w:szCs w:val="20"/>
              </w:rPr>
              <w:t xml:space="preserve"> </w:t>
            </w:r>
            <w:r w:rsidR="00CD374A" w:rsidRPr="00CD374A">
              <w:rPr>
                <w:rFonts w:eastAsia="Calibri" w:cs="Calibri"/>
                <w:color w:val="000000"/>
                <w:sz w:val="24"/>
                <w:szCs w:val="20"/>
              </w:rPr>
              <w:t xml:space="preserve">says…”He was under the spell of your wand. When the magic goes, the </w:t>
            </w:r>
            <w:r w:rsidR="00EA74BD" w:rsidRPr="00CD374A">
              <w:rPr>
                <w:rFonts w:eastAsia="Calibri" w:cs="Calibri"/>
                <w:color w:val="000000"/>
                <w:sz w:val="24"/>
                <w:szCs w:val="20"/>
              </w:rPr>
              <w:t>love</w:t>
            </w:r>
            <w:r w:rsidR="00CD374A" w:rsidRPr="00CD374A">
              <w:rPr>
                <w:rFonts w:eastAsia="Calibri" w:cs="Calibri"/>
                <w:color w:val="000000"/>
                <w:sz w:val="24"/>
                <w:szCs w:val="20"/>
              </w:rPr>
              <w:t xml:space="preserve"> too will fade from his eyes.”</w:t>
            </w:r>
          </w:p>
          <w:p w14:paraId="1C8AE7DA" w14:textId="77777777" w:rsidR="00A34CB3" w:rsidRDefault="00A34CB3" w:rsidP="00CD374A">
            <w:pPr>
              <w:rPr>
                <w:rFonts w:eastAsia="Calibri" w:cs="Calibri"/>
                <w:color w:val="000000"/>
                <w:sz w:val="24"/>
                <w:szCs w:val="20"/>
              </w:rPr>
            </w:pPr>
          </w:p>
          <w:p w14:paraId="17ED58A9" w14:textId="77777777" w:rsidR="00CD374A" w:rsidRDefault="00CD374A" w:rsidP="00CD374A">
            <w:pPr>
              <w:rPr>
                <w:rFonts w:eastAsia="Calibri" w:cs="Calibri"/>
                <w:color w:val="000000"/>
                <w:sz w:val="24"/>
                <w:szCs w:val="20"/>
              </w:rPr>
            </w:pPr>
            <w:r w:rsidRPr="00CD374A">
              <w:rPr>
                <w:rFonts w:eastAsia="Calibri" w:cs="Calibri"/>
                <w:color w:val="000000"/>
                <w:sz w:val="24"/>
                <w:szCs w:val="20"/>
              </w:rPr>
              <w:t xml:space="preserve">She </w:t>
            </w:r>
            <w:r w:rsidR="00B64CB0">
              <w:rPr>
                <w:rFonts w:eastAsia="Calibri" w:cs="Calibri"/>
                <w:color w:val="000000"/>
                <w:sz w:val="24"/>
                <w:szCs w:val="20"/>
              </w:rPr>
              <w:t>goes</w:t>
            </w:r>
            <w:r w:rsidRPr="00CD374A">
              <w:rPr>
                <w:rFonts w:eastAsia="Calibri" w:cs="Calibri"/>
                <w:color w:val="000000"/>
                <w:sz w:val="24"/>
                <w:szCs w:val="20"/>
              </w:rPr>
              <w:t xml:space="preserve"> to bed heartbroken.</w:t>
            </w:r>
          </w:p>
          <w:p w14:paraId="076F034B" w14:textId="77777777" w:rsidR="00CD374A" w:rsidRPr="00CD374A" w:rsidRDefault="00CD374A" w:rsidP="00CD374A">
            <w:pPr>
              <w:rPr>
                <w:rFonts w:eastAsia="Calibri" w:cs="Calibri"/>
                <w:color w:val="000000"/>
                <w:szCs w:val="20"/>
              </w:rPr>
            </w:pPr>
            <w:r w:rsidRPr="00CD374A">
              <w:rPr>
                <w:rFonts w:eastAsia="Calibri" w:cs="Calibri"/>
                <w:color w:val="000000"/>
                <w:sz w:val="24"/>
                <w:szCs w:val="20"/>
              </w:rPr>
              <w:t>I see by the picture there are visitors. It was so quiet and now there are people at the door wanting to come in, so it seems to be noisy confusion.</w:t>
            </w:r>
          </w:p>
          <w:p w14:paraId="2DF6BACC" w14:textId="77777777" w:rsidR="00492738" w:rsidRDefault="00492738" w:rsidP="00CD374A">
            <w:pPr>
              <w:rPr>
                <w:rFonts w:eastAsia="Calibri" w:cs="Calibri"/>
                <w:color w:val="000000"/>
                <w:sz w:val="24"/>
                <w:szCs w:val="20"/>
              </w:rPr>
            </w:pPr>
          </w:p>
          <w:p w14:paraId="0BC0B484" w14:textId="77777777" w:rsidR="00CD374A" w:rsidRPr="00CD374A" w:rsidRDefault="00CD374A" w:rsidP="00CD374A">
            <w:pPr>
              <w:rPr>
                <w:rFonts w:eastAsia="Calibri" w:cs="Calibri"/>
                <w:color w:val="000000"/>
                <w:szCs w:val="20"/>
              </w:rPr>
            </w:pPr>
            <w:r w:rsidRPr="00CD374A">
              <w:rPr>
                <w:rFonts w:eastAsia="Calibri" w:cs="Calibri"/>
                <w:color w:val="000000"/>
                <w:sz w:val="24"/>
                <w:szCs w:val="20"/>
              </w:rPr>
              <w:t>Paul arrive</w:t>
            </w:r>
            <w:r w:rsidR="00B64CB0">
              <w:rPr>
                <w:rFonts w:eastAsia="Calibri" w:cs="Calibri"/>
                <w:color w:val="000000"/>
                <w:sz w:val="24"/>
                <w:szCs w:val="20"/>
              </w:rPr>
              <w:t>s</w:t>
            </w:r>
            <w:r w:rsidRPr="00CD374A">
              <w:rPr>
                <w:rFonts w:eastAsia="Calibri" w:cs="Calibri"/>
                <w:color w:val="000000"/>
                <w:sz w:val="24"/>
                <w:szCs w:val="20"/>
              </w:rPr>
              <w:t xml:space="preserve"> with the lost slipper, looking for the lovely stranger who was at the party </w:t>
            </w:r>
            <w:r w:rsidR="0049477E">
              <w:rPr>
                <w:rFonts w:eastAsia="Calibri" w:cs="Calibri"/>
                <w:color w:val="000000"/>
                <w:sz w:val="24"/>
                <w:szCs w:val="20"/>
              </w:rPr>
              <w:t>the previous</w:t>
            </w:r>
            <w:r w:rsidRPr="00CD374A">
              <w:rPr>
                <w:rFonts w:eastAsia="Calibri" w:cs="Calibri"/>
                <w:color w:val="000000"/>
                <w:sz w:val="24"/>
                <w:szCs w:val="20"/>
              </w:rPr>
              <w:t xml:space="preserve"> night. He ha</w:t>
            </w:r>
            <w:r w:rsidR="0049477E">
              <w:rPr>
                <w:rFonts w:eastAsia="Calibri" w:cs="Calibri"/>
                <w:color w:val="000000"/>
                <w:sz w:val="24"/>
                <w:szCs w:val="20"/>
              </w:rPr>
              <w:t>s</w:t>
            </w:r>
            <w:r w:rsidRPr="00CD374A">
              <w:rPr>
                <w:rFonts w:eastAsia="Calibri" w:cs="Calibri"/>
                <w:color w:val="000000"/>
                <w:sz w:val="24"/>
                <w:szCs w:val="20"/>
              </w:rPr>
              <w:t xml:space="preserve"> the slipper and announce</w:t>
            </w:r>
            <w:r w:rsidR="0049477E">
              <w:rPr>
                <w:rFonts w:eastAsia="Calibri" w:cs="Calibri"/>
                <w:color w:val="000000"/>
                <w:sz w:val="24"/>
                <w:szCs w:val="20"/>
              </w:rPr>
              <w:t>s</w:t>
            </w:r>
            <w:r w:rsidRPr="00CD374A">
              <w:rPr>
                <w:rFonts w:eastAsia="Calibri" w:cs="Calibri"/>
                <w:color w:val="000000"/>
                <w:sz w:val="24"/>
                <w:szCs w:val="20"/>
              </w:rPr>
              <w:t xml:space="preserve"> he w</w:t>
            </w:r>
            <w:r w:rsidR="0049477E">
              <w:rPr>
                <w:rFonts w:eastAsia="Calibri" w:cs="Calibri"/>
                <w:color w:val="000000"/>
                <w:sz w:val="24"/>
                <w:szCs w:val="20"/>
              </w:rPr>
              <w:t>ill</w:t>
            </w:r>
            <w:r w:rsidRPr="00CD374A">
              <w:rPr>
                <w:rFonts w:eastAsia="Calibri" w:cs="Calibri"/>
                <w:color w:val="000000"/>
                <w:sz w:val="24"/>
                <w:szCs w:val="20"/>
              </w:rPr>
              <w:t xml:space="preserve"> wed the one whose foot it fits. </w:t>
            </w:r>
          </w:p>
          <w:p w14:paraId="7AD9E9EA" w14:textId="77777777" w:rsidR="00CD374A" w:rsidRPr="00CD374A" w:rsidRDefault="00CD374A" w:rsidP="00CD374A">
            <w:pPr>
              <w:spacing w:after="0" w:line="240" w:lineRule="auto"/>
              <w:rPr>
                <w:rFonts w:eastAsia="Calibri" w:cs="Calibri"/>
                <w:color w:val="000000"/>
                <w:szCs w:val="20"/>
              </w:rPr>
            </w:pPr>
          </w:p>
          <w:p w14:paraId="14EFBE88" w14:textId="77777777" w:rsidR="00CD374A" w:rsidRPr="00CD374A" w:rsidRDefault="00CD374A" w:rsidP="00CD374A">
            <w:pPr>
              <w:spacing w:after="0" w:line="240" w:lineRule="auto"/>
              <w:rPr>
                <w:rFonts w:eastAsia="Calibri" w:cs="Calibri"/>
                <w:color w:val="000000"/>
                <w:szCs w:val="20"/>
              </w:rPr>
            </w:pPr>
            <w:r w:rsidRPr="00CD374A">
              <w:rPr>
                <w:rFonts w:eastAsia="Calibri" w:cs="Calibri"/>
                <w:color w:val="000000"/>
                <w:sz w:val="24"/>
                <w:szCs w:val="20"/>
              </w:rPr>
              <w:t xml:space="preserve">She claims that </w:t>
            </w:r>
            <w:proofErr w:type="spellStart"/>
            <w:r w:rsidRPr="00CD374A">
              <w:rPr>
                <w:rFonts w:eastAsia="Calibri" w:cs="Calibri"/>
                <w:color w:val="000000"/>
                <w:sz w:val="24"/>
                <w:szCs w:val="20"/>
              </w:rPr>
              <w:t>Vitaline</w:t>
            </w:r>
            <w:proofErr w:type="spellEnd"/>
            <w:r w:rsidRPr="00CD374A">
              <w:rPr>
                <w:rFonts w:eastAsia="Calibri" w:cs="Calibri"/>
                <w:color w:val="000000"/>
                <w:sz w:val="24"/>
                <w:szCs w:val="20"/>
              </w:rPr>
              <w:t xml:space="preserve"> is the only unmarried young woman in the house. </w:t>
            </w:r>
          </w:p>
          <w:p w14:paraId="4C6D1915" w14:textId="77777777" w:rsidR="00CD374A" w:rsidRPr="00CD374A" w:rsidRDefault="00CD374A" w:rsidP="00CD374A">
            <w:pPr>
              <w:spacing w:after="0" w:line="240" w:lineRule="auto"/>
              <w:rPr>
                <w:rFonts w:eastAsia="Calibri" w:cs="Calibri"/>
                <w:color w:val="000000"/>
                <w:szCs w:val="20"/>
              </w:rPr>
            </w:pPr>
          </w:p>
          <w:p w14:paraId="106824E1" w14:textId="77777777" w:rsidR="0049477E" w:rsidRDefault="0049477E" w:rsidP="00CD374A">
            <w:pPr>
              <w:spacing w:after="0" w:line="240" w:lineRule="auto"/>
              <w:rPr>
                <w:rFonts w:eastAsia="Calibri" w:cs="Calibri"/>
                <w:color w:val="000000"/>
                <w:sz w:val="24"/>
                <w:szCs w:val="20"/>
              </w:rPr>
            </w:pPr>
          </w:p>
          <w:p w14:paraId="065B94F2" w14:textId="77777777" w:rsidR="00CD374A" w:rsidRDefault="00CD374A" w:rsidP="00CD374A">
            <w:pPr>
              <w:spacing w:after="0" w:line="240" w:lineRule="auto"/>
              <w:rPr>
                <w:rFonts w:eastAsia="Calibri" w:cs="Calibri"/>
                <w:color w:val="000000"/>
                <w:sz w:val="24"/>
                <w:szCs w:val="20"/>
              </w:rPr>
            </w:pPr>
            <w:proofErr w:type="spellStart"/>
            <w:r w:rsidRPr="00CD374A">
              <w:rPr>
                <w:rFonts w:eastAsia="Calibri" w:cs="Calibri"/>
                <w:color w:val="000000"/>
                <w:sz w:val="24"/>
                <w:szCs w:val="20"/>
              </w:rPr>
              <w:t>Nannin</w:t>
            </w:r>
            <w:proofErr w:type="spellEnd"/>
            <w:r w:rsidRPr="00CD374A">
              <w:rPr>
                <w:rFonts w:eastAsia="Calibri" w:cs="Calibri"/>
                <w:color w:val="000000"/>
                <w:sz w:val="24"/>
                <w:szCs w:val="20"/>
              </w:rPr>
              <w:t>’ said “If you love me, do this one thing for me. Go out into the hall.”</w:t>
            </w:r>
            <w:r w:rsidR="00F70CAC">
              <w:rPr>
                <w:rFonts w:eastAsia="Calibri" w:cs="Calibri"/>
                <w:color w:val="000000"/>
                <w:sz w:val="24"/>
                <w:szCs w:val="20"/>
              </w:rPr>
              <w:t xml:space="preserve"> (p36)</w:t>
            </w:r>
          </w:p>
          <w:p w14:paraId="026DCD27" w14:textId="77777777" w:rsidR="00F70CAC" w:rsidRDefault="00F70CAC" w:rsidP="00CD374A">
            <w:pPr>
              <w:spacing w:after="0" w:line="240" w:lineRule="auto"/>
              <w:rPr>
                <w:rFonts w:eastAsia="Calibri" w:cs="Calibri"/>
                <w:color w:val="000000"/>
                <w:sz w:val="24"/>
                <w:szCs w:val="20"/>
              </w:rPr>
            </w:pPr>
          </w:p>
          <w:p w14:paraId="4963FE59" w14:textId="77777777" w:rsidR="0087743C" w:rsidRPr="00CD374A" w:rsidRDefault="0087743C" w:rsidP="00CD374A">
            <w:pPr>
              <w:spacing w:after="0" w:line="240" w:lineRule="auto"/>
              <w:rPr>
                <w:rFonts w:eastAsia="Calibri" w:cs="Calibri"/>
                <w:color w:val="000000"/>
                <w:szCs w:val="20"/>
              </w:rPr>
            </w:pPr>
          </w:p>
          <w:p w14:paraId="1C218A7B" w14:textId="77777777" w:rsidR="00A34CB3" w:rsidRDefault="00CD374A" w:rsidP="00CD374A">
            <w:pPr>
              <w:spacing w:after="0" w:line="240" w:lineRule="auto"/>
              <w:rPr>
                <w:rFonts w:eastAsia="Calibri" w:cs="Calibri"/>
                <w:color w:val="000000"/>
                <w:sz w:val="24"/>
                <w:szCs w:val="20"/>
              </w:rPr>
            </w:pPr>
            <w:r w:rsidRPr="00CD374A">
              <w:rPr>
                <w:rFonts w:eastAsia="Calibri" w:cs="Calibri"/>
                <w:color w:val="000000"/>
                <w:sz w:val="24"/>
                <w:szCs w:val="20"/>
              </w:rPr>
              <w:t>In her peasant clothing he said, “You are as beautiful this minute as you were last night. “And everyone in the room could see true-love in his eyes.</w:t>
            </w:r>
          </w:p>
          <w:p w14:paraId="4DCA5B9D" w14:textId="77777777" w:rsidR="00A34CB3" w:rsidRDefault="00A34CB3" w:rsidP="00CD374A">
            <w:pPr>
              <w:spacing w:after="0" w:line="240" w:lineRule="auto"/>
              <w:rPr>
                <w:rFonts w:eastAsia="Calibri" w:cs="Calibri"/>
                <w:color w:val="000000"/>
                <w:sz w:val="24"/>
                <w:szCs w:val="20"/>
              </w:rPr>
            </w:pPr>
            <w:r>
              <w:rPr>
                <w:rFonts w:eastAsia="Calibri" w:cs="Calibri"/>
                <w:color w:val="000000"/>
                <w:sz w:val="24"/>
                <w:szCs w:val="20"/>
              </w:rPr>
              <w:t xml:space="preserve">He fits the shoe onto her foot and tells </w:t>
            </w:r>
            <w:proofErr w:type="spellStart"/>
            <w:r>
              <w:rPr>
                <w:rFonts w:eastAsia="Calibri" w:cs="Calibri"/>
                <w:color w:val="000000"/>
                <w:sz w:val="24"/>
                <w:szCs w:val="20"/>
              </w:rPr>
              <w:t>Cendrillon</w:t>
            </w:r>
            <w:proofErr w:type="spellEnd"/>
            <w:r>
              <w:rPr>
                <w:rFonts w:eastAsia="Calibri" w:cs="Calibri"/>
                <w:color w:val="000000"/>
                <w:sz w:val="24"/>
                <w:szCs w:val="20"/>
              </w:rPr>
              <w:t xml:space="preserve"> she is “beautiful.”</w:t>
            </w:r>
          </w:p>
          <w:p w14:paraId="39A4CDD8" w14:textId="77777777" w:rsidR="00F70CAC" w:rsidRDefault="00F70CAC" w:rsidP="00CD374A">
            <w:pPr>
              <w:spacing w:after="0" w:line="240" w:lineRule="auto"/>
              <w:rPr>
                <w:rFonts w:eastAsia="Calibri" w:cs="Calibri"/>
                <w:color w:val="000000"/>
                <w:sz w:val="24"/>
                <w:szCs w:val="20"/>
              </w:rPr>
            </w:pPr>
          </w:p>
          <w:p w14:paraId="0279A7DF" w14:textId="77777777" w:rsidR="0049477E" w:rsidRDefault="0049477E" w:rsidP="00CD374A">
            <w:pPr>
              <w:spacing w:after="0" w:line="240" w:lineRule="auto"/>
              <w:rPr>
                <w:rFonts w:eastAsia="Calibri" w:cs="Calibri"/>
                <w:color w:val="000000"/>
                <w:sz w:val="24"/>
                <w:szCs w:val="20"/>
              </w:rPr>
            </w:pPr>
            <w:proofErr w:type="spellStart"/>
            <w:r>
              <w:rPr>
                <w:rFonts w:eastAsia="Calibri" w:cs="Calibri"/>
                <w:color w:val="000000"/>
                <w:sz w:val="24"/>
                <w:szCs w:val="20"/>
              </w:rPr>
              <w:t>Cendrillon</w:t>
            </w:r>
            <w:proofErr w:type="spellEnd"/>
            <w:r>
              <w:rPr>
                <w:rFonts w:eastAsia="Calibri" w:cs="Calibri"/>
                <w:color w:val="000000"/>
                <w:sz w:val="24"/>
                <w:szCs w:val="20"/>
              </w:rPr>
              <w:t xml:space="preserve"> is looking at Paul with loving eyes.</w:t>
            </w:r>
          </w:p>
          <w:p w14:paraId="1029C5AB" w14:textId="77777777" w:rsidR="0049477E" w:rsidRDefault="0049477E" w:rsidP="00CD374A">
            <w:pPr>
              <w:spacing w:after="0" w:line="240" w:lineRule="auto"/>
              <w:rPr>
                <w:rFonts w:eastAsia="Calibri" w:cs="Calibri"/>
                <w:color w:val="000000"/>
                <w:sz w:val="24"/>
                <w:szCs w:val="20"/>
              </w:rPr>
            </w:pPr>
          </w:p>
          <w:p w14:paraId="2D90F8AE" w14:textId="77777777" w:rsidR="00A34CB3" w:rsidRDefault="00A34CB3" w:rsidP="00CD374A">
            <w:pPr>
              <w:spacing w:after="0" w:line="240" w:lineRule="auto"/>
              <w:rPr>
                <w:rFonts w:eastAsia="Calibri" w:cs="Calibri"/>
                <w:color w:val="000000"/>
                <w:sz w:val="24"/>
                <w:szCs w:val="20"/>
              </w:rPr>
            </w:pPr>
          </w:p>
          <w:p w14:paraId="2DA10799" w14:textId="77777777" w:rsidR="00CD374A" w:rsidRPr="00CD374A" w:rsidRDefault="0049477E" w:rsidP="00CD374A">
            <w:pPr>
              <w:spacing w:after="0" w:line="240" w:lineRule="auto"/>
              <w:rPr>
                <w:rFonts w:eastAsia="Calibri" w:cs="Calibri"/>
                <w:color w:val="000000"/>
                <w:szCs w:val="20"/>
              </w:rPr>
            </w:pPr>
            <w:r>
              <w:rPr>
                <w:rFonts w:eastAsia="Calibri" w:cs="Calibri"/>
                <w:color w:val="000000"/>
                <w:sz w:val="24"/>
                <w:szCs w:val="20"/>
              </w:rPr>
              <w:t>T</w:t>
            </w:r>
            <w:r w:rsidR="00CD374A" w:rsidRPr="00CD374A">
              <w:rPr>
                <w:rFonts w:eastAsia="Calibri" w:cs="Calibri"/>
                <w:color w:val="000000"/>
                <w:sz w:val="24"/>
                <w:szCs w:val="20"/>
              </w:rPr>
              <w:t>hey are married shortly after.</w:t>
            </w:r>
          </w:p>
          <w:p w14:paraId="15AD5100" w14:textId="77777777" w:rsidR="00CD374A" w:rsidRPr="00CD374A" w:rsidRDefault="00CD374A" w:rsidP="00CD374A">
            <w:pPr>
              <w:spacing w:after="0" w:line="240" w:lineRule="auto"/>
              <w:rPr>
                <w:rFonts w:eastAsia="Calibri" w:cs="Calibri"/>
                <w:color w:val="000000"/>
                <w:szCs w:val="20"/>
              </w:rPr>
            </w:pPr>
          </w:p>
          <w:p w14:paraId="35092D5D" w14:textId="77777777" w:rsidR="00CD374A" w:rsidRPr="00CD374A" w:rsidRDefault="00CD374A" w:rsidP="00CD374A">
            <w:pPr>
              <w:spacing w:after="0" w:line="240" w:lineRule="auto"/>
              <w:rPr>
                <w:rFonts w:eastAsia="Calibri" w:cs="Calibri"/>
                <w:color w:val="000000"/>
                <w:szCs w:val="20"/>
              </w:rPr>
            </w:pPr>
          </w:p>
          <w:p w14:paraId="3C1E23C0" w14:textId="77777777" w:rsidR="00CD374A" w:rsidRPr="00CD374A" w:rsidRDefault="00CD374A" w:rsidP="00CD374A">
            <w:pPr>
              <w:rPr>
                <w:rFonts w:eastAsia="Calibri" w:cs="Calibri"/>
                <w:color w:val="000000"/>
                <w:szCs w:val="20"/>
              </w:rPr>
            </w:pPr>
          </w:p>
          <w:p w14:paraId="6B4E43DB" w14:textId="77777777" w:rsidR="00CD374A" w:rsidRPr="00CD6B7F" w:rsidRDefault="00CD374A" w:rsidP="005B6C42">
            <w:pPr>
              <w:spacing w:after="0" w:line="240" w:lineRule="auto"/>
              <w:rPr>
                <w:sz w:val="24"/>
                <w:szCs w:val="24"/>
              </w:rPr>
            </w:pPr>
          </w:p>
        </w:tc>
      </w:tr>
    </w:tbl>
    <w:p w14:paraId="7C0F17D6" w14:textId="77777777" w:rsidR="00EE3DD2" w:rsidRDefault="00EE3DD2" w:rsidP="003637BF">
      <w:pPr>
        <w:spacing w:after="0" w:line="360" w:lineRule="auto"/>
        <w:rPr>
          <w:rFonts w:asciiTheme="minorHAnsi" w:hAnsiTheme="minorHAnsi" w:cstheme="minorHAnsi"/>
          <w:sz w:val="32"/>
          <w:szCs w:val="32"/>
          <w:u w:val="single"/>
        </w:rPr>
      </w:pPr>
    </w:p>
    <w:p w14:paraId="49299BC4" w14:textId="77777777" w:rsidR="00286F6B" w:rsidRDefault="004A0642" w:rsidP="003637B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5C4991DB" w14:textId="0136947C" w:rsidR="0049477E" w:rsidRPr="00E879EA" w:rsidRDefault="00CF2423" w:rsidP="00E879EA">
      <w:pPr>
        <w:pStyle w:val="ListParagraph"/>
        <w:numPr>
          <w:ilvl w:val="0"/>
          <w:numId w:val="22"/>
        </w:numPr>
        <w:spacing w:after="0" w:line="360" w:lineRule="auto"/>
        <w:rPr>
          <w:rFonts w:eastAsia="Calibri"/>
          <w:color w:val="000000"/>
          <w:sz w:val="24"/>
          <w:szCs w:val="24"/>
        </w:rPr>
      </w:pPr>
      <w:r w:rsidRPr="00E879EA">
        <w:rPr>
          <w:rFonts w:eastAsia="Calibri"/>
          <w:color w:val="000000"/>
          <w:sz w:val="24"/>
          <w:szCs w:val="24"/>
        </w:rPr>
        <w:t>Repeat the activity from before the 4th reading. Before the culminating task</w:t>
      </w:r>
      <w:r w:rsidR="00EA74BD" w:rsidRPr="00E879EA">
        <w:rPr>
          <w:rFonts w:eastAsia="Calibri"/>
          <w:color w:val="000000"/>
          <w:sz w:val="24"/>
          <w:szCs w:val="24"/>
        </w:rPr>
        <w:t>,</w:t>
      </w:r>
      <w:r w:rsidRPr="00E879EA">
        <w:rPr>
          <w:rFonts w:eastAsia="Calibri"/>
          <w:color w:val="000000"/>
          <w:sz w:val="24"/>
          <w:szCs w:val="24"/>
        </w:rPr>
        <w:t xml:space="preserve"> have student pairs read their retellings aloud to the class.  The class is to decide whose point of view the retell is told from.  Students hold up a stick puppet of the father, stepmother, or </w:t>
      </w:r>
      <w:proofErr w:type="spellStart"/>
      <w:r w:rsidRPr="00E879EA">
        <w:rPr>
          <w:rFonts w:eastAsia="Calibri"/>
          <w:color w:val="000000"/>
          <w:sz w:val="24"/>
          <w:szCs w:val="24"/>
        </w:rPr>
        <w:t>Cendrillon</w:t>
      </w:r>
      <w:proofErr w:type="spellEnd"/>
      <w:r w:rsidRPr="00E879EA">
        <w:rPr>
          <w:rFonts w:eastAsia="Calibri"/>
          <w:color w:val="000000"/>
          <w:sz w:val="24"/>
          <w:szCs w:val="24"/>
        </w:rPr>
        <w:t xml:space="preserve"> to signify which point of view the story is told from.  Class discussion on why the correct answer is correct.</w:t>
      </w:r>
    </w:p>
    <w:p w14:paraId="0D6D6EBB" w14:textId="77777777" w:rsidR="00CF2423" w:rsidRPr="00E879EA" w:rsidRDefault="0049477E" w:rsidP="00E879EA">
      <w:pPr>
        <w:pStyle w:val="ListParagraph"/>
        <w:numPr>
          <w:ilvl w:val="0"/>
          <w:numId w:val="22"/>
        </w:numPr>
        <w:spacing w:after="0" w:line="360" w:lineRule="auto"/>
        <w:rPr>
          <w:rFonts w:eastAsia="Calibri"/>
          <w:color w:val="000000"/>
          <w:sz w:val="24"/>
          <w:szCs w:val="24"/>
        </w:rPr>
      </w:pPr>
      <w:r w:rsidRPr="00E879EA">
        <w:rPr>
          <w:rFonts w:eastAsia="Calibri"/>
          <w:color w:val="000000"/>
          <w:sz w:val="24"/>
          <w:szCs w:val="24"/>
        </w:rPr>
        <w:t>Have students discuss what they noticed as the point of view changed.</w:t>
      </w:r>
    </w:p>
    <w:p w14:paraId="3A3DAC30" w14:textId="039EF7F8" w:rsidR="00CF2423" w:rsidRPr="00E879EA" w:rsidRDefault="00CF2423" w:rsidP="00E879EA">
      <w:pPr>
        <w:pStyle w:val="ListParagraph"/>
        <w:numPr>
          <w:ilvl w:val="0"/>
          <w:numId w:val="22"/>
        </w:numPr>
        <w:spacing w:after="0" w:line="360" w:lineRule="auto"/>
        <w:rPr>
          <w:rFonts w:eastAsia="Calibri"/>
          <w:color w:val="000000"/>
          <w:sz w:val="24"/>
          <w:szCs w:val="24"/>
        </w:rPr>
      </w:pPr>
      <w:r w:rsidRPr="00E879EA">
        <w:rPr>
          <w:rFonts w:eastAsia="Calibri"/>
          <w:color w:val="000000"/>
          <w:sz w:val="24"/>
          <w:szCs w:val="24"/>
        </w:rPr>
        <w:t xml:space="preserve">Instruct students to choose one character, </w:t>
      </w:r>
      <w:proofErr w:type="spellStart"/>
      <w:r w:rsidRPr="00E879EA">
        <w:rPr>
          <w:rFonts w:eastAsia="Calibri"/>
          <w:color w:val="000000"/>
          <w:sz w:val="24"/>
          <w:szCs w:val="24"/>
        </w:rPr>
        <w:t>Cendrillon</w:t>
      </w:r>
      <w:proofErr w:type="spellEnd"/>
      <w:r w:rsidRPr="00E879EA">
        <w:rPr>
          <w:rFonts w:eastAsia="Calibri"/>
          <w:color w:val="000000"/>
          <w:sz w:val="24"/>
          <w:szCs w:val="24"/>
        </w:rPr>
        <w:t>, the stepmother, or the father and write a retell of the whole story from that character’s point of view.  Since they have written from all three characters</w:t>
      </w:r>
      <w:r w:rsidR="00DA50E6">
        <w:rPr>
          <w:rFonts w:eastAsia="Calibri"/>
          <w:color w:val="000000"/>
          <w:sz w:val="24"/>
          <w:szCs w:val="24"/>
        </w:rPr>
        <w:t>’</w:t>
      </w:r>
      <w:r w:rsidRPr="00E879EA">
        <w:rPr>
          <w:rFonts w:eastAsia="Calibri"/>
          <w:color w:val="000000"/>
          <w:sz w:val="24"/>
          <w:szCs w:val="24"/>
        </w:rPr>
        <w:t xml:space="preserve"> point of view</w:t>
      </w:r>
      <w:r w:rsidR="00DA50E6">
        <w:rPr>
          <w:rFonts w:eastAsia="Calibri"/>
          <w:color w:val="000000"/>
          <w:sz w:val="24"/>
          <w:szCs w:val="24"/>
        </w:rPr>
        <w:t>s</w:t>
      </w:r>
      <w:r w:rsidRPr="00E879EA">
        <w:rPr>
          <w:rFonts w:eastAsia="Calibri"/>
          <w:color w:val="000000"/>
          <w:sz w:val="24"/>
          <w:szCs w:val="24"/>
        </w:rPr>
        <w:t>, they can write from the one they like</w:t>
      </w:r>
      <w:r w:rsidR="00A34CB3" w:rsidRPr="00E879EA">
        <w:rPr>
          <w:rFonts w:eastAsia="Calibri"/>
          <w:color w:val="000000"/>
          <w:sz w:val="24"/>
          <w:szCs w:val="24"/>
        </w:rPr>
        <w:t>d</w:t>
      </w:r>
      <w:r w:rsidRPr="00E879EA">
        <w:rPr>
          <w:rFonts w:eastAsia="Calibri"/>
          <w:color w:val="000000"/>
          <w:sz w:val="24"/>
          <w:szCs w:val="24"/>
        </w:rPr>
        <w:t xml:space="preserve"> the best.  The writing from the three previous days will help them remember the sequence of events.</w:t>
      </w:r>
    </w:p>
    <w:p w14:paraId="6B038660" w14:textId="77777777" w:rsidR="003637BF" w:rsidRDefault="003637BF" w:rsidP="00AD0170">
      <w:pPr>
        <w:spacing w:after="0" w:line="360" w:lineRule="auto"/>
        <w:rPr>
          <w:rFonts w:asciiTheme="minorHAnsi" w:hAnsiTheme="minorHAnsi" w:cstheme="minorHAnsi"/>
          <w:sz w:val="32"/>
          <w:szCs w:val="32"/>
          <w:u w:val="single"/>
        </w:rPr>
      </w:pPr>
    </w:p>
    <w:p w14:paraId="01470205" w14:textId="77777777" w:rsidR="00A26C1E" w:rsidRPr="00E879EA" w:rsidRDefault="005A26CC" w:rsidP="00AD0170">
      <w:pPr>
        <w:spacing w:after="0" w:line="360" w:lineRule="auto"/>
        <w:rPr>
          <w:rFonts w:asciiTheme="minorHAnsi" w:hAnsiTheme="minorHAnsi" w:cstheme="minorHAnsi"/>
          <w:sz w:val="24"/>
          <w:szCs w:val="24"/>
        </w:rPr>
      </w:pPr>
      <w:r w:rsidRPr="00E879EA">
        <w:rPr>
          <w:rFonts w:asciiTheme="minorHAnsi" w:hAnsiTheme="minorHAnsi" w:cstheme="minorHAnsi"/>
          <w:sz w:val="24"/>
          <w:szCs w:val="24"/>
          <w:u w:val="single"/>
        </w:rPr>
        <w:t>Sample Answer:</w:t>
      </w:r>
      <w:r w:rsidR="0060160D" w:rsidRPr="00E879EA">
        <w:rPr>
          <w:rFonts w:asciiTheme="minorHAnsi" w:hAnsiTheme="minorHAnsi" w:cstheme="minorHAnsi"/>
          <w:sz w:val="24"/>
          <w:szCs w:val="24"/>
        </w:rPr>
        <w:tab/>
      </w:r>
      <w:r w:rsidR="0060160D" w:rsidRPr="00E879EA">
        <w:rPr>
          <w:rFonts w:asciiTheme="minorHAnsi" w:hAnsiTheme="minorHAnsi" w:cstheme="minorHAnsi"/>
          <w:sz w:val="24"/>
          <w:szCs w:val="24"/>
        </w:rPr>
        <w:tab/>
      </w:r>
      <w:r w:rsidR="0060160D" w:rsidRPr="00E879EA">
        <w:rPr>
          <w:rFonts w:asciiTheme="minorHAnsi" w:hAnsiTheme="minorHAnsi" w:cstheme="minorHAnsi"/>
          <w:sz w:val="24"/>
          <w:szCs w:val="24"/>
        </w:rPr>
        <w:tab/>
      </w:r>
      <w:r w:rsidR="0060160D" w:rsidRPr="00E879EA">
        <w:rPr>
          <w:rFonts w:asciiTheme="minorHAnsi" w:hAnsiTheme="minorHAnsi" w:cstheme="minorHAnsi"/>
          <w:sz w:val="24"/>
          <w:szCs w:val="24"/>
        </w:rPr>
        <w:tab/>
      </w:r>
      <w:r w:rsidR="0060160D" w:rsidRPr="00E879EA">
        <w:rPr>
          <w:rFonts w:asciiTheme="minorHAnsi" w:hAnsiTheme="minorHAnsi" w:cstheme="minorHAnsi"/>
          <w:sz w:val="24"/>
          <w:szCs w:val="24"/>
        </w:rPr>
        <w:tab/>
      </w:r>
      <w:proofErr w:type="spellStart"/>
      <w:r w:rsidR="0060160D" w:rsidRPr="00E879EA">
        <w:rPr>
          <w:rFonts w:asciiTheme="minorHAnsi" w:hAnsiTheme="minorHAnsi" w:cstheme="minorHAnsi"/>
          <w:sz w:val="24"/>
          <w:szCs w:val="24"/>
        </w:rPr>
        <w:t>Cendrillon’s</w:t>
      </w:r>
      <w:proofErr w:type="spellEnd"/>
      <w:r w:rsidR="0060160D" w:rsidRPr="00E879EA">
        <w:rPr>
          <w:rFonts w:asciiTheme="minorHAnsi" w:hAnsiTheme="minorHAnsi" w:cstheme="minorHAnsi"/>
          <w:sz w:val="24"/>
          <w:szCs w:val="24"/>
        </w:rPr>
        <w:t xml:space="preserve"> Stepmother</w:t>
      </w:r>
    </w:p>
    <w:p w14:paraId="1C253816" w14:textId="77777777" w:rsidR="00A34CB3" w:rsidRPr="00E879EA" w:rsidRDefault="00E031D9" w:rsidP="00E879EA">
      <w:pPr>
        <w:spacing w:after="0" w:line="360" w:lineRule="auto"/>
        <w:ind w:firstLine="720"/>
        <w:rPr>
          <w:rFonts w:asciiTheme="minorHAnsi" w:hAnsiTheme="minorHAnsi" w:cstheme="minorHAnsi"/>
          <w:sz w:val="24"/>
          <w:szCs w:val="24"/>
        </w:rPr>
      </w:pPr>
      <w:r w:rsidRPr="00E879EA">
        <w:rPr>
          <w:rFonts w:asciiTheme="minorHAnsi" w:hAnsiTheme="minorHAnsi" w:cstheme="minorHAnsi"/>
          <w:sz w:val="24"/>
          <w:szCs w:val="24"/>
        </w:rPr>
        <w:t xml:space="preserve">When I married my husband, he already had one child, a little girl named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 xml:space="preserve">.  A short time later we were blessed with a beautiful baby daughter,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xml:space="preserve">.  I had a feast to celebrate the christening of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xml:space="preserve"> and invited all of my friends.  That little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 xml:space="preserve"> is such a good worker.  She served at the feast.  My husband doesn’t seem to mind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 xml:space="preserve"> helping out with chores around the house.  </w:t>
      </w:r>
    </w:p>
    <w:p w14:paraId="5AE5554B" w14:textId="77777777" w:rsidR="00E031D9" w:rsidRPr="00E879EA" w:rsidRDefault="00E031D9" w:rsidP="00E879EA">
      <w:pPr>
        <w:spacing w:after="0" w:line="360" w:lineRule="auto"/>
        <w:ind w:firstLine="720"/>
        <w:rPr>
          <w:rFonts w:asciiTheme="minorHAnsi" w:hAnsiTheme="minorHAnsi" w:cstheme="minorHAnsi"/>
          <w:sz w:val="24"/>
          <w:szCs w:val="24"/>
        </w:rPr>
      </w:pPr>
      <w:r w:rsidRPr="00E879EA">
        <w:rPr>
          <w:rFonts w:asciiTheme="minorHAnsi" w:hAnsiTheme="minorHAnsi" w:cstheme="minorHAnsi"/>
          <w:sz w:val="24"/>
          <w:szCs w:val="24"/>
        </w:rPr>
        <w:lastRenderedPageBreak/>
        <w:t xml:space="preserve">Time has passed and both of the girls have grown up. A party is coming up.  It is a birthday celebration for a rich man’s </w:t>
      </w:r>
      <w:r w:rsidR="00C502C3" w:rsidRPr="00E879EA">
        <w:rPr>
          <w:rFonts w:asciiTheme="minorHAnsi" w:hAnsiTheme="minorHAnsi" w:cstheme="minorHAnsi"/>
          <w:sz w:val="24"/>
          <w:szCs w:val="24"/>
        </w:rPr>
        <w:t>son,</w:t>
      </w:r>
      <w:r w:rsidRPr="00E879EA">
        <w:rPr>
          <w:rFonts w:asciiTheme="minorHAnsi" w:hAnsiTheme="minorHAnsi" w:cstheme="minorHAnsi"/>
          <w:sz w:val="24"/>
          <w:szCs w:val="24"/>
        </w:rPr>
        <w:t xml:space="preserve"> Paul.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xml:space="preserve"> and I will go.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 xml:space="preserve"> has to stay home because she is lazy.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 xml:space="preserve"> helped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xml:space="preserve"> and me get dressed for the ball.  My husband,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and I went to the party in the family carriage.</w:t>
      </w:r>
    </w:p>
    <w:p w14:paraId="2B061785" w14:textId="77777777" w:rsidR="00E031D9" w:rsidRPr="00E879EA" w:rsidRDefault="00E031D9" w:rsidP="00E879EA">
      <w:pPr>
        <w:spacing w:after="0" w:line="360" w:lineRule="auto"/>
        <w:ind w:firstLine="720"/>
        <w:rPr>
          <w:rFonts w:asciiTheme="minorHAnsi" w:hAnsiTheme="minorHAnsi" w:cstheme="minorHAnsi"/>
          <w:sz w:val="24"/>
          <w:szCs w:val="24"/>
        </w:rPr>
      </w:pPr>
      <w:r w:rsidRPr="00E879EA">
        <w:rPr>
          <w:rFonts w:asciiTheme="minorHAnsi" w:hAnsiTheme="minorHAnsi" w:cstheme="minorHAnsi"/>
          <w:sz w:val="24"/>
          <w:szCs w:val="24"/>
        </w:rPr>
        <w:t>Later at the party, I looked up at the top of the stairs to see a beautiful young girl enter the room.  Paul seems to really like this girl.  They dance</w:t>
      </w:r>
      <w:r w:rsidR="0060160D" w:rsidRPr="00E879EA">
        <w:rPr>
          <w:rFonts w:asciiTheme="minorHAnsi" w:hAnsiTheme="minorHAnsi" w:cstheme="minorHAnsi"/>
          <w:sz w:val="24"/>
          <w:szCs w:val="24"/>
        </w:rPr>
        <w:t>d</w:t>
      </w:r>
      <w:r w:rsidRPr="00E879EA">
        <w:rPr>
          <w:rFonts w:asciiTheme="minorHAnsi" w:hAnsiTheme="minorHAnsi" w:cstheme="minorHAnsi"/>
          <w:sz w:val="24"/>
          <w:szCs w:val="24"/>
        </w:rPr>
        <w:t xml:space="preserve"> all night.  Suddenly the girl disappeared.  Everyone, especially Paul, </w:t>
      </w:r>
      <w:r w:rsidR="00C502C3" w:rsidRPr="00E879EA">
        <w:rPr>
          <w:rFonts w:asciiTheme="minorHAnsi" w:hAnsiTheme="minorHAnsi" w:cstheme="minorHAnsi"/>
          <w:sz w:val="24"/>
          <w:szCs w:val="24"/>
        </w:rPr>
        <w:t>was</w:t>
      </w:r>
      <w:r w:rsidRPr="00E879EA">
        <w:rPr>
          <w:rFonts w:asciiTheme="minorHAnsi" w:hAnsiTheme="minorHAnsi" w:cstheme="minorHAnsi"/>
          <w:sz w:val="24"/>
          <w:szCs w:val="24"/>
        </w:rPr>
        <w:t xml:space="preserve"> wonde</w:t>
      </w:r>
      <w:r w:rsidR="00C502C3" w:rsidRPr="00E879EA">
        <w:rPr>
          <w:rFonts w:asciiTheme="minorHAnsi" w:hAnsiTheme="minorHAnsi" w:cstheme="minorHAnsi"/>
          <w:sz w:val="24"/>
          <w:szCs w:val="24"/>
        </w:rPr>
        <w:t>ring where she could have gone and why she left so quickly</w:t>
      </w:r>
      <w:r w:rsidR="0060160D" w:rsidRPr="00E879EA">
        <w:rPr>
          <w:rFonts w:asciiTheme="minorHAnsi" w:hAnsiTheme="minorHAnsi" w:cstheme="minorHAnsi"/>
          <w:sz w:val="24"/>
          <w:szCs w:val="24"/>
        </w:rPr>
        <w:t xml:space="preserve"> that she left a shoe behind</w:t>
      </w:r>
      <w:r w:rsidR="00C502C3" w:rsidRPr="00E879EA">
        <w:rPr>
          <w:rFonts w:asciiTheme="minorHAnsi" w:hAnsiTheme="minorHAnsi" w:cstheme="minorHAnsi"/>
          <w:sz w:val="24"/>
          <w:szCs w:val="24"/>
        </w:rPr>
        <w:t xml:space="preserve">.  </w:t>
      </w:r>
    </w:p>
    <w:p w14:paraId="23C10F74" w14:textId="77777777" w:rsidR="00C502C3" w:rsidRPr="00E879EA" w:rsidRDefault="00C502C3" w:rsidP="00E879EA">
      <w:pPr>
        <w:spacing w:after="0" w:line="360" w:lineRule="auto"/>
        <w:ind w:firstLine="720"/>
        <w:rPr>
          <w:rFonts w:asciiTheme="minorHAnsi" w:hAnsiTheme="minorHAnsi" w:cstheme="minorHAnsi"/>
          <w:sz w:val="24"/>
          <w:szCs w:val="24"/>
        </w:rPr>
      </w:pPr>
      <w:r w:rsidRPr="00E879EA">
        <w:rPr>
          <w:rFonts w:asciiTheme="minorHAnsi" w:hAnsiTheme="minorHAnsi" w:cstheme="minorHAnsi"/>
          <w:sz w:val="24"/>
          <w:szCs w:val="24"/>
        </w:rPr>
        <w:t xml:space="preserve">The next day Paul and a footman carrying a shoe on a pillow appeared at my door.  Paul said he would wed the one whose foot fit into the shoe.  I told Paul that my pretty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xml:space="preserve"> was the only unmarried girl in the house.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xml:space="preserve"> tried on the shoe</w:t>
      </w:r>
      <w:r w:rsidR="0060160D" w:rsidRPr="00E879EA">
        <w:rPr>
          <w:rFonts w:asciiTheme="minorHAnsi" w:hAnsiTheme="minorHAnsi" w:cstheme="minorHAnsi"/>
          <w:sz w:val="24"/>
          <w:szCs w:val="24"/>
        </w:rPr>
        <w:t xml:space="preserve"> but it did not fit</w:t>
      </w:r>
      <w:r w:rsidRPr="00E879EA">
        <w:rPr>
          <w:rFonts w:asciiTheme="minorHAnsi" w:hAnsiTheme="minorHAnsi" w:cstheme="minorHAnsi"/>
          <w:sz w:val="24"/>
          <w:szCs w:val="24"/>
        </w:rPr>
        <w:t xml:space="preserve">.  Suddenly </w:t>
      </w:r>
      <w:proofErr w:type="spellStart"/>
      <w:r w:rsidRPr="00E879EA">
        <w:rPr>
          <w:rFonts w:asciiTheme="minorHAnsi" w:hAnsiTheme="minorHAnsi" w:cstheme="minorHAnsi"/>
          <w:sz w:val="24"/>
          <w:szCs w:val="24"/>
        </w:rPr>
        <w:t>Nannin</w:t>
      </w:r>
      <w:proofErr w:type="spellEnd"/>
      <w:r w:rsidRPr="00E879EA">
        <w:rPr>
          <w:rFonts w:asciiTheme="minorHAnsi" w:hAnsiTheme="minorHAnsi" w:cstheme="minorHAnsi"/>
          <w:sz w:val="24"/>
          <w:szCs w:val="24"/>
        </w:rPr>
        <w:t xml:space="preserve">’, </w:t>
      </w:r>
      <w:proofErr w:type="spellStart"/>
      <w:r w:rsidRPr="00E879EA">
        <w:rPr>
          <w:rFonts w:asciiTheme="minorHAnsi" w:hAnsiTheme="minorHAnsi" w:cstheme="minorHAnsi"/>
          <w:sz w:val="24"/>
          <w:szCs w:val="24"/>
        </w:rPr>
        <w:t>Cendrillon’s</w:t>
      </w:r>
      <w:proofErr w:type="spellEnd"/>
      <w:r w:rsidRPr="00E879EA">
        <w:rPr>
          <w:rFonts w:asciiTheme="minorHAnsi" w:hAnsiTheme="minorHAnsi" w:cstheme="minorHAnsi"/>
          <w:sz w:val="24"/>
          <w:szCs w:val="24"/>
        </w:rPr>
        <w:t xml:space="preserve"> godmother, appeared.  She said some rude things to </w:t>
      </w:r>
      <w:proofErr w:type="spellStart"/>
      <w:r w:rsidRPr="00E879EA">
        <w:rPr>
          <w:rFonts w:asciiTheme="minorHAnsi" w:hAnsiTheme="minorHAnsi" w:cstheme="minorHAnsi"/>
          <w:sz w:val="24"/>
          <w:szCs w:val="24"/>
        </w:rPr>
        <w:t>Vitaline</w:t>
      </w:r>
      <w:proofErr w:type="spellEnd"/>
      <w:r w:rsidRPr="00E879EA">
        <w:rPr>
          <w:rFonts w:asciiTheme="minorHAnsi" w:hAnsiTheme="minorHAnsi" w:cstheme="minorHAnsi"/>
          <w:sz w:val="24"/>
          <w:szCs w:val="24"/>
        </w:rPr>
        <w:t xml:space="preserve"> about her foot being too large for the shoe.  She went back upstairs and returned with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w:t>
      </w:r>
    </w:p>
    <w:p w14:paraId="407A8937" w14:textId="77777777" w:rsidR="00C502C3" w:rsidRPr="00E879EA" w:rsidRDefault="00C502C3" w:rsidP="00E879EA">
      <w:pPr>
        <w:spacing w:after="0" w:line="360" w:lineRule="auto"/>
        <w:ind w:firstLine="720"/>
        <w:rPr>
          <w:rFonts w:asciiTheme="minorHAnsi" w:hAnsiTheme="minorHAnsi" w:cstheme="minorHAnsi"/>
          <w:sz w:val="24"/>
          <w:szCs w:val="24"/>
        </w:rPr>
      </w:pPr>
      <w:r w:rsidRPr="00E879EA">
        <w:rPr>
          <w:rFonts w:asciiTheme="minorHAnsi" w:hAnsiTheme="minorHAnsi" w:cstheme="minorHAnsi"/>
          <w:sz w:val="24"/>
          <w:szCs w:val="24"/>
        </w:rPr>
        <w:t xml:space="preserve">Paul looked at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 xml:space="preserve">, and gently knelt down and tried the shoe on her.  It fit perfectly.  A short time later Paul and </w:t>
      </w:r>
      <w:proofErr w:type="spellStart"/>
      <w:r w:rsidRPr="00E879EA">
        <w:rPr>
          <w:rFonts w:asciiTheme="minorHAnsi" w:hAnsiTheme="minorHAnsi" w:cstheme="minorHAnsi"/>
          <w:sz w:val="24"/>
          <w:szCs w:val="24"/>
        </w:rPr>
        <w:t>Cendrillon</w:t>
      </w:r>
      <w:proofErr w:type="spellEnd"/>
      <w:r w:rsidRPr="00E879EA">
        <w:rPr>
          <w:rFonts w:asciiTheme="minorHAnsi" w:hAnsiTheme="minorHAnsi" w:cstheme="minorHAnsi"/>
          <w:sz w:val="24"/>
          <w:szCs w:val="24"/>
        </w:rPr>
        <w:t xml:space="preserve"> were married and lived happily ever after.</w:t>
      </w:r>
    </w:p>
    <w:p w14:paraId="37EEE609" w14:textId="77777777" w:rsidR="00A34CB3" w:rsidRDefault="00A34CB3" w:rsidP="00AD0170">
      <w:pPr>
        <w:spacing w:after="0" w:line="360" w:lineRule="auto"/>
        <w:rPr>
          <w:rFonts w:asciiTheme="minorHAnsi" w:hAnsiTheme="minorHAnsi" w:cstheme="minorHAnsi"/>
          <w:sz w:val="32"/>
          <w:szCs w:val="32"/>
          <w:u w:val="single"/>
        </w:rPr>
      </w:pPr>
    </w:p>
    <w:p w14:paraId="7204F7A5" w14:textId="30A8A090" w:rsidR="00BF25D1"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1E4D20AB" w14:textId="77777777" w:rsidTr="000C1F21">
        <w:trPr>
          <w:trHeight w:val="377"/>
        </w:trPr>
        <w:tc>
          <w:tcPr>
            <w:tcW w:w="6228" w:type="dxa"/>
          </w:tcPr>
          <w:p w14:paraId="37052FF7" w14:textId="77777777" w:rsidR="004C493C" w:rsidRDefault="000C1F21" w:rsidP="000C1F21">
            <w:pPr>
              <w:spacing w:after="0" w:line="240" w:lineRule="auto"/>
              <w:jc w:val="center"/>
              <w:rPr>
                <w:b/>
                <w:sz w:val="24"/>
              </w:rPr>
            </w:pPr>
            <w:r w:rsidRPr="000C1F21">
              <w:rPr>
                <w:b/>
                <w:sz w:val="24"/>
              </w:rPr>
              <w:t>These words merit less time and attention</w:t>
            </w:r>
          </w:p>
          <w:p w14:paraId="5D0DF9C9"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C3472CD"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p>
        </w:tc>
        <w:tc>
          <w:tcPr>
            <w:tcW w:w="6210" w:type="dxa"/>
          </w:tcPr>
          <w:p w14:paraId="03251A10"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1658764"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F07EE48"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4993E1A0" w14:textId="77777777" w:rsidTr="00D96F8F">
        <w:trPr>
          <w:cantSplit/>
          <w:trHeight w:val="1907"/>
        </w:trPr>
        <w:tc>
          <w:tcPr>
            <w:tcW w:w="6228" w:type="dxa"/>
          </w:tcPr>
          <w:p w14:paraId="0FEAF1CD" w14:textId="77777777" w:rsidR="000C1F21" w:rsidRPr="000C1F21" w:rsidRDefault="000C1F21" w:rsidP="000C1F21">
            <w:pPr>
              <w:spacing w:after="0" w:line="240" w:lineRule="auto"/>
            </w:pPr>
          </w:p>
          <w:p w14:paraId="434B095C"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7</w:t>
            </w:r>
            <w:r w:rsidR="00DD60FB">
              <w:rPr>
                <w:rFonts w:eastAsia="Calibri" w:cs="Calibri"/>
                <w:color w:val="000000"/>
                <w:szCs w:val="20"/>
              </w:rPr>
              <w:t xml:space="preserve"> - </w:t>
            </w:r>
            <w:r w:rsidR="00CF2423" w:rsidRPr="00CF2423">
              <w:rPr>
                <w:rFonts w:eastAsia="Calibri" w:cs="Calibri"/>
                <w:color w:val="000000"/>
                <w:szCs w:val="20"/>
              </w:rPr>
              <w:t>god</w:t>
            </w:r>
            <w:r w:rsidR="00DD60FB">
              <w:rPr>
                <w:rFonts w:eastAsia="Calibri" w:cs="Calibri"/>
                <w:color w:val="000000"/>
                <w:szCs w:val="20"/>
              </w:rPr>
              <w:t xml:space="preserve">mother – </w:t>
            </w:r>
            <w:r w:rsidR="00CF2423" w:rsidRPr="00CF2423">
              <w:rPr>
                <w:rFonts w:eastAsia="Calibri" w:cs="Calibri"/>
                <w:color w:val="000000"/>
                <w:szCs w:val="20"/>
              </w:rPr>
              <w:t>a wom</w:t>
            </w:r>
            <w:r w:rsidR="00DD60FB">
              <w:rPr>
                <w:rFonts w:eastAsia="Calibri" w:cs="Calibri"/>
                <w:color w:val="000000"/>
                <w:szCs w:val="20"/>
              </w:rPr>
              <w:t>an who acts as a child’s parent</w:t>
            </w:r>
          </w:p>
          <w:p w14:paraId="30B2D7A1"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8 - peasant</w:t>
            </w:r>
            <w:r w:rsidR="00CF2423" w:rsidRPr="00CF2423">
              <w:rPr>
                <w:rFonts w:eastAsia="Calibri" w:cs="Calibri"/>
                <w:color w:val="000000"/>
                <w:szCs w:val="20"/>
              </w:rPr>
              <w:t xml:space="preserve"> –</w:t>
            </w:r>
            <w:r>
              <w:rPr>
                <w:rFonts w:eastAsia="Calibri" w:cs="Calibri"/>
                <w:color w:val="000000"/>
                <w:szCs w:val="20"/>
              </w:rPr>
              <w:t xml:space="preserve"> </w:t>
            </w:r>
            <w:r w:rsidR="00DD60FB">
              <w:rPr>
                <w:rFonts w:eastAsia="Calibri" w:cs="Calibri"/>
                <w:color w:val="000000"/>
                <w:szCs w:val="20"/>
              </w:rPr>
              <w:t>a person of the working class</w:t>
            </w:r>
          </w:p>
          <w:p w14:paraId="580700B9"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 xml:space="preserve">Page 8 - christening – </w:t>
            </w:r>
            <w:r w:rsidR="00DD60FB">
              <w:rPr>
                <w:rFonts w:eastAsia="Calibri" w:cs="Calibri"/>
                <w:color w:val="000000"/>
                <w:szCs w:val="20"/>
              </w:rPr>
              <w:t>a ceremony for baptizing a baby</w:t>
            </w:r>
          </w:p>
          <w:p w14:paraId="1FB38CC1" w14:textId="77777777" w:rsidR="00CF2423" w:rsidRPr="00CF2423" w:rsidRDefault="00DD60FB" w:rsidP="00CF2423">
            <w:pPr>
              <w:spacing w:after="0" w:line="240" w:lineRule="auto"/>
              <w:rPr>
                <w:rFonts w:eastAsia="Calibri" w:cs="Calibri"/>
                <w:color w:val="000000"/>
                <w:szCs w:val="20"/>
              </w:rPr>
            </w:pPr>
            <w:r>
              <w:rPr>
                <w:rFonts w:eastAsia="Calibri" w:cs="Calibri"/>
                <w:color w:val="000000"/>
                <w:szCs w:val="20"/>
              </w:rPr>
              <w:t xml:space="preserve">Page </w:t>
            </w:r>
            <w:r w:rsidR="00921B69">
              <w:rPr>
                <w:rFonts w:eastAsia="Calibri" w:cs="Calibri"/>
                <w:color w:val="000000"/>
                <w:szCs w:val="20"/>
              </w:rPr>
              <w:t>11 - dainties</w:t>
            </w:r>
            <w:r w:rsidR="00CF2423" w:rsidRPr="00CF2423">
              <w:rPr>
                <w:rFonts w:eastAsia="Calibri" w:cs="Calibri"/>
                <w:color w:val="000000"/>
                <w:szCs w:val="20"/>
              </w:rPr>
              <w:t xml:space="preserve"> </w:t>
            </w:r>
            <w:r w:rsidR="00921B69">
              <w:rPr>
                <w:rFonts w:eastAsia="Calibri" w:cs="Calibri"/>
                <w:color w:val="000000"/>
                <w:szCs w:val="20"/>
              </w:rPr>
              <w:t xml:space="preserve">– </w:t>
            </w:r>
            <w:r w:rsidR="00227E87">
              <w:rPr>
                <w:rFonts w:eastAsia="Calibri" w:cs="Calibri"/>
                <w:color w:val="000000"/>
                <w:szCs w:val="20"/>
              </w:rPr>
              <w:t xml:space="preserve">small </w:t>
            </w:r>
            <w:r>
              <w:rPr>
                <w:rFonts w:eastAsia="Calibri" w:cs="Calibri"/>
                <w:color w:val="000000"/>
                <w:szCs w:val="20"/>
              </w:rPr>
              <w:t>thing</w:t>
            </w:r>
            <w:r w:rsidR="00227E87">
              <w:rPr>
                <w:rFonts w:eastAsia="Calibri" w:cs="Calibri"/>
                <w:color w:val="000000"/>
                <w:szCs w:val="20"/>
              </w:rPr>
              <w:t>s</w:t>
            </w:r>
            <w:r>
              <w:rPr>
                <w:rFonts w:eastAsia="Calibri" w:cs="Calibri"/>
                <w:color w:val="000000"/>
                <w:szCs w:val="20"/>
              </w:rPr>
              <w:t xml:space="preserve"> delicious to taste</w:t>
            </w:r>
          </w:p>
          <w:p w14:paraId="462B8FE5" w14:textId="77777777" w:rsidR="00CF2423" w:rsidRPr="00CF2423" w:rsidRDefault="00DD60FB" w:rsidP="00CF2423">
            <w:pPr>
              <w:spacing w:after="0" w:line="240" w:lineRule="auto"/>
              <w:rPr>
                <w:rFonts w:eastAsia="Calibri" w:cs="Calibri"/>
                <w:color w:val="000000"/>
                <w:szCs w:val="20"/>
              </w:rPr>
            </w:pPr>
            <w:r>
              <w:rPr>
                <w:rFonts w:eastAsia="Calibri" w:cs="Calibri"/>
                <w:color w:val="000000"/>
                <w:szCs w:val="20"/>
              </w:rPr>
              <w:t xml:space="preserve">Page </w:t>
            </w:r>
            <w:r w:rsidR="00227E87">
              <w:rPr>
                <w:rFonts w:eastAsia="Calibri" w:cs="Calibri"/>
                <w:color w:val="000000"/>
                <w:szCs w:val="20"/>
              </w:rPr>
              <w:t>15 - gilded</w:t>
            </w:r>
            <w:r w:rsidR="00921B69">
              <w:rPr>
                <w:rFonts w:eastAsia="Calibri" w:cs="Calibri"/>
                <w:color w:val="000000"/>
                <w:szCs w:val="20"/>
              </w:rPr>
              <w:t xml:space="preserve"> – </w:t>
            </w:r>
            <w:r w:rsidR="00CF2423" w:rsidRPr="00CF2423">
              <w:rPr>
                <w:rFonts w:eastAsia="Calibri" w:cs="Calibri"/>
                <w:color w:val="000000"/>
                <w:szCs w:val="20"/>
              </w:rPr>
              <w:t xml:space="preserve">covered </w:t>
            </w:r>
            <w:r>
              <w:rPr>
                <w:rFonts w:eastAsia="Calibri" w:cs="Calibri"/>
                <w:color w:val="000000"/>
                <w:szCs w:val="20"/>
              </w:rPr>
              <w:t>with a layer of gold</w:t>
            </w:r>
          </w:p>
          <w:p w14:paraId="103C1E7C" w14:textId="77777777" w:rsidR="00CF2423" w:rsidRPr="00CF2423" w:rsidRDefault="00DD60FB" w:rsidP="00CF2423">
            <w:pPr>
              <w:spacing w:after="0" w:line="240" w:lineRule="auto"/>
              <w:rPr>
                <w:rFonts w:eastAsia="Calibri" w:cs="Calibri"/>
                <w:color w:val="000000"/>
                <w:szCs w:val="20"/>
              </w:rPr>
            </w:pPr>
            <w:r>
              <w:rPr>
                <w:rFonts w:eastAsia="Calibri" w:cs="Calibri"/>
                <w:color w:val="000000"/>
                <w:szCs w:val="20"/>
              </w:rPr>
              <w:t xml:space="preserve">Page </w:t>
            </w:r>
            <w:r w:rsidR="00921B69">
              <w:rPr>
                <w:rFonts w:eastAsia="Calibri" w:cs="Calibri"/>
                <w:color w:val="000000"/>
                <w:szCs w:val="20"/>
              </w:rPr>
              <w:t xml:space="preserve">20 - </w:t>
            </w:r>
            <w:r w:rsidR="00CF2423" w:rsidRPr="00CF2423">
              <w:rPr>
                <w:rFonts w:eastAsia="Calibri" w:cs="Calibri"/>
                <w:color w:val="000000"/>
                <w:szCs w:val="20"/>
              </w:rPr>
              <w:t>turb</w:t>
            </w:r>
            <w:r w:rsidR="00921B69">
              <w:rPr>
                <w:rFonts w:eastAsia="Calibri" w:cs="Calibri"/>
                <w:color w:val="000000"/>
                <w:szCs w:val="20"/>
              </w:rPr>
              <w:t xml:space="preserve">an – </w:t>
            </w:r>
            <w:r>
              <w:rPr>
                <w:rFonts w:eastAsia="Calibri" w:cs="Calibri"/>
                <w:color w:val="000000"/>
                <w:szCs w:val="20"/>
              </w:rPr>
              <w:t>a twisted head covering</w:t>
            </w:r>
          </w:p>
          <w:p w14:paraId="6D6A29CD" w14:textId="77777777" w:rsidR="00CF2423" w:rsidRPr="00CF2423" w:rsidRDefault="00DD60FB" w:rsidP="00CF2423">
            <w:pPr>
              <w:spacing w:after="0" w:line="240" w:lineRule="auto"/>
              <w:rPr>
                <w:rFonts w:eastAsia="Calibri" w:cs="Calibri"/>
                <w:color w:val="000000"/>
                <w:szCs w:val="20"/>
              </w:rPr>
            </w:pPr>
            <w:r>
              <w:rPr>
                <w:rFonts w:eastAsia="Calibri" w:cs="Calibri"/>
                <w:color w:val="000000"/>
                <w:szCs w:val="20"/>
              </w:rPr>
              <w:t>Page 20</w:t>
            </w:r>
            <w:r w:rsidR="00921B69">
              <w:rPr>
                <w:rFonts w:eastAsia="Calibri" w:cs="Calibri"/>
                <w:color w:val="000000"/>
                <w:szCs w:val="20"/>
              </w:rPr>
              <w:t xml:space="preserve"> - embroidered – </w:t>
            </w:r>
            <w:r w:rsidR="00CF2423" w:rsidRPr="00CF2423">
              <w:rPr>
                <w:rFonts w:eastAsia="Calibri" w:cs="Calibri"/>
                <w:color w:val="000000"/>
                <w:szCs w:val="20"/>
              </w:rPr>
              <w:t>t</w:t>
            </w:r>
            <w:r>
              <w:rPr>
                <w:rFonts w:eastAsia="Calibri" w:cs="Calibri"/>
                <w:color w:val="000000"/>
                <w:szCs w:val="20"/>
              </w:rPr>
              <w:t>o make a design with needlework</w:t>
            </w:r>
          </w:p>
          <w:p w14:paraId="1CD28480" w14:textId="77777777" w:rsidR="00CF2423" w:rsidRPr="00CF2423" w:rsidRDefault="00DD60FB" w:rsidP="00921B69">
            <w:pPr>
              <w:spacing w:after="0" w:line="240" w:lineRule="auto"/>
              <w:ind w:left="900" w:hanging="900"/>
              <w:rPr>
                <w:rFonts w:eastAsia="Calibri" w:cs="Calibri"/>
                <w:color w:val="000000"/>
                <w:szCs w:val="20"/>
              </w:rPr>
            </w:pPr>
            <w:r>
              <w:rPr>
                <w:rFonts w:eastAsia="Calibri" w:cs="Calibri"/>
                <w:color w:val="000000"/>
                <w:szCs w:val="20"/>
              </w:rPr>
              <w:t xml:space="preserve">Page 20 - chaperone – </w:t>
            </w:r>
            <w:r w:rsidR="00CF2423" w:rsidRPr="00CF2423">
              <w:rPr>
                <w:rFonts w:eastAsia="Calibri" w:cs="Calibri"/>
                <w:color w:val="000000"/>
                <w:szCs w:val="20"/>
              </w:rPr>
              <w:t>a person who goes with a young woman when she is</w:t>
            </w:r>
            <w:r>
              <w:rPr>
                <w:rFonts w:eastAsia="Calibri" w:cs="Calibri"/>
                <w:color w:val="000000"/>
                <w:szCs w:val="20"/>
              </w:rPr>
              <w:t xml:space="preserve"> our in public with a young man</w:t>
            </w:r>
          </w:p>
          <w:p w14:paraId="5331F30C" w14:textId="77777777" w:rsidR="00CF2423" w:rsidRPr="00CF2423" w:rsidRDefault="00DD60FB" w:rsidP="00CF2423">
            <w:pPr>
              <w:spacing w:after="0" w:line="240" w:lineRule="auto"/>
              <w:rPr>
                <w:rFonts w:eastAsia="Calibri" w:cs="Calibri"/>
                <w:color w:val="000000"/>
                <w:szCs w:val="20"/>
              </w:rPr>
            </w:pPr>
            <w:r>
              <w:rPr>
                <w:rFonts w:eastAsia="Calibri" w:cs="Calibri"/>
                <w:color w:val="000000"/>
                <w:szCs w:val="20"/>
              </w:rPr>
              <w:t xml:space="preserve">Page </w:t>
            </w:r>
            <w:r w:rsidR="00921B69">
              <w:rPr>
                <w:rFonts w:eastAsia="Calibri" w:cs="Calibri"/>
                <w:color w:val="000000"/>
                <w:szCs w:val="20"/>
              </w:rPr>
              <w:t>24</w:t>
            </w:r>
            <w:r>
              <w:rPr>
                <w:rFonts w:eastAsia="Calibri" w:cs="Calibri"/>
                <w:color w:val="000000"/>
                <w:szCs w:val="20"/>
              </w:rPr>
              <w:t xml:space="preserve"> - </w:t>
            </w:r>
            <w:r w:rsidR="00CF2423" w:rsidRPr="00CF2423">
              <w:rPr>
                <w:rFonts w:eastAsia="Calibri" w:cs="Calibri"/>
                <w:color w:val="000000"/>
                <w:szCs w:val="20"/>
              </w:rPr>
              <w:t>crossly</w:t>
            </w:r>
            <w:r>
              <w:rPr>
                <w:rFonts w:eastAsia="Calibri" w:cs="Calibri"/>
                <w:color w:val="000000"/>
                <w:szCs w:val="20"/>
              </w:rPr>
              <w:t xml:space="preserve"> – in a grumpy or grouchy way</w:t>
            </w:r>
          </w:p>
          <w:p w14:paraId="3E45F750" w14:textId="77777777" w:rsidR="00CF2423" w:rsidRPr="00CF2423" w:rsidRDefault="00DD60FB" w:rsidP="00CF2423">
            <w:pPr>
              <w:spacing w:after="0" w:line="240" w:lineRule="auto"/>
              <w:rPr>
                <w:rFonts w:eastAsia="Calibri" w:cs="Calibri"/>
                <w:color w:val="000000"/>
                <w:szCs w:val="20"/>
              </w:rPr>
            </w:pPr>
            <w:r>
              <w:rPr>
                <w:rFonts w:eastAsia="Calibri" w:cs="Calibri"/>
                <w:color w:val="000000"/>
                <w:szCs w:val="20"/>
              </w:rPr>
              <w:t xml:space="preserve">Page 31 </w:t>
            </w:r>
            <w:r w:rsidR="00CF2423" w:rsidRPr="00CF2423">
              <w:rPr>
                <w:rFonts w:eastAsia="Calibri" w:cs="Calibri"/>
                <w:color w:val="000000"/>
                <w:szCs w:val="20"/>
              </w:rPr>
              <w:t xml:space="preserve"> -</w:t>
            </w:r>
            <w:r>
              <w:rPr>
                <w:rFonts w:eastAsia="Calibri" w:cs="Calibri"/>
                <w:color w:val="000000"/>
                <w:szCs w:val="20"/>
              </w:rPr>
              <w:t xml:space="preserve"> commotion – noisy activity</w:t>
            </w:r>
          </w:p>
          <w:p w14:paraId="1D2D9DBE" w14:textId="77777777" w:rsidR="000C1F21" w:rsidRPr="000C1F21" w:rsidRDefault="000C1F21" w:rsidP="00CF2423">
            <w:pPr>
              <w:spacing w:after="0" w:line="240" w:lineRule="auto"/>
            </w:pPr>
          </w:p>
        </w:tc>
        <w:tc>
          <w:tcPr>
            <w:tcW w:w="6210" w:type="dxa"/>
          </w:tcPr>
          <w:p w14:paraId="7A094827" w14:textId="77777777" w:rsidR="000C1F21" w:rsidRPr="000C1F21" w:rsidRDefault="000C1F21" w:rsidP="000C1F21">
            <w:pPr>
              <w:spacing w:after="0" w:line="240" w:lineRule="auto"/>
            </w:pPr>
          </w:p>
          <w:p w14:paraId="512200F8"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5 - orphan – a child whose parents are dead</w:t>
            </w:r>
          </w:p>
          <w:p w14:paraId="208C0D3A"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7 - proud</w:t>
            </w:r>
            <w:r w:rsidR="00CF2423" w:rsidRPr="00CF2423">
              <w:rPr>
                <w:rFonts w:eastAsia="Calibri" w:cs="Calibri"/>
                <w:color w:val="000000"/>
                <w:szCs w:val="20"/>
              </w:rPr>
              <w:t xml:space="preserve"> - thinking too highly of one’s self</w:t>
            </w:r>
          </w:p>
          <w:p w14:paraId="37E42976"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8 - hollow</w:t>
            </w:r>
            <w:r w:rsidR="00CF2423" w:rsidRPr="00CF2423">
              <w:rPr>
                <w:rFonts w:eastAsia="Calibri" w:cs="Calibri"/>
                <w:color w:val="000000"/>
                <w:szCs w:val="20"/>
              </w:rPr>
              <w:t xml:space="preserve"> - not true</w:t>
            </w:r>
          </w:p>
          <w:p w14:paraId="471760F8"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 xml:space="preserve">Page 14 - riddance – </w:t>
            </w:r>
            <w:r w:rsidR="00CF2423" w:rsidRPr="00CF2423">
              <w:rPr>
                <w:rFonts w:eastAsia="Calibri" w:cs="Calibri"/>
                <w:color w:val="000000"/>
                <w:szCs w:val="20"/>
              </w:rPr>
              <w:t>re</w:t>
            </w:r>
            <w:r>
              <w:rPr>
                <w:rFonts w:eastAsia="Calibri" w:cs="Calibri"/>
                <w:color w:val="000000"/>
                <w:szCs w:val="20"/>
              </w:rPr>
              <w:t>moval of something unwanted</w:t>
            </w:r>
          </w:p>
          <w:p w14:paraId="66EFE069"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20 - elegant – being graceful</w:t>
            </w:r>
          </w:p>
          <w:p w14:paraId="1B80FF94"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23 - entrance – going into a place</w:t>
            </w:r>
          </w:p>
          <w:p w14:paraId="3ED985AA"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24 - peered  – look at closely</w:t>
            </w:r>
          </w:p>
          <w:p w14:paraId="39E9ADBD"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25 - hesitate – to stop or pause for a second</w:t>
            </w:r>
          </w:p>
          <w:p w14:paraId="54BB037A" w14:textId="77777777" w:rsidR="00CF2423" w:rsidRPr="00CF2423" w:rsidRDefault="00921B69" w:rsidP="00CF2423">
            <w:pPr>
              <w:spacing w:after="0" w:line="240" w:lineRule="auto"/>
              <w:rPr>
                <w:rFonts w:eastAsia="Calibri" w:cs="Calibri"/>
                <w:color w:val="000000"/>
                <w:szCs w:val="20"/>
              </w:rPr>
            </w:pPr>
            <w:r>
              <w:rPr>
                <w:rFonts w:eastAsia="Calibri" w:cs="Calibri"/>
                <w:color w:val="000000"/>
                <w:szCs w:val="20"/>
              </w:rPr>
              <w:t>Page 28 - astonishment – s</w:t>
            </w:r>
            <w:r w:rsidR="0087743C">
              <w:rPr>
                <w:rFonts w:eastAsia="Calibri" w:cs="Calibri"/>
                <w:color w:val="000000"/>
                <w:szCs w:val="20"/>
              </w:rPr>
              <w:t>udden surprise</w:t>
            </w:r>
          </w:p>
          <w:p w14:paraId="258134AA" w14:textId="77777777" w:rsidR="00CF2423" w:rsidRPr="00CF2423" w:rsidRDefault="00CF2423" w:rsidP="00CF2423">
            <w:pPr>
              <w:spacing w:after="0" w:line="240" w:lineRule="auto"/>
              <w:rPr>
                <w:rFonts w:eastAsia="Calibri" w:cs="Calibri"/>
                <w:color w:val="000000"/>
                <w:szCs w:val="20"/>
              </w:rPr>
            </w:pPr>
          </w:p>
          <w:p w14:paraId="68CE3353" w14:textId="77777777" w:rsidR="000C1F21" w:rsidRPr="000C1F21" w:rsidRDefault="000C1F21" w:rsidP="00CF2423">
            <w:pPr>
              <w:spacing w:after="0" w:line="240" w:lineRule="auto"/>
            </w:pPr>
          </w:p>
        </w:tc>
      </w:tr>
    </w:tbl>
    <w:p w14:paraId="4943953C" w14:textId="77777777" w:rsidR="0087743C" w:rsidRDefault="0087743C" w:rsidP="00CA07EF">
      <w:pPr>
        <w:spacing w:after="0" w:line="360" w:lineRule="auto"/>
        <w:rPr>
          <w:rFonts w:asciiTheme="minorHAnsi" w:hAnsiTheme="minorHAnsi" w:cstheme="minorHAnsi"/>
          <w:sz w:val="32"/>
          <w:szCs w:val="32"/>
          <w:u w:val="single"/>
        </w:rPr>
      </w:pPr>
    </w:p>
    <w:p w14:paraId="03B181EF" w14:textId="77777777" w:rsidR="00BF25D1" w:rsidRDefault="00BF25D1" w:rsidP="00CA07EF">
      <w:pPr>
        <w:spacing w:after="0" w:line="360" w:lineRule="auto"/>
        <w:rPr>
          <w:rFonts w:asciiTheme="minorHAnsi" w:hAnsiTheme="minorHAnsi" w:cstheme="minorHAnsi"/>
          <w:sz w:val="32"/>
          <w:szCs w:val="32"/>
          <w:u w:val="single"/>
        </w:rPr>
      </w:pPr>
    </w:p>
    <w:p w14:paraId="33AB46CF" w14:textId="77777777" w:rsidR="00BF25D1" w:rsidRDefault="00BF25D1" w:rsidP="00BF25D1">
      <w:pPr>
        <w:spacing w:after="0" w:line="360" w:lineRule="auto"/>
        <w:rPr>
          <w:sz w:val="32"/>
          <w:szCs w:val="32"/>
          <w:u w:val="single"/>
        </w:rPr>
      </w:pPr>
      <w:bookmarkStart w:id="3" w:name="_Hlk509078122"/>
      <w:r>
        <w:rPr>
          <w:sz w:val="32"/>
          <w:szCs w:val="32"/>
          <w:u w:val="single"/>
        </w:rPr>
        <w:t>Extension learning activities for this book and other useful resources</w:t>
      </w:r>
    </w:p>
    <w:bookmarkEnd w:id="3"/>
    <w:p w14:paraId="46DE4D93" w14:textId="77777777" w:rsidR="00CF2423" w:rsidRPr="00CF2423" w:rsidRDefault="00227E87" w:rsidP="00CF2423">
      <w:pPr>
        <w:numPr>
          <w:ilvl w:val="0"/>
          <w:numId w:val="18"/>
        </w:numPr>
        <w:spacing w:after="0" w:line="360" w:lineRule="auto"/>
        <w:ind w:hanging="359"/>
        <w:contextualSpacing/>
        <w:rPr>
          <w:rFonts w:eastAsia="Calibri"/>
          <w:color w:val="000000"/>
          <w:sz w:val="24"/>
          <w:szCs w:val="20"/>
        </w:rPr>
      </w:pPr>
      <w:r>
        <w:rPr>
          <w:rFonts w:eastAsia="Calibri"/>
          <w:color w:val="000000"/>
          <w:sz w:val="24"/>
          <w:szCs w:val="20"/>
        </w:rPr>
        <w:t>Create and use a problem/</w:t>
      </w:r>
      <w:r w:rsidR="007D1EA2">
        <w:rPr>
          <w:rFonts w:eastAsia="Calibri"/>
          <w:color w:val="000000"/>
          <w:sz w:val="24"/>
          <w:szCs w:val="20"/>
        </w:rPr>
        <w:t xml:space="preserve">solution </w:t>
      </w:r>
      <w:r>
        <w:rPr>
          <w:rFonts w:eastAsia="Calibri"/>
          <w:color w:val="000000"/>
          <w:sz w:val="24"/>
          <w:szCs w:val="20"/>
        </w:rPr>
        <w:t xml:space="preserve">chart </w:t>
      </w:r>
      <w:r w:rsidR="007D1EA2">
        <w:rPr>
          <w:rFonts w:eastAsia="Calibri"/>
          <w:color w:val="000000"/>
          <w:sz w:val="24"/>
          <w:szCs w:val="20"/>
        </w:rPr>
        <w:t>for each reading</w:t>
      </w:r>
      <w:r>
        <w:rPr>
          <w:rFonts w:eastAsia="Calibri"/>
          <w:color w:val="000000"/>
          <w:sz w:val="24"/>
          <w:szCs w:val="20"/>
        </w:rPr>
        <w:t>.  Then students can</w:t>
      </w:r>
      <w:r w:rsidR="00CF2423" w:rsidRPr="00CF2423">
        <w:rPr>
          <w:rFonts w:eastAsia="Calibri"/>
          <w:color w:val="000000"/>
          <w:sz w:val="24"/>
          <w:szCs w:val="20"/>
        </w:rPr>
        <w:t xml:space="preserve"> write about the difficulties </w:t>
      </w:r>
      <w:proofErr w:type="spellStart"/>
      <w:r w:rsidR="00CF2423" w:rsidRPr="00CF2423">
        <w:rPr>
          <w:rFonts w:eastAsia="Calibri"/>
          <w:color w:val="000000"/>
          <w:sz w:val="24"/>
          <w:szCs w:val="20"/>
        </w:rPr>
        <w:t>Cendrillon</w:t>
      </w:r>
      <w:proofErr w:type="spellEnd"/>
      <w:r w:rsidR="00CF2423" w:rsidRPr="00CF2423">
        <w:rPr>
          <w:rFonts w:eastAsia="Calibri"/>
          <w:color w:val="000000"/>
          <w:sz w:val="24"/>
          <w:szCs w:val="20"/>
        </w:rPr>
        <w:t xml:space="preserve"> had and how she overcame them.</w:t>
      </w:r>
    </w:p>
    <w:p w14:paraId="5952E3FB" w14:textId="66D7674D" w:rsidR="00CF2423" w:rsidRPr="00CF2423" w:rsidRDefault="007D1EA2" w:rsidP="00CF2423">
      <w:pPr>
        <w:numPr>
          <w:ilvl w:val="0"/>
          <w:numId w:val="18"/>
        </w:numPr>
        <w:spacing w:after="0" w:line="360" w:lineRule="auto"/>
        <w:ind w:hanging="359"/>
        <w:contextualSpacing/>
        <w:rPr>
          <w:rFonts w:eastAsia="Calibri"/>
          <w:color w:val="000000"/>
          <w:sz w:val="24"/>
          <w:szCs w:val="20"/>
        </w:rPr>
      </w:pPr>
      <w:r>
        <w:rPr>
          <w:rFonts w:eastAsia="Calibri"/>
          <w:color w:val="000000"/>
          <w:sz w:val="24"/>
          <w:szCs w:val="20"/>
        </w:rPr>
        <w:t>C</w:t>
      </w:r>
      <w:r w:rsidR="00CF2423" w:rsidRPr="00CF2423">
        <w:rPr>
          <w:rFonts w:eastAsia="Calibri"/>
          <w:color w:val="000000"/>
          <w:sz w:val="24"/>
          <w:szCs w:val="20"/>
        </w:rPr>
        <w:t>ompare and contrast</w:t>
      </w:r>
      <w:r>
        <w:rPr>
          <w:rFonts w:eastAsia="Calibri"/>
          <w:color w:val="000000"/>
          <w:sz w:val="24"/>
          <w:szCs w:val="20"/>
        </w:rPr>
        <w:t xml:space="preserve"> </w:t>
      </w:r>
      <w:proofErr w:type="spellStart"/>
      <w:r w:rsidRPr="00BF25D1">
        <w:rPr>
          <w:rFonts w:eastAsia="Calibri"/>
          <w:i/>
          <w:color w:val="000000"/>
          <w:sz w:val="24"/>
          <w:szCs w:val="20"/>
        </w:rPr>
        <w:t>Cendrillon</w:t>
      </w:r>
      <w:proofErr w:type="spellEnd"/>
      <w:r w:rsidR="00CF2423" w:rsidRPr="00CF2423">
        <w:rPr>
          <w:rFonts w:eastAsia="Calibri"/>
          <w:color w:val="000000"/>
          <w:sz w:val="24"/>
          <w:szCs w:val="20"/>
        </w:rPr>
        <w:t xml:space="preserve"> </w:t>
      </w:r>
      <w:r w:rsidR="00C502C3" w:rsidRPr="00CF2423">
        <w:rPr>
          <w:rFonts w:eastAsia="Calibri"/>
          <w:color w:val="000000"/>
          <w:sz w:val="24"/>
          <w:szCs w:val="20"/>
        </w:rPr>
        <w:t>to</w:t>
      </w:r>
      <w:r w:rsidR="00BF25D1">
        <w:rPr>
          <w:rFonts w:eastAsia="Calibri"/>
          <w:color w:val="000000"/>
          <w:sz w:val="24"/>
          <w:szCs w:val="20"/>
        </w:rPr>
        <w:t xml:space="preserve"> “C</w:t>
      </w:r>
      <w:r w:rsidR="00CF2423" w:rsidRPr="00CF2423">
        <w:rPr>
          <w:rFonts w:eastAsia="Calibri"/>
          <w:color w:val="000000"/>
          <w:sz w:val="24"/>
          <w:szCs w:val="20"/>
        </w:rPr>
        <w:t>inderella</w:t>
      </w:r>
      <w:r w:rsidR="00A34CB3">
        <w:rPr>
          <w:rFonts w:eastAsia="Calibri"/>
          <w:color w:val="000000"/>
          <w:sz w:val="24"/>
          <w:szCs w:val="20"/>
        </w:rPr>
        <w:t>,</w:t>
      </w:r>
      <w:r w:rsidR="00CF2423" w:rsidRPr="00CF2423">
        <w:rPr>
          <w:rFonts w:eastAsia="Calibri"/>
          <w:color w:val="000000"/>
          <w:sz w:val="24"/>
          <w:szCs w:val="20"/>
        </w:rPr>
        <w:t>”</w:t>
      </w:r>
      <w:r w:rsidR="00A34CB3">
        <w:rPr>
          <w:rFonts w:eastAsia="Calibri"/>
          <w:color w:val="000000"/>
          <w:sz w:val="24"/>
          <w:szCs w:val="20"/>
        </w:rPr>
        <w:t xml:space="preserve"> </w:t>
      </w:r>
      <w:r w:rsidR="00CF2423" w:rsidRPr="00CF2423">
        <w:rPr>
          <w:rFonts w:eastAsia="Calibri"/>
          <w:color w:val="000000"/>
          <w:sz w:val="24"/>
          <w:szCs w:val="20"/>
        </w:rPr>
        <w:t>using the elements of a fairy tale</w:t>
      </w:r>
      <w:r w:rsidR="00EA74BD" w:rsidRPr="00CF2423">
        <w:rPr>
          <w:rFonts w:eastAsia="Calibri"/>
          <w:color w:val="000000"/>
          <w:sz w:val="24"/>
          <w:szCs w:val="20"/>
        </w:rPr>
        <w:t>.</w:t>
      </w:r>
    </w:p>
    <w:p w14:paraId="5C00FD62" w14:textId="77777777" w:rsidR="00CF2423" w:rsidRPr="007D1EA2" w:rsidRDefault="007D1EA2" w:rsidP="007D1EA2">
      <w:pPr>
        <w:spacing w:after="0" w:line="360" w:lineRule="auto"/>
        <w:rPr>
          <w:rFonts w:eastAsia="Calibri"/>
          <w:color w:val="000000"/>
          <w:sz w:val="24"/>
          <w:szCs w:val="20"/>
        </w:rPr>
      </w:pPr>
      <w:r w:rsidRPr="007D1EA2">
        <w:rPr>
          <w:rFonts w:eastAsia="Calibri"/>
          <w:color w:val="000000"/>
          <w:sz w:val="24"/>
          <w:szCs w:val="20"/>
        </w:rPr>
        <w:t xml:space="preserve">  </w:t>
      </w:r>
      <w:r>
        <w:rPr>
          <w:rFonts w:eastAsia="Calibri"/>
          <w:color w:val="000000"/>
          <w:sz w:val="24"/>
          <w:szCs w:val="20"/>
        </w:rPr>
        <w:t xml:space="preserve">     3.   </w:t>
      </w:r>
      <w:r w:rsidRPr="007D1EA2">
        <w:rPr>
          <w:rFonts w:eastAsia="Calibri"/>
          <w:color w:val="000000"/>
          <w:sz w:val="24"/>
          <w:szCs w:val="20"/>
        </w:rPr>
        <w:t>Have s</w:t>
      </w:r>
      <w:r w:rsidR="00CF2423" w:rsidRPr="007D1EA2">
        <w:rPr>
          <w:rFonts w:eastAsia="Calibri"/>
          <w:color w:val="000000"/>
          <w:sz w:val="24"/>
          <w:szCs w:val="20"/>
        </w:rPr>
        <w:t xml:space="preserve">tudents study the beautiful illustrations in the book.  They could search for clues about the physical environment in </w:t>
      </w:r>
      <w:r w:rsidRPr="007D1EA2">
        <w:rPr>
          <w:rFonts w:eastAsia="Calibri"/>
          <w:color w:val="000000"/>
          <w:sz w:val="24"/>
          <w:szCs w:val="20"/>
        </w:rPr>
        <w:t xml:space="preserve">   </w:t>
      </w:r>
    </w:p>
    <w:p w14:paraId="2D057357" w14:textId="77777777" w:rsidR="007D1EA2" w:rsidRPr="007D1EA2" w:rsidRDefault="00227E87" w:rsidP="007D1EA2">
      <w:pPr>
        <w:rPr>
          <w:rFonts w:eastAsia="Calibri"/>
        </w:rPr>
      </w:pPr>
      <w:r>
        <w:rPr>
          <w:rFonts w:eastAsia="Calibri"/>
        </w:rPr>
        <w:t xml:space="preserve">              which the story</w:t>
      </w:r>
      <w:r w:rsidR="007D1EA2">
        <w:rPr>
          <w:rFonts w:eastAsia="Calibri"/>
        </w:rPr>
        <w:t xml:space="preserve"> takes place – its landforms, plant life, scenery, and so on.  Students could address such questions as:</w:t>
      </w:r>
    </w:p>
    <w:p w14:paraId="4526A92C" w14:textId="77777777" w:rsidR="00CF2423" w:rsidRPr="00CF2423" w:rsidRDefault="00CF2423" w:rsidP="00A34CB3">
      <w:pPr>
        <w:numPr>
          <w:ilvl w:val="0"/>
          <w:numId w:val="17"/>
        </w:numPr>
        <w:spacing w:after="0" w:line="360" w:lineRule="auto"/>
        <w:ind w:left="1080" w:hanging="360"/>
        <w:contextualSpacing/>
        <w:rPr>
          <w:rFonts w:eastAsia="Calibri"/>
          <w:color w:val="000000"/>
          <w:sz w:val="24"/>
          <w:szCs w:val="20"/>
        </w:rPr>
      </w:pPr>
      <w:r w:rsidRPr="00CF2423">
        <w:rPr>
          <w:rFonts w:eastAsia="Calibri"/>
          <w:color w:val="000000"/>
          <w:sz w:val="24"/>
          <w:szCs w:val="20"/>
        </w:rPr>
        <w:t xml:space="preserve">In what ways do children think </w:t>
      </w:r>
      <w:proofErr w:type="spellStart"/>
      <w:r w:rsidR="00C502C3" w:rsidRPr="00CF2423">
        <w:rPr>
          <w:rFonts w:eastAsia="Calibri"/>
          <w:color w:val="000000"/>
          <w:sz w:val="24"/>
          <w:szCs w:val="20"/>
        </w:rPr>
        <w:t>Cendrillon’s</w:t>
      </w:r>
      <w:proofErr w:type="spellEnd"/>
      <w:r w:rsidR="00C502C3">
        <w:rPr>
          <w:rFonts w:eastAsia="Calibri"/>
          <w:color w:val="000000"/>
          <w:sz w:val="24"/>
          <w:szCs w:val="20"/>
        </w:rPr>
        <w:t xml:space="preserve"> </w:t>
      </w:r>
      <w:r w:rsidR="00C502C3" w:rsidRPr="00CF2423">
        <w:rPr>
          <w:rFonts w:eastAsia="Calibri"/>
          <w:color w:val="000000"/>
          <w:sz w:val="24"/>
          <w:szCs w:val="20"/>
        </w:rPr>
        <w:t>life</w:t>
      </w:r>
      <w:r w:rsidRPr="00CF2423">
        <w:rPr>
          <w:rFonts w:eastAsia="Calibri"/>
          <w:color w:val="000000"/>
          <w:sz w:val="24"/>
          <w:szCs w:val="20"/>
        </w:rPr>
        <w:t xml:space="preserve"> is affected by her physical environment?</w:t>
      </w:r>
    </w:p>
    <w:p w14:paraId="7734CB48" w14:textId="77777777" w:rsidR="00CF2423" w:rsidRPr="00CF2423" w:rsidRDefault="00CF2423" w:rsidP="00A34CB3">
      <w:pPr>
        <w:numPr>
          <w:ilvl w:val="0"/>
          <w:numId w:val="17"/>
        </w:numPr>
        <w:spacing w:after="0" w:line="360" w:lineRule="auto"/>
        <w:ind w:left="1080" w:hanging="360"/>
        <w:contextualSpacing/>
        <w:rPr>
          <w:rFonts w:eastAsia="Calibri"/>
          <w:color w:val="000000"/>
          <w:sz w:val="24"/>
          <w:szCs w:val="20"/>
        </w:rPr>
      </w:pPr>
      <w:r w:rsidRPr="00CF2423">
        <w:rPr>
          <w:rFonts w:eastAsia="Calibri"/>
          <w:color w:val="000000"/>
          <w:sz w:val="24"/>
          <w:szCs w:val="20"/>
        </w:rPr>
        <w:t xml:space="preserve">If her </w:t>
      </w:r>
      <w:r w:rsidR="00227E87">
        <w:rPr>
          <w:rFonts w:eastAsia="Calibri"/>
          <w:color w:val="000000"/>
          <w:sz w:val="24"/>
          <w:szCs w:val="20"/>
        </w:rPr>
        <w:t xml:space="preserve">geography and </w:t>
      </w:r>
      <w:r w:rsidRPr="00CF2423">
        <w:rPr>
          <w:rFonts w:eastAsia="Calibri"/>
          <w:color w:val="000000"/>
          <w:sz w:val="24"/>
          <w:szCs w:val="20"/>
        </w:rPr>
        <w:t>en</w:t>
      </w:r>
      <w:r w:rsidR="00227E87">
        <w:rPr>
          <w:rFonts w:eastAsia="Calibri"/>
          <w:color w:val="000000"/>
          <w:sz w:val="24"/>
          <w:szCs w:val="20"/>
        </w:rPr>
        <w:t xml:space="preserve">vironment were different, how would </w:t>
      </w:r>
      <w:r w:rsidRPr="00CF2423">
        <w:rPr>
          <w:rFonts w:eastAsia="Calibri"/>
          <w:color w:val="000000"/>
          <w:sz w:val="24"/>
          <w:szCs w:val="20"/>
        </w:rPr>
        <w:t>that chang</w:t>
      </w:r>
      <w:r w:rsidR="00227E87">
        <w:rPr>
          <w:rFonts w:eastAsia="Calibri"/>
          <w:color w:val="000000"/>
          <w:sz w:val="24"/>
          <w:szCs w:val="20"/>
        </w:rPr>
        <w:t xml:space="preserve">e the kind of transportation </w:t>
      </w:r>
      <w:proofErr w:type="spellStart"/>
      <w:r w:rsidR="00227E87">
        <w:rPr>
          <w:rFonts w:eastAsia="Calibri"/>
          <w:color w:val="000000"/>
          <w:sz w:val="24"/>
          <w:szCs w:val="20"/>
        </w:rPr>
        <w:t>Cendrillion</w:t>
      </w:r>
      <w:proofErr w:type="spellEnd"/>
      <w:r w:rsidR="002108E6">
        <w:rPr>
          <w:rFonts w:eastAsia="Calibri"/>
          <w:color w:val="000000"/>
          <w:sz w:val="24"/>
          <w:szCs w:val="20"/>
        </w:rPr>
        <w:t xml:space="preserve"> needed</w:t>
      </w:r>
      <w:r w:rsidRPr="00CF2423">
        <w:rPr>
          <w:rFonts w:eastAsia="Calibri"/>
          <w:color w:val="000000"/>
          <w:sz w:val="24"/>
          <w:szCs w:val="20"/>
        </w:rPr>
        <w:t xml:space="preserve"> to get to the ball?</w:t>
      </w:r>
    </w:p>
    <w:p w14:paraId="3F67823E" w14:textId="77777777" w:rsidR="00CF2423" w:rsidRPr="00CF2423" w:rsidRDefault="0087743C" w:rsidP="00A34CB3">
      <w:pPr>
        <w:numPr>
          <w:ilvl w:val="0"/>
          <w:numId w:val="17"/>
        </w:numPr>
        <w:spacing w:after="0" w:line="360" w:lineRule="auto"/>
        <w:ind w:left="1080" w:hanging="360"/>
        <w:contextualSpacing/>
        <w:rPr>
          <w:rFonts w:eastAsia="Calibri"/>
          <w:color w:val="000000"/>
          <w:sz w:val="24"/>
          <w:szCs w:val="20"/>
        </w:rPr>
      </w:pPr>
      <w:r>
        <w:rPr>
          <w:rFonts w:eastAsia="Calibri"/>
          <w:color w:val="000000"/>
          <w:sz w:val="24"/>
          <w:szCs w:val="20"/>
        </w:rPr>
        <w:lastRenderedPageBreak/>
        <w:t xml:space="preserve"> What types</w:t>
      </w:r>
      <w:r w:rsidR="00CF2423" w:rsidRPr="00CF2423">
        <w:rPr>
          <w:rFonts w:eastAsia="Calibri"/>
          <w:color w:val="000000"/>
          <w:sz w:val="24"/>
          <w:szCs w:val="20"/>
        </w:rPr>
        <w:t xml:space="preserve"> of fruit</w:t>
      </w:r>
      <w:r>
        <w:rPr>
          <w:rFonts w:eastAsia="Calibri"/>
          <w:color w:val="000000"/>
          <w:sz w:val="24"/>
          <w:szCs w:val="20"/>
        </w:rPr>
        <w:t xml:space="preserve"> were</w:t>
      </w:r>
      <w:r w:rsidR="00CF2423" w:rsidRPr="00CF2423">
        <w:rPr>
          <w:rFonts w:eastAsia="Calibri"/>
          <w:color w:val="000000"/>
          <w:sz w:val="24"/>
          <w:szCs w:val="20"/>
        </w:rPr>
        <w:t xml:space="preserve"> available to serve as a coach?</w:t>
      </w:r>
    </w:p>
    <w:p w14:paraId="00FC4C62" w14:textId="77777777" w:rsidR="0087743C" w:rsidRDefault="0087743C" w:rsidP="00A34CB3">
      <w:pPr>
        <w:numPr>
          <w:ilvl w:val="0"/>
          <w:numId w:val="17"/>
        </w:numPr>
        <w:spacing w:after="0" w:line="360" w:lineRule="auto"/>
        <w:ind w:left="1080" w:hanging="360"/>
        <w:contextualSpacing/>
        <w:rPr>
          <w:rFonts w:eastAsia="Calibri"/>
          <w:color w:val="000000"/>
          <w:sz w:val="24"/>
          <w:szCs w:val="20"/>
        </w:rPr>
      </w:pPr>
      <w:r>
        <w:rPr>
          <w:rFonts w:eastAsia="Calibri"/>
          <w:color w:val="000000"/>
          <w:sz w:val="24"/>
          <w:szCs w:val="20"/>
        </w:rPr>
        <w:t>What kind of</w:t>
      </w:r>
      <w:r w:rsidR="00CF2423" w:rsidRPr="00CF2423">
        <w:rPr>
          <w:rFonts w:eastAsia="Calibri"/>
          <w:color w:val="000000"/>
          <w:sz w:val="24"/>
          <w:szCs w:val="20"/>
        </w:rPr>
        <w:t xml:space="preserve"> clothing </w:t>
      </w:r>
      <w:r>
        <w:rPr>
          <w:rFonts w:eastAsia="Calibri"/>
          <w:color w:val="000000"/>
          <w:sz w:val="24"/>
          <w:szCs w:val="20"/>
        </w:rPr>
        <w:t xml:space="preserve">did </w:t>
      </w:r>
      <w:proofErr w:type="spellStart"/>
      <w:r>
        <w:rPr>
          <w:rFonts w:eastAsia="Calibri"/>
          <w:color w:val="000000"/>
          <w:sz w:val="24"/>
          <w:szCs w:val="20"/>
        </w:rPr>
        <w:t>Cendrillon</w:t>
      </w:r>
      <w:proofErr w:type="spellEnd"/>
      <w:r>
        <w:rPr>
          <w:rFonts w:eastAsia="Calibri"/>
          <w:color w:val="000000"/>
          <w:sz w:val="24"/>
          <w:szCs w:val="20"/>
        </w:rPr>
        <w:t xml:space="preserve"> </w:t>
      </w:r>
      <w:r w:rsidR="001902D2">
        <w:rPr>
          <w:rFonts w:eastAsia="Calibri"/>
          <w:color w:val="000000"/>
          <w:sz w:val="24"/>
          <w:szCs w:val="20"/>
        </w:rPr>
        <w:t>and others</w:t>
      </w:r>
      <w:r>
        <w:rPr>
          <w:rFonts w:eastAsia="Calibri"/>
          <w:color w:val="000000"/>
          <w:sz w:val="24"/>
          <w:szCs w:val="20"/>
        </w:rPr>
        <w:t xml:space="preserve"> wear?</w:t>
      </w:r>
    </w:p>
    <w:p w14:paraId="6A0B067E" w14:textId="77777777" w:rsidR="00CF2423" w:rsidRPr="00CF2423" w:rsidRDefault="0087743C" w:rsidP="00A34CB3">
      <w:pPr>
        <w:numPr>
          <w:ilvl w:val="0"/>
          <w:numId w:val="17"/>
        </w:numPr>
        <w:spacing w:after="0" w:line="360" w:lineRule="auto"/>
        <w:ind w:left="1080" w:hanging="360"/>
        <w:contextualSpacing/>
        <w:rPr>
          <w:rFonts w:eastAsia="Calibri"/>
          <w:color w:val="000000"/>
          <w:sz w:val="24"/>
          <w:szCs w:val="20"/>
        </w:rPr>
      </w:pPr>
      <w:r>
        <w:rPr>
          <w:rFonts w:eastAsia="Calibri"/>
          <w:color w:val="000000"/>
          <w:sz w:val="24"/>
          <w:szCs w:val="20"/>
        </w:rPr>
        <w:t>What kinds of</w:t>
      </w:r>
      <w:r w:rsidR="00CF2423" w:rsidRPr="00CF2423">
        <w:rPr>
          <w:rFonts w:eastAsia="Calibri"/>
          <w:color w:val="000000"/>
          <w:sz w:val="24"/>
          <w:szCs w:val="20"/>
        </w:rPr>
        <w:t xml:space="preserve"> </w:t>
      </w:r>
      <w:r w:rsidR="00A34CB3">
        <w:rPr>
          <w:rFonts w:eastAsia="Calibri"/>
          <w:color w:val="000000"/>
          <w:sz w:val="24"/>
          <w:szCs w:val="20"/>
        </w:rPr>
        <w:t>foods did</w:t>
      </w:r>
      <w:r>
        <w:rPr>
          <w:rFonts w:eastAsia="Calibri"/>
          <w:color w:val="000000"/>
          <w:sz w:val="24"/>
          <w:szCs w:val="20"/>
        </w:rPr>
        <w:t xml:space="preserve"> </w:t>
      </w:r>
      <w:r w:rsidR="00CF2423" w:rsidRPr="00CF2423">
        <w:rPr>
          <w:rFonts w:eastAsia="Calibri"/>
          <w:color w:val="000000"/>
          <w:sz w:val="24"/>
          <w:szCs w:val="20"/>
        </w:rPr>
        <w:t xml:space="preserve">she </w:t>
      </w:r>
      <w:r>
        <w:rPr>
          <w:rFonts w:eastAsia="Calibri"/>
          <w:color w:val="000000"/>
          <w:sz w:val="24"/>
          <w:szCs w:val="20"/>
        </w:rPr>
        <w:t>eat</w:t>
      </w:r>
      <w:r w:rsidR="00CF2423" w:rsidRPr="00CF2423">
        <w:rPr>
          <w:rFonts w:eastAsia="Calibri"/>
          <w:color w:val="000000"/>
          <w:sz w:val="24"/>
          <w:szCs w:val="20"/>
        </w:rPr>
        <w:t>?</w:t>
      </w:r>
    </w:p>
    <w:p w14:paraId="44050723" w14:textId="77777777" w:rsidR="00CF2423" w:rsidRPr="007D1EA2" w:rsidRDefault="00CF2423" w:rsidP="00A34CB3">
      <w:pPr>
        <w:numPr>
          <w:ilvl w:val="0"/>
          <w:numId w:val="17"/>
        </w:numPr>
        <w:spacing w:after="0" w:line="360" w:lineRule="auto"/>
        <w:ind w:left="1080" w:hanging="360"/>
        <w:contextualSpacing/>
        <w:rPr>
          <w:rFonts w:eastAsia="Calibri"/>
          <w:color w:val="000000"/>
          <w:szCs w:val="20"/>
        </w:rPr>
      </w:pPr>
      <w:r w:rsidRPr="007D1EA2">
        <w:rPr>
          <w:rFonts w:eastAsia="Calibri"/>
          <w:color w:val="000000"/>
          <w:sz w:val="24"/>
          <w:szCs w:val="20"/>
        </w:rPr>
        <w:t xml:space="preserve">How would </w:t>
      </w:r>
      <w:proofErr w:type="spellStart"/>
      <w:r w:rsidRPr="007D1EA2">
        <w:rPr>
          <w:rFonts w:eastAsia="Calibri"/>
          <w:color w:val="000000"/>
          <w:sz w:val="24"/>
          <w:szCs w:val="20"/>
        </w:rPr>
        <w:t>Cendrillon’s</w:t>
      </w:r>
      <w:proofErr w:type="spellEnd"/>
      <w:r w:rsidRPr="007D1EA2">
        <w:rPr>
          <w:rFonts w:eastAsia="Calibri"/>
          <w:color w:val="000000"/>
          <w:sz w:val="24"/>
          <w:szCs w:val="20"/>
        </w:rPr>
        <w:t xml:space="preserve"> life and the story be different if the tale took place in a different place such as Alaska?</w:t>
      </w:r>
    </w:p>
    <w:p w14:paraId="0FEF9638" w14:textId="77777777" w:rsidR="00EA74BD" w:rsidRPr="00E879EA" w:rsidRDefault="00CF2423" w:rsidP="00E879EA">
      <w:pPr>
        <w:spacing w:after="0" w:line="360" w:lineRule="auto"/>
        <w:ind w:left="540" w:hanging="540"/>
        <w:rPr>
          <w:rFonts w:eastAsia="Calibri"/>
          <w:color w:val="000000"/>
          <w:szCs w:val="20"/>
        </w:rPr>
      </w:pPr>
      <w:r w:rsidRPr="00CF2423">
        <w:rPr>
          <w:rFonts w:eastAsia="Calibri"/>
          <w:color w:val="000000"/>
          <w:sz w:val="24"/>
          <w:szCs w:val="20"/>
        </w:rPr>
        <w:t xml:space="preserve">    4.  </w:t>
      </w:r>
      <w:r w:rsidR="007D1EA2">
        <w:rPr>
          <w:rFonts w:eastAsia="Calibri"/>
          <w:color w:val="000000"/>
          <w:sz w:val="24"/>
          <w:szCs w:val="20"/>
        </w:rPr>
        <w:t>Have the</w:t>
      </w:r>
      <w:r w:rsidRPr="00CF2423">
        <w:rPr>
          <w:rFonts w:eastAsia="Calibri"/>
          <w:color w:val="000000"/>
          <w:sz w:val="24"/>
          <w:szCs w:val="20"/>
        </w:rPr>
        <w:t xml:space="preserve"> class </w:t>
      </w:r>
      <w:r w:rsidR="007D1EA2">
        <w:rPr>
          <w:rFonts w:eastAsia="Calibri"/>
          <w:color w:val="000000"/>
          <w:sz w:val="24"/>
          <w:szCs w:val="20"/>
        </w:rPr>
        <w:t xml:space="preserve">work in </w:t>
      </w:r>
      <w:r w:rsidRPr="00CF2423">
        <w:rPr>
          <w:rFonts w:eastAsia="Calibri"/>
          <w:color w:val="000000"/>
          <w:sz w:val="24"/>
          <w:szCs w:val="20"/>
        </w:rPr>
        <w:t>groups</w:t>
      </w:r>
      <w:r w:rsidR="007D1EA2">
        <w:rPr>
          <w:rFonts w:eastAsia="Calibri"/>
          <w:color w:val="000000"/>
          <w:sz w:val="24"/>
          <w:szCs w:val="20"/>
        </w:rPr>
        <w:t>.  M</w:t>
      </w:r>
      <w:r w:rsidRPr="00CF2423">
        <w:rPr>
          <w:rFonts w:eastAsia="Calibri"/>
          <w:color w:val="000000"/>
          <w:sz w:val="24"/>
          <w:szCs w:val="20"/>
        </w:rPr>
        <w:t xml:space="preserve">ake a timeline tracking </w:t>
      </w:r>
      <w:proofErr w:type="spellStart"/>
      <w:r w:rsidRPr="00CF2423">
        <w:rPr>
          <w:rFonts w:eastAsia="Calibri"/>
          <w:color w:val="000000"/>
          <w:sz w:val="24"/>
          <w:szCs w:val="20"/>
        </w:rPr>
        <w:t>Cendrillon’s</w:t>
      </w:r>
      <w:proofErr w:type="spellEnd"/>
      <w:r w:rsidRPr="00CF2423">
        <w:rPr>
          <w:rFonts w:eastAsia="Calibri"/>
          <w:color w:val="000000"/>
          <w:sz w:val="24"/>
          <w:szCs w:val="20"/>
        </w:rPr>
        <w:t xml:space="preserve"> life from birth to marriage.  Give each group about eight sheets of construction paper in different colors.  Each group member should be responsible for creating one or two segments of the timeline, using a separate sheet of paper for each event.  Have groups members complete the timeline in increments, writing “</w:t>
      </w:r>
      <w:proofErr w:type="spellStart"/>
      <w:r w:rsidRPr="00CF2423">
        <w:rPr>
          <w:rFonts w:eastAsia="Calibri"/>
          <w:color w:val="000000"/>
          <w:sz w:val="24"/>
          <w:szCs w:val="20"/>
        </w:rPr>
        <w:t>Cendrillon</w:t>
      </w:r>
      <w:proofErr w:type="spellEnd"/>
      <w:r w:rsidRPr="00CF2423">
        <w:rPr>
          <w:rFonts w:eastAsia="Calibri"/>
          <w:color w:val="000000"/>
          <w:sz w:val="24"/>
          <w:szCs w:val="20"/>
        </w:rPr>
        <w:t xml:space="preserve"> born” or something similar and then illustrating the event.  Connect the segments with tape or staples and display in the classroom. </w:t>
      </w:r>
    </w:p>
    <w:p w14:paraId="7562A746" w14:textId="77777777" w:rsidR="00CF2423" w:rsidRPr="00CF2423" w:rsidRDefault="00EA74BD" w:rsidP="00CF2423">
      <w:pPr>
        <w:spacing w:after="0" w:line="360" w:lineRule="auto"/>
        <w:rPr>
          <w:rFonts w:eastAsia="Calibri"/>
          <w:color w:val="000000"/>
          <w:szCs w:val="20"/>
        </w:rPr>
      </w:pPr>
      <w:r w:rsidRPr="00CF2423">
        <w:rPr>
          <w:rFonts w:eastAsia="Calibri"/>
          <w:color w:val="000000"/>
          <w:sz w:val="24"/>
          <w:szCs w:val="20"/>
        </w:rPr>
        <w:t xml:space="preserve">5. </w:t>
      </w:r>
      <w:r w:rsidR="004813BF">
        <w:rPr>
          <w:rFonts w:eastAsia="Calibri"/>
          <w:color w:val="000000"/>
          <w:sz w:val="24"/>
          <w:szCs w:val="20"/>
        </w:rPr>
        <w:t>Have s</w:t>
      </w:r>
      <w:r w:rsidRPr="00CF2423">
        <w:rPr>
          <w:rFonts w:eastAsia="Calibri"/>
          <w:color w:val="000000"/>
          <w:sz w:val="24"/>
          <w:szCs w:val="20"/>
        </w:rPr>
        <w:t>tudents</w:t>
      </w:r>
      <w:r w:rsidR="00CF2423" w:rsidRPr="00CF2423">
        <w:rPr>
          <w:rFonts w:eastAsia="Calibri"/>
          <w:color w:val="000000"/>
          <w:sz w:val="24"/>
          <w:szCs w:val="20"/>
        </w:rPr>
        <w:t xml:space="preserve"> </w:t>
      </w:r>
      <w:r w:rsidR="00A34CB3">
        <w:rPr>
          <w:rFonts w:eastAsia="Calibri"/>
          <w:color w:val="000000"/>
          <w:sz w:val="24"/>
          <w:szCs w:val="20"/>
        </w:rPr>
        <w:t xml:space="preserve">create </w:t>
      </w:r>
      <w:r w:rsidR="00CF2423" w:rsidRPr="00CF2423">
        <w:rPr>
          <w:rFonts w:eastAsia="Calibri"/>
          <w:color w:val="000000"/>
          <w:sz w:val="24"/>
          <w:szCs w:val="20"/>
        </w:rPr>
        <w:t>a cartoon to illustrate a</w:t>
      </w:r>
      <w:r w:rsidR="004813BF">
        <w:rPr>
          <w:rFonts w:eastAsia="Calibri"/>
          <w:color w:val="000000"/>
          <w:sz w:val="24"/>
          <w:szCs w:val="20"/>
        </w:rPr>
        <w:t>nd</w:t>
      </w:r>
      <w:r w:rsidR="00CF2423" w:rsidRPr="00CF2423">
        <w:rPr>
          <w:rFonts w:eastAsia="Calibri"/>
          <w:color w:val="000000"/>
          <w:sz w:val="24"/>
          <w:szCs w:val="20"/>
        </w:rPr>
        <w:t xml:space="preserve"> retell of the main events in the story.  Display in classroom</w:t>
      </w:r>
      <w:r w:rsidR="00A34CB3">
        <w:rPr>
          <w:rFonts w:eastAsia="Calibri"/>
          <w:color w:val="000000"/>
          <w:sz w:val="24"/>
          <w:szCs w:val="20"/>
        </w:rPr>
        <w:t>.</w:t>
      </w:r>
    </w:p>
    <w:p w14:paraId="64B82CD3" w14:textId="51182E6B" w:rsidR="00CF2423" w:rsidRPr="00BF25D1" w:rsidRDefault="004813BF" w:rsidP="00DA50E6">
      <w:pPr>
        <w:spacing w:after="0" w:line="360" w:lineRule="auto"/>
        <w:ind w:left="360" w:hanging="360"/>
        <w:rPr>
          <w:rFonts w:eastAsia="Calibri"/>
          <w:color w:val="000000"/>
          <w:szCs w:val="20"/>
        </w:rPr>
      </w:pPr>
      <w:r>
        <w:rPr>
          <w:rFonts w:eastAsia="Calibri"/>
          <w:color w:val="000000"/>
          <w:sz w:val="24"/>
          <w:szCs w:val="20"/>
        </w:rPr>
        <w:t>6. Have s</w:t>
      </w:r>
      <w:r w:rsidR="00CF2423" w:rsidRPr="00CF2423">
        <w:rPr>
          <w:rFonts w:eastAsia="Calibri"/>
          <w:color w:val="000000"/>
          <w:sz w:val="24"/>
          <w:szCs w:val="20"/>
        </w:rPr>
        <w:t>tudents go through the story and point o</w:t>
      </w:r>
      <w:r w:rsidR="00A34CB3">
        <w:rPr>
          <w:rFonts w:eastAsia="Calibri"/>
          <w:color w:val="000000"/>
          <w:sz w:val="24"/>
          <w:szCs w:val="20"/>
        </w:rPr>
        <w:t>ut French words.  Students</w:t>
      </w:r>
      <w:r w:rsidR="00CF2423" w:rsidRPr="00CF2423">
        <w:rPr>
          <w:rFonts w:eastAsia="Calibri"/>
          <w:color w:val="000000"/>
          <w:sz w:val="24"/>
          <w:szCs w:val="20"/>
        </w:rPr>
        <w:t xml:space="preserve"> use context clues and illustrations to help define the </w:t>
      </w:r>
      <w:r w:rsidR="00A34CB3">
        <w:rPr>
          <w:rFonts w:eastAsia="Calibri"/>
          <w:color w:val="000000"/>
          <w:sz w:val="24"/>
          <w:szCs w:val="20"/>
        </w:rPr>
        <w:t xml:space="preserve">  </w:t>
      </w:r>
      <w:r w:rsidR="00CF2423" w:rsidRPr="00CF2423">
        <w:rPr>
          <w:rFonts w:eastAsia="Calibri"/>
          <w:color w:val="000000"/>
          <w:sz w:val="24"/>
          <w:szCs w:val="20"/>
        </w:rPr>
        <w:t>words.  Use the glossary of French words in the back of the book to confirm meaning</w:t>
      </w:r>
      <w:r w:rsidR="00CF2423" w:rsidRPr="00CE4D19">
        <w:rPr>
          <w:rFonts w:eastAsia="Calibri"/>
          <w:sz w:val="24"/>
          <w:szCs w:val="20"/>
        </w:rPr>
        <w:t>.</w:t>
      </w:r>
      <w:r w:rsidR="00DA50E6" w:rsidRPr="00CE4D19">
        <w:rPr>
          <w:rFonts w:eastAsia="Calibri"/>
          <w:sz w:val="24"/>
          <w:szCs w:val="20"/>
        </w:rPr>
        <w:t xml:space="preserve"> </w:t>
      </w:r>
      <w:r w:rsidR="00DA50E6" w:rsidRPr="00BF25D1">
        <w:rPr>
          <w:rStyle w:val="Hyperlink"/>
          <w:i/>
          <w:color w:val="auto"/>
          <w:sz w:val="24"/>
          <w:szCs w:val="24"/>
          <w:u w:val="none"/>
        </w:rPr>
        <w:t>Note: This is particularly supportive of English Language Learners</w:t>
      </w:r>
      <w:r w:rsidR="00DA5741" w:rsidRPr="00BF25D1">
        <w:rPr>
          <w:rStyle w:val="Hyperlink"/>
          <w:i/>
          <w:color w:val="auto"/>
          <w:sz w:val="24"/>
          <w:szCs w:val="24"/>
          <w:u w:val="none"/>
        </w:rPr>
        <w:t xml:space="preserve"> as it helps them learn that these words are not English words</w:t>
      </w:r>
      <w:r w:rsidR="00DA50E6" w:rsidRPr="00BF25D1">
        <w:rPr>
          <w:rStyle w:val="Hyperlink"/>
          <w:i/>
          <w:color w:val="auto"/>
          <w:sz w:val="24"/>
          <w:szCs w:val="24"/>
          <w:u w:val="none"/>
        </w:rPr>
        <w:t>.</w:t>
      </w:r>
    </w:p>
    <w:p w14:paraId="089C995C" w14:textId="77777777" w:rsidR="00070277" w:rsidRDefault="00070277" w:rsidP="00CF2423">
      <w:pPr>
        <w:pStyle w:val="ListParagraph"/>
        <w:spacing w:after="0" w:line="360" w:lineRule="auto"/>
        <w:ind w:left="360"/>
        <w:rPr>
          <w:rFonts w:asciiTheme="minorHAnsi" w:hAnsiTheme="minorHAnsi" w:cstheme="minorHAnsi"/>
          <w:sz w:val="32"/>
          <w:szCs w:val="32"/>
          <w:u w:val="single"/>
        </w:rPr>
      </w:pPr>
    </w:p>
    <w:p w14:paraId="7AB417D0" w14:textId="77777777"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6A028C02" w14:textId="77777777" w:rsidR="004813BF" w:rsidRPr="00A34CB3" w:rsidRDefault="004813BF" w:rsidP="00CA07EF">
      <w:pPr>
        <w:pStyle w:val="ListParagraph"/>
        <w:numPr>
          <w:ilvl w:val="0"/>
          <w:numId w:val="20"/>
        </w:numPr>
        <w:spacing w:after="0" w:line="360" w:lineRule="auto"/>
        <w:rPr>
          <w:rFonts w:asciiTheme="minorHAnsi" w:hAnsiTheme="minorHAnsi" w:cstheme="minorHAnsi"/>
          <w:sz w:val="24"/>
          <w:szCs w:val="24"/>
        </w:rPr>
      </w:pPr>
      <w:r w:rsidRPr="00A34CB3">
        <w:rPr>
          <w:rFonts w:asciiTheme="minorHAnsi" w:hAnsiTheme="minorHAnsi" w:cstheme="minorHAnsi"/>
          <w:sz w:val="24"/>
          <w:szCs w:val="24"/>
        </w:rPr>
        <w:t xml:space="preserve">Teacher </w:t>
      </w:r>
      <w:r w:rsidR="00A34CB3" w:rsidRPr="00A34CB3">
        <w:rPr>
          <w:rFonts w:asciiTheme="minorHAnsi" w:hAnsiTheme="minorHAnsi" w:cstheme="minorHAnsi"/>
          <w:sz w:val="24"/>
          <w:szCs w:val="24"/>
        </w:rPr>
        <w:t>will need to prepare stick</w:t>
      </w:r>
      <w:r w:rsidRPr="00A34CB3">
        <w:rPr>
          <w:rFonts w:asciiTheme="minorHAnsi" w:hAnsiTheme="minorHAnsi" w:cstheme="minorHAnsi"/>
          <w:sz w:val="24"/>
          <w:szCs w:val="24"/>
        </w:rPr>
        <w:t xml:space="preserve"> puppets of </w:t>
      </w:r>
      <w:proofErr w:type="spellStart"/>
      <w:r w:rsidRPr="00A34CB3">
        <w:rPr>
          <w:rFonts w:asciiTheme="minorHAnsi" w:hAnsiTheme="minorHAnsi" w:cstheme="minorHAnsi"/>
          <w:sz w:val="24"/>
          <w:szCs w:val="24"/>
        </w:rPr>
        <w:t>Cendrillon</w:t>
      </w:r>
      <w:proofErr w:type="spellEnd"/>
      <w:r w:rsidRPr="00A34CB3">
        <w:rPr>
          <w:rFonts w:asciiTheme="minorHAnsi" w:hAnsiTheme="minorHAnsi" w:cstheme="minorHAnsi"/>
          <w:sz w:val="24"/>
          <w:szCs w:val="24"/>
        </w:rPr>
        <w:t xml:space="preserve">, the father, and the stepmother before reading the book.  </w:t>
      </w:r>
    </w:p>
    <w:p w14:paraId="7EC215E5" w14:textId="77777777" w:rsidR="00CF2423" w:rsidRPr="00A34CB3" w:rsidRDefault="00CF2423" w:rsidP="00A34CB3">
      <w:pPr>
        <w:pStyle w:val="ListParagraph"/>
        <w:numPr>
          <w:ilvl w:val="0"/>
          <w:numId w:val="20"/>
        </w:numPr>
        <w:rPr>
          <w:rFonts w:eastAsia="Calibri"/>
          <w:color w:val="000000"/>
          <w:szCs w:val="20"/>
        </w:rPr>
      </w:pPr>
      <w:r w:rsidRPr="00A34CB3">
        <w:rPr>
          <w:rFonts w:eastAsia="Calibri"/>
          <w:color w:val="000000"/>
          <w:sz w:val="24"/>
          <w:szCs w:val="20"/>
        </w:rPr>
        <w:t>This is a story that has so many possibilities</w:t>
      </w:r>
      <w:r w:rsidR="00227E87">
        <w:rPr>
          <w:rFonts w:eastAsia="Calibri"/>
          <w:color w:val="000000"/>
          <w:sz w:val="24"/>
          <w:szCs w:val="20"/>
        </w:rPr>
        <w:t xml:space="preserve"> for instruction</w:t>
      </w:r>
      <w:r w:rsidRPr="00A34CB3">
        <w:rPr>
          <w:rFonts w:eastAsia="Calibri"/>
          <w:color w:val="000000"/>
          <w:sz w:val="24"/>
          <w:szCs w:val="20"/>
        </w:rPr>
        <w:t xml:space="preserve">.  Students </w:t>
      </w:r>
      <w:r w:rsidR="00227E87">
        <w:rPr>
          <w:rFonts w:eastAsia="Calibri"/>
          <w:color w:val="000000"/>
          <w:sz w:val="24"/>
          <w:szCs w:val="20"/>
        </w:rPr>
        <w:t xml:space="preserve">can learn </w:t>
      </w:r>
      <w:r w:rsidRPr="00A34CB3">
        <w:rPr>
          <w:rFonts w:eastAsia="Calibri"/>
          <w:color w:val="000000"/>
          <w:sz w:val="24"/>
          <w:szCs w:val="20"/>
        </w:rPr>
        <w:t>many useful words</w:t>
      </w:r>
      <w:r w:rsidR="00227E87">
        <w:rPr>
          <w:rFonts w:eastAsia="Calibri"/>
          <w:color w:val="000000"/>
          <w:sz w:val="24"/>
          <w:szCs w:val="20"/>
        </w:rPr>
        <w:t>,</w:t>
      </w:r>
      <w:r w:rsidRPr="00A34CB3">
        <w:rPr>
          <w:rFonts w:eastAsia="Calibri"/>
          <w:color w:val="000000"/>
          <w:sz w:val="24"/>
          <w:szCs w:val="20"/>
        </w:rPr>
        <w:t xml:space="preserve"> as well as work on skills.</w:t>
      </w:r>
      <w:r w:rsidRPr="00A34CB3">
        <w:rPr>
          <w:rFonts w:eastAsia="Calibri"/>
          <w:color w:val="000000"/>
          <w:szCs w:val="20"/>
        </w:rPr>
        <w:br w:type="page"/>
      </w:r>
    </w:p>
    <w:p w14:paraId="76CEE4FB" w14:textId="77777777" w:rsidR="005825A3" w:rsidRDefault="005825A3" w:rsidP="00CA07EF">
      <w:pPr>
        <w:spacing w:after="0" w:line="360" w:lineRule="auto"/>
        <w:rPr>
          <w:rFonts w:asciiTheme="minorHAnsi" w:hAnsiTheme="minorHAnsi" w:cstheme="minorHAnsi"/>
          <w:sz w:val="24"/>
          <w:szCs w:val="24"/>
        </w:rPr>
        <w:sectPr w:rsidR="005825A3" w:rsidSect="00BF25D1">
          <w:headerReference w:type="default" r:id="rId13"/>
          <w:footerReference w:type="default" r:id="rId14"/>
          <w:pgSz w:w="15840" w:h="12240" w:orient="landscape"/>
          <w:pgMar w:top="1440" w:right="1440" w:bottom="1440" w:left="1440" w:header="720" w:footer="720" w:gutter="0"/>
          <w:cols w:space="720"/>
          <w:docGrid w:linePitch="360"/>
        </w:sectPr>
      </w:pPr>
    </w:p>
    <w:p w14:paraId="7A335582"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E6464D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C7CAB3A"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5C188DE" w14:textId="77777777" w:rsidR="005825A3" w:rsidRPr="004E3662" w:rsidRDefault="005825A3" w:rsidP="005825A3">
      <w:pPr>
        <w:pStyle w:val="ListParagraph"/>
        <w:spacing w:after="0" w:line="240" w:lineRule="auto"/>
        <w:rPr>
          <w:b/>
          <w:sz w:val="24"/>
          <w:szCs w:val="24"/>
        </w:rPr>
      </w:pPr>
    </w:p>
    <w:p w14:paraId="0CAC7A5A" w14:textId="28BE307C" w:rsidR="005825A3" w:rsidRPr="004E3662" w:rsidRDefault="001D12DE"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4532B5F" wp14:editId="1EF499D5">
                <wp:simplePos x="0" y="0"/>
                <wp:positionH relativeFrom="column">
                  <wp:posOffset>2752725</wp:posOffset>
                </wp:positionH>
                <wp:positionV relativeFrom="paragraph">
                  <wp:posOffset>10795</wp:posOffset>
                </wp:positionV>
                <wp:extent cx="2867025" cy="9525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9DC92FA" w14:textId="77777777" w:rsidR="00BC432E" w:rsidRPr="007D3083" w:rsidRDefault="00BC432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p>
                          <w:p w14:paraId="4DFF7B07" w14:textId="77777777" w:rsidR="00BC432E" w:rsidRPr="007D3083" w:rsidRDefault="00BC432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D1F9F32" w14:textId="77777777" w:rsidR="00BC432E" w:rsidRPr="007D3083" w:rsidRDefault="00BC432E" w:rsidP="005825A3">
                            <w:pPr>
                              <w:spacing w:after="0" w:line="240" w:lineRule="auto"/>
                              <w:ind w:firstLine="720"/>
                              <w:rPr>
                                <w:sz w:val="20"/>
                                <w:szCs w:val="20"/>
                              </w:rPr>
                            </w:pPr>
                            <w:r w:rsidRPr="007D3083">
                              <w:rPr>
                                <w:sz w:val="20"/>
                                <w:szCs w:val="20"/>
                              </w:rPr>
                              <w:t>4-5 band</w:t>
                            </w:r>
                            <w:r w:rsidRPr="007D3083">
                              <w:rPr>
                                <w:sz w:val="20"/>
                                <w:szCs w:val="20"/>
                              </w:rPr>
                              <w:tab/>
                              <w:t>740-1010L</w:t>
                            </w:r>
                          </w:p>
                          <w:p w14:paraId="212B3155" w14:textId="77777777" w:rsidR="00BC432E" w:rsidRDefault="00BC432E"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32B5F"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9YGfORwCAAAcBAAADgAAAAAAAAAAAAAAAAAuAgAAZHJzL2Uyb0RvYy54bWxQSwECLQAU&#10;AAYACAAAACEAyV8nPNwAAAAJAQAADwAAAAAAAAAAAAAAAAB2BAAAZHJzL2Rvd25yZXYueG1sUEsF&#10;BgAAAAAEAAQA8wAAAH8FAAAAAA==&#10;" stroked="f">
                <v:textbox>
                  <w:txbxContent>
                    <w:p w14:paraId="69DC92FA" w14:textId="77777777" w:rsidR="00BC432E" w:rsidRPr="007D3083" w:rsidRDefault="00BC432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p>
                    <w:p w14:paraId="4DFF7B07" w14:textId="77777777" w:rsidR="00BC432E" w:rsidRPr="007D3083" w:rsidRDefault="00BC432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D1F9F32" w14:textId="77777777" w:rsidR="00BC432E" w:rsidRPr="007D3083" w:rsidRDefault="00BC432E" w:rsidP="005825A3">
                      <w:pPr>
                        <w:spacing w:after="0" w:line="240" w:lineRule="auto"/>
                        <w:ind w:firstLine="720"/>
                        <w:rPr>
                          <w:sz w:val="20"/>
                          <w:szCs w:val="20"/>
                        </w:rPr>
                      </w:pPr>
                      <w:r w:rsidRPr="007D3083">
                        <w:rPr>
                          <w:sz w:val="20"/>
                          <w:szCs w:val="20"/>
                        </w:rPr>
                        <w:t>4-5 band</w:t>
                      </w:r>
                      <w:r w:rsidRPr="007D3083">
                        <w:rPr>
                          <w:sz w:val="20"/>
                          <w:szCs w:val="20"/>
                        </w:rPr>
                        <w:tab/>
                        <w:t>740-1010L</w:t>
                      </w:r>
                    </w:p>
                    <w:p w14:paraId="212B3155" w14:textId="77777777" w:rsidR="00BC432E" w:rsidRDefault="00BC432E"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25B39150" wp14:editId="10955D0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C52C114" w14:textId="77777777" w:rsidR="00BC432E" w:rsidRDefault="00BC432E" w:rsidP="005825A3"/>
                          <w:p w14:paraId="4DC5E70B" w14:textId="77777777" w:rsidR="00BC432E" w:rsidRDefault="00BC432E" w:rsidP="005825A3">
                            <w:pPr>
                              <w:jc w:val="center"/>
                            </w:pPr>
                            <w:r>
                              <w:t>___540__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39150"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C52C114" w14:textId="77777777" w:rsidR="00BC432E" w:rsidRDefault="00BC432E" w:rsidP="005825A3"/>
                    <w:p w14:paraId="4DC5E70B" w14:textId="77777777" w:rsidR="00BC432E" w:rsidRDefault="00BC432E" w:rsidP="005825A3">
                      <w:pPr>
                        <w:jc w:val="center"/>
                      </w:pPr>
                      <w:r>
                        <w:t>___540__</w:t>
                      </w:r>
                    </w:p>
                  </w:txbxContent>
                </v:textbox>
              </v:shape>
            </w:pict>
          </mc:Fallback>
        </mc:AlternateContent>
      </w:r>
      <w:r w:rsidR="005825A3" w:rsidRPr="004E3662">
        <w:rPr>
          <w:sz w:val="24"/>
          <w:szCs w:val="24"/>
        </w:rPr>
        <w:tab/>
      </w:r>
    </w:p>
    <w:p w14:paraId="4FDE9008" w14:textId="77777777" w:rsidR="005825A3" w:rsidRPr="004E3662" w:rsidRDefault="005825A3" w:rsidP="005825A3">
      <w:pPr>
        <w:rPr>
          <w:sz w:val="24"/>
          <w:szCs w:val="24"/>
        </w:rPr>
      </w:pPr>
    </w:p>
    <w:p w14:paraId="28486BBC" w14:textId="77777777" w:rsidR="005825A3" w:rsidRPr="004E3662" w:rsidRDefault="005825A3" w:rsidP="005825A3">
      <w:pPr>
        <w:spacing w:after="0"/>
        <w:rPr>
          <w:sz w:val="24"/>
          <w:szCs w:val="24"/>
        </w:rPr>
      </w:pPr>
    </w:p>
    <w:p w14:paraId="7D59C331" w14:textId="77777777" w:rsidR="005825A3" w:rsidRPr="004E3662" w:rsidRDefault="005825A3" w:rsidP="005825A3">
      <w:pPr>
        <w:spacing w:after="0" w:line="240" w:lineRule="auto"/>
        <w:ind w:firstLine="720"/>
        <w:rPr>
          <w:sz w:val="24"/>
          <w:szCs w:val="24"/>
        </w:rPr>
      </w:pPr>
    </w:p>
    <w:p w14:paraId="77A21BF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117EBF6"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2DC40161" w14:textId="48FB4B39" w:rsidR="005825A3" w:rsidRPr="004E3662" w:rsidRDefault="001D12DE"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4DA6D92" wp14:editId="0FE7C19D">
                <wp:simplePos x="0" y="0"/>
                <wp:positionH relativeFrom="column">
                  <wp:posOffset>-138430</wp:posOffset>
                </wp:positionH>
                <wp:positionV relativeFrom="paragraph">
                  <wp:posOffset>70485</wp:posOffset>
                </wp:positionV>
                <wp:extent cx="7157720" cy="3147060"/>
                <wp:effectExtent l="4445" t="3175" r="635" b="254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47060"/>
                          <a:chOff x="0" y="0"/>
                          <a:chExt cx="71575" cy="31468"/>
                        </a:xfrm>
                      </wpg:grpSpPr>
                      <wps:wsp>
                        <wps:cNvPr id="9" name="Text Box 5"/>
                        <wps:cNvSpPr txBox="1">
                          <a:spLocks noChangeArrowheads="1"/>
                        </wps:cNvSpPr>
                        <wps:spPr bwMode="auto">
                          <a:xfrm>
                            <a:off x="0" y="106"/>
                            <a:ext cx="35737" cy="1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0930D" w14:textId="77777777" w:rsidR="00BC432E" w:rsidRDefault="00BC432E" w:rsidP="00CF2423">
                              <w:pPr>
                                <w:pStyle w:val="ListParagraph"/>
                                <w:numPr>
                                  <w:ilvl w:val="0"/>
                                  <w:numId w:val="19"/>
                                </w:numPr>
                              </w:pPr>
                              <w:r>
                                <w:t>To tell a version of the Cinderella story set in the Caribbean and told by her godmother</w:t>
                              </w:r>
                            </w:p>
                            <w:p w14:paraId="08A62960" w14:textId="77777777" w:rsidR="00BC432E" w:rsidRDefault="00BC432E" w:rsidP="00CF2423">
                              <w:pPr>
                                <w:pStyle w:val="ListParagraph"/>
                                <w:numPr>
                                  <w:ilvl w:val="0"/>
                                  <w:numId w:val="19"/>
                                </w:numPr>
                              </w:pPr>
                              <w:r>
                                <w:t>Teaches a lesson about how good things happen to good people</w:t>
                              </w:r>
                            </w:p>
                            <w:p w14:paraId="698DFE92" w14:textId="77777777" w:rsidR="00BC432E" w:rsidRDefault="00BC432E" w:rsidP="0087743C">
                              <w:pPr>
                                <w:ind w:left="1080"/>
                              </w:pP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35725" y="0"/>
                            <a:ext cx="34925" cy="15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A21D6" w14:textId="77777777" w:rsidR="00BC432E" w:rsidRDefault="00BC432E" w:rsidP="00F11C8D">
                              <w:r>
                                <w:t>The story is told in first person point of view.  It lends itself well to teaching students about point of view.</w:t>
                              </w:r>
                            </w:p>
                            <w:p w14:paraId="4350ED14" w14:textId="77777777" w:rsidR="00BC432E" w:rsidRDefault="00BC432E" w:rsidP="00F11C8D">
                              <w:r>
                                <w:t>The structure is also chronological.</w:t>
                              </w:r>
                            </w:p>
                            <w:p w14:paraId="12A3E60B" w14:textId="77777777" w:rsidR="00BC432E" w:rsidRPr="004348C4" w:rsidRDefault="00BC432E" w:rsidP="00F11C8D">
                              <w:r>
                                <w:t>The colorful illustrations help with comprehension.</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0" y="15842"/>
                            <a:ext cx="35748"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7FAAD" w14:textId="77777777" w:rsidR="00BC432E" w:rsidRDefault="00BC432E" w:rsidP="00F11C8D">
                              <w:pPr>
                                <w:ind w:firstLine="720"/>
                              </w:pPr>
                              <w:r>
                                <w:t xml:space="preserve">Set in the Caribbean, the French </w:t>
                              </w:r>
                            </w:p>
                            <w:p w14:paraId="05C89D7C" w14:textId="77777777" w:rsidR="00BC432E" w:rsidRDefault="00BC432E" w:rsidP="00F11C8D">
                              <w:pPr>
                                <w:ind w:firstLine="720"/>
                              </w:pPr>
                              <w:r>
                                <w:t>Vocabulary is rich thorough the story</w:t>
                              </w:r>
                            </w:p>
                            <w:p w14:paraId="7C4E6154" w14:textId="77777777" w:rsidR="00BC432E" w:rsidRDefault="00BC432E" w:rsidP="00F11C8D">
                              <w:pPr>
                                <w:ind w:firstLine="720"/>
                              </w:pPr>
                              <w:r>
                                <w:t>Longer sentence length</w:t>
                              </w:r>
                            </w:p>
                            <w:p w14:paraId="65F8D810" w14:textId="77777777" w:rsidR="00BC432E" w:rsidRDefault="00BC432E" w:rsidP="00F11C8D">
                              <w:pPr>
                                <w:ind w:firstLine="720"/>
                              </w:pPr>
                              <w:r>
                                <w:t>Figurative Language – many metaphors</w:t>
                              </w:r>
                            </w:p>
                            <w:p w14:paraId="1685C418" w14:textId="77777777" w:rsidR="00BC432E" w:rsidRPr="004348C4" w:rsidRDefault="00BC432E" w:rsidP="00F11C8D">
                              <w:pPr>
                                <w:ind w:firstLine="720"/>
                              </w:pPr>
                              <w:r>
                                <w:t>Vivid Descriptions of characters and setting</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35831" y="15948"/>
                            <a:ext cx="35744" cy="1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9B3D9" w14:textId="77777777" w:rsidR="00BC432E" w:rsidRDefault="00BC432E" w:rsidP="00F11C8D"/>
                            <w:p w14:paraId="14654B86" w14:textId="77777777" w:rsidR="00BC432E" w:rsidRDefault="00BC432E" w:rsidP="00F11C8D">
                              <w:r>
                                <w:t xml:space="preserve">Knowing what a Godmother is </w:t>
                              </w:r>
                            </w:p>
                            <w:p w14:paraId="0D0F164B" w14:textId="77777777" w:rsidR="00BC432E" w:rsidRDefault="00BC432E" w:rsidP="00F11C8D">
                              <w:r>
                                <w:t>French Creole Influence in the French Caribbean</w:t>
                              </w:r>
                            </w:p>
                            <w:p w14:paraId="16D70115" w14:textId="11C58AE9" w:rsidR="00BC432E" w:rsidRPr="004348C4" w:rsidRDefault="005825D7" w:rsidP="00F11C8D">
                              <w:r>
                                <w:t xml:space="preserve">Aspects of </w:t>
                              </w:r>
                              <w:r w:rsidR="00BC432E">
                                <w:t xml:space="preserve">Caribbean Culture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6D92"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">
                <v:shape id="Text Box 5" o:sp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CD0930D" w14:textId="77777777" w:rsidR="00BC432E" w:rsidRDefault="00BC432E" w:rsidP="00CF2423">
                        <w:pPr>
                          <w:pStyle w:val="ListParagraph"/>
                          <w:numPr>
                            <w:ilvl w:val="0"/>
                            <w:numId w:val="19"/>
                          </w:numPr>
                        </w:pPr>
                        <w:r>
                          <w:t>To tell a version of the Cinderella story set in the Caribbean and told by her godmother</w:t>
                        </w:r>
                      </w:p>
                      <w:p w14:paraId="08A62960" w14:textId="77777777" w:rsidR="00BC432E" w:rsidRDefault="00BC432E" w:rsidP="00CF2423">
                        <w:pPr>
                          <w:pStyle w:val="ListParagraph"/>
                          <w:numPr>
                            <w:ilvl w:val="0"/>
                            <w:numId w:val="19"/>
                          </w:numPr>
                        </w:pPr>
                        <w:r>
                          <w:t>Teaches a lesson about how good things happen to good people</w:t>
                        </w:r>
                      </w:p>
                      <w:p w14:paraId="698DFE92" w14:textId="77777777" w:rsidR="00BC432E" w:rsidRDefault="00BC432E" w:rsidP="0087743C">
                        <w:pPr>
                          <w:ind w:left="1080"/>
                        </w:pPr>
                      </w:p>
                    </w:txbxContent>
                  </v:textbox>
                </v:shape>
                <v:shape id="Text Box 6" o:sp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8DA21D6" w14:textId="77777777" w:rsidR="00BC432E" w:rsidRDefault="00BC432E" w:rsidP="00F11C8D">
                        <w:r>
                          <w:t>The story is told in first person point of view.  It lends itself well to teaching students about point of view.</w:t>
                        </w:r>
                      </w:p>
                      <w:p w14:paraId="4350ED14" w14:textId="77777777" w:rsidR="00BC432E" w:rsidRDefault="00BC432E" w:rsidP="00F11C8D">
                        <w:r>
                          <w:t>The structure is also chronological.</w:t>
                        </w:r>
                      </w:p>
                      <w:p w14:paraId="12A3E60B" w14:textId="77777777" w:rsidR="00BC432E" w:rsidRPr="004348C4" w:rsidRDefault="00BC432E" w:rsidP="00F11C8D">
                        <w:r>
                          <w:t>The colorful illustrations help with comprehension.</w:t>
                        </w:r>
                      </w:p>
                    </w:txbxContent>
                  </v:textbox>
                </v:shape>
                <v:shape id="Text Box 7" o:sp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27FAAD" w14:textId="77777777" w:rsidR="00BC432E" w:rsidRDefault="00BC432E" w:rsidP="00F11C8D">
                        <w:pPr>
                          <w:ind w:firstLine="720"/>
                        </w:pPr>
                        <w:r>
                          <w:t xml:space="preserve">Set in the Caribbean, the French </w:t>
                        </w:r>
                      </w:p>
                      <w:p w14:paraId="05C89D7C" w14:textId="77777777" w:rsidR="00BC432E" w:rsidRDefault="00BC432E" w:rsidP="00F11C8D">
                        <w:pPr>
                          <w:ind w:firstLine="720"/>
                        </w:pPr>
                        <w:r>
                          <w:t>Vocabulary is rich thorough the story</w:t>
                        </w:r>
                      </w:p>
                      <w:p w14:paraId="7C4E6154" w14:textId="77777777" w:rsidR="00BC432E" w:rsidRDefault="00BC432E" w:rsidP="00F11C8D">
                        <w:pPr>
                          <w:ind w:firstLine="720"/>
                        </w:pPr>
                        <w:r>
                          <w:t>Longer sentence length</w:t>
                        </w:r>
                      </w:p>
                      <w:p w14:paraId="65F8D810" w14:textId="77777777" w:rsidR="00BC432E" w:rsidRDefault="00BC432E" w:rsidP="00F11C8D">
                        <w:pPr>
                          <w:ind w:firstLine="720"/>
                        </w:pPr>
                        <w:r>
                          <w:t>Figurative Language – many metaphors</w:t>
                        </w:r>
                      </w:p>
                      <w:p w14:paraId="1685C418" w14:textId="77777777" w:rsidR="00BC432E" w:rsidRPr="004348C4" w:rsidRDefault="00BC432E" w:rsidP="00F11C8D">
                        <w:pPr>
                          <w:ind w:firstLine="720"/>
                        </w:pPr>
                        <w:r>
                          <w:t>Vivid Descriptions of characters and setting</w:t>
                        </w:r>
                      </w:p>
                    </w:txbxContent>
                  </v:textbox>
                </v:shape>
                <v:shape id="Text Box 8" o:sp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7A9B3D9" w14:textId="77777777" w:rsidR="00BC432E" w:rsidRDefault="00BC432E" w:rsidP="00F11C8D"/>
                      <w:p w14:paraId="14654B86" w14:textId="77777777" w:rsidR="00BC432E" w:rsidRDefault="00BC432E" w:rsidP="00F11C8D">
                        <w:r>
                          <w:t xml:space="preserve">Knowing what a Godmother is </w:t>
                        </w:r>
                      </w:p>
                      <w:p w14:paraId="0D0F164B" w14:textId="77777777" w:rsidR="00BC432E" w:rsidRDefault="00BC432E" w:rsidP="00F11C8D">
                        <w:r>
                          <w:t>French Creole Influence in the French Caribbean</w:t>
                        </w:r>
                      </w:p>
                      <w:p w14:paraId="16D70115" w14:textId="11C58AE9" w:rsidR="00BC432E" w:rsidRPr="004348C4" w:rsidRDefault="005825D7" w:rsidP="00F11C8D">
                        <w:r>
                          <w:t xml:space="preserve">Aspects of </w:t>
                        </w:r>
                        <w:r w:rsidR="00BC432E">
                          <w:t xml:space="preserve">Caribbean Culture </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7AAA6D20" wp14:editId="07463134">
                <wp:simplePos x="0" y="0"/>
                <wp:positionH relativeFrom="column">
                  <wp:posOffset>-138430</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6DF74EF"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5375A4E1" w14:textId="77777777" w:rsidR="005825A3" w:rsidRPr="004E3662" w:rsidRDefault="005825A3" w:rsidP="005825A3">
      <w:pPr>
        <w:spacing w:after="0" w:line="240" w:lineRule="auto"/>
        <w:ind w:left="720"/>
        <w:rPr>
          <w:sz w:val="24"/>
          <w:szCs w:val="24"/>
        </w:rPr>
      </w:pPr>
    </w:p>
    <w:p w14:paraId="63431FE2" w14:textId="77777777" w:rsidR="005825A3" w:rsidRPr="004E3662" w:rsidRDefault="005825A3" w:rsidP="005825A3">
      <w:pPr>
        <w:spacing w:after="0" w:line="240" w:lineRule="auto"/>
        <w:ind w:left="720"/>
        <w:rPr>
          <w:sz w:val="24"/>
          <w:szCs w:val="24"/>
        </w:rPr>
      </w:pPr>
    </w:p>
    <w:p w14:paraId="212AFA45" w14:textId="77777777" w:rsidR="005825A3" w:rsidRPr="004E3662" w:rsidRDefault="005825A3" w:rsidP="005825A3">
      <w:pPr>
        <w:spacing w:after="0" w:line="240" w:lineRule="auto"/>
        <w:ind w:left="720"/>
        <w:rPr>
          <w:sz w:val="24"/>
          <w:szCs w:val="24"/>
        </w:rPr>
      </w:pPr>
    </w:p>
    <w:p w14:paraId="08CFE264" w14:textId="77777777" w:rsidR="005825A3" w:rsidRPr="004E3662" w:rsidRDefault="005825A3" w:rsidP="005825A3">
      <w:pPr>
        <w:spacing w:after="0" w:line="240" w:lineRule="auto"/>
        <w:ind w:left="720"/>
        <w:rPr>
          <w:sz w:val="24"/>
          <w:szCs w:val="24"/>
        </w:rPr>
      </w:pPr>
    </w:p>
    <w:p w14:paraId="2A2CC815" w14:textId="77777777" w:rsidR="005825A3" w:rsidRPr="004E3662" w:rsidRDefault="005825A3" w:rsidP="005825A3">
      <w:pPr>
        <w:spacing w:after="0" w:line="240" w:lineRule="auto"/>
        <w:ind w:left="720"/>
        <w:rPr>
          <w:sz w:val="24"/>
          <w:szCs w:val="24"/>
        </w:rPr>
      </w:pPr>
    </w:p>
    <w:p w14:paraId="1304987C" w14:textId="77777777" w:rsidR="005825A3" w:rsidRPr="004E3662" w:rsidRDefault="005825A3" w:rsidP="005825A3">
      <w:pPr>
        <w:spacing w:after="0" w:line="240" w:lineRule="auto"/>
        <w:ind w:left="720"/>
        <w:rPr>
          <w:sz w:val="24"/>
          <w:szCs w:val="24"/>
        </w:rPr>
      </w:pPr>
    </w:p>
    <w:p w14:paraId="325A9222" w14:textId="47BB5011" w:rsidR="005825A3" w:rsidRPr="004E3662" w:rsidRDefault="001D12DE"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772964D3" wp14:editId="59CDD042">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53EE857" w14:textId="77777777" w:rsidR="00BC432E" w:rsidRPr="009E0473" w:rsidRDefault="00BC432E"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64D3"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353EE857" w14:textId="77777777" w:rsidR="00BC432E" w:rsidRPr="009E0473" w:rsidRDefault="00BC432E"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0A0DEAC4" wp14:editId="6CB99019">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367C024" w14:textId="77777777" w:rsidR="00BC432E" w:rsidRPr="009E0473" w:rsidRDefault="00BC432E"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EAC4"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2367C024" w14:textId="77777777" w:rsidR="00BC432E" w:rsidRPr="009E0473" w:rsidRDefault="00BC432E" w:rsidP="005825A3">
                      <w:pPr>
                        <w:rPr>
                          <w:b/>
                          <w:sz w:val="24"/>
                          <w:szCs w:val="24"/>
                        </w:rPr>
                      </w:pPr>
                      <w:r w:rsidRPr="009E0473">
                        <w:rPr>
                          <w:b/>
                          <w:sz w:val="24"/>
                          <w:szCs w:val="24"/>
                        </w:rPr>
                        <w:t>Structure</w:t>
                      </w:r>
                    </w:p>
                  </w:txbxContent>
                </v:textbox>
              </v:shape>
            </w:pict>
          </mc:Fallback>
        </mc:AlternateContent>
      </w:r>
    </w:p>
    <w:p w14:paraId="57A4E7F5" w14:textId="77777777" w:rsidR="005825A3" w:rsidRPr="004E3662" w:rsidRDefault="005825A3" w:rsidP="005825A3">
      <w:pPr>
        <w:spacing w:after="0" w:line="240" w:lineRule="auto"/>
        <w:ind w:left="720"/>
        <w:rPr>
          <w:sz w:val="24"/>
          <w:szCs w:val="24"/>
        </w:rPr>
      </w:pPr>
    </w:p>
    <w:p w14:paraId="6C639863" w14:textId="124929B6" w:rsidR="005825A3" w:rsidRPr="004E3662" w:rsidRDefault="001D12DE"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52F41B46" wp14:editId="13F3FD4D">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45BF8E27" w14:textId="77777777" w:rsidR="00BC432E" w:rsidRPr="009E0473" w:rsidRDefault="00BC432E"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1B46"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45BF8E27" w14:textId="77777777" w:rsidR="00BC432E" w:rsidRPr="009E0473" w:rsidRDefault="00BC432E"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79C71D80" wp14:editId="64CC8CBB">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ADBEB3D" w14:textId="77777777" w:rsidR="00BC432E" w:rsidRPr="009E0473" w:rsidRDefault="00BC432E"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1D80"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5ADBEB3D" w14:textId="77777777" w:rsidR="00BC432E" w:rsidRPr="009E0473" w:rsidRDefault="00BC432E" w:rsidP="005825A3">
                      <w:pPr>
                        <w:rPr>
                          <w:b/>
                          <w:sz w:val="24"/>
                        </w:rPr>
                      </w:pPr>
                      <w:r w:rsidRPr="009E0473">
                        <w:rPr>
                          <w:b/>
                          <w:sz w:val="24"/>
                        </w:rPr>
                        <w:t>Knowledge Demands</w:t>
                      </w:r>
                    </w:p>
                  </w:txbxContent>
                </v:textbox>
              </v:shape>
            </w:pict>
          </mc:Fallback>
        </mc:AlternateContent>
      </w:r>
    </w:p>
    <w:p w14:paraId="43DA0DDE" w14:textId="77777777" w:rsidR="005825A3" w:rsidRPr="004E3662" w:rsidRDefault="005825A3" w:rsidP="005825A3">
      <w:pPr>
        <w:spacing w:after="0" w:line="240" w:lineRule="auto"/>
        <w:ind w:left="720"/>
        <w:rPr>
          <w:sz w:val="24"/>
          <w:szCs w:val="24"/>
        </w:rPr>
      </w:pPr>
    </w:p>
    <w:p w14:paraId="1F52D9E3" w14:textId="77777777" w:rsidR="005825A3" w:rsidRPr="004E3662" w:rsidRDefault="005825A3" w:rsidP="005825A3">
      <w:pPr>
        <w:spacing w:after="0" w:line="240" w:lineRule="auto"/>
        <w:ind w:left="720"/>
        <w:rPr>
          <w:sz w:val="24"/>
          <w:szCs w:val="24"/>
        </w:rPr>
      </w:pPr>
    </w:p>
    <w:p w14:paraId="487DA3F2" w14:textId="77777777" w:rsidR="005825A3" w:rsidRPr="004E3662" w:rsidRDefault="005825A3" w:rsidP="005825A3">
      <w:pPr>
        <w:spacing w:after="0" w:line="240" w:lineRule="auto"/>
        <w:ind w:left="720"/>
        <w:rPr>
          <w:sz w:val="24"/>
          <w:szCs w:val="24"/>
        </w:rPr>
      </w:pPr>
    </w:p>
    <w:p w14:paraId="17074386" w14:textId="77777777" w:rsidR="005825A3" w:rsidRPr="004E3662" w:rsidRDefault="005825A3" w:rsidP="005825A3">
      <w:pPr>
        <w:spacing w:after="0" w:line="240" w:lineRule="auto"/>
        <w:ind w:left="720"/>
        <w:rPr>
          <w:sz w:val="24"/>
          <w:szCs w:val="24"/>
        </w:rPr>
      </w:pPr>
    </w:p>
    <w:p w14:paraId="0CB61F89" w14:textId="77777777" w:rsidR="005825A3" w:rsidRPr="004E3662" w:rsidRDefault="005825A3" w:rsidP="005825A3">
      <w:pPr>
        <w:spacing w:after="0" w:line="240" w:lineRule="auto"/>
        <w:ind w:left="720"/>
        <w:rPr>
          <w:sz w:val="24"/>
          <w:szCs w:val="24"/>
        </w:rPr>
      </w:pPr>
    </w:p>
    <w:p w14:paraId="41E4728F" w14:textId="77777777" w:rsidR="005825A3" w:rsidRPr="004E3662" w:rsidRDefault="005825A3" w:rsidP="005825A3">
      <w:pPr>
        <w:spacing w:after="0" w:line="240" w:lineRule="auto"/>
        <w:ind w:left="720"/>
        <w:rPr>
          <w:sz w:val="24"/>
          <w:szCs w:val="24"/>
        </w:rPr>
      </w:pPr>
    </w:p>
    <w:p w14:paraId="740B9CBB" w14:textId="77777777" w:rsidR="005825A3" w:rsidRPr="004E3662" w:rsidRDefault="005825A3" w:rsidP="005825A3">
      <w:pPr>
        <w:spacing w:after="0" w:line="240" w:lineRule="auto"/>
        <w:ind w:left="720"/>
        <w:rPr>
          <w:sz w:val="24"/>
          <w:szCs w:val="24"/>
        </w:rPr>
      </w:pPr>
    </w:p>
    <w:p w14:paraId="333921E0" w14:textId="77777777" w:rsidR="00BF25D1" w:rsidRDefault="00BF25D1" w:rsidP="00BF25D1">
      <w:pPr>
        <w:pStyle w:val="Footer"/>
        <w:rPr>
          <w:sz w:val="18"/>
          <w:szCs w:val="18"/>
        </w:rPr>
      </w:pPr>
    </w:p>
    <w:p w14:paraId="7E037F4C" w14:textId="7A01D444" w:rsidR="00BF25D1" w:rsidRPr="004E3662" w:rsidRDefault="00BF25D1" w:rsidP="00BF25D1">
      <w:pPr>
        <w:pStyle w:val="Footer"/>
        <w:rPr>
          <w:sz w:val="18"/>
          <w:szCs w:val="18"/>
        </w:rPr>
      </w:pPr>
      <w:r w:rsidRPr="004E3662">
        <w:rPr>
          <w:sz w:val="18"/>
          <w:szCs w:val="18"/>
        </w:rPr>
        <w:t>*For more information on the qualitative dimensions of text complexity, visit</w:t>
      </w:r>
      <w:hyperlink r:id="rId16" w:history="1">
        <w:r w:rsidRPr="0041303A">
          <w:rPr>
            <w:rStyle w:val="Hyperlink"/>
            <w:sz w:val="18"/>
            <w:szCs w:val="18"/>
          </w:rPr>
          <w:t>http://www.achievethecore.org/content/upload/Companion_to_Qualitative_Scale_Features_Explained.pdf</w:t>
        </w:r>
      </w:hyperlink>
    </w:p>
    <w:p w14:paraId="7C88A864" w14:textId="77777777" w:rsidR="005825A3" w:rsidRPr="004E3662" w:rsidRDefault="005825A3" w:rsidP="005825A3">
      <w:pPr>
        <w:pStyle w:val="ListParagraph"/>
        <w:spacing w:after="0" w:line="240" w:lineRule="auto"/>
        <w:rPr>
          <w:b/>
          <w:sz w:val="24"/>
          <w:szCs w:val="24"/>
        </w:rPr>
      </w:pPr>
    </w:p>
    <w:p w14:paraId="21B10B4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200A5B84" w14:textId="77777777" w:rsidR="001B03AE" w:rsidRDefault="005825A3" w:rsidP="005825A3">
      <w:pPr>
        <w:spacing w:after="0" w:line="240" w:lineRule="auto"/>
        <w:ind w:firstLine="720"/>
        <w:rPr>
          <w:sz w:val="24"/>
          <w:szCs w:val="24"/>
        </w:rPr>
      </w:pPr>
      <w:r w:rsidRPr="004E3662">
        <w:rPr>
          <w:sz w:val="24"/>
          <w:szCs w:val="24"/>
        </w:rPr>
        <w:t>What will challenge my students most in this text?</w:t>
      </w:r>
      <w:r w:rsidR="0087743C">
        <w:rPr>
          <w:sz w:val="24"/>
          <w:szCs w:val="24"/>
        </w:rPr>
        <w:t xml:space="preserve"> </w:t>
      </w:r>
    </w:p>
    <w:p w14:paraId="48659DAF" w14:textId="77777777" w:rsidR="001B03AE" w:rsidRDefault="0087743C" w:rsidP="001B03AE">
      <w:pPr>
        <w:spacing w:after="0" w:line="240" w:lineRule="auto"/>
        <w:ind w:left="720" w:firstLine="720"/>
        <w:rPr>
          <w:sz w:val="24"/>
          <w:szCs w:val="24"/>
        </w:rPr>
      </w:pPr>
      <w:r>
        <w:rPr>
          <w:sz w:val="24"/>
          <w:szCs w:val="24"/>
        </w:rPr>
        <w:t xml:space="preserve">Understanding what point of view is will be a challenge.  </w:t>
      </w:r>
      <w:r w:rsidR="005825A3" w:rsidRPr="004E3662">
        <w:rPr>
          <w:sz w:val="24"/>
          <w:szCs w:val="24"/>
        </w:rPr>
        <w:t xml:space="preserve"> </w:t>
      </w:r>
    </w:p>
    <w:p w14:paraId="7D5F2E65" w14:textId="77777777" w:rsidR="005825A3" w:rsidRDefault="005825A3" w:rsidP="001B03AE">
      <w:pPr>
        <w:spacing w:after="0" w:line="240" w:lineRule="auto"/>
        <w:ind w:firstLine="720"/>
        <w:rPr>
          <w:sz w:val="24"/>
          <w:szCs w:val="24"/>
        </w:rPr>
      </w:pPr>
      <w:r w:rsidRPr="004E3662">
        <w:rPr>
          <w:sz w:val="24"/>
          <w:szCs w:val="24"/>
        </w:rPr>
        <w:t>What supports can I provide?</w:t>
      </w:r>
      <w:r w:rsidR="0087743C">
        <w:rPr>
          <w:sz w:val="24"/>
          <w:szCs w:val="24"/>
        </w:rPr>
        <w:t xml:space="preserve"> </w:t>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1B03AE">
        <w:rPr>
          <w:sz w:val="24"/>
          <w:szCs w:val="24"/>
        </w:rPr>
        <w:tab/>
      </w:r>
      <w:r w:rsidR="0087743C">
        <w:rPr>
          <w:sz w:val="24"/>
          <w:szCs w:val="24"/>
        </w:rPr>
        <w:t>I can support</w:t>
      </w:r>
      <w:r w:rsidR="004813BF">
        <w:rPr>
          <w:sz w:val="24"/>
          <w:szCs w:val="24"/>
        </w:rPr>
        <w:t xml:space="preserve"> students</w:t>
      </w:r>
      <w:r w:rsidR="0087743C">
        <w:rPr>
          <w:sz w:val="24"/>
          <w:szCs w:val="24"/>
        </w:rPr>
        <w:t xml:space="preserve"> by calling attention to examples of </w:t>
      </w:r>
    </w:p>
    <w:p w14:paraId="4783C124" w14:textId="77777777" w:rsidR="00CF2423" w:rsidRDefault="004813BF" w:rsidP="001B03AE">
      <w:pPr>
        <w:spacing w:after="0" w:line="240" w:lineRule="auto"/>
        <w:ind w:left="720" w:firstLine="720"/>
        <w:rPr>
          <w:sz w:val="24"/>
          <w:szCs w:val="24"/>
        </w:rPr>
      </w:pPr>
      <w:r>
        <w:rPr>
          <w:sz w:val="24"/>
          <w:szCs w:val="24"/>
        </w:rPr>
        <w:t xml:space="preserve">how we </w:t>
      </w:r>
      <w:r w:rsidR="0087743C">
        <w:rPr>
          <w:sz w:val="24"/>
          <w:szCs w:val="24"/>
        </w:rPr>
        <w:t>know the point of view.</w:t>
      </w:r>
    </w:p>
    <w:p w14:paraId="24956403" w14:textId="77777777" w:rsidR="0087743C" w:rsidRDefault="0087743C" w:rsidP="005825A3">
      <w:pPr>
        <w:spacing w:after="0" w:line="240" w:lineRule="auto"/>
        <w:ind w:firstLine="720"/>
        <w:rPr>
          <w:sz w:val="24"/>
          <w:szCs w:val="24"/>
        </w:rPr>
      </w:pPr>
    </w:p>
    <w:p w14:paraId="122A8A14" w14:textId="77777777" w:rsidR="0027417F" w:rsidRDefault="0027417F" w:rsidP="005825A3">
      <w:pPr>
        <w:spacing w:after="0" w:line="240" w:lineRule="auto"/>
        <w:ind w:firstLine="720"/>
        <w:rPr>
          <w:sz w:val="24"/>
          <w:szCs w:val="24"/>
        </w:rPr>
      </w:pPr>
    </w:p>
    <w:p w14:paraId="5CFAC267" w14:textId="2984DEAE" w:rsidR="001B03AE" w:rsidRDefault="00CF2423" w:rsidP="00BF25D1">
      <w:pPr>
        <w:spacing w:after="0" w:line="240" w:lineRule="auto"/>
        <w:ind w:firstLine="720"/>
        <w:rPr>
          <w:sz w:val="24"/>
          <w:szCs w:val="24"/>
        </w:rPr>
      </w:pPr>
      <w:r>
        <w:rPr>
          <w:sz w:val="24"/>
          <w:szCs w:val="24"/>
        </w:rPr>
        <w:lastRenderedPageBreak/>
        <w:t>Vocabulary demands</w:t>
      </w:r>
      <w:r w:rsidR="0087743C">
        <w:rPr>
          <w:sz w:val="24"/>
          <w:szCs w:val="24"/>
        </w:rPr>
        <w:t xml:space="preserve"> – </w:t>
      </w:r>
    </w:p>
    <w:p w14:paraId="1B00DB76" w14:textId="77777777" w:rsidR="005825A3" w:rsidRDefault="0087743C" w:rsidP="001B03AE">
      <w:pPr>
        <w:spacing w:after="0" w:line="240" w:lineRule="auto"/>
        <w:ind w:left="720" w:firstLine="720"/>
        <w:rPr>
          <w:sz w:val="24"/>
          <w:szCs w:val="24"/>
        </w:rPr>
      </w:pPr>
      <w:r>
        <w:rPr>
          <w:sz w:val="24"/>
          <w:szCs w:val="24"/>
        </w:rPr>
        <w:t>Many of the words are French words or related to the Caribbean culture.  I will</w:t>
      </w:r>
    </w:p>
    <w:p w14:paraId="0AF002E1" w14:textId="77777777" w:rsidR="0087743C" w:rsidRDefault="0087743C" w:rsidP="005825A3">
      <w:pPr>
        <w:spacing w:after="0" w:line="240" w:lineRule="auto"/>
        <w:ind w:firstLine="720"/>
        <w:rPr>
          <w:sz w:val="24"/>
          <w:szCs w:val="24"/>
        </w:rPr>
      </w:pPr>
      <w:r>
        <w:rPr>
          <w:sz w:val="24"/>
          <w:szCs w:val="24"/>
        </w:rPr>
        <w:t xml:space="preserve">spend extra time with these words and help students understand that these words are related to a </w:t>
      </w:r>
    </w:p>
    <w:p w14:paraId="34AB3061" w14:textId="77777777" w:rsidR="0087743C" w:rsidRDefault="0087743C" w:rsidP="005825A3">
      <w:pPr>
        <w:spacing w:after="0" w:line="240" w:lineRule="auto"/>
        <w:ind w:firstLine="720"/>
        <w:rPr>
          <w:sz w:val="24"/>
          <w:szCs w:val="24"/>
        </w:rPr>
      </w:pPr>
      <w:r>
        <w:rPr>
          <w:sz w:val="24"/>
          <w:szCs w:val="24"/>
        </w:rPr>
        <w:t>foreign island once occupied by the French.</w:t>
      </w:r>
    </w:p>
    <w:p w14:paraId="266BCD62" w14:textId="77777777" w:rsidR="0087743C" w:rsidRPr="004E3662" w:rsidRDefault="0087743C" w:rsidP="005825A3">
      <w:pPr>
        <w:spacing w:after="0" w:line="240" w:lineRule="auto"/>
        <w:ind w:firstLine="720"/>
        <w:rPr>
          <w:sz w:val="24"/>
          <w:szCs w:val="24"/>
        </w:rPr>
      </w:pPr>
    </w:p>
    <w:p w14:paraId="10B301C5" w14:textId="77777777" w:rsidR="0041303A" w:rsidRDefault="0041303A" w:rsidP="005825A3">
      <w:pPr>
        <w:spacing w:after="0" w:line="240" w:lineRule="auto"/>
        <w:ind w:firstLine="720"/>
        <w:rPr>
          <w:sz w:val="24"/>
          <w:szCs w:val="24"/>
        </w:rPr>
      </w:pPr>
    </w:p>
    <w:p w14:paraId="3E579BE3" w14:textId="77777777" w:rsidR="001B03AE" w:rsidRDefault="005825A3" w:rsidP="005825A3">
      <w:pPr>
        <w:spacing w:after="0" w:line="240" w:lineRule="auto"/>
        <w:ind w:firstLine="720"/>
        <w:rPr>
          <w:sz w:val="24"/>
          <w:szCs w:val="24"/>
        </w:rPr>
      </w:pPr>
      <w:r w:rsidRPr="004E3662">
        <w:rPr>
          <w:sz w:val="24"/>
          <w:szCs w:val="24"/>
        </w:rPr>
        <w:t>How will this text help my students build knowledge about the world?</w:t>
      </w:r>
      <w:r w:rsidR="0087743C">
        <w:rPr>
          <w:sz w:val="24"/>
          <w:szCs w:val="24"/>
        </w:rPr>
        <w:t xml:space="preserve"> </w:t>
      </w:r>
    </w:p>
    <w:p w14:paraId="42042B95" w14:textId="02BD066C" w:rsidR="009E0473" w:rsidRDefault="0087743C" w:rsidP="001B03AE">
      <w:pPr>
        <w:spacing w:after="0" w:line="240" w:lineRule="auto"/>
        <w:ind w:left="720" w:firstLine="720"/>
        <w:rPr>
          <w:sz w:val="24"/>
          <w:szCs w:val="24"/>
        </w:rPr>
      </w:pPr>
      <w:r>
        <w:rPr>
          <w:sz w:val="24"/>
          <w:szCs w:val="24"/>
        </w:rPr>
        <w:t xml:space="preserve">This story is set on an island in the Caribbean. Language, geography, dress, and </w:t>
      </w:r>
      <w:r w:rsidR="00FD3BC5">
        <w:rPr>
          <w:sz w:val="24"/>
          <w:szCs w:val="24"/>
        </w:rPr>
        <w:t>most</w:t>
      </w:r>
      <w:r>
        <w:rPr>
          <w:sz w:val="24"/>
          <w:szCs w:val="24"/>
        </w:rPr>
        <w:t xml:space="preserve"> aspec</w:t>
      </w:r>
      <w:r w:rsidR="001B03AE">
        <w:rPr>
          <w:sz w:val="24"/>
          <w:szCs w:val="24"/>
        </w:rPr>
        <w:t xml:space="preserve">ts of </w:t>
      </w:r>
      <w:r w:rsidR="00FD3BC5">
        <w:rPr>
          <w:sz w:val="24"/>
          <w:szCs w:val="24"/>
        </w:rPr>
        <w:t xml:space="preserve">daily </w:t>
      </w:r>
      <w:r w:rsidR="001B03AE">
        <w:rPr>
          <w:sz w:val="24"/>
          <w:szCs w:val="24"/>
        </w:rPr>
        <w:t xml:space="preserve">life </w:t>
      </w:r>
      <w:r w:rsidR="00FD3BC5">
        <w:rPr>
          <w:sz w:val="24"/>
          <w:szCs w:val="24"/>
        </w:rPr>
        <w:t xml:space="preserve">in the setting </w:t>
      </w:r>
      <w:r w:rsidR="001B03AE">
        <w:rPr>
          <w:sz w:val="24"/>
          <w:szCs w:val="24"/>
        </w:rPr>
        <w:t>are different from our lives in the U.S.</w:t>
      </w:r>
      <w:r>
        <w:rPr>
          <w:sz w:val="24"/>
          <w:szCs w:val="24"/>
        </w:rPr>
        <w:t xml:space="preserve"> today.</w:t>
      </w:r>
      <w:r w:rsidR="001B03AE">
        <w:rPr>
          <w:sz w:val="24"/>
          <w:szCs w:val="24"/>
        </w:rPr>
        <w:t xml:space="preserve"> </w:t>
      </w:r>
      <w:r w:rsidR="00FD3BC5">
        <w:rPr>
          <w:sz w:val="24"/>
          <w:szCs w:val="24"/>
        </w:rPr>
        <w:t xml:space="preserve">But some aspects are the same, showing while cultures differ, people across the world also share similarities. </w:t>
      </w:r>
    </w:p>
    <w:p w14:paraId="3508BDFC" w14:textId="77777777" w:rsidR="009E0473" w:rsidRDefault="009E0473" w:rsidP="005825A3">
      <w:pPr>
        <w:spacing w:after="0" w:line="240" w:lineRule="auto"/>
        <w:ind w:firstLine="720"/>
        <w:rPr>
          <w:sz w:val="24"/>
          <w:szCs w:val="24"/>
        </w:rPr>
      </w:pPr>
    </w:p>
    <w:p w14:paraId="2B6D31A2"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1715D976" w14:textId="71906ED9" w:rsidR="009E0473" w:rsidRPr="009E0473" w:rsidRDefault="009E0473" w:rsidP="009E0473">
      <w:pPr>
        <w:pStyle w:val="ListParagraph"/>
        <w:spacing w:after="0" w:line="240" w:lineRule="auto"/>
        <w:rPr>
          <w:b/>
          <w:sz w:val="24"/>
          <w:szCs w:val="24"/>
        </w:rPr>
      </w:pPr>
      <w:r>
        <w:rPr>
          <w:sz w:val="24"/>
          <w:szCs w:val="24"/>
        </w:rPr>
        <w:t>What grade does this book best belong in?</w:t>
      </w:r>
      <w:r w:rsidR="001001D6">
        <w:rPr>
          <w:sz w:val="24"/>
          <w:szCs w:val="24"/>
        </w:rPr>
        <w:t xml:space="preserve"> </w:t>
      </w:r>
      <w:r w:rsidR="00BF25D1">
        <w:rPr>
          <w:sz w:val="24"/>
          <w:szCs w:val="24"/>
        </w:rPr>
        <w:t xml:space="preserve">Grade </w:t>
      </w:r>
      <w:r w:rsidR="00E879EA">
        <w:rPr>
          <w:sz w:val="24"/>
          <w:szCs w:val="24"/>
        </w:rPr>
        <w:t>2</w:t>
      </w:r>
    </w:p>
    <w:p w14:paraId="3C4453E4" w14:textId="1C4E06BA" w:rsidR="00BF25D1" w:rsidRDefault="00BF25D1" w:rsidP="00CA07EF">
      <w:pPr>
        <w:spacing w:after="0" w:line="360" w:lineRule="auto"/>
        <w:rPr>
          <w:rFonts w:asciiTheme="minorHAnsi" w:hAnsiTheme="minorHAnsi" w:cstheme="minorHAnsi"/>
          <w:sz w:val="24"/>
          <w:szCs w:val="24"/>
        </w:rPr>
      </w:pPr>
    </w:p>
    <w:p w14:paraId="7745F445" w14:textId="77777777" w:rsidR="00BF25D1" w:rsidRPr="00BF25D1" w:rsidRDefault="00BF25D1" w:rsidP="00BF25D1">
      <w:pPr>
        <w:rPr>
          <w:rFonts w:asciiTheme="minorHAnsi" w:hAnsiTheme="minorHAnsi" w:cstheme="minorHAnsi"/>
          <w:sz w:val="24"/>
          <w:szCs w:val="24"/>
        </w:rPr>
      </w:pPr>
    </w:p>
    <w:p w14:paraId="3D141FDA" w14:textId="77777777" w:rsidR="00BF25D1" w:rsidRPr="00BF25D1" w:rsidRDefault="00BF25D1" w:rsidP="00BF25D1">
      <w:pPr>
        <w:rPr>
          <w:rFonts w:asciiTheme="minorHAnsi" w:hAnsiTheme="minorHAnsi" w:cstheme="minorHAnsi"/>
          <w:sz w:val="24"/>
          <w:szCs w:val="24"/>
        </w:rPr>
      </w:pPr>
    </w:p>
    <w:p w14:paraId="2A671113" w14:textId="77777777" w:rsidR="00BF25D1" w:rsidRPr="00BF25D1" w:rsidRDefault="00BF25D1" w:rsidP="00BF25D1">
      <w:pPr>
        <w:rPr>
          <w:rFonts w:asciiTheme="minorHAnsi" w:hAnsiTheme="minorHAnsi" w:cstheme="minorHAnsi"/>
          <w:sz w:val="24"/>
          <w:szCs w:val="24"/>
        </w:rPr>
      </w:pPr>
    </w:p>
    <w:p w14:paraId="55DC2C88" w14:textId="77777777" w:rsidR="00BF25D1" w:rsidRPr="00BF25D1" w:rsidRDefault="00BF25D1" w:rsidP="00BF25D1">
      <w:pPr>
        <w:rPr>
          <w:rFonts w:asciiTheme="minorHAnsi" w:hAnsiTheme="minorHAnsi" w:cstheme="minorHAnsi"/>
          <w:sz w:val="24"/>
          <w:szCs w:val="24"/>
        </w:rPr>
      </w:pPr>
    </w:p>
    <w:p w14:paraId="2F64DC23" w14:textId="77777777" w:rsidR="00BF25D1" w:rsidRPr="00BF25D1" w:rsidRDefault="00BF25D1" w:rsidP="00BF25D1">
      <w:pPr>
        <w:rPr>
          <w:rFonts w:asciiTheme="minorHAnsi" w:hAnsiTheme="minorHAnsi" w:cstheme="minorHAnsi"/>
          <w:sz w:val="24"/>
          <w:szCs w:val="24"/>
        </w:rPr>
      </w:pPr>
    </w:p>
    <w:p w14:paraId="6FC7D9EE" w14:textId="77777777" w:rsidR="00BF25D1" w:rsidRPr="00BF25D1" w:rsidRDefault="00BF25D1" w:rsidP="00BF25D1">
      <w:pPr>
        <w:rPr>
          <w:rFonts w:asciiTheme="minorHAnsi" w:hAnsiTheme="minorHAnsi" w:cstheme="minorHAnsi"/>
          <w:sz w:val="24"/>
          <w:szCs w:val="24"/>
        </w:rPr>
      </w:pPr>
    </w:p>
    <w:p w14:paraId="68658E93" w14:textId="77777777" w:rsidR="00BF25D1" w:rsidRPr="00BF25D1" w:rsidRDefault="00BF25D1" w:rsidP="00BF25D1">
      <w:pPr>
        <w:rPr>
          <w:rFonts w:asciiTheme="minorHAnsi" w:hAnsiTheme="minorHAnsi" w:cstheme="minorHAnsi"/>
          <w:sz w:val="24"/>
          <w:szCs w:val="24"/>
        </w:rPr>
      </w:pPr>
    </w:p>
    <w:p w14:paraId="6110234A" w14:textId="77777777" w:rsidR="00BF25D1" w:rsidRDefault="00BF25D1" w:rsidP="00BF25D1">
      <w:bookmarkStart w:id="4" w:name="_Hlk509078348"/>
    </w:p>
    <w:p w14:paraId="01065BC4" w14:textId="77777777" w:rsidR="00BF25D1" w:rsidRDefault="00BF25D1" w:rsidP="00BF25D1"/>
    <w:p w14:paraId="17B44CF7" w14:textId="77777777" w:rsidR="00BF25D1" w:rsidRDefault="00BF25D1" w:rsidP="00BF25D1"/>
    <w:p w14:paraId="395D2DC4" w14:textId="77777777" w:rsidR="00BF25D1" w:rsidRDefault="00BF25D1" w:rsidP="00BF25D1"/>
    <w:p w14:paraId="269B4A1A" w14:textId="77777777" w:rsidR="00BF25D1" w:rsidRDefault="00BF25D1" w:rsidP="00BF25D1"/>
    <w:p w14:paraId="1F1C2A31" w14:textId="77777777" w:rsidR="00BF25D1" w:rsidRDefault="00BF25D1" w:rsidP="00BF25D1"/>
    <w:p w14:paraId="188C6DAC" w14:textId="1C7712E2" w:rsidR="00BF25D1" w:rsidRDefault="00BF25D1" w:rsidP="00BF25D1">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4"/>
    <w:p w14:paraId="7864CE15" w14:textId="61006D14" w:rsidR="00CA07EF" w:rsidRPr="00BF25D1" w:rsidRDefault="00CA07EF" w:rsidP="00BF25D1">
      <w:pPr>
        <w:ind w:firstLine="720"/>
        <w:rPr>
          <w:rFonts w:asciiTheme="minorHAnsi" w:hAnsiTheme="minorHAnsi" w:cstheme="minorHAnsi"/>
          <w:sz w:val="24"/>
          <w:szCs w:val="24"/>
        </w:rPr>
      </w:pPr>
    </w:p>
    <w:sectPr w:rsidR="00CA07EF" w:rsidRPr="00BF25D1" w:rsidSect="00BF25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A1AA" w14:textId="77777777" w:rsidR="00C30786" w:rsidRDefault="00C30786" w:rsidP="007C5C7E">
      <w:pPr>
        <w:spacing w:after="0" w:line="240" w:lineRule="auto"/>
      </w:pPr>
      <w:r>
        <w:separator/>
      </w:r>
    </w:p>
  </w:endnote>
  <w:endnote w:type="continuationSeparator" w:id="0">
    <w:p w14:paraId="260378B2" w14:textId="77777777" w:rsidR="00C30786" w:rsidRDefault="00C30786" w:rsidP="007C5C7E">
      <w:pPr>
        <w:spacing w:after="0" w:line="240" w:lineRule="auto"/>
      </w:pPr>
      <w:r>
        <w:continuationSeparator/>
      </w:r>
    </w:p>
  </w:endnote>
  <w:endnote w:type="continuationNotice" w:id="1">
    <w:p w14:paraId="45B6F7C9" w14:textId="77777777" w:rsidR="00C30786" w:rsidRDefault="00C30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97097"/>
      <w:docPartObj>
        <w:docPartGallery w:val="Page Numbers (Bottom of Page)"/>
        <w:docPartUnique/>
      </w:docPartObj>
    </w:sdtPr>
    <w:sdtEndPr>
      <w:rPr>
        <w:rFonts w:ascii="Lucida Sans" w:hAnsi="Lucida Sans"/>
        <w:noProof/>
        <w:sz w:val="16"/>
        <w:szCs w:val="16"/>
      </w:rPr>
    </w:sdtEndPr>
    <w:sdtContent>
      <w:p w14:paraId="0A415EF4" w14:textId="7B3B05FC" w:rsidR="00BF25D1" w:rsidRPr="00BF25D1" w:rsidRDefault="00BF25D1">
        <w:pPr>
          <w:pStyle w:val="Footer"/>
          <w:jc w:val="right"/>
          <w:rPr>
            <w:rFonts w:ascii="Lucida Sans" w:hAnsi="Lucida Sans"/>
            <w:sz w:val="16"/>
            <w:szCs w:val="16"/>
          </w:rPr>
        </w:pPr>
        <w:r w:rsidRPr="00BF25D1">
          <w:rPr>
            <w:rFonts w:ascii="Lucida Sans" w:hAnsi="Lucida Sans"/>
            <w:sz w:val="16"/>
            <w:szCs w:val="16"/>
          </w:rPr>
          <w:fldChar w:fldCharType="begin"/>
        </w:r>
        <w:r w:rsidRPr="00BF25D1">
          <w:rPr>
            <w:rFonts w:ascii="Lucida Sans" w:hAnsi="Lucida Sans"/>
            <w:sz w:val="16"/>
            <w:szCs w:val="16"/>
          </w:rPr>
          <w:instrText xml:space="preserve"> PAGE   \* MERGEFORMAT </w:instrText>
        </w:r>
        <w:r w:rsidRPr="00BF25D1">
          <w:rPr>
            <w:rFonts w:ascii="Lucida Sans" w:hAnsi="Lucida Sans"/>
            <w:sz w:val="16"/>
            <w:szCs w:val="16"/>
          </w:rPr>
          <w:fldChar w:fldCharType="separate"/>
        </w:r>
        <w:r w:rsidR="00FD534C">
          <w:rPr>
            <w:rFonts w:ascii="Lucida Sans" w:hAnsi="Lucida Sans"/>
            <w:noProof/>
            <w:sz w:val="16"/>
            <w:szCs w:val="16"/>
          </w:rPr>
          <w:t>19</w:t>
        </w:r>
        <w:r w:rsidRPr="00BF25D1">
          <w:rPr>
            <w:rFonts w:ascii="Lucida Sans" w:hAnsi="Lucida Sans"/>
            <w:noProof/>
            <w:sz w:val="16"/>
            <w:szCs w:val="16"/>
          </w:rPr>
          <w:fldChar w:fldCharType="end"/>
        </w:r>
      </w:p>
    </w:sdtContent>
  </w:sdt>
  <w:p w14:paraId="4C86C703" w14:textId="42CEBC35" w:rsidR="00BF25D1" w:rsidRDefault="00BF25D1" w:rsidP="00BF25D1">
    <w:pPr>
      <w:pStyle w:val="Footer"/>
      <w:jc w:val="center"/>
    </w:pPr>
    <w:r>
      <w:rPr>
        <w:noProof/>
      </w:rPr>
      <w:drawing>
        <wp:inline distT="0" distB="0" distL="0" distR="0" wp14:anchorId="10171E24" wp14:editId="61EBF93B">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B196" w14:textId="77777777" w:rsidR="00C30786" w:rsidRDefault="00C30786" w:rsidP="007C5C7E">
      <w:pPr>
        <w:spacing w:after="0" w:line="240" w:lineRule="auto"/>
      </w:pPr>
      <w:r>
        <w:separator/>
      </w:r>
    </w:p>
  </w:footnote>
  <w:footnote w:type="continuationSeparator" w:id="0">
    <w:p w14:paraId="0A31C20A" w14:textId="77777777" w:rsidR="00C30786" w:rsidRDefault="00C30786" w:rsidP="007C5C7E">
      <w:pPr>
        <w:spacing w:after="0" w:line="240" w:lineRule="auto"/>
      </w:pPr>
      <w:r>
        <w:continuationSeparator/>
      </w:r>
    </w:p>
  </w:footnote>
  <w:footnote w:type="continuationNotice" w:id="1">
    <w:p w14:paraId="08FF5B5A" w14:textId="77777777" w:rsidR="00C30786" w:rsidRDefault="00C307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115E" w14:textId="77777777" w:rsidR="00BC432E" w:rsidRPr="00E879EA" w:rsidRDefault="00BC432E" w:rsidP="00E879EA">
    <w:pPr>
      <w:tabs>
        <w:tab w:val="center" w:pos="4680"/>
        <w:tab w:val="right" w:pos="9360"/>
      </w:tabs>
      <w:spacing w:before="720" w:after="0" w:line="240" w:lineRule="auto"/>
      <w:jc w:val="center"/>
      <w:rPr>
        <w:rFonts w:eastAsia="Calibri"/>
        <w:color w:val="000000"/>
      </w:rPr>
    </w:pPr>
    <w:r>
      <w:rPr>
        <w:rFonts w:eastAsia="Calibri"/>
        <w:color w:val="000000"/>
      </w:rPr>
      <w:t>St. Tammany</w:t>
    </w:r>
    <w:r w:rsidRPr="00E879EA">
      <w:rPr>
        <w:rFonts w:eastAsia="Calibri"/>
        <w:color w:val="000000"/>
      </w:rPr>
      <w:tab/>
      <w:t xml:space="preserve"> </w:t>
    </w:r>
    <w:proofErr w:type="spellStart"/>
    <w:r w:rsidRPr="00E879EA">
      <w:rPr>
        <w:rFonts w:eastAsia="Calibri"/>
        <w:color w:val="000000"/>
      </w:rPr>
      <w:t>C</w:t>
    </w:r>
    <w:r w:rsidRPr="00E879EA">
      <w:rPr>
        <w:rFonts w:eastAsia="Calibri"/>
        <w:i/>
        <w:color w:val="000000"/>
      </w:rPr>
      <w:t>endrillon</w:t>
    </w:r>
    <w:proofErr w:type="spellEnd"/>
    <w:r w:rsidRPr="00E879EA">
      <w:rPr>
        <w:rFonts w:eastAsia="Calibri"/>
        <w:i/>
        <w:color w:val="000000"/>
      </w:rPr>
      <w:t>: A Caribbean Cinderella</w:t>
    </w:r>
    <w:r>
      <w:rPr>
        <w:rFonts w:eastAsia="Calibri"/>
        <w:color w:val="000000"/>
      </w:rPr>
      <w:tab/>
      <w:t xml:space="preserve">  Recommended for Grade 2</w:t>
    </w:r>
  </w:p>
  <w:p w14:paraId="649C42D3" w14:textId="77777777" w:rsidR="00BC432E" w:rsidRDefault="00BC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3EF"/>
    <w:multiLevelType w:val="multilevel"/>
    <w:tmpl w:val="9AE4BDC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E754F"/>
    <w:multiLevelType w:val="hybridMultilevel"/>
    <w:tmpl w:val="93A21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0B774B"/>
    <w:multiLevelType w:val="hybridMultilevel"/>
    <w:tmpl w:val="C71AC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1778D"/>
    <w:multiLevelType w:val="hybridMultilevel"/>
    <w:tmpl w:val="53A6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140DD"/>
    <w:multiLevelType w:val="hybridMultilevel"/>
    <w:tmpl w:val="5CFA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D1EF2"/>
    <w:multiLevelType w:val="multilevel"/>
    <w:tmpl w:val="C5BA01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B2DC5"/>
    <w:multiLevelType w:val="hybridMultilevel"/>
    <w:tmpl w:val="C33EA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6C6765"/>
    <w:multiLevelType w:val="multilevel"/>
    <w:tmpl w:val="93B61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6"/>
  </w:num>
  <w:num w:numId="3">
    <w:abstractNumId w:val="8"/>
  </w:num>
  <w:num w:numId="4">
    <w:abstractNumId w:val="7"/>
  </w:num>
  <w:num w:numId="5">
    <w:abstractNumId w:val="3"/>
  </w:num>
  <w:num w:numId="6">
    <w:abstractNumId w:val="9"/>
  </w:num>
  <w:num w:numId="7">
    <w:abstractNumId w:val="14"/>
  </w:num>
  <w:num w:numId="8">
    <w:abstractNumId w:val="1"/>
  </w:num>
  <w:num w:numId="9">
    <w:abstractNumId w:val="20"/>
  </w:num>
  <w:num w:numId="10">
    <w:abstractNumId w:val="15"/>
  </w:num>
  <w:num w:numId="11">
    <w:abstractNumId w:val="17"/>
  </w:num>
  <w:num w:numId="12">
    <w:abstractNumId w:val="4"/>
  </w:num>
  <w:num w:numId="13">
    <w:abstractNumId w:val="21"/>
  </w:num>
  <w:num w:numId="14">
    <w:abstractNumId w:val="12"/>
  </w:num>
  <w:num w:numId="15">
    <w:abstractNumId w:val="10"/>
  </w:num>
  <w:num w:numId="16">
    <w:abstractNumId w:val="0"/>
  </w:num>
  <w:num w:numId="17">
    <w:abstractNumId w:val="22"/>
  </w:num>
  <w:num w:numId="18">
    <w:abstractNumId w:val="19"/>
  </w:num>
  <w:num w:numId="19">
    <w:abstractNumId w:val="5"/>
  </w:num>
  <w:num w:numId="20">
    <w:abstractNumId w:val="18"/>
  </w:num>
  <w:num w:numId="21">
    <w:abstractNumId w:val="2"/>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23430"/>
    <w:rsid w:val="00026D6A"/>
    <w:rsid w:val="0003628C"/>
    <w:rsid w:val="000601D8"/>
    <w:rsid w:val="000629C6"/>
    <w:rsid w:val="00070277"/>
    <w:rsid w:val="0007569E"/>
    <w:rsid w:val="00081A99"/>
    <w:rsid w:val="0008392D"/>
    <w:rsid w:val="00093A75"/>
    <w:rsid w:val="00097A95"/>
    <w:rsid w:val="000A2BAE"/>
    <w:rsid w:val="000B21CE"/>
    <w:rsid w:val="000B5786"/>
    <w:rsid w:val="000B6F4E"/>
    <w:rsid w:val="000C1F21"/>
    <w:rsid w:val="000F1710"/>
    <w:rsid w:val="000F58E6"/>
    <w:rsid w:val="001001D6"/>
    <w:rsid w:val="00101696"/>
    <w:rsid w:val="001034D9"/>
    <w:rsid w:val="00110DC7"/>
    <w:rsid w:val="00112A40"/>
    <w:rsid w:val="00135757"/>
    <w:rsid w:val="00142668"/>
    <w:rsid w:val="00144A4B"/>
    <w:rsid w:val="00172736"/>
    <w:rsid w:val="00174578"/>
    <w:rsid w:val="00177848"/>
    <w:rsid w:val="001862BD"/>
    <w:rsid w:val="0018635B"/>
    <w:rsid w:val="001902D2"/>
    <w:rsid w:val="00193EB0"/>
    <w:rsid w:val="001A5B3A"/>
    <w:rsid w:val="001A71DA"/>
    <w:rsid w:val="001A7201"/>
    <w:rsid w:val="001B03AE"/>
    <w:rsid w:val="001C1D02"/>
    <w:rsid w:val="001C7D7D"/>
    <w:rsid w:val="001D12DE"/>
    <w:rsid w:val="001E2923"/>
    <w:rsid w:val="001E3145"/>
    <w:rsid w:val="001F1840"/>
    <w:rsid w:val="00206279"/>
    <w:rsid w:val="002108E6"/>
    <w:rsid w:val="00211411"/>
    <w:rsid w:val="002269C7"/>
    <w:rsid w:val="00227E87"/>
    <w:rsid w:val="0023661C"/>
    <w:rsid w:val="00247713"/>
    <w:rsid w:val="00255209"/>
    <w:rsid w:val="0027417F"/>
    <w:rsid w:val="00276872"/>
    <w:rsid w:val="00282C12"/>
    <w:rsid w:val="00286F6B"/>
    <w:rsid w:val="00293076"/>
    <w:rsid w:val="002A354F"/>
    <w:rsid w:val="002A434E"/>
    <w:rsid w:val="002B4002"/>
    <w:rsid w:val="002C5562"/>
    <w:rsid w:val="002C77A8"/>
    <w:rsid w:val="002E122F"/>
    <w:rsid w:val="002E2972"/>
    <w:rsid w:val="002F4D99"/>
    <w:rsid w:val="002F6E5E"/>
    <w:rsid w:val="003019D2"/>
    <w:rsid w:val="00317539"/>
    <w:rsid w:val="00320A5A"/>
    <w:rsid w:val="0033568A"/>
    <w:rsid w:val="00357D5B"/>
    <w:rsid w:val="00361B14"/>
    <w:rsid w:val="003637BF"/>
    <w:rsid w:val="00382434"/>
    <w:rsid w:val="003A0433"/>
    <w:rsid w:val="003A0823"/>
    <w:rsid w:val="003C1ABD"/>
    <w:rsid w:val="003C4B0D"/>
    <w:rsid w:val="003E0AAA"/>
    <w:rsid w:val="00402B6A"/>
    <w:rsid w:val="0041303A"/>
    <w:rsid w:val="00424991"/>
    <w:rsid w:val="0043029A"/>
    <w:rsid w:val="00433701"/>
    <w:rsid w:val="004348C4"/>
    <w:rsid w:val="00442ABF"/>
    <w:rsid w:val="00456384"/>
    <w:rsid w:val="00457AE2"/>
    <w:rsid w:val="00457D5F"/>
    <w:rsid w:val="004661F5"/>
    <w:rsid w:val="004813BF"/>
    <w:rsid w:val="00492738"/>
    <w:rsid w:val="0049477E"/>
    <w:rsid w:val="004A0642"/>
    <w:rsid w:val="004A47B4"/>
    <w:rsid w:val="004B110F"/>
    <w:rsid w:val="004B2372"/>
    <w:rsid w:val="004C328D"/>
    <w:rsid w:val="004C493C"/>
    <w:rsid w:val="004D3BFD"/>
    <w:rsid w:val="004E6A5C"/>
    <w:rsid w:val="00511F20"/>
    <w:rsid w:val="00513826"/>
    <w:rsid w:val="00520D89"/>
    <w:rsid w:val="005222B3"/>
    <w:rsid w:val="00545861"/>
    <w:rsid w:val="005464AA"/>
    <w:rsid w:val="00551164"/>
    <w:rsid w:val="00557D31"/>
    <w:rsid w:val="0057360F"/>
    <w:rsid w:val="005818BC"/>
    <w:rsid w:val="005825A3"/>
    <w:rsid w:val="005825D7"/>
    <w:rsid w:val="0058463C"/>
    <w:rsid w:val="00585417"/>
    <w:rsid w:val="005870CF"/>
    <w:rsid w:val="0059136E"/>
    <w:rsid w:val="00593654"/>
    <w:rsid w:val="00595C59"/>
    <w:rsid w:val="005A26CC"/>
    <w:rsid w:val="005A5E26"/>
    <w:rsid w:val="005B57D6"/>
    <w:rsid w:val="005B6C42"/>
    <w:rsid w:val="005F445E"/>
    <w:rsid w:val="005F65BD"/>
    <w:rsid w:val="005F6F91"/>
    <w:rsid w:val="0060160D"/>
    <w:rsid w:val="00607349"/>
    <w:rsid w:val="006232E3"/>
    <w:rsid w:val="00641C4F"/>
    <w:rsid w:val="006461C5"/>
    <w:rsid w:val="006602A9"/>
    <w:rsid w:val="006A0D76"/>
    <w:rsid w:val="006A76AA"/>
    <w:rsid w:val="006B0C6A"/>
    <w:rsid w:val="006B0EFD"/>
    <w:rsid w:val="006B4055"/>
    <w:rsid w:val="006E60E1"/>
    <w:rsid w:val="006F03E1"/>
    <w:rsid w:val="00711F4B"/>
    <w:rsid w:val="0071580F"/>
    <w:rsid w:val="00723A87"/>
    <w:rsid w:val="00730573"/>
    <w:rsid w:val="00740A09"/>
    <w:rsid w:val="00785F98"/>
    <w:rsid w:val="00792B6D"/>
    <w:rsid w:val="007A1465"/>
    <w:rsid w:val="007B449E"/>
    <w:rsid w:val="007C1EF1"/>
    <w:rsid w:val="007C2CF3"/>
    <w:rsid w:val="007C5C7E"/>
    <w:rsid w:val="007D1EA2"/>
    <w:rsid w:val="008101BC"/>
    <w:rsid w:val="00813997"/>
    <w:rsid w:val="00816EE6"/>
    <w:rsid w:val="0082475F"/>
    <w:rsid w:val="00841C15"/>
    <w:rsid w:val="008437BA"/>
    <w:rsid w:val="008517EB"/>
    <w:rsid w:val="008520CA"/>
    <w:rsid w:val="0085224F"/>
    <w:rsid w:val="0085291B"/>
    <w:rsid w:val="00861698"/>
    <w:rsid w:val="00871A6E"/>
    <w:rsid w:val="0087414E"/>
    <w:rsid w:val="0087743C"/>
    <w:rsid w:val="008A3ED3"/>
    <w:rsid w:val="008C1304"/>
    <w:rsid w:val="008D142B"/>
    <w:rsid w:val="008D30C9"/>
    <w:rsid w:val="008E2FB2"/>
    <w:rsid w:val="009022C1"/>
    <w:rsid w:val="00902618"/>
    <w:rsid w:val="00921B69"/>
    <w:rsid w:val="00922685"/>
    <w:rsid w:val="00927DFE"/>
    <w:rsid w:val="0093038E"/>
    <w:rsid w:val="0093474C"/>
    <w:rsid w:val="00943DFE"/>
    <w:rsid w:val="009457F9"/>
    <w:rsid w:val="0095234C"/>
    <w:rsid w:val="009734ED"/>
    <w:rsid w:val="00986747"/>
    <w:rsid w:val="009A5C5D"/>
    <w:rsid w:val="009B08A6"/>
    <w:rsid w:val="009B2F14"/>
    <w:rsid w:val="009D602B"/>
    <w:rsid w:val="009E0473"/>
    <w:rsid w:val="009E6E94"/>
    <w:rsid w:val="00A26C1E"/>
    <w:rsid w:val="00A32132"/>
    <w:rsid w:val="00A348CD"/>
    <w:rsid w:val="00A34CB3"/>
    <w:rsid w:val="00A4516C"/>
    <w:rsid w:val="00A7045F"/>
    <w:rsid w:val="00A74BCC"/>
    <w:rsid w:val="00A803B0"/>
    <w:rsid w:val="00A8318F"/>
    <w:rsid w:val="00A94CCF"/>
    <w:rsid w:val="00AA210B"/>
    <w:rsid w:val="00AC0831"/>
    <w:rsid w:val="00AC350E"/>
    <w:rsid w:val="00AC67AC"/>
    <w:rsid w:val="00AD0170"/>
    <w:rsid w:val="00AD155A"/>
    <w:rsid w:val="00AE187D"/>
    <w:rsid w:val="00AF6459"/>
    <w:rsid w:val="00B0000C"/>
    <w:rsid w:val="00B00CD0"/>
    <w:rsid w:val="00B02726"/>
    <w:rsid w:val="00B13FBF"/>
    <w:rsid w:val="00B21C60"/>
    <w:rsid w:val="00B42C21"/>
    <w:rsid w:val="00B43E50"/>
    <w:rsid w:val="00B44D3C"/>
    <w:rsid w:val="00B474EF"/>
    <w:rsid w:val="00B64CB0"/>
    <w:rsid w:val="00B847AE"/>
    <w:rsid w:val="00B91E29"/>
    <w:rsid w:val="00B9763E"/>
    <w:rsid w:val="00BB626D"/>
    <w:rsid w:val="00BC432E"/>
    <w:rsid w:val="00BE30EB"/>
    <w:rsid w:val="00BE64AB"/>
    <w:rsid w:val="00BE744E"/>
    <w:rsid w:val="00BF0B61"/>
    <w:rsid w:val="00BF25D1"/>
    <w:rsid w:val="00C30786"/>
    <w:rsid w:val="00C3675F"/>
    <w:rsid w:val="00C502C3"/>
    <w:rsid w:val="00C53809"/>
    <w:rsid w:val="00C6107E"/>
    <w:rsid w:val="00C62ECC"/>
    <w:rsid w:val="00C67BC6"/>
    <w:rsid w:val="00C75F0E"/>
    <w:rsid w:val="00CA07EF"/>
    <w:rsid w:val="00CA218E"/>
    <w:rsid w:val="00CC0238"/>
    <w:rsid w:val="00CC3781"/>
    <w:rsid w:val="00CC51A2"/>
    <w:rsid w:val="00CD2949"/>
    <w:rsid w:val="00CD374A"/>
    <w:rsid w:val="00CD3C10"/>
    <w:rsid w:val="00CD4D12"/>
    <w:rsid w:val="00CD6B7F"/>
    <w:rsid w:val="00CE4D19"/>
    <w:rsid w:val="00CF2423"/>
    <w:rsid w:val="00CF3DCC"/>
    <w:rsid w:val="00D00DC5"/>
    <w:rsid w:val="00D06B42"/>
    <w:rsid w:val="00D140AD"/>
    <w:rsid w:val="00D24BE9"/>
    <w:rsid w:val="00D50B26"/>
    <w:rsid w:val="00D82B1D"/>
    <w:rsid w:val="00D87FB2"/>
    <w:rsid w:val="00D90D88"/>
    <w:rsid w:val="00D96F8F"/>
    <w:rsid w:val="00DA50E6"/>
    <w:rsid w:val="00DA55BE"/>
    <w:rsid w:val="00DA5741"/>
    <w:rsid w:val="00DA6AE5"/>
    <w:rsid w:val="00DB308F"/>
    <w:rsid w:val="00DC4F7E"/>
    <w:rsid w:val="00DD1885"/>
    <w:rsid w:val="00DD60FB"/>
    <w:rsid w:val="00DD7701"/>
    <w:rsid w:val="00DD77D3"/>
    <w:rsid w:val="00DE37B3"/>
    <w:rsid w:val="00DE7285"/>
    <w:rsid w:val="00E031D9"/>
    <w:rsid w:val="00E135D8"/>
    <w:rsid w:val="00E22959"/>
    <w:rsid w:val="00E40674"/>
    <w:rsid w:val="00E44C8B"/>
    <w:rsid w:val="00E652DA"/>
    <w:rsid w:val="00E706FB"/>
    <w:rsid w:val="00E7112C"/>
    <w:rsid w:val="00E879EA"/>
    <w:rsid w:val="00EA74BD"/>
    <w:rsid w:val="00EB4332"/>
    <w:rsid w:val="00EC5BA5"/>
    <w:rsid w:val="00EE3DD2"/>
    <w:rsid w:val="00EE4117"/>
    <w:rsid w:val="00EE74AA"/>
    <w:rsid w:val="00F11C8D"/>
    <w:rsid w:val="00F12AEB"/>
    <w:rsid w:val="00F36088"/>
    <w:rsid w:val="00F37E68"/>
    <w:rsid w:val="00F53905"/>
    <w:rsid w:val="00F55BFB"/>
    <w:rsid w:val="00F60B53"/>
    <w:rsid w:val="00F70CAC"/>
    <w:rsid w:val="00F80A15"/>
    <w:rsid w:val="00F8197E"/>
    <w:rsid w:val="00F87EC0"/>
    <w:rsid w:val="00F93D68"/>
    <w:rsid w:val="00F94157"/>
    <w:rsid w:val="00F9689F"/>
    <w:rsid w:val="00F975B9"/>
    <w:rsid w:val="00FA3194"/>
    <w:rsid w:val="00FB2380"/>
    <w:rsid w:val="00FC0021"/>
    <w:rsid w:val="00FD33F8"/>
    <w:rsid w:val="00FD39D6"/>
    <w:rsid w:val="00FD3BC5"/>
    <w:rsid w:val="00FD534C"/>
    <w:rsid w:val="00FE59E5"/>
    <w:rsid w:val="00FE7AE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7F935"/>
  <w15:docId w15:val="{CFE291F8-FD34-483F-9C22-CAAE6D8F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3066/cendrillon-a-caribbean-cinderella-with-companion-text-s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2FEE-882C-4919-ABDD-40BDDD1F8F9C}">
  <ds:schemaRefs>
    <ds:schemaRef ds:uri="http://schemas.openxmlformats.org/officeDocument/2006/bibliography"/>
  </ds:schemaRefs>
</ds:datastoreItem>
</file>

<file path=customXml/itemProps2.xml><?xml version="1.0" encoding="utf-8"?>
<ds:datastoreItem xmlns:ds="http://schemas.openxmlformats.org/officeDocument/2006/customXml" ds:itemID="{F430539F-4CE6-4FA0-8DC5-B6D09226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2012-04-11T15:34:00Z</cp:lastPrinted>
  <dcterms:created xsi:type="dcterms:W3CDTF">2019-08-05T13:17:00Z</dcterms:created>
  <dcterms:modified xsi:type="dcterms:W3CDTF">2019-08-05T13:17:00Z</dcterms:modified>
</cp:coreProperties>
</file>