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78A6"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122A0E">
        <w:rPr>
          <w:rFonts w:asciiTheme="minorHAnsi" w:hAnsiTheme="minorHAnsi" w:cstheme="minorHAnsi"/>
          <w:sz w:val="32"/>
          <w:szCs w:val="32"/>
        </w:rPr>
        <w:t xml:space="preserve">  </w:t>
      </w:r>
      <w:r w:rsidR="00605D61">
        <w:rPr>
          <w:rFonts w:asciiTheme="minorHAnsi" w:hAnsiTheme="minorHAnsi" w:cstheme="minorHAnsi"/>
          <w:i/>
          <w:sz w:val="32"/>
          <w:szCs w:val="32"/>
        </w:rPr>
        <w:t xml:space="preserve">Duck for President </w:t>
      </w:r>
      <w:r w:rsidR="00605D61" w:rsidRPr="0067786E">
        <w:rPr>
          <w:rFonts w:asciiTheme="minorHAnsi" w:hAnsiTheme="minorHAnsi" w:cstheme="minorHAnsi"/>
          <w:sz w:val="32"/>
          <w:szCs w:val="32"/>
        </w:rPr>
        <w:t xml:space="preserve">by Doreen </w:t>
      </w:r>
      <w:r w:rsidR="006652BF" w:rsidRPr="0067786E">
        <w:rPr>
          <w:rFonts w:asciiTheme="minorHAnsi" w:hAnsiTheme="minorHAnsi" w:cstheme="minorHAnsi"/>
          <w:sz w:val="32"/>
          <w:szCs w:val="32"/>
        </w:rPr>
        <w:t>Cronin</w:t>
      </w:r>
    </w:p>
    <w:p w14:paraId="00C44C01" w14:textId="77777777" w:rsidR="00247713" w:rsidRPr="0048021C" w:rsidRDefault="009541C9" w:rsidP="001034D9">
      <w:pPr>
        <w:spacing w:after="0" w:line="360" w:lineRule="auto"/>
        <w:rPr>
          <w:rFonts w:asciiTheme="minorHAnsi" w:hAnsiTheme="minorHAnsi" w:cstheme="minorHAnsi"/>
          <w:b/>
          <w:sz w:val="24"/>
          <w:szCs w:val="24"/>
        </w:rPr>
      </w:pPr>
      <w:r>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Pr>
          <w:rFonts w:asciiTheme="minorHAnsi" w:hAnsiTheme="minorHAnsi" w:cstheme="minorHAnsi"/>
          <w:sz w:val="32"/>
          <w:szCs w:val="32"/>
        </w:rPr>
        <w:t xml:space="preserve"> </w:t>
      </w:r>
      <w:r w:rsidR="00605D61">
        <w:rPr>
          <w:rFonts w:asciiTheme="minorHAnsi" w:hAnsiTheme="minorHAnsi" w:cstheme="minorHAnsi"/>
          <w:sz w:val="32"/>
          <w:szCs w:val="32"/>
        </w:rPr>
        <w:t xml:space="preserve">  </w:t>
      </w:r>
      <w:r w:rsidR="009520AB">
        <w:rPr>
          <w:rFonts w:asciiTheme="minorHAnsi" w:hAnsiTheme="minorHAnsi" w:cstheme="minorHAnsi"/>
          <w:sz w:val="32"/>
          <w:szCs w:val="32"/>
        </w:rPr>
        <w:t xml:space="preserve">4 </w:t>
      </w:r>
      <w:r w:rsidR="00605D61">
        <w:rPr>
          <w:rFonts w:asciiTheme="minorHAnsi" w:hAnsiTheme="minorHAnsi" w:cstheme="minorHAnsi"/>
          <w:sz w:val="32"/>
          <w:szCs w:val="32"/>
        </w:rPr>
        <w:t>Days</w:t>
      </w:r>
      <w:r w:rsidR="008F2733">
        <w:rPr>
          <w:rFonts w:asciiTheme="minorHAnsi" w:hAnsiTheme="minorHAnsi" w:cstheme="minorHAnsi"/>
          <w:sz w:val="32"/>
          <w:szCs w:val="32"/>
        </w:rPr>
        <w:t xml:space="preserve"> </w:t>
      </w:r>
      <w:r w:rsidR="0048021C" w:rsidRPr="0048021C">
        <w:rPr>
          <w:rFonts w:asciiTheme="minorHAnsi" w:hAnsiTheme="minorHAnsi" w:cstheme="minorHAnsi"/>
          <w:sz w:val="24"/>
          <w:szCs w:val="24"/>
        </w:rPr>
        <w:t xml:space="preserve">(about </w:t>
      </w:r>
      <w:r w:rsidR="009520AB" w:rsidRPr="0048021C">
        <w:rPr>
          <w:rFonts w:asciiTheme="minorHAnsi" w:hAnsiTheme="minorHAnsi" w:cstheme="minorHAnsi"/>
          <w:sz w:val="24"/>
          <w:szCs w:val="24"/>
        </w:rPr>
        <w:t>20</w:t>
      </w:r>
      <w:r w:rsidR="0048021C" w:rsidRPr="0048021C">
        <w:rPr>
          <w:rFonts w:asciiTheme="minorHAnsi" w:hAnsiTheme="minorHAnsi" w:cstheme="minorHAnsi"/>
          <w:sz w:val="24"/>
          <w:szCs w:val="24"/>
        </w:rPr>
        <w:t>-30</w:t>
      </w:r>
      <w:r w:rsidR="009520AB" w:rsidRPr="0048021C">
        <w:rPr>
          <w:rFonts w:asciiTheme="minorHAnsi" w:hAnsiTheme="minorHAnsi" w:cstheme="minorHAnsi"/>
          <w:sz w:val="24"/>
          <w:szCs w:val="24"/>
        </w:rPr>
        <w:t xml:space="preserve"> minutes </w:t>
      </w:r>
      <w:r w:rsidR="0067786E">
        <w:rPr>
          <w:rFonts w:asciiTheme="minorHAnsi" w:hAnsiTheme="minorHAnsi" w:cstheme="minorHAnsi"/>
          <w:sz w:val="24"/>
          <w:szCs w:val="24"/>
        </w:rPr>
        <w:t xml:space="preserve">for the reading; </w:t>
      </w:r>
      <w:r w:rsidR="0048021C">
        <w:rPr>
          <w:rFonts w:asciiTheme="minorHAnsi" w:hAnsiTheme="minorHAnsi" w:cstheme="minorHAnsi"/>
          <w:sz w:val="24"/>
          <w:szCs w:val="24"/>
        </w:rPr>
        <w:t>first and second reading on the same day)</w:t>
      </w:r>
    </w:p>
    <w:p w14:paraId="10AB71E5" w14:textId="1BE126C1" w:rsidR="00F03BBC" w:rsidRPr="00B5224B"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180D24">
        <w:rPr>
          <w:rFonts w:asciiTheme="minorHAnsi" w:hAnsiTheme="minorHAnsi" w:cstheme="minorHAnsi"/>
          <w:sz w:val="32"/>
          <w:szCs w:val="32"/>
          <w:u w:val="single"/>
        </w:rPr>
        <w:t>:</w:t>
      </w:r>
      <w:r w:rsidR="00B5224B">
        <w:rPr>
          <w:rFonts w:asciiTheme="minorHAnsi" w:hAnsiTheme="minorHAnsi" w:cstheme="minorHAnsi"/>
          <w:sz w:val="32"/>
          <w:szCs w:val="32"/>
        </w:rPr>
        <w:t xml:space="preserve"> </w:t>
      </w:r>
      <w:r w:rsidR="00B5224B">
        <w:rPr>
          <w:rFonts w:asciiTheme="minorHAnsi" w:hAnsiTheme="minorHAnsi" w:cstheme="minorHAnsi"/>
          <w:color w:val="000000" w:themeColor="text1"/>
          <w:sz w:val="32"/>
          <w:szCs w:val="32"/>
        </w:rPr>
        <w:t>RL.1.1, RL.1.2, RL.1.3, RL.1.4, RL.1.7</w:t>
      </w:r>
      <w:r w:rsidR="00B5224B">
        <w:rPr>
          <w:rFonts w:asciiTheme="minorHAnsi" w:hAnsiTheme="minorHAnsi" w:cstheme="minorHAnsi"/>
          <w:sz w:val="32"/>
          <w:szCs w:val="32"/>
        </w:rPr>
        <w:t>; W.1.1</w:t>
      </w:r>
      <w:r w:rsidR="00F03BBC">
        <w:rPr>
          <w:rFonts w:asciiTheme="minorHAnsi" w:hAnsiTheme="minorHAnsi" w:cstheme="minorHAnsi"/>
          <w:sz w:val="32"/>
          <w:szCs w:val="32"/>
        </w:rPr>
        <w:t xml:space="preserve">, </w:t>
      </w:r>
      <w:r w:rsidR="0039231A">
        <w:rPr>
          <w:rFonts w:asciiTheme="minorHAnsi" w:hAnsiTheme="minorHAnsi" w:cstheme="minorHAnsi"/>
          <w:sz w:val="32"/>
          <w:szCs w:val="32"/>
        </w:rPr>
        <w:t>W.1.</w:t>
      </w:r>
      <w:r w:rsidR="007721AB">
        <w:rPr>
          <w:rFonts w:asciiTheme="minorHAnsi" w:hAnsiTheme="minorHAnsi" w:cstheme="minorHAnsi"/>
          <w:sz w:val="32"/>
          <w:szCs w:val="32"/>
        </w:rPr>
        <w:t xml:space="preserve">8; </w:t>
      </w:r>
      <w:r w:rsidR="00B5224B">
        <w:rPr>
          <w:rFonts w:asciiTheme="minorHAnsi" w:hAnsiTheme="minorHAnsi" w:cstheme="minorHAnsi"/>
          <w:color w:val="000000" w:themeColor="text1"/>
          <w:sz w:val="32"/>
          <w:szCs w:val="32"/>
        </w:rPr>
        <w:t xml:space="preserve">SL.1.1, SL.1.2, </w:t>
      </w:r>
      <w:r w:rsidR="007721AB">
        <w:rPr>
          <w:rFonts w:asciiTheme="minorHAnsi" w:hAnsiTheme="minorHAnsi" w:cstheme="minorHAnsi"/>
          <w:color w:val="000000" w:themeColor="text1"/>
          <w:sz w:val="32"/>
          <w:szCs w:val="32"/>
        </w:rPr>
        <w:t>SL.1.4, SL.1.5,</w:t>
      </w:r>
      <w:r w:rsidR="007721AB">
        <w:rPr>
          <w:rFonts w:asciiTheme="minorHAnsi" w:hAnsiTheme="minorHAnsi" w:cstheme="minorHAnsi"/>
          <w:sz w:val="32"/>
          <w:szCs w:val="32"/>
        </w:rPr>
        <w:t xml:space="preserve"> SL.1.</w:t>
      </w:r>
      <w:r w:rsidR="00F03BBC">
        <w:rPr>
          <w:rFonts w:asciiTheme="minorHAnsi" w:hAnsiTheme="minorHAnsi" w:cstheme="minorHAnsi"/>
          <w:sz w:val="32"/>
          <w:szCs w:val="32"/>
        </w:rPr>
        <w:t xml:space="preserve">6; </w:t>
      </w:r>
      <w:r w:rsidR="00B5224B">
        <w:rPr>
          <w:rFonts w:asciiTheme="minorHAnsi" w:hAnsiTheme="minorHAnsi" w:cstheme="minorHAnsi"/>
          <w:sz w:val="32"/>
          <w:szCs w:val="32"/>
        </w:rPr>
        <w:t>L.1.1, L.1.2, L.1.4</w:t>
      </w:r>
    </w:p>
    <w:p w14:paraId="30DC9E47" w14:textId="77777777" w:rsidR="00B5224B" w:rsidRDefault="00B5224B" w:rsidP="001034D9">
      <w:pPr>
        <w:spacing w:after="0" w:line="360" w:lineRule="auto"/>
        <w:rPr>
          <w:rFonts w:asciiTheme="minorHAnsi" w:hAnsiTheme="minorHAnsi" w:cstheme="minorHAnsi"/>
          <w:sz w:val="32"/>
          <w:szCs w:val="32"/>
          <w:u w:val="single"/>
        </w:rPr>
      </w:pPr>
    </w:p>
    <w:p w14:paraId="1C3D193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285DAE">
        <w:rPr>
          <w:rFonts w:asciiTheme="minorHAnsi" w:hAnsiTheme="minorHAnsi" w:cstheme="minorHAnsi"/>
          <w:sz w:val="32"/>
          <w:szCs w:val="32"/>
          <w:u w:val="single"/>
        </w:rPr>
        <w:t>:</w:t>
      </w:r>
    </w:p>
    <w:p w14:paraId="6EFC53CE" w14:textId="77777777" w:rsidR="008101BC" w:rsidRPr="00B5224B" w:rsidRDefault="0095234C" w:rsidP="00F659AD">
      <w:pPr>
        <w:rPr>
          <w:sz w:val="24"/>
          <w:szCs w:val="24"/>
        </w:rPr>
      </w:pPr>
      <w:r w:rsidRPr="00B5224B">
        <w:rPr>
          <w:sz w:val="24"/>
          <w:szCs w:val="24"/>
        </w:rPr>
        <w:t xml:space="preserve">Before </w:t>
      </w:r>
      <w:r w:rsidR="008101BC" w:rsidRPr="00B5224B">
        <w:rPr>
          <w:sz w:val="24"/>
          <w:szCs w:val="24"/>
        </w:rPr>
        <w:t>the Lesson</w:t>
      </w:r>
      <w:r w:rsidR="00285DAE" w:rsidRPr="00B5224B">
        <w:rPr>
          <w:sz w:val="24"/>
          <w:szCs w:val="24"/>
        </w:rPr>
        <w:t>:</w:t>
      </w:r>
    </w:p>
    <w:p w14:paraId="6128048A" w14:textId="0004524D" w:rsidR="00101696" w:rsidRPr="00B5224B" w:rsidRDefault="001F1840" w:rsidP="00E00950">
      <w:pPr>
        <w:pStyle w:val="ListParagraph"/>
        <w:numPr>
          <w:ilvl w:val="0"/>
          <w:numId w:val="37"/>
        </w:numPr>
        <w:rPr>
          <w:color w:val="000000" w:themeColor="text1"/>
          <w:sz w:val="24"/>
          <w:szCs w:val="24"/>
        </w:rPr>
      </w:pPr>
      <w:r w:rsidRPr="00B5224B">
        <w:rPr>
          <w:sz w:val="24"/>
          <w:szCs w:val="24"/>
        </w:rPr>
        <w:t xml:space="preserve">Read the </w:t>
      </w:r>
      <w:r w:rsidR="007C5C7E" w:rsidRPr="00B5224B">
        <w:rPr>
          <w:sz w:val="24"/>
          <w:szCs w:val="24"/>
        </w:rPr>
        <w:t xml:space="preserve">Key Understandings </w:t>
      </w:r>
      <w:r w:rsidR="00FB2380" w:rsidRPr="00B5224B">
        <w:rPr>
          <w:sz w:val="24"/>
          <w:szCs w:val="24"/>
        </w:rPr>
        <w:t>and the</w:t>
      </w:r>
      <w:r w:rsidRPr="00B5224B">
        <w:rPr>
          <w:sz w:val="24"/>
          <w:szCs w:val="24"/>
        </w:rPr>
        <w:t xml:space="preserve"> </w:t>
      </w:r>
      <w:r w:rsidR="007C5C7E" w:rsidRPr="00B5224B">
        <w:rPr>
          <w:sz w:val="24"/>
          <w:szCs w:val="24"/>
        </w:rPr>
        <w:t>S</w:t>
      </w:r>
      <w:r w:rsidR="00841C15" w:rsidRPr="00B5224B">
        <w:rPr>
          <w:sz w:val="24"/>
          <w:szCs w:val="24"/>
        </w:rPr>
        <w:t>ynopsis</w:t>
      </w:r>
      <w:r w:rsidR="008101BC" w:rsidRPr="00B5224B">
        <w:rPr>
          <w:sz w:val="24"/>
          <w:szCs w:val="24"/>
        </w:rPr>
        <w:t xml:space="preserve"> below</w:t>
      </w:r>
      <w:r w:rsidR="0093474C" w:rsidRPr="00B5224B">
        <w:rPr>
          <w:sz w:val="24"/>
          <w:szCs w:val="24"/>
        </w:rPr>
        <w:t xml:space="preserve">.  </w:t>
      </w:r>
      <w:r w:rsidR="0093474C" w:rsidRPr="00B5224B">
        <w:rPr>
          <w:i/>
          <w:sz w:val="24"/>
          <w:szCs w:val="24"/>
        </w:rPr>
        <w:t>Please do not read this to the students</w:t>
      </w:r>
      <w:r w:rsidR="00101696" w:rsidRPr="00B5224B">
        <w:rPr>
          <w:sz w:val="24"/>
          <w:szCs w:val="24"/>
        </w:rPr>
        <w:t xml:space="preserve">.  </w:t>
      </w:r>
      <w:r w:rsidR="00101696" w:rsidRPr="00B5224B">
        <w:rPr>
          <w:color w:val="000000" w:themeColor="text1"/>
          <w:sz w:val="24"/>
          <w:szCs w:val="24"/>
        </w:rPr>
        <w:t xml:space="preserve">This is a </w:t>
      </w:r>
      <w:r w:rsidR="00457D5F" w:rsidRPr="00B5224B">
        <w:rPr>
          <w:color w:val="000000" w:themeColor="text1"/>
          <w:sz w:val="24"/>
          <w:szCs w:val="24"/>
        </w:rPr>
        <w:t>description</w:t>
      </w:r>
      <w:r w:rsidR="00101696" w:rsidRPr="00B5224B">
        <w:rPr>
          <w:color w:val="000000" w:themeColor="text1"/>
          <w:sz w:val="24"/>
          <w:szCs w:val="24"/>
        </w:rPr>
        <w:t xml:space="preserve"> to help you prepare to teach the book and be clear about what you want your chi</w:t>
      </w:r>
      <w:r w:rsidR="00F767DF" w:rsidRPr="00B5224B">
        <w:rPr>
          <w:color w:val="000000" w:themeColor="text1"/>
          <w:sz w:val="24"/>
          <w:szCs w:val="24"/>
        </w:rPr>
        <w:t xml:space="preserve">ldren to take away from </w:t>
      </w:r>
      <w:r w:rsidR="00605D61" w:rsidRPr="00B5224B">
        <w:rPr>
          <w:i/>
          <w:color w:val="000000" w:themeColor="text1"/>
          <w:sz w:val="24"/>
          <w:szCs w:val="24"/>
        </w:rPr>
        <w:t>Duck for President</w:t>
      </w:r>
      <w:r w:rsidR="00101696" w:rsidRPr="00B5224B">
        <w:rPr>
          <w:color w:val="000000" w:themeColor="text1"/>
          <w:sz w:val="24"/>
          <w:szCs w:val="24"/>
        </w:rPr>
        <w:t xml:space="preserve">. </w:t>
      </w:r>
    </w:p>
    <w:p w14:paraId="40AF46C8" w14:textId="15D1DAEE" w:rsidR="00BE7C7B" w:rsidRPr="00B5224B" w:rsidRDefault="001F1840" w:rsidP="00F659AD">
      <w:pPr>
        <w:rPr>
          <w:sz w:val="24"/>
          <w:szCs w:val="24"/>
          <w:u w:val="single"/>
        </w:rPr>
      </w:pPr>
      <w:r w:rsidRPr="00B5224B">
        <w:rPr>
          <w:sz w:val="24"/>
          <w:szCs w:val="24"/>
          <w:u w:val="single"/>
        </w:rPr>
        <w:t>Key Understandings</w:t>
      </w:r>
      <w:r w:rsidR="00AD5FEC" w:rsidRPr="00B5224B">
        <w:rPr>
          <w:sz w:val="24"/>
          <w:szCs w:val="24"/>
        </w:rPr>
        <w:t>:</w:t>
      </w:r>
      <w:r w:rsidR="008B290F" w:rsidRPr="00B5224B">
        <w:rPr>
          <w:sz w:val="24"/>
          <w:szCs w:val="24"/>
        </w:rPr>
        <w:t xml:space="preserve"> There is a process for becoming a leader. </w:t>
      </w:r>
      <w:r w:rsidR="00F87869" w:rsidRPr="00B5224B">
        <w:rPr>
          <w:sz w:val="24"/>
          <w:szCs w:val="24"/>
        </w:rPr>
        <w:t>Duck</w:t>
      </w:r>
      <w:r w:rsidR="000416C9" w:rsidRPr="00B5224B">
        <w:rPr>
          <w:sz w:val="24"/>
          <w:szCs w:val="24"/>
        </w:rPr>
        <w:t xml:space="preserve"> </w:t>
      </w:r>
      <w:r w:rsidR="00F87869" w:rsidRPr="00B5224B">
        <w:rPr>
          <w:sz w:val="24"/>
          <w:szCs w:val="24"/>
        </w:rPr>
        <w:t xml:space="preserve">realizes that leadership is not an easy job.  What you think you want is </w:t>
      </w:r>
      <w:r w:rsidR="00B5224B">
        <w:rPr>
          <w:sz w:val="24"/>
          <w:szCs w:val="24"/>
        </w:rPr>
        <w:t xml:space="preserve">sometimes </w:t>
      </w:r>
      <w:r w:rsidR="00F87869" w:rsidRPr="00B5224B">
        <w:rPr>
          <w:sz w:val="24"/>
          <w:szCs w:val="24"/>
        </w:rPr>
        <w:t>more t</w:t>
      </w:r>
      <w:r w:rsidR="00BE7C7B" w:rsidRPr="00B5224B">
        <w:rPr>
          <w:sz w:val="24"/>
          <w:szCs w:val="24"/>
        </w:rPr>
        <w:t xml:space="preserve">han you may bargain for.  </w:t>
      </w:r>
    </w:p>
    <w:p w14:paraId="1F3B4FA2" w14:textId="09C0D179" w:rsidR="00F659AD" w:rsidRPr="00B5224B" w:rsidRDefault="00F659AD" w:rsidP="00F659AD">
      <w:pPr>
        <w:rPr>
          <w:sz w:val="24"/>
          <w:szCs w:val="24"/>
        </w:rPr>
      </w:pPr>
      <w:r w:rsidRPr="00B5224B">
        <w:rPr>
          <w:sz w:val="24"/>
          <w:szCs w:val="24"/>
          <w:u w:val="single"/>
        </w:rPr>
        <w:t>Focusing Questions</w:t>
      </w:r>
      <w:r w:rsidRPr="00B5224B">
        <w:rPr>
          <w:sz w:val="24"/>
          <w:szCs w:val="24"/>
        </w:rPr>
        <w:t xml:space="preserve">: </w:t>
      </w:r>
      <w:r w:rsidR="00F87869" w:rsidRPr="00B5224B">
        <w:rPr>
          <w:sz w:val="24"/>
          <w:szCs w:val="24"/>
        </w:rPr>
        <w:t>What is t</w:t>
      </w:r>
      <w:r w:rsidR="000856FD">
        <w:rPr>
          <w:sz w:val="24"/>
          <w:szCs w:val="24"/>
        </w:rPr>
        <w:t>his story trying to teach us?  One key takeaway is that b</w:t>
      </w:r>
      <w:r w:rsidR="00F87869" w:rsidRPr="00B5224B">
        <w:rPr>
          <w:sz w:val="24"/>
          <w:szCs w:val="24"/>
        </w:rPr>
        <w:t>eing a leader is hard work.</w:t>
      </w:r>
      <w:r w:rsidR="003931C1" w:rsidRPr="00B5224B">
        <w:rPr>
          <w:sz w:val="24"/>
          <w:szCs w:val="24"/>
        </w:rPr>
        <w:t xml:space="preserve">  </w:t>
      </w:r>
    </w:p>
    <w:p w14:paraId="68F0FFEB" w14:textId="3F6C17DF" w:rsidR="0057360F" w:rsidRPr="00B5224B" w:rsidRDefault="001F1840" w:rsidP="00F659AD">
      <w:pPr>
        <w:rPr>
          <w:sz w:val="24"/>
          <w:szCs w:val="24"/>
        </w:rPr>
      </w:pPr>
      <w:r w:rsidRPr="00B5224B">
        <w:rPr>
          <w:sz w:val="24"/>
          <w:szCs w:val="24"/>
          <w:u w:val="single"/>
        </w:rPr>
        <w:t>Synopsis</w:t>
      </w:r>
      <w:r w:rsidR="00AD5FEC" w:rsidRPr="00B5224B">
        <w:rPr>
          <w:sz w:val="24"/>
          <w:szCs w:val="24"/>
          <w:u w:val="single"/>
        </w:rPr>
        <w:t>:</w:t>
      </w:r>
      <w:r w:rsidR="00B5224B" w:rsidRPr="00B5224B">
        <w:rPr>
          <w:sz w:val="24"/>
          <w:szCs w:val="24"/>
        </w:rPr>
        <w:t xml:space="preserve"> </w:t>
      </w:r>
      <w:r w:rsidR="003931C1" w:rsidRPr="00B5224B">
        <w:rPr>
          <w:sz w:val="24"/>
          <w:szCs w:val="24"/>
        </w:rPr>
        <w:t xml:space="preserve">Duck is unhappy with the work he is responsible for doing on the farm. He decides to run for </w:t>
      </w:r>
      <w:r w:rsidR="00242EB8" w:rsidRPr="00B5224B">
        <w:rPr>
          <w:sz w:val="24"/>
          <w:szCs w:val="24"/>
        </w:rPr>
        <w:t xml:space="preserve">farmer and wins the election. He goes on to seek </w:t>
      </w:r>
      <w:r w:rsidR="003931C1" w:rsidRPr="00B5224B">
        <w:rPr>
          <w:sz w:val="24"/>
          <w:szCs w:val="24"/>
        </w:rPr>
        <w:t>progressively higher offices (</w:t>
      </w:r>
      <w:r w:rsidR="00242EB8" w:rsidRPr="00B5224B">
        <w:rPr>
          <w:sz w:val="24"/>
          <w:szCs w:val="24"/>
        </w:rPr>
        <w:t>governor</w:t>
      </w:r>
      <w:r w:rsidR="003931C1" w:rsidRPr="00B5224B">
        <w:rPr>
          <w:sz w:val="24"/>
          <w:szCs w:val="24"/>
        </w:rPr>
        <w:t xml:space="preserve"> and president) but is unhappy each time with the hard work required to be a good leader.</w:t>
      </w:r>
      <w:r w:rsidR="00B24DFE" w:rsidRPr="00B5224B">
        <w:rPr>
          <w:sz w:val="24"/>
          <w:szCs w:val="24"/>
        </w:rPr>
        <w:t xml:space="preserve">  </w:t>
      </w:r>
      <w:r w:rsidR="003931C1" w:rsidRPr="00B5224B">
        <w:rPr>
          <w:sz w:val="24"/>
          <w:szCs w:val="24"/>
        </w:rPr>
        <w:t xml:space="preserve">Duck decides to return </w:t>
      </w:r>
      <w:r w:rsidR="00217EC7" w:rsidRPr="00B5224B">
        <w:rPr>
          <w:sz w:val="24"/>
          <w:szCs w:val="24"/>
        </w:rPr>
        <w:t xml:space="preserve">to </w:t>
      </w:r>
      <w:r w:rsidR="003931C1" w:rsidRPr="00B5224B">
        <w:rPr>
          <w:sz w:val="24"/>
          <w:szCs w:val="24"/>
        </w:rPr>
        <w:t>the farm because he realize</w:t>
      </w:r>
      <w:r w:rsidR="00F659AD" w:rsidRPr="00B5224B">
        <w:rPr>
          <w:sz w:val="24"/>
          <w:szCs w:val="24"/>
        </w:rPr>
        <w:t>s that</w:t>
      </w:r>
      <w:r w:rsidR="003931C1" w:rsidRPr="00B5224B">
        <w:rPr>
          <w:sz w:val="24"/>
          <w:szCs w:val="24"/>
        </w:rPr>
        <w:t xml:space="preserve"> being a leader is more work than he wants to do.</w:t>
      </w:r>
    </w:p>
    <w:p w14:paraId="0096B9C2" w14:textId="7B9FC27C" w:rsidR="0051440B" w:rsidRPr="00B5224B" w:rsidRDefault="0051440B" w:rsidP="00E00950">
      <w:pPr>
        <w:pStyle w:val="ListParagraph"/>
        <w:numPr>
          <w:ilvl w:val="0"/>
          <w:numId w:val="37"/>
        </w:numPr>
        <w:rPr>
          <w:i/>
          <w:sz w:val="24"/>
          <w:szCs w:val="24"/>
        </w:rPr>
      </w:pPr>
      <w:r w:rsidRPr="00B5224B">
        <w:rPr>
          <w:rFonts w:cs="Calibri"/>
          <w:sz w:val="24"/>
          <w:szCs w:val="24"/>
        </w:rPr>
        <w:t xml:space="preserve">Go to the last page of the lesson and review “What Makes </w:t>
      </w:r>
      <w:r w:rsidR="000856FD" w:rsidRPr="00B5224B">
        <w:rPr>
          <w:rFonts w:cs="Calibri"/>
          <w:sz w:val="24"/>
          <w:szCs w:val="24"/>
        </w:rPr>
        <w:t>This</w:t>
      </w:r>
      <w:r w:rsidRPr="00B5224B">
        <w:rPr>
          <w:rFonts w:cs="Calibri"/>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316103B8" w14:textId="77777777" w:rsidR="0051440B" w:rsidRPr="00B5224B" w:rsidRDefault="0051440B" w:rsidP="00F659AD">
      <w:pPr>
        <w:rPr>
          <w:i/>
          <w:sz w:val="24"/>
          <w:szCs w:val="24"/>
        </w:rPr>
      </w:pPr>
    </w:p>
    <w:p w14:paraId="71D8852E" w14:textId="63CA2DF8" w:rsidR="000C1F21" w:rsidRPr="00B5224B" w:rsidRDefault="000C1F21" w:rsidP="00E00950">
      <w:pPr>
        <w:pStyle w:val="ListParagraph"/>
        <w:numPr>
          <w:ilvl w:val="0"/>
          <w:numId w:val="37"/>
        </w:numPr>
        <w:rPr>
          <w:i/>
          <w:sz w:val="24"/>
          <w:szCs w:val="24"/>
        </w:rPr>
      </w:pPr>
      <w:r w:rsidRPr="00B5224B">
        <w:rPr>
          <w:sz w:val="24"/>
          <w:szCs w:val="24"/>
        </w:rPr>
        <w:t xml:space="preserve">Read </w:t>
      </w:r>
      <w:r w:rsidR="00B00CD0" w:rsidRPr="00B5224B">
        <w:rPr>
          <w:sz w:val="24"/>
          <w:szCs w:val="24"/>
        </w:rPr>
        <w:t xml:space="preserve">the </w:t>
      </w:r>
      <w:r w:rsidRPr="00B5224B">
        <w:rPr>
          <w:sz w:val="24"/>
          <w:szCs w:val="24"/>
        </w:rPr>
        <w:t xml:space="preserve">entire </w:t>
      </w:r>
      <w:r w:rsidR="00B00CD0" w:rsidRPr="00B5224B">
        <w:rPr>
          <w:sz w:val="24"/>
          <w:szCs w:val="24"/>
        </w:rPr>
        <w:t>book</w:t>
      </w:r>
      <w:r w:rsidRPr="00B5224B">
        <w:rPr>
          <w:sz w:val="24"/>
          <w:szCs w:val="24"/>
        </w:rPr>
        <w:t xml:space="preserve">, adding your own insights to the understandings identified.  Also note the stopping points for the text-inspired </w:t>
      </w:r>
      <w:r w:rsidR="00B00CD0" w:rsidRPr="00B5224B">
        <w:rPr>
          <w:sz w:val="24"/>
          <w:szCs w:val="24"/>
        </w:rPr>
        <w:t>q</w:t>
      </w:r>
      <w:r w:rsidRPr="00B5224B">
        <w:rPr>
          <w:sz w:val="24"/>
          <w:szCs w:val="24"/>
        </w:rPr>
        <w:t xml:space="preserve">uestions and </w:t>
      </w:r>
      <w:r w:rsidR="00B00CD0" w:rsidRPr="00B5224B">
        <w:rPr>
          <w:sz w:val="24"/>
          <w:szCs w:val="24"/>
        </w:rPr>
        <w:t>a</w:t>
      </w:r>
      <w:r w:rsidRPr="00B5224B">
        <w:rPr>
          <w:sz w:val="24"/>
          <w:szCs w:val="24"/>
        </w:rPr>
        <w:t xml:space="preserve">ctivities. </w:t>
      </w:r>
      <w:r w:rsidR="00BB147E" w:rsidRPr="00B5224B">
        <w:rPr>
          <w:i/>
          <w:sz w:val="24"/>
          <w:szCs w:val="24"/>
        </w:rPr>
        <w:t>Note</w:t>
      </w:r>
      <w:r w:rsidRPr="00B5224B">
        <w:rPr>
          <w:i/>
          <w:sz w:val="24"/>
          <w:szCs w:val="24"/>
        </w:rPr>
        <w:t>: you may want to copy the questions</w:t>
      </w:r>
      <w:r w:rsidR="001E295B" w:rsidRPr="00B5224B">
        <w:rPr>
          <w:i/>
          <w:sz w:val="24"/>
          <w:szCs w:val="24"/>
        </w:rPr>
        <w:t>,</w:t>
      </w:r>
      <w:r w:rsidR="00B00CD0" w:rsidRPr="00B5224B">
        <w:rPr>
          <w:i/>
          <w:sz w:val="24"/>
          <w:szCs w:val="24"/>
        </w:rPr>
        <w:t xml:space="preserve"> vocabulary words and activities</w:t>
      </w:r>
      <w:r w:rsidRPr="00B5224B">
        <w:rPr>
          <w:i/>
          <w:sz w:val="24"/>
          <w:szCs w:val="24"/>
        </w:rPr>
        <w:t xml:space="preserve"> over onto sticky notes so they can be stuck to the right pages for each </w:t>
      </w:r>
      <w:r w:rsidR="00D77BF9" w:rsidRPr="00B5224B">
        <w:rPr>
          <w:i/>
          <w:sz w:val="24"/>
          <w:szCs w:val="24"/>
        </w:rPr>
        <w:t xml:space="preserve">chapter’s questions and vocabulary work.  </w:t>
      </w:r>
    </w:p>
    <w:p w14:paraId="56E9CF12" w14:textId="77777777" w:rsidR="000856FD" w:rsidRDefault="000856FD" w:rsidP="000856FD">
      <w:pPr>
        <w:spacing w:after="0" w:line="240" w:lineRule="auto"/>
        <w:rPr>
          <w:i/>
          <w:sz w:val="24"/>
          <w:szCs w:val="24"/>
        </w:rPr>
      </w:pPr>
      <w:bookmarkStart w:id="0" w:name="_Hlk509078023"/>
    </w:p>
    <w:p w14:paraId="7A1ADBCD" w14:textId="77777777" w:rsidR="004415B6" w:rsidRDefault="004415B6" w:rsidP="004415B6">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9527877" w14:textId="77777777" w:rsidR="000856FD" w:rsidRPr="00AB1D8B" w:rsidRDefault="000856FD" w:rsidP="000856FD">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BE43310" w14:textId="77777777" w:rsidR="000856FD" w:rsidRPr="00AB1D8B" w:rsidRDefault="000856FD" w:rsidP="000856FD">
      <w:pPr>
        <w:spacing w:after="0" w:line="240" w:lineRule="auto"/>
        <w:rPr>
          <w:i/>
          <w:sz w:val="24"/>
          <w:szCs w:val="24"/>
        </w:rPr>
      </w:pPr>
    </w:p>
    <w:p w14:paraId="5C87D1BD" w14:textId="77777777" w:rsidR="000856FD" w:rsidRPr="00630357" w:rsidRDefault="000856FD" w:rsidP="000856FD">
      <w:pPr>
        <w:pStyle w:val="ListParagraph"/>
        <w:numPr>
          <w:ilvl w:val="0"/>
          <w:numId w:val="3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1863333" w14:textId="77777777" w:rsidR="000856FD" w:rsidRPr="00630357" w:rsidRDefault="000856FD" w:rsidP="000856FD">
      <w:pPr>
        <w:pStyle w:val="ListParagraph"/>
        <w:numPr>
          <w:ilvl w:val="0"/>
          <w:numId w:val="3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46708CF" w14:textId="77777777" w:rsidR="000856FD" w:rsidRPr="00630357" w:rsidRDefault="000856FD" w:rsidP="000856FD">
      <w:pPr>
        <w:pStyle w:val="ListParagraph"/>
        <w:numPr>
          <w:ilvl w:val="0"/>
          <w:numId w:val="3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A7A2B2A" w14:textId="77777777" w:rsidR="000416C9" w:rsidRPr="00194608" w:rsidRDefault="000416C9" w:rsidP="00194608">
      <w:pPr>
        <w:spacing w:after="0" w:line="360" w:lineRule="auto"/>
        <w:rPr>
          <w:rFonts w:asciiTheme="minorHAnsi" w:hAnsiTheme="minorHAnsi" w:cstheme="minorHAnsi"/>
          <w:sz w:val="24"/>
          <w:szCs w:val="24"/>
        </w:rPr>
      </w:pPr>
    </w:p>
    <w:p w14:paraId="5BD6A646" w14:textId="77777777" w:rsidR="003931C1" w:rsidRDefault="003931C1" w:rsidP="003931C1">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The Lesson – Questions, Activities, and Tasks</w:t>
      </w:r>
    </w:p>
    <w:p w14:paraId="54B5B83A" w14:textId="77777777" w:rsidR="003931C1" w:rsidRPr="00F24615" w:rsidRDefault="003931C1" w:rsidP="00F24615">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5778"/>
        <w:gridCol w:w="7120"/>
      </w:tblGrid>
      <w:tr w:rsidR="003931C1" w:rsidRPr="00CD6B7F" w14:paraId="1D21A140" w14:textId="77777777" w:rsidTr="000A3288">
        <w:trPr>
          <w:trHeight w:val="147"/>
        </w:trPr>
        <w:tc>
          <w:tcPr>
            <w:tcW w:w="5778" w:type="dxa"/>
          </w:tcPr>
          <w:p w14:paraId="5A695904" w14:textId="77777777" w:rsidR="003931C1" w:rsidRPr="00CD6B7F" w:rsidRDefault="003931C1" w:rsidP="00DA3675">
            <w:pPr>
              <w:spacing w:after="0" w:line="240" w:lineRule="auto"/>
              <w:rPr>
                <w:b/>
                <w:sz w:val="24"/>
                <w:szCs w:val="24"/>
              </w:rPr>
            </w:pPr>
            <w:r>
              <w:rPr>
                <w:b/>
                <w:sz w:val="24"/>
                <w:szCs w:val="24"/>
              </w:rPr>
              <w:t>Questions/Activities/Vocabulary/Tasks</w:t>
            </w:r>
          </w:p>
        </w:tc>
        <w:tc>
          <w:tcPr>
            <w:tcW w:w="7120" w:type="dxa"/>
          </w:tcPr>
          <w:p w14:paraId="1688E764" w14:textId="77777777" w:rsidR="003931C1" w:rsidRPr="00CD6B7F" w:rsidRDefault="003931C1" w:rsidP="00DA3675">
            <w:pPr>
              <w:spacing w:after="0" w:line="240" w:lineRule="auto"/>
              <w:rPr>
                <w:b/>
                <w:sz w:val="24"/>
                <w:szCs w:val="24"/>
              </w:rPr>
            </w:pPr>
            <w:r>
              <w:rPr>
                <w:b/>
                <w:sz w:val="24"/>
                <w:szCs w:val="24"/>
              </w:rPr>
              <w:t>Expected Outcome or Response (for each)</w:t>
            </w:r>
          </w:p>
        </w:tc>
      </w:tr>
      <w:tr w:rsidR="003931C1" w:rsidRPr="00CD6B7F" w14:paraId="0D9E2298" w14:textId="77777777" w:rsidTr="000A3288">
        <w:trPr>
          <w:trHeight w:val="147"/>
        </w:trPr>
        <w:tc>
          <w:tcPr>
            <w:tcW w:w="5778" w:type="dxa"/>
          </w:tcPr>
          <w:p w14:paraId="2E33D763" w14:textId="77777777" w:rsidR="003931C1" w:rsidRDefault="003931C1" w:rsidP="00DA3675">
            <w:pPr>
              <w:spacing w:after="0" w:line="240" w:lineRule="auto"/>
              <w:rPr>
                <w:sz w:val="24"/>
                <w:szCs w:val="24"/>
              </w:rPr>
            </w:pPr>
            <w:r w:rsidRPr="000A3288">
              <w:rPr>
                <w:sz w:val="24"/>
                <w:szCs w:val="24"/>
                <w:u w:val="single"/>
              </w:rPr>
              <w:t>FIRST READING</w:t>
            </w:r>
            <w:r>
              <w:rPr>
                <w:sz w:val="24"/>
                <w:szCs w:val="24"/>
              </w:rPr>
              <w:t>:</w:t>
            </w:r>
          </w:p>
          <w:p w14:paraId="15DAC137" w14:textId="21DD5ABA" w:rsidR="003931C1" w:rsidRDefault="00FC7C50" w:rsidP="00DA3675">
            <w:pPr>
              <w:spacing w:after="0" w:line="240" w:lineRule="auto"/>
              <w:rPr>
                <w:sz w:val="24"/>
                <w:szCs w:val="24"/>
              </w:rPr>
            </w:pPr>
            <w:r>
              <w:rPr>
                <w:sz w:val="24"/>
                <w:szCs w:val="24"/>
              </w:rPr>
              <w:t>Draw</w:t>
            </w:r>
            <w:r w:rsidR="00046BCC">
              <w:rPr>
                <w:sz w:val="24"/>
                <w:szCs w:val="24"/>
              </w:rPr>
              <w:t xml:space="preserve"> the students together and display </w:t>
            </w:r>
            <w:r w:rsidR="00B24DFE">
              <w:rPr>
                <w:sz w:val="24"/>
                <w:szCs w:val="24"/>
              </w:rPr>
              <w:t xml:space="preserve">the book </w:t>
            </w:r>
            <w:r w:rsidR="00046BCC">
              <w:rPr>
                <w:sz w:val="24"/>
                <w:szCs w:val="24"/>
              </w:rPr>
              <w:t>on a document camera or projector if possible</w:t>
            </w:r>
            <w:r w:rsidR="004B50D6">
              <w:rPr>
                <w:sz w:val="24"/>
                <w:szCs w:val="24"/>
              </w:rPr>
              <w:t>.</w:t>
            </w:r>
            <w:r w:rsidR="00046BCC">
              <w:rPr>
                <w:sz w:val="24"/>
                <w:szCs w:val="24"/>
              </w:rPr>
              <w:t xml:space="preserve">  </w:t>
            </w:r>
            <w:r w:rsidR="003931C1">
              <w:rPr>
                <w:sz w:val="24"/>
                <w:szCs w:val="24"/>
              </w:rPr>
              <w:t>Read aloud the entire book with minimal interruptions. Stop to provide word meanings or clarify only when you know the majority of your students will be confused.</w:t>
            </w:r>
          </w:p>
          <w:p w14:paraId="04332311" w14:textId="77777777" w:rsidR="003931C1" w:rsidRPr="00CD6B7F" w:rsidRDefault="003931C1" w:rsidP="00DA3675">
            <w:pPr>
              <w:spacing w:after="0" w:line="240" w:lineRule="auto"/>
              <w:rPr>
                <w:sz w:val="24"/>
                <w:szCs w:val="24"/>
              </w:rPr>
            </w:pPr>
          </w:p>
        </w:tc>
        <w:tc>
          <w:tcPr>
            <w:tcW w:w="7120" w:type="dxa"/>
          </w:tcPr>
          <w:p w14:paraId="38D4EC9D" w14:textId="77777777" w:rsidR="003931C1" w:rsidRDefault="003931C1" w:rsidP="00DA3675">
            <w:pPr>
              <w:spacing w:after="0" w:line="240" w:lineRule="auto"/>
              <w:rPr>
                <w:sz w:val="24"/>
                <w:szCs w:val="24"/>
              </w:rPr>
            </w:pPr>
          </w:p>
          <w:p w14:paraId="5B8607AB" w14:textId="77777777" w:rsidR="003931C1" w:rsidRDefault="003931C1" w:rsidP="00DA3675">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3FE113A5" w14:textId="77777777" w:rsidR="00BE6216" w:rsidRDefault="00BE6216" w:rsidP="00DA3675">
            <w:pPr>
              <w:spacing w:after="0" w:line="240" w:lineRule="auto"/>
              <w:rPr>
                <w:sz w:val="24"/>
                <w:szCs w:val="24"/>
              </w:rPr>
            </w:pPr>
          </w:p>
          <w:p w14:paraId="38BB89B1" w14:textId="77777777" w:rsidR="00BE6216" w:rsidRPr="00CD6B7F" w:rsidRDefault="00BE6216" w:rsidP="00DA3675">
            <w:pPr>
              <w:spacing w:after="0" w:line="240" w:lineRule="auto"/>
              <w:rPr>
                <w:sz w:val="24"/>
                <w:szCs w:val="24"/>
              </w:rPr>
            </w:pPr>
            <w:r>
              <w:rPr>
                <w:sz w:val="24"/>
                <w:szCs w:val="24"/>
              </w:rPr>
              <w:t>*If needed, clarify “lint bunnies” are not actual bunnies.  They are dust balls that come from under the beds.</w:t>
            </w:r>
          </w:p>
        </w:tc>
      </w:tr>
      <w:tr w:rsidR="003931C1" w:rsidRPr="00CD6B7F" w14:paraId="78B57424" w14:textId="77777777" w:rsidTr="000A3288">
        <w:trPr>
          <w:trHeight w:val="147"/>
        </w:trPr>
        <w:tc>
          <w:tcPr>
            <w:tcW w:w="5778" w:type="dxa"/>
          </w:tcPr>
          <w:p w14:paraId="06A1EC27" w14:textId="77777777" w:rsidR="003931C1" w:rsidRDefault="003931C1" w:rsidP="00DA3675">
            <w:pPr>
              <w:spacing w:after="0" w:line="240" w:lineRule="auto"/>
              <w:rPr>
                <w:sz w:val="24"/>
                <w:szCs w:val="24"/>
              </w:rPr>
            </w:pPr>
            <w:r w:rsidRPr="000A3288">
              <w:rPr>
                <w:sz w:val="24"/>
                <w:szCs w:val="24"/>
                <w:u w:val="single"/>
              </w:rPr>
              <w:t>SECOND READING</w:t>
            </w:r>
            <w:r>
              <w:rPr>
                <w:sz w:val="24"/>
                <w:szCs w:val="24"/>
              </w:rPr>
              <w:t>:</w:t>
            </w:r>
          </w:p>
          <w:p w14:paraId="1A5A40B4" w14:textId="77777777" w:rsidR="00FC7C50" w:rsidRDefault="004B50D6" w:rsidP="00046BCC">
            <w:pPr>
              <w:spacing w:after="0" w:line="240" w:lineRule="auto"/>
              <w:rPr>
                <w:b/>
                <w:sz w:val="24"/>
                <w:szCs w:val="24"/>
              </w:rPr>
            </w:pPr>
            <w:r>
              <w:rPr>
                <w:b/>
                <w:sz w:val="24"/>
                <w:szCs w:val="24"/>
              </w:rPr>
              <w:t>NOTE: Begin numbering every page starting on the first page of text.</w:t>
            </w:r>
          </w:p>
          <w:p w14:paraId="6F838393" w14:textId="77777777" w:rsidR="00FC7C50" w:rsidRDefault="00FC7C50" w:rsidP="00046BCC">
            <w:pPr>
              <w:spacing w:after="0" w:line="240" w:lineRule="auto"/>
              <w:rPr>
                <w:b/>
                <w:sz w:val="24"/>
                <w:szCs w:val="24"/>
              </w:rPr>
            </w:pPr>
          </w:p>
          <w:p w14:paraId="03D16E6A" w14:textId="1370F569" w:rsidR="003931C1" w:rsidRPr="00FC7C50" w:rsidRDefault="00046BCC" w:rsidP="00046BCC">
            <w:pPr>
              <w:spacing w:after="0" w:line="240" w:lineRule="auto"/>
              <w:rPr>
                <w:b/>
                <w:sz w:val="24"/>
                <w:szCs w:val="24"/>
              </w:rPr>
            </w:pPr>
            <w:r w:rsidRPr="00046BCC">
              <w:rPr>
                <w:b/>
                <w:sz w:val="24"/>
                <w:szCs w:val="24"/>
              </w:rPr>
              <w:t>Reread page</w:t>
            </w:r>
            <w:r w:rsidR="005E78E6">
              <w:rPr>
                <w:b/>
                <w:sz w:val="24"/>
                <w:szCs w:val="24"/>
              </w:rPr>
              <w:t>s</w:t>
            </w:r>
            <w:r w:rsidRPr="00046BCC">
              <w:rPr>
                <w:b/>
                <w:sz w:val="24"/>
                <w:szCs w:val="24"/>
              </w:rPr>
              <w:t xml:space="preserve"> 1</w:t>
            </w:r>
            <w:r w:rsidR="005E78E6">
              <w:rPr>
                <w:b/>
                <w:sz w:val="24"/>
                <w:szCs w:val="24"/>
              </w:rPr>
              <w:t>-2</w:t>
            </w:r>
            <w:r w:rsidR="004B50D6">
              <w:rPr>
                <w:b/>
                <w:sz w:val="24"/>
                <w:szCs w:val="24"/>
              </w:rPr>
              <w:t>.</w:t>
            </w:r>
          </w:p>
          <w:p w14:paraId="60EDE483" w14:textId="1C2E6BBD" w:rsidR="00046BCC" w:rsidRDefault="00FC7C50" w:rsidP="00046BCC">
            <w:pPr>
              <w:spacing w:after="0" w:line="240" w:lineRule="auto"/>
              <w:rPr>
                <w:sz w:val="24"/>
                <w:szCs w:val="24"/>
              </w:rPr>
            </w:pPr>
            <w:r>
              <w:rPr>
                <w:sz w:val="24"/>
                <w:szCs w:val="24"/>
              </w:rPr>
              <w:t>Re-read this sentence:</w:t>
            </w:r>
            <w:r w:rsidR="00BE6216">
              <w:rPr>
                <w:sz w:val="24"/>
                <w:szCs w:val="24"/>
              </w:rPr>
              <w:t xml:space="preserve"> </w:t>
            </w:r>
            <w:r w:rsidR="00046BCC">
              <w:rPr>
                <w:sz w:val="24"/>
                <w:szCs w:val="24"/>
              </w:rPr>
              <w:t xml:space="preserve">“Running a farm is very hard work.”  </w:t>
            </w:r>
            <w:r w:rsidR="00BE6216">
              <w:rPr>
                <w:sz w:val="24"/>
                <w:szCs w:val="24"/>
              </w:rPr>
              <w:t>Ask, “</w:t>
            </w:r>
            <w:r w:rsidR="0020251B">
              <w:rPr>
                <w:sz w:val="24"/>
                <w:szCs w:val="24"/>
              </w:rPr>
              <w:t xml:space="preserve">What does </w:t>
            </w:r>
            <w:r w:rsidR="004B50D6">
              <w:rPr>
                <w:sz w:val="24"/>
                <w:szCs w:val="24"/>
              </w:rPr>
              <w:t>‘</w:t>
            </w:r>
            <w:r w:rsidR="0020251B">
              <w:rPr>
                <w:sz w:val="24"/>
                <w:szCs w:val="24"/>
              </w:rPr>
              <w:t>running</w:t>
            </w:r>
            <w:r w:rsidR="004B50D6">
              <w:rPr>
                <w:sz w:val="24"/>
                <w:szCs w:val="24"/>
              </w:rPr>
              <w:t>’</w:t>
            </w:r>
            <w:r w:rsidR="0020251B">
              <w:rPr>
                <w:sz w:val="24"/>
                <w:szCs w:val="24"/>
              </w:rPr>
              <w:t xml:space="preserve"> in this sentence mean?</w:t>
            </w:r>
            <w:r w:rsidR="00BE6216">
              <w:rPr>
                <w:sz w:val="24"/>
                <w:szCs w:val="24"/>
              </w:rPr>
              <w:t xml:space="preserve">” </w:t>
            </w:r>
            <w:r w:rsidR="0020251B">
              <w:rPr>
                <w:sz w:val="24"/>
                <w:szCs w:val="24"/>
              </w:rPr>
              <w:t xml:space="preserve"> </w:t>
            </w:r>
            <w:r w:rsidR="00046BCC">
              <w:rPr>
                <w:sz w:val="24"/>
                <w:szCs w:val="24"/>
              </w:rPr>
              <w:t xml:space="preserve">Direct students to look at the pictures.  Discuss the meaning of “running” as </w:t>
            </w:r>
            <w:r w:rsidR="004B50D6">
              <w:rPr>
                <w:sz w:val="24"/>
                <w:szCs w:val="24"/>
              </w:rPr>
              <w:t xml:space="preserve">in </w:t>
            </w:r>
            <w:r w:rsidR="00046BCC">
              <w:rPr>
                <w:sz w:val="24"/>
                <w:szCs w:val="24"/>
              </w:rPr>
              <w:t>leading something (versus the homophone “running” as in “A dog was running in the field”</w:t>
            </w:r>
            <w:r w:rsidR="00DB1655">
              <w:rPr>
                <w:sz w:val="24"/>
                <w:szCs w:val="24"/>
              </w:rPr>
              <w:t>)</w:t>
            </w:r>
            <w:r w:rsidR="004B50D6">
              <w:rPr>
                <w:sz w:val="24"/>
                <w:szCs w:val="24"/>
              </w:rPr>
              <w:t>.</w:t>
            </w:r>
          </w:p>
          <w:p w14:paraId="21646383" w14:textId="77777777" w:rsidR="0020251B" w:rsidRDefault="0020251B" w:rsidP="00046BCC">
            <w:pPr>
              <w:spacing w:after="0" w:line="240" w:lineRule="auto"/>
              <w:rPr>
                <w:sz w:val="24"/>
                <w:szCs w:val="24"/>
              </w:rPr>
            </w:pPr>
          </w:p>
          <w:p w14:paraId="4CDDA3E6" w14:textId="64A0A5B9" w:rsidR="00FC7C50" w:rsidRPr="00B73974" w:rsidRDefault="00B73974" w:rsidP="00046BCC">
            <w:pPr>
              <w:spacing w:after="0" w:line="240" w:lineRule="auto"/>
              <w:rPr>
                <w:b/>
                <w:sz w:val="24"/>
                <w:szCs w:val="24"/>
              </w:rPr>
            </w:pPr>
            <w:r>
              <w:rPr>
                <w:b/>
                <w:sz w:val="24"/>
                <w:szCs w:val="24"/>
              </w:rPr>
              <w:t>Look at the illustration on page 2.</w:t>
            </w:r>
          </w:p>
          <w:p w14:paraId="234A5DFA" w14:textId="171BDDD6" w:rsidR="0020251B" w:rsidRDefault="00B24DFE" w:rsidP="00046BCC">
            <w:pPr>
              <w:spacing w:after="0" w:line="240" w:lineRule="auto"/>
              <w:rPr>
                <w:sz w:val="24"/>
                <w:szCs w:val="24"/>
              </w:rPr>
            </w:pPr>
            <w:r>
              <w:rPr>
                <w:sz w:val="24"/>
                <w:szCs w:val="24"/>
              </w:rPr>
              <w:t>D</w:t>
            </w:r>
            <w:r w:rsidR="00ED5584">
              <w:rPr>
                <w:sz w:val="24"/>
                <w:szCs w:val="24"/>
              </w:rPr>
              <w:t>irect students to lo</w:t>
            </w:r>
            <w:r w:rsidR="00FC7C50">
              <w:rPr>
                <w:sz w:val="24"/>
                <w:szCs w:val="24"/>
              </w:rPr>
              <w:t>ok at the illustration</w:t>
            </w:r>
            <w:r w:rsidR="00ED5584">
              <w:rPr>
                <w:sz w:val="24"/>
                <w:szCs w:val="24"/>
              </w:rPr>
              <w:t xml:space="preserve"> and re-read the list what is covering Farmer Brown. </w:t>
            </w:r>
            <w:r w:rsidR="0020251B">
              <w:rPr>
                <w:sz w:val="24"/>
                <w:szCs w:val="24"/>
              </w:rPr>
              <w:t>Teach</w:t>
            </w:r>
            <w:r w:rsidR="00B5224B">
              <w:rPr>
                <w:sz w:val="24"/>
                <w:szCs w:val="24"/>
              </w:rPr>
              <w:t>er asks, “How do you know that ‘</w:t>
            </w:r>
            <w:r w:rsidR="0020251B">
              <w:rPr>
                <w:sz w:val="24"/>
                <w:szCs w:val="24"/>
              </w:rPr>
              <w:t>ru</w:t>
            </w:r>
            <w:r w:rsidR="00B5224B">
              <w:rPr>
                <w:sz w:val="24"/>
                <w:szCs w:val="24"/>
              </w:rPr>
              <w:t>nning a farm is very hard work?’</w:t>
            </w:r>
            <w:r w:rsidR="0020251B">
              <w:rPr>
                <w:sz w:val="24"/>
                <w:szCs w:val="24"/>
              </w:rPr>
              <w:t>” Use the text and illustrations to explain.</w:t>
            </w:r>
          </w:p>
          <w:p w14:paraId="7703FAF0" w14:textId="77777777" w:rsidR="0020251B" w:rsidRDefault="0020251B" w:rsidP="00046BCC">
            <w:pPr>
              <w:spacing w:after="0" w:line="240" w:lineRule="auto"/>
              <w:rPr>
                <w:sz w:val="24"/>
                <w:szCs w:val="24"/>
              </w:rPr>
            </w:pPr>
          </w:p>
          <w:p w14:paraId="6EBEAF16" w14:textId="2AA3F482" w:rsidR="005E78E6" w:rsidRDefault="005E78E6" w:rsidP="00046BCC">
            <w:pPr>
              <w:spacing w:after="0" w:line="240" w:lineRule="auto"/>
              <w:rPr>
                <w:sz w:val="24"/>
                <w:szCs w:val="24"/>
              </w:rPr>
            </w:pPr>
          </w:p>
          <w:p w14:paraId="16356A85" w14:textId="77777777" w:rsidR="00663FD0" w:rsidRDefault="00663FD0" w:rsidP="00046BCC">
            <w:pPr>
              <w:spacing w:after="0" w:line="240" w:lineRule="auto"/>
              <w:rPr>
                <w:sz w:val="24"/>
                <w:szCs w:val="24"/>
              </w:rPr>
            </w:pPr>
          </w:p>
          <w:p w14:paraId="1A4427D7" w14:textId="77777777" w:rsidR="00663FD0" w:rsidRDefault="00663FD0" w:rsidP="00046BCC">
            <w:pPr>
              <w:spacing w:after="0" w:line="240" w:lineRule="auto"/>
              <w:rPr>
                <w:sz w:val="24"/>
                <w:szCs w:val="24"/>
              </w:rPr>
            </w:pPr>
          </w:p>
          <w:p w14:paraId="43B92D6F" w14:textId="77777777" w:rsidR="00663FD0" w:rsidRDefault="00663FD0" w:rsidP="00046BCC">
            <w:pPr>
              <w:spacing w:after="0" w:line="240" w:lineRule="auto"/>
              <w:rPr>
                <w:sz w:val="24"/>
                <w:szCs w:val="24"/>
              </w:rPr>
            </w:pPr>
          </w:p>
          <w:p w14:paraId="3210DC5C" w14:textId="77777777" w:rsidR="00663FD0" w:rsidRDefault="00663FD0" w:rsidP="00046BCC">
            <w:pPr>
              <w:spacing w:after="0" w:line="240" w:lineRule="auto"/>
              <w:rPr>
                <w:sz w:val="24"/>
                <w:szCs w:val="24"/>
              </w:rPr>
            </w:pPr>
          </w:p>
          <w:p w14:paraId="4BE27184" w14:textId="77777777" w:rsidR="00663FD0" w:rsidRDefault="00663FD0" w:rsidP="00046BCC">
            <w:pPr>
              <w:spacing w:after="0" w:line="240" w:lineRule="auto"/>
              <w:rPr>
                <w:sz w:val="24"/>
                <w:szCs w:val="24"/>
              </w:rPr>
            </w:pPr>
          </w:p>
          <w:p w14:paraId="4929A25B" w14:textId="77777777" w:rsidR="00663FD0" w:rsidRDefault="00663FD0" w:rsidP="00046BCC">
            <w:pPr>
              <w:spacing w:after="0" w:line="240" w:lineRule="auto"/>
              <w:rPr>
                <w:sz w:val="24"/>
                <w:szCs w:val="24"/>
              </w:rPr>
            </w:pPr>
          </w:p>
          <w:p w14:paraId="5D4648E2" w14:textId="77777777" w:rsidR="00663FD0" w:rsidRDefault="00663FD0" w:rsidP="00046BCC">
            <w:pPr>
              <w:spacing w:after="0" w:line="240" w:lineRule="auto"/>
              <w:rPr>
                <w:sz w:val="24"/>
                <w:szCs w:val="24"/>
              </w:rPr>
            </w:pPr>
          </w:p>
          <w:p w14:paraId="3D264390" w14:textId="77777777" w:rsidR="00846B27" w:rsidRDefault="00846B27" w:rsidP="00046BCC">
            <w:pPr>
              <w:spacing w:after="0" w:line="240" w:lineRule="auto"/>
              <w:rPr>
                <w:sz w:val="24"/>
                <w:szCs w:val="24"/>
              </w:rPr>
            </w:pPr>
          </w:p>
          <w:p w14:paraId="7FFACE70" w14:textId="77777777" w:rsidR="00846B27" w:rsidRDefault="00846B27" w:rsidP="00046BCC">
            <w:pPr>
              <w:spacing w:after="0" w:line="240" w:lineRule="auto"/>
              <w:rPr>
                <w:sz w:val="24"/>
                <w:szCs w:val="24"/>
              </w:rPr>
            </w:pPr>
          </w:p>
          <w:p w14:paraId="6C66FF68" w14:textId="77777777" w:rsidR="00663FD0" w:rsidRDefault="00663FD0" w:rsidP="00046BCC">
            <w:pPr>
              <w:spacing w:after="0" w:line="240" w:lineRule="auto"/>
              <w:rPr>
                <w:sz w:val="24"/>
                <w:szCs w:val="24"/>
              </w:rPr>
            </w:pPr>
          </w:p>
          <w:p w14:paraId="46613BE8" w14:textId="77777777" w:rsidR="00663FD0" w:rsidRDefault="00663FD0" w:rsidP="00046BCC">
            <w:pPr>
              <w:spacing w:after="0" w:line="240" w:lineRule="auto"/>
              <w:rPr>
                <w:sz w:val="24"/>
                <w:szCs w:val="24"/>
              </w:rPr>
            </w:pPr>
          </w:p>
          <w:p w14:paraId="3A7B6E16" w14:textId="77777777" w:rsidR="00846B27" w:rsidRDefault="00846B27" w:rsidP="00046BCC">
            <w:pPr>
              <w:spacing w:after="0" w:line="240" w:lineRule="auto"/>
              <w:rPr>
                <w:sz w:val="24"/>
                <w:szCs w:val="24"/>
              </w:rPr>
            </w:pPr>
          </w:p>
          <w:p w14:paraId="00F026EB" w14:textId="77777777" w:rsidR="00846B27" w:rsidRPr="00ED5584" w:rsidRDefault="00846B27" w:rsidP="00046BCC">
            <w:pPr>
              <w:spacing w:after="0" w:line="240" w:lineRule="auto"/>
              <w:rPr>
                <w:sz w:val="24"/>
                <w:szCs w:val="24"/>
              </w:rPr>
            </w:pPr>
          </w:p>
          <w:p w14:paraId="350A3341" w14:textId="77777777" w:rsidR="005E78E6" w:rsidRDefault="005E78E6" w:rsidP="00046BCC">
            <w:pPr>
              <w:spacing w:after="0" w:line="240" w:lineRule="auto"/>
              <w:rPr>
                <w:b/>
                <w:sz w:val="24"/>
                <w:szCs w:val="24"/>
              </w:rPr>
            </w:pPr>
            <w:r w:rsidRPr="005E78E6">
              <w:rPr>
                <w:b/>
                <w:sz w:val="24"/>
                <w:szCs w:val="24"/>
              </w:rPr>
              <w:t>Re-read page</w:t>
            </w:r>
            <w:r>
              <w:rPr>
                <w:b/>
                <w:sz w:val="24"/>
                <w:szCs w:val="24"/>
              </w:rPr>
              <w:t>s</w:t>
            </w:r>
            <w:r w:rsidRPr="005E78E6">
              <w:rPr>
                <w:b/>
                <w:sz w:val="24"/>
                <w:szCs w:val="24"/>
              </w:rPr>
              <w:t xml:space="preserve"> 3</w:t>
            </w:r>
            <w:r>
              <w:rPr>
                <w:b/>
                <w:sz w:val="24"/>
                <w:szCs w:val="24"/>
              </w:rPr>
              <w:t>-6</w:t>
            </w:r>
            <w:r w:rsidRPr="005E78E6">
              <w:rPr>
                <w:b/>
                <w:sz w:val="24"/>
                <w:szCs w:val="24"/>
              </w:rPr>
              <w:t>.</w:t>
            </w:r>
          </w:p>
          <w:p w14:paraId="635D14B6" w14:textId="43C08177" w:rsidR="005E78E6" w:rsidRDefault="00BE6216" w:rsidP="00046BCC">
            <w:pPr>
              <w:spacing w:after="0" w:line="240" w:lineRule="auto"/>
              <w:rPr>
                <w:sz w:val="24"/>
                <w:szCs w:val="24"/>
              </w:rPr>
            </w:pPr>
            <w:r>
              <w:rPr>
                <w:sz w:val="24"/>
                <w:szCs w:val="24"/>
              </w:rPr>
              <w:t>Re-read</w:t>
            </w:r>
            <w:r w:rsidR="0077448E">
              <w:rPr>
                <w:sz w:val="24"/>
                <w:szCs w:val="24"/>
              </w:rPr>
              <w:t xml:space="preserve"> </w:t>
            </w:r>
            <w:r>
              <w:rPr>
                <w:sz w:val="24"/>
                <w:szCs w:val="24"/>
              </w:rPr>
              <w:t>this sentence</w:t>
            </w:r>
            <w:r w:rsidR="0077448E">
              <w:rPr>
                <w:sz w:val="24"/>
                <w:szCs w:val="24"/>
              </w:rPr>
              <w:t xml:space="preserve"> from page 4</w:t>
            </w:r>
            <w:r>
              <w:rPr>
                <w:sz w:val="24"/>
                <w:szCs w:val="24"/>
              </w:rPr>
              <w:t>: “The animals have chores to do, too.” Ask, “</w:t>
            </w:r>
            <w:r w:rsidR="0077448E">
              <w:rPr>
                <w:sz w:val="24"/>
                <w:szCs w:val="24"/>
              </w:rPr>
              <w:t xml:space="preserve">What </w:t>
            </w:r>
            <w:r>
              <w:rPr>
                <w:sz w:val="24"/>
                <w:szCs w:val="24"/>
              </w:rPr>
              <w:t>are the animals’ chores on page 4?”</w:t>
            </w:r>
            <w:r w:rsidR="005E78E6">
              <w:rPr>
                <w:sz w:val="24"/>
                <w:szCs w:val="24"/>
              </w:rPr>
              <w:t xml:space="preserve">  Explain that chores are jobs </w:t>
            </w:r>
            <w:r w:rsidR="00FC7C50">
              <w:rPr>
                <w:sz w:val="24"/>
                <w:szCs w:val="24"/>
              </w:rPr>
              <w:t xml:space="preserve">that you do to help, </w:t>
            </w:r>
            <w:r w:rsidR="005E78E6">
              <w:rPr>
                <w:sz w:val="24"/>
                <w:szCs w:val="24"/>
              </w:rPr>
              <w:t>like the classroom jobs that students hold.</w:t>
            </w:r>
          </w:p>
          <w:p w14:paraId="04F06AA1" w14:textId="77777777" w:rsidR="0077448E" w:rsidRDefault="0077448E" w:rsidP="00046BCC">
            <w:pPr>
              <w:spacing w:after="0" w:line="240" w:lineRule="auto"/>
              <w:rPr>
                <w:sz w:val="24"/>
                <w:szCs w:val="24"/>
              </w:rPr>
            </w:pPr>
          </w:p>
          <w:p w14:paraId="43979C60" w14:textId="77777777" w:rsidR="000A3288" w:rsidRDefault="000A3288" w:rsidP="00046BCC">
            <w:pPr>
              <w:spacing w:after="0" w:line="240" w:lineRule="auto"/>
              <w:rPr>
                <w:b/>
                <w:sz w:val="24"/>
                <w:szCs w:val="24"/>
              </w:rPr>
            </w:pPr>
          </w:p>
          <w:p w14:paraId="63A4B981" w14:textId="40CFAD45" w:rsidR="0077448E" w:rsidRDefault="0077448E" w:rsidP="00046BCC">
            <w:pPr>
              <w:spacing w:after="0" w:line="240" w:lineRule="auto"/>
              <w:rPr>
                <w:b/>
                <w:sz w:val="24"/>
                <w:szCs w:val="24"/>
              </w:rPr>
            </w:pPr>
            <w:r>
              <w:rPr>
                <w:b/>
                <w:sz w:val="24"/>
                <w:szCs w:val="24"/>
              </w:rPr>
              <w:t>Re-read pages 7-8</w:t>
            </w:r>
            <w:r w:rsidR="000A3288">
              <w:rPr>
                <w:b/>
                <w:sz w:val="24"/>
                <w:szCs w:val="24"/>
              </w:rPr>
              <w:t>.</w:t>
            </w:r>
          </w:p>
          <w:p w14:paraId="416D796F" w14:textId="77777777" w:rsidR="00CA2072" w:rsidRDefault="000D06BC" w:rsidP="00046BCC">
            <w:pPr>
              <w:spacing w:after="0" w:line="240" w:lineRule="auto"/>
              <w:rPr>
                <w:sz w:val="24"/>
                <w:szCs w:val="24"/>
              </w:rPr>
            </w:pPr>
            <w:r>
              <w:rPr>
                <w:sz w:val="24"/>
                <w:szCs w:val="24"/>
              </w:rPr>
              <w:t>E</w:t>
            </w:r>
            <w:r w:rsidR="00CA2072">
              <w:rPr>
                <w:sz w:val="24"/>
                <w:szCs w:val="24"/>
              </w:rPr>
              <w:t xml:space="preserve">xplain that an election is the process of choosing a leader. </w:t>
            </w:r>
          </w:p>
          <w:p w14:paraId="4A63AD7E" w14:textId="77777777" w:rsidR="00CA2072" w:rsidRDefault="000D06BC" w:rsidP="00046BCC">
            <w:pPr>
              <w:spacing w:after="0" w:line="240" w:lineRule="auto"/>
              <w:rPr>
                <w:sz w:val="24"/>
                <w:szCs w:val="24"/>
              </w:rPr>
            </w:pPr>
            <w:r>
              <w:rPr>
                <w:sz w:val="24"/>
                <w:szCs w:val="24"/>
              </w:rPr>
              <w:t>A</w:t>
            </w:r>
            <w:r w:rsidR="0077448E">
              <w:rPr>
                <w:sz w:val="24"/>
                <w:szCs w:val="24"/>
              </w:rPr>
              <w:t>sk, “Why do</w:t>
            </w:r>
            <w:r w:rsidR="00CA2072">
              <w:rPr>
                <w:sz w:val="24"/>
                <w:szCs w:val="24"/>
              </w:rPr>
              <w:t xml:space="preserve"> you think</w:t>
            </w:r>
            <w:r w:rsidR="0077448E">
              <w:rPr>
                <w:sz w:val="24"/>
                <w:szCs w:val="24"/>
              </w:rPr>
              <w:t xml:space="preserve"> Duck want</w:t>
            </w:r>
            <w:r w:rsidR="00CA2072">
              <w:rPr>
                <w:sz w:val="24"/>
                <w:szCs w:val="24"/>
              </w:rPr>
              <w:t>s</w:t>
            </w:r>
            <w:r w:rsidR="0077448E">
              <w:rPr>
                <w:sz w:val="24"/>
                <w:szCs w:val="24"/>
              </w:rPr>
              <w:t xml:space="preserve"> to have an election?”</w:t>
            </w:r>
          </w:p>
          <w:p w14:paraId="407419A9" w14:textId="5ECE014A" w:rsidR="00CA2072" w:rsidRDefault="009B7EF5" w:rsidP="00046BCC">
            <w:pPr>
              <w:spacing w:after="0" w:line="240" w:lineRule="auto"/>
              <w:rPr>
                <w:sz w:val="24"/>
                <w:szCs w:val="24"/>
              </w:rPr>
            </w:pPr>
            <w:r>
              <w:rPr>
                <w:sz w:val="24"/>
                <w:szCs w:val="24"/>
              </w:rPr>
              <w:t xml:space="preserve"> </w:t>
            </w:r>
          </w:p>
          <w:p w14:paraId="2A56F527" w14:textId="77777777" w:rsidR="000A3288" w:rsidRDefault="000A3288" w:rsidP="00046BCC">
            <w:pPr>
              <w:spacing w:after="0" w:line="240" w:lineRule="auto"/>
              <w:rPr>
                <w:b/>
                <w:sz w:val="24"/>
                <w:szCs w:val="24"/>
              </w:rPr>
            </w:pPr>
          </w:p>
          <w:p w14:paraId="1A8C917D" w14:textId="63BC1071" w:rsidR="00CA2072" w:rsidRDefault="00CA2072" w:rsidP="00046BCC">
            <w:pPr>
              <w:spacing w:after="0" w:line="240" w:lineRule="auto"/>
              <w:rPr>
                <w:b/>
                <w:sz w:val="24"/>
                <w:szCs w:val="24"/>
              </w:rPr>
            </w:pPr>
            <w:r>
              <w:rPr>
                <w:b/>
                <w:sz w:val="24"/>
                <w:szCs w:val="24"/>
              </w:rPr>
              <w:t>Re-read pages 9-12</w:t>
            </w:r>
            <w:r w:rsidR="000A3288">
              <w:rPr>
                <w:b/>
                <w:sz w:val="24"/>
                <w:szCs w:val="24"/>
              </w:rPr>
              <w:t>.</w:t>
            </w:r>
          </w:p>
          <w:p w14:paraId="1DB634C4" w14:textId="77777777" w:rsidR="00033856" w:rsidRDefault="00BE7C7B" w:rsidP="00046BCC">
            <w:pPr>
              <w:spacing w:after="0" w:line="240" w:lineRule="auto"/>
              <w:rPr>
                <w:sz w:val="24"/>
                <w:szCs w:val="24"/>
              </w:rPr>
            </w:pPr>
            <w:r>
              <w:rPr>
                <w:sz w:val="24"/>
                <w:szCs w:val="24"/>
              </w:rPr>
              <w:t>A</w:t>
            </w:r>
            <w:r w:rsidR="00033856">
              <w:rPr>
                <w:sz w:val="24"/>
                <w:szCs w:val="24"/>
              </w:rPr>
              <w:t xml:space="preserve">sk </w:t>
            </w:r>
            <w:r w:rsidR="00013DB5">
              <w:rPr>
                <w:sz w:val="24"/>
                <w:szCs w:val="24"/>
              </w:rPr>
              <w:t>the students,</w:t>
            </w:r>
            <w:r w:rsidR="00033856">
              <w:rPr>
                <w:sz w:val="24"/>
                <w:szCs w:val="24"/>
              </w:rPr>
              <w:t xml:space="preserve"> </w:t>
            </w:r>
            <w:r w:rsidR="00013DB5">
              <w:rPr>
                <w:sz w:val="24"/>
                <w:szCs w:val="24"/>
              </w:rPr>
              <w:t>“A</w:t>
            </w:r>
            <w:r w:rsidR="00033856">
              <w:rPr>
                <w:sz w:val="24"/>
                <w:szCs w:val="24"/>
              </w:rPr>
              <w:t xml:space="preserve">ccording to pages 9-12, </w:t>
            </w:r>
            <w:r w:rsidR="00013DB5">
              <w:rPr>
                <w:sz w:val="24"/>
                <w:szCs w:val="24"/>
              </w:rPr>
              <w:t>w</w:t>
            </w:r>
            <w:r w:rsidR="00033856">
              <w:rPr>
                <w:sz w:val="24"/>
                <w:szCs w:val="24"/>
              </w:rPr>
              <w:t xml:space="preserve">hat does it mean to </w:t>
            </w:r>
            <w:r w:rsidR="00033856" w:rsidRPr="005301A1">
              <w:rPr>
                <w:b/>
                <w:sz w:val="24"/>
                <w:szCs w:val="24"/>
              </w:rPr>
              <w:t>vote</w:t>
            </w:r>
            <w:r w:rsidR="00033856">
              <w:rPr>
                <w:sz w:val="24"/>
                <w:szCs w:val="24"/>
              </w:rPr>
              <w:t>?”</w:t>
            </w:r>
          </w:p>
          <w:p w14:paraId="7212FA33" w14:textId="77777777" w:rsidR="005301A1" w:rsidRDefault="005301A1" w:rsidP="00046BCC">
            <w:pPr>
              <w:spacing w:after="0" w:line="240" w:lineRule="auto"/>
              <w:rPr>
                <w:sz w:val="24"/>
                <w:szCs w:val="24"/>
              </w:rPr>
            </w:pPr>
          </w:p>
          <w:p w14:paraId="5D155CCE" w14:textId="77777777" w:rsidR="005301A1" w:rsidRDefault="005301A1" w:rsidP="00046BCC">
            <w:pPr>
              <w:spacing w:after="0" w:line="240" w:lineRule="auto"/>
              <w:rPr>
                <w:sz w:val="24"/>
                <w:szCs w:val="24"/>
              </w:rPr>
            </w:pPr>
          </w:p>
          <w:p w14:paraId="432B87DD" w14:textId="77777777" w:rsidR="00731534" w:rsidRPr="00F24615" w:rsidRDefault="003A6FC8" w:rsidP="00046BCC">
            <w:pPr>
              <w:spacing w:after="0" w:line="240" w:lineRule="auto"/>
              <w:rPr>
                <w:b/>
                <w:sz w:val="24"/>
                <w:szCs w:val="24"/>
              </w:rPr>
            </w:pPr>
            <w:r w:rsidRPr="00F24615">
              <w:rPr>
                <w:b/>
                <w:sz w:val="24"/>
                <w:szCs w:val="24"/>
              </w:rPr>
              <w:t>Look at the illustration on p. 12.</w:t>
            </w:r>
          </w:p>
          <w:p w14:paraId="7807F8B5" w14:textId="77777777" w:rsidR="001C3832" w:rsidRDefault="003A6FC8" w:rsidP="00046BCC">
            <w:pPr>
              <w:spacing w:after="0" w:line="240" w:lineRule="auto"/>
              <w:rPr>
                <w:sz w:val="24"/>
                <w:szCs w:val="24"/>
              </w:rPr>
            </w:pPr>
            <w:r>
              <w:rPr>
                <w:sz w:val="24"/>
                <w:szCs w:val="24"/>
              </w:rPr>
              <w:t>A</w:t>
            </w:r>
            <w:r w:rsidR="005301A1">
              <w:rPr>
                <w:sz w:val="24"/>
                <w:szCs w:val="24"/>
              </w:rPr>
              <w:t>sk, “What do the animals have to do in order to vote</w:t>
            </w:r>
            <w:r>
              <w:rPr>
                <w:sz w:val="24"/>
                <w:szCs w:val="24"/>
              </w:rPr>
              <w:t>?”</w:t>
            </w:r>
            <w:r w:rsidR="005301A1">
              <w:rPr>
                <w:sz w:val="24"/>
                <w:szCs w:val="24"/>
              </w:rPr>
              <w:t xml:space="preserve"> </w:t>
            </w:r>
          </w:p>
          <w:p w14:paraId="6272ADA0" w14:textId="77777777" w:rsidR="001C3832" w:rsidRDefault="001C3832" w:rsidP="00046BCC">
            <w:pPr>
              <w:spacing w:after="0" w:line="240" w:lineRule="auto"/>
              <w:rPr>
                <w:sz w:val="24"/>
                <w:szCs w:val="24"/>
              </w:rPr>
            </w:pPr>
            <w:r>
              <w:rPr>
                <w:sz w:val="24"/>
                <w:szCs w:val="24"/>
              </w:rPr>
              <w:t xml:space="preserve">“The mice got together and protested the height requirement.  So Duck crossed it off.” Tell students that </w:t>
            </w:r>
            <w:r w:rsidR="00E16D2A">
              <w:rPr>
                <w:sz w:val="24"/>
                <w:szCs w:val="24"/>
              </w:rPr>
              <w:t>“</w:t>
            </w:r>
            <w:r>
              <w:rPr>
                <w:sz w:val="24"/>
                <w:szCs w:val="24"/>
              </w:rPr>
              <w:t>height</w:t>
            </w:r>
            <w:r w:rsidR="00E16D2A">
              <w:rPr>
                <w:sz w:val="24"/>
                <w:szCs w:val="24"/>
              </w:rPr>
              <w:t>”</w:t>
            </w:r>
            <w:r>
              <w:rPr>
                <w:sz w:val="24"/>
                <w:szCs w:val="24"/>
              </w:rPr>
              <w:t xml:space="preserve"> </w:t>
            </w:r>
            <w:r w:rsidR="00E16D2A">
              <w:rPr>
                <w:sz w:val="24"/>
                <w:szCs w:val="24"/>
              </w:rPr>
              <w:t>mean</w:t>
            </w:r>
            <w:r>
              <w:rPr>
                <w:sz w:val="24"/>
                <w:szCs w:val="24"/>
              </w:rPr>
              <w:t xml:space="preserve">s how tall they are.  Tell the students that a </w:t>
            </w:r>
            <w:r w:rsidR="00E16D2A">
              <w:rPr>
                <w:sz w:val="24"/>
                <w:szCs w:val="24"/>
              </w:rPr>
              <w:t>“</w:t>
            </w:r>
            <w:r>
              <w:rPr>
                <w:sz w:val="24"/>
                <w:szCs w:val="24"/>
              </w:rPr>
              <w:t>requirement</w:t>
            </w:r>
            <w:r w:rsidR="00E16D2A">
              <w:rPr>
                <w:sz w:val="24"/>
                <w:szCs w:val="24"/>
              </w:rPr>
              <w:t>”</w:t>
            </w:r>
            <w:r>
              <w:rPr>
                <w:sz w:val="24"/>
                <w:szCs w:val="24"/>
              </w:rPr>
              <w:t xml:space="preserve"> is a rule or something you have to have.</w:t>
            </w:r>
          </w:p>
          <w:p w14:paraId="647BB5CE" w14:textId="77777777" w:rsidR="001C3832" w:rsidRDefault="001C3832" w:rsidP="00046BCC">
            <w:pPr>
              <w:spacing w:after="0" w:line="240" w:lineRule="auto"/>
              <w:rPr>
                <w:sz w:val="24"/>
                <w:szCs w:val="24"/>
              </w:rPr>
            </w:pPr>
          </w:p>
          <w:p w14:paraId="7D106EED" w14:textId="77777777" w:rsidR="000A3288" w:rsidRDefault="000A3288" w:rsidP="00046BCC">
            <w:pPr>
              <w:spacing w:after="0" w:line="240" w:lineRule="auto"/>
              <w:rPr>
                <w:sz w:val="24"/>
                <w:szCs w:val="24"/>
              </w:rPr>
            </w:pPr>
          </w:p>
          <w:p w14:paraId="48D662C5" w14:textId="77777777" w:rsidR="00B5224B" w:rsidRDefault="00B5224B" w:rsidP="00046BCC">
            <w:pPr>
              <w:spacing w:after="0" w:line="240" w:lineRule="auto"/>
              <w:rPr>
                <w:sz w:val="24"/>
                <w:szCs w:val="24"/>
              </w:rPr>
            </w:pPr>
          </w:p>
          <w:p w14:paraId="63980C23" w14:textId="77777777" w:rsidR="00B5224B" w:rsidRDefault="00B5224B" w:rsidP="00046BCC">
            <w:pPr>
              <w:spacing w:after="0" w:line="240" w:lineRule="auto"/>
              <w:rPr>
                <w:sz w:val="24"/>
                <w:szCs w:val="24"/>
              </w:rPr>
            </w:pPr>
          </w:p>
          <w:p w14:paraId="5B167C1F" w14:textId="77777777" w:rsidR="00B5224B" w:rsidRDefault="00B5224B" w:rsidP="00046BCC">
            <w:pPr>
              <w:spacing w:after="0" w:line="240" w:lineRule="auto"/>
              <w:rPr>
                <w:sz w:val="24"/>
                <w:szCs w:val="24"/>
              </w:rPr>
            </w:pPr>
          </w:p>
          <w:p w14:paraId="78FA8224" w14:textId="77777777" w:rsidR="001C3832" w:rsidRDefault="001C3832" w:rsidP="00046BCC">
            <w:pPr>
              <w:spacing w:after="0" w:line="240" w:lineRule="auto"/>
              <w:rPr>
                <w:sz w:val="24"/>
                <w:szCs w:val="24"/>
              </w:rPr>
            </w:pPr>
            <w:r>
              <w:rPr>
                <w:sz w:val="24"/>
                <w:szCs w:val="24"/>
              </w:rPr>
              <w:t>Listen to me reread this sentence. “The mice got together and protested the height requirement.”</w:t>
            </w:r>
          </w:p>
          <w:p w14:paraId="147A8C6E" w14:textId="77777777" w:rsidR="001C3832" w:rsidRDefault="001C3832" w:rsidP="00046BCC">
            <w:pPr>
              <w:spacing w:after="0" w:line="240" w:lineRule="auto"/>
              <w:rPr>
                <w:sz w:val="24"/>
                <w:szCs w:val="24"/>
              </w:rPr>
            </w:pPr>
            <w:r>
              <w:rPr>
                <w:sz w:val="24"/>
                <w:szCs w:val="24"/>
              </w:rPr>
              <w:t>Look at the picture on page 12, “How are the mice feeling?” “Why are they protesting?”</w:t>
            </w:r>
          </w:p>
          <w:p w14:paraId="67E286A7" w14:textId="3AA0C579" w:rsidR="005301A1" w:rsidRPr="005301A1" w:rsidRDefault="00846B27" w:rsidP="00B24DFE">
            <w:pPr>
              <w:spacing w:after="0" w:line="240" w:lineRule="auto"/>
              <w:rPr>
                <w:sz w:val="24"/>
                <w:szCs w:val="24"/>
              </w:rPr>
            </w:pPr>
            <w:r>
              <w:rPr>
                <w:sz w:val="24"/>
                <w:szCs w:val="24"/>
              </w:rPr>
              <w:t>As the students are looking at the mice on page 12, explain that protesting means to strongly disagree.  The mice disagreed with the voting requirements.</w:t>
            </w:r>
          </w:p>
        </w:tc>
        <w:tc>
          <w:tcPr>
            <w:tcW w:w="7120" w:type="dxa"/>
          </w:tcPr>
          <w:p w14:paraId="7854965F" w14:textId="77777777" w:rsidR="003931C1" w:rsidRPr="000A3288" w:rsidRDefault="003931C1" w:rsidP="000A3288">
            <w:pPr>
              <w:spacing w:after="0" w:line="240" w:lineRule="auto"/>
              <w:rPr>
                <w:color w:val="FF0000"/>
                <w:sz w:val="24"/>
                <w:szCs w:val="24"/>
              </w:rPr>
            </w:pPr>
          </w:p>
          <w:p w14:paraId="6019B551" w14:textId="77777777" w:rsidR="003931C1" w:rsidRPr="000A3288" w:rsidRDefault="00046BCC" w:rsidP="000A3288">
            <w:pPr>
              <w:spacing w:after="0" w:line="240" w:lineRule="auto"/>
              <w:rPr>
                <w:sz w:val="24"/>
                <w:szCs w:val="24"/>
              </w:rPr>
            </w:pPr>
            <w:r w:rsidRPr="000A3288">
              <w:rPr>
                <w:sz w:val="24"/>
                <w:szCs w:val="24"/>
              </w:rPr>
              <w:t>Re-read the story, stopping on the pages listed to clarify the meaning of the words that may be unfamiliar to the students.</w:t>
            </w:r>
          </w:p>
          <w:p w14:paraId="016D0C27" w14:textId="77777777" w:rsidR="00B24DFE" w:rsidRPr="000A3288" w:rsidRDefault="00B24DFE" w:rsidP="000A3288">
            <w:pPr>
              <w:spacing w:after="0" w:line="240" w:lineRule="auto"/>
              <w:rPr>
                <w:sz w:val="24"/>
                <w:szCs w:val="24"/>
              </w:rPr>
            </w:pPr>
          </w:p>
          <w:p w14:paraId="3BE7F638" w14:textId="77777777" w:rsidR="00FC7C50" w:rsidRPr="000A3288" w:rsidRDefault="00FC7C50" w:rsidP="000A3288">
            <w:pPr>
              <w:spacing w:after="0" w:line="240" w:lineRule="auto"/>
              <w:rPr>
                <w:sz w:val="24"/>
                <w:szCs w:val="24"/>
              </w:rPr>
            </w:pPr>
          </w:p>
          <w:p w14:paraId="554DD98A" w14:textId="77777777" w:rsidR="005E78E6" w:rsidRPr="000A3288" w:rsidRDefault="00046BCC" w:rsidP="000A3288">
            <w:pPr>
              <w:spacing w:after="0" w:line="240" w:lineRule="auto"/>
              <w:rPr>
                <w:sz w:val="24"/>
                <w:szCs w:val="24"/>
              </w:rPr>
            </w:pPr>
            <w:r w:rsidRPr="000A3288">
              <w:rPr>
                <w:sz w:val="24"/>
                <w:szCs w:val="24"/>
              </w:rPr>
              <w:t>Page 1</w:t>
            </w:r>
            <w:r w:rsidR="004B50D6" w:rsidRPr="000A3288">
              <w:rPr>
                <w:sz w:val="24"/>
                <w:szCs w:val="24"/>
              </w:rPr>
              <w:t xml:space="preserve"> </w:t>
            </w:r>
            <w:r w:rsidRPr="000A3288">
              <w:rPr>
                <w:sz w:val="24"/>
                <w:szCs w:val="24"/>
              </w:rPr>
              <w:t xml:space="preserve">- </w:t>
            </w:r>
            <w:r w:rsidR="005E78E6" w:rsidRPr="000A3288">
              <w:rPr>
                <w:sz w:val="24"/>
                <w:szCs w:val="24"/>
              </w:rPr>
              <w:t>“running”</w:t>
            </w:r>
          </w:p>
          <w:p w14:paraId="4A31B477" w14:textId="16D6AF48" w:rsidR="00DB1655" w:rsidRPr="000A3288" w:rsidRDefault="00BE6216" w:rsidP="000A3288">
            <w:pPr>
              <w:spacing w:after="0" w:line="240" w:lineRule="auto"/>
              <w:rPr>
                <w:sz w:val="24"/>
                <w:szCs w:val="24"/>
              </w:rPr>
            </w:pPr>
            <w:r w:rsidRPr="000A3288">
              <w:rPr>
                <w:sz w:val="24"/>
                <w:szCs w:val="24"/>
              </w:rPr>
              <w:t>Students use picture clues to determine the meaning of “running.”</w:t>
            </w:r>
          </w:p>
          <w:p w14:paraId="6FE51CBC" w14:textId="69497DEF" w:rsidR="00DB1655" w:rsidRPr="000A3288" w:rsidRDefault="00DB1655" w:rsidP="000A3288">
            <w:pPr>
              <w:spacing w:after="0" w:line="240" w:lineRule="auto"/>
              <w:rPr>
                <w:sz w:val="24"/>
                <w:szCs w:val="24"/>
              </w:rPr>
            </w:pPr>
            <w:r w:rsidRPr="000A3288">
              <w:rPr>
                <w:sz w:val="24"/>
                <w:szCs w:val="24"/>
              </w:rPr>
              <w:t>-</w:t>
            </w:r>
            <w:r w:rsidR="00B24DFE" w:rsidRPr="000A3288">
              <w:rPr>
                <w:sz w:val="24"/>
                <w:szCs w:val="24"/>
              </w:rPr>
              <w:t>Guide s</w:t>
            </w:r>
            <w:r w:rsidRPr="000A3288">
              <w:rPr>
                <w:sz w:val="24"/>
                <w:szCs w:val="24"/>
              </w:rPr>
              <w:t xml:space="preserve">tudents </w:t>
            </w:r>
            <w:r w:rsidR="00B24DFE" w:rsidRPr="000A3288">
              <w:rPr>
                <w:sz w:val="24"/>
                <w:szCs w:val="24"/>
              </w:rPr>
              <w:t>to</w:t>
            </w:r>
            <w:r w:rsidRPr="000A3288">
              <w:rPr>
                <w:sz w:val="24"/>
                <w:szCs w:val="24"/>
              </w:rPr>
              <w:t xml:space="preserve"> connect </w:t>
            </w:r>
            <w:r w:rsidR="00B24DFE" w:rsidRPr="000A3288">
              <w:rPr>
                <w:sz w:val="24"/>
                <w:szCs w:val="24"/>
              </w:rPr>
              <w:t xml:space="preserve">a farmer </w:t>
            </w:r>
            <w:r w:rsidRPr="000A3288">
              <w:rPr>
                <w:sz w:val="24"/>
                <w:szCs w:val="24"/>
              </w:rPr>
              <w:t>running a farm</w:t>
            </w:r>
            <w:r w:rsidR="00B24DFE" w:rsidRPr="000A3288">
              <w:rPr>
                <w:sz w:val="24"/>
                <w:szCs w:val="24"/>
              </w:rPr>
              <w:t>,</w:t>
            </w:r>
            <w:r w:rsidRPr="000A3288">
              <w:rPr>
                <w:sz w:val="24"/>
                <w:szCs w:val="24"/>
              </w:rPr>
              <w:t xml:space="preserve"> to a teacher running a classroom</w:t>
            </w:r>
            <w:r w:rsidR="00B24DFE" w:rsidRPr="000A3288">
              <w:rPr>
                <w:sz w:val="24"/>
                <w:szCs w:val="24"/>
              </w:rPr>
              <w:t>,</w:t>
            </w:r>
            <w:r w:rsidRPr="000A3288">
              <w:rPr>
                <w:sz w:val="24"/>
                <w:szCs w:val="24"/>
              </w:rPr>
              <w:t xml:space="preserve"> or a president running a country. Teacher can guide in the discussion.</w:t>
            </w:r>
          </w:p>
          <w:p w14:paraId="438C3A87" w14:textId="77777777" w:rsidR="00DB1655" w:rsidRPr="000A3288" w:rsidRDefault="00DB1655" w:rsidP="000A3288">
            <w:pPr>
              <w:spacing w:after="0" w:line="240" w:lineRule="auto"/>
              <w:rPr>
                <w:sz w:val="24"/>
                <w:szCs w:val="24"/>
              </w:rPr>
            </w:pPr>
          </w:p>
          <w:p w14:paraId="02029941" w14:textId="77777777" w:rsidR="00B73974" w:rsidRDefault="00B73974" w:rsidP="000A3288">
            <w:pPr>
              <w:spacing w:after="0" w:line="240" w:lineRule="auto"/>
              <w:rPr>
                <w:sz w:val="24"/>
                <w:szCs w:val="24"/>
              </w:rPr>
            </w:pPr>
          </w:p>
          <w:p w14:paraId="38BE0D6F" w14:textId="77777777" w:rsidR="00B73974" w:rsidRDefault="00B73974" w:rsidP="000A3288">
            <w:pPr>
              <w:spacing w:after="0" w:line="240" w:lineRule="auto"/>
              <w:rPr>
                <w:sz w:val="24"/>
                <w:szCs w:val="24"/>
              </w:rPr>
            </w:pPr>
          </w:p>
          <w:p w14:paraId="75AE2BF9" w14:textId="2410D80B" w:rsidR="00DB1655" w:rsidRPr="000A3288" w:rsidRDefault="00DB1655" w:rsidP="000A3288">
            <w:pPr>
              <w:spacing w:after="0" w:line="240" w:lineRule="auto"/>
              <w:rPr>
                <w:sz w:val="24"/>
                <w:szCs w:val="24"/>
              </w:rPr>
            </w:pPr>
            <w:r w:rsidRPr="000A3288">
              <w:rPr>
                <w:sz w:val="24"/>
                <w:szCs w:val="24"/>
              </w:rPr>
              <w:t>Students can turn to shoulder partner and discuss how they know from the text and illustrations that</w:t>
            </w:r>
            <w:r w:rsidR="00FC7C50" w:rsidRPr="000A3288">
              <w:rPr>
                <w:sz w:val="24"/>
                <w:szCs w:val="24"/>
              </w:rPr>
              <w:t xml:space="preserve"> running a farm is hard work.  The whole class can </w:t>
            </w:r>
            <w:r w:rsidRPr="000A3288">
              <w:rPr>
                <w:sz w:val="24"/>
                <w:szCs w:val="24"/>
              </w:rPr>
              <w:t xml:space="preserve">discuss. </w:t>
            </w:r>
            <w:r w:rsidR="00FC7C50" w:rsidRPr="000A3288">
              <w:rPr>
                <w:sz w:val="24"/>
                <w:szCs w:val="24"/>
              </w:rPr>
              <w:t xml:space="preserve">Record student responses on chart paper for </w:t>
            </w:r>
            <w:r w:rsidR="00ED5584" w:rsidRPr="000A3288">
              <w:rPr>
                <w:sz w:val="24"/>
                <w:szCs w:val="24"/>
              </w:rPr>
              <w:t>P</w:t>
            </w:r>
            <w:r w:rsidR="00FC7C50" w:rsidRPr="000A3288">
              <w:rPr>
                <w:sz w:val="24"/>
                <w:szCs w:val="24"/>
              </w:rPr>
              <w:t>ublic N</w:t>
            </w:r>
            <w:r w:rsidR="007D401B" w:rsidRPr="000A3288">
              <w:rPr>
                <w:sz w:val="24"/>
                <w:szCs w:val="24"/>
              </w:rPr>
              <w:t>otes</w:t>
            </w:r>
            <w:r w:rsidR="00FC7C50" w:rsidRPr="000A3288">
              <w:rPr>
                <w:sz w:val="24"/>
                <w:szCs w:val="24"/>
              </w:rPr>
              <w:t>:</w:t>
            </w:r>
            <w:r w:rsidR="00ED5584" w:rsidRPr="000A3288">
              <w:rPr>
                <w:sz w:val="24"/>
                <w:szCs w:val="24"/>
              </w:rPr>
              <w:t xml:space="preserve"> Begin a </w:t>
            </w:r>
            <w:r w:rsidR="00FC7C50" w:rsidRPr="000A3288">
              <w:rPr>
                <w:sz w:val="24"/>
                <w:szCs w:val="24"/>
              </w:rPr>
              <w:t xml:space="preserve">web or a </w:t>
            </w:r>
            <w:r w:rsidR="00ED5584" w:rsidRPr="000A3288">
              <w:rPr>
                <w:sz w:val="24"/>
                <w:szCs w:val="24"/>
              </w:rPr>
              <w:t xml:space="preserve">tree map listing the things that Farmer Brown and Duck </w:t>
            </w:r>
            <w:r w:rsidR="00FC7C50" w:rsidRPr="000A3288">
              <w:rPr>
                <w:sz w:val="24"/>
                <w:szCs w:val="24"/>
              </w:rPr>
              <w:t xml:space="preserve">in his various positions </w:t>
            </w:r>
            <w:r w:rsidR="00ED5584" w:rsidRPr="000A3288">
              <w:rPr>
                <w:sz w:val="24"/>
                <w:szCs w:val="24"/>
              </w:rPr>
              <w:t>are covered with throughout the book.</w:t>
            </w:r>
          </w:p>
          <w:p w14:paraId="5C470EC7" w14:textId="4DA77A8A" w:rsidR="00663FD0" w:rsidRPr="000A3288" w:rsidRDefault="00FC7C50" w:rsidP="000A3288">
            <w:pPr>
              <w:spacing w:after="0" w:line="240" w:lineRule="auto"/>
              <w:rPr>
                <w:sz w:val="24"/>
                <w:szCs w:val="24"/>
              </w:rPr>
            </w:pPr>
            <w:r w:rsidRPr="00B73974">
              <w:rPr>
                <w:b/>
                <w:sz w:val="24"/>
                <w:szCs w:val="24"/>
              </w:rPr>
              <w:lastRenderedPageBreak/>
              <w:t>Ex. Web or Tree Map</w:t>
            </w:r>
            <w:r w:rsidRPr="000A3288">
              <w:rPr>
                <w:sz w:val="24"/>
                <w:szCs w:val="24"/>
              </w:rPr>
              <w:t xml:space="preserve"> </w:t>
            </w:r>
            <w:r w:rsidRPr="000A3288">
              <w:rPr>
                <w:sz w:val="24"/>
                <w:szCs w:val="24"/>
              </w:rPr>
              <w:br/>
              <w:t>S</w:t>
            </w:r>
            <w:r w:rsidR="00663FD0" w:rsidRPr="000A3288">
              <w:rPr>
                <w:sz w:val="24"/>
                <w:szCs w:val="24"/>
              </w:rPr>
              <w:t>tart this on the chart paper and add to it as you continue through the book.</w:t>
            </w:r>
            <w:r w:rsidRPr="000A3288">
              <w:rPr>
                <w:sz w:val="24"/>
                <w:szCs w:val="24"/>
              </w:rPr>
              <w:t xml:space="preserve"> Draw arrows to show progression.</w:t>
            </w:r>
          </w:p>
          <w:p w14:paraId="73D3DE77" w14:textId="5E06E454" w:rsidR="00663FD0" w:rsidRPr="000A3288" w:rsidRDefault="00663FD0" w:rsidP="000A3288">
            <w:pPr>
              <w:spacing w:after="0" w:line="240" w:lineRule="auto"/>
              <w:rPr>
                <w:sz w:val="24"/>
                <w:szCs w:val="24"/>
                <w:u w:val="single"/>
              </w:rPr>
            </w:pPr>
            <w:r w:rsidRPr="000A3288">
              <w:rPr>
                <w:sz w:val="24"/>
                <w:szCs w:val="24"/>
                <w:u w:val="single"/>
              </w:rPr>
              <w:t xml:space="preserve">Farmer </w:t>
            </w:r>
            <w:r w:rsidR="00FC7C50" w:rsidRPr="000A3288">
              <w:rPr>
                <w:sz w:val="24"/>
                <w:szCs w:val="24"/>
                <w:u w:val="single"/>
              </w:rPr>
              <w:t xml:space="preserve">Brown                   </w:t>
            </w:r>
            <w:r w:rsidR="00B73974">
              <w:rPr>
                <w:sz w:val="24"/>
                <w:szCs w:val="24"/>
                <w:u w:val="single"/>
              </w:rPr>
              <w:t xml:space="preserve"> </w:t>
            </w:r>
            <w:r w:rsidR="00FC7C50" w:rsidRPr="000A3288">
              <w:rPr>
                <w:sz w:val="24"/>
                <w:szCs w:val="24"/>
                <w:u w:val="single"/>
              </w:rPr>
              <w:t xml:space="preserve">Duck as Farmer </w:t>
            </w:r>
            <w:r w:rsidR="00B4572D">
              <w:rPr>
                <w:sz w:val="24"/>
                <w:szCs w:val="24"/>
                <w:u w:val="single"/>
              </w:rPr>
              <w:t>...</w:t>
            </w:r>
            <w:r w:rsidR="00FC7C50" w:rsidRPr="000A3288">
              <w:rPr>
                <w:sz w:val="24"/>
                <w:szCs w:val="24"/>
                <w:u w:val="single"/>
              </w:rPr>
              <w:t xml:space="preserve">      </w:t>
            </w:r>
          </w:p>
          <w:p w14:paraId="35D9F4FB" w14:textId="21B9900B" w:rsidR="005E78E6" w:rsidRPr="000A3288" w:rsidRDefault="00846B27" w:rsidP="000A3288">
            <w:pPr>
              <w:spacing w:after="0" w:line="240" w:lineRule="auto"/>
              <w:rPr>
                <w:sz w:val="24"/>
                <w:szCs w:val="24"/>
              </w:rPr>
            </w:pPr>
            <w:r w:rsidRPr="000A3288">
              <w:rPr>
                <w:sz w:val="24"/>
                <w:szCs w:val="24"/>
              </w:rPr>
              <w:t>horse hair</w:t>
            </w:r>
          </w:p>
          <w:p w14:paraId="66D7AC8B" w14:textId="77777777" w:rsidR="00846B27" w:rsidRPr="000A3288" w:rsidRDefault="00846B27" w:rsidP="000A3288">
            <w:pPr>
              <w:spacing w:after="0" w:line="240" w:lineRule="auto"/>
              <w:rPr>
                <w:sz w:val="24"/>
                <w:szCs w:val="24"/>
              </w:rPr>
            </w:pPr>
            <w:r w:rsidRPr="000A3288">
              <w:rPr>
                <w:sz w:val="24"/>
                <w:szCs w:val="24"/>
              </w:rPr>
              <w:t>feathers</w:t>
            </w:r>
          </w:p>
          <w:p w14:paraId="7B033353" w14:textId="77777777" w:rsidR="00846B27" w:rsidRPr="000A3288" w:rsidRDefault="00846B27" w:rsidP="000A3288">
            <w:pPr>
              <w:spacing w:after="0" w:line="240" w:lineRule="auto"/>
              <w:rPr>
                <w:sz w:val="24"/>
                <w:szCs w:val="24"/>
              </w:rPr>
            </w:pPr>
            <w:r w:rsidRPr="000A3288">
              <w:rPr>
                <w:sz w:val="24"/>
                <w:szCs w:val="24"/>
              </w:rPr>
              <w:t>seeds</w:t>
            </w:r>
          </w:p>
          <w:p w14:paraId="36BDEB6D" w14:textId="77777777" w:rsidR="00846B27" w:rsidRPr="000A3288" w:rsidRDefault="00846B27" w:rsidP="000A3288">
            <w:pPr>
              <w:spacing w:after="0" w:line="240" w:lineRule="auto"/>
              <w:rPr>
                <w:sz w:val="24"/>
                <w:szCs w:val="24"/>
              </w:rPr>
            </w:pPr>
            <w:r w:rsidRPr="000A3288">
              <w:rPr>
                <w:sz w:val="24"/>
                <w:szCs w:val="24"/>
              </w:rPr>
              <w:t>mud</w:t>
            </w:r>
          </w:p>
          <w:p w14:paraId="51A440F8" w14:textId="77777777" w:rsidR="00846B27" w:rsidRPr="000A3288" w:rsidRDefault="00846B27" w:rsidP="000A3288">
            <w:pPr>
              <w:spacing w:after="0" w:line="240" w:lineRule="auto"/>
              <w:rPr>
                <w:sz w:val="24"/>
                <w:szCs w:val="24"/>
              </w:rPr>
            </w:pPr>
            <w:r w:rsidRPr="000A3288">
              <w:rPr>
                <w:sz w:val="24"/>
                <w:szCs w:val="24"/>
              </w:rPr>
              <w:t>coffee stains</w:t>
            </w:r>
          </w:p>
          <w:p w14:paraId="0731CBEC" w14:textId="7A5C2C8E" w:rsidR="00846B27" w:rsidRPr="000A3288" w:rsidRDefault="00846B27" w:rsidP="000A3288">
            <w:pPr>
              <w:spacing w:after="0" w:line="240" w:lineRule="auto"/>
              <w:rPr>
                <w:sz w:val="24"/>
                <w:szCs w:val="24"/>
              </w:rPr>
            </w:pPr>
            <w:r w:rsidRPr="000A3288">
              <w:rPr>
                <w:sz w:val="24"/>
                <w:szCs w:val="24"/>
              </w:rPr>
              <w:t>hay</w:t>
            </w:r>
          </w:p>
          <w:p w14:paraId="450F1C65" w14:textId="77777777" w:rsidR="00B24DFE" w:rsidRPr="000A3288" w:rsidRDefault="00B24DFE" w:rsidP="000A3288">
            <w:pPr>
              <w:spacing w:after="0" w:line="240" w:lineRule="auto"/>
              <w:rPr>
                <w:sz w:val="24"/>
                <w:szCs w:val="24"/>
              </w:rPr>
            </w:pPr>
          </w:p>
          <w:p w14:paraId="1B440854" w14:textId="77777777" w:rsidR="00663FD0" w:rsidRPr="000A3288" w:rsidRDefault="00663FD0" w:rsidP="000A3288">
            <w:pPr>
              <w:spacing w:after="0" w:line="240" w:lineRule="auto"/>
              <w:rPr>
                <w:sz w:val="24"/>
                <w:szCs w:val="24"/>
              </w:rPr>
            </w:pPr>
          </w:p>
          <w:p w14:paraId="1C003837" w14:textId="77777777" w:rsidR="00663FD0" w:rsidRPr="000A3288" w:rsidRDefault="00663FD0" w:rsidP="000A3288">
            <w:pPr>
              <w:spacing w:after="0" w:line="240" w:lineRule="auto"/>
              <w:rPr>
                <w:sz w:val="24"/>
                <w:szCs w:val="24"/>
              </w:rPr>
            </w:pPr>
          </w:p>
          <w:p w14:paraId="4B3382C7" w14:textId="77777777" w:rsidR="00FC7C50" w:rsidRPr="000A3288" w:rsidRDefault="00FC7C50" w:rsidP="000A3288">
            <w:pPr>
              <w:spacing w:after="0" w:line="240" w:lineRule="auto"/>
              <w:rPr>
                <w:sz w:val="24"/>
                <w:szCs w:val="24"/>
              </w:rPr>
            </w:pPr>
          </w:p>
          <w:p w14:paraId="05980F0A" w14:textId="674BD876" w:rsidR="005E78E6" w:rsidRPr="000A3288" w:rsidRDefault="005E78E6" w:rsidP="000A3288">
            <w:pPr>
              <w:spacing w:after="0" w:line="240" w:lineRule="auto"/>
              <w:rPr>
                <w:sz w:val="24"/>
                <w:szCs w:val="24"/>
              </w:rPr>
            </w:pPr>
            <w:r w:rsidRPr="000A3288">
              <w:rPr>
                <w:sz w:val="24"/>
                <w:szCs w:val="24"/>
              </w:rPr>
              <w:t>Page 4</w:t>
            </w:r>
            <w:r w:rsidR="000A3288" w:rsidRPr="000A3288">
              <w:rPr>
                <w:sz w:val="24"/>
                <w:szCs w:val="24"/>
              </w:rPr>
              <w:t xml:space="preserve"> - “c</w:t>
            </w:r>
            <w:r w:rsidRPr="000A3288">
              <w:rPr>
                <w:sz w:val="24"/>
                <w:szCs w:val="24"/>
              </w:rPr>
              <w:t>hores”</w:t>
            </w:r>
          </w:p>
          <w:p w14:paraId="35859B8B" w14:textId="77777777" w:rsidR="00CA2072" w:rsidRPr="000A3288" w:rsidRDefault="00BE6216" w:rsidP="000A3288">
            <w:pPr>
              <w:spacing w:after="0" w:line="240" w:lineRule="auto"/>
              <w:rPr>
                <w:sz w:val="24"/>
                <w:szCs w:val="24"/>
              </w:rPr>
            </w:pPr>
            <w:r w:rsidRPr="000A3288">
              <w:rPr>
                <w:sz w:val="24"/>
                <w:szCs w:val="24"/>
              </w:rPr>
              <w:t xml:space="preserve">Students identify animals’ chores on page 4.  Teacher lists chores on chart paper.  </w:t>
            </w:r>
            <w:r w:rsidR="005E78E6" w:rsidRPr="000A3288">
              <w:rPr>
                <w:sz w:val="24"/>
                <w:szCs w:val="24"/>
              </w:rPr>
              <w:t xml:space="preserve">Students </w:t>
            </w:r>
            <w:r w:rsidRPr="000A3288">
              <w:rPr>
                <w:sz w:val="24"/>
                <w:szCs w:val="24"/>
              </w:rPr>
              <w:t xml:space="preserve">turn to their partners and </w:t>
            </w:r>
            <w:r w:rsidR="005E78E6" w:rsidRPr="000A3288">
              <w:rPr>
                <w:sz w:val="24"/>
                <w:szCs w:val="24"/>
              </w:rPr>
              <w:t xml:space="preserve">give examples of classroom chores.  </w:t>
            </w:r>
          </w:p>
          <w:p w14:paraId="61FD26E7" w14:textId="77777777" w:rsidR="00B24DFE" w:rsidRDefault="00B24DFE" w:rsidP="000A3288">
            <w:pPr>
              <w:spacing w:line="240" w:lineRule="auto"/>
              <w:rPr>
                <w:sz w:val="24"/>
                <w:szCs w:val="24"/>
              </w:rPr>
            </w:pPr>
          </w:p>
          <w:p w14:paraId="2EC88CCB" w14:textId="77777777" w:rsidR="00B5224B" w:rsidRPr="000A3288" w:rsidRDefault="00B5224B" w:rsidP="000A3288">
            <w:pPr>
              <w:spacing w:line="240" w:lineRule="auto"/>
              <w:rPr>
                <w:sz w:val="24"/>
                <w:szCs w:val="24"/>
              </w:rPr>
            </w:pPr>
          </w:p>
          <w:p w14:paraId="339B2D8F" w14:textId="77777777" w:rsidR="00CA2072" w:rsidRPr="000A3288" w:rsidRDefault="00CA2072" w:rsidP="000A3288">
            <w:pPr>
              <w:spacing w:line="240" w:lineRule="auto"/>
              <w:rPr>
                <w:sz w:val="24"/>
                <w:szCs w:val="24"/>
              </w:rPr>
            </w:pPr>
            <w:r w:rsidRPr="000A3288">
              <w:rPr>
                <w:sz w:val="24"/>
                <w:szCs w:val="24"/>
              </w:rPr>
              <w:t>Duck want</w:t>
            </w:r>
            <w:r w:rsidR="008C1E35" w:rsidRPr="000A3288">
              <w:rPr>
                <w:sz w:val="24"/>
                <w:szCs w:val="24"/>
              </w:rPr>
              <w:t>s</w:t>
            </w:r>
            <w:r w:rsidRPr="000A3288">
              <w:rPr>
                <w:sz w:val="24"/>
                <w:szCs w:val="24"/>
              </w:rPr>
              <w:t xml:space="preserve"> to have an election because he d</w:t>
            </w:r>
            <w:r w:rsidR="008C1E35" w:rsidRPr="000A3288">
              <w:rPr>
                <w:sz w:val="24"/>
                <w:szCs w:val="24"/>
              </w:rPr>
              <w:t>oes</w:t>
            </w:r>
            <w:r w:rsidRPr="000A3288">
              <w:rPr>
                <w:sz w:val="24"/>
                <w:szCs w:val="24"/>
              </w:rPr>
              <w:t xml:space="preserve"> not want to do chores. </w:t>
            </w:r>
            <w:r w:rsidR="008C1E35" w:rsidRPr="000A3288">
              <w:rPr>
                <w:sz w:val="24"/>
                <w:szCs w:val="24"/>
              </w:rPr>
              <w:t>The work is too hard.</w:t>
            </w:r>
          </w:p>
          <w:p w14:paraId="2DA06E27" w14:textId="77777777" w:rsidR="000A3288" w:rsidRDefault="000A3288" w:rsidP="000A3288">
            <w:pPr>
              <w:spacing w:line="240" w:lineRule="auto"/>
              <w:rPr>
                <w:sz w:val="24"/>
                <w:szCs w:val="24"/>
              </w:rPr>
            </w:pPr>
          </w:p>
          <w:p w14:paraId="201460E8" w14:textId="77777777" w:rsidR="00B5224B" w:rsidRPr="000A3288" w:rsidRDefault="00B5224B" w:rsidP="000A3288">
            <w:pPr>
              <w:spacing w:line="240" w:lineRule="auto"/>
              <w:rPr>
                <w:sz w:val="24"/>
                <w:szCs w:val="24"/>
              </w:rPr>
            </w:pPr>
          </w:p>
          <w:p w14:paraId="32C8731F" w14:textId="0649D02B" w:rsidR="005301A1" w:rsidRPr="000A3288" w:rsidRDefault="00013DB5" w:rsidP="000A3288">
            <w:pPr>
              <w:spacing w:line="240" w:lineRule="auto"/>
              <w:rPr>
                <w:sz w:val="24"/>
                <w:szCs w:val="24"/>
              </w:rPr>
            </w:pPr>
            <w:r w:rsidRPr="000A3288">
              <w:rPr>
                <w:sz w:val="24"/>
                <w:szCs w:val="24"/>
              </w:rPr>
              <w:t>L</w:t>
            </w:r>
            <w:r w:rsidR="00033856" w:rsidRPr="000A3288">
              <w:rPr>
                <w:sz w:val="24"/>
                <w:szCs w:val="24"/>
              </w:rPr>
              <w:t>ist the st</w:t>
            </w:r>
            <w:r w:rsidR="000A3288" w:rsidRPr="000A3288">
              <w:rPr>
                <w:sz w:val="24"/>
                <w:szCs w:val="24"/>
              </w:rPr>
              <w:t xml:space="preserve">udents’ responses </w:t>
            </w:r>
            <w:r w:rsidR="003A6FC8" w:rsidRPr="000A3288">
              <w:rPr>
                <w:sz w:val="24"/>
                <w:szCs w:val="24"/>
              </w:rPr>
              <w:t>for public</w:t>
            </w:r>
            <w:r w:rsidR="007D401B" w:rsidRPr="000A3288">
              <w:rPr>
                <w:sz w:val="24"/>
                <w:szCs w:val="24"/>
              </w:rPr>
              <w:t xml:space="preserve"> notes</w:t>
            </w:r>
            <w:r w:rsidRPr="000A3288">
              <w:rPr>
                <w:sz w:val="24"/>
                <w:szCs w:val="24"/>
              </w:rPr>
              <w:t>.</w:t>
            </w:r>
            <w:r w:rsidR="00033856" w:rsidRPr="000A3288">
              <w:rPr>
                <w:sz w:val="24"/>
                <w:szCs w:val="24"/>
              </w:rPr>
              <w:t xml:space="preserve"> </w:t>
            </w:r>
            <w:r w:rsidRPr="000A3288">
              <w:rPr>
                <w:sz w:val="24"/>
                <w:szCs w:val="24"/>
              </w:rPr>
              <w:t>Students</w:t>
            </w:r>
            <w:r w:rsidR="00033856" w:rsidRPr="000A3288">
              <w:rPr>
                <w:sz w:val="24"/>
                <w:szCs w:val="24"/>
              </w:rPr>
              <w:t xml:space="preserve"> </w:t>
            </w:r>
            <w:r w:rsidR="00B24DFE" w:rsidRPr="000A3288">
              <w:rPr>
                <w:sz w:val="24"/>
                <w:szCs w:val="24"/>
              </w:rPr>
              <w:t xml:space="preserve">then </w:t>
            </w:r>
            <w:r w:rsidR="00033856" w:rsidRPr="000A3288">
              <w:rPr>
                <w:sz w:val="24"/>
                <w:szCs w:val="24"/>
              </w:rPr>
              <w:t>be</w:t>
            </w:r>
            <w:r w:rsidR="00B24DFE" w:rsidRPr="000A3288">
              <w:rPr>
                <w:sz w:val="24"/>
                <w:szCs w:val="24"/>
              </w:rPr>
              <w:t>come</w:t>
            </w:r>
            <w:r w:rsidR="00033856" w:rsidRPr="000A3288">
              <w:rPr>
                <w:sz w:val="24"/>
                <w:szCs w:val="24"/>
              </w:rPr>
              <w:t xml:space="preserve"> the voter</w:t>
            </w:r>
            <w:r w:rsidRPr="000A3288">
              <w:rPr>
                <w:sz w:val="24"/>
                <w:szCs w:val="24"/>
              </w:rPr>
              <w:t>s</w:t>
            </w:r>
            <w:r w:rsidR="00033856" w:rsidRPr="000A3288">
              <w:rPr>
                <w:sz w:val="24"/>
                <w:szCs w:val="24"/>
              </w:rPr>
              <w:t xml:space="preserve">. </w:t>
            </w:r>
            <w:r w:rsidRPr="000A3288">
              <w:rPr>
                <w:sz w:val="24"/>
                <w:szCs w:val="24"/>
              </w:rPr>
              <w:t>Students</w:t>
            </w:r>
            <w:r w:rsidR="00033856" w:rsidRPr="000A3288">
              <w:rPr>
                <w:sz w:val="24"/>
                <w:szCs w:val="24"/>
              </w:rPr>
              <w:t xml:space="preserve"> raise their hand</w:t>
            </w:r>
            <w:r w:rsidRPr="000A3288">
              <w:rPr>
                <w:sz w:val="24"/>
                <w:szCs w:val="24"/>
              </w:rPr>
              <w:t>s</w:t>
            </w:r>
            <w:r w:rsidR="00033856" w:rsidRPr="000A3288">
              <w:rPr>
                <w:sz w:val="24"/>
                <w:szCs w:val="24"/>
              </w:rPr>
              <w:t xml:space="preserve"> to vote on “</w:t>
            </w:r>
            <w:r w:rsidR="005301A1" w:rsidRPr="000A3288">
              <w:rPr>
                <w:sz w:val="24"/>
                <w:szCs w:val="24"/>
              </w:rPr>
              <w:t xml:space="preserve">Who should be in </w:t>
            </w:r>
            <w:r w:rsidR="005301A1" w:rsidRPr="000A3288">
              <w:rPr>
                <w:sz w:val="24"/>
                <w:szCs w:val="24"/>
              </w:rPr>
              <w:lastRenderedPageBreak/>
              <w:t>charge of running the farm, Duck or Farmer Brown</w:t>
            </w:r>
            <w:r w:rsidR="00033856" w:rsidRPr="000A3288">
              <w:rPr>
                <w:sz w:val="24"/>
                <w:szCs w:val="24"/>
              </w:rPr>
              <w:t>?</w:t>
            </w:r>
            <w:r w:rsidR="00731534" w:rsidRPr="000A3288">
              <w:rPr>
                <w:sz w:val="24"/>
                <w:szCs w:val="24"/>
              </w:rPr>
              <w:t>”</w:t>
            </w:r>
            <w:r w:rsidR="00033856" w:rsidRPr="000A3288">
              <w:rPr>
                <w:sz w:val="24"/>
                <w:szCs w:val="24"/>
              </w:rPr>
              <w:t xml:space="preserve"> Tally the votes and record </w:t>
            </w:r>
            <w:r w:rsidR="005301A1" w:rsidRPr="000A3288">
              <w:rPr>
                <w:sz w:val="24"/>
                <w:szCs w:val="24"/>
              </w:rPr>
              <w:t xml:space="preserve">their votes </w:t>
            </w:r>
            <w:r w:rsidR="00033856" w:rsidRPr="000A3288">
              <w:rPr>
                <w:sz w:val="24"/>
                <w:szCs w:val="24"/>
              </w:rPr>
              <w:t xml:space="preserve">on the chart paper. </w:t>
            </w:r>
          </w:p>
          <w:p w14:paraId="6507B0AF" w14:textId="77777777" w:rsidR="000A3288" w:rsidRDefault="000A3288" w:rsidP="000A3288">
            <w:pPr>
              <w:spacing w:line="240" w:lineRule="auto"/>
              <w:rPr>
                <w:sz w:val="24"/>
                <w:szCs w:val="24"/>
              </w:rPr>
            </w:pPr>
          </w:p>
          <w:p w14:paraId="13D14A8B" w14:textId="77777777" w:rsidR="005301A1" w:rsidRPr="000A3288" w:rsidRDefault="005301A1" w:rsidP="000A3288">
            <w:pPr>
              <w:spacing w:line="240" w:lineRule="auto"/>
              <w:rPr>
                <w:sz w:val="24"/>
                <w:szCs w:val="24"/>
              </w:rPr>
            </w:pPr>
            <w:r w:rsidRPr="000A3288">
              <w:rPr>
                <w:sz w:val="24"/>
                <w:szCs w:val="24"/>
              </w:rPr>
              <w:t xml:space="preserve">The animals register to vote by writing on a sheet of paper.   </w:t>
            </w:r>
          </w:p>
          <w:p w14:paraId="73120968" w14:textId="77777777" w:rsidR="000A3288" w:rsidRDefault="000A3288" w:rsidP="000A3288">
            <w:pPr>
              <w:spacing w:line="240" w:lineRule="auto"/>
              <w:rPr>
                <w:sz w:val="24"/>
                <w:szCs w:val="24"/>
              </w:rPr>
            </w:pPr>
          </w:p>
          <w:p w14:paraId="5F257150" w14:textId="45E1A8AA" w:rsidR="00033856" w:rsidRPr="000A3288" w:rsidRDefault="003A6FC8" w:rsidP="000A3288">
            <w:pPr>
              <w:spacing w:line="240" w:lineRule="auto"/>
              <w:rPr>
                <w:sz w:val="24"/>
                <w:szCs w:val="24"/>
              </w:rPr>
            </w:pPr>
            <w:r w:rsidRPr="000A3288">
              <w:rPr>
                <w:sz w:val="24"/>
                <w:szCs w:val="24"/>
              </w:rPr>
              <w:t>Students</w:t>
            </w:r>
            <w:r w:rsidR="005301A1" w:rsidRPr="000A3288">
              <w:rPr>
                <w:sz w:val="24"/>
                <w:szCs w:val="24"/>
              </w:rPr>
              <w:t xml:space="preserve"> discuss the picture on page 12 to determ</w:t>
            </w:r>
            <w:r w:rsidR="00B24DFE" w:rsidRPr="000A3288">
              <w:rPr>
                <w:sz w:val="24"/>
                <w:szCs w:val="24"/>
              </w:rPr>
              <w:t>ine what the animals had to do</w:t>
            </w:r>
            <w:r w:rsidR="005301A1" w:rsidRPr="000A3288">
              <w:rPr>
                <w:sz w:val="24"/>
                <w:szCs w:val="24"/>
              </w:rPr>
              <w:t xml:space="preserve"> to register to vote</w:t>
            </w:r>
            <w:r w:rsidR="00691A54" w:rsidRPr="000A3288">
              <w:rPr>
                <w:sz w:val="24"/>
                <w:szCs w:val="24"/>
              </w:rPr>
              <w:t>:</w:t>
            </w:r>
            <w:r w:rsidR="005301A1" w:rsidRPr="000A3288">
              <w:rPr>
                <w:sz w:val="24"/>
                <w:szCs w:val="24"/>
              </w:rPr>
              <w:t xml:space="preserve">  1. Live on the farm, 2. Show val</w:t>
            </w:r>
            <w:r w:rsidR="001C3832" w:rsidRPr="000A3288">
              <w:rPr>
                <w:sz w:val="24"/>
                <w:szCs w:val="24"/>
              </w:rPr>
              <w:t>i</w:t>
            </w:r>
            <w:r w:rsidR="005301A1" w:rsidRPr="000A3288">
              <w:rPr>
                <w:sz w:val="24"/>
                <w:szCs w:val="24"/>
              </w:rPr>
              <w:t xml:space="preserve">d I.D. (teacher </w:t>
            </w:r>
            <w:r w:rsidR="00691A54" w:rsidRPr="000A3288">
              <w:rPr>
                <w:sz w:val="24"/>
                <w:szCs w:val="24"/>
              </w:rPr>
              <w:t>might</w:t>
            </w:r>
            <w:r w:rsidR="005301A1" w:rsidRPr="000A3288">
              <w:rPr>
                <w:sz w:val="24"/>
                <w:szCs w:val="24"/>
              </w:rPr>
              <w:t xml:space="preserve"> reference student I.D.’s which are valid if they belong to them) 3.  Be at least this tall.</w:t>
            </w:r>
            <w:r w:rsidR="000A3288">
              <w:rPr>
                <w:sz w:val="24"/>
                <w:szCs w:val="24"/>
              </w:rPr>
              <w:t xml:space="preserve">  R</w:t>
            </w:r>
            <w:r w:rsidR="000A3288" w:rsidRPr="000A3288">
              <w:rPr>
                <w:sz w:val="24"/>
                <w:szCs w:val="24"/>
              </w:rPr>
              <w:t>ecord</w:t>
            </w:r>
            <w:r w:rsidR="000A3288">
              <w:rPr>
                <w:sz w:val="24"/>
                <w:szCs w:val="24"/>
              </w:rPr>
              <w:t xml:space="preserve"> these steps for public notes</w:t>
            </w:r>
            <w:r w:rsidR="007D401B" w:rsidRPr="000A3288">
              <w:rPr>
                <w:sz w:val="24"/>
                <w:szCs w:val="24"/>
              </w:rPr>
              <w:t>.</w:t>
            </w:r>
          </w:p>
          <w:p w14:paraId="7A7C6CE2" w14:textId="77777777" w:rsidR="000A3288" w:rsidRDefault="000A3288" w:rsidP="000A3288">
            <w:pPr>
              <w:spacing w:line="240" w:lineRule="auto"/>
              <w:rPr>
                <w:sz w:val="24"/>
                <w:szCs w:val="24"/>
              </w:rPr>
            </w:pPr>
          </w:p>
          <w:p w14:paraId="15D8D645" w14:textId="77777777" w:rsidR="002B2813" w:rsidRDefault="002B2813" w:rsidP="000A3288">
            <w:pPr>
              <w:spacing w:line="240" w:lineRule="auto"/>
              <w:rPr>
                <w:sz w:val="24"/>
                <w:szCs w:val="24"/>
              </w:rPr>
            </w:pPr>
          </w:p>
          <w:p w14:paraId="0BDC61C8" w14:textId="08A49033" w:rsidR="005E78E6" w:rsidRPr="000A3288" w:rsidRDefault="00E16D2A" w:rsidP="000A3288">
            <w:pPr>
              <w:spacing w:line="240" w:lineRule="auto"/>
              <w:rPr>
                <w:sz w:val="24"/>
                <w:szCs w:val="24"/>
              </w:rPr>
            </w:pPr>
            <w:r w:rsidRPr="000A3288">
              <w:rPr>
                <w:sz w:val="24"/>
                <w:szCs w:val="24"/>
              </w:rPr>
              <w:t>Students may</w:t>
            </w:r>
            <w:r w:rsidR="001C3832" w:rsidRPr="000A3288">
              <w:rPr>
                <w:sz w:val="24"/>
                <w:szCs w:val="24"/>
              </w:rPr>
              <w:t xml:space="preserve"> use the picture to conclude that the mice have their hands on their hips and their arms crossed to show that they are angry about the height requirement.  They are shorter than the other animals and </w:t>
            </w:r>
            <w:r w:rsidRPr="000A3288">
              <w:rPr>
                <w:sz w:val="24"/>
                <w:szCs w:val="24"/>
              </w:rPr>
              <w:t>they</w:t>
            </w:r>
            <w:r w:rsidR="001C3832" w:rsidRPr="000A3288">
              <w:rPr>
                <w:sz w:val="24"/>
                <w:szCs w:val="24"/>
              </w:rPr>
              <w:t xml:space="preserve"> w</w:t>
            </w:r>
            <w:r w:rsidRPr="000A3288">
              <w:rPr>
                <w:sz w:val="24"/>
                <w:szCs w:val="24"/>
              </w:rPr>
              <w:t>ere</w:t>
            </w:r>
            <w:r w:rsidR="001C3832" w:rsidRPr="000A3288">
              <w:rPr>
                <w:sz w:val="24"/>
                <w:szCs w:val="24"/>
              </w:rPr>
              <w:t xml:space="preserve"> not going to</w:t>
            </w:r>
            <w:r w:rsidRPr="000A3288">
              <w:rPr>
                <w:sz w:val="24"/>
                <w:szCs w:val="24"/>
              </w:rPr>
              <w:t xml:space="preserve"> be</w:t>
            </w:r>
            <w:r w:rsidR="001C3832" w:rsidRPr="000A3288">
              <w:rPr>
                <w:sz w:val="24"/>
                <w:szCs w:val="24"/>
              </w:rPr>
              <w:t xml:space="preserve"> allow</w:t>
            </w:r>
            <w:r w:rsidRPr="000A3288">
              <w:rPr>
                <w:sz w:val="24"/>
                <w:szCs w:val="24"/>
              </w:rPr>
              <w:t>ed</w:t>
            </w:r>
            <w:r w:rsidR="001C3832" w:rsidRPr="000A3288">
              <w:rPr>
                <w:sz w:val="24"/>
                <w:szCs w:val="24"/>
              </w:rPr>
              <w:t xml:space="preserve"> to vote. </w:t>
            </w:r>
          </w:p>
        </w:tc>
      </w:tr>
      <w:tr w:rsidR="003931C1" w:rsidRPr="00CD6B7F" w14:paraId="727B8F50" w14:textId="77777777" w:rsidTr="000A3288">
        <w:trPr>
          <w:trHeight w:val="147"/>
        </w:trPr>
        <w:tc>
          <w:tcPr>
            <w:tcW w:w="5778" w:type="dxa"/>
          </w:tcPr>
          <w:p w14:paraId="6435895A" w14:textId="1C68C50C" w:rsidR="003931C1" w:rsidRDefault="003931C1" w:rsidP="00DA3675">
            <w:pPr>
              <w:spacing w:after="0" w:line="240" w:lineRule="auto"/>
              <w:rPr>
                <w:sz w:val="24"/>
                <w:szCs w:val="24"/>
              </w:rPr>
            </w:pPr>
            <w:r w:rsidRPr="002B2813">
              <w:rPr>
                <w:sz w:val="24"/>
                <w:szCs w:val="24"/>
                <w:u w:val="single"/>
              </w:rPr>
              <w:lastRenderedPageBreak/>
              <w:t>THIRD READING</w:t>
            </w:r>
            <w:r>
              <w:rPr>
                <w:sz w:val="24"/>
                <w:szCs w:val="24"/>
              </w:rPr>
              <w:t>:</w:t>
            </w:r>
          </w:p>
          <w:p w14:paraId="74E340B2" w14:textId="77777777" w:rsidR="008F3855" w:rsidRDefault="008F3855" w:rsidP="00DA3675">
            <w:pPr>
              <w:spacing w:after="0" w:line="240" w:lineRule="auto"/>
              <w:rPr>
                <w:b/>
                <w:sz w:val="24"/>
                <w:szCs w:val="24"/>
              </w:rPr>
            </w:pPr>
            <w:r>
              <w:rPr>
                <w:b/>
                <w:sz w:val="24"/>
                <w:szCs w:val="24"/>
              </w:rPr>
              <w:t>Reread pages 1-12</w:t>
            </w:r>
            <w:r w:rsidR="00406ADB">
              <w:rPr>
                <w:b/>
                <w:sz w:val="24"/>
                <w:szCs w:val="24"/>
              </w:rPr>
              <w:t xml:space="preserve"> (from day before with no interruptions)</w:t>
            </w:r>
            <w:r w:rsidR="00E16D2A">
              <w:rPr>
                <w:b/>
                <w:sz w:val="24"/>
                <w:szCs w:val="24"/>
              </w:rPr>
              <w:t>.</w:t>
            </w:r>
          </w:p>
          <w:p w14:paraId="4D35E84C" w14:textId="77777777" w:rsidR="008F3855" w:rsidRPr="008F3855" w:rsidRDefault="008F3855" w:rsidP="00DA3675">
            <w:pPr>
              <w:spacing w:after="0" w:line="240" w:lineRule="auto"/>
              <w:rPr>
                <w:sz w:val="24"/>
                <w:szCs w:val="24"/>
              </w:rPr>
            </w:pPr>
          </w:p>
          <w:p w14:paraId="44C47378" w14:textId="77777777" w:rsidR="002B2813" w:rsidRDefault="002B2813" w:rsidP="008F3855">
            <w:pPr>
              <w:spacing w:after="0" w:line="240" w:lineRule="auto"/>
              <w:rPr>
                <w:b/>
                <w:sz w:val="24"/>
                <w:szCs w:val="24"/>
              </w:rPr>
            </w:pPr>
          </w:p>
          <w:p w14:paraId="281D7A5C" w14:textId="3F8EAB7E" w:rsidR="003931C1" w:rsidRPr="00F24615" w:rsidRDefault="008F3855" w:rsidP="008F3855">
            <w:pPr>
              <w:spacing w:after="0" w:line="240" w:lineRule="auto"/>
              <w:rPr>
                <w:b/>
                <w:sz w:val="24"/>
                <w:szCs w:val="24"/>
              </w:rPr>
            </w:pPr>
            <w:r w:rsidRPr="00F24615">
              <w:rPr>
                <w:b/>
                <w:sz w:val="24"/>
                <w:szCs w:val="24"/>
              </w:rPr>
              <w:t>Read pages 13-14</w:t>
            </w:r>
            <w:r w:rsidR="002B2813">
              <w:rPr>
                <w:b/>
                <w:sz w:val="24"/>
                <w:szCs w:val="24"/>
              </w:rPr>
              <w:t>.</w:t>
            </w:r>
          </w:p>
          <w:p w14:paraId="0DEBF198" w14:textId="77777777" w:rsidR="008F3855" w:rsidRDefault="008F3855" w:rsidP="008F3855">
            <w:pPr>
              <w:spacing w:after="0" w:line="240" w:lineRule="auto"/>
              <w:rPr>
                <w:sz w:val="24"/>
                <w:szCs w:val="24"/>
              </w:rPr>
            </w:pPr>
            <w:r>
              <w:rPr>
                <w:sz w:val="24"/>
                <w:szCs w:val="24"/>
              </w:rPr>
              <w:t>Listen as I read this sentence</w:t>
            </w:r>
            <w:r w:rsidR="00E16D2A">
              <w:rPr>
                <w:sz w:val="24"/>
                <w:szCs w:val="24"/>
              </w:rPr>
              <w:t>:</w:t>
            </w:r>
          </w:p>
          <w:p w14:paraId="2FA0035A" w14:textId="77777777" w:rsidR="008F3855" w:rsidRDefault="008F3855" w:rsidP="008F3855">
            <w:pPr>
              <w:spacing w:after="0" w:line="240" w:lineRule="auto"/>
              <w:rPr>
                <w:sz w:val="24"/>
                <w:szCs w:val="24"/>
              </w:rPr>
            </w:pPr>
            <w:r>
              <w:rPr>
                <w:sz w:val="24"/>
                <w:szCs w:val="24"/>
              </w:rPr>
              <w:t xml:space="preserve">“On Election Day each of the animals filled out a </w:t>
            </w:r>
            <w:r w:rsidRPr="007C0F35">
              <w:rPr>
                <w:b/>
                <w:sz w:val="24"/>
                <w:szCs w:val="24"/>
              </w:rPr>
              <w:t>ballot</w:t>
            </w:r>
            <w:r>
              <w:rPr>
                <w:sz w:val="24"/>
                <w:szCs w:val="24"/>
              </w:rPr>
              <w:t xml:space="preserve"> and placed it in a box.” </w:t>
            </w:r>
          </w:p>
          <w:p w14:paraId="1C0303FA" w14:textId="056F182A" w:rsidR="008F3855" w:rsidRDefault="00E16D2A" w:rsidP="007C0F35">
            <w:pPr>
              <w:spacing w:after="0" w:line="240" w:lineRule="auto"/>
              <w:rPr>
                <w:sz w:val="24"/>
                <w:szCs w:val="24"/>
              </w:rPr>
            </w:pPr>
            <w:r>
              <w:rPr>
                <w:sz w:val="24"/>
                <w:szCs w:val="24"/>
              </w:rPr>
              <w:lastRenderedPageBreak/>
              <w:t>A</w:t>
            </w:r>
            <w:r w:rsidR="00B24DFE">
              <w:rPr>
                <w:sz w:val="24"/>
                <w:szCs w:val="24"/>
              </w:rPr>
              <w:t>sk students</w:t>
            </w:r>
            <w:r w:rsidR="007C0F35">
              <w:rPr>
                <w:sz w:val="24"/>
                <w:szCs w:val="24"/>
              </w:rPr>
              <w:t xml:space="preserve">, “What is a </w:t>
            </w:r>
            <w:r w:rsidR="007C0F35" w:rsidRPr="007C0F35">
              <w:rPr>
                <w:b/>
                <w:sz w:val="24"/>
                <w:szCs w:val="24"/>
              </w:rPr>
              <w:t>ballot</w:t>
            </w:r>
            <w:r w:rsidR="007C0F35">
              <w:rPr>
                <w:sz w:val="24"/>
                <w:szCs w:val="24"/>
              </w:rPr>
              <w:t xml:space="preserve">?” Tell </w:t>
            </w:r>
            <w:r>
              <w:rPr>
                <w:sz w:val="24"/>
                <w:szCs w:val="24"/>
              </w:rPr>
              <w:t>students</w:t>
            </w:r>
            <w:r w:rsidR="007C0F35">
              <w:rPr>
                <w:sz w:val="24"/>
                <w:szCs w:val="24"/>
              </w:rPr>
              <w:t xml:space="preserve"> to l</w:t>
            </w:r>
            <w:r w:rsidR="008F3855">
              <w:rPr>
                <w:sz w:val="24"/>
                <w:szCs w:val="24"/>
              </w:rPr>
              <w:t>ook back at the illustration on page 12 to understand that a ballot is the paper where you write your vote.</w:t>
            </w:r>
          </w:p>
          <w:p w14:paraId="3ABC4651" w14:textId="77777777" w:rsidR="00C93173" w:rsidRDefault="00C93173" w:rsidP="007C0F35">
            <w:pPr>
              <w:spacing w:after="0" w:line="240" w:lineRule="auto"/>
              <w:rPr>
                <w:sz w:val="24"/>
                <w:szCs w:val="24"/>
              </w:rPr>
            </w:pPr>
          </w:p>
          <w:p w14:paraId="63E2699D" w14:textId="77777777" w:rsidR="00E16D2A" w:rsidRDefault="00E16D2A" w:rsidP="00C93173">
            <w:pPr>
              <w:spacing w:after="0" w:line="240" w:lineRule="auto"/>
              <w:rPr>
                <w:sz w:val="24"/>
                <w:szCs w:val="24"/>
              </w:rPr>
            </w:pPr>
          </w:p>
          <w:p w14:paraId="7FFAA437" w14:textId="77777777" w:rsidR="00C93173" w:rsidRDefault="00C93173" w:rsidP="00C93173">
            <w:pPr>
              <w:spacing w:after="0" w:line="240" w:lineRule="auto"/>
              <w:rPr>
                <w:sz w:val="24"/>
                <w:szCs w:val="24"/>
              </w:rPr>
            </w:pPr>
            <w:r>
              <w:rPr>
                <w:sz w:val="24"/>
                <w:szCs w:val="24"/>
              </w:rPr>
              <w:t xml:space="preserve">Use the illustration on page 14 to determine who won the election. </w:t>
            </w:r>
          </w:p>
          <w:p w14:paraId="4D7ADFAB" w14:textId="77777777" w:rsidR="00C93173" w:rsidRDefault="00C93173" w:rsidP="00C93173">
            <w:pPr>
              <w:spacing w:after="0" w:line="240" w:lineRule="auto"/>
              <w:rPr>
                <w:sz w:val="24"/>
                <w:szCs w:val="24"/>
              </w:rPr>
            </w:pPr>
          </w:p>
          <w:p w14:paraId="7DE38F8A" w14:textId="77777777" w:rsidR="00C93173" w:rsidRDefault="00C93173" w:rsidP="00C93173">
            <w:pPr>
              <w:spacing w:after="0" w:line="240" w:lineRule="auto"/>
              <w:rPr>
                <w:sz w:val="24"/>
                <w:szCs w:val="24"/>
              </w:rPr>
            </w:pPr>
            <w:r>
              <w:rPr>
                <w:sz w:val="24"/>
                <w:szCs w:val="24"/>
              </w:rPr>
              <w:t xml:space="preserve"> Refer back to the illustrations on pages 8, 10, and page 12 to determine how Duck won the election.</w:t>
            </w:r>
          </w:p>
          <w:p w14:paraId="1E069AF8" w14:textId="77777777" w:rsidR="008031C2" w:rsidRDefault="008031C2" w:rsidP="00C93173">
            <w:pPr>
              <w:spacing w:after="0" w:line="240" w:lineRule="auto"/>
              <w:rPr>
                <w:sz w:val="24"/>
                <w:szCs w:val="24"/>
              </w:rPr>
            </w:pPr>
          </w:p>
          <w:p w14:paraId="7E73DD0E" w14:textId="77777777" w:rsidR="008031C2" w:rsidRDefault="008031C2" w:rsidP="00C93173">
            <w:pPr>
              <w:spacing w:after="0" w:line="240" w:lineRule="auto"/>
              <w:rPr>
                <w:sz w:val="24"/>
                <w:szCs w:val="24"/>
              </w:rPr>
            </w:pPr>
          </w:p>
          <w:p w14:paraId="3DF44E6F" w14:textId="77777777" w:rsidR="008031C2" w:rsidRDefault="008031C2" w:rsidP="00C93173">
            <w:pPr>
              <w:spacing w:after="0" w:line="240" w:lineRule="auto"/>
              <w:rPr>
                <w:sz w:val="24"/>
                <w:szCs w:val="24"/>
              </w:rPr>
            </w:pPr>
          </w:p>
          <w:p w14:paraId="6648C517" w14:textId="1748E929" w:rsidR="008031C2" w:rsidRDefault="008031C2" w:rsidP="00C93173">
            <w:pPr>
              <w:spacing w:after="0" w:line="240" w:lineRule="auto"/>
              <w:rPr>
                <w:b/>
                <w:sz w:val="24"/>
                <w:szCs w:val="24"/>
              </w:rPr>
            </w:pPr>
            <w:r>
              <w:rPr>
                <w:b/>
                <w:sz w:val="24"/>
                <w:szCs w:val="24"/>
              </w:rPr>
              <w:t>Re-read pages 15-16</w:t>
            </w:r>
            <w:r w:rsidR="002B2813">
              <w:rPr>
                <w:b/>
                <w:sz w:val="24"/>
                <w:szCs w:val="24"/>
              </w:rPr>
              <w:t>.</w:t>
            </w:r>
          </w:p>
          <w:p w14:paraId="10BE02BD" w14:textId="77777777" w:rsidR="008031C2" w:rsidRDefault="008031C2" w:rsidP="00C93173">
            <w:pPr>
              <w:spacing w:after="0" w:line="240" w:lineRule="auto"/>
              <w:rPr>
                <w:sz w:val="24"/>
                <w:szCs w:val="24"/>
              </w:rPr>
            </w:pPr>
            <w:r>
              <w:rPr>
                <w:sz w:val="24"/>
                <w:szCs w:val="24"/>
              </w:rPr>
              <w:t>What does the phrase, “Voters had spoken” on page 16 mean?</w:t>
            </w:r>
          </w:p>
          <w:p w14:paraId="647BB80B" w14:textId="77777777" w:rsidR="008031C2" w:rsidRPr="008031C2" w:rsidRDefault="008031C2" w:rsidP="00C93173">
            <w:pPr>
              <w:spacing w:after="0" w:line="240" w:lineRule="auto"/>
              <w:rPr>
                <w:sz w:val="24"/>
                <w:szCs w:val="24"/>
              </w:rPr>
            </w:pPr>
          </w:p>
        </w:tc>
        <w:tc>
          <w:tcPr>
            <w:tcW w:w="7120" w:type="dxa"/>
          </w:tcPr>
          <w:p w14:paraId="79505E5A" w14:textId="77777777" w:rsidR="003931C1" w:rsidRDefault="003931C1" w:rsidP="00DA3675">
            <w:pPr>
              <w:spacing w:after="0" w:line="240" w:lineRule="auto"/>
              <w:rPr>
                <w:sz w:val="24"/>
                <w:szCs w:val="24"/>
              </w:rPr>
            </w:pPr>
          </w:p>
          <w:p w14:paraId="1B40932A" w14:textId="77777777" w:rsidR="003931C1" w:rsidRDefault="00406ADB" w:rsidP="00DA3675">
            <w:pPr>
              <w:spacing w:after="0" w:line="240" w:lineRule="auto"/>
              <w:rPr>
                <w:sz w:val="24"/>
                <w:szCs w:val="24"/>
              </w:rPr>
            </w:pPr>
            <w:r>
              <w:rPr>
                <w:sz w:val="24"/>
                <w:szCs w:val="24"/>
              </w:rPr>
              <w:t>Revie</w:t>
            </w:r>
            <w:r w:rsidR="007D401B">
              <w:rPr>
                <w:sz w:val="24"/>
                <w:szCs w:val="24"/>
              </w:rPr>
              <w:t>w public notes from previous reading</w:t>
            </w:r>
            <w:r>
              <w:rPr>
                <w:sz w:val="24"/>
                <w:szCs w:val="24"/>
              </w:rPr>
              <w:t>.</w:t>
            </w:r>
          </w:p>
          <w:p w14:paraId="175A7E76" w14:textId="77777777" w:rsidR="003931C1" w:rsidRDefault="003931C1" w:rsidP="00DA3675">
            <w:pPr>
              <w:spacing w:after="0" w:line="240" w:lineRule="auto"/>
              <w:rPr>
                <w:sz w:val="24"/>
                <w:szCs w:val="24"/>
              </w:rPr>
            </w:pPr>
          </w:p>
          <w:p w14:paraId="05B2444C" w14:textId="77777777" w:rsidR="007C0F35" w:rsidRDefault="007C0F35" w:rsidP="00DA3675">
            <w:pPr>
              <w:spacing w:after="0" w:line="240" w:lineRule="auto"/>
              <w:rPr>
                <w:sz w:val="24"/>
                <w:szCs w:val="24"/>
              </w:rPr>
            </w:pPr>
          </w:p>
          <w:p w14:paraId="22F2B967" w14:textId="77777777" w:rsidR="007C0F35" w:rsidRDefault="007C0F35" w:rsidP="00DA3675">
            <w:pPr>
              <w:spacing w:after="0" w:line="240" w:lineRule="auto"/>
              <w:rPr>
                <w:sz w:val="24"/>
                <w:szCs w:val="24"/>
              </w:rPr>
            </w:pPr>
          </w:p>
          <w:p w14:paraId="54BF7B2F" w14:textId="77777777" w:rsidR="007C0F35" w:rsidRDefault="007C0F35" w:rsidP="00DA3675">
            <w:pPr>
              <w:spacing w:after="0" w:line="240" w:lineRule="auto"/>
              <w:rPr>
                <w:sz w:val="24"/>
                <w:szCs w:val="24"/>
              </w:rPr>
            </w:pPr>
          </w:p>
          <w:p w14:paraId="5F55E600" w14:textId="77777777" w:rsidR="002B2813" w:rsidRDefault="002B2813" w:rsidP="00DA3675">
            <w:pPr>
              <w:spacing w:after="0" w:line="240" w:lineRule="auto"/>
              <w:rPr>
                <w:sz w:val="24"/>
                <w:szCs w:val="24"/>
              </w:rPr>
            </w:pPr>
          </w:p>
          <w:p w14:paraId="39BB6A94" w14:textId="5BE58D05" w:rsidR="007C0F35" w:rsidRDefault="007C0F35" w:rsidP="00DA3675">
            <w:pPr>
              <w:spacing w:after="0" w:line="240" w:lineRule="auto"/>
              <w:rPr>
                <w:sz w:val="24"/>
                <w:szCs w:val="24"/>
              </w:rPr>
            </w:pPr>
            <w:r>
              <w:rPr>
                <w:sz w:val="24"/>
                <w:szCs w:val="24"/>
              </w:rPr>
              <w:t>Students will share that a ballot is a piece of paper you write your vote on based on the illustration on page 12. T</w:t>
            </w:r>
            <w:r w:rsidR="002B2813">
              <w:rPr>
                <w:sz w:val="24"/>
                <w:szCs w:val="24"/>
              </w:rPr>
              <w:t>eacher can reference the earlier</w:t>
            </w:r>
            <w:r>
              <w:rPr>
                <w:sz w:val="24"/>
                <w:szCs w:val="24"/>
              </w:rPr>
              <w:t xml:space="preserve"> election on who they thought should be farmer.</w:t>
            </w:r>
          </w:p>
          <w:p w14:paraId="65F47273" w14:textId="77777777" w:rsidR="00C93173" w:rsidRDefault="00C93173" w:rsidP="00DA3675">
            <w:pPr>
              <w:spacing w:after="0" w:line="240" w:lineRule="auto"/>
              <w:rPr>
                <w:sz w:val="24"/>
                <w:szCs w:val="24"/>
              </w:rPr>
            </w:pPr>
          </w:p>
          <w:p w14:paraId="105FEE88" w14:textId="77777777" w:rsidR="002B2813" w:rsidRDefault="002B2813" w:rsidP="00DA3675">
            <w:pPr>
              <w:spacing w:after="0" w:line="240" w:lineRule="auto"/>
              <w:rPr>
                <w:sz w:val="24"/>
                <w:szCs w:val="24"/>
              </w:rPr>
            </w:pPr>
          </w:p>
          <w:p w14:paraId="4B4E9898" w14:textId="77777777" w:rsidR="002B2813" w:rsidRDefault="002B2813" w:rsidP="00DA3675">
            <w:pPr>
              <w:spacing w:after="0" w:line="240" w:lineRule="auto"/>
              <w:rPr>
                <w:sz w:val="24"/>
                <w:szCs w:val="24"/>
              </w:rPr>
            </w:pPr>
          </w:p>
          <w:p w14:paraId="2140DA1C" w14:textId="77777777" w:rsidR="002B2813" w:rsidRDefault="002B2813" w:rsidP="00DA3675">
            <w:pPr>
              <w:spacing w:after="0" w:line="240" w:lineRule="auto"/>
              <w:rPr>
                <w:sz w:val="24"/>
                <w:szCs w:val="24"/>
              </w:rPr>
            </w:pPr>
          </w:p>
          <w:p w14:paraId="6DD798F1" w14:textId="43A475D3" w:rsidR="00C93173" w:rsidRDefault="00C93173" w:rsidP="00DA3675">
            <w:pPr>
              <w:spacing w:after="0" w:line="240" w:lineRule="auto"/>
              <w:rPr>
                <w:sz w:val="24"/>
                <w:szCs w:val="24"/>
              </w:rPr>
            </w:pPr>
            <w:r>
              <w:rPr>
                <w:sz w:val="24"/>
                <w:szCs w:val="24"/>
              </w:rPr>
              <w:t>The students can discuss how they can use the numbers to determine who won.</w:t>
            </w:r>
            <w:r w:rsidR="00BE7C7B">
              <w:rPr>
                <w:sz w:val="24"/>
                <w:szCs w:val="24"/>
              </w:rPr>
              <w:t xml:space="preserve"> </w:t>
            </w:r>
            <w:r w:rsidR="00E16D2A">
              <w:rPr>
                <w:sz w:val="24"/>
                <w:szCs w:val="24"/>
              </w:rPr>
              <w:t>S</w:t>
            </w:r>
            <w:r>
              <w:rPr>
                <w:sz w:val="24"/>
                <w:szCs w:val="24"/>
              </w:rPr>
              <w:t xml:space="preserve">how pages 8, 10, and 12. </w:t>
            </w:r>
            <w:r w:rsidR="00E16D2A">
              <w:rPr>
                <w:sz w:val="24"/>
                <w:szCs w:val="24"/>
              </w:rPr>
              <w:t>Have students</w:t>
            </w:r>
            <w:r w:rsidR="00BE7C7B">
              <w:rPr>
                <w:sz w:val="24"/>
                <w:szCs w:val="24"/>
              </w:rPr>
              <w:t xml:space="preserve"> t</w:t>
            </w:r>
            <w:r>
              <w:rPr>
                <w:sz w:val="24"/>
                <w:szCs w:val="24"/>
              </w:rPr>
              <w:t>urn to their shoulder partner</w:t>
            </w:r>
            <w:r w:rsidR="008031C2">
              <w:rPr>
                <w:sz w:val="24"/>
                <w:szCs w:val="24"/>
              </w:rPr>
              <w:t xml:space="preserve"> and discuss what Duck did to win the election. </w:t>
            </w:r>
            <w:r w:rsidR="00E16D2A">
              <w:rPr>
                <w:sz w:val="24"/>
                <w:szCs w:val="24"/>
              </w:rPr>
              <w:t>Students</w:t>
            </w:r>
            <w:r w:rsidR="008031C2">
              <w:rPr>
                <w:sz w:val="24"/>
                <w:szCs w:val="24"/>
              </w:rPr>
              <w:t xml:space="preserve"> share their responses and</w:t>
            </w:r>
            <w:r w:rsidR="00E16D2A">
              <w:rPr>
                <w:sz w:val="24"/>
                <w:szCs w:val="24"/>
              </w:rPr>
              <w:t xml:space="preserve"> the teacher</w:t>
            </w:r>
            <w:r w:rsidR="008031C2">
              <w:rPr>
                <w:sz w:val="24"/>
                <w:szCs w:val="24"/>
              </w:rPr>
              <w:t xml:space="preserve"> write</w:t>
            </w:r>
            <w:r w:rsidR="00E16D2A">
              <w:rPr>
                <w:sz w:val="24"/>
                <w:szCs w:val="24"/>
              </w:rPr>
              <w:t>s</w:t>
            </w:r>
            <w:r w:rsidR="008031C2">
              <w:rPr>
                <w:sz w:val="24"/>
                <w:szCs w:val="24"/>
              </w:rPr>
              <w:t xml:space="preserve"> </w:t>
            </w:r>
            <w:r w:rsidR="00E16D2A">
              <w:rPr>
                <w:sz w:val="24"/>
                <w:szCs w:val="24"/>
              </w:rPr>
              <w:t>them</w:t>
            </w:r>
            <w:r w:rsidR="002B2813">
              <w:rPr>
                <w:sz w:val="24"/>
                <w:szCs w:val="24"/>
              </w:rPr>
              <w:t xml:space="preserve"> as public notes</w:t>
            </w:r>
            <w:r w:rsidR="00E16D2A">
              <w:rPr>
                <w:sz w:val="24"/>
                <w:szCs w:val="24"/>
              </w:rPr>
              <w:t>.</w:t>
            </w:r>
          </w:p>
          <w:p w14:paraId="0313365D" w14:textId="77777777" w:rsidR="008031C2" w:rsidRDefault="008031C2" w:rsidP="00DA3675">
            <w:pPr>
              <w:spacing w:after="0" w:line="240" w:lineRule="auto"/>
              <w:rPr>
                <w:sz w:val="24"/>
                <w:szCs w:val="24"/>
              </w:rPr>
            </w:pPr>
          </w:p>
          <w:p w14:paraId="131934FA" w14:textId="77777777" w:rsidR="008031C2" w:rsidRDefault="008031C2" w:rsidP="00DA3675">
            <w:pPr>
              <w:spacing w:after="0" w:line="240" w:lineRule="auto"/>
              <w:rPr>
                <w:sz w:val="24"/>
                <w:szCs w:val="24"/>
              </w:rPr>
            </w:pPr>
          </w:p>
          <w:p w14:paraId="54B8826A" w14:textId="77777777" w:rsidR="00E16D2A" w:rsidRDefault="00E16D2A" w:rsidP="00DA3675">
            <w:pPr>
              <w:spacing w:after="0" w:line="240" w:lineRule="auto"/>
              <w:rPr>
                <w:sz w:val="24"/>
                <w:szCs w:val="24"/>
              </w:rPr>
            </w:pPr>
          </w:p>
          <w:p w14:paraId="456FF0F4" w14:textId="77777777" w:rsidR="008031C2" w:rsidRPr="00CD6B7F" w:rsidRDefault="00CA775A" w:rsidP="00DA3675">
            <w:pPr>
              <w:spacing w:after="0" w:line="240" w:lineRule="auto"/>
              <w:rPr>
                <w:sz w:val="24"/>
                <w:szCs w:val="24"/>
              </w:rPr>
            </w:pPr>
            <w:r>
              <w:rPr>
                <w:sz w:val="24"/>
                <w:szCs w:val="24"/>
              </w:rPr>
              <w:t>Students look back at page 16 to determine what this phrase means.  Students will discuss with a shoulder partner if the voters actually did speak.  NO, the voters did not speak, but the ballots were counted and showed that the voters chose Duck to run the farm instead of Farmer Brown.</w:t>
            </w:r>
            <w:r w:rsidR="00E16D2A">
              <w:rPr>
                <w:sz w:val="24"/>
                <w:szCs w:val="24"/>
              </w:rPr>
              <w:t xml:space="preserve"> Each vote counted.</w:t>
            </w:r>
          </w:p>
        </w:tc>
      </w:tr>
      <w:tr w:rsidR="003931C1" w:rsidRPr="00CD6B7F" w14:paraId="41D5315F" w14:textId="77777777" w:rsidTr="000A3288">
        <w:trPr>
          <w:trHeight w:val="1097"/>
        </w:trPr>
        <w:tc>
          <w:tcPr>
            <w:tcW w:w="5778" w:type="dxa"/>
          </w:tcPr>
          <w:p w14:paraId="0935E5A1" w14:textId="77777777" w:rsidR="003931C1" w:rsidRDefault="00CA775A" w:rsidP="00DA3675">
            <w:pPr>
              <w:spacing w:after="0" w:line="240" w:lineRule="auto"/>
              <w:rPr>
                <w:sz w:val="24"/>
                <w:szCs w:val="24"/>
              </w:rPr>
            </w:pPr>
            <w:r w:rsidRPr="00B73974">
              <w:rPr>
                <w:sz w:val="24"/>
                <w:szCs w:val="24"/>
                <w:u w:val="single"/>
              </w:rPr>
              <w:lastRenderedPageBreak/>
              <w:t>FOURTH RE</w:t>
            </w:r>
            <w:r w:rsidR="00217EC7" w:rsidRPr="00B73974">
              <w:rPr>
                <w:sz w:val="24"/>
                <w:szCs w:val="24"/>
                <w:u w:val="single"/>
              </w:rPr>
              <w:t>A</w:t>
            </w:r>
            <w:r w:rsidRPr="00B73974">
              <w:rPr>
                <w:sz w:val="24"/>
                <w:szCs w:val="24"/>
                <w:u w:val="single"/>
              </w:rPr>
              <w:t>DING</w:t>
            </w:r>
            <w:r w:rsidR="003931C1">
              <w:rPr>
                <w:sz w:val="24"/>
                <w:szCs w:val="24"/>
              </w:rPr>
              <w:t>:</w:t>
            </w:r>
          </w:p>
          <w:p w14:paraId="102B4572" w14:textId="4CC390E5" w:rsidR="00B73974" w:rsidRDefault="00406ADB" w:rsidP="00406ADB">
            <w:pPr>
              <w:spacing w:before="240" w:after="0" w:line="240" w:lineRule="auto"/>
              <w:rPr>
                <w:b/>
                <w:sz w:val="24"/>
                <w:szCs w:val="24"/>
              </w:rPr>
            </w:pPr>
            <w:r>
              <w:rPr>
                <w:b/>
                <w:sz w:val="24"/>
                <w:szCs w:val="24"/>
              </w:rPr>
              <w:t>Re-r</w:t>
            </w:r>
            <w:r w:rsidR="00B73974">
              <w:rPr>
                <w:b/>
                <w:sz w:val="24"/>
                <w:szCs w:val="24"/>
              </w:rPr>
              <w:t>ead pages 1-16 (</w:t>
            </w:r>
            <w:r w:rsidR="00E16D2A">
              <w:rPr>
                <w:b/>
                <w:sz w:val="24"/>
                <w:szCs w:val="24"/>
              </w:rPr>
              <w:t xml:space="preserve">with </w:t>
            </w:r>
            <w:r>
              <w:rPr>
                <w:b/>
                <w:sz w:val="24"/>
                <w:szCs w:val="24"/>
              </w:rPr>
              <w:t>no interruptions)</w:t>
            </w:r>
            <w:r w:rsidR="00E16D2A">
              <w:rPr>
                <w:b/>
                <w:sz w:val="24"/>
                <w:szCs w:val="24"/>
              </w:rPr>
              <w:t>.</w:t>
            </w:r>
          </w:p>
          <w:p w14:paraId="04D12CD3" w14:textId="2ED216DB" w:rsidR="00F955D3" w:rsidRDefault="009F4B63" w:rsidP="00406ADB">
            <w:pPr>
              <w:spacing w:before="240" w:after="0" w:line="240" w:lineRule="auto"/>
              <w:rPr>
                <w:b/>
                <w:sz w:val="24"/>
                <w:szCs w:val="24"/>
              </w:rPr>
            </w:pPr>
            <w:r w:rsidRPr="00F24615">
              <w:rPr>
                <w:b/>
                <w:sz w:val="24"/>
                <w:szCs w:val="24"/>
              </w:rPr>
              <w:t>Re</w:t>
            </w:r>
            <w:r w:rsidR="003A5BC7" w:rsidRPr="00F24615">
              <w:rPr>
                <w:b/>
                <w:sz w:val="24"/>
                <w:szCs w:val="24"/>
              </w:rPr>
              <w:t>-</w:t>
            </w:r>
            <w:r w:rsidRPr="00F24615">
              <w:rPr>
                <w:b/>
                <w:sz w:val="24"/>
                <w:szCs w:val="24"/>
              </w:rPr>
              <w:t>read pages 17-20</w:t>
            </w:r>
            <w:r w:rsidR="00B73974">
              <w:rPr>
                <w:b/>
                <w:sz w:val="24"/>
                <w:szCs w:val="24"/>
              </w:rPr>
              <w:t xml:space="preserve"> (</w:t>
            </w:r>
            <w:r w:rsidR="00000170">
              <w:rPr>
                <w:b/>
                <w:sz w:val="24"/>
                <w:szCs w:val="24"/>
              </w:rPr>
              <w:t>stop and as</w:t>
            </w:r>
            <w:r w:rsidR="00B5224B">
              <w:rPr>
                <w:b/>
                <w:sz w:val="24"/>
                <w:szCs w:val="24"/>
              </w:rPr>
              <w:t>k questions du</w:t>
            </w:r>
            <w:r w:rsidR="00B73974">
              <w:rPr>
                <w:b/>
                <w:sz w:val="24"/>
                <w:szCs w:val="24"/>
              </w:rPr>
              <w:t>ring this reading</w:t>
            </w:r>
            <w:r w:rsidR="00000170">
              <w:rPr>
                <w:b/>
                <w:sz w:val="24"/>
                <w:szCs w:val="24"/>
              </w:rPr>
              <w:t>)</w:t>
            </w:r>
            <w:r w:rsidR="00B73974">
              <w:rPr>
                <w:b/>
                <w:sz w:val="24"/>
                <w:szCs w:val="24"/>
              </w:rPr>
              <w:t>.</w:t>
            </w:r>
          </w:p>
          <w:p w14:paraId="4F4089A9" w14:textId="18B2F24B" w:rsidR="00406ADB" w:rsidRDefault="00F955D3" w:rsidP="00406ADB">
            <w:pPr>
              <w:spacing w:before="240" w:after="0" w:line="240" w:lineRule="auto"/>
              <w:rPr>
                <w:sz w:val="24"/>
                <w:szCs w:val="24"/>
              </w:rPr>
            </w:pPr>
            <w:r w:rsidRPr="00F955D3">
              <w:rPr>
                <w:sz w:val="24"/>
                <w:szCs w:val="24"/>
              </w:rPr>
              <w:t>Ask,</w:t>
            </w:r>
            <w:r>
              <w:rPr>
                <w:b/>
                <w:sz w:val="24"/>
                <w:szCs w:val="24"/>
              </w:rPr>
              <w:t xml:space="preserve"> </w:t>
            </w:r>
            <w:r w:rsidR="00406ADB">
              <w:rPr>
                <w:sz w:val="24"/>
                <w:szCs w:val="24"/>
              </w:rPr>
              <w:t>“How did duck learn that running a farm is very hard work?” Use the text and illustration on page 17.</w:t>
            </w:r>
          </w:p>
          <w:p w14:paraId="5F799715" w14:textId="77777777" w:rsidR="00ED5584" w:rsidRDefault="00ED5584" w:rsidP="00ED5584">
            <w:pPr>
              <w:spacing w:after="0" w:line="240" w:lineRule="auto"/>
              <w:rPr>
                <w:sz w:val="24"/>
                <w:szCs w:val="24"/>
              </w:rPr>
            </w:pPr>
          </w:p>
          <w:p w14:paraId="44D6B0A8" w14:textId="77777777" w:rsidR="00ED5584" w:rsidRDefault="00ED5584" w:rsidP="00ED5584">
            <w:pPr>
              <w:spacing w:after="0" w:line="240" w:lineRule="auto"/>
              <w:rPr>
                <w:sz w:val="24"/>
                <w:szCs w:val="24"/>
              </w:rPr>
            </w:pPr>
          </w:p>
          <w:p w14:paraId="73F1652D" w14:textId="77777777" w:rsidR="00BF1770" w:rsidRDefault="00BF1770" w:rsidP="00ED5584">
            <w:pPr>
              <w:spacing w:after="0" w:line="240" w:lineRule="auto"/>
              <w:rPr>
                <w:sz w:val="24"/>
                <w:szCs w:val="24"/>
              </w:rPr>
            </w:pPr>
          </w:p>
          <w:p w14:paraId="415A69B8" w14:textId="645DF724" w:rsidR="00ED5584" w:rsidRDefault="00DB7B35" w:rsidP="00ED5584">
            <w:pPr>
              <w:spacing w:after="0" w:line="240" w:lineRule="auto"/>
              <w:rPr>
                <w:sz w:val="24"/>
                <w:szCs w:val="24"/>
              </w:rPr>
            </w:pPr>
            <w:r>
              <w:rPr>
                <w:sz w:val="24"/>
                <w:szCs w:val="24"/>
              </w:rPr>
              <w:t>Direct</w:t>
            </w:r>
            <w:r w:rsidR="00ED5584">
              <w:rPr>
                <w:sz w:val="24"/>
                <w:szCs w:val="24"/>
              </w:rPr>
              <w:t xml:space="preserve"> students to look at the illustration on page 17 and listen as the teacher re-reads the list of what is covering Duck. Teacher asks, “How do you know that “running a </w:t>
            </w:r>
            <w:r w:rsidR="00ED5584">
              <w:rPr>
                <w:sz w:val="24"/>
                <w:szCs w:val="24"/>
              </w:rPr>
              <w:lastRenderedPageBreak/>
              <w:t>farm is very hard work?” Use the text and illustrations to explain.</w:t>
            </w:r>
          </w:p>
          <w:p w14:paraId="7BD17D5B" w14:textId="77777777" w:rsidR="00846B27" w:rsidRDefault="00846B27" w:rsidP="00ED5584">
            <w:pPr>
              <w:spacing w:after="0" w:line="240" w:lineRule="auto"/>
              <w:rPr>
                <w:sz w:val="24"/>
                <w:szCs w:val="24"/>
              </w:rPr>
            </w:pPr>
          </w:p>
          <w:p w14:paraId="2EC30931" w14:textId="77777777" w:rsidR="00846B27" w:rsidRDefault="00846B27" w:rsidP="00ED5584">
            <w:pPr>
              <w:spacing w:after="0" w:line="240" w:lineRule="auto"/>
              <w:rPr>
                <w:sz w:val="24"/>
                <w:szCs w:val="24"/>
              </w:rPr>
            </w:pPr>
          </w:p>
          <w:p w14:paraId="0B445D78" w14:textId="77777777" w:rsidR="00846B27" w:rsidRDefault="00846B27" w:rsidP="00ED5584">
            <w:pPr>
              <w:spacing w:after="0" w:line="240" w:lineRule="auto"/>
              <w:rPr>
                <w:sz w:val="24"/>
                <w:szCs w:val="24"/>
              </w:rPr>
            </w:pPr>
          </w:p>
          <w:p w14:paraId="58C26EB4" w14:textId="77777777" w:rsidR="00846B27" w:rsidRDefault="00846B27" w:rsidP="00ED5584">
            <w:pPr>
              <w:spacing w:after="0" w:line="240" w:lineRule="auto"/>
              <w:rPr>
                <w:sz w:val="24"/>
                <w:szCs w:val="24"/>
              </w:rPr>
            </w:pPr>
          </w:p>
          <w:p w14:paraId="361DCC61" w14:textId="77777777" w:rsidR="00846B27" w:rsidRDefault="00846B27" w:rsidP="00ED5584">
            <w:pPr>
              <w:spacing w:after="0" w:line="240" w:lineRule="auto"/>
              <w:rPr>
                <w:sz w:val="24"/>
                <w:szCs w:val="24"/>
              </w:rPr>
            </w:pPr>
          </w:p>
          <w:p w14:paraId="303668AD" w14:textId="77777777" w:rsidR="00846B27" w:rsidRDefault="00846B27" w:rsidP="00ED5584">
            <w:pPr>
              <w:spacing w:after="0" w:line="240" w:lineRule="auto"/>
              <w:rPr>
                <w:sz w:val="24"/>
                <w:szCs w:val="24"/>
              </w:rPr>
            </w:pPr>
          </w:p>
          <w:p w14:paraId="426A002C" w14:textId="77777777" w:rsidR="00846B27" w:rsidRDefault="00846B27" w:rsidP="00ED5584">
            <w:pPr>
              <w:spacing w:after="0" w:line="240" w:lineRule="auto"/>
              <w:rPr>
                <w:sz w:val="24"/>
                <w:szCs w:val="24"/>
              </w:rPr>
            </w:pPr>
          </w:p>
          <w:p w14:paraId="77956887" w14:textId="77777777" w:rsidR="00846B27" w:rsidRDefault="00846B27" w:rsidP="00ED5584">
            <w:pPr>
              <w:spacing w:after="0" w:line="240" w:lineRule="auto"/>
              <w:rPr>
                <w:sz w:val="24"/>
                <w:szCs w:val="24"/>
              </w:rPr>
            </w:pPr>
          </w:p>
          <w:p w14:paraId="7646D770" w14:textId="77777777" w:rsidR="00B73974" w:rsidRDefault="00B73974" w:rsidP="00ED5584">
            <w:pPr>
              <w:spacing w:after="0" w:line="240" w:lineRule="auto"/>
              <w:rPr>
                <w:sz w:val="24"/>
                <w:szCs w:val="24"/>
              </w:rPr>
            </w:pPr>
          </w:p>
          <w:p w14:paraId="7B7187FC" w14:textId="5631CF61" w:rsidR="003A5BC7" w:rsidRDefault="009F4B63" w:rsidP="00406ADB">
            <w:pPr>
              <w:spacing w:before="240" w:after="0" w:line="240" w:lineRule="auto"/>
              <w:rPr>
                <w:sz w:val="24"/>
                <w:szCs w:val="24"/>
              </w:rPr>
            </w:pPr>
            <w:r>
              <w:rPr>
                <w:sz w:val="24"/>
                <w:szCs w:val="24"/>
              </w:rPr>
              <w:t>Listen to me read this sentence</w:t>
            </w:r>
            <w:r w:rsidR="00B73974">
              <w:rPr>
                <w:sz w:val="24"/>
                <w:szCs w:val="24"/>
              </w:rPr>
              <w:t xml:space="preserve"> (18)</w:t>
            </w:r>
            <w:r>
              <w:rPr>
                <w:sz w:val="24"/>
                <w:szCs w:val="24"/>
              </w:rPr>
              <w:t>. “That night Duck and his staff started working on his campaign for governor.”</w:t>
            </w:r>
            <w:r w:rsidR="00B73974">
              <w:rPr>
                <w:sz w:val="24"/>
                <w:szCs w:val="24"/>
              </w:rPr>
              <w:t xml:space="preserve"> E</w:t>
            </w:r>
            <w:r w:rsidR="00000170">
              <w:rPr>
                <w:sz w:val="24"/>
                <w:szCs w:val="24"/>
              </w:rPr>
              <w:t>xplain that a campaign is when someone who is running for office makes posters and speeches to try to convince</w:t>
            </w:r>
            <w:r w:rsidR="00B73974">
              <w:rPr>
                <w:sz w:val="24"/>
                <w:szCs w:val="24"/>
              </w:rPr>
              <w:t xml:space="preserve"> people to vote for him or her.</w:t>
            </w:r>
            <w:r>
              <w:rPr>
                <w:sz w:val="24"/>
                <w:szCs w:val="24"/>
              </w:rPr>
              <w:t xml:space="preserve"> </w:t>
            </w:r>
            <w:r w:rsidR="00465B38">
              <w:rPr>
                <w:sz w:val="24"/>
                <w:szCs w:val="24"/>
              </w:rPr>
              <w:t>S</w:t>
            </w:r>
            <w:r>
              <w:rPr>
                <w:sz w:val="24"/>
                <w:szCs w:val="24"/>
              </w:rPr>
              <w:t xml:space="preserve">how the illustrations on pages 18-20. “How did Duck persuade voters during his campaign to vote for him?” </w:t>
            </w:r>
          </w:p>
          <w:p w14:paraId="55E0423A" w14:textId="77777777" w:rsidR="00B73974" w:rsidRDefault="00B73974" w:rsidP="00406ADB">
            <w:pPr>
              <w:spacing w:before="240" w:after="0" w:line="240" w:lineRule="auto"/>
              <w:rPr>
                <w:b/>
                <w:sz w:val="24"/>
                <w:szCs w:val="24"/>
              </w:rPr>
            </w:pPr>
          </w:p>
          <w:p w14:paraId="7C4BE2A1" w14:textId="57E8A42B" w:rsidR="003A5BC7" w:rsidRPr="00B73974" w:rsidRDefault="003A5BC7" w:rsidP="00406ADB">
            <w:pPr>
              <w:spacing w:before="240" w:after="0" w:line="240" w:lineRule="auto"/>
              <w:rPr>
                <w:sz w:val="24"/>
                <w:szCs w:val="24"/>
              </w:rPr>
            </w:pPr>
            <w:r w:rsidRPr="00F24615">
              <w:rPr>
                <w:b/>
                <w:sz w:val="24"/>
                <w:szCs w:val="24"/>
              </w:rPr>
              <w:t>Re-read pages 21-24</w:t>
            </w:r>
            <w:r w:rsidR="00465B38">
              <w:rPr>
                <w:b/>
                <w:sz w:val="24"/>
                <w:szCs w:val="24"/>
              </w:rPr>
              <w:t>.</w:t>
            </w:r>
            <w:r w:rsidR="00B73974">
              <w:rPr>
                <w:b/>
                <w:sz w:val="24"/>
                <w:szCs w:val="24"/>
              </w:rPr>
              <w:t xml:space="preserve">                                                                    </w:t>
            </w:r>
            <w:r>
              <w:rPr>
                <w:sz w:val="24"/>
                <w:szCs w:val="24"/>
              </w:rPr>
              <w:t>Read these sentences, “The governor demanded a recount.</w:t>
            </w:r>
            <w:r w:rsidR="00B73974">
              <w:rPr>
                <w:sz w:val="24"/>
                <w:szCs w:val="24"/>
              </w:rPr>
              <w:t>”                                                                                      E</w:t>
            </w:r>
            <w:r w:rsidR="00000170">
              <w:rPr>
                <w:sz w:val="24"/>
                <w:szCs w:val="24"/>
              </w:rPr>
              <w:t>xplain that a “recount” is when one of th</w:t>
            </w:r>
            <w:r w:rsidR="00B73974">
              <w:rPr>
                <w:sz w:val="24"/>
                <w:szCs w:val="24"/>
              </w:rPr>
              <w:t>e people running for office think</w:t>
            </w:r>
            <w:r w:rsidR="00000170">
              <w:rPr>
                <w:sz w:val="24"/>
                <w:szCs w:val="24"/>
              </w:rPr>
              <w:t xml:space="preserve">s that he should have won, he asks for the votes to be counted again </w:t>
            </w:r>
            <w:r w:rsidR="00B73974">
              <w:rPr>
                <w:sz w:val="24"/>
                <w:szCs w:val="24"/>
              </w:rPr>
              <w:t>to be sure the count was fair. “</w:t>
            </w:r>
            <w:r>
              <w:rPr>
                <w:sz w:val="24"/>
                <w:szCs w:val="24"/>
              </w:rPr>
              <w:t>Two sticky ballots were found stuck to the bottom of a plate of pancakes.</w:t>
            </w:r>
            <w:r w:rsidR="00845636">
              <w:rPr>
                <w:sz w:val="24"/>
                <w:szCs w:val="24"/>
              </w:rPr>
              <w:t>”</w:t>
            </w:r>
          </w:p>
          <w:p w14:paraId="06424050" w14:textId="77777777" w:rsidR="00845636" w:rsidRPr="00406ADB" w:rsidRDefault="00845636" w:rsidP="00406ADB">
            <w:pPr>
              <w:spacing w:before="240" w:after="0" w:line="240" w:lineRule="auto"/>
              <w:rPr>
                <w:sz w:val="24"/>
                <w:szCs w:val="24"/>
              </w:rPr>
            </w:pPr>
            <w:r>
              <w:rPr>
                <w:sz w:val="24"/>
                <w:szCs w:val="24"/>
              </w:rPr>
              <w:t xml:space="preserve">Why did Mrs. Governor demand a recount?  </w:t>
            </w:r>
          </w:p>
          <w:p w14:paraId="36AA006D" w14:textId="77777777" w:rsidR="00406ADB" w:rsidRPr="00406ADB" w:rsidRDefault="00406ADB" w:rsidP="00CA775A">
            <w:pPr>
              <w:spacing w:after="0" w:line="240" w:lineRule="auto"/>
              <w:rPr>
                <w:b/>
                <w:sz w:val="24"/>
                <w:szCs w:val="24"/>
              </w:rPr>
            </w:pPr>
          </w:p>
        </w:tc>
        <w:tc>
          <w:tcPr>
            <w:tcW w:w="7120" w:type="dxa"/>
          </w:tcPr>
          <w:p w14:paraId="32DF1464" w14:textId="77777777" w:rsidR="003931C1" w:rsidRDefault="003931C1" w:rsidP="00DA3675">
            <w:pPr>
              <w:spacing w:after="0" w:line="240" w:lineRule="auto"/>
              <w:rPr>
                <w:sz w:val="24"/>
                <w:szCs w:val="24"/>
              </w:rPr>
            </w:pPr>
          </w:p>
          <w:p w14:paraId="331DFC0C" w14:textId="77777777" w:rsidR="003931C1" w:rsidRDefault="003931C1" w:rsidP="00DA3675">
            <w:pPr>
              <w:spacing w:after="0" w:line="240" w:lineRule="auto"/>
              <w:rPr>
                <w:sz w:val="24"/>
                <w:szCs w:val="24"/>
              </w:rPr>
            </w:pPr>
          </w:p>
          <w:p w14:paraId="205B2949" w14:textId="77777777" w:rsidR="003931C1" w:rsidRDefault="004B4B2D" w:rsidP="00DA3675">
            <w:pPr>
              <w:spacing w:after="0" w:line="240" w:lineRule="auto"/>
              <w:rPr>
                <w:sz w:val="24"/>
                <w:szCs w:val="24"/>
              </w:rPr>
            </w:pPr>
            <w:r>
              <w:rPr>
                <w:sz w:val="24"/>
                <w:szCs w:val="24"/>
              </w:rPr>
              <w:t>Lead students to</w:t>
            </w:r>
            <w:r w:rsidR="00406ADB">
              <w:rPr>
                <w:sz w:val="24"/>
                <w:szCs w:val="24"/>
              </w:rPr>
              <w:t xml:space="preserve"> review public notes </w:t>
            </w:r>
            <w:r w:rsidR="007D401B">
              <w:rPr>
                <w:sz w:val="24"/>
                <w:szCs w:val="24"/>
              </w:rPr>
              <w:t>from previous readings</w:t>
            </w:r>
            <w:r w:rsidR="00406ADB">
              <w:rPr>
                <w:sz w:val="24"/>
                <w:szCs w:val="24"/>
              </w:rPr>
              <w:t>.</w:t>
            </w:r>
          </w:p>
          <w:p w14:paraId="644B8F96" w14:textId="77777777" w:rsidR="00406ADB" w:rsidRDefault="00406ADB" w:rsidP="00DA3675">
            <w:pPr>
              <w:spacing w:after="0" w:line="240" w:lineRule="auto"/>
              <w:rPr>
                <w:sz w:val="24"/>
                <w:szCs w:val="24"/>
              </w:rPr>
            </w:pPr>
          </w:p>
          <w:p w14:paraId="60F5E585" w14:textId="77777777" w:rsidR="00B73974" w:rsidRDefault="00B73974" w:rsidP="00DA3675">
            <w:pPr>
              <w:spacing w:after="0" w:line="240" w:lineRule="auto"/>
              <w:rPr>
                <w:sz w:val="24"/>
                <w:szCs w:val="24"/>
              </w:rPr>
            </w:pPr>
          </w:p>
          <w:p w14:paraId="6713EC05" w14:textId="77777777" w:rsidR="00B73974" w:rsidRDefault="00B73974" w:rsidP="00DA3675">
            <w:pPr>
              <w:spacing w:after="0" w:line="240" w:lineRule="auto"/>
              <w:rPr>
                <w:sz w:val="24"/>
                <w:szCs w:val="24"/>
              </w:rPr>
            </w:pPr>
          </w:p>
          <w:p w14:paraId="41D064EE" w14:textId="77777777" w:rsidR="00406ADB" w:rsidRDefault="00406ADB" w:rsidP="00DA3675">
            <w:pPr>
              <w:spacing w:after="0" w:line="240" w:lineRule="auto"/>
              <w:rPr>
                <w:sz w:val="24"/>
                <w:szCs w:val="24"/>
              </w:rPr>
            </w:pPr>
            <w:r>
              <w:rPr>
                <w:sz w:val="24"/>
                <w:szCs w:val="24"/>
              </w:rPr>
              <w:t xml:space="preserve">At the end of each day Duck was covered from head to toe.  The picture shows that he is covered in muck just like Farmer Brown was at the beginning of the story. </w:t>
            </w:r>
            <w:r w:rsidR="00491947">
              <w:rPr>
                <w:sz w:val="24"/>
                <w:szCs w:val="24"/>
              </w:rPr>
              <w:t>Duck has a sad look on his face.</w:t>
            </w:r>
          </w:p>
          <w:p w14:paraId="72BCC677" w14:textId="77777777" w:rsidR="009F4B63" w:rsidRDefault="009F4B63" w:rsidP="00DA3675">
            <w:pPr>
              <w:spacing w:after="0" w:line="240" w:lineRule="auto"/>
              <w:rPr>
                <w:sz w:val="24"/>
                <w:szCs w:val="24"/>
              </w:rPr>
            </w:pPr>
          </w:p>
          <w:p w14:paraId="68585683" w14:textId="77777777" w:rsidR="00F955D3" w:rsidRDefault="00F955D3" w:rsidP="00ED5584">
            <w:pPr>
              <w:spacing w:after="0" w:line="240" w:lineRule="auto"/>
              <w:rPr>
                <w:sz w:val="24"/>
                <w:szCs w:val="24"/>
              </w:rPr>
            </w:pPr>
          </w:p>
          <w:p w14:paraId="6F47B22C" w14:textId="60DE326A" w:rsidR="00ED5584" w:rsidRDefault="00ED5584" w:rsidP="00ED5584">
            <w:pPr>
              <w:spacing w:after="0" w:line="240" w:lineRule="auto"/>
              <w:rPr>
                <w:sz w:val="24"/>
                <w:szCs w:val="24"/>
              </w:rPr>
            </w:pPr>
            <w:r>
              <w:rPr>
                <w:sz w:val="24"/>
                <w:szCs w:val="24"/>
              </w:rPr>
              <w:t>Public notes</w:t>
            </w:r>
            <w:r w:rsidR="00B73974">
              <w:rPr>
                <w:sz w:val="24"/>
                <w:szCs w:val="24"/>
              </w:rPr>
              <w:t xml:space="preserve"> </w:t>
            </w:r>
            <w:r>
              <w:rPr>
                <w:sz w:val="24"/>
                <w:szCs w:val="24"/>
              </w:rPr>
              <w:t xml:space="preserve">- Add to the </w:t>
            </w:r>
            <w:r w:rsidR="00B73974">
              <w:rPr>
                <w:sz w:val="24"/>
                <w:szCs w:val="24"/>
              </w:rPr>
              <w:t>web/</w:t>
            </w:r>
            <w:r>
              <w:rPr>
                <w:sz w:val="24"/>
                <w:szCs w:val="24"/>
              </w:rPr>
              <w:t>tree map (from second read) listing the things that Farmer Brown and Duck are co</w:t>
            </w:r>
            <w:r w:rsidR="00B73974">
              <w:rPr>
                <w:sz w:val="24"/>
                <w:szCs w:val="24"/>
              </w:rPr>
              <w:t xml:space="preserve">vered with throughout the </w:t>
            </w:r>
            <w:r w:rsidR="00B73974">
              <w:rPr>
                <w:sz w:val="24"/>
                <w:szCs w:val="24"/>
              </w:rPr>
              <w:lastRenderedPageBreak/>
              <w:t xml:space="preserve">book. Below is a sample, not a complete list. </w:t>
            </w:r>
            <w:r w:rsidR="00B767B9">
              <w:rPr>
                <w:sz w:val="24"/>
                <w:szCs w:val="24"/>
              </w:rPr>
              <w:t xml:space="preserve">You will </w:t>
            </w:r>
            <w:r w:rsidR="00B73974">
              <w:rPr>
                <w:sz w:val="24"/>
                <w:szCs w:val="24"/>
              </w:rPr>
              <w:t xml:space="preserve">continue to </w:t>
            </w:r>
            <w:r w:rsidR="00B767B9">
              <w:rPr>
                <w:sz w:val="24"/>
                <w:szCs w:val="24"/>
              </w:rPr>
              <w:t>ad</w:t>
            </w:r>
            <w:r w:rsidR="00B73974">
              <w:rPr>
                <w:sz w:val="24"/>
                <w:szCs w:val="24"/>
              </w:rPr>
              <w:t>d on to it throughout the book.</w:t>
            </w:r>
          </w:p>
          <w:p w14:paraId="76533D70" w14:textId="77777777" w:rsidR="00B73974" w:rsidRDefault="00B73974" w:rsidP="00ED5584">
            <w:pPr>
              <w:spacing w:after="0" w:line="240" w:lineRule="auto"/>
              <w:rPr>
                <w:sz w:val="24"/>
                <w:szCs w:val="24"/>
              </w:rPr>
            </w:pPr>
          </w:p>
          <w:p w14:paraId="5A6E581B" w14:textId="4E240EC0" w:rsidR="00846B27" w:rsidRPr="00663FD0" w:rsidRDefault="00846B27" w:rsidP="00846B27">
            <w:pPr>
              <w:spacing w:after="0" w:line="240" w:lineRule="auto"/>
              <w:rPr>
                <w:sz w:val="24"/>
                <w:szCs w:val="24"/>
                <w:u w:val="single"/>
              </w:rPr>
            </w:pPr>
            <w:r w:rsidRPr="00663FD0">
              <w:rPr>
                <w:sz w:val="24"/>
                <w:szCs w:val="24"/>
                <w:u w:val="single"/>
              </w:rPr>
              <w:t>Farmer Brown                           Duck</w:t>
            </w:r>
            <w:r>
              <w:rPr>
                <w:sz w:val="24"/>
                <w:szCs w:val="24"/>
                <w:u w:val="single"/>
              </w:rPr>
              <w:t>_</w:t>
            </w:r>
            <w:r w:rsidR="00B73974">
              <w:rPr>
                <w:sz w:val="24"/>
                <w:szCs w:val="24"/>
                <w:u w:val="single"/>
              </w:rPr>
              <w:t>as  Farmer</w:t>
            </w:r>
            <w:r>
              <w:rPr>
                <w:sz w:val="24"/>
                <w:szCs w:val="24"/>
                <w:u w:val="single"/>
              </w:rPr>
              <w:t>____</w:t>
            </w:r>
          </w:p>
          <w:p w14:paraId="5636E6CA" w14:textId="58E2577C" w:rsidR="00846B27" w:rsidRDefault="00846B27" w:rsidP="00846B27">
            <w:pPr>
              <w:spacing w:after="0" w:line="240" w:lineRule="auto"/>
              <w:rPr>
                <w:sz w:val="24"/>
                <w:szCs w:val="24"/>
              </w:rPr>
            </w:pPr>
            <w:r>
              <w:rPr>
                <w:sz w:val="24"/>
                <w:szCs w:val="24"/>
              </w:rPr>
              <w:t xml:space="preserve">horse hair                                 </w:t>
            </w:r>
            <w:r w:rsidR="00BF1770">
              <w:rPr>
                <w:sz w:val="24"/>
                <w:szCs w:val="24"/>
              </w:rPr>
              <w:t>horse hair</w:t>
            </w:r>
          </w:p>
          <w:p w14:paraId="1340AB34" w14:textId="4A1345CE" w:rsidR="00846B27" w:rsidRDefault="00846B27" w:rsidP="00846B27">
            <w:pPr>
              <w:spacing w:after="0" w:line="240" w:lineRule="auto"/>
              <w:rPr>
                <w:sz w:val="24"/>
                <w:szCs w:val="24"/>
              </w:rPr>
            </w:pPr>
            <w:r>
              <w:rPr>
                <w:sz w:val="24"/>
                <w:szCs w:val="24"/>
              </w:rPr>
              <w:t>feathers</w:t>
            </w:r>
            <w:r w:rsidR="00BF1770">
              <w:rPr>
                <w:sz w:val="24"/>
                <w:szCs w:val="24"/>
              </w:rPr>
              <w:t xml:space="preserve">                                    </w:t>
            </w:r>
            <w:r w:rsidR="00B73974">
              <w:rPr>
                <w:sz w:val="24"/>
                <w:szCs w:val="24"/>
              </w:rPr>
              <w:t xml:space="preserve"> </w:t>
            </w:r>
            <w:r w:rsidR="00BF1770">
              <w:rPr>
                <w:sz w:val="24"/>
                <w:szCs w:val="24"/>
              </w:rPr>
              <w:t>feathers</w:t>
            </w:r>
          </w:p>
          <w:p w14:paraId="32F498DF" w14:textId="6DBF510C" w:rsidR="00846B27" w:rsidRDefault="00846B27" w:rsidP="00846B27">
            <w:pPr>
              <w:spacing w:after="0" w:line="240" w:lineRule="auto"/>
              <w:rPr>
                <w:sz w:val="24"/>
                <w:szCs w:val="24"/>
              </w:rPr>
            </w:pPr>
            <w:r>
              <w:rPr>
                <w:sz w:val="24"/>
                <w:szCs w:val="24"/>
              </w:rPr>
              <w:t>seeds</w:t>
            </w:r>
            <w:r w:rsidR="00BF1770">
              <w:rPr>
                <w:sz w:val="24"/>
                <w:szCs w:val="24"/>
              </w:rPr>
              <w:t xml:space="preserve">                                          seeds</w:t>
            </w:r>
          </w:p>
          <w:p w14:paraId="6C997894" w14:textId="67B29BE3" w:rsidR="00846B27" w:rsidRDefault="00846B27" w:rsidP="00846B27">
            <w:pPr>
              <w:spacing w:after="0" w:line="240" w:lineRule="auto"/>
              <w:rPr>
                <w:sz w:val="24"/>
                <w:szCs w:val="24"/>
              </w:rPr>
            </w:pPr>
            <w:r>
              <w:rPr>
                <w:sz w:val="24"/>
                <w:szCs w:val="24"/>
              </w:rPr>
              <w:t>mud</w:t>
            </w:r>
            <w:r w:rsidR="00BF1770">
              <w:rPr>
                <w:sz w:val="24"/>
                <w:szCs w:val="24"/>
              </w:rPr>
              <w:t xml:space="preserve">             </w:t>
            </w:r>
            <w:r w:rsidR="00B73974">
              <w:rPr>
                <w:sz w:val="24"/>
                <w:szCs w:val="24"/>
              </w:rPr>
              <w:t xml:space="preserve">                               </w:t>
            </w:r>
            <w:r w:rsidR="00BF1770">
              <w:rPr>
                <w:sz w:val="24"/>
                <w:szCs w:val="24"/>
              </w:rPr>
              <w:t>mud</w:t>
            </w:r>
          </w:p>
          <w:p w14:paraId="56B3B03D" w14:textId="264DF712" w:rsidR="00846B27" w:rsidRDefault="00846B27" w:rsidP="00846B27">
            <w:pPr>
              <w:spacing w:after="0" w:line="240" w:lineRule="auto"/>
              <w:rPr>
                <w:sz w:val="24"/>
                <w:szCs w:val="24"/>
              </w:rPr>
            </w:pPr>
            <w:r>
              <w:rPr>
                <w:sz w:val="24"/>
                <w:szCs w:val="24"/>
              </w:rPr>
              <w:t>coffee stains</w:t>
            </w:r>
            <w:r w:rsidR="00B73974">
              <w:rPr>
                <w:sz w:val="24"/>
                <w:szCs w:val="24"/>
              </w:rPr>
              <w:t xml:space="preserve">                             </w:t>
            </w:r>
            <w:r w:rsidR="00BF1770">
              <w:rPr>
                <w:sz w:val="24"/>
                <w:szCs w:val="24"/>
              </w:rPr>
              <w:t>coffee stains</w:t>
            </w:r>
          </w:p>
          <w:p w14:paraId="467CF258" w14:textId="5678F75D" w:rsidR="00846B27" w:rsidRDefault="00846B27" w:rsidP="00846B27">
            <w:pPr>
              <w:spacing w:after="0" w:line="240" w:lineRule="auto"/>
              <w:rPr>
                <w:sz w:val="24"/>
                <w:szCs w:val="24"/>
              </w:rPr>
            </w:pPr>
            <w:r>
              <w:rPr>
                <w:sz w:val="24"/>
                <w:szCs w:val="24"/>
              </w:rPr>
              <w:t>hay</w:t>
            </w:r>
            <w:r w:rsidR="00BF1770">
              <w:rPr>
                <w:sz w:val="24"/>
                <w:szCs w:val="24"/>
              </w:rPr>
              <w:t xml:space="preserve">               </w:t>
            </w:r>
            <w:r w:rsidR="00B73974">
              <w:rPr>
                <w:sz w:val="24"/>
                <w:szCs w:val="24"/>
              </w:rPr>
              <w:t xml:space="preserve">                               </w:t>
            </w:r>
            <w:r w:rsidR="00BF1770">
              <w:rPr>
                <w:sz w:val="24"/>
                <w:szCs w:val="24"/>
              </w:rPr>
              <w:t>hay</w:t>
            </w:r>
          </w:p>
          <w:p w14:paraId="4F2CF943" w14:textId="77777777" w:rsidR="00846B27" w:rsidRDefault="00846B27" w:rsidP="00ED5584">
            <w:pPr>
              <w:spacing w:after="0" w:line="240" w:lineRule="auto"/>
              <w:rPr>
                <w:sz w:val="24"/>
                <w:szCs w:val="24"/>
              </w:rPr>
            </w:pPr>
          </w:p>
          <w:p w14:paraId="4F16B26C" w14:textId="77777777" w:rsidR="009F4B63" w:rsidRDefault="009F4B63" w:rsidP="00DA3675">
            <w:pPr>
              <w:spacing w:after="0" w:line="240" w:lineRule="auto"/>
              <w:rPr>
                <w:sz w:val="24"/>
                <w:szCs w:val="24"/>
              </w:rPr>
            </w:pPr>
          </w:p>
          <w:p w14:paraId="4740F555" w14:textId="77777777" w:rsidR="00B73974" w:rsidRDefault="00B73974" w:rsidP="009F4B63">
            <w:pPr>
              <w:spacing w:after="0" w:line="240" w:lineRule="auto"/>
              <w:rPr>
                <w:sz w:val="24"/>
                <w:szCs w:val="24"/>
              </w:rPr>
            </w:pPr>
          </w:p>
          <w:p w14:paraId="34C7C85B" w14:textId="77777777" w:rsidR="00465B38" w:rsidRDefault="009F4B63" w:rsidP="009F4B63">
            <w:pPr>
              <w:spacing w:after="0" w:line="240" w:lineRule="auto"/>
              <w:rPr>
                <w:sz w:val="24"/>
                <w:szCs w:val="24"/>
              </w:rPr>
            </w:pPr>
            <w:r>
              <w:rPr>
                <w:sz w:val="24"/>
                <w:szCs w:val="24"/>
              </w:rPr>
              <w:t>Duck made signs that said “Vote For Me</w:t>
            </w:r>
            <w:r w:rsidR="00465B38">
              <w:rPr>
                <w:sz w:val="24"/>
                <w:szCs w:val="24"/>
              </w:rPr>
              <w:t>,</w:t>
            </w:r>
            <w:r>
              <w:rPr>
                <w:sz w:val="24"/>
                <w:szCs w:val="24"/>
              </w:rPr>
              <w:t>”</w:t>
            </w:r>
          </w:p>
          <w:p w14:paraId="6F5E0CD8" w14:textId="19D9E20C" w:rsidR="009F4B63" w:rsidRDefault="009F4B63" w:rsidP="009F4B63">
            <w:pPr>
              <w:spacing w:after="0" w:line="240" w:lineRule="auto"/>
              <w:rPr>
                <w:sz w:val="24"/>
                <w:szCs w:val="24"/>
              </w:rPr>
            </w:pPr>
            <w:r>
              <w:rPr>
                <w:sz w:val="24"/>
                <w:szCs w:val="24"/>
              </w:rPr>
              <w:t>Duck visited small-town diners, he marched in parades, he went to town meetings, and he gave speeches.</w:t>
            </w:r>
          </w:p>
          <w:p w14:paraId="061FA6BE" w14:textId="27168E12" w:rsidR="009F4B63" w:rsidRDefault="009F4B63" w:rsidP="009F4B63">
            <w:pPr>
              <w:spacing w:after="0" w:line="240" w:lineRule="auto"/>
              <w:rPr>
                <w:sz w:val="24"/>
                <w:szCs w:val="24"/>
              </w:rPr>
            </w:pPr>
            <w:r>
              <w:rPr>
                <w:sz w:val="24"/>
                <w:szCs w:val="24"/>
              </w:rPr>
              <w:t xml:space="preserve">Students will discuss with a partner and then share their responses while the </w:t>
            </w:r>
            <w:r w:rsidR="00B73974">
              <w:rPr>
                <w:sz w:val="24"/>
                <w:szCs w:val="24"/>
              </w:rPr>
              <w:t>teacher records for public notes</w:t>
            </w:r>
            <w:r>
              <w:rPr>
                <w:sz w:val="24"/>
                <w:szCs w:val="24"/>
              </w:rPr>
              <w:t>.</w:t>
            </w:r>
          </w:p>
          <w:p w14:paraId="074C8CA3" w14:textId="77777777" w:rsidR="00845636" w:rsidRDefault="00845636" w:rsidP="009F4B63">
            <w:pPr>
              <w:spacing w:after="0" w:line="240" w:lineRule="auto"/>
              <w:rPr>
                <w:sz w:val="24"/>
                <w:szCs w:val="24"/>
              </w:rPr>
            </w:pPr>
          </w:p>
          <w:p w14:paraId="2B6154EA" w14:textId="77777777" w:rsidR="00845636" w:rsidRDefault="00845636" w:rsidP="009F4B63">
            <w:pPr>
              <w:spacing w:after="0" w:line="240" w:lineRule="auto"/>
              <w:rPr>
                <w:sz w:val="24"/>
                <w:szCs w:val="24"/>
              </w:rPr>
            </w:pPr>
          </w:p>
          <w:p w14:paraId="5003712B" w14:textId="77777777" w:rsidR="00845636" w:rsidRDefault="00845636" w:rsidP="009F4B63">
            <w:pPr>
              <w:spacing w:after="0" w:line="240" w:lineRule="auto"/>
              <w:rPr>
                <w:sz w:val="24"/>
                <w:szCs w:val="24"/>
              </w:rPr>
            </w:pPr>
          </w:p>
          <w:p w14:paraId="2F19687F" w14:textId="77777777" w:rsidR="00845636" w:rsidRDefault="00845636" w:rsidP="009F4B63">
            <w:pPr>
              <w:spacing w:after="0" w:line="240" w:lineRule="auto"/>
              <w:rPr>
                <w:sz w:val="24"/>
                <w:szCs w:val="24"/>
              </w:rPr>
            </w:pPr>
          </w:p>
          <w:p w14:paraId="7CCA9CDC" w14:textId="77777777" w:rsidR="00845636" w:rsidRDefault="00845636" w:rsidP="009F4B63">
            <w:pPr>
              <w:spacing w:after="0" w:line="240" w:lineRule="auto"/>
              <w:rPr>
                <w:sz w:val="24"/>
                <w:szCs w:val="24"/>
              </w:rPr>
            </w:pPr>
          </w:p>
          <w:p w14:paraId="3D437B53" w14:textId="77777777" w:rsidR="00BF1770" w:rsidRDefault="00BF1770" w:rsidP="009F4B63">
            <w:pPr>
              <w:spacing w:after="0" w:line="240" w:lineRule="auto"/>
              <w:rPr>
                <w:sz w:val="24"/>
                <w:szCs w:val="24"/>
              </w:rPr>
            </w:pPr>
          </w:p>
          <w:p w14:paraId="12EEE682" w14:textId="77777777" w:rsidR="00B73974" w:rsidRDefault="00B73974" w:rsidP="009F4B63">
            <w:pPr>
              <w:spacing w:after="0" w:line="240" w:lineRule="auto"/>
              <w:rPr>
                <w:sz w:val="24"/>
                <w:szCs w:val="24"/>
              </w:rPr>
            </w:pPr>
          </w:p>
          <w:p w14:paraId="720DB761" w14:textId="77777777" w:rsidR="00B73974" w:rsidRDefault="00B73974" w:rsidP="009F4B63">
            <w:pPr>
              <w:spacing w:after="0" w:line="240" w:lineRule="auto"/>
              <w:rPr>
                <w:sz w:val="24"/>
                <w:szCs w:val="24"/>
              </w:rPr>
            </w:pPr>
          </w:p>
          <w:p w14:paraId="1341003F" w14:textId="77777777" w:rsidR="00B73974" w:rsidRDefault="00B73974" w:rsidP="009F4B63">
            <w:pPr>
              <w:spacing w:after="0" w:line="240" w:lineRule="auto"/>
              <w:rPr>
                <w:sz w:val="24"/>
                <w:szCs w:val="24"/>
              </w:rPr>
            </w:pPr>
          </w:p>
          <w:p w14:paraId="3FB33C0A" w14:textId="77777777" w:rsidR="00B73974" w:rsidRDefault="00B73974" w:rsidP="009F4B63">
            <w:pPr>
              <w:spacing w:after="0" w:line="240" w:lineRule="auto"/>
              <w:rPr>
                <w:sz w:val="24"/>
                <w:szCs w:val="24"/>
              </w:rPr>
            </w:pPr>
          </w:p>
          <w:p w14:paraId="5A132C97" w14:textId="77777777" w:rsidR="00B73974" w:rsidRDefault="00B73974" w:rsidP="009F4B63">
            <w:pPr>
              <w:spacing w:after="0" w:line="240" w:lineRule="auto"/>
              <w:rPr>
                <w:sz w:val="24"/>
                <w:szCs w:val="24"/>
              </w:rPr>
            </w:pPr>
          </w:p>
          <w:p w14:paraId="2CA27858" w14:textId="77777777" w:rsidR="00B73974" w:rsidRDefault="00B73974" w:rsidP="009F4B63">
            <w:pPr>
              <w:spacing w:after="0" w:line="240" w:lineRule="auto"/>
              <w:rPr>
                <w:sz w:val="24"/>
                <w:szCs w:val="24"/>
              </w:rPr>
            </w:pPr>
          </w:p>
          <w:p w14:paraId="6FEF997D" w14:textId="77777777" w:rsidR="00B73974" w:rsidRDefault="00B73974" w:rsidP="009F4B63">
            <w:pPr>
              <w:spacing w:after="0" w:line="240" w:lineRule="auto"/>
              <w:rPr>
                <w:sz w:val="24"/>
                <w:szCs w:val="24"/>
              </w:rPr>
            </w:pPr>
          </w:p>
          <w:p w14:paraId="03F0A421" w14:textId="77777777" w:rsidR="00845636" w:rsidRPr="00CD6B7F" w:rsidRDefault="00845636" w:rsidP="009F4B63">
            <w:pPr>
              <w:spacing w:after="0" w:line="240" w:lineRule="auto"/>
              <w:rPr>
                <w:sz w:val="24"/>
                <w:szCs w:val="24"/>
              </w:rPr>
            </w:pPr>
            <w:r>
              <w:rPr>
                <w:sz w:val="24"/>
                <w:szCs w:val="24"/>
              </w:rPr>
              <w:lastRenderedPageBreak/>
              <w:t xml:space="preserve">She only lost by a few votes. She lost to a Duck. </w:t>
            </w:r>
          </w:p>
        </w:tc>
      </w:tr>
      <w:tr w:rsidR="00406ADB" w:rsidRPr="00CD6B7F" w14:paraId="7F67809B" w14:textId="77777777" w:rsidTr="000A3288">
        <w:trPr>
          <w:trHeight w:val="1097"/>
        </w:trPr>
        <w:tc>
          <w:tcPr>
            <w:tcW w:w="5778" w:type="dxa"/>
          </w:tcPr>
          <w:p w14:paraId="2AD3E9DF" w14:textId="55679CE6" w:rsidR="00406ADB" w:rsidRDefault="00406ADB" w:rsidP="00DA3675">
            <w:pPr>
              <w:spacing w:after="0" w:line="240" w:lineRule="auto"/>
              <w:rPr>
                <w:sz w:val="24"/>
                <w:szCs w:val="24"/>
              </w:rPr>
            </w:pPr>
            <w:r w:rsidRPr="00DB7B35">
              <w:rPr>
                <w:sz w:val="24"/>
                <w:szCs w:val="24"/>
                <w:u w:val="single"/>
              </w:rPr>
              <w:lastRenderedPageBreak/>
              <w:t>FIFTH READING</w:t>
            </w:r>
            <w:r>
              <w:rPr>
                <w:sz w:val="24"/>
                <w:szCs w:val="24"/>
              </w:rPr>
              <w:t>:</w:t>
            </w:r>
          </w:p>
          <w:p w14:paraId="1EBFDA1E" w14:textId="77777777" w:rsidR="00845636" w:rsidRDefault="00BE7C7B" w:rsidP="00DA3675">
            <w:pPr>
              <w:spacing w:after="0" w:line="240" w:lineRule="auto"/>
              <w:rPr>
                <w:b/>
                <w:sz w:val="24"/>
                <w:szCs w:val="24"/>
              </w:rPr>
            </w:pPr>
            <w:r>
              <w:rPr>
                <w:b/>
                <w:sz w:val="24"/>
                <w:szCs w:val="24"/>
              </w:rPr>
              <w:t>Re-read pages 1-24 (</w:t>
            </w:r>
            <w:r w:rsidR="00845636">
              <w:rPr>
                <w:b/>
                <w:sz w:val="24"/>
                <w:szCs w:val="24"/>
              </w:rPr>
              <w:t>do not stop for interruptions)</w:t>
            </w:r>
            <w:r w:rsidR="000F5E24">
              <w:rPr>
                <w:b/>
                <w:sz w:val="24"/>
                <w:szCs w:val="24"/>
              </w:rPr>
              <w:t>.</w:t>
            </w:r>
          </w:p>
          <w:p w14:paraId="411F7D07" w14:textId="77777777" w:rsidR="00845636" w:rsidRPr="000F5E24" w:rsidRDefault="00845636" w:rsidP="00DA3675">
            <w:pPr>
              <w:spacing w:after="0" w:line="240" w:lineRule="auto"/>
              <w:rPr>
                <w:b/>
                <w:sz w:val="24"/>
                <w:szCs w:val="24"/>
              </w:rPr>
            </w:pPr>
          </w:p>
          <w:p w14:paraId="700C3DFF" w14:textId="77777777" w:rsidR="00845636" w:rsidRPr="00F24615" w:rsidRDefault="00845636" w:rsidP="00DA3675">
            <w:pPr>
              <w:spacing w:after="0" w:line="240" w:lineRule="auto"/>
              <w:rPr>
                <w:b/>
                <w:sz w:val="24"/>
                <w:szCs w:val="24"/>
              </w:rPr>
            </w:pPr>
            <w:r w:rsidRPr="00F24615">
              <w:rPr>
                <w:b/>
                <w:sz w:val="24"/>
                <w:szCs w:val="24"/>
              </w:rPr>
              <w:t>Read pages 25-26</w:t>
            </w:r>
            <w:r w:rsidR="000F5E24">
              <w:rPr>
                <w:b/>
                <w:sz w:val="24"/>
                <w:szCs w:val="24"/>
              </w:rPr>
              <w:t>.</w:t>
            </w:r>
          </w:p>
          <w:p w14:paraId="1A0E4B3E" w14:textId="737D16FF" w:rsidR="00F955D3" w:rsidRDefault="00DB7B35" w:rsidP="00DA3675">
            <w:pPr>
              <w:spacing w:after="0" w:line="240" w:lineRule="auto"/>
              <w:rPr>
                <w:sz w:val="24"/>
                <w:szCs w:val="24"/>
              </w:rPr>
            </w:pPr>
            <w:r>
              <w:rPr>
                <w:sz w:val="24"/>
                <w:szCs w:val="24"/>
              </w:rPr>
              <w:t xml:space="preserve">Ask, </w:t>
            </w:r>
            <w:r w:rsidR="00845636">
              <w:rPr>
                <w:sz w:val="24"/>
                <w:szCs w:val="24"/>
              </w:rPr>
              <w:t xml:space="preserve">“Why does Duck decide to run for president?” </w:t>
            </w:r>
          </w:p>
          <w:p w14:paraId="20B35247" w14:textId="31694551" w:rsidR="00845636" w:rsidRDefault="00845636" w:rsidP="00DA3675">
            <w:pPr>
              <w:spacing w:after="0" w:line="240" w:lineRule="auto"/>
              <w:rPr>
                <w:sz w:val="24"/>
                <w:szCs w:val="24"/>
              </w:rPr>
            </w:pPr>
            <w:r>
              <w:rPr>
                <w:sz w:val="24"/>
                <w:szCs w:val="24"/>
              </w:rPr>
              <w:t xml:space="preserve">“How is this similar to his decision to run for farmer and for governor?” </w:t>
            </w:r>
          </w:p>
          <w:p w14:paraId="1A684456" w14:textId="77777777" w:rsidR="00DA3675" w:rsidRDefault="00DA3675" w:rsidP="00DA3675">
            <w:pPr>
              <w:spacing w:after="0" w:line="240" w:lineRule="auto"/>
              <w:rPr>
                <w:sz w:val="24"/>
                <w:szCs w:val="24"/>
              </w:rPr>
            </w:pPr>
          </w:p>
          <w:p w14:paraId="544B54BA" w14:textId="77777777" w:rsidR="00BF1770" w:rsidRDefault="00BF1770" w:rsidP="00ED5584">
            <w:pPr>
              <w:spacing w:after="0" w:line="240" w:lineRule="auto"/>
              <w:rPr>
                <w:sz w:val="24"/>
                <w:szCs w:val="24"/>
              </w:rPr>
            </w:pPr>
          </w:p>
          <w:p w14:paraId="4760031E" w14:textId="358A451B" w:rsidR="00ED5584" w:rsidRDefault="00F955D3" w:rsidP="00ED5584">
            <w:pPr>
              <w:spacing w:after="0" w:line="240" w:lineRule="auto"/>
              <w:rPr>
                <w:sz w:val="24"/>
                <w:szCs w:val="24"/>
              </w:rPr>
            </w:pPr>
            <w:r>
              <w:rPr>
                <w:sz w:val="24"/>
                <w:szCs w:val="24"/>
              </w:rPr>
              <w:t>D</w:t>
            </w:r>
            <w:r w:rsidR="00ED5584">
              <w:rPr>
                <w:sz w:val="24"/>
                <w:szCs w:val="24"/>
              </w:rPr>
              <w:t>irect students to look at the illustration on p</w:t>
            </w:r>
            <w:r w:rsidR="006A0692">
              <w:rPr>
                <w:sz w:val="24"/>
                <w:szCs w:val="24"/>
              </w:rPr>
              <w:t>age 25 and listen as you re-read</w:t>
            </w:r>
            <w:r w:rsidR="00ED5584">
              <w:rPr>
                <w:sz w:val="24"/>
                <w:szCs w:val="24"/>
              </w:rPr>
              <w:t xml:space="preserve"> the list </w:t>
            </w:r>
            <w:r w:rsidR="006A0692">
              <w:rPr>
                <w:sz w:val="24"/>
                <w:szCs w:val="24"/>
              </w:rPr>
              <w:t>of the things Duck is covered with. Ask</w:t>
            </w:r>
            <w:r w:rsidR="00ED5584">
              <w:rPr>
                <w:sz w:val="24"/>
                <w:szCs w:val="24"/>
              </w:rPr>
              <w:t>, “How do you know that “running a state is very hard work?”” Use the text and illustrations to explain.</w:t>
            </w:r>
          </w:p>
          <w:p w14:paraId="2D126937" w14:textId="77777777" w:rsidR="00DA3675" w:rsidRDefault="00DA3675" w:rsidP="00DA3675">
            <w:pPr>
              <w:spacing w:after="0" w:line="240" w:lineRule="auto"/>
              <w:rPr>
                <w:sz w:val="24"/>
                <w:szCs w:val="24"/>
              </w:rPr>
            </w:pPr>
          </w:p>
          <w:p w14:paraId="365B31E2" w14:textId="77777777" w:rsidR="00DA3675" w:rsidRDefault="00DA3675" w:rsidP="00DA3675">
            <w:pPr>
              <w:spacing w:after="0" w:line="240" w:lineRule="auto"/>
              <w:rPr>
                <w:sz w:val="24"/>
                <w:szCs w:val="24"/>
              </w:rPr>
            </w:pPr>
          </w:p>
          <w:p w14:paraId="68FE4234" w14:textId="77777777" w:rsidR="00BF1770" w:rsidRDefault="00BF1770" w:rsidP="00DA3675">
            <w:pPr>
              <w:spacing w:after="0" w:line="240" w:lineRule="auto"/>
              <w:rPr>
                <w:sz w:val="24"/>
                <w:szCs w:val="24"/>
              </w:rPr>
            </w:pPr>
          </w:p>
          <w:p w14:paraId="75E3F3B8" w14:textId="77777777" w:rsidR="00DA3675" w:rsidRPr="000F5E24" w:rsidRDefault="00DA3675" w:rsidP="00DA3675">
            <w:pPr>
              <w:spacing w:after="0" w:line="240" w:lineRule="auto"/>
              <w:rPr>
                <w:sz w:val="24"/>
                <w:szCs w:val="24"/>
              </w:rPr>
            </w:pPr>
            <w:r w:rsidRPr="00F24615">
              <w:rPr>
                <w:b/>
                <w:sz w:val="24"/>
                <w:szCs w:val="24"/>
              </w:rPr>
              <w:t>Read pages 27-28</w:t>
            </w:r>
            <w:r w:rsidR="000F5E24" w:rsidRPr="000F5E24">
              <w:rPr>
                <w:sz w:val="24"/>
                <w:szCs w:val="24"/>
              </w:rPr>
              <w:t>.</w:t>
            </w:r>
          </w:p>
          <w:p w14:paraId="4509BE19" w14:textId="77777777" w:rsidR="00DA3675" w:rsidRDefault="00DA3675" w:rsidP="00DA3675">
            <w:pPr>
              <w:spacing w:after="0" w:line="240" w:lineRule="auto"/>
              <w:rPr>
                <w:sz w:val="24"/>
                <w:szCs w:val="24"/>
              </w:rPr>
            </w:pPr>
            <w:r>
              <w:rPr>
                <w:sz w:val="24"/>
                <w:szCs w:val="24"/>
              </w:rPr>
              <w:t>Listen to me read this sentence.</w:t>
            </w:r>
          </w:p>
          <w:p w14:paraId="21CEA06C" w14:textId="77777777" w:rsidR="00DA3675" w:rsidRDefault="00DA3675" w:rsidP="00DA3675">
            <w:pPr>
              <w:spacing w:after="0" w:line="240" w:lineRule="auto"/>
              <w:rPr>
                <w:sz w:val="24"/>
                <w:szCs w:val="24"/>
              </w:rPr>
            </w:pPr>
            <w:r>
              <w:rPr>
                <w:sz w:val="24"/>
                <w:szCs w:val="24"/>
              </w:rPr>
              <w:t>“Duck left his staff in charge and hit the campaign trail.”</w:t>
            </w:r>
          </w:p>
          <w:p w14:paraId="1F58B666" w14:textId="77777777" w:rsidR="006E593E" w:rsidRDefault="006E593E" w:rsidP="00DA3675">
            <w:pPr>
              <w:spacing w:after="0" w:line="240" w:lineRule="auto"/>
              <w:rPr>
                <w:sz w:val="24"/>
                <w:szCs w:val="24"/>
              </w:rPr>
            </w:pPr>
          </w:p>
          <w:p w14:paraId="045BFB2E" w14:textId="06A1978B" w:rsidR="006E593E" w:rsidRDefault="006E593E" w:rsidP="00DA3675">
            <w:pPr>
              <w:spacing w:after="0" w:line="240" w:lineRule="auto"/>
              <w:rPr>
                <w:sz w:val="24"/>
                <w:szCs w:val="24"/>
              </w:rPr>
            </w:pPr>
            <w:r>
              <w:rPr>
                <w:sz w:val="24"/>
                <w:szCs w:val="24"/>
              </w:rPr>
              <w:t>What does “in charge” mean?</w:t>
            </w:r>
          </w:p>
          <w:p w14:paraId="003F71A9" w14:textId="77777777" w:rsidR="006E593E" w:rsidRDefault="006E593E" w:rsidP="00DA3675">
            <w:pPr>
              <w:spacing w:after="0" w:line="240" w:lineRule="auto"/>
              <w:rPr>
                <w:sz w:val="24"/>
                <w:szCs w:val="24"/>
              </w:rPr>
            </w:pPr>
          </w:p>
          <w:p w14:paraId="76C00829" w14:textId="77777777" w:rsidR="00F955D3" w:rsidRDefault="00F955D3" w:rsidP="00DA3675">
            <w:pPr>
              <w:spacing w:after="0" w:line="240" w:lineRule="auto"/>
              <w:rPr>
                <w:sz w:val="24"/>
                <w:szCs w:val="24"/>
              </w:rPr>
            </w:pPr>
          </w:p>
          <w:p w14:paraId="5E731338" w14:textId="77777777" w:rsidR="00BF1770" w:rsidRDefault="00BF1770" w:rsidP="00DA3675">
            <w:pPr>
              <w:spacing w:after="0" w:line="240" w:lineRule="auto"/>
              <w:rPr>
                <w:sz w:val="24"/>
                <w:szCs w:val="24"/>
              </w:rPr>
            </w:pPr>
          </w:p>
          <w:p w14:paraId="0EED12D3" w14:textId="77777777" w:rsidR="00DA3675" w:rsidRDefault="00DA3675" w:rsidP="00DA3675">
            <w:pPr>
              <w:spacing w:after="0" w:line="240" w:lineRule="auto"/>
              <w:rPr>
                <w:sz w:val="24"/>
                <w:szCs w:val="24"/>
              </w:rPr>
            </w:pPr>
            <w:r>
              <w:rPr>
                <w:sz w:val="24"/>
                <w:szCs w:val="24"/>
              </w:rPr>
              <w:t>What does the phrase, “hit the campaign trail” mean? Use the context and the pictures on pages 27-28.</w:t>
            </w:r>
          </w:p>
          <w:p w14:paraId="37F7D5FC" w14:textId="4F486FA0" w:rsidR="00E2666C" w:rsidRDefault="006A0692" w:rsidP="00DA3675">
            <w:pPr>
              <w:spacing w:after="0" w:line="240" w:lineRule="auto"/>
              <w:rPr>
                <w:sz w:val="24"/>
                <w:szCs w:val="24"/>
              </w:rPr>
            </w:pPr>
            <w:r>
              <w:rPr>
                <w:sz w:val="24"/>
                <w:szCs w:val="24"/>
              </w:rPr>
              <w:lastRenderedPageBreak/>
              <w:t>Ask, “</w:t>
            </w:r>
            <w:r w:rsidR="00E2666C">
              <w:rPr>
                <w:sz w:val="24"/>
                <w:szCs w:val="24"/>
              </w:rPr>
              <w:t xml:space="preserve">What were some things </w:t>
            </w:r>
            <w:r w:rsidR="000F5E24">
              <w:rPr>
                <w:sz w:val="24"/>
                <w:szCs w:val="24"/>
              </w:rPr>
              <w:t>Duck</w:t>
            </w:r>
            <w:r w:rsidR="00E2666C">
              <w:rPr>
                <w:sz w:val="24"/>
                <w:szCs w:val="24"/>
              </w:rPr>
              <w:t xml:space="preserve"> did to try to persuade people to vote for him for president?</w:t>
            </w:r>
            <w:r>
              <w:rPr>
                <w:sz w:val="24"/>
                <w:szCs w:val="24"/>
              </w:rPr>
              <w:t>”</w:t>
            </w:r>
          </w:p>
          <w:p w14:paraId="39D8FA44" w14:textId="77777777" w:rsidR="00E2666C" w:rsidRDefault="00E2666C" w:rsidP="00DA3675">
            <w:pPr>
              <w:spacing w:after="0" w:line="240" w:lineRule="auto"/>
              <w:rPr>
                <w:sz w:val="24"/>
                <w:szCs w:val="24"/>
              </w:rPr>
            </w:pPr>
          </w:p>
          <w:p w14:paraId="5405D4C0" w14:textId="77777777" w:rsidR="00E2666C" w:rsidRDefault="00E2666C" w:rsidP="00DA3675">
            <w:pPr>
              <w:spacing w:after="0" w:line="240" w:lineRule="auto"/>
              <w:rPr>
                <w:sz w:val="24"/>
                <w:szCs w:val="24"/>
              </w:rPr>
            </w:pPr>
          </w:p>
          <w:p w14:paraId="7EBF9F9D" w14:textId="77777777" w:rsidR="00E2666C" w:rsidRDefault="00E2666C" w:rsidP="00DA3675">
            <w:pPr>
              <w:spacing w:after="0" w:line="240" w:lineRule="auto"/>
              <w:rPr>
                <w:sz w:val="24"/>
                <w:szCs w:val="24"/>
              </w:rPr>
            </w:pPr>
          </w:p>
          <w:p w14:paraId="7736A714" w14:textId="77777777" w:rsidR="00F955D3" w:rsidRDefault="00F955D3" w:rsidP="00283909">
            <w:pPr>
              <w:spacing w:after="0" w:line="240" w:lineRule="auto"/>
              <w:rPr>
                <w:b/>
                <w:sz w:val="24"/>
                <w:szCs w:val="24"/>
              </w:rPr>
            </w:pPr>
          </w:p>
          <w:p w14:paraId="6C5E45DD" w14:textId="77777777" w:rsidR="00F955D3" w:rsidRDefault="00283909" w:rsidP="00283909">
            <w:pPr>
              <w:spacing w:after="0" w:line="240" w:lineRule="auto"/>
              <w:rPr>
                <w:sz w:val="24"/>
                <w:szCs w:val="24"/>
              </w:rPr>
            </w:pPr>
            <w:r w:rsidRPr="00F24615">
              <w:rPr>
                <w:b/>
                <w:sz w:val="24"/>
                <w:szCs w:val="24"/>
              </w:rPr>
              <w:t>Re-read pages 29-30</w:t>
            </w:r>
            <w:r w:rsidR="0015151A">
              <w:rPr>
                <w:sz w:val="24"/>
                <w:szCs w:val="24"/>
              </w:rPr>
              <w:t>.</w:t>
            </w:r>
          </w:p>
          <w:p w14:paraId="02278D4E" w14:textId="368282F5" w:rsidR="00283909" w:rsidRDefault="006A0692" w:rsidP="00283909">
            <w:pPr>
              <w:spacing w:after="0" w:line="240" w:lineRule="auto"/>
              <w:rPr>
                <w:sz w:val="24"/>
                <w:szCs w:val="24"/>
              </w:rPr>
            </w:pPr>
            <w:r>
              <w:rPr>
                <w:sz w:val="24"/>
                <w:szCs w:val="24"/>
              </w:rPr>
              <w:t>“</w:t>
            </w:r>
            <w:r w:rsidR="00283909">
              <w:rPr>
                <w:sz w:val="24"/>
                <w:szCs w:val="24"/>
              </w:rPr>
              <w:t xml:space="preserve">How are the things that happened during the presidential election similar to the things that happened when Duck ran for </w:t>
            </w:r>
            <w:r w:rsidR="000F5E24">
              <w:rPr>
                <w:sz w:val="24"/>
                <w:szCs w:val="24"/>
              </w:rPr>
              <w:t>f</w:t>
            </w:r>
            <w:r w:rsidR="00283909">
              <w:rPr>
                <w:sz w:val="24"/>
                <w:szCs w:val="24"/>
              </w:rPr>
              <w:t xml:space="preserve">armer and </w:t>
            </w:r>
            <w:r w:rsidR="000F5E24">
              <w:rPr>
                <w:sz w:val="24"/>
                <w:szCs w:val="24"/>
              </w:rPr>
              <w:t>g</w:t>
            </w:r>
            <w:r w:rsidR="00283909">
              <w:rPr>
                <w:sz w:val="24"/>
                <w:szCs w:val="24"/>
              </w:rPr>
              <w:t>overnor?</w:t>
            </w:r>
            <w:r>
              <w:rPr>
                <w:sz w:val="24"/>
                <w:szCs w:val="24"/>
              </w:rPr>
              <w:t>”</w:t>
            </w:r>
            <w:r w:rsidR="00283909">
              <w:rPr>
                <w:sz w:val="24"/>
                <w:szCs w:val="24"/>
              </w:rPr>
              <w:t xml:space="preserve"> </w:t>
            </w:r>
            <w:r>
              <w:rPr>
                <w:sz w:val="24"/>
                <w:szCs w:val="24"/>
              </w:rPr>
              <w:t xml:space="preserve">                    </w:t>
            </w:r>
            <w:r w:rsidR="000F5E24">
              <w:rPr>
                <w:sz w:val="24"/>
                <w:szCs w:val="24"/>
              </w:rPr>
              <w:t>A</w:t>
            </w:r>
            <w:r w:rsidR="00283909">
              <w:rPr>
                <w:sz w:val="24"/>
                <w:szCs w:val="24"/>
              </w:rPr>
              <w:t xml:space="preserve">sk, “Why did the president demand a recount?” Tell the students to use the illustrations on page 30 </w:t>
            </w:r>
            <w:r w:rsidR="000F5E24">
              <w:rPr>
                <w:sz w:val="24"/>
                <w:szCs w:val="24"/>
              </w:rPr>
              <w:t>as evidence in their</w:t>
            </w:r>
            <w:r w:rsidR="006E593E">
              <w:rPr>
                <w:sz w:val="24"/>
                <w:szCs w:val="24"/>
              </w:rPr>
              <w:t xml:space="preserve"> </w:t>
            </w:r>
            <w:r w:rsidR="00283909">
              <w:rPr>
                <w:sz w:val="24"/>
                <w:szCs w:val="24"/>
              </w:rPr>
              <w:t>answer.</w:t>
            </w:r>
          </w:p>
          <w:p w14:paraId="7EABD8F5" w14:textId="77777777" w:rsidR="009F0B61" w:rsidRDefault="009F0B61" w:rsidP="00283909">
            <w:pPr>
              <w:spacing w:after="0" w:line="240" w:lineRule="auto"/>
              <w:rPr>
                <w:sz w:val="24"/>
                <w:szCs w:val="24"/>
              </w:rPr>
            </w:pPr>
          </w:p>
          <w:p w14:paraId="21AF3979" w14:textId="77777777" w:rsidR="00923DF3" w:rsidRDefault="00923DF3" w:rsidP="00283909">
            <w:pPr>
              <w:spacing w:after="0" w:line="240" w:lineRule="auto"/>
              <w:rPr>
                <w:b/>
                <w:sz w:val="24"/>
                <w:szCs w:val="24"/>
              </w:rPr>
            </w:pPr>
          </w:p>
          <w:p w14:paraId="5A3CA435" w14:textId="77777777" w:rsidR="009F0B61" w:rsidRPr="00F24615" w:rsidRDefault="009F0B61" w:rsidP="00283909">
            <w:pPr>
              <w:spacing w:after="0" w:line="240" w:lineRule="auto"/>
              <w:rPr>
                <w:b/>
                <w:sz w:val="24"/>
                <w:szCs w:val="24"/>
              </w:rPr>
            </w:pPr>
            <w:r w:rsidRPr="00F24615">
              <w:rPr>
                <w:b/>
                <w:sz w:val="24"/>
                <w:szCs w:val="24"/>
              </w:rPr>
              <w:t>Re-read pages 31-32</w:t>
            </w:r>
            <w:r w:rsidR="00923DF3" w:rsidRPr="00F24615">
              <w:rPr>
                <w:b/>
                <w:sz w:val="24"/>
                <w:szCs w:val="24"/>
              </w:rPr>
              <w:t>.</w:t>
            </w:r>
          </w:p>
          <w:p w14:paraId="63746982" w14:textId="2C6F2F27" w:rsidR="009F0B61" w:rsidRDefault="00923DF3" w:rsidP="00283909">
            <w:pPr>
              <w:spacing w:after="0" w:line="240" w:lineRule="auto"/>
              <w:rPr>
                <w:sz w:val="24"/>
                <w:szCs w:val="24"/>
              </w:rPr>
            </w:pPr>
            <w:r>
              <w:rPr>
                <w:sz w:val="24"/>
                <w:szCs w:val="24"/>
              </w:rPr>
              <w:t>A</w:t>
            </w:r>
            <w:r w:rsidR="009F0B61">
              <w:rPr>
                <w:sz w:val="24"/>
                <w:szCs w:val="24"/>
              </w:rPr>
              <w:t xml:space="preserve">sk </w:t>
            </w:r>
            <w:r>
              <w:rPr>
                <w:sz w:val="24"/>
                <w:szCs w:val="24"/>
              </w:rPr>
              <w:t>students</w:t>
            </w:r>
            <w:r w:rsidR="009F0B61">
              <w:rPr>
                <w:sz w:val="24"/>
                <w:szCs w:val="24"/>
              </w:rPr>
              <w:t>, “What does the author keep repeating after duck is</w:t>
            </w:r>
            <w:r w:rsidR="006A0692">
              <w:rPr>
                <w:sz w:val="24"/>
                <w:szCs w:val="24"/>
              </w:rPr>
              <w:t xml:space="preserve"> in charge after each election?</w:t>
            </w:r>
            <w:r w:rsidR="009F0B61">
              <w:rPr>
                <w:sz w:val="24"/>
                <w:szCs w:val="24"/>
              </w:rPr>
              <w:t xml:space="preserve"> </w:t>
            </w:r>
            <w:r w:rsidR="006A0692">
              <w:rPr>
                <w:sz w:val="24"/>
                <w:szCs w:val="24"/>
              </w:rPr>
              <w:t xml:space="preserve">                           “</w:t>
            </w:r>
            <w:r w:rsidR="009F0B61">
              <w:rPr>
                <w:sz w:val="24"/>
                <w:szCs w:val="24"/>
              </w:rPr>
              <w:t>Why do you think the author keeps repeating this statement and what does it tell us about Duck?</w:t>
            </w:r>
            <w:r w:rsidR="006A0692">
              <w:rPr>
                <w:sz w:val="24"/>
                <w:szCs w:val="24"/>
              </w:rPr>
              <w:t>”</w:t>
            </w:r>
          </w:p>
          <w:p w14:paraId="1C52346B" w14:textId="77777777" w:rsidR="00ED5584" w:rsidRDefault="00ED5584" w:rsidP="00283909">
            <w:pPr>
              <w:spacing w:after="0" w:line="240" w:lineRule="auto"/>
              <w:rPr>
                <w:sz w:val="24"/>
                <w:szCs w:val="24"/>
              </w:rPr>
            </w:pPr>
          </w:p>
          <w:p w14:paraId="0542C891" w14:textId="77777777" w:rsidR="00BF1770" w:rsidRDefault="00BF1770" w:rsidP="00283909">
            <w:pPr>
              <w:spacing w:after="0" w:line="240" w:lineRule="auto"/>
              <w:rPr>
                <w:sz w:val="24"/>
                <w:szCs w:val="24"/>
              </w:rPr>
            </w:pPr>
          </w:p>
          <w:p w14:paraId="55808502" w14:textId="1F8F717F" w:rsidR="00ED5584" w:rsidRDefault="006A0692" w:rsidP="00ED5584">
            <w:pPr>
              <w:spacing w:after="0" w:line="240" w:lineRule="auto"/>
              <w:rPr>
                <w:sz w:val="24"/>
                <w:szCs w:val="24"/>
              </w:rPr>
            </w:pPr>
            <w:r>
              <w:rPr>
                <w:sz w:val="24"/>
                <w:szCs w:val="24"/>
              </w:rPr>
              <w:t>Direct</w:t>
            </w:r>
            <w:r w:rsidR="00ED5584">
              <w:rPr>
                <w:sz w:val="24"/>
                <w:szCs w:val="24"/>
              </w:rPr>
              <w:t xml:space="preserve"> students to listen as the teacher re-r</w:t>
            </w:r>
            <w:r>
              <w:rPr>
                <w:sz w:val="24"/>
                <w:szCs w:val="24"/>
              </w:rPr>
              <w:t>eads the list on page 31 of what covers Duck. Ask</w:t>
            </w:r>
            <w:r w:rsidR="00ED5584">
              <w:rPr>
                <w:sz w:val="24"/>
                <w:szCs w:val="24"/>
              </w:rPr>
              <w:t>, “How do you know that “running a country is very hard work?”” Use the text and illustrations to explain.</w:t>
            </w:r>
          </w:p>
          <w:p w14:paraId="18B1A632" w14:textId="77777777" w:rsidR="00ED5584" w:rsidRDefault="00ED5584" w:rsidP="00283909">
            <w:pPr>
              <w:spacing w:after="0" w:line="240" w:lineRule="auto"/>
              <w:rPr>
                <w:sz w:val="24"/>
                <w:szCs w:val="24"/>
              </w:rPr>
            </w:pPr>
          </w:p>
          <w:p w14:paraId="04007B6B" w14:textId="77777777" w:rsidR="009520AB" w:rsidRDefault="009520AB" w:rsidP="00283909">
            <w:pPr>
              <w:spacing w:after="0" w:line="240" w:lineRule="auto"/>
              <w:rPr>
                <w:sz w:val="24"/>
                <w:szCs w:val="24"/>
              </w:rPr>
            </w:pPr>
          </w:p>
          <w:p w14:paraId="218B6D86" w14:textId="77777777" w:rsidR="009520AB" w:rsidRDefault="009520AB" w:rsidP="00283909">
            <w:pPr>
              <w:spacing w:after="0" w:line="240" w:lineRule="auto"/>
              <w:rPr>
                <w:sz w:val="24"/>
                <w:szCs w:val="24"/>
              </w:rPr>
            </w:pPr>
          </w:p>
          <w:p w14:paraId="7CF56340" w14:textId="77777777" w:rsidR="009520AB" w:rsidRDefault="009520AB" w:rsidP="00283909">
            <w:pPr>
              <w:spacing w:after="0" w:line="240" w:lineRule="auto"/>
              <w:rPr>
                <w:sz w:val="24"/>
                <w:szCs w:val="24"/>
              </w:rPr>
            </w:pPr>
          </w:p>
          <w:p w14:paraId="6CED8994" w14:textId="77777777" w:rsidR="009520AB" w:rsidRDefault="009520AB" w:rsidP="00283909">
            <w:pPr>
              <w:spacing w:after="0" w:line="240" w:lineRule="auto"/>
              <w:rPr>
                <w:sz w:val="24"/>
                <w:szCs w:val="24"/>
              </w:rPr>
            </w:pPr>
          </w:p>
          <w:p w14:paraId="6FC3F25E" w14:textId="77777777" w:rsidR="009520AB" w:rsidRDefault="009520AB" w:rsidP="00283909">
            <w:pPr>
              <w:spacing w:after="0" w:line="240" w:lineRule="auto"/>
              <w:rPr>
                <w:sz w:val="24"/>
                <w:szCs w:val="24"/>
              </w:rPr>
            </w:pPr>
          </w:p>
          <w:p w14:paraId="4B35E6E0" w14:textId="77777777" w:rsidR="009520AB" w:rsidRDefault="009520AB" w:rsidP="00283909">
            <w:pPr>
              <w:spacing w:after="0" w:line="240" w:lineRule="auto"/>
              <w:rPr>
                <w:sz w:val="24"/>
                <w:szCs w:val="24"/>
              </w:rPr>
            </w:pPr>
          </w:p>
          <w:p w14:paraId="6DE6FA69" w14:textId="77777777" w:rsidR="009520AB" w:rsidRDefault="009520AB" w:rsidP="00283909">
            <w:pPr>
              <w:spacing w:after="0" w:line="240" w:lineRule="auto"/>
              <w:rPr>
                <w:sz w:val="24"/>
                <w:szCs w:val="24"/>
              </w:rPr>
            </w:pPr>
          </w:p>
          <w:p w14:paraId="7FB528C7" w14:textId="77777777" w:rsidR="00BF1770" w:rsidRDefault="00BF1770" w:rsidP="00283909">
            <w:pPr>
              <w:spacing w:after="0" w:line="240" w:lineRule="auto"/>
              <w:rPr>
                <w:sz w:val="24"/>
                <w:szCs w:val="24"/>
              </w:rPr>
            </w:pPr>
          </w:p>
          <w:p w14:paraId="1F82D4AA" w14:textId="77777777" w:rsidR="009520AB" w:rsidRPr="00F24615" w:rsidRDefault="009520AB" w:rsidP="00283909">
            <w:pPr>
              <w:spacing w:after="0" w:line="240" w:lineRule="auto"/>
              <w:rPr>
                <w:b/>
                <w:sz w:val="24"/>
                <w:szCs w:val="24"/>
              </w:rPr>
            </w:pPr>
            <w:r w:rsidRPr="00F24615">
              <w:rPr>
                <w:b/>
                <w:sz w:val="24"/>
                <w:szCs w:val="24"/>
              </w:rPr>
              <w:t>Re-read pages 33-37</w:t>
            </w:r>
            <w:r w:rsidR="005A30B5">
              <w:rPr>
                <w:b/>
                <w:sz w:val="24"/>
                <w:szCs w:val="24"/>
              </w:rPr>
              <w:t>.</w:t>
            </w:r>
          </w:p>
          <w:p w14:paraId="79252F48" w14:textId="77777777" w:rsidR="009520AB" w:rsidRDefault="009520AB" w:rsidP="00283909">
            <w:pPr>
              <w:spacing w:after="0" w:line="240" w:lineRule="auto"/>
              <w:rPr>
                <w:sz w:val="24"/>
                <w:szCs w:val="24"/>
              </w:rPr>
            </w:pPr>
            <w:r>
              <w:rPr>
                <w:sz w:val="24"/>
                <w:szCs w:val="24"/>
              </w:rPr>
              <w:t>Why d</w:t>
            </w:r>
            <w:r w:rsidR="005A30B5">
              <w:rPr>
                <w:sz w:val="24"/>
                <w:szCs w:val="24"/>
              </w:rPr>
              <w:t>oes</w:t>
            </w:r>
            <w:r>
              <w:rPr>
                <w:sz w:val="24"/>
                <w:szCs w:val="24"/>
              </w:rPr>
              <w:t xml:space="preserve"> Duck check the help-wanted ads? </w:t>
            </w:r>
          </w:p>
          <w:p w14:paraId="2293DFD5" w14:textId="77777777" w:rsidR="009520AB" w:rsidRDefault="009520AB" w:rsidP="00283909">
            <w:pPr>
              <w:spacing w:after="0" w:line="240" w:lineRule="auto"/>
              <w:rPr>
                <w:sz w:val="24"/>
                <w:szCs w:val="24"/>
              </w:rPr>
            </w:pPr>
            <w:r>
              <w:rPr>
                <w:sz w:val="24"/>
                <w:szCs w:val="24"/>
              </w:rPr>
              <w:t>What d</w:t>
            </w:r>
            <w:r w:rsidR="005A30B5">
              <w:rPr>
                <w:sz w:val="24"/>
                <w:szCs w:val="24"/>
              </w:rPr>
              <w:t>oes</w:t>
            </w:r>
            <w:r>
              <w:rPr>
                <w:sz w:val="24"/>
                <w:szCs w:val="24"/>
              </w:rPr>
              <w:t xml:space="preserve"> the ad say the duck must be able to do?  </w:t>
            </w:r>
          </w:p>
          <w:p w14:paraId="7B8C115B" w14:textId="77777777" w:rsidR="00456D76" w:rsidRDefault="00456D76" w:rsidP="00283909">
            <w:pPr>
              <w:spacing w:after="0" w:line="240" w:lineRule="auto"/>
              <w:rPr>
                <w:sz w:val="24"/>
                <w:szCs w:val="24"/>
              </w:rPr>
            </w:pPr>
          </w:p>
          <w:p w14:paraId="56B8D95E" w14:textId="77777777" w:rsidR="00456D76" w:rsidRDefault="00456D76" w:rsidP="00283909">
            <w:pPr>
              <w:spacing w:after="0" w:line="240" w:lineRule="auto"/>
              <w:rPr>
                <w:sz w:val="24"/>
                <w:szCs w:val="24"/>
              </w:rPr>
            </w:pPr>
          </w:p>
          <w:p w14:paraId="0C77C597" w14:textId="77777777" w:rsidR="00456D76" w:rsidRDefault="00456D76" w:rsidP="00283909">
            <w:pPr>
              <w:spacing w:after="0" w:line="240" w:lineRule="auto"/>
              <w:rPr>
                <w:sz w:val="24"/>
                <w:szCs w:val="24"/>
              </w:rPr>
            </w:pPr>
          </w:p>
          <w:p w14:paraId="68434FA4" w14:textId="77777777" w:rsidR="00456D76" w:rsidRDefault="00456D76" w:rsidP="00283909">
            <w:pPr>
              <w:spacing w:after="0" w:line="240" w:lineRule="auto"/>
              <w:rPr>
                <w:sz w:val="24"/>
                <w:szCs w:val="24"/>
              </w:rPr>
            </w:pPr>
          </w:p>
          <w:p w14:paraId="5645D333" w14:textId="77777777" w:rsidR="003A5A72" w:rsidRDefault="005A30B5" w:rsidP="00283909">
            <w:pPr>
              <w:spacing w:after="0" w:line="240" w:lineRule="auto"/>
              <w:rPr>
                <w:sz w:val="24"/>
                <w:szCs w:val="24"/>
              </w:rPr>
            </w:pPr>
            <w:r>
              <w:rPr>
                <w:sz w:val="24"/>
                <w:szCs w:val="24"/>
              </w:rPr>
              <w:t>S</w:t>
            </w:r>
            <w:r w:rsidR="009520AB">
              <w:rPr>
                <w:sz w:val="24"/>
                <w:szCs w:val="24"/>
              </w:rPr>
              <w:t>how the illustrations on pages 35-36 and discuss that Farmer Brown looks the same as he did in the beginning of the book</w:t>
            </w:r>
            <w:r w:rsidR="00456D76">
              <w:rPr>
                <w:sz w:val="24"/>
                <w:szCs w:val="24"/>
              </w:rPr>
              <w:t xml:space="preserve"> (page 2)</w:t>
            </w:r>
            <w:r w:rsidR="009520AB">
              <w:rPr>
                <w:sz w:val="24"/>
                <w:szCs w:val="24"/>
              </w:rPr>
              <w:t xml:space="preserve">.  </w:t>
            </w:r>
          </w:p>
          <w:p w14:paraId="1DFEBFD4" w14:textId="61B843B2" w:rsidR="009520AB" w:rsidRDefault="003A5A72" w:rsidP="00283909">
            <w:pPr>
              <w:spacing w:after="0" w:line="240" w:lineRule="auto"/>
              <w:rPr>
                <w:sz w:val="24"/>
                <w:szCs w:val="24"/>
              </w:rPr>
            </w:pPr>
            <w:r>
              <w:rPr>
                <w:sz w:val="24"/>
                <w:szCs w:val="24"/>
              </w:rPr>
              <w:t>Ask, “</w:t>
            </w:r>
            <w:r w:rsidR="009520AB">
              <w:rPr>
                <w:sz w:val="24"/>
                <w:szCs w:val="24"/>
              </w:rPr>
              <w:t>How is Duck’s job at the end of the story different from his job at the beginning of the story?</w:t>
            </w:r>
            <w:r>
              <w:rPr>
                <w:sz w:val="24"/>
                <w:szCs w:val="24"/>
              </w:rPr>
              <w:t>”</w:t>
            </w:r>
            <w:r w:rsidR="009520AB">
              <w:rPr>
                <w:sz w:val="24"/>
                <w:szCs w:val="24"/>
              </w:rPr>
              <w:t xml:space="preserve"> </w:t>
            </w:r>
          </w:p>
          <w:p w14:paraId="5111EC80" w14:textId="77777777" w:rsidR="009520AB" w:rsidRDefault="009520AB" w:rsidP="00283909">
            <w:pPr>
              <w:spacing w:after="0" w:line="240" w:lineRule="auto"/>
              <w:rPr>
                <w:sz w:val="24"/>
                <w:szCs w:val="24"/>
              </w:rPr>
            </w:pPr>
          </w:p>
          <w:p w14:paraId="0FC21191" w14:textId="77777777" w:rsidR="00BF1770" w:rsidRDefault="00BF1770" w:rsidP="00283909">
            <w:pPr>
              <w:spacing w:after="0" w:line="240" w:lineRule="auto"/>
              <w:rPr>
                <w:sz w:val="24"/>
                <w:szCs w:val="24"/>
              </w:rPr>
            </w:pPr>
          </w:p>
          <w:p w14:paraId="6866046A" w14:textId="204F9AB9" w:rsidR="009520AB" w:rsidRPr="00845636" w:rsidRDefault="009520AB" w:rsidP="00283909">
            <w:pPr>
              <w:spacing w:after="0" w:line="240" w:lineRule="auto"/>
              <w:rPr>
                <w:sz w:val="24"/>
                <w:szCs w:val="24"/>
              </w:rPr>
            </w:pPr>
            <w:r>
              <w:rPr>
                <w:sz w:val="24"/>
                <w:szCs w:val="24"/>
              </w:rPr>
              <w:t>What d</w:t>
            </w:r>
            <w:r w:rsidR="005A30B5">
              <w:rPr>
                <w:sz w:val="24"/>
                <w:szCs w:val="24"/>
              </w:rPr>
              <w:t>o</w:t>
            </w:r>
            <w:r w:rsidR="005B13DC">
              <w:rPr>
                <w:sz w:val="24"/>
                <w:szCs w:val="24"/>
              </w:rPr>
              <w:t>e</w:t>
            </w:r>
            <w:r w:rsidR="005A30B5">
              <w:rPr>
                <w:sz w:val="24"/>
                <w:szCs w:val="24"/>
              </w:rPr>
              <w:t>s</w:t>
            </w:r>
            <w:r>
              <w:rPr>
                <w:sz w:val="24"/>
                <w:szCs w:val="24"/>
              </w:rPr>
              <w:t xml:space="preserve"> Duck learn in the story?</w:t>
            </w:r>
          </w:p>
        </w:tc>
        <w:tc>
          <w:tcPr>
            <w:tcW w:w="7120" w:type="dxa"/>
          </w:tcPr>
          <w:p w14:paraId="1759819E" w14:textId="77777777" w:rsidR="00B73974" w:rsidRDefault="00B73974" w:rsidP="00DA3675">
            <w:pPr>
              <w:spacing w:after="0" w:line="240" w:lineRule="auto"/>
              <w:rPr>
                <w:sz w:val="24"/>
                <w:szCs w:val="24"/>
              </w:rPr>
            </w:pPr>
          </w:p>
          <w:p w14:paraId="2CC43A9D" w14:textId="77777777" w:rsidR="00406ADB" w:rsidRDefault="007D401B" w:rsidP="00DA3675">
            <w:pPr>
              <w:spacing w:after="0" w:line="240" w:lineRule="auto"/>
              <w:rPr>
                <w:sz w:val="24"/>
                <w:szCs w:val="24"/>
              </w:rPr>
            </w:pPr>
            <w:r>
              <w:rPr>
                <w:sz w:val="24"/>
                <w:szCs w:val="24"/>
              </w:rPr>
              <w:t>Review public notes from previous readings.</w:t>
            </w:r>
          </w:p>
          <w:p w14:paraId="7F096648" w14:textId="77777777" w:rsidR="00845636" w:rsidRDefault="00845636" w:rsidP="00DA3675">
            <w:pPr>
              <w:spacing w:after="0" w:line="240" w:lineRule="auto"/>
              <w:rPr>
                <w:sz w:val="24"/>
                <w:szCs w:val="24"/>
              </w:rPr>
            </w:pPr>
          </w:p>
          <w:p w14:paraId="37AC97A7" w14:textId="77777777" w:rsidR="00845636" w:rsidRDefault="000F5E24" w:rsidP="00DA3675">
            <w:pPr>
              <w:spacing w:after="0" w:line="240" w:lineRule="auto"/>
              <w:rPr>
                <w:sz w:val="24"/>
                <w:szCs w:val="24"/>
              </w:rPr>
            </w:pPr>
            <w:r>
              <w:rPr>
                <w:sz w:val="24"/>
                <w:szCs w:val="24"/>
              </w:rPr>
              <w:t>Duck does not</w:t>
            </w:r>
            <w:r w:rsidR="00DA55A5">
              <w:rPr>
                <w:sz w:val="24"/>
                <w:szCs w:val="24"/>
              </w:rPr>
              <w:t xml:space="preserve"> like having a responsibility. </w:t>
            </w:r>
            <w:r w:rsidR="00845636">
              <w:rPr>
                <w:sz w:val="24"/>
                <w:szCs w:val="24"/>
              </w:rPr>
              <w:t>He thought that running a state was hard work. He didn’</w:t>
            </w:r>
            <w:r w:rsidR="00DA55A5">
              <w:rPr>
                <w:sz w:val="24"/>
                <w:szCs w:val="24"/>
              </w:rPr>
              <w:t xml:space="preserve">t like the responsibility of running the farm and running the state. </w:t>
            </w:r>
            <w:r w:rsidR="00DA3675">
              <w:rPr>
                <w:sz w:val="24"/>
                <w:szCs w:val="24"/>
              </w:rPr>
              <w:t>He thought that if he moved up the ladder of success, it would be less work.</w:t>
            </w:r>
          </w:p>
          <w:p w14:paraId="7342B55C" w14:textId="77777777" w:rsidR="00DA3675" w:rsidRDefault="00DA3675" w:rsidP="00DA3675">
            <w:pPr>
              <w:spacing w:after="0" w:line="240" w:lineRule="auto"/>
              <w:rPr>
                <w:sz w:val="24"/>
                <w:szCs w:val="24"/>
              </w:rPr>
            </w:pPr>
          </w:p>
          <w:p w14:paraId="3CEBBC9B" w14:textId="77777777" w:rsidR="00F955D3" w:rsidRDefault="00F955D3" w:rsidP="00ED5584">
            <w:pPr>
              <w:spacing w:after="0" w:line="240" w:lineRule="auto"/>
              <w:rPr>
                <w:sz w:val="24"/>
                <w:szCs w:val="24"/>
              </w:rPr>
            </w:pPr>
          </w:p>
          <w:p w14:paraId="426962F3" w14:textId="4250937E" w:rsidR="0040712A" w:rsidRDefault="00ED5584" w:rsidP="00ED5584">
            <w:pPr>
              <w:spacing w:after="0" w:line="240" w:lineRule="auto"/>
              <w:rPr>
                <w:sz w:val="24"/>
                <w:szCs w:val="24"/>
              </w:rPr>
            </w:pPr>
            <w:r w:rsidRPr="006A0692">
              <w:rPr>
                <w:sz w:val="24"/>
                <w:szCs w:val="24"/>
                <w:u w:val="single"/>
              </w:rPr>
              <w:t>Public notes</w:t>
            </w:r>
            <w:r w:rsidR="006A0692">
              <w:rPr>
                <w:sz w:val="24"/>
                <w:szCs w:val="24"/>
              </w:rPr>
              <w:t xml:space="preserve"> </w:t>
            </w:r>
            <w:r>
              <w:rPr>
                <w:sz w:val="24"/>
                <w:szCs w:val="24"/>
              </w:rPr>
              <w:t xml:space="preserve">- Add to the </w:t>
            </w:r>
            <w:r w:rsidR="006A0692">
              <w:rPr>
                <w:sz w:val="24"/>
                <w:szCs w:val="24"/>
              </w:rPr>
              <w:t>web/</w:t>
            </w:r>
            <w:r>
              <w:rPr>
                <w:sz w:val="24"/>
                <w:szCs w:val="24"/>
              </w:rPr>
              <w:t>tree map (from second read) listing the things that Farmer Brown and Duck are co</w:t>
            </w:r>
            <w:r w:rsidR="006A0692">
              <w:rPr>
                <w:sz w:val="24"/>
                <w:szCs w:val="24"/>
              </w:rPr>
              <w:t>vered with throughout the book. Guide</w:t>
            </w:r>
            <w:r w:rsidR="0040712A">
              <w:rPr>
                <w:sz w:val="24"/>
                <w:szCs w:val="24"/>
              </w:rPr>
              <w:t xml:space="preserve"> students to see that Duck is covered with diffe</w:t>
            </w:r>
            <w:r w:rsidR="006A0692">
              <w:rPr>
                <w:sz w:val="24"/>
                <w:szCs w:val="24"/>
              </w:rPr>
              <w:t xml:space="preserve">rent things for each job </w:t>
            </w:r>
            <w:r w:rsidR="0040712A">
              <w:rPr>
                <w:sz w:val="24"/>
                <w:szCs w:val="24"/>
              </w:rPr>
              <w:t xml:space="preserve">because of </w:t>
            </w:r>
            <w:r w:rsidR="006A0692">
              <w:rPr>
                <w:sz w:val="24"/>
                <w:szCs w:val="24"/>
              </w:rPr>
              <w:t xml:space="preserve">the responsibilities of each one.  Lead a whole class discussion about why </w:t>
            </w:r>
            <w:r w:rsidR="006A0692" w:rsidRPr="006A0692">
              <w:rPr>
                <w:i/>
                <w:sz w:val="24"/>
                <w:szCs w:val="24"/>
              </w:rPr>
              <w:t xml:space="preserve">these </w:t>
            </w:r>
            <w:r w:rsidR="006A0692">
              <w:rPr>
                <w:sz w:val="24"/>
                <w:szCs w:val="24"/>
              </w:rPr>
              <w:t>items cover</w:t>
            </w:r>
            <w:r w:rsidR="0040712A">
              <w:rPr>
                <w:sz w:val="24"/>
                <w:szCs w:val="24"/>
              </w:rPr>
              <w:t xml:space="preserve"> Duck</w:t>
            </w:r>
            <w:r w:rsidR="006A0692">
              <w:rPr>
                <w:sz w:val="24"/>
                <w:szCs w:val="24"/>
              </w:rPr>
              <w:t xml:space="preserve">, as compared to items from </w:t>
            </w:r>
            <w:r w:rsidR="0040712A">
              <w:rPr>
                <w:sz w:val="24"/>
                <w:szCs w:val="24"/>
              </w:rPr>
              <w:t>his previous jobs.</w:t>
            </w:r>
          </w:p>
          <w:p w14:paraId="2CA95246" w14:textId="77777777" w:rsidR="00ED5584" w:rsidRDefault="00ED5584" w:rsidP="00DA3675">
            <w:pPr>
              <w:spacing w:after="0" w:line="240" w:lineRule="auto"/>
              <w:rPr>
                <w:sz w:val="24"/>
                <w:szCs w:val="24"/>
              </w:rPr>
            </w:pPr>
          </w:p>
          <w:p w14:paraId="61348680" w14:textId="77777777" w:rsidR="00DA3675" w:rsidRDefault="00DA3675" w:rsidP="00DA3675">
            <w:pPr>
              <w:spacing w:after="0" w:line="240" w:lineRule="auto"/>
              <w:rPr>
                <w:sz w:val="24"/>
                <w:szCs w:val="24"/>
              </w:rPr>
            </w:pPr>
          </w:p>
          <w:p w14:paraId="765B29F2" w14:textId="77777777" w:rsidR="006E593E" w:rsidRDefault="006E593E" w:rsidP="00DA3675">
            <w:pPr>
              <w:spacing w:after="0" w:line="240" w:lineRule="auto"/>
              <w:rPr>
                <w:sz w:val="24"/>
                <w:szCs w:val="24"/>
              </w:rPr>
            </w:pPr>
          </w:p>
          <w:p w14:paraId="3AAF628C" w14:textId="77777777" w:rsidR="00F955D3" w:rsidRDefault="00F955D3" w:rsidP="00DA3675">
            <w:pPr>
              <w:spacing w:after="0" w:line="240" w:lineRule="auto"/>
              <w:rPr>
                <w:sz w:val="24"/>
                <w:szCs w:val="24"/>
              </w:rPr>
            </w:pPr>
          </w:p>
          <w:p w14:paraId="6F93D2E7" w14:textId="77777777" w:rsidR="00F955D3" w:rsidRDefault="00F955D3" w:rsidP="00DA3675">
            <w:pPr>
              <w:spacing w:after="0" w:line="240" w:lineRule="auto"/>
              <w:rPr>
                <w:sz w:val="24"/>
                <w:szCs w:val="24"/>
              </w:rPr>
            </w:pPr>
          </w:p>
          <w:p w14:paraId="22652898" w14:textId="6315AB6F" w:rsidR="006E593E" w:rsidRDefault="006E593E" w:rsidP="00DA3675">
            <w:pPr>
              <w:spacing w:after="0" w:line="240" w:lineRule="auto"/>
              <w:rPr>
                <w:sz w:val="24"/>
                <w:szCs w:val="24"/>
              </w:rPr>
            </w:pPr>
            <w:r>
              <w:rPr>
                <w:sz w:val="24"/>
                <w:szCs w:val="24"/>
              </w:rPr>
              <w:t>The students will discuss what it means to be “in charge</w:t>
            </w:r>
            <w:r w:rsidR="006A0692">
              <w:rPr>
                <w:sz w:val="24"/>
                <w:szCs w:val="24"/>
              </w:rPr>
              <w:t>.”  For example, just as</w:t>
            </w:r>
            <w:r>
              <w:rPr>
                <w:sz w:val="24"/>
                <w:szCs w:val="24"/>
              </w:rPr>
              <w:t xml:space="preserve"> the teacher is in charg</w:t>
            </w:r>
            <w:r w:rsidR="006A0692">
              <w:rPr>
                <w:sz w:val="24"/>
                <w:szCs w:val="24"/>
              </w:rPr>
              <w:t>e of a classroom; the principal i</w:t>
            </w:r>
            <w:r>
              <w:rPr>
                <w:sz w:val="24"/>
                <w:szCs w:val="24"/>
              </w:rPr>
              <w:t>s in charge</w:t>
            </w:r>
            <w:r w:rsidR="006A0692">
              <w:rPr>
                <w:sz w:val="24"/>
                <w:szCs w:val="24"/>
              </w:rPr>
              <w:t xml:space="preserve"> of a school; and the president is in charge of the country.</w:t>
            </w:r>
          </w:p>
          <w:p w14:paraId="62A92617" w14:textId="77777777" w:rsidR="006E593E" w:rsidRDefault="006E593E" w:rsidP="00DA3675">
            <w:pPr>
              <w:spacing w:after="0" w:line="240" w:lineRule="auto"/>
              <w:rPr>
                <w:sz w:val="24"/>
                <w:szCs w:val="24"/>
              </w:rPr>
            </w:pPr>
          </w:p>
          <w:p w14:paraId="6C038786" w14:textId="77777777" w:rsidR="00BF1770" w:rsidRDefault="00BF1770" w:rsidP="00DA3675">
            <w:pPr>
              <w:spacing w:after="0" w:line="240" w:lineRule="auto"/>
              <w:rPr>
                <w:sz w:val="24"/>
                <w:szCs w:val="24"/>
              </w:rPr>
            </w:pPr>
          </w:p>
          <w:p w14:paraId="3718D4E9" w14:textId="6232455F" w:rsidR="00E2666C" w:rsidRDefault="00E2666C" w:rsidP="00DA3675">
            <w:pPr>
              <w:spacing w:after="0" w:line="240" w:lineRule="auto"/>
              <w:rPr>
                <w:sz w:val="24"/>
                <w:szCs w:val="24"/>
              </w:rPr>
            </w:pPr>
            <w:r>
              <w:rPr>
                <w:sz w:val="24"/>
                <w:szCs w:val="24"/>
              </w:rPr>
              <w:t>The phrase, “hit the campaign trail” mean</w:t>
            </w:r>
            <w:r w:rsidR="000F5E24">
              <w:rPr>
                <w:sz w:val="24"/>
                <w:szCs w:val="24"/>
              </w:rPr>
              <w:t>s</w:t>
            </w:r>
            <w:r w:rsidR="006A0692">
              <w:rPr>
                <w:sz w:val="24"/>
                <w:szCs w:val="24"/>
              </w:rPr>
              <w:t xml:space="preserve"> that Duck</w:t>
            </w:r>
            <w:r>
              <w:rPr>
                <w:sz w:val="24"/>
                <w:szCs w:val="24"/>
              </w:rPr>
              <w:t xml:space="preserve"> </w:t>
            </w:r>
            <w:r w:rsidR="000F5E24">
              <w:rPr>
                <w:sz w:val="24"/>
                <w:szCs w:val="24"/>
              </w:rPr>
              <w:t>i</w:t>
            </w:r>
            <w:r w:rsidR="006A0692">
              <w:rPr>
                <w:sz w:val="24"/>
                <w:szCs w:val="24"/>
              </w:rPr>
              <w:t xml:space="preserve">s going to </w:t>
            </w:r>
            <w:r>
              <w:rPr>
                <w:sz w:val="24"/>
                <w:szCs w:val="24"/>
              </w:rPr>
              <w:t xml:space="preserve">do things to persuade people to vote for him for president.  </w:t>
            </w:r>
          </w:p>
          <w:p w14:paraId="4EACC483" w14:textId="1CE73000" w:rsidR="00DA3675" w:rsidRDefault="00E2666C" w:rsidP="00DA3675">
            <w:pPr>
              <w:spacing w:after="0" w:line="240" w:lineRule="auto"/>
              <w:rPr>
                <w:sz w:val="24"/>
                <w:szCs w:val="24"/>
              </w:rPr>
            </w:pPr>
            <w:r>
              <w:rPr>
                <w:sz w:val="24"/>
                <w:szCs w:val="24"/>
              </w:rPr>
              <w:lastRenderedPageBreak/>
              <w:t xml:space="preserve">Show the pictures so the students can see the different things he did.  Students </w:t>
            </w:r>
            <w:r w:rsidR="000F5E24">
              <w:rPr>
                <w:sz w:val="24"/>
                <w:szCs w:val="24"/>
              </w:rPr>
              <w:t>may</w:t>
            </w:r>
            <w:r>
              <w:rPr>
                <w:sz w:val="24"/>
                <w:szCs w:val="24"/>
              </w:rPr>
              <w:t xml:space="preserve"> talk to a shoulder partner and list the different things he did.  The t</w:t>
            </w:r>
            <w:r w:rsidR="006A0692">
              <w:rPr>
                <w:sz w:val="24"/>
                <w:szCs w:val="24"/>
              </w:rPr>
              <w:t>eacher or student can write</w:t>
            </w:r>
            <w:r>
              <w:rPr>
                <w:sz w:val="24"/>
                <w:szCs w:val="24"/>
              </w:rPr>
              <w:t xml:space="preserve"> share</w:t>
            </w:r>
            <w:r w:rsidR="006A0692">
              <w:rPr>
                <w:sz w:val="24"/>
                <w:szCs w:val="24"/>
              </w:rPr>
              <w:t>d responses on the public notes</w:t>
            </w:r>
            <w:r w:rsidR="000F5E24">
              <w:rPr>
                <w:sz w:val="24"/>
                <w:szCs w:val="24"/>
              </w:rPr>
              <w:t>.</w:t>
            </w:r>
          </w:p>
          <w:p w14:paraId="54FBB592" w14:textId="77777777" w:rsidR="00E2666C" w:rsidRDefault="00E2666C" w:rsidP="00DA3675">
            <w:pPr>
              <w:spacing w:after="0" w:line="240" w:lineRule="auto"/>
              <w:rPr>
                <w:sz w:val="24"/>
                <w:szCs w:val="24"/>
              </w:rPr>
            </w:pPr>
          </w:p>
          <w:p w14:paraId="57719607" w14:textId="77777777" w:rsidR="00283909" w:rsidRDefault="00283909" w:rsidP="00DA3675">
            <w:pPr>
              <w:spacing w:after="0" w:line="240" w:lineRule="auto"/>
              <w:rPr>
                <w:sz w:val="24"/>
                <w:szCs w:val="24"/>
              </w:rPr>
            </w:pPr>
          </w:p>
          <w:p w14:paraId="6C292EDD" w14:textId="77777777" w:rsidR="006A0692" w:rsidRDefault="006A0692" w:rsidP="009F0B61">
            <w:pPr>
              <w:spacing w:after="0" w:line="240" w:lineRule="auto"/>
              <w:rPr>
                <w:sz w:val="24"/>
                <w:szCs w:val="24"/>
              </w:rPr>
            </w:pPr>
          </w:p>
          <w:p w14:paraId="6E41495F" w14:textId="03F37567" w:rsidR="00283909" w:rsidRDefault="00283909" w:rsidP="009F0B61">
            <w:pPr>
              <w:spacing w:after="0" w:line="240" w:lineRule="auto"/>
              <w:rPr>
                <w:sz w:val="24"/>
                <w:szCs w:val="24"/>
              </w:rPr>
            </w:pPr>
            <w:r>
              <w:rPr>
                <w:sz w:val="24"/>
                <w:szCs w:val="24"/>
              </w:rPr>
              <w:t>During all three elections</w:t>
            </w:r>
            <w:r w:rsidR="009F0B61">
              <w:rPr>
                <w:sz w:val="24"/>
                <w:szCs w:val="24"/>
              </w:rPr>
              <w:t>, on</w:t>
            </w:r>
            <w:r>
              <w:rPr>
                <w:sz w:val="24"/>
                <w:szCs w:val="24"/>
              </w:rPr>
              <w:t xml:space="preserve"> </w:t>
            </w:r>
            <w:r w:rsidR="0015151A">
              <w:rPr>
                <w:sz w:val="24"/>
                <w:szCs w:val="24"/>
              </w:rPr>
              <w:t>E</w:t>
            </w:r>
            <w:r>
              <w:rPr>
                <w:sz w:val="24"/>
                <w:szCs w:val="24"/>
              </w:rPr>
              <w:t xml:space="preserve">lection </w:t>
            </w:r>
            <w:r w:rsidR="0015151A">
              <w:rPr>
                <w:sz w:val="24"/>
                <w:szCs w:val="24"/>
              </w:rPr>
              <w:t>D</w:t>
            </w:r>
            <w:r>
              <w:rPr>
                <w:sz w:val="24"/>
                <w:szCs w:val="24"/>
              </w:rPr>
              <w:t xml:space="preserve">ay the voters fill out ballots. The ballots </w:t>
            </w:r>
            <w:r w:rsidR="006E593E">
              <w:rPr>
                <w:sz w:val="24"/>
                <w:szCs w:val="24"/>
              </w:rPr>
              <w:t>re-counted</w:t>
            </w:r>
            <w:r>
              <w:rPr>
                <w:sz w:val="24"/>
                <w:szCs w:val="24"/>
              </w:rPr>
              <w:t>. Duck always w</w:t>
            </w:r>
            <w:r w:rsidR="0015151A">
              <w:rPr>
                <w:sz w:val="24"/>
                <w:szCs w:val="24"/>
              </w:rPr>
              <w:t>i</w:t>
            </w:r>
            <w:r>
              <w:rPr>
                <w:sz w:val="24"/>
                <w:szCs w:val="24"/>
              </w:rPr>
              <w:t>n</w:t>
            </w:r>
            <w:r w:rsidR="0015151A">
              <w:rPr>
                <w:sz w:val="24"/>
                <w:szCs w:val="24"/>
              </w:rPr>
              <w:t>s</w:t>
            </w:r>
            <w:r>
              <w:rPr>
                <w:sz w:val="24"/>
                <w:szCs w:val="24"/>
              </w:rPr>
              <w:t xml:space="preserve"> by a few votes and the other person </w:t>
            </w:r>
            <w:r w:rsidR="009F0B61">
              <w:rPr>
                <w:sz w:val="24"/>
                <w:szCs w:val="24"/>
              </w:rPr>
              <w:t>demand</w:t>
            </w:r>
            <w:r w:rsidR="0015151A">
              <w:rPr>
                <w:sz w:val="24"/>
                <w:szCs w:val="24"/>
              </w:rPr>
              <w:t>s</w:t>
            </w:r>
            <w:r>
              <w:rPr>
                <w:sz w:val="24"/>
                <w:szCs w:val="24"/>
              </w:rPr>
              <w:t xml:space="preserve"> a recount.</w:t>
            </w:r>
            <w:r w:rsidR="009F0B61">
              <w:rPr>
                <w:sz w:val="24"/>
                <w:szCs w:val="24"/>
              </w:rPr>
              <w:t xml:space="preserve"> Ballots </w:t>
            </w:r>
            <w:r w:rsidR="0015151A">
              <w:rPr>
                <w:sz w:val="24"/>
                <w:szCs w:val="24"/>
              </w:rPr>
              <w:t>are</w:t>
            </w:r>
            <w:r w:rsidR="009F0B61">
              <w:rPr>
                <w:sz w:val="24"/>
                <w:szCs w:val="24"/>
              </w:rPr>
              <w:t xml:space="preserve"> found stuck somewhere.  When the ballots </w:t>
            </w:r>
            <w:r w:rsidR="0015151A">
              <w:rPr>
                <w:sz w:val="24"/>
                <w:szCs w:val="24"/>
              </w:rPr>
              <w:t>are</w:t>
            </w:r>
            <w:r w:rsidR="009F0B61">
              <w:rPr>
                <w:sz w:val="24"/>
                <w:szCs w:val="24"/>
              </w:rPr>
              <w:t xml:space="preserve"> counted, Duck w</w:t>
            </w:r>
            <w:r w:rsidR="0015151A">
              <w:rPr>
                <w:sz w:val="24"/>
                <w:szCs w:val="24"/>
              </w:rPr>
              <w:t>i</w:t>
            </w:r>
            <w:r w:rsidR="009F0B61">
              <w:rPr>
                <w:sz w:val="24"/>
                <w:szCs w:val="24"/>
              </w:rPr>
              <w:t>n</w:t>
            </w:r>
            <w:r w:rsidR="0015151A">
              <w:rPr>
                <w:sz w:val="24"/>
                <w:szCs w:val="24"/>
              </w:rPr>
              <w:t>s</w:t>
            </w:r>
            <w:r w:rsidR="009F0B61">
              <w:rPr>
                <w:sz w:val="24"/>
                <w:szCs w:val="24"/>
              </w:rPr>
              <w:t xml:space="preserve"> and </w:t>
            </w:r>
            <w:r w:rsidR="0015151A">
              <w:rPr>
                <w:sz w:val="24"/>
                <w:szCs w:val="24"/>
              </w:rPr>
              <w:t>i</w:t>
            </w:r>
            <w:r w:rsidR="009F0B61">
              <w:rPr>
                <w:sz w:val="24"/>
                <w:szCs w:val="24"/>
              </w:rPr>
              <w:t xml:space="preserve">s </w:t>
            </w:r>
            <w:r w:rsidR="0015151A">
              <w:rPr>
                <w:sz w:val="24"/>
                <w:szCs w:val="24"/>
              </w:rPr>
              <w:t xml:space="preserve">now </w:t>
            </w:r>
            <w:r w:rsidR="009F0B61">
              <w:rPr>
                <w:sz w:val="24"/>
                <w:szCs w:val="24"/>
              </w:rPr>
              <w:t xml:space="preserve">in charge.  </w:t>
            </w:r>
            <w:r w:rsidR="006A0692">
              <w:rPr>
                <w:sz w:val="24"/>
                <w:szCs w:val="24"/>
              </w:rPr>
              <w:t xml:space="preserve">       </w:t>
            </w:r>
            <w:r w:rsidR="009F0B61">
              <w:rPr>
                <w:sz w:val="24"/>
                <w:szCs w:val="24"/>
              </w:rPr>
              <w:t>The teacher o</w:t>
            </w:r>
            <w:r w:rsidR="006A0692">
              <w:rPr>
                <w:sz w:val="24"/>
                <w:szCs w:val="24"/>
              </w:rPr>
              <w:t>r a student can write the response</w:t>
            </w:r>
            <w:r w:rsidR="009F0B61">
              <w:rPr>
                <w:sz w:val="24"/>
                <w:szCs w:val="24"/>
              </w:rPr>
              <w:t>s in a</w:t>
            </w:r>
            <w:r w:rsidR="006A0692">
              <w:rPr>
                <w:sz w:val="24"/>
                <w:szCs w:val="24"/>
              </w:rPr>
              <w:t xml:space="preserve"> flow chart on the public notes</w:t>
            </w:r>
            <w:r w:rsidR="0015151A">
              <w:rPr>
                <w:sz w:val="24"/>
                <w:szCs w:val="24"/>
              </w:rPr>
              <w:t>.</w:t>
            </w:r>
          </w:p>
          <w:p w14:paraId="59A8C5C2" w14:textId="77777777" w:rsidR="009F0B61" w:rsidRDefault="009F0B61" w:rsidP="009F0B61">
            <w:pPr>
              <w:spacing w:after="0" w:line="240" w:lineRule="auto"/>
              <w:rPr>
                <w:sz w:val="24"/>
                <w:szCs w:val="24"/>
              </w:rPr>
            </w:pPr>
          </w:p>
          <w:p w14:paraId="4070C1CA" w14:textId="77777777" w:rsidR="006A0692" w:rsidRDefault="006A0692" w:rsidP="00ED5584">
            <w:pPr>
              <w:spacing w:after="0" w:line="240" w:lineRule="auto"/>
              <w:rPr>
                <w:sz w:val="24"/>
                <w:szCs w:val="24"/>
              </w:rPr>
            </w:pPr>
          </w:p>
          <w:p w14:paraId="515478D0" w14:textId="3C48A371" w:rsidR="00FB199D" w:rsidRDefault="00462E73" w:rsidP="00ED5584">
            <w:pPr>
              <w:spacing w:after="0" w:line="240" w:lineRule="auto"/>
              <w:rPr>
                <w:sz w:val="24"/>
                <w:szCs w:val="24"/>
              </w:rPr>
            </w:pPr>
            <w:r>
              <w:rPr>
                <w:sz w:val="24"/>
                <w:szCs w:val="24"/>
              </w:rPr>
              <w:t>The author keeps repeating, “Running a country is no fun at all</w:t>
            </w:r>
            <w:r w:rsidR="00923DF3">
              <w:rPr>
                <w:sz w:val="24"/>
                <w:szCs w:val="24"/>
              </w:rPr>
              <w:t>.</w:t>
            </w:r>
            <w:r>
              <w:rPr>
                <w:sz w:val="24"/>
                <w:szCs w:val="24"/>
              </w:rPr>
              <w:t>”  The author keeps repeating this statement after each election because it seems that Duck r</w:t>
            </w:r>
            <w:r w:rsidR="004A1807">
              <w:rPr>
                <w:sz w:val="24"/>
                <w:szCs w:val="24"/>
              </w:rPr>
              <w:t>u</w:t>
            </w:r>
            <w:r>
              <w:rPr>
                <w:sz w:val="24"/>
                <w:szCs w:val="24"/>
              </w:rPr>
              <w:t>n</w:t>
            </w:r>
            <w:r w:rsidR="004A1807">
              <w:rPr>
                <w:sz w:val="24"/>
                <w:szCs w:val="24"/>
              </w:rPr>
              <w:t>s</w:t>
            </w:r>
            <w:r>
              <w:rPr>
                <w:sz w:val="24"/>
                <w:szCs w:val="24"/>
              </w:rPr>
              <w:t xml:space="preserve"> for office each time because </w:t>
            </w:r>
            <w:r w:rsidR="004A1807">
              <w:rPr>
                <w:sz w:val="24"/>
                <w:szCs w:val="24"/>
              </w:rPr>
              <w:t>he</w:t>
            </w:r>
            <w:r>
              <w:rPr>
                <w:sz w:val="24"/>
                <w:szCs w:val="24"/>
              </w:rPr>
              <w:t xml:space="preserve"> d</w:t>
            </w:r>
            <w:r w:rsidR="004A1807">
              <w:rPr>
                <w:sz w:val="24"/>
                <w:szCs w:val="24"/>
              </w:rPr>
              <w:t>oes</w:t>
            </w:r>
            <w:r>
              <w:rPr>
                <w:sz w:val="24"/>
                <w:szCs w:val="24"/>
              </w:rPr>
              <w:t>n’t think that being leader w</w:t>
            </w:r>
            <w:r w:rsidR="004A1807">
              <w:rPr>
                <w:sz w:val="24"/>
                <w:szCs w:val="24"/>
              </w:rPr>
              <w:t>ill</w:t>
            </w:r>
            <w:r w:rsidR="006A0692">
              <w:rPr>
                <w:sz w:val="24"/>
                <w:szCs w:val="24"/>
              </w:rPr>
              <w:t xml:space="preserve"> be hard work.  Duck</w:t>
            </w:r>
            <w:r>
              <w:rPr>
                <w:sz w:val="24"/>
                <w:szCs w:val="24"/>
              </w:rPr>
              <w:t xml:space="preserve"> t</w:t>
            </w:r>
            <w:r w:rsidR="004A1807">
              <w:rPr>
                <w:sz w:val="24"/>
                <w:szCs w:val="24"/>
              </w:rPr>
              <w:t>hinks</w:t>
            </w:r>
            <w:r>
              <w:rPr>
                <w:sz w:val="24"/>
                <w:szCs w:val="24"/>
              </w:rPr>
              <w:t xml:space="preserve"> he c</w:t>
            </w:r>
            <w:r w:rsidR="004A1807">
              <w:rPr>
                <w:sz w:val="24"/>
                <w:szCs w:val="24"/>
              </w:rPr>
              <w:t>an</w:t>
            </w:r>
            <w:r w:rsidR="006A0692">
              <w:rPr>
                <w:sz w:val="24"/>
                <w:szCs w:val="24"/>
              </w:rPr>
              <w:t xml:space="preserve"> do the job better with less</w:t>
            </w:r>
            <w:r>
              <w:rPr>
                <w:sz w:val="24"/>
                <w:szCs w:val="24"/>
              </w:rPr>
              <w:t xml:space="preserve"> work.  </w:t>
            </w:r>
          </w:p>
          <w:p w14:paraId="394A8FFD" w14:textId="77777777" w:rsidR="00BF1770" w:rsidRDefault="00BF1770" w:rsidP="00ED5584">
            <w:pPr>
              <w:spacing w:after="0" w:line="240" w:lineRule="auto"/>
              <w:rPr>
                <w:sz w:val="24"/>
                <w:szCs w:val="24"/>
              </w:rPr>
            </w:pPr>
          </w:p>
          <w:p w14:paraId="49B30B47" w14:textId="77777777" w:rsidR="006A0692" w:rsidRDefault="006A0692" w:rsidP="00ED5584">
            <w:pPr>
              <w:spacing w:after="0" w:line="240" w:lineRule="auto"/>
              <w:rPr>
                <w:sz w:val="24"/>
                <w:szCs w:val="24"/>
              </w:rPr>
            </w:pPr>
          </w:p>
          <w:p w14:paraId="5C70405A" w14:textId="7D819C34" w:rsidR="00ED5584" w:rsidRDefault="00462E73" w:rsidP="00ED5584">
            <w:pPr>
              <w:spacing w:after="0" w:line="240" w:lineRule="auto"/>
              <w:rPr>
                <w:sz w:val="24"/>
                <w:szCs w:val="24"/>
              </w:rPr>
            </w:pPr>
            <w:r>
              <w:rPr>
                <w:sz w:val="24"/>
                <w:szCs w:val="24"/>
              </w:rPr>
              <w:t>After he g</w:t>
            </w:r>
            <w:r w:rsidR="004A1807">
              <w:rPr>
                <w:sz w:val="24"/>
                <w:szCs w:val="24"/>
              </w:rPr>
              <w:t>e</w:t>
            </w:r>
            <w:r>
              <w:rPr>
                <w:sz w:val="24"/>
                <w:szCs w:val="24"/>
              </w:rPr>
              <w:t>t</w:t>
            </w:r>
            <w:r w:rsidR="004A1807">
              <w:rPr>
                <w:sz w:val="24"/>
                <w:szCs w:val="24"/>
              </w:rPr>
              <w:t>s</w:t>
            </w:r>
            <w:r>
              <w:rPr>
                <w:sz w:val="24"/>
                <w:szCs w:val="24"/>
              </w:rPr>
              <w:t xml:space="preserve"> each new position</w:t>
            </w:r>
            <w:r w:rsidR="004A1807">
              <w:rPr>
                <w:sz w:val="24"/>
                <w:szCs w:val="24"/>
              </w:rPr>
              <w:t>,</w:t>
            </w:r>
            <w:r>
              <w:rPr>
                <w:sz w:val="24"/>
                <w:szCs w:val="24"/>
              </w:rPr>
              <w:t xml:space="preserve"> he quickly realize</w:t>
            </w:r>
            <w:r w:rsidR="004A1807">
              <w:rPr>
                <w:sz w:val="24"/>
                <w:szCs w:val="24"/>
              </w:rPr>
              <w:t>s</w:t>
            </w:r>
            <w:r>
              <w:rPr>
                <w:sz w:val="24"/>
                <w:szCs w:val="24"/>
              </w:rPr>
              <w:t xml:space="preserve"> that being in charge is more work than he want</w:t>
            </w:r>
            <w:r w:rsidR="004A1807">
              <w:rPr>
                <w:sz w:val="24"/>
                <w:szCs w:val="24"/>
              </w:rPr>
              <w:t>s</w:t>
            </w:r>
            <w:r>
              <w:rPr>
                <w:sz w:val="24"/>
                <w:szCs w:val="24"/>
              </w:rPr>
              <w:t xml:space="preserve">. </w:t>
            </w:r>
            <w:r w:rsidR="005A30B5">
              <w:rPr>
                <w:sz w:val="24"/>
                <w:szCs w:val="24"/>
              </w:rPr>
              <w:t>S</w:t>
            </w:r>
            <w:r>
              <w:rPr>
                <w:sz w:val="24"/>
                <w:szCs w:val="24"/>
              </w:rPr>
              <w:t xml:space="preserve">how the illustration on page 32 </w:t>
            </w:r>
            <w:r w:rsidR="005A30B5">
              <w:rPr>
                <w:sz w:val="24"/>
                <w:szCs w:val="24"/>
              </w:rPr>
              <w:t>of</w:t>
            </w:r>
            <w:r>
              <w:rPr>
                <w:sz w:val="24"/>
                <w:szCs w:val="24"/>
              </w:rPr>
              <w:t xml:space="preserve"> </w:t>
            </w:r>
            <w:r w:rsidR="005A30B5">
              <w:rPr>
                <w:sz w:val="24"/>
                <w:szCs w:val="24"/>
              </w:rPr>
              <w:t>D</w:t>
            </w:r>
            <w:r>
              <w:rPr>
                <w:sz w:val="24"/>
                <w:szCs w:val="24"/>
              </w:rPr>
              <w:t>uck lean</w:t>
            </w:r>
            <w:r w:rsidR="005A30B5">
              <w:rPr>
                <w:sz w:val="24"/>
                <w:szCs w:val="24"/>
              </w:rPr>
              <w:t>ing</w:t>
            </w:r>
            <w:r>
              <w:rPr>
                <w:sz w:val="24"/>
                <w:szCs w:val="24"/>
              </w:rPr>
              <w:t xml:space="preserve"> across the</w:t>
            </w:r>
            <w:r w:rsidR="006A0692">
              <w:rPr>
                <w:sz w:val="24"/>
                <w:szCs w:val="24"/>
              </w:rPr>
              <w:t xml:space="preserve"> desk with his head down.  D</w:t>
            </w:r>
            <w:r>
              <w:rPr>
                <w:sz w:val="24"/>
                <w:szCs w:val="24"/>
              </w:rPr>
              <w:t>iscuss what he’s covered in each day.</w:t>
            </w:r>
            <w:r w:rsidR="006A0692">
              <w:rPr>
                <w:sz w:val="24"/>
                <w:szCs w:val="24"/>
              </w:rPr>
              <w:t xml:space="preserve">  L</w:t>
            </w:r>
            <w:r w:rsidR="0040712A">
              <w:rPr>
                <w:sz w:val="24"/>
                <w:szCs w:val="24"/>
              </w:rPr>
              <w:t>ead students in a discussion about which job seems to be worse</w:t>
            </w:r>
            <w:r w:rsidR="006A0692">
              <w:rPr>
                <w:sz w:val="24"/>
                <w:szCs w:val="24"/>
              </w:rPr>
              <w:t>,</w:t>
            </w:r>
            <w:r w:rsidR="0040712A">
              <w:rPr>
                <w:sz w:val="24"/>
                <w:szCs w:val="24"/>
              </w:rPr>
              <w:t xml:space="preserve"> based on the things that Duck has been covered with throughout the book.</w:t>
            </w:r>
          </w:p>
          <w:p w14:paraId="55092F81" w14:textId="22C85C5D" w:rsidR="00ED5584" w:rsidRDefault="00ED5584" w:rsidP="00ED5584">
            <w:pPr>
              <w:spacing w:after="0" w:line="240" w:lineRule="auto"/>
              <w:rPr>
                <w:sz w:val="24"/>
                <w:szCs w:val="24"/>
              </w:rPr>
            </w:pPr>
            <w:r w:rsidRPr="006A0692">
              <w:rPr>
                <w:sz w:val="24"/>
                <w:szCs w:val="24"/>
                <w:u w:val="single"/>
              </w:rPr>
              <w:t>Public notes</w:t>
            </w:r>
            <w:r w:rsidR="006A0692">
              <w:rPr>
                <w:sz w:val="24"/>
                <w:szCs w:val="24"/>
              </w:rPr>
              <w:t xml:space="preserve"> </w:t>
            </w:r>
            <w:r>
              <w:rPr>
                <w:sz w:val="24"/>
                <w:szCs w:val="24"/>
              </w:rPr>
              <w:t>- Add to</w:t>
            </w:r>
            <w:r w:rsidR="006A0692">
              <w:rPr>
                <w:sz w:val="24"/>
                <w:szCs w:val="24"/>
              </w:rPr>
              <w:t xml:space="preserve"> the web/tree map</w:t>
            </w:r>
            <w:r>
              <w:rPr>
                <w:sz w:val="24"/>
                <w:szCs w:val="24"/>
              </w:rPr>
              <w:t xml:space="preserve"> listing the things that Duck </w:t>
            </w:r>
            <w:r w:rsidR="0040712A">
              <w:rPr>
                <w:sz w:val="24"/>
                <w:szCs w:val="24"/>
              </w:rPr>
              <w:t>is</w:t>
            </w:r>
            <w:r>
              <w:rPr>
                <w:sz w:val="24"/>
                <w:szCs w:val="24"/>
              </w:rPr>
              <w:t xml:space="preserve"> covered with throughout the book.</w:t>
            </w:r>
            <w:r w:rsidR="00000170">
              <w:rPr>
                <w:sz w:val="24"/>
                <w:szCs w:val="24"/>
              </w:rPr>
              <w:t xml:space="preserve"> </w:t>
            </w:r>
            <w:r w:rsidR="006A0692">
              <w:rPr>
                <w:sz w:val="24"/>
                <w:szCs w:val="24"/>
              </w:rPr>
              <w:t>Guide</w:t>
            </w:r>
            <w:r w:rsidR="00000170">
              <w:rPr>
                <w:sz w:val="24"/>
                <w:szCs w:val="24"/>
              </w:rPr>
              <w:t xml:space="preserve"> students to see that Duck is covered with different things for each job he has because of the </w:t>
            </w:r>
            <w:r w:rsidR="006A0692">
              <w:rPr>
                <w:sz w:val="24"/>
                <w:szCs w:val="24"/>
              </w:rPr>
              <w:lastRenderedPageBreak/>
              <w:t xml:space="preserve">different </w:t>
            </w:r>
            <w:r w:rsidR="00000170">
              <w:rPr>
                <w:sz w:val="24"/>
                <w:szCs w:val="24"/>
              </w:rPr>
              <w:t>responsibili</w:t>
            </w:r>
            <w:r w:rsidR="006A0692">
              <w:rPr>
                <w:sz w:val="24"/>
                <w:szCs w:val="24"/>
              </w:rPr>
              <w:t xml:space="preserve">ties of each job.  Discuss why </w:t>
            </w:r>
            <w:r w:rsidR="006A0692" w:rsidRPr="006A0692">
              <w:rPr>
                <w:i/>
                <w:sz w:val="24"/>
                <w:szCs w:val="24"/>
              </w:rPr>
              <w:t>these</w:t>
            </w:r>
            <w:r w:rsidR="006A0692">
              <w:rPr>
                <w:sz w:val="24"/>
                <w:szCs w:val="24"/>
              </w:rPr>
              <w:t xml:space="preserve"> items cover</w:t>
            </w:r>
            <w:r w:rsidR="00000170">
              <w:rPr>
                <w:sz w:val="24"/>
                <w:szCs w:val="24"/>
              </w:rPr>
              <w:t xml:space="preserve"> Duck</w:t>
            </w:r>
            <w:r w:rsidR="006A0692">
              <w:rPr>
                <w:sz w:val="24"/>
                <w:szCs w:val="24"/>
              </w:rPr>
              <w:t>,</w:t>
            </w:r>
            <w:r w:rsidR="00000170">
              <w:rPr>
                <w:sz w:val="24"/>
                <w:szCs w:val="24"/>
              </w:rPr>
              <w:t xml:space="preserve"> as compared with </w:t>
            </w:r>
            <w:r w:rsidR="00456D76">
              <w:rPr>
                <w:sz w:val="24"/>
                <w:szCs w:val="24"/>
              </w:rPr>
              <w:t xml:space="preserve">items from </w:t>
            </w:r>
            <w:r w:rsidR="00000170">
              <w:rPr>
                <w:sz w:val="24"/>
                <w:szCs w:val="24"/>
              </w:rPr>
              <w:t>his previous jobs.</w:t>
            </w:r>
          </w:p>
          <w:p w14:paraId="4C045104" w14:textId="3CC462A5" w:rsidR="009F0B61" w:rsidRDefault="009F0B61" w:rsidP="009F0B61">
            <w:pPr>
              <w:spacing w:after="0" w:line="240" w:lineRule="auto"/>
              <w:rPr>
                <w:sz w:val="24"/>
                <w:szCs w:val="24"/>
              </w:rPr>
            </w:pPr>
          </w:p>
          <w:p w14:paraId="5CA4D43A" w14:textId="77777777" w:rsidR="009520AB" w:rsidRDefault="009520AB" w:rsidP="009F0B61">
            <w:pPr>
              <w:spacing w:after="0" w:line="240" w:lineRule="auto"/>
              <w:rPr>
                <w:sz w:val="24"/>
                <w:szCs w:val="24"/>
              </w:rPr>
            </w:pPr>
          </w:p>
          <w:p w14:paraId="3A6EA3BD" w14:textId="77777777" w:rsidR="009520AB" w:rsidRDefault="009520AB" w:rsidP="009F0B61">
            <w:pPr>
              <w:spacing w:after="0" w:line="240" w:lineRule="auto"/>
              <w:rPr>
                <w:sz w:val="24"/>
                <w:szCs w:val="24"/>
              </w:rPr>
            </w:pPr>
          </w:p>
          <w:p w14:paraId="418C6E5D" w14:textId="5CAE546A" w:rsidR="009520AB" w:rsidRDefault="009520AB" w:rsidP="009F0B61">
            <w:pPr>
              <w:spacing w:after="0" w:line="240" w:lineRule="auto"/>
              <w:rPr>
                <w:sz w:val="24"/>
                <w:szCs w:val="24"/>
              </w:rPr>
            </w:pPr>
            <w:r>
              <w:rPr>
                <w:sz w:val="24"/>
                <w:szCs w:val="24"/>
              </w:rPr>
              <w:t>Duck look</w:t>
            </w:r>
            <w:r w:rsidR="005A30B5">
              <w:rPr>
                <w:sz w:val="24"/>
                <w:szCs w:val="24"/>
              </w:rPr>
              <w:t>s</w:t>
            </w:r>
            <w:r>
              <w:rPr>
                <w:sz w:val="24"/>
                <w:szCs w:val="24"/>
              </w:rPr>
              <w:t xml:space="preserve"> at the help-wanted ads because he want</w:t>
            </w:r>
            <w:r w:rsidR="005A30B5">
              <w:rPr>
                <w:sz w:val="24"/>
                <w:szCs w:val="24"/>
              </w:rPr>
              <w:t>s</w:t>
            </w:r>
            <w:r>
              <w:rPr>
                <w:sz w:val="24"/>
                <w:szCs w:val="24"/>
              </w:rPr>
              <w:t xml:space="preserve"> a new job and </w:t>
            </w:r>
            <w:r w:rsidR="006E593E">
              <w:rPr>
                <w:sz w:val="24"/>
                <w:szCs w:val="24"/>
              </w:rPr>
              <w:t>doesn’t</w:t>
            </w:r>
            <w:r>
              <w:rPr>
                <w:sz w:val="24"/>
                <w:szCs w:val="24"/>
              </w:rPr>
              <w:t xml:space="preserve"> want to be in charge anymore.</w:t>
            </w:r>
          </w:p>
          <w:p w14:paraId="4372C46B" w14:textId="02F6EF45" w:rsidR="009520AB" w:rsidRDefault="009520AB" w:rsidP="009520AB">
            <w:pPr>
              <w:spacing w:after="0" w:line="240" w:lineRule="auto"/>
              <w:rPr>
                <w:sz w:val="24"/>
                <w:szCs w:val="24"/>
              </w:rPr>
            </w:pPr>
            <w:r>
              <w:rPr>
                <w:sz w:val="24"/>
                <w:szCs w:val="24"/>
              </w:rPr>
              <w:t>The ad sa</w:t>
            </w:r>
            <w:r w:rsidR="005A30B5">
              <w:rPr>
                <w:sz w:val="24"/>
                <w:szCs w:val="24"/>
              </w:rPr>
              <w:t>ys</w:t>
            </w:r>
            <w:r>
              <w:rPr>
                <w:sz w:val="24"/>
                <w:szCs w:val="24"/>
              </w:rPr>
              <w:t xml:space="preserve"> the duck must be able to mow the la</w:t>
            </w:r>
            <w:r w:rsidR="00456D76">
              <w:rPr>
                <w:sz w:val="24"/>
                <w:szCs w:val="24"/>
              </w:rPr>
              <w:t>wn a</w:t>
            </w:r>
            <w:r w:rsidR="003A5A72">
              <w:rPr>
                <w:sz w:val="24"/>
                <w:szCs w:val="24"/>
              </w:rPr>
              <w:t>nd grind coffee beans.</w:t>
            </w:r>
            <w:r w:rsidR="00456D76">
              <w:rPr>
                <w:sz w:val="24"/>
                <w:szCs w:val="24"/>
              </w:rPr>
              <w:t xml:space="preserve"> Guide students in</w:t>
            </w:r>
            <w:r>
              <w:rPr>
                <w:sz w:val="24"/>
                <w:szCs w:val="24"/>
              </w:rPr>
              <w:t xml:space="preserve"> discuss</w:t>
            </w:r>
            <w:r w:rsidR="00456D76">
              <w:rPr>
                <w:sz w:val="24"/>
                <w:szCs w:val="24"/>
              </w:rPr>
              <w:t>ing</w:t>
            </w:r>
            <w:r>
              <w:rPr>
                <w:sz w:val="24"/>
                <w:szCs w:val="24"/>
              </w:rPr>
              <w:t xml:space="preserve"> that this job is the same exact job Duck had at the beginning of the story. </w:t>
            </w:r>
          </w:p>
          <w:p w14:paraId="0DD7B303" w14:textId="77777777" w:rsidR="003A5A72" w:rsidRDefault="003A5A72" w:rsidP="009520AB">
            <w:pPr>
              <w:spacing w:after="0" w:line="240" w:lineRule="auto"/>
              <w:rPr>
                <w:sz w:val="24"/>
                <w:szCs w:val="24"/>
              </w:rPr>
            </w:pPr>
          </w:p>
          <w:p w14:paraId="24E62686" w14:textId="403CDB22" w:rsidR="009520AB" w:rsidRDefault="009520AB" w:rsidP="009520AB">
            <w:pPr>
              <w:spacing w:after="0" w:line="240" w:lineRule="auto"/>
              <w:rPr>
                <w:sz w:val="24"/>
                <w:szCs w:val="24"/>
              </w:rPr>
            </w:pPr>
            <w:r>
              <w:rPr>
                <w:sz w:val="24"/>
                <w:szCs w:val="24"/>
              </w:rPr>
              <w:t xml:space="preserve">At the end of the story Duck is writing his autobiography.  </w:t>
            </w:r>
            <w:r w:rsidR="005A30B5">
              <w:rPr>
                <w:sz w:val="24"/>
                <w:szCs w:val="24"/>
              </w:rPr>
              <w:t>E</w:t>
            </w:r>
            <w:r>
              <w:rPr>
                <w:sz w:val="24"/>
                <w:szCs w:val="24"/>
              </w:rPr>
              <w:t xml:space="preserve">xplain that an autobiography is a story someone writes about their own life. </w:t>
            </w:r>
            <w:r w:rsidR="005A30B5">
              <w:rPr>
                <w:sz w:val="24"/>
                <w:szCs w:val="24"/>
              </w:rPr>
              <w:t>D</w:t>
            </w:r>
            <w:r>
              <w:rPr>
                <w:sz w:val="24"/>
                <w:szCs w:val="24"/>
              </w:rPr>
              <w:t>iscuss that Duck’s new job i</w:t>
            </w:r>
            <w:r w:rsidR="005A30B5">
              <w:rPr>
                <w:sz w:val="24"/>
                <w:szCs w:val="24"/>
              </w:rPr>
              <w:t>s</w:t>
            </w:r>
            <w:r>
              <w:rPr>
                <w:sz w:val="24"/>
                <w:szCs w:val="24"/>
              </w:rPr>
              <w:t xml:space="preserve"> now inside</w:t>
            </w:r>
            <w:r w:rsidR="00456D76">
              <w:rPr>
                <w:sz w:val="24"/>
                <w:szCs w:val="24"/>
              </w:rPr>
              <w:t>—he is not getting “covered” in things because</w:t>
            </w:r>
            <w:r>
              <w:rPr>
                <w:sz w:val="24"/>
                <w:szCs w:val="24"/>
              </w:rPr>
              <w:t xml:space="preserve"> he is not doing any of the same jobs he had at the beginning of the story.</w:t>
            </w:r>
          </w:p>
          <w:p w14:paraId="2C609A81" w14:textId="77777777" w:rsidR="009520AB" w:rsidRDefault="009520AB" w:rsidP="009520AB">
            <w:pPr>
              <w:spacing w:after="0" w:line="240" w:lineRule="auto"/>
              <w:rPr>
                <w:sz w:val="24"/>
                <w:szCs w:val="24"/>
              </w:rPr>
            </w:pPr>
          </w:p>
          <w:p w14:paraId="111406B5" w14:textId="497254D7" w:rsidR="009520AB" w:rsidRDefault="009520AB" w:rsidP="009520AB">
            <w:pPr>
              <w:spacing w:after="0" w:line="240" w:lineRule="auto"/>
              <w:rPr>
                <w:sz w:val="24"/>
                <w:szCs w:val="24"/>
              </w:rPr>
            </w:pPr>
            <w:r>
              <w:rPr>
                <w:sz w:val="24"/>
                <w:szCs w:val="24"/>
              </w:rPr>
              <w:t>Duck learn</w:t>
            </w:r>
            <w:r w:rsidR="005A30B5">
              <w:rPr>
                <w:sz w:val="24"/>
                <w:szCs w:val="24"/>
              </w:rPr>
              <w:t>s</w:t>
            </w:r>
            <w:r>
              <w:rPr>
                <w:sz w:val="24"/>
                <w:szCs w:val="24"/>
              </w:rPr>
              <w:t xml:space="preserve"> that being in charge </w:t>
            </w:r>
            <w:r w:rsidR="005A30B5">
              <w:rPr>
                <w:sz w:val="24"/>
                <w:szCs w:val="24"/>
              </w:rPr>
              <w:t>i</w:t>
            </w:r>
            <w:r>
              <w:rPr>
                <w:sz w:val="24"/>
                <w:szCs w:val="24"/>
              </w:rPr>
              <w:t>s not as easy as it seem</w:t>
            </w:r>
            <w:r w:rsidR="005A30B5">
              <w:rPr>
                <w:sz w:val="24"/>
                <w:szCs w:val="24"/>
              </w:rPr>
              <w:t>s</w:t>
            </w:r>
            <w:r>
              <w:rPr>
                <w:sz w:val="24"/>
                <w:szCs w:val="24"/>
              </w:rPr>
              <w:t xml:space="preserve">. </w:t>
            </w:r>
            <w:r w:rsidR="00B4572D">
              <w:rPr>
                <w:sz w:val="24"/>
                <w:szCs w:val="24"/>
              </w:rPr>
              <w:t xml:space="preserve">He is happy being alone. </w:t>
            </w:r>
            <w:r>
              <w:rPr>
                <w:sz w:val="24"/>
                <w:szCs w:val="24"/>
              </w:rPr>
              <w:t xml:space="preserve"> </w:t>
            </w:r>
            <w:r w:rsidRPr="009520AB">
              <w:rPr>
                <w:b/>
                <w:sz w:val="24"/>
                <w:szCs w:val="24"/>
              </w:rPr>
              <w:t>He learn</w:t>
            </w:r>
            <w:r w:rsidR="005A30B5">
              <w:rPr>
                <w:b/>
                <w:sz w:val="24"/>
                <w:szCs w:val="24"/>
              </w:rPr>
              <w:t>s</w:t>
            </w:r>
            <w:r w:rsidRPr="009520AB">
              <w:rPr>
                <w:b/>
                <w:sz w:val="24"/>
                <w:szCs w:val="24"/>
              </w:rPr>
              <w:t xml:space="preserve"> that what you wish </w:t>
            </w:r>
            <w:r w:rsidR="00ED7438" w:rsidRPr="009520AB">
              <w:rPr>
                <w:b/>
                <w:sz w:val="24"/>
                <w:szCs w:val="24"/>
              </w:rPr>
              <w:t>for</w:t>
            </w:r>
            <w:r w:rsidRPr="009520AB">
              <w:rPr>
                <w:b/>
                <w:sz w:val="24"/>
                <w:szCs w:val="24"/>
              </w:rPr>
              <w:t xml:space="preserve"> is</w:t>
            </w:r>
            <w:r w:rsidR="003A5A72">
              <w:rPr>
                <w:b/>
                <w:sz w:val="24"/>
                <w:szCs w:val="24"/>
              </w:rPr>
              <w:t xml:space="preserve"> no</w:t>
            </w:r>
            <w:r w:rsidRPr="009520AB">
              <w:rPr>
                <w:b/>
                <w:sz w:val="24"/>
                <w:szCs w:val="24"/>
              </w:rPr>
              <w:t xml:space="preserve">t always what you </w:t>
            </w:r>
            <w:r w:rsidR="005A30B5">
              <w:rPr>
                <w:b/>
                <w:sz w:val="24"/>
                <w:szCs w:val="24"/>
              </w:rPr>
              <w:t xml:space="preserve">really </w:t>
            </w:r>
            <w:r w:rsidRPr="009520AB">
              <w:rPr>
                <w:b/>
                <w:sz w:val="24"/>
                <w:szCs w:val="24"/>
              </w:rPr>
              <w:t>want.</w:t>
            </w:r>
          </w:p>
          <w:p w14:paraId="4851F7F0" w14:textId="77777777" w:rsidR="009520AB" w:rsidRDefault="009520AB" w:rsidP="009520AB">
            <w:pPr>
              <w:spacing w:after="0" w:line="240" w:lineRule="auto"/>
              <w:rPr>
                <w:sz w:val="24"/>
                <w:szCs w:val="24"/>
              </w:rPr>
            </w:pPr>
          </w:p>
          <w:p w14:paraId="0BA19625" w14:textId="1F780078" w:rsidR="009520AB" w:rsidRDefault="00B4572D" w:rsidP="009520AB">
            <w:pPr>
              <w:spacing w:after="0" w:line="240" w:lineRule="auto"/>
              <w:rPr>
                <w:sz w:val="24"/>
                <w:szCs w:val="24"/>
              </w:rPr>
            </w:pPr>
            <w:r>
              <w:rPr>
                <w:sz w:val="24"/>
                <w:szCs w:val="24"/>
              </w:rPr>
              <w:t>Ask</w:t>
            </w:r>
            <w:r w:rsidR="009520AB">
              <w:rPr>
                <w:sz w:val="24"/>
                <w:szCs w:val="24"/>
              </w:rPr>
              <w:t xml:space="preserve"> students to discuss </w:t>
            </w:r>
            <w:r w:rsidR="005A30B5">
              <w:rPr>
                <w:sz w:val="24"/>
                <w:szCs w:val="24"/>
              </w:rPr>
              <w:t xml:space="preserve">lessons learned </w:t>
            </w:r>
            <w:r>
              <w:rPr>
                <w:sz w:val="24"/>
                <w:szCs w:val="24"/>
              </w:rPr>
              <w:t>with a partner and write re</w:t>
            </w:r>
            <w:r w:rsidR="009520AB">
              <w:rPr>
                <w:sz w:val="24"/>
                <w:szCs w:val="24"/>
              </w:rPr>
              <w:t>s</w:t>
            </w:r>
            <w:r>
              <w:rPr>
                <w:sz w:val="24"/>
                <w:szCs w:val="24"/>
              </w:rPr>
              <w:t>ponses</w:t>
            </w:r>
            <w:r w:rsidR="009520AB">
              <w:rPr>
                <w:sz w:val="24"/>
                <w:szCs w:val="24"/>
              </w:rPr>
              <w:t xml:space="preserve"> on</w:t>
            </w:r>
            <w:r>
              <w:rPr>
                <w:sz w:val="24"/>
                <w:szCs w:val="24"/>
              </w:rPr>
              <w:t xml:space="preserve"> the public notes</w:t>
            </w:r>
            <w:r w:rsidR="009520AB">
              <w:rPr>
                <w:sz w:val="24"/>
                <w:szCs w:val="24"/>
              </w:rPr>
              <w:t>.</w:t>
            </w:r>
          </w:p>
          <w:p w14:paraId="5109C8C1" w14:textId="77777777" w:rsidR="009520AB" w:rsidRDefault="009520AB" w:rsidP="009520AB">
            <w:pPr>
              <w:spacing w:after="0" w:line="240" w:lineRule="auto"/>
              <w:rPr>
                <w:sz w:val="24"/>
                <w:szCs w:val="24"/>
              </w:rPr>
            </w:pPr>
          </w:p>
        </w:tc>
      </w:tr>
    </w:tbl>
    <w:p w14:paraId="27E04EE7" w14:textId="77777777" w:rsidR="000856FD" w:rsidRDefault="000856FD" w:rsidP="003931C1">
      <w:pPr>
        <w:spacing w:after="0" w:line="360" w:lineRule="auto"/>
        <w:rPr>
          <w:rFonts w:asciiTheme="minorHAnsi" w:hAnsiTheme="minorHAnsi" w:cstheme="minorHAnsi"/>
          <w:sz w:val="32"/>
          <w:szCs w:val="32"/>
          <w:u w:val="single"/>
        </w:rPr>
      </w:pPr>
    </w:p>
    <w:p w14:paraId="637753CD" w14:textId="4ABBF62F" w:rsidR="003931C1" w:rsidRDefault="003931C1" w:rsidP="003931C1">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FINAL DAY WITH THE BOOK - </w:t>
      </w: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14:paraId="4334C172" w14:textId="77777777" w:rsidR="00857F08" w:rsidRPr="00857F08" w:rsidRDefault="00ED7438" w:rsidP="003931C1">
      <w:pPr>
        <w:pStyle w:val="ListParagraph"/>
        <w:numPr>
          <w:ilvl w:val="0"/>
          <w:numId w:val="6"/>
        </w:numPr>
        <w:spacing w:after="100" w:afterAutospacing="1" w:line="360" w:lineRule="auto"/>
        <w:rPr>
          <w:rFonts w:asciiTheme="minorHAnsi" w:hAnsiTheme="minorHAnsi" w:cstheme="minorHAnsi"/>
        </w:rPr>
      </w:pPr>
      <w:r w:rsidRPr="00217EC7">
        <w:rPr>
          <w:rFonts w:asciiTheme="minorHAnsi" w:hAnsiTheme="minorHAnsi" w:cstheme="minorHAnsi"/>
          <w:sz w:val="24"/>
          <w:szCs w:val="24"/>
        </w:rPr>
        <w:t>In groups of four, the stud</w:t>
      </w:r>
      <w:r w:rsidR="00B4572D">
        <w:rPr>
          <w:rFonts w:asciiTheme="minorHAnsi" w:hAnsiTheme="minorHAnsi" w:cstheme="minorHAnsi"/>
          <w:sz w:val="24"/>
          <w:szCs w:val="24"/>
        </w:rPr>
        <w:t>ents will create a poster</w:t>
      </w:r>
      <w:r w:rsidRPr="00217EC7">
        <w:rPr>
          <w:rFonts w:asciiTheme="minorHAnsi" w:hAnsiTheme="minorHAnsi" w:cstheme="minorHAnsi"/>
          <w:sz w:val="24"/>
          <w:szCs w:val="24"/>
        </w:rPr>
        <w:t xml:space="preserve"> and write a persuasive presentation to convince their classmates to elect either Farmer Brown or Duck for farmer. </w:t>
      </w:r>
      <w:r w:rsidR="0040712A">
        <w:rPr>
          <w:rFonts w:asciiTheme="minorHAnsi" w:hAnsiTheme="minorHAnsi" w:cstheme="minorHAnsi"/>
          <w:sz w:val="24"/>
          <w:szCs w:val="24"/>
        </w:rPr>
        <w:t xml:space="preserve">The project will include a written paragraph to be read aloud during the presentation </w:t>
      </w:r>
      <w:r w:rsidR="0040712A">
        <w:rPr>
          <w:rFonts w:asciiTheme="minorHAnsi" w:hAnsiTheme="minorHAnsi" w:cstheme="minorHAnsi"/>
          <w:sz w:val="24"/>
          <w:szCs w:val="24"/>
        </w:rPr>
        <w:lastRenderedPageBreak/>
        <w:t xml:space="preserve">and a poster that illustrates </w:t>
      </w:r>
      <w:r w:rsidR="00B4572D">
        <w:rPr>
          <w:rFonts w:asciiTheme="minorHAnsi" w:hAnsiTheme="minorHAnsi" w:cstheme="minorHAnsi"/>
          <w:sz w:val="24"/>
          <w:szCs w:val="24"/>
        </w:rPr>
        <w:t xml:space="preserve">qualities </w:t>
      </w:r>
      <w:r w:rsidR="0040712A">
        <w:rPr>
          <w:rFonts w:asciiTheme="minorHAnsi" w:hAnsiTheme="minorHAnsi" w:cstheme="minorHAnsi"/>
          <w:sz w:val="24"/>
          <w:szCs w:val="24"/>
        </w:rPr>
        <w:t xml:space="preserve">and persuades students.  </w:t>
      </w:r>
      <w:r w:rsidRPr="00217EC7">
        <w:rPr>
          <w:rFonts w:asciiTheme="minorHAnsi" w:hAnsiTheme="minorHAnsi" w:cstheme="minorHAnsi"/>
          <w:sz w:val="24"/>
          <w:szCs w:val="24"/>
        </w:rPr>
        <w:t xml:space="preserve"> Students will include an introductory sen</w:t>
      </w:r>
      <w:r w:rsidR="00B4572D">
        <w:rPr>
          <w:rFonts w:asciiTheme="minorHAnsi" w:hAnsiTheme="minorHAnsi" w:cstheme="minorHAnsi"/>
          <w:sz w:val="24"/>
          <w:szCs w:val="24"/>
        </w:rPr>
        <w:t>tence, give at least three text-</w:t>
      </w:r>
      <w:r w:rsidRPr="00217EC7">
        <w:rPr>
          <w:rFonts w:asciiTheme="minorHAnsi" w:hAnsiTheme="minorHAnsi" w:cstheme="minorHAnsi"/>
          <w:sz w:val="24"/>
          <w:szCs w:val="24"/>
        </w:rPr>
        <w:t xml:space="preserve">based reasons for their arguments, and a clear closing.  Public notes will be the resource they will use for this project.  </w:t>
      </w:r>
    </w:p>
    <w:p w14:paraId="7BA9A8F2" w14:textId="12E76200" w:rsidR="0040712A" w:rsidRPr="00857F08" w:rsidRDefault="0040712A" w:rsidP="00857F08">
      <w:pPr>
        <w:spacing w:after="0" w:line="240" w:lineRule="auto"/>
        <w:ind w:right="720" w:firstLine="720"/>
        <w:rPr>
          <w:rFonts w:asciiTheme="minorHAnsi" w:hAnsiTheme="minorHAnsi" w:cstheme="minorHAnsi"/>
          <w:sz w:val="28"/>
          <w:szCs w:val="28"/>
        </w:rPr>
      </w:pPr>
      <w:r w:rsidRPr="00857F08">
        <w:rPr>
          <w:rFonts w:asciiTheme="minorHAnsi" w:hAnsiTheme="minorHAnsi" w:cstheme="minorHAnsi"/>
          <w:sz w:val="28"/>
          <w:szCs w:val="28"/>
        </w:rPr>
        <w:t>Sample Template:</w:t>
      </w:r>
      <w:r w:rsidRPr="00857F08">
        <w:rPr>
          <w:rFonts w:asciiTheme="minorHAnsi" w:hAnsiTheme="minorHAnsi" w:cstheme="minorHAnsi"/>
          <w:sz w:val="28"/>
          <w:szCs w:val="28"/>
        </w:rPr>
        <w:br/>
      </w:r>
    </w:p>
    <w:p w14:paraId="42C9BF93" w14:textId="48AF626B" w:rsidR="00857F08" w:rsidRDefault="0040712A" w:rsidP="00857F08">
      <w:pPr>
        <w:spacing w:after="0" w:line="240" w:lineRule="auto"/>
        <w:ind w:right="720" w:firstLine="720"/>
        <w:rPr>
          <w:rFonts w:asciiTheme="minorHAnsi" w:hAnsiTheme="minorHAnsi" w:cstheme="minorHAnsi"/>
          <w:sz w:val="28"/>
          <w:szCs w:val="28"/>
        </w:rPr>
      </w:pPr>
      <w:r w:rsidRPr="00857F08">
        <w:rPr>
          <w:rFonts w:asciiTheme="minorHAnsi" w:hAnsiTheme="minorHAnsi" w:cstheme="minorHAnsi"/>
          <w:sz w:val="28"/>
          <w:szCs w:val="28"/>
        </w:rPr>
        <w:t>_______________ should be elected as the Farmer for three reasons. First,</w:t>
      </w:r>
      <w:r w:rsidR="00857F08">
        <w:rPr>
          <w:rFonts w:asciiTheme="minorHAnsi" w:hAnsiTheme="minorHAnsi" w:cstheme="minorHAnsi"/>
          <w:sz w:val="28"/>
          <w:szCs w:val="28"/>
        </w:rPr>
        <w:t xml:space="preserve"> </w:t>
      </w:r>
      <w:r w:rsidRPr="00857F08">
        <w:rPr>
          <w:rFonts w:asciiTheme="minorHAnsi" w:hAnsiTheme="minorHAnsi" w:cstheme="minorHAnsi"/>
          <w:sz w:val="28"/>
          <w:szCs w:val="28"/>
        </w:rPr>
        <w:t xml:space="preserve"> ___________________.  </w:t>
      </w:r>
    </w:p>
    <w:p w14:paraId="066C9D64" w14:textId="77777777" w:rsidR="00857F08" w:rsidRDefault="00857F08" w:rsidP="00857F08">
      <w:pPr>
        <w:spacing w:after="0" w:line="240" w:lineRule="auto"/>
        <w:ind w:left="720" w:right="720"/>
        <w:rPr>
          <w:rFonts w:asciiTheme="minorHAnsi" w:hAnsiTheme="minorHAnsi" w:cstheme="minorHAnsi"/>
          <w:sz w:val="28"/>
          <w:szCs w:val="28"/>
        </w:rPr>
      </w:pPr>
    </w:p>
    <w:p w14:paraId="10770DA4" w14:textId="6832F014" w:rsidR="00857F08" w:rsidRDefault="0040712A" w:rsidP="00BB0D53">
      <w:pPr>
        <w:spacing w:after="0" w:line="480" w:lineRule="auto"/>
        <w:ind w:left="720" w:right="720"/>
        <w:rPr>
          <w:rFonts w:asciiTheme="minorHAnsi" w:hAnsiTheme="minorHAnsi" w:cstheme="minorHAnsi"/>
          <w:sz w:val="28"/>
          <w:szCs w:val="28"/>
        </w:rPr>
      </w:pPr>
      <w:r w:rsidRPr="00857F08">
        <w:rPr>
          <w:rFonts w:asciiTheme="minorHAnsi" w:hAnsiTheme="minorHAnsi" w:cstheme="minorHAnsi"/>
          <w:sz w:val="28"/>
          <w:szCs w:val="28"/>
        </w:rPr>
        <w:t>Next,</w:t>
      </w:r>
      <w:r w:rsidR="00857F08">
        <w:rPr>
          <w:rFonts w:asciiTheme="minorHAnsi" w:hAnsiTheme="minorHAnsi" w:cstheme="minorHAnsi"/>
          <w:sz w:val="28"/>
          <w:szCs w:val="28"/>
        </w:rPr>
        <w:t xml:space="preserve"> </w:t>
      </w:r>
      <w:r w:rsidRPr="00857F08">
        <w:rPr>
          <w:rFonts w:asciiTheme="minorHAnsi" w:hAnsiTheme="minorHAnsi" w:cstheme="minorHAnsi"/>
          <w:sz w:val="28"/>
          <w:szCs w:val="28"/>
        </w:rPr>
        <w:t xml:space="preserve"> ________________________. </w:t>
      </w:r>
      <w:r w:rsidR="00857F08">
        <w:rPr>
          <w:rFonts w:asciiTheme="minorHAnsi" w:hAnsiTheme="minorHAnsi" w:cstheme="minorHAnsi"/>
          <w:sz w:val="28"/>
          <w:szCs w:val="28"/>
        </w:rPr>
        <w:t xml:space="preserve"> </w:t>
      </w:r>
      <w:r w:rsidRPr="00857F08">
        <w:rPr>
          <w:rFonts w:asciiTheme="minorHAnsi" w:hAnsiTheme="minorHAnsi" w:cstheme="minorHAnsi"/>
          <w:sz w:val="28"/>
          <w:szCs w:val="28"/>
        </w:rPr>
        <w:t>Last,</w:t>
      </w:r>
      <w:r w:rsidR="00857F08">
        <w:rPr>
          <w:rFonts w:asciiTheme="minorHAnsi" w:hAnsiTheme="minorHAnsi" w:cstheme="minorHAnsi"/>
          <w:sz w:val="28"/>
          <w:szCs w:val="28"/>
        </w:rPr>
        <w:t xml:space="preserve"> </w:t>
      </w:r>
      <w:r w:rsidRPr="00857F08">
        <w:rPr>
          <w:rFonts w:asciiTheme="minorHAnsi" w:hAnsiTheme="minorHAnsi" w:cstheme="minorHAnsi"/>
          <w:sz w:val="28"/>
          <w:szCs w:val="28"/>
        </w:rPr>
        <w:t xml:space="preserve"> _________________</w:t>
      </w:r>
      <w:r w:rsidR="00857F08">
        <w:rPr>
          <w:rFonts w:asciiTheme="minorHAnsi" w:hAnsiTheme="minorHAnsi" w:cstheme="minorHAnsi"/>
          <w:sz w:val="28"/>
          <w:szCs w:val="28"/>
        </w:rPr>
        <w:t xml:space="preserve">.  I like ______________ as the </w:t>
      </w:r>
      <w:r w:rsidRPr="00857F08">
        <w:rPr>
          <w:rFonts w:asciiTheme="minorHAnsi" w:hAnsiTheme="minorHAnsi" w:cstheme="minorHAnsi"/>
          <w:sz w:val="28"/>
          <w:szCs w:val="28"/>
        </w:rPr>
        <w:t xml:space="preserve">Farmer </w:t>
      </w:r>
      <w:r w:rsidR="00857F08">
        <w:rPr>
          <w:rFonts w:asciiTheme="minorHAnsi" w:hAnsiTheme="minorHAnsi" w:cstheme="minorHAnsi"/>
          <w:sz w:val="28"/>
          <w:szCs w:val="28"/>
        </w:rPr>
        <w:t>b</w:t>
      </w:r>
      <w:r w:rsidRPr="00857F08">
        <w:rPr>
          <w:rFonts w:asciiTheme="minorHAnsi" w:hAnsiTheme="minorHAnsi" w:cstheme="minorHAnsi"/>
          <w:sz w:val="28"/>
          <w:szCs w:val="28"/>
        </w:rPr>
        <w:t>ecause</w:t>
      </w:r>
      <w:r w:rsidR="00857F08">
        <w:rPr>
          <w:rFonts w:asciiTheme="minorHAnsi" w:hAnsiTheme="minorHAnsi" w:cstheme="minorHAnsi"/>
          <w:sz w:val="28"/>
          <w:szCs w:val="28"/>
        </w:rPr>
        <w:t xml:space="preserve"> </w:t>
      </w:r>
      <w:r w:rsidRPr="00857F08">
        <w:rPr>
          <w:rFonts w:asciiTheme="minorHAnsi" w:hAnsiTheme="minorHAnsi" w:cstheme="minorHAnsi"/>
          <w:sz w:val="28"/>
          <w:szCs w:val="28"/>
        </w:rPr>
        <w:t>_________________.</w:t>
      </w:r>
    </w:p>
    <w:p w14:paraId="425308E5" w14:textId="77777777" w:rsidR="00857F08" w:rsidRPr="00857F08" w:rsidRDefault="00857F08" w:rsidP="0040712A">
      <w:pPr>
        <w:spacing w:after="0" w:line="240" w:lineRule="auto"/>
        <w:rPr>
          <w:rFonts w:asciiTheme="minorHAnsi" w:hAnsiTheme="minorHAnsi" w:cstheme="minorHAnsi"/>
          <w:sz w:val="28"/>
          <w:szCs w:val="28"/>
        </w:rPr>
      </w:pPr>
    </w:p>
    <w:p w14:paraId="13747599" w14:textId="015DA111" w:rsidR="00857F08" w:rsidRPr="00857F08" w:rsidRDefault="00857F08" w:rsidP="00857F08">
      <w:pPr>
        <w:pStyle w:val="ListParagraph"/>
        <w:numPr>
          <w:ilvl w:val="0"/>
          <w:numId w:val="6"/>
        </w:numPr>
        <w:spacing w:after="100" w:afterAutospacing="1" w:line="360" w:lineRule="auto"/>
        <w:rPr>
          <w:rFonts w:asciiTheme="minorHAnsi" w:hAnsiTheme="minorHAnsi" w:cstheme="minorHAnsi"/>
        </w:rPr>
      </w:pPr>
      <w:r w:rsidRPr="00217EC7">
        <w:rPr>
          <w:rFonts w:asciiTheme="minorHAnsi" w:hAnsiTheme="minorHAnsi" w:cstheme="minorHAnsi"/>
          <w:sz w:val="24"/>
          <w:szCs w:val="24"/>
        </w:rPr>
        <w:t>The followin</w:t>
      </w:r>
      <w:r w:rsidR="00BB0D53">
        <w:rPr>
          <w:rFonts w:asciiTheme="minorHAnsi" w:hAnsiTheme="minorHAnsi" w:cstheme="minorHAnsi"/>
          <w:sz w:val="24"/>
          <w:szCs w:val="24"/>
        </w:rPr>
        <w:t>g rubric is an option for scor</w:t>
      </w:r>
      <w:r w:rsidRPr="00217EC7">
        <w:rPr>
          <w:rFonts w:asciiTheme="minorHAnsi" w:hAnsiTheme="minorHAnsi" w:cstheme="minorHAnsi"/>
          <w:sz w:val="24"/>
          <w:szCs w:val="24"/>
        </w:rPr>
        <w:t>ing this task.</w:t>
      </w:r>
      <w:r w:rsidR="00BB0D53">
        <w:rPr>
          <w:rFonts w:asciiTheme="minorHAnsi" w:hAnsiTheme="minorHAnsi" w:cstheme="minorHAnsi"/>
          <w:sz w:val="24"/>
          <w:szCs w:val="24"/>
        </w:rPr>
        <w:t xml:space="preserve">  </w:t>
      </w:r>
      <w:r w:rsidRPr="00857F08">
        <w:rPr>
          <w:rFonts w:asciiTheme="minorHAnsi" w:hAnsiTheme="minorHAnsi" w:cstheme="minorHAnsi"/>
          <w:sz w:val="24"/>
          <w:szCs w:val="24"/>
        </w:rPr>
        <w:t>Be sure to show and discuss the rubric with the students both before and throughout the task.</w:t>
      </w:r>
      <w:r w:rsidRPr="00857F08">
        <w:rPr>
          <w:rFonts w:asciiTheme="minorHAnsi" w:hAnsiTheme="minorHAnsi" w:cstheme="minorHAnsi"/>
          <w:sz w:val="32"/>
          <w:szCs w:val="32"/>
        </w:rPr>
        <w:t xml:space="preserve"> </w:t>
      </w:r>
    </w:p>
    <w:p w14:paraId="75D029B3" w14:textId="77777777" w:rsidR="00857F08" w:rsidRDefault="00857F08" w:rsidP="00857F08">
      <w:pPr>
        <w:spacing w:after="0" w:line="240" w:lineRule="auto"/>
        <w:rPr>
          <w:rFonts w:asciiTheme="minorHAnsi" w:hAnsiTheme="minorHAnsi" w:cstheme="minorHAnsi"/>
          <w:sz w:val="28"/>
          <w:szCs w:val="28"/>
        </w:rPr>
      </w:pPr>
    </w:p>
    <w:p w14:paraId="7AFEA73B" w14:textId="77777777" w:rsidR="0040712A" w:rsidRDefault="0040712A" w:rsidP="0040712A">
      <w:pPr>
        <w:spacing w:after="0" w:line="360" w:lineRule="auto"/>
        <w:rPr>
          <w:rFonts w:asciiTheme="minorHAnsi" w:hAnsiTheme="minorHAnsi" w:cstheme="minorHAnsi"/>
          <w:sz w:val="32"/>
          <w:szCs w:val="32"/>
          <w:u w:val="single"/>
        </w:rPr>
      </w:pPr>
    </w:p>
    <w:tbl>
      <w:tblPr>
        <w:tblStyle w:val="TableGrid"/>
        <w:tblW w:w="0" w:type="auto"/>
        <w:tblInd w:w="360" w:type="dxa"/>
        <w:tblLook w:val="04A0" w:firstRow="1" w:lastRow="0" w:firstColumn="1" w:lastColumn="0" w:noHBand="0" w:noVBand="1"/>
      </w:tblPr>
      <w:tblGrid>
        <w:gridCol w:w="6311"/>
        <w:gridCol w:w="6279"/>
      </w:tblGrid>
      <w:tr w:rsidR="00ED7438" w:rsidRPr="00217EC7" w14:paraId="7D4333DB" w14:textId="77777777" w:rsidTr="0040712A">
        <w:tc>
          <w:tcPr>
            <w:tcW w:w="6419" w:type="dxa"/>
          </w:tcPr>
          <w:p w14:paraId="10FFF32F" w14:textId="77777777" w:rsidR="00ED7438" w:rsidRPr="00217EC7" w:rsidRDefault="00ED7438" w:rsidP="00ED7438">
            <w:pPr>
              <w:pStyle w:val="ListParagraph"/>
              <w:spacing w:after="100" w:afterAutospacing="1" w:line="360" w:lineRule="auto"/>
              <w:ind w:left="0"/>
              <w:rPr>
                <w:rFonts w:asciiTheme="minorHAnsi" w:hAnsiTheme="minorHAnsi" w:cstheme="minorHAnsi"/>
              </w:rPr>
            </w:pPr>
            <w:r w:rsidRPr="00217EC7">
              <w:rPr>
                <w:rFonts w:asciiTheme="minorHAnsi" w:hAnsiTheme="minorHAnsi" w:cstheme="minorHAnsi"/>
              </w:rPr>
              <w:t>Description</w:t>
            </w:r>
          </w:p>
        </w:tc>
        <w:tc>
          <w:tcPr>
            <w:tcW w:w="6397" w:type="dxa"/>
          </w:tcPr>
          <w:p w14:paraId="46210ED7" w14:textId="77777777" w:rsidR="00ED7438" w:rsidRPr="00217EC7" w:rsidRDefault="00ED7438" w:rsidP="00ED7438">
            <w:pPr>
              <w:pStyle w:val="ListParagraph"/>
              <w:spacing w:after="100" w:afterAutospacing="1" w:line="360" w:lineRule="auto"/>
              <w:ind w:left="0"/>
              <w:rPr>
                <w:rFonts w:asciiTheme="minorHAnsi" w:hAnsiTheme="minorHAnsi" w:cstheme="minorHAnsi"/>
              </w:rPr>
            </w:pPr>
            <w:r w:rsidRPr="00217EC7">
              <w:rPr>
                <w:rFonts w:asciiTheme="minorHAnsi" w:hAnsiTheme="minorHAnsi" w:cstheme="minorHAnsi"/>
              </w:rPr>
              <w:t>Points</w:t>
            </w:r>
          </w:p>
        </w:tc>
      </w:tr>
      <w:tr w:rsidR="00ED7438" w14:paraId="374879DE" w14:textId="77777777" w:rsidTr="0040712A">
        <w:tc>
          <w:tcPr>
            <w:tcW w:w="6419" w:type="dxa"/>
          </w:tcPr>
          <w:p w14:paraId="16294C07"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-At least five well developed sentences included.</w:t>
            </w:r>
          </w:p>
          <w:p w14:paraId="49565892"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-Sentences include correct capitalization.</w:t>
            </w:r>
          </w:p>
          <w:p w14:paraId="1090C371"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-Sentences include correct punctuation.</w:t>
            </w:r>
          </w:p>
          <w:p w14:paraId="1CA676D5"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-Three text based reasons are included.</w:t>
            </w:r>
          </w:p>
          <w:p w14:paraId="3929865F"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-A clear persuasive introductory sentence is included.</w:t>
            </w:r>
          </w:p>
          <w:p w14:paraId="0914BECF"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-A clear closing is included.</w:t>
            </w:r>
          </w:p>
          <w:p w14:paraId="7BE8CBEF" w14:textId="77777777" w:rsidR="00ED7438" w:rsidRPr="00217EC7" w:rsidRDefault="00ED7438"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 xml:space="preserve">-Poster includes three </w:t>
            </w:r>
            <w:r w:rsidR="00866FD9" w:rsidRPr="00217EC7">
              <w:rPr>
                <w:rFonts w:asciiTheme="minorHAnsi" w:hAnsiTheme="minorHAnsi" w:cstheme="minorHAnsi"/>
              </w:rPr>
              <w:t xml:space="preserve">descriptive </w:t>
            </w:r>
            <w:r w:rsidRPr="00217EC7">
              <w:rPr>
                <w:rFonts w:asciiTheme="minorHAnsi" w:hAnsiTheme="minorHAnsi" w:cstheme="minorHAnsi"/>
              </w:rPr>
              <w:t>words, phrases, or sentences</w:t>
            </w:r>
            <w:r w:rsidR="00866FD9" w:rsidRPr="00217EC7">
              <w:rPr>
                <w:rFonts w:asciiTheme="minorHAnsi" w:hAnsiTheme="minorHAnsi" w:cstheme="minorHAnsi"/>
              </w:rPr>
              <w:t>.</w:t>
            </w:r>
            <w:r w:rsidRPr="00217EC7">
              <w:rPr>
                <w:rFonts w:asciiTheme="minorHAnsi" w:hAnsiTheme="minorHAnsi" w:cstheme="minorHAnsi"/>
              </w:rPr>
              <w:t xml:space="preserve"> </w:t>
            </w:r>
          </w:p>
          <w:p w14:paraId="2CE48DA1"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-Illustrations on poster are neat and match the argument.</w:t>
            </w:r>
          </w:p>
          <w:p w14:paraId="571A326D"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-Each team member presents equally.</w:t>
            </w:r>
          </w:p>
          <w:p w14:paraId="230D70BE"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lastRenderedPageBreak/>
              <w:t>-Presentation is clear and loud enough for audience.</w:t>
            </w:r>
          </w:p>
          <w:p w14:paraId="55AAE723"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-Presenters persuade by reading aloud their persuasive argument.</w:t>
            </w:r>
          </w:p>
          <w:p w14:paraId="187219CF"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-Presenters explain their poster in order to persuade the audience.</w:t>
            </w:r>
          </w:p>
        </w:tc>
        <w:tc>
          <w:tcPr>
            <w:tcW w:w="6397" w:type="dxa"/>
          </w:tcPr>
          <w:p w14:paraId="6C54E9D8" w14:textId="77777777" w:rsidR="00ED7438"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lastRenderedPageBreak/>
              <w:t>______</w:t>
            </w:r>
            <w:r w:rsidR="00ED7438" w:rsidRPr="00217EC7">
              <w:rPr>
                <w:rFonts w:asciiTheme="minorHAnsi" w:hAnsiTheme="minorHAnsi" w:cstheme="minorHAnsi"/>
              </w:rPr>
              <w:t>-5 points</w:t>
            </w:r>
          </w:p>
          <w:p w14:paraId="109C06E5"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______-5 points</w:t>
            </w:r>
          </w:p>
          <w:p w14:paraId="4CC149BF"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______-5 points</w:t>
            </w:r>
          </w:p>
          <w:p w14:paraId="2E36F3F6"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______-3 points</w:t>
            </w:r>
          </w:p>
          <w:p w14:paraId="0D39FA77"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______-1 point</w:t>
            </w:r>
          </w:p>
          <w:p w14:paraId="044A4F65"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______-1 point</w:t>
            </w:r>
          </w:p>
          <w:p w14:paraId="31D496F5"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______-3 points</w:t>
            </w:r>
          </w:p>
          <w:p w14:paraId="43AFF07F"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______-3 points</w:t>
            </w:r>
          </w:p>
          <w:p w14:paraId="4FAA1A84"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______-2 points per member</w:t>
            </w:r>
          </w:p>
          <w:p w14:paraId="4BC826C0"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lastRenderedPageBreak/>
              <w:t>______-1 point</w:t>
            </w:r>
          </w:p>
          <w:p w14:paraId="588363B3"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______-1 point</w:t>
            </w:r>
          </w:p>
          <w:p w14:paraId="43949C99" w14:textId="77777777" w:rsidR="00866FD9" w:rsidRPr="00217EC7" w:rsidRDefault="00866FD9" w:rsidP="00866FD9">
            <w:pPr>
              <w:pStyle w:val="ListParagraph"/>
              <w:spacing w:after="0" w:line="240" w:lineRule="auto"/>
              <w:ind w:left="0"/>
              <w:rPr>
                <w:rFonts w:asciiTheme="minorHAnsi" w:hAnsiTheme="minorHAnsi" w:cstheme="minorHAnsi"/>
              </w:rPr>
            </w:pPr>
            <w:r w:rsidRPr="00217EC7">
              <w:rPr>
                <w:rFonts w:asciiTheme="minorHAnsi" w:hAnsiTheme="minorHAnsi" w:cstheme="minorHAnsi"/>
              </w:rPr>
              <w:t>______-1 point</w:t>
            </w:r>
          </w:p>
        </w:tc>
      </w:tr>
    </w:tbl>
    <w:p w14:paraId="5A39E4BD" w14:textId="77777777" w:rsidR="00B4572D" w:rsidRPr="00857F08" w:rsidRDefault="00B4572D" w:rsidP="00B4572D">
      <w:pPr>
        <w:pStyle w:val="ListParagraph"/>
        <w:spacing w:after="0" w:line="360" w:lineRule="auto"/>
        <w:rPr>
          <w:rFonts w:asciiTheme="minorHAnsi" w:hAnsiTheme="minorHAnsi" w:cstheme="minorHAnsi"/>
          <w:sz w:val="28"/>
          <w:szCs w:val="28"/>
        </w:rPr>
      </w:pPr>
    </w:p>
    <w:p w14:paraId="7277FCC8" w14:textId="07ECB9CD" w:rsidR="005A30B5" w:rsidRPr="00857F08" w:rsidRDefault="00ED5584" w:rsidP="00ED5584">
      <w:pPr>
        <w:pStyle w:val="ListParagraph"/>
        <w:numPr>
          <w:ilvl w:val="0"/>
          <w:numId w:val="36"/>
        </w:numPr>
        <w:spacing w:after="0" w:line="360" w:lineRule="auto"/>
        <w:rPr>
          <w:rFonts w:asciiTheme="minorHAnsi" w:hAnsiTheme="minorHAnsi" w:cstheme="minorHAnsi"/>
          <w:sz w:val="28"/>
          <w:szCs w:val="28"/>
        </w:rPr>
      </w:pPr>
      <w:r w:rsidRPr="00857F08">
        <w:rPr>
          <w:rFonts w:asciiTheme="minorHAnsi" w:hAnsiTheme="minorHAnsi" w:cstheme="minorHAnsi"/>
          <w:sz w:val="28"/>
          <w:szCs w:val="28"/>
        </w:rPr>
        <w:t>Sample Persuasive Paragraph:</w:t>
      </w:r>
    </w:p>
    <w:p w14:paraId="235F76C6" w14:textId="77777777" w:rsidR="00857F08" w:rsidRPr="00857F08" w:rsidRDefault="00ED5584" w:rsidP="00857F08">
      <w:pPr>
        <w:pStyle w:val="ListParagraph"/>
        <w:spacing w:after="0" w:line="240" w:lineRule="auto"/>
        <w:ind w:left="0"/>
        <w:rPr>
          <w:rFonts w:asciiTheme="minorHAnsi" w:hAnsiTheme="minorHAnsi" w:cstheme="minorHAnsi"/>
          <w:sz w:val="28"/>
          <w:szCs w:val="28"/>
        </w:rPr>
      </w:pPr>
      <w:r w:rsidRPr="00857F08">
        <w:rPr>
          <w:rFonts w:asciiTheme="minorHAnsi" w:hAnsiTheme="minorHAnsi" w:cstheme="minorHAnsi"/>
          <w:sz w:val="28"/>
          <w:szCs w:val="28"/>
        </w:rPr>
        <w:t>Farmer Brown should be elected as the Farmer for three reasons.  First, Farmer Brown never gives up.  Next, he gives jobs to other animals. Last, his name is Farmer Brown.  I like Farmer Brown as the farmer because he gives Duck a second chance to work on the farm.</w:t>
      </w:r>
    </w:p>
    <w:p w14:paraId="7FF8AC9D" w14:textId="77777777" w:rsidR="00BB0D53" w:rsidRDefault="00BB0D53" w:rsidP="00857F08">
      <w:pPr>
        <w:pStyle w:val="ListParagraph"/>
        <w:spacing w:after="0" w:line="240" w:lineRule="auto"/>
        <w:ind w:left="0"/>
        <w:rPr>
          <w:rFonts w:asciiTheme="minorHAnsi" w:hAnsiTheme="minorHAnsi" w:cstheme="minorHAnsi"/>
          <w:sz w:val="32"/>
          <w:szCs w:val="32"/>
          <w:u w:val="single"/>
        </w:rPr>
      </w:pPr>
    </w:p>
    <w:p w14:paraId="02030005" w14:textId="77777777" w:rsidR="00BB0D53" w:rsidRDefault="00BB0D53" w:rsidP="00857F08">
      <w:pPr>
        <w:pStyle w:val="ListParagraph"/>
        <w:spacing w:after="0" w:line="240" w:lineRule="auto"/>
        <w:ind w:left="0"/>
        <w:rPr>
          <w:rFonts w:asciiTheme="minorHAnsi" w:hAnsiTheme="minorHAnsi" w:cstheme="minorHAnsi"/>
          <w:sz w:val="32"/>
          <w:szCs w:val="32"/>
          <w:u w:val="single"/>
        </w:rPr>
      </w:pPr>
    </w:p>
    <w:p w14:paraId="48247DEF" w14:textId="77777777" w:rsidR="00BB0D53" w:rsidRDefault="00BB0D53" w:rsidP="00857F08">
      <w:pPr>
        <w:pStyle w:val="ListParagraph"/>
        <w:spacing w:after="0" w:line="240" w:lineRule="auto"/>
        <w:ind w:left="0"/>
        <w:rPr>
          <w:rFonts w:asciiTheme="minorHAnsi" w:hAnsiTheme="minorHAnsi" w:cstheme="minorHAnsi"/>
          <w:sz w:val="32"/>
          <w:szCs w:val="32"/>
          <w:u w:val="single"/>
        </w:rPr>
      </w:pPr>
    </w:p>
    <w:p w14:paraId="14AD99B7" w14:textId="77777777" w:rsidR="00B5224B" w:rsidRDefault="00B5224B" w:rsidP="00857F08">
      <w:pPr>
        <w:pStyle w:val="ListParagraph"/>
        <w:spacing w:after="0" w:line="240" w:lineRule="auto"/>
        <w:ind w:left="0"/>
        <w:rPr>
          <w:rFonts w:asciiTheme="minorHAnsi" w:hAnsiTheme="minorHAnsi" w:cstheme="minorHAnsi"/>
          <w:sz w:val="32"/>
          <w:szCs w:val="32"/>
          <w:u w:val="single"/>
        </w:rPr>
      </w:pPr>
    </w:p>
    <w:p w14:paraId="62EEC849" w14:textId="77777777" w:rsidR="00B5224B" w:rsidRDefault="00B5224B" w:rsidP="00857F08">
      <w:pPr>
        <w:pStyle w:val="ListParagraph"/>
        <w:spacing w:after="0" w:line="240" w:lineRule="auto"/>
        <w:ind w:left="0"/>
        <w:rPr>
          <w:rFonts w:asciiTheme="minorHAnsi" w:hAnsiTheme="minorHAnsi" w:cstheme="minorHAnsi"/>
          <w:sz w:val="32"/>
          <w:szCs w:val="32"/>
          <w:u w:val="single"/>
        </w:rPr>
      </w:pPr>
    </w:p>
    <w:p w14:paraId="7D868B4E" w14:textId="77777777" w:rsidR="00B5224B" w:rsidRDefault="00B5224B" w:rsidP="00857F08">
      <w:pPr>
        <w:pStyle w:val="ListParagraph"/>
        <w:spacing w:after="0" w:line="240" w:lineRule="auto"/>
        <w:ind w:left="0"/>
        <w:rPr>
          <w:rFonts w:asciiTheme="minorHAnsi" w:hAnsiTheme="minorHAnsi" w:cstheme="minorHAnsi"/>
          <w:sz w:val="32"/>
          <w:szCs w:val="32"/>
          <w:u w:val="single"/>
        </w:rPr>
      </w:pPr>
    </w:p>
    <w:p w14:paraId="2D9B3A08" w14:textId="77777777" w:rsidR="00B5224B" w:rsidRDefault="00B5224B" w:rsidP="00857F08">
      <w:pPr>
        <w:pStyle w:val="ListParagraph"/>
        <w:spacing w:after="0" w:line="240" w:lineRule="auto"/>
        <w:ind w:left="0"/>
        <w:rPr>
          <w:rFonts w:asciiTheme="minorHAnsi" w:hAnsiTheme="minorHAnsi" w:cstheme="minorHAnsi"/>
          <w:sz w:val="32"/>
          <w:szCs w:val="32"/>
          <w:u w:val="single"/>
        </w:rPr>
      </w:pPr>
    </w:p>
    <w:p w14:paraId="2B171A24" w14:textId="77777777" w:rsidR="000856FD" w:rsidRDefault="000856F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603B1238" w14:textId="590F3BD4" w:rsidR="00217EC7" w:rsidRDefault="00217EC7" w:rsidP="00857F08">
      <w:pPr>
        <w:pStyle w:val="ListParagraph"/>
        <w:spacing w:after="0" w:line="240" w:lineRule="auto"/>
        <w:ind w:left="0"/>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p w14:paraId="387713C6" w14:textId="77777777" w:rsidR="000856FD" w:rsidRPr="00857F08" w:rsidRDefault="000856FD" w:rsidP="00857F08">
      <w:pPr>
        <w:pStyle w:val="ListParagraph"/>
        <w:spacing w:after="0" w:line="240" w:lineRule="auto"/>
        <w:ind w:left="0"/>
        <w:rPr>
          <w:rFonts w:asciiTheme="minorHAnsi" w:hAnsiTheme="minorHAnsi" w:cstheme="minorHAnsi"/>
          <w:sz w:val="32"/>
          <w:szCs w:val="32"/>
        </w:rPr>
      </w:pPr>
    </w:p>
    <w:tbl>
      <w:tblPr>
        <w:tblStyle w:val="TableGrid2"/>
        <w:tblW w:w="0" w:type="auto"/>
        <w:tblLook w:val="04A0" w:firstRow="1" w:lastRow="0" w:firstColumn="1" w:lastColumn="0" w:noHBand="0" w:noVBand="1"/>
      </w:tblPr>
      <w:tblGrid>
        <w:gridCol w:w="6228"/>
        <w:gridCol w:w="6210"/>
      </w:tblGrid>
      <w:tr w:rsidR="00217EC7" w:rsidRPr="000C1F21" w14:paraId="419F03E3" w14:textId="77777777" w:rsidTr="00CF1182">
        <w:trPr>
          <w:trHeight w:val="377"/>
        </w:trPr>
        <w:tc>
          <w:tcPr>
            <w:tcW w:w="6228" w:type="dxa"/>
          </w:tcPr>
          <w:p w14:paraId="5536D272" w14:textId="77777777" w:rsidR="00217EC7" w:rsidRDefault="00217EC7" w:rsidP="0067786E">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3345308" w14:textId="77777777" w:rsidR="00217EC7" w:rsidRPr="000C1F21" w:rsidRDefault="00217EC7" w:rsidP="0067786E">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796217CB" w14:textId="59BE30C5" w:rsidR="00217EC7" w:rsidRPr="000C1F21" w:rsidRDefault="00217EC7" w:rsidP="0067786E">
            <w:pPr>
              <w:spacing w:after="0" w:line="240" w:lineRule="auto"/>
              <w:jc w:val="center"/>
            </w:pPr>
            <w:r w:rsidRPr="000C1F21">
              <w:rPr>
                <w:sz w:val="20"/>
              </w:rPr>
              <w:t xml:space="preserve">processes/ideas/concepts/experiences that are familiar to </w:t>
            </w:r>
            <w:r>
              <w:rPr>
                <w:sz w:val="20"/>
              </w:rPr>
              <w:t xml:space="preserve">your </w:t>
            </w:r>
            <w:r w:rsidR="000856FD">
              <w:rPr>
                <w:sz w:val="20"/>
              </w:rPr>
              <w:t>students.</w:t>
            </w:r>
            <w:r w:rsidRPr="000C1F21">
              <w:rPr>
                <w:sz w:val="20"/>
              </w:rPr>
              <w:t>)</w:t>
            </w:r>
            <w:r w:rsidRPr="000C1F21">
              <w:rPr>
                <w:color w:val="1F497D"/>
              </w:rPr>
              <w:t xml:space="preserve"> </w:t>
            </w:r>
          </w:p>
        </w:tc>
        <w:tc>
          <w:tcPr>
            <w:tcW w:w="6210" w:type="dxa"/>
          </w:tcPr>
          <w:p w14:paraId="4337C84C" w14:textId="77777777" w:rsidR="00217EC7" w:rsidRPr="000C1F21" w:rsidRDefault="00217EC7" w:rsidP="0067786E">
            <w:pPr>
              <w:spacing w:after="0" w:line="240" w:lineRule="auto"/>
              <w:jc w:val="center"/>
              <w:rPr>
                <w:b/>
                <w:sz w:val="24"/>
              </w:rPr>
            </w:pPr>
            <w:r w:rsidRPr="000C1F21">
              <w:rPr>
                <w:b/>
                <w:sz w:val="24"/>
              </w:rPr>
              <w:t>These words merit more time and attention</w:t>
            </w:r>
          </w:p>
          <w:p w14:paraId="39C47A92" w14:textId="46D86D17" w:rsidR="00217EC7" w:rsidRPr="000C1F21" w:rsidRDefault="00217EC7" w:rsidP="00ED5584">
            <w:pPr>
              <w:spacing w:after="0" w:line="240" w:lineRule="auto"/>
              <w:jc w:val="center"/>
              <w:rPr>
                <w:sz w:val="20"/>
              </w:rPr>
            </w:pPr>
            <w:r w:rsidRPr="000C1F21">
              <w:rPr>
                <w:sz w:val="20"/>
              </w:rPr>
              <w:t xml:space="preserve">(They are abstract, have multiple meanings, and/or are a part </w:t>
            </w:r>
            <w:r w:rsidR="00ED5584">
              <w:rPr>
                <w:sz w:val="20"/>
              </w:rPr>
              <w:t>o</w:t>
            </w:r>
            <w:r w:rsidR="00ED5584" w:rsidRPr="000C1F21">
              <w:rPr>
                <w:sz w:val="20"/>
              </w:rPr>
              <w:t>f</w:t>
            </w:r>
            <w:r w:rsidRPr="000C1F21">
              <w:rPr>
                <w:sz w:val="20"/>
              </w:rPr>
              <w:t xml:space="preserve"> a</w:t>
            </w:r>
            <w:r>
              <w:rPr>
                <w:sz w:val="20"/>
              </w:rPr>
              <w:t xml:space="preserve"> large </w:t>
            </w:r>
            <w:r w:rsidRPr="000C1F21">
              <w:rPr>
                <w:sz w:val="20"/>
              </w:rPr>
              <w:t>family</w:t>
            </w:r>
            <w:r>
              <w:rPr>
                <w:sz w:val="20"/>
              </w:rPr>
              <w:t xml:space="preserve"> of words with related meanings. These words are likely to describe events, ideas, processes or experiences that most of your student will be unfamiliar with</w:t>
            </w:r>
            <w:r w:rsidRPr="000C1F21">
              <w:rPr>
                <w:sz w:val="20"/>
              </w:rPr>
              <w:t>)</w:t>
            </w:r>
          </w:p>
        </w:tc>
      </w:tr>
      <w:tr w:rsidR="000856FD" w:rsidRPr="000C1F21" w14:paraId="700315DB" w14:textId="77777777" w:rsidTr="00CF1182">
        <w:trPr>
          <w:trHeight w:val="377"/>
        </w:trPr>
        <w:tc>
          <w:tcPr>
            <w:tcW w:w="6228" w:type="dxa"/>
          </w:tcPr>
          <w:p w14:paraId="64A45E86" w14:textId="77777777" w:rsidR="000856FD" w:rsidRPr="000C1F21" w:rsidRDefault="000856FD" w:rsidP="000856FD">
            <w:pPr>
              <w:spacing w:after="0" w:line="240" w:lineRule="auto"/>
            </w:pPr>
            <w:r>
              <w:t>Page 1, 17 – “head to toe” – the whole body</w:t>
            </w:r>
          </w:p>
          <w:p w14:paraId="10CB2D53" w14:textId="77777777" w:rsidR="000856FD" w:rsidRDefault="000856FD" w:rsidP="000856FD">
            <w:pPr>
              <w:spacing w:after="0" w:line="240" w:lineRule="auto"/>
            </w:pPr>
            <w:r>
              <w:t>Page 4, 7 - chores – jobs</w:t>
            </w:r>
          </w:p>
          <w:p w14:paraId="5D96792E" w14:textId="77777777" w:rsidR="000856FD" w:rsidRDefault="000856FD" w:rsidP="000856FD">
            <w:pPr>
              <w:spacing w:after="0" w:line="240" w:lineRule="auto"/>
            </w:pPr>
            <w:r>
              <w:t>Page 4, 34 – mow – cut</w:t>
            </w:r>
          </w:p>
          <w:p w14:paraId="70B3C41B" w14:textId="77777777" w:rsidR="000856FD" w:rsidRPr="000C1F21" w:rsidRDefault="000856FD" w:rsidP="000856FD">
            <w:pPr>
              <w:spacing w:after="0" w:line="240" w:lineRule="auto"/>
            </w:pPr>
            <w:r>
              <w:t>Page 4, 34 – lawn – grass in yard</w:t>
            </w:r>
          </w:p>
          <w:p w14:paraId="3B773D50" w14:textId="77777777" w:rsidR="000856FD" w:rsidRDefault="000856FD" w:rsidP="000856FD">
            <w:pPr>
              <w:spacing w:after="0" w:line="240" w:lineRule="auto"/>
            </w:pPr>
            <w:r>
              <w:t>Page 4, 34 - grind – crush into very small pieces</w:t>
            </w:r>
          </w:p>
          <w:p w14:paraId="6878097D" w14:textId="77777777" w:rsidR="000856FD" w:rsidRDefault="000856FD" w:rsidP="000856FD">
            <w:pPr>
              <w:spacing w:after="0" w:line="240" w:lineRule="auto"/>
            </w:pPr>
            <w:r>
              <w:t>Page 5 – “lint bunnies” – little balls of dirt or hair usually found under furniture</w:t>
            </w:r>
          </w:p>
          <w:p w14:paraId="60110209" w14:textId="77777777" w:rsidR="000856FD" w:rsidRDefault="000856FD" w:rsidP="000856FD">
            <w:pPr>
              <w:spacing w:after="0" w:line="240" w:lineRule="auto"/>
            </w:pPr>
            <w:r>
              <w:t>Page 6, 7 – tiny – very, very small</w:t>
            </w:r>
          </w:p>
          <w:p w14:paraId="0787F641" w14:textId="77777777" w:rsidR="000856FD" w:rsidRDefault="000856FD" w:rsidP="000856FD">
            <w:pPr>
              <w:spacing w:after="0" w:line="240" w:lineRule="auto"/>
            </w:pPr>
            <w:r>
              <w:t>Page 6, 7 – bits – very small pieces</w:t>
            </w:r>
          </w:p>
          <w:p w14:paraId="05FECD12" w14:textId="77777777" w:rsidR="000856FD" w:rsidRDefault="000856FD" w:rsidP="000856FD">
            <w:pPr>
              <w:spacing w:after="0" w:line="240" w:lineRule="auto"/>
            </w:pPr>
            <w:r>
              <w:t>Page 10 – kinder – nicer</w:t>
            </w:r>
          </w:p>
          <w:p w14:paraId="1B0DDA86" w14:textId="77777777" w:rsidR="000856FD" w:rsidRDefault="000856FD" w:rsidP="000856FD">
            <w:pPr>
              <w:spacing w:after="0" w:line="240" w:lineRule="auto"/>
            </w:pPr>
            <w:r>
              <w:t>Page 10 – gentler – easier</w:t>
            </w:r>
          </w:p>
          <w:p w14:paraId="7D84F5E2" w14:textId="77777777" w:rsidR="000856FD" w:rsidRDefault="000856FD" w:rsidP="000856FD">
            <w:pPr>
              <w:spacing w:after="0" w:line="240" w:lineRule="auto"/>
            </w:pPr>
            <w:r>
              <w:t>Page 11 – furious – very angry</w:t>
            </w:r>
          </w:p>
          <w:p w14:paraId="70D9C992" w14:textId="77777777" w:rsidR="000856FD" w:rsidRDefault="000856FD" w:rsidP="000856FD">
            <w:pPr>
              <w:spacing w:after="0" w:line="240" w:lineRule="auto"/>
            </w:pPr>
            <w:r>
              <w:t>Page 10, 11 – vote –  to show your choice, to select a leader</w:t>
            </w:r>
          </w:p>
          <w:p w14:paraId="6E16EA96" w14:textId="77777777" w:rsidR="000856FD" w:rsidRDefault="000856FD" w:rsidP="000856FD">
            <w:pPr>
              <w:spacing w:after="0" w:line="240" w:lineRule="auto"/>
            </w:pPr>
            <w:r>
              <w:t>Page 12, 29, 30  – voter – the person doing to voting</w:t>
            </w:r>
          </w:p>
          <w:p w14:paraId="003262C6" w14:textId="77777777" w:rsidR="000856FD" w:rsidRDefault="000856FD" w:rsidP="000856FD">
            <w:pPr>
              <w:spacing w:after="0" w:line="240" w:lineRule="auto"/>
            </w:pPr>
            <w:r>
              <w:t>Page 12 – valid – real</w:t>
            </w:r>
          </w:p>
          <w:p w14:paraId="2803F729" w14:textId="77777777" w:rsidR="000856FD" w:rsidRDefault="000856FD" w:rsidP="000856FD">
            <w:pPr>
              <w:spacing w:after="0" w:line="240" w:lineRule="auto"/>
            </w:pPr>
            <w:r>
              <w:t>Page 12 – ID – identification</w:t>
            </w:r>
          </w:p>
          <w:p w14:paraId="3B2DA056" w14:textId="77777777" w:rsidR="000856FD" w:rsidRDefault="000856FD" w:rsidP="000856FD">
            <w:pPr>
              <w:spacing w:after="0" w:line="240" w:lineRule="auto"/>
            </w:pPr>
            <w:r>
              <w:t>Page 12 – height – how tall</w:t>
            </w:r>
          </w:p>
          <w:p w14:paraId="606CCD32" w14:textId="77777777" w:rsidR="000856FD" w:rsidRDefault="000856FD" w:rsidP="000856FD">
            <w:pPr>
              <w:spacing w:after="0" w:line="240" w:lineRule="auto"/>
            </w:pPr>
            <w:r>
              <w:t>Page 12 – requirement – something that is needed</w:t>
            </w:r>
          </w:p>
          <w:p w14:paraId="4908DBB8" w14:textId="77777777" w:rsidR="000856FD" w:rsidRDefault="000856FD" w:rsidP="000856FD">
            <w:pPr>
              <w:spacing w:after="0" w:line="240" w:lineRule="auto"/>
            </w:pPr>
            <w:r>
              <w:t>Page 12 – “crossed off” – to strike through an item that has been taken care of or deleted</w:t>
            </w:r>
          </w:p>
          <w:p w14:paraId="73E1F28A" w14:textId="77777777" w:rsidR="000856FD" w:rsidRDefault="000856FD" w:rsidP="000856FD">
            <w:pPr>
              <w:spacing w:after="0" w:line="240" w:lineRule="auto"/>
            </w:pPr>
            <w:r>
              <w:t>Page 13, 21 – “filled out” – to write in the answers</w:t>
            </w:r>
          </w:p>
          <w:p w14:paraId="3E228A06" w14:textId="77777777" w:rsidR="000856FD" w:rsidRDefault="000856FD" w:rsidP="000856FD">
            <w:pPr>
              <w:spacing w:after="0" w:line="240" w:lineRule="auto"/>
            </w:pPr>
            <w:r>
              <w:t xml:space="preserve">Page 13, 21, 29  – “Election Day”- the day to vote </w:t>
            </w:r>
          </w:p>
          <w:p w14:paraId="4E15E59D" w14:textId="77777777" w:rsidR="000856FD" w:rsidRDefault="000856FD" w:rsidP="000856FD">
            <w:pPr>
              <w:spacing w:after="0" w:line="240" w:lineRule="auto"/>
            </w:pPr>
            <w:r>
              <w:t>Page 13, 21, 23, 29, 30  – ballot, ballots – the paper or electronic page to mark your vote</w:t>
            </w:r>
          </w:p>
          <w:p w14:paraId="61F4EF92" w14:textId="77777777" w:rsidR="000856FD" w:rsidRDefault="000856FD" w:rsidP="000856FD">
            <w:pPr>
              <w:spacing w:after="0" w:line="240" w:lineRule="auto"/>
            </w:pPr>
            <w:r>
              <w:t>Page 13, 22, 29  - counted – added up</w:t>
            </w:r>
          </w:p>
          <w:p w14:paraId="6EB5DDC9" w14:textId="1438F590" w:rsidR="000856FD" w:rsidRPr="000856FD" w:rsidRDefault="000856FD" w:rsidP="000856FD">
            <w:pPr>
              <w:spacing w:after="0" w:line="240" w:lineRule="auto"/>
            </w:pPr>
            <w:r>
              <w:t>Page 13, 22, 29  – results – what happened; the outcome</w:t>
            </w:r>
          </w:p>
        </w:tc>
        <w:tc>
          <w:tcPr>
            <w:tcW w:w="6210" w:type="dxa"/>
          </w:tcPr>
          <w:p w14:paraId="3CA2EEE5" w14:textId="77777777" w:rsidR="000856FD" w:rsidRPr="000C1F21" w:rsidRDefault="000856FD" w:rsidP="000856FD">
            <w:pPr>
              <w:spacing w:after="0" w:line="240" w:lineRule="auto"/>
            </w:pPr>
            <w:r w:rsidRPr="000C1F21">
              <w:t xml:space="preserve">Page </w:t>
            </w:r>
            <w:r>
              <w:t>1, 16, 25, 31 - running (a farm, a state, a country) – taking care of it</w:t>
            </w:r>
          </w:p>
          <w:p w14:paraId="51B38D40" w14:textId="77777777" w:rsidR="000856FD" w:rsidRDefault="000856FD" w:rsidP="000856FD">
            <w:pPr>
              <w:spacing w:after="0" w:line="240" w:lineRule="auto"/>
            </w:pPr>
            <w:r>
              <w:t xml:space="preserve">Page 7, 16, 18, 24, 35 – (in) charge – to be responsible for taking  care of something </w:t>
            </w:r>
          </w:p>
          <w:p w14:paraId="703EA3B8" w14:textId="77777777" w:rsidR="000856FD" w:rsidRDefault="000856FD" w:rsidP="000856FD">
            <w:pPr>
              <w:spacing w:after="0" w:line="240" w:lineRule="auto"/>
            </w:pPr>
            <w:r>
              <w:t>Page 7, 17, 25 – thought – think about</w:t>
            </w:r>
          </w:p>
          <w:p w14:paraId="2E1BB105" w14:textId="77777777" w:rsidR="000856FD" w:rsidRDefault="000856FD" w:rsidP="000856FD">
            <w:pPr>
              <w:spacing w:after="0" w:line="240" w:lineRule="auto"/>
            </w:pPr>
            <w:r>
              <w:t xml:space="preserve">Page 7, 8,  – election – a way to choose  a leader by voting </w:t>
            </w:r>
          </w:p>
          <w:p w14:paraId="7762EB4C" w14:textId="77777777" w:rsidR="000856FD" w:rsidRDefault="000856FD" w:rsidP="000856FD">
            <w:pPr>
              <w:spacing w:after="0" w:line="240" w:lineRule="auto"/>
            </w:pPr>
            <w:r>
              <w:t>Page 11 – registering – to put your name on an official list</w:t>
            </w:r>
          </w:p>
          <w:p w14:paraId="28E9C4B0" w14:textId="77777777" w:rsidR="000856FD" w:rsidRDefault="000856FD" w:rsidP="000856FD">
            <w:pPr>
              <w:spacing w:after="0" w:line="240" w:lineRule="auto"/>
            </w:pPr>
            <w:r>
              <w:t>Page 12 – protested – strongly disagree</w:t>
            </w:r>
          </w:p>
          <w:p w14:paraId="2B2B5401" w14:textId="77777777" w:rsidR="000856FD" w:rsidRDefault="000856FD" w:rsidP="000856FD">
            <w:pPr>
              <w:spacing w:after="0" w:line="240" w:lineRule="auto"/>
            </w:pPr>
            <w:r>
              <w:t>Page 13, 22, 26 – posted, posters – to put up a sign; a sign</w:t>
            </w:r>
          </w:p>
          <w:p w14:paraId="38426974" w14:textId="77777777" w:rsidR="000856FD" w:rsidRDefault="000856FD" w:rsidP="000856FD">
            <w:pPr>
              <w:spacing w:after="0" w:line="240" w:lineRule="auto"/>
            </w:pPr>
            <w:r>
              <w:t>Page 15, 21, 30  – demanded – to ask for something with force</w:t>
            </w:r>
          </w:p>
          <w:p w14:paraId="66D45EBB" w14:textId="77777777" w:rsidR="000856FD" w:rsidRDefault="000856FD" w:rsidP="000856FD">
            <w:pPr>
              <w:spacing w:after="0" w:line="240" w:lineRule="auto"/>
            </w:pPr>
            <w:r>
              <w:t>Page 16, 24, 30  – (The voters had) spoken -</w:t>
            </w:r>
          </w:p>
          <w:p w14:paraId="7C4312BB" w14:textId="77777777" w:rsidR="000856FD" w:rsidRDefault="000856FD" w:rsidP="000856FD">
            <w:pPr>
              <w:spacing w:after="0" w:line="240" w:lineRule="auto"/>
            </w:pPr>
            <w:r>
              <w:t xml:space="preserve">Page 18, 26, 27 – staff – a team </w:t>
            </w:r>
          </w:p>
          <w:p w14:paraId="3432983B" w14:textId="77777777" w:rsidR="000856FD" w:rsidRDefault="000856FD" w:rsidP="000856FD">
            <w:pPr>
              <w:spacing w:after="0" w:line="240" w:lineRule="auto"/>
            </w:pPr>
            <w:r>
              <w:t>Page 19, 27 – diners – one who eats a meal;  a restaurant</w:t>
            </w:r>
          </w:p>
          <w:p w14:paraId="1406D27F" w14:textId="77777777" w:rsidR="000856FD" w:rsidRDefault="000856FD" w:rsidP="000856FD">
            <w:pPr>
              <w:spacing w:after="0" w:line="240" w:lineRule="auto"/>
            </w:pPr>
            <w:r>
              <w:t>Page 20, 28 – speeches – a talk in front of people</w:t>
            </w:r>
          </w:p>
          <w:p w14:paraId="64C61B6A" w14:textId="77777777" w:rsidR="000856FD" w:rsidRDefault="000856FD" w:rsidP="000856FD">
            <w:pPr>
              <w:spacing w:after="0" w:line="240" w:lineRule="auto"/>
            </w:pPr>
            <w:r>
              <w:t>Page 20 – march(ed) – walk in step with others</w:t>
            </w:r>
          </w:p>
          <w:p w14:paraId="1F16A413" w14:textId="77777777" w:rsidR="000856FD" w:rsidRDefault="000856FD" w:rsidP="000856FD">
            <w:pPr>
              <w:spacing w:after="0" w:line="240" w:lineRule="auto"/>
            </w:pPr>
            <w:r>
              <w:t xml:space="preserve">Page 21 – (the) state – </w:t>
            </w:r>
          </w:p>
          <w:p w14:paraId="42A13C54" w14:textId="5573858F" w:rsidR="000856FD" w:rsidRDefault="000856FD" w:rsidP="000856FD">
            <w:pPr>
              <w:spacing w:after="0" w:line="240" w:lineRule="auto"/>
            </w:pPr>
            <w:r>
              <w:t>Page 22, 27 – local – close by; in the same town</w:t>
            </w:r>
          </w:p>
          <w:p w14:paraId="48539593" w14:textId="77777777" w:rsidR="000856FD" w:rsidRDefault="000856FD" w:rsidP="000856FD">
            <w:pPr>
              <w:spacing w:after="0" w:line="240" w:lineRule="auto"/>
            </w:pPr>
            <w:r>
              <w:t>Page 26 – change – to make different</w:t>
            </w:r>
          </w:p>
          <w:p w14:paraId="499E1366" w14:textId="77777777" w:rsidR="000856FD" w:rsidRDefault="000856FD" w:rsidP="000856FD">
            <w:pPr>
              <w:spacing w:after="0" w:line="240" w:lineRule="auto"/>
            </w:pPr>
            <w:r>
              <w:t>Page 27 – (campaign) trail – a series of activities to help Duck meet voters and get elected</w:t>
            </w:r>
          </w:p>
          <w:p w14:paraId="505B1894" w14:textId="77777777" w:rsidR="000856FD" w:rsidRDefault="000856FD" w:rsidP="000856FD">
            <w:pPr>
              <w:spacing w:after="0" w:line="240" w:lineRule="auto"/>
            </w:pPr>
            <w:r>
              <w:t>Page 29 – announced – told everyone</w:t>
            </w:r>
          </w:p>
          <w:p w14:paraId="51CACE84" w14:textId="77777777" w:rsidR="000856FD" w:rsidRDefault="000856FD" w:rsidP="000856FD">
            <w:pPr>
              <w:spacing w:after="0" w:line="240" w:lineRule="auto"/>
            </w:pPr>
            <w:r>
              <w:t>Page 31 – security – guards that keep someone or something safe</w:t>
            </w:r>
          </w:p>
          <w:p w14:paraId="6C61753E" w14:textId="77777777" w:rsidR="000856FD" w:rsidRDefault="000856FD" w:rsidP="000856FD">
            <w:pPr>
              <w:spacing w:after="0" w:line="240" w:lineRule="auto"/>
            </w:pPr>
            <w:r>
              <w:t>Page 34 – checked – made sure it was right</w:t>
            </w:r>
          </w:p>
          <w:p w14:paraId="71DBBCD0" w14:textId="77777777" w:rsidR="000856FD" w:rsidRDefault="000856FD" w:rsidP="000856FD">
            <w:pPr>
              <w:spacing w:after="0" w:line="240" w:lineRule="auto"/>
            </w:pPr>
            <w:r>
              <w:t xml:space="preserve">Page 34 – ads – advertisements </w:t>
            </w:r>
          </w:p>
          <w:p w14:paraId="15E769FB" w14:textId="77777777" w:rsidR="000856FD" w:rsidRDefault="000856FD" w:rsidP="000856FD">
            <w:pPr>
              <w:spacing w:after="0" w:line="240" w:lineRule="auto"/>
            </w:pPr>
            <w:r>
              <w:t>Page 35 – headed – went towards</w:t>
            </w:r>
          </w:p>
          <w:p w14:paraId="69D983BE" w14:textId="77777777" w:rsidR="000856FD" w:rsidRDefault="000856FD" w:rsidP="000856FD">
            <w:pPr>
              <w:spacing w:after="0" w:line="240" w:lineRule="auto"/>
            </w:pPr>
            <w:r>
              <w:t>Page 35 – back (to the farm) - return</w:t>
            </w:r>
          </w:p>
          <w:p w14:paraId="520A4B99" w14:textId="3690D80A" w:rsidR="000856FD" w:rsidRPr="000C1F21" w:rsidRDefault="000856FD" w:rsidP="000856FD">
            <w:pPr>
              <w:spacing w:after="0" w:line="240" w:lineRule="auto"/>
              <w:rPr>
                <w:b/>
                <w:sz w:val="24"/>
              </w:rPr>
            </w:pPr>
          </w:p>
        </w:tc>
      </w:tr>
      <w:tr w:rsidR="00217EC7" w:rsidRPr="000C1F21" w14:paraId="45053CEF" w14:textId="77777777" w:rsidTr="00CF1182">
        <w:trPr>
          <w:cantSplit/>
          <w:trHeight w:val="1907"/>
        </w:trPr>
        <w:tc>
          <w:tcPr>
            <w:tcW w:w="6228" w:type="dxa"/>
          </w:tcPr>
          <w:p w14:paraId="0C64F4EF" w14:textId="3FD93293" w:rsidR="00217EC7" w:rsidRPr="000C1F21" w:rsidRDefault="000856FD" w:rsidP="0067786E">
            <w:pPr>
              <w:spacing w:after="0" w:line="240" w:lineRule="auto"/>
            </w:pPr>
            <w:r>
              <w:lastRenderedPageBreak/>
              <w:t>Page 15, 21, 23, 30 – recount- add again to make sure the first count is correct</w:t>
            </w:r>
          </w:p>
          <w:p w14:paraId="4F4D2E82" w14:textId="77777777" w:rsidR="00217EC7" w:rsidRDefault="00217EC7" w:rsidP="0067786E">
            <w:pPr>
              <w:spacing w:after="0" w:line="240" w:lineRule="auto"/>
            </w:pPr>
            <w:r>
              <w:t>Page 15, 24, 30  – tally – add or count</w:t>
            </w:r>
          </w:p>
          <w:p w14:paraId="5EFE1D32" w14:textId="77777777" w:rsidR="00217EC7" w:rsidRDefault="00217EC7" w:rsidP="0067786E">
            <w:pPr>
              <w:spacing w:after="0" w:line="240" w:lineRule="auto"/>
            </w:pPr>
            <w:r>
              <w:t>Page 16, 24, 30  – officially – properly, according to an authority</w:t>
            </w:r>
          </w:p>
          <w:p w14:paraId="55B2FD8D" w14:textId="77777777" w:rsidR="00217EC7" w:rsidRDefault="00217EC7" w:rsidP="0067786E">
            <w:pPr>
              <w:spacing w:after="0" w:line="240" w:lineRule="auto"/>
            </w:pPr>
            <w:r>
              <w:t>Page 17, 18, 27 – campaign – to compete for votes</w:t>
            </w:r>
          </w:p>
          <w:p w14:paraId="4EB5E3C3" w14:textId="77777777" w:rsidR="00217EC7" w:rsidRDefault="00217EC7" w:rsidP="0067786E">
            <w:pPr>
              <w:spacing w:after="0" w:line="240" w:lineRule="auto"/>
            </w:pPr>
            <w:r>
              <w:t>Page 18 19 – politician – a person holding a political office</w:t>
            </w:r>
          </w:p>
          <w:p w14:paraId="32EF8C01" w14:textId="77777777" w:rsidR="00217EC7" w:rsidRDefault="00217EC7" w:rsidP="0067786E">
            <w:pPr>
              <w:spacing w:after="0" w:line="240" w:lineRule="auto"/>
            </w:pPr>
            <w:r>
              <w:t>Page 18, 21, 22, 23, 24  – governor – a person in charge of a state</w:t>
            </w:r>
          </w:p>
          <w:p w14:paraId="2ADAC5E0" w14:textId="77777777" w:rsidR="00217EC7" w:rsidRDefault="00217EC7" w:rsidP="0067786E">
            <w:pPr>
              <w:spacing w:after="0" w:line="240" w:lineRule="auto"/>
            </w:pPr>
            <w:r>
              <w:t xml:space="preserve">Page 19, 27 – parades – </w:t>
            </w:r>
            <w:r w:rsidR="00CF1182" w:rsidRPr="00CF1182">
              <w:t>a large number of people walking or in vehicles, all going in the same direction, usually as part of a public celebration of something</w:t>
            </w:r>
          </w:p>
          <w:p w14:paraId="25E5EF1A" w14:textId="77777777" w:rsidR="00217EC7" w:rsidRDefault="00217EC7" w:rsidP="0067786E">
            <w:pPr>
              <w:spacing w:after="0" w:line="240" w:lineRule="auto"/>
            </w:pPr>
            <w:r>
              <w:t>Page 20 – “town meetings” – people gather and talk about important town business</w:t>
            </w:r>
          </w:p>
          <w:p w14:paraId="0112924A" w14:textId="77777777" w:rsidR="00217EC7" w:rsidRDefault="00217EC7" w:rsidP="0067786E">
            <w:pPr>
              <w:spacing w:after="0" w:line="240" w:lineRule="auto"/>
            </w:pPr>
            <w:r>
              <w:t>Page 21, 29  – booths – places to sit</w:t>
            </w:r>
          </w:p>
          <w:p w14:paraId="4082CC31" w14:textId="77777777" w:rsidR="00217EC7" w:rsidRDefault="00217EC7" w:rsidP="0067786E">
            <w:pPr>
              <w:spacing w:after="0" w:line="240" w:lineRule="auto"/>
            </w:pPr>
            <w:r>
              <w:t>Page 22 – paper – newspaper</w:t>
            </w:r>
          </w:p>
          <w:p w14:paraId="74E04D30" w14:textId="77777777" w:rsidR="00217EC7" w:rsidRDefault="00217EC7" w:rsidP="0067786E">
            <w:pPr>
              <w:spacing w:after="0" w:line="240" w:lineRule="auto"/>
            </w:pPr>
            <w:r>
              <w:t>Page 22 – “by a nose” – very close, almost the same</w:t>
            </w:r>
          </w:p>
          <w:p w14:paraId="5BFE2A7D" w14:textId="77777777" w:rsidR="00217EC7" w:rsidRDefault="00217EC7" w:rsidP="0067786E">
            <w:pPr>
              <w:spacing w:after="0" w:line="240" w:lineRule="auto"/>
            </w:pPr>
            <w:r>
              <w:t>Page 26 – presidential – about the president</w:t>
            </w:r>
          </w:p>
          <w:p w14:paraId="40B0E795" w14:textId="77777777" w:rsidR="00217EC7" w:rsidRDefault="00217EC7" w:rsidP="0067786E">
            <w:pPr>
              <w:spacing w:after="0" w:line="240" w:lineRule="auto"/>
            </w:pPr>
            <w:r>
              <w:t>Page 26 – proud – being pleased about yourself</w:t>
            </w:r>
          </w:p>
          <w:p w14:paraId="5DB127BA" w14:textId="77777777" w:rsidR="00217EC7" w:rsidRDefault="00217EC7" w:rsidP="0067786E">
            <w:pPr>
              <w:spacing w:after="0" w:line="240" w:lineRule="auto"/>
            </w:pPr>
            <w:r>
              <w:t>Page 28 – “late – night” – towards the end of the night</w:t>
            </w:r>
          </w:p>
          <w:p w14:paraId="704DFA49" w14:textId="77777777" w:rsidR="00217EC7" w:rsidRDefault="00217EC7" w:rsidP="0067786E">
            <w:pPr>
              <w:spacing w:after="0" w:line="240" w:lineRule="auto"/>
            </w:pPr>
            <w:r>
              <w:t>Page 20, 35 – vice-president – the person that</w:t>
            </w:r>
          </w:p>
          <w:p w14:paraId="7A87BC0D" w14:textId="77777777" w:rsidR="00217EC7" w:rsidRDefault="00217EC7" w:rsidP="0067786E">
            <w:pPr>
              <w:spacing w:after="0" w:line="240" w:lineRule="auto"/>
            </w:pPr>
            <w:r>
              <w:t>Page 31 – badges – a piece of material or metal or paper that identifies a person</w:t>
            </w:r>
          </w:p>
          <w:p w14:paraId="4446308A" w14:textId="77777777" w:rsidR="00217EC7" w:rsidRDefault="00217EC7" w:rsidP="0067786E">
            <w:pPr>
              <w:spacing w:after="0" w:line="240" w:lineRule="auto"/>
            </w:pPr>
            <w:r>
              <w:t>Page 34 – “help-wanted” – this is  an expression used when a person or company is asking for a person to apply for a job</w:t>
            </w:r>
          </w:p>
          <w:p w14:paraId="3BF188C4" w14:textId="75C311FA" w:rsidR="00217EC7" w:rsidRPr="000C1F21" w:rsidRDefault="00217EC7" w:rsidP="00ED5584">
            <w:pPr>
              <w:spacing w:after="0" w:line="240" w:lineRule="auto"/>
            </w:pPr>
            <w:r>
              <w:t>Page 37 – autobiography – a story written about you that you write yourself</w:t>
            </w:r>
          </w:p>
        </w:tc>
        <w:tc>
          <w:tcPr>
            <w:tcW w:w="6210" w:type="dxa"/>
          </w:tcPr>
          <w:p w14:paraId="3C18A34A" w14:textId="77777777" w:rsidR="00217EC7" w:rsidRPr="000C1F21" w:rsidRDefault="00217EC7" w:rsidP="0067786E">
            <w:pPr>
              <w:spacing w:after="0" w:line="240" w:lineRule="auto"/>
            </w:pPr>
          </w:p>
          <w:p w14:paraId="29146634" w14:textId="77777777" w:rsidR="00217EC7" w:rsidRDefault="00217EC7" w:rsidP="0067786E">
            <w:pPr>
              <w:spacing w:after="0" w:line="240" w:lineRule="auto"/>
            </w:pPr>
          </w:p>
          <w:p w14:paraId="0EA19BA8" w14:textId="77777777" w:rsidR="00217EC7" w:rsidRDefault="00217EC7" w:rsidP="0067786E">
            <w:pPr>
              <w:spacing w:after="0" w:line="240" w:lineRule="auto"/>
            </w:pPr>
          </w:p>
          <w:p w14:paraId="68DD2970" w14:textId="77777777" w:rsidR="00217EC7" w:rsidRDefault="00217EC7" w:rsidP="0067786E">
            <w:pPr>
              <w:spacing w:after="0" w:line="240" w:lineRule="auto"/>
            </w:pPr>
          </w:p>
          <w:p w14:paraId="078B8A61" w14:textId="77777777" w:rsidR="00217EC7" w:rsidRDefault="00217EC7" w:rsidP="0067786E">
            <w:pPr>
              <w:spacing w:after="0" w:line="240" w:lineRule="auto"/>
            </w:pPr>
          </w:p>
          <w:p w14:paraId="0F4852CE" w14:textId="77777777" w:rsidR="00217EC7" w:rsidRDefault="00217EC7" w:rsidP="0067786E">
            <w:pPr>
              <w:spacing w:after="0" w:line="240" w:lineRule="auto"/>
            </w:pPr>
          </w:p>
          <w:p w14:paraId="649D58B7" w14:textId="77777777" w:rsidR="00217EC7" w:rsidRPr="000C1F21" w:rsidRDefault="00217EC7" w:rsidP="0067786E">
            <w:pPr>
              <w:spacing w:after="0" w:line="240" w:lineRule="auto"/>
            </w:pPr>
          </w:p>
          <w:p w14:paraId="036140F2" w14:textId="77777777" w:rsidR="00217EC7" w:rsidRPr="000C1F21" w:rsidRDefault="00217EC7" w:rsidP="0067786E">
            <w:pPr>
              <w:spacing w:after="0" w:line="240" w:lineRule="auto"/>
            </w:pPr>
          </w:p>
        </w:tc>
      </w:tr>
    </w:tbl>
    <w:p w14:paraId="38539969" w14:textId="77777777" w:rsidR="000856FD" w:rsidRDefault="000856FD" w:rsidP="003931C1">
      <w:pPr>
        <w:spacing w:after="0" w:line="360" w:lineRule="auto"/>
        <w:rPr>
          <w:rFonts w:asciiTheme="minorHAnsi" w:hAnsiTheme="minorHAnsi" w:cstheme="minorHAnsi"/>
          <w:sz w:val="32"/>
          <w:szCs w:val="32"/>
          <w:u w:val="single"/>
        </w:rPr>
      </w:pPr>
    </w:p>
    <w:p w14:paraId="74FF7F6D" w14:textId="0B82E9E4" w:rsidR="003931C1" w:rsidRPr="00070277" w:rsidRDefault="003931C1" w:rsidP="003931C1">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Fun Extension Activities for this book and other useful Resources</w:t>
      </w:r>
    </w:p>
    <w:p w14:paraId="08C87A4D" w14:textId="2208E57B" w:rsidR="003931C1" w:rsidRDefault="007D401B" w:rsidP="009774A0">
      <w:pPr>
        <w:pStyle w:val="ListParagraph"/>
        <w:numPr>
          <w:ilvl w:val="0"/>
          <w:numId w:val="36"/>
        </w:numPr>
        <w:spacing w:after="0" w:line="360" w:lineRule="auto"/>
        <w:rPr>
          <w:rFonts w:asciiTheme="minorHAnsi" w:hAnsiTheme="minorHAnsi" w:cstheme="minorHAnsi"/>
          <w:sz w:val="24"/>
          <w:szCs w:val="24"/>
        </w:rPr>
      </w:pPr>
      <w:r>
        <w:rPr>
          <w:rFonts w:asciiTheme="minorHAnsi" w:hAnsiTheme="minorHAnsi" w:cstheme="minorHAnsi"/>
          <w:sz w:val="24"/>
          <w:szCs w:val="24"/>
        </w:rPr>
        <w:t>Hold a class election having students wanting to be elected as class president campaign and present speeches.  Many of the vocabulary in this lesson can be reinforced through this process.</w:t>
      </w:r>
    </w:p>
    <w:p w14:paraId="65F9C400" w14:textId="507BCE7F" w:rsidR="00CB599C" w:rsidRDefault="00CB599C" w:rsidP="009774A0">
      <w:pPr>
        <w:pStyle w:val="ListParagraph"/>
        <w:numPr>
          <w:ilvl w:val="0"/>
          <w:numId w:val="3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Build background about the voting process and vocabulary by watching a video specifically for students. </w:t>
      </w:r>
      <w:r w:rsidRPr="00FC1E5A">
        <w:rPr>
          <w:i/>
          <w:sz w:val="24"/>
        </w:rPr>
        <w:t>Note: This is particularly supportive of English Language Learners.</w:t>
      </w:r>
      <w:r>
        <w:rPr>
          <w:i/>
          <w:sz w:val="24"/>
        </w:rPr>
        <w:t xml:space="preserve"> </w:t>
      </w:r>
      <w:r>
        <w:rPr>
          <w:rFonts w:asciiTheme="minorHAnsi" w:hAnsiTheme="minorHAnsi" w:cstheme="minorHAnsi"/>
          <w:sz w:val="24"/>
          <w:szCs w:val="24"/>
        </w:rPr>
        <w:t xml:space="preserve">For example: </w:t>
      </w:r>
    </w:p>
    <w:p w14:paraId="08CCB96B" w14:textId="141118FB" w:rsidR="00CB599C" w:rsidRDefault="00C750B0" w:rsidP="009774A0">
      <w:pPr>
        <w:pStyle w:val="ListParagraph"/>
        <w:spacing w:after="0" w:line="360" w:lineRule="auto"/>
        <w:rPr>
          <w:rFonts w:asciiTheme="minorHAnsi" w:hAnsiTheme="minorHAnsi" w:cstheme="minorHAnsi"/>
          <w:sz w:val="24"/>
          <w:szCs w:val="24"/>
        </w:rPr>
      </w:pPr>
      <w:hyperlink r:id="rId10" w:history="1">
        <w:r w:rsidR="00CB599C" w:rsidRPr="00D16C0C">
          <w:rPr>
            <w:rStyle w:val="Hyperlink"/>
            <w:rFonts w:asciiTheme="minorHAnsi" w:hAnsiTheme="minorHAnsi" w:cstheme="minorHAnsi"/>
            <w:sz w:val="24"/>
            <w:szCs w:val="24"/>
          </w:rPr>
          <w:t>https://www.youtube.com/watch?v=S6oFLipB6g8</w:t>
        </w:r>
      </w:hyperlink>
    </w:p>
    <w:p w14:paraId="28854E94" w14:textId="77777777" w:rsidR="00CB599C" w:rsidRDefault="00CB599C" w:rsidP="009774A0">
      <w:pPr>
        <w:pStyle w:val="ListParagraph"/>
        <w:spacing w:after="0" w:line="360" w:lineRule="auto"/>
        <w:rPr>
          <w:rFonts w:asciiTheme="minorHAnsi" w:hAnsiTheme="minorHAnsi" w:cstheme="minorHAnsi"/>
          <w:sz w:val="24"/>
          <w:szCs w:val="24"/>
        </w:rPr>
      </w:pPr>
    </w:p>
    <w:p w14:paraId="124BA4E9" w14:textId="244B96B1" w:rsidR="00CB599C" w:rsidRPr="00070277" w:rsidRDefault="00CB599C" w:rsidP="003931C1">
      <w:pPr>
        <w:pStyle w:val="ListParagraph"/>
        <w:spacing w:after="0" w:line="360" w:lineRule="auto"/>
        <w:ind w:left="360"/>
        <w:rPr>
          <w:rFonts w:asciiTheme="minorHAnsi" w:hAnsiTheme="minorHAnsi" w:cstheme="minorHAnsi"/>
          <w:sz w:val="32"/>
          <w:szCs w:val="32"/>
          <w:u w:val="single"/>
        </w:rPr>
      </w:pPr>
    </w:p>
    <w:p w14:paraId="7BE0E483" w14:textId="506DE0EA" w:rsidR="003931C1" w:rsidRPr="009A5C5D" w:rsidRDefault="003931C1" w:rsidP="003931C1">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5FB36675" w14:textId="006E7BF6" w:rsidR="006E593E" w:rsidRPr="00217EC7" w:rsidRDefault="006E593E" w:rsidP="006E593E">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Culminating Task NOTE:  Be sure to show and discuss the rubric with the students before the task and throughout the task.</w:t>
      </w:r>
    </w:p>
    <w:p w14:paraId="0EE76FA9" w14:textId="29963D99" w:rsidR="006E593E" w:rsidRDefault="006E593E" w:rsidP="00866F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Pages are numbered beginning with the first page with words.</w:t>
      </w:r>
    </w:p>
    <w:p w14:paraId="7DAB6D8C" w14:textId="77777777" w:rsidR="00352398" w:rsidRDefault="007D401B" w:rsidP="00866F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It is recommended that the first and second readings be done on day 1.</w:t>
      </w:r>
    </w:p>
    <w:p w14:paraId="34968CB8" w14:textId="67004268" w:rsidR="00E2459A" w:rsidRDefault="00CF1182" w:rsidP="00352398">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It is recommended</w:t>
      </w:r>
      <w:r w:rsidR="00352398">
        <w:rPr>
          <w:rFonts w:asciiTheme="minorHAnsi" w:hAnsiTheme="minorHAnsi" w:cstheme="minorHAnsi"/>
          <w:sz w:val="24"/>
          <w:szCs w:val="24"/>
        </w:rPr>
        <w:t xml:space="preserve"> students are allowed several days to prepare their presentations and persuasive arguments.  Be sure and </w:t>
      </w:r>
      <w:r w:rsidR="000F6D70">
        <w:rPr>
          <w:rFonts w:asciiTheme="minorHAnsi" w:hAnsiTheme="minorHAnsi" w:cstheme="minorHAnsi"/>
          <w:sz w:val="24"/>
          <w:szCs w:val="24"/>
        </w:rPr>
        <w:t>discuss</w:t>
      </w:r>
      <w:r w:rsidR="00352398">
        <w:rPr>
          <w:rFonts w:asciiTheme="minorHAnsi" w:hAnsiTheme="minorHAnsi" w:cstheme="minorHAnsi"/>
          <w:sz w:val="24"/>
          <w:szCs w:val="24"/>
        </w:rPr>
        <w:t xml:space="preserve"> the rubric </w:t>
      </w:r>
      <w:r w:rsidR="000F6D70">
        <w:rPr>
          <w:rFonts w:asciiTheme="minorHAnsi" w:hAnsiTheme="minorHAnsi" w:cstheme="minorHAnsi"/>
          <w:sz w:val="24"/>
          <w:szCs w:val="24"/>
        </w:rPr>
        <w:t xml:space="preserve">with students </w:t>
      </w:r>
      <w:r w:rsidR="00352398">
        <w:rPr>
          <w:rFonts w:asciiTheme="minorHAnsi" w:hAnsiTheme="minorHAnsi" w:cstheme="minorHAnsi"/>
          <w:sz w:val="24"/>
          <w:szCs w:val="24"/>
        </w:rPr>
        <w:t>when giving the culminating assignment and throughout their development of the final product.</w:t>
      </w:r>
    </w:p>
    <w:p w14:paraId="0EA1483D" w14:textId="77777777" w:rsidR="00E2459A" w:rsidRDefault="00CF1182" w:rsidP="00E2459A">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It is recommended</w:t>
      </w:r>
      <w:r w:rsidR="00E2459A">
        <w:rPr>
          <w:rFonts w:asciiTheme="minorHAnsi" w:hAnsiTheme="minorHAnsi" w:cstheme="minorHAnsi"/>
          <w:sz w:val="24"/>
          <w:szCs w:val="24"/>
        </w:rPr>
        <w:t xml:space="preserve"> that </w:t>
      </w:r>
      <w:r w:rsidR="00DE2BAD">
        <w:rPr>
          <w:rFonts w:asciiTheme="minorHAnsi" w:hAnsiTheme="minorHAnsi" w:cstheme="minorHAnsi"/>
          <w:sz w:val="24"/>
          <w:szCs w:val="24"/>
        </w:rPr>
        <w:t>some of the following</w:t>
      </w:r>
      <w:r w:rsidR="00E2459A">
        <w:rPr>
          <w:rFonts w:asciiTheme="minorHAnsi" w:hAnsiTheme="minorHAnsi" w:cstheme="minorHAnsi"/>
          <w:sz w:val="24"/>
          <w:szCs w:val="24"/>
        </w:rPr>
        <w:t xml:space="preserve"> texts be combined with or this text or be read to students prior to using this text.  Examples:</w:t>
      </w:r>
    </w:p>
    <w:p w14:paraId="5C5CF405" w14:textId="77777777" w:rsidR="00DE2BAD" w:rsidRPr="008D22EA" w:rsidRDefault="00DE2BAD" w:rsidP="00DE2BAD">
      <w:pPr>
        <w:contextualSpacing/>
        <w:rPr>
          <w:i/>
          <w:color w:val="000000" w:themeColor="text1"/>
          <w:u w:val="single"/>
        </w:rPr>
      </w:pPr>
      <w:r w:rsidRPr="008D22EA">
        <w:rPr>
          <w:i/>
          <w:color w:val="000000" w:themeColor="text1"/>
          <w:u w:val="single"/>
        </w:rPr>
        <w:t>Literary Texts</w:t>
      </w:r>
    </w:p>
    <w:p w14:paraId="750A55EE" w14:textId="5F665D28" w:rsidR="00DE2BAD" w:rsidRPr="008D22EA" w:rsidRDefault="00DE2BAD" w:rsidP="00DE2BAD">
      <w:pPr>
        <w:pStyle w:val="ListParagraph"/>
        <w:numPr>
          <w:ilvl w:val="0"/>
          <w:numId w:val="35"/>
        </w:numPr>
        <w:ind w:left="342" w:hanging="270"/>
        <w:rPr>
          <w:color w:val="000000" w:themeColor="text1"/>
        </w:rPr>
      </w:pPr>
      <w:r w:rsidRPr="008D22EA">
        <w:rPr>
          <w:i/>
          <w:color w:val="000000" w:themeColor="text1"/>
        </w:rPr>
        <w:t>If I Ran for President</w:t>
      </w:r>
      <w:r w:rsidRPr="00B94152">
        <w:rPr>
          <w:color w:val="000000" w:themeColor="text1"/>
        </w:rPr>
        <w:t xml:space="preserve">, </w:t>
      </w:r>
      <w:r w:rsidRPr="00152A60">
        <w:rPr>
          <w:i/>
          <w:color w:val="000000" w:themeColor="text1"/>
        </w:rPr>
        <w:t>If I Were President</w:t>
      </w:r>
      <w:r>
        <w:rPr>
          <w:color w:val="000000" w:themeColor="text1"/>
        </w:rPr>
        <w:t xml:space="preserve">, and </w:t>
      </w:r>
      <w:r w:rsidRPr="00152A60">
        <w:rPr>
          <w:i/>
          <w:color w:val="000000" w:themeColor="text1"/>
        </w:rPr>
        <w:t>Today on Election Day</w:t>
      </w:r>
      <w:r w:rsidR="00B4572D">
        <w:rPr>
          <w:color w:val="000000" w:themeColor="text1"/>
        </w:rPr>
        <w:t xml:space="preserve"> by</w:t>
      </w:r>
      <w:r>
        <w:rPr>
          <w:color w:val="000000" w:themeColor="text1"/>
        </w:rPr>
        <w:t xml:space="preserve"> </w:t>
      </w:r>
      <w:r w:rsidRPr="00B94152">
        <w:rPr>
          <w:color w:val="000000" w:themeColor="text1"/>
        </w:rPr>
        <w:t>Catherine Stier</w:t>
      </w:r>
      <w:r>
        <w:rPr>
          <w:color w:val="000000" w:themeColor="text1"/>
        </w:rPr>
        <w:t xml:space="preserve"> (Read Alouds)</w:t>
      </w:r>
    </w:p>
    <w:p w14:paraId="288F7DCE" w14:textId="1C673007" w:rsidR="00DE2BAD" w:rsidRPr="00D475A1" w:rsidRDefault="00DE2BAD" w:rsidP="00DE2BAD">
      <w:pPr>
        <w:pStyle w:val="ListParagraph"/>
        <w:numPr>
          <w:ilvl w:val="0"/>
          <w:numId w:val="35"/>
        </w:numPr>
        <w:spacing w:before="120"/>
        <w:ind w:left="342" w:hanging="270"/>
        <w:rPr>
          <w:color w:val="000000" w:themeColor="text1"/>
        </w:rPr>
      </w:pPr>
      <w:r w:rsidRPr="008E7D31">
        <w:rPr>
          <w:i/>
        </w:rPr>
        <w:t>My Teacher for President</w:t>
      </w:r>
      <w:r w:rsidR="00B4572D">
        <w:t xml:space="preserve"> by</w:t>
      </w:r>
      <w:r w:rsidRPr="008E7D31">
        <w:t xml:space="preserve"> Kay Winters</w:t>
      </w:r>
    </w:p>
    <w:p w14:paraId="23DA0282" w14:textId="25B8004F" w:rsidR="00DE2BAD" w:rsidRPr="008E7D31" w:rsidRDefault="00DE2BAD" w:rsidP="00DE2BAD">
      <w:pPr>
        <w:pStyle w:val="ListParagraph"/>
        <w:numPr>
          <w:ilvl w:val="0"/>
          <w:numId w:val="35"/>
        </w:numPr>
        <w:spacing w:before="120"/>
        <w:ind w:left="342" w:hanging="270"/>
        <w:rPr>
          <w:color w:val="000000" w:themeColor="text1"/>
        </w:rPr>
      </w:pPr>
      <w:r w:rsidRPr="008D22EA">
        <w:rPr>
          <w:i/>
          <w:color w:val="000000" w:themeColor="text1"/>
        </w:rPr>
        <w:t>We Live Here Too! Kids Talk About Good Citizenship</w:t>
      </w:r>
      <w:r w:rsidR="00B4572D">
        <w:rPr>
          <w:color w:val="000000" w:themeColor="text1"/>
        </w:rPr>
        <w:t xml:space="preserve"> by </w:t>
      </w:r>
      <w:r w:rsidRPr="008D22EA">
        <w:rPr>
          <w:color w:val="000000" w:themeColor="text1"/>
        </w:rPr>
        <w:t>Nancy Loewen</w:t>
      </w:r>
      <w:r>
        <w:rPr>
          <w:color w:val="000000" w:themeColor="text1"/>
        </w:rPr>
        <w:t xml:space="preserve"> (Read Aloud)</w:t>
      </w:r>
    </w:p>
    <w:p w14:paraId="7D9EF151" w14:textId="0F75950E" w:rsidR="00DE2BAD" w:rsidRPr="00D475A1" w:rsidRDefault="00DE2BAD" w:rsidP="00DE2BAD">
      <w:pPr>
        <w:pStyle w:val="ListParagraph"/>
        <w:numPr>
          <w:ilvl w:val="0"/>
          <w:numId w:val="35"/>
        </w:numPr>
        <w:spacing w:before="120"/>
        <w:ind w:left="342" w:hanging="270"/>
      </w:pPr>
      <w:r w:rsidRPr="008E7D31">
        <w:rPr>
          <w:i/>
        </w:rPr>
        <w:t>If Everybody Did</w:t>
      </w:r>
      <w:r w:rsidR="00B4572D">
        <w:t xml:space="preserve"> by</w:t>
      </w:r>
      <w:r w:rsidRPr="008E7D31">
        <w:t xml:space="preserve"> Jo Ann Stover</w:t>
      </w:r>
    </w:p>
    <w:p w14:paraId="559CA430" w14:textId="77777777" w:rsidR="00DE2BAD" w:rsidRPr="008D22EA" w:rsidRDefault="00DE2BAD" w:rsidP="00DE2BAD">
      <w:pPr>
        <w:spacing w:before="120"/>
        <w:rPr>
          <w:i/>
          <w:color w:val="000000" w:themeColor="text1"/>
          <w:u w:val="single"/>
        </w:rPr>
      </w:pPr>
      <w:r w:rsidRPr="008D22EA">
        <w:rPr>
          <w:i/>
          <w:color w:val="000000" w:themeColor="text1"/>
          <w:u w:val="single"/>
        </w:rPr>
        <w:t>Informational Texts</w:t>
      </w:r>
    </w:p>
    <w:p w14:paraId="7553B7B3" w14:textId="3B00038E" w:rsidR="00DE2BAD" w:rsidRPr="008E7D31" w:rsidRDefault="00DE2BAD" w:rsidP="00DE2BAD">
      <w:pPr>
        <w:pStyle w:val="ListParagraph"/>
        <w:numPr>
          <w:ilvl w:val="0"/>
          <w:numId w:val="35"/>
        </w:numPr>
        <w:ind w:left="346" w:hanging="274"/>
        <w:contextualSpacing w:val="0"/>
      </w:pPr>
      <w:r w:rsidRPr="008E7D31">
        <w:rPr>
          <w:i/>
        </w:rPr>
        <w:t>Being a Leader</w:t>
      </w:r>
      <w:r w:rsidR="00B4572D">
        <w:t xml:space="preserve"> by</w:t>
      </w:r>
      <w:r w:rsidR="00BB0D53">
        <w:t xml:space="preserve"> </w:t>
      </w:r>
      <w:r w:rsidRPr="008E7D31">
        <w:t>Robin Nelson (First Step Nonfiction)</w:t>
      </w:r>
    </w:p>
    <w:p w14:paraId="27BB4E4E" w14:textId="1B8E0928" w:rsidR="00DE2BAD" w:rsidRDefault="00DE2BAD" w:rsidP="00DE2BAD">
      <w:pPr>
        <w:pStyle w:val="ListParagraph"/>
        <w:numPr>
          <w:ilvl w:val="0"/>
          <w:numId w:val="35"/>
        </w:numPr>
        <w:ind w:left="342" w:hanging="270"/>
        <w:contextualSpacing w:val="0"/>
        <w:rPr>
          <w:color w:val="000000" w:themeColor="text1"/>
        </w:rPr>
      </w:pPr>
      <w:r w:rsidRPr="008E7D31">
        <w:lastRenderedPageBreak/>
        <w:t>Celebrating Preside</w:t>
      </w:r>
      <w:r w:rsidR="00B4572D">
        <w:t xml:space="preserve">nt’s Day: What Is a President? </w:t>
      </w:r>
      <w:r w:rsidR="00BB0D53">
        <w:t>b</w:t>
      </w:r>
      <w:r w:rsidR="00B4572D">
        <w:t xml:space="preserve">y </w:t>
      </w:r>
      <w:r w:rsidRPr="008E7D31">
        <w:t>Kimberly Jordano and Tr</w:t>
      </w:r>
      <w:r>
        <w:t>isha Callella-Jones</w:t>
      </w:r>
    </w:p>
    <w:p w14:paraId="57B7DEFA" w14:textId="688D7CB1" w:rsidR="00DE2BAD" w:rsidRPr="00152A60" w:rsidRDefault="00DE2BAD" w:rsidP="00DE2BAD">
      <w:pPr>
        <w:pStyle w:val="ListParagraph"/>
        <w:numPr>
          <w:ilvl w:val="0"/>
          <w:numId w:val="35"/>
        </w:numPr>
        <w:ind w:left="342" w:hanging="270"/>
        <w:contextualSpacing w:val="0"/>
        <w:rPr>
          <w:color w:val="000000" w:themeColor="text1"/>
        </w:rPr>
      </w:pPr>
      <w:r w:rsidRPr="008D22EA">
        <w:rPr>
          <w:color w:val="000000" w:themeColor="text1"/>
        </w:rPr>
        <w:t xml:space="preserve">Excerpts from </w:t>
      </w:r>
      <w:r w:rsidRPr="008D22EA">
        <w:rPr>
          <w:i/>
          <w:color w:val="000000" w:themeColor="text1"/>
        </w:rPr>
        <w:t>So You Want to be President?</w:t>
      </w:r>
      <w:r w:rsidR="00BB0D53">
        <w:rPr>
          <w:color w:val="000000" w:themeColor="text1"/>
        </w:rPr>
        <w:t xml:space="preserve"> by </w:t>
      </w:r>
      <w:r w:rsidRPr="008D22EA">
        <w:rPr>
          <w:color w:val="000000" w:themeColor="text1"/>
        </w:rPr>
        <w:t xml:space="preserve">Judith </w:t>
      </w:r>
      <w:r>
        <w:rPr>
          <w:color w:val="000000" w:themeColor="text1"/>
        </w:rPr>
        <w:t xml:space="preserve">St. George </w:t>
      </w:r>
      <w:r w:rsidRPr="00213528">
        <w:t>(</w:t>
      </w:r>
      <w:r>
        <w:rPr>
          <w:color w:val="000000" w:themeColor="text1"/>
        </w:rPr>
        <w:t>Read Aloud)</w:t>
      </w:r>
    </w:p>
    <w:p w14:paraId="43F1F217" w14:textId="787F535B" w:rsidR="00DE2BAD" w:rsidRPr="00152A60" w:rsidRDefault="00DE2BAD" w:rsidP="00DE2BAD">
      <w:pPr>
        <w:pStyle w:val="ListParagraph"/>
        <w:numPr>
          <w:ilvl w:val="0"/>
          <w:numId w:val="35"/>
        </w:numPr>
        <w:ind w:left="342" w:hanging="270"/>
        <w:contextualSpacing w:val="0"/>
        <w:rPr>
          <w:color w:val="000000" w:themeColor="text1"/>
        </w:rPr>
      </w:pPr>
      <w:r w:rsidRPr="008D22EA">
        <w:rPr>
          <w:i/>
          <w:color w:val="000000" w:themeColor="text1"/>
        </w:rPr>
        <w:t>Why Are Elections Important? (Know Your Government)</w:t>
      </w:r>
      <w:r w:rsidR="00BB0D53">
        <w:rPr>
          <w:color w:val="000000" w:themeColor="text1"/>
        </w:rPr>
        <w:t xml:space="preserve"> by </w:t>
      </w:r>
      <w:r w:rsidRPr="008D22EA">
        <w:rPr>
          <w:color w:val="000000" w:themeColor="text1"/>
        </w:rPr>
        <w:t>Jacqueline Laks Gorman</w:t>
      </w:r>
    </w:p>
    <w:p w14:paraId="33E12AF5" w14:textId="6E6C5E28" w:rsidR="001C2AAC" w:rsidRDefault="00DE2BAD" w:rsidP="001C2AAC">
      <w:pPr>
        <w:pStyle w:val="ListParagraph"/>
        <w:numPr>
          <w:ilvl w:val="0"/>
          <w:numId w:val="35"/>
        </w:numPr>
        <w:ind w:left="342" w:hanging="270"/>
        <w:contextualSpacing w:val="0"/>
        <w:rPr>
          <w:color w:val="000000" w:themeColor="text1"/>
        </w:rPr>
      </w:pPr>
      <w:r w:rsidRPr="008D22EA">
        <w:rPr>
          <w:i/>
          <w:color w:val="000000" w:themeColor="text1"/>
        </w:rPr>
        <w:t>We the Kids: The Preamble to the Constitution of the United States</w:t>
      </w:r>
      <w:r w:rsidR="00BB0D53">
        <w:rPr>
          <w:color w:val="000000" w:themeColor="text1"/>
        </w:rPr>
        <w:t xml:space="preserve"> by</w:t>
      </w:r>
      <w:r w:rsidRPr="008D22EA">
        <w:rPr>
          <w:color w:val="000000" w:themeColor="text1"/>
        </w:rPr>
        <w:t xml:space="preserve"> David Catrow</w:t>
      </w:r>
      <w:r>
        <w:rPr>
          <w:color w:val="000000" w:themeColor="text1"/>
        </w:rPr>
        <w:t xml:space="preserve"> (Read Aloud)</w:t>
      </w:r>
    </w:p>
    <w:p w14:paraId="6039C13C" w14:textId="4A22D9B8" w:rsidR="00DE2BAD" w:rsidRPr="001C2AAC" w:rsidRDefault="00DE2BAD" w:rsidP="001C2AAC">
      <w:pPr>
        <w:pStyle w:val="ListParagraph"/>
        <w:numPr>
          <w:ilvl w:val="0"/>
          <w:numId w:val="35"/>
        </w:numPr>
        <w:ind w:left="342" w:hanging="270"/>
        <w:contextualSpacing w:val="0"/>
        <w:rPr>
          <w:color w:val="000000" w:themeColor="text1"/>
        </w:rPr>
      </w:pPr>
      <w:r w:rsidRPr="001C2AAC">
        <w:rPr>
          <w:color w:val="000000" w:themeColor="text1"/>
        </w:rPr>
        <w:t>Excerpts from</w:t>
      </w:r>
      <w:r w:rsidRPr="001C2AAC">
        <w:rPr>
          <w:i/>
          <w:color w:val="000000" w:themeColor="text1"/>
        </w:rPr>
        <w:t xml:space="preserve"> D is for Democracy</w:t>
      </w:r>
      <w:r w:rsidR="00BB0D53">
        <w:rPr>
          <w:color w:val="000000" w:themeColor="text1"/>
        </w:rPr>
        <w:t xml:space="preserve"> by</w:t>
      </w:r>
      <w:r w:rsidR="00F37EBC">
        <w:rPr>
          <w:color w:val="000000" w:themeColor="text1"/>
        </w:rPr>
        <w:t xml:space="preserve"> </w:t>
      </w:r>
      <w:r w:rsidRPr="001C2AAC">
        <w:rPr>
          <w:color w:val="000000" w:themeColor="text1"/>
        </w:rPr>
        <w:t>Elissa Grodin (Read Aloud)</w:t>
      </w:r>
    </w:p>
    <w:p w14:paraId="22B6F889" w14:textId="77777777" w:rsidR="00DE2BAD" w:rsidRDefault="00DE2BAD" w:rsidP="00DE2BAD">
      <w:pPr>
        <w:spacing w:after="0" w:line="360" w:lineRule="auto"/>
        <w:rPr>
          <w:rFonts w:asciiTheme="minorHAnsi" w:hAnsiTheme="minorHAnsi" w:cstheme="minorHAnsi"/>
          <w:sz w:val="24"/>
          <w:szCs w:val="24"/>
        </w:rPr>
      </w:pPr>
    </w:p>
    <w:p w14:paraId="60695C29" w14:textId="77777777" w:rsidR="00DE2BAD" w:rsidRPr="00DE2BAD" w:rsidRDefault="00DE2BAD" w:rsidP="00DE2BAD">
      <w:pPr>
        <w:spacing w:after="0" w:line="360" w:lineRule="auto"/>
        <w:rPr>
          <w:rFonts w:asciiTheme="minorHAnsi" w:hAnsiTheme="minorHAnsi" w:cstheme="minorHAnsi"/>
          <w:sz w:val="24"/>
          <w:szCs w:val="24"/>
        </w:rPr>
        <w:sectPr w:rsidR="00DE2BAD" w:rsidRPr="00DE2BAD" w:rsidSect="000856FD">
          <w:headerReference w:type="default" r:id="rId11"/>
          <w:footerReference w:type="default" r:id="rId12"/>
          <w:pgSz w:w="15840" w:h="12240" w:orient="landscape"/>
          <w:pgMar w:top="1440" w:right="1440" w:bottom="1440" w:left="1440" w:header="720" w:footer="720" w:gutter="0"/>
          <w:cols w:space="720"/>
          <w:docGrid w:linePitch="360"/>
        </w:sectPr>
      </w:pPr>
    </w:p>
    <w:p w14:paraId="45017A2B" w14:textId="77777777" w:rsidR="003931C1" w:rsidRPr="004E3662" w:rsidRDefault="003931C1" w:rsidP="003931C1">
      <w:pPr>
        <w:jc w:val="center"/>
        <w:rPr>
          <w:b/>
          <w:sz w:val="24"/>
          <w:szCs w:val="24"/>
        </w:rPr>
      </w:pPr>
      <w:r>
        <w:rPr>
          <w:b/>
          <w:sz w:val="24"/>
          <w:szCs w:val="24"/>
        </w:rPr>
        <w:lastRenderedPageBreak/>
        <w:t>What Makes This Read-Aloud</w:t>
      </w:r>
      <w:r w:rsidRPr="004E3662">
        <w:rPr>
          <w:b/>
          <w:sz w:val="24"/>
          <w:szCs w:val="24"/>
        </w:rPr>
        <w:t xml:space="preserve"> Complex?</w:t>
      </w:r>
    </w:p>
    <w:p w14:paraId="64B8A553" w14:textId="77777777" w:rsidR="003931C1" w:rsidRPr="004E3662" w:rsidRDefault="003931C1" w:rsidP="003931C1">
      <w:pPr>
        <w:pStyle w:val="ListParagraph"/>
        <w:numPr>
          <w:ilvl w:val="0"/>
          <w:numId w:val="15"/>
        </w:numPr>
        <w:spacing w:after="0" w:line="240" w:lineRule="auto"/>
        <w:rPr>
          <w:b/>
          <w:sz w:val="24"/>
          <w:szCs w:val="24"/>
        </w:rPr>
      </w:pPr>
      <w:r w:rsidRPr="004E3662">
        <w:rPr>
          <w:b/>
          <w:sz w:val="24"/>
          <w:szCs w:val="24"/>
        </w:rPr>
        <w:t>Quantitative Measure</w:t>
      </w:r>
    </w:p>
    <w:p w14:paraId="1AAB5BF6" w14:textId="77777777" w:rsidR="003931C1" w:rsidRPr="004E3662" w:rsidRDefault="003931C1" w:rsidP="003931C1">
      <w:pPr>
        <w:pStyle w:val="ListParagraph"/>
        <w:spacing w:after="0" w:line="240" w:lineRule="auto"/>
        <w:rPr>
          <w:sz w:val="24"/>
          <w:szCs w:val="24"/>
        </w:rPr>
      </w:pPr>
      <w:r w:rsidRPr="004E3662">
        <w:rPr>
          <w:sz w:val="24"/>
          <w:szCs w:val="24"/>
        </w:rPr>
        <w:t xml:space="preserve">Go to </w:t>
      </w:r>
      <w:hyperlink r:id="rId13" w:history="1">
        <w:r w:rsidR="001C2AAC" w:rsidRPr="003821A8">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AF3BB0B" w14:textId="77777777" w:rsidR="003931C1" w:rsidRPr="004E3662" w:rsidRDefault="003931C1" w:rsidP="003931C1">
      <w:pPr>
        <w:pStyle w:val="ListParagraph"/>
        <w:spacing w:after="0" w:line="240" w:lineRule="auto"/>
        <w:rPr>
          <w:b/>
          <w:sz w:val="24"/>
          <w:szCs w:val="24"/>
        </w:rPr>
      </w:pPr>
    </w:p>
    <w:p w14:paraId="335B6432" w14:textId="77777777" w:rsidR="003931C1" w:rsidRPr="004E3662" w:rsidRDefault="003931C1" w:rsidP="003931C1">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4EE9B927" wp14:editId="7770F6BD">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E354D7F" w14:textId="77777777" w:rsidR="00B24DFE" w:rsidRPr="007D3083" w:rsidRDefault="00B24DFE" w:rsidP="003931C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DEAF114" w14:textId="77777777" w:rsidR="00B24DFE" w:rsidRPr="007D3083" w:rsidRDefault="00B24DFE" w:rsidP="003931C1">
                            <w:pPr>
                              <w:spacing w:after="0" w:line="240" w:lineRule="auto"/>
                              <w:ind w:firstLine="720"/>
                              <w:rPr>
                                <w:sz w:val="20"/>
                                <w:szCs w:val="20"/>
                              </w:rPr>
                            </w:pPr>
                            <w:r w:rsidRPr="007A5CBA">
                              <w:rPr>
                                <w:sz w:val="20"/>
                                <w:szCs w:val="20"/>
                                <w:highlight w:val="yellow"/>
                              </w:rPr>
                              <w:t xml:space="preserve">2-3 band </w:t>
                            </w:r>
                            <w:r w:rsidRPr="007A5CBA">
                              <w:rPr>
                                <w:sz w:val="20"/>
                                <w:szCs w:val="20"/>
                                <w:highlight w:val="yellow"/>
                              </w:rPr>
                              <w:tab/>
                              <w:t>420-820L</w:t>
                            </w:r>
                          </w:p>
                          <w:p w14:paraId="792F7456" w14:textId="77777777" w:rsidR="00B24DFE" w:rsidRPr="007D3083" w:rsidRDefault="00B24DFE" w:rsidP="003931C1">
                            <w:pPr>
                              <w:spacing w:after="0" w:line="240" w:lineRule="auto"/>
                              <w:ind w:firstLine="720"/>
                              <w:rPr>
                                <w:sz w:val="20"/>
                                <w:szCs w:val="20"/>
                              </w:rPr>
                            </w:pPr>
                            <w:r w:rsidRPr="007D3083">
                              <w:rPr>
                                <w:sz w:val="20"/>
                                <w:szCs w:val="20"/>
                              </w:rPr>
                              <w:t>4-5 band</w:t>
                            </w:r>
                            <w:r w:rsidRPr="007D3083">
                              <w:rPr>
                                <w:sz w:val="20"/>
                                <w:szCs w:val="20"/>
                              </w:rPr>
                              <w:tab/>
                              <w:t>740-1010L</w:t>
                            </w:r>
                          </w:p>
                          <w:p w14:paraId="2C8F12E9" w14:textId="77777777" w:rsidR="00B24DFE" w:rsidRDefault="00B24DFE" w:rsidP="00393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9B92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E354D7F" w14:textId="77777777" w:rsidR="00B24DFE" w:rsidRPr="007D3083" w:rsidRDefault="00B24DFE" w:rsidP="003931C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DEAF114" w14:textId="77777777" w:rsidR="00B24DFE" w:rsidRPr="007D3083" w:rsidRDefault="00B24DFE" w:rsidP="003931C1">
                      <w:pPr>
                        <w:spacing w:after="0" w:line="240" w:lineRule="auto"/>
                        <w:ind w:firstLine="720"/>
                        <w:rPr>
                          <w:sz w:val="20"/>
                          <w:szCs w:val="20"/>
                        </w:rPr>
                      </w:pPr>
                      <w:r w:rsidRPr="007A5CBA">
                        <w:rPr>
                          <w:sz w:val="20"/>
                          <w:szCs w:val="20"/>
                          <w:highlight w:val="yellow"/>
                        </w:rPr>
                        <w:t xml:space="preserve">2-3 band </w:t>
                      </w:r>
                      <w:r w:rsidRPr="007A5CBA">
                        <w:rPr>
                          <w:sz w:val="20"/>
                          <w:szCs w:val="20"/>
                          <w:highlight w:val="yellow"/>
                        </w:rPr>
                        <w:tab/>
                        <w:t>420-820L</w:t>
                      </w:r>
                    </w:p>
                    <w:p w14:paraId="792F7456" w14:textId="77777777" w:rsidR="00B24DFE" w:rsidRPr="007D3083" w:rsidRDefault="00B24DFE" w:rsidP="003931C1">
                      <w:pPr>
                        <w:spacing w:after="0" w:line="240" w:lineRule="auto"/>
                        <w:ind w:firstLine="720"/>
                        <w:rPr>
                          <w:sz w:val="20"/>
                          <w:szCs w:val="20"/>
                        </w:rPr>
                      </w:pPr>
                      <w:r w:rsidRPr="007D3083">
                        <w:rPr>
                          <w:sz w:val="20"/>
                          <w:szCs w:val="20"/>
                        </w:rPr>
                        <w:t>4-5 band</w:t>
                      </w:r>
                      <w:r w:rsidRPr="007D3083">
                        <w:rPr>
                          <w:sz w:val="20"/>
                          <w:szCs w:val="20"/>
                        </w:rPr>
                        <w:tab/>
                        <w:t>740-1010L</w:t>
                      </w:r>
                    </w:p>
                    <w:p w14:paraId="2C8F12E9" w14:textId="77777777" w:rsidR="00B24DFE" w:rsidRDefault="00B24DFE" w:rsidP="003931C1"/>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3B6AE3D" wp14:editId="5247447C">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AC3D8A8" w14:textId="77777777" w:rsidR="00B24DFE" w:rsidRDefault="00B24DFE" w:rsidP="003931C1"/>
                          <w:p w14:paraId="665B5FD9" w14:textId="00448C5D" w:rsidR="00B24DFE" w:rsidRDefault="00B24DFE" w:rsidP="003931C1">
                            <w:pPr>
                              <w:jc w:val="center"/>
                            </w:pPr>
                            <w:r>
                              <w:t>_</w:t>
                            </w:r>
                            <w:r w:rsidRPr="007A5CBA">
                              <w:rPr>
                                <w:u w:val="single"/>
                              </w:rPr>
                              <w:t>690L_</w:t>
                            </w:r>
                            <w: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6AE3D"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BCHx2xNgIAAGIEAAAOAAAAAAAAAAAA&#10;AAAAAC4CAABkcnMvZTJvRG9jLnhtbFBLAQItABQABgAIAAAAIQAc3WQa3wAAAAkBAAAPAAAAAAAA&#10;AAAAAAAAAJAEAABkcnMvZG93bnJldi54bWxQSwUGAAAAAAQABADzAAAAnAUAAAAA&#10;" strokecolor="windowText" strokeweight="1.5pt">
                <v:textbox>
                  <w:txbxContent>
                    <w:p w14:paraId="1AC3D8A8" w14:textId="77777777" w:rsidR="00B24DFE" w:rsidRDefault="00B24DFE" w:rsidP="003931C1"/>
                    <w:p w14:paraId="665B5FD9" w14:textId="00448C5D" w:rsidR="00B24DFE" w:rsidRDefault="00B24DFE" w:rsidP="003931C1">
                      <w:pPr>
                        <w:jc w:val="center"/>
                      </w:pPr>
                      <w:r>
                        <w:t>_</w:t>
                      </w:r>
                      <w:r w:rsidRPr="007A5CBA">
                        <w:rPr>
                          <w:u w:val="single"/>
                        </w:rPr>
                        <w:t>690L_</w:t>
                      </w:r>
                      <w:r>
                        <w:t>___</w:t>
                      </w:r>
                    </w:p>
                  </w:txbxContent>
                </v:textbox>
              </v:shape>
            </w:pict>
          </mc:Fallback>
        </mc:AlternateContent>
      </w:r>
      <w:r w:rsidRPr="004E3662">
        <w:rPr>
          <w:sz w:val="24"/>
          <w:szCs w:val="24"/>
        </w:rPr>
        <w:tab/>
      </w:r>
    </w:p>
    <w:p w14:paraId="541FABC7" w14:textId="77777777" w:rsidR="003931C1" w:rsidRPr="004E3662" w:rsidRDefault="003931C1" w:rsidP="003931C1">
      <w:pPr>
        <w:rPr>
          <w:sz w:val="24"/>
          <w:szCs w:val="24"/>
        </w:rPr>
      </w:pPr>
    </w:p>
    <w:p w14:paraId="5E0DD46C" w14:textId="77777777" w:rsidR="003931C1" w:rsidRPr="004E3662" w:rsidRDefault="003931C1" w:rsidP="003931C1">
      <w:pPr>
        <w:spacing w:after="0"/>
        <w:rPr>
          <w:sz w:val="24"/>
          <w:szCs w:val="24"/>
        </w:rPr>
      </w:pPr>
    </w:p>
    <w:p w14:paraId="539B18FC" w14:textId="77777777" w:rsidR="003931C1" w:rsidRPr="004E3662" w:rsidRDefault="003931C1" w:rsidP="003931C1">
      <w:pPr>
        <w:spacing w:after="0" w:line="240" w:lineRule="auto"/>
        <w:ind w:firstLine="720"/>
        <w:rPr>
          <w:sz w:val="24"/>
          <w:szCs w:val="24"/>
        </w:rPr>
      </w:pPr>
    </w:p>
    <w:p w14:paraId="001A6F04" w14:textId="048FD4D4" w:rsidR="003931C1" w:rsidRPr="004E3662" w:rsidRDefault="003931C1" w:rsidP="003931C1">
      <w:pPr>
        <w:pStyle w:val="ListParagraph"/>
        <w:numPr>
          <w:ilvl w:val="0"/>
          <w:numId w:val="15"/>
        </w:numPr>
        <w:spacing w:after="0" w:line="240" w:lineRule="auto"/>
        <w:rPr>
          <w:b/>
          <w:sz w:val="24"/>
          <w:szCs w:val="24"/>
        </w:rPr>
      </w:pPr>
      <w:r w:rsidRPr="004E3662">
        <w:rPr>
          <w:b/>
          <w:sz w:val="24"/>
          <w:szCs w:val="24"/>
        </w:rPr>
        <w:t>Qualitative Features</w:t>
      </w:r>
    </w:p>
    <w:p w14:paraId="11219C69" w14:textId="7CF5134D" w:rsidR="003931C1" w:rsidRPr="004E3662" w:rsidRDefault="003931C1" w:rsidP="003931C1">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17A2536" w14:textId="60F26B1B" w:rsidR="003931C1" w:rsidRPr="004E3662" w:rsidRDefault="000856FD" w:rsidP="003931C1">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131B1939" wp14:editId="36C8B299">
                <wp:simplePos x="0" y="0"/>
                <wp:positionH relativeFrom="column">
                  <wp:posOffset>-133350</wp:posOffset>
                </wp:positionH>
                <wp:positionV relativeFrom="paragraph">
                  <wp:posOffset>56920</wp:posOffset>
                </wp:positionV>
                <wp:extent cx="7461886" cy="2719199"/>
                <wp:effectExtent l="0" t="0" r="0" b="5080"/>
                <wp:wrapNone/>
                <wp:docPr id="15" name="Group 15"/>
                <wp:cNvGraphicFramePr/>
                <a:graphic xmlns:a="http://schemas.openxmlformats.org/drawingml/2006/main">
                  <a:graphicData uri="http://schemas.microsoft.com/office/word/2010/wordprocessingGroup">
                    <wpg:wgp>
                      <wpg:cNvGrpSpPr/>
                      <wpg:grpSpPr>
                        <a:xfrm>
                          <a:off x="0" y="0"/>
                          <a:ext cx="7461886" cy="2719199"/>
                          <a:chOff x="0" y="-9946"/>
                          <a:chExt cx="7462409" cy="2965363"/>
                        </a:xfrm>
                      </wpg:grpSpPr>
                      <wps:wsp>
                        <wps:cNvPr id="9" name="Text Box 2"/>
                        <wps:cNvSpPr txBox="1">
                          <a:spLocks noChangeArrowheads="1"/>
                        </wps:cNvSpPr>
                        <wps:spPr bwMode="auto">
                          <a:xfrm>
                            <a:off x="0" y="10632"/>
                            <a:ext cx="3573780" cy="1329105"/>
                          </a:xfrm>
                          <a:prstGeom prst="rect">
                            <a:avLst/>
                          </a:prstGeom>
                          <a:noFill/>
                          <a:ln w="9525">
                            <a:noFill/>
                            <a:miter lim="800000"/>
                            <a:headEnd/>
                            <a:tailEnd/>
                          </a:ln>
                        </wps:spPr>
                        <wps:txbx>
                          <w:txbxContent>
                            <w:p w14:paraId="6DD78E3A" w14:textId="10008D97" w:rsidR="00B24DFE" w:rsidRPr="004348C4" w:rsidRDefault="00B24DFE" w:rsidP="003931C1">
                              <w:pPr>
                                <w:ind w:firstLine="720"/>
                              </w:pPr>
                              <w:r>
                                <w:t>Moral/Lesson-Sometimes what you think you want is more than you bargained for.</w:t>
                              </w:r>
                            </w:p>
                          </w:txbxContent>
                        </wps:txbx>
                        <wps:bodyPr rot="0" vert="horz" wrap="square" lIns="91440" tIns="45720" rIns="91440" bIns="45720" anchor="t" anchorCtr="0">
                          <a:noAutofit/>
                        </wps:bodyPr>
                      </wps:wsp>
                      <wps:wsp>
                        <wps:cNvPr id="10" name="Text Box 2"/>
                        <wps:cNvSpPr txBox="1">
                          <a:spLocks noChangeArrowheads="1"/>
                        </wps:cNvSpPr>
                        <wps:spPr bwMode="auto">
                          <a:xfrm>
                            <a:off x="3924575" y="-9946"/>
                            <a:ext cx="3492500" cy="1215110"/>
                          </a:xfrm>
                          <a:prstGeom prst="rect">
                            <a:avLst/>
                          </a:prstGeom>
                          <a:noFill/>
                          <a:ln w="9525">
                            <a:noFill/>
                            <a:miter lim="800000"/>
                            <a:headEnd/>
                            <a:tailEnd/>
                          </a:ln>
                        </wps:spPr>
                        <wps:txbx>
                          <w:txbxContent>
                            <w:p w14:paraId="7C565124" w14:textId="77777777" w:rsidR="00B24DFE" w:rsidRDefault="00B24DFE" w:rsidP="003931C1">
                              <w:r>
                                <w:t>Illustrations, picture clues</w:t>
                              </w:r>
                            </w:p>
                            <w:p w14:paraId="1673B9EF" w14:textId="77777777" w:rsidR="00B24DFE" w:rsidRDefault="00B24DFE" w:rsidP="003931C1">
                              <w:r>
                                <w:t>Fantasy</w:t>
                              </w:r>
                            </w:p>
                            <w:p w14:paraId="60C9693B" w14:textId="7782BF39" w:rsidR="00BF1770" w:rsidRPr="004348C4" w:rsidRDefault="00BF1770" w:rsidP="003931C1">
                              <w:r>
                                <w:t>Chronological and Circular Structure</w:t>
                              </w:r>
                            </w:p>
                          </w:txbxContent>
                        </wps:txbx>
                        <wps:bodyPr rot="0" vert="horz" wrap="square" lIns="91440" tIns="45720" rIns="91440" bIns="45720" anchor="t" anchorCtr="0">
                          <a:noAutofit/>
                        </wps:bodyPr>
                      </wps:wsp>
                      <wps:wsp>
                        <wps:cNvPr id="11" name="Text Box 2"/>
                        <wps:cNvSpPr txBox="1">
                          <a:spLocks noChangeArrowheads="1"/>
                        </wps:cNvSpPr>
                        <wps:spPr bwMode="auto">
                          <a:xfrm>
                            <a:off x="333398" y="1537208"/>
                            <a:ext cx="3574856" cy="1418209"/>
                          </a:xfrm>
                          <a:prstGeom prst="rect">
                            <a:avLst/>
                          </a:prstGeom>
                          <a:noFill/>
                          <a:ln w="9525">
                            <a:noFill/>
                            <a:miter lim="800000"/>
                            <a:headEnd/>
                            <a:tailEnd/>
                          </a:ln>
                        </wps:spPr>
                        <wps:txbx>
                          <w:txbxContent>
                            <w:p w14:paraId="47120D06" w14:textId="77777777" w:rsidR="00B24DFE" w:rsidRDefault="00B24DFE" w:rsidP="007A5CBA">
                              <w:r>
                                <w:t>Homophones/Multiple meanings words</w:t>
                              </w:r>
                            </w:p>
                            <w:p w14:paraId="1A8A786C" w14:textId="624204BF" w:rsidR="00B24DFE" w:rsidRDefault="00B24DFE" w:rsidP="007A5CBA">
                              <w:r>
                                <w:t>Academic Language/Vocabulary</w:t>
                              </w:r>
                              <w:r w:rsidR="00BA20E9">
                                <w:t>: protest, requirement, speeches, ballot, …</w:t>
                              </w:r>
                            </w:p>
                            <w:p w14:paraId="6C243E3E" w14:textId="554C0B57" w:rsidR="00B767B9" w:rsidRDefault="00FC7C50" w:rsidP="007A5CBA">
                              <w:r>
                                <w:t>Figurative Language:</w:t>
                              </w:r>
                              <w:r w:rsidR="00B767B9">
                                <w:t xml:space="preserve"> “r</w:t>
                              </w:r>
                              <w:r>
                                <w:t xml:space="preserve">unning” a farm, “lint bunnies,” </w:t>
                              </w:r>
                              <w:r w:rsidR="00B767B9">
                                <w:t>“hit” the campaign trail</w:t>
                              </w:r>
                            </w:p>
                            <w:p w14:paraId="59532BAC" w14:textId="531257A2" w:rsidR="00B767B9" w:rsidRPr="004348C4" w:rsidRDefault="00B767B9" w:rsidP="007A5CBA">
                              <w:r>
                                <w:t xml:space="preserve">  </w:t>
                              </w:r>
                            </w:p>
                          </w:txbxContent>
                        </wps:txbx>
                        <wps:bodyPr rot="0" vert="horz" wrap="square" lIns="91440" tIns="45720" rIns="91440" bIns="45720" anchor="t" anchorCtr="0">
                          <a:noAutofit/>
                        </wps:bodyPr>
                      </wps:wsp>
                      <wps:wsp>
                        <wps:cNvPr id="12" name="Text Box 2"/>
                        <wps:cNvSpPr txBox="1">
                          <a:spLocks noChangeArrowheads="1"/>
                        </wps:cNvSpPr>
                        <wps:spPr bwMode="auto">
                          <a:xfrm>
                            <a:off x="3887994" y="1568890"/>
                            <a:ext cx="3574415" cy="840307"/>
                          </a:xfrm>
                          <a:prstGeom prst="rect">
                            <a:avLst/>
                          </a:prstGeom>
                          <a:noFill/>
                          <a:ln w="9525">
                            <a:noFill/>
                            <a:miter lim="800000"/>
                            <a:headEnd/>
                            <a:tailEnd/>
                          </a:ln>
                        </wps:spPr>
                        <wps:txbx>
                          <w:txbxContent>
                            <w:p w14:paraId="596DF3AC" w14:textId="77777777" w:rsidR="00B24DFE" w:rsidRDefault="00B24DFE" w:rsidP="003931C1"/>
                            <w:p w14:paraId="6A29FF13" w14:textId="19BD01C2" w:rsidR="00B24DFE" w:rsidRPr="004348C4" w:rsidRDefault="00B24DFE" w:rsidP="003931C1">
                              <w:r>
                                <w:t>Elections, Campaigns, Voting</w:t>
                              </w:r>
                              <w:r w:rsidR="00BA20E9">
                                <w:t>, roles in government (governor, president)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1B1939" id="Group 15" o:spid="_x0000_s1028" style="position:absolute;left:0;text-align:left;margin-left:-10.5pt;margin-top:4.5pt;width:587.55pt;height:214.1pt;z-index:251666432;mso-width-relative:margin;mso-height-relative:margin" coordorigin=",-99" coordsize="74624,2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">
                <v:shape id="_x0000_s1029" type="#_x0000_t202" style="position:absolute;top:106;width:35737;height:1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DD78E3A" w14:textId="10008D97" w:rsidR="00B24DFE" w:rsidRPr="004348C4" w:rsidRDefault="00B24DFE" w:rsidP="003931C1">
                        <w:pPr>
                          <w:ind w:firstLine="720"/>
                        </w:pPr>
                        <w:r>
                          <w:t>Moral/Lesson-Sometimes what you think you want is more than you bargained for.</w:t>
                        </w:r>
                      </w:p>
                    </w:txbxContent>
                  </v:textbox>
                </v:shape>
                <v:shape id="_x0000_s1030" type="#_x0000_t202" style="position:absolute;left:39245;top:-99;width:34925;height:1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C565124" w14:textId="77777777" w:rsidR="00B24DFE" w:rsidRDefault="00B24DFE" w:rsidP="003931C1">
                        <w:r>
                          <w:t>Illustrations, picture clues</w:t>
                        </w:r>
                      </w:p>
                      <w:p w14:paraId="1673B9EF" w14:textId="77777777" w:rsidR="00B24DFE" w:rsidRDefault="00B24DFE" w:rsidP="003931C1">
                        <w:r>
                          <w:t>Fantasy</w:t>
                        </w:r>
                      </w:p>
                      <w:p w14:paraId="60C9693B" w14:textId="7782BF39" w:rsidR="00BF1770" w:rsidRPr="004348C4" w:rsidRDefault="00BF1770" w:rsidP="003931C1">
                        <w:r>
                          <w:t>Chronological and Circular Structure</w:t>
                        </w:r>
                      </w:p>
                    </w:txbxContent>
                  </v:textbox>
                </v:shape>
                <v:shape id="_x0000_s1031" type="#_x0000_t202" style="position:absolute;left:3333;top:15372;width:35749;height:1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7120D06" w14:textId="77777777" w:rsidR="00B24DFE" w:rsidRDefault="00B24DFE" w:rsidP="007A5CBA">
                        <w:r>
                          <w:t>Homophones/Multiple meanings words</w:t>
                        </w:r>
                      </w:p>
                      <w:p w14:paraId="1A8A786C" w14:textId="624204BF" w:rsidR="00B24DFE" w:rsidRDefault="00B24DFE" w:rsidP="007A5CBA">
                        <w:r>
                          <w:t>Academic Language/Vocabulary</w:t>
                        </w:r>
                        <w:r w:rsidR="00BA20E9">
                          <w:t>: protest, requirement, speeches, ballot, …</w:t>
                        </w:r>
                      </w:p>
                      <w:p w14:paraId="6C243E3E" w14:textId="554C0B57" w:rsidR="00B767B9" w:rsidRDefault="00FC7C50" w:rsidP="007A5CBA">
                        <w:r>
                          <w:t>Figurative Language:</w:t>
                        </w:r>
                        <w:r w:rsidR="00B767B9">
                          <w:t xml:space="preserve"> “r</w:t>
                        </w:r>
                        <w:r>
                          <w:t xml:space="preserve">unning” a farm, “lint bunnies,” </w:t>
                        </w:r>
                        <w:r w:rsidR="00B767B9">
                          <w:t>“hit” the campaign trail</w:t>
                        </w:r>
                      </w:p>
                      <w:p w14:paraId="59532BAC" w14:textId="531257A2" w:rsidR="00B767B9" w:rsidRPr="004348C4" w:rsidRDefault="00B767B9" w:rsidP="007A5CBA">
                        <w:r>
                          <w:t xml:space="preserve">  </w:t>
                        </w:r>
                      </w:p>
                    </w:txbxContent>
                  </v:textbox>
                </v:shape>
                <v:shape id="_x0000_s1032" type="#_x0000_t202" style="position:absolute;left:38879;top:15688;width:35745;height: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96DF3AC" w14:textId="77777777" w:rsidR="00B24DFE" w:rsidRDefault="00B24DFE" w:rsidP="003931C1"/>
                      <w:p w14:paraId="6A29FF13" w14:textId="19BD01C2" w:rsidR="00B24DFE" w:rsidRPr="004348C4" w:rsidRDefault="00B24DFE" w:rsidP="003931C1">
                        <w:r>
                          <w:t>Elections, Campaigns, Voting</w:t>
                        </w:r>
                        <w:r w:rsidR="00BA20E9">
                          <w:t>, roles in government (governor, president)</w:t>
                        </w:r>
                      </w:p>
                    </w:txbxContent>
                  </v:textbox>
                </v:shape>
              </v:group>
            </w:pict>
          </mc:Fallback>
        </mc:AlternateContent>
      </w:r>
      <w:r>
        <w:rPr>
          <w:noProof/>
          <w:sz w:val="24"/>
          <w:szCs w:val="24"/>
        </w:rPr>
        <mc:AlternateContent>
          <mc:Choice Requires="wpg">
            <w:drawing>
              <wp:anchor distT="0" distB="0" distL="114300" distR="114300" simplePos="0" relativeHeight="251659264" behindDoc="0" locked="0" layoutInCell="1" allowOverlap="1" wp14:anchorId="43C62C35" wp14:editId="43D43932">
                <wp:simplePos x="0" y="0"/>
                <wp:positionH relativeFrom="column">
                  <wp:posOffset>-133350</wp:posOffset>
                </wp:positionH>
                <wp:positionV relativeFrom="paragraph">
                  <wp:posOffset>66040</wp:posOffset>
                </wp:positionV>
                <wp:extent cx="7724775" cy="2724150"/>
                <wp:effectExtent l="0" t="0" r="28575" b="38100"/>
                <wp:wrapNone/>
                <wp:docPr id="7" name="Group 7"/>
                <wp:cNvGraphicFramePr/>
                <a:graphic xmlns:a="http://schemas.openxmlformats.org/drawingml/2006/main">
                  <a:graphicData uri="http://schemas.microsoft.com/office/word/2010/wordprocessingGroup">
                    <wpg:wgp>
                      <wpg:cNvGrpSpPr/>
                      <wpg:grpSpPr>
                        <a:xfrm>
                          <a:off x="0" y="0"/>
                          <a:ext cx="7724775" cy="272415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8" name="Straight Connector 8"/>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9C5331" id="Group 7" o:spid="_x0000_s1026" style="position:absolute;margin-left:-10.5pt;margin-top:5.2pt;width:608.25pt;height:214.5pt;z-index:2516592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" fillcolor="window" strokecolor="windowText"/>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14:paraId="55F2723F" w14:textId="77777777" w:rsidR="003931C1" w:rsidRPr="004E3662" w:rsidRDefault="003931C1" w:rsidP="003931C1">
      <w:pPr>
        <w:spacing w:after="0" w:line="240" w:lineRule="auto"/>
        <w:ind w:left="720"/>
        <w:rPr>
          <w:sz w:val="24"/>
          <w:szCs w:val="24"/>
        </w:rPr>
      </w:pPr>
    </w:p>
    <w:p w14:paraId="5115C0F0" w14:textId="77777777" w:rsidR="003931C1" w:rsidRPr="004E3662" w:rsidRDefault="003931C1" w:rsidP="003931C1">
      <w:pPr>
        <w:spacing w:after="0" w:line="240" w:lineRule="auto"/>
        <w:ind w:left="720"/>
        <w:rPr>
          <w:sz w:val="24"/>
          <w:szCs w:val="24"/>
        </w:rPr>
      </w:pPr>
    </w:p>
    <w:p w14:paraId="4A97A029" w14:textId="77777777" w:rsidR="003931C1" w:rsidRPr="004E3662" w:rsidRDefault="003931C1" w:rsidP="003931C1">
      <w:pPr>
        <w:spacing w:after="0" w:line="240" w:lineRule="auto"/>
        <w:ind w:left="720"/>
        <w:rPr>
          <w:sz w:val="24"/>
          <w:szCs w:val="24"/>
        </w:rPr>
      </w:pPr>
    </w:p>
    <w:p w14:paraId="35E83118" w14:textId="77777777" w:rsidR="003931C1" w:rsidRPr="004E3662" w:rsidRDefault="003931C1" w:rsidP="003931C1">
      <w:pPr>
        <w:spacing w:after="0" w:line="240" w:lineRule="auto"/>
        <w:ind w:left="720"/>
        <w:rPr>
          <w:sz w:val="24"/>
          <w:szCs w:val="24"/>
        </w:rPr>
      </w:pPr>
    </w:p>
    <w:p w14:paraId="27B02449" w14:textId="15CBEFFD" w:rsidR="003931C1" w:rsidRPr="004E3662" w:rsidRDefault="003931C1" w:rsidP="003931C1">
      <w:pPr>
        <w:spacing w:after="0" w:line="240" w:lineRule="auto"/>
        <w:ind w:left="720"/>
        <w:rPr>
          <w:sz w:val="24"/>
          <w:szCs w:val="24"/>
        </w:rPr>
      </w:pPr>
    </w:p>
    <w:p w14:paraId="2B6CD1B2" w14:textId="4BC26D3D" w:rsidR="003931C1" w:rsidRPr="004E3662" w:rsidRDefault="000856FD" w:rsidP="003931C1">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6358986B" wp14:editId="1F0C3BE9">
                <wp:simplePos x="0" y="0"/>
                <wp:positionH relativeFrom="column">
                  <wp:posOffset>2341880</wp:posOffset>
                </wp:positionH>
                <wp:positionV relativeFrom="paragraph">
                  <wp:posOffset>53340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3A19361" w14:textId="77777777" w:rsidR="00B24DFE" w:rsidRPr="009E0473" w:rsidRDefault="00B24DFE" w:rsidP="003931C1">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8986B" id="Text Box 12" o:spid="_x0000_s1033" type="#_x0000_t202" style="position:absolute;left:0;text-align:left;margin-left:184.4pt;margin-top:4.2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" filled="f" stroked="f">
                <v:textbox>
                  <w:txbxContent>
                    <w:p w14:paraId="63A19361" w14:textId="77777777" w:rsidR="00B24DFE" w:rsidRPr="009E0473" w:rsidRDefault="00B24DFE" w:rsidP="003931C1">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144C0C7E" wp14:editId="6A2B82C4">
                <wp:simplePos x="0" y="0"/>
                <wp:positionH relativeFrom="column">
                  <wp:posOffset>3697605</wp:posOffset>
                </wp:positionH>
                <wp:positionV relativeFrom="paragraph">
                  <wp:posOffset>49530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9A73E6F" w14:textId="77777777" w:rsidR="00B24DFE" w:rsidRPr="009E0473" w:rsidRDefault="00B24DFE" w:rsidP="003931C1">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C0C7E" id="Text Box 13" o:spid="_x0000_s1034" type="#_x0000_t202" style="position:absolute;left:0;text-align:left;margin-left:291.15pt;margin-top:3.9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" filled="f" stroked="f">
                <v:textbox>
                  <w:txbxContent>
                    <w:p w14:paraId="39A73E6F" w14:textId="77777777" w:rsidR="00B24DFE" w:rsidRPr="009E0473" w:rsidRDefault="00B24DFE" w:rsidP="003931C1">
                      <w:pPr>
                        <w:rPr>
                          <w:b/>
                          <w:sz w:val="24"/>
                          <w:szCs w:val="24"/>
                        </w:rPr>
                      </w:pPr>
                      <w:r w:rsidRPr="009E0473">
                        <w:rPr>
                          <w:b/>
                          <w:sz w:val="24"/>
                          <w:szCs w:val="24"/>
                        </w:rPr>
                        <w:t>Structure</w:t>
                      </w:r>
                    </w:p>
                  </w:txbxContent>
                </v:textbox>
              </v:shape>
            </w:pict>
          </mc:Fallback>
        </mc:AlternateContent>
      </w:r>
    </w:p>
    <w:p w14:paraId="08B576F4" w14:textId="6DED9E61" w:rsidR="003931C1" w:rsidRPr="004E3662" w:rsidRDefault="000856FD" w:rsidP="003931C1">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2FCA3927" wp14:editId="3CCDADF9">
                <wp:simplePos x="0" y="0"/>
                <wp:positionH relativeFrom="column">
                  <wp:posOffset>3703955</wp:posOffset>
                </wp:positionH>
                <wp:positionV relativeFrom="paragraph">
                  <wp:posOffset>171072</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176D589" w14:textId="77777777" w:rsidR="00B24DFE" w:rsidRPr="009E0473" w:rsidRDefault="00B24DFE" w:rsidP="003931C1">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A3927" id="Text Box 3" o:spid="_x0000_s1035" type="#_x0000_t202" style="position:absolute;left:0;text-align:left;margin-left:291.65pt;margin-top:13.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" filled="f" stroked="f">
                <v:textbox>
                  <w:txbxContent>
                    <w:p w14:paraId="3176D589" w14:textId="77777777" w:rsidR="00B24DFE" w:rsidRPr="009E0473" w:rsidRDefault="00B24DFE" w:rsidP="003931C1">
                      <w:pPr>
                        <w:rPr>
                          <w:b/>
                          <w:sz w:val="24"/>
                        </w:rPr>
                      </w:pPr>
                      <w:r w:rsidRPr="009E0473">
                        <w:rPr>
                          <w:b/>
                          <w:sz w:val="24"/>
                        </w:rPr>
                        <w:t>Knowledge Demands</w:t>
                      </w:r>
                    </w:p>
                  </w:txbxContent>
                </v:textbox>
              </v:shape>
            </w:pict>
          </mc:Fallback>
        </mc:AlternateContent>
      </w:r>
      <w:r w:rsidRPr="004E3662">
        <w:rPr>
          <w:b/>
          <w:noProof/>
          <w:sz w:val="24"/>
          <w:szCs w:val="24"/>
        </w:rPr>
        <mc:AlternateContent>
          <mc:Choice Requires="wps">
            <w:drawing>
              <wp:anchor distT="0" distB="0" distL="114300" distR="114300" simplePos="0" relativeHeight="251664384" behindDoc="0" locked="0" layoutInCell="1" allowOverlap="1" wp14:anchorId="2EA67144" wp14:editId="6FD48575">
                <wp:simplePos x="0" y="0"/>
                <wp:positionH relativeFrom="column">
                  <wp:posOffset>2888615</wp:posOffset>
                </wp:positionH>
                <wp:positionV relativeFrom="paragraph">
                  <wp:posOffset>123825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0AF0050" w14:textId="77777777" w:rsidR="00B24DFE" w:rsidRPr="009E0473" w:rsidRDefault="00B24DFE" w:rsidP="003931C1">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67144" id="Text Box 14" o:spid="_x0000_s1036" type="#_x0000_t202" style="position:absolute;left:0;text-align:left;margin-left:227.45pt;margin-top:9.7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" filled="f" stroked="f">
                <v:textbox>
                  <w:txbxContent>
                    <w:p w14:paraId="50AF0050" w14:textId="77777777" w:rsidR="00B24DFE" w:rsidRPr="009E0473" w:rsidRDefault="00B24DFE" w:rsidP="003931C1">
                      <w:pPr>
                        <w:rPr>
                          <w:b/>
                          <w:sz w:val="24"/>
                        </w:rPr>
                      </w:pPr>
                      <w:r w:rsidRPr="009E0473">
                        <w:rPr>
                          <w:b/>
                          <w:sz w:val="24"/>
                        </w:rPr>
                        <w:t>Language</w:t>
                      </w:r>
                    </w:p>
                  </w:txbxContent>
                </v:textbox>
              </v:shape>
            </w:pict>
          </mc:Fallback>
        </mc:AlternateContent>
      </w:r>
    </w:p>
    <w:p w14:paraId="34A12796" w14:textId="1B4B5B42" w:rsidR="003931C1" w:rsidRPr="004E3662" w:rsidRDefault="003931C1" w:rsidP="003931C1">
      <w:pPr>
        <w:spacing w:after="0" w:line="240" w:lineRule="auto"/>
        <w:ind w:left="720"/>
        <w:rPr>
          <w:sz w:val="24"/>
          <w:szCs w:val="24"/>
        </w:rPr>
      </w:pPr>
    </w:p>
    <w:p w14:paraId="25788122" w14:textId="449D9F1B" w:rsidR="003931C1" w:rsidRPr="004E3662" w:rsidRDefault="003931C1" w:rsidP="003931C1">
      <w:pPr>
        <w:spacing w:after="0" w:line="240" w:lineRule="auto"/>
        <w:ind w:left="720"/>
        <w:rPr>
          <w:sz w:val="24"/>
          <w:szCs w:val="24"/>
        </w:rPr>
      </w:pPr>
    </w:p>
    <w:p w14:paraId="1AFEAE73" w14:textId="77777777" w:rsidR="003931C1" w:rsidRPr="004E3662" w:rsidRDefault="003931C1" w:rsidP="003931C1">
      <w:pPr>
        <w:spacing w:after="0" w:line="240" w:lineRule="auto"/>
        <w:ind w:left="720"/>
        <w:rPr>
          <w:sz w:val="24"/>
          <w:szCs w:val="24"/>
        </w:rPr>
      </w:pPr>
    </w:p>
    <w:p w14:paraId="377734FD" w14:textId="77777777" w:rsidR="003931C1" w:rsidRPr="004E3662" w:rsidRDefault="003931C1" w:rsidP="003931C1">
      <w:pPr>
        <w:spacing w:after="0" w:line="240" w:lineRule="auto"/>
        <w:ind w:left="720"/>
        <w:rPr>
          <w:sz w:val="24"/>
          <w:szCs w:val="24"/>
        </w:rPr>
      </w:pPr>
    </w:p>
    <w:p w14:paraId="7338A520" w14:textId="77777777" w:rsidR="003931C1" w:rsidRPr="004E3662" w:rsidRDefault="003931C1" w:rsidP="003931C1">
      <w:pPr>
        <w:spacing w:after="0" w:line="240" w:lineRule="auto"/>
        <w:ind w:left="720"/>
        <w:rPr>
          <w:sz w:val="24"/>
          <w:szCs w:val="24"/>
        </w:rPr>
      </w:pPr>
    </w:p>
    <w:p w14:paraId="5F23A6F2" w14:textId="77777777" w:rsidR="003931C1" w:rsidRPr="004E3662" w:rsidRDefault="003931C1" w:rsidP="003931C1">
      <w:pPr>
        <w:spacing w:after="0" w:line="240" w:lineRule="auto"/>
        <w:ind w:left="720"/>
        <w:rPr>
          <w:sz w:val="24"/>
          <w:szCs w:val="24"/>
        </w:rPr>
      </w:pPr>
    </w:p>
    <w:p w14:paraId="75C88886" w14:textId="77777777" w:rsidR="003931C1" w:rsidRPr="004E3662" w:rsidRDefault="003931C1" w:rsidP="003931C1">
      <w:pPr>
        <w:spacing w:after="0" w:line="240" w:lineRule="auto"/>
        <w:ind w:left="720"/>
        <w:rPr>
          <w:sz w:val="24"/>
          <w:szCs w:val="24"/>
        </w:rPr>
      </w:pPr>
    </w:p>
    <w:p w14:paraId="39F20C1E" w14:textId="77777777" w:rsidR="000856FD" w:rsidRPr="005A7252" w:rsidRDefault="000856FD" w:rsidP="000856FD">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14" w:history="1">
        <w:r w:rsidRPr="0041303A">
          <w:rPr>
            <w:rStyle w:val="Hyperlink"/>
            <w:sz w:val="18"/>
            <w:szCs w:val="18"/>
          </w:rPr>
          <w:t>http://www.achievethecore.org/content/upload/Companion_to_Qualitative_Scale_Features_Explained.pdf</w:t>
        </w:r>
      </w:hyperlink>
    </w:p>
    <w:p w14:paraId="05D72BFA" w14:textId="22D51CE1" w:rsidR="003931C1" w:rsidRPr="000856FD" w:rsidRDefault="003931C1" w:rsidP="000856FD">
      <w:pPr>
        <w:spacing w:after="0" w:line="240" w:lineRule="auto"/>
        <w:rPr>
          <w:b/>
          <w:sz w:val="24"/>
          <w:szCs w:val="24"/>
        </w:rPr>
      </w:pPr>
    </w:p>
    <w:p w14:paraId="2ABECFBE" w14:textId="77777777" w:rsidR="003931C1" w:rsidRPr="004E3662" w:rsidRDefault="003931C1" w:rsidP="003931C1">
      <w:pPr>
        <w:pStyle w:val="ListParagraph"/>
        <w:numPr>
          <w:ilvl w:val="0"/>
          <w:numId w:val="15"/>
        </w:numPr>
        <w:spacing w:after="0" w:line="240" w:lineRule="auto"/>
        <w:rPr>
          <w:b/>
          <w:sz w:val="24"/>
          <w:szCs w:val="24"/>
        </w:rPr>
      </w:pPr>
      <w:r w:rsidRPr="004E3662">
        <w:rPr>
          <w:b/>
          <w:sz w:val="24"/>
          <w:szCs w:val="24"/>
        </w:rPr>
        <w:t>Reader and Task Considerations</w:t>
      </w:r>
    </w:p>
    <w:p w14:paraId="75346F28" w14:textId="77777777" w:rsidR="007A5CBA" w:rsidRDefault="003931C1" w:rsidP="007A5CBA">
      <w:pPr>
        <w:spacing w:after="0" w:line="240" w:lineRule="auto"/>
        <w:ind w:firstLine="720"/>
        <w:rPr>
          <w:sz w:val="24"/>
          <w:szCs w:val="24"/>
        </w:rPr>
      </w:pPr>
      <w:r w:rsidRPr="004E3662">
        <w:rPr>
          <w:sz w:val="24"/>
          <w:szCs w:val="24"/>
        </w:rPr>
        <w:t>What will challenge my students most in this text? What supports can I provide?</w:t>
      </w:r>
    </w:p>
    <w:p w14:paraId="77994824" w14:textId="77777777" w:rsidR="003931C1" w:rsidRPr="007A5CBA" w:rsidRDefault="007A5CBA" w:rsidP="007A5CBA">
      <w:pPr>
        <w:pStyle w:val="ListParagraph"/>
        <w:numPr>
          <w:ilvl w:val="0"/>
          <w:numId w:val="34"/>
        </w:numPr>
        <w:spacing w:after="0" w:line="240" w:lineRule="auto"/>
        <w:rPr>
          <w:sz w:val="24"/>
          <w:szCs w:val="24"/>
        </w:rPr>
      </w:pPr>
      <w:r w:rsidRPr="007A5CBA">
        <w:rPr>
          <w:sz w:val="24"/>
          <w:szCs w:val="24"/>
        </w:rPr>
        <w:t>The words with multiple meanings, vocabulary, and academic language will challenge students most.  Using illustrations, class discussions, partner discussions, guided questioning, and public notes will help support students with these challenges.</w:t>
      </w:r>
    </w:p>
    <w:p w14:paraId="4E717B99" w14:textId="77777777" w:rsidR="003931C1" w:rsidRDefault="003931C1" w:rsidP="003931C1">
      <w:pPr>
        <w:spacing w:after="0" w:line="240" w:lineRule="auto"/>
        <w:ind w:firstLine="720"/>
        <w:rPr>
          <w:sz w:val="24"/>
          <w:szCs w:val="24"/>
        </w:rPr>
      </w:pPr>
    </w:p>
    <w:p w14:paraId="729F736C" w14:textId="77777777" w:rsidR="003931C1" w:rsidRDefault="003931C1" w:rsidP="003931C1">
      <w:pPr>
        <w:spacing w:after="0" w:line="240" w:lineRule="auto"/>
        <w:ind w:firstLine="720"/>
        <w:rPr>
          <w:sz w:val="24"/>
          <w:szCs w:val="24"/>
        </w:rPr>
      </w:pPr>
      <w:r w:rsidRPr="004E3662">
        <w:rPr>
          <w:sz w:val="24"/>
          <w:szCs w:val="24"/>
        </w:rPr>
        <w:t>How will this text help my students build knowledge about the world?</w:t>
      </w:r>
    </w:p>
    <w:p w14:paraId="6A1BE414" w14:textId="77777777" w:rsidR="003931C1" w:rsidRDefault="003931C1" w:rsidP="003931C1">
      <w:pPr>
        <w:spacing w:after="0" w:line="240" w:lineRule="auto"/>
        <w:ind w:firstLine="720"/>
        <w:rPr>
          <w:sz w:val="24"/>
          <w:szCs w:val="24"/>
        </w:rPr>
      </w:pPr>
    </w:p>
    <w:p w14:paraId="4B09B832" w14:textId="77777777" w:rsidR="003931C1" w:rsidRPr="007A5CBA" w:rsidRDefault="007A5CBA" w:rsidP="007A5CBA">
      <w:pPr>
        <w:pStyle w:val="ListParagraph"/>
        <w:numPr>
          <w:ilvl w:val="0"/>
          <w:numId w:val="34"/>
        </w:numPr>
        <w:spacing w:after="0" w:line="240" w:lineRule="auto"/>
        <w:rPr>
          <w:sz w:val="24"/>
          <w:szCs w:val="24"/>
        </w:rPr>
      </w:pPr>
      <w:r>
        <w:rPr>
          <w:sz w:val="24"/>
          <w:szCs w:val="24"/>
        </w:rPr>
        <w:t xml:space="preserve">Students will build knowledge of fantasy versus reality, the election process, campaigns, and voting.  They will also learn a lesson about leadership being harder than it may seem as well as </w:t>
      </w:r>
      <w:r w:rsidR="00E2459A">
        <w:rPr>
          <w:sz w:val="24"/>
          <w:szCs w:val="24"/>
        </w:rPr>
        <w:t>the moral- sometimes what you wish for is different once it becomes reality.</w:t>
      </w:r>
    </w:p>
    <w:p w14:paraId="4EEC2357" w14:textId="77777777" w:rsidR="003931C1" w:rsidRDefault="003931C1" w:rsidP="003931C1">
      <w:pPr>
        <w:spacing w:after="0" w:line="240" w:lineRule="auto"/>
        <w:ind w:firstLine="720"/>
        <w:rPr>
          <w:sz w:val="24"/>
          <w:szCs w:val="24"/>
        </w:rPr>
      </w:pPr>
    </w:p>
    <w:p w14:paraId="54149DE4" w14:textId="77777777" w:rsidR="003931C1" w:rsidRDefault="003931C1" w:rsidP="003931C1">
      <w:pPr>
        <w:pStyle w:val="ListParagraph"/>
        <w:numPr>
          <w:ilvl w:val="0"/>
          <w:numId w:val="15"/>
        </w:numPr>
        <w:spacing w:after="0" w:line="240" w:lineRule="auto"/>
        <w:rPr>
          <w:b/>
          <w:sz w:val="24"/>
          <w:szCs w:val="24"/>
        </w:rPr>
      </w:pPr>
      <w:r>
        <w:rPr>
          <w:b/>
          <w:sz w:val="24"/>
          <w:szCs w:val="24"/>
        </w:rPr>
        <w:t xml:space="preserve">Grade level </w:t>
      </w:r>
    </w:p>
    <w:p w14:paraId="35FA1323" w14:textId="77777777" w:rsidR="003931C1" w:rsidRPr="009E0473" w:rsidRDefault="003931C1" w:rsidP="003931C1">
      <w:pPr>
        <w:pStyle w:val="ListParagraph"/>
        <w:spacing w:after="0" w:line="240" w:lineRule="auto"/>
        <w:rPr>
          <w:b/>
          <w:sz w:val="24"/>
          <w:szCs w:val="24"/>
        </w:rPr>
      </w:pPr>
      <w:r>
        <w:rPr>
          <w:sz w:val="24"/>
          <w:szCs w:val="24"/>
        </w:rPr>
        <w:t>What grade does this book best belong in?</w:t>
      </w:r>
      <w:r w:rsidR="00E2459A">
        <w:rPr>
          <w:sz w:val="24"/>
          <w:szCs w:val="24"/>
        </w:rPr>
        <w:t xml:space="preserve">  It belongs in the first grade as a read aloud and in the second or third grades as a student read text.</w:t>
      </w:r>
    </w:p>
    <w:p w14:paraId="55BD015A" w14:textId="43F247F5" w:rsidR="000856FD" w:rsidRDefault="000856FD" w:rsidP="003931C1">
      <w:pPr>
        <w:spacing w:after="0" w:line="360" w:lineRule="auto"/>
        <w:rPr>
          <w:i/>
          <w:sz w:val="20"/>
          <w:szCs w:val="20"/>
        </w:rPr>
      </w:pPr>
    </w:p>
    <w:p w14:paraId="65D98C79" w14:textId="77777777" w:rsidR="000856FD" w:rsidRPr="000856FD" w:rsidRDefault="000856FD" w:rsidP="000856FD">
      <w:pPr>
        <w:rPr>
          <w:sz w:val="20"/>
          <w:szCs w:val="20"/>
        </w:rPr>
      </w:pPr>
    </w:p>
    <w:p w14:paraId="1A23B8E4" w14:textId="77777777" w:rsidR="000856FD" w:rsidRPr="000856FD" w:rsidRDefault="000856FD" w:rsidP="000856FD">
      <w:pPr>
        <w:rPr>
          <w:sz w:val="20"/>
          <w:szCs w:val="20"/>
        </w:rPr>
      </w:pPr>
    </w:p>
    <w:p w14:paraId="1FEA9DFF" w14:textId="77777777" w:rsidR="000856FD" w:rsidRPr="000856FD" w:rsidRDefault="000856FD" w:rsidP="000856FD">
      <w:pPr>
        <w:rPr>
          <w:sz w:val="20"/>
          <w:szCs w:val="20"/>
        </w:rPr>
      </w:pPr>
    </w:p>
    <w:p w14:paraId="77A62073" w14:textId="77777777" w:rsidR="000856FD" w:rsidRPr="000856FD" w:rsidRDefault="000856FD" w:rsidP="000856FD">
      <w:pPr>
        <w:rPr>
          <w:sz w:val="20"/>
          <w:szCs w:val="20"/>
        </w:rPr>
      </w:pPr>
    </w:p>
    <w:p w14:paraId="6610BFC2" w14:textId="77777777" w:rsidR="000856FD" w:rsidRPr="000856FD" w:rsidRDefault="000856FD" w:rsidP="000856FD">
      <w:pPr>
        <w:rPr>
          <w:sz w:val="20"/>
          <w:szCs w:val="20"/>
        </w:rPr>
      </w:pPr>
    </w:p>
    <w:p w14:paraId="35C0AE5D" w14:textId="77777777" w:rsidR="000856FD" w:rsidRPr="000856FD" w:rsidRDefault="000856FD" w:rsidP="000856FD">
      <w:pPr>
        <w:rPr>
          <w:sz w:val="20"/>
          <w:szCs w:val="20"/>
        </w:rPr>
      </w:pPr>
    </w:p>
    <w:p w14:paraId="37AD19C0" w14:textId="6E65A1C3" w:rsidR="000856FD" w:rsidRDefault="000856FD" w:rsidP="000856FD">
      <w:bookmarkStart w:id="2"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bookmarkEnd w:id="2"/>
    <w:p w14:paraId="40BF6A3B" w14:textId="390F1142" w:rsidR="006D1CEF" w:rsidRPr="000856FD" w:rsidRDefault="006D1CEF" w:rsidP="000856FD">
      <w:pPr>
        <w:tabs>
          <w:tab w:val="left" w:pos="975"/>
        </w:tabs>
        <w:rPr>
          <w:sz w:val="20"/>
          <w:szCs w:val="20"/>
        </w:rPr>
      </w:pPr>
    </w:p>
    <w:sectPr w:rsidR="006D1CEF" w:rsidRPr="000856FD" w:rsidSect="000856FD">
      <w:headerReference w:type="defaul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6014" w14:textId="77777777" w:rsidR="00C750B0" w:rsidRDefault="00C750B0" w:rsidP="007C5C7E">
      <w:pPr>
        <w:spacing w:after="0" w:line="240" w:lineRule="auto"/>
      </w:pPr>
      <w:r>
        <w:separator/>
      </w:r>
    </w:p>
  </w:endnote>
  <w:endnote w:type="continuationSeparator" w:id="0">
    <w:p w14:paraId="244A2404" w14:textId="77777777" w:rsidR="00C750B0" w:rsidRDefault="00C750B0" w:rsidP="007C5C7E">
      <w:pPr>
        <w:spacing w:after="0" w:line="240" w:lineRule="auto"/>
      </w:pPr>
      <w:r>
        <w:continuationSeparator/>
      </w:r>
    </w:p>
  </w:endnote>
  <w:endnote w:type="continuationNotice" w:id="1">
    <w:p w14:paraId="7FD7F377" w14:textId="77777777" w:rsidR="00C750B0" w:rsidRDefault="00C75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714557"/>
      <w:docPartObj>
        <w:docPartGallery w:val="Page Numbers (Bottom of Page)"/>
        <w:docPartUnique/>
      </w:docPartObj>
    </w:sdtPr>
    <w:sdtEndPr>
      <w:rPr>
        <w:rFonts w:ascii="Lucida Sans" w:hAnsi="Lucida Sans"/>
        <w:noProof/>
        <w:sz w:val="16"/>
        <w:szCs w:val="16"/>
      </w:rPr>
    </w:sdtEndPr>
    <w:sdtContent>
      <w:p w14:paraId="71721415" w14:textId="32029404" w:rsidR="000856FD" w:rsidRPr="000856FD" w:rsidRDefault="000856FD">
        <w:pPr>
          <w:pStyle w:val="Footer"/>
          <w:jc w:val="right"/>
          <w:rPr>
            <w:rFonts w:ascii="Lucida Sans" w:hAnsi="Lucida Sans"/>
            <w:sz w:val="16"/>
            <w:szCs w:val="16"/>
          </w:rPr>
        </w:pPr>
        <w:r w:rsidRPr="000856FD">
          <w:rPr>
            <w:rFonts w:ascii="Lucida Sans" w:hAnsi="Lucida Sans"/>
            <w:sz w:val="16"/>
            <w:szCs w:val="16"/>
          </w:rPr>
          <w:fldChar w:fldCharType="begin"/>
        </w:r>
        <w:r w:rsidRPr="000856FD">
          <w:rPr>
            <w:rFonts w:ascii="Lucida Sans" w:hAnsi="Lucida Sans"/>
            <w:sz w:val="16"/>
            <w:szCs w:val="16"/>
          </w:rPr>
          <w:instrText xml:space="preserve"> PAGE   \* MERGEFORMAT </w:instrText>
        </w:r>
        <w:r w:rsidRPr="000856FD">
          <w:rPr>
            <w:rFonts w:ascii="Lucida Sans" w:hAnsi="Lucida Sans"/>
            <w:sz w:val="16"/>
            <w:szCs w:val="16"/>
          </w:rPr>
          <w:fldChar w:fldCharType="separate"/>
        </w:r>
        <w:r w:rsidR="004415B6">
          <w:rPr>
            <w:rFonts w:ascii="Lucida Sans" w:hAnsi="Lucida Sans"/>
            <w:noProof/>
            <w:sz w:val="16"/>
            <w:szCs w:val="16"/>
          </w:rPr>
          <w:t>18</w:t>
        </w:r>
        <w:r w:rsidRPr="000856FD">
          <w:rPr>
            <w:rFonts w:ascii="Lucida Sans" w:hAnsi="Lucida Sans"/>
            <w:noProof/>
            <w:sz w:val="16"/>
            <w:szCs w:val="16"/>
          </w:rPr>
          <w:fldChar w:fldCharType="end"/>
        </w:r>
      </w:p>
    </w:sdtContent>
  </w:sdt>
  <w:p w14:paraId="3F23CE22" w14:textId="55BB3628" w:rsidR="000856FD" w:rsidRDefault="000856FD" w:rsidP="000856FD">
    <w:pPr>
      <w:pStyle w:val="Footer"/>
      <w:jc w:val="center"/>
    </w:pPr>
    <w:r>
      <w:rPr>
        <w:noProof/>
      </w:rPr>
      <w:drawing>
        <wp:inline distT="0" distB="0" distL="0" distR="0" wp14:anchorId="0A198FA0" wp14:editId="11A7A09B">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B389" w14:textId="77777777" w:rsidR="00B24DFE" w:rsidRPr="007F5AFF" w:rsidRDefault="00B24DFE">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47B4" w14:textId="77777777" w:rsidR="00C750B0" w:rsidRDefault="00C750B0" w:rsidP="007C5C7E">
      <w:pPr>
        <w:spacing w:after="0" w:line="240" w:lineRule="auto"/>
      </w:pPr>
      <w:r>
        <w:separator/>
      </w:r>
    </w:p>
  </w:footnote>
  <w:footnote w:type="continuationSeparator" w:id="0">
    <w:p w14:paraId="2E08BC2B" w14:textId="77777777" w:rsidR="00C750B0" w:rsidRDefault="00C750B0" w:rsidP="007C5C7E">
      <w:pPr>
        <w:spacing w:after="0" w:line="240" w:lineRule="auto"/>
      </w:pPr>
      <w:r>
        <w:continuationSeparator/>
      </w:r>
    </w:p>
  </w:footnote>
  <w:footnote w:type="continuationNotice" w:id="1">
    <w:p w14:paraId="28FBC646" w14:textId="77777777" w:rsidR="00C750B0" w:rsidRDefault="00C750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5FD8" w14:textId="2E3E4B72" w:rsidR="00B24DFE" w:rsidRDefault="00B24DFE" w:rsidP="001034D9">
    <w:pPr>
      <w:pStyle w:val="Header"/>
      <w:jc w:val="center"/>
    </w:pPr>
    <w:r>
      <w:t>T</w:t>
    </w:r>
    <w:r w:rsidR="00B5224B">
      <w:t>angipahoa</w:t>
    </w:r>
    <w:r>
      <w:tab/>
    </w:r>
    <w:r w:rsidRPr="00B5224B">
      <w:rPr>
        <w:i/>
      </w:rPr>
      <w:t>Duck for President</w:t>
    </w:r>
    <w:r>
      <w:tab/>
      <w:t>Recommended for Grade 1</w:t>
    </w:r>
  </w:p>
  <w:p w14:paraId="10B7BA1D" w14:textId="77777777" w:rsidR="00B24DFE" w:rsidRDefault="00B24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52A8" w14:textId="77777777" w:rsidR="00B24DFE" w:rsidRDefault="00B24DFE" w:rsidP="0065099E">
    <w:pPr>
      <w:pStyle w:val="Header"/>
      <w:tabs>
        <w:tab w:val="left" w:pos="3901"/>
      </w:tabs>
      <w:jc w:val="center"/>
    </w:pPr>
    <w:r>
      <w:t>SAP</w:t>
    </w:r>
    <w:r>
      <w:tab/>
    </w:r>
    <w:r>
      <w:tab/>
      <w:t>Charlotte’s Web</w:t>
    </w:r>
    <w:r>
      <w:tab/>
      <w:t>Recommended for Grade 1</w:t>
    </w:r>
  </w:p>
  <w:p w14:paraId="157198FA" w14:textId="77777777" w:rsidR="00B24DFE" w:rsidRDefault="00B24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1D1"/>
    <w:multiLevelType w:val="hybridMultilevel"/>
    <w:tmpl w:val="D46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0373"/>
    <w:multiLevelType w:val="hybridMultilevel"/>
    <w:tmpl w:val="EB34D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00C"/>
    <w:multiLevelType w:val="hybridMultilevel"/>
    <w:tmpl w:val="12F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3C58"/>
    <w:multiLevelType w:val="hybridMultilevel"/>
    <w:tmpl w:val="98382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F4DD8"/>
    <w:multiLevelType w:val="hybridMultilevel"/>
    <w:tmpl w:val="3E6E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04999"/>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3306D"/>
    <w:multiLevelType w:val="multilevel"/>
    <w:tmpl w:val="254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B13CE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62C62"/>
    <w:multiLevelType w:val="hybridMultilevel"/>
    <w:tmpl w:val="8310A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56B77"/>
    <w:multiLevelType w:val="hybridMultilevel"/>
    <w:tmpl w:val="75E8C616"/>
    <w:lvl w:ilvl="0" w:tplc="ED5A31A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77AEB"/>
    <w:multiLevelType w:val="hybridMultilevel"/>
    <w:tmpl w:val="CDB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91A44"/>
    <w:multiLevelType w:val="hybridMultilevel"/>
    <w:tmpl w:val="C1AC74C0"/>
    <w:lvl w:ilvl="0" w:tplc="0B8A23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00D98"/>
    <w:multiLevelType w:val="hybridMultilevel"/>
    <w:tmpl w:val="8332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672F9"/>
    <w:multiLevelType w:val="hybridMultilevel"/>
    <w:tmpl w:val="FC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B7BC6"/>
    <w:multiLevelType w:val="multilevel"/>
    <w:tmpl w:val="99F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D0D5C"/>
    <w:multiLevelType w:val="hybridMultilevel"/>
    <w:tmpl w:val="76AC16BE"/>
    <w:lvl w:ilvl="0" w:tplc="F8E879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177"/>
    <w:multiLevelType w:val="multilevel"/>
    <w:tmpl w:val="B8A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158D0"/>
    <w:multiLevelType w:val="hybridMultilevel"/>
    <w:tmpl w:val="DF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72062"/>
    <w:multiLevelType w:val="hybridMultilevel"/>
    <w:tmpl w:val="149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73196"/>
    <w:multiLevelType w:val="hybridMultilevel"/>
    <w:tmpl w:val="EA30AFE0"/>
    <w:lvl w:ilvl="0" w:tplc="09740E9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37492"/>
    <w:multiLevelType w:val="hybridMultilevel"/>
    <w:tmpl w:val="6A16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F4A52"/>
    <w:multiLevelType w:val="hybridMultilevel"/>
    <w:tmpl w:val="E7AC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B0A0E"/>
    <w:multiLevelType w:val="hybridMultilevel"/>
    <w:tmpl w:val="B8A4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E3851"/>
    <w:multiLevelType w:val="multilevel"/>
    <w:tmpl w:val="51C66AC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2"/>
  </w:num>
  <w:num w:numId="4">
    <w:abstractNumId w:val="11"/>
  </w:num>
  <w:num w:numId="5">
    <w:abstractNumId w:val="5"/>
  </w:num>
  <w:num w:numId="6">
    <w:abstractNumId w:val="13"/>
  </w:num>
  <w:num w:numId="7">
    <w:abstractNumId w:val="20"/>
  </w:num>
  <w:num w:numId="8">
    <w:abstractNumId w:val="2"/>
  </w:num>
  <w:num w:numId="9">
    <w:abstractNumId w:val="31"/>
  </w:num>
  <w:num w:numId="10">
    <w:abstractNumId w:val="21"/>
  </w:num>
  <w:num w:numId="11">
    <w:abstractNumId w:val="30"/>
  </w:num>
  <w:num w:numId="12">
    <w:abstractNumId w:val="6"/>
  </w:num>
  <w:num w:numId="13">
    <w:abstractNumId w:val="34"/>
  </w:num>
  <w:num w:numId="14">
    <w:abstractNumId w:val="17"/>
  </w:num>
  <w:num w:numId="15">
    <w:abstractNumId w:val="14"/>
  </w:num>
  <w:num w:numId="16">
    <w:abstractNumId w:val="24"/>
  </w:num>
  <w:num w:numId="17">
    <w:abstractNumId w:val="28"/>
  </w:num>
  <w:num w:numId="18">
    <w:abstractNumId w:val="23"/>
  </w:num>
  <w:num w:numId="19">
    <w:abstractNumId w:val="36"/>
  </w:num>
  <w:num w:numId="20">
    <w:abstractNumId w:val="35"/>
  </w:num>
  <w:num w:numId="21">
    <w:abstractNumId w:val="4"/>
  </w:num>
  <w:num w:numId="22">
    <w:abstractNumId w:val="1"/>
  </w:num>
  <w:num w:numId="23">
    <w:abstractNumId w:val="7"/>
  </w:num>
  <w:num w:numId="24">
    <w:abstractNumId w:val="22"/>
  </w:num>
  <w:num w:numId="25">
    <w:abstractNumId w:val="32"/>
  </w:num>
  <w:num w:numId="26">
    <w:abstractNumId w:val="8"/>
  </w:num>
  <w:num w:numId="27">
    <w:abstractNumId w:val="19"/>
  </w:num>
  <w:num w:numId="28">
    <w:abstractNumId w:val="25"/>
  </w:num>
  <w:num w:numId="29">
    <w:abstractNumId w:val="3"/>
  </w:num>
  <w:num w:numId="30">
    <w:abstractNumId w:val="18"/>
  </w:num>
  <w:num w:numId="31">
    <w:abstractNumId w:val="27"/>
  </w:num>
  <w:num w:numId="32">
    <w:abstractNumId w:val="37"/>
  </w:num>
  <w:num w:numId="33">
    <w:abstractNumId w:val="10"/>
  </w:num>
  <w:num w:numId="34">
    <w:abstractNumId w:val="33"/>
  </w:num>
  <w:num w:numId="35">
    <w:abstractNumId w:val="0"/>
  </w:num>
  <w:num w:numId="36">
    <w:abstractNumId w:val="29"/>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170"/>
    <w:rsid w:val="00004A0A"/>
    <w:rsid w:val="00013DB5"/>
    <w:rsid w:val="00023430"/>
    <w:rsid w:val="00026D6A"/>
    <w:rsid w:val="00033856"/>
    <w:rsid w:val="0003628C"/>
    <w:rsid w:val="0003686A"/>
    <w:rsid w:val="000416C9"/>
    <w:rsid w:val="000468CE"/>
    <w:rsid w:val="00046BCC"/>
    <w:rsid w:val="000601D8"/>
    <w:rsid w:val="000629C6"/>
    <w:rsid w:val="00070277"/>
    <w:rsid w:val="00071B1F"/>
    <w:rsid w:val="0007569E"/>
    <w:rsid w:val="00081A99"/>
    <w:rsid w:val="00081DB0"/>
    <w:rsid w:val="000856FD"/>
    <w:rsid w:val="00087355"/>
    <w:rsid w:val="00091FD3"/>
    <w:rsid w:val="00093A75"/>
    <w:rsid w:val="00093DED"/>
    <w:rsid w:val="00094047"/>
    <w:rsid w:val="00097A95"/>
    <w:rsid w:val="000A3288"/>
    <w:rsid w:val="000A7805"/>
    <w:rsid w:val="000B0DAF"/>
    <w:rsid w:val="000B21CE"/>
    <w:rsid w:val="000B3F0A"/>
    <w:rsid w:val="000B5786"/>
    <w:rsid w:val="000C007E"/>
    <w:rsid w:val="000C045A"/>
    <w:rsid w:val="000C0EE3"/>
    <w:rsid w:val="000C1F21"/>
    <w:rsid w:val="000D06BC"/>
    <w:rsid w:val="000E7340"/>
    <w:rsid w:val="000F29BE"/>
    <w:rsid w:val="000F58E6"/>
    <w:rsid w:val="000F5E24"/>
    <w:rsid w:val="000F6D70"/>
    <w:rsid w:val="00101696"/>
    <w:rsid w:val="001034D9"/>
    <w:rsid w:val="00110DC7"/>
    <w:rsid w:val="00112A40"/>
    <w:rsid w:val="00114138"/>
    <w:rsid w:val="001212B5"/>
    <w:rsid w:val="00122A0E"/>
    <w:rsid w:val="0012519D"/>
    <w:rsid w:val="00134034"/>
    <w:rsid w:val="00135757"/>
    <w:rsid w:val="00140942"/>
    <w:rsid w:val="00144A4B"/>
    <w:rsid w:val="00146650"/>
    <w:rsid w:val="0015151A"/>
    <w:rsid w:val="0015310D"/>
    <w:rsid w:val="00171FFA"/>
    <w:rsid w:val="00172736"/>
    <w:rsid w:val="00173B2E"/>
    <w:rsid w:val="00174578"/>
    <w:rsid w:val="00177848"/>
    <w:rsid w:val="00180D24"/>
    <w:rsid w:val="001839A7"/>
    <w:rsid w:val="001862BD"/>
    <w:rsid w:val="0018635B"/>
    <w:rsid w:val="0019196D"/>
    <w:rsid w:val="00193EB0"/>
    <w:rsid w:val="00194608"/>
    <w:rsid w:val="001B51F8"/>
    <w:rsid w:val="001C1D02"/>
    <w:rsid w:val="001C2AAC"/>
    <w:rsid w:val="001C3832"/>
    <w:rsid w:val="001C66D0"/>
    <w:rsid w:val="001C7D7D"/>
    <w:rsid w:val="001D795E"/>
    <w:rsid w:val="001E194F"/>
    <w:rsid w:val="001E2923"/>
    <w:rsid w:val="001E295B"/>
    <w:rsid w:val="001E3145"/>
    <w:rsid w:val="001E4D03"/>
    <w:rsid w:val="001E5B5C"/>
    <w:rsid w:val="001E6EF6"/>
    <w:rsid w:val="001F0DB0"/>
    <w:rsid w:val="001F1840"/>
    <w:rsid w:val="001F2C04"/>
    <w:rsid w:val="001F4036"/>
    <w:rsid w:val="00200E46"/>
    <w:rsid w:val="0020251B"/>
    <w:rsid w:val="00206279"/>
    <w:rsid w:val="00214FE4"/>
    <w:rsid w:val="00216350"/>
    <w:rsid w:val="00216666"/>
    <w:rsid w:val="00217EC7"/>
    <w:rsid w:val="00217F9D"/>
    <w:rsid w:val="00226490"/>
    <w:rsid w:val="002269C7"/>
    <w:rsid w:val="002353B7"/>
    <w:rsid w:val="00242EB8"/>
    <w:rsid w:val="00247713"/>
    <w:rsid w:val="00247AAD"/>
    <w:rsid w:val="00255209"/>
    <w:rsid w:val="00255588"/>
    <w:rsid w:val="00272FAA"/>
    <w:rsid w:val="00273100"/>
    <w:rsid w:val="00274124"/>
    <w:rsid w:val="00283909"/>
    <w:rsid w:val="00285DAE"/>
    <w:rsid w:val="00286F6B"/>
    <w:rsid w:val="00293076"/>
    <w:rsid w:val="002A29D2"/>
    <w:rsid w:val="002A40ED"/>
    <w:rsid w:val="002B1066"/>
    <w:rsid w:val="002B2813"/>
    <w:rsid w:val="002B4002"/>
    <w:rsid w:val="002B53DC"/>
    <w:rsid w:val="002C2B0E"/>
    <w:rsid w:val="002C77A3"/>
    <w:rsid w:val="002C77A8"/>
    <w:rsid w:val="002E2972"/>
    <w:rsid w:val="002F0901"/>
    <w:rsid w:val="002F4D99"/>
    <w:rsid w:val="002F525B"/>
    <w:rsid w:val="002F6E5E"/>
    <w:rsid w:val="00305D56"/>
    <w:rsid w:val="00314394"/>
    <w:rsid w:val="00316B96"/>
    <w:rsid w:val="00317539"/>
    <w:rsid w:val="00320A5A"/>
    <w:rsid w:val="00321C4F"/>
    <w:rsid w:val="00326FEA"/>
    <w:rsid w:val="00330E78"/>
    <w:rsid w:val="00334233"/>
    <w:rsid w:val="003353E0"/>
    <w:rsid w:val="0033568A"/>
    <w:rsid w:val="00336FE6"/>
    <w:rsid w:val="00337774"/>
    <w:rsid w:val="00341241"/>
    <w:rsid w:val="00352398"/>
    <w:rsid w:val="003560D0"/>
    <w:rsid w:val="00357D5B"/>
    <w:rsid w:val="00361B14"/>
    <w:rsid w:val="003768E9"/>
    <w:rsid w:val="00382434"/>
    <w:rsid w:val="0039231A"/>
    <w:rsid w:val="003931C1"/>
    <w:rsid w:val="003A12CB"/>
    <w:rsid w:val="003A5A72"/>
    <w:rsid w:val="003A5BC7"/>
    <w:rsid w:val="003A6FC8"/>
    <w:rsid w:val="003B1C12"/>
    <w:rsid w:val="003B6B2F"/>
    <w:rsid w:val="003C0B2C"/>
    <w:rsid w:val="003C159F"/>
    <w:rsid w:val="003C1ABD"/>
    <w:rsid w:val="003C4B0D"/>
    <w:rsid w:val="003D5FFC"/>
    <w:rsid w:val="003E0AAA"/>
    <w:rsid w:val="003E1A3C"/>
    <w:rsid w:val="003E6379"/>
    <w:rsid w:val="003F72B7"/>
    <w:rsid w:val="00400588"/>
    <w:rsid w:val="00402B6A"/>
    <w:rsid w:val="00403DB1"/>
    <w:rsid w:val="00406ADB"/>
    <w:rsid w:val="0040712A"/>
    <w:rsid w:val="00412486"/>
    <w:rsid w:val="0041303A"/>
    <w:rsid w:val="004131A1"/>
    <w:rsid w:val="00425702"/>
    <w:rsid w:val="004325F9"/>
    <w:rsid w:val="00433701"/>
    <w:rsid w:val="00437E5D"/>
    <w:rsid w:val="004415B6"/>
    <w:rsid w:val="0044197E"/>
    <w:rsid w:val="0044366E"/>
    <w:rsid w:val="00452F6D"/>
    <w:rsid w:val="004550B9"/>
    <w:rsid w:val="00456384"/>
    <w:rsid w:val="00456D76"/>
    <w:rsid w:val="00457D5F"/>
    <w:rsid w:val="00462E73"/>
    <w:rsid w:val="00464B98"/>
    <w:rsid w:val="00465B38"/>
    <w:rsid w:val="004661F5"/>
    <w:rsid w:val="00467F7C"/>
    <w:rsid w:val="0048021C"/>
    <w:rsid w:val="004804DC"/>
    <w:rsid w:val="004816A5"/>
    <w:rsid w:val="004854FC"/>
    <w:rsid w:val="00491947"/>
    <w:rsid w:val="004A0642"/>
    <w:rsid w:val="004A1807"/>
    <w:rsid w:val="004A47B4"/>
    <w:rsid w:val="004B2372"/>
    <w:rsid w:val="004B4B2D"/>
    <w:rsid w:val="004B50D6"/>
    <w:rsid w:val="004C328D"/>
    <w:rsid w:val="004C493C"/>
    <w:rsid w:val="004D3BFD"/>
    <w:rsid w:val="004E6A5C"/>
    <w:rsid w:val="004E7A8B"/>
    <w:rsid w:val="00501805"/>
    <w:rsid w:val="00501E56"/>
    <w:rsid w:val="00511F20"/>
    <w:rsid w:val="00512F53"/>
    <w:rsid w:val="00513826"/>
    <w:rsid w:val="0051440B"/>
    <w:rsid w:val="005222B3"/>
    <w:rsid w:val="00522BC6"/>
    <w:rsid w:val="00523227"/>
    <w:rsid w:val="005301A1"/>
    <w:rsid w:val="005322C4"/>
    <w:rsid w:val="00543A47"/>
    <w:rsid w:val="00545861"/>
    <w:rsid w:val="005464AA"/>
    <w:rsid w:val="00546E6B"/>
    <w:rsid w:val="00551164"/>
    <w:rsid w:val="005559DF"/>
    <w:rsid w:val="00557D31"/>
    <w:rsid w:val="005617E1"/>
    <w:rsid w:val="00561E09"/>
    <w:rsid w:val="005632AB"/>
    <w:rsid w:val="00565D02"/>
    <w:rsid w:val="0057360F"/>
    <w:rsid w:val="00574328"/>
    <w:rsid w:val="005818BC"/>
    <w:rsid w:val="005825A3"/>
    <w:rsid w:val="0058463C"/>
    <w:rsid w:val="00585417"/>
    <w:rsid w:val="00586E90"/>
    <w:rsid w:val="0058769F"/>
    <w:rsid w:val="0059136E"/>
    <w:rsid w:val="005936D1"/>
    <w:rsid w:val="00594632"/>
    <w:rsid w:val="00595C59"/>
    <w:rsid w:val="005A30B5"/>
    <w:rsid w:val="005A4581"/>
    <w:rsid w:val="005A7343"/>
    <w:rsid w:val="005B13DC"/>
    <w:rsid w:val="005B1743"/>
    <w:rsid w:val="005B2913"/>
    <w:rsid w:val="005B3AAE"/>
    <w:rsid w:val="005B4E64"/>
    <w:rsid w:val="005B6C42"/>
    <w:rsid w:val="005B6D82"/>
    <w:rsid w:val="005B79D8"/>
    <w:rsid w:val="005C3B87"/>
    <w:rsid w:val="005E0D77"/>
    <w:rsid w:val="005E78E6"/>
    <w:rsid w:val="005F445E"/>
    <w:rsid w:val="005F6F91"/>
    <w:rsid w:val="00601DED"/>
    <w:rsid w:val="00605D61"/>
    <w:rsid w:val="00607349"/>
    <w:rsid w:val="00612D88"/>
    <w:rsid w:val="00614BF0"/>
    <w:rsid w:val="006176ED"/>
    <w:rsid w:val="006370B1"/>
    <w:rsid w:val="006424A3"/>
    <w:rsid w:val="00650242"/>
    <w:rsid w:val="0065099E"/>
    <w:rsid w:val="00650C37"/>
    <w:rsid w:val="00651666"/>
    <w:rsid w:val="00651787"/>
    <w:rsid w:val="00652016"/>
    <w:rsid w:val="006536F6"/>
    <w:rsid w:val="00663FD0"/>
    <w:rsid w:val="006644B0"/>
    <w:rsid w:val="006652BF"/>
    <w:rsid w:val="00667D46"/>
    <w:rsid w:val="00670018"/>
    <w:rsid w:val="00672681"/>
    <w:rsid w:val="0067786E"/>
    <w:rsid w:val="00691A54"/>
    <w:rsid w:val="006931F4"/>
    <w:rsid w:val="00696F00"/>
    <w:rsid w:val="006A0692"/>
    <w:rsid w:val="006A0D76"/>
    <w:rsid w:val="006B08A1"/>
    <w:rsid w:val="006B0EFD"/>
    <w:rsid w:val="006B4055"/>
    <w:rsid w:val="006B7094"/>
    <w:rsid w:val="006B7D86"/>
    <w:rsid w:val="006C654B"/>
    <w:rsid w:val="006C7EEE"/>
    <w:rsid w:val="006D1CEF"/>
    <w:rsid w:val="006D2FD4"/>
    <w:rsid w:val="006D5D7C"/>
    <w:rsid w:val="006D6794"/>
    <w:rsid w:val="006E593E"/>
    <w:rsid w:val="006E60E1"/>
    <w:rsid w:val="006F03E1"/>
    <w:rsid w:val="006F5D04"/>
    <w:rsid w:val="006F6182"/>
    <w:rsid w:val="006F63E7"/>
    <w:rsid w:val="00700655"/>
    <w:rsid w:val="0070612B"/>
    <w:rsid w:val="00711F4B"/>
    <w:rsid w:val="0071580F"/>
    <w:rsid w:val="00723A87"/>
    <w:rsid w:val="00730573"/>
    <w:rsid w:val="00731534"/>
    <w:rsid w:val="00733A71"/>
    <w:rsid w:val="00746295"/>
    <w:rsid w:val="00746E50"/>
    <w:rsid w:val="007721AB"/>
    <w:rsid w:val="0077296A"/>
    <w:rsid w:val="0077448E"/>
    <w:rsid w:val="007802AD"/>
    <w:rsid w:val="00785F98"/>
    <w:rsid w:val="00792B6D"/>
    <w:rsid w:val="0079368D"/>
    <w:rsid w:val="007A1465"/>
    <w:rsid w:val="007A5CBA"/>
    <w:rsid w:val="007B222F"/>
    <w:rsid w:val="007B449E"/>
    <w:rsid w:val="007C0F35"/>
    <w:rsid w:val="007C1EF1"/>
    <w:rsid w:val="007C2CF3"/>
    <w:rsid w:val="007C5C7E"/>
    <w:rsid w:val="007D2569"/>
    <w:rsid w:val="007D401B"/>
    <w:rsid w:val="007F0932"/>
    <w:rsid w:val="007F1BB2"/>
    <w:rsid w:val="007F5AFF"/>
    <w:rsid w:val="007F5D0D"/>
    <w:rsid w:val="007F7D76"/>
    <w:rsid w:val="008031C2"/>
    <w:rsid w:val="008101BC"/>
    <w:rsid w:val="00813997"/>
    <w:rsid w:val="00816EE6"/>
    <w:rsid w:val="00817A14"/>
    <w:rsid w:val="00817B67"/>
    <w:rsid w:val="0082358B"/>
    <w:rsid w:val="00823ADB"/>
    <w:rsid w:val="0082475F"/>
    <w:rsid w:val="0083113F"/>
    <w:rsid w:val="00837A2A"/>
    <w:rsid w:val="00841C15"/>
    <w:rsid w:val="008437BA"/>
    <w:rsid w:val="00845636"/>
    <w:rsid w:val="00846B27"/>
    <w:rsid w:val="008517EB"/>
    <w:rsid w:val="0085224F"/>
    <w:rsid w:val="0085291B"/>
    <w:rsid w:val="00857F08"/>
    <w:rsid w:val="00863D74"/>
    <w:rsid w:val="0086497A"/>
    <w:rsid w:val="00865583"/>
    <w:rsid w:val="00866FD9"/>
    <w:rsid w:val="00886113"/>
    <w:rsid w:val="00886291"/>
    <w:rsid w:val="00887D95"/>
    <w:rsid w:val="00891733"/>
    <w:rsid w:val="008A3ED3"/>
    <w:rsid w:val="008A515D"/>
    <w:rsid w:val="008B137C"/>
    <w:rsid w:val="008B2360"/>
    <w:rsid w:val="008B290F"/>
    <w:rsid w:val="008B4829"/>
    <w:rsid w:val="008C1304"/>
    <w:rsid w:val="008C1E35"/>
    <w:rsid w:val="008D142B"/>
    <w:rsid w:val="008D30C9"/>
    <w:rsid w:val="008D42FA"/>
    <w:rsid w:val="008E2FB2"/>
    <w:rsid w:val="008E4D40"/>
    <w:rsid w:val="008E7B25"/>
    <w:rsid w:val="008F2733"/>
    <w:rsid w:val="008F2F18"/>
    <w:rsid w:val="008F3855"/>
    <w:rsid w:val="00901785"/>
    <w:rsid w:val="00906296"/>
    <w:rsid w:val="00922685"/>
    <w:rsid w:val="00923DF3"/>
    <w:rsid w:val="0093038E"/>
    <w:rsid w:val="00932C92"/>
    <w:rsid w:val="0093474C"/>
    <w:rsid w:val="009520AB"/>
    <w:rsid w:val="0095234C"/>
    <w:rsid w:val="009541C9"/>
    <w:rsid w:val="0096513F"/>
    <w:rsid w:val="00972D50"/>
    <w:rsid w:val="009734B0"/>
    <w:rsid w:val="00973E20"/>
    <w:rsid w:val="009774A0"/>
    <w:rsid w:val="00982C3D"/>
    <w:rsid w:val="00986747"/>
    <w:rsid w:val="00987DCF"/>
    <w:rsid w:val="00992681"/>
    <w:rsid w:val="00992CA3"/>
    <w:rsid w:val="00994D10"/>
    <w:rsid w:val="009958C6"/>
    <w:rsid w:val="009A2693"/>
    <w:rsid w:val="009A5387"/>
    <w:rsid w:val="009A5C5D"/>
    <w:rsid w:val="009A70BC"/>
    <w:rsid w:val="009B0572"/>
    <w:rsid w:val="009B08A6"/>
    <w:rsid w:val="009B1A8F"/>
    <w:rsid w:val="009B2DFF"/>
    <w:rsid w:val="009B2F14"/>
    <w:rsid w:val="009B7EF5"/>
    <w:rsid w:val="009C42BC"/>
    <w:rsid w:val="009D602B"/>
    <w:rsid w:val="009E3BC0"/>
    <w:rsid w:val="009E6E94"/>
    <w:rsid w:val="009F0B61"/>
    <w:rsid w:val="009F4B63"/>
    <w:rsid w:val="00A02157"/>
    <w:rsid w:val="00A02BEB"/>
    <w:rsid w:val="00A11A6D"/>
    <w:rsid w:val="00A158BC"/>
    <w:rsid w:val="00A300E5"/>
    <w:rsid w:val="00A32132"/>
    <w:rsid w:val="00A4475A"/>
    <w:rsid w:val="00A4516C"/>
    <w:rsid w:val="00A54158"/>
    <w:rsid w:val="00A62CF1"/>
    <w:rsid w:val="00A7045F"/>
    <w:rsid w:val="00A74BCC"/>
    <w:rsid w:val="00A75C6F"/>
    <w:rsid w:val="00A76B11"/>
    <w:rsid w:val="00A803B0"/>
    <w:rsid w:val="00A8318F"/>
    <w:rsid w:val="00A83557"/>
    <w:rsid w:val="00A836A6"/>
    <w:rsid w:val="00A85F94"/>
    <w:rsid w:val="00A86F16"/>
    <w:rsid w:val="00AA141A"/>
    <w:rsid w:val="00AA210B"/>
    <w:rsid w:val="00AA38A2"/>
    <w:rsid w:val="00AC0831"/>
    <w:rsid w:val="00AC350E"/>
    <w:rsid w:val="00AC3A94"/>
    <w:rsid w:val="00AC4597"/>
    <w:rsid w:val="00AC67AC"/>
    <w:rsid w:val="00AD0170"/>
    <w:rsid w:val="00AD155A"/>
    <w:rsid w:val="00AD2CA9"/>
    <w:rsid w:val="00AD5FEC"/>
    <w:rsid w:val="00AD7139"/>
    <w:rsid w:val="00AE187D"/>
    <w:rsid w:val="00AE657F"/>
    <w:rsid w:val="00AF13FF"/>
    <w:rsid w:val="00AF3B8B"/>
    <w:rsid w:val="00AF6459"/>
    <w:rsid w:val="00AF683D"/>
    <w:rsid w:val="00B0000C"/>
    <w:rsid w:val="00B00CD0"/>
    <w:rsid w:val="00B013B0"/>
    <w:rsid w:val="00B01894"/>
    <w:rsid w:val="00B02726"/>
    <w:rsid w:val="00B06A0C"/>
    <w:rsid w:val="00B13FBF"/>
    <w:rsid w:val="00B24DFE"/>
    <w:rsid w:val="00B2665E"/>
    <w:rsid w:val="00B26F3C"/>
    <w:rsid w:val="00B44D3C"/>
    <w:rsid w:val="00B4572D"/>
    <w:rsid w:val="00B474EF"/>
    <w:rsid w:val="00B47628"/>
    <w:rsid w:val="00B5224B"/>
    <w:rsid w:val="00B61946"/>
    <w:rsid w:val="00B6738E"/>
    <w:rsid w:val="00B73974"/>
    <w:rsid w:val="00B76181"/>
    <w:rsid w:val="00B767B9"/>
    <w:rsid w:val="00B8279D"/>
    <w:rsid w:val="00B847AE"/>
    <w:rsid w:val="00B905C7"/>
    <w:rsid w:val="00B91E29"/>
    <w:rsid w:val="00B9763E"/>
    <w:rsid w:val="00BA20E9"/>
    <w:rsid w:val="00BA67C3"/>
    <w:rsid w:val="00BB0D53"/>
    <w:rsid w:val="00BB147E"/>
    <w:rsid w:val="00BB626D"/>
    <w:rsid w:val="00BD1132"/>
    <w:rsid w:val="00BE6216"/>
    <w:rsid w:val="00BE64AB"/>
    <w:rsid w:val="00BE744E"/>
    <w:rsid w:val="00BE7C7B"/>
    <w:rsid w:val="00BF1770"/>
    <w:rsid w:val="00BF6830"/>
    <w:rsid w:val="00C015F9"/>
    <w:rsid w:val="00C2650E"/>
    <w:rsid w:val="00C3402E"/>
    <w:rsid w:val="00C37A2D"/>
    <w:rsid w:val="00C408CD"/>
    <w:rsid w:val="00C47F3D"/>
    <w:rsid w:val="00C538DE"/>
    <w:rsid w:val="00C6107E"/>
    <w:rsid w:val="00C62ECC"/>
    <w:rsid w:val="00C6713C"/>
    <w:rsid w:val="00C67BC6"/>
    <w:rsid w:val="00C750B0"/>
    <w:rsid w:val="00C758A2"/>
    <w:rsid w:val="00C75AB0"/>
    <w:rsid w:val="00C75F0E"/>
    <w:rsid w:val="00C81612"/>
    <w:rsid w:val="00C92A0D"/>
    <w:rsid w:val="00C93173"/>
    <w:rsid w:val="00C979F6"/>
    <w:rsid w:val="00CA07EF"/>
    <w:rsid w:val="00CA2072"/>
    <w:rsid w:val="00CA218E"/>
    <w:rsid w:val="00CA562A"/>
    <w:rsid w:val="00CA7728"/>
    <w:rsid w:val="00CA775A"/>
    <w:rsid w:val="00CB599C"/>
    <w:rsid w:val="00CC3781"/>
    <w:rsid w:val="00CC4BA2"/>
    <w:rsid w:val="00CC51A2"/>
    <w:rsid w:val="00CD259F"/>
    <w:rsid w:val="00CD2949"/>
    <w:rsid w:val="00CD3C10"/>
    <w:rsid w:val="00CD4251"/>
    <w:rsid w:val="00CD4D12"/>
    <w:rsid w:val="00CD630C"/>
    <w:rsid w:val="00CD6B7F"/>
    <w:rsid w:val="00CD6F9E"/>
    <w:rsid w:val="00CE31B5"/>
    <w:rsid w:val="00CF1182"/>
    <w:rsid w:val="00CF3DCC"/>
    <w:rsid w:val="00CF66E4"/>
    <w:rsid w:val="00D01F71"/>
    <w:rsid w:val="00D027E1"/>
    <w:rsid w:val="00D06B42"/>
    <w:rsid w:val="00D140AD"/>
    <w:rsid w:val="00D26C49"/>
    <w:rsid w:val="00D423CB"/>
    <w:rsid w:val="00D470D6"/>
    <w:rsid w:val="00D50B26"/>
    <w:rsid w:val="00D55140"/>
    <w:rsid w:val="00D610D6"/>
    <w:rsid w:val="00D656E0"/>
    <w:rsid w:val="00D67948"/>
    <w:rsid w:val="00D703F9"/>
    <w:rsid w:val="00D763E9"/>
    <w:rsid w:val="00D77BF9"/>
    <w:rsid w:val="00D8043C"/>
    <w:rsid w:val="00D820C9"/>
    <w:rsid w:val="00D82B1D"/>
    <w:rsid w:val="00D87105"/>
    <w:rsid w:val="00D92309"/>
    <w:rsid w:val="00D96F8F"/>
    <w:rsid w:val="00DA10C2"/>
    <w:rsid w:val="00DA3675"/>
    <w:rsid w:val="00DA55A5"/>
    <w:rsid w:val="00DA55BE"/>
    <w:rsid w:val="00DA6AE5"/>
    <w:rsid w:val="00DB1655"/>
    <w:rsid w:val="00DB308F"/>
    <w:rsid w:val="00DB7B35"/>
    <w:rsid w:val="00DC4E12"/>
    <w:rsid w:val="00DC4F7E"/>
    <w:rsid w:val="00DD1885"/>
    <w:rsid w:val="00DD7EFC"/>
    <w:rsid w:val="00DE2024"/>
    <w:rsid w:val="00DE2BAD"/>
    <w:rsid w:val="00DE37B3"/>
    <w:rsid w:val="00DE5118"/>
    <w:rsid w:val="00DF130E"/>
    <w:rsid w:val="00DF74E0"/>
    <w:rsid w:val="00E00950"/>
    <w:rsid w:val="00E135D8"/>
    <w:rsid w:val="00E1597F"/>
    <w:rsid w:val="00E16D2A"/>
    <w:rsid w:val="00E22959"/>
    <w:rsid w:val="00E2459A"/>
    <w:rsid w:val="00E2666C"/>
    <w:rsid w:val="00E318B7"/>
    <w:rsid w:val="00E33D4E"/>
    <w:rsid w:val="00E40674"/>
    <w:rsid w:val="00E43F32"/>
    <w:rsid w:val="00E44C8B"/>
    <w:rsid w:val="00E45536"/>
    <w:rsid w:val="00E4558C"/>
    <w:rsid w:val="00E47170"/>
    <w:rsid w:val="00E5178A"/>
    <w:rsid w:val="00E53A0B"/>
    <w:rsid w:val="00E652DA"/>
    <w:rsid w:val="00E6630D"/>
    <w:rsid w:val="00E66CA9"/>
    <w:rsid w:val="00E7112C"/>
    <w:rsid w:val="00E724BD"/>
    <w:rsid w:val="00E7441A"/>
    <w:rsid w:val="00E804A2"/>
    <w:rsid w:val="00E9191A"/>
    <w:rsid w:val="00E92CFD"/>
    <w:rsid w:val="00E92DC7"/>
    <w:rsid w:val="00E94A14"/>
    <w:rsid w:val="00EA139F"/>
    <w:rsid w:val="00EA3040"/>
    <w:rsid w:val="00EA6048"/>
    <w:rsid w:val="00EB12B2"/>
    <w:rsid w:val="00EB4332"/>
    <w:rsid w:val="00EC5BA5"/>
    <w:rsid w:val="00ED29F2"/>
    <w:rsid w:val="00ED5584"/>
    <w:rsid w:val="00ED5985"/>
    <w:rsid w:val="00ED730D"/>
    <w:rsid w:val="00ED7438"/>
    <w:rsid w:val="00EE379F"/>
    <w:rsid w:val="00EF11EE"/>
    <w:rsid w:val="00EF413A"/>
    <w:rsid w:val="00EF7D54"/>
    <w:rsid w:val="00F00C6C"/>
    <w:rsid w:val="00F02A10"/>
    <w:rsid w:val="00F03BBC"/>
    <w:rsid w:val="00F046AB"/>
    <w:rsid w:val="00F12AEB"/>
    <w:rsid w:val="00F2141B"/>
    <w:rsid w:val="00F23E9C"/>
    <w:rsid w:val="00F24615"/>
    <w:rsid w:val="00F277B6"/>
    <w:rsid w:val="00F27DC2"/>
    <w:rsid w:val="00F37E68"/>
    <w:rsid w:val="00F37EBC"/>
    <w:rsid w:val="00F40E9C"/>
    <w:rsid w:val="00F478A8"/>
    <w:rsid w:val="00F50535"/>
    <w:rsid w:val="00F53905"/>
    <w:rsid w:val="00F54179"/>
    <w:rsid w:val="00F55B80"/>
    <w:rsid w:val="00F60B53"/>
    <w:rsid w:val="00F6471C"/>
    <w:rsid w:val="00F659AD"/>
    <w:rsid w:val="00F663AE"/>
    <w:rsid w:val="00F67993"/>
    <w:rsid w:val="00F72FC2"/>
    <w:rsid w:val="00F767DF"/>
    <w:rsid w:val="00F76937"/>
    <w:rsid w:val="00F8197E"/>
    <w:rsid w:val="00F87869"/>
    <w:rsid w:val="00F87EC0"/>
    <w:rsid w:val="00F90FC1"/>
    <w:rsid w:val="00F93D68"/>
    <w:rsid w:val="00F94157"/>
    <w:rsid w:val="00F955D3"/>
    <w:rsid w:val="00F9689F"/>
    <w:rsid w:val="00F975B9"/>
    <w:rsid w:val="00FA068C"/>
    <w:rsid w:val="00FA081B"/>
    <w:rsid w:val="00FA3194"/>
    <w:rsid w:val="00FA62D3"/>
    <w:rsid w:val="00FB199D"/>
    <w:rsid w:val="00FB1C56"/>
    <w:rsid w:val="00FB2380"/>
    <w:rsid w:val="00FB617C"/>
    <w:rsid w:val="00FB627E"/>
    <w:rsid w:val="00FC0021"/>
    <w:rsid w:val="00FC3245"/>
    <w:rsid w:val="00FC338B"/>
    <w:rsid w:val="00FC7C50"/>
    <w:rsid w:val="00FD33F8"/>
    <w:rsid w:val="00FD39D6"/>
    <w:rsid w:val="00FD628E"/>
    <w:rsid w:val="00FE59E5"/>
    <w:rsid w:val="00FF04EA"/>
    <w:rsid w:val="00FF1D2B"/>
    <w:rsid w:val="00FF418D"/>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DCA1A"/>
  <w15:docId w15:val="{EEF7983C-0FA0-4FF4-B540-A61D1ED3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1">
    <w:name w:val="heading 1"/>
    <w:basedOn w:val="Normal"/>
    <w:next w:val="Normal"/>
    <w:link w:val="Heading1Char"/>
    <w:uiPriority w:val="9"/>
    <w:qFormat/>
    <w:rsid w:val="00780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82358B"/>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746295"/>
  </w:style>
  <w:style w:type="character" w:styleId="FollowedHyperlink">
    <w:name w:val="FollowedHyperlink"/>
    <w:basedOn w:val="DefaultParagraphFont"/>
    <w:uiPriority w:val="99"/>
    <w:semiHidden/>
    <w:unhideWhenUsed/>
    <w:rsid w:val="00E33D4E"/>
    <w:rPr>
      <w:color w:val="800080" w:themeColor="followedHyperlink"/>
      <w:u w:val="single"/>
    </w:rPr>
  </w:style>
  <w:style w:type="character" w:customStyle="1" w:styleId="Heading1Char">
    <w:name w:val="Heading 1 Char"/>
    <w:basedOn w:val="DefaultParagraphFont"/>
    <w:link w:val="Heading1"/>
    <w:uiPriority w:val="9"/>
    <w:rsid w:val="00780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59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18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31226600">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54915241">
      <w:bodyDiv w:val="1"/>
      <w:marLeft w:val="0"/>
      <w:marRight w:val="0"/>
      <w:marTop w:val="0"/>
      <w:marBottom w:val="0"/>
      <w:divBdr>
        <w:top w:val="none" w:sz="0" w:space="0" w:color="auto"/>
        <w:left w:val="none" w:sz="0" w:space="0" w:color="auto"/>
        <w:bottom w:val="none" w:sz="0" w:space="0" w:color="auto"/>
        <w:right w:val="none" w:sz="0" w:space="0" w:color="auto"/>
      </w:divBdr>
    </w:div>
    <w:div w:id="1527593268">
      <w:bodyDiv w:val="1"/>
      <w:marLeft w:val="0"/>
      <w:marRight w:val="0"/>
      <w:marTop w:val="0"/>
      <w:marBottom w:val="0"/>
      <w:divBdr>
        <w:top w:val="none" w:sz="0" w:space="0" w:color="auto"/>
        <w:left w:val="none" w:sz="0" w:space="0" w:color="auto"/>
        <w:bottom w:val="none" w:sz="0" w:space="0" w:color="auto"/>
        <w:right w:val="none" w:sz="0" w:space="0" w:color="auto"/>
      </w:divBdr>
    </w:div>
    <w:div w:id="17076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tudentsachieve.net" TargetMode="External"/><Relationship Id="rId10" Type="http://schemas.openxmlformats.org/officeDocument/2006/relationships/hyperlink" Target="https://www.youtube.com/watch?v=S6oFLipB6g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8E96-D973-477D-9F01-B0E130BDB34D}">
  <ds:schemaRefs>
    <ds:schemaRef ds:uri="http://schemas.openxmlformats.org/officeDocument/2006/bibliography"/>
  </ds:schemaRefs>
</ds:datastoreItem>
</file>

<file path=customXml/itemProps2.xml><?xml version="1.0" encoding="utf-8"?>
<ds:datastoreItem xmlns:ds="http://schemas.openxmlformats.org/officeDocument/2006/customXml" ds:itemID="{BE8E713E-A0C9-4FBA-A8A4-0994817E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2013-12-09T21:59:00Z</cp:lastPrinted>
  <dcterms:created xsi:type="dcterms:W3CDTF">2018-03-18T11:22:00Z</dcterms:created>
  <dcterms:modified xsi:type="dcterms:W3CDTF">2018-03-21T18:57:00Z</dcterms:modified>
</cp:coreProperties>
</file>