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C566D" w14:textId="77777777" w:rsidR="0057360F" w:rsidRPr="003B4F47" w:rsidRDefault="00177848" w:rsidP="00456970">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3B4F47">
        <w:rPr>
          <w:rFonts w:asciiTheme="minorHAnsi" w:hAnsiTheme="minorHAnsi" w:cstheme="minorHAnsi"/>
          <w:sz w:val="32"/>
          <w:szCs w:val="32"/>
        </w:rPr>
        <w:t xml:space="preserve">  </w:t>
      </w:r>
      <w:r w:rsidR="003B4F47" w:rsidRPr="003B4F47">
        <w:rPr>
          <w:rFonts w:asciiTheme="minorHAnsi" w:hAnsiTheme="minorHAnsi" w:cstheme="minorHAnsi"/>
          <w:i/>
          <w:sz w:val="32"/>
          <w:szCs w:val="32"/>
        </w:rPr>
        <w:t>Nightsong</w:t>
      </w:r>
      <w:r w:rsidR="003B4F47">
        <w:rPr>
          <w:rFonts w:asciiTheme="minorHAnsi" w:hAnsiTheme="minorHAnsi" w:cstheme="minorHAnsi"/>
          <w:sz w:val="32"/>
          <w:szCs w:val="32"/>
        </w:rPr>
        <w:t xml:space="preserve"> by</w:t>
      </w:r>
      <w:r w:rsidR="00363D2C">
        <w:rPr>
          <w:rFonts w:asciiTheme="minorHAnsi" w:hAnsiTheme="minorHAnsi" w:cstheme="minorHAnsi"/>
          <w:sz w:val="32"/>
          <w:szCs w:val="32"/>
        </w:rPr>
        <w:t xml:space="preserve"> Ari Berk with illustrations by Loren Long</w:t>
      </w:r>
    </w:p>
    <w:p w14:paraId="018C3F96" w14:textId="6CD8CD12" w:rsidR="00247713" w:rsidRPr="00457D5F" w:rsidRDefault="0093038E" w:rsidP="00456970">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F2674D">
        <w:rPr>
          <w:rFonts w:asciiTheme="minorHAnsi" w:hAnsiTheme="minorHAnsi" w:cstheme="minorHAnsi"/>
          <w:sz w:val="32"/>
          <w:szCs w:val="32"/>
        </w:rPr>
        <w:tab/>
      </w:r>
      <w:r w:rsidR="00737267">
        <w:rPr>
          <w:rFonts w:asciiTheme="minorHAnsi" w:hAnsiTheme="minorHAnsi" w:cstheme="minorHAnsi"/>
          <w:sz w:val="32"/>
          <w:szCs w:val="32"/>
        </w:rPr>
        <w:t xml:space="preserve">5 </w:t>
      </w:r>
      <w:r w:rsidR="00AC350E">
        <w:rPr>
          <w:rFonts w:asciiTheme="minorHAnsi" w:hAnsiTheme="minorHAnsi" w:cstheme="minorHAnsi"/>
          <w:sz w:val="32"/>
          <w:szCs w:val="32"/>
        </w:rPr>
        <w:t>Days</w:t>
      </w:r>
      <w:r w:rsidR="00691692">
        <w:rPr>
          <w:rFonts w:asciiTheme="minorHAnsi" w:hAnsiTheme="minorHAnsi" w:cstheme="minorHAnsi"/>
          <w:sz w:val="32"/>
          <w:szCs w:val="32"/>
        </w:rPr>
        <w:t xml:space="preserve"> (five 3</w:t>
      </w:r>
      <w:r w:rsidR="00737267">
        <w:rPr>
          <w:rFonts w:asciiTheme="minorHAnsi" w:hAnsiTheme="minorHAnsi" w:cstheme="minorHAnsi"/>
          <w:sz w:val="32"/>
          <w:szCs w:val="32"/>
        </w:rPr>
        <w:t>0-minute sessions)</w:t>
      </w:r>
      <w:r w:rsidR="00AC350E">
        <w:rPr>
          <w:rFonts w:asciiTheme="minorHAnsi" w:hAnsiTheme="minorHAnsi" w:cstheme="minorHAnsi"/>
          <w:sz w:val="32"/>
          <w:szCs w:val="32"/>
        </w:rPr>
        <w:tab/>
      </w:r>
    </w:p>
    <w:p w14:paraId="7C700281" w14:textId="57338220" w:rsidR="00CC51A2" w:rsidRPr="00650EE4" w:rsidRDefault="001F1840" w:rsidP="00456970">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650EE4">
        <w:rPr>
          <w:rFonts w:asciiTheme="minorHAnsi" w:hAnsiTheme="minorHAnsi" w:cstheme="minorHAnsi"/>
          <w:sz w:val="32"/>
          <w:szCs w:val="32"/>
          <w:u w:val="single"/>
        </w:rPr>
        <w:t>:</w:t>
      </w:r>
      <w:r w:rsidR="00650EE4">
        <w:rPr>
          <w:rFonts w:asciiTheme="minorHAnsi" w:hAnsiTheme="minorHAnsi" w:cstheme="minorHAnsi"/>
          <w:sz w:val="32"/>
          <w:szCs w:val="32"/>
        </w:rPr>
        <w:t xml:space="preserve"> </w:t>
      </w:r>
      <w:r w:rsidR="00E85681">
        <w:rPr>
          <w:rFonts w:asciiTheme="minorHAnsi" w:hAnsiTheme="minorHAnsi" w:cstheme="minorHAnsi"/>
          <w:sz w:val="32"/>
          <w:szCs w:val="32"/>
        </w:rPr>
        <w:t>RL.1.1, RL.1.</w:t>
      </w:r>
      <w:r w:rsidR="00242E69">
        <w:rPr>
          <w:rFonts w:asciiTheme="minorHAnsi" w:hAnsiTheme="minorHAnsi" w:cstheme="minorHAnsi"/>
          <w:sz w:val="32"/>
          <w:szCs w:val="32"/>
        </w:rPr>
        <w:t>3,</w:t>
      </w:r>
      <w:r w:rsidR="00EF1AFC">
        <w:rPr>
          <w:rFonts w:asciiTheme="minorHAnsi" w:hAnsiTheme="minorHAnsi" w:cstheme="minorHAnsi"/>
          <w:sz w:val="32"/>
          <w:szCs w:val="32"/>
        </w:rPr>
        <w:t xml:space="preserve"> </w:t>
      </w:r>
      <w:r w:rsidR="00E5650B" w:rsidRPr="006D7CE0">
        <w:rPr>
          <w:rFonts w:asciiTheme="minorHAnsi" w:hAnsiTheme="minorHAnsi" w:cstheme="minorHAnsi"/>
          <w:color w:val="000000" w:themeColor="text1"/>
          <w:sz w:val="32"/>
          <w:szCs w:val="32"/>
        </w:rPr>
        <w:t>RL.1.4</w:t>
      </w:r>
      <w:r w:rsidR="0059407C">
        <w:rPr>
          <w:rFonts w:asciiTheme="minorHAnsi" w:hAnsiTheme="minorHAnsi" w:cstheme="minorHAnsi"/>
          <w:color w:val="000000" w:themeColor="text1"/>
          <w:sz w:val="32"/>
          <w:szCs w:val="32"/>
        </w:rPr>
        <w:t>,</w:t>
      </w:r>
      <w:r w:rsidR="00E5650B">
        <w:rPr>
          <w:rFonts w:asciiTheme="minorHAnsi" w:hAnsiTheme="minorHAnsi" w:cstheme="minorHAnsi"/>
          <w:sz w:val="32"/>
          <w:szCs w:val="32"/>
        </w:rPr>
        <w:t xml:space="preserve"> </w:t>
      </w:r>
      <w:r w:rsidR="009B3564">
        <w:rPr>
          <w:rFonts w:asciiTheme="minorHAnsi" w:hAnsiTheme="minorHAnsi" w:cstheme="minorHAnsi"/>
          <w:sz w:val="32"/>
          <w:szCs w:val="32"/>
        </w:rPr>
        <w:t xml:space="preserve">RL.1.7; W.1.2, W.1.8; </w:t>
      </w:r>
      <w:r w:rsidR="00242E69">
        <w:rPr>
          <w:rFonts w:asciiTheme="minorHAnsi" w:hAnsiTheme="minorHAnsi" w:cstheme="minorHAnsi"/>
          <w:sz w:val="32"/>
          <w:szCs w:val="32"/>
        </w:rPr>
        <w:t>SL.1.1, SL.1.2, SL.1.5, SL.1.6, L.1.4, L.1.5</w:t>
      </w:r>
    </w:p>
    <w:p w14:paraId="244B2E4F" w14:textId="73B566F4" w:rsidR="005818BC" w:rsidRDefault="00AD0170" w:rsidP="00456970">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Lesson Objective:</w:t>
      </w:r>
    </w:p>
    <w:p w14:paraId="113B9EFF" w14:textId="3CF22A52" w:rsidR="00E85681" w:rsidRPr="00E85681" w:rsidRDefault="00E85681" w:rsidP="00456970">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Students will listen to this literary text read aloud and use literacy skills (reading, writing, speaking, and listening) to understand the nature of bats and how they are able to “see.”</w:t>
      </w:r>
    </w:p>
    <w:p w14:paraId="641E6134" w14:textId="77777777" w:rsidR="00456970" w:rsidRDefault="00456970" w:rsidP="00456970">
      <w:pPr>
        <w:spacing w:after="0" w:line="360" w:lineRule="auto"/>
        <w:contextualSpacing/>
        <w:rPr>
          <w:rFonts w:asciiTheme="minorHAnsi" w:hAnsiTheme="minorHAnsi" w:cstheme="minorHAnsi"/>
          <w:sz w:val="32"/>
          <w:szCs w:val="32"/>
          <w:u w:val="single"/>
        </w:rPr>
      </w:pPr>
    </w:p>
    <w:p w14:paraId="6F088FDF" w14:textId="0A341D2C" w:rsidR="001F1840" w:rsidRDefault="000B5786" w:rsidP="0045697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691692">
        <w:rPr>
          <w:rFonts w:asciiTheme="minorHAnsi" w:hAnsiTheme="minorHAnsi" w:cstheme="minorHAnsi"/>
          <w:sz w:val="32"/>
          <w:szCs w:val="32"/>
          <w:u w:val="single"/>
        </w:rPr>
        <w:t>:</w:t>
      </w:r>
    </w:p>
    <w:p w14:paraId="36845320" w14:textId="77777777" w:rsidR="008101BC" w:rsidRPr="0095234C" w:rsidRDefault="0095234C" w:rsidP="0045697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D75C8DF" w14:textId="77777777" w:rsidR="00101696" w:rsidRPr="00EE728E" w:rsidRDefault="001F1840" w:rsidP="00456970">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AA7C91B" w14:textId="77777777" w:rsidR="001F1840" w:rsidRPr="001F1840" w:rsidRDefault="00792B6D" w:rsidP="00456970">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598A0A3" w14:textId="77777777" w:rsidR="0059407C" w:rsidRDefault="004E5D92" w:rsidP="00456970">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Bats have a special sense </w:t>
      </w:r>
      <w:r w:rsidR="00CA55E8">
        <w:rPr>
          <w:rFonts w:asciiTheme="minorHAnsi" w:hAnsiTheme="minorHAnsi" w:cstheme="minorHAnsi"/>
          <w:sz w:val="24"/>
          <w:szCs w:val="24"/>
        </w:rPr>
        <w:t xml:space="preserve">called echolocation </w:t>
      </w:r>
      <w:r>
        <w:rPr>
          <w:rFonts w:asciiTheme="minorHAnsi" w:hAnsiTheme="minorHAnsi" w:cstheme="minorHAnsi"/>
          <w:sz w:val="24"/>
          <w:szCs w:val="24"/>
        </w:rPr>
        <w:t xml:space="preserve">that helps them find their way. </w:t>
      </w:r>
    </w:p>
    <w:p w14:paraId="11DB168F" w14:textId="685E06F4" w:rsidR="00D96F8F" w:rsidRPr="00CA55E8" w:rsidRDefault="004428D3" w:rsidP="00456970">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How does Chiro use his “sense” to find his way in the world?</w:t>
      </w:r>
      <w:r w:rsidR="004E5D92">
        <w:rPr>
          <w:rFonts w:asciiTheme="minorHAnsi" w:hAnsiTheme="minorHAnsi" w:cstheme="minorHAnsi"/>
          <w:sz w:val="24"/>
          <w:szCs w:val="24"/>
        </w:rPr>
        <w:t xml:space="preserve">  </w:t>
      </w:r>
      <w:r w:rsidR="0050241E">
        <w:rPr>
          <w:rFonts w:asciiTheme="minorHAnsi" w:hAnsiTheme="minorHAnsi" w:cstheme="minorHAnsi"/>
          <w:sz w:val="24"/>
          <w:szCs w:val="24"/>
        </w:rPr>
        <w:t xml:space="preserve">One key takeaway is that </w:t>
      </w:r>
      <w:r w:rsidR="004E5D92">
        <w:rPr>
          <w:rFonts w:asciiTheme="minorHAnsi" w:hAnsiTheme="minorHAnsi" w:cstheme="minorHAnsi"/>
          <w:sz w:val="24"/>
          <w:szCs w:val="24"/>
        </w:rPr>
        <w:t xml:space="preserve">Chiro finds his way by using his special song that he sends out into the world.  Chiro uses his echolocation to find his way out in the world and back to his cave.  </w:t>
      </w:r>
    </w:p>
    <w:p w14:paraId="1CFD2845" w14:textId="77777777" w:rsidR="001F1840" w:rsidRDefault="001F1840" w:rsidP="00456970">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FAFF8A8" w14:textId="37D40BC2" w:rsidR="0057360F" w:rsidRPr="00242E69" w:rsidRDefault="00BC7584" w:rsidP="00456970">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This is a beautifully illustrated story of a young bat, Chiro, who is sent out on his very first solo adventure into the dark night.  </w:t>
      </w:r>
      <w:r w:rsidR="00D76BE4">
        <w:rPr>
          <w:rFonts w:asciiTheme="minorHAnsi" w:hAnsiTheme="minorHAnsi" w:cstheme="minorHAnsi"/>
          <w:sz w:val="24"/>
          <w:szCs w:val="24"/>
        </w:rPr>
        <w:t xml:space="preserve">When Chiro is at first afraid to fly in the dark alone, his mom encourages him to use his “good sense.”  During his adventure, </w:t>
      </w:r>
      <w:r w:rsidR="00D76BE4">
        <w:rPr>
          <w:rFonts w:asciiTheme="minorHAnsi" w:hAnsiTheme="minorHAnsi" w:cstheme="minorHAnsi"/>
          <w:sz w:val="24"/>
          <w:szCs w:val="24"/>
        </w:rPr>
        <w:lastRenderedPageBreak/>
        <w:t>the tr</w:t>
      </w:r>
      <w:r w:rsidR="00FB5565">
        <w:rPr>
          <w:rFonts w:asciiTheme="minorHAnsi" w:hAnsiTheme="minorHAnsi" w:cstheme="minorHAnsi"/>
          <w:sz w:val="24"/>
          <w:szCs w:val="24"/>
        </w:rPr>
        <w:t>ees chanted, bugs hummed</w:t>
      </w:r>
      <w:r w:rsidR="00D76BE4">
        <w:rPr>
          <w:rFonts w:asciiTheme="minorHAnsi" w:hAnsiTheme="minorHAnsi" w:cstheme="minorHAnsi"/>
          <w:sz w:val="24"/>
          <w:szCs w:val="24"/>
        </w:rPr>
        <w:t>, the sand called out, and the music of the land helped him find his way back.  When he returned, he revealed to his mom that he “saw everything!”</w:t>
      </w:r>
    </w:p>
    <w:p w14:paraId="0CE3173B" w14:textId="2BA46F1A" w:rsidR="00317539" w:rsidRPr="00607349" w:rsidRDefault="00317539" w:rsidP="00456970">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50241E">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EFEEFDF" w14:textId="430F0C78" w:rsidR="000C1F21" w:rsidRDefault="000C1F21" w:rsidP="00456970">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FB5565">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FB5565">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35E3CFA" w14:textId="5E31BE02" w:rsidR="0050241E" w:rsidRPr="0050241E" w:rsidRDefault="0050241E" w:rsidP="0050241E">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Nightsong</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bookmarkEnd w:id="1"/>
    </w:p>
    <w:p w14:paraId="1DFA0FE3" w14:textId="77777777" w:rsidR="0050241E" w:rsidRDefault="0050241E" w:rsidP="0050241E">
      <w:pPr>
        <w:spacing w:after="0" w:line="240" w:lineRule="auto"/>
        <w:rPr>
          <w:i/>
          <w:sz w:val="24"/>
          <w:szCs w:val="24"/>
        </w:rPr>
      </w:pPr>
    </w:p>
    <w:p w14:paraId="63175CD7" w14:textId="77777777" w:rsidR="00545F2F" w:rsidRDefault="00545F2F" w:rsidP="00545F2F">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CE97B93" w14:textId="77777777" w:rsidR="0050241E" w:rsidRPr="00AB1D8B" w:rsidRDefault="0050241E" w:rsidP="0050241E">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4367AAA" w14:textId="77777777" w:rsidR="0050241E" w:rsidRPr="00AB1D8B" w:rsidRDefault="0050241E" w:rsidP="0050241E">
      <w:pPr>
        <w:spacing w:after="0" w:line="240" w:lineRule="auto"/>
        <w:rPr>
          <w:i/>
          <w:sz w:val="24"/>
          <w:szCs w:val="24"/>
        </w:rPr>
      </w:pPr>
    </w:p>
    <w:p w14:paraId="090C9172" w14:textId="77777777" w:rsidR="0050241E" w:rsidRPr="00630357" w:rsidRDefault="0050241E" w:rsidP="0050241E">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755075C" w14:textId="77777777" w:rsidR="00F86B5E" w:rsidRDefault="0050241E" w:rsidP="00F86B5E">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5453C1E" w14:textId="79C3605F" w:rsidR="000C1F21" w:rsidRPr="00F86B5E" w:rsidRDefault="0050241E" w:rsidP="00F86B5E">
      <w:pPr>
        <w:pStyle w:val="ListParagraph"/>
        <w:numPr>
          <w:ilvl w:val="0"/>
          <w:numId w:val="20"/>
        </w:numPr>
        <w:pBdr>
          <w:top w:val="nil"/>
          <w:left w:val="nil"/>
          <w:bottom w:val="nil"/>
          <w:right w:val="nil"/>
          <w:between w:val="nil"/>
        </w:pBdr>
        <w:spacing w:after="0" w:line="240" w:lineRule="auto"/>
        <w:rPr>
          <w:rFonts w:cs="Calibri"/>
          <w:i/>
          <w:sz w:val="24"/>
          <w:szCs w:val="24"/>
        </w:rPr>
      </w:pPr>
      <w:r w:rsidRPr="00F86B5E">
        <w:rPr>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2" w:history="1">
        <w:r w:rsidRPr="00F86B5E">
          <w:rPr>
            <w:rStyle w:val="Hyperlink"/>
            <w:sz w:val="24"/>
            <w:szCs w:val="24"/>
          </w:rPr>
          <w:t>here</w:t>
        </w:r>
      </w:hyperlink>
      <w:r w:rsidRPr="00F86B5E">
        <w:rPr>
          <w:i/>
          <w:sz w:val="24"/>
          <w:szCs w:val="24"/>
        </w:rPr>
        <w:t>) as well as writing opportunities (and the inclusion of graphic organizers to scaffold the writing process). These supports help students develop and use newly acquired vocabulary and text-based content knowledge.</w:t>
      </w:r>
    </w:p>
    <w:p w14:paraId="1ADE0AD9" w14:textId="77777777" w:rsidR="0050241E" w:rsidRDefault="0050241E" w:rsidP="004036BB">
      <w:pPr>
        <w:spacing w:after="0" w:line="240" w:lineRule="auto"/>
        <w:rPr>
          <w:rFonts w:asciiTheme="minorHAnsi" w:hAnsiTheme="minorHAnsi" w:cstheme="minorHAnsi"/>
          <w:sz w:val="32"/>
          <w:szCs w:val="32"/>
          <w:u w:val="single"/>
        </w:rPr>
      </w:pPr>
    </w:p>
    <w:p w14:paraId="0E5C0848" w14:textId="24CE56A0" w:rsidR="009B3564" w:rsidRDefault="00785F98" w:rsidP="004036B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r w:rsidR="009B3564">
        <w:rPr>
          <w:rFonts w:asciiTheme="minorHAnsi" w:hAnsiTheme="minorHAnsi" w:cstheme="minorHAnsi"/>
          <w:sz w:val="32"/>
          <w:szCs w:val="32"/>
          <w:u w:val="single"/>
        </w:rPr>
        <w:t>:</w:t>
      </w:r>
    </w:p>
    <w:p w14:paraId="1FC1C563" w14:textId="77777777" w:rsidR="009B3564" w:rsidRDefault="009B3564" w:rsidP="004036BB">
      <w:pPr>
        <w:spacing w:after="0" w:line="240" w:lineRule="auto"/>
        <w:rPr>
          <w:rFonts w:asciiTheme="minorHAnsi" w:hAnsiTheme="minorHAnsi" w:cstheme="minorHAnsi"/>
          <w:sz w:val="32"/>
          <w:szCs w:val="32"/>
          <w:u w:val="single"/>
        </w:rPr>
      </w:pPr>
    </w:p>
    <w:p w14:paraId="04D8AB62" w14:textId="7BB66807" w:rsidR="00F53905" w:rsidRPr="009B3564" w:rsidRDefault="001B0D57" w:rsidP="004036BB">
      <w:pPr>
        <w:spacing w:after="0" w:line="240" w:lineRule="auto"/>
        <w:rPr>
          <w:rFonts w:asciiTheme="minorHAnsi" w:hAnsiTheme="minorHAnsi" w:cstheme="minorHAnsi"/>
          <w:sz w:val="24"/>
          <w:szCs w:val="24"/>
        </w:rPr>
      </w:pPr>
      <w:r w:rsidRPr="00C038EF">
        <w:rPr>
          <w:rFonts w:asciiTheme="minorHAnsi" w:hAnsiTheme="minorHAnsi" w:cstheme="minorHAnsi"/>
          <w:sz w:val="24"/>
          <w:szCs w:val="24"/>
        </w:rPr>
        <w:t>Note to teacher:  S</w:t>
      </w:r>
      <w:r w:rsidR="004E5D92" w:rsidRPr="00C038EF">
        <w:rPr>
          <w:rFonts w:asciiTheme="minorHAnsi" w:hAnsiTheme="minorHAnsi" w:cstheme="minorHAnsi"/>
          <w:sz w:val="24"/>
          <w:szCs w:val="24"/>
        </w:rPr>
        <w:t>ince the book is not numbered, the page numbering starts on</w:t>
      </w:r>
      <w:r w:rsidRPr="00C038EF">
        <w:rPr>
          <w:rFonts w:asciiTheme="minorHAnsi" w:hAnsiTheme="minorHAnsi" w:cstheme="minorHAnsi"/>
          <w:sz w:val="24"/>
          <w:szCs w:val="24"/>
        </w:rPr>
        <w:t xml:space="preserve"> </w:t>
      </w:r>
      <w:r w:rsidR="00B12AEF" w:rsidRPr="00C038EF">
        <w:rPr>
          <w:rFonts w:asciiTheme="minorHAnsi" w:hAnsiTheme="minorHAnsi" w:cstheme="minorHAnsi"/>
          <w:sz w:val="24"/>
          <w:szCs w:val="24"/>
        </w:rPr>
        <w:t>first page of illustration of Chiro and his mom hanging upside down in a cave.</w:t>
      </w:r>
    </w:p>
    <w:p w14:paraId="07337EDC"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5078ED45" w14:textId="77777777" w:rsidTr="005B6C42">
        <w:trPr>
          <w:trHeight w:val="147"/>
        </w:trPr>
        <w:tc>
          <w:tcPr>
            <w:tcW w:w="6449" w:type="dxa"/>
          </w:tcPr>
          <w:p w14:paraId="5D96707F"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F66A947"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23DD62B9" w14:textId="77777777" w:rsidTr="005B6C42">
        <w:trPr>
          <w:trHeight w:val="147"/>
        </w:trPr>
        <w:tc>
          <w:tcPr>
            <w:tcW w:w="6449" w:type="dxa"/>
          </w:tcPr>
          <w:p w14:paraId="4A33603C" w14:textId="7CE0774B" w:rsidR="006B0EFD" w:rsidRPr="00CA755B" w:rsidRDefault="005C4AB0" w:rsidP="00177848">
            <w:pPr>
              <w:spacing w:after="0" w:line="240" w:lineRule="auto"/>
              <w:rPr>
                <w:b/>
                <w:sz w:val="24"/>
                <w:szCs w:val="24"/>
              </w:rPr>
            </w:pPr>
            <w:r>
              <w:rPr>
                <w:sz w:val="24"/>
                <w:szCs w:val="24"/>
              </w:rPr>
              <w:t>Day 1:</w:t>
            </w:r>
            <w:r w:rsidR="002F6E5E">
              <w:rPr>
                <w:sz w:val="24"/>
                <w:szCs w:val="24"/>
              </w:rPr>
              <w:t>FIRST READING:</w:t>
            </w:r>
            <w:r w:rsidR="00CA755B">
              <w:rPr>
                <w:sz w:val="24"/>
                <w:szCs w:val="24"/>
              </w:rPr>
              <w:t xml:space="preserve"> </w:t>
            </w:r>
            <w:r w:rsidR="00CA755B">
              <w:rPr>
                <w:b/>
                <w:sz w:val="24"/>
                <w:szCs w:val="24"/>
              </w:rPr>
              <w:t>Initial Read</w:t>
            </w:r>
            <w:r>
              <w:rPr>
                <w:b/>
                <w:sz w:val="24"/>
                <w:szCs w:val="24"/>
              </w:rPr>
              <w:t xml:space="preserve"> </w:t>
            </w:r>
          </w:p>
          <w:p w14:paraId="2FFFB46A" w14:textId="16A48E74"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7FB91F72" w14:textId="77777777" w:rsidR="0085291B" w:rsidRPr="00CD6B7F" w:rsidRDefault="0085291B" w:rsidP="0057360F">
            <w:pPr>
              <w:spacing w:after="0" w:line="240" w:lineRule="auto"/>
              <w:rPr>
                <w:sz w:val="24"/>
                <w:szCs w:val="24"/>
              </w:rPr>
            </w:pPr>
          </w:p>
        </w:tc>
        <w:tc>
          <w:tcPr>
            <w:tcW w:w="6449" w:type="dxa"/>
          </w:tcPr>
          <w:p w14:paraId="7BF8498D" w14:textId="77777777" w:rsidR="00CD6B7F" w:rsidRDefault="00CD6B7F" w:rsidP="003C1ABD">
            <w:pPr>
              <w:spacing w:after="0" w:line="240" w:lineRule="auto"/>
              <w:rPr>
                <w:sz w:val="24"/>
                <w:szCs w:val="24"/>
              </w:rPr>
            </w:pPr>
          </w:p>
          <w:p w14:paraId="7F2AB136"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EE1E04C" w14:textId="77777777" w:rsidTr="005B6C42">
        <w:trPr>
          <w:trHeight w:val="147"/>
        </w:trPr>
        <w:tc>
          <w:tcPr>
            <w:tcW w:w="6449" w:type="dxa"/>
          </w:tcPr>
          <w:p w14:paraId="37FA18B1" w14:textId="58472F2A" w:rsidR="00495B04" w:rsidRDefault="005C4AB0" w:rsidP="005818BC">
            <w:pPr>
              <w:spacing w:after="0" w:line="240" w:lineRule="auto"/>
              <w:rPr>
                <w:b/>
                <w:sz w:val="24"/>
                <w:szCs w:val="24"/>
              </w:rPr>
            </w:pPr>
            <w:r>
              <w:rPr>
                <w:sz w:val="24"/>
                <w:szCs w:val="24"/>
              </w:rPr>
              <w:t>Day 2:</w:t>
            </w:r>
            <w:r w:rsidR="002F6E5E">
              <w:rPr>
                <w:sz w:val="24"/>
                <w:szCs w:val="24"/>
              </w:rPr>
              <w:t>SECOND READING:</w:t>
            </w:r>
            <w:r w:rsidR="00495B04" w:rsidRPr="00495B04">
              <w:rPr>
                <w:b/>
                <w:sz w:val="24"/>
                <w:szCs w:val="24"/>
              </w:rPr>
              <w:t xml:space="preserve"> Vocabulary</w:t>
            </w:r>
            <w:r w:rsidR="006B2AA0">
              <w:rPr>
                <w:b/>
                <w:sz w:val="24"/>
                <w:szCs w:val="24"/>
              </w:rPr>
              <w:t xml:space="preserve"> &amp; Text-Dependent </w:t>
            </w:r>
            <w:r w:rsidR="00CA55E8">
              <w:rPr>
                <w:b/>
                <w:sz w:val="24"/>
                <w:szCs w:val="24"/>
              </w:rPr>
              <w:t>Questions</w:t>
            </w:r>
            <w:r w:rsidR="006B2AA0">
              <w:rPr>
                <w:b/>
                <w:sz w:val="24"/>
                <w:szCs w:val="24"/>
              </w:rPr>
              <w:t xml:space="preserve"> (1</w:t>
            </w:r>
            <w:r w:rsidR="006B2AA0" w:rsidRPr="006B2AA0">
              <w:rPr>
                <w:b/>
                <w:sz w:val="24"/>
                <w:szCs w:val="24"/>
                <w:vertAlign w:val="superscript"/>
              </w:rPr>
              <w:t>st</w:t>
            </w:r>
            <w:r w:rsidR="006B2AA0">
              <w:rPr>
                <w:b/>
                <w:sz w:val="24"/>
                <w:szCs w:val="24"/>
              </w:rPr>
              <w:t xml:space="preserve"> half)</w:t>
            </w:r>
            <w:r w:rsidR="00020D36">
              <w:rPr>
                <w:b/>
                <w:sz w:val="24"/>
                <w:szCs w:val="24"/>
              </w:rPr>
              <w:t xml:space="preserve"> Pages 1-18</w:t>
            </w:r>
          </w:p>
          <w:p w14:paraId="274275AD" w14:textId="77777777" w:rsidR="00020D36" w:rsidRDefault="00020D36" w:rsidP="00020D36">
            <w:pPr>
              <w:spacing w:after="0" w:line="240" w:lineRule="auto"/>
              <w:rPr>
                <w:sz w:val="24"/>
                <w:szCs w:val="24"/>
              </w:rPr>
            </w:pPr>
          </w:p>
          <w:p w14:paraId="7461DBD5" w14:textId="77777777" w:rsidR="00020D36" w:rsidRDefault="00020D36" w:rsidP="00020D36">
            <w:pPr>
              <w:spacing w:after="0" w:line="240" w:lineRule="auto"/>
              <w:rPr>
                <w:sz w:val="24"/>
                <w:szCs w:val="24"/>
              </w:rPr>
            </w:pPr>
            <w:r>
              <w:rPr>
                <w:sz w:val="24"/>
                <w:szCs w:val="24"/>
              </w:rPr>
              <w:t>Why was Chiro so afraid to go out on his own?</w:t>
            </w:r>
          </w:p>
          <w:p w14:paraId="693B6945" w14:textId="77777777" w:rsidR="00020D36" w:rsidRDefault="00020D36" w:rsidP="00020D36">
            <w:pPr>
              <w:spacing w:after="0" w:line="240" w:lineRule="auto"/>
              <w:rPr>
                <w:sz w:val="24"/>
                <w:szCs w:val="24"/>
              </w:rPr>
            </w:pPr>
          </w:p>
          <w:p w14:paraId="59523B84" w14:textId="1C9D3787" w:rsidR="005C4AB0" w:rsidRDefault="005C4AB0" w:rsidP="005818BC">
            <w:pPr>
              <w:spacing w:after="0" w:line="240" w:lineRule="auto"/>
              <w:rPr>
                <w:sz w:val="24"/>
                <w:szCs w:val="24"/>
              </w:rPr>
            </w:pPr>
            <w:r>
              <w:rPr>
                <w:sz w:val="24"/>
                <w:szCs w:val="24"/>
              </w:rPr>
              <w:t>Highlight the passage “sense is the song you sing out in to the world and the song</w:t>
            </w:r>
            <w:r w:rsidR="00E73549">
              <w:rPr>
                <w:sz w:val="24"/>
                <w:szCs w:val="24"/>
              </w:rPr>
              <w:t xml:space="preserve"> the world sings back to you. (p.5) </w:t>
            </w:r>
            <w:r>
              <w:rPr>
                <w:sz w:val="24"/>
                <w:szCs w:val="24"/>
              </w:rPr>
              <w:t>Model a think alou</w:t>
            </w:r>
            <w:r w:rsidR="00923560">
              <w:rPr>
                <w:sz w:val="24"/>
                <w:szCs w:val="24"/>
              </w:rPr>
              <w:t>d</w:t>
            </w:r>
            <w:r>
              <w:rPr>
                <w:sz w:val="24"/>
                <w:szCs w:val="24"/>
              </w:rPr>
              <w:t xml:space="preserve">, “a song the world sings back?  Does the world </w:t>
            </w:r>
            <w:r>
              <w:rPr>
                <w:sz w:val="24"/>
                <w:szCs w:val="24"/>
              </w:rPr>
              <w:lastRenderedPageBreak/>
              <w:t xml:space="preserve">sing?  I wonder what the author means here…”Do you think </w:t>
            </w:r>
            <w:r w:rsidR="00E73549">
              <w:rPr>
                <w:sz w:val="24"/>
                <w:szCs w:val="24"/>
              </w:rPr>
              <w:t>the world is really going to sing</w:t>
            </w:r>
            <w:r>
              <w:rPr>
                <w:sz w:val="24"/>
                <w:szCs w:val="24"/>
              </w:rPr>
              <w:t>?  I’m going to pay a lot of attention to this in the story to figure out if the world sings back to Chiro</w:t>
            </w:r>
            <w:r w:rsidR="00923560">
              <w:rPr>
                <w:sz w:val="24"/>
                <w:szCs w:val="24"/>
              </w:rPr>
              <w:t>.</w:t>
            </w:r>
            <w:r>
              <w:rPr>
                <w:sz w:val="24"/>
                <w:szCs w:val="24"/>
              </w:rPr>
              <w:t>”</w:t>
            </w:r>
          </w:p>
          <w:p w14:paraId="7F7E2C14" w14:textId="77777777" w:rsidR="005C4AB0" w:rsidRDefault="005C4AB0" w:rsidP="005818BC">
            <w:pPr>
              <w:spacing w:after="0" w:line="240" w:lineRule="auto"/>
              <w:rPr>
                <w:sz w:val="24"/>
                <w:szCs w:val="24"/>
              </w:rPr>
            </w:pPr>
          </w:p>
          <w:p w14:paraId="54F78EB5" w14:textId="6727D61D" w:rsidR="00545355" w:rsidRDefault="00530BBE" w:rsidP="00545355">
            <w:pPr>
              <w:spacing w:after="0" w:line="240" w:lineRule="auto"/>
              <w:rPr>
                <w:sz w:val="24"/>
                <w:szCs w:val="24"/>
              </w:rPr>
            </w:pPr>
            <w:r>
              <w:rPr>
                <w:sz w:val="24"/>
                <w:szCs w:val="24"/>
              </w:rPr>
              <w:t>What does mother mean when she says, “…do not go farther than the pond, not unless your song is sure”?</w:t>
            </w:r>
            <w:r w:rsidR="00545355">
              <w:rPr>
                <w:sz w:val="24"/>
                <w:szCs w:val="24"/>
              </w:rPr>
              <w:t xml:space="preserve"> </w:t>
            </w:r>
            <w:r w:rsidR="00676C67">
              <w:rPr>
                <w:sz w:val="24"/>
                <w:szCs w:val="24"/>
              </w:rPr>
              <w:t>(p.5)</w:t>
            </w:r>
            <w:r w:rsidR="00545355">
              <w:rPr>
                <w:sz w:val="24"/>
                <w:szCs w:val="24"/>
              </w:rPr>
              <w:t xml:space="preserve"> Re-read this sentence a couple times.  What does it mean when something is “sure?”  For example, if your mom tells you not to go into the pool unless you’re sure you can swim well, what does she mean?  Now that you know what “sure” means, why do you think Chiro’s mom wanted his song to be sure?</w:t>
            </w:r>
          </w:p>
          <w:p w14:paraId="6BD0FF0C" w14:textId="6E6933DD" w:rsidR="0009798D" w:rsidRDefault="0009798D" w:rsidP="005818BC">
            <w:pPr>
              <w:spacing w:after="0" w:line="240" w:lineRule="auto"/>
              <w:rPr>
                <w:sz w:val="24"/>
                <w:szCs w:val="24"/>
              </w:rPr>
            </w:pPr>
          </w:p>
          <w:p w14:paraId="7816DD30" w14:textId="77777777" w:rsidR="005818BC" w:rsidRDefault="005818BC" w:rsidP="005818BC">
            <w:pPr>
              <w:spacing w:after="0" w:line="240" w:lineRule="auto"/>
              <w:rPr>
                <w:sz w:val="24"/>
                <w:szCs w:val="24"/>
              </w:rPr>
            </w:pPr>
          </w:p>
          <w:p w14:paraId="041FD5A9" w14:textId="77777777" w:rsidR="00C8572D" w:rsidRDefault="00C8572D" w:rsidP="005818BC">
            <w:pPr>
              <w:spacing w:after="0" w:line="240" w:lineRule="auto"/>
              <w:rPr>
                <w:sz w:val="24"/>
                <w:szCs w:val="24"/>
              </w:rPr>
            </w:pPr>
          </w:p>
          <w:p w14:paraId="5454689E" w14:textId="77777777" w:rsidR="00C8572D" w:rsidRDefault="00C8572D" w:rsidP="005818BC">
            <w:pPr>
              <w:spacing w:after="0" w:line="240" w:lineRule="auto"/>
              <w:rPr>
                <w:sz w:val="24"/>
                <w:szCs w:val="24"/>
              </w:rPr>
            </w:pPr>
          </w:p>
          <w:p w14:paraId="59537F66" w14:textId="77777777" w:rsidR="00C8572D" w:rsidRDefault="00C8572D" w:rsidP="005818BC">
            <w:pPr>
              <w:spacing w:after="0" w:line="240" w:lineRule="auto"/>
              <w:rPr>
                <w:sz w:val="24"/>
                <w:szCs w:val="24"/>
              </w:rPr>
            </w:pPr>
          </w:p>
          <w:p w14:paraId="6BF175DE" w14:textId="7E4E044D" w:rsidR="00BE12AF" w:rsidRDefault="00BE12AF" w:rsidP="005818BC">
            <w:pPr>
              <w:spacing w:after="0" w:line="240" w:lineRule="auto"/>
              <w:rPr>
                <w:sz w:val="24"/>
                <w:szCs w:val="24"/>
              </w:rPr>
            </w:pPr>
            <w:r>
              <w:rPr>
                <w:sz w:val="24"/>
                <w:szCs w:val="24"/>
              </w:rPr>
              <w:t>What does the author mean by “mouth of the cave?”</w:t>
            </w:r>
            <w:r w:rsidR="00676C67">
              <w:rPr>
                <w:sz w:val="24"/>
                <w:szCs w:val="24"/>
              </w:rPr>
              <w:t xml:space="preserve"> (p.7)</w:t>
            </w:r>
          </w:p>
          <w:p w14:paraId="6780BEAD" w14:textId="77777777" w:rsidR="00BE12AF" w:rsidRDefault="00BE12AF" w:rsidP="005818BC">
            <w:pPr>
              <w:spacing w:after="0" w:line="240" w:lineRule="auto"/>
              <w:rPr>
                <w:sz w:val="24"/>
                <w:szCs w:val="24"/>
              </w:rPr>
            </w:pPr>
          </w:p>
          <w:p w14:paraId="49493F8B" w14:textId="77777777" w:rsidR="000640F3" w:rsidRDefault="000640F3" w:rsidP="005818BC">
            <w:pPr>
              <w:spacing w:after="0" w:line="240" w:lineRule="auto"/>
              <w:rPr>
                <w:sz w:val="24"/>
                <w:szCs w:val="24"/>
              </w:rPr>
            </w:pPr>
          </w:p>
          <w:p w14:paraId="1A17953C" w14:textId="77777777" w:rsidR="000640F3" w:rsidRDefault="000640F3" w:rsidP="005818BC">
            <w:pPr>
              <w:spacing w:after="0" w:line="240" w:lineRule="auto"/>
              <w:rPr>
                <w:sz w:val="24"/>
                <w:szCs w:val="24"/>
              </w:rPr>
            </w:pPr>
          </w:p>
          <w:p w14:paraId="15C4DB31" w14:textId="77777777" w:rsidR="000640F3" w:rsidRDefault="000640F3" w:rsidP="005818BC">
            <w:pPr>
              <w:spacing w:after="0" w:line="240" w:lineRule="auto"/>
              <w:rPr>
                <w:sz w:val="24"/>
                <w:szCs w:val="24"/>
              </w:rPr>
            </w:pPr>
          </w:p>
          <w:p w14:paraId="3C19A9B6" w14:textId="77777777" w:rsidR="000640F3" w:rsidRDefault="000640F3" w:rsidP="005818BC">
            <w:pPr>
              <w:spacing w:after="0" w:line="240" w:lineRule="auto"/>
              <w:rPr>
                <w:sz w:val="24"/>
                <w:szCs w:val="24"/>
              </w:rPr>
            </w:pPr>
          </w:p>
          <w:p w14:paraId="3F908CD3" w14:textId="77777777" w:rsidR="000640F3" w:rsidRDefault="000640F3" w:rsidP="005818BC">
            <w:pPr>
              <w:spacing w:after="0" w:line="240" w:lineRule="auto"/>
              <w:rPr>
                <w:sz w:val="24"/>
                <w:szCs w:val="24"/>
              </w:rPr>
            </w:pPr>
          </w:p>
          <w:p w14:paraId="511FD5FA" w14:textId="1EF28C8B" w:rsidR="00BE12AF" w:rsidRDefault="00EC6A84" w:rsidP="005818BC">
            <w:pPr>
              <w:spacing w:after="0" w:line="240" w:lineRule="auto"/>
              <w:rPr>
                <w:sz w:val="24"/>
                <w:szCs w:val="24"/>
              </w:rPr>
            </w:pPr>
            <w:r>
              <w:rPr>
                <w:sz w:val="24"/>
                <w:szCs w:val="24"/>
              </w:rPr>
              <w:t>Look carefully at the picture while I read this page</w:t>
            </w:r>
            <w:r w:rsidR="00CA55E8">
              <w:rPr>
                <w:sz w:val="24"/>
                <w:szCs w:val="24"/>
              </w:rPr>
              <w:t xml:space="preserve"> (p.9)</w:t>
            </w:r>
            <w:r>
              <w:rPr>
                <w:sz w:val="24"/>
                <w:szCs w:val="24"/>
              </w:rPr>
              <w:t xml:space="preserve">. </w:t>
            </w:r>
            <w:r w:rsidR="00BE12AF">
              <w:rPr>
                <w:sz w:val="24"/>
                <w:szCs w:val="24"/>
              </w:rPr>
              <w:t>What are the “arms” Chiro was frightened by?</w:t>
            </w:r>
            <w:r w:rsidR="00676C67">
              <w:rPr>
                <w:sz w:val="24"/>
                <w:szCs w:val="24"/>
              </w:rPr>
              <w:t xml:space="preserve"> </w:t>
            </w:r>
          </w:p>
          <w:p w14:paraId="12080226" w14:textId="77777777" w:rsidR="00676C67" w:rsidRDefault="00676C67" w:rsidP="005818BC">
            <w:pPr>
              <w:spacing w:after="0" w:line="240" w:lineRule="auto"/>
              <w:rPr>
                <w:sz w:val="24"/>
                <w:szCs w:val="24"/>
              </w:rPr>
            </w:pPr>
          </w:p>
          <w:p w14:paraId="0A34D191" w14:textId="3D01832F" w:rsidR="00BE12AF" w:rsidRDefault="006D7CE0" w:rsidP="005818BC">
            <w:pPr>
              <w:spacing w:after="0" w:line="240" w:lineRule="auto"/>
              <w:rPr>
                <w:sz w:val="24"/>
                <w:szCs w:val="24"/>
              </w:rPr>
            </w:pPr>
            <w:r>
              <w:rPr>
                <w:sz w:val="24"/>
                <w:szCs w:val="24"/>
              </w:rPr>
              <w:t xml:space="preserve">“Glee” is the base word of the word “gleefully.”  The suffix “ful” </w:t>
            </w:r>
            <w:r w:rsidR="00921576">
              <w:rPr>
                <w:sz w:val="24"/>
                <w:szCs w:val="24"/>
              </w:rPr>
              <w:t>m</w:t>
            </w:r>
            <w:r>
              <w:rPr>
                <w:sz w:val="24"/>
                <w:szCs w:val="24"/>
              </w:rPr>
              <w:t>eans “full of.”   Glee means happiness, so “gleefully” me</w:t>
            </w:r>
            <w:r w:rsidR="00921576">
              <w:rPr>
                <w:sz w:val="24"/>
                <w:szCs w:val="24"/>
              </w:rPr>
              <w:t>an</w:t>
            </w:r>
            <w:r>
              <w:rPr>
                <w:sz w:val="24"/>
                <w:szCs w:val="24"/>
              </w:rPr>
              <w:t>s “full of happiness.”  Why is Chiro happy on this page?</w:t>
            </w:r>
          </w:p>
          <w:p w14:paraId="708E077F" w14:textId="77777777" w:rsidR="00AE46EF" w:rsidRDefault="00AE46EF" w:rsidP="005818BC">
            <w:pPr>
              <w:spacing w:after="0" w:line="240" w:lineRule="auto"/>
              <w:rPr>
                <w:sz w:val="24"/>
                <w:szCs w:val="24"/>
              </w:rPr>
            </w:pPr>
          </w:p>
          <w:p w14:paraId="203076BF" w14:textId="77777777" w:rsidR="005818BC" w:rsidRPr="00CD6B7F" w:rsidRDefault="005818BC" w:rsidP="00B37C23">
            <w:pPr>
              <w:spacing w:after="0" w:line="240" w:lineRule="auto"/>
              <w:rPr>
                <w:sz w:val="24"/>
                <w:szCs w:val="24"/>
              </w:rPr>
            </w:pPr>
          </w:p>
        </w:tc>
        <w:tc>
          <w:tcPr>
            <w:tcW w:w="6449" w:type="dxa"/>
          </w:tcPr>
          <w:p w14:paraId="7E483E0C" w14:textId="77777777" w:rsidR="003C1ABD" w:rsidRDefault="003C1ABD" w:rsidP="005B6C42">
            <w:pPr>
              <w:spacing w:after="0" w:line="240" w:lineRule="auto"/>
              <w:rPr>
                <w:color w:val="FF0000"/>
                <w:sz w:val="24"/>
                <w:szCs w:val="24"/>
              </w:rPr>
            </w:pPr>
          </w:p>
          <w:p w14:paraId="02B75C04" w14:textId="77777777" w:rsidR="004A0642" w:rsidRDefault="004A0642" w:rsidP="005B6C42">
            <w:pPr>
              <w:spacing w:after="0" w:line="240" w:lineRule="auto"/>
              <w:rPr>
                <w:sz w:val="24"/>
                <w:szCs w:val="24"/>
              </w:rPr>
            </w:pPr>
          </w:p>
          <w:p w14:paraId="4F51AB5E" w14:textId="77777777" w:rsidR="00B43132" w:rsidRDefault="00B43132" w:rsidP="005B6C42">
            <w:pPr>
              <w:spacing w:after="0" w:line="240" w:lineRule="auto"/>
              <w:rPr>
                <w:sz w:val="24"/>
                <w:szCs w:val="24"/>
              </w:rPr>
            </w:pPr>
          </w:p>
          <w:p w14:paraId="0B280B8C" w14:textId="0DCBAE30" w:rsidR="00B43132" w:rsidRDefault="00C8572D" w:rsidP="005B6C42">
            <w:pPr>
              <w:spacing w:after="0" w:line="240" w:lineRule="auto"/>
              <w:rPr>
                <w:sz w:val="24"/>
                <w:szCs w:val="24"/>
              </w:rPr>
            </w:pPr>
            <w:r>
              <w:rPr>
                <w:sz w:val="24"/>
                <w:szCs w:val="24"/>
              </w:rPr>
              <w:t>Text-evidence: “The night was dark.”  “And when it is dark outside, I cannot always see.” pg. 3</w:t>
            </w:r>
          </w:p>
          <w:p w14:paraId="6B80D63B" w14:textId="77777777" w:rsidR="00B43132" w:rsidRDefault="00B43132" w:rsidP="005B6C42">
            <w:pPr>
              <w:spacing w:after="0" w:line="240" w:lineRule="auto"/>
              <w:rPr>
                <w:sz w:val="24"/>
                <w:szCs w:val="24"/>
              </w:rPr>
            </w:pPr>
          </w:p>
          <w:p w14:paraId="40F25B1D" w14:textId="77777777" w:rsidR="00923560" w:rsidRDefault="00923560" w:rsidP="00C8572D">
            <w:pPr>
              <w:spacing w:after="0" w:line="240" w:lineRule="auto"/>
              <w:rPr>
                <w:sz w:val="24"/>
                <w:szCs w:val="24"/>
              </w:rPr>
            </w:pPr>
          </w:p>
          <w:p w14:paraId="2C9E3370" w14:textId="77777777" w:rsidR="00923560" w:rsidRDefault="00923560" w:rsidP="00C8572D">
            <w:pPr>
              <w:spacing w:after="0" w:line="240" w:lineRule="auto"/>
              <w:rPr>
                <w:sz w:val="24"/>
                <w:szCs w:val="24"/>
              </w:rPr>
            </w:pPr>
          </w:p>
          <w:p w14:paraId="4C28299A" w14:textId="77777777" w:rsidR="00923560" w:rsidRDefault="00923560" w:rsidP="00C8572D">
            <w:pPr>
              <w:spacing w:after="0" w:line="240" w:lineRule="auto"/>
              <w:rPr>
                <w:sz w:val="24"/>
                <w:szCs w:val="24"/>
              </w:rPr>
            </w:pPr>
          </w:p>
          <w:p w14:paraId="3BD0D196" w14:textId="77777777" w:rsidR="00923560" w:rsidRDefault="00923560" w:rsidP="00C8572D">
            <w:pPr>
              <w:spacing w:after="0" w:line="240" w:lineRule="auto"/>
              <w:rPr>
                <w:sz w:val="24"/>
                <w:szCs w:val="24"/>
              </w:rPr>
            </w:pPr>
          </w:p>
          <w:p w14:paraId="55053CC2" w14:textId="77777777" w:rsidR="00923560" w:rsidRDefault="00923560" w:rsidP="00C8572D">
            <w:pPr>
              <w:spacing w:after="0" w:line="240" w:lineRule="auto"/>
              <w:rPr>
                <w:sz w:val="24"/>
                <w:szCs w:val="24"/>
              </w:rPr>
            </w:pPr>
          </w:p>
          <w:p w14:paraId="44F8D371" w14:textId="77777777" w:rsidR="00923560" w:rsidRDefault="00923560" w:rsidP="00C8572D">
            <w:pPr>
              <w:spacing w:after="0" w:line="240" w:lineRule="auto"/>
              <w:rPr>
                <w:sz w:val="24"/>
                <w:szCs w:val="24"/>
              </w:rPr>
            </w:pPr>
          </w:p>
          <w:p w14:paraId="18D45E49" w14:textId="77777777" w:rsidR="00923560" w:rsidRDefault="00923560" w:rsidP="00C8572D">
            <w:pPr>
              <w:spacing w:after="0" w:line="240" w:lineRule="auto"/>
              <w:rPr>
                <w:sz w:val="24"/>
                <w:szCs w:val="24"/>
              </w:rPr>
            </w:pPr>
          </w:p>
          <w:p w14:paraId="2C999346" w14:textId="47D56AB3" w:rsidR="00C8572D" w:rsidRDefault="00C412E8" w:rsidP="00C8572D">
            <w:pPr>
              <w:spacing w:after="0" w:line="240" w:lineRule="auto"/>
              <w:rPr>
                <w:sz w:val="24"/>
                <w:szCs w:val="24"/>
              </w:rPr>
            </w:pPr>
            <w:r>
              <w:rPr>
                <w:sz w:val="24"/>
                <w:szCs w:val="24"/>
              </w:rPr>
              <w:t>Sample response: When something is sure, that means</w:t>
            </w:r>
            <w:r w:rsidR="00921576">
              <w:rPr>
                <w:sz w:val="24"/>
                <w:szCs w:val="24"/>
              </w:rPr>
              <w:t xml:space="preserve"> you are confident about it and certain that it will happen.  Chiro’s mom wanted his song to be sure because she wanted him to be able to explore on his own and also make it back to his home safely.</w:t>
            </w:r>
          </w:p>
          <w:p w14:paraId="5D786E2B" w14:textId="77777777" w:rsidR="00C412E8" w:rsidRDefault="00C412E8" w:rsidP="00C8572D">
            <w:pPr>
              <w:spacing w:after="0" w:line="240" w:lineRule="auto"/>
              <w:rPr>
                <w:sz w:val="24"/>
                <w:szCs w:val="24"/>
              </w:rPr>
            </w:pPr>
          </w:p>
          <w:p w14:paraId="70274C06" w14:textId="77777777" w:rsidR="00C412E8" w:rsidRDefault="00C412E8" w:rsidP="00C8572D">
            <w:pPr>
              <w:spacing w:after="0" w:line="240" w:lineRule="auto"/>
              <w:rPr>
                <w:sz w:val="24"/>
                <w:szCs w:val="24"/>
              </w:rPr>
            </w:pPr>
          </w:p>
          <w:p w14:paraId="2E9C6B4E" w14:textId="77777777" w:rsidR="00C412E8" w:rsidRDefault="00C412E8" w:rsidP="00C8572D">
            <w:pPr>
              <w:spacing w:after="0" w:line="240" w:lineRule="auto"/>
              <w:rPr>
                <w:sz w:val="24"/>
                <w:szCs w:val="24"/>
              </w:rPr>
            </w:pPr>
          </w:p>
          <w:p w14:paraId="41CD632E" w14:textId="77777777" w:rsidR="00C412E8" w:rsidRDefault="00C412E8" w:rsidP="00C8572D">
            <w:pPr>
              <w:spacing w:after="0" w:line="240" w:lineRule="auto"/>
              <w:rPr>
                <w:sz w:val="24"/>
                <w:szCs w:val="24"/>
              </w:rPr>
            </w:pPr>
          </w:p>
          <w:p w14:paraId="7F62BF5D" w14:textId="77777777" w:rsidR="00C412E8" w:rsidRDefault="00C412E8" w:rsidP="00C8572D">
            <w:pPr>
              <w:spacing w:after="0" w:line="240" w:lineRule="auto"/>
              <w:rPr>
                <w:sz w:val="24"/>
                <w:szCs w:val="24"/>
              </w:rPr>
            </w:pPr>
          </w:p>
          <w:p w14:paraId="0A5442F5" w14:textId="77777777" w:rsidR="00C412E8" w:rsidRDefault="00C412E8" w:rsidP="00C8572D">
            <w:pPr>
              <w:spacing w:after="0" w:line="240" w:lineRule="auto"/>
              <w:rPr>
                <w:sz w:val="24"/>
                <w:szCs w:val="24"/>
              </w:rPr>
            </w:pPr>
          </w:p>
          <w:p w14:paraId="5D996155" w14:textId="77777777" w:rsidR="00C412E8" w:rsidRDefault="00C412E8" w:rsidP="00C8572D">
            <w:pPr>
              <w:spacing w:after="0" w:line="240" w:lineRule="auto"/>
              <w:rPr>
                <w:sz w:val="24"/>
                <w:szCs w:val="24"/>
              </w:rPr>
            </w:pPr>
          </w:p>
          <w:p w14:paraId="6037D9C9" w14:textId="77777777" w:rsidR="00C412E8" w:rsidRDefault="00C412E8" w:rsidP="00C8572D">
            <w:pPr>
              <w:spacing w:after="0" w:line="240" w:lineRule="auto"/>
              <w:rPr>
                <w:sz w:val="24"/>
                <w:szCs w:val="24"/>
              </w:rPr>
            </w:pPr>
          </w:p>
          <w:p w14:paraId="383C0AA5" w14:textId="77777777" w:rsidR="005C4AB0" w:rsidRDefault="00B37C23" w:rsidP="00C8572D">
            <w:pPr>
              <w:spacing w:after="0" w:line="240" w:lineRule="auto"/>
              <w:rPr>
                <w:sz w:val="24"/>
                <w:szCs w:val="24"/>
              </w:rPr>
            </w:pPr>
            <w:r>
              <w:rPr>
                <w:sz w:val="24"/>
                <w:szCs w:val="24"/>
              </w:rPr>
              <w:t>“Mouth” in this context means cave opening.</w:t>
            </w:r>
            <w:r w:rsidR="005C4AB0">
              <w:rPr>
                <w:sz w:val="24"/>
                <w:szCs w:val="24"/>
              </w:rPr>
              <w:t xml:space="preserve">  Have students point to their mouths.  Can you stick your tongue out of your mouth?  Now, imagine your tongue is Chiro and he is in the cave (stick tongue in).  Now make him fly out of the “mouth of the cave” (stick tongue out)  </w:t>
            </w:r>
          </w:p>
          <w:p w14:paraId="5342E293" w14:textId="77777777" w:rsidR="00B37C23" w:rsidRDefault="00B37C23" w:rsidP="00C8572D">
            <w:pPr>
              <w:spacing w:after="0" w:line="240" w:lineRule="auto"/>
              <w:rPr>
                <w:sz w:val="24"/>
                <w:szCs w:val="24"/>
              </w:rPr>
            </w:pPr>
          </w:p>
          <w:p w14:paraId="6F0A9053" w14:textId="77777777" w:rsidR="00923560" w:rsidRDefault="00923560" w:rsidP="00C8572D">
            <w:pPr>
              <w:spacing w:after="0" w:line="240" w:lineRule="auto"/>
              <w:rPr>
                <w:sz w:val="24"/>
                <w:szCs w:val="24"/>
              </w:rPr>
            </w:pPr>
          </w:p>
          <w:p w14:paraId="3B121EE1" w14:textId="77777777" w:rsidR="00B37C23" w:rsidRDefault="00B37C23" w:rsidP="00C8572D">
            <w:pPr>
              <w:spacing w:after="0" w:line="240" w:lineRule="auto"/>
              <w:rPr>
                <w:sz w:val="24"/>
                <w:szCs w:val="24"/>
              </w:rPr>
            </w:pPr>
            <w:r>
              <w:rPr>
                <w:sz w:val="24"/>
                <w:szCs w:val="24"/>
              </w:rPr>
              <w:t>The “arms” were really tree branches, but Chiro could not see them clearly yet and didn’t know what they were.</w:t>
            </w:r>
          </w:p>
          <w:p w14:paraId="41377DF2" w14:textId="77777777" w:rsidR="00B37C23" w:rsidRDefault="00B37C23" w:rsidP="00C8572D">
            <w:pPr>
              <w:spacing w:after="0" w:line="240" w:lineRule="auto"/>
              <w:rPr>
                <w:sz w:val="24"/>
                <w:szCs w:val="24"/>
              </w:rPr>
            </w:pPr>
          </w:p>
          <w:p w14:paraId="34814932" w14:textId="3F048725" w:rsidR="00B37C23" w:rsidRPr="004A0642" w:rsidRDefault="006D7CE0" w:rsidP="006D7CE0">
            <w:pPr>
              <w:spacing w:after="0" w:line="240" w:lineRule="auto"/>
              <w:rPr>
                <w:sz w:val="24"/>
                <w:szCs w:val="24"/>
              </w:rPr>
            </w:pPr>
            <w:r>
              <w:rPr>
                <w:sz w:val="24"/>
                <w:szCs w:val="24"/>
              </w:rPr>
              <w:t>Chiro is happy b</w:t>
            </w:r>
            <w:r w:rsidR="001B0D57">
              <w:rPr>
                <w:sz w:val="24"/>
                <w:szCs w:val="24"/>
              </w:rPr>
              <w:t xml:space="preserve">ecause </w:t>
            </w:r>
            <w:r w:rsidR="00B12AEF">
              <w:rPr>
                <w:sz w:val="24"/>
                <w:szCs w:val="24"/>
              </w:rPr>
              <w:t>he was able to fly through the forest and away.</w:t>
            </w:r>
          </w:p>
        </w:tc>
      </w:tr>
      <w:tr w:rsidR="00CD6B7F" w:rsidRPr="00CD6B7F" w14:paraId="2E7864F9" w14:textId="77777777" w:rsidTr="005B6C42">
        <w:trPr>
          <w:trHeight w:val="147"/>
        </w:trPr>
        <w:tc>
          <w:tcPr>
            <w:tcW w:w="6449" w:type="dxa"/>
          </w:tcPr>
          <w:p w14:paraId="57B6B812" w14:textId="0A9CDD30" w:rsidR="00495B04" w:rsidRDefault="005C4AB0" w:rsidP="005B6C42">
            <w:pPr>
              <w:spacing w:after="0" w:line="240" w:lineRule="auto"/>
              <w:rPr>
                <w:b/>
                <w:sz w:val="24"/>
                <w:szCs w:val="24"/>
              </w:rPr>
            </w:pPr>
            <w:r>
              <w:rPr>
                <w:sz w:val="24"/>
                <w:szCs w:val="24"/>
              </w:rPr>
              <w:lastRenderedPageBreak/>
              <w:t xml:space="preserve">Day 3:  </w:t>
            </w:r>
            <w:r w:rsidR="0085135B">
              <w:rPr>
                <w:sz w:val="24"/>
                <w:szCs w:val="24"/>
              </w:rPr>
              <w:t>SECOND</w:t>
            </w:r>
            <w:r w:rsidR="002F6E5E">
              <w:rPr>
                <w:sz w:val="24"/>
                <w:szCs w:val="24"/>
              </w:rPr>
              <w:t xml:space="preserve"> READING:</w:t>
            </w:r>
            <w:r w:rsidR="00495B04">
              <w:rPr>
                <w:sz w:val="24"/>
                <w:szCs w:val="24"/>
              </w:rPr>
              <w:t xml:space="preserve"> </w:t>
            </w:r>
            <w:r w:rsidR="006B2AA0">
              <w:rPr>
                <w:b/>
                <w:sz w:val="24"/>
                <w:szCs w:val="24"/>
              </w:rPr>
              <w:t xml:space="preserve">Vocabulary &amp; </w:t>
            </w:r>
            <w:r w:rsidR="00495B04" w:rsidRPr="00495B04">
              <w:rPr>
                <w:b/>
                <w:sz w:val="24"/>
                <w:szCs w:val="24"/>
              </w:rPr>
              <w:t xml:space="preserve">Text-Dependent </w:t>
            </w:r>
            <w:r w:rsidR="00CA55E8">
              <w:rPr>
                <w:b/>
                <w:sz w:val="24"/>
                <w:szCs w:val="24"/>
              </w:rPr>
              <w:t xml:space="preserve">Questions </w:t>
            </w:r>
            <w:r>
              <w:rPr>
                <w:b/>
                <w:sz w:val="24"/>
                <w:szCs w:val="24"/>
              </w:rPr>
              <w:t xml:space="preserve"> </w:t>
            </w:r>
            <w:r w:rsidR="007A0B91">
              <w:rPr>
                <w:b/>
                <w:sz w:val="24"/>
                <w:szCs w:val="24"/>
              </w:rPr>
              <w:t>(</w:t>
            </w:r>
            <w:r>
              <w:rPr>
                <w:b/>
                <w:sz w:val="24"/>
                <w:szCs w:val="24"/>
              </w:rPr>
              <w:t>this reading will begin on page 18)</w:t>
            </w:r>
          </w:p>
          <w:p w14:paraId="35320978" w14:textId="77777777" w:rsidR="00020D36" w:rsidRDefault="00020D36" w:rsidP="005B6C42">
            <w:pPr>
              <w:spacing w:after="0" w:line="240" w:lineRule="auto"/>
              <w:rPr>
                <w:sz w:val="24"/>
                <w:szCs w:val="24"/>
              </w:rPr>
            </w:pPr>
          </w:p>
          <w:p w14:paraId="6786B09B" w14:textId="583479B2" w:rsidR="00020D36" w:rsidRDefault="00B37C23" w:rsidP="00020D36">
            <w:pPr>
              <w:spacing w:after="0" w:line="240" w:lineRule="auto"/>
              <w:rPr>
                <w:sz w:val="24"/>
                <w:szCs w:val="24"/>
              </w:rPr>
            </w:pPr>
            <w:r>
              <w:rPr>
                <w:sz w:val="24"/>
                <w:szCs w:val="24"/>
              </w:rPr>
              <w:t xml:space="preserve">What does it mean that the </w:t>
            </w:r>
            <w:r w:rsidR="00020D36">
              <w:rPr>
                <w:sz w:val="24"/>
                <w:szCs w:val="24"/>
              </w:rPr>
              <w:t xml:space="preserve">songs </w:t>
            </w:r>
            <w:r>
              <w:rPr>
                <w:sz w:val="24"/>
                <w:szCs w:val="24"/>
              </w:rPr>
              <w:t xml:space="preserve">of the flying tasty things </w:t>
            </w:r>
            <w:r w:rsidR="00020D36">
              <w:rPr>
                <w:sz w:val="24"/>
                <w:szCs w:val="24"/>
              </w:rPr>
              <w:t>sounded like breakfast?</w:t>
            </w:r>
          </w:p>
          <w:p w14:paraId="3EDE3901" w14:textId="77777777" w:rsidR="007A0B91" w:rsidRDefault="007A0B91" w:rsidP="00020D36">
            <w:pPr>
              <w:spacing w:after="0" w:line="240" w:lineRule="auto"/>
              <w:rPr>
                <w:sz w:val="24"/>
                <w:szCs w:val="24"/>
              </w:rPr>
            </w:pPr>
          </w:p>
          <w:p w14:paraId="21EAAD1E" w14:textId="7FADE517" w:rsidR="00020D36" w:rsidRDefault="006D7CE0" w:rsidP="00020D36">
            <w:pPr>
              <w:spacing w:after="0" w:line="240" w:lineRule="auto"/>
              <w:rPr>
                <w:sz w:val="24"/>
                <w:szCs w:val="24"/>
              </w:rPr>
            </w:pPr>
            <w:r>
              <w:rPr>
                <w:sz w:val="24"/>
                <w:szCs w:val="24"/>
              </w:rPr>
              <w:t>Chiro is traveling through the woods beyond the pond.  But what does “margins” mean?  A margin is the edge or a boundary line.  So when Chiro was traveling from his cave to the forest, past the geese and pond out to the margins of the world, where was he?  Notice the next page shows Chiro flying over the ocean.</w:t>
            </w:r>
            <w:r w:rsidR="00122A28">
              <w:rPr>
                <w:sz w:val="24"/>
                <w:szCs w:val="24"/>
              </w:rPr>
              <w:t xml:space="preserve"> </w:t>
            </w:r>
            <w:r w:rsidR="00020D36">
              <w:rPr>
                <w:sz w:val="24"/>
                <w:szCs w:val="24"/>
              </w:rPr>
              <w:t>Where is Chiro traveling?  What are “margins” of the world?</w:t>
            </w:r>
          </w:p>
          <w:p w14:paraId="665945E7" w14:textId="77777777" w:rsidR="00615544" w:rsidRDefault="00615544" w:rsidP="005B6C42">
            <w:pPr>
              <w:spacing w:after="0" w:line="240" w:lineRule="auto"/>
              <w:rPr>
                <w:sz w:val="24"/>
                <w:szCs w:val="24"/>
              </w:rPr>
            </w:pPr>
          </w:p>
          <w:p w14:paraId="10D086A9" w14:textId="730B3AF2" w:rsidR="00C202C6" w:rsidRDefault="00020D36" w:rsidP="005B6C42">
            <w:pPr>
              <w:spacing w:after="0" w:line="240" w:lineRule="auto"/>
              <w:rPr>
                <w:sz w:val="24"/>
                <w:szCs w:val="24"/>
              </w:rPr>
            </w:pPr>
            <w:r>
              <w:rPr>
                <w:sz w:val="24"/>
                <w:szCs w:val="24"/>
              </w:rPr>
              <w:t>“Kin” means family.  Why is the sea foam becoming kin to Chiro?</w:t>
            </w:r>
          </w:p>
          <w:p w14:paraId="4E77936B" w14:textId="77777777" w:rsidR="007A0B91" w:rsidRDefault="007A0B91" w:rsidP="005B6C42">
            <w:pPr>
              <w:spacing w:after="0" w:line="240" w:lineRule="auto"/>
              <w:rPr>
                <w:sz w:val="24"/>
                <w:szCs w:val="24"/>
              </w:rPr>
            </w:pPr>
          </w:p>
          <w:p w14:paraId="29F489DB" w14:textId="4A59FA70" w:rsidR="00AE46EF" w:rsidRDefault="00C9748E" w:rsidP="005B6C42">
            <w:pPr>
              <w:spacing w:after="0" w:line="240" w:lineRule="auto"/>
              <w:rPr>
                <w:sz w:val="24"/>
                <w:szCs w:val="24"/>
              </w:rPr>
            </w:pPr>
            <w:r>
              <w:rPr>
                <w:sz w:val="24"/>
                <w:szCs w:val="24"/>
              </w:rPr>
              <w:t xml:space="preserve">Continue reading the rest of the book.  </w:t>
            </w:r>
          </w:p>
          <w:p w14:paraId="4F705338" w14:textId="77777777" w:rsidR="007A0B91" w:rsidRDefault="007A0B91" w:rsidP="005B6C42">
            <w:pPr>
              <w:spacing w:after="0" w:line="240" w:lineRule="auto"/>
              <w:rPr>
                <w:sz w:val="24"/>
                <w:szCs w:val="24"/>
              </w:rPr>
            </w:pPr>
          </w:p>
          <w:p w14:paraId="7D673252" w14:textId="431AB9A1" w:rsidR="005818BC" w:rsidRDefault="007C2248" w:rsidP="00495B04">
            <w:pPr>
              <w:spacing w:after="0" w:line="240" w:lineRule="auto"/>
              <w:rPr>
                <w:sz w:val="24"/>
                <w:szCs w:val="24"/>
              </w:rPr>
            </w:pPr>
            <w:r>
              <w:rPr>
                <w:sz w:val="24"/>
                <w:szCs w:val="24"/>
              </w:rPr>
              <w:t xml:space="preserve">Short Answer Written Response: </w:t>
            </w:r>
            <w:r w:rsidR="00175E57">
              <w:rPr>
                <w:sz w:val="24"/>
                <w:szCs w:val="24"/>
              </w:rPr>
              <w:t>Was Chiro’s song sure</w:t>
            </w:r>
            <w:r w:rsidR="00530BBE">
              <w:rPr>
                <w:sz w:val="24"/>
                <w:szCs w:val="24"/>
              </w:rPr>
              <w:t>?</w:t>
            </w:r>
          </w:p>
          <w:p w14:paraId="7C03CACF" w14:textId="452486A0" w:rsidR="00911E9C" w:rsidRPr="00CD6B7F" w:rsidRDefault="00911E9C" w:rsidP="00495B04">
            <w:pPr>
              <w:spacing w:after="0" w:line="240" w:lineRule="auto"/>
              <w:rPr>
                <w:sz w:val="24"/>
                <w:szCs w:val="24"/>
              </w:rPr>
            </w:pPr>
          </w:p>
        </w:tc>
        <w:tc>
          <w:tcPr>
            <w:tcW w:w="6449" w:type="dxa"/>
          </w:tcPr>
          <w:p w14:paraId="38887424" w14:textId="77777777" w:rsidR="00CD6B7F" w:rsidRDefault="00CD6B7F" w:rsidP="0057360F">
            <w:pPr>
              <w:spacing w:after="0" w:line="240" w:lineRule="auto"/>
              <w:rPr>
                <w:sz w:val="24"/>
                <w:szCs w:val="24"/>
              </w:rPr>
            </w:pPr>
          </w:p>
          <w:p w14:paraId="65DC562D" w14:textId="77777777" w:rsidR="004A0642" w:rsidRDefault="004A0642" w:rsidP="0057360F">
            <w:pPr>
              <w:spacing w:after="0" w:line="240" w:lineRule="auto"/>
              <w:rPr>
                <w:sz w:val="24"/>
                <w:szCs w:val="24"/>
              </w:rPr>
            </w:pPr>
          </w:p>
          <w:p w14:paraId="592BA093" w14:textId="77777777" w:rsidR="00CA55E8" w:rsidRDefault="00CA55E8" w:rsidP="0057360F">
            <w:pPr>
              <w:spacing w:after="0" w:line="240" w:lineRule="auto"/>
              <w:rPr>
                <w:sz w:val="24"/>
                <w:szCs w:val="24"/>
              </w:rPr>
            </w:pPr>
          </w:p>
          <w:p w14:paraId="40A877E8" w14:textId="115F3F23" w:rsidR="004A0642" w:rsidRDefault="00B37C23" w:rsidP="0057360F">
            <w:pPr>
              <w:spacing w:after="0" w:line="240" w:lineRule="auto"/>
              <w:rPr>
                <w:sz w:val="24"/>
                <w:szCs w:val="24"/>
              </w:rPr>
            </w:pPr>
            <w:r>
              <w:rPr>
                <w:sz w:val="24"/>
                <w:szCs w:val="24"/>
              </w:rPr>
              <w:t xml:space="preserve">Chiro </w:t>
            </w:r>
            <w:r w:rsidR="00487A46">
              <w:rPr>
                <w:sz w:val="24"/>
                <w:szCs w:val="24"/>
              </w:rPr>
              <w:t>was very hungry</w:t>
            </w:r>
            <w:r w:rsidR="00CE3BA3">
              <w:rPr>
                <w:sz w:val="24"/>
                <w:szCs w:val="24"/>
              </w:rPr>
              <w:t>,</w:t>
            </w:r>
            <w:r w:rsidR="00487A46">
              <w:rPr>
                <w:sz w:val="24"/>
                <w:szCs w:val="24"/>
              </w:rPr>
              <w:t xml:space="preserve"> so as he heard the bugs’ sounds, he wanted to eat them for breakfast.</w:t>
            </w:r>
          </w:p>
          <w:p w14:paraId="6E3DA889" w14:textId="77777777" w:rsidR="007A0B91" w:rsidRDefault="007A0B91" w:rsidP="0057360F">
            <w:pPr>
              <w:spacing w:after="0" w:line="240" w:lineRule="auto"/>
              <w:rPr>
                <w:sz w:val="24"/>
                <w:szCs w:val="24"/>
              </w:rPr>
            </w:pPr>
          </w:p>
          <w:p w14:paraId="5E2FA856" w14:textId="68B95FD2" w:rsidR="00487A46" w:rsidRDefault="006D7CE0" w:rsidP="00487A46">
            <w:pPr>
              <w:spacing w:after="0" w:line="240" w:lineRule="auto"/>
              <w:rPr>
                <w:sz w:val="24"/>
                <w:szCs w:val="24"/>
              </w:rPr>
            </w:pPr>
            <w:r>
              <w:rPr>
                <w:sz w:val="24"/>
                <w:szCs w:val="24"/>
              </w:rPr>
              <w:t>Chiro</w:t>
            </w:r>
            <w:r w:rsidR="00DC15DC">
              <w:rPr>
                <w:sz w:val="24"/>
                <w:szCs w:val="24"/>
              </w:rPr>
              <w:t xml:space="preserve"> is traveling farther than he ever has before.  The margins are the edge of the area that is around his home.  So he is going all the way to the edge of the world</w:t>
            </w:r>
            <w:r w:rsidR="005E48FC">
              <w:rPr>
                <w:sz w:val="24"/>
                <w:szCs w:val="24"/>
              </w:rPr>
              <w:t xml:space="preserve"> that he knows (his home)</w:t>
            </w:r>
            <w:r w:rsidR="00DC15DC">
              <w:rPr>
                <w:sz w:val="24"/>
                <w:szCs w:val="24"/>
              </w:rPr>
              <w:t xml:space="preserve">.  </w:t>
            </w:r>
          </w:p>
          <w:p w14:paraId="6559D7D0" w14:textId="77777777" w:rsidR="00615544" w:rsidRDefault="00615544" w:rsidP="00487A46">
            <w:pPr>
              <w:spacing w:after="0" w:line="240" w:lineRule="auto"/>
              <w:rPr>
                <w:sz w:val="24"/>
                <w:szCs w:val="24"/>
              </w:rPr>
            </w:pPr>
          </w:p>
          <w:p w14:paraId="44B50E3B" w14:textId="77777777" w:rsidR="0030546E" w:rsidRDefault="0030546E" w:rsidP="00487A46">
            <w:pPr>
              <w:spacing w:after="0" w:line="240" w:lineRule="auto"/>
              <w:rPr>
                <w:sz w:val="24"/>
                <w:szCs w:val="24"/>
              </w:rPr>
            </w:pPr>
          </w:p>
          <w:p w14:paraId="70EFD3B5" w14:textId="77777777" w:rsidR="0030546E" w:rsidRDefault="0030546E" w:rsidP="00487A46">
            <w:pPr>
              <w:spacing w:after="0" w:line="240" w:lineRule="auto"/>
              <w:rPr>
                <w:sz w:val="24"/>
                <w:szCs w:val="24"/>
              </w:rPr>
            </w:pPr>
          </w:p>
          <w:p w14:paraId="3B99C4A2" w14:textId="77777777" w:rsidR="0030546E" w:rsidRDefault="0030546E" w:rsidP="00487A46">
            <w:pPr>
              <w:spacing w:after="0" w:line="240" w:lineRule="auto"/>
              <w:rPr>
                <w:sz w:val="24"/>
                <w:szCs w:val="24"/>
              </w:rPr>
            </w:pPr>
          </w:p>
          <w:p w14:paraId="15195AB0" w14:textId="77777777" w:rsidR="0030546E" w:rsidRDefault="0030546E" w:rsidP="00487A46">
            <w:pPr>
              <w:spacing w:after="0" w:line="240" w:lineRule="auto"/>
              <w:rPr>
                <w:sz w:val="24"/>
                <w:szCs w:val="24"/>
              </w:rPr>
            </w:pPr>
          </w:p>
          <w:p w14:paraId="2892AE47" w14:textId="77777777" w:rsidR="00615544" w:rsidRDefault="007C2248" w:rsidP="00487A46">
            <w:pPr>
              <w:spacing w:after="0" w:line="240" w:lineRule="auto"/>
              <w:rPr>
                <w:sz w:val="24"/>
                <w:szCs w:val="24"/>
              </w:rPr>
            </w:pPr>
            <w:r>
              <w:rPr>
                <w:sz w:val="24"/>
                <w:szCs w:val="24"/>
              </w:rPr>
              <w:t xml:space="preserve">Chiro is becoming more familiar with his surroundings.  He is becoming comfortable with each splash of the water. </w:t>
            </w:r>
          </w:p>
          <w:p w14:paraId="1E34B1B0" w14:textId="77777777" w:rsidR="007C2248" w:rsidRDefault="007C2248" w:rsidP="00487A46">
            <w:pPr>
              <w:spacing w:after="0" w:line="240" w:lineRule="auto"/>
              <w:rPr>
                <w:sz w:val="24"/>
                <w:szCs w:val="24"/>
              </w:rPr>
            </w:pPr>
          </w:p>
          <w:p w14:paraId="5C5F4F41" w14:textId="77777777" w:rsidR="007A0B91" w:rsidRDefault="007A0B91" w:rsidP="007C2248">
            <w:pPr>
              <w:spacing w:after="0" w:line="240" w:lineRule="auto"/>
              <w:rPr>
                <w:sz w:val="24"/>
                <w:szCs w:val="24"/>
              </w:rPr>
            </w:pPr>
          </w:p>
          <w:p w14:paraId="233566AF" w14:textId="77777777" w:rsidR="007A0B91" w:rsidRDefault="007A0B91" w:rsidP="007C2248">
            <w:pPr>
              <w:spacing w:after="0" w:line="240" w:lineRule="auto"/>
              <w:rPr>
                <w:sz w:val="24"/>
                <w:szCs w:val="24"/>
              </w:rPr>
            </w:pPr>
          </w:p>
          <w:p w14:paraId="1E49456A" w14:textId="77777777" w:rsidR="007C2248" w:rsidRDefault="007C2248" w:rsidP="007C2248">
            <w:pPr>
              <w:spacing w:after="0" w:line="240" w:lineRule="auto"/>
              <w:rPr>
                <w:sz w:val="24"/>
                <w:szCs w:val="24"/>
              </w:rPr>
            </w:pPr>
            <w:r>
              <w:rPr>
                <w:sz w:val="24"/>
                <w:szCs w:val="24"/>
              </w:rPr>
              <w:t>Students will answer yes or no and give justifications for</w:t>
            </w:r>
            <w:r w:rsidR="001B0D57">
              <w:rPr>
                <w:sz w:val="24"/>
                <w:szCs w:val="24"/>
              </w:rPr>
              <w:t xml:space="preserve"> </w:t>
            </w:r>
            <w:r>
              <w:rPr>
                <w:sz w:val="24"/>
                <w:szCs w:val="24"/>
              </w:rPr>
              <w:t>why or why not.  Possible response: In the end, Chiro’s song was sure because he was able to make it back to his home (the cave) safely.</w:t>
            </w:r>
          </w:p>
          <w:p w14:paraId="7BF8A2C9" w14:textId="77777777" w:rsidR="007F03A0" w:rsidRDefault="007F03A0" w:rsidP="007C2248">
            <w:pPr>
              <w:spacing w:after="0" w:line="240" w:lineRule="auto"/>
              <w:rPr>
                <w:sz w:val="24"/>
                <w:szCs w:val="24"/>
              </w:rPr>
            </w:pPr>
          </w:p>
          <w:p w14:paraId="0C89EA77" w14:textId="77777777" w:rsidR="007F03A0" w:rsidRDefault="007F03A0" w:rsidP="007C2248">
            <w:pPr>
              <w:spacing w:after="0" w:line="240" w:lineRule="auto"/>
              <w:rPr>
                <w:sz w:val="24"/>
                <w:szCs w:val="24"/>
              </w:rPr>
            </w:pPr>
          </w:p>
          <w:p w14:paraId="50E2F907" w14:textId="5126486B" w:rsidR="007F03A0" w:rsidRPr="00CD6B7F" w:rsidRDefault="007F03A0" w:rsidP="007C2248">
            <w:pPr>
              <w:spacing w:after="0" w:line="240" w:lineRule="auto"/>
              <w:rPr>
                <w:sz w:val="24"/>
                <w:szCs w:val="24"/>
              </w:rPr>
            </w:pPr>
          </w:p>
        </w:tc>
      </w:tr>
      <w:tr w:rsidR="00CD6B7F" w:rsidRPr="00CD6B7F" w14:paraId="065EB30E" w14:textId="77777777" w:rsidTr="0057360F">
        <w:trPr>
          <w:trHeight w:val="1097"/>
        </w:trPr>
        <w:tc>
          <w:tcPr>
            <w:tcW w:w="6449" w:type="dxa"/>
          </w:tcPr>
          <w:p w14:paraId="5BC67FB8" w14:textId="36E8F3C1" w:rsidR="006B0EFD" w:rsidRDefault="005C4AB0" w:rsidP="002F6E5E">
            <w:pPr>
              <w:spacing w:after="0" w:line="240" w:lineRule="auto"/>
              <w:rPr>
                <w:b/>
                <w:sz w:val="24"/>
                <w:szCs w:val="24"/>
              </w:rPr>
            </w:pPr>
            <w:r>
              <w:rPr>
                <w:sz w:val="24"/>
                <w:szCs w:val="24"/>
              </w:rPr>
              <w:t xml:space="preserve">Day 4: </w:t>
            </w:r>
            <w:r w:rsidR="0085135B">
              <w:rPr>
                <w:sz w:val="24"/>
                <w:szCs w:val="24"/>
              </w:rPr>
              <w:t>THIRD</w:t>
            </w:r>
            <w:r w:rsidR="00CA755B">
              <w:rPr>
                <w:sz w:val="24"/>
                <w:szCs w:val="24"/>
              </w:rPr>
              <w:t xml:space="preserve"> READING</w:t>
            </w:r>
            <w:r w:rsidR="002F6E5E">
              <w:rPr>
                <w:sz w:val="24"/>
                <w:szCs w:val="24"/>
              </w:rPr>
              <w:t>:</w:t>
            </w:r>
            <w:r w:rsidR="00CA755B">
              <w:rPr>
                <w:sz w:val="24"/>
                <w:szCs w:val="24"/>
              </w:rPr>
              <w:t xml:space="preserve"> </w:t>
            </w:r>
            <w:r w:rsidR="00CA755B">
              <w:rPr>
                <w:b/>
                <w:sz w:val="24"/>
                <w:szCs w:val="24"/>
              </w:rPr>
              <w:t xml:space="preserve">Structure &amp; Language </w:t>
            </w:r>
          </w:p>
          <w:p w14:paraId="21435298" w14:textId="77777777" w:rsidR="00B621B8" w:rsidRDefault="00B621B8" w:rsidP="002F6E5E">
            <w:pPr>
              <w:spacing w:after="0" w:line="240" w:lineRule="auto"/>
              <w:rPr>
                <w:b/>
                <w:sz w:val="24"/>
                <w:szCs w:val="24"/>
              </w:rPr>
            </w:pPr>
          </w:p>
          <w:p w14:paraId="409E8ACD" w14:textId="77777777" w:rsidR="0059407C" w:rsidRDefault="004D281D" w:rsidP="00CA755B">
            <w:pPr>
              <w:spacing w:after="0" w:line="240" w:lineRule="auto"/>
              <w:rPr>
                <w:sz w:val="24"/>
                <w:szCs w:val="24"/>
              </w:rPr>
            </w:pPr>
            <w:r>
              <w:rPr>
                <w:sz w:val="24"/>
                <w:szCs w:val="24"/>
              </w:rPr>
              <w:t xml:space="preserve">Explain that the previous readings have focused on vocabulary </w:t>
            </w:r>
            <w:r w:rsidR="005B5166">
              <w:rPr>
                <w:sz w:val="24"/>
                <w:szCs w:val="24"/>
              </w:rPr>
              <w:t xml:space="preserve">and </w:t>
            </w:r>
            <w:r>
              <w:rPr>
                <w:sz w:val="24"/>
                <w:szCs w:val="24"/>
              </w:rPr>
              <w:t xml:space="preserve">the text.  Now, we are going to use the illustrations </w:t>
            </w:r>
            <w:r w:rsidR="006B2AA0">
              <w:rPr>
                <w:sz w:val="24"/>
                <w:szCs w:val="24"/>
              </w:rPr>
              <w:t xml:space="preserve">and the </w:t>
            </w:r>
            <w:r w:rsidR="006B2AA0">
              <w:rPr>
                <w:sz w:val="24"/>
                <w:szCs w:val="24"/>
              </w:rPr>
              <w:lastRenderedPageBreak/>
              <w:t xml:space="preserve">text </w:t>
            </w:r>
            <w:r>
              <w:rPr>
                <w:sz w:val="24"/>
                <w:szCs w:val="24"/>
              </w:rPr>
              <w:t>(starting with page 9)</w:t>
            </w:r>
            <w:r w:rsidR="006B2AA0">
              <w:rPr>
                <w:sz w:val="24"/>
                <w:szCs w:val="24"/>
              </w:rPr>
              <w:t xml:space="preserve"> to better understand what Chiro is experiencing</w:t>
            </w:r>
            <w:r>
              <w:rPr>
                <w:sz w:val="24"/>
                <w:szCs w:val="24"/>
              </w:rPr>
              <w:t xml:space="preserve">.  </w:t>
            </w:r>
          </w:p>
          <w:p w14:paraId="3128C4E6" w14:textId="77777777" w:rsidR="0059407C" w:rsidRDefault="0059407C" w:rsidP="00CA755B">
            <w:pPr>
              <w:spacing w:after="0" w:line="240" w:lineRule="auto"/>
              <w:rPr>
                <w:sz w:val="24"/>
                <w:szCs w:val="24"/>
              </w:rPr>
            </w:pPr>
          </w:p>
          <w:p w14:paraId="041671FE" w14:textId="13B59E23" w:rsidR="0059407C" w:rsidRDefault="000129CC" w:rsidP="00CA755B">
            <w:pPr>
              <w:spacing w:after="0" w:line="240" w:lineRule="auto"/>
              <w:rPr>
                <w:sz w:val="24"/>
                <w:szCs w:val="24"/>
              </w:rPr>
            </w:pPr>
            <w:r>
              <w:rPr>
                <w:sz w:val="24"/>
                <w:szCs w:val="24"/>
              </w:rPr>
              <w:t>As an initial understanding of the concept</w:t>
            </w:r>
            <w:r w:rsidR="007C2248">
              <w:rPr>
                <w:sz w:val="24"/>
                <w:szCs w:val="24"/>
              </w:rPr>
              <w:t>,</w:t>
            </w:r>
            <w:r>
              <w:rPr>
                <w:sz w:val="24"/>
                <w:szCs w:val="24"/>
              </w:rPr>
              <w:t xml:space="preserve"> a</w:t>
            </w:r>
            <w:r w:rsidR="006B2AA0">
              <w:rPr>
                <w:sz w:val="24"/>
                <w:szCs w:val="24"/>
              </w:rPr>
              <w:t>sk the students</w:t>
            </w:r>
            <w:r>
              <w:rPr>
                <w:sz w:val="24"/>
                <w:szCs w:val="24"/>
              </w:rPr>
              <w:t xml:space="preserve"> to describe the picture</w:t>
            </w:r>
            <w:r w:rsidR="007C2248">
              <w:rPr>
                <w:sz w:val="24"/>
                <w:szCs w:val="24"/>
              </w:rPr>
              <w:t>s</w:t>
            </w:r>
            <w:r>
              <w:rPr>
                <w:sz w:val="24"/>
                <w:szCs w:val="24"/>
              </w:rPr>
              <w:t xml:space="preserve"> on</w:t>
            </w:r>
            <w:r w:rsidR="006B2AA0">
              <w:rPr>
                <w:sz w:val="24"/>
                <w:szCs w:val="24"/>
              </w:rPr>
              <w:t xml:space="preserve"> page</w:t>
            </w:r>
            <w:r>
              <w:rPr>
                <w:sz w:val="24"/>
                <w:szCs w:val="24"/>
              </w:rPr>
              <w:t>s 9 and 13</w:t>
            </w:r>
            <w:r w:rsidR="006B2AA0">
              <w:rPr>
                <w:sz w:val="24"/>
                <w:szCs w:val="24"/>
              </w:rPr>
              <w:t xml:space="preserve">.  </w:t>
            </w:r>
            <w:r w:rsidR="007A0B91">
              <w:rPr>
                <w:sz w:val="24"/>
                <w:szCs w:val="24"/>
              </w:rPr>
              <w:t xml:space="preserve">After reading each page, </w:t>
            </w:r>
            <w:r w:rsidR="004D281D">
              <w:rPr>
                <w:sz w:val="24"/>
                <w:szCs w:val="24"/>
              </w:rPr>
              <w:t>ask</w:t>
            </w:r>
            <w:r w:rsidR="007A0B91">
              <w:rPr>
                <w:sz w:val="24"/>
                <w:szCs w:val="24"/>
              </w:rPr>
              <w:t>,</w:t>
            </w:r>
            <w:r w:rsidR="004D281D">
              <w:rPr>
                <w:sz w:val="24"/>
                <w:szCs w:val="24"/>
              </w:rPr>
              <w:t xml:space="preserve"> “Why does the illustration look like this?”  Why do the illustrations change </w:t>
            </w:r>
            <w:r w:rsidR="00C55D50">
              <w:rPr>
                <w:sz w:val="24"/>
                <w:szCs w:val="24"/>
              </w:rPr>
              <w:t>(</w:t>
            </w:r>
            <w:r>
              <w:rPr>
                <w:sz w:val="24"/>
                <w:szCs w:val="24"/>
              </w:rPr>
              <w:t>from page 9 to page 13</w:t>
            </w:r>
            <w:r w:rsidR="00C55D50">
              <w:rPr>
                <w:sz w:val="24"/>
                <w:szCs w:val="24"/>
              </w:rPr>
              <w:t>)</w:t>
            </w:r>
            <w:r w:rsidR="004D281D">
              <w:rPr>
                <w:sz w:val="24"/>
                <w:szCs w:val="24"/>
              </w:rPr>
              <w:t>?</w:t>
            </w:r>
            <w:r w:rsidR="007A0B91">
              <w:rPr>
                <w:sz w:val="24"/>
                <w:szCs w:val="24"/>
              </w:rPr>
              <w:t>”</w:t>
            </w:r>
            <w:r w:rsidR="006B2AA0">
              <w:rPr>
                <w:sz w:val="24"/>
                <w:szCs w:val="24"/>
              </w:rPr>
              <w:t xml:space="preserve">  </w:t>
            </w:r>
            <w:r w:rsidR="0075349C">
              <w:rPr>
                <w:sz w:val="24"/>
                <w:szCs w:val="24"/>
              </w:rPr>
              <w:t>On page 13, ask</w:t>
            </w:r>
            <w:r w:rsidR="007A0B91">
              <w:rPr>
                <w:sz w:val="24"/>
                <w:szCs w:val="24"/>
              </w:rPr>
              <w:t>,</w:t>
            </w:r>
            <w:r w:rsidR="0075349C">
              <w:rPr>
                <w:sz w:val="24"/>
                <w:szCs w:val="24"/>
              </w:rPr>
              <w:t xml:space="preserve"> “Why is the picture colored in front of Chiro and not behind</w:t>
            </w:r>
            <w:r w:rsidR="00693C80">
              <w:rPr>
                <w:sz w:val="24"/>
                <w:szCs w:val="24"/>
              </w:rPr>
              <w:t xml:space="preserve"> him</w:t>
            </w:r>
            <w:r w:rsidR="0075349C">
              <w:rPr>
                <w:sz w:val="24"/>
                <w:szCs w:val="24"/>
              </w:rPr>
              <w:t xml:space="preserve">?” </w:t>
            </w:r>
            <w:r w:rsidR="00C9748E">
              <w:rPr>
                <w:sz w:val="24"/>
                <w:szCs w:val="24"/>
              </w:rPr>
              <w:t>On each page, ask students</w:t>
            </w:r>
            <w:r w:rsidR="007A0B91">
              <w:rPr>
                <w:sz w:val="24"/>
                <w:szCs w:val="24"/>
              </w:rPr>
              <w:t>,</w:t>
            </w:r>
            <w:r w:rsidR="00C9748E">
              <w:rPr>
                <w:sz w:val="24"/>
                <w:szCs w:val="24"/>
              </w:rPr>
              <w:t xml:space="preserve"> “How is Chiro’s song helping him</w:t>
            </w:r>
            <w:r w:rsidR="0030546E">
              <w:rPr>
                <w:sz w:val="24"/>
                <w:szCs w:val="24"/>
              </w:rPr>
              <w:t>?</w:t>
            </w:r>
            <w:r w:rsidR="00C9748E">
              <w:rPr>
                <w:sz w:val="24"/>
                <w:szCs w:val="24"/>
              </w:rPr>
              <w:t>”  Students need to start connecting the illustrations</w:t>
            </w:r>
            <w:r w:rsidR="00E67399">
              <w:rPr>
                <w:sz w:val="24"/>
                <w:szCs w:val="24"/>
              </w:rPr>
              <w:t>, the call and response, and how after</w:t>
            </w:r>
            <w:r w:rsidR="0030546E">
              <w:rPr>
                <w:sz w:val="24"/>
                <w:szCs w:val="24"/>
              </w:rPr>
              <w:t>wards</w:t>
            </w:r>
            <w:r w:rsidR="00E67399">
              <w:rPr>
                <w:sz w:val="24"/>
                <w:szCs w:val="24"/>
              </w:rPr>
              <w:t xml:space="preserve"> Chiro is able to keep traveling.</w:t>
            </w:r>
            <w:r w:rsidR="004962A5">
              <w:rPr>
                <w:sz w:val="24"/>
                <w:szCs w:val="24"/>
              </w:rPr>
              <w:t xml:space="preserve">  </w:t>
            </w:r>
          </w:p>
          <w:p w14:paraId="1A1CB87F" w14:textId="77777777" w:rsidR="0059407C" w:rsidRDefault="0059407C" w:rsidP="00CA755B">
            <w:pPr>
              <w:spacing w:after="0" w:line="240" w:lineRule="auto"/>
              <w:rPr>
                <w:sz w:val="24"/>
                <w:szCs w:val="24"/>
              </w:rPr>
            </w:pPr>
          </w:p>
          <w:p w14:paraId="06AEE91F" w14:textId="77777777" w:rsidR="0059407C" w:rsidRDefault="00E82D68" w:rsidP="00CA755B">
            <w:pPr>
              <w:spacing w:after="0" w:line="240" w:lineRule="auto"/>
              <w:rPr>
                <w:sz w:val="24"/>
                <w:szCs w:val="24"/>
              </w:rPr>
            </w:pPr>
            <w:r>
              <w:rPr>
                <w:sz w:val="24"/>
                <w:szCs w:val="24"/>
              </w:rPr>
              <w:t>Create a visual aid to illustrate the idea of call and response between Chiro and his surrounding</w:t>
            </w:r>
            <w:r w:rsidR="0059407C">
              <w:rPr>
                <w:sz w:val="24"/>
                <w:szCs w:val="24"/>
              </w:rPr>
              <w:t>s</w:t>
            </w:r>
            <w:r>
              <w:rPr>
                <w:sz w:val="24"/>
                <w:szCs w:val="24"/>
              </w:rPr>
              <w:t>.  Draw or glue a picture of Chiro in the middle of a large piece of chart paper.  Refer back to page 5 when Chiro’s mom said</w:t>
            </w:r>
            <w:r w:rsidR="004962A5">
              <w:rPr>
                <w:sz w:val="24"/>
                <w:szCs w:val="24"/>
              </w:rPr>
              <w:t>,</w:t>
            </w:r>
            <w:r>
              <w:rPr>
                <w:sz w:val="24"/>
                <w:szCs w:val="24"/>
              </w:rPr>
              <w:t xml:space="preserve"> “sing and the world will sing back”.  Remind the students that you were curious about that when you read it before.  “Let</w:t>
            </w:r>
            <w:r w:rsidR="004962A5">
              <w:rPr>
                <w:sz w:val="24"/>
                <w:szCs w:val="24"/>
              </w:rPr>
              <w:t>’</w:t>
            </w:r>
            <w:r>
              <w:rPr>
                <w:sz w:val="24"/>
                <w:szCs w:val="24"/>
              </w:rPr>
              <w:t>s go through the sequence of the story and see what happened when Chiro sang out into the world.</w:t>
            </w:r>
            <w:r w:rsidR="0059407C">
              <w:rPr>
                <w:sz w:val="24"/>
                <w:szCs w:val="24"/>
              </w:rPr>
              <w:t>”</w:t>
            </w:r>
            <w:r>
              <w:rPr>
                <w:sz w:val="24"/>
                <w:szCs w:val="24"/>
              </w:rPr>
              <w:t xml:space="preserve"> </w:t>
            </w:r>
          </w:p>
          <w:p w14:paraId="3EA32D85" w14:textId="77777777" w:rsidR="0059407C" w:rsidRDefault="0059407C" w:rsidP="00CA755B">
            <w:pPr>
              <w:spacing w:after="0" w:line="240" w:lineRule="auto"/>
              <w:rPr>
                <w:sz w:val="24"/>
                <w:szCs w:val="24"/>
              </w:rPr>
            </w:pPr>
          </w:p>
          <w:p w14:paraId="41EA75C6" w14:textId="737D0246" w:rsidR="0059407C" w:rsidRDefault="000640F3" w:rsidP="00CA755B">
            <w:pPr>
              <w:spacing w:after="0" w:line="240" w:lineRule="auto"/>
              <w:rPr>
                <w:sz w:val="24"/>
                <w:szCs w:val="24"/>
              </w:rPr>
            </w:pPr>
            <w:r>
              <w:rPr>
                <w:sz w:val="24"/>
                <w:szCs w:val="24"/>
              </w:rPr>
              <w:t>Refer back to page 9 (on your chart</w:t>
            </w:r>
            <w:r w:rsidR="004962A5">
              <w:rPr>
                <w:sz w:val="24"/>
                <w:szCs w:val="24"/>
              </w:rPr>
              <w:t>,</w:t>
            </w:r>
            <w:r>
              <w:rPr>
                <w:sz w:val="24"/>
                <w:szCs w:val="24"/>
              </w:rPr>
              <w:t xml:space="preserve"> draw or glue a picture of trees) and ask them what did Chiro did on this page</w:t>
            </w:r>
            <w:r w:rsidR="004962A5">
              <w:rPr>
                <w:sz w:val="24"/>
                <w:szCs w:val="24"/>
              </w:rPr>
              <w:t>.</w:t>
            </w:r>
            <w:r>
              <w:rPr>
                <w:sz w:val="24"/>
                <w:szCs w:val="24"/>
              </w:rPr>
              <w:t xml:space="preserve">  Once the students respond with “Chiro sang out</w:t>
            </w:r>
            <w:r w:rsidR="004962A5">
              <w:rPr>
                <w:sz w:val="24"/>
                <w:szCs w:val="24"/>
              </w:rPr>
              <w:t>,</w:t>
            </w:r>
            <w:r>
              <w:rPr>
                <w:sz w:val="24"/>
                <w:szCs w:val="24"/>
              </w:rPr>
              <w:t>” draw a line to the trees and along the line write</w:t>
            </w:r>
            <w:r w:rsidR="007A0B91">
              <w:rPr>
                <w:sz w:val="24"/>
                <w:szCs w:val="24"/>
              </w:rPr>
              <w:t>,</w:t>
            </w:r>
            <w:r>
              <w:rPr>
                <w:sz w:val="24"/>
                <w:szCs w:val="24"/>
              </w:rPr>
              <w:t xml:space="preserve"> “Chiro sang out”.  Then when you get to the trees</w:t>
            </w:r>
            <w:r w:rsidR="004962A5">
              <w:rPr>
                <w:sz w:val="24"/>
                <w:szCs w:val="24"/>
              </w:rPr>
              <w:t>,</w:t>
            </w:r>
            <w:r>
              <w:rPr>
                <w:sz w:val="24"/>
                <w:szCs w:val="24"/>
              </w:rPr>
              <w:t xml:space="preserve"> ask the students, “What happened once Chiro s</w:t>
            </w:r>
            <w:r w:rsidR="007A0B91">
              <w:rPr>
                <w:sz w:val="24"/>
                <w:szCs w:val="24"/>
              </w:rPr>
              <w:t>ang?  Did the “world sing back”?” Y</w:t>
            </w:r>
            <w:r>
              <w:rPr>
                <w:sz w:val="24"/>
                <w:szCs w:val="24"/>
              </w:rPr>
              <w:t>ou might need to lead them to what the trees did.  When they give you the response</w:t>
            </w:r>
            <w:r w:rsidR="004962A5">
              <w:rPr>
                <w:sz w:val="24"/>
                <w:szCs w:val="24"/>
              </w:rPr>
              <w:t>,</w:t>
            </w:r>
            <w:r>
              <w:rPr>
                <w:sz w:val="24"/>
                <w:szCs w:val="24"/>
              </w:rPr>
              <w:t xml:space="preserve"> “The tre</w:t>
            </w:r>
            <w:r w:rsidR="007F35DD">
              <w:rPr>
                <w:sz w:val="24"/>
                <w:szCs w:val="24"/>
              </w:rPr>
              <w:t>es called back/chanted</w:t>
            </w:r>
            <w:r w:rsidR="004962A5">
              <w:rPr>
                <w:sz w:val="24"/>
                <w:szCs w:val="24"/>
              </w:rPr>
              <w:t>,</w:t>
            </w:r>
            <w:r w:rsidR="007F35DD">
              <w:rPr>
                <w:sz w:val="24"/>
                <w:szCs w:val="24"/>
              </w:rPr>
              <w:t xml:space="preserve">” draw a line from the trees back to Chiro and write along it.  Then you can ask, </w:t>
            </w:r>
            <w:r w:rsidR="007F35DD">
              <w:rPr>
                <w:sz w:val="24"/>
                <w:szCs w:val="24"/>
              </w:rPr>
              <w:lastRenderedPageBreak/>
              <w:t>“What happened once the trees chanted back?”  “Chiro made it past the trees.”  You could continue with these illustrations and sequences of the book</w:t>
            </w:r>
            <w:r w:rsidR="0059407C">
              <w:rPr>
                <w:sz w:val="24"/>
                <w:szCs w:val="24"/>
              </w:rPr>
              <w:t>,</w:t>
            </w:r>
            <w:r w:rsidR="007F35DD">
              <w:rPr>
                <w:sz w:val="24"/>
                <w:szCs w:val="24"/>
              </w:rPr>
              <w:t xml:space="preserve"> making a connection between Chiro’s song, the world singing back, and him finding his way in the world and back to his cave.  This chart could be done in a circular style. </w:t>
            </w:r>
          </w:p>
          <w:p w14:paraId="6B0005B2" w14:textId="77777777" w:rsidR="0059407C" w:rsidRDefault="0059407C" w:rsidP="00CA755B">
            <w:pPr>
              <w:spacing w:after="0" w:line="240" w:lineRule="auto"/>
              <w:rPr>
                <w:sz w:val="24"/>
                <w:szCs w:val="24"/>
              </w:rPr>
            </w:pPr>
          </w:p>
          <w:p w14:paraId="0ABA5CBC" w14:textId="5AB4F3F6" w:rsidR="0059407C" w:rsidRDefault="007F35DD" w:rsidP="00CA755B">
            <w:pPr>
              <w:spacing w:after="0" w:line="240" w:lineRule="auto"/>
              <w:rPr>
                <w:sz w:val="24"/>
                <w:szCs w:val="24"/>
              </w:rPr>
            </w:pPr>
            <w:r w:rsidRPr="0059407C">
              <w:rPr>
                <w:i/>
                <w:sz w:val="24"/>
                <w:szCs w:val="24"/>
              </w:rPr>
              <w:t xml:space="preserve">Note to </w:t>
            </w:r>
            <w:r w:rsidR="0059407C">
              <w:rPr>
                <w:i/>
                <w:sz w:val="24"/>
                <w:szCs w:val="24"/>
              </w:rPr>
              <w:t>teache</w:t>
            </w:r>
            <w:r w:rsidRPr="0059407C">
              <w:rPr>
                <w:i/>
                <w:sz w:val="24"/>
                <w:szCs w:val="24"/>
              </w:rPr>
              <w:t>r:  When I did this chart in class</w:t>
            </w:r>
            <w:r w:rsidR="004962A5" w:rsidRPr="0059407C">
              <w:rPr>
                <w:i/>
                <w:sz w:val="24"/>
                <w:szCs w:val="24"/>
              </w:rPr>
              <w:t>,</w:t>
            </w:r>
            <w:r w:rsidRPr="0059407C">
              <w:rPr>
                <w:i/>
                <w:sz w:val="24"/>
                <w:szCs w:val="24"/>
              </w:rPr>
              <w:t xml:space="preserve"> it was a great visual aid and I </w:t>
            </w:r>
            <w:r w:rsidR="00E73549" w:rsidRPr="0059407C">
              <w:rPr>
                <w:i/>
                <w:sz w:val="24"/>
                <w:szCs w:val="24"/>
              </w:rPr>
              <w:t xml:space="preserve">displayed it </w:t>
            </w:r>
            <w:r w:rsidRPr="0059407C">
              <w:rPr>
                <w:i/>
                <w:sz w:val="24"/>
                <w:szCs w:val="24"/>
              </w:rPr>
              <w:t>when I did the dramatic play section.  However</w:t>
            </w:r>
            <w:r w:rsidR="004962A5" w:rsidRPr="0059407C">
              <w:rPr>
                <w:i/>
                <w:sz w:val="24"/>
                <w:szCs w:val="24"/>
              </w:rPr>
              <w:t>,</w:t>
            </w:r>
            <w:r w:rsidRPr="0059407C">
              <w:rPr>
                <w:i/>
                <w:sz w:val="24"/>
                <w:szCs w:val="24"/>
              </w:rPr>
              <w:t xml:space="preserve"> it is really difficult to explain on paper.</w:t>
            </w:r>
            <w:r>
              <w:rPr>
                <w:color w:val="3366FF"/>
                <w:sz w:val="24"/>
                <w:szCs w:val="24"/>
              </w:rPr>
              <w:t xml:space="preserve">  </w:t>
            </w:r>
            <w:r>
              <w:rPr>
                <w:sz w:val="24"/>
                <w:szCs w:val="24"/>
              </w:rPr>
              <w:t xml:space="preserve"> </w:t>
            </w:r>
          </w:p>
          <w:p w14:paraId="2FCC0312" w14:textId="77777777" w:rsidR="0059407C" w:rsidRDefault="0059407C" w:rsidP="00CA755B">
            <w:pPr>
              <w:spacing w:after="0" w:line="240" w:lineRule="auto"/>
              <w:rPr>
                <w:sz w:val="24"/>
                <w:szCs w:val="24"/>
              </w:rPr>
            </w:pPr>
          </w:p>
          <w:p w14:paraId="0E15443B" w14:textId="6AB0DE33" w:rsidR="007F03A0" w:rsidRDefault="007F03A0" w:rsidP="00CA755B">
            <w:pPr>
              <w:spacing w:after="0" w:line="240" w:lineRule="auto"/>
              <w:rPr>
                <w:sz w:val="24"/>
                <w:szCs w:val="24"/>
              </w:rPr>
            </w:pPr>
            <w:r>
              <w:rPr>
                <w:sz w:val="24"/>
                <w:szCs w:val="24"/>
              </w:rPr>
              <w:t xml:space="preserve">Below are </w:t>
            </w:r>
            <w:r w:rsidR="0059407C">
              <w:rPr>
                <w:sz w:val="24"/>
                <w:szCs w:val="24"/>
              </w:rPr>
              <w:t>sample chart</w:t>
            </w:r>
            <w:r>
              <w:rPr>
                <w:sz w:val="24"/>
                <w:szCs w:val="24"/>
              </w:rPr>
              <w:t>s</w:t>
            </w:r>
            <w:r w:rsidR="0059407C">
              <w:rPr>
                <w:sz w:val="24"/>
                <w:szCs w:val="24"/>
              </w:rPr>
              <w:t xml:space="preserve"> </w:t>
            </w:r>
            <w:r w:rsidR="00624220">
              <w:rPr>
                <w:sz w:val="24"/>
                <w:szCs w:val="24"/>
              </w:rPr>
              <w:t>to illustrate the idea of call and response between Chiro and his surroundings.  For each page, use arrows and record what happened before or after Chiro sang his song.  Examples of evidence from the text are to the right.</w:t>
            </w:r>
          </w:p>
          <w:p w14:paraId="23E3911E" w14:textId="77777777" w:rsidR="007F03A0" w:rsidRDefault="007F03A0" w:rsidP="00CA755B">
            <w:pPr>
              <w:spacing w:after="0" w:line="240" w:lineRule="auto"/>
              <w:rPr>
                <w:sz w:val="24"/>
                <w:szCs w:val="24"/>
              </w:rPr>
            </w:pPr>
          </w:p>
          <w:p w14:paraId="1910E817" w14:textId="6088291E" w:rsidR="000A145E" w:rsidRDefault="007F03A0" w:rsidP="00CA755B">
            <w:pPr>
              <w:spacing w:after="0" w:line="240" w:lineRule="auto"/>
              <w:rPr>
                <w:sz w:val="24"/>
                <w:szCs w:val="24"/>
              </w:rPr>
            </w:pPr>
            <w:r>
              <w:rPr>
                <w:noProof/>
                <w:sz w:val="24"/>
                <w:szCs w:val="24"/>
              </w:rPr>
              <w:lastRenderedPageBreak/>
              <w:drawing>
                <wp:inline distT="0" distB="0" distL="0" distR="0" wp14:anchorId="629E4E12" wp14:editId="67907676">
                  <wp:extent cx="2921000" cy="2702560"/>
                  <wp:effectExtent l="57150" t="19050" r="50800" b="7874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24220">
              <w:rPr>
                <w:sz w:val="24"/>
                <w:szCs w:val="24"/>
              </w:rPr>
              <w:t xml:space="preserve"> </w:t>
            </w:r>
          </w:p>
          <w:p w14:paraId="21F48B02" w14:textId="77777777" w:rsidR="007F03A0" w:rsidRDefault="007F03A0" w:rsidP="00CA755B">
            <w:pPr>
              <w:spacing w:after="0" w:line="240" w:lineRule="auto"/>
              <w:rPr>
                <w:sz w:val="24"/>
                <w:szCs w:val="24"/>
              </w:rPr>
            </w:pPr>
          </w:p>
          <w:p w14:paraId="3D8592E9" w14:textId="7FCBD5FB" w:rsidR="007F03A0" w:rsidRDefault="007F03A0" w:rsidP="00CA755B">
            <w:pPr>
              <w:spacing w:after="0" w:line="240" w:lineRule="auto"/>
              <w:rPr>
                <w:sz w:val="24"/>
                <w:szCs w:val="24"/>
              </w:rPr>
            </w:pPr>
            <w:r>
              <w:rPr>
                <w:noProof/>
                <w:sz w:val="24"/>
                <w:szCs w:val="24"/>
              </w:rPr>
              <w:drawing>
                <wp:inline distT="0" distB="0" distL="0" distR="0" wp14:anchorId="49DD0401" wp14:editId="54FD707A">
                  <wp:extent cx="3149600" cy="2468880"/>
                  <wp:effectExtent l="57150" t="19050" r="50800" b="8382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61BD8D" w14:textId="77777777" w:rsidR="007F03A0" w:rsidRDefault="007F03A0" w:rsidP="00CA755B">
            <w:pPr>
              <w:spacing w:after="0" w:line="240" w:lineRule="auto"/>
              <w:rPr>
                <w:sz w:val="24"/>
                <w:szCs w:val="24"/>
              </w:rPr>
            </w:pPr>
          </w:p>
          <w:p w14:paraId="68B199F2" w14:textId="77777777" w:rsidR="007F03A0" w:rsidRDefault="007F03A0" w:rsidP="00CA755B">
            <w:pPr>
              <w:spacing w:after="0" w:line="240" w:lineRule="auto"/>
              <w:rPr>
                <w:sz w:val="24"/>
                <w:szCs w:val="24"/>
              </w:rPr>
            </w:pPr>
          </w:p>
          <w:p w14:paraId="006BBCF3" w14:textId="3C134681" w:rsidR="007F03A0" w:rsidRDefault="007F03A0" w:rsidP="00CA755B">
            <w:pPr>
              <w:spacing w:after="0" w:line="240" w:lineRule="auto"/>
              <w:rPr>
                <w:sz w:val="24"/>
                <w:szCs w:val="24"/>
              </w:rPr>
            </w:pPr>
            <w:r>
              <w:rPr>
                <w:noProof/>
                <w:sz w:val="24"/>
                <w:szCs w:val="24"/>
              </w:rPr>
              <w:lastRenderedPageBreak/>
              <w:drawing>
                <wp:inline distT="0" distB="0" distL="0" distR="0" wp14:anchorId="4A848FAA" wp14:editId="0B976932">
                  <wp:extent cx="3378200" cy="2245360"/>
                  <wp:effectExtent l="57150" t="19050" r="50800" b="7874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F252E80" w14:textId="77777777" w:rsidR="007C2248" w:rsidRDefault="007C2248" w:rsidP="00CA755B">
            <w:pPr>
              <w:spacing w:after="0" w:line="240" w:lineRule="auto"/>
              <w:rPr>
                <w:sz w:val="24"/>
                <w:szCs w:val="24"/>
              </w:rPr>
            </w:pPr>
          </w:p>
          <w:p w14:paraId="1B0706F1" w14:textId="6D131BB1" w:rsidR="000129CC" w:rsidRPr="00CD6B7F" w:rsidRDefault="000129CC" w:rsidP="000266CF">
            <w:pPr>
              <w:spacing w:after="0" w:line="240" w:lineRule="auto"/>
              <w:rPr>
                <w:sz w:val="24"/>
                <w:szCs w:val="24"/>
              </w:rPr>
            </w:pPr>
          </w:p>
        </w:tc>
        <w:tc>
          <w:tcPr>
            <w:tcW w:w="6449" w:type="dxa"/>
          </w:tcPr>
          <w:p w14:paraId="0ED3A8FC" w14:textId="013DB636" w:rsidR="000A145E" w:rsidRDefault="000A145E" w:rsidP="005B6C42">
            <w:pPr>
              <w:spacing w:after="0" w:line="240" w:lineRule="auto"/>
              <w:rPr>
                <w:sz w:val="24"/>
                <w:szCs w:val="24"/>
              </w:rPr>
            </w:pPr>
          </w:p>
          <w:p w14:paraId="74904DEE" w14:textId="77777777" w:rsidR="00B621B8" w:rsidRDefault="00B621B8" w:rsidP="005B6C42">
            <w:pPr>
              <w:spacing w:after="0" w:line="240" w:lineRule="auto"/>
              <w:rPr>
                <w:sz w:val="24"/>
                <w:szCs w:val="24"/>
              </w:rPr>
            </w:pPr>
          </w:p>
          <w:p w14:paraId="5F0A9D4B" w14:textId="77777777" w:rsidR="00B621B8" w:rsidRDefault="00B621B8" w:rsidP="005B6C42">
            <w:pPr>
              <w:spacing w:after="0" w:line="240" w:lineRule="auto"/>
              <w:rPr>
                <w:sz w:val="24"/>
                <w:szCs w:val="24"/>
              </w:rPr>
            </w:pPr>
          </w:p>
          <w:p w14:paraId="35412D93" w14:textId="77777777" w:rsidR="00B621B8" w:rsidRDefault="00B621B8" w:rsidP="005B6C42">
            <w:pPr>
              <w:spacing w:after="0" w:line="240" w:lineRule="auto"/>
              <w:rPr>
                <w:sz w:val="24"/>
                <w:szCs w:val="24"/>
              </w:rPr>
            </w:pPr>
          </w:p>
          <w:p w14:paraId="207E2663" w14:textId="77777777" w:rsidR="00B621B8" w:rsidRDefault="00B621B8" w:rsidP="005B6C42">
            <w:pPr>
              <w:spacing w:after="0" w:line="240" w:lineRule="auto"/>
              <w:rPr>
                <w:sz w:val="24"/>
                <w:szCs w:val="24"/>
              </w:rPr>
            </w:pPr>
          </w:p>
          <w:p w14:paraId="22937078" w14:textId="77777777" w:rsidR="00B621B8" w:rsidRDefault="00B621B8" w:rsidP="005B6C42">
            <w:pPr>
              <w:spacing w:after="0" w:line="240" w:lineRule="auto"/>
              <w:rPr>
                <w:sz w:val="24"/>
                <w:szCs w:val="24"/>
              </w:rPr>
            </w:pPr>
          </w:p>
          <w:p w14:paraId="0D4E7088" w14:textId="77777777" w:rsidR="00B621B8" w:rsidRDefault="00B621B8" w:rsidP="005B6C42">
            <w:pPr>
              <w:spacing w:after="0" w:line="240" w:lineRule="auto"/>
              <w:rPr>
                <w:sz w:val="24"/>
                <w:szCs w:val="24"/>
              </w:rPr>
            </w:pPr>
          </w:p>
          <w:p w14:paraId="153FC915" w14:textId="423C8F64" w:rsidR="00B621B8" w:rsidRDefault="005C4AB0" w:rsidP="005B6C42">
            <w:pPr>
              <w:spacing w:after="0" w:line="240" w:lineRule="auto"/>
              <w:rPr>
                <w:sz w:val="24"/>
                <w:szCs w:val="24"/>
              </w:rPr>
            </w:pPr>
            <w:r>
              <w:rPr>
                <w:sz w:val="24"/>
                <w:szCs w:val="24"/>
              </w:rPr>
              <w:t>Students should notice that when he is not singing</w:t>
            </w:r>
            <w:r w:rsidR="004962A5">
              <w:rPr>
                <w:sz w:val="24"/>
                <w:szCs w:val="24"/>
              </w:rPr>
              <w:t>,</w:t>
            </w:r>
            <w:r>
              <w:rPr>
                <w:sz w:val="24"/>
                <w:szCs w:val="24"/>
              </w:rPr>
              <w:t xml:space="preserve"> the illustrations are very dark.  When he starts to sing and his song becomes more “sure</w:t>
            </w:r>
            <w:r w:rsidR="004962A5">
              <w:rPr>
                <w:sz w:val="24"/>
                <w:szCs w:val="24"/>
              </w:rPr>
              <w:t>,</w:t>
            </w:r>
            <w:r>
              <w:rPr>
                <w:sz w:val="24"/>
                <w:szCs w:val="24"/>
              </w:rPr>
              <w:t xml:space="preserve">” the illustrations become lighter. </w:t>
            </w:r>
          </w:p>
          <w:p w14:paraId="425447C8" w14:textId="2855D934" w:rsidR="005C4AB0" w:rsidRDefault="005C4AB0" w:rsidP="005B6C42">
            <w:pPr>
              <w:spacing w:after="0" w:line="240" w:lineRule="auto"/>
              <w:rPr>
                <w:sz w:val="24"/>
                <w:szCs w:val="24"/>
              </w:rPr>
            </w:pPr>
            <w:r>
              <w:rPr>
                <w:sz w:val="24"/>
                <w:szCs w:val="24"/>
              </w:rPr>
              <w:t>When Chiro sings</w:t>
            </w:r>
            <w:r w:rsidR="004962A5">
              <w:rPr>
                <w:sz w:val="24"/>
                <w:szCs w:val="24"/>
              </w:rPr>
              <w:t>,</w:t>
            </w:r>
            <w:r>
              <w:rPr>
                <w:sz w:val="24"/>
                <w:szCs w:val="24"/>
              </w:rPr>
              <w:t xml:space="preserve"> the picture is colored in front of him because that is his song being sure.</w:t>
            </w:r>
          </w:p>
          <w:p w14:paraId="1A9C00DF" w14:textId="0A172CE9" w:rsidR="005C4AB0" w:rsidRDefault="005C4AB0" w:rsidP="005B6C42">
            <w:pPr>
              <w:spacing w:after="0" w:line="240" w:lineRule="auto"/>
              <w:rPr>
                <w:sz w:val="24"/>
                <w:szCs w:val="24"/>
              </w:rPr>
            </w:pPr>
            <w:r>
              <w:rPr>
                <w:sz w:val="24"/>
                <w:szCs w:val="24"/>
              </w:rPr>
              <w:t>Chiro’s song is helping him find his way in the world.</w:t>
            </w:r>
          </w:p>
          <w:p w14:paraId="3622A0F1" w14:textId="2D173808" w:rsidR="005C4AB0" w:rsidRDefault="005C4AB0" w:rsidP="005B6C42">
            <w:pPr>
              <w:spacing w:after="0" w:line="240" w:lineRule="auto"/>
              <w:rPr>
                <w:sz w:val="24"/>
                <w:szCs w:val="24"/>
              </w:rPr>
            </w:pPr>
            <w:r>
              <w:rPr>
                <w:sz w:val="24"/>
                <w:szCs w:val="24"/>
              </w:rPr>
              <w:t>“Boys and Girls</w:t>
            </w:r>
            <w:r w:rsidR="00E82D68">
              <w:rPr>
                <w:sz w:val="24"/>
                <w:szCs w:val="24"/>
              </w:rPr>
              <w:t xml:space="preserve">, </w:t>
            </w:r>
            <w:r w:rsidR="004962A5">
              <w:rPr>
                <w:sz w:val="24"/>
                <w:szCs w:val="24"/>
              </w:rPr>
              <w:t>d</w:t>
            </w:r>
            <w:r w:rsidR="00E82D68">
              <w:rPr>
                <w:sz w:val="24"/>
                <w:szCs w:val="24"/>
              </w:rPr>
              <w:t>o you really think light is coming out of his mouth?</w:t>
            </w:r>
            <w:r w:rsidR="004962A5">
              <w:rPr>
                <w:sz w:val="24"/>
                <w:szCs w:val="24"/>
              </w:rPr>
              <w:t>”</w:t>
            </w:r>
          </w:p>
          <w:p w14:paraId="4B11DC88" w14:textId="77777777" w:rsidR="00B621B8" w:rsidRDefault="00B621B8" w:rsidP="005B6C42">
            <w:pPr>
              <w:spacing w:after="0" w:line="240" w:lineRule="auto"/>
              <w:rPr>
                <w:sz w:val="24"/>
                <w:szCs w:val="24"/>
              </w:rPr>
            </w:pPr>
          </w:p>
          <w:p w14:paraId="07462633" w14:textId="77777777" w:rsidR="00B621B8" w:rsidRDefault="00B621B8" w:rsidP="005B6C42">
            <w:pPr>
              <w:spacing w:after="0" w:line="240" w:lineRule="auto"/>
              <w:rPr>
                <w:sz w:val="24"/>
                <w:szCs w:val="24"/>
              </w:rPr>
            </w:pPr>
          </w:p>
          <w:p w14:paraId="29342F5F" w14:textId="77777777" w:rsidR="00B621B8" w:rsidRDefault="00B621B8" w:rsidP="005B6C42">
            <w:pPr>
              <w:spacing w:after="0" w:line="240" w:lineRule="auto"/>
              <w:rPr>
                <w:sz w:val="24"/>
                <w:szCs w:val="24"/>
              </w:rPr>
            </w:pPr>
          </w:p>
          <w:p w14:paraId="520A15DE" w14:textId="77777777" w:rsidR="00B621B8" w:rsidRDefault="00B621B8" w:rsidP="005B6C42">
            <w:pPr>
              <w:spacing w:after="0" w:line="240" w:lineRule="auto"/>
              <w:rPr>
                <w:sz w:val="24"/>
                <w:szCs w:val="24"/>
              </w:rPr>
            </w:pPr>
          </w:p>
          <w:p w14:paraId="67F5D4FD" w14:textId="77777777" w:rsidR="00B621B8" w:rsidRDefault="00B621B8" w:rsidP="005B6C42">
            <w:pPr>
              <w:spacing w:after="0" w:line="240" w:lineRule="auto"/>
              <w:rPr>
                <w:sz w:val="24"/>
                <w:szCs w:val="24"/>
              </w:rPr>
            </w:pPr>
          </w:p>
          <w:p w14:paraId="5CF8EAF7" w14:textId="77777777" w:rsidR="00B621B8" w:rsidRDefault="00B621B8" w:rsidP="005B6C42">
            <w:pPr>
              <w:spacing w:after="0" w:line="240" w:lineRule="auto"/>
              <w:rPr>
                <w:sz w:val="24"/>
                <w:szCs w:val="24"/>
              </w:rPr>
            </w:pPr>
          </w:p>
          <w:p w14:paraId="545AE5A3" w14:textId="77777777" w:rsidR="00B621B8" w:rsidRDefault="00B621B8" w:rsidP="005B6C42">
            <w:pPr>
              <w:spacing w:after="0" w:line="240" w:lineRule="auto"/>
              <w:rPr>
                <w:sz w:val="24"/>
                <w:szCs w:val="24"/>
              </w:rPr>
            </w:pPr>
          </w:p>
          <w:p w14:paraId="3E288B3C" w14:textId="77777777" w:rsidR="00B621B8" w:rsidRDefault="00B621B8" w:rsidP="005B6C42">
            <w:pPr>
              <w:spacing w:after="0" w:line="240" w:lineRule="auto"/>
              <w:rPr>
                <w:sz w:val="24"/>
                <w:szCs w:val="24"/>
              </w:rPr>
            </w:pPr>
          </w:p>
          <w:p w14:paraId="347261A7" w14:textId="77777777" w:rsidR="00B621B8" w:rsidRDefault="00B621B8" w:rsidP="005B6C42">
            <w:pPr>
              <w:spacing w:after="0" w:line="240" w:lineRule="auto"/>
              <w:rPr>
                <w:sz w:val="24"/>
                <w:szCs w:val="24"/>
              </w:rPr>
            </w:pPr>
          </w:p>
          <w:p w14:paraId="231909E1" w14:textId="77777777" w:rsidR="00B621B8" w:rsidRDefault="00B621B8" w:rsidP="005B6C42">
            <w:pPr>
              <w:spacing w:after="0" w:line="240" w:lineRule="auto"/>
              <w:rPr>
                <w:sz w:val="24"/>
                <w:szCs w:val="24"/>
              </w:rPr>
            </w:pPr>
          </w:p>
          <w:p w14:paraId="129CB7C9" w14:textId="77777777" w:rsidR="00B621B8" w:rsidRDefault="00B621B8" w:rsidP="005B6C42">
            <w:pPr>
              <w:spacing w:after="0" w:line="240" w:lineRule="auto"/>
              <w:rPr>
                <w:sz w:val="24"/>
                <w:szCs w:val="24"/>
              </w:rPr>
            </w:pPr>
          </w:p>
          <w:p w14:paraId="22ACE223" w14:textId="77777777" w:rsidR="004962A5" w:rsidRDefault="004962A5" w:rsidP="005B6C42">
            <w:pPr>
              <w:spacing w:after="0" w:line="240" w:lineRule="auto"/>
              <w:rPr>
                <w:sz w:val="24"/>
                <w:szCs w:val="24"/>
              </w:rPr>
            </w:pPr>
          </w:p>
          <w:p w14:paraId="5D6C1A33" w14:textId="77777777" w:rsidR="004962A5" w:rsidRDefault="004962A5" w:rsidP="005B6C42">
            <w:pPr>
              <w:spacing w:after="0" w:line="240" w:lineRule="auto"/>
              <w:rPr>
                <w:sz w:val="24"/>
                <w:szCs w:val="24"/>
              </w:rPr>
            </w:pPr>
          </w:p>
          <w:p w14:paraId="17360D4B" w14:textId="77777777" w:rsidR="004962A5" w:rsidRDefault="004962A5" w:rsidP="005B6C42">
            <w:pPr>
              <w:spacing w:after="0" w:line="240" w:lineRule="auto"/>
              <w:rPr>
                <w:sz w:val="24"/>
                <w:szCs w:val="24"/>
              </w:rPr>
            </w:pPr>
          </w:p>
          <w:p w14:paraId="0FA8A5E7" w14:textId="77777777" w:rsidR="004962A5" w:rsidRDefault="004962A5" w:rsidP="005B6C42">
            <w:pPr>
              <w:spacing w:after="0" w:line="240" w:lineRule="auto"/>
              <w:rPr>
                <w:sz w:val="24"/>
                <w:szCs w:val="24"/>
              </w:rPr>
            </w:pPr>
          </w:p>
          <w:p w14:paraId="53F15679" w14:textId="77777777" w:rsidR="004962A5" w:rsidRDefault="004962A5" w:rsidP="005B6C42">
            <w:pPr>
              <w:spacing w:after="0" w:line="240" w:lineRule="auto"/>
              <w:rPr>
                <w:sz w:val="24"/>
                <w:szCs w:val="24"/>
              </w:rPr>
            </w:pPr>
          </w:p>
          <w:p w14:paraId="471DFF85" w14:textId="77777777" w:rsidR="0059407C" w:rsidRDefault="0059407C" w:rsidP="005B6C42">
            <w:pPr>
              <w:spacing w:after="0" w:line="240" w:lineRule="auto"/>
              <w:rPr>
                <w:sz w:val="24"/>
                <w:szCs w:val="24"/>
              </w:rPr>
            </w:pPr>
          </w:p>
          <w:p w14:paraId="64E06502" w14:textId="77777777" w:rsidR="0059407C" w:rsidRDefault="0059407C" w:rsidP="005B6C42">
            <w:pPr>
              <w:spacing w:after="0" w:line="240" w:lineRule="auto"/>
              <w:rPr>
                <w:sz w:val="24"/>
                <w:szCs w:val="24"/>
              </w:rPr>
            </w:pPr>
          </w:p>
          <w:p w14:paraId="0F8FF9D0" w14:textId="77777777" w:rsidR="0059407C" w:rsidRDefault="0059407C" w:rsidP="005B6C42">
            <w:pPr>
              <w:spacing w:after="0" w:line="240" w:lineRule="auto"/>
              <w:rPr>
                <w:sz w:val="24"/>
                <w:szCs w:val="24"/>
              </w:rPr>
            </w:pPr>
          </w:p>
          <w:p w14:paraId="216F4C3F" w14:textId="77777777" w:rsidR="0059407C" w:rsidRDefault="0059407C" w:rsidP="005B6C42">
            <w:pPr>
              <w:spacing w:after="0" w:line="240" w:lineRule="auto"/>
              <w:rPr>
                <w:sz w:val="24"/>
                <w:szCs w:val="24"/>
              </w:rPr>
            </w:pPr>
          </w:p>
          <w:p w14:paraId="45CCE2C1" w14:textId="77777777" w:rsidR="0059407C" w:rsidRDefault="0059407C" w:rsidP="005B6C42">
            <w:pPr>
              <w:spacing w:after="0" w:line="240" w:lineRule="auto"/>
              <w:rPr>
                <w:sz w:val="24"/>
                <w:szCs w:val="24"/>
              </w:rPr>
            </w:pPr>
          </w:p>
          <w:p w14:paraId="6023E618" w14:textId="77777777" w:rsidR="0059407C" w:rsidRDefault="0059407C" w:rsidP="005B6C42">
            <w:pPr>
              <w:spacing w:after="0" w:line="240" w:lineRule="auto"/>
              <w:rPr>
                <w:sz w:val="24"/>
                <w:szCs w:val="24"/>
              </w:rPr>
            </w:pPr>
          </w:p>
          <w:p w14:paraId="5C3F1AB5" w14:textId="77777777" w:rsidR="0059407C" w:rsidRDefault="0059407C" w:rsidP="005B6C42">
            <w:pPr>
              <w:spacing w:after="0" w:line="240" w:lineRule="auto"/>
              <w:rPr>
                <w:sz w:val="24"/>
                <w:szCs w:val="24"/>
              </w:rPr>
            </w:pPr>
          </w:p>
          <w:p w14:paraId="7BF0727C" w14:textId="77777777" w:rsidR="0059407C" w:rsidRDefault="0059407C" w:rsidP="005B6C42">
            <w:pPr>
              <w:spacing w:after="0" w:line="240" w:lineRule="auto"/>
              <w:rPr>
                <w:sz w:val="24"/>
                <w:szCs w:val="24"/>
              </w:rPr>
            </w:pPr>
          </w:p>
          <w:p w14:paraId="5264EBFE" w14:textId="77777777" w:rsidR="0059407C" w:rsidRDefault="0059407C" w:rsidP="005B6C42">
            <w:pPr>
              <w:spacing w:after="0" w:line="240" w:lineRule="auto"/>
              <w:rPr>
                <w:sz w:val="24"/>
                <w:szCs w:val="24"/>
              </w:rPr>
            </w:pPr>
          </w:p>
          <w:p w14:paraId="04BE4D50" w14:textId="77777777" w:rsidR="0059407C" w:rsidRDefault="0059407C" w:rsidP="005B6C42">
            <w:pPr>
              <w:spacing w:after="0" w:line="240" w:lineRule="auto"/>
              <w:rPr>
                <w:sz w:val="24"/>
                <w:szCs w:val="24"/>
              </w:rPr>
            </w:pPr>
          </w:p>
          <w:p w14:paraId="13A8A7F8" w14:textId="77777777" w:rsidR="0059407C" w:rsidRDefault="0059407C" w:rsidP="005B6C42">
            <w:pPr>
              <w:spacing w:after="0" w:line="240" w:lineRule="auto"/>
              <w:rPr>
                <w:sz w:val="24"/>
                <w:szCs w:val="24"/>
              </w:rPr>
            </w:pPr>
          </w:p>
          <w:p w14:paraId="48408785" w14:textId="77777777" w:rsidR="0059407C" w:rsidRDefault="0059407C" w:rsidP="005B6C42">
            <w:pPr>
              <w:spacing w:after="0" w:line="240" w:lineRule="auto"/>
              <w:rPr>
                <w:sz w:val="24"/>
                <w:szCs w:val="24"/>
              </w:rPr>
            </w:pPr>
          </w:p>
          <w:p w14:paraId="03533D3E" w14:textId="77777777" w:rsidR="0059407C" w:rsidRDefault="0059407C" w:rsidP="005B6C42">
            <w:pPr>
              <w:spacing w:after="0" w:line="240" w:lineRule="auto"/>
              <w:rPr>
                <w:sz w:val="24"/>
                <w:szCs w:val="24"/>
              </w:rPr>
            </w:pPr>
          </w:p>
          <w:p w14:paraId="4B722208" w14:textId="77777777" w:rsidR="0059407C" w:rsidRDefault="0059407C"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0A145E" w14:paraId="1C441798" w14:textId="77777777" w:rsidTr="000A145E">
              <w:tc>
                <w:tcPr>
                  <w:tcW w:w="3109" w:type="dxa"/>
                </w:tcPr>
                <w:p w14:paraId="4CD1377C" w14:textId="77777777" w:rsidR="000A145E" w:rsidRDefault="00C55D50" w:rsidP="005B6C42">
                  <w:pPr>
                    <w:spacing w:after="0" w:line="240" w:lineRule="auto"/>
                    <w:rPr>
                      <w:sz w:val="24"/>
                      <w:szCs w:val="24"/>
                    </w:rPr>
                  </w:pPr>
                  <w:r>
                    <w:rPr>
                      <w:sz w:val="24"/>
                      <w:szCs w:val="24"/>
                    </w:rPr>
                    <w:t>(pg. 13)</w:t>
                  </w:r>
                </w:p>
                <w:p w14:paraId="2A4A7567" w14:textId="57DA8A05" w:rsidR="0075349C" w:rsidRDefault="0075349C" w:rsidP="005B6C42">
                  <w:pPr>
                    <w:spacing w:after="0" w:line="240" w:lineRule="auto"/>
                    <w:rPr>
                      <w:sz w:val="24"/>
                      <w:szCs w:val="24"/>
                    </w:rPr>
                  </w:pPr>
                </w:p>
              </w:tc>
              <w:tc>
                <w:tcPr>
                  <w:tcW w:w="3109" w:type="dxa"/>
                </w:tcPr>
                <w:p w14:paraId="3C88C23C" w14:textId="6590500F" w:rsidR="00D11964" w:rsidRDefault="00D11964" w:rsidP="005B6C42">
                  <w:pPr>
                    <w:spacing w:after="0" w:line="240" w:lineRule="auto"/>
                    <w:rPr>
                      <w:sz w:val="24"/>
                      <w:szCs w:val="24"/>
                    </w:rPr>
                  </w:pPr>
                  <w:r>
                    <w:rPr>
                      <w:sz w:val="24"/>
                      <w:szCs w:val="24"/>
                    </w:rPr>
                    <w:t>-Singing back</w:t>
                  </w:r>
                </w:p>
                <w:p w14:paraId="612D8425" w14:textId="1102F92A" w:rsidR="000A145E" w:rsidRDefault="00285472" w:rsidP="005B6C42">
                  <w:pPr>
                    <w:spacing w:after="0" w:line="240" w:lineRule="auto"/>
                    <w:rPr>
                      <w:sz w:val="24"/>
                      <w:szCs w:val="24"/>
                    </w:rPr>
                  </w:pPr>
                  <w:r>
                    <w:rPr>
                      <w:sz w:val="24"/>
                      <w:szCs w:val="24"/>
                    </w:rPr>
                    <w:t>-Trees called out</w:t>
                  </w:r>
                </w:p>
                <w:p w14:paraId="0586B7C1" w14:textId="3A1D8066" w:rsidR="00285472" w:rsidRDefault="00285472" w:rsidP="005B6C42">
                  <w:pPr>
                    <w:spacing w:after="0" w:line="240" w:lineRule="auto"/>
                    <w:rPr>
                      <w:sz w:val="24"/>
                      <w:szCs w:val="24"/>
                    </w:rPr>
                  </w:pPr>
                  <w:r>
                    <w:rPr>
                      <w:sz w:val="24"/>
                      <w:szCs w:val="24"/>
                    </w:rPr>
                    <w:t>-Chanted</w:t>
                  </w:r>
                </w:p>
              </w:tc>
            </w:tr>
            <w:tr w:rsidR="00285472" w14:paraId="7F7EDD4B" w14:textId="77777777" w:rsidTr="000A145E">
              <w:tc>
                <w:tcPr>
                  <w:tcW w:w="3109" w:type="dxa"/>
                </w:tcPr>
                <w:p w14:paraId="17E1D9D5" w14:textId="20D50243" w:rsidR="00285472" w:rsidRDefault="00285472" w:rsidP="005B6C42">
                  <w:pPr>
                    <w:spacing w:after="0" w:line="240" w:lineRule="auto"/>
                    <w:rPr>
                      <w:sz w:val="24"/>
                      <w:szCs w:val="24"/>
                    </w:rPr>
                  </w:pPr>
                  <w:r>
                    <w:rPr>
                      <w:sz w:val="24"/>
                      <w:szCs w:val="24"/>
                    </w:rPr>
                    <w:t>(pg. 26)</w:t>
                  </w:r>
                </w:p>
              </w:tc>
              <w:tc>
                <w:tcPr>
                  <w:tcW w:w="3109" w:type="dxa"/>
                </w:tcPr>
                <w:p w14:paraId="4E6E7B59" w14:textId="3428EB3B" w:rsidR="00285472" w:rsidRDefault="00285472" w:rsidP="005B6C42">
                  <w:pPr>
                    <w:spacing w:after="0" w:line="240" w:lineRule="auto"/>
                    <w:rPr>
                      <w:sz w:val="24"/>
                      <w:szCs w:val="24"/>
                    </w:rPr>
                  </w:pPr>
                  <w:r>
                    <w:rPr>
                      <w:sz w:val="24"/>
                      <w:szCs w:val="24"/>
                    </w:rPr>
                    <w:t>-Each grain of sand calling out in chorus</w:t>
                  </w:r>
                </w:p>
              </w:tc>
            </w:tr>
            <w:tr w:rsidR="00285472" w14:paraId="2D708E4E" w14:textId="77777777" w:rsidTr="000A145E">
              <w:tc>
                <w:tcPr>
                  <w:tcW w:w="3109" w:type="dxa"/>
                </w:tcPr>
                <w:p w14:paraId="3800A70D" w14:textId="52102232" w:rsidR="00285472" w:rsidRDefault="00285472" w:rsidP="005B6C42">
                  <w:pPr>
                    <w:spacing w:after="0" w:line="240" w:lineRule="auto"/>
                    <w:rPr>
                      <w:sz w:val="24"/>
                      <w:szCs w:val="24"/>
                    </w:rPr>
                  </w:pPr>
                  <w:r>
                    <w:rPr>
                      <w:sz w:val="24"/>
                      <w:szCs w:val="24"/>
                    </w:rPr>
                    <w:t>(pg. 28)</w:t>
                  </w:r>
                </w:p>
              </w:tc>
              <w:tc>
                <w:tcPr>
                  <w:tcW w:w="3109" w:type="dxa"/>
                </w:tcPr>
                <w:p w14:paraId="4FFCCC87" w14:textId="77777777" w:rsidR="00285472" w:rsidRDefault="00285472" w:rsidP="005B6C42">
                  <w:pPr>
                    <w:spacing w:after="0" w:line="240" w:lineRule="auto"/>
                    <w:rPr>
                      <w:sz w:val="24"/>
                      <w:szCs w:val="24"/>
                    </w:rPr>
                  </w:pPr>
                  <w:r>
                    <w:rPr>
                      <w:sz w:val="24"/>
                      <w:szCs w:val="24"/>
                    </w:rPr>
                    <w:t>-Each wave rising up to greet him</w:t>
                  </w:r>
                </w:p>
                <w:p w14:paraId="0C156FD9" w14:textId="03C479F5" w:rsidR="00285472" w:rsidRDefault="00285472" w:rsidP="005B6C42">
                  <w:pPr>
                    <w:spacing w:after="0" w:line="240" w:lineRule="auto"/>
                    <w:rPr>
                      <w:sz w:val="24"/>
                      <w:szCs w:val="24"/>
                    </w:rPr>
                  </w:pPr>
                  <w:r>
                    <w:rPr>
                      <w:sz w:val="24"/>
                      <w:szCs w:val="24"/>
                    </w:rPr>
                    <w:t>-Each splash of sea foam becoming kin</w:t>
                  </w:r>
                </w:p>
              </w:tc>
            </w:tr>
            <w:tr w:rsidR="00285472" w14:paraId="59C63544" w14:textId="77777777" w:rsidTr="000A145E">
              <w:tc>
                <w:tcPr>
                  <w:tcW w:w="3109" w:type="dxa"/>
                </w:tcPr>
                <w:p w14:paraId="75BE42C5" w14:textId="77777777" w:rsidR="00285472" w:rsidRDefault="00285472" w:rsidP="005B6C42">
                  <w:pPr>
                    <w:spacing w:after="0" w:line="240" w:lineRule="auto"/>
                    <w:rPr>
                      <w:sz w:val="24"/>
                      <w:szCs w:val="24"/>
                    </w:rPr>
                  </w:pPr>
                  <w:r>
                    <w:rPr>
                      <w:sz w:val="24"/>
                      <w:szCs w:val="24"/>
                    </w:rPr>
                    <w:t>(pg. 29)</w:t>
                  </w:r>
                </w:p>
                <w:p w14:paraId="581C00CF" w14:textId="7E8FEF2D" w:rsidR="0075349C" w:rsidRDefault="0075349C" w:rsidP="0075349C">
                  <w:pPr>
                    <w:spacing w:after="0" w:line="240" w:lineRule="auto"/>
                    <w:rPr>
                      <w:sz w:val="24"/>
                      <w:szCs w:val="24"/>
                    </w:rPr>
                  </w:pPr>
                  <w:r>
                    <w:rPr>
                      <w:sz w:val="24"/>
                      <w:szCs w:val="24"/>
                    </w:rPr>
                    <w:t xml:space="preserve">Only read the first sentence and ask students to make a prediction about what Chiro might be listening for?  What do they think he will hear?  </w:t>
                  </w:r>
                </w:p>
              </w:tc>
              <w:tc>
                <w:tcPr>
                  <w:tcW w:w="3109" w:type="dxa"/>
                </w:tcPr>
                <w:p w14:paraId="6B71DEA8" w14:textId="77777777" w:rsidR="00285472" w:rsidRDefault="00285472" w:rsidP="005B6C42">
                  <w:pPr>
                    <w:spacing w:after="0" w:line="240" w:lineRule="auto"/>
                    <w:rPr>
                      <w:sz w:val="24"/>
                      <w:szCs w:val="24"/>
                    </w:rPr>
                  </w:pPr>
                  <w:r>
                    <w:rPr>
                      <w:sz w:val="24"/>
                      <w:szCs w:val="24"/>
                    </w:rPr>
                    <w:t>-Music of the land rose up in all of its many textures</w:t>
                  </w:r>
                </w:p>
                <w:p w14:paraId="4557F105" w14:textId="0A77B56A" w:rsidR="00285472" w:rsidRDefault="00285472" w:rsidP="005B6C42">
                  <w:pPr>
                    <w:spacing w:after="0" w:line="240" w:lineRule="auto"/>
                    <w:rPr>
                      <w:sz w:val="24"/>
                      <w:szCs w:val="24"/>
                    </w:rPr>
                  </w:pPr>
                  <w:r>
                    <w:rPr>
                      <w:sz w:val="24"/>
                      <w:szCs w:val="24"/>
                    </w:rPr>
                    <w:t>-Song of home</w:t>
                  </w:r>
                </w:p>
              </w:tc>
            </w:tr>
            <w:tr w:rsidR="00285472" w14:paraId="460FE931" w14:textId="77777777" w:rsidTr="000A145E">
              <w:tc>
                <w:tcPr>
                  <w:tcW w:w="3109" w:type="dxa"/>
                </w:tcPr>
                <w:p w14:paraId="1246154C" w14:textId="2D776A04" w:rsidR="00285472" w:rsidRDefault="00285472" w:rsidP="005B6C42">
                  <w:pPr>
                    <w:spacing w:after="0" w:line="240" w:lineRule="auto"/>
                    <w:rPr>
                      <w:sz w:val="24"/>
                      <w:szCs w:val="24"/>
                    </w:rPr>
                  </w:pPr>
                  <w:r>
                    <w:rPr>
                      <w:sz w:val="24"/>
                      <w:szCs w:val="24"/>
                    </w:rPr>
                    <w:t>(pg. 31)</w:t>
                  </w:r>
                </w:p>
              </w:tc>
              <w:tc>
                <w:tcPr>
                  <w:tcW w:w="3109" w:type="dxa"/>
                </w:tcPr>
                <w:p w14:paraId="25ABACC6" w14:textId="592AF25E" w:rsidR="00285472" w:rsidRDefault="00285472" w:rsidP="005B6C42">
                  <w:pPr>
                    <w:spacing w:after="0" w:line="240" w:lineRule="auto"/>
                    <w:rPr>
                      <w:sz w:val="24"/>
                      <w:szCs w:val="24"/>
                    </w:rPr>
                  </w:pPr>
                  <w:r>
                    <w:rPr>
                      <w:sz w:val="24"/>
                      <w:szCs w:val="24"/>
                    </w:rPr>
                    <w:t>-His cave called out</w:t>
                  </w:r>
                </w:p>
              </w:tc>
            </w:tr>
          </w:tbl>
          <w:p w14:paraId="38D960AE" w14:textId="303F3441" w:rsidR="000A145E" w:rsidRPr="00CD6B7F" w:rsidRDefault="000A145E" w:rsidP="005B6C42">
            <w:pPr>
              <w:spacing w:after="0" w:line="240" w:lineRule="auto"/>
              <w:rPr>
                <w:sz w:val="24"/>
                <w:szCs w:val="24"/>
              </w:rPr>
            </w:pPr>
          </w:p>
        </w:tc>
      </w:tr>
      <w:tr w:rsidR="00CA755B" w:rsidRPr="00CD6B7F" w14:paraId="6EEE6713" w14:textId="77777777" w:rsidTr="0057360F">
        <w:trPr>
          <w:trHeight w:val="1097"/>
        </w:trPr>
        <w:tc>
          <w:tcPr>
            <w:tcW w:w="6449" w:type="dxa"/>
          </w:tcPr>
          <w:p w14:paraId="4BADE4AF" w14:textId="6984FD2A" w:rsidR="004A45C2" w:rsidRPr="00075435" w:rsidRDefault="00DC15DC" w:rsidP="004A45C2">
            <w:pPr>
              <w:spacing w:after="0" w:line="240" w:lineRule="auto"/>
              <w:rPr>
                <w:sz w:val="24"/>
                <w:szCs w:val="24"/>
              </w:rPr>
            </w:pPr>
            <w:r>
              <w:rPr>
                <w:sz w:val="24"/>
                <w:szCs w:val="24"/>
              </w:rPr>
              <w:lastRenderedPageBreak/>
              <w:t>Day Four</w:t>
            </w:r>
            <w:r w:rsidR="00CA755B">
              <w:rPr>
                <w:sz w:val="24"/>
                <w:szCs w:val="24"/>
              </w:rPr>
              <w:t xml:space="preserve">: </w:t>
            </w:r>
            <w:r w:rsidR="000266CF">
              <w:rPr>
                <w:b/>
                <w:sz w:val="24"/>
                <w:szCs w:val="24"/>
              </w:rPr>
              <w:t>S</w:t>
            </w:r>
            <w:r w:rsidR="00246AAA">
              <w:rPr>
                <w:b/>
                <w:sz w:val="24"/>
                <w:szCs w:val="24"/>
              </w:rPr>
              <w:t xml:space="preserve">how </w:t>
            </w:r>
            <w:r w:rsidR="005C42B8">
              <w:rPr>
                <w:b/>
                <w:sz w:val="24"/>
                <w:szCs w:val="24"/>
              </w:rPr>
              <w:t xml:space="preserve">the </w:t>
            </w:r>
            <w:r w:rsidR="00246AAA">
              <w:rPr>
                <w:b/>
                <w:sz w:val="24"/>
                <w:szCs w:val="24"/>
              </w:rPr>
              <w:t xml:space="preserve">video clip </w:t>
            </w:r>
            <w:r w:rsidR="005C42B8">
              <w:rPr>
                <w:b/>
                <w:sz w:val="24"/>
                <w:szCs w:val="24"/>
              </w:rPr>
              <w:t>of bats using echolocation</w:t>
            </w:r>
            <w:r w:rsidR="00D47BB7">
              <w:rPr>
                <w:b/>
                <w:sz w:val="24"/>
                <w:szCs w:val="24"/>
              </w:rPr>
              <w:t xml:space="preserve">, </w:t>
            </w:r>
            <w:hyperlink r:id="rId28" w:history="1">
              <w:r w:rsidR="00B621B8" w:rsidRPr="00B621B8">
                <w:rPr>
                  <w:rStyle w:val="Hyperlink"/>
                  <w:b/>
                  <w:sz w:val="24"/>
                  <w:szCs w:val="24"/>
                </w:rPr>
                <w:t>https://www.youtube.com/watch?v=p08Y0oRAX3g</w:t>
              </w:r>
            </w:hyperlink>
            <w:r w:rsidR="00B621B8">
              <w:rPr>
                <w:b/>
                <w:sz w:val="24"/>
                <w:szCs w:val="24"/>
              </w:rPr>
              <w:t xml:space="preserve"> </w:t>
            </w:r>
            <w:r w:rsidR="005C42B8">
              <w:rPr>
                <w:b/>
                <w:sz w:val="24"/>
                <w:szCs w:val="24"/>
              </w:rPr>
              <w:t>and read the</w:t>
            </w:r>
            <w:r w:rsidR="00246AAA">
              <w:rPr>
                <w:b/>
                <w:sz w:val="24"/>
                <w:szCs w:val="24"/>
              </w:rPr>
              <w:t xml:space="preserve"> brief passage about echolocation</w:t>
            </w:r>
            <w:r w:rsidR="00652B84">
              <w:rPr>
                <w:b/>
                <w:sz w:val="24"/>
                <w:szCs w:val="24"/>
              </w:rPr>
              <w:t xml:space="preserve"> from </w:t>
            </w:r>
            <w:r w:rsidR="00652B84" w:rsidRPr="005C42B8">
              <w:rPr>
                <w:b/>
                <w:i/>
                <w:sz w:val="24"/>
                <w:szCs w:val="24"/>
              </w:rPr>
              <w:t>Bats</w:t>
            </w:r>
            <w:r w:rsidR="00652B84">
              <w:rPr>
                <w:b/>
                <w:sz w:val="24"/>
                <w:szCs w:val="24"/>
              </w:rPr>
              <w:t xml:space="preserve"> by Gail Gibbons</w:t>
            </w:r>
            <w:r w:rsidR="00D47BB7">
              <w:rPr>
                <w:b/>
                <w:sz w:val="24"/>
                <w:szCs w:val="24"/>
              </w:rPr>
              <w:t xml:space="preserve"> (refer to the RAP lesson)</w:t>
            </w:r>
            <w:r w:rsidR="00B621B8">
              <w:rPr>
                <w:b/>
                <w:sz w:val="24"/>
                <w:szCs w:val="24"/>
              </w:rPr>
              <w:t>.</w:t>
            </w:r>
          </w:p>
          <w:p w14:paraId="2DC608EA" w14:textId="726ABADF" w:rsidR="00075435" w:rsidRDefault="00693C80" w:rsidP="002F6E5E">
            <w:pPr>
              <w:spacing w:after="0" w:line="240" w:lineRule="auto"/>
              <w:rPr>
                <w:i/>
                <w:sz w:val="24"/>
                <w:szCs w:val="24"/>
              </w:rPr>
            </w:pPr>
            <w:r>
              <w:rPr>
                <w:sz w:val="24"/>
                <w:szCs w:val="24"/>
              </w:rPr>
              <w:t xml:space="preserve">Explain to the students that now they are going to watch a video of a real bat who eats real “tasty flying things” and read a non-fiction passage with facts about bats.  </w:t>
            </w:r>
            <w:r w:rsidR="009034D1">
              <w:rPr>
                <w:sz w:val="24"/>
                <w:szCs w:val="24"/>
              </w:rPr>
              <w:t xml:space="preserve">Connect back to </w:t>
            </w:r>
            <w:r w:rsidR="009034D1">
              <w:rPr>
                <w:i/>
                <w:sz w:val="24"/>
                <w:szCs w:val="24"/>
              </w:rPr>
              <w:t>Nightsong</w:t>
            </w:r>
            <w:r w:rsidR="009034D1">
              <w:rPr>
                <w:sz w:val="24"/>
                <w:szCs w:val="24"/>
              </w:rPr>
              <w:t>, a</w:t>
            </w:r>
            <w:r>
              <w:rPr>
                <w:sz w:val="24"/>
                <w:szCs w:val="24"/>
              </w:rPr>
              <w:t>sk</w:t>
            </w:r>
            <w:r w:rsidR="009034D1">
              <w:rPr>
                <w:sz w:val="24"/>
                <w:szCs w:val="24"/>
              </w:rPr>
              <w:t>ing</w:t>
            </w:r>
            <w:r>
              <w:rPr>
                <w:sz w:val="24"/>
                <w:szCs w:val="24"/>
              </w:rPr>
              <w:t xml:space="preserve"> students, “How are these bats similar to Chiro?”  Also ask, “How are the bats using their senses?”  </w:t>
            </w:r>
          </w:p>
          <w:p w14:paraId="5F8BCFF1" w14:textId="492CD6D2" w:rsidR="00D47BB7" w:rsidRPr="00D47BB7" w:rsidRDefault="00D47BB7" w:rsidP="002F6E5E">
            <w:pPr>
              <w:spacing w:after="0" w:line="240" w:lineRule="auto"/>
              <w:rPr>
                <w:b/>
                <w:sz w:val="24"/>
                <w:szCs w:val="24"/>
              </w:rPr>
            </w:pPr>
          </w:p>
        </w:tc>
        <w:tc>
          <w:tcPr>
            <w:tcW w:w="6449" w:type="dxa"/>
          </w:tcPr>
          <w:p w14:paraId="776F16DF" w14:textId="77777777" w:rsidR="005C42B8" w:rsidRDefault="005C42B8" w:rsidP="005C42B8">
            <w:pPr>
              <w:spacing w:after="0" w:line="240" w:lineRule="auto"/>
              <w:rPr>
                <w:sz w:val="24"/>
                <w:szCs w:val="24"/>
              </w:rPr>
            </w:pPr>
          </w:p>
          <w:p w14:paraId="7BCD68E9" w14:textId="77777777" w:rsidR="009034D1" w:rsidRDefault="009034D1" w:rsidP="005C42B8">
            <w:pPr>
              <w:spacing w:after="0" w:line="240" w:lineRule="auto"/>
              <w:rPr>
                <w:sz w:val="24"/>
                <w:szCs w:val="24"/>
              </w:rPr>
            </w:pPr>
          </w:p>
          <w:p w14:paraId="123EB53F" w14:textId="77777777" w:rsidR="009034D1" w:rsidRDefault="009034D1" w:rsidP="005C42B8">
            <w:pPr>
              <w:spacing w:after="0" w:line="240" w:lineRule="auto"/>
              <w:rPr>
                <w:sz w:val="24"/>
                <w:szCs w:val="24"/>
              </w:rPr>
            </w:pPr>
          </w:p>
          <w:p w14:paraId="1DCD2354" w14:textId="77777777" w:rsidR="007A0B91" w:rsidRDefault="009034D1" w:rsidP="0059407C">
            <w:pPr>
              <w:spacing w:after="0" w:line="240" w:lineRule="auto"/>
              <w:rPr>
                <w:sz w:val="24"/>
                <w:szCs w:val="24"/>
              </w:rPr>
            </w:pPr>
            <w:r>
              <w:rPr>
                <w:sz w:val="24"/>
                <w:szCs w:val="24"/>
              </w:rPr>
              <w:t xml:space="preserve">Students will participate in a class discussion about how bats use their senses to make their way around the world.  </w:t>
            </w:r>
          </w:p>
          <w:p w14:paraId="2D5BBCB3" w14:textId="77777777" w:rsidR="007A0B91" w:rsidRDefault="007A0B91" w:rsidP="0059407C">
            <w:pPr>
              <w:spacing w:after="0" w:line="240" w:lineRule="auto"/>
              <w:rPr>
                <w:sz w:val="24"/>
                <w:szCs w:val="24"/>
              </w:rPr>
            </w:pPr>
          </w:p>
          <w:p w14:paraId="11B52F90" w14:textId="61D11692" w:rsidR="009034D1" w:rsidRPr="005C42B8" w:rsidRDefault="009034D1" w:rsidP="0059407C">
            <w:pPr>
              <w:spacing w:after="0" w:line="240" w:lineRule="auto"/>
              <w:rPr>
                <w:sz w:val="24"/>
                <w:szCs w:val="24"/>
              </w:rPr>
            </w:pPr>
            <w:r>
              <w:rPr>
                <w:sz w:val="24"/>
                <w:szCs w:val="24"/>
              </w:rPr>
              <w:t>Using teacher provided comparison words (both, similar, alike, etc.), students will describe how these real bats are similar to Chiro.</w:t>
            </w:r>
            <w:r w:rsidR="007F35DD">
              <w:rPr>
                <w:sz w:val="24"/>
                <w:szCs w:val="24"/>
              </w:rPr>
              <w:t xml:space="preserve">   </w:t>
            </w:r>
            <w:r w:rsidR="0059407C">
              <w:rPr>
                <w:sz w:val="24"/>
                <w:szCs w:val="24"/>
              </w:rPr>
              <w:t xml:space="preserve">Examples: They both live in </w:t>
            </w:r>
            <w:r w:rsidR="007F35DD">
              <w:rPr>
                <w:sz w:val="24"/>
                <w:szCs w:val="24"/>
              </w:rPr>
              <w:t>cave</w:t>
            </w:r>
            <w:r w:rsidR="0059407C">
              <w:rPr>
                <w:sz w:val="24"/>
                <w:szCs w:val="24"/>
              </w:rPr>
              <w:t>s</w:t>
            </w:r>
            <w:r w:rsidR="007F35DD">
              <w:rPr>
                <w:sz w:val="24"/>
                <w:szCs w:val="24"/>
              </w:rPr>
              <w:t xml:space="preserve">, </w:t>
            </w:r>
            <w:r w:rsidR="0059407C">
              <w:rPr>
                <w:sz w:val="24"/>
                <w:szCs w:val="24"/>
              </w:rPr>
              <w:t>fly, eat</w:t>
            </w:r>
            <w:r w:rsidR="007F35DD">
              <w:rPr>
                <w:sz w:val="24"/>
                <w:szCs w:val="24"/>
              </w:rPr>
              <w:t xml:space="preserve"> bugs, </w:t>
            </w:r>
            <w:r w:rsidR="0059407C">
              <w:rPr>
                <w:sz w:val="24"/>
                <w:szCs w:val="24"/>
              </w:rPr>
              <w:t>are</w:t>
            </w:r>
            <w:r w:rsidR="007F35DD">
              <w:rPr>
                <w:sz w:val="24"/>
                <w:szCs w:val="24"/>
              </w:rPr>
              <w:t xml:space="preserve"> nocturnal, real bats give out a high pitched sound</w:t>
            </w:r>
            <w:r w:rsidR="004962A5">
              <w:rPr>
                <w:sz w:val="24"/>
                <w:szCs w:val="24"/>
              </w:rPr>
              <w:t>,</w:t>
            </w:r>
            <w:r w:rsidR="0059407C">
              <w:rPr>
                <w:sz w:val="24"/>
                <w:szCs w:val="24"/>
              </w:rPr>
              <w:t xml:space="preserve"> and Chiro also let out a sound (echolocation).</w:t>
            </w:r>
          </w:p>
        </w:tc>
      </w:tr>
      <w:tr w:rsidR="0085135B" w:rsidRPr="00CD6B7F" w14:paraId="29A20745" w14:textId="77777777" w:rsidTr="0057360F">
        <w:trPr>
          <w:trHeight w:val="1097"/>
        </w:trPr>
        <w:tc>
          <w:tcPr>
            <w:tcW w:w="6449" w:type="dxa"/>
          </w:tcPr>
          <w:p w14:paraId="00C5732A" w14:textId="7CB24622" w:rsidR="004A45C2" w:rsidRDefault="001B0D57" w:rsidP="004A45C2">
            <w:pPr>
              <w:spacing w:after="0" w:line="240" w:lineRule="auto"/>
              <w:rPr>
                <w:b/>
                <w:sz w:val="24"/>
                <w:szCs w:val="24"/>
              </w:rPr>
            </w:pPr>
            <w:r>
              <w:rPr>
                <w:sz w:val="24"/>
                <w:szCs w:val="24"/>
              </w:rPr>
              <w:t>Day Five</w:t>
            </w:r>
            <w:r w:rsidR="0085135B">
              <w:rPr>
                <w:sz w:val="24"/>
                <w:szCs w:val="24"/>
              </w:rPr>
              <w:t>:</w:t>
            </w:r>
            <w:r w:rsidR="000129CC">
              <w:rPr>
                <w:sz w:val="24"/>
                <w:szCs w:val="24"/>
              </w:rPr>
              <w:t xml:space="preserve"> </w:t>
            </w:r>
            <w:r w:rsidR="004A45C2">
              <w:rPr>
                <w:b/>
                <w:sz w:val="24"/>
                <w:szCs w:val="24"/>
              </w:rPr>
              <w:t>Drama</w:t>
            </w:r>
            <w:r w:rsidR="00DC15DC">
              <w:rPr>
                <w:b/>
                <w:sz w:val="24"/>
                <w:szCs w:val="24"/>
              </w:rPr>
              <w:t xml:space="preserve"> (refer back to the</w:t>
            </w:r>
            <w:r w:rsidR="00C9748E">
              <w:rPr>
                <w:b/>
                <w:sz w:val="24"/>
                <w:szCs w:val="24"/>
              </w:rPr>
              <w:t xml:space="preserve"> large chart paper you made of </w:t>
            </w:r>
            <w:r w:rsidR="00B12AEF">
              <w:rPr>
                <w:b/>
                <w:sz w:val="24"/>
                <w:szCs w:val="24"/>
              </w:rPr>
              <w:t>the call and response between Chiro and the world around him.</w:t>
            </w:r>
            <w:r w:rsidR="0030546E">
              <w:rPr>
                <w:b/>
                <w:sz w:val="24"/>
                <w:szCs w:val="24"/>
              </w:rPr>
              <w:t>)</w:t>
            </w:r>
          </w:p>
          <w:p w14:paraId="26CA4313" w14:textId="2B134CC3" w:rsidR="000129CC" w:rsidRDefault="00B93E41" w:rsidP="004A45C2">
            <w:pPr>
              <w:spacing w:after="0" w:line="240" w:lineRule="auto"/>
              <w:rPr>
                <w:sz w:val="24"/>
                <w:szCs w:val="24"/>
              </w:rPr>
            </w:pPr>
            <w:r>
              <w:rPr>
                <w:sz w:val="24"/>
                <w:szCs w:val="24"/>
              </w:rPr>
              <w:t>Bring students to a large area to act out what happened on Chiro’s adventure</w:t>
            </w:r>
            <w:r w:rsidR="009034D1">
              <w:rPr>
                <w:sz w:val="24"/>
                <w:szCs w:val="24"/>
              </w:rPr>
              <w:t xml:space="preserve"> in </w:t>
            </w:r>
            <w:r w:rsidR="009034D1">
              <w:rPr>
                <w:i/>
                <w:sz w:val="24"/>
                <w:szCs w:val="24"/>
              </w:rPr>
              <w:t>Nightsong</w:t>
            </w:r>
            <w:r>
              <w:rPr>
                <w:sz w:val="24"/>
                <w:szCs w:val="24"/>
              </w:rPr>
              <w:t xml:space="preserve">.  Assign students </w:t>
            </w:r>
            <w:r w:rsidR="009034D1">
              <w:rPr>
                <w:sz w:val="24"/>
                <w:szCs w:val="24"/>
              </w:rPr>
              <w:t xml:space="preserve">the roles of </w:t>
            </w:r>
            <w:r>
              <w:rPr>
                <w:sz w:val="24"/>
                <w:szCs w:val="24"/>
              </w:rPr>
              <w:t>Chiro and the different objects that sang b</w:t>
            </w:r>
            <w:r w:rsidR="009034D1">
              <w:rPr>
                <w:sz w:val="24"/>
                <w:szCs w:val="24"/>
              </w:rPr>
              <w:t xml:space="preserve">ack to him.  Refer </w:t>
            </w:r>
            <w:r w:rsidR="009034D1">
              <w:rPr>
                <w:sz w:val="24"/>
                <w:szCs w:val="24"/>
              </w:rPr>
              <w:lastRenderedPageBreak/>
              <w:t>back to page</w:t>
            </w:r>
            <w:r>
              <w:rPr>
                <w:sz w:val="24"/>
                <w:szCs w:val="24"/>
              </w:rPr>
              <w:t xml:space="preserve"> 9, where</w:t>
            </w:r>
            <w:r w:rsidR="009034D1">
              <w:rPr>
                <w:sz w:val="24"/>
                <w:szCs w:val="24"/>
              </w:rPr>
              <w:t xml:space="preserve"> Chiro is “peering in the dark.”  Ask the students, </w:t>
            </w:r>
            <w:r>
              <w:rPr>
                <w:sz w:val="24"/>
                <w:szCs w:val="24"/>
              </w:rPr>
              <w:t xml:space="preserve">“If we are </w:t>
            </w:r>
            <w:r w:rsidR="009034D1">
              <w:rPr>
                <w:sz w:val="24"/>
                <w:szCs w:val="24"/>
              </w:rPr>
              <w:t xml:space="preserve">going </w:t>
            </w:r>
            <w:r>
              <w:rPr>
                <w:sz w:val="24"/>
                <w:szCs w:val="24"/>
              </w:rPr>
              <w:t>to reenact what was happe</w:t>
            </w:r>
            <w:r w:rsidR="009034D1">
              <w:rPr>
                <w:sz w:val="24"/>
                <w:szCs w:val="24"/>
              </w:rPr>
              <w:t xml:space="preserve">ning in the book, what would </w:t>
            </w:r>
            <w:r>
              <w:rPr>
                <w:sz w:val="24"/>
                <w:szCs w:val="24"/>
              </w:rPr>
              <w:t>need to change?”  Hopefully, this will lead to the suggestion of a blindfold for Chiro.  Once Chiro is blindfolded</w:t>
            </w:r>
            <w:r w:rsidR="009034D1">
              <w:rPr>
                <w:sz w:val="24"/>
                <w:szCs w:val="24"/>
              </w:rPr>
              <w:t>,</w:t>
            </w:r>
            <w:r>
              <w:rPr>
                <w:sz w:val="24"/>
                <w:szCs w:val="24"/>
              </w:rPr>
              <w:t xml:space="preserve"> </w:t>
            </w:r>
            <w:r w:rsidR="009034D1">
              <w:rPr>
                <w:sz w:val="24"/>
                <w:szCs w:val="24"/>
              </w:rPr>
              <w:t xml:space="preserve">direct him to sing out into the world.  Then direct </w:t>
            </w:r>
            <w:r w:rsidR="00343DE0">
              <w:rPr>
                <w:sz w:val="24"/>
                <w:szCs w:val="24"/>
              </w:rPr>
              <w:t>the tree to</w:t>
            </w:r>
            <w:r>
              <w:rPr>
                <w:sz w:val="24"/>
                <w:szCs w:val="24"/>
              </w:rPr>
              <w:t xml:space="preserve"> “sing back, chant” (refer to chart fo</w:t>
            </w:r>
            <w:r w:rsidR="00343DE0">
              <w:rPr>
                <w:sz w:val="24"/>
                <w:szCs w:val="24"/>
              </w:rPr>
              <w:t>r specific vocabulary).  Then Chiro will go</w:t>
            </w:r>
            <w:r>
              <w:rPr>
                <w:sz w:val="24"/>
                <w:szCs w:val="24"/>
              </w:rPr>
              <w:t xml:space="preserve"> through all the objects. </w:t>
            </w:r>
          </w:p>
          <w:p w14:paraId="26C4A25D" w14:textId="77777777" w:rsidR="00343DE0" w:rsidRDefault="00343DE0" w:rsidP="004A45C2">
            <w:pPr>
              <w:spacing w:after="0" w:line="240" w:lineRule="auto"/>
              <w:rPr>
                <w:sz w:val="24"/>
                <w:szCs w:val="24"/>
              </w:rPr>
            </w:pPr>
          </w:p>
          <w:p w14:paraId="45ED84BA" w14:textId="609582A7" w:rsidR="00E77673" w:rsidRDefault="00022514" w:rsidP="004A45C2">
            <w:pPr>
              <w:spacing w:after="0" w:line="240" w:lineRule="auto"/>
              <w:rPr>
                <w:sz w:val="24"/>
                <w:szCs w:val="24"/>
              </w:rPr>
            </w:pPr>
            <w:r>
              <w:rPr>
                <w:sz w:val="24"/>
                <w:szCs w:val="24"/>
              </w:rPr>
              <w:t>After this activity</w:t>
            </w:r>
            <w:r w:rsidR="00343DE0">
              <w:rPr>
                <w:sz w:val="24"/>
                <w:szCs w:val="24"/>
              </w:rPr>
              <w:t>,</w:t>
            </w:r>
            <w:r>
              <w:rPr>
                <w:sz w:val="24"/>
                <w:szCs w:val="24"/>
              </w:rPr>
              <w:t xml:space="preserve"> pose the question…”Are the trees really chanting?  Are the bugs really humming a tune?”  Connect the metaphorical ideas from </w:t>
            </w:r>
            <w:r w:rsidRPr="00343DE0">
              <w:rPr>
                <w:i/>
                <w:sz w:val="24"/>
                <w:szCs w:val="24"/>
              </w:rPr>
              <w:t>Nightsong</w:t>
            </w:r>
            <w:r>
              <w:rPr>
                <w:sz w:val="24"/>
                <w:szCs w:val="24"/>
              </w:rPr>
              <w:t xml:space="preserve"> to the scientific explanation of echolocation. </w:t>
            </w:r>
          </w:p>
          <w:p w14:paraId="2AC43F28" w14:textId="334FC5DE" w:rsidR="00B93E41" w:rsidRPr="000129CC" w:rsidRDefault="00B93E41" w:rsidP="004A45C2">
            <w:pPr>
              <w:spacing w:after="0" w:line="240" w:lineRule="auto"/>
              <w:rPr>
                <w:sz w:val="24"/>
                <w:szCs w:val="24"/>
              </w:rPr>
            </w:pPr>
          </w:p>
          <w:p w14:paraId="1E8B61E2" w14:textId="6A17C788" w:rsidR="0085135B" w:rsidRDefault="000672A4" w:rsidP="00367168">
            <w:pPr>
              <w:spacing w:after="0" w:line="240" w:lineRule="auto"/>
              <w:rPr>
                <w:sz w:val="24"/>
                <w:szCs w:val="24"/>
              </w:rPr>
            </w:pPr>
            <w:r>
              <w:rPr>
                <w:sz w:val="24"/>
                <w:szCs w:val="24"/>
              </w:rPr>
              <w:t xml:space="preserve">Final question: </w:t>
            </w:r>
            <w:r w:rsidR="004A45C2">
              <w:rPr>
                <w:sz w:val="24"/>
                <w:szCs w:val="24"/>
              </w:rPr>
              <w:t xml:space="preserve">Chiro’s mom said the world was going to sing back to him.  What did she mean by that? </w:t>
            </w:r>
          </w:p>
        </w:tc>
        <w:tc>
          <w:tcPr>
            <w:tcW w:w="6449" w:type="dxa"/>
          </w:tcPr>
          <w:p w14:paraId="46D2383C" w14:textId="77777777" w:rsidR="0085135B" w:rsidRDefault="0085135B" w:rsidP="005B6C42">
            <w:pPr>
              <w:spacing w:after="0" w:line="240" w:lineRule="auto"/>
              <w:rPr>
                <w:sz w:val="24"/>
                <w:szCs w:val="24"/>
              </w:rPr>
            </w:pPr>
          </w:p>
          <w:p w14:paraId="3362FAD1" w14:textId="77777777" w:rsidR="007A0B91" w:rsidRDefault="007A0B91" w:rsidP="005B6C42">
            <w:pPr>
              <w:spacing w:after="0" w:line="240" w:lineRule="auto"/>
              <w:rPr>
                <w:sz w:val="24"/>
                <w:szCs w:val="24"/>
              </w:rPr>
            </w:pPr>
          </w:p>
          <w:p w14:paraId="773CEAF4" w14:textId="77777777" w:rsidR="007A0B91" w:rsidRDefault="007A0B91" w:rsidP="005B6C42">
            <w:pPr>
              <w:spacing w:after="0" w:line="240" w:lineRule="auto"/>
              <w:rPr>
                <w:sz w:val="24"/>
                <w:szCs w:val="24"/>
              </w:rPr>
            </w:pPr>
          </w:p>
          <w:p w14:paraId="1E7495F4" w14:textId="77777777" w:rsidR="009034D1" w:rsidRDefault="00343DE0" w:rsidP="005B6C42">
            <w:pPr>
              <w:spacing w:after="0" w:line="240" w:lineRule="auto"/>
              <w:rPr>
                <w:sz w:val="24"/>
                <w:szCs w:val="24"/>
              </w:rPr>
            </w:pPr>
            <w:r>
              <w:rPr>
                <w:sz w:val="24"/>
                <w:szCs w:val="24"/>
              </w:rPr>
              <w:t>Students will take on the character assigned to them, acting out Chiro’s adventure.</w:t>
            </w:r>
          </w:p>
          <w:p w14:paraId="79A9858F" w14:textId="77777777" w:rsidR="00343DE0" w:rsidRDefault="00343DE0" w:rsidP="005B6C42">
            <w:pPr>
              <w:spacing w:after="0" w:line="240" w:lineRule="auto"/>
              <w:rPr>
                <w:sz w:val="24"/>
                <w:szCs w:val="24"/>
              </w:rPr>
            </w:pPr>
          </w:p>
          <w:p w14:paraId="7775A992" w14:textId="77777777" w:rsidR="00343DE0" w:rsidRDefault="00343DE0" w:rsidP="005B6C42">
            <w:pPr>
              <w:spacing w:after="0" w:line="240" w:lineRule="auto"/>
              <w:rPr>
                <w:sz w:val="24"/>
                <w:szCs w:val="24"/>
              </w:rPr>
            </w:pPr>
          </w:p>
          <w:p w14:paraId="77F73228" w14:textId="77777777" w:rsidR="00343DE0" w:rsidRDefault="00343DE0" w:rsidP="005B6C42">
            <w:pPr>
              <w:spacing w:after="0" w:line="240" w:lineRule="auto"/>
              <w:rPr>
                <w:sz w:val="24"/>
                <w:szCs w:val="24"/>
              </w:rPr>
            </w:pPr>
          </w:p>
          <w:p w14:paraId="614C2CEE" w14:textId="77777777" w:rsidR="00343DE0" w:rsidRDefault="00343DE0" w:rsidP="005B6C42">
            <w:pPr>
              <w:spacing w:after="0" w:line="240" w:lineRule="auto"/>
              <w:rPr>
                <w:sz w:val="24"/>
                <w:szCs w:val="24"/>
              </w:rPr>
            </w:pPr>
          </w:p>
          <w:p w14:paraId="42647ECD" w14:textId="77777777" w:rsidR="00343DE0" w:rsidRDefault="00343DE0" w:rsidP="005B6C42">
            <w:pPr>
              <w:spacing w:after="0" w:line="240" w:lineRule="auto"/>
              <w:rPr>
                <w:sz w:val="24"/>
                <w:szCs w:val="24"/>
              </w:rPr>
            </w:pPr>
          </w:p>
          <w:p w14:paraId="24615E3C" w14:textId="77777777" w:rsidR="00343DE0" w:rsidRDefault="00343DE0" w:rsidP="005B6C42">
            <w:pPr>
              <w:spacing w:after="0" w:line="240" w:lineRule="auto"/>
              <w:rPr>
                <w:sz w:val="24"/>
                <w:szCs w:val="24"/>
              </w:rPr>
            </w:pPr>
          </w:p>
          <w:p w14:paraId="3FE0A10D" w14:textId="77777777" w:rsidR="00343DE0" w:rsidRDefault="00343DE0" w:rsidP="005B6C42">
            <w:pPr>
              <w:spacing w:after="0" w:line="240" w:lineRule="auto"/>
              <w:rPr>
                <w:sz w:val="24"/>
                <w:szCs w:val="24"/>
              </w:rPr>
            </w:pPr>
            <w:r>
              <w:rPr>
                <w:sz w:val="24"/>
                <w:szCs w:val="24"/>
              </w:rPr>
              <w:t xml:space="preserve">Students will start to understand how Chiro’s “sense” is helping him find his way through the world. </w:t>
            </w:r>
          </w:p>
          <w:p w14:paraId="3BF80E29" w14:textId="77777777" w:rsidR="00343DE0" w:rsidRDefault="00343DE0" w:rsidP="005B6C42">
            <w:pPr>
              <w:spacing w:after="0" w:line="240" w:lineRule="auto"/>
              <w:rPr>
                <w:sz w:val="24"/>
                <w:szCs w:val="24"/>
              </w:rPr>
            </w:pPr>
          </w:p>
          <w:p w14:paraId="24D2ACF9" w14:textId="1DABB2B3" w:rsidR="00343DE0" w:rsidRDefault="00343DE0" w:rsidP="005B6C42">
            <w:pPr>
              <w:spacing w:after="0" w:line="240" w:lineRule="auto"/>
              <w:rPr>
                <w:sz w:val="24"/>
                <w:szCs w:val="24"/>
              </w:rPr>
            </w:pPr>
            <w:r>
              <w:rPr>
                <w:sz w:val="24"/>
                <w:szCs w:val="24"/>
              </w:rPr>
              <w:t>Students will realize that no, the trees aren’t really chanting</w:t>
            </w:r>
            <w:r w:rsidR="000672A4">
              <w:rPr>
                <w:sz w:val="24"/>
                <w:szCs w:val="24"/>
              </w:rPr>
              <w:t xml:space="preserve"> or calling out to Chiro, but </w:t>
            </w:r>
            <w:r w:rsidR="008A3FC2">
              <w:rPr>
                <w:sz w:val="24"/>
                <w:szCs w:val="24"/>
              </w:rPr>
              <w:t xml:space="preserve">Chiro’s voice </w:t>
            </w:r>
            <w:r w:rsidR="000672A4">
              <w:rPr>
                <w:sz w:val="24"/>
                <w:szCs w:val="24"/>
              </w:rPr>
              <w:t>is being reflected</w:t>
            </w:r>
            <w:r w:rsidR="008C5FC7">
              <w:rPr>
                <w:sz w:val="24"/>
                <w:szCs w:val="24"/>
              </w:rPr>
              <w:t xml:space="preserve"> as an echo</w:t>
            </w:r>
            <w:r w:rsidR="008A3FC2">
              <w:rPr>
                <w:sz w:val="24"/>
                <w:szCs w:val="24"/>
              </w:rPr>
              <w:t>, helping Chiro to locate his surroundings</w:t>
            </w:r>
            <w:r w:rsidR="000672A4">
              <w:rPr>
                <w:sz w:val="24"/>
                <w:szCs w:val="24"/>
              </w:rPr>
              <w:t>.</w:t>
            </w:r>
            <w:r>
              <w:rPr>
                <w:sz w:val="24"/>
                <w:szCs w:val="24"/>
              </w:rPr>
              <w:t xml:space="preserve"> </w:t>
            </w:r>
          </w:p>
          <w:p w14:paraId="41428447" w14:textId="77777777" w:rsidR="000672A4" w:rsidRDefault="000672A4" w:rsidP="005B6C42">
            <w:pPr>
              <w:spacing w:after="0" w:line="240" w:lineRule="auto"/>
              <w:rPr>
                <w:sz w:val="24"/>
                <w:szCs w:val="24"/>
              </w:rPr>
            </w:pPr>
          </w:p>
          <w:p w14:paraId="5EF32F3A" w14:textId="77777777" w:rsidR="000672A4" w:rsidRDefault="000672A4" w:rsidP="005B6C42">
            <w:pPr>
              <w:spacing w:after="0" w:line="240" w:lineRule="auto"/>
              <w:rPr>
                <w:sz w:val="24"/>
                <w:szCs w:val="24"/>
              </w:rPr>
            </w:pPr>
          </w:p>
          <w:p w14:paraId="6436E953" w14:textId="755481BD" w:rsidR="008C5FC7" w:rsidRDefault="008C5FC7" w:rsidP="005B6C42">
            <w:pPr>
              <w:spacing w:after="0" w:line="240" w:lineRule="auto"/>
              <w:rPr>
                <w:sz w:val="24"/>
                <w:szCs w:val="24"/>
              </w:rPr>
            </w:pPr>
            <w:r>
              <w:rPr>
                <w:sz w:val="24"/>
                <w:szCs w:val="24"/>
              </w:rPr>
              <w:t>She was talking about the echo that would come back from Chiro’s own song.</w:t>
            </w:r>
          </w:p>
        </w:tc>
      </w:tr>
    </w:tbl>
    <w:p w14:paraId="070AA753" w14:textId="77777777" w:rsidR="007F03A0" w:rsidRDefault="007F03A0" w:rsidP="001034D9">
      <w:pPr>
        <w:spacing w:after="0" w:line="360" w:lineRule="auto"/>
        <w:rPr>
          <w:rFonts w:asciiTheme="minorHAnsi" w:hAnsiTheme="minorHAnsi" w:cstheme="minorHAnsi"/>
          <w:sz w:val="32"/>
          <w:szCs w:val="32"/>
          <w:u w:val="single"/>
        </w:rPr>
      </w:pPr>
    </w:p>
    <w:p w14:paraId="3EC1BC92" w14:textId="77777777" w:rsidR="007F03A0" w:rsidRDefault="007F03A0" w:rsidP="001034D9">
      <w:pPr>
        <w:spacing w:after="0" w:line="360" w:lineRule="auto"/>
        <w:rPr>
          <w:rFonts w:asciiTheme="minorHAnsi" w:hAnsiTheme="minorHAnsi" w:cstheme="minorHAnsi"/>
          <w:sz w:val="32"/>
          <w:szCs w:val="32"/>
          <w:u w:val="single"/>
        </w:rPr>
      </w:pPr>
    </w:p>
    <w:p w14:paraId="17E79D06"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2FED4C5" w14:textId="6E831588" w:rsidR="004036BB" w:rsidRDefault="003718D6" w:rsidP="00AD0170">
      <w:pPr>
        <w:spacing w:after="0" w:line="360" w:lineRule="auto"/>
        <w:rPr>
          <w:rFonts w:asciiTheme="minorHAnsi" w:hAnsiTheme="minorHAnsi" w:cstheme="minorHAnsi"/>
          <w:sz w:val="32"/>
          <w:szCs w:val="32"/>
          <w:u w:val="single"/>
        </w:rPr>
      </w:pPr>
      <w:r>
        <w:rPr>
          <w:rFonts w:asciiTheme="minorHAnsi" w:hAnsiTheme="minorHAnsi" w:cstheme="minorHAnsi"/>
          <w:sz w:val="24"/>
          <w:szCs w:val="24"/>
        </w:rPr>
        <w:t xml:space="preserve">Students will write in response to the focusing question: How does Chiro </w:t>
      </w:r>
      <w:r w:rsidR="007C2248">
        <w:rPr>
          <w:rFonts w:asciiTheme="minorHAnsi" w:hAnsiTheme="minorHAnsi" w:cstheme="minorHAnsi"/>
          <w:sz w:val="24"/>
          <w:szCs w:val="24"/>
        </w:rPr>
        <w:t xml:space="preserve">use his </w:t>
      </w:r>
      <w:r w:rsidR="00E77673">
        <w:rPr>
          <w:rFonts w:asciiTheme="minorHAnsi" w:hAnsiTheme="minorHAnsi" w:cstheme="minorHAnsi"/>
          <w:sz w:val="24"/>
          <w:szCs w:val="24"/>
        </w:rPr>
        <w:t>“sense”</w:t>
      </w:r>
      <w:r w:rsidR="007C2248">
        <w:rPr>
          <w:rFonts w:asciiTheme="minorHAnsi" w:hAnsiTheme="minorHAnsi" w:cstheme="minorHAnsi"/>
          <w:sz w:val="24"/>
          <w:szCs w:val="24"/>
        </w:rPr>
        <w:t xml:space="preserve"> to</w:t>
      </w:r>
      <w:r w:rsidR="00E77673">
        <w:rPr>
          <w:rFonts w:asciiTheme="minorHAnsi" w:hAnsiTheme="minorHAnsi" w:cstheme="minorHAnsi"/>
          <w:sz w:val="24"/>
          <w:szCs w:val="24"/>
        </w:rPr>
        <w:t xml:space="preserve"> </w:t>
      </w:r>
      <w:r>
        <w:rPr>
          <w:rFonts w:asciiTheme="minorHAnsi" w:hAnsiTheme="minorHAnsi" w:cstheme="minorHAnsi"/>
          <w:sz w:val="24"/>
          <w:szCs w:val="24"/>
        </w:rPr>
        <w:t>find his way in the world?</w:t>
      </w:r>
      <w:r w:rsidR="00455B43">
        <w:rPr>
          <w:rFonts w:asciiTheme="minorHAnsi" w:hAnsiTheme="minorHAnsi" w:cstheme="minorHAnsi"/>
          <w:sz w:val="24"/>
          <w:szCs w:val="24"/>
        </w:rPr>
        <w:t xml:space="preserve">  Students may either provide a figurative response:  “Every time Chiro uses his song, different things sing back to him and it helps him find his way to the pond and back.</w:t>
      </w:r>
      <w:r w:rsidR="00782BEC">
        <w:rPr>
          <w:rFonts w:asciiTheme="minorHAnsi" w:hAnsiTheme="minorHAnsi" w:cstheme="minorHAnsi"/>
          <w:sz w:val="24"/>
          <w:szCs w:val="24"/>
        </w:rPr>
        <w:t>”</w:t>
      </w:r>
      <w:r w:rsidR="00455B43">
        <w:rPr>
          <w:rFonts w:asciiTheme="minorHAnsi" w:hAnsiTheme="minorHAnsi" w:cstheme="minorHAnsi"/>
          <w:sz w:val="24"/>
          <w:szCs w:val="24"/>
        </w:rPr>
        <w:t xml:space="preserve">  Or </w:t>
      </w:r>
      <w:r w:rsidR="00982E0C">
        <w:rPr>
          <w:rFonts w:asciiTheme="minorHAnsi" w:hAnsiTheme="minorHAnsi" w:cstheme="minorHAnsi"/>
          <w:sz w:val="24"/>
          <w:szCs w:val="24"/>
        </w:rPr>
        <w:t xml:space="preserve">a </w:t>
      </w:r>
      <w:r w:rsidR="00455B43">
        <w:rPr>
          <w:rFonts w:asciiTheme="minorHAnsi" w:hAnsiTheme="minorHAnsi" w:cstheme="minorHAnsi"/>
          <w:sz w:val="24"/>
          <w:szCs w:val="24"/>
        </w:rPr>
        <w:t xml:space="preserve">literal response:  “In the book, Chiro is using his “song” but really that is echolocation and it is echoing off different things allowing him to see in the dark and find his way.”  </w:t>
      </w:r>
    </w:p>
    <w:p w14:paraId="14E75E01" w14:textId="77777777" w:rsidR="00456970" w:rsidRDefault="00456970" w:rsidP="00AD0170">
      <w:pPr>
        <w:spacing w:after="0" w:line="360" w:lineRule="auto"/>
        <w:rPr>
          <w:rFonts w:asciiTheme="minorHAnsi" w:hAnsiTheme="minorHAnsi" w:cstheme="minorHAnsi"/>
          <w:sz w:val="32"/>
          <w:szCs w:val="32"/>
          <w:u w:val="single"/>
        </w:rPr>
      </w:pPr>
    </w:p>
    <w:p w14:paraId="296C0754" w14:textId="77777777" w:rsidR="007F03A0" w:rsidRDefault="007F03A0" w:rsidP="00AD0170">
      <w:pPr>
        <w:spacing w:after="0" w:line="360" w:lineRule="auto"/>
        <w:rPr>
          <w:rFonts w:asciiTheme="minorHAnsi" w:hAnsiTheme="minorHAnsi" w:cstheme="minorHAnsi"/>
          <w:sz w:val="32"/>
          <w:szCs w:val="32"/>
          <w:u w:val="single"/>
        </w:rPr>
      </w:pPr>
    </w:p>
    <w:p w14:paraId="477B7949"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009C4CDA" w14:textId="77777777" w:rsidTr="000C1F21">
        <w:trPr>
          <w:trHeight w:val="377"/>
        </w:trPr>
        <w:tc>
          <w:tcPr>
            <w:tcW w:w="6228" w:type="dxa"/>
          </w:tcPr>
          <w:p w14:paraId="66E8C952"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B804CE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412BB91"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6DB2835D"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46670E1"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9056FBC"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31B28EF" w14:textId="77777777" w:rsidTr="00D96F8F">
        <w:trPr>
          <w:cantSplit/>
          <w:trHeight w:val="1907"/>
        </w:trPr>
        <w:tc>
          <w:tcPr>
            <w:tcW w:w="6228" w:type="dxa"/>
          </w:tcPr>
          <w:p w14:paraId="073CFA9A" w14:textId="36BF6E55" w:rsidR="000C1F21" w:rsidRPr="000C1F21" w:rsidRDefault="000C1F21" w:rsidP="000C1F21">
            <w:pPr>
              <w:spacing w:after="0" w:line="240" w:lineRule="auto"/>
            </w:pPr>
          </w:p>
          <w:p w14:paraId="5F3ABA9C" w14:textId="3386B7F5" w:rsidR="00C96681" w:rsidRDefault="00C96681" w:rsidP="000C1F21">
            <w:pPr>
              <w:spacing w:after="0" w:line="240" w:lineRule="auto"/>
            </w:pPr>
            <w:r>
              <w:t xml:space="preserve">Page 2 </w:t>
            </w:r>
            <w:r w:rsidR="00ED01AA">
              <w:t xml:space="preserve">- </w:t>
            </w:r>
            <w:r w:rsidR="00ED01AA" w:rsidRPr="00ED01AA">
              <w:rPr>
                <w:b/>
              </w:rPr>
              <w:t>shadows</w:t>
            </w:r>
            <w:r w:rsidR="00ED01AA">
              <w:t xml:space="preserve"> – </w:t>
            </w:r>
            <w:r w:rsidR="00721D82">
              <w:t>darkness caused by the setting of the sun</w:t>
            </w:r>
          </w:p>
          <w:p w14:paraId="49668A49" w14:textId="39490377" w:rsidR="000C1F21" w:rsidRPr="000C1F21" w:rsidRDefault="000C1F21" w:rsidP="000C1F21">
            <w:pPr>
              <w:spacing w:after="0" w:line="240" w:lineRule="auto"/>
            </w:pPr>
            <w:r w:rsidRPr="000C1F21">
              <w:t xml:space="preserve">Page </w:t>
            </w:r>
            <w:r w:rsidR="00BD0DE9">
              <w:t>3</w:t>
            </w:r>
            <w:r w:rsidRPr="000C1F21">
              <w:t xml:space="preserve"> </w:t>
            </w:r>
            <w:r w:rsidR="00BD0DE9">
              <w:t xml:space="preserve">- </w:t>
            </w:r>
            <w:r w:rsidR="00BD0DE9">
              <w:rPr>
                <w:b/>
              </w:rPr>
              <w:t>dawn</w:t>
            </w:r>
            <w:r w:rsidR="00BD0DE9">
              <w:t xml:space="preserve"> – </w:t>
            </w:r>
            <w:r w:rsidR="00721D82">
              <w:t>the first appearance of light in the morning</w:t>
            </w:r>
          </w:p>
          <w:p w14:paraId="02C35AF9" w14:textId="4116AC38" w:rsidR="000C1F21" w:rsidRDefault="00905F72" w:rsidP="00BA7CCE">
            <w:pPr>
              <w:spacing w:after="0" w:line="240" w:lineRule="auto"/>
            </w:pPr>
            <w:r>
              <w:t xml:space="preserve">Page 3 - </w:t>
            </w:r>
            <w:r w:rsidRPr="00905F72">
              <w:rPr>
                <w:b/>
              </w:rPr>
              <w:t>twitching</w:t>
            </w:r>
            <w:r>
              <w:t xml:space="preserve"> – </w:t>
            </w:r>
            <w:r w:rsidR="00721D82">
              <w:t>moving back and forth</w:t>
            </w:r>
          </w:p>
          <w:p w14:paraId="2B5FCAB6" w14:textId="0D5B1400" w:rsidR="00905F72" w:rsidRDefault="00905F72" w:rsidP="00BA7CCE">
            <w:pPr>
              <w:spacing w:after="0" w:line="240" w:lineRule="auto"/>
            </w:pPr>
            <w:r>
              <w:t xml:space="preserve">Page 3 - </w:t>
            </w:r>
            <w:r w:rsidRPr="00905F72">
              <w:rPr>
                <w:b/>
              </w:rPr>
              <w:t xml:space="preserve">admitted </w:t>
            </w:r>
            <w:r>
              <w:t xml:space="preserve">– </w:t>
            </w:r>
            <w:r w:rsidR="00721D82">
              <w:t>to make known</w:t>
            </w:r>
          </w:p>
          <w:p w14:paraId="7DEC8CD9" w14:textId="2766C513" w:rsidR="00905F72" w:rsidRPr="001A7951" w:rsidRDefault="00905F72" w:rsidP="00BA7CCE">
            <w:pPr>
              <w:spacing w:after="0" w:line="240" w:lineRule="auto"/>
            </w:pPr>
            <w:r>
              <w:t xml:space="preserve">Page 13 </w:t>
            </w:r>
            <w:r w:rsidR="0041485C">
              <w:t>-</w:t>
            </w:r>
            <w:r>
              <w:t xml:space="preserve"> </w:t>
            </w:r>
            <w:r w:rsidRPr="0041485C">
              <w:rPr>
                <w:b/>
              </w:rPr>
              <w:t>chanted</w:t>
            </w:r>
            <w:r w:rsidR="001A7951">
              <w:rPr>
                <w:b/>
              </w:rPr>
              <w:t xml:space="preserve"> </w:t>
            </w:r>
            <w:r w:rsidR="001A7951">
              <w:t>– to sing in one tone</w:t>
            </w:r>
          </w:p>
          <w:p w14:paraId="261F620D" w14:textId="0D5239D5" w:rsidR="00905F72" w:rsidRPr="001A7951" w:rsidRDefault="00905F72" w:rsidP="00BA7CCE">
            <w:pPr>
              <w:spacing w:after="0" w:line="240" w:lineRule="auto"/>
            </w:pPr>
            <w:r>
              <w:t xml:space="preserve">Page 13 </w:t>
            </w:r>
            <w:r w:rsidR="0041485C">
              <w:t>-</w:t>
            </w:r>
            <w:r>
              <w:t xml:space="preserve"> </w:t>
            </w:r>
            <w:r w:rsidRPr="0041485C">
              <w:rPr>
                <w:b/>
              </w:rPr>
              <w:t>girths</w:t>
            </w:r>
            <w:r w:rsidR="001A7951">
              <w:rPr>
                <w:b/>
              </w:rPr>
              <w:t xml:space="preserve"> </w:t>
            </w:r>
            <w:r w:rsidR="001A7951">
              <w:t>– a measure around a body or trunk</w:t>
            </w:r>
          </w:p>
          <w:p w14:paraId="53EB8275" w14:textId="6EFC50E2" w:rsidR="00905F72" w:rsidRPr="001A7951" w:rsidRDefault="00905F72" w:rsidP="00BA7CCE">
            <w:pPr>
              <w:spacing w:after="0" w:line="240" w:lineRule="auto"/>
            </w:pPr>
            <w:r>
              <w:t xml:space="preserve">Page 16 </w:t>
            </w:r>
            <w:r w:rsidR="0041485C">
              <w:t>-</w:t>
            </w:r>
            <w:r>
              <w:t xml:space="preserve"> </w:t>
            </w:r>
            <w:r w:rsidRPr="0041485C">
              <w:rPr>
                <w:b/>
              </w:rPr>
              <w:t>flock</w:t>
            </w:r>
            <w:r w:rsidR="001A7951">
              <w:rPr>
                <w:b/>
              </w:rPr>
              <w:t xml:space="preserve"> </w:t>
            </w:r>
            <w:r w:rsidR="001A7951">
              <w:t>– a group of animals</w:t>
            </w:r>
          </w:p>
          <w:p w14:paraId="5C86CC38" w14:textId="0EC1D336" w:rsidR="00905F72" w:rsidRPr="00757463" w:rsidRDefault="00905F72" w:rsidP="00BA7CCE">
            <w:pPr>
              <w:spacing w:after="0" w:line="240" w:lineRule="auto"/>
            </w:pPr>
            <w:r>
              <w:t xml:space="preserve">Page 16 </w:t>
            </w:r>
            <w:r w:rsidR="0041485C">
              <w:t>-</w:t>
            </w:r>
            <w:r>
              <w:t xml:space="preserve"> </w:t>
            </w:r>
            <w:r w:rsidRPr="0041485C">
              <w:rPr>
                <w:b/>
              </w:rPr>
              <w:t>errands</w:t>
            </w:r>
            <w:r w:rsidR="00757463">
              <w:rPr>
                <w:b/>
              </w:rPr>
              <w:t xml:space="preserve"> </w:t>
            </w:r>
            <w:r w:rsidR="00757463">
              <w:t>– short trips taken to get something</w:t>
            </w:r>
          </w:p>
          <w:p w14:paraId="282B0E56" w14:textId="3CD064D5" w:rsidR="00905F72" w:rsidRDefault="00905F72" w:rsidP="00BA7CCE">
            <w:pPr>
              <w:spacing w:after="0" w:line="240" w:lineRule="auto"/>
            </w:pPr>
            <w:r>
              <w:t xml:space="preserve">Page 19 </w:t>
            </w:r>
            <w:r w:rsidR="0041485C">
              <w:t>-</w:t>
            </w:r>
            <w:r>
              <w:t xml:space="preserve"> </w:t>
            </w:r>
            <w:r w:rsidRPr="0041485C">
              <w:rPr>
                <w:b/>
              </w:rPr>
              <w:t>reeds</w:t>
            </w:r>
            <w:r>
              <w:t xml:space="preserve"> –</w:t>
            </w:r>
            <w:r w:rsidR="00757463">
              <w:t xml:space="preserve"> tall thin grasses of wet areas</w:t>
            </w:r>
          </w:p>
          <w:p w14:paraId="317AB9D1" w14:textId="53BAF2C8" w:rsidR="00905F72" w:rsidRPr="00757463" w:rsidRDefault="00905F72" w:rsidP="00BA7CCE">
            <w:pPr>
              <w:spacing w:after="0" w:line="240" w:lineRule="auto"/>
            </w:pPr>
            <w:r>
              <w:t xml:space="preserve">Page 19 </w:t>
            </w:r>
            <w:r w:rsidR="0041485C">
              <w:t>-</w:t>
            </w:r>
            <w:r>
              <w:t xml:space="preserve"> </w:t>
            </w:r>
            <w:r w:rsidRPr="0041485C">
              <w:rPr>
                <w:b/>
              </w:rPr>
              <w:t>tune</w:t>
            </w:r>
            <w:r w:rsidR="0041485C">
              <w:rPr>
                <w:b/>
              </w:rPr>
              <w:t xml:space="preserve"> </w:t>
            </w:r>
            <w:r w:rsidR="00757463">
              <w:t>– musical tones or song</w:t>
            </w:r>
          </w:p>
          <w:p w14:paraId="2C255161" w14:textId="339AD8D3" w:rsidR="00905F72" w:rsidRPr="00D732A3" w:rsidRDefault="00905F72" w:rsidP="00BA7CCE">
            <w:pPr>
              <w:spacing w:after="0" w:line="240" w:lineRule="auto"/>
            </w:pPr>
            <w:r>
              <w:t xml:space="preserve">Page 26 </w:t>
            </w:r>
            <w:r w:rsidR="0041485C">
              <w:t>-</w:t>
            </w:r>
            <w:r>
              <w:t xml:space="preserve"> </w:t>
            </w:r>
            <w:r w:rsidRPr="0041485C">
              <w:rPr>
                <w:b/>
              </w:rPr>
              <w:t>dune</w:t>
            </w:r>
            <w:r w:rsidR="00D732A3">
              <w:t xml:space="preserve"> – a hill of sand piled up by the wind</w:t>
            </w:r>
          </w:p>
          <w:p w14:paraId="203C96B1" w14:textId="4C7213D3" w:rsidR="0041485C" w:rsidRPr="00D732A3" w:rsidRDefault="0041485C" w:rsidP="00BA7CCE">
            <w:pPr>
              <w:spacing w:after="0" w:line="240" w:lineRule="auto"/>
            </w:pPr>
            <w:r>
              <w:t xml:space="preserve">Page 26 - </w:t>
            </w:r>
            <w:r w:rsidRPr="0041485C">
              <w:rPr>
                <w:b/>
              </w:rPr>
              <w:t>strand</w:t>
            </w:r>
            <w:r w:rsidR="00D732A3">
              <w:rPr>
                <w:b/>
              </w:rPr>
              <w:t xml:space="preserve"> </w:t>
            </w:r>
            <w:r w:rsidR="000842D8">
              <w:t>– the land bordering a body of water; shore; beach</w:t>
            </w:r>
          </w:p>
          <w:p w14:paraId="3E15E25C" w14:textId="0324E9E6" w:rsidR="0041485C" w:rsidRPr="000842D8" w:rsidRDefault="0041485C" w:rsidP="00BA7CCE">
            <w:pPr>
              <w:spacing w:after="0" w:line="240" w:lineRule="auto"/>
            </w:pPr>
            <w:r>
              <w:t xml:space="preserve">Page 31 - </w:t>
            </w:r>
            <w:r w:rsidRPr="0041485C">
              <w:rPr>
                <w:b/>
              </w:rPr>
              <w:t>sheltering</w:t>
            </w:r>
            <w:r w:rsidR="000842D8">
              <w:rPr>
                <w:b/>
              </w:rPr>
              <w:t xml:space="preserve"> </w:t>
            </w:r>
            <w:r w:rsidR="000842D8">
              <w:t>– covering or protecting</w:t>
            </w:r>
          </w:p>
          <w:p w14:paraId="760E602E" w14:textId="3EF2DB0A" w:rsidR="0041485C" w:rsidRPr="000842D8" w:rsidRDefault="0041485C" w:rsidP="00BA7CCE">
            <w:pPr>
              <w:spacing w:after="0" w:line="240" w:lineRule="auto"/>
            </w:pPr>
            <w:r>
              <w:t xml:space="preserve">Page 34 - </w:t>
            </w:r>
            <w:r w:rsidRPr="0041485C">
              <w:rPr>
                <w:b/>
              </w:rPr>
              <w:t>lull</w:t>
            </w:r>
            <w:r>
              <w:rPr>
                <w:b/>
              </w:rPr>
              <w:t xml:space="preserve"> </w:t>
            </w:r>
            <w:r w:rsidR="000842D8">
              <w:t>– to cause to sleep or rest</w:t>
            </w:r>
          </w:p>
        </w:tc>
        <w:tc>
          <w:tcPr>
            <w:tcW w:w="6210" w:type="dxa"/>
          </w:tcPr>
          <w:p w14:paraId="208CB541" w14:textId="77777777" w:rsidR="000C1F21" w:rsidRPr="000C1F21" w:rsidRDefault="000C1F21" w:rsidP="000C1F21">
            <w:pPr>
              <w:spacing w:after="0" w:line="240" w:lineRule="auto"/>
            </w:pPr>
          </w:p>
          <w:p w14:paraId="511251DC" w14:textId="618FFA33" w:rsidR="000C1F21" w:rsidRPr="000C1F21" w:rsidRDefault="00BD0DE9" w:rsidP="000C1F21">
            <w:pPr>
              <w:spacing w:after="0" w:line="240" w:lineRule="auto"/>
            </w:pPr>
            <w:r>
              <w:t xml:space="preserve">Page 2 - </w:t>
            </w:r>
            <w:r>
              <w:rPr>
                <w:b/>
              </w:rPr>
              <w:t>clinging</w:t>
            </w:r>
            <w:r w:rsidR="00513826">
              <w:t xml:space="preserve"> – </w:t>
            </w:r>
            <w:r w:rsidR="00721D82">
              <w:t>sticking to</w:t>
            </w:r>
          </w:p>
          <w:p w14:paraId="20CF7B1E" w14:textId="457AA6BA" w:rsidR="00BD0DE9" w:rsidRDefault="00BD0DE9" w:rsidP="00BA7CCE">
            <w:pPr>
              <w:spacing w:after="0" w:line="240" w:lineRule="auto"/>
            </w:pPr>
            <w:r>
              <w:t xml:space="preserve">Page 3 - </w:t>
            </w:r>
            <w:r>
              <w:rPr>
                <w:b/>
              </w:rPr>
              <w:t>sense</w:t>
            </w:r>
            <w:r>
              <w:t xml:space="preserve"> – </w:t>
            </w:r>
            <w:r w:rsidR="00721D82">
              <w:t>awareness using sight, hearing, smell, taste, or touch</w:t>
            </w:r>
          </w:p>
          <w:p w14:paraId="371A87E8" w14:textId="2C79E58B" w:rsidR="00905F72" w:rsidRDefault="00905F72" w:rsidP="00BA7CCE">
            <w:pPr>
              <w:spacing w:after="0" w:line="240" w:lineRule="auto"/>
            </w:pPr>
            <w:r>
              <w:t xml:space="preserve">Page 7 </w:t>
            </w:r>
            <w:r w:rsidR="00721D82">
              <w:t>-</w:t>
            </w:r>
            <w:r>
              <w:t xml:space="preserve"> </w:t>
            </w:r>
            <w:r w:rsidRPr="0041485C">
              <w:rPr>
                <w:b/>
              </w:rPr>
              <w:t>instant</w:t>
            </w:r>
            <w:r w:rsidR="001A7951">
              <w:rPr>
                <w:b/>
              </w:rPr>
              <w:t xml:space="preserve"> </w:t>
            </w:r>
            <w:r w:rsidR="001A7951" w:rsidRPr="001A7951">
              <w:t>– very small amount of time</w:t>
            </w:r>
          </w:p>
          <w:p w14:paraId="10060A3D" w14:textId="508F108C" w:rsidR="00905F72" w:rsidRPr="001A7951" w:rsidRDefault="00905F72" w:rsidP="00BA7CCE">
            <w:pPr>
              <w:spacing w:after="0" w:line="240" w:lineRule="auto"/>
            </w:pPr>
            <w:r>
              <w:t xml:space="preserve">Page 9 </w:t>
            </w:r>
            <w:r w:rsidR="0041485C">
              <w:t>-</w:t>
            </w:r>
            <w:r>
              <w:t xml:space="preserve"> </w:t>
            </w:r>
            <w:r w:rsidRPr="0041485C">
              <w:rPr>
                <w:b/>
              </w:rPr>
              <w:t>peer</w:t>
            </w:r>
            <w:r w:rsidR="001A7951">
              <w:rPr>
                <w:b/>
              </w:rPr>
              <w:t xml:space="preserve"> </w:t>
            </w:r>
            <w:r w:rsidR="001A7951">
              <w:t>– to look closely</w:t>
            </w:r>
          </w:p>
          <w:p w14:paraId="54912769" w14:textId="2C13CC74" w:rsidR="00905F72" w:rsidRPr="00757463" w:rsidRDefault="00905F72" w:rsidP="00BA7CCE">
            <w:pPr>
              <w:spacing w:after="0" w:line="240" w:lineRule="auto"/>
            </w:pPr>
            <w:r>
              <w:t xml:space="preserve">Page 18 </w:t>
            </w:r>
            <w:r w:rsidR="0041485C">
              <w:t>-</w:t>
            </w:r>
            <w:r>
              <w:t xml:space="preserve"> </w:t>
            </w:r>
            <w:r w:rsidRPr="0041485C">
              <w:rPr>
                <w:b/>
              </w:rPr>
              <w:t>flowed</w:t>
            </w:r>
            <w:r w:rsidR="00757463">
              <w:rPr>
                <w:b/>
              </w:rPr>
              <w:t xml:space="preserve"> </w:t>
            </w:r>
            <w:r w:rsidR="00757463">
              <w:t>– to glide or pass by smoothly</w:t>
            </w:r>
          </w:p>
          <w:p w14:paraId="3BC44BF1" w14:textId="762E5497" w:rsidR="00905F72" w:rsidRPr="00757463" w:rsidRDefault="00905F72" w:rsidP="00BA7CCE">
            <w:pPr>
              <w:spacing w:after="0" w:line="240" w:lineRule="auto"/>
            </w:pPr>
            <w:r>
              <w:t xml:space="preserve">Page 22 </w:t>
            </w:r>
            <w:r w:rsidR="0041485C">
              <w:t>-</w:t>
            </w:r>
            <w:r>
              <w:t xml:space="preserve"> </w:t>
            </w:r>
            <w:r w:rsidRPr="0041485C">
              <w:rPr>
                <w:b/>
              </w:rPr>
              <w:t>lay beyond</w:t>
            </w:r>
            <w:r w:rsidR="00757463">
              <w:rPr>
                <w:b/>
              </w:rPr>
              <w:t xml:space="preserve"> </w:t>
            </w:r>
            <w:r w:rsidR="00757463">
              <w:t>– located on the other side of something</w:t>
            </w:r>
          </w:p>
          <w:p w14:paraId="389D9544" w14:textId="02BB632E" w:rsidR="00905F72" w:rsidRPr="00B47858" w:rsidRDefault="00905F72" w:rsidP="00BA7CCE">
            <w:pPr>
              <w:spacing w:after="0" w:line="240" w:lineRule="auto"/>
            </w:pPr>
            <w:r>
              <w:t xml:space="preserve">Page 23 </w:t>
            </w:r>
            <w:r w:rsidR="0041485C">
              <w:t>-</w:t>
            </w:r>
            <w:r>
              <w:t xml:space="preserve"> </w:t>
            </w:r>
            <w:r w:rsidRPr="0041485C">
              <w:rPr>
                <w:b/>
              </w:rPr>
              <w:t>familiar</w:t>
            </w:r>
            <w:r w:rsidR="00B47858">
              <w:t xml:space="preserve"> – knowing well or experienced often</w:t>
            </w:r>
          </w:p>
          <w:p w14:paraId="5488CACA" w14:textId="18D473B1" w:rsidR="00905F72" w:rsidRPr="00D732A3" w:rsidRDefault="0041485C" w:rsidP="00BA7CCE">
            <w:pPr>
              <w:spacing w:after="0" w:line="240" w:lineRule="auto"/>
            </w:pPr>
            <w:r>
              <w:t xml:space="preserve">Page 26 - </w:t>
            </w:r>
            <w:r w:rsidR="00D732A3" w:rsidRPr="00D732A3">
              <w:rPr>
                <w:b/>
              </w:rPr>
              <w:t>in</w:t>
            </w:r>
            <w:r w:rsidR="00D732A3">
              <w:t xml:space="preserve"> </w:t>
            </w:r>
            <w:r w:rsidRPr="0041485C">
              <w:rPr>
                <w:b/>
              </w:rPr>
              <w:t>chorus</w:t>
            </w:r>
            <w:r w:rsidR="00D732A3">
              <w:rPr>
                <w:b/>
              </w:rPr>
              <w:t xml:space="preserve"> </w:t>
            </w:r>
            <w:r w:rsidR="00D732A3">
              <w:t>– in unison, all at the same time</w:t>
            </w:r>
          </w:p>
          <w:p w14:paraId="76040405" w14:textId="46BFE397" w:rsidR="0041485C" w:rsidRPr="000842D8" w:rsidRDefault="0041485C" w:rsidP="00BA7CCE">
            <w:pPr>
              <w:spacing w:after="0" w:line="240" w:lineRule="auto"/>
            </w:pPr>
            <w:r>
              <w:t xml:space="preserve">Page 28 </w:t>
            </w:r>
            <w:r w:rsidR="000842D8">
              <w:t>–</w:t>
            </w:r>
            <w:r>
              <w:t xml:space="preserve"> </w:t>
            </w:r>
            <w:r w:rsidRPr="0041485C">
              <w:rPr>
                <w:b/>
              </w:rPr>
              <w:t>memory</w:t>
            </w:r>
            <w:r w:rsidR="000842D8" w:rsidRPr="000842D8">
              <w:t xml:space="preserve"> –</w:t>
            </w:r>
            <w:r w:rsidR="000842D8">
              <w:rPr>
                <w:b/>
              </w:rPr>
              <w:t xml:space="preserve"> </w:t>
            </w:r>
            <w:r w:rsidR="000842D8">
              <w:t>something remembered</w:t>
            </w:r>
          </w:p>
        </w:tc>
      </w:tr>
    </w:tbl>
    <w:p w14:paraId="71541EA2" w14:textId="77777777" w:rsidR="00072880" w:rsidRDefault="00072880" w:rsidP="00C96681">
      <w:pPr>
        <w:spacing w:after="0" w:line="360" w:lineRule="auto"/>
        <w:rPr>
          <w:rFonts w:asciiTheme="minorHAnsi" w:hAnsiTheme="minorHAnsi" w:cstheme="minorHAnsi"/>
          <w:sz w:val="32"/>
          <w:szCs w:val="32"/>
          <w:u w:val="single"/>
        </w:rPr>
      </w:pPr>
    </w:p>
    <w:p w14:paraId="3061F6A3" w14:textId="77777777" w:rsidR="007F03A0" w:rsidRDefault="007F03A0" w:rsidP="00C96681">
      <w:pPr>
        <w:spacing w:after="0" w:line="360" w:lineRule="auto"/>
        <w:rPr>
          <w:rFonts w:asciiTheme="minorHAnsi" w:hAnsiTheme="minorHAnsi" w:cstheme="minorHAnsi"/>
          <w:sz w:val="32"/>
          <w:szCs w:val="32"/>
          <w:u w:val="single"/>
        </w:rPr>
      </w:pPr>
    </w:p>
    <w:p w14:paraId="393F8BE1" w14:textId="77777777" w:rsidR="007F03A0" w:rsidRDefault="007F03A0" w:rsidP="00C96681">
      <w:pPr>
        <w:spacing w:after="0" w:line="360" w:lineRule="auto"/>
        <w:rPr>
          <w:rFonts w:asciiTheme="minorHAnsi" w:hAnsiTheme="minorHAnsi" w:cstheme="minorHAnsi"/>
          <w:sz w:val="32"/>
          <w:szCs w:val="32"/>
          <w:u w:val="single"/>
        </w:rPr>
      </w:pPr>
    </w:p>
    <w:p w14:paraId="55E60736" w14:textId="77777777" w:rsidR="007F03A0" w:rsidRDefault="007F03A0" w:rsidP="00C96681">
      <w:pPr>
        <w:spacing w:after="0" w:line="360" w:lineRule="auto"/>
        <w:rPr>
          <w:rFonts w:asciiTheme="minorHAnsi" w:hAnsiTheme="minorHAnsi" w:cstheme="minorHAnsi"/>
          <w:sz w:val="32"/>
          <w:szCs w:val="32"/>
          <w:u w:val="single"/>
        </w:rPr>
      </w:pPr>
    </w:p>
    <w:p w14:paraId="74AF7F9A" w14:textId="77777777" w:rsidR="007F03A0" w:rsidRDefault="007F03A0" w:rsidP="00C96681">
      <w:pPr>
        <w:spacing w:after="0" w:line="360" w:lineRule="auto"/>
        <w:rPr>
          <w:rFonts w:asciiTheme="minorHAnsi" w:hAnsiTheme="minorHAnsi" w:cstheme="minorHAnsi"/>
          <w:sz w:val="32"/>
          <w:szCs w:val="32"/>
          <w:u w:val="single"/>
        </w:rPr>
      </w:pPr>
    </w:p>
    <w:p w14:paraId="58250692" w14:textId="77777777" w:rsidR="0050241E" w:rsidRDefault="0050241E" w:rsidP="0050241E">
      <w:pPr>
        <w:spacing w:after="0" w:line="360" w:lineRule="auto"/>
        <w:rPr>
          <w:sz w:val="32"/>
          <w:szCs w:val="32"/>
          <w:u w:val="single"/>
        </w:rPr>
      </w:pPr>
      <w:bookmarkStart w:id="3" w:name="_Hlk509078122"/>
      <w:r>
        <w:rPr>
          <w:sz w:val="32"/>
          <w:szCs w:val="32"/>
          <w:u w:val="single"/>
        </w:rPr>
        <w:lastRenderedPageBreak/>
        <w:t>Extension learning activities for this book and other useful resources</w:t>
      </w:r>
    </w:p>
    <w:bookmarkEnd w:id="3"/>
    <w:p w14:paraId="54E7975F" w14:textId="5BB8A9A0" w:rsidR="00070277" w:rsidRPr="00942AFC" w:rsidRDefault="00652B84" w:rsidP="00C96681">
      <w:pPr>
        <w:pStyle w:val="ListParagraph"/>
        <w:numPr>
          <w:ilvl w:val="0"/>
          <w:numId w:val="19"/>
        </w:numPr>
        <w:spacing w:after="0" w:line="360" w:lineRule="auto"/>
        <w:rPr>
          <w:rFonts w:asciiTheme="minorHAnsi" w:hAnsiTheme="minorHAnsi" w:cstheme="minorHAnsi"/>
          <w:sz w:val="32"/>
          <w:szCs w:val="32"/>
          <w:u w:val="single"/>
        </w:rPr>
      </w:pPr>
      <w:r w:rsidRPr="00C96681">
        <w:rPr>
          <w:rFonts w:asciiTheme="minorHAnsi" w:hAnsiTheme="minorHAnsi" w:cstheme="minorHAnsi"/>
          <w:sz w:val="24"/>
          <w:szCs w:val="24"/>
        </w:rPr>
        <w:t>Write an informative piece about how bats really use echolocation.</w:t>
      </w:r>
    </w:p>
    <w:p w14:paraId="350E0573" w14:textId="304C709F" w:rsidR="00942AFC" w:rsidRPr="00942AFC" w:rsidRDefault="009C0ED2" w:rsidP="00C96681">
      <w:pPr>
        <w:pStyle w:val="ListParagraph"/>
        <w:numPr>
          <w:ilvl w:val="0"/>
          <w:numId w:val="19"/>
        </w:numPr>
        <w:spacing w:after="0" w:line="360" w:lineRule="auto"/>
        <w:rPr>
          <w:rFonts w:asciiTheme="minorHAnsi" w:hAnsiTheme="minorHAnsi" w:cstheme="minorHAnsi"/>
          <w:sz w:val="24"/>
          <w:szCs w:val="24"/>
          <w:u w:val="single"/>
        </w:rPr>
      </w:pPr>
      <w:r>
        <w:t xml:space="preserve">A review by a children’s author of </w:t>
      </w:r>
      <w:r>
        <w:rPr>
          <w:i/>
        </w:rPr>
        <w:t>Nightsong</w:t>
      </w:r>
      <w:r>
        <w:t>—includes links to printable</w:t>
      </w:r>
      <w:r w:rsidR="008C0082">
        <w:t xml:space="preserve"> and online</w:t>
      </w:r>
      <w:r>
        <w:t xml:space="preserve"> bat activities</w:t>
      </w:r>
      <w:r w:rsidR="008C0082">
        <w:t xml:space="preserve">, worksheets, bat mask template, echolocation game, National Geographic’s Creature Feature on the vampire bat, and much more! </w:t>
      </w:r>
      <w:hyperlink r:id="rId29" w:history="1">
        <w:r w:rsidR="00942AFC" w:rsidRPr="00942AFC">
          <w:rPr>
            <w:rStyle w:val="Hyperlink"/>
            <w:rFonts w:asciiTheme="minorHAnsi" w:hAnsiTheme="minorHAnsi" w:cstheme="minorHAnsi"/>
            <w:sz w:val="24"/>
            <w:szCs w:val="24"/>
          </w:rPr>
          <w:t>http://pennyklostermann.com/2013/02/01/perfect-picture-book-friday-nightsong/</w:t>
        </w:r>
      </w:hyperlink>
    </w:p>
    <w:p w14:paraId="62B2ABE5" w14:textId="035C82C3" w:rsidR="00B621B8" w:rsidRDefault="008C0082" w:rsidP="00B621B8">
      <w:pPr>
        <w:pStyle w:val="ListParagraph"/>
        <w:numPr>
          <w:ilvl w:val="0"/>
          <w:numId w:val="19"/>
        </w:numPr>
        <w:spacing w:after="0" w:line="360" w:lineRule="auto"/>
        <w:rPr>
          <w:rFonts w:asciiTheme="minorHAnsi" w:hAnsiTheme="minorHAnsi" w:cstheme="minorHAnsi"/>
          <w:sz w:val="24"/>
          <w:szCs w:val="24"/>
          <w:u w:val="single"/>
        </w:rPr>
      </w:pPr>
      <w:r>
        <w:t xml:space="preserve">This website includes research links for topics related to </w:t>
      </w:r>
      <w:r>
        <w:rPr>
          <w:i/>
        </w:rPr>
        <w:t>Nightsong</w:t>
      </w:r>
      <w:r>
        <w:t xml:space="preserve"> (bat facts, echolocation, Bat Conservation International) as well as suggestions for literary connections to pair with </w:t>
      </w:r>
      <w:r>
        <w:rPr>
          <w:i/>
        </w:rPr>
        <w:t xml:space="preserve">Nightsong. </w:t>
      </w:r>
      <w:hyperlink r:id="rId30" w:history="1">
        <w:r w:rsidR="00B621B8" w:rsidRPr="003F6E15">
          <w:rPr>
            <w:rStyle w:val="Hyperlink"/>
            <w:rFonts w:asciiTheme="minorHAnsi" w:hAnsiTheme="minorHAnsi" w:cstheme="minorHAnsi"/>
            <w:sz w:val="24"/>
            <w:szCs w:val="24"/>
          </w:rPr>
          <w:t>http://suzyred.com/pbks2013_Nightsong.html</w:t>
        </w:r>
      </w:hyperlink>
    </w:p>
    <w:p w14:paraId="345BFF95" w14:textId="0A1B20F8" w:rsidR="00B80845" w:rsidRPr="00B80845" w:rsidRDefault="00B80845" w:rsidP="00B35646">
      <w:pPr>
        <w:pStyle w:val="ListParagraph"/>
        <w:numPr>
          <w:ilvl w:val="0"/>
          <w:numId w:val="19"/>
        </w:numPr>
        <w:rPr>
          <w:i/>
        </w:rPr>
      </w:pPr>
      <w:r>
        <w:rPr>
          <w:sz w:val="24"/>
          <w:szCs w:val="24"/>
        </w:rPr>
        <w:t>This</w:t>
      </w:r>
      <w:r w:rsidR="00B621B8" w:rsidRPr="00B35646">
        <w:rPr>
          <w:sz w:val="24"/>
          <w:szCs w:val="24"/>
        </w:rPr>
        <w:t xml:space="preserve"> fun bat echolocation video/rap</w:t>
      </w:r>
      <w:r>
        <w:rPr>
          <w:sz w:val="24"/>
          <w:szCs w:val="24"/>
        </w:rPr>
        <w:t xml:space="preserve"> helps students review key vocabulary from the text. </w:t>
      </w:r>
      <w:r>
        <w:rPr>
          <w:i/>
          <w:sz w:val="24"/>
          <w:szCs w:val="24"/>
        </w:rPr>
        <w:t xml:space="preserve">Note: This is particularly supportive of English Language Learners. </w:t>
      </w:r>
      <w:r w:rsidR="00B621B8" w:rsidRPr="00B35646">
        <w:rPr>
          <w:sz w:val="24"/>
          <w:szCs w:val="24"/>
        </w:rPr>
        <w:t>—</w:t>
      </w:r>
      <w:r w:rsidR="00B621B8" w:rsidRPr="00B35646">
        <w:rPr>
          <w:b/>
          <w:sz w:val="24"/>
          <w:szCs w:val="24"/>
        </w:rPr>
        <w:t xml:space="preserve"> </w:t>
      </w:r>
      <w:hyperlink r:id="rId31" w:history="1">
        <w:r w:rsidR="00B621B8" w:rsidRPr="0050241E">
          <w:rPr>
            <w:rStyle w:val="Hyperlink"/>
            <w:sz w:val="24"/>
            <w:szCs w:val="24"/>
          </w:rPr>
          <w:t>https://www.youtube.com/watch?v=Hr-Y2Tt8gFE</w:t>
        </w:r>
      </w:hyperlink>
      <w:r w:rsidRPr="00B80845">
        <w:rPr>
          <w:rStyle w:val="Hyperlink"/>
          <w:b/>
          <w:sz w:val="24"/>
          <w:szCs w:val="24"/>
        </w:rPr>
        <w:t xml:space="preserve"> </w:t>
      </w:r>
    </w:p>
    <w:p w14:paraId="638B628D" w14:textId="176ABEEA" w:rsidR="005825A3" w:rsidRPr="0050241E" w:rsidRDefault="005825A3" w:rsidP="00CA07EF">
      <w:pPr>
        <w:pStyle w:val="ListParagraph"/>
        <w:numPr>
          <w:ilvl w:val="0"/>
          <w:numId w:val="19"/>
        </w:numPr>
        <w:spacing w:after="0" w:line="360" w:lineRule="auto"/>
        <w:rPr>
          <w:rFonts w:asciiTheme="minorHAnsi" w:hAnsiTheme="minorHAnsi" w:cstheme="minorHAnsi"/>
          <w:sz w:val="24"/>
          <w:szCs w:val="24"/>
          <w:u w:val="single"/>
        </w:rPr>
        <w:sectPr w:rsidR="005825A3" w:rsidRPr="0050241E" w:rsidSect="0050241E">
          <w:headerReference w:type="default" r:id="rId32"/>
          <w:footerReference w:type="default" r:id="rId33"/>
          <w:pgSz w:w="15840" w:h="12240" w:orient="landscape"/>
          <w:pgMar w:top="1440" w:right="1440" w:bottom="1440" w:left="1440" w:header="720" w:footer="720" w:gutter="0"/>
          <w:cols w:space="720"/>
          <w:docGrid w:linePitch="360"/>
        </w:sectPr>
      </w:pPr>
    </w:p>
    <w:p w14:paraId="7550B773"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49ABD2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F564254"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3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B3B51DB" w14:textId="77777777" w:rsidR="005825A3" w:rsidRPr="004E3662" w:rsidRDefault="005825A3" w:rsidP="005825A3">
      <w:pPr>
        <w:pStyle w:val="ListParagraph"/>
        <w:spacing w:after="0" w:line="240" w:lineRule="auto"/>
        <w:rPr>
          <w:b/>
          <w:sz w:val="24"/>
          <w:szCs w:val="24"/>
        </w:rPr>
      </w:pPr>
    </w:p>
    <w:p w14:paraId="4DC00105"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3D76774A" wp14:editId="04CB19AB">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76A5E59" w14:textId="77777777" w:rsidR="007A0B91" w:rsidRPr="007D3083" w:rsidRDefault="007A0B9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6B260AA" w14:textId="77777777" w:rsidR="007A0B91" w:rsidRPr="007D3083" w:rsidRDefault="007A0B9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433158D" w14:textId="77777777" w:rsidR="007A0B91" w:rsidRPr="007D3083" w:rsidRDefault="007A0B91" w:rsidP="005825A3">
                            <w:pPr>
                              <w:spacing w:after="0" w:line="240" w:lineRule="auto"/>
                              <w:ind w:firstLine="720"/>
                              <w:rPr>
                                <w:sz w:val="20"/>
                                <w:szCs w:val="20"/>
                              </w:rPr>
                            </w:pPr>
                            <w:r w:rsidRPr="007D3083">
                              <w:rPr>
                                <w:sz w:val="20"/>
                                <w:szCs w:val="20"/>
                              </w:rPr>
                              <w:t>4-5 band</w:t>
                            </w:r>
                            <w:r w:rsidRPr="007D3083">
                              <w:rPr>
                                <w:sz w:val="20"/>
                                <w:szCs w:val="20"/>
                              </w:rPr>
                              <w:tab/>
                              <w:t>740-1010L</w:t>
                            </w:r>
                          </w:p>
                          <w:p w14:paraId="56CE9A1D" w14:textId="77777777" w:rsidR="007A0B91" w:rsidRDefault="007A0B91"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76774A"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76A5E59" w14:textId="77777777" w:rsidR="007A0B91" w:rsidRPr="007D3083" w:rsidRDefault="007A0B9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6B260AA" w14:textId="77777777" w:rsidR="007A0B91" w:rsidRPr="007D3083" w:rsidRDefault="007A0B9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433158D" w14:textId="77777777" w:rsidR="007A0B91" w:rsidRPr="007D3083" w:rsidRDefault="007A0B91" w:rsidP="005825A3">
                      <w:pPr>
                        <w:spacing w:after="0" w:line="240" w:lineRule="auto"/>
                        <w:ind w:firstLine="720"/>
                        <w:rPr>
                          <w:sz w:val="20"/>
                          <w:szCs w:val="20"/>
                        </w:rPr>
                      </w:pPr>
                      <w:r w:rsidRPr="007D3083">
                        <w:rPr>
                          <w:sz w:val="20"/>
                          <w:szCs w:val="20"/>
                        </w:rPr>
                        <w:t>4-5 band</w:t>
                      </w:r>
                      <w:r w:rsidRPr="007D3083">
                        <w:rPr>
                          <w:sz w:val="20"/>
                          <w:szCs w:val="20"/>
                        </w:rPr>
                        <w:tab/>
                        <w:t>740-1010L</w:t>
                      </w:r>
                    </w:p>
                    <w:p w14:paraId="56CE9A1D" w14:textId="77777777" w:rsidR="007A0B91" w:rsidRDefault="007A0B91"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7EA4690B" wp14:editId="045EC67B">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40E2448" w14:textId="77777777" w:rsidR="007A0B91" w:rsidRDefault="007A0B91" w:rsidP="005825A3"/>
                          <w:p w14:paraId="7D92A2A3" w14:textId="4C4227F7" w:rsidR="007A0B91" w:rsidRPr="00691692" w:rsidRDefault="007A0B91" w:rsidP="005825A3">
                            <w:pPr>
                              <w:jc w:val="center"/>
                              <w:rPr>
                                <w:u w:val="single"/>
                              </w:rPr>
                            </w:pPr>
                            <w:r>
                              <w:rPr>
                                <w:u w:val="single"/>
                              </w:rPr>
                              <w:t>790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A4690B"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40E2448" w14:textId="77777777" w:rsidR="007A0B91" w:rsidRDefault="007A0B91" w:rsidP="005825A3"/>
                    <w:p w14:paraId="7D92A2A3" w14:textId="4C4227F7" w:rsidR="007A0B91" w:rsidRPr="00691692" w:rsidRDefault="007A0B91" w:rsidP="005825A3">
                      <w:pPr>
                        <w:jc w:val="center"/>
                        <w:rPr>
                          <w:u w:val="single"/>
                        </w:rPr>
                      </w:pPr>
                      <w:r>
                        <w:rPr>
                          <w:u w:val="single"/>
                        </w:rPr>
                        <w:t>790 L</w:t>
                      </w:r>
                    </w:p>
                  </w:txbxContent>
                </v:textbox>
              </v:shape>
            </w:pict>
          </mc:Fallback>
        </mc:AlternateContent>
      </w:r>
      <w:r w:rsidRPr="004E3662">
        <w:rPr>
          <w:sz w:val="24"/>
          <w:szCs w:val="24"/>
        </w:rPr>
        <w:tab/>
      </w:r>
    </w:p>
    <w:p w14:paraId="59F3FB13" w14:textId="77777777" w:rsidR="005825A3" w:rsidRPr="004E3662" w:rsidRDefault="005825A3" w:rsidP="005825A3">
      <w:pPr>
        <w:rPr>
          <w:sz w:val="24"/>
          <w:szCs w:val="24"/>
        </w:rPr>
      </w:pPr>
    </w:p>
    <w:p w14:paraId="7FF3F512" w14:textId="77777777" w:rsidR="005825A3" w:rsidRPr="004E3662" w:rsidRDefault="005825A3" w:rsidP="005825A3">
      <w:pPr>
        <w:spacing w:after="0"/>
        <w:rPr>
          <w:sz w:val="24"/>
          <w:szCs w:val="24"/>
        </w:rPr>
      </w:pPr>
    </w:p>
    <w:p w14:paraId="4D0DA654" w14:textId="77777777" w:rsidR="005825A3" w:rsidRPr="004E3662" w:rsidRDefault="005825A3" w:rsidP="005825A3">
      <w:pPr>
        <w:spacing w:after="0" w:line="240" w:lineRule="auto"/>
        <w:ind w:firstLine="720"/>
        <w:rPr>
          <w:sz w:val="24"/>
          <w:szCs w:val="24"/>
        </w:rPr>
      </w:pPr>
    </w:p>
    <w:p w14:paraId="1FB2C8D9"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8CFE8A0"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B1C1A04"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2F11D59" wp14:editId="36FFAFCE">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625140B" w14:textId="77777777" w:rsidR="007A0B91" w:rsidRPr="004348C4" w:rsidRDefault="007A0B91" w:rsidP="00691692">
                              <w:pPr>
                                <w:ind w:firstLine="720"/>
                              </w:pPr>
                              <w:r>
                                <w:t>The theme of echolocation is subtle and revealed over the entirety of the text: “Sense is the song you sing out into the world and the song the world sings back to you.  Sing, and the world will answer.”</w:t>
                              </w:r>
                            </w:p>
                            <w:p w14:paraId="3DBB6453" w14:textId="77777777" w:rsidR="007A0B91" w:rsidRPr="004348C4" w:rsidRDefault="007A0B91"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46B2314" w14:textId="77777777" w:rsidR="007A0B91" w:rsidRPr="004348C4" w:rsidRDefault="007A0B91" w:rsidP="00691692">
                              <w:r>
                                <w:t>The story is chronological – over the course of a night.  “The sun had set (first page)…the rising sun (last page).”</w:t>
                              </w:r>
                            </w:p>
                            <w:p w14:paraId="21BDA47B" w14:textId="77777777" w:rsidR="007A0B91" w:rsidRPr="004348C4" w:rsidRDefault="007A0B91"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245827B0" w14:textId="77777777" w:rsidR="007A0B91" w:rsidRDefault="007A0B91" w:rsidP="00691692"/>
                            <w:p w14:paraId="3944ECC3" w14:textId="77777777" w:rsidR="007A0B91" w:rsidRPr="004D7ECA" w:rsidRDefault="007A0B91" w:rsidP="00691692">
                              <w:r w:rsidRPr="004D7ECA">
                                <w:t>Figurative language: “Tall trees called out to him, chanted the lengths of their long branches…”</w:t>
                              </w:r>
                            </w:p>
                            <w:p w14:paraId="243BC743" w14:textId="77777777" w:rsidR="007A0B91" w:rsidRPr="004D7ECA" w:rsidRDefault="007A0B91" w:rsidP="00691692">
                              <w:pPr>
                                <w:ind w:left="720"/>
                              </w:pPr>
                              <w:r w:rsidRPr="004D7ECA">
                                <w:t>Ambiguous/purposefully misleading: “Sense is the song you sing out into the worl</w:t>
                              </w:r>
                              <w:r>
                                <w:t xml:space="preserve">d, and the song the world sings </w:t>
                              </w:r>
                              <w:r w:rsidRPr="004D7ECA">
                                <w:t>back to you.”</w:t>
                              </w:r>
                            </w:p>
                            <w:p w14:paraId="73F46BB2" w14:textId="77777777" w:rsidR="007A0B91" w:rsidRPr="004348C4" w:rsidRDefault="007A0B91"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F45D28D" w14:textId="77777777" w:rsidR="007A0B91" w:rsidRDefault="007A0B91" w:rsidP="00F11C8D"/>
                            <w:p w14:paraId="7FB730EC" w14:textId="77777777" w:rsidR="007A0B91" w:rsidRPr="004348C4" w:rsidRDefault="007A0B91" w:rsidP="00691692">
                              <w:r>
                                <w:t>Explores the theme of echolocation, which differs from human experience.  Explores the habitat of bats, including that bats are nocturnal.  “It was very, VERY dark…and I saw everything!”</w:t>
                              </w:r>
                            </w:p>
                            <w:p w14:paraId="24AB3DA6" w14:textId="77777777" w:rsidR="007A0B91" w:rsidRPr="004348C4" w:rsidRDefault="007A0B91" w:rsidP="00691692"/>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F11D59"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25140B" w14:textId="77777777" w:rsidR="007A0B91" w:rsidRPr="004348C4" w:rsidRDefault="007A0B91" w:rsidP="00691692">
                        <w:pPr>
                          <w:ind w:firstLine="720"/>
                        </w:pPr>
                        <w:r>
                          <w:t>The theme of echolocation is subtle and revealed over the entirety of the text: “Sense is the song you sing out into the world and the song the world sings back to you.  Sing, and the world will answer.”</w:t>
                        </w:r>
                      </w:p>
                      <w:p w14:paraId="3DBB6453" w14:textId="77777777" w:rsidR="007A0B91" w:rsidRPr="004348C4" w:rsidRDefault="007A0B91"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46B2314" w14:textId="77777777" w:rsidR="007A0B91" w:rsidRPr="004348C4" w:rsidRDefault="007A0B91" w:rsidP="00691692">
                        <w:r>
                          <w:t>The story is chronological – over the course of a night.  “The sun had set (first page)…the rising sun (last page).”</w:t>
                        </w:r>
                      </w:p>
                      <w:p w14:paraId="21BDA47B" w14:textId="77777777" w:rsidR="007A0B91" w:rsidRPr="004348C4" w:rsidRDefault="007A0B91"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45827B0" w14:textId="77777777" w:rsidR="007A0B91" w:rsidRDefault="007A0B91" w:rsidP="00691692"/>
                      <w:p w14:paraId="3944ECC3" w14:textId="77777777" w:rsidR="007A0B91" w:rsidRPr="004D7ECA" w:rsidRDefault="007A0B91" w:rsidP="00691692">
                        <w:r w:rsidRPr="004D7ECA">
                          <w:t>Figurative language: “Tall trees called out to him, chanted the lengths of their long branches…”</w:t>
                        </w:r>
                      </w:p>
                      <w:p w14:paraId="243BC743" w14:textId="77777777" w:rsidR="007A0B91" w:rsidRPr="004D7ECA" w:rsidRDefault="007A0B91" w:rsidP="00691692">
                        <w:pPr>
                          <w:ind w:left="720"/>
                        </w:pPr>
                        <w:r w:rsidRPr="004D7ECA">
                          <w:t>Ambiguous/purposefully misleading: “Sense is the song you sing out into the worl</w:t>
                        </w:r>
                        <w:r>
                          <w:t xml:space="preserve">d, and the song the world sings </w:t>
                        </w:r>
                        <w:r w:rsidRPr="004D7ECA">
                          <w:t>back to you.”</w:t>
                        </w:r>
                      </w:p>
                      <w:p w14:paraId="73F46BB2" w14:textId="77777777" w:rsidR="007A0B91" w:rsidRPr="004348C4" w:rsidRDefault="007A0B91"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F45D28D" w14:textId="77777777" w:rsidR="007A0B91" w:rsidRDefault="007A0B91" w:rsidP="00F11C8D"/>
                      <w:p w14:paraId="7FB730EC" w14:textId="77777777" w:rsidR="007A0B91" w:rsidRPr="004348C4" w:rsidRDefault="007A0B91" w:rsidP="00691692">
                        <w:r>
                          <w:t>Explores the theme of echolocation, which differs from human experience.  Explores the habitat of bats, including that bats are nocturnal.  “It was very, VERY dark…and I saw everything!”</w:t>
                        </w:r>
                      </w:p>
                      <w:p w14:paraId="24AB3DA6" w14:textId="77777777" w:rsidR="007A0B91" w:rsidRPr="004348C4" w:rsidRDefault="007A0B91" w:rsidP="00691692"/>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0A084ED3" wp14:editId="7BC4B816">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F0B16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101EE7C5" w14:textId="77777777" w:rsidR="005825A3" w:rsidRPr="004E3662" w:rsidRDefault="005825A3" w:rsidP="005825A3">
      <w:pPr>
        <w:spacing w:after="0" w:line="240" w:lineRule="auto"/>
        <w:ind w:left="720"/>
        <w:rPr>
          <w:sz w:val="24"/>
          <w:szCs w:val="24"/>
        </w:rPr>
      </w:pPr>
    </w:p>
    <w:p w14:paraId="0CAE1BA7" w14:textId="77777777" w:rsidR="005825A3" w:rsidRPr="004E3662" w:rsidRDefault="005825A3" w:rsidP="005825A3">
      <w:pPr>
        <w:spacing w:after="0" w:line="240" w:lineRule="auto"/>
        <w:ind w:left="720"/>
        <w:rPr>
          <w:sz w:val="24"/>
          <w:szCs w:val="24"/>
        </w:rPr>
      </w:pPr>
    </w:p>
    <w:p w14:paraId="0E679A28" w14:textId="77777777" w:rsidR="005825A3" w:rsidRPr="004E3662" w:rsidRDefault="005825A3" w:rsidP="005825A3">
      <w:pPr>
        <w:spacing w:after="0" w:line="240" w:lineRule="auto"/>
        <w:ind w:left="720"/>
        <w:rPr>
          <w:sz w:val="24"/>
          <w:szCs w:val="24"/>
        </w:rPr>
      </w:pPr>
    </w:p>
    <w:p w14:paraId="3791A4C2" w14:textId="77777777" w:rsidR="005825A3" w:rsidRPr="004E3662" w:rsidRDefault="005825A3" w:rsidP="005825A3">
      <w:pPr>
        <w:spacing w:after="0" w:line="240" w:lineRule="auto"/>
        <w:ind w:left="720"/>
        <w:rPr>
          <w:sz w:val="24"/>
          <w:szCs w:val="24"/>
        </w:rPr>
      </w:pPr>
    </w:p>
    <w:p w14:paraId="696A711A" w14:textId="77777777" w:rsidR="005825A3" w:rsidRPr="004E3662" w:rsidRDefault="005825A3" w:rsidP="005825A3">
      <w:pPr>
        <w:spacing w:after="0" w:line="240" w:lineRule="auto"/>
        <w:ind w:left="720"/>
        <w:rPr>
          <w:sz w:val="24"/>
          <w:szCs w:val="24"/>
        </w:rPr>
      </w:pPr>
    </w:p>
    <w:p w14:paraId="3381EF5A" w14:textId="77777777" w:rsidR="005825A3" w:rsidRPr="004E3662" w:rsidRDefault="005825A3" w:rsidP="005825A3">
      <w:pPr>
        <w:spacing w:after="0" w:line="240" w:lineRule="auto"/>
        <w:ind w:left="720"/>
        <w:rPr>
          <w:sz w:val="24"/>
          <w:szCs w:val="24"/>
        </w:rPr>
      </w:pPr>
    </w:p>
    <w:p w14:paraId="1AC821AB"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4D7101D" wp14:editId="09920693">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7721B8F" w14:textId="77777777" w:rsidR="007A0B91" w:rsidRPr="009E0473" w:rsidRDefault="007A0B91"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D7101D"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7721B8F" w14:textId="77777777" w:rsidR="007A0B91" w:rsidRPr="009E0473" w:rsidRDefault="007A0B91"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4212E74E" wp14:editId="6A407420">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742057C" w14:textId="77777777" w:rsidR="007A0B91" w:rsidRPr="009E0473" w:rsidRDefault="007A0B91"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12E74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742057C" w14:textId="77777777" w:rsidR="007A0B91" w:rsidRPr="009E0473" w:rsidRDefault="007A0B91" w:rsidP="005825A3">
                      <w:pPr>
                        <w:rPr>
                          <w:b/>
                          <w:sz w:val="24"/>
                          <w:szCs w:val="24"/>
                        </w:rPr>
                      </w:pPr>
                      <w:r w:rsidRPr="009E0473">
                        <w:rPr>
                          <w:b/>
                          <w:sz w:val="24"/>
                          <w:szCs w:val="24"/>
                        </w:rPr>
                        <w:t>Structure</w:t>
                      </w:r>
                    </w:p>
                  </w:txbxContent>
                </v:textbox>
              </v:shape>
            </w:pict>
          </mc:Fallback>
        </mc:AlternateContent>
      </w:r>
    </w:p>
    <w:p w14:paraId="0AC06C06" w14:textId="77777777" w:rsidR="005825A3" w:rsidRPr="004E3662" w:rsidRDefault="005825A3" w:rsidP="005825A3">
      <w:pPr>
        <w:spacing w:after="0" w:line="240" w:lineRule="auto"/>
        <w:ind w:left="720"/>
        <w:rPr>
          <w:sz w:val="24"/>
          <w:szCs w:val="24"/>
        </w:rPr>
      </w:pPr>
    </w:p>
    <w:p w14:paraId="12FCDFEC"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45B3D2D4" wp14:editId="1EABFBBD">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39893AA" w14:textId="77777777" w:rsidR="007A0B91" w:rsidRPr="009E0473" w:rsidRDefault="007A0B91"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B3D2D4"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439893AA" w14:textId="77777777" w:rsidR="007A0B91" w:rsidRPr="009E0473" w:rsidRDefault="007A0B91"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46E54AA4" wp14:editId="656D4C45">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DC2851A" w14:textId="77777777" w:rsidR="007A0B91" w:rsidRPr="009E0473" w:rsidRDefault="007A0B91"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E54AA4"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DC2851A" w14:textId="77777777" w:rsidR="007A0B91" w:rsidRPr="009E0473" w:rsidRDefault="007A0B91" w:rsidP="005825A3">
                      <w:pPr>
                        <w:rPr>
                          <w:b/>
                          <w:sz w:val="24"/>
                        </w:rPr>
                      </w:pPr>
                      <w:r w:rsidRPr="009E0473">
                        <w:rPr>
                          <w:b/>
                          <w:sz w:val="24"/>
                        </w:rPr>
                        <w:t>Knowledge Demands</w:t>
                      </w:r>
                    </w:p>
                  </w:txbxContent>
                </v:textbox>
              </v:shape>
            </w:pict>
          </mc:Fallback>
        </mc:AlternateContent>
      </w:r>
    </w:p>
    <w:p w14:paraId="0A272DFD" w14:textId="77777777" w:rsidR="005825A3" w:rsidRPr="004E3662" w:rsidRDefault="005825A3" w:rsidP="005825A3">
      <w:pPr>
        <w:spacing w:after="0" w:line="240" w:lineRule="auto"/>
        <w:ind w:left="720"/>
        <w:rPr>
          <w:sz w:val="24"/>
          <w:szCs w:val="24"/>
        </w:rPr>
      </w:pPr>
    </w:p>
    <w:p w14:paraId="1C1C00CE" w14:textId="77777777" w:rsidR="005825A3" w:rsidRPr="004E3662" w:rsidRDefault="005825A3" w:rsidP="005825A3">
      <w:pPr>
        <w:spacing w:after="0" w:line="240" w:lineRule="auto"/>
        <w:ind w:left="720"/>
        <w:rPr>
          <w:sz w:val="24"/>
          <w:szCs w:val="24"/>
        </w:rPr>
      </w:pPr>
    </w:p>
    <w:p w14:paraId="795793A8" w14:textId="77777777" w:rsidR="005825A3" w:rsidRPr="004E3662" w:rsidRDefault="005825A3" w:rsidP="005825A3">
      <w:pPr>
        <w:spacing w:after="0" w:line="240" w:lineRule="auto"/>
        <w:ind w:left="720"/>
        <w:rPr>
          <w:sz w:val="24"/>
          <w:szCs w:val="24"/>
        </w:rPr>
      </w:pPr>
    </w:p>
    <w:p w14:paraId="2FC89668" w14:textId="77777777" w:rsidR="005825A3" w:rsidRPr="004E3662" w:rsidRDefault="005825A3" w:rsidP="005825A3">
      <w:pPr>
        <w:spacing w:after="0" w:line="240" w:lineRule="auto"/>
        <w:ind w:left="720"/>
        <w:rPr>
          <w:sz w:val="24"/>
          <w:szCs w:val="24"/>
        </w:rPr>
      </w:pPr>
    </w:p>
    <w:p w14:paraId="3D3EEFB8" w14:textId="77777777" w:rsidR="005825A3" w:rsidRPr="004E3662" w:rsidRDefault="005825A3" w:rsidP="005825A3">
      <w:pPr>
        <w:spacing w:after="0" w:line="240" w:lineRule="auto"/>
        <w:ind w:left="720"/>
        <w:rPr>
          <w:sz w:val="24"/>
          <w:szCs w:val="24"/>
        </w:rPr>
      </w:pPr>
    </w:p>
    <w:p w14:paraId="327F3AD0" w14:textId="77777777" w:rsidR="005825A3" w:rsidRPr="004E3662" w:rsidRDefault="005825A3" w:rsidP="005825A3">
      <w:pPr>
        <w:spacing w:after="0" w:line="240" w:lineRule="auto"/>
        <w:ind w:left="720"/>
        <w:rPr>
          <w:sz w:val="24"/>
          <w:szCs w:val="24"/>
        </w:rPr>
      </w:pPr>
    </w:p>
    <w:p w14:paraId="560016A7" w14:textId="77777777" w:rsidR="005825A3" w:rsidRPr="004E3662" w:rsidRDefault="005825A3" w:rsidP="005825A3">
      <w:pPr>
        <w:spacing w:after="0" w:line="240" w:lineRule="auto"/>
        <w:ind w:left="720"/>
        <w:rPr>
          <w:sz w:val="24"/>
          <w:szCs w:val="24"/>
        </w:rPr>
      </w:pPr>
    </w:p>
    <w:p w14:paraId="6D75FE31" w14:textId="77777777" w:rsidR="0050241E" w:rsidRDefault="0050241E" w:rsidP="0050241E">
      <w:pPr>
        <w:pStyle w:val="Footer"/>
        <w:rPr>
          <w:sz w:val="18"/>
          <w:szCs w:val="18"/>
        </w:rPr>
      </w:pPr>
    </w:p>
    <w:p w14:paraId="3E1AE75E" w14:textId="292AE3E8" w:rsidR="0050241E" w:rsidRPr="004E3662" w:rsidRDefault="0050241E" w:rsidP="0050241E">
      <w:pPr>
        <w:pStyle w:val="Footer"/>
        <w:rPr>
          <w:sz w:val="18"/>
          <w:szCs w:val="18"/>
        </w:rPr>
      </w:pPr>
      <w:r w:rsidRPr="004E3662">
        <w:rPr>
          <w:sz w:val="18"/>
          <w:szCs w:val="18"/>
        </w:rPr>
        <w:t>*For more information on the qualitative dimensions of text complexity, visit</w:t>
      </w:r>
      <w:r w:rsidRPr="00DD1885">
        <w:t xml:space="preserve"> </w:t>
      </w:r>
      <w:hyperlink r:id="rId35" w:history="1">
        <w:r w:rsidRPr="0041303A">
          <w:rPr>
            <w:rStyle w:val="Hyperlink"/>
            <w:sz w:val="18"/>
            <w:szCs w:val="18"/>
          </w:rPr>
          <w:t>http://www.achievethecore.org/content/upload/Companion_to_Qualitative_Scale_Features_Explained.pdf</w:t>
        </w:r>
      </w:hyperlink>
    </w:p>
    <w:p w14:paraId="5C71DD62" w14:textId="77777777" w:rsidR="005825A3" w:rsidRPr="004E3662" w:rsidRDefault="005825A3" w:rsidP="005825A3">
      <w:pPr>
        <w:pStyle w:val="ListParagraph"/>
        <w:spacing w:after="0" w:line="240" w:lineRule="auto"/>
        <w:rPr>
          <w:b/>
          <w:sz w:val="24"/>
          <w:szCs w:val="24"/>
        </w:rPr>
      </w:pPr>
    </w:p>
    <w:p w14:paraId="1746D4D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3600696"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7D3A3459" w14:textId="7FC64C3E" w:rsidR="00691692" w:rsidRPr="00CE1EF1" w:rsidRDefault="00691692" w:rsidP="00691692">
      <w:pPr>
        <w:pStyle w:val="ListParagraph"/>
        <w:numPr>
          <w:ilvl w:val="0"/>
          <w:numId w:val="16"/>
        </w:numPr>
        <w:spacing w:after="0" w:line="240" w:lineRule="auto"/>
        <w:rPr>
          <w:sz w:val="24"/>
          <w:szCs w:val="24"/>
        </w:rPr>
      </w:pPr>
      <w:r>
        <w:rPr>
          <w:sz w:val="24"/>
          <w:szCs w:val="24"/>
        </w:rPr>
        <w:t>The f</w:t>
      </w:r>
      <w:r w:rsidRPr="00CE1EF1">
        <w:rPr>
          <w:sz w:val="24"/>
          <w:szCs w:val="24"/>
        </w:rPr>
        <w:t>igurative language</w:t>
      </w:r>
      <w:r>
        <w:rPr>
          <w:sz w:val="24"/>
          <w:szCs w:val="24"/>
        </w:rPr>
        <w:t xml:space="preserve"> and prior knowledge about bats</w:t>
      </w:r>
      <w:r w:rsidRPr="00CE1EF1">
        <w:rPr>
          <w:sz w:val="24"/>
          <w:szCs w:val="24"/>
        </w:rPr>
        <w:t xml:space="preserve"> </w:t>
      </w:r>
      <w:r>
        <w:rPr>
          <w:sz w:val="24"/>
          <w:szCs w:val="24"/>
        </w:rPr>
        <w:t xml:space="preserve">will be challenging.  Support using repeated readings, questions to clarify, </w:t>
      </w:r>
      <w:r w:rsidR="00436828">
        <w:rPr>
          <w:sz w:val="24"/>
          <w:szCs w:val="24"/>
        </w:rPr>
        <w:t>and vocabulary analysis will aid students in grappling with this complex concept.</w:t>
      </w:r>
    </w:p>
    <w:p w14:paraId="128C7FC3" w14:textId="77777777" w:rsidR="0041303A" w:rsidRDefault="0041303A" w:rsidP="00691692">
      <w:pPr>
        <w:spacing w:after="0" w:line="240" w:lineRule="auto"/>
        <w:rPr>
          <w:sz w:val="24"/>
          <w:szCs w:val="24"/>
        </w:rPr>
      </w:pPr>
    </w:p>
    <w:p w14:paraId="330E20A0"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125ED37" w14:textId="61DEBA9D" w:rsidR="009E0473" w:rsidRPr="00436828" w:rsidRDefault="00436828" w:rsidP="00436828">
      <w:pPr>
        <w:pStyle w:val="ListParagraph"/>
        <w:numPr>
          <w:ilvl w:val="0"/>
          <w:numId w:val="16"/>
        </w:numPr>
        <w:spacing w:after="0" w:line="240" w:lineRule="auto"/>
        <w:rPr>
          <w:sz w:val="24"/>
          <w:szCs w:val="24"/>
        </w:rPr>
      </w:pPr>
      <w:r>
        <w:rPr>
          <w:sz w:val="24"/>
          <w:szCs w:val="24"/>
        </w:rPr>
        <w:t>Students will come to understand that animals such as bats experience the world differently than we do as humans.  This can lead to a comparison/contrast activity with multiple animals.</w:t>
      </w:r>
    </w:p>
    <w:p w14:paraId="370A2F06" w14:textId="77777777" w:rsidR="009E0473" w:rsidRDefault="009E0473" w:rsidP="005825A3">
      <w:pPr>
        <w:spacing w:after="0" w:line="240" w:lineRule="auto"/>
        <w:ind w:firstLine="720"/>
        <w:rPr>
          <w:sz w:val="24"/>
          <w:szCs w:val="24"/>
        </w:rPr>
      </w:pPr>
    </w:p>
    <w:p w14:paraId="1CBABD11"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42F3FE62" w14:textId="3CF747F2" w:rsidR="009E0473" w:rsidRDefault="009E0473" w:rsidP="009E0473">
      <w:pPr>
        <w:pStyle w:val="ListParagraph"/>
        <w:spacing w:after="0" w:line="240" w:lineRule="auto"/>
        <w:rPr>
          <w:sz w:val="24"/>
          <w:szCs w:val="24"/>
        </w:rPr>
      </w:pPr>
      <w:r>
        <w:rPr>
          <w:sz w:val="24"/>
          <w:szCs w:val="24"/>
        </w:rPr>
        <w:t>What grade does this book best belong in?</w:t>
      </w:r>
      <w:r w:rsidR="00691692">
        <w:rPr>
          <w:sz w:val="24"/>
          <w:szCs w:val="24"/>
        </w:rPr>
        <w:t xml:space="preserve"> </w:t>
      </w:r>
    </w:p>
    <w:p w14:paraId="2572BAD6" w14:textId="4959ED57" w:rsidR="0050241E" w:rsidRDefault="009B3564" w:rsidP="00436828">
      <w:pPr>
        <w:pStyle w:val="ListParagraph"/>
        <w:numPr>
          <w:ilvl w:val="0"/>
          <w:numId w:val="16"/>
        </w:numPr>
        <w:spacing w:after="0" w:line="240" w:lineRule="auto"/>
        <w:rPr>
          <w:b/>
          <w:sz w:val="24"/>
          <w:szCs w:val="24"/>
        </w:rPr>
      </w:pPr>
      <w:r>
        <w:rPr>
          <w:sz w:val="24"/>
          <w:szCs w:val="24"/>
        </w:rPr>
        <w:t>As a read-aloud in g</w:t>
      </w:r>
      <w:r w:rsidR="00691692">
        <w:rPr>
          <w:sz w:val="24"/>
          <w:szCs w:val="24"/>
        </w:rPr>
        <w:t>rade 1</w:t>
      </w:r>
    </w:p>
    <w:p w14:paraId="18EDFDC9" w14:textId="77777777" w:rsidR="0050241E" w:rsidRPr="0050241E" w:rsidRDefault="0050241E" w:rsidP="0050241E"/>
    <w:p w14:paraId="5DE38FCA" w14:textId="77777777" w:rsidR="0050241E" w:rsidRPr="0050241E" w:rsidRDefault="0050241E" w:rsidP="0050241E"/>
    <w:p w14:paraId="4E213221" w14:textId="77777777" w:rsidR="0050241E" w:rsidRPr="0050241E" w:rsidRDefault="0050241E" w:rsidP="0050241E"/>
    <w:p w14:paraId="4029705F" w14:textId="77777777" w:rsidR="0050241E" w:rsidRPr="0050241E" w:rsidRDefault="0050241E" w:rsidP="0050241E"/>
    <w:p w14:paraId="0356E663" w14:textId="77777777" w:rsidR="0050241E" w:rsidRPr="0050241E" w:rsidRDefault="0050241E" w:rsidP="0050241E"/>
    <w:p w14:paraId="69EAADD3" w14:textId="77777777" w:rsidR="0050241E" w:rsidRPr="0050241E" w:rsidRDefault="0050241E" w:rsidP="0050241E"/>
    <w:p w14:paraId="17FA1C6C" w14:textId="77777777" w:rsidR="0050241E" w:rsidRPr="0050241E" w:rsidRDefault="0050241E" w:rsidP="0050241E"/>
    <w:p w14:paraId="1F070DB8" w14:textId="77777777" w:rsidR="0050241E" w:rsidRPr="0050241E" w:rsidRDefault="0050241E" w:rsidP="0050241E"/>
    <w:p w14:paraId="19F30D4E" w14:textId="539BA438" w:rsidR="0050241E" w:rsidRDefault="0050241E" w:rsidP="0050241E"/>
    <w:p w14:paraId="12B50DC7" w14:textId="77777777" w:rsidR="0050241E" w:rsidRDefault="0050241E" w:rsidP="0050241E">
      <w:bookmarkStart w:id="4" w:name="_Hlk509078348"/>
    </w:p>
    <w:p w14:paraId="1DF37000" w14:textId="77777777" w:rsidR="0050241E" w:rsidRDefault="0050241E" w:rsidP="0050241E"/>
    <w:p w14:paraId="4C50668C" w14:textId="77777777" w:rsidR="0050241E" w:rsidRDefault="0050241E" w:rsidP="0050241E"/>
    <w:p w14:paraId="14BE4B53" w14:textId="77777777" w:rsidR="0050241E" w:rsidRDefault="0050241E" w:rsidP="0050241E"/>
    <w:p w14:paraId="0E26C0B5" w14:textId="77777777" w:rsidR="0050241E" w:rsidRDefault="0050241E" w:rsidP="0050241E"/>
    <w:p w14:paraId="21535D69" w14:textId="77777777" w:rsidR="0050241E" w:rsidRDefault="0050241E" w:rsidP="0050241E"/>
    <w:p w14:paraId="3238959D" w14:textId="77777777" w:rsidR="0050241E" w:rsidRDefault="0050241E" w:rsidP="0050241E"/>
    <w:p w14:paraId="31D085BA" w14:textId="77777777" w:rsidR="0050241E" w:rsidRDefault="0050241E" w:rsidP="0050241E"/>
    <w:p w14:paraId="0A5874EE" w14:textId="77777777" w:rsidR="0050241E" w:rsidRDefault="0050241E" w:rsidP="0050241E"/>
    <w:p w14:paraId="77AE412D" w14:textId="77777777" w:rsidR="0050241E" w:rsidRDefault="0050241E" w:rsidP="0050241E"/>
    <w:p w14:paraId="619D33EA" w14:textId="77777777" w:rsidR="0050241E" w:rsidRDefault="0050241E" w:rsidP="0050241E"/>
    <w:p w14:paraId="432B64B3" w14:textId="77777777" w:rsidR="0050241E" w:rsidRDefault="0050241E" w:rsidP="0050241E"/>
    <w:p w14:paraId="4B031F36" w14:textId="2276D08D" w:rsidR="0050241E" w:rsidRDefault="0050241E" w:rsidP="0050241E">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36" w:history="1">
        <w:r>
          <w:rPr>
            <w:rStyle w:val="Hyperlink"/>
          </w:rPr>
          <w:t>info@studentsachieve.net</w:t>
        </w:r>
      </w:hyperlink>
      <w:r w:rsidRPr="00710901">
        <w:rPr>
          <w:color w:val="1F497D"/>
        </w:rPr>
        <w:t>.</w:t>
      </w:r>
    </w:p>
    <w:bookmarkEnd w:id="4"/>
    <w:p w14:paraId="14F7D914" w14:textId="1848925C" w:rsidR="00CA07EF" w:rsidRPr="0050241E" w:rsidRDefault="00CA07EF" w:rsidP="0050241E">
      <w:pPr>
        <w:tabs>
          <w:tab w:val="left" w:pos="2325"/>
        </w:tabs>
      </w:pPr>
    </w:p>
    <w:sectPr w:rsidR="00CA07EF" w:rsidRPr="0050241E" w:rsidSect="0050241E">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D1E8E" w16cid:durableId="1E593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C3C8" w14:textId="77777777" w:rsidR="00900CC9" w:rsidRDefault="00900CC9" w:rsidP="007C5C7E">
      <w:pPr>
        <w:spacing w:after="0" w:line="240" w:lineRule="auto"/>
      </w:pPr>
      <w:r>
        <w:separator/>
      </w:r>
    </w:p>
  </w:endnote>
  <w:endnote w:type="continuationSeparator" w:id="0">
    <w:p w14:paraId="2A06F521" w14:textId="77777777" w:rsidR="00900CC9" w:rsidRDefault="00900CC9" w:rsidP="007C5C7E">
      <w:pPr>
        <w:spacing w:after="0" w:line="240" w:lineRule="auto"/>
      </w:pPr>
      <w:r>
        <w:continuationSeparator/>
      </w:r>
    </w:p>
  </w:endnote>
  <w:endnote w:type="continuationNotice" w:id="1">
    <w:p w14:paraId="7CF82DEA" w14:textId="77777777" w:rsidR="00900CC9" w:rsidRDefault="00900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5490"/>
      <w:docPartObj>
        <w:docPartGallery w:val="Page Numbers (Bottom of Page)"/>
        <w:docPartUnique/>
      </w:docPartObj>
    </w:sdtPr>
    <w:sdtEndPr>
      <w:rPr>
        <w:rFonts w:ascii="Lucida Sans" w:hAnsi="Lucida Sans"/>
        <w:noProof/>
        <w:sz w:val="16"/>
        <w:szCs w:val="16"/>
      </w:rPr>
    </w:sdtEndPr>
    <w:sdtContent>
      <w:p w14:paraId="41517EC6" w14:textId="4C157EC4" w:rsidR="0050241E" w:rsidRPr="0050241E" w:rsidRDefault="0050241E">
        <w:pPr>
          <w:pStyle w:val="Footer"/>
          <w:jc w:val="right"/>
          <w:rPr>
            <w:rFonts w:ascii="Lucida Sans" w:hAnsi="Lucida Sans"/>
            <w:sz w:val="16"/>
            <w:szCs w:val="16"/>
          </w:rPr>
        </w:pPr>
        <w:r w:rsidRPr="0050241E">
          <w:rPr>
            <w:rFonts w:ascii="Lucida Sans" w:hAnsi="Lucida Sans"/>
            <w:sz w:val="16"/>
            <w:szCs w:val="16"/>
          </w:rPr>
          <w:fldChar w:fldCharType="begin"/>
        </w:r>
        <w:r w:rsidRPr="0050241E">
          <w:rPr>
            <w:rFonts w:ascii="Lucida Sans" w:hAnsi="Lucida Sans"/>
            <w:sz w:val="16"/>
            <w:szCs w:val="16"/>
          </w:rPr>
          <w:instrText xml:space="preserve"> PAGE   \* MERGEFORMAT </w:instrText>
        </w:r>
        <w:r w:rsidRPr="0050241E">
          <w:rPr>
            <w:rFonts w:ascii="Lucida Sans" w:hAnsi="Lucida Sans"/>
            <w:sz w:val="16"/>
            <w:szCs w:val="16"/>
          </w:rPr>
          <w:fldChar w:fldCharType="separate"/>
        </w:r>
        <w:r w:rsidR="00545F2F">
          <w:rPr>
            <w:rFonts w:ascii="Lucida Sans" w:hAnsi="Lucida Sans"/>
            <w:noProof/>
            <w:sz w:val="16"/>
            <w:szCs w:val="16"/>
          </w:rPr>
          <w:t>1</w:t>
        </w:r>
        <w:r w:rsidRPr="0050241E">
          <w:rPr>
            <w:rFonts w:ascii="Lucida Sans" w:hAnsi="Lucida Sans"/>
            <w:noProof/>
            <w:sz w:val="16"/>
            <w:szCs w:val="16"/>
          </w:rPr>
          <w:fldChar w:fldCharType="end"/>
        </w:r>
      </w:p>
    </w:sdtContent>
  </w:sdt>
  <w:p w14:paraId="2E27FA88" w14:textId="414429AC" w:rsidR="0050241E" w:rsidRDefault="0050241E" w:rsidP="0050241E">
    <w:pPr>
      <w:pStyle w:val="Footer"/>
      <w:jc w:val="center"/>
    </w:pPr>
    <w:r>
      <w:rPr>
        <w:noProof/>
      </w:rPr>
      <w:drawing>
        <wp:inline distT="0" distB="0" distL="0" distR="0" wp14:anchorId="6EFF9308" wp14:editId="5DB89B28">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EB67" w14:textId="77777777" w:rsidR="00900CC9" w:rsidRDefault="00900CC9" w:rsidP="007C5C7E">
      <w:pPr>
        <w:spacing w:after="0" w:line="240" w:lineRule="auto"/>
      </w:pPr>
      <w:r>
        <w:separator/>
      </w:r>
    </w:p>
  </w:footnote>
  <w:footnote w:type="continuationSeparator" w:id="0">
    <w:p w14:paraId="64CA0840" w14:textId="77777777" w:rsidR="00900CC9" w:rsidRDefault="00900CC9" w:rsidP="007C5C7E">
      <w:pPr>
        <w:spacing w:after="0" w:line="240" w:lineRule="auto"/>
      </w:pPr>
      <w:r>
        <w:continuationSeparator/>
      </w:r>
    </w:p>
  </w:footnote>
  <w:footnote w:type="continuationNotice" w:id="1">
    <w:p w14:paraId="0E1A6444" w14:textId="77777777" w:rsidR="00900CC9" w:rsidRDefault="00900C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F1ED" w14:textId="77777777" w:rsidR="007A0B91" w:rsidRDefault="007A0B91" w:rsidP="001034D9">
    <w:pPr>
      <w:pStyle w:val="Header"/>
      <w:jc w:val="center"/>
    </w:pPr>
    <w:r>
      <w:t>Sanger Unified (CA)</w:t>
    </w:r>
    <w:r>
      <w:tab/>
    </w:r>
    <w:r>
      <w:rPr>
        <w:i/>
      </w:rPr>
      <w:t>Nightsong</w:t>
    </w:r>
    <w:r>
      <w:tab/>
      <w:t>Recommended for Grade 1</w:t>
    </w:r>
  </w:p>
  <w:p w14:paraId="71EFDECC" w14:textId="77777777" w:rsidR="007A0B91" w:rsidRDefault="007A0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32931"/>
    <w:multiLevelType w:val="hybridMultilevel"/>
    <w:tmpl w:val="D2D24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4F62D5"/>
    <w:multiLevelType w:val="hybridMultilevel"/>
    <w:tmpl w:val="90D0EB96"/>
    <w:lvl w:ilvl="0" w:tplc="231EBE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60567"/>
    <w:multiLevelType w:val="hybridMultilevel"/>
    <w:tmpl w:val="4BD8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B2DC5"/>
    <w:multiLevelType w:val="hybridMultilevel"/>
    <w:tmpl w:val="84B213CC"/>
    <w:lvl w:ilvl="0" w:tplc="D3C237B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F3DBF"/>
    <w:multiLevelType w:val="hybridMultilevel"/>
    <w:tmpl w:val="24A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5"/>
  </w:num>
  <w:num w:numId="5">
    <w:abstractNumId w:val="1"/>
  </w:num>
  <w:num w:numId="6">
    <w:abstractNumId w:val="7"/>
  </w:num>
  <w:num w:numId="7">
    <w:abstractNumId w:val="11"/>
  </w:num>
  <w:num w:numId="8">
    <w:abstractNumId w:val="0"/>
  </w:num>
  <w:num w:numId="9">
    <w:abstractNumId w:val="16"/>
  </w:num>
  <w:num w:numId="10">
    <w:abstractNumId w:val="13"/>
  </w:num>
  <w:num w:numId="11">
    <w:abstractNumId w:val="15"/>
  </w:num>
  <w:num w:numId="12">
    <w:abstractNumId w:val="2"/>
  </w:num>
  <w:num w:numId="13">
    <w:abstractNumId w:val="18"/>
  </w:num>
  <w:num w:numId="14">
    <w:abstractNumId w:val="10"/>
  </w:num>
  <w:num w:numId="15">
    <w:abstractNumId w:val="8"/>
  </w:num>
  <w:num w:numId="16">
    <w:abstractNumId w:val="17"/>
  </w:num>
  <w:num w:numId="17">
    <w:abstractNumId w:val="4"/>
  </w:num>
  <w:num w:numId="18">
    <w:abstractNumId w:val="19"/>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29CC"/>
    <w:rsid w:val="00020293"/>
    <w:rsid w:val="00020D36"/>
    <w:rsid w:val="00022514"/>
    <w:rsid w:val="00023430"/>
    <w:rsid w:val="000266CF"/>
    <w:rsid w:val="00026D6A"/>
    <w:rsid w:val="0003628C"/>
    <w:rsid w:val="000601D8"/>
    <w:rsid w:val="000629C6"/>
    <w:rsid w:val="000640F3"/>
    <w:rsid w:val="000672A4"/>
    <w:rsid w:val="00070277"/>
    <w:rsid w:val="00072880"/>
    <w:rsid w:val="00075435"/>
    <w:rsid w:val="0007569E"/>
    <w:rsid w:val="00081A99"/>
    <w:rsid w:val="000842D8"/>
    <w:rsid w:val="00093A75"/>
    <w:rsid w:val="00095CCD"/>
    <w:rsid w:val="0009798D"/>
    <w:rsid w:val="00097A95"/>
    <w:rsid w:val="000A145E"/>
    <w:rsid w:val="000A6393"/>
    <w:rsid w:val="000B21CE"/>
    <w:rsid w:val="000B5786"/>
    <w:rsid w:val="000C1F21"/>
    <w:rsid w:val="000D1BC7"/>
    <w:rsid w:val="000F1710"/>
    <w:rsid w:val="000F58E6"/>
    <w:rsid w:val="00101696"/>
    <w:rsid w:val="001034D9"/>
    <w:rsid w:val="00110DC7"/>
    <w:rsid w:val="00112A40"/>
    <w:rsid w:val="00122A28"/>
    <w:rsid w:val="00135757"/>
    <w:rsid w:val="00144A4B"/>
    <w:rsid w:val="00154A27"/>
    <w:rsid w:val="00172736"/>
    <w:rsid w:val="00174578"/>
    <w:rsid w:val="00175E57"/>
    <w:rsid w:val="00177848"/>
    <w:rsid w:val="001812B9"/>
    <w:rsid w:val="001862BD"/>
    <w:rsid w:val="0018635B"/>
    <w:rsid w:val="00193EB0"/>
    <w:rsid w:val="001A7951"/>
    <w:rsid w:val="001B0D57"/>
    <w:rsid w:val="001C1D02"/>
    <w:rsid w:val="001C7D7D"/>
    <w:rsid w:val="001E2923"/>
    <w:rsid w:val="001E3145"/>
    <w:rsid w:val="001F1840"/>
    <w:rsid w:val="00206279"/>
    <w:rsid w:val="002269C7"/>
    <w:rsid w:val="00242E69"/>
    <w:rsid w:val="00246AAA"/>
    <w:rsid w:val="00247713"/>
    <w:rsid w:val="00255209"/>
    <w:rsid w:val="00281EC8"/>
    <w:rsid w:val="00285472"/>
    <w:rsid w:val="00286F6B"/>
    <w:rsid w:val="00293076"/>
    <w:rsid w:val="002B4002"/>
    <w:rsid w:val="002C77A8"/>
    <w:rsid w:val="002E122F"/>
    <w:rsid w:val="002E2972"/>
    <w:rsid w:val="002F4D99"/>
    <w:rsid w:val="002F6E5E"/>
    <w:rsid w:val="0030546E"/>
    <w:rsid w:val="00317539"/>
    <w:rsid w:val="00320A5A"/>
    <w:rsid w:val="0033568A"/>
    <w:rsid w:val="00343DE0"/>
    <w:rsid w:val="00357D5B"/>
    <w:rsid w:val="00361B14"/>
    <w:rsid w:val="00363D2C"/>
    <w:rsid w:val="00367168"/>
    <w:rsid w:val="003718D6"/>
    <w:rsid w:val="00382434"/>
    <w:rsid w:val="003A0823"/>
    <w:rsid w:val="003A0836"/>
    <w:rsid w:val="003B4F47"/>
    <w:rsid w:val="003C1ABD"/>
    <w:rsid w:val="003C4B0D"/>
    <w:rsid w:val="003C7D0D"/>
    <w:rsid w:val="003E0AAA"/>
    <w:rsid w:val="00402B6A"/>
    <w:rsid w:val="004036BB"/>
    <w:rsid w:val="0041303A"/>
    <w:rsid w:val="0041485C"/>
    <w:rsid w:val="0043029A"/>
    <w:rsid w:val="00433701"/>
    <w:rsid w:val="004348C4"/>
    <w:rsid w:val="00436828"/>
    <w:rsid w:val="004428D3"/>
    <w:rsid w:val="004559A9"/>
    <w:rsid w:val="00455B43"/>
    <w:rsid w:val="00456384"/>
    <w:rsid w:val="00456970"/>
    <w:rsid w:val="00457D5F"/>
    <w:rsid w:val="004661F5"/>
    <w:rsid w:val="00487A46"/>
    <w:rsid w:val="00495B04"/>
    <w:rsid w:val="00495BDD"/>
    <w:rsid w:val="004962A5"/>
    <w:rsid w:val="004A0642"/>
    <w:rsid w:val="004A45C2"/>
    <w:rsid w:val="004A47B4"/>
    <w:rsid w:val="004B2372"/>
    <w:rsid w:val="004C328D"/>
    <w:rsid w:val="004C493C"/>
    <w:rsid w:val="004C6174"/>
    <w:rsid w:val="004D281D"/>
    <w:rsid w:val="004D3BFD"/>
    <w:rsid w:val="004E5D92"/>
    <w:rsid w:val="004E6A5C"/>
    <w:rsid w:val="0050241E"/>
    <w:rsid w:val="00511F20"/>
    <w:rsid w:val="00513826"/>
    <w:rsid w:val="005172F7"/>
    <w:rsid w:val="005222B3"/>
    <w:rsid w:val="00523341"/>
    <w:rsid w:val="00530BBE"/>
    <w:rsid w:val="00536A04"/>
    <w:rsid w:val="00545355"/>
    <w:rsid w:val="00545861"/>
    <w:rsid w:val="00545F2F"/>
    <w:rsid w:val="005464AA"/>
    <w:rsid w:val="00551164"/>
    <w:rsid w:val="00557D31"/>
    <w:rsid w:val="0057360F"/>
    <w:rsid w:val="005818BC"/>
    <w:rsid w:val="005825A3"/>
    <w:rsid w:val="0058463C"/>
    <w:rsid w:val="00585417"/>
    <w:rsid w:val="0059136E"/>
    <w:rsid w:val="0059407C"/>
    <w:rsid w:val="00595C59"/>
    <w:rsid w:val="005B5166"/>
    <w:rsid w:val="005B6C42"/>
    <w:rsid w:val="005C42B8"/>
    <w:rsid w:val="005C4AB0"/>
    <w:rsid w:val="005E46F0"/>
    <w:rsid w:val="005E48FC"/>
    <w:rsid w:val="005F445E"/>
    <w:rsid w:val="005F6F91"/>
    <w:rsid w:val="00607349"/>
    <w:rsid w:val="00615544"/>
    <w:rsid w:val="00622857"/>
    <w:rsid w:val="006232E3"/>
    <w:rsid w:val="00624220"/>
    <w:rsid w:val="006505F7"/>
    <w:rsid w:val="00650EE4"/>
    <w:rsid w:val="00652B84"/>
    <w:rsid w:val="00665EDA"/>
    <w:rsid w:val="00676C67"/>
    <w:rsid w:val="00691692"/>
    <w:rsid w:val="00693C80"/>
    <w:rsid w:val="006A0D76"/>
    <w:rsid w:val="006B0EFD"/>
    <w:rsid w:val="006B2AA0"/>
    <w:rsid w:val="006B4055"/>
    <w:rsid w:val="006D7CE0"/>
    <w:rsid w:val="006E2640"/>
    <w:rsid w:val="006E60E1"/>
    <w:rsid w:val="006F03E1"/>
    <w:rsid w:val="00706231"/>
    <w:rsid w:val="00711F4B"/>
    <w:rsid w:val="0071580F"/>
    <w:rsid w:val="00721D82"/>
    <w:rsid w:val="00723A87"/>
    <w:rsid w:val="00730573"/>
    <w:rsid w:val="00737267"/>
    <w:rsid w:val="0075349C"/>
    <w:rsid w:val="00757463"/>
    <w:rsid w:val="00782BEC"/>
    <w:rsid w:val="00785F98"/>
    <w:rsid w:val="00791794"/>
    <w:rsid w:val="00792B6D"/>
    <w:rsid w:val="007A0B91"/>
    <w:rsid w:val="007A1465"/>
    <w:rsid w:val="007A3A23"/>
    <w:rsid w:val="007B449E"/>
    <w:rsid w:val="007C1EF1"/>
    <w:rsid w:val="007C2248"/>
    <w:rsid w:val="007C2CF3"/>
    <w:rsid w:val="007C5C7E"/>
    <w:rsid w:val="007F03A0"/>
    <w:rsid w:val="007F35DD"/>
    <w:rsid w:val="007F5A67"/>
    <w:rsid w:val="008101BC"/>
    <w:rsid w:val="00813997"/>
    <w:rsid w:val="00816EE6"/>
    <w:rsid w:val="0082475F"/>
    <w:rsid w:val="00841C15"/>
    <w:rsid w:val="008437BA"/>
    <w:rsid w:val="0085135B"/>
    <w:rsid w:val="008517EB"/>
    <w:rsid w:val="0085224F"/>
    <w:rsid w:val="0085291B"/>
    <w:rsid w:val="00861698"/>
    <w:rsid w:val="00871F97"/>
    <w:rsid w:val="00874EBF"/>
    <w:rsid w:val="00884284"/>
    <w:rsid w:val="0089752C"/>
    <w:rsid w:val="008A3ED3"/>
    <w:rsid w:val="008A3FC2"/>
    <w:rsid w:val="008C0082"/>
    <w:rsid w:val="008C1304"/>
    <w:rsid w:val="008C5FC7"/>
    <w:rsid w:val="008D142B"/>
    <w:rsid w:val="008D30C9"/>
    <w:rsid w:val="008E2FB2"/>
    <w:rsid w:val="00900CC9"/>
    <w:rsid w:val="009034D1"/>
    <w:rsid w:val="00905241"/>
    <w:rsid w:val="00905F72"/>
    <w:rsid w:val="00911E9C"/>
    <w:rsid w:val="00921576"/>
    <w:rsid w:val="00922685"/>
    <w:rsid w:val="00923560"/>
    <w:rsid w:val="00927DFE"/>
    <w:rsid w:val="0093038E"/>
    <w:rsid w:val="0093474C"/>
    <w:rsid w:val="00942AFC"/>
    <w:rsid w:val="0095234C"/>
    <w:rsid w:val="00982E0C"/>
    <w:rsid w:val="00986747"/>
    <w:rsid w:val="009A5C5D"/>
    <w:rsid w:val="009B08A6"/>
    <w:rsid w:val="009B2F14"/>
    <w:rsid w:val="009B3564"/>
    <w:rsid w:val="009C0ED2"/>
    <w:rsid w:val="009D602B"/>
    <w:rsid w:val="009E0473"/>
    <w:rsid w:val="009E6E94"/>
    <w:rsid w:val="00A32132"/>
    <w:rsid w:val="00A4516C"/>
    <w:rsid w:val="00A7045F"/>
    <w:rsid w:val="00A74BCC"/>
    <w:rsid w:val="00A803B0"/>
    <w:rsid w:val="00A8318F"/>
    <w:rsid w:val="00A95781"/>
    <w:rsid w:val="00A96A97"/>
    <w:rsid w:val="00AA210B"/>
    <w:rsid w:val="00AC0831"/>
    <w:rsid w:val="00AC350E"/>
    <w:rsid w:val="00AC67AC"/>
    <w:rsid w:val="00AD0170"/>
    <w:rsid w:val="00AD155A"/>
    <w:rsid w:val="00AE187D"/>
    <w:rsid w:val="00AE46EF"/>
    <w:rsid w:val="00AF6459"/>
    <w:rsid w:val="00B0000C"/>
    <w:rsid w:val="00B00CD0"/>
    <w:rsid w:val="00B02726"/>
    <w:rsid w:val="00B12AEF"/>
    <w:rsid w:val="00B13FBF"/>
    <w:rsid w:val="00B35646"/>
    <w:rsid w:val="00B37C23"/>
    <w:rsid w:val="00B43132"/>
    <w:rsid w:val="00B44D3C"/>
    <w:rsid w:val="00B474EF"/>
    <w:rsid w:val="00B47858"/>
    <w:rsid w:val="00B621B8"/>
    <w:rsid w:val="00B707A6"/>
    <w:rsid w:val="00B80845"/>
    <w:rsid w:val="00B8339F"/>
    <w:rsid w:val="00B847AE"/>
    <w:rsid w:val="00B91E29"/>
    <w:rsid w:val="00B93E41"/>
    <w:rsid w:val="00B9763E"/>
    <w:rsid w:val="00BA7CCE"/>
    <w:rsid w:val="00BB626D"/>
    <w:rsid w:val="00BC7584"/>
    <w:rsid w:val="00BD0DE9"/>
    <w:rsid w:val="00BE12AF"/>
    <w:rsid w:val="00BE64AB"/>
    <w:rsid w:val="00BE744E"/>
    <w:rsid w:val="00BF4DEB"/>
    <w:rsid w:val="00C038EF"/>
    <w:rsid w:val="00C202C6"/>
    <w:rsid w:val="00C412E8"/>
    <w:rsid w:val="00C55D50"/>
    <w:rsid w:val="00C563A1"/>
    <w:rsid w:val="00C6107E"/>
    <w:rsid w:val="00C62ECC"/>
    <w:rsid w:val="00C65F67"/>
    <w:rsid w:val="00C67BC6"/>
    <w:rsid w:val="00C75F0E"/>
    <w:rsid w:val="00C8572D"/>
    <w:rsid w:val="00C96681"/>
    <w:rsid w:val="00C9748E"/>
    <w:rsid w:val="00CA07EF"/>
    <w:rsid w:val="00CA218E"/>
    <w:rsid w:val="00CA55E8"/>
    <w:rsid w:val="00CA755B"/>
    <w:rsid w:val="00CC3781"/>
    <w:rsid w:val="00CC51A2"/>
    <w:rsid w:val="00CD2949"/>
    <w:rsid w:val="00CD3C10"/>
    <w:rsid w:val="00CD4D12"/>
    <w:rsid w:val="00CD5A6F"/>
    <w:rsid w:val="00CD6B7F"/>
    <w:rsid w:val="00CE3BA3"/>
    <w:rsid w:val="00CF3DCC"/>
    <w:rsid w:val="00D06B42"/>
    <w:rsid w:val="00D11964"/>
    <w:rsid w:val="00D140AD"/>
    <w:rsid w:val="00D32CBB"/>
    <w:rsid w:val="00D47BB7"/>
    <w:rsid w:val="00D50B26"/>
    <w:rsid w:val="00D732A3"/>
    <w:rsid w:val="00D76BE4"/>
    <w:rsid w:val="00D82B1D"/>
    <w:rsid w:val="00D87062"/>
    <w:rsid w:val="00D91465"/>
    <w:rsid w:val="00D94EF8"/>
    <w:rsid w:val="00D96F8F"/>
    <w:rsid w:val="00DA55BE"/>
    <w:rsid w:val="00DA6AE5"/>
    <w:rsid w:val="00DB308F"/>
    <w:rsid w:val="00DC15DC"/>
    <w:rsid w:val="00DC4F7E"/>
    <w:rsid w:val="00DD1885"/>
    <w:rsid w:val="00DD397B"/>
    <w:rsid w:val="00DD7701"/>
    <w:rsid w:val="00DE37B3"/>
    <w:rsid w:val="00DE7285"/>
    <w:rsid w:val="00E135D8"/>
    <w:rsid w:val="00E210CE"/>
    <w:rsid w:val="00E22959"/>
    <w:rsid w:val="00E40674"/>
    <w:rsid w:val="00E44C8B"/>
    <w:rsid w:val="00E5650B"/>
    <w:rsid w:val="00E652DA"/>
    <w:rsid w:val="00E67399"/>
    <w:rsid w:val="00E706FB"/>
    <w:rsid w:val="00E7112C"/>
    <w:rsid w:val="00E73549"/>
    <w:rsid w:val="00E77673"/>
    <w:rsid w:val="00E82D68"/>
    <w:rsid w:val="00E85681"/>
    <w:rsid w:val="00EB029D"/>
    <w:rsid w:val="00EB4332"/>
    <w:rsid w:val="00EC5BA5"/>
    <w:rsid w:val="00EC6A84"/>
    <w:rsid w:val="00ED01AA"/>
    <w:rsid w:val="00EE4A88"/>
    <w:rsid w:val="00EE6928"/>
    <w:rsid w:val="00EE74AA"/>
    <w:rsid w:val="00EF1AFC"/>
    <w:rsid w:val="00F11C8D"/>
    <w:rsid w:val="00F12AEB"/>
    <w:rsid w:val="00F2005B"/>
    <w:rsid w:val="00F2674D"/>
    <w:rsid w:val="00F37E68"/>
    <w:rsid w:val="00F53905"/>
    <w:rsid w:val="00F60B53"/>
    <w:rsid w:val="00F80A15"/>
    <w:rsid w:val="00F8197E"/>
    <w:rsid w:val="00F81C9D"/>
    <w:rsid w:val="00F86B5E"/>
    <w:rsid w:val="00F87EC0"/>
    <w:rsid w:val="00F93D68"/>
    <w:rsid w:val="00F94157"/>
    <w:rsid w:val="00F9689F"/>
    <w:rsid w:val="00F975B9"/>
    <w:rsid w:val="00FA3194"/>
    <w:rsid w:val="00FB2380"/>
    <w:rsid w:val="00FB5565"/>
    <w:rsid w:val="00FC0021"/>
    <w:rsid w:val="00FD33F8"/>
    <w:rsid w:val="00FD39D6"/>
    <w:rsid w:val="00FE59E5"/>
    <w:rsid w:val="00FF3B08"/>
    <w:rsid w:val="00FF418D"/>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26198"/>
  <w15:docId w15:val="{F34D645A-4A6D-4C35-BD10-8D19607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B0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51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675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pennyklostermann.com/2013/02/01/perfect-picture-book-friday-nightso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diagramLayout" Target="diagrams/layout3.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youtube.com/watch?v=p08Y0oRAX3g" TargetMode="External"/><Relationship Id="rId36" Type="http://schemas.openxmlformats.org/officeDocument/2006/relationships/hyperlink" Target="mailto:info@studentsachieve.net" TargetMode="External"/><Relationship Id="rId10" Type="http://schemas.openxmlformats.org/officeDocument/2006/relationships/hyperlink" Target="https://achievethecore.org/page/3069/nightsong-with-companion-text-set" TargetMode="External"/><Relationship Id="rId19" Type="http://schemas.openxmlformats.org/officeDocument/2006/relationships/diagramLayout" Target="diagrams/layout2.xml"/><Relationship Id="rId31" Type="http://schemas.openxmlformats.org/officeDocument/2006/relationships/hyperlink" Target="https://www.youtube.com/watch?v=Hr-Y2Tt8gFE"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suzyred.com/pbks2013_Nightsong.html" TargetMode="External"/><Relationship Id="rId35"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CECB50-5F98-E94B-8391-ED07F6356DFF}" type="doc">
      <dgm:prSet loTypeId="urn:microsoft.com/office/officeart/2005/8/layout/vProcess5" loCatId="" qsTypeId="urn:microsoft.com/office/officeart/2005/8/quickstyle/simple4" qsCatId="simple" csTypeId="urn:microsoft.com/office/officeart/2005/8/colors/colorful1" csCatId="colorful" phldr="1"/>
      <dgm:spPr/>
      <dgm:t>
        <a:bodyPr/>
        <a:lstStyle/>
        <a:p>
          <a:endParaRPr lang="en-US"/>
        </a:p>
      </dgm:t>
    </dgm:pt>
    <dgm:pt modelId="{BD61E9B7-97A2-D74D-BA1E-57071FFC2BE3}">
      <dgm:prSet phldrT="[Text]"/>
      <dgm:spPr/>
      <dgm:t>
        <a:bodyPr/>
        <a:lstStyle/>
        <a:p>
          <a:r>
            <a:rPr lang="en-US"/>
            <a:t>"Chiro sang out"</a:t>
          </a:r>
        </a:p>
      </dgm:t>
    </dgm:pt>
    <dgm:pt modelId="{2BF3A4CE-9163-E447-94DE-CDD8012FAC89}" type="parTrans" cxnId="{C1FD3620-9691-D547-A236-DDA7AD15D9CA}">
      <dgm:prSet/>
      <dgm:spPr/>
      <dgm:t>
        <a:bodyPr/>
        <a:lstStyle/>
        <a:p>
          <a:endParaRPr lang="en-US"/>
        </a:p>
      </dgm:t>
    </dgm:pt>
    <dgm:pt modelId="{10658901-A6D1-8344-8E74-BA6448D5D632}" type="sibTrans" cxnId="{C1FD3620-9691-D547-A236-DDA7AD15D9CA}">
      <dgm:prSet/>
      <dgm:spPr/>
      <dgm:t>
        <a:bodyPr/>
        <a:lstStyle/>
        <a:p>
          <a:endParaRPr lang="en-US"/>
        </a:p>
      </dgm:t>
    </dgm:pt>
    <dgm:pt modelId="{578E910F-4BF0-2A49-AD60-6D384E67779A}">
      <dgm:prSet phldrT="[Text]"/>
      <dgm:spPr/>
      <dgm:t>
        <a:bodyPr/>
        <a:lstStyle/>
        <a:p>
          <a:r>
            <a:rPr lang="en-US"/>
            <a:t>Insert pic or drawing of trees</a:t>
          </a:r>
        </a:p>
      </dgm:t>
    </dgm:pt>
    <dgm:pt modelId="{8DB00DA0-EEA6-1949-84BB-CE62A0A0D5FA}" type="parTrans" cxnId="{0131D6AD-77E9-234E-A414-D5921EA89788}">
      <dgm:prSet/>
      <dgm:spPr/>
      <dgm:t>
        <a:bodyPr/>
        <a:lstStyle/>
        <a:p>
          <a:endParaRPr lang="en-US"/>
        </a:p>
      </dgm:t>
    </dgm:pt>
    <dgm:pt modelId="{CB49FF9E-57D6-A547-AE1E-C79E2352DF1E}" type="sibTrans" cxnId="{0131D6AD-77E9-234E-A414-D5921EA89788}">
      <dgm:prSet/>
      <dgm:spPr/>
      <dgm:t>
        <a:bodyPr/>
        <a:lstStyle/>
        <a:p>
          <a:endParaRPr lang="en-US"/>
        </a:p>
      </dgm:t>
    </dgm:pt>
    <dgm:pt modelId="{B2A37EC4-7FC1-7349-BA55-DC9EB2FC323D}">
      <dgm:prSet phldrT="[Text]"/>
      <dgm:spPr/>
      <dgm:t>
        <a:bodyPr/>
        <a:lstStyle/>
        <a:p>
          <a:r>
            <a:rPr lang="en-US"/>
            <a:t>"the trees called out, chanted"</a:t>
          </a:r>
        </a:p>
      </dgm:t>
    </dgm:pt>
    <dgm:pt modelId="{4E144715-3E28-7D46-9299-8A4004E06D73}" type="parTrans" cxnId="{FD269AAA-DA1C-4E41-8C33-ACBBE6E43604}">
      <dgm:prSet/>
      <dgm:spPr/>
      <dgm:t>
        <a:bodyPr/>
        <a:lstStyle/>
        <a:p>
          <a:endParaRPr lang="en-US"/>
        </a:p>
      </dgm:t>
    </dgm:pt>
    <dgm:pt modelId="{DB940702-5B9B-7C4B-BA1D-82F8D688FA0D}" type="sibTrans" cxnId="{FD269AAA-DA1C-4E41-8C33-ACBBE6E43604}">
      <dgm:prSet/>
      <dgm:spPr/>
      <dgm:t>
        <a:bodyPr/>
        <a:lstStyle/>
        <a:p>
          <a:endParaRPr lang="en-US"/>
        </a:p>
      </dgm:t>
    </dgm:pt>
    <dgm:pt modelId="{1D4EF939-95EA-264D-BB65-C28E6A74777C}">
      <dgm:prSet phldrT="[Text]"/>
      <dgm:spPr/>
      <dgm:t>
        <a:bodyPr/>
        <a:lstStyle/>
        <a:p>
          <a:r>
            <a:rPr lang="en-US"/>
            <a:t>Insert pic or drawing of Chiro</a:t>
          </a:r>
        </a:p>
      </dgm:t>
    </dgm:pt>
    <dgm:pt modelId="{F32E36FF-9F66-8C42-BAA7-B1D8EC400E93}" type="parTrans" cxnId="{26BCE962-57BF-794E-B79E-4158E88ECA7E}">
      <dgm:prSet/>
      <dgm:spPr/>
      <dgm:t>
        <a:bodyPr/>
        <a:lstStyle/>
        <a:p>
          <a:endParaRPr lang="en-US"/>
        </a:p>
      </dgm:t>
    </dgm:pt>
    <dgm:pt modelId="{3C8F0490-0F85-5E40-A7AE-642F668A50DE}" type="sibTrans" cxnId="{26BCE962-57BF-794E-B79E-4158E88ECA7E}">
      <dgm:prSet/>
      <dgm:spPr/>
      <dgm:t>
        <a:bodyPr/>
        <a:lstStyle/>
        <a:p>
          <a:endParaRPr lang="en-US"/>
        </a:p>
      </dgm:t>
    </dgm:pt>
    <dgm:pt modelId="{AA103506-6C70-D147-8E6B-88152A20DB0F}">
      <dgm:prSet/>
      <dgm:spPr/>
      <dgm:t>
        <a:bodyPr/>
        <a:lstStyle/>
        <a:p>
          <a:r>
            <a:rPr lang="en-US"/>
            <a:t>Chiro made it past the trees</a:t>
          </a:r>
        </a:p>
      </dgm:t>
    </dgm:pt>
    <dgm:pt modelId="{CD7FF49F-A0EB-6F4F-9D89-6E34A2730980}" type="parTrans" cxnId="{8605C9FA-6B52-1B42-9990-3E4FED3B2E36}">
      <dgm:prSet/>
      <dgm:spPr/>
      <dgm:t>
        <a:bodyPr/>
        <a:lstStyle/>
        <a:p>
          <a:endParaRPr lang="en-US"/>
        </a:p>
      </dgm:t>
    </dgm:pt>
    <dgm:pt modelId="{A78701C8-CD2C-344F-BC7B-EEC973F7E6A4}" type="sibTrans" cxnId="{8605C9FA-6B52-1B42-9990-3E4FED3B2E36}">
      <dgm:prSet/>
      <dgm:spPr/>
      <dgm:t>
        <a:bodyPr/>
        <a:lstStyle/>
        <a:p>
          <a:endParaRPr lang="en-US"/>
        </a:p>
      </dgm:t>
    </dgm:pt>
    <dgm:pt modelId="{3328C35B-1AF9-E844-8796-F12A56378BB0}" type="pres">
      <dgm:prSet presAssocID="{61CECB50-5F98-E94B-8391-ED07F6356DFF}" presName="outerComposite" presStyleCnt="0">
        <dgm:presLayoutVars>
          <dgm:chMax val="5"/>
          <dgm:dir/>
          <dgm:resizeHandles val="exact"/>
        </dgm:presLayoutVars>
      </dgm:prSet>
      <dgm:spPr/>
      <dgm:t>
        <a:bodyPr/>
        <a:lstStyle/>
        <a:p>
          <a:endParaRPr lang="en-US"/>
        </a:p>
      </dgm:t>
    </dgm:pt>
    <dgm:pt modelId="{CB5783BC-660B-6D4B-8E57-92BAC0A3CC97}" type="pres">
      <dgm:prSet presAssocID="{61CECB50-5F98-E94B-8391-ED07F6356DFF}" presName="dummyMaxCanvas" presStyleCnt="0">
        <dgm:presLayoutVars/>
      </dgm:prSet>
      <dgm:spPr/>
    </dgm:pt>
    <dgm:pt modelId="{77AAD500-FFE1-C747-9844-3C97B3CD3456}" type="pres">
      <dgm:prSet presAssocID="{61CECB50-5F98-E94B-8391-ED07F6356DFF}" presName="FiveNodes_1" presStyleLbl="node1" presStyleIdx="0" presStyleCnt="5">
        <dgm:presLayoutVars>
          <dgm:bulletEnabled val="1"/>
        </dgm:presLayoutVars>
      </dgm:prSet>
      <dgm:spPr/>
      <dgm:t>
        <a:bodyPr/>
        <a:lstStyle/>
        <a:p>
          <a:endParaRPr lang="en-US"/>
        </a:p>
      </dgm:t>
    </dgm:pt>
    <dgm:pt modelId="{D1617A0E-6828-2542-8DC7-E54D21E46E83}" type="pres">
      <dgm:prSet presAssocID="{61CECB50-5F98-E94B-8391-ED07F6356DFF}" presName="FiveNodes_2" presStyleLbl="node1" presStyleIdx="1" presStyleCnt="5">
        <dgm:presLayoutVars>
          <dgm:bulletEnabled val="1"/>
        </dgm:presLayoutVars>
      </dgm:prSet>
      <dgm:spPr/>
      <dgm:t>
        <a:bodyPr/>
        <a:lstStyle/>
        <a:p>
          <a:endParaRPr lang="en-US"/>
        </a:p>
      </dgm:t>
    </dgm:pt>
    <dgm:pt modelId="{7B97F226-1A2A-B648-A8DB-763987BA587E}" type="pres">
      <dgm:prSet presAssocID="{61CECB50-5F98-E94B-8391-ED07F6356DFF}" presName="FiveNodes_3" presStyleLbl="node1" presStyleIdx="2" presStyleCnt="5">
        <dgm:presLayoutVars>
          <dgm:bulletEnabled val="1"/>
        </dgm:presLayoutVars>
      </dgm:prSet>
      <dgm:spPr/>
      <dgm:t>
        <a:bodyPr/>
        <a:lstStyle/>
        <a:p>
          <a:endParaRPr lang="en-US"/>
        </a:p>
      </dgm:t>
    </dgm:pt>
    <dgm:pt modelId="{050CC186-05FB-FE4D-88E8-3BF99D61FF15}" type="pres">
      <dgm:prSet presAssocID="{61CECB50-5F98-E94B-8391-ED07F6356DFF}" presName="FiveNodes_4" presStyleLbl="node1" presStyleIdx="3" presStyleCnt="5">
        <dgm:presLayoutVars>
          <dgm:bulletEnabled val="1"/>
        </dgm:presLayoutVars>
      </dgm:prSet>
      <dgm:spPr/>
      <dgm:t>
        <a:bodyPr/>
        <a:lstStyle/>
        <a:p>
          <a:endParaRPr lang="en-US"/>
        </a:p>
      </dgm:t>
    </dgm:pt>
    <dgm:pt modelId="{F58C4ED6-1E80-684F-BC30-B6C3AE3866E6}" type="pres">
      <dgm:prSet presAssocID="{61CECB50-5F98-E94B-8391-ED07F6356DFF}" presName="FiveNodes_5" presStyleLbl="node1" presStyleIdx="4" presStyleCnt="5">
        <dgm:presLayoutVars>
          <dgm:bulletEnabled val="1"/>
        </dgm:presLayoutVars>
      </dgm:prSet>
      <dgm:spPr/>
      <dgm:t>
        <a:bodyPr/>
        <a:lstStyle/>
        <a:p>
          <a:endParaRPr lang="en-US"/>
        </a:p>
      </dgm:t>
    </dgm:pt>
    <dgm:pt modelId="{9C412D37-6F5C-1A43-88CC-9951822B99F0}" type="pres">
      <dgm:prSet presAssocID="{61CECB50-5F98-E94B-8391-ED07F6356DFF}" presName="FiveConn_1-2" presStyleLbl="fgAccFollowNode1" presStyleIdx="0" presStyleCnt="4">
        <dgm:presLayoutVars>
          <dgm:bulletEnabled val="1"/>
        </dgm:presLayoutVars>
      </dgm:prSet>
      <dgm:spPr/>
      <dgm:t>
        <a:bodyPr/>
        <a:lstStyle/>
        <a:p>
          <a:endParaRPr lang="en-US"/>
        </a:p>
      </dgm:t>
    </dgm:pt>
    <dgm:pt modelId="{58664621-59C8-7C43-8710-51F494B943D1}" type="pres">
      <dgm:prSet presAssocID="{61CECB50-5F98-E94B-8391-ED07F6356DFF}" presName="FiveConn_2-3" presStyleLbl="fgAccFollowNode1" presStyleIdx="1" presStyleCnt="4">
        <dgm:presLayoutVars>
          <dgm:bulletEnabled val="1"/>
        </dgm:presLayoutVars>
      </dgm:prSet>
      <dgm:spPr/>
      <dgm:t>
        <a:bodyPr/>
        <a:lstStyle/>
        <a:p>
          <a:endParaRPr lang="en-US"/>
        </a:p>
      </dgm:t>
    </dgm:pt>
    <dgm:pt modelId="{2CCD3766-5874-DC4A-BF11-613E2C13C228}" type="pres">
      <dgm:prSet presAssocID="{61CECB50-5F98-E94B-8391-ED07F6356DFF}" presName="FiveConn_3-4" presStyleLbl="fgAccFollowNode1" presStyleIdx="2" presStyleCnt="4">
        <dgm:presLayoutVars>
          <dgm:bulletEnabled val="1"/>
        </dgm:presLayoutVars>
      </dgm:prSet>
      <dgm:spPr/>
      <dgm:t>
        <a:bodyPr/>
        <a:lstStyle/>
        <a:p>
          <a:endParaRPr lang="en-US"/>
        </a:p>
      </dgm:t>
    </dgm:pt>
    <dgm:pt modelId="{29BB4A3B-B29D-084D-A265-5D54B76C57B9}" type="pres">
      <dgm:prSet presAssocID="{61CECB50-5F98-E94B-8391-ED07F6356DFF}" presName="FiveConn_4-5" presStyleLbl="fgAccFollowNode1" presStyleIdx="3" presStyleCnt="4">
        <dgm:presLayoutVars>
          <dgm:bulletEnabled val="1"/>
        </dgm:presLayoutVars>
      </dgm:prSet>
      <dgm:spPr/>
      <dgm:t>
        <a:bodyPr/>
        <a:lstStyle/>
        <a:p>
          <a:endParaRPr lang="en-US"/>
        </a:p>
      </dgm:t>
    </dgm:pt>
    <dgm:pt modelId="{94E5328C-B28C-3246-8B59-CB1FB9A61DEF}" type="pres">
      <dgm:prSet presAssocID="{61CECB50-5F98-E94B-8391-ED07F6356DFF}" presName="FiveNodes_1_text" presStyleLbl="node1" presStyleIdx="4" presStyleCnt="5">
        <dgm:presLayoutVars>
          <dgm:bulletEnabled val="1"/>
        </dgm:presLayoutVars>
      </dgm:prSet>
      <dgm:spPr/>
      <dgm:t>
        <a:bodyPr/>
        <a:lstStyle/>
        <a:p>
          <a:endParaRPr lang="en-US"/>
        </a:p>
      </dgm:t>
    </dgm:pt>
    <dgm:pt modelId="{4E26747D-8612-F74A-B631-35DE0D5DC2F6}" type="pres">
      <dgm:prSet presAssocID="{61CECB50-5F98-E94B-8391-ED07F6356DFF}" presName="FiveNodes_2_text" presStyleLbl="node1" presStyleIdx="4" presStyleCnt="5">
        <dgm:presLayoutVars>
          <dgm:bulletEnabled val="1"/>
        </dgm:presLayoutVars>
      </dgm:prSet>
      <dgm:spPr/>
      <dgm:t>
        <a:bodyPr/>
        <a:lstStyle/>
        <a:p>
          <a:endParaRPr lang="en-US"/>
        </a:p>
      </dgm:t>
    </dgm:pt>
    <dgm:pt modelId="{92496B95-2197-8E4E-93AF-8FF43D4E8B56}" type="pres">
      <dgm:prSet presAssocID="{61CECB50-5F98-E94B-8391-ED07F6356DFF}" presName="FiveNodes_3_text" presStyleLbl="node1" presStyleIdx="4" presStyleCnt="5">
        <dgm:presLayoutVars>
          <dgm:bulletEnabled val="1"/>
        </dgm:presLayoutVars>
      </dgm:prSet>
      <dgm:spPr/>
      <dgm:t>
        <a:bodyPr/>
        <a:lstStyle/>
        <a:p>
          <a:endParaRPr lang="en-US"/>
        </a:p>
      </dgm:t>
    </dgm:pt>
    <dgm:pt modelId="{48F13EE1-0460-4040-B0D8-8DCC88CD7D67}" type="pres">
      <dgm:prSet presAssocID="{61CECB50-5F98-E94B-8391-ED07F6356DFF}" presName="FiveNodes_4_text" presStyleLbl="node1" presStyleIdx="4" presStyleCnt="5">
        <dgm:presLayoutVars>
          <dgm:bulletEnabled val="1"/>
        </dgm:presLayoutVars>
      </dgm:prSet>
      <dgm:spPr/>
      <dgm:t>
        <a:bodyPr/>
        <a:lstStyle/>
        <a:p>
          <a:endParaRPr lang="en-US"/>
        </a:p>
      </dgm:t>
    </dgm:pt>
    <dgm:pt modelId="{A0C0287F-B565-CA4C-9F0E-01C1B7D90200}" type="pres">
      <dgm:prSet presAssocID="{61CECB50-5F98-E94B-8391-ED07F6356DFF}" presName="FiveNodes_5_text" presStyleLbl="node1" presStyleIdx="4" presStyleCnt="5">
        <dgm:presLayoutVars>
          <dgm:bulletEnabled val="1"/>
        </dgm:presLayoutVars>
      </dgm:prSet>
      <dgm:spPr/>
      <dgm:t>
        <a:bodyPr/>
        <a:lstStyle/>
        <a:p>
          <a:endParaRPr lang="en-US"/>
        </a:p>
      </dgm:t>
    </dgm:pt>
  </dgm:ptLst>
  <dgm:cxnLst>
    <dgm:cxn modelId="{D1745C3B-D0B7-435D-8124-CF5E6E124E1D}" type="presOf" srcId="{61CECB50-5F98-E94B-8391-ED07F6356DFF}" destId="{3328C35B-1AF9-E844-8796-F12A56378BB0}" srcOrd="0" destOrd="0" presId="urn:microsoft.com/office/officeart/2005/8/layout/vProcess5"/>
    <dgm:cxn modelId="{0131D6AD-77E9-234E-A414-D5921EA89788}" srcId="{61CECB50-5F98-E94B-8391-ED07F6356DFF}" destId="{578E910F-4BF0-2A49-AD60-6D384E67779A}" srcOrd="1" destOrd="0" parTransId="{8DB00DA0-EEA6-1949-84BB-CE62A0A0D5FA}" sibTransId="{CB49FF9E-57D6-A547-AE1E-C79E2352DF1E}"/>
    <dgm:cxn modelId="{8605C9FA-6B52-1B42-9990-3E4FED3B2E36}" srcId="{61CECB50-5F98-E94B-8391-ED07F6356DFF}" destId="{AA103506-6C70-D147-8E6B-88152A20DB0F}" srcOrd="4" destOrd="0" parTransId="{CD7FF49F-A0EB-6F4F-9D89-6E34A2730980}" sibTransId="{A78701C8-CD2C-344F-BC7B-EEC973F7E6A4}"/>
    <dgm:cxn modelId="{1793ECCD-D429-4915-B2F1-C61D1292204A}" type="presOf" srcId="{AA103506-6C70-D147-8E6B-88152A20DB0F}" destId="{F58C4ED6-1E80-684F-BC30-B6C3AE3866E6}" srcOrd="0" destOrd="0" presId="urn:microsoft.com/office/officeart/2005/8/layout/vProcess5"/>
    <dgm:cxn modelId="{FD269AAA-DA1C-4E41-8C33-ACBBE6E43604}" srcId="{61CECB50-5F98-E94B-8391-ED07F6356DFF}" destId="{B2A37EC4-7FC1-7349-BA55-DC9EB2FC323D}" srcOrd="2" destOrd="0" parTransId="{4E144715-3E28-7D46-9299-8A4004E06D73}" sibTransId="{DB940702-5B9B-7C4B-BA1D-82F8D688FA0D}"/>
    <dgm:cxn modelId="{89B0139C-F8A5-4C54-8AA4-92FD8DFF44CB}" type="presOf" srcId="{1D4EF939-95EA-264D-BB65-C28E6A74777C}" destId="{48F13EE1-0460-4040-B0D8-8DCC88CD7D67}" srcOrd="1" destOrd="0" presId="urn:microsoft.com/office/officeart/2005/8/layout/vProcess5"/>
    <dgm:cxn modelId="{4B070642-C6D6-45B2-A0EB-6306B74663CF}" type="presOf" srcId="{BD61E9B7-97A2-D74D-BA1E-57071FFC2BE3}" destId="{77AAD500-FFE1-C747-9844-3C97B3CD3456}" srcOrd="0" destOrd="0" presId="urn:microsoft.com/office/officeart/2005/8/layout/vProcess5"/>
    <dgm:cxn modelId="{AB0B6C66-BCA4-40E6-A292-54C474743BA4}" type="presOf" srcId="{3C8F0490-0F85-5E40-A7AE-642F668A50DE}" destId="{29BB4A3B-B29D-084D-A265-5D54B76C57B9}" srcOrd="0" destOrd="0" presId="urn:microsoft.com/office/officeart/2005/8/layout/vProcess5"/>
    <dgm:cxn modelId="{B8A2AC97-D9A3-4D1C-A38F-92B6829F2939}" type="presOf" srcId="{DB940702-5B9B-7C4B-BA1D-82F8D688FA0D}" destId="{2CCD3766-5874-DC4A-BF11-613E2C13C228}" srcOrd="0" destOrd="0" presId="urn:microsoft.com/office/officeart/2005/8/layout/vProcess5"/>
    <dgm:cxn modelId="{78F7AC8E-53D6-420B-8664-0FA7EF9A103D}" type="presOf" srcId="{B2A37EC4-7FC1-7349-BA55-DC9EB2FC323D}" destId="{7B97F226-1A2A-B648-A8DB-763987BA587E}" srcOrd="0" destOrd="0" presId="urn:microsoft.com/office/officeart/2005/8/layout/vProcess5"/>
    <dgm:cxn modelId="{C1FD3620-9691-D547-A236-DDA7AD15D9CA}" srcId="{61CECB50-5F98-E94B-8391-ED07F6356DFF}" destId="{BD61E9B7-97A2-D74D-BA1E-57071FFC2BE3}" srcOrd="0" destOrd="0" parTransId="{2BF3A4CE-9163-E447-94DE-CDD8012FAC89}" sibTransId="{10658901-A6D1-8344-8E74-BA6448D5D632}"/>
    <dgm:cxn modelId="{8F01E34E-0AF3-454A-8729-D53F76B8084A}" type="presOf" srcId="{CB49FF9E-57D6-A547-AE1E-C79E2352DF1E}" destId="{58664621-59C8-7C43-8710-51F494B943D1}" srcOrd="0" destOrd="0" presId="urn:microsoft.com/office/officeart/2005/8/layout/vProcess5"/>
    <dgm:cxn modelId="{28029923-BB9F-4129-8BBE-E543F68BD1A5}" type="presOf" srcId="{578E910F-4BF0-2A49-AD60-6D384E67779A}" destId="{D1617A0E-6828-2542-8DC7-E54D21E46E83}" srcOrd="0" destOrd="0" presId="urn:microsoft.com/office/officeart/2005/8/layout/vProcess5"/>
    <dgm:cxn modelId="{9B9E33FC-64D2-456A-AE80-F1E253216733}" type="presOf" srcId="{1D4EF939-95EA-264D-BB65-C28E6A74777C}" destId="{050CC186-05FB-FE4D-88E8-3BF99D61FF15}" srcOrd="0" destOrd="0" presId="urn:microsoft.com/office/officeart/2005/8/layout/vProcess5"/>
    <dgm:cxn modelId="{B643C0A7-7D9F-43F8-81E5-A08429B649E2}" type="presOf" srcId="{AA103506-6C70-D147-8E6B-88152A20DB0F}" destId="{A0C0287F-B565-CA4C-9F0E-01C1B7D90200}" srcOrd="1" destOrd="0" presId="urn:microsoft.com/office/officeart/2005/8/layout/vProcess5"/>
    <dgm:cxn modelId="{60B33A83-A23D-464E-929F-6B91334350F3}" type="presOf" srcId="{10658901-A6D1-8344-8E74-BA6448D5D632}" destId="{9C412D37-6F5C-1A43-88CC-9951822B99F0}" srcOrd="0" destOrd="0" presId="urn:microsoft.com/office/officeart/2005/8/layout/vProcess5"/>
    <dgm:cxn modelId="{C7AFFB3C-3026-43EF-AD33-6861D20AA119}" type="presOf" srcId="{578E910F-4BF0-2A49-AD60-6D384E67779A}" destId="{4E26747D-8612-F74A-B631-35DE0D5DC2F6}" srcOrd="1" destOrd="0" presId="urn:microsoft.com/office/officeart/2005/8/layout/vProcess5"/>
    <dgm:cxn modelId="{B06BD470-3583-4CC6-B735-438A21F87308}" type="presOf" srcId="{B2A37EC4-7FC1-7349-BA55-DC9EB2FC323D}" destId="{92496B95-2197-8E4E-93AF-8FF43D4E8B56}" srcOrd="1" destOrd="0" presId="urn:microsoft.com/office/officeart/2005/8/layout/vProcess5"/>
    <dgm:cxn modelId="{4F819B22-3F65-4A26-AFCA-D3B4177F6A72}" type="presOf" srcId="{BD61E9B7-97A2-D74D-BA1E-57071FFC2BE3}" destId="{94E5328C-B28C-3246-8B59-CB1FB9A61DEF}" srcOrd="1" destOrd="0" presId="urn:microsoft.com/office/officeart/2005/8/layout/vProcess5"/>
    <dgm:cxn modelId="{26BCE962-57BF-794E-B79E-4158E88ECA7E}" srcId="{61CECB50-5F98-E94B-8391-ED07F6356DFF}" destId="{1D4EF939-95EA-264D-BB65-C28E6A74777C}" srcOrd="3" destOrd="0" parTransId="{F32E36FF-9F66-8C42-BAA7-B1D8EC400E93}" sibTransId="{3C8F0490-0F85-5E40-A7AE-642F668A50DE}"/>
    <dgm:cxn modelId="{C4286C83-405D-4559-B63A-20F58A65EB74}" type="presParOf" srcId="{3328C35B-1AF9-E844-8796-F12A56378BB0}" destId="{CB5783BC-660B-6D4B-8E57-92BAC0A3CC97}" srcOrd="0" destOrd="0" presId="urn:microsoft.com/office/officeart/2005/8/layout/vProcess5"/>
    <dgm:cxn modelId="{EB547391-13E0-4879-AAB3-916A98F75814}" type="presParOf" srcId="{3328C35B-1AF9-E844-8796-F12A56378BB0}" destId="{77AAD500-FFE1-C747-9844-3C97B3CD3456}" srcOrd="1" destOrd="0" presId="urn:microsoft.com/office/officeart/2005/8/layout/vProcess5"/>
    <dgm:cxn modelId="{3F0D005A-F9C3-41C1-AF7C-12423B6A77C9}" type="presParOf" srcId="{3328C35B-1AF9-E844-8796-F12A56378BB0}" destId="{D1617A0E-6828-2542-8DC7-E54D21E46E83}" srcOrd="2" destOrd="0" presId="urn:microsoft.com/office/officeart/2005/8/layout/vProcess5"/>
    <dgm:cxn modelId="{2BEC073C-093B-4836-930F-DD99A5E20F2E}" type="presParOf" srcId="{3328C35B-1AF9-E844-8796-F12A56378BB0}" destId="{7B97F226-1A2A-B648-A8DB-763987BA587E}" srcOrd="3" destOrd="0" presId="urn:microsoft.com/office/officeart/2005/8/layout/vProcess5"/>
    <dgm:cxn modelId="{6384A998-643F-4C51-B46D-46D338F3D3F6}" type="presParOf" srcId="{3328C35B-1AF9-E844-8796-F12A56378BB0}" destId="{050CC186-05FB-FE4D-88E8-3BF99D61FF15}" srcOrd="4" destOrd="0" presId="urn:microsoft.com/office/officeart/2005/8/layout/vProcess5"/>
    <dgm:cxn modelId="{9ADDFE08-D37D-4A8C-B947-B73BE27AB76B}" type="presParOf" srcId="{3328C35B-1AF9-E844-8796-F12A56378BB0}" destId="{F58C4ED6-1E80-684F-BC30-B6C3AE3866E6}" srcOrd="5" destOrd="0" presId="urn:microsoft.com/office/officeart/2005/8/layout/vProcess5"/>
    <dgm:cxn modelId="{CFA1B1FF-3F07-49C8-9B61-402CD0AAE6F5}" type="presParOf" srcId="{3328C35B-1AF9-E844-8796-F12A56378BB0}" destId="{9C412D37-6F5C-1A43-88CC-9951822B99F0}" srcOrd="6" destOrd="0" presId="urn:microsoft.com/office/officeart/2005/8/layout/vProcess5"/>
    <dgm:cxn modelId="{85D110E0-0350-4DF0-84D9-1C0CCD3A7A8E}" type="presParOf" srcId="{3328C35B-1AF9-E844-8796-F12A56378BB0}" destId="{58664621-59C8-7C43-8710-51F494B943D1}" srcOrd="7" destOrd="0" presId="urn:microsoft.com/office/officeart/2005/8/layout/vProcess5"/>
    <dgm:cxn modelId="{911D8DFF-5582-4E84-803A-B38BA7B7B826}" type="presParOf" srcId="{3328C35B-1AF9-E844-8796-F12A56378BB0}" destId="{2CCD3766-5874-DC4A-BF11-613E2C13C228}" srcOrd="8" destOrd="0" presId="urn:microsoft.com/office/officeart/2005/8/layout/vProcess5"/>
    <dgm:cxn modelId="{579EF617-EF3C-423D-A9FF-7A9B6CB2F1DB}" type="presParOf" srcId="{3328C35B-1AF9-E844-8796-F12A56378BB0}" destId="{29BB4A3B-B29D-084D-A265-5D54B76C57B9}" srcOrd="9" destOrd="0" presId="urn:microsoft.com/office/officeart/2005/8/layout/vProcess5"/>
    <dgm:cxn modelId="{E33386F8-BB25-420D-855E-DC4356499E11}" type="presParOf" srcId="{3328C35B-1AF9-E844-8796-F12A56378BB0}" destId="{94E5328C-B28C-3246-8B59-CB1FB9A61DEF}" srcOrd="10" destOrd="0" presId="urn:microsoft.com/office/officeart/2005/8/layout/vProcess5"/>
    <dgm:cxn modelId="{CA362D37-9648-4A39-8FB5-E05CA4D453D3}" type="presParOf" srcId="{3328C35B-1AF9-E844-8796-F12A56378BB0}" destId="{4E26747D-8612-F74A-B631-35DE0D5DC2F6}" srcOrd="11" destOrd="0" presId="urn:microsoft.com/office/officeart/2005/8/layout/vProcess5"/>
    <dgm:cxn modelId="{E36D711D-5947-4DF1-A3D0-14CF73946ECD}" type="presParOf" srcId="{3328C35B-1AF9-E844-8796-F12A56378BB0}" destId="{92496B95-2197-8E4E-93AF-8FF43D4E8B56}" srcOrd="12" destOrd="0" presId="urn:microsoft.com/office/officeart/2005/8/layout/vProcess5"/>
    <dgm:cxn modelId="{AC86FB9D-8220-40BC-A58F-F0B4A076A887}" type="presParOf" srcId="{3328C35B-1AF9-E844-8796-F12A56378BB0}" destId="{48F13EE1-0460-4040-B0D8-8DCC88CD7D67}" srcOrd="13" destOrd="0" presId="urn:microsoft.com/office/officeart/2005/8/layout/vProcess5"/>
    <dgm:cxn modelId="{60582FF4-6021-4269-8995-85BBE6CFD106}" type="presParOf" srcId="{3328C35B-1AF9-E844-8796-F12A56378BB0}" destId="{A0C0287F-B565-CA4C-9F0E-01C1B7D90200}"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25777E-5A41-954F-AFB6-FED26183A590}" type="doc">
      <dgm:prSet loTypeId="urn:microsoft.com/office/officeart/2005/8/layout/vProcess5" loCatId="" qsTypeId="urn:microsoft.com/office/officeart/2005/8/quickstyle/simple4" qsCatId="simple" csTypeId="urn:microsoft.com/office/officeart/2005/8/colors/colorful3" csCatId="colorful" phldr="1"/>
      <dgm:spPr/>
      <dgm:t>
        <a:bodyPr/>
        <a:lstStyle/>
        <a:p>
          <a:endParaRPr lang="en-US"/>
        </a:p>
      </dgm:t>
    </dgm:pt>
    <dgm:pt modelId="{B25E7D58-C1DF-AE44-A040-7ECFD6C874A7}">
      <dgm:prSet phldrT="[Text]"/>
      <dgm:spPr/>
      <dgm:t>
        <a:bodyPr/>
        <a:lstStyle/>
        <a:p>
          <a:r>
            <a:rPr lang="en-US"/>
            <a:t>"singing louder than he ever sang before"</a:t>
          </a:r>
        </a:p>
      </dgm:t>
    </dgm:pt>
    <dgm:pt modelId="{9BFE14F9-5AD6-7843-B334-072F583CA8BF}" type="parTrans" cxnId="{D26DD611-E3E7-E344-BD78-C50E13B3A0FE}">
      <dgm:prSet/>
      <dgm:spPr/>
      <dgm:t>
        <a:bodyPr/>
        <a:lstStyle/>
        <a:p>
          <a:endParaRPr lang="en-US"/>
        </a:p>
      </dgm:t>
    </dgm:pt>
    <dgm:pt modelId="{47DE7968-C318-4B42-BD55-751FCFF9BD2F}" type="sibTrans" cxnId="{D26DD611-E3E7-E344-BD78-C50E13B3A0FE}">
      <dgm:prSet/>
      <dgm:spPr/>
      <dgm:t>
        <a:bodyPr/>
        <a:lstStyle/>
        <a:p>
          <a:endParaRPr lang="en-US"/>
        </a:p>
      </dgm:t>
    </dgm:pt>
    <dgm:pt modelId="{F6287454-BF5A-5A4F-BF21-17A62A8D2B3D}">
      <dgm:prSet phldrT="[Text]"/>
      <dgm:spPr/>
      <dgm:t>
        <a:bodyPr/>
        <a:lstStyle/>
        <a:p>
          <a:r>
            <a:rPr lang="en-US"/>
            <a:t>Insert pic or drawing of sand</a:t>
          </a:r>
        </a:p>
      </dgm:t>
    </dgm:pt>
    <dgm:pt modelId="{453A418B-69B2-A349-81FA-B5C47E8E9CD7}" type="parTrans" cxnId="{826223F8-3281-494E-818C-F8EE9EE5989D}">
      <dgm:prSet/>
      <dgm:spPr/>
      <dgm:t>
        <a:bodyPr/>
        <a:lstStyle/>
        <a:p>
          <a:endParaRPr lang="en-US"/>
        </a:p>
      </dgm:t>
    </dgm:pt>
    <dgm:pt modelId="{8235ACD1-682E-7A40-A302-3D73E53E60A1}" type="sibTrans" cxnId="{826223F8-3281-494E-818C-F8EE9EE5989D}">
      <dgm:prSet/>
      <dgm:spPr/>
      <dgm:t>
        <a:bodyPr/>
        <a:lstStyle/>
        <a:p>
          <a:endParaRPr lang="en-US"/>
        </a:p>
      </dgm:t>
    </dgm:pt>
    <dgm:pt modelId="{0DB7A746-E895-AC4C-80A1-7746FAB5D781}">
      <dgm:prSet phldrT="[Text]"/>
      <dgm:spPr/>
      <dgm:t>
        <a:bodyPr/>
        <a:lstStyle/>
        <a:p>
          <a:r>
            <a:rPr lang="en-US"/>
            <a:t>"called out in chorus"</a:t>
          </a:r>
        </a:p>
      </dgm:t>
    </dgm:pt>
    <dgm:pt modelId="{96CD7A23-CFD6-2944-B623-FCCAA657A80C}" type="parTrans" cxnId="{D48383FF-D508-524F-B4C2-1A9EB68C78D1}">
      <dgm:prSet/>
      <dgm:spPr/>
      <dgm:t>
        <a:bodyPr/>
        <a:lstStyle/>
        <a:p>
          <a:endParaRPr lang="en-US"/>
        </a:p>
      </dgm:t>
    </dgm:pt>
    <dgm:pt modelId="{1E47E668-98BE-9A47-B046-A4887D03B5AA}" type="sibTrans" cxnId="{D48383FF-D508-524F-B4C2-1A9EB68C78D1}">
      <dgm:prSet/>
      <dgm:spPr/>
      <dgm:t>
        <a:bodyPr/>
        <a:lstStyle/>
        <a:p>
          <a:endParaRPr lang="en-US"/>
        </a:p>
      </dgm:t>
    </dgm:pt>
    <dgm:pt modelId="{0CF85345-8636-DD48-B00B-23C7B171019F}">
      <dgm:prSet/>
      <dgm:spPr/>
      <dgm:t>
        <a:bodyPr/>
        <a:lstStyle/>
        <a:p>
          <a:r>
            <a:rPr lang="en-US"/>
            <a:t>Insert pic or drawing of Chiro</a:t>
          </a:r>
        </a:p>
      </dgm:t>
    </dgm:pt>
    <dgm:pt modelId="{B737C178-8E98-6E4F-B622-414CE185D1E6}" type="parTrans" cxnId="{08E84D28-69F4-0745-A5C2-ACE720F98754}">
      <dgm:prSet/>
      <dgm:spPr/>
      <dgm:t>
        <a:bodyPr/>
        <a:lstStyle/>
        <a:p>
          <a:endParaRPr lang="en-US"/>
        </a:p>
      </dgm:t>
    </dgm:pt>
    <dgm:pt modelId="{4A21B65C-A227-B54E-8322-5A78C8F46F16}" type="sibTrans" cxnId="{08E84D28-69F4-0745-A5C2-ACE720F98754}">
      <dgm:prSet/>
      <dgm:spPr/>
      <dgm:t>
        <a:bodyPr/>
        <a:lstStyle/>
        <a:p>
          <a:endParaRPr lang="en-US"/>
        </a:p>
      </dgm:t>
    </dgm:pt>
    <dgm:pt modelId="{BEB676BC-12A5-8A47-B24A-064AAB5D4096}">
      <dgm:prSet/>
      <dgm:spPr/>
      <dgm:t>
        <a:bodyPr/>
        <a:lstStyle/>
        <a:p>
          <a:r>
            <a:rPr lang="en-US"/>
            <a:t>Chiro made it...</a:t>
          </a:r>
        </a:p>
      </dgm:t>
    </dgm:pt>
    <dgm:pt modelId="{7E266886-6800-E248-B551-CAF837E46AF9}" type="parTrans" cxnId="{E8328283-0EFA-D14D-842C-2DE42EB7B267}">
      <dgm:prSet/>
      <dgm:spPr/>
      <dgm:t>
        <a:bodyPr/>
        <a:lstStyle/>
        <a:p>
          <a:endParaRPr lang="en-US"/>
        </a:p>
      </dgm:t>
    </dgm:pt>
    <dgm:pt modelId="{C21E0675-BE51-BB4A-A2C8-7DED8B5639C2}" type="sibTrans" cxnId="{E8328283-0EFA-D14D-842C-2DE42EB7B267}">
      <dgm:prSet/>
      <dgm:spPr/>
      <dgm:t>
        <a:bodyPr/>
        <a:lstStyle/>
        <a:p>
          <a:endParaRPr lang="en-US"/>
        </a:p>
      </dgm:t>
    </dgm:pt>
    <dgm:pt modelId="{57550412-2477-3347-B428-1167D628E605}" type="pres">
      <dgm:prSet presAssocID="{C625777E-5A41-954F-AFB6-FED26183A590}" presName="outerComposite" presStyleCnt="0">
        <dgm:presLayoutVars>
          <dgm:chMax val="5"/>
          <dgm:dir/>
          <dgm:resizeHandles val="exact"/>
        </dgm:presLayoutVars>
      </dgm:prSet>
      <dgm:spPr/>
      <dgm:t>
        <a:bodyPr/>
        <a:lstStyle/>
        <a:p>
          <a:endParaRPr lang="en-US"/>
        </a:p>
      </dgm:t>
    </dgm:pt>
    <dgm:pt modelId="{84A9ACB2-EF4C-BF4B-B04C-E1FF3FEA1AC8}" type="pres">
      <dgm:prSet presAssocID="{C625777E-5A41-954F-AFB6-FED26183A590}" presName="dummyMaxCanvas" presStyleCnt="0">
        <dgm:presLayoutVars/>
      </dgm:prSet>
      <dgm:spPr/>
    </dgm:pt>
    <dgm:pt modelId="{7D06266A-5EC1-5D4C-9912-D042A9F0D806}" type="pres">
      <dgm:prSet presAssocID="{C625777E-5A41-954F-AFB6-FED26183A590}" presName="FiveNodes_1" presStyleLbl="node1" presStyleIdx="0" presStyleCnt="5">
        <dgm:presLayoutVars>
          <dgm:bulletEnabled val="1"/>
        </dgm:presLayoutVars>
      </dgm:prSet>
      <dgm:spPr/>
      <dgm:t>
        <a:bodyPr/>
        <a:lstStyle/>
        <a:p>
          <a:endParaRPr lang="en-US"/>
        </a:p>
      </dgm:t>
    </dgm:pt>
    <dgm:pt modelId="{38471E98-435D-F24F-9A93-34653DC976B9}" type="pres">
      <dgm:prSet presAssocID="{C625777E-5A41-954F-AFB6-FED26183A590}" presName="FiveNodes_2" presStyleLbl="node1" presStyleIdx="1" presStyleCnt="5">
        <dgm:presLayoutVars>
          <dgm:bulletEnabled val="1"/>
        </dgm:presLayoutVars>
      </dgm:prSet>
      <dgm:spPr/>
      <dgm:t>
        <a:bodyPr/>
        <a:lstStyle/>
        <a:p>
          <a:endParaRPr lang="en-US"/>
        </a:p>
      </dgm:t>
    </dgm:pt>
    <dgm:pt modelId="{0C4A5E2A-ACBC-A044-AB96-D9F1E7AF9D81}" type="pres">
      <dgm:prSet presAssocID="{C625777E-5A41-954F-AFB6-FED26183A590}" presName="FiveNodes_3" presStyleLbl="node1" presStyleIdx="2" presStyleCnt="5">
        <dgm:presLayoutVars>
          <dgm:bulletEnabled val="1"/>
        </dgm:presLayoutVars>
      </dgm:prSet>
      <dgm:spPr/>
      <dgm:t>
        <a:bodyPr/>
        <a:lstStyle/>
        <a:p>
          <a:endParaRPr lang="en-US"/>
        </a:p>
      </dgm:t>
    </dgm:pt>
    <dgm:pt modelId="{9C0E44E0-F0B1-BB47-9B3E-88BE79AA0620}" type="pres">
      <dgm:prSet presAssocID="{C625777E-5A41-954F-AFB6-FED26183A590}" presName="FiveNodes_4" presStyleLbl="node1" presStyleIdx="3" presStyleCnt="5">
        <dgm:presLayoutVars>
          <dgm:bulletEnabled val="1"/>
        </dgm:presLayoutVars>
      </dgm:prSet>
      <dgm:spPr/>
      <dgm:t>
        <a:bodyPr/>
        <a:lstStyle/>
        <a:p>
          <a:endParaRPr lang="en-US"/>
        </a:p>
      </dgm:t>
    </dgm:pt>
    <dgm:pt modelId="{C6A3D516-24E8-EB41-94FC-895102AA00C5}" type="pres">
      <dgm:prSet presAssocID="{C625777E-5A41-954F-AFB6-FED26183A590}" presName="FiveNodes_5" presStyleLbl="node1" presStyleIdx="4" presStyleCnt="5">
        <dgm:presLayoutVars>
          <dgm:bulletEnabled val="1"/>
        </dgm:presLayoutVars>
      </dgm:prSet>
      <dgm:spPr/>
      <dgm:t>
        <a:bodyPr/>
        <a:lstStyle/>
        <a:p>
          <a:endParaRPr lang="en-US"/>
        </a:p>
      </dgm:t>
    </dgm:pt>
    <dgm:pt modelId="{E1A645A8-AAD2-3042-870E-719D93C0B44A}" type="pres">
      <dgm:prSet presAssocID="{C625777E-5A41-954F-AFB6-FED26183A590}" presName="FiveConn_1-2" presStyleLbl="fgAccFollowNode1" presStyleIdx="0" presStyleCnt="4">
        <dgm:presLayoutVars>
          <dgm:bulletEnabled val="1"/>
        </dgm:presLayoutVars>
      </dgm:prSet>
      <dgm:spPr/>
      <dgm:t>
        <a:bodyPr/>
        <a:lstStyle/>
        <a:p>
          <a:endParaRPr lang="en-US"/>
        </a:p>
      </dgm:t>
    </dgm:pt>
    <dgm:pt modelId="{A70EDF5D-C6D0-C94C-8DB2-5EEA0E82A016}" type="pres">
      <dgm:prSet presAssocID="{C625777E-5A41-954F-AFB6-FED26183A590}" presName="FiveConn_2-3" presStyleLbl="fgAccFollowNode1" presStyleIdx="1" presStyleCnt="4">
        <dgm:presLayoutVars>
          <dgm:bulletEnabled val="1"/>
        </dgm:presLayoutVars>
      </dgm:prSet>
      <dgm:spPr/>
      <dgm:t>
        <a:bodyPr/>
        <a:lstStyle/>
        <a:p>
          <a:endParaRPr lang="en-US"/>
        </a:p>
      </dgm:t>
    </dgm:pt>
    <dgm:pt modelId="{57FC9B2F-DD8E-4B4B-97A6-82CBB3D6BE2D}" type="pres">
      <dgm:prSet presAssocID="{C625777E-5A41-954F-AFB6-FED26183A590}" presName="FiveConn_3-4" presStyleLbl="fgAccFollowNode1" presStyleIdx="2" presStyleCnt="4">
        <dgm:presLayoutVars>
          <dgm:bulletEnabled val="1"/>
        </dgm:presLayoutVars>
      </dgm:prSet>
      <dgm:spPr/>
      <dgm:t>
        <a:bodyPr/>
        <a:lstStyle/>
        <a:p>
          <a:endParaRPr lang="en-US"/>
        </a:p>
      </dgm:t>
    </dgm:pt>
    <dgm:pt modelId="{0008C972-5B03-E043-BAF6-2F88CBCC7E11}" type="pres">
      <dgm:prSet presAssocID="{C625777E-5A41-954F-AFB6-FED26183A590}" presName="FiveConn_4-5" presStyleLbl="fgAccFollowNode1" presStyleIdx="3" presStyleCnt="4">
        <dgm:presLayoutVars>
          <dgm:bulletEnabled val="1"/>
        </dgm:presLayoutVars>
      </dgm:prSet>
      <dgm:spPr/>
      <dgm:t>
        <a:bodyPr/>
        <a:lstStyle/>
        <a:p>
          <a:endParaRPr lang="en-US"/>
        </a:p>
      </dgm:t>
    </dgm:pt>
    <dgm:pt modelId="{47D4DF1B-2875-5849-8689-D987ADE89EB8}" type="pres">
      <dgm:prSet presAssocID="{C625777E-5A41-954F-AFB6-FED26183A590}" presName="FiveNodes_1_text" presStyleLbl="node1" presStyleIdx="4" presStyleCnt="5">
        <dgm:presLayoutVars>
          <dgm:bulletEnabled val="1"/>
        </dgm:presLayoutVars>
      </dgm:prSet>
      <dgm:spPr/>
      <dgm:t>
        <a:bodyPr/>
        <a:lstStyle/>
        <a:p>
          <a:endParaRPr lang="en-US"/>
        </a:p>
      </dgm:t>
    </dgm:pt>
    <dgm:pt modelId="{77B77796-8916-4B47-8174-B1CDAE8A2C01}" type="pres">
      <dgm:prSet presAssocID="{C625777E-5A41-954F-AFB6-FED26183A590}" presName="FiveNodes_2_text" presStyleLbl="node1" presStyleIdx="4" presStyleCnt="5">
        <dgm:presLayoutVars>
          <dgm:bulletEnabled val="1"/>
        </dgm:presLayoutVars>
      </dgm:prSet>
      <dgm:spPr/>
      <dgm:t>
        <a:bodyPr/>
        <a:lstStyle/>
        <a:p>
          <a:endParaRPr lang="en-US"/>
        </a:p>
      </dgm:t>
    </dgm:pt>
    <dgm:pt modelId="{6A0E2245-5675-0C49-BDA5-17BEEF71F7E5}" type="pres">
      <dgm:prSet presAssocID="{C625777E-5A41-954F-AFB6-FED26183A590}" presName="FiveNodes_3_text" presStyleLbl="node1" presStyleIdx="4" presStyleCnt="5">
        <dgm:presLayoutVars>
          <dgm:bulletEnabled val="1"/>
        </dgm:presLayoutVars>
      </dgm:prSet>
      <dgm:spPr/>
      <dgm:t>
        <a:bodyPr/>
        <a:lstStyle/>
        <a:p>
          <a:endParaRPr lang="en-US"/>
        </a:p>
      </dgm:t>
    </dgm:pt>
    <dgm:pt modelId="{FBE62E36-DB7D-F944-9673-847B2DFFB8A6}" type="pres">
      <dgm:prSet presAssocID="{C625777E-5A41-954F-AFB6-FED26183A590}" presName="FiveNodes_4_text" presStyleLbl="node1" presStyleIdx="4" presStyleCnt="5">
        <dgm:presLayoutVars>
          <dgm:bulletEnabled val="1"/>
        </dgm:presLayoutVars>
      </dgm:prSet>
      <dgm:spPr/>
      <dgm:t>
        <a:bodyPr/>
        <a:lstStyle/>
        <a:p>
          <a:endParaRPr lang="en-US"/>
        </a:p>
      </dgm:t>
    </dgm:pt>
    <dgm:pt modelId="{64F7B696-5BF5-3742-AE12-F9D541D2314B}" type="pres">
      <dgm:prSet presAssocID="{C625777E-5A41-954F-AFB6-FED26183A590}" presName="FiveNodes_5_text" presStyleLbl="node1" presStyleIdx="4" presStyleCnt="5">
        <dgm:presLayoutVars>
          <dgm:bulletEnabled val="1"/>
        </dgm:presLayoutVars>
      </dgm:prSet>
      <dgm:spPr/>
      <dgm:t>
        <a:bodyPr/>
        <a:lstStyle/>
        <a:p>
          <a:endParaRPr lang="en-US"/>
        </a:p>
      </dgm:t>
    </dgm:pt>
  </dgm:ptLst>
  <dgm:cxnLst>
    <dgm:cxn modelId="{E4C55F71-4950-4901-8876-15E095805543}" type="presOf" srcId="{0CF85345-8636-DD48-B00B-23C7B171019F}" destId="{9C0E44E0-F0B1-BB47-9B3E-88BE79AA0620}" srcOrd="0" destOrd="0" presId="urn:microsoft.com/office/officeart/2005/8/layout/vProcess5"/>
    <dgm:cxn modelId="{D26DD611-E3E7-E344-BD78-C50E13B3A0FE}" srcId="{C625777E-5A41-954F-AFB6-FED26183A590}" destId="{B25E7D58-C1DF-AE44-A040-7ECFD6C874A7}" srcOrd="0" destOrd="0" parTransId="{9BFE14F9-5AD6-7843-B334-072F583CA8BF}" sibTransId="{47DE7968-C318-4B42-BD55-751FCFF9BD2F}"/>
    <dgm:cxn modelId="{622E51EF-3313-4070-8E52-5B4F24B00CCA}" type="presOf" srcId="{8235ACD1-682E-7A40-A302-3D73E53E60A1}" destId="{A70EDF5D-C6D0-C94C-8DB2-5EEA0E82A016}" srcOrd="0" destOrd="0" presId="urn:microsoft.com/office/officeart/2005/8/layout/vProcess5"/>
    <dgm:cxn modelId="{7AF49F7B-3B68-4460-8443-404FCD21A2F6}" type="presOf" srcId="{0CF85345-8636-DD48-B00B-23C7B171019F}" destId="{FBE62E36-DB7D-F944-9673-847B2DFFB8A6}" srcOrd="1" destOrd="0" presId="urn:microsoft.com/office/officeart/2005/8/layout/vProcess5"/>
    <dgm:cxn modelId="{37312BD8-5AD4-4C46-9ED0-6639D239B749}" type="presOf" srcId="{C625777E-5A41-954F-AFB6-FED26183A590}" destId="{57550412-2477-3347-B428-1167D628E605}" srcOrd="0" destOrd="0" presId="urn:microsoft.com/office/officeart/2005/8/layout/vProcess5"/>
    <dgm:cxn modelId="{08E84D28-69F4-0745-A5C2-ACE720F98754}" srcId="{C625777E-5A41-954F-AFB6-FED26183A590}" destId="{0CF85345-8636-DD48-B00B-23C7B171019F}" srcOrd="3" destOrd="0" parTransId="{B737C178-8E98-6E4F-B622-414CE185D1E6}" sibTransId="{4A21B65C-A227-B54E-8322-5A78C8F46F16}"/>
    <dgm:cxn modelId="{EAC3B415-BB6C-446E-9A34-8566B4F53005}" type="presOf" srcId="{F6287454-BF5A-5A4F-BF21-17A62A8D2B3D}" destId="{77B77796-8916-4B47-8174-B1CDAE8A2C01}" srcOrd="1" destOrd="0" presId="urn:microsoft.com/office/officeart/2005/8/layout/vProcess5"/>
    <dgm:cxn modelId="{F121429B-3003-42A2-BADE-805075563F8D}" type="presOf" srcId="{F6287454-BF5A-5A4F-BF21-17A62A8D2B3D}" destId="{38471E98-435D-F24F-9A93-34653DC976B9}" srcOrd="0" destOrd="0" presId="urn:microsoft.com/office/officeart/2005/8/layout/vProcess5"/>
    <dgm:cxn modelId="{6D4D43AB-5E68-4487-BE6C-82BE9A565C98}" type="presOf" srcId="{B25E7D58-C1DF-AE44-A040-7ECFD6C874A7}" destId="{7D06266A-5EC1-5D4C-9912-D042A9F0D806}" srcOrd="0" destOrd="0" presId="urn:microsoft.com/office/officeart/2005/8/layout/vProcess5"/>
    <dgm:cxn modelId="{826223F8-3281-494E-818C-F8EE9EE5989D}" srcId="{C625777E-5A41-954F-AFB6-FED26183A590}" destId="{F6287454-BF5A-5A4F-BF21-17A62A8D2B3D}" srcOrd="1" destOrd="0" parTransId="{453A418B-69B2-A349-81FA-B5C47E8E9CD7}" sibTransId="{8235ACD1-682E-7A40-A302-3D73E53E60A1}"/>
    <dgm:cxn modelId="{4B040422-65A7-4229-80A5-37D4D774632E}" type="presOf" srcId="{47DE7968-C318-4B42-BD55-751FCFF9BD2F}" destId="{E1A645A8-AAD2-3042-870E-719D93C0B44A}" srcOrd="0" destOrd="0" presId="urn:microsoft.com/office/officeart/2005/8/layout/vProcess5"/>
    <dgm:cxn modelId="{ED08618D-AA18-47B0-92CA-A886765AAA48}" type="presOf" srcId="{BEB676BC-12A5-8A47-B24A-064AAB5D4096}" destId="{C6A3D516-24E8-EB41-94FC-895102AA00C5}" srcOrd="0" destOrd="0" presId="urn:microsoft.com/office/officeart/2005/8/layout/vProcess5"/>
    <dgm:cxn modelId="{59AA4D04-D217-45CC-8594-720F3815AB8A}" type="presOf" srcId="{0DB7A746-E895-AC4C-80A1-7746FAB5D781}" destId="{6A0E2245-5675-0C49-BDA5-17BEEF71F7E5}" srcOrd="1" destOrd="0" presId="urn:microsoft.com/office/officeart/2005/8/layout/vProcess5"/>
    <dgm:cxn modelId="{BE449581-035F-4646-9565-479837FB1D7C}" type="presOf" srcId="{0DB7A746-E895-AC4C-80A1-7746FAB5D781}" destId="{0C4A5E2A-ACBC-A044-AB96-D9F1E7AF9D81}" srcOrd="0" destOrd="0" presId="urn:microsoft.com/office/officeart/2005/8/layout/vProcess5"/>
    <dgm:cxn modelId="{009FD45A-9651-4FCC-A5DF-FA6321F07720}" type="presOf" srcId="{BEB676BC-12A5-8A47-B24A-064AAB5D4096}" destId="{64F7B696-5BF5-3742-AE12-F9D541D2314B}" srcOrd="1" destOrd="0" presId="urn:microsoft.com/office/officeart/2005/8/layout/vProcess5"/>
    <dgm:cxn modelId="{E8328283-0EFA-D14D-842C-2DE42EB7B267}" srcId="{C625777E-5A41-954F-AFB6-FED26183A590}" destId="{BEB676BC-12A5-8A47-B24A-064AAB5D4096}" srcOrd="4" destOrd="0" parTransId="{7E266886-6800-E248-B551-CAF837E46AF9}" sibTransId="{C21E0675-BE51-BB4A-A2C8-7DED8B5639C2}"/>
    <dgm:cxn modelId="{5EE63F97-B49E-4751-A80F-8F019E6FAA06}" type="presOf" srcId="{4A21B65C-A227-B54E-8322-5A78C8F46F16}" destId="{0008C972-5B03-E043-BAF6-2F88CBCC7E11}" srcOrd="0" destOrd="0" presId="urn:microsoft.com/office/officeart/2005/8/layout/vProcess5"/>
    <dgm:cxn modelId="{D48383FF-D508-524F-B4C2-1A9EB68C78D1}" srcId="{C625777E-5A41-954F-AFB6-FED26183A590}" destId="{0DB7A746-E895-AC4C-80A1-7746FAB5D781}" srcOrd="2" destOrd="0" parTransId="{96CD7A23-CFD6-2944-B623-FCCAA657A80C}" sibTransId="{1E47E668-98BE-9A47-B046-A4887D03B5AA}"/>
    <dgm:cxn modelId="{5C8ABB04-CEF2-4E63-B9E5-7A49A3DD954E}" type="presOf" srcId="{B25E7D58-C1DF-AE44-A040-7ECFD6C874A7}" destId="{47D4DF1B-2875-5849-8689-D987ADE89EB8}" srcOrd="1" destOrd="0" presId="urn:microsoft.com/office/officeart/2005/8/layout/vProcess5"/>
    <dgm:cxn modelId="{444BC144-3BE6-45C5-8B98-27EB195B37FB}" type="presOf" srcId="{1E47E668-98BE-9A47-B046-A4887D03B5AA}" destId="{57FC9B2F-DD8E-4B4B-97A6-82CBB3D6BE2D}" srcOrd="0" destOrd="0" presId="urn:microsoft.com/office/officeart/2005/8/layout/vProcess5"/>
    <dgm:cxn modelId="{26CF734E-FEF8-47EC-B559-181D6C6DE7AA}" type="presParOf" srcId="{57550412-2477-3347-B428-1167D628E605}" destId="{84A9ACB2-EF4C-BF4B-B04C-E1FF3FEA1AC8}" srcOrd="0" destOrd="0" presId="urn:microsoft.com/office/officeart/2005/8/layout/vProcess5"/>
    <dgm:cxn modelId="{D7E10770-4DE1-4A1D-9E6F-F00B848CD861}" type="presParOf" srcId="{57550412-2477-3347-B428-1167D628E605}" destId="{7D06266A-5EC1-5D4C-9912-D042A9F0D806}" srcOrd="1" destOrd="0" presId="urn:microsoft.com/office/officeart/2005/8/layout/vProcess5"/>
    <dgm:cxn modelId="{16E21C55-F69F-4D61-B2B9-941A24B945EC}" type="presParOf" srcId="{57550412-2477-3347-B428-1167D628E605}" destId="{38471E98-435D-F24F-9A93-34653DC976B9}" srcOrd="2" destOrd="0" presId="urn:microsoft.com/office/officeart/2005/8/layout/vProcess5"/>
    <dgm:cxn modelId="{0626B38D-4DDC-4D6E-8745-17747FBAA925}" type="presParOf" srcId="{57550412-2477-3347-B428-1167D628E605}" destId="{0C4A5E2A-ACBC-A044-AB96-D9F1E7AF9D81}" srcOrd="3" destOrd="0" presId="urn:microsoft.com/office/officeart/2005/8/layout/vProcess5"/>
    <dgm:cxn modelId="{6D5E67AD-B5A8-475D-89EE-CEAE0BF09B67}" type="presParOf" srcId="{57550412-2477-3347-B428-1167D628E605}" destId="{9C0E44E0-F0B1-BB47-9B3E-88BE79AA0620}" srcOrd="4" destOrd="0" presId="urn:microsoft.com/office/officeart/2005/8/layout/vProcess5"/>
    <dgm:cxn modelId="{D8EC6D07-9BDD-4FFF-81DB-492E4A8A639F}" type="presParOf" srcId="{57550412-2477-3347-B428-1167D628E605}" destId="{C6A3D516-24E8-EB41-94FC-895102AA00C5}" srcOrd="5" destOrd="0" presId="urn:microsoft.com/office/officeart/2005/8/layout/vProcess5"/>
    <dgm:cxn modelId="{D8E08885-0CDB-4960-91CA-593DC7C115BD}" type="presParOf" srcId="{57550412-2477-3347-B428-1167D628E605}" destId="{E1A645A8-AAD2-3042-870E-719D93C0B44A}" srcOrd="6" destOrd="0" presId="urn:microsoft.com/office/officeart/2005/8/layout/vProcess5"/>
    <dgm:cxn modelId="{CF612BAB-1C9E-4D75-8636-4ADB3E176121}" type="presParOf" srcId="{57550412-2477-3347-B428-1167D628E605}" destId="{A70EDF5D-C6D0-C94C-8DB2-5EEA0E82A016}" srcOrd="7" destOrd="0" presId="urn:microsoft.com/office/officeart/2005/8/layout/vProcess5"/>
    <dgm:cxn modelId="{E0FC2256-AE8A-4814-BD8F-EBB340438E19}" type="presParOf" srcId="{57550412-2477-3347-B428-1167D628E605}" destId="{57FC9B2F-DD8E-4B4B-97A6-82CBB3D6BE2D}" srcOrd="8" destOrd="0" presId="urn:microsoft.com/office/officeart/2005/8/layout/vProcess5"/>
    <dgm:cxn modelId="{18121CBD-0184-44E1-9776-63FDE6BC0411}" type="presParOf" srcId="{57550412-2477-3347-B428-1167D628E605}" destId="{0008C972-5B03-E043-BAF6-2F88CBCC7E11}" srcOrd="9" destOrd="0" presId="urn:microsoft.com/office/officeart/2005/8/layout/vProcess5"/>
    <dgm:cxn modelId="{E93ED3E5-967D-431F-9EFA-B11C16DDE8C6}" type="presParOf" srcId="{57550412-2477-3347-B428-1167D628E605}" destId="{47D4DF1B-2875-5849-8689-D987ADE89EB8}" srcOrd="10" destOrd="0" presId="urn:microsoft.com/office/officeart/2005/8/layout/vProcess5"/>
    <dgm:cxn modelId="{91625DA9-72C9-4E58-B081-00E9EF9A8441}" type="presParOf" srcId="{57550412-2477-3347-B428-1167D628E605}" destId="{77B77796-8916-4B47-8174-B1CDAE8A2C01}" srcOrd="11" destOrd="0" presId="urn:microsoft.com/office/officeart/2005/8/layout/vProcess5"/>
    <dgm:cxn modelId="{A2B0A2E8-11E4-4C90-ABAA-66EA96FD4EB9}" type="presParOf" srcId="{57550412-2477-3347-B428-1167D628E605}" destId="{6A0E2245-5675-0C49-BDA5-17BEEF71F7E5}" srcOrd="12" destOrd="0" presId="urn:microsoft.com/office/officeart/2005/8/layout/vProcess5"/>
    <dgm:cxn modelId="{D9912CA2-8E70-4015-B737-F78AA1D7676F}" type="presParOf" srcId="{57550412-2477-3347-B428-1167D628E605}" destId="{FBE62E36-DB7D-F944-9673-847B2DFFB8A6}" srcOrd="13" destOrd="0" presId="urn:microsoft.com/office/officeart/2005/8/layout/vProcess5"/>
    <dgm:cxn modelId="{DCA3D937-D965-464A-8542-90D762A60B71}" type="presParOf" srcId="{57550412-2477-3347-B428-1167D628E605}" destId="{64F7B696-5BF5-3742-AE12-F9D541D2314B}" srcOrd="14"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6C98CC-7E26-DC42-8C01-A7BE87C55414}" type="doc">
      <dgm:prSet loTypeId="urn:microsoft.com/office/officeart/2005/8/layout/vProcess5" loCatId="" qsTypeId="urn:microsoft.com/office/officeart/2005/8/quickstyle/simple4" qsCatId="simple" csTypeId="urn:microsoft.com/office/officeart/2005/8/colors/colorful2" csCatId="colorful" phldr="1"/>
      <dgm:spPr/>
      <dgm:t>
        <a:bodyPr/>
        <a:lstStyle/>
        <a:p>
          <a:endParaRPr lang="en-US"/>
        </a:p>
      </dgm:t>
    </dgm:pt>
    <dgm:pt modelId="{9F6C37F5-7508-0342-9B5A-5E6270A3D8B0}">
      <dgm:prSet phldrT="[Text]"/>
      <dgm:spPr/>
      <dgm:t>
        <a:bodyPr/>
        <a:lstStyle/>
        <a:p>
          <a:r>
            <a:rPr lang="en-US"/>
            <a:t>"out went his song"</a:t>
          </a:r>
        </a:p>
      </dgm:t>
    </dgm:pt>
    <dgm:pt modelId="{31CA0C0B-DADE-964F-96F5-648F5A5CEADA}" type="parTrans" cxnId="{BFAB3EA5-31C5-1D4F-96C3-1FE41B0C027E}">
      <dgm:prSet/>
      <dgm:spPr/>
      <dgm:t>
        <a:bodyPr/>
        <a:lstStyle/>
        <a:p>
          <a:endParaRPr lang="en-US"/>
        </a:p>
      </dgm:t>
    </dgm:pt>
    <dgm:pt modelId="{E0452AE7-DB47-F944-89FE-8ACAAA40F113}" type="sibTrans" cxnId="{BFAB3EA5-31C5-1D4F-96C3-1FE41B0C027E}">
      <dgm:prSet/>
      <dgm:spPr/>
      <dgm:t>
        <a:bodyPr/>
        <a:lstStyle/>
        <a:p>
          <a:endParaRPr lang="en-US"/>
        </a:p>
      </dgm:t>
    </dgm:pt>
    <dgm:pt modelId="{3E5B9640-435D-7E40-990C-3AD43C8FADB6}">
      <dgm:prSet phldrT="[Text]"/>
      <dgm:spPr/>
      <dgm:t>
        <a:bodyPr/>
        <a:lstStyle/>
        <a:p>
          <a:r>
            <a:rPr lang="en-US"/>
            <a:t>Insert pic or drawing of waves</a:t>
          </a:r>
        </a:p>
      </dgm:t>
    </dgm:pt>
    <dgm:pt modelId="{F29386DC-BED0-7A4B-8C29-FCCD5E3A81DB}" type="parTrans" cxnId="{EA2BCE82-1C6E-6040-B34D-50BF99F621B9}">
      <dgm:prSet/>
      <dgm:spPr/>
      <dgm:t>
        <a:bodyPr/>
        <a:lstStyle/>
        <a:p>
          <a:endParaRPr lang="en-US"/>
        </a:p>
      </dgm:t>
    </dgm:pt>
    <dgm:pt modelId="{86EB6DDF-7624-2D4B-A5C4-D43D855CC7C1}" type="sibTrans" cxnId="{EA2BCE82-1C6E-6040-B34D-50BF99F621B9}">
      <dgm:prSet/>
      <dgm:spPr/>
      <dgm:t>
        <a:bodyPr/>
        <a:lstStyle/>
        <a:p>
          <a:endParaRPr lang="en-US"/>
        </a:p>
      </dgm:t>
    </dgm:pt>
    <dgm:pt modelId="{11967544-B3FE-994A-BD08-3A417E2E19A5}">
      <dgm:prSet phldrT="[Text]"/>
      <dgm:spPr/>
      <dgm:t>
        <a:bodyPr/>
        <a:lstStyle/>
        <a:p>
          <a:r>
            <a:rPr lang="en-US"/>
            <a:t>"rising up to greet him"; "each splash of sea foam becoming kin"</a:t>
          </a:r>
        </a:p>
      </dgm:t>
    </dgm:pt>
    <dgm:pt modelId="{0E7ED13D-A916-F04A-8653-939146C3A250}" type="parTrans" cxnId="{5532390F-09EC-A840-8E07-C49849B1E84A}">
      <dgm:prSet/>
      <dgm:spPr/>
      <dgm:t>
        <a:bodyPr/>
        <a:lstStyle/>
        <a:p>
          <a:endParaRPr lang="en-US"/>
        </a:p>
      </dgm:t>
    </dgm:pt>
    <dgm:pt modelId="{852BD4BD-A91D-4643-BA2F-78993CDCD34E}" type="sibTrans" cxnId="{5532390F-09EC-A840-8E07-C49849B1E84A}">
      <dgm:prSet/>
      <dgm:spPr/>
      <dgm:t>
        <a:bodyPr/>
        <a:lstStyle/>
        <a:p>
          <a:endParaRPr lang="en-US"/>
        </a:p>
      </dgm:t>
    </dgm:pt>
    <dgm:pt modelId="{35C572EC-F735-7F4B-A87F-2A5303D0335C}">
      <dgm:prSet/>
      <dgm:spPr/>
      <dgm:t>
        <a:bodyPr/>
        <a:lstStyle/>
        <a:p>
          <a:r>
            <a:rPr lang="en-US"/>
            <a:t>Insert pic or drawing of Chiro</a:t>
          </a:r>
        </a:p>
      </dgm:t>
    </dgm:pt>
    <dgm:pt modelId="{9A4B5805-A885-9B4F-A2A5-648B5832AC33}" type="parTrans" cxnId="{D4840199-4B90-3042-B1E3-74981DAAB074}">
      <dgm:prSet/>
      <dgm:spPr/>
      <dgm:t>
        <a:bodyPr/>
        <a:lstStyle/>
        <a:p>
          <a:endParaRPr lang="en-US"/>
        </a:p>
      </dgm:t>
    </dgm:pt>
    <dgm:pt modelId="{79195C76-DBFB-964B-86FE-CD132A1E0829}" type="sibTrans" cxnId="{D4840199-4B90-3042-B1E3-74981DAAB074}">
      <dgm:prSet/>
      <dgm:spPr/>
      <dgm:t>
        <a:bodyPr/>
        <a:lstStyle/>
        <a:p>
          <a:endParaRPr lang="en-US"/>
        </a:p>
      </dgm:t>
    </dgm:pt>
    <dgm:pt modelId="{3ED02DF3-4E1B-1140-AEF7-B3787DA8A52E}">
      <dgm:prSet/>
      <dgm:spPr/>
      <dgm:t>
        <a:bodyPr/>
        <a:lstStyle/>
        <a:p>
          <a:r>
            <a:rPr lang="en-US"/>
            <a:t>Chiro made it...</a:t>
          </a:r>
        </a:p>
      </dgm:t>
    </dgm:pt>
    <dgm:pt modelId="{73F15D2F-22D6-7541-8753-AF8B16A2B2B7}" type="parTrans" cxnId="{7C11837F-F2C4-3A4C-BF37-D29CCCB232E4}">
      <dgm:prSet/>
      <dgm:spPr/>
      <dgm:t>
        <a:bodyPr/>
        <a:lstStyle/>
        <a:p>
          <a:endParaRPr lang="en-US"/>
        </a:p>
      </dgm:t>
    </dgm:pt>
    <dgm:pt modelId="{C1651444-276C-8C44-9715-A811E64E3572}" type="sibTrans" cxnId="{7C11837F-F2C4-3A4C-BF37-D29CCCB232E4}">
      <dgm:prSet/>
      <dgm:spPr/>
      <dgm:t>
        <a:bodyPr/>
        <a:lstStyle/>
        <a:p>
          <a:endParaRPr lang="en-US"/>
        </a:p>
      </dgm:t>
    </dgm:pt>
    <dgm:pt modelId="{A4CB446E-9F26-2641-B734-C68CC50420D6}" type="pres">
      <dgm:prSet presAssocID="{406C98CC-7E26-DC42-8C01-A7BE87C55414}" presName="outerComposite" presStyleCnt="0">
        <dgm:presLayoutVars>
          <dgm:chMax val="5"/>
          <dgm:dir/>
          <dgm:resizeHandles val="exact"/>
        </dgm:presLayoutVars>
      </dgm:prSet>
      <dgm:spPr/>
      <dgm:t>
        <a:bodyPr/>
        <a:lstStyle/>
        <a:p>
          <a:endParaRPr lang="en-US"/>
        </a:p>
      </dgm:t>
    </dgm:pt>
    <dgm:pt modelId="{37827598-2432-FC41-BA07-7FA1C81C6632}" type="pres">
      <dgm:prSet presAssocID="{406C98CC-7E26-DC42-8C01-A7BE87C55414}" presName="dummyMaxCanvas" presStyleCnt="0">
        <dgm:presLayoutVars/>
      </dgm:prSet>
      <dgm:spPr/>
    </dgm:pt>
    <dgm:pt modelId="{C4BB025B-BF34-374B-9AD1-ECA380FC20DB}" type="pres">
      <dgm:prSet presAssocID="{406C98CC-7E26-DC42-8C01-A7BE87C55414}" presName="FiveNodes_1" presStyleLbl="node1" presStyleIdx="0" presStyleCnt="5">
        <dgm:presLayoutVars>
          <dgm:bulletEnabled val="1"/>
        </dgm:presLayoutVars>
      </dgm:prSet>
      <dgm:spPr/>
      <dgm:t>
        <a:bodyPr/>
        <a:lstStyle/>
        <a:p>
          <a:endParaRPr lang="en-US"/>
        </a:p>
      </dgm:t>
    </dgm:pt>
    <dgm:pt modelId="{FE990726-70BD-3149-A158-ACF137C63A5E}" type="pres">
      <dgm:prSet presAssocID="{406C98CC-7E26-DC42-8C01-A7BE87C55414}" presName="FiveNodes_2" presStyleLbl="node1" presStyleIdx="1" presStyleCnt="5">
        <dgm:presLayoutVars>
          <dgm:bulletEnabled val="1"/>
        </dgm:presLayoutVars>
      </dgm:prSet>
      <dgm:spPr/>
      <dgm:t>
        <a:bodyPr/>
        <a:lstStyle/>
        <a:p>
          <a:endParaRPr lang="en-US"/>
        </a:p>
      </dgm:t>
    </dgm:pt>
    <dgm:pt modelId="{02A8F275-FF9E-7E41-A718-6134D958B367}" type="pres">
      <dgm:prSet presAssocID="{406C98CC-7E26-DC42-8C01-A7BE87C55414}" presName="FiveNodes_3" presStyleLbl="node1" presStyleIdx="2" presStyleCnt="5">
        <dgm:presLayoutVars>
          <dgm:bulletEnabled val="1"/>
        </dgm:presLayoutVars>
      </dgm:prSet>
      <dgm:spPr/>
      <dgm:t>
        <a:bodyPr/>
        <a:lstStyle/>
        <a:p>
          <a:endParaRPr lang="en-US"/>
        </a:p>
      </dgm:t>
    </dgm:pt>
    <dgm:pt modelId="{1AB23424-DF6B-834B-A6B3-FB325029A62C}" type="pres">
      <dgm:prSet presAssocID="{406C98CC-7E26-DC42-8C01-A7BE87C55414}" presName="FiveNodes_4" presStyleLbl="node1" presStyleIdx="3" presStyleCnt="5">
        <dgm:presLayoutVars>
          <dgm:bulletEnabled val="1"/>
        </dgm:presLayoutVars>
      </dgm:prSet>
      <dgm:spPr/>
      <dgm:t>
        <a:bodyPr/>
        <a:lstStyle/>
        <a:p>
          <a:endParaRPr lang="en-US"/>
        </a:p>
      </dgm:t>
    </dgm:pt>
    <dgm:pt modelId="{B09E3E7C-BF08-484F-975F-EAA2F022BCE0}" type="pres">
      <dgm:prSet presAssocID="{406C98CC-7E26-DC42-8C01-A7BE87C55414}" presName="FiveNodes_5" presStyleLbl="node1" presStyleIdx="4" presStyleCnt="5">
        <dgm:presLayoutVars>
          <dgm:bulletEnabled val="1"/>
        </dgm:presLayoutVars>
      </dgm:prSet>
      <dgm:spPr/>
      <dgm:t>
        <a:bodyPr/>
        <a:lstStyle/>
        <a:p>
          <a:endParaRPr lang="en-US"/>
        </a:p>
      </dgm:t>
    </dgm:pt>
    <dgm:pt modelId="{FBB70384-F04B-7140-ABF6-D88FC8648F1C}" type="pres">
      <dgm:prSet presAssocID="{406C98CC-7E26-DC42-8C01-A7BE87C55414}" presName="FiveConn_1-2" presStyleLbl="fgAccFollowNode1" presStyleIdx="0" presStyleCnt="4">
        <dgm:presLayoutVars>
          <dgm:bulletEnabled val="1"/>
        </dgm:presLayoutVars>
      </dgm:prSet>
      <dgm:spPr/>
      <dgm:t>
        <a:bodyPr/>
        <a:lstStyle/>
        <a:p>
          <a:endParaRPr lang="en-US"/>
        </a:p>
      </dgm:t>
    </dgm:pt>
    <dgm:pt modelId="{860ACAEA-1FCC-814A-828C-DDF8BD6C4236}" type="pres">
      <dgm:prSet presAssocID="{406C98CC-7E26-DC42-8C01-A7BE87C55414}" presName="FiveConn_2-3" presStyleLbl="fgAccFollowNode1" presStyleIdx="1" presStyleCnt="4">
        <dgm:presLayoutVars>
          <dgm:bulletEnabled val="1"/>
        </dgm:presLayoutVars>
      </dgm:prSet>
      <dgm:spPr/>
      <dgm:t>
        <a:bodyPr/>
        <a:lstStyle/>
        <a:p>
          <a:endParaRPr lang="en-US"/>
        </a:p>
      </dgm:t>
    </dgm:pt>
    <dgm:pt modelId="{BE116FFC-6AF7-D243-A212-C010F5EAE250}" type="pres">
      <dgm:prSet presAssocID="{406C98CC-7E26-DC42-8C01-A7BE87C55414}" presName="FiveConn_3-4" presStyleLbl="fgAccFollowNode1" presStyleIdx="2" presStyleCnt="4">
        <dgm:presLayoutVars>
          <dgm:bulletEnabled val="1"/>
        </dgm:presLayoutVars>
      </dgm:prSet>
      <dgm:spPr/>
      <dgm:t>
        <a:bodyPr/>
        <a:lstStyle/>
        <a:p>
          <a:endParaRPr lang="en-US"/>
        </a:p>
      </dgm:t>
    </dgm:pt>
    <dgm:pt modelId="{C8FF2867-F1DD-3846-A982-7A9FCF1457A1}" type="pres">
      <dgm:prSet presAssocID="{406C98CC-7E26-DC42-8C01-A7BE87C55414}" presName="FiveConn_4-5" presStyleLbl="fgAccFollowNode1" presStyleIdx="3" presStyleCnt="4">
        <dgm:presLayoutVars>
          <dgm:bulletEnabled val="1"/>
        </dgm:presLayoutVars>
      </dgm:prSet>
      <dgm:spPr/>
      <dgm:t>
        <a:bodyPr/>
        <a:lstStyle/>
        <a:p>
          <a:endParaRPr lang="en-US"/>
        </a:p>
      </dgm:t>
    </dgm:pt>
    <dgm:pt modelId="{B0B97967-A901-6A4D-B6AF-E984E51D3F07}" type="pres">
      <dgm:prSet presAssocID="{406C98CC-7E26-DC42-8C01-A7BE87C55414}" presName="FiveNodes_1_text" presStyleLbl="node1" presStyleIdx="4" presStyleCnt="5">
        <dgm:presLayoutVars>
          <dgm:bulletEnabled val="1"/>
        </dgm:presLayoutVars>
      </dgm:prSet>
      <dgm:spPr/>
      <dgm:t>
        <a:bodyPr/>
        <a:lstStyle/>
        <a:p>
          <a:endParaRPr lang="en-US"/>
        </a:p>
      </dgm:t>
    </dgm:pt>
    <dgm:pt modelId="{F5855180-E0D5-0E49-B040-01863CF362FC}" type="pres">
      <dgm:prSet presAssocID="{406C98CC-7E26-DC42-8C01-A7BE87C55414}" presName="FiveNodes_2_text" presStyleLbl="node1" presStyleIdx="4" presStyleCnt="5">
        <dgm:presLayoutVars>
          <dgm:bulletEnabled val="1"/>
        </dgm:presLayoutVars>
      </dgm:prSet>
      <dgm:spPr/>
      <dgm:t>
        <a:bodyPr/>
        <a:lstStyle/>
        <a:p>
          <a:endParaRPr lang="en-US"/>
        </a:p>
      </dgm:t>
    </dgm:pt>
    <dgm:pt modelId="{EE711558-9000-E042-9B8B-D1ED46EBC257}" type="pres">
      <dgm:prSet presAssocID="{406C98CC-7E26-DC42-8C01-A7BE87C55414}" presName="FiveNodes_3_text" presStyleLbl="node1" presStyleIdx="4" presStyleCnt="5">
        <dgm:presLayoutVars>
          <dgm:bulletEnabled val="1"/>
        </dgm:presLayoutVars>
      </dgm:prSet>
      <dgm:spPr/>
      <dgm:t>
        <a:bodyPr/>
        <a:lstStyle/>
        <a:p>
          <a:endParaRPr lang="en-US"/>
        </a:p>
      </dgm:t>
    </dgm:pt>
    <dgm:pt modelId="{CC77C7AD-1278-6244-A288-FDC291B670EE}" type="pres">
      <dgm:prSet presAssocID="{406C98CC-7E26-DC42-8C01-A7BE87C55414}" presName="FiveNodes_4_text" presStyleLbl="node1" presStyleIdx="4" presStyleCnt="5">
        <dgm:presLayoutVars>
          <dgm:bulletEnabled val="1"/>
        </dgm:presLayoutVars>
      </dgm:prSet>
      <dgm:spPr/>
      <dgm:t>
        <a:bodyPr/>
        <a:lstStyle/>
        <a:p>
          <a:endParaRPr lang="en-US"/>
        </a:p>
      </dgm:t>
    </dgm:pt>
    <dgm:pt modelId="{5A892C4C-487A-0744-A450-AFC55DB0439B}" type="pres">
      <dgm:prSet presAssocID="{406C98CC-7E26-DC42-8C01-A7BE87C55414}" presName="FiveNodes_5_text" presStyleLbl="node1" presStyleIdx="4" presStyleCnt="5">
        <dgm:presLayoutVars>
          <dgm:bulletEnabled val="1"/>
        </dgm:presLayoutVars>
      </dgm:prSet>
      <dgm:spPr/>
      <dgm:t>
        <a:bodyPr/>
        <a:lstStyle/>
        <a:p>
          <a:endParaRPr lang="en-US"/>
        </a:p>
      </dgm:t>
    </dgm:pt>
  </dgm:ptLst>
  <dgm:cxnLst>
    <dgm:cxn modelId="{23E8BA83-BC3E-40D9-BD82-E1A7A6207235}" type="presOf" srcId="{9F6C37F5-7508-0342-9B5A-5E6270A3D8B0}" destId="{C4BB025B-BF34-374B-9AD1-ECA380FC20DB}" srcOrd="0" destOrd="0" presId="urn:microsoft.com/office/officeart/2005/8/layout/vProcess5"/>
    <dgm:cxn modelId="{0380AC31-E1A7-4C03-A1DA-A779554EA1F2}" type="presOf" srcId="{35C572EC-F735-7F4B-A87F-2A5303D0335C}" destId="{CC77C7AD-1278-6244-A288-FDC291B670EE}" srcOrd="1" destOrd="0" presId="urn:microsoft.com/office/officeart/2005/8/layout/vProcess5"/>
    <dgm:cxn modelId="{0D49771D-77FA-45C7-A764-3BBAF2D17D5A}" type="presOf" srcId="{406C98CC-7E26-DC42-8C01-A7BE87C55414}" destId="{A4CB446E-9F26-2641-B734-C68CC50420D6}" srcOrd="0" destOrd="0" presId="urn:microsoft.com/office/officeart/2005/8/layout/vProcess5"/>
    <dgm:cxn modelId="{7BB93999-D905-4E62-AF12-AC247F5A56E5}" type="presOf" srcId="{3E5B9640-435D-7E40-990C-3AD43C8FADB6}" destId="{FE990726-70BD-3149-A158-ACF137C63A5E}" srcOrd="0" destOrd="0" presId="urn:microsoft.com/office/officeart/2005/8/layout/vProcess5"/>
    <dgm:cxn modelId="{D4A0FA6C-69CC-46FA-8F95-65634A38E574}" type="presOf" srcId="{11967544-B3FE-994A-BD08-3A417E2E19A5}" destId="{02A8F275-FF9E-7E41-A718-6134D958B367}" srcOrd="0" destOrd="0" presId="urn:microsoft.com/office/officeart/2005/8/layout/vProcess5"/>
    <dgm:cxn modelId="{BA5EE0DB-1D6C-4415-BA21-57AC72D97047}" type="presOf" srcId="{35C572EC-F735-7F4B-A87F-2A5303D0335C}" destId="{1AB23424-DF6B-834B-A6B3-FB325029A62C}" srcOrd="0" destOrd="0" presId="urn:microsoft.com/office/officeart/2005/8/layout/vProcess5"/>
    <dgm:cxn modelId="{010EC50C-AB2A-4600-AD96-E6C3FE5A50FD}" type="presOf" srcId="{3ED02DF3-4E1B-1140-AEF7-B3787DA8A52E}" destId="{B09E3E7C-BF08-484F-975F-EAA2F022BCE0}" srcOrd="0" destOrd="0" presId="urn:microsoft.com/office/officeart/2005/8/layout/vProcess5"/>
    <dgm:cxn modelId="{D4840199-4B90-3042-B1E3-74981DAAB074}" srcId="{406C98CC-7E26-DC42-8C01-A7BE87C55414}" destId="{35C572EC-F735-7F4B-A87F-2A5303D0335C}" srcOrd="3" destOrd="0" parTransId="{9A4B5805-A885-9B4F-A2A5-648B5832AC33}" sibTransId="{79195C76-DBFB-964B-86FE-CD132A1E0829}"/>
    <dgm:cxn modelId="{3A643791-FBDC-4003-B22E-0176E5A5E1AC}" type="presOf" srcId="{3E5B9640-435D-7E40-990C-3AD43C8FADB6}" destId="{F5855180-E0D5-0E49-B040-01863CF362FC}" srcOrd="1" destOrd="0" presId="urn:microsoft.com/office/officeart/2005/8/layout/vProcess5"/>
    <dgm:cxn modelId="{D2AA7F26-2373-489F-842D-49E7D7654383}" type="presOf" srcId="{3ED02DF3-4E1B-1140-AEF7-B3787DA8A52E}" destId="{5A892C4C-487A-0744-A450-AFC55DB0439B}" srcOrd="1" destOrd="0" presId="urn:microsoft.com/office/officeart/2005/8/layout/vProcess5"/>
    <dgm:cxn modelId="{8B3A5BAD-AB82-4F91-ADD8-49F2F696A8A6}" type="presOf" srcId="{86EB6DDF-7624-2D4B-A5C4-D43D855CC7C1}" destId="{860ACAEA-1FCC-814A-828C-DDF8BD6C4236}" srcOrd="0" destOrd="0" presId="urn:microsoft.com/office/officeart/2005/8/layout/vProcess5"/>
    <dgm:cxn modelId="{7C11837F-F2C4-3A4C-BF37-D29CCCB232E4}" srcId="{406C98CC-7E26-DC42-8C01-A7BE87C55414}" destId="{3ED02DF3-4E1B-1140-AEF7-B3787DA8A52E}" srcOrd="4" destOrd="0" parTransId="{73F15D2F-22D6-7541-8753-AF8B16A2B2B7}" sibTransId="{C1651444-276C-8C44-9715-A811E64E3572}"/>
    <dgm:cxn modelId="{FB517CAE-442E-468F-A716-A4FD5A73447A}" type="presOf" srcId="{9F6C37F5-7508-0342-9B5A-5E6270A3D8B0}" destId="{B0B97967-A901-6A4D-B6AF-E984E51D3F07}" srcOrd="1" destOrd="0" presId="urn:microsoft.com/office/officeart/2005/8/layout/vProcess5"/>
    <dgm:cxn modelId="{EA2BCE82-1C6E-6040-B34D-50BF99F621B9}" srcId="{406C98CC-7E26-DC42-8C01-A7BE87C55414}" destId="{3E5B9640-435D-7E40-990C-3AD43C8FADB6}" srcOrd="1" destOrd="0" parTransId="{F29386DC-BED0-7A4B-8C29-FCCD5E3A81DB}" sibTransId="{86EB6DDF-7624-2D4B-A5C4-D43D855CC7C1}"/>
    <dgm:cxn modelId="{516C0FB3-6085-42E4-9E48-EFB76F4B3A7A}" type="presOf" srcId="{79195C76-DBFB-964B-86FE-CD132A1E0829}" destId="{C8FF2867-F1DD-3846-A982-7A9FCF1457A1}" srcOrd="0" destOrd="0" presId="urn:microsoft.com/office/officeart/2005/8/layout/vProcess5"/>
    <dgm:cxn modelId="{BFAB3EA5-31C5-1D4F-96C3-1FE41B0C027E}" srcId="{406C98CC-7E26-DC42-8C01-A7BE87C55414}" destId="{9F6C37F5-7508-0342-9B5A-5E6270A3D8B0}" srcOrd="0" destOrd="0" parTransId="{31CA0C0B-DADE-964F-96F5-648F5A5CEADA}" sibTransId="{E0452AE7-DB47-F944-89FE-8ACAAA40F113}"/>
    <dgm:cxn modelId="{9B881AE7-462E-46F8-900C-23BEFCBB061B}" type="presOf" srcId="{11967544-B3FE-994A-BD08-3A417E2E19A5}" destId="{EE711558-9000-E042-9B8B-D1ED46EBC257}" srcOrd="1" destOrd="0" presId="urn:microsoft.com/office/officeart/2005/8/layout/vProcess5"/>
    <dgm:cxn modelId="{2CCA06E6-B99A-4353-9CA9-8601F060870F}" type="presOf" srcId="{852BD4BD-A91D-4643-BA2F-78993CDCD34E}" destId="{BE116FFC-6AF7-D243-A212-C010F5EAE250}" srcOrd="0" destOrd="0" presId="urn:microsoft.com/office/officeart/2005/8/layout/vProcess5"/>
    <dgm:cxn modelId="{5532390F-09EC-A840-8E07-C49849B1E84A}" srcId="{406C98CC-7E26-DC42-8C01-A7BE87C55414}" destId="{11967544-B3FE-994A-BD08-3A417E2E19A5}" srcOrd="2" destOrd="0" parTransId="{0E7ED13D-A916-F04A-8653-939146C3A250}" sibTransId="{852BD4BD-A91D-4643-BA2F-78993CDCD34E}"/>
    <dgm:cxn modelId="{46148DA8-7A38-4D78-8122-EA0E7BA6565F}" type="presOf" srcId="{E0452AE7-DB47-F944-89FE-8ACAAA40F113}" destId="{FBB70384-F04B-7140-ABF6-D88FC8648F1C}" srcOrd="0" destOrd="0" presId="urn:microsoft.com/office/officeart/2005/8/layout/vProcess5"/>
    <dgm:cxn modelId="{B454D4EF-A051-458C-884F-E927FE0FBA83}" type="presParOf" srcId="{A4CB446E-9F26-2641-B734-C68CC50420D6}" destId="{37827598-2432-FC41-BA07-7FA1C81C6632}" srcOrd="0" destOrd="0" presId="urn:microsoft.com/office/officeart/2005/8/layout/vProcess5"/>
    <dgm:cxn modelId="{0601FF0C-FA68-4201-9EE0-BFBFBCF7C8D3}" type="presParOf" srcId="{A4CB446E-9F26-2641-B734-C68CC50420D6}" destId="{C4BB025B-BF34-374B-9AD1-ECA380FC20DB}" srcOrd="1" destOrd="0" presId="urn:microsoft.com/office/officeart/2005/8/layout/vProcess5"/>
    <dgm:cxn modelId="{2A0D1075-E90B-4F30-A2B2-18A88E07C12F}" type="presParOf" srcId="{A4CB446E-9F26-2641-B734-C68CC50420D6}" destId="{FE990726-70BD-3149-A158-ACF137C63A5E}" srcOrd="2" destOrd="0" presId="urn:microsoft.com/office/officeart/2005/8/layout/vProcess5"/>
    <dgm:cxn modelId="{679414AC-0D30-4CF4-A46C-E67C6420EBDB}" type="presParOf" srcId="{A4CB446E-9F26-2641-B734-C68CC50420D6}" destId="{02A8F275-FF9E-7E41-A718-6134D958B367}" srcOrd="3" destOrd="0" presId="urn:microsoft.com/office/officeart/2005/8/layout/vProcess5"/>
    <dgm:cxn modelId="{92E2CAD3-680E-4FC2-8CAD-48B9114F1E97}" type="presParOf" srcId="{A4CB446E-9F26-2641-B734-C68CC50420D6}" destId="{1AB23424-DF6B-834B-A6B3-FB325029A62C}" srcOrd="4" destOrd="0" presId="urn:microsoft.com/office/officeart/2005/8/layout/vProcess5"/>
    <dgm:cxn modelId="{8957DF81-342B-4C98-B173-11CB8DB7A370}" type="presParOf" srcId="{A4CB446E-9F26-2641-B734-C68CC50420D6}" destId="{B09E3E7C-BF08-484F-975F-EAA2F022BCE0}" srcOrd="5" destOrd="0" presId="urn:microsoft.com/office/officeart/2005/8/layout/vProcess5"/>
    <dgm:cxn modelId="{2FA1ED9A-190C-47F1-B81C-B7A39DF7D596}" type="presParOf" srcId="{A4CB446E-9F26-2641-B734-C68CC50420D6}" destId="{FBB70384-F04B-7140-ABF6-D88FC8648F1C}" srcOrd="6" destOrd="0" presId="urn:microsoft.com/office/officeart/2005/8/layout/vProcess5"/>
    <dgm:cxn modelId="{34F4B76A-9298-43C5-B959-B52ED4059E49}" type="presParOf" srcId="{A4CB446E-9F26-2641-B734-C68CC50420D6}" destId="{860ACAEA-1FCC-814A-828C-DDF8BD6C4236}" srcOrd="7" destOrd="0" presId="urn:microsoft.com/office/officeart/2005/8/layout/vProcess5"/>
    <dgm:cxn modelId="{92DD3222-E2CE-4A37-9887-FA01C6C867BE}" type="presParOf" srcId="{A4CB446E-9F26-2641-B734-C68CC50420D6}" destId="{BE116FFC-6AF7-D243-A212-C010F5EAE250}" srcOrd="8" destOrd="0" presId="urn:microsoft.com/office/officeart/2005/8/layout/vProcess5"/>
    <dgm:cxn modelId="{8D62F784-673B-465C-AAC2-0BE4D81182AB}" type="presParOf" srcId="{A4CB446E-9F26-2641-B734-C68CC50420D6}" destId="{C8FF2867-F1DD-3846-A982-7A9FCF1457A1}" srcOrd="9" destOrd="0" presId="urn:microsoft.com/office/officeart/2005/8/layout/vProcess5"/>
    <dgm:cxn modelId="{35003E32-63F2-4B87-8442-F0F09F9873D1}" type="presParOf" srcId="{A4CB446E-9F26-2641-B734-C68CC50420D6}" destId="{B0B97967-A901-6A4D-B6AF-E984E51D3F07}" srcOrd="10" destOrd="0" presId="urn:microsoft.com/office/officeart/2005/8/layout/vProcess5"/>
    <dgm:cxn modelId="{0AEB9E95-7BDC-4350-B143-45A20B82489B}" type="presParOf" srcId="{A4CB446E-9F26-2641-B734-C68CC50420D6}" destId="{F5855180-E0D5-0E49-B040-01863CF362FC}" srcOrd="11" destOrd="0" presId="urn:microsoft.com/office/officeart/2005/8/layout/vProcess5"/>
    <dgm:cxn modelId="{829EF54B-7AED-4EAD-BC2D-5AF744EB294F}" type="presParOf" srcId="{A4CB446E-9F26-2641-B734-C68CC50420D6}" destId="{EE711558-9000-E042-9B8B-D1ED46EBC257}" srcOrd="12" destOrd="0" presId="urn:microsoft.com/office/officeart/2005/8/layout/vProcess5"/>
    <dgm:cxn modelId="{60E27C68-D8BA-4A59-8505-C41F1BDFDCB4}" type="presParOf" srcId="{A4CB446E-9F26-2641-B734-C68CC50420D6}" destId="{CC77C7AD-1278-6244-A288-FDC291B670EE}" srcOrd="13" destOrd="0" presId="urn:microsoft.com/office/officeart/2005/8/layout/vProcess5"/>
    <dgm:cxn modelId="{C9C314AF-B1E6-4532-94A8-4ADDF2A25CF2}" type="presParOf" srcId="{A4CB446E-9F26-2641-B734-C68CC50420D6}" destId="{5A892C4C-487A-0744-A450-AFC55DB0439B}" srcOrd="14"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AAD500-FFE1-C747-9844-3C97B3CD3456}">
      <dsp:nvSpPr>
        <dsp:cNvPr id="0" name=""/>
        <dsp:cNvSpPr/>
      </dsp:nvSpPr>
      <dsp:spPr>
        <a:xfrm>
          <a:off x="0" y="0"/>
          <a:ext cx="2249170" cy="48646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"Chiro sang out"</a:t>
          </a:r>
        </a:p>
      </dsp:txBody>
      <dsp:txXfrm>
        <a:off x="14248" y="14248"/>
        <a:ext cx="1667324" cy="457964"/>
      </dsp:txXfrm>
    </dsp:sp>
    <dsp:sp modelId="{D1617A0E-6828-2542-8DC7-E54D21E46E83}">
      <dsp:nvSpPr>
        <dsp:cNvPr id="0" name=""/>
        <dsp:cNvSpPr/>
      </dsp:nvSpPr>
      <dsp:spPr>
        <a:xfrm>
          <a:off x="167957" y="554024"/>
          <a:ext cx="2249170" cy="48646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Insert pic or drawing of trees</a:t>
          </a:r>
        </a:p>
      </dsp:txBody>
      <dsp:txXfrm>
        <a:off x="182205" y="568272"/>
        <a:ext cx="1736516" cy="457964"/>
      </dsp:txXfrm>
    </dsp:sp>
    <dsp:sp modelId="{7B97F226-1A2A-B648-A8DB-763987BA587E}">
      <dsp:nvSpPr>
        <dsp:cNvPr id="0" name=""/>
        <dsp:cNvSpPr/>
      </dsp:nvSpPr>
      <dsp:spPr>
        <a:xfrm>
          <a:off x="335915" y="1108049"/>
          <a:ext cx="2249170" cy="48646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"the trees called out, chanted"</a:t>
          </a:r>
        </a:p>
      </dsp:txBody>
      <dsp:txXfrm>
        <a:off x="350163" y="1122297"/>
        <a:ext cx="1736516" cy="457964"/>
      </dsp:txXfrm>
    </dsp:sp>
    <dsp:sp modelId="{050CC186-05FB-FE4D-88E8-3BF99D61FF15}">
      <dsp:nvSpPr>
        <dsp:cNvPr id="0" name=""/>
        <dsp:cNvSpPr/>
      </dsp:nvSpPr>
      <dsp:spPr>
        <a:xfrm>
          <a:off x="503872" y="1662074"/>
          <a:ext cx="2249170" cy="48646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Insert pic or drawing of Chiro</a:t>
          </a:r>
        </a:p>
      </dsp:txBody>
      <dsp:txXfrm>
        <a:off x="518120" y="1676322"/>
        <a:ext cx="1736516" cy="457964"/>
      </dsp:txXfrm>
    </dsp:sp>
    <dsp:sp modelId="{F58C4ED6-1E80-684F-BC30-B6C3AE3866E6}">
      <dsp:nvSpPr>
        <dsp:cNvPr id="0" name=""/>
        <dsp:cNvSpPr/>
      </dsp:nvSpPr>
      <dsp:spPr>
        <a:xfrm>
          <a:off x="671830" y="2216099"/>
          <a:ext cx="2249170" cy="48646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Chiro made it past the trees</a:t>
          </a:r>
        </a:p>
      </dsp:txBody>
      <dsp:txXfrm>
        <a:off x="686078" y="2230347"/>
        <a:ext cx="1736516" cy="457964"/>
      </dsp:txXfrm>
    </dsp:sp>
    <dsp:sp modelId="{9C412D37-6F5C-1A43-88CC-9951822B99F0}">
      <dsp:nvSpPr>
        <dsp:cNvPr id="0" name=""/>
        <dsp:cNvSpPr/>
      </dsp:nvSpPr>
      <dsp:spPr>
        <a:xfrm>
          <a:off x="1932970" y="355386"/>
          <a:ext cx="316199" cy="316199"/>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004115" y="355386"/>
        <a:ext cx="173909" cy="237940"/>
      </dsp:txXfrm>
    </dsp:sp>
    <dsp:sp modelId="{58664621-59C8-7C43-8710-51F494B943D1}">
      <dsp:nvSpPr>
        <dsp:cNvPr id="0" name=""/>
        <dsp:cNvSpPr/>
      </dsp:nvSpPr>
      <dsp:spPr>
        <a:xfrm>
          <a:off x="2100927" y="909411"/>
          <a:ext cx="316199" cy="316199"/>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172072" y="909411"/>
        <a:ext cx="173909" cy="237940"/>
      </dsp:txXfrm>
    </dsp:sp>
    <dsp:sp modelId="{2CCD3766-5874-DC4A-BF11-613E2C13C228}">
      <dsp:nvSpPr>
        <dsp:cNvPr id="0" name=""/>
        <dsp:cNvSpPr/>
      </dsp:nvSpPr>
      <dsp:spPr>
        <a:xfrm>
          <a:off x="2268885" y="1455328"/>
          <a:ext cx="316199" cy="316199"/>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340030" y="1455328"/>
        <a:ext cx="173909" cy="237940"/>
      </dsp:txXfrm>
    </dsp:sp>
    <dsp:sp modelId="{29BB4A3B-B29D-084D-A265-5D54B76C57B9}">
      <dsp:nvSpPr>
        <dsp:cNvPr id="0" name=""/>
        <dsp:cNvSpPr/>
      </dsp:nvSpPr>
      <dsp:spPr>
        <a:xfrm>
          <a:off x="2436842" y="2014758"/>
          <a:ext cx="316199" cy="316199"/>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507987" y="2014758"/>
        <a:ext cx="173909" cy="237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6266A-5EC1-5D4C-9912-D042A9F0D806}">
      <dsp:nvSpPr>
        <dsp:cNvPr id="0" name=""/>
        <dsp:cNvSpPr/>
      </dsp:nvSpPr>
      <dsp:spPr>
        <a:xfrm>
          <a:off x="0" y="0"/>
          <a:ext cx="2425192" cy="44439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"singing louder than he ever sang before"</a:t>
          </a:r>
        </a:p>
      </dsp:txBody>
      <dsp:txXfrm>
        <a:off x="13016" y="13016"/>
        <a:ext cx="1893656" cy="418366"/>
      </dsp:txXfrm>
    </dsp:sp>
    <dsp:sp modelId="{38471E98-435D-F24F-9A93-34653DC976B9}">
      <dsp:nvSpPr>
        <dsp:cNvPr id="0" name=""/>
        <dsp:cNvSpPr/>
      </dsp:nvSpPr>
      <dsp:spPr>
        <a:xfrm>
          <a:off x="181102" y="506120"/>
          <a:ext cx="2425192" cy="444398"/>
        </a:xfrm>
        <a:prstGeom prst="roundRect">
          <a:avLst>
            <a:gd name="adj" fmla="val 10000"/>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Insert pic or drawing of sand</a:t>
          </a:r>
        </a:p>
      </dsp:txBody>
      <dsp:txXfrm>
        <a:off x="194118" y="519136"/>
        <a:ext cx="1929199" cy="418366"/>
      </dsp:txXfrm>
    </dsp:sp>
    <dsp:sp modelId="{0C4A5E2A-ACBC-A044-AB96-D9F1E7AF9D81}">
      <dsp:nvSpPr>
        <dsp:cNvPr id="0" name=""/>
        <dsp:cNvSpPr/>
      </dsp:nvSpPr>
      <dsp:spPr>
        <a:xfrm>
          <a:off x="362203" y="1012240"/>
          <a:ext cx="2425192" cy="444398"/>
        </a:xfrm>
        <a:prstGeom prst="roundRect">
          <a:avLst>
            <a:gd name="adj" fmla="val 10000"/>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"called out in chorus"</a:t>
          </a:r>
        </a:p>
      </dsp:txBody>
      <dsp:txXfrm>
        <a:off x="375219" y="1025256"/>
        <a:ext cx="1929199" cy="418366"/>
      </dsp:txXfrm>
    </dsp:sp>
    <dsp:sp modelId="{9C0E44E0-F0B1-BB47-9B3E-88BE79AA0620}">
      <dsp:nvSpPr>
        <dsp:cNvPr id="0" name=""/>
        <dsp:cNvSpPr/>
      </dsp:nvSpPr>
      <dsp:spPr>
        <a:xfrm>
          <a:off x="543306" y="1518361"/>
          <a:ext cx="2425192" cy="444398"/>
        </a:xfrm>
        <a:prstGeom prst="roundRect">
          <a:avLst>
            <a:gd name="adj" fmla="val 10000"/>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Insert pic or drawing of Chiro</a:t>
          </a:r>
        </a:p>
      </dsp:txBody>
      <dsp:txXfrm>
        <a:off x="556322" y="1531377"/>
        <a:ext cx="1929199" cy="418366"/>
      </dsp:txXfrm>
    </dsp:sp>
    <dsp:sp modelId="{C6A3D516-24E8-EB41-94FC-895102AA00C5}">
      <dsp:nvSpPr>
        <dsp:cNvPr id="0" name=""/>
        <dsp:cNvSpPr/>
      </dsp:nvSpPr>
      <dsp:spPr>
        <a:xfrm>
          <a:off x="724407" y="2024481"/>
          <a:ext cx="2425192" cy="444398"/>
        </a:xfrm>
        <a:prstGeom prst="roundRect">
          <a:avLst>
            <a:gd name="adj" fmla="val 1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Chiro made it...</a:t>
          </a:r>
        </a:p>
      </dsp:txBody>
      <dsp:txXfrm>
        <a:off x="737423" y="2037497"/>
        <a:ext cx="1929199" cy="418366"/>
      </dsp:txXfrm>
    </dsp:sp>
    <dsp:sp modelId="{E1A645A8-AAD2-3042-870E-719D93C0B44A}">
      <dsp:nvSpPr>
        <dsp:cNvPr id="0" name=""/>
        <dsp:cNvSpPr/>
      </dsp:nvSpPr>
      <dsp:spPr>
        <a:xfrm>
          <a:off x="2136333" y="324657"/>
          <a:ext cx="288858" cy="288858"/>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2201326" y="324657"/>
        <a:ext cx="158872" cy="217366"/>
      </dsp:txXfrm>
    </dsp:sp>
    <dsp:sp modelId="{A70EDF5D-C6D0-C94C-8DB2-5EEA0E82A016}">
      <dsp:nvSpPr>
        <dsp:cNvPr id="0" name=""/>
        <dsp:cNvSpPr/>
      </dsp:nvSpPr>
      <dsp:spPr>
        <a:xfrm>
          <a:off x="2317435" y="830778"/>
          <a:ext cx="288858" cy="288858"/>
        </a:xfrm>
        <a:prstGeom prst="downArrow">
          <a:avLst>
            <a:gd name="adj1" fmla="val 55000"/>
            <a:gd name="adj2" fmla="val 45000"/>
          </a:avLst>
        </a:prstGeom>
        <a:solidFill>
          <a:schemeClr val="accent3">
            <a:tint val="40000"/>
            <a:alpha val="90000"/>
            <a:hueOff val="3572285"/>
            <a:satOff val="-4598"/>
            <a:lumOff val="-358"/>
            <a:alphaOff val="0"/>
          </a:schemeClr>
        </a:solidFill>
        <a:ln w="9525" cap="flat" cmpd="sng" algn="ctr">
          <a:solidFill>
            <a:schemeClr val="accent3">
              <a:tint val="40000"/>
              <a:alpha val="90000"/>
              <a:hueOff val="3572285"/>
              <a:satOff val="-4598"/>
              <a:lumOff val="-3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2382428" y="830778"/>
        <a:ext cx="158872" cy="217366"/>
      </dsp:txXfrm>
    </dsp:sp>
    <dsp:sp modelId="{57FC9B2F-DD8E-4B4B-97A6-82CBB3D6BE2D}">
      <dsp:nvSpPr>
        <dsp:cNvPr id="0" name=""/>
        <dsp:cNvSpPr/>
      </dsp:nvSpPr>
      <dsp:spPr>
        <a:xfrm>
          <a:off x="2498537" y="1329491"/>
          <a:ext cx="288858" cy="288858"/>
        </a:xfrm>
        <a:prstGeom prst="downArrow">
          <a:avLst>
            <a:gd name="adj1" fmla="val 55000"/>
            <a:gd name="adj2" fmla="val 45000"/>
          </a:avLst>
        </a:prstGeom>
        <a:solidFill>
          <a:schemeClr val="accent3">
            <a:tint val="40000"/>
            <a:alpha val="90000"/>
            <a:hueOff val="7144569"/>
            <a:satOff val="-9195"/>
            <a:lumOff val="-717"/>
            <a:alphaOff val="0"/>
          </a:schemeClr>
        </a:solidFill>
        <a:ln w="9525" cap="flat" cmpd="sng" algn="ctr">
          <a:solidFill>
            <a:schemeClr val="accent3">
              <a:tint val="40000"/>
              <a:alpha val="90000"/>
              <a:hueOff val="7144569"/>
              <a:satOff val="-9195"/>
              <a:lumOff val="-7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2563530" y="1329491"/>
        <a:ext cx="158872" cy="217366"/>
      </dsp:txXfrm>
    </dsp:sp>
    <dsp:sp modelId="{0008C972-5B03-E043-BAF6-2F88CBCC7E11}">
      <dsp:nvSpPr>
        <dsp:cNvPr id="0" name=""/>
        <dsp:cNvSpPr/>
      </dsp:nvSpPr>
      <dsp:spPr>
        <a:xfrm>
          <a:off x="2679639" y="1840550"/>
          <a:ext cx="288858" cy="288858"/>
        </a:xfrm>
        <a:prstGeom prst="downArrow">
          <a:avLst>
            <a:gd name="adj1" fmla="val 55000"/>
            <a:gd name="adj2" fmla="val 45000"/>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2744632" y="1840550"/>
        <a:ext cx="158872" cy="2173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B025B-BF34-374B-9AD1-ECA380FC20DB}">
      <dsp:nvSpPr>
        <dsp:cNvPr id="0" name=""/>
        <dsp:cNvSpPr/>
      </dsp:nvSpPr>
      <dsp:spPr>
        <a:xfrm>
          <a:off x="0" y="0"/>
          <a:ext cx="2601214" cy="40416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"out went his song"</a:t>
          </a:r>
        </a:p>
      </dsp:txBody>
      <dsp:txXfrm>
        <a:off x="11838" y="11838"/>
        <a:ext cx="2117800" cy="380488"/>
      </dsp:txXfrm>
    </dsp:sp>
    <dsp:sp modelId="{FE990726-70BD-3149-A158-ACF137C63A5E}">
      <dsp:nvSpPr>
        <dsp:cNvPr id="0" name=""/>
        <dsp:cNvSpPr/>
      </dsp:nvSpPr>
      <dsp:spPr>
        <a:xfrm>
          <a:off x="194246" y="460298"/>
          <a:ext cx="2601214" cy="404164"/>
        </a:xfrm>
        <a:prstGeom prst="roundRect">
          <a:avLst>
            <a:gd name="adj" fmla="val 10000"/>
          </a:avLst>
        </a:prstGeom>
        <a:gradFill rotWithShape="0">
          <a:gsLst>
            <a:gs pos="0">
              <a:schemeClr val="accent2">
                <a:hueOff val="1170380"/>
                <a:satOff val="-1460"/>
                <a:lumOff val="343"/>
                <a:alphaOff val="0"/>
                <a:shade val="51000"/>
                <a:satMod val="130000"/>
              </a:schemeClr>
            </a:gs>
            <a:gs pos="80000">
              <a:schemeClr val="accent2">
                <a:hueOff val="1170380"/>
                <a:satOff val="-1460"/>
                <a:lumOff val="343"/>
                <a:alphaOff val="0"/>
                <a:shade val="93000"/>
                <a:satMod val="130000"/>
              </a:schemeClr>
            </a:gs>
            <a:gs pos="100000">
              <a:schemeClr val="accent2">
                <a:hueOff val="1170380"/>
                <a:satOff val="-1460"/>
                <a:lumOff val="34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Insert pic or drawing of waves</a:t>
          </a:r>
        </a:p>
      </dsp:txBody>
      <dsp:txXfrm>
        <a:off x="206084" y="472136"/>
        <a:ext cx="2120584" cy="380488"/>
      </dsp:txXfrm>
    </dsp:sp>
    <dsp:sp modelId="{02A8F275-FF9E-7E41-A718-6134D958B367}">
      <dsp:nvSpPr>
        <dsp:cNvPr id="0" name=""/>
        <dsp:cNvSpPr/>
      </dsp:nvSpPr>
      <dsp:spPr>
        <a:xfrm>
          <a:off x="388492" y="920597"/>
          <a:ext cx="2601214" cy="404164"/>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"rising up to greet him"; "each splash of sea foam becoming kin"</a:t>
          </a:r>
        </a:p>
      </dsp:txBody>
      <dsp:txXfrm>
        <a:off x="400330" y="932435"/>
        <a:ext cx="2120584" cy="380488"/>
      </dsp:txXfrm>
    </dsp:sp>
    <dsp:sp modelId="{1AB23424-DF6B-834B-A6B3-FB325029A62C}">
      <dsp:nvSpPr>
        <dsp:cNvPr id="0" name=""/>
        <dsp:cNvSpPr/>
      </dsp:nvSpPr>
      <dsp:spPr>
        <a:xfrm>
          <a:off x="582739" y="1380896"/>
          <a:ext cx="2601214" cy="404164"/>
        </a:xfrm>
        <a:prstGeom prst="roundRect">
          <a:avLst>
            <a:gd name="adj" fmla="val 10000"/>
          </a:avLst>
        </a:prstGeom>
        <a:gradFill rotWithShape="0">
          <a:gsLst>
            <a:gs pos="0">
              <a:schemeClr val="accent2">
                <a:hueOff val="3511139"/>
                <a:satOff val="-4379"/>
                <a:lumOff val="1030"/>
                <a:alphaOff val="0"/>
                <a:shade val="51000"/>
                <a:satMod val="130000"/>
              </a:schemeClr>
            </a:gs>
            <a:gs pos="80000">
              <a:schemeClr val="accent2">
                <a:hueOff val="3511139"/>
                <a:satOff val="-4379"/>
                <a:lumOff val="1030"/>
                <a:alphaOff val="0"/>
                <a:shade val="93000"/>
                <a:satMod val="130000"/>
              </a:schemeClr>
            </a:gs>
            <a:gs pos="100000">
              <a:schemeClr val="accent2">
                <a:hueOff val="3511139"/>
                <a:satOff val="-4379"/>
                <a:lumOff val="10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Insert pic or drawing of Chiro</a:t>
          </a:r>
        </a:p>
      </dsp:txBody>
      <dsp:txXfrm>
        <a:off x="594577" y="1392734"/>
        <a:ext cx="2120584" cy="380488"/>
      </dsp:txXfrm>
    </dsp:sp>
    <dsp:sp modelId="{B09E3E7C-BF08-484F-975F-EAA2F022BCE0}">
      <dsp:nvSpPr>
        <dsp:cNvPr id="0" name=""/>
        <dsp:cNvSpPr/>
      </dsp:nvSpPr>
      <dsp:spPr>
        <a:xfrm>
          <a:off x="776985" y="1841195"/>
          <a:ext cx="2601214" cy="404164"/>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Chiro made it...</a:t>
          </a:r>
        </a:p>
      </dsp:txBody>
      <dsp:txXfrm>
        <a:off x="788823" y="1853033"/>
        <a:ext cx="2120584" cy="380488"/>
      </dsp:txXfrm>
    </dsp:sp>
    <dsp:sp modelId="{FBB70384-F04B-7140-ABF6-D88FC8648F1C}">
      <dsp:nvSpPr>
        <dsp:cNvPr id="0" name=""/>
        <dsp:cNvSpPr/>
      </dsp:nvSpPr>
      <dsp:spPr>
        <a:xfrm>
          <a:off x="2338506" y="295264"/>
          <a:ext cx="262707" cy="262707"/>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397615" y="295264"/>
        <a:ext cx="144489" cy="197687"/>
      </dsp:txXfrm>
    </dsp:sp>
    <dsp:sp modelId="{860ACAEA-1FCC-814A-828C-DDF8BD6C4236}">
      <dsp:nvSpPr>
        <dsp:cNvPr id="0" name=""/>
        <dsp:cNvSpPr/>
      </dsp:nvSpPr>
      <dsp:spPr>
        <a:xfrm>
          <a:off x="2532753" y="755563"/>
          <a:ext cx="262707" cy="262707"/>
        </a:xfrm>
        <a:prstGeom prst="downArrow">
          <a:avLst>
            <a:gd name="adj1" fmla="val 55000"/>
            <a:gd name="adj2" fmla="val 45000"/>
          </a:avLst>
        </a:prstGeom>
        <a:solidFill>
          <a:schemeClr val="accent2">
            <a:tint val="40000"/>
            <a:alpha val="90000"/>
            <a:hueOff val="1675274"/>
            <a:satOff val="-1459"/>
            <a:lumOff val="-2"/>
            <a:alphaOff val="0"/>
          </a:schemeClr>
        </a:solidFill>
        <a:ln w="9525" cap="flat" cmpd="sng" algn="ctr">
          <a:solidFill>
            <a:schemeClr val="accent2">
              <a:tint val="40000"/>
              <a:alpha val="90000"/>
              <a:hueOff val="1675274"/>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591862" y="755563"/>
        <a:ext cx="144489" cy="197687"/>
      </dsp:txXfrm>
    </dsp:sp>
    <dsp:sp modelId="{BE116FFC-6AF7-D243-A212-C010F5EAE250}">
      <dsp:nvSpPr>
        <dsp:cNvPr id="0" name=""/>
        <dsp:cNvSpPr/>
      </dsp:nvSpPr>
      <dsp:spPr>
        <a:xfrm>
          <a:off x="2726999" y="1209126"/>
          <a:ext cx="262707" cy="262707"/>
        </a:xfrm>
        <a:prstGeom prst="downArrow">
          <a:avLst>
            <a:gd name="adj1" fmla="val 55000"/>
            <a:gd name="adj2" fmla="val 45000"/>
          </a:avLst>
        </a:prstGeom>
        <a:solidFill>
          <a:schemeClr val="accent2">
            <a:tint val="40000"/>
            <a:alpha val="90000"/>
            <a:hueOff val="3350547"/>
            <a:satOff val="-2919"/>
            <a:lumOff val="-4"/>
            <a:alphaOff val="0"/>
          </a:schemeClr>
        </a:solidFill>
        <a:ln w="9525" cap="flat" cmpd="sng" algn="ctr">
          <a:solidFill>
            <a:schemeClr val="accent2">
              <a:tint val="40000"/>
              <a:alpha val="90000"/>
              <a:hueOff val="3350547"/>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786108" y="1209126"/>
        <a:ext cx="144489" cy="197687"/>
      </dsp:txXfrm>
    </dsp:sp>
    <dsp:sp modelId="{C8FF2867-F1DD-3846-A982-7A9FCF1457A1}">
      <dsp:nvSpPr>
        <dsp:cNvPr id="0" name=""/>
        <dsp:cNvSpPr/>
      </dsp:nvSpPr>
      <dsp:spPr>
        <a:xfrm>
          <a:off x="2921246" y="1673915"/>
          <a:ext cx="262707" cy="262707"/>
        </a:xfrm>
        <a:prstGeom prst="downArrow">
          <a:avLst>
            <a:gd name="adj1" fmla="val 55000"/>
            <a:gd name="adj2" fmla="val 45000"/>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980355" y="1673915"/>
        <a:ext cx="144489" cy="19768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330E-5CD7-487F-B1B8-AFB118C885DF}">
  <ds:schemaRefs>
    <ds:schemaRef ds:uri="http://schemas.openxmlformats.org/officeDocument/2006/bibliography"/>
  </ds:schemaRefs>
</ds:datastoreItem>
</file>

<file path=customXml/itemProps2.xml><?xml version="1.0" encoding="utf-8"?>
<ds:datastoreItem xmlns:ds="http://schemas.openxmlformats.org/officeDocument/2006/customXml" ds:itemID="{C6B602C4-BC4F-45C1-9E12-5B8FCD51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6</cp:revision>
  <cp:lastPrinted>2014-05-14T17:07:00Z</cp:lastPrinted>
  <dcterms:created xsi:type="dcterms:W3CDTF">2018-03-18T22:56:00Z</dcterms:created>
  <dcterms:modified xsi:type="dcterms:W3CDTF">2018-03-21T19:30:00Z</dcterms:modified>
</cp:coreProperties>
</file>