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80441B">
        <w:rPr>
          <w:rFonts w:asciiTheme="minorHAnsi" w:hAnsiTheme="minorHAnsi" w:cstheme="minorHAnsi"/>
          <w:sz w:val="32"/>
          <w:szCs w:val="32"/>
        </w:rPr>
        <w:t xml:space="preserve"> 3</w:t>
      </w:r>
      <w:r>
        <w:rPr>
          <w:rFonts w:asciiTheme="minorHAnsi" w:hAnsiTheme="minorHAnsi" w:cstheme="minorHAnsi"/>
          <w:sz w:val="32"/>
          <w:szCs w:val="32"/>
        </w:rPr>
        <w:t>/Week</w:t>
      </w:r>
      <w:r w:rsidR="0080441B">
        <w:rPr>
          <w:rFonts w:asciiTheme="minorHAnsi" w:hAnsiTheme="minorHAnsi" w:cstheme="minorHAnsi"/>
          <w:sz w:val="32"/>
          <w:szCs w:val="32"/>
        </w:rPr>
        <w:t xml:space="preserve"> 3</w:t>
      </w:r>
    </w:p>
    <w:p w:rsidR="00144A4B" w:rsidRPr="0080441B"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80441B">
        <w:rPr>
          <w:rFonts w:asciiTheme="minorHAnsi" w:hAnsiTheme="minorHAnsi" w:cstheme="minorHAnsi"/>
          <w:sz w:val="32"/>
          <w:szCs w:val="32"/>
        </w:rPr>
        <w:t xml:space="preserve"> The Cask of Amontillado</w:t>
      </w:r>
    </w:p>
    <w:p w:rsidR="00247713" w:rsidRPr="00144A4B" w:rsidRDefault="0093038E" w:rsidP="001034D9">
      <w:pPr>
        <w:spacing w:after="0" w:line="360" w:lineRule="auto"/>
        <w:rPr>
          <w:rFonts w:asciiTheme="minorHAnsi" w:hAnsiTheme="minorHAnsi" w:cstheme="minorHAnsi"/>
          <w:b/>
          <w:sz w:val="24"/>
          <w:szCs w:val="24"/>
        </w:rPr>
      </w:pPr>
      <w:r w:rsidRPr="003B150D">
        <w:rPr>
          <w:rFonts w:asciiTheme="minorHAnsi" w:hAnsiTheme="minorHAnsi" w:cstheme="minorHAnsi"/>
          <w:sz w:val="32"/>
          <w:szCs w:val="32"/>
          <w:u w:val="single"/>
        </w:rPr>
        <w:t>Suggested Time</w:t>
      </w:r>
      <w:r w:rsidR="00144A4B" w:rsidRPr="003B150D">
        <w:rPr>
          <w:rFonts w:asciiTheme="minorHAnsi" w:hAnsiTheme="minorHAnsi" w:cstheme="minorHAnsi"/>
          <w:sz w:val="32"/>
          <w:szCs w:val="32"/>
          <w:u w:val="single"/>
        </w:rPr>
        <w:t>:</w:t>
      </w:r>
      <w:r w:rsidR="00144A4B" w:rsidRPr="003B150D">
        <w:rPr>
          <w:rFonts w:asciiTheme="minorHAnsi" w:hAnsiTheme="minorHAnsi" w:cstheme="minorHAnsi"/>
          <w:sz w:val="32"/>
          <w:szCs w:val="32"/>
          <w:u w:val="single"/>
        </w:rPr>
        <w:tab/>
      </w:r>
      <w:r w:rsidR="003B150D">
        <w:rPr>
          <w:rFonts w:asciiTheme="minorHAnsi" w:hAnsiTheme="minorHAnsi" w:cstheme="minorHAnsi"/>
          <w:sz w:val="32"/>
          <w:szCs w:val="32"/>
        </w:rPr>
        <w:t xml:space="preserve"> 3-4</w:t>
      </w:r>
      <w:r w:rsidR="00B474EF" w:rsidRPr="003B150D">
        <w:rPr>
          <w:rFonts w:asciiTheme="minorHAnsi" w:hAnsiTheme="minorHAnsi" w:cstheme="minorHAnsi"/>
          <w:sz w:val="32"/>
          <w:szCs w:val="32"/>
        </w:rPr>
        <w:t xml:space="preserve"> days (</w:t>
      </w:r>
      <w:r w:rsidR="008D30C9" w:rsidRPr="003B150D">
        <w:rPr>
          <w:rFonts w:asciiTheme="minorHAnsi" w:hAnsiTheme="minorHAnsi" w:cstheme="minorHAnsi"/>
          <w:sz w:val="32"/>
          <w:szCs w:val="32"/>
        </w:rPr>
        <w:t>45</w:t>
      </w:r>
      <w:r w:rsidR="00B474EF" w:rsidRPr="003B150D">
        <w:rPr>
          <w:rFonts w:asciiTheme="minorHAnsi" w:hAnsiTheme="minorHAnsi" w:cstheme="minorHAnsi"/>
          <w:sz w:val="32"/>
          <w:szCs w:val="32"/>
        </w:rPr>
        <w:t xml:space="preserve"> minutes per day)</w:t>
      </w:r>
    </w:p>
    <w:p w:rsidR="00CC51A2" w:rsidRPr="00E82D91" w:rsidRDefault="001F1840" w:rsidP="000601D8">
      <w:pPr>
        <w:spacing w:after="0" w:line="360" w:lineRule="auto"/>
        <w:rPr>
          <w:rFonts w:asciiTheme="minorHAnsi" w:hAnsiTheme="minorHAnsi" w:cstheme="minorHAnsi"/>
          <w:sz w:val="32"/>
          <w:szCs w:val="32"/>
          <w:u w:val="single"/>
        </w:rPr>
      </w:pPr>
      <w:r w:rsidRPr="00E15C63">
        <w:rPr>
          <w:rFonts w:asciiTheme="minorHAnsi" w:hAnsiTheme="minorHAnsi" w:cstheme="minorHAnsi"/>
          <w:sz w:val="32"/>
          <w:szCs w:val="32"/>
          <w:u w:val="single"/>
        </w:rPr>
        <w:t xml:space="preserve">Common Core ELA </w:t>
      </w:r>
      <w:r w:rsidR="00CC51A2" w:rsidRPr="00E15C63">
        <w:rPr>
          <w:rFonts w:asciiTheme="minorHAnsi" w:hAnsiTheme="minorHAnsi" w:cstheme="minorHAnsi"/>
          <w:sz w:val="32"/>
          <w:szCs w:val="32"/>
          <w:u w:val="single"/>
        </w:rPr>
        <w:t>Standards</w:t>
      </w:r>
      <w:r w:rsidR="00E82D91" w:rsidRPr="00E15C63">
        <w:rPr>
          <w:rFonts w:asciiTheme="minorHAnsi" w:hAnsiTheme="minorHAnsi" w:cstheme="minorHAnsi"/>
          <w:sz w:val="32"/>
          <w:szCs w:val="32"/>
          <w:u w:val="single"/>
        </w:rPr>
        <w:t>:</w:t>
      </w:r>
      <w:r w:rsidR="00E82D91" w:rsidRPr="00E15C63">
        <w:rPr>
          <w:rFonts w:asciiTheme="minorHAnsi" w:hAnsiTheme="minorHAnsi" w:cstheme="minorHAnsi"/>
          <w:sz w:val="32"/>
          <w:szCs w:val="32"/>
        </w:rPr>
        <w:t xml:space="preserve"> </w:t>
      </w:r>
      <w:r w:rsidR="00E15C63">
        <w:rPr>
          <w:rFonts w:asciiTheme="minorHAnsi" w:hAnsiTheme="minorHAnsi" w:cstheme="minorHAnsi"/>
          <w:sz w:val="32"/>
          <w:szCs w:val="32"/>
        </w:rPr>
        <w:t>RL.9-10</w:t>
      </w:r>
      <w:r w:rsidRPr="00E15C63">
        <w:rPr>
          <w:rFonts w:asciiTheme="minorHAnsi" w:hAnsiTheme="minorHAnsi" w:cstheme="minorHAnsi"/>
          <w:sz w:val="32"/>
          <w:szCs w:val="32"/>
        </w:rPr>
        <w:t>.1</w:t>
      </w:r>
      <w:r w:rsidR="00CC51A2" w:rsidRPr="00E15C63">
        <w:rPr>
          <w:rFonts w:asciiTheme="minorHAnsi" w:hAnsiTheme="minorHAnsi" w:cstheme="minorHAnsi"/>
          <w:sz w:val="32"/>
          <w:szCs w:val="32"/>
        </w:rPr>
        <w:t xml:space="preserve">, </w:t>
      </w:r>
      <w:r w:rsidR="00E15C63">
        <w:rPr>
          <w:rFonts w:asciiTheme="minorHAnsi" w:hAnsiTheme="minorHAnsi" w:cstheme="minorHAnsi"/>
          <w:sz w:val="32"/>
          <w:szCs w:val="32"/>
        </w:rPr>
        <w:t>RL.9-10.2, RL.9-10.3</w:t>
      </w:r>
      <w:r w:rsidR="00F96541">
        <w:rPr>
          <w:rFonts w:asciiTheme="minorHAnsi" w:hAnsiTheme="minorHAnsi" w:cstheme="minorHAnsi"/>
          <w:sz w:val="32"/>
          <w:szCs w:val="32"/>
        </w:rPr>
        <w:t>, RL.9-10.4, RL.9-10.5; W.9-10.1</w:t>
      </w:r>
      <w:r w:rsidR="00E15C63">
        <w:rPr>
          <w:rFonts w:asciiTheme="minorHAnsi" w:hAnsiTheme="minorHAnsi" w:cstheme="minorHAnsi"/>
          <w:sz w:val="32"/>
          <w:szCs w:val="32"/>
        </w:rPr>
        <w:t>, W.9-10.4, W.9-10.9; SL.9-10.1; L.9-10.1, L.9-10</w:t>
      </w:r>
      <w:r w:rsidR="00814487" w:rsidRPr="00E15C63">
        <w:rPr>
          <w:rFonts w:asciiTheme="minorHAnsi" w:hAnsiTheme="minorHAnsi" w:cstheme="minorHAnsi"/>
          <w:sz w:val="32"/>
          <w:szCs w:val="32"/>
        </w:rPr>
        <w:t>.2, L.</w:t>
      </w:r>
      <w:r w:rsidR="00E15C63">
        <w:rPr>
          <w:rFonts w:asciiTheme="minorHAnsi" w:hAnsiTheme="minorHAnsi" w:cstheme="minorHAnsi"/>
          <w:sz w:val="32"/>
          <w:szCs w:val="32"/>
        </w:rPr>
        <w:t>9-10.4</w:t>
      </w:r>
      <w:r w:rsidR="00337A67">
        <w:rPr>
          <w:rFonts w:asciiTheme="minorHAnsi" w:hAnsiTheme="minorHAnsi" w:cstheme="minorHAnsi"/>
          <w:sz w:val="32"/>
          <w:szCs w:val="32"/>
        </w:rPr>
        <w:t>, L.9-10.5</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705CFF" w:rsidRPr="0095234C" w:rsidRDefault="00705CFF" w:rsidP="00705CFF">
      <w:pPr>
        <w:spacing w:after="0" w:line="360" w:lineRule="auto"/>
        <w:rPr>
          <w:rFonts w:asciiTheme="minorHAnsi" w:hAnsiTheme="minorHAnsi" w:cstheme="minorHAnsi"/>
          <w:b/>
          <w:sz w:val="24"/>
          <w:szCs w:val="24"/>
        </w:rPr>
      </w:pPr>
      <w:r>
        <w:rPr>
          <w:rFonts w:asciiTheme="minorHAnsi" w:hAnsiTheme="minorHAnsi" w:cstheme="minorHAnsi"/>
          <w:b/>
          <w:sz w:val="24"/>
          <w:szCs w:val="24"/>
        </w:rPr>
        <w:t>Preparing for Teaching</w:t>
      </w:r>
    </w:p>
    <w:p w:rsidR="00705CFF" w:rsidRPr="00FB2380" w:rsidRDefault="00705CFF" w:rsidP="00705CFF">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Read the Big Ideas and Key Understandings and the Synopsis</w:t>
      </w:r>
      <w:r>
        <w:rPr>
          <w:rFonts w:asciiTheme="minorHAnsi" w:hAnsiTheme="minorHAnsi" w:cstheme="minorHAnsi"/>
          <w:sz w:val="24"/>
          <w:szCs w:val="24"/>
        </w:rPr>
        <w:t xml:space="preserve">. </w:t>
      </w:r>
      <w:r w:rsidRPr="00FB2380">
        <w:rPr>
          <w:rFonts w:asciiTheme="minorHAnsi" w:hAnsiTheme="minorHAnsi" w:cstheme="minorHAnsi"/>
          <w:sz w:val="24"/>
          <w:szCs w:val="24"/>
        </w:rPr>
        <w:t xml:space="preserve">Please do </w:t>
      </w:r>
      <w:r w:rsidRPr="00FB2380">
        <w:rPr>
          <w:rFonts w:asciiTheme="minorHAnsi" w:hAnsiTheme="minorHAnsi" w:cstheme="minorHAnsi"/>
          <w:b/>
          <w:sz w:val="24"/>
          <w:szCs w:val="24"/>
        </w:rPr>
        <w:t>not</w:t>
      </w:r>
      <w:r>
        <w:rPr>
          <w:rFonts w:asciiTheme="minorHAnsi" w:hAnsiTheme="minorHAnsi" w:cstheme="minorHAnsi"/>
          <w:sz w:val="24"/>
          <w:szCs w:val="24"/>
        </w:rPr>
        <w:t xml:space="preserve"> read this to the students. </w:t>
      </w:r>
      <w:r w:rsidRPr="00FB2380">
        <w:rPr>
          <w:rFonts w:asciiTheme="minorHAnsi" w:hAnsiTheme="minorHAnsi" w:cstheme="minorHAnsi"/>
          <w:sz w:val="24"/>
          <w:szCs w:val="24"/>
        </w:rPr>
        <w:t>Thi</w:t>
      </w:r>
      <w:r>
        <w:rPr>
          <w:rFonts w:asciiTheme="minorHAnsi" w:hAnsiTheme="minorHAnsi" w:cstheme="minorHAnsi"/>
          <w:sz w:val="24"/>
          <w:szCs w:val="24"/>
        </w:rPr>
        <w:t>s is a description for teachers</w:t>
      </w:r>
      <w:r w:rsidRPr="00FB2380">
        <w:rPr>
          <w:rFonts w:asciiTheme="minorHAnsi" w:hAnsiTheme="minorHAnsi" w:cstheme="minorHAnsi"/>
          <w:sz w:val="24"/>
          <w:szCs w:val="24"/>
        </w:rPr>
        <w:t xml:space="preserve"> about the big ideas and key understanding that students should take away </w:t>
      </w:r>
      <w:r w:rsidRPr="00FB2380">
        <w:rPr>
          <w:rFonts w:asciiTheme="minorHAnsi" w:hAnsiTheme="minorHAnsi" w:cstheme="minorHAnsi"/>
          <w:b/>
          <w:sz w:val="24"/>
          <w:szCs w:val="24"/>
        </w:rPr>
        <w:t>after</w:t>
      </w:r>
      <w:r w:rsidRPr="00FB2380">
        <w:rPr>
          <w:rFonts w:asciiTheme="minorHAnsi" w:hAnsiTheme="minorHAnsi" w:cstheme="minorHAnsi"/>
          <w:sz w:val="24"/>
          <w:szCs w:val="24"/>
        </w:rPr>
        <w:t xml:space="preserve"> completing this task.</w:t>
      </w:r>
    </w:p>
    <w:p w:rsidR="009A2324"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8C1254" w:rsidRPr="009A2324" w:rsidRDefault="009A2324" w:rsidP="00177848">
      <w:pPr>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Edgar Allen Poe uses sensory details, descriptions, and dialogue in order to create a suspenseful, eerie, and sinister mood.</w:t>
      </w:r>
    </w:p>
    <w:p w:rsidR="008C1254" w:rsidRDefault="008C1254" w:rsidP="009A2324">
      <w:pPr>
        <w:spacing w:after="0" w:line="360" w:lineRule="auto"/>
        <w:rPr>
          <w:rFonts w:asciiTheme="minorHAnsi" w:hAnsiTheme="minorHAnsi" w:cstheme="minorHAnsi"/>
          <w:sz w:val="24"/>
          <w:szCs w:val="24"/>
          <w:u w:val="single"/>
        </w:rPr>
      </w:pPr>
      <w:r>
        <w:rPr>
          <w:rFonts w:asciiTheme="minorHAnsi" w:hAnsiTheme="minorHAnsi" w:cstheme="minorHAnsi"/>
          <w:sz w:val="24"/>
          <w:szCs w:val="24"/>
        </w:rPr>
        <w:tab/>
      </w:r>
      <w:r w:rsidR="001F1840" w:rsidRPr="001F1840">
        <w:rPr>
          <w:rFonts w:asciiTheme="minorHAnsi" w:hAnsiTheme="minorHAnsi" w:cstheme="minorHAnsi"/>
          <w:sz w:val="24"/>
          <w:szCs w:val="24"/>
          <w:u w:val="single"/>
        </w:rPr>
        <w:t>Synopsis</w:t>
      </w:r>
    </w:p>
    <w:p w:rsidR="00FB2380" w:rsidRPr="008C1254" w:rsidRDefault="000C1B90" w:rsidP="000C1B90">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In this chilling tale by Edgar Allen Poe, Montresor seeks revenge on Fortunato for past insults. During Mardi Gras festivals, Montresor tells Fortunato, a wine connoisseur, of some wine he has acquired. </w:t>
      </w:r>
      <w:r w:rsidR="00084FE3">
        <w:rPr>
          <w:rFonts w:asciiTheme="minorHAnsi" w:hAnsiTheme="minorHAnsi" w:cstheme="minorHAnsi"/>
          <w:sz w:val="24"/>
          <w:szCs w:val="24"/>
        </w:rPr>
        <w:t xml:space="preserve">However, he is unsure of the exact type and quality of the wine and seeks the opinion of another. </w:t>
      </w:r>
      <w:r>
        <w:rPr>
          <w:rFonts w:asciiTheme="minorHAnsi" w:hAnsiTheme="minorHAnsi" w:cstheme="minorHAnsi"/>
          <w:sz w:val="24"/>
          <w:szCs w:val="24"/>
        </w:rPr>
        <w:t xml:space="preserve">Since Fortunato appears to be busy, Montresor says he will visit </w:t>
      </w:r>
      <w:r w:rsidR="00084FE3">
        <w:rPr>
          <w:rFonts w:asciiTheme="minorHAnsi" w:hAnsiTheme="minorHAnsi" w:cstheme="minorHAnsi"/>
          <w:sz w:val="24"/>
          <w:szCs w:val="24"/>
        </w:rPr>
        <w:t>with another man for his opinion</w:t>
      </w:r>
      <w:r>
        <w:rPr>
          <w:rFonts w:asciiTheme="minorHAnsi" w:hAnsiTheme="minorHAnsi" w:cstheme="minorHAnsi"/>
          <w:sz w:val="24"/>
          <w:szCs w:val="24"/>
        </w:rPr>
        <w:t>. Fortunato insists on helping Montresor and asks him to take him to his vaults, where the win</w:t>
      </w:r>
      <w:r w:rsidR="003A333D">
        <w:rPr>
          <w:rFonts w:asciiTheme="minorHAnsi" w:hAnsiTheme="minorHAnsi" w:cstheme="minorHAnsi"/>
          <w:sz w:val="24"/>
          <w:szCs w:val="24"/>
        </w:rPr>
        <w:t>e</w:t>
      </w:r>
      <w:r>
        <w:rPr>
          <w:rFonts w:asciiTheme="minorHAnsi" w:hAnsiTheme="minorHAnsi" w:cstheme="minorHAnsi"/>
          <w:sz w:val="24"/>
          <w:szCs w:val="24"/>
        </w:rPr>
        <w:t xml:space="preserve"> is kept. Montresor trie</w:t>
      </w:r>
      <w:r w:rsidR="003A333D">
        <w:rPr>
          <w:rFonts w:asciiTheme="minorHAnsi" w:hAnsiTheme="minorHAnsi" w:cstheme="minorHAnsi"/>
          <w:sz w:val="24"/>
          <w:szCs w:val="24"/>
        </w:rPr>
        <w:t xml:space="preserve">s to convince Fortunato not to bother both above ground and even once they get underground, but Fortunato will not hear of it. </w:t>
      </w:r>
      <w:r w:rsidR="00885B6D">
        <w:rPr>
          <w:rFonts w:asciiTheme="minorHAnsi" w:hAnsiTheme="minorHAnsi" w:cstheme="minorHAnsi"/>
          <w:sz w:val="24"/>
          <w:szCs w:val="24"/>
        </w:rPr>
        <w:t xml:space="preserve">In effect, Fortunato falls directly into Montresor’s twisted web. </w:t>
      </w:r>
      <w:r w:rsidR="003A333D">
        <w:rPr>
          <w:rFonts w:asciiTheme="minorHAnsi" w:hAnsiTheme="minorHAnsi" w:cstheme="minorHAnsi"/>
          <w:sz w:val="24"/>
          <w:szCs w:val="24"/>
        </w:rPr>
        <w:t xml:space="preserve">The two men go down to where </w:t>
      </w:r>
      <w:r w:rsidR="003A333D">
        <w:rPr>
          <w:rFonts w:asciiTheme="minorHAnsi" w:hAnsiTheme="minorHAnsi" w:cstheme="minorHAnsi"/>
          <w:sz w:val="24"/>
          <w:szCs w:val="24"/>
        </w:rPr>
        <w:lastRenderedPageBreak/>
        <w:t>the catacombs of Montresor’s family are and continue along a long</w:t>
      </w:r>
      <w:r w:rsidR="00084FE3">
        <w:rPr>
          <w:rFonts w:asciiTheme="minorHAnsi" w:hAnsiTheme="minorHAnsi" w:cstheme="minorHAnsi"/>
          <w:sz w:val="24"/>
          <w:szCs w:val="24"/>
        </w:rPr>
        <w:t>, damp</w:t>
      </w:r>
      <w:r w:rsidR="003A333D">
        <w:rPr>
          <w:rFonts w:asciiTheme="minorHAnsi" w:hAnsiTheme="minorHAnsi" w:cstheme="minorHAnsi"/>
          <w:sz w:val="24"/>
          <w:szCs w:val="24"/>
        </w:rPr>
        <w:t xml:space="preserve"> passageway until they reach the very end. Along the way, Montresor </w:t>
      </w:r>
      <w:r w:rsidR="00885B6D">
        <w:rPr>
          <w:rFonts w:asciiTheme="minorHAnsi" w:hAnsiTheme="minorHAnsi" w:cstheme="minorHAnsi"/>
          <w:sz w:val="24"/>
          <w:szCs w:val="24"/>
        </w:rPr>
        <w:t>gives</w:t>
      </w:r>
      <w:r w:rsidR="003A333D">
        <w:rPr>
          <w:rFonts w:asciiTheme="minorHAnsi" w:hAnsiTheme="minorHAnsi" w:cstheme="minorHAnsi"/>
          <w:sz w:val="24"/>
          <w:szCs w:val="24"/>
        </w:rPr>
        <w:t xml:space="preserve"> Fortunato wine in order to keep him intoxicate</w:t>
      </w:r>
      <w:r w:rsidR="00084FE3">
        <w:rPr>
          <w:rFonts w:asciiTheme="minorHAnsi" w:hAnsiTheme="minorHAnsi" w:cstheme="minorHAnsi"/>
          <w:sz w:val="24"/>
          <w:szCs w:val="24"/>
        </w:rPr>
        <w:t>d</w:t>
      </w:r>
      <w:r w:rsidR="003A333D">
        <w:rPr>
          <w:rFonts w:asciiTheme="minorHAnsi" w:hAnsiTheme="minorHAnsi" w:cstheme="minorHAnsi"/>
          <w:sz w:val="24"/>
          <w:szCs w:val="24"/>
        </w:rPr>
        <w:t xml:space="preserve">. </w:t>
      </w:r>
      <w:r w:rsidR="00885B6D">
        <w:rPr>
          <w:rFonts w:asciiTheme="minorHAnsi" w:hAnsiTheme="minorHAnsi" w:cstheme="minorHAnsi"/>
          <w:sz w:val="24"/>
          <w:szCs w:val="24"/>
        </w:rPr>
        <w:t>This</w:t>
      </w:r>
      <w:r w:rsidR="00084FE3">
        <w:rPr>
          <w:rFonts w:asciiTheme="minorHAnsi" w:hAnsiTheme="minorHAnsi" w:cstheme="minorHAnsi"/>
          <w:sz w:val="24"/>
          <w:szCs w:val="24"/>
        </w:rPr>
        <w:t xml:space="preserve"> works, and Fortunato even jests throughout their journey. </w:t>
      </w:r>
      <w:r w:rsidR="003A333D">
        <w:rPr>
          <w:rFonts w:asciiTheme="minorHAnsi" w:hAnsiTheme="minorHAnsi" w:cstheme="minorHAnsi"/>
          <w:sz w:val="24"/>
          <w:szCs w:val="24"/>
        </w:rPr>
        <w:t>Once they reach the end of the passageway, Montresor is able to easily chain Fortunato to the wall due to his inebriated state. Mu</w:t>
      </w:r>
      <w:r w:rsidR="00B90F2D">
        <w:rPr>
          <w:rFonts w:asciiTheme="minorHAnsi" w:hAnsiTheme="minorHAnsi" w:cstheme="minorHAnsi"/>
          <w:sz w:val="24"/>
          <w:szCs w:val="24"/>
        </w:rPr>
        <w:t>ch to Fortunato’s surprise, Mon</w:t>
      </w:r>
      <w:r w:rsidR="003A333D">
        <w:rPr>
          <w:rFonts w:asciiTheme="minorHAnsi" w:hAnsiTheme="minorHAnsi" w:cstheme="minorHAnsi"/>
          <w:sz w:val="24"/>
          <w:szCs w:val="24"/>
        </w:rPr>
        <w:t>tresor uses stone and mortar to brick Fortunato in and leave him for dead.</w:t>
      </w:r>
    </w:p>
    <w:p w:rsidR="00705CFF" w:rsidRPr="00FB2380" w:rsidRDefault="00705CFF" w:rsidP="00705CFF">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Pr>
          <w:rFonts w:asciiTheme="minorHAnsi" w:hAnsiTheme="minorHAnsi" w:cstheme="minorHAnsi"/>
          <w:sz w:val="24"/>
          <w:szCs w:val="24"/>
        </w:rPr>
        <w:t>the entire selection, keeping in mind the Big Ideas and Key Understandings.</w:t>
      </w:r>
    </w:p>
    <w:p w:rsidR="00705CFF" w:rsidRPr="00D15A17" w:rsidRDefault="00705CFF" w:rsidP="00705CFF">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 xml:space="preserve">Re-read the text while noting the stopping points for the Text Dependent Questions and teaching </w:t>
      </w:r>
      <w:r>
        <w:rPr>
          <w:rFonts w:asciiTheme="minorHAnsi" w:hAnsiTheme="minorHAnsi" w:cstheme="minorHAnsi"/>
          <w:sz w:val="24"/>
          <w:szCs w:val="24"/>
        </w:rPr>
        <w:t>Tier II/academic v</w:t>
      </w:r>
      <w:r w:rsidRPr="00D15A17">
        <w:rPr>
          <w:rFonts w:asciiTheme="minorHAnsi" w:hAnsiTheme="minorHAnsi" w:cstheme="minorHAnsi"/>
          <w:sz w:val="24"/>
          <w:szCs w:val="24"/>
        </w:rPr>
        <w:t>ocabulary.</w:t>
      </w:r>
    </w:p>
    <w:p w:rsidR="00705CFF" w:rsidRPr="00D15A17" w:rsidRDefault="00705CFF" w:rsidP="00705CFF">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705CFF" w:rsidRPr="00D15A17" w:rsidRDefault="00705CFF" w:rsidP="00705CFF">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Pr="00D15A17">
        <w:rPr>
          <w:rFonts w:asciiTheme="minorHAnsi" w:hAnsiTheme="minorHAnsi" w:cstheme="minorHAnsi"/>
          <w:sz w:val="24"/>
        </w:rPr>
        <w:t>independently.</w:t>
      </w:r>
    </w:p>
    <w:p w:rsidR="00705CFF" w:rsidRPr="00D15A17" w:rsidRDefault="00705CFF" w:rsidP="00705CFF">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705CFF" w:rsidRPr="00D15A17" w:rsidRDefault="00705CFF" w:rsidP="00705CFF">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 and discuss the question</w:t>
      </w:r>
      <w:r>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 and discussion</w:t>
      </w:r>
      <w:r>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trPr>
          <w:trHeight w:val="147"/>
        </w:trPr>
        <w:tc>
          <w:tcPr>
            <w:tcW w:w="6449" w:type="dxa"/>
          </w:tcPr>
          <w:p w:rsidR="00CD6B7F" w:rsidRPr="00CD6B7F" w:rsidRDefault="001B4111" w:rsidP="0031310D">
            <w:pPr>
              <w:spacing w:after="0" w:line="240" w:lineRule="auto"/>
              <w:rPr>
                <w:sz w:val="24"/>
                <w:szCs w:val="24"/>
              </w:rPr>
            </w:pPr>
            <w:r>
              <w:rPr>
                <w:sz w:val="24"/>
                <w:szCs w:val="24"/>
              </w:rPr>
              <w:t>Rer</w:t>
            </w:r>
            <w:r w:rsidR="0031310D">
              <w:rPr>
                <w:sz w:val="24"/>
                <w:szCs w:val="24"/>
              </w:rPr>
              <w:t>ead the first paragraph on page 344</w:t>
            </w:r>
            <w:r>
              <w:rPr>
                <w:sz w:val="24"/>
                <w:szCs w:val="24"/>
              </w:rPr>
              <w:t>. Why does the narrator want revenge? What does it mean that he seeks to “punish with impunity”?</w:t>
            </w:r>
          </w:p>
        </w:tc>
        <w:tc>
          <w:tcPr>
            <w:tcW w:w="6449" w:type="dxa"/>
          </w:tcPr>
          <w:p w:rsidR="00CD6B7F" w:rsidRPr="00CD6B7F" w:rsidRDefault="001B4111" w:rsidP="001B4111">
            <w:pPr>
              <w:spacing w:after="0" w:line="240" w:lineRule="auto"/>
              <w:rPr>
                <w:sz w:val="24"/>
                <w:szCs w:val="24"/>
              </w:rPr>
            </w:pPr>
            <w:r>
              <w:rPr>
                <w:sz w:val="24"/>
                <w:szCs w:val="24"/>
              </w:rPr>
              <w:t>The narrator, Montresor, wants revenge for Fortunato’s past insults against him</w:t>
            </w:r>
            <w:r w:rsidR="0031310D">
              <w:rPr>
                <w:sz w:val="24"/>
                <w:szCs w:val="24"/>
              </w:rPr>
              <w:t>; he stated,</w:t>
            </w:r>
            <w:r>
              <w:rPr>
                <w:sz w:val="24"/>
                <w:szCs w:val="24"/>
              </w:rPr>
              <w:t xml:space="preserve"> “but when he ventured upon insult, I vowed revenge.” As the text states</w:t>
            </w:r>
            <w:r w:rsidR="00885B6D">
              <w:rPr>
                <w:sz w:val="24"/>
                <w:szCs w:val="24"/>
              </w:rPr>
              <w:t xml:space="preserve"> </w:t>
            </w:r>
            <w:r w:rsidR="0031310D">
              <w:rPr>
                <w:sz w:val="24"/>
                <w:szCs w:val="24"/>
              </w:rPr>
              <w:t xml:space="preserve">in the </w:t>
            </w:r>
            <w:r w:rsidR="00885B6D">
              <w:rPr>
                <w:sz w:val="24"/>
                <w:szCs w:val="24"/>
              </w:rPr>
              <w:t>margin definition</w:t>
            </w:r>
            <w:r>
              <w:rPr>
                <w:sz w:val="24"/>
                <w:szCs w:val="24"/>
              </w:rPr>
              <w:t xml:space="preserve">, impunity means freedom from persecution or harm. </w:t>
            </w:r>
            <w:r>
              <w:rPr>
                <w:sz w:val="24"/>
                <w:szCs w:val="24"/>
              </w:rPr>
              <w:lastRenderedPageBreak/>
              <w:t xml:space="preserve">This means that Montresor wanted to seek revenge without having to deal with any consequences for his actions. </w:t>
            </w:r>
            <w:r w:rsidR="00A63210">
              <w:rPr>
                <w:sz w:val="24"/>
                <w:szCs w:val="24"/>
              </w:rPr>
              <w:t xml:space="preserve"> </w:t>
            </w:r>
          </w:p>
        </w:tc>
      </w:tr>
      <w:tr w:rsidR="00CD6B7F" w:rsidRPr="00CD6B7F">
        <w:trPr>
          <w:trHeight w:val="147"/>
        </w:trPr>
        <w:tc>
          <w:tcPr>
            <w:tcW w:w="6449" w:type="dxa"/>
          </w:tcPr>
          <w:p w:rsidR="00CD6B7F" w:rsidRPr="00CD6B7F" w:rsidRDefault="002161AD" w:rsidP="0031310D">
            <w:pPr>
              <w:spacing w:after="0" w:line="240" w:lineRule="auto"/>
              <w:rPr>
                <w:sz w:val="24"/>
                <w:szCs w:val="24"/>
              </w:rPr>
            </w:pPr>
            <w:r>
              <w:rPr>
                <w:sz w:val="24"/>
                <w:szCs w:val="24"/>
              </w:rPr>
              <w:lastRenderedPageBreak/>
              <w:t xml:space="preserve">On page </w:t>
            </w:r>
            <w:r w:rsidR="0031310D">
              <w:rPr>
                <w:sz w:val="24"/>
                <w:szCs w:val="24"/>
              </w:rPr>
              <w:t>344</w:t>
            </w:r>
            <w:r>
              <w:rPr>
                <w:sz w:val="24"/>
                <w:szCs w:val="24"/>
              </w:rPr>
              <w:t>, Montresor describes Fortunato’s knowledge o</w:t>
            </w:r>
            <w:r w:rsidR="00772911">
              <w:rPr>
                <w:sz w:val="24"/>
                <w:szCs w:val="24"/>
              </w:rPr>
              <w:t>f different topics. What does Montresor</w:t>
            </w:r>
            <w:r>
              <w:rPr>
                <w:sz w:val="24"/>
                <w:szCs w:val="24"/>
              </w:rPr>
              <w:t xml:space="preserve"> mean when he says, “In painting and gemmary Fortunato, like his countrymen, was a quack--but in the matter of old wines he was sincere”? Why is this important?</w:t>
            </w:r>
          </w:p>
        </w:tc>
        <w:tc>
          <w:tcPr>
            <w:tcW w:w="6449" w:type="dxa"/>
          </w:tcPr>
          <w:p w:rsidR="00CD6B7F" w:rsidRPr="00CD6B7F" w:rsidRDefault="002161AD" w:rsidP="0031310D">
            <w:pPr>
              <w:spacing w:after="0" w:line="240" w:lineRule="auto"/>
              <w:rPr>
                <w:sz w:val="24"/>
                <w:szCs w:val="24"/>
              </w:rPr>
            </w:pPr>
            <w:r>
              <w:rPr>
                <w:sz w:val="24"/>
                <w:szCs w:val="24"/>
              </w:rPr>
              <w:t>Fortunato’s knowledge of gems and painting is superficial and only meant to allow him to “imposture” or deceive such outsiders as British or Austrian millionaires</w:t>
            </w:r>
            <w:r w:rsidR="008D3D22">
              <w:rPr>
                <w:sz w:val="24"/>
                <w:szCs w:val="24"/>
              </w:rPr>
              <w:t xml:space="preserve">. However, his knowledge of wine is </w:t>
            </w:r>
            <w:proofErr w:type="spellStart"/>
            <w:proofErr w:type="gramStart"/>
            <w:r w:rsidR="008D3D22">
              <w:rPr>
                <w:sz w:val="24"/>
                <w:szCs w:val="24"/>
              </w:rPr>
              <w:t>sincere</w:t>
            </w:r>
            <w:r w:rsidR="0031310D">
              <w:rPr>
                <w:sz w:val="24"/>
                <w:szCs w:val="24"/>
              </w:rPr>
              <w:t>,</w:t>
            </w:r>
            <w:r w:rsidR="008D3D22">
              <w:rPr>
                <w:sz w:val="24"/>
                <w:szCs w:val="24"/>
              </w:rPr>
              <w:t>honest</w:t>
            </w:r>
            <w:proofErr w:type="spellEnd"/>
            <w:proofErr w:type="gramEnd"/>
            <w:r w:rsidR="008D3D22">
              <w:rPr>
                <w:sz w:val="24"/>
                <w:szCs w:val="24"/>
              </w:rPr>
              <w:t xml:space="preserve"> and true. So much so that he takes a sense of pride in it, and it is this pride that Montresor will use against him in order to enact his revenge. </w:t>
            </w:r>
          </w:p>
        </w:tc>
      </w:tr>
      <w:tr w:rsidR="00CD6B7F" w:rsidRPr="00CD6B7F">
        <w:trPr>
          <w:trHeight w:val="147"/>
        </w:trPr>
        <w:tc>
          <w:tcPr>
            <w:tcW w:w="6449" w:type="dxa"/>
          </w:tcPr>
          <w:p w:rsidR="00177848" w:rsidRPr="00CD6B7F" w:rsidRDefault="00920BA4" w:rsidP="0031310D">
            <w:pPr>
              <w:spacing w:after="0" w:line="240" w:lineRule="auto"/>
              <w:rPr>
                <w:sz w:val="24"/>
                <w:szCs w:val="24"/>
              </w:rPr>
            </w:pPr>
            <w:r>
              <w:rPr>
                <w:sz w:val="24"/>
                <w:szCs w:val="24"/>
              </w:rPr>
              <w:t xml:space="preserve">Reread page 346. </w:t>
            </w:r>
            <w:r w:rsidR="0031310D">
              <w:rPr>
                <w:sz w:val="24"/>
                <w:szCs w:val="24"/>
              </w:rPr>
              <w:t>What evidence from</w:t>
            </w:r>
            <w:r>
              <w:rPr>
                <w:sz w:val="24"/>
                <w:szCs w:val="24"/>
              </w:rPr>
              <w:t xml:space="preserve"> Poe</w:t>
            </w:r>
            <w:r w:rsidR="0031310D">
              <w:rPr>
                <w:sz w:val="24"/>
                <w:szCs w:val="24"/>
              </w:rPr>
              <w:t>’s writing</w:t>
            </w:r>
            <w:r>
              <w:rPr>
                <w:sz w:val="24"/>
                <w:szCs w:val="24"/>
              </w:rPr>
              <w:t xml:space="preserve"> build</w:t>
            </w:r>
            <w:r w:rsidR="0031310D">
              <w:rPr>
                <w:sz w:val="24"/>
                <w:szCs w:val="24"/>
              </w:rPr>
              <w:t>s</w:t>
            </w:r>
            <w:r>
              <w:rPr>
                <w:sz w:val="24"/>
                <w:szCs w:val="24"/>
              </w:rPr>
              <w:t xml:space="preserve"> a mood of suspense in the conversation between Montresor and Fortunato?</w:t>
            </w:r>
          </w:p>
        </w:tc>
        <w:tc>
          <w:tcPr>
            <w:tcW w:w="6449" w:type="dxa"/>
          </w:tcPr>
          <w:p w:rsidR="00CD6B7F" w:rsidRPr="00CD6B7F" w:rsidRDefault="00920BA4" w:rsidP="00885B6D">
            <w:pPr>
              <w:spacing w:after="0" w:line="240" w:lineRule="auto"/>
              <w:rPr>
                <w:sz w:val="24"/>
                <w:szCs w:val="24"/>
              </w:rPr>
            </w:pPr>
            <w:r>
              <w:rPr>
                <w:sz w:val="24"/>
                <w:szCs w:val="24"/>
              </w:rPr>
              <w:t>Poe has made the reader aware that Montresor seeks revenge and plans to use Fortunato</w:t>
            </w:r>
            <w:r w:rsidR="00382F2F">
              <w:rPr>
                <w:sz w:val="24"/>
                <w:szCs w:val="24"/>
              </w:rPr>
              <w:t>’s</w:t>
            </w:r>
            <w:r>
              <w:rPr>
                <w:sz w:val="24"/>
                <w:szCs w:val="24"/>
              </w:rPr>
              <w:t xml:space="preserve"> knowledge of wine in order to get his [Montresor’s] way. With this knowledge, the reader sees an exchange where Fortunato </w:t>
            </w:r>
            <w:r w:rsidR="00885B6D">
              <w:rPr>
                <w:i/>
                <w:sz w:val="24"/>
                <w:szCs w:val="24"/>
              </w:rPr>
              <w:t xml:space="preserve">insists </w:t>
            </w:r>
            <w:r>
              <w:rPr>
                <w:sz w:val="24"/>
                <w:szCs w:val="24"/>
              </w:rPr>
              <w:t>on going down into Montresor’s wine vaults with him to try this wine. It is as if he will not take no for an answer, even when Montresor hesitates on more than one occasion. In effect, the reader watches as Fortunato leads himself to his own doom.</w:t>
            </w:r>
          </w:p>
        </w:tc>
      </w:tr>
      <w:tr w:rsidR="00CD6B7F" w:rsidRPr="00CD6B7F">
        <w:trPr>
          <w:trHeight w:val="755"/>
        </w:trPr>
        <w:tc>
          <w:tcPr>
            <w:tcW w:w="6449" w:type="dxa"/>
          </w:tcPr>
          <w:p w:rsidR="009A2324" w:rsidRDefault="001B4D38" w:rsidP="005B6C42">
            <w:pPr>
              <w:spacing w:after="0" w:line="240" w:lineRule="auto"/>
              <w:rPr>
                <w:sz w:val="24"/>
                <w:szCs w:val="24"/>
              </w:rPr>
            </w:pPr>
            <w:r>
              <w:rPr>
                <w:sz w:val="24"/>
                <w:szCs w:val="24"/>
              </w:rPr>
              <w:t>During Fortunato’s coughing fit, Montresor insists they return to the festival, as he is worried about the cold and damp surroundings making Fortunato ill. Fortunato responds by saying, “Enough...the cough is a mere nothing; it will not kill me. I shall not die of a cough.” What is ironic about these lines? (Pg. 347)</w:t>
            </w:r>
          </w:p>
          <w:p w:rsidR="009A2324" w:rsidRDefault="009A2324" w:rsidP="005B6C42">
            <w:pPr>
              <w:spacing w:after="0" w:line="240" w:lineRule="auto"/>
              <w:rPr>
                <w:sz w:val="24"/>
                <w:szCs w:val="24"/>
              </w:rPr>
            </w:pPr>
          </w:p>
          <w:p w:rsidR="00177848" w:rsidRPr="00CD6B7F" w:rsidRDefault="009A2324" w:rsidP="009A2324">
            <w:pPr>
              <w:spacing w:after="0" w:line="240" w:lineRule="auto"/>
              <w:rPr>
                <w:sz w:val="24"/>
                <w:szCs w:val="24"/>
              </w:rPr>
            </w:pPr>
            <w:r>
              <w:rPr>
                <w:sz w:val="24"/>
                <w:szCs w:val="24"/>
              </w:rPr>
              <w:t>Teacher Note: Check in with students to be sure that they understand the meaning of irony if they struggle with this question.</w:t>
            </w:r>
          </w:p>
        </w:tc>
        <w:tc>
          <w:tcPr>
            <w:tcW w:w="6449" w:type="dxa"/>
          </w:tcPr>
          <w:p w:rsidR="00CD6B7F" w:rsidRPr="00CD6B7F" w:rsidRDefault="00114261" w:rsidP="005B6C42">
            <w:pPr>
              <w:spacing w:after="0" w:line="240" w:lineRule="auto"/>
              <w:rPr>
                <w:sz w:val="24"/>
                <w:szCs w:val="24"/>
              </w:rPr>
            </w:pPr>
            <w:r>
              <w:rPr>
                <w:sz w:val="24"/>
                <w:szCs w:val="24"/>
              </w:rPr>
              <w:t>Once again, Fortunato insists on going on, while Montresor is the one trying to get him to turn back. Beyond this, his declaration and repetition that his cough “will not kill” him and he “shall not die of a cough” are chilling in their delivery. He does not realize how close he is to his death and how right he is that it will not be his cough that will kill him.</w:t>
            </w:r>
          </w:p>
        </w:tc>
      </w:tr>
      <w:tr w:rsidR="00CD6B7F" w:rsidRPr="00CD6B7F">
        <w:trPr>
          <w:trHeight w:val="147"/>
        </w:trPr>
        <w:tc>
          <w:tcPr>
            <w:tcW w:w="6449" w:type="dxa"/>
          </w:tcPr>
          <w:p w:rsidR="00CD6B7F" w:rsidRDefault="00772911" w:rsidP="005B6C42">
            <w:pPr>
              <w:spacing w:after="0" w:line="240" w:lineRule="auto"/>
              <w:rPr>
                <w:sz w:val="24"/>
                <w:szCs w:val="24"/>
              </w:rPr>
            </w:pPr>
            <w:r>
              <w:rPr>
                <w:sz w:val="24"/>
                <w:szCs w:val="24"/>
              </w:rPr>
              <w:t>Reread page 348 until the line, “He emptied it at a breath.” What sensory details does Poe provide to help you visualize the setting? What mood does he succeed in creating?</w:t>
            </w:r>
          </w:p>
          <w:p w:rsidR="00177848" w:rsidRDefault="00177848" w:rsidP="005B6C42">
            <w:pPr>
              <w:spacing w:after="0" w:line="240" w:lineRule="auto"/>
              <w:rPr>
                <w:sz w:val="24"/>
                <w:szCs w:val="24"/>
              </w:rPr>
            </w:pPr>
          </w:p>
          <w:p w:rsidR="00177848" w:rsidRPr="00CD6B7F" w:rsidRDefault="00177848" w:rsidP="005B6C42">
            <w:pPr>
              <w:spacing w:after="0" w:line="240" w:lineRule="auto"/>
              <w:rPr>
                <w:sz w:val="24"/>
                <w:szCs w:val="24"/>
              </w:rPr>
            </w:pPr>
          </w:p>
        </w:tc>
        <w:tc>
          <w:tcPr>
            <w:tcW w:w="6449" w:type="dxa"/>
          </w:tcPr>
          <w:p w:rsidR="00CD6B7F" w:rsidRPr="00CD6B7F" w:rsidRDefault="00772911" w:rsidP="005B6C42">
            <w:pPr>
              <w:spacing w:after="0" w:line="240" w:lineRule="auto"/>
              <w:rPr>
                <w:sz w:val="24"/>
                <w:szCs w:val="24"/>
              </w:rPr>
            </w:pPr>
            <w:r>
              <w:rPr>
                <w:sz w:val="24"/>
                <w:szCs w:val="24"/>
              </w:rPr>
              <w:t xml:space="preserve">The two men “passed through walls of piled bones, with casks and puncheons intermingling.” We can assume these bones are human remains, and from the footnote, we know that “casks and puncheons” are storage containers for wine. So, the wine and bones are sitting side-by-side, which produces an </w:t>
            </w:r>
            <w:r>
              <w:rPr>
                <w:sz w:val="24"/>
                <w:szCs w:val="24"/>
              </w:rPr>
              <w:lastRenderedPageBreak/>
              <w:t>unsettling juxtaposition. In addition, Montresor calls attention to the niter that “hangs like moss upon the vaults.” It’s almost as if the niter is a king of cobweb</w:t>
            </w:r>
            <w:r w:rsidR="00812854">
              <w:rPr>
                <w:sz w:val="24"/>
                <w:szCs w:val="24"/>
              </w:rPr>
              <w:t>s</w:t>
            </w:r>
            <w:r>
              <w:rPr>
                <w:sz w:val="24"/>
                <w:szCs w:val="24"/>
              </w:rPr>
              <w:t>. Lastly, the “drops of moisture” from the river “trickle among the bones.” Like the wine and the bones, the water and the bones intermingle, as if there is no longer a clear distinction between the living and the dead. These details and the feelings they produce help to create an eerie and sinister mood.</w:t>
            </w:r>
          </w:p>
        </w:tc>
      </w:tr>
      <w:tr w:rsidR="00CD6B7F" w:rsidRPr="00CD6B7F">
        <w:trPr>
          <w:trHeight w:val="791"/>
        </w:trPr>
        <w:tc>
          <w:tcPr>
            <w:tcW w:w="6449" w:type="dxa"/>
          </w:tcPr>
          <w:p w:rsidR="00CD6B7F" w:rsidRPr="00CD6B7F" w:rsidRDefault="00795863" w:rsidP="00812854">
            <w:pPr>
              <w:spacing w:after="0" w:line="240" w:lineRule="auto"/>
              <w:rPr>
                <w:sz w:val="24"/>
                <w:szCs w:val="24"/>
              </w:rPr>
            </w:pPr>
            <w:r>
              <w:rPr>
                <w:sz w:val="24"/>
                <w:szCs w:val="24"/>
              </w:rPr>
              <w:lastRenderedPageBreak/>
              <w:t>What specific deta</w:t>
            </w:r>
            <w:r w:rsidR="00772911">
              <w:rPr>
                <w:sz w:val="24"/>
                <w:szCs w:val="24"/>
              </w:rPr>
              <w:t xml:space="preserve">ils lead you to understand how intoxicated </w:t>
            </w:r>
            <w:r>
              <w:rPr>
                <w:sz w:val="24"/>
                <w:szCs w:val="24"/>
              </w:rPr>
              <w:t xml:space="preserve">Fortunato is? </w:t>
            </w:r>
            <w:r w:rsidR="00C14888">
              <w:rPr>
                <w:sz w:val="24"/>
                <w:szCs w:val="24"/>
              </w:rPr>
              <w:t xml:space="preserve">How does his state help Montresor chain him to the wall? </w:t>
            </w:r>
            <w:r>
              <w:rPr>
                <w:sz w:val="24"/>
                <w:szCs w:val="24"/>
              </w:rPr>
              <w:t>(Pgs. 347-348</w:t>
            </w:r>
            <w:r w:rsidR="00C14888">
              <w:rPr>
                <w:sz w:val="24"/>
                <w:szCs w:val="24"/>
              </w:rPr>
              <w:t>, 350</w:t>
            </w:r>
            <w:r>
              <w:rPr>
                <w:sz w:val="24"/>
                <w:szCs w:val="24"/>
              </w:rPr>
              <w:t>)</w:t>
            </w:r>
          </w:p>
        </w:tc>
        <w:tc>
          <w:tcPr>
            <w:tcW w:w="6449" w:type="dxa"/>
          </w:tcPr>
          <w:p w:rsidR="004907DE" w:rsidRDefault="00795863" w:rsidP="005B6C42">
            <w:pPr>
              <w:spacing w:after="0" w:line="240" w:lineRule="auto"/>
              <w:rPr>
                <w:sz w:val="24"/>
                <w:szCs w:val="24"/>
              </w:rPr>
            </w:pPr>
            <w:r>
              <w:rPr>
                <w:sz w:val="24"/>
                <w:szCs w:val="24"/>
              </w:rPr>
              <w:t>“The gait of my friend was unsteady” (Pg. 347)</w:t>
            </w:r>
          </w:p>
          <w:p w:rsidR="00795863" w:rsidRDefault="004907DE" w:rsidP="005B6C42">
            <w:pPr>
              <w:spacing w:after="0" w:line="240" w:lineRule="auto"/>
              <w:rPr>
                <w:sz w:val="24"/>
                <w:szCs w:val="24"/>
              </w:rPr>
            </w:pPr>
            <w:r>
              <w:rPr>
                <w:sz w:val="24"/>
                <w:szCs w:val="24"/>
              </w:rPr>
              <w:t>“[L]</w:t>
            </w:r>
            <w:proofErr w:type="spellStart"/>
            <w:r>
              <w:rPr>
                <w:sz w:val="24"/>
                <w:szCs w:val="24"/>
              </w:rPr>
              <w:t>ooked</w:t>
            </w:r>
            <w:proofErr w:type="spellEnd"/>
            <w:r>
              <w:rPr>
                <w:sz w:val="24"/>
                <w:szCs w:val="24"/>
              </w:rPr>
              <w:t xml:space="preserve"> into my eyes with two filmy orbs that distilled the rheum of intoxication” (Pg. 347)</w:t>
            </w:r>
          </w:p>
          <w:p w:rsidR="00795863" w:rsidRDefault="00795863" w:rsidP="005B6C42">
            <w:pPr>
              <w:spacing w:after="0" w:line="240" w:lineRule="auto"/>
              <w:rPr>
                <w:sz w:val="24"/>
                <w:szCs w:val="24"/>
              </w:rPr>
            </w:pPr>
            <w:r>
              <w:rPr>
                <w:sz w:val="24"/>
                <w:szCs w:val="24"/>
              </w:rPr>
              <w:t>“The wine sparkled in his eyes” (Pg. 348)</w:t>
            </w:r>
          </w:p>
          <w:p w:rsidR="00795863" w:rsidRDefault="00795863" w:rsidP="005B6C42">
            <w:pPr>
              <w:spacing w:after="0" w:line="240" w:lineRule="auto"/>
              <w:rPr>
                <w:sz w:val="24"/>
                <w:szCs w:val="24"/>
              </w:rPr>
            </w:pPr>
            <w:r>
              <w:rPr>
                <w:sz w:val="24"/>
                <w:szCs w:val="24"/>
              </w:rPr>
              <w:t>“His eyes flashed with a fierce light” (Pg. 348)</w:t>
            </w:r>
          </w:p>
          <w:p w:rsidR="00795863" w:rsidRDefault="00795863" w:rsidP="005B6C42">
            <w:pPr>
              <w:spacing w:after="0" w:line="240" w:lineRule="auto"/>
              <w:rPr>
                <w:sz w:val="24"/>
                <w:szCs w:val="24"/>
              </w:rPr>
            </w:pPr>
            <w:r>
              <w:rPr>
                <w:sz w:val="24"/>
                <w:szCs w:val="24"/>
              </w:rPr>
              <w:t>His unsteady and “grotesque” movements (Pg. 348)</w:t>
            </w:r>
          </w:p>
          <w:p w:rsidR="00C14888" w:rsidRDefault="00795863" w:rsidP="005B6C42">
            <w:pPr>
              <w:spacing w:after="0" w:line="240" w:lineRule="auto"/>
              <w:rPr>
                <w:sz w:val="24"/>
                <w:szCs w:val="24"/>
              </w:rPr>
            </w:pPr>
            <w:r>
              <w:rPr>
                <w:sz w:val="24"/>
                <w:szCs w:val="24"/>
              </w:rPr>
              <w:t>“[H]e stepped unsteadily forward” (Pg. 348)</w:t>
            </w:r>
          </w:p>
          <w:p w:rsidR="00CD6B7F" w:rsidRDefault="00C14888" w:rsidP="005B6C42">
            <w:pPr>
              <w:spacing w:after="0" w:line="240" w:lineRule="auto"/>
              <w:rPr>
                <w:sz w:val="24"/>
                <w:szCs w:val="24"/>
              </w:rPr>
            </w:pPr>
            <w:r>
              <w:rPr>
                <w:sz w:val="24"/>
                <w:szCs w:val="24"/>
              </w:rPr>
              <w:t>Because he’s so drunk, he doesn’t realize what’s happening until it’s too late: “He was too much astounded to resist” (Pg. 350)</w:t>
            </w:r>
          </w:p>
          <w:p w:rsidR="00812854" w:rsidRPr="00CD6B7F" w:rsidRDefault="00812854" w:rsidP="005B6C42">
            <w:pPr>
              <w:spacing w:after="0" w:line="240" w:lineRule="auto"/>
              <w:rPr>
                <w:sz w:val="24"/>
                <w:szCs w:val="24"/>
              </w:rPr>
            </w:pPr>
            <w:r>
              <w:rPr>
                <w:sz w:val="24"/>
                <w:szCs w:val="24"/>
              </w:rPr>
              <w:t>All of these details help the reader understand Fortunato’s state of intoxication and because he is so intoxicated he is unable to recognize his imbedding doom and is unable to resist.</w:t>
            </w:r>
          </w:p>
        </w:tc>
      </w:tr>
      <w:tr w:rsidR="00CD6B7F" w:rsidRPr="00CD6B7F">
        <w:trPr>
          <w:trHeight w:val="901"/>
        </w:trPr>
        <w:tc>
          <w:tcPr>
            <w:tcW w:w="6449" w:type="dxa"/>
          </w:tcPr>
          <w:p w:rsidR="00CD6B7F" w:rsidRPr="00CD6B7F" w:rsidRDefault="00C14888" w:rsidP="005B6C42">
            <w:pPr>
              <w:spacing w:after="0" w:line="240" w:lineRule="auto"/>
              <w:rPr>
                <w:sz w:val="24"/>
                <w:szCs w:val="24"/>
              </w:rPr>
            </w:pPr>
            <w:r>
              <w:rPr>
                <w:sz w:val="24"/>
                <w:szCs w:val="24"/>
              </w:rPr>
              <w:t>Rer</w:t>
            </w:r>
            <w:r w:rsidR="00A2417C">
              <w:rPr>
                <w:sz w:val="24"/>
                <w:szCs w:val="24"/>
              </w:rPr>
              <w:t xml:space="preserve">ead from the end of page </w:t>
            </w:r>
            <w:r>
              <w:rPr>
                <w:sz w:val="24"/>
                <w:szCs w:val="24"/>
              </w:rPr>
              <w:t>350 starting with</w:t>
            </w:r>
            <w:r w:rsidR="00A2417C">
              <w:rPr>
                <w:sz w:val="24"/>
                <w:szCs w:val="24"/>
              </w:rPr>
              <w:t>,</w:t>
            </w:r>
            <w:r>
              <w:rPr>
                <w:sz w:val="24"/>
                <w:szCs w:val="24"/>
              </w:rPr>
              <w:t xml:space="preserve"> “</w:t>
            </w:r>
            <w:r w:rsidR="00A2417C">
              <w:rPr>
                <w:sz w:val="24"/>
                <w:szCs w:val="24"/>
              </w:rPr>
              <w:t>The noise lasted for several minutes” until the end of the first paragraph on page 351</w:t>
            </w:r>
            <w:r w:rsidR="00146535">
              <w:rPr>
                <w:sz w:val="24"/>
                <w:szCs w:val="24"/>
              </w:rPr>
              <w:t xml:space="preserve"> (“...threw a few feeble rays upon the figure within”)</w:t>
            </w:r>
            <w:r w:rsidR="00A2417C">
              <w:rPr>
                <w:sz w:val="24"/>
                <w:szCs w:val="24"/>
              </w:rPr>
              <w:t>. What details make this description especially horrifying?</w:t>
            </w:r>
          </w:p>
        </w:tc>
        <w:tc>
          <w:tcPr>
            <w:tcW w:w="6449" w:type="dxa"/>
          </w:tcPr>
          <w:p w:rsidR="00CD6B7F" w:rsidRPr="00CD6B7F" w:rsidRDefault="00146535" w:rsidP="00403FB4">
            <w:pPr>
              <w:spacing w:after="0" w:line="240" w:lineRule="auto"/>
              <w:rPr>
                <w:sz w:val="24"/>
                <w:szCs w:val="24"/>
              </w:rPr>
            </w:pPr>
            <w:r>
              <w:rPr>
                <w:sz w:val="24"/>
                <w:szCs w:val="24"/>
              </w:rPr>
              <w:t xml:space="preserve">“The noise lasted for...and sat down upon the bones.” In order to better listen to and enjoy Fortunato’s struggling, Montresor stops his work. Not </w:t>
            </w:r>
            <w:r w:rsidR="00F448D9">
              <w:rPr>
                <w:sz w:val="24"/>
                <w:szCs w:val="24"/>
              </w:rPr>
              <w:t xml:space="preserve">only does he </w:t>
            </w:r>
            <w:r w:rsidR="00F05693">
              <w:rPr>
                <w:sz w:val="24"/>
                <w:szCs w:val="24"/>
              </w:rPr>
              <w:t>get satisfaction from the noise</w:t>
            </w:r>
            <w:r>
              <w:rPr>
                <w:sz w:val="24"/>
                <w:szCs w:val="24"/>
              </w:rPr>
              <w:t xml:space="preserve">, but he </w:t>
            </w:r>
            <w:r w:rsidR="00F448D9">
              <w:rPr>
                <w:sz w:val="24"/>
                <w:szCs w:val="24"/>
              </w:rPr>
              <w:t>chooses to listen to it while resting</w:t>
            </w:r>
            <w:r>
              <w:rPr>
                <w:sz w:val="24"/>
                <w:szCs w:val="24"/>
              </w:rPr>
              <w:t xml:space="preserve"> upon the bones, making </w:t>
            </w:r>
            <w:r w:rsidR="00F05693">
              <w:rPr>
                <w:sz w:val="24"/>
                <w:szCs w:val="24"/>
              </w:rPr>
              <w:t xml:space="preserve">the image even more chilling.  Beyond this, Montresor stops his work again to throw “a few feeble rays upon the figure within.” </w:t>
            </w:r>
            <w:r w:rsidR="00403FB4">
              <w:rPr>
                <w:sz w:val="24"/>
                <w:szCs w:val="24"/>
              </w:rPr>
              <w:t xml:space="preserve">In addition to wanting to hear Fortunato’s struggle, now he wants to see it. </w:t>
            </w:r>
            <w:r w:rsidR="00A6591E">
              <w:rPr>
                <w:sz w:val="24"/>
                <w:szCs w:val="24"/>
              </w:rPr>
              <w:t>It is i</w:t>
            </w:r>
            <w:r w:rsidR="00F05693">
              <w:rPr>
                <w:sz w:val="24"/>
                <w:szCs w:val="24"/>
              </w:rPr>
              <w:t>mportant to note, that he simply refers to him as a “figure” now, taking away his human qualities</w:t>
            </w:r>
            <w:r w:rsidR="009A2324">
              <w:rPr>
                <w:sz w:val="24"/>
                <w:szCs w:val="24"/>
              </w:rPr>
              <w:t xml:space="preserve"> and evoking a feeling of horror.</w:t>
            </w:r>
          </w:p>
        </w:tc>
      </w:tr>
      <w:tr w:rsidR="00CD6B7F" w:rsidRPr="00CD6B7F">
        <w:trPr>
          <w:trHeight w:val="260"/>
        </w:trPr>
        <w:tc>
          <w:tcPr>
            <w:tcW w:w="6449" w:type="dxa"/>
          </w:tcPr>
          <w:p w:rsidR="00CD6B7F" w:rsidRPr="00CD6B7F" w:rsidRDefault="00E11C8D" w:rsidP="00A6591E">
            <w:pPr>
              <w:spacing w:after="0" w:line="240" w:lineRule="auto"/>
              <w:rPr>
                <w:sz w:val="24"/>
                <w:szCs w:val="24"/>
              </w:rPr>
            </w:pPr>
            <w:r>
              <w:rPr>
                <w:sz w:val="24"/>
                <w:szCs w:val="24"/>
              </w:rPr>
              <w:lastRenderedPageBreak/>
              <w:t xml:space="preserve">In your own words, </w:t>
            </w:r>
            <w:r w:rsidR="00A6591E">
              <w:rPr>
                <w:sz w:val="24"/>
                <w:szCs w:val="24"/>
              </w:rPr>
              <w:t xml:space="preserve">summarize </w:t>
            </w:r>
            <w:r>
              <w:rPr>
                <w:sz w:val="24"/>
                <w:szCs w:val="24"/>
              </w:rPr>
              <w:t>wh</w:t>
            </w:r>
            <w:r w:rsidR="00A2417C">
              <w:rPr>
                <w:sz w:val="24"/>
                <w:szCs w:val="24"/>
              </w:rPr>
              <w:t>at happens in the first full paragraph on page 351.</w:t>
            </w:r>
          </w:p>
        </w:tc>
        <w:tc>
          <w:tcPr>
            <w:tcW w:w="6449" w:type="dxa"/>
          </w:tcPr>
          <w:p w:rsidR="005275D5" w:rsidRDefault="005275D5" w:rsidP="005B6C42">
            <w:pPr>
              <w:spacing w:after="0" w:line="240" w:lineRule="auto"/>
              <w:rPr>
                <w:sz w:val="24"/>
                <w:szCs w:val="24"/>
              </w:rPr>
            </w:pPr>
            <w:r>
              <w:rPr>
                <w:sz w:val="24"/>
                <w:szCs w:val="24"/>
              </w:rPr>
              <w:t>For the first time, it seems as though Montresor goes through a range of emotions:</w:t>
            </w:r>
          </w:p>
          <w:p w:rsidR="005275D5" w:rsidRDefault="005275D5" w:rsidP="005B6C42">
            <w:pPr>
              <w:spacing w:after="0" w:line="240" w:lineRule="auto"/>
              <w:rPr>
                <w:sz w:val="24"/>
                <w:szCs w:val="24"/>
              </w:rPr>
            </w:pPr>
            <w:r>
              <w:rPr>
                <w:sz w:val="24"/>
                <w:szCs w:val="24"/>
              </w:rPr>
              <w:t>Caught off guard: “seemed to thrust me violently back”</w:t>
            </w:r>
          </w:p>
          <w:p w:rsidR="005275D5" w:rsidRDefault="005275D5" w:rsidP="005B6C42">
            <w:pPr>
              <w:spacing w:after="0" w:line="240" w:lineRule="auto"/>
              <w:rPr>
                <w:sz w:val="24"/>
                <w:szCs w:val="24"/>
              </w:rPr>
            </w:pPr>
            <w:r>
              <w:rPr>
                <w:sz w:val="24"/>
                <w:szCs w:val="24"/>
              </w:rPr>
              <w:t>Scared/nervous: “I trembled.”</w:t>
            </w:r>
          </w:p>
          <w:p w:rsidR="005275D5" w:rsidRDefault="005275D5" w:rsidP="005B6C42">
            <w:pPr>
              <w:spacing w:after="0" w:line="240" w:lineRule="auto"/>
              <w:rPr>
                <w:sz w:val="24"/>
                <w:szCs w:val="24"/>
              </w:rPr>
            </w:pPr>
            <w:r>
              <w:rPr>
                <w:sz w:val="24"/>
                <w:szCs w:val="24"/>
              </w:rPr>
              <w:t>Seeks reassurance: “I placed my hand upon the solid fabric of the catacombs, and felt satisfied.”</w:t>
            </w:r>
          </w:p>
          <w:p w:rsidR="00CD6B7F" w:rsidRPr="00CD6B7F" w:rsidRDefault="005275D5" w:rsidP="005B6C42">
            <w:pPr>
              <w:spacing w:after="0" w:line="240" w:lineRule="auto"/>
              <w:rPr>
                <w:sz w:val="24"/>
                <w:szCs w:val="24"/>
              </w:rPr>
            </w:pPr>
            <w:r>
              <w:rPr>
                <w:sz w:val="24"/>
                <w:szCs w:val="24"/>
              </w:rPr>
              <w:t>Regains confidence: “I re-echoed-I aided-I surpassed them in volume and in strength.”</w:t>
            </w:r>
          </w:p>
        </w:tc>
      </w:tr>
      <w:tr w:rsidR="00CD6B7F" w:rsidRPr="00CD6B7F">
        <w:trPr>
          <w:trHeight w:val="886"/>
        </w:trPr>
        <w:tc>
          <w:tcPr>
            <w:tcW w:w="6449" w:type="dxa"/>
          </w:tcPr>
          <w:p w:rsidR="00CD6B7F" w:rsidRPr="00CD6B7F" w:rsidRDefault="00905665" w:rsidP="005B6C42">
            <w:pPr>
              <w:spacing w:after="0" w:line="240" w:lineRule="auto"/>
              <w:rPr>
                <w:sz w:val="24"/>
                <w:szCs w:val="24"/>
              </w:rPr>
            </w:pPr>
            <w:r>
              <w:rPr>
                <w:sz w:val="24"/>
                <w:szCs w:val="24"/>
              </w:rPr>
              <w:t>How would you describe Montresor</w:t>
            </w:r>
            <w:r w:rsidR="00A6591E">
              <w:rPr>
                <w:sz w:val="24"/>
                <w:szCs w:val="24"/>
              </w:rPr>
              <w:t>’s</w:t>
            </w:r>
            <w:r>
              <w:rPr>
                <w:sz w:val="24"/>
                <w:szCs w:val="24"/>
              </w:rPr>
              <w:t xml:space="preserve"> and Fortunato’s final interaction? What mood does Poe leave lingering with these lines? (Pg. 351)</w:t>
            </w:r>
          </w:p>
        </w:tc>
        <w:tc>
          <w:tcPr>
            <w:tcW w:w="6449" w:type="dxa"/>
          </w:tcPr>
          <w:p w:rsidR="00CD6B7F" w:rsidRPr="00CD6B7F" w:rsidRDefault="006712EC" w:rsidP="006712EC">
            <w:pPr>
              <w:spacing w:after="0" w:line="240" w:lineRule="auto"/>
              <w:rPr>
                <w:sz w:val="24"/>
                <w:szCs w:val="24"/>
              </w:rPr>
            </w:pPr>
            <w:r>
              <w:rPr>
                <w:sz w:val="24"/>
                <w:szCs w:val="24"/>
              </w:rPr>
              <w:t xml:space="preserve">In a sad voice that Montresor doesn’t even recognize as Fortunato’s, the reader hears Fortunato try in vain </w:t>
            </w:r>
            <w:r w:rsidR="00A6591E">
              <w:rPr>
                <w:sz w:val="24"/>
                <w:szCs w:val="24"/>
              </w:rPr>
              <w:t xml:space="preserve">to plea </w:t>
            </w:r>
            <w:r>
              <w:rPr>
                <w:sz w:val="24"/>
                <w:szCs w:val="24"/>
              </w:rPr>
              <w:t xml:space="preserve">for </w:t>
            </w:r>
            <w:r w:rsidR="00A6591E">
              <w:rPr>
                <w:sz w:val="24"/>
                <w:szCs w:val="24"/>
              </w:rPr>
              <w:t xml:space="preserve">his </w:t>
            </w:r>
            <w:r>
              <w:rPr>
                <w:sz w:val="24"/>
                <w:szCs w:val="24"/>
              </w:rPr>
              <w:t>freedom. He jests that this was a good joke, but it is getting late. With this final words, “For the love of God, Montresor”, the reader can hear his last moment of misery. But Montresor takes no pity on the man and simply repeats his words back to him. This coldness leaves the reader with a sense of twisted and cold finality.</w:t>
            </w:r>
          </w:p>
        </w:tc>
      </w:tr>
    </w:tbl>
    <w:p w:rsidR="000B5786" w:rsidRDefault="000B5786" w:rsidP="001034D9">
      <w:pPr>
        <w:spacing w:after="0" w:line="360" w:lineRule="auto"/>
        <w:rPr>
          <w:rFonts w:asciiTheme="minorHAnsi" w:hAnsiTheme="minorHAnsi" w:cstheme="minorHAnsi"/>
          <w:sz w:val="32"/>
          <w:szCs w:val="32"/>
          <w:u w:val="single"/>
        </w:rPr>
      </w:pPr>
    </w:p>
    <w:p w:rsidR="00177848" w:rsidRDefault="00177848" w:rsidP="001034D9">
      <w:pPr>
        <w:spacing w:after="0" w:line="360" w:lineRule="auto"/>
        <w:rPr>
          <w:rFonts w:asciiTheme="minorHAnsi" w:hAnsiTheme="minorHAnsi" w:cstheme="minorHAnsi"/>
          <w:sz w:val="32"/>
          <w:szCs w:val="32"/>
          <w:u w:val="single"/>
        </w:rPr>
      </w:pPr>
    </w:p>
    <w:p w:rsidR="00E22959" w:rsidRDefault="00E22959" w:rsidP="001034D9">
      <w:pPr>
        <w:spacing w:after="0" w:line="360" w:lineRule="auto"/>
        <w:rPr>
          <w:rFonts w:asciiTheme="minorHAnsi" w:hAnsiTheme="minorHAnsi" w:cstheme="minorHAnsi"/>
          <w:sz w:val="32"/>
          <w:szCs w:val="32"/>
          <w:u w:val="single"/>
        </w:rPr>
      </w:pPr>
    </w:p>
    <w:p w:rsidR="00084FE3" w:rsidRDefault="00084FE3" w:rsidP="001034D9">
      <w:pPr>
        <w:spacing w:after="0" w:line="360" w:lineRule="auto"/>
        <w:rPr>
          <w:rFonts w:asciiTheme="minorHAnsi" w:hAnsiTheme="minorHAnsi" w:cstheme="minorHAnsi"/>
          <w:sz w:val="32"/>
          <w:szCs w:val="32"/>
          <w:u w:val="single"/>
        </w:rPr>
      </w:pPr>
    </w:p>
    <w:p w:rsidR="00084FE3" w:rsidRDefault="00084FE3" w:rsidP="001034D9">
      <w:pPr>
        <w:spacing w:after="0" w:line="360" w:lineRule="auto"/>
        <w:rPr>
          <w:rFonts w:asciiTheme="minorHAnsi" w:hAnsiTheme="minorHAnsi" w:cstheme="minorHAnsi"/>
          <w:sz w:val="32"/>
          <w:szCs w:val="32"/>
          <w:u w:val="single"/>
        </w:rPr>
      </w:pPr>
    </w:p>
    <w:p w:rsidR="00084FE3" w:rsidRDefault="00084FE3" w:rsidP="001034D9">
      <w:pPr>
        <w:spacing w:after="0" w:line="360" w:lineRule="auto"/>
        <w:rPr>
          <w:rFonts w:asciiTheme="minorHAnsi" w:hAnsiTheme="minorHAnsi" w:cstheme="minorHAnsi"/>
          <w:sz w:val="32"/>
          <w:szCs w:val="32"/>
          <w:u w:val="single"/>
        </w:rPr>
      </w:pPr>
    </w:p>
    <w:p w:rsidR="00084FE3" w:rsidRDefault="00084FE3" w:rsidP="001034D9">
      <w:pPr>
        <w:spacing w:after="0" w:line="360" w:lineRule="auto"/>
        <w:rPr>
          <w:rFonts w:asciiTheme="minorHAnsi" w:hAnsiTheme="minorHAnsi" w:cstheme="minorHAnsi"/>
          <w:sz w:val="32"/>
          <w:szCs w:val="32"/>
          <w:u w:val="single"/>
        </w:rPr>
      </w:pPr>
    </w:p>
    <w:p w:rsidR="00084FE3" w:rsidRDefault="00084FE3" w:rsidP="001034D9">
      <w:pPr>
        <w:spacing w:after="0" w:line="360" w:lineRule="auto"/>
        <w:rPr>
          <w:rFonts w:asciiTheme="minorHAnsi" w:hAnsiTheme="minorHAnsi" w:cstheme="minorHAnsi"/>
          <w:sz w:val="32"/>
          <w:szCs w:val="32"/>
          <w:u w:val="single"/>
        </w:rPr>
      </w:pPr>
    </w:p>
    <w:p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trPr>
          <w:trHeight w:val="377"/>
        </w:trPr>
        <w:tc>
          <w:tcPr>
            <w:tcW w:w="738" w:type="dxa"/>
          </w:tcPr>
          <w:p w:rsidR="00F02887" w:rsidRDefault="00F02887" w:rsidP="00F02887">
            <w:pPr>
              <w:spacing w:after="0" w:line="240" w:lineRule="auto"/>
              <w:contextualSpacing/>
            </w:pPr>
          </w:p>
        </w:tc>
        <w:tc>
          <w:tcPr>
            <w:tcW w:w="5885" w:type="dxa"/>
          </w:tcPr>
          <w:p w:rsidR="00F02887" w:rsidRPr="00F02887" w:rsidRDefault="00F02887" w:rsidP="00F02887">
            <w:pPr>
              <w:spacing w:after="0" w:line="240" w:lineRule="auto"/>
              <w:contextualSpacing/>
              <w:jc w:val="center"/>
              <w:rPr>
                <w:b/>
              </w:rPr>
            </w:pPr>
            <w:r w:rsidRPr="00F02887">
              <w:rPr>
                <w:b/>
              </w:rPr>
              <w:t>These words require less time to learn</w:t>
            </w:r>
          </w:p>
          <w:p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rsidR="00F02887" w:rsidRPr="00F02887" w:rsidRDefault="00F02887" w:rsidP="00F02887">
            <w:pPr>
              <w:spacing w:after="0" w:line="240" w:lineRule="auto"/>
              <w:contextualSpacing/>
              <w:jc w:val="center"/>
              <w:rPr>
                <w:b/>
              </w:rPr>
            </w:pPr>
            <w:r w:rsidRPr="00F02887">
              <w:rPr>
                <w:b/>
              </w:rPr>
              <w:t>These words require more time to learn</w:t>
            </w:r>
          </w:p>
          <w:p w:rsidR="00F02887" w:rsidRDefault="00F02887" w:rsidP="00F02887">
            <w:pPr>
              <w:spacing w:after="0" w:line="240" w:lineRule="auto"/>
              <w:contextualSpacing/>
              <w:jc w:val="center"/>
              <w:rPr>
                <w:sz w:val="20"/>
              </w:rPr>
            </w:pPr>
            <w:r>
              <w:rPr>
                <w:sz w:val="20"/>
              </w:rPr>
              <w:t xml:space="preserve">(They are abstract, have multiple meanings, are a part </w:t>
            </w:r>
          </w:p>
          <w:p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trPr>
          <w:cantSplit/>
          <w:trHeight w:val="3851"/>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rsidR="00F02887" w:rsidRDefault="00F02887" w:rsidP="00F02887">
            <w:pPr>
              <w:spacing w:after="0" w:line="240" w:lineRule="auto"/>
              <w:contextualSpacing/>
            </w:pPr>
          </w:p>
          <w:p w:rsidR="00F02887" w:rsidRDefault="00F02887" w:rsidP="00F02887">
            <w:pPr>
              <w:spacing w:after="0" w:line="240" w:lineRule="auto"/>
              <w:contextualSpacing/>
            </w:pPr>
          </w:p>
          <w:p w:rsidR="004907DE" w:rsidRDefault="00F02887" w:rsidP="004907DE">
            <w:pPr>
              <w:spacing w:after="0" w:line="240" w:lineRule="auto"/>
              <w:contextualSpacing/>
            </w:pPr>
            <w:r>
              <w:t xml:space="preserve">Page </w:t>
            </w:r>
            <w:r w:rsidR="004907DE">
              <w:t>34</w:t>
            </w:r>
            <w:r w:rsidR="00451EED">
              <w:t>4</w:t>
            </w:r>
            <w:r w:rsidR="004907DE">
              <w:t xml:space="preserve"> - borne, avenged, precluded, connoisseurship</w:t>
            </w:r>
          </w:p>
          <w:p w:rsidR="004907DE" w:rsidRDefault="004907DE" w:rsidP="004907DE">
            <w:pPr>
              <w:spacing w:after="0" w:line="240" w:lineRule="auto"/>
              <w:contextualSpacing/>
            </w:pPr>
            <w:r>
              <w:t>Page 346 - afflicted, absconded</w:t>
            </w:r>
          </w:p>
          <w:p w:rsidR="004907DE" w:rsidRDefault="004907DE" w:rsidP="00F02887">
            <w:pPr>
              <w:spacing w:after="0" w:line="240" w:lineRule="auto"/>
              <w:contextualSpacing/>
            </w:pPr>
            <w:r>
              <w:t>Page 347 - gait, imbedded</w:t>
            </w:r>
          </w:p>
          <w:p w:rsidR="004907DE" w:rsidRDefault="004907DE" w:rsidP="00F02887">
            <w:pPr>
              <w:spacing w:after="0" w:line="240" w:lineRule="auto"/>
              <w:contextualSpacing/>
            </w:pPr>
            <w:r>
              <w:t>Page 348 - remote</w:t>
            </w:r>
          </w:p>
          <w:p w:rsidR="004907DE" w:rsidRDefault="004907DE" w:rsidP="00F02887">
            <w:pPr>
              <w:spacing w:after="0" w:line="240" w:lineRule="auto"/>
              <w:contextualSpacing/>
            </w:pPr>
            <w:r>
              <w:t>Page 349 - termination, feeble</w:t>
            </w:r>
          </w:p>
          <w:p w:rsidR="004907DE" w:rsidRDefault="004907DE" w:rsidP="00F02887">
            <w:pPr>
              <w:spacing w:after="0" w:line="240" w:lineRule="auto"/>
              <w:contextualSpacing/>
            </w:pPr>
            <w:r>
              <w:t>Page 350 - implore</w:t>
            </w:r>
            <w:r w:rsidR="009A2324">
              <w:t>, render</w:t>
            </w:r>
            <w:r w:rsidR="003153F8">
              <w:t>, obstinate</w:t>
            </w:r>
          </w:p>
          <w:p w:rsidR="00F02887" w:rsidRDefault="004907DE" w:rsidP="00F02887">
            <w:pPr>
              <w:spacing w:after="0" w:line="240" w:lineRule="auto"/>
              <w:contextualSpacing/>
            </w:pPr>
            <w:r>
              <w:t>Page 351 - aperture</w:t>
            </w:r>
          </w:p>
        </w:tc>
        <w:tc>
          <w:tcPr>
            <w:tcW w:w="6553" w:type="dxa"/>
          </w:tcPr>
          <w:p w:rsidR="005F77F9" w:rsidRDefault="005F77F9" w:rsidP="00F02887">
            <w:pPr>
              <w:spacing w:after="0" w:line="240" w:lineRule="auto"/>
              <w:contextualSpacing/>
            </w:pPr>
          </w:p>
          <w:p w:rsidR="005F77F9" w:rsidRDefault="005F77F9" w:rsidP="00F02887">
            <w:pPr>
              <w:spacing w:after="0" w:line="240" w:lineRule="auto"/>
              <w:contextualSpacing/>
            </w:pPr>
          </w:p>
          <w:p w:rsidR="00D64F06" w:rsidRDefault="00D64F06" w:rsidP="004907DE">
            <w:pPr>
              <w:spacing w:after="0" w:line="240" w:lineRule="auto"/>
              <w:contextualSpacing/>
            </w:pPr>
          </w:p>
          <w:p w:rsidR="00D64F06" w:rsidRDefault="00D64F06" w:rsidP="004907DE">
            <w:pPr>
              <w:spacing w:after="0" w:line="240" w:lineRule="auto"/>
              <w:contextualSpacing/>
            </w:pPr>
          </w:p>
          <w:p w:rsidR="004907DE" w:rsidRDefault="005F77F9" w:rsidP="004907DE">
            <w:pPr>
              <w:spacing w:after="0" w:line="240" w:lineRule="auto"/>
              <w:contextualSpacing/>
            </w:pPr>
            <w:r>
              <w:t xml:space="preserve">Page </w:t>
            </w:r>
            <w:r w:rsidR="004907DE">
              <w:t>34</w:t>
            </w:r>
            <w:r w:rsidR="00451EED">
              <w:t>4</w:t>
            </w:r>
            <w:r w:rsidR="004907DE">
              <w:t xml:space="preserve"> - impunity, immolation, accosted</w:t>
            </w:r>
            <w:r w:rsidR="00451EED">
              <w:t xml:space="preserve"> </w:t>
            </w:r>
          </w:p>
          <w:p w:rsidR="004907DE" w:rsidRDefault="004907DE" w:rsidP="004907DE">
            <w:pPr>
              <w:spacing w:after="0" w:line="240" w:lineRule="auto"/>
              <w:contextualSpacing/>
            </w:pPr>
            <w:r>
              <w:t>Page 347 - repose</w:t>
            </w:r>
          </w:p>
          <w:p w:rsidR="00F02887" w:rsidRDefault="004907DE" w:rsidP="004907DE">
            <w:pPr>
              <w:spacing w:after="0" w:line="240" w:lineRule="auto"/>
              <w:contextualSpacing/>
            </w:pPr>
            <w:r>
              <w:t>Page 348 - recess</w:t>
            </w:r>
          </w:p>
        </w:tc>
      </w:tr>
      <w:tr w:rsidR="00F02887">
        <w:trPr>
          <w:cantSplit/>
          <w:trHeight w:val="3860"/>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rsidR="00F02887" w:rsidRDefault="00F02887" w:rsidP="00F02887">
            <w:pPr>
              <w:spacing w:after="0" w:line="240" w:lineRule="auto"/>
              <w:contextualSpacing/>
            </w:pPr>
          </w:p>
          <w:p w:rsidR="00F02887" w:rsidRDefault="00F02887" w:rsidP="00F02887">
            <w:pPr>
              <w:spacing w:after="0" w:line="240" w:lineRule="auto"/>
              <w:contextualSpacing/>
            </w:pPr>
          </w:p>
          <w:p w:rsidR="00D64F06" w:rsidRDefault="00D64F06" w:rsidP="004907DE">
            <w:pPr>
              <w:spacing w:after="0" w:line="240" w:lineRule="auto"/>
              <w:contextualSpacing/>
            </w:pPr>
          </w:p>
          <w:p w:rsidR="00D64F06" w:rsidRDefault="00D64F06" w:rsidP="004907DE">
            <w:pPr>
              <w:spacing w:after="0" w:line="240" w:lineRule="auto"/>
              <w:contextualSpacing/>
            </w:pPr>
          </w:p>
          <w:p w:rsidR="004907DE" w:rsidRDefault="005F77F9" w:rsidP="004907DE">
            <w:pPr>
              <w:spacing w:after="0" w:line="240" w:lineRule="auto"/>
              <w:contextualSpacing/>
            </w:pPr>
            <w:r>
              <w:t xml:space="preserve">Page </w:t>
            </w:r>
            <w:r w:rsidR="004907DE">
              <w:t>346 - impose</w:t>
            </w:r>
          </w:p>
          <w:p w:rsidR="004907DE" w:rsidRDefault="004907DE" w:rsidP="00F02887">
            <w:pPr>
              <w:spacing w:after="0" w:line="240" w:lineRule="auto"/>
              <w:contextualSpacing/>
            </w:pPr>
            <w:r>
              <w:t>Page 347 - catacombs</w:t>
            </w:r>
            <w:r w:rsidR="003153F8">
              <w:t>, leer</w:t>
            </w:r>
          </w:p>
          <w:p w:rsidR="00F02887" w:rsidRDefault="004907DE" w:rsidP="00F02887">
            <w:pPr>
              <w:spacing w:after="0" w:line="240" w:lineRule="auto"/>
              <w:contextualSpacing/>
            </w:pPr>
            <w:r>
              <w:t>Page 348 - recoiling</w:t>
            </w:r>
          </w:p>
        </w:tc>
        <w:tc>
          <w:tcPr>
            <w:tcW w:w="6553" w:type="dxa"/>
          </w:tcPr>
          <w:p w:rsidR="005F77F9" w:rsidRDefault="005F77F9" w:rsidP="00F02887">
            <w:pPr>
              <w:spacing w:after="0" w:line="240" w:lineRule="auto"/>
              <w:contextualSpacing/>
            </w:pPr>
          </w:p>
          <w:p w:rsidR="005F77F9" w:rsidRDefault="005F77F9" w:rsidP="00F02887">
            <w:pPr>
              <w:spacing w:after="0" w:line="240" w:lineRule="auto"/>
              <w:contextualSpacing/>
            </w:pPr>
          </w:p>
          <w:p w:rsidR="00D64F06" w:rsidRDefault="00D64F06" w:rsidP="004907DE">
            <w:pPr>
              <w:spacing w:after="0" w:line="240" w:lineRule="auto"/>
              <w:contextualSpacing/>
            </w:pPr>
          </w:p>
          <w:p w:rsidR="004907DE" w:rsidRDefault="005F77F9" w:rsidP="004907DE">
            <w:pPr>
              <w:spacing w:after="0" w:line="240" w:lineRule="auto"/>
              <w:contextualSpacing/>
            </w:pPr>
            <w:r>
              <w:t xml:space="preserve">Page </w:t>
            </w:r>
            <w:r w:rsidR="004907DE">
              <w:t>34</w:t>
            </w:r>
            <w:r w:rsidR="00451EED">
              <w:t>4</w:t>
            </w:r>
            <w:r w:rsidR="004907DE">
              <w:t xml:space="preserve"> - retribution, imposture</w:t>
            </w:r>
          </w:p>
          <w:p w:rsidR="004907DE" w:rsidRDefault="004907DE" w:rsidP="00F02887">
            <w:pPr>
              <w:spacing w:after="0" w:line="240" w:lineRule="auto"/>
              <w:contextualSpacing/>
            </w:pPr>
            <w:r>
              <w:t>Page 347 - arms</w:t>
            </w:r>
          </w:p>
          <w:p w:rsidR="004907DE" w:rsidRDefault="004907DE" w:rsidP="00F02887">
            <w:pPr>
              <w:spacing w:after="0" w:line="240" w:lineRule="auto"/>
              <w:contextualSpacing/>
            </w:pPr>
            <w:r>
              <w:t>Page 348 - grotesque</w:t>
            </w:r>
          </w:p>
          <w:p w:rsidR="004907DE" w:rsidRDefault="004907DE" w:rsidP="00F02887">
            <w:pPr>
              <w:spacing w:after="0" w:line="240" w:lineRule="auto"/>
              <w:contextualSpacing/>
            </w:pPr>
            <w:r>
              <w:t>Page 349 - promiscuously</w:t>
            </w:r>
          </w:p>
          <w:p w:rsidR="00F02887" w:rsidRDefault="004907DE" w:rsidP="00F02887">
            <w:pPr>
              <w:spacing w:after="0" w:line="240" w:lineRule="auto"/>
              <w:contextualSpacing/>
            </w:pPr>
            <w:r>
              <w:t>Page 350 - niche, bewildered</w:t>
            </w: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rsidR="00CB65AF" w:rsidRDefault="001E286D"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rsidR="001C1D02" w:rsidRPr="00CB65AF" w:rsidRDefault="00EB46ED" w:rsidP="00CB65AF">
      <w:pPr>
        <w:spacing w:after="0" w:line="360" w:lineRule="auto"/>
        <w:ind w:left="720"/>
        <w:rPr>
          <w:rFonts w:asciiTheme="minorHAnsi" w:hAnsiTheme="minorHAnsi" w:cstheme="minorHAnsi"/>
          <w:i/>
          <w:sz w:val="24"/>
          <w:szCs w:val="24"/>
        </w:rPr>
      </w:pPr>
      <w:r>
        <w:rPr>
          <w:rFonts w:asciiTheme="minorHAnsi" w:hAnsiTheme="minorHAnsi" w:cstheme="minorHAnsi"/>
          <w:i/>
          <w:sz w:val="24"/>
          <w:szCs w:val="24"/>
        </w:rPr>
        <w:t>Compose an argument that describes the mood Poe is able to create</w:t>
      </w:r>
      <w:r w:rsidR="007D6F22">
        <w:rPr>
          <w:rFonts w:asciiTheme="minorHAnsi" w:hAnsiTheme="minorHAnsi" w:cstheme="minorHAnsi"/>
          <w:i/>
          <w:sz w:val="24"/>
          <w:szCs w:val="24"/>
        </w:rPr>
        <w:t xml:space="preserve"> and sustain</w:t>
      </w:r>
      <w:r>
        <w:rPr>
          <w:rFonts w:asciiTheme="minorHAnsi" w:hAnsiTheme="minorHAnsi" w:cstheme="minorHAnsi"/>
          <w:i/>
          <w:sz w:val="24"/>
          <w:szCs w:val="24"/>
        </w:rPr>
        <w:t xml:space="preserve"> in “The Cask of Amontillado” through his use of dialogue and sensory details. Your claims should be supported with specific evidence from the text, as well as clear reasoning that explains and connects your evidence to your argument. </w:t>
      </w:r>
    </w:p>
    <w:p w:rsidR="001E286D" w:rsidRPr="001E286D" w:rsidRDefault="001E286D" w:rsidP="001E286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rsid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 xml:space="preserve">Students complete an evidence chart as a pre-writing activity. </w:t>
      </w:r>
      <w:r w:rsidR="00DC71C1">
        <w:rPr>
          <w:rFonts w:asciiTheme="minorHAnsi" w:hAnsiTheme="minorHAnsi" w:cstheme="minorHAnsi"/>
          <w:sz w:val="24"/>
          <w:szCs w:val="24"/>
        </w:rPr>
        <w:t xml:space="preserve">Teachers should remind students </w:t>
      </w:r>
      <w:r w:rsidRPr="001E286D">
        <w:rPr>
          <w:rFonts w:asciiTheme="minorHAnsi" w:hAnsiTheme="minorHAnsi" w:cstheme="minorHAnsi"/>
          <w:sz w:val="24"/>
          <w:szCs w:val="24"/>
        </w:rPr>
        <w:t>to use any relevant notes they compiled while reading and answering the text-dependent questions.</w:t>
      </w:r>
    </w:p>
    <w:tbl>
      <w:tblPr>
        <w:tblStyle w:val="TableGrid"/>
        <w:tblW w:w="0" w:type="auto"/>
        <w:jc w:val="center"/>
        <w:tblLook w:val="00A0" w:firstRow="1" w:lastRow="0" w:firstColumn="1" w:lastColumn="0" w:noHBand="0" w:noVBand="0"/>
      </w:tblPr>
      <w:tblGrid>
        <w:gridCol w:w="5148"/>
        <w:gridCol w:w="1440"/>
        <w:gridCol w:w="5220"/>
      </w:tblGrid>
      <w:tr w:rsidR="001E286D" w:rsidRPr="001E286D">
        <w:trPr>
          <w:jc w:val="center"/>
        </w:trPr>
        <w:tc>
          <w:tcPr>
            <w:tcW w:w="5148"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1E286D">
        <w:trPr>
          <w:jc w:val="center"/>
        </w:trPr>
        <w:tc>
          <w:tcPr>
            <w:tcW w:w="5148" w:type="dxa"/>
          </w:tcPr>
          <w:p w:rsidR="00382F2F" w:rsidRDefault="00382F2F" w:rsidP="002A7668">
            <w:pPr>
              <w:spacing w:after="0" w:line="240" w:lineRule="auto"/>
              <w:contextualSpacing/>
              <w:rPr>
                <w:sz w:val="24"/>
                <w:szCs w:val="24"/>
              </w:rPr>
            </w:pPr>
            <w:r>
              <w:rPr>
                <w:sz w:val="24"/>
                <w:szCs w:val="24"/>
              </w:rPr>
              <w:t>“As you are engaged, I am on my way...”</w:t>
            </w:r>
          </w:p>
          <w:p w:rsidR="00382F2F" w:rsidRDefault="00382F2F" w:rsidP="002A7668">
            <w:pPr>
              <w:spacing w:after="0" w:line="240" w:lineRule="auto"/>
              <w:contextualSpacing/>
              <w:rPr>
                <w:sz w:val="24"/>
                <w:szCs w:val="24"/>
              </w:rPr>
            </w:pPr>
            <w:r>
              <w:rPr>
                <w:sz w:val="24"/>
                <w:szCs w:val="24"/>
              </w:rPr>
              <w:t>“Come, let us go”</w:t>
            </w:r>
          </w:p>
          <w:p w:rsidR="00382F2F" w:rsidRDefault="00382F2F" w:rsidP="002A7668">
            <w:pPr>
              <w:spacing w:after="0" w:line="240" w:lineRule="auto"/>
              <w:contextualSpacing/>
              <w:rPr>
                <w:sz w:val="24"/>
                <w:szCs w:val="24"/>
              </w:rPr>
            </w:pPr>
            <w:r>
              <w:rPr>
                <w:sz w:val="24"/>
                <w:szCs w:val="24"/>
              </w:rPr>
              <w:t>“My friend, no...”</w:t>
            </w:r>
          </w:p>
          <w:p w:rsidR="001E286D" w:rsidRPr="001E54DF" w:rsidRDefault="00382F2F" w:rsidP="002A7668">
            <w:pPr>
              <w:spacing w:after="0" w:line="240" w:lineRule="auto"/>
              <w:contextualSpacing/>
              <w:rPr>
                <w:sz w:val="24"/>
                <w:szCs w:val="24"/>
              </w:rPr>
            </w:pPr>
            <w:r>
              <w:rPr>
                <w:sz w:val="24"/>
                <w:szCs w:val="24"/>
              </w:rPr>
              <w:t>“Let us go nevertheless...Thus speaking, Fortunato possessed himself of my arm.”</w:t>
            </w:r>
          </w:p>
        </w:tc>
        <w:tc>
          <w:tcPr>
            <w:tcW w:w="1440" w:type="dxa"/>
          </w:tcPr>
          <w:p w:rsidR="00D26F4C" w:rsidRDefault="00D26F4C" w:rsidP="002A7668">
            <w:pPr>
              <w:spacing w:after="0" w:line="240" w:lineRule="auto"/>
              <w:contextualSpacing/>
              <w:jc w:val="center"/>
              <w:rPr>
                <w:rFonts w:asciiTheme="minorHAnsi" w:hAnsiTheme="minorHAnsi" w:cstheme="minorHAnsi"/>
                <w:sz w:val="24"/>
                <w:szCs w:val="24"/>
              </w:rPr>
            </w:pPr>
          </w:p>
          <w:p w:rsidR="00D26F4C" w:rsidRDefault="00D26F4C" w:rsidP="002A7668">
            <w:pPr>
              <w:spacing w:after="0" w:line="240" w:lineRule="auto"/>
              <w:contextualSpacing/>
              <w:jc w:val="center"/>
              <w:rPr>
                <w:rFonts w:asciiTheme="minorHAnsi" w:hAnsiTheme="minorHAnsi" w:cstheme="minorHAnsi"/>
                <w:sz w:val="24"/>
                <w:szCs w:val="24"/>
              </w:rPr>
            </w:pPr>
          </w:p>
          <w:p w:rsidR="001E286D" w:rsidRDefault="00382F2F" w:rsidP="002A766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346</w:t>
            </w:r>
          </w:p>
        </w:tc>
        <w:tc>
          <w:tcPr>
            <w:tcW w:w="5220" w:type="dxa"/>
          </w:tcPr>
          <w:p w:rsidR="001E286D" w:rsidRDefault="001E54DF" w:rsidP="002A7668">
            <w:pPr>
              <w:spacing w:after="0" w:line="240" w:lineRule="auto"/>
              <w:contextualSpacing/>
              <w:rPr>
                <w:rFonts w:asciiTheme="minorHAnsi" w:hAnsiTheme="minorHAnsi" w:cstheme="minorHAnsi"/>
                <w:sz w:val="24"/>
                <w:szCs w:val="24"/>
              </w:rPr>
            </w:pPr>
            <w:r>
              <w:rPr>
                <w:sz w:val="24"/>
                <w:szCs w:val="24"/>
              </w:rPr>
              <w:t>Fortunato insists on going down into Montresor’s wine vaults with him to try this wine. It is as if he will not take no for an answer, even when Montresor hesitates on more than one occasion. In effect, the reader watches as Fortunato leads himself to his own doom. This kind of dramatic irony creates suspense and a mood of apprehension.</w:t>
            </w:r>
          </w:p>
        </w:tc>
      </w:tr>
      <w:tr w:rsidR="00323ED5">
        <w:trPr>
          <w:jc w:val="center"/>
        </w:trPr>
        <w:tc>
          <w:tcPr>
            <w:tcW w:w="5148" w:type="dxa"/>
          </w:tcPr>
          <w:p w:rsidR="00323ED5" w:rsidRDefault="00323ED5" w:rsidP="002A7668">
            <w:pPr>
              <w:spacing w:after="0" w:line="240" w:lineRule="auto"/>
              <w:contextualSpacing/>
              <w:rPr>
                <w:sz w:val="24"/>
                <w:szCs w:val="24"/>
              </w:rPr>
            </w:pPr>
            <w:r>
              <w:rPr>
                <w:sz w:val="24"/>
                <w:szCs w:val="24"/>
              </w:rPr>
              <w:t>“Come...we will go back; your health is precious...You are a man to be missed...and I cannot be responsible”</w:t>
            </w:r>
          </w:p>
          <w:p w:rsidR="00323ED5" w:rsidRDefault="00323ED5" w:rsidP="002A7668">
            <w:pPr>
              <w:spacing w:after="0" w:line="240" w:lineRule="auto"/>
              <w:contextualSpacing/>
              <w:rPr>
                <w:sz w:val="24"/>
                <w:szCs w:val="24"/>
              </w:rPr>
            </w:pPr>
            <w:r>
              <w:rPr>
                <w:sz w:val="24"/>
                <w:szCs w:val="24"/>
              </w:rPr>
              <w:t>“Enough...the cough is a mere nothing; it will not kill me. I shall not die from a cough.”</w:t>
            </w:r>
          </w:p>
        </w:tc>
        <w:tc>
          <w:tcPr>
            <w:tcW w:w="1440" w:type="dxa"/>
          </w:tcPr>
          <w:p w:rsidR="00323ED5" w:rsidRDefault="00323ED5" w:rsidP="002A7668">
            <w:pPr>
              <w:spacing w:after="0" w:line="240" w:lineRule="auto"/>
              <w:contextualSpacing/>
              <w:jc w:val="center"/>
              <w:rPr>
                <w:rFonts w:asciiTheme="minorHAnsi" w:hAnsiTheme="minorHAnsi" w:cstheme="minorHAnsi"/>
                <w:sz w:val="24"/>
                <w:szCs w:val="24"/>
              </w:rPr>
            </w:pPr>
          </w:p>
          <w:p w:rsidR="00323ED5" w:rsidRDefault="00323ED5" w:rsidP="002A7668">
            <w:pPr>
              <w:spacing w:after="0" w:line="240" w:lineRule="auto"/>
              <w:contextualSpacing/>
              <w:jc w:val="center"/>
              <w:rPr>
                <w:rFonts w:asciiTheme="minorHAnsi" w:hAnsiTheme="minorHAnsi" w:cstheme="minorHAnsi"/>
                <w:sz w:val="24"/>
                <w:szCs w:val="24"/>
              </w:rPr>
            </w:pPr>
          </w:p>
          <w:p w:rsidR="00323ED5" w:rsidRDefault="00323ED5" w:rsidP="002A766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347</w:t>
            </w:r>
          </w:p>
        </w:tc>
        <w:tc>
          <w:tcPr>
            <w:tcW w:w="5220" w:type="dxa"/>
          </w:tcPr>
          <w:p w:rsidR="00323ED5" w:rsidRDefault="00323ED5" w:rsidP="002A7668">
            <w:pPr>
              <w:spacing w:after="0" w:line="240" w:lineRule="auto"/>
              <w:contextualSpacing/>
              <w:rPr>
                <w:sz w:val="24"/>
                <w:szCs w:val="24"/>
              </w:rPr>
            </w:pPr>
            <w:r>
              <w:rPr>
                <w:sz w:val="24"/>
                <w:szCs w:val="24"/>
              </w:rPr>
              <w:t xml:space="preserve">Montresor implores Montresor to leave the vaults with him on account of his cough. He recognizes the frailty of his health, but also the idea that others would miss him if something were to happen, and he could not bear to be the cause of that. Fortunato’s response adds to these ironic undertones, when he declares that a cough will </w:t>
            </w:r>
            <w:r>
              <w:rPr>
                <w:sz w:val="24"/>
                <w:szCs w:val="24"/>
              </w:rPr>
              <w:lastRenderedPageBreak/>
              <w:t>not be the thing to kill him. This exchange present</w:t>
            </w:r>
            <w:r w:rsidR="00E31C03">
              <w:rPr>
                <w:sz w:val="24"/>
                <w:szCs w:val="24"/>
              </w:rPr>
              <w:t>s</w:t>
            </w:r>
            <w:r>
              <w:rPr>
                <w:sz w:val="24"/>
                <w:szCs w:val="24"/>
              </w:rPr>
              <w:t xml:space="preserve"> Fortunato with another opportunity to dodge his fateful death, yet he is blind to it and insists on continuing. This fact </w:t>
            </w:r>
            <w:r w:rsidR="00B33520">
              <w:rPr>
                <w:sz w:val="24"/>
                <w:szCs w:val="24"/>
              </w:rPr>
              <w:t>and irony add to the chilling mood Poe continues to construct.</w:t>
            </w:r>
            <w:r>
              <w:rPr>
                <w:sz w:val="24"/>
                <w:szCs w:val="24"/>
              </w:rPr>
              <w:t xml:space="preserve"> </w:t>
            </w:r>
          </w:p>
        </w:tc>
      </w:tr>
      <w:tr w:rsidR="001E286D">
        <w:trPr>
          <w:jc w:val="center"/>
        </w:trPr>
        <w:tc>
          <w:tcPr>
            <w:tcW w:w="5148" w:type="dxa"/>
          </w:tcPr>
          <w:p w:rsidR="001E286D" w:rsidRDefault="00F448D9" w:rsidP="002A7668">
            <w:pPr>
              <w:spacing w:after="0" w:line="240" w:lineRule="auto"/>
              <w:contextualSpacing/>
              <w:rPr>
                <w:rFonts w:asciiTheme="minorHAnsi" w:hAnsiTheme="minorHAnsi" w:cstheme="minorHAnsi"/>
                <w:sz w:val="24"/>
                <w:szCs w:val="24"/>
              </w:rPr>
            </w:pPr>
            <w:r>
              <w:rPr>
                <w:sz w:val="24"/>
                <w:szCs w:val="24"/>
              </w:rPr>
              <w:lastRenderedPageBreak/>
              <w:t xml:space="preserve">The two men “passed through walls of piled bones, with casks and puncheons intermingling.” </w:t>
            </w:r>
          </w:p>
          <w:p w:rsidR="002A7668" w:rsidRDefault="00F448D9" w:rsidP="002A7668">
            <w:pPr>
              <w:spacing w:after="0" w:line="240" w:lineRule="auto"/>
              <w:contextualSpacing/>
              <w:rPr>
                <w:rFonts w:asciiTheme="minorHAnsi" w:hAnsiTheme="minorHAnsi" w:cstheme="minorHAnsi"/>
                <w:sz w:val="24"/>
                <w:szCs w:val="24"/>
              </w:rPr>
            </w:pPr>
            <w:r>
              <w:rPr>
                <w:sz w:val="24"/>
                <w:szCs w:val="24"/>
              </w:rPr>
              <w:t>In addition, Montresor calls attention to the niter that “hangs like moss upon the vaults.” It’s almost as if the niter is a king of cobweb. Lastly, the “drops of moisture” from the river “trickle among the bones.”</w:t>
            </w:r>
          </w:p>
          <w:p w:rsidR="001E286D" w:rsidRDefault="001E286D" w:rsidP="002A7668">
            <w:pPr>
              <w:spacing w:after="0" w:line="240" w:lineRule="auto"/>
              <w:contextualSpacing/>
              <w:rPr>
                <w:rFonts w:asciiTheme="minorHAnsi" w:hAnsiTheme="minorHAnsi" w:cstheme="minorHAnsi"/>
                <w:sz w:val="24"/>
                <w:szCs w:val="24"/>
              </w:rPr>
            </w:pPr>
          </w:p>
        </w:tc>
        <w:tc>
          <w:tcPr>
            <w:tcW w:w="1440" w:type="dxa"/>
          </w:tcPr>
          <w:p w:rsidR="00F448D9" w:rsidRDefault="00F448D9" w:rsidP="00F448D9">
            <w:pPr>
              <w:spacing w:after="0" w:line="240" w:lineRule="auto"/>
              <w:contextualSpacing/>
              <w:jc w:val="center"/>
              <w:rPr>
                <w:rFonts w:asciiTheme="minorHAnsi" w:hAnsiTheme="minorHAnsi" w:cstheme="minorHAnsi"/>
                <w:sz w:val="24"/>
                <w:szCs w:val="24"/>
              </w:rPr>
            </w:pPr>
          </w:p>
          <w:p w:rsidR="00F448D9" w:rsidRDefault="00F448D9" w:rsidP="00F448D9">
            <w:pPr>
              <w:spacing w:after="0" w:line="240" w:lineRule="auto"/>
              <w:contextualSpacing/>
              <w:jc w:val="center"/>
              <w:rPr>
                <w:rFonts w:asciiTheme="minorHAnsi" w:hAnsiTheme="minorHAnsi" w:cstheme="minorHAnsi"/>
                <w:sz w:val="24"/>
                <w:szCs w:val="24"/>
              </w:rPr>
            </w:pPr>
          </w:p>
          <w:p w:rsidR="001E286D" w:rsidRDefault="00F448D9" w:rsidP="00F448D9">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348</w:t>
            </w:r>
          </w:p>
        </w:tc>
        <w:tc>
          <w:tcPr>
            <w:tcW w:w="5220" w:type="dxa"/>
          </w:tcPr>
          <w:p w:rsidR="001E286D" w:rsidRDefault="00F448D9" w:rsidP="002A7668">
            <w:pPr>
              <w:spacing w:after="0" w:line="240" w:lineRule="auto"/>
              <w:contextualSpacing/>
              <w:rPr>
                <w:rFonts w:asciiTheme="minorHAnsi" w:hAnsiTheme="minorHAnsi" w:cstheme="minorHAnsi"/>
                <w:sz w:val="24"/>
                <w:szCs w:val="24"/>
              </w:rPr>
            </w:pPr>
            <w:r>
              <w:rPr>
                <w:sz w:val="24"/>
                <w:szCs w:val="24"/>
              </w:rPr>
              <w:t>We can assume these bones are human remains, and from the footnote, we know that “casks and puncheons” are storage containers for wine. So, the wine and bones are sitting side-by-side, which produces an unsettling juxtaposition. Like the wine and the bones, the water and the bones intermingle, as if there is no longer a clear distinction between the living and the dead. These details and the feelings they produce help to create an eerie and sinister mood.</w:t>
            </w:r>
          </w:p>
        </w:tc>
      </w:tr>
      <w:tr w:rsidR="001E286D">
        <w:trPr>
          <w:jc w:val="center"/>
        </w:trPr>
        <w:tc>
          <w:tcPr>
            <w:tcW w:w="5148" w:type="dxa"/>
          </w:tcPr>
          <w:p w:rsidR="001E286D" w:rsidRDefault="00F448D9" w:rsidP="002A7668">
            <w:pPr>
              <w:spacing w:after="0" w:line="240" w:lineRule="auto"/>
              <w:contextualSpacing/>
              <w:rPr>
                <w:rFonts w:asciiTheme="minorHAnsi" w:hAnsiTheme="minorHAnsi" w:cstheme="minorHAnsi"/>
                <w:sz w:val="24"/>
                <w:szCs w:val="24"/>
              </w:rPr>
            </w:pPr>
            <w:r>
              <w:rPr>
                <w:sz w:val="24"/>
                <w:szCs w:val="24"/>
              </w:rPr>
              <w:t xml:space="preserve">“The noise lasted for several minutes, during which, that I might hearken to it with more the satisfaction, I ceased my labors and set down upon the bones.” </w:t>
            </w:r>
          </w:p>
          <w:p w:rsidR="00D26F4C" w:rsidRDefault="00D26F4C" w:rsidP="002A7668">
            <w:pPr>
              <w:spacing w:after="0" w:line="240" w:lineRule="auto"/>
              <w:contextualSpacing/>
              <w:rPr>
                <w:rFonts w:asciiTheme="minorHAnsi" w:hAnsiTheme="minorHAnsi" w:cstheme="minorHAnsi"/>
                <w:sz w:val="24"/>
                <w:szCs w:val="24"/>
              </w:rPr>
            </w:pPr>
          </w:p>
          <w:p w:rsidR="001E286D" w:rsidRDefault="001E286D" w:rsidP="002A7668">
            <w:pPr>
              <w:spacing w:after="0" w:line="240" w:lineRule="auto"/>
              <w:contextualSpacing/>
              <w:rPr>
                <w:rFonts w:asciiTheme="minorHAnsi" w:hAnsiTheme="minorHAnsi" w:cstheme="minorHAnsi"/>
                <w:sz w:val="24"/>
                <w:szCs w:val="24"/>
              </w:rPr>
            </w:pPr>
          </w:p>
        </w:tc>
        <w:tc>
          <w:tcPr>
            <w:tcW w:w="1440" w:type="dxa"/>
          </w:tcPr>
          <w:p w:rsidR="00F448D9" w:rsidRDefault="00F448D9" w:rsidP="00F448D9">
            <w:pPr>
              <w:spacing w:after="0" w:line="240" w:lineRule="auto"/>
              <w:contextualSpacing/>
              <w:jc w:val="center"/>
              <w:rPr>
                <w:rFonts w:asciiTheme="minorHAnsi" w:hAnsiTheme="minorHAnsi" w:cstheme="minorHAnsi"/>
                <w:sz w:val="24"/>
                <w:szCs w:val="24"/>
              </w:rPr>
            </w:pPr>
          </w:p>
          <w:p w:rsidR="00F448D9" w:rsidRDefault="00F448D9" w:rsidP="00F448D9">
            <w:pPr>
              <w:spacing w:after="0" w:line="240" w:lineRule="auto"/>
              <w:contextualSpacing/>
              <w:jc w:val="center"/>
              <w:rPr>
                <w:rFonts w:asciiTheme="minorHAnsi" w:hAnsiTheme="minorHAnsi" w:cstheme="minorHAnsi"/>
                <w:sz w:val="24"/>
                <w:szCs w:val="24"/>
              </w:rPr>
            </w:pPr>
          </w:p>
          <w:p w:rsidR="001E286D" w:rsidRDefault="00F448D9" w:rsidP="00F448D9">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350</w:t>
            </w:r>
          </w:p>
        </w:tc>
        <w:tc>
          <w:tcPr>
            <w:tcW w:w="5220" w:type="dxa"/>
          </w:tcPr>
          <w:p w:rsidR="001E286D" w:rsidRDefault="00696DBD" w:rsidP="00E31C03">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 image of Montresor stopping his work in order to rest upon the remains of other humans and listen to the struggle of the human </w:t>
            </w:r>
            <w:r w:rsidR="00E31C03">
              <w:rPr>
                <w:rFonts w:asciiTheme="minorHAnsi" w:hAnsiTheme="minorHAnsi" w:cstheme="minorHAnsi"/>
                <w:sz w:val="24"/>
                <w:szCs w:val="24"/>
              </w:rPr>
              <w:t xml:space="preserve">who </w:t>
            </w:r>
            <w:r>
              <w:rPr>
                <w:rFonts w:asciiTheme="minorHAnsi" w:hAnsiTheme="minorHAnsi" w:cstheme="minorHAnsi"/>
                <w:sz w:val="24"/>
                <w:szCs w:val="24"/>
              </w:rPr>
              <w:t xml:space="preserve">is chained but still alive at the end of the passageway is </w:t>
            </w:r>
            <w:r w:rsidR="006326DE">
              <w:rPr>
                <w:rFonts w:asciiTheme="minorHAnsi" w:hAnsiTheme="minorHAnsi" w:cstheme="minorHAnsi"/>
                <w:sz w:val="24"/>
                <w:szCs w:val="24"/>
              </w:rPr>
              <w:t>chilling. It greatly blurs the line between death and life</w:t>
            </w:r>
            <w:r w:rsidR="00E31C03">
              <w:rPr>
                <w:rFonts w:asciiTheme="minorHAnsi" w:hAnsiTheme="minorHAnsi" w:cstheme="minorHAnsi"/>
                <w:sz w:val="24"/>
                <w:szCs w:val="24"/>
              </w:rPr>
              <w:t>, right and wrong,</w:t>
            </w:r>
            <w:r w:rsidR="006326DE">
              <w:rPr>
                <w:rFonts w:asciiTheme="minorHAnsi" w:hAnsiTheme="minorHAnsi" w:cstheme="minorHAnsi"/>
                <w:sz w:val="24"/>
                <w:szCs w:val="24"/>
              </w:rPr>
              <w:t xml:space="preserve"> and adds to the sinister mood.</w:t>
            </w:r>
          </w:p>
        </w:tc>
      </w:tr>
      <w:tr w:rsidR="001E286D">
        <w:trPr>
          <w:jc w:val="center"/>
        </w:trPr>
        <w:tc>
          <w:tcPr>
            <w:tcW w:w="5148" w:type="dxa"/>
          </w:tcPr>
          <w:p w:rsidR="001E286D" w:rsidRDefault="00F448D9"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 again paused, and holding the flambeaux over the mason-work, threw a few feeble rays upon the figure within.”</w:t>
            </w:r>
          </w:p>
        </w:tc>
        <w:tc>
          <w:tcPr>
            <w:tcW w:w="1440" w:type="dxa"/>
          </w:tcPr>
          <w:p w:rsidR="00F448D9" w:rsidRDefault="00F448D9" w:rsidP="00F448D9">
            <w:pPr>
              <w:spacing w:after="0" w:line="240" w:lineRule="auto"/>
              <w:contextualSpacing/>
              <w:jc w:val="center"/>
              <w:rPr>
                <w:rFonts w:asciiTheme="minorHAnsi" w:hAnsiTheme="minorHAnsi" w:cstheme="minorHAnsi"/>
                <w:sz w:val="24"/>
                <w:szCs w:val="24"/>
              </w:rPr>
            </w:pPr>
          </w:p>
          <w:p w:rsidR="001E286D" w:rsidRDefault="00F448D9" w:rsidP="00F448D9">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351</w:t>
            </w:r>
          </w:p>
        </w:tc>
        <w:tc>
          <w:tcPr>
            <w:tcW w:w="5220" w:type="dxa"/>
          </w:tcPr>
          <w:p w:rsidR="001E286D" w:rsidRDefault="006326D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In addition to wanting to hear Fortunato’s struggle, Montresor wants to see it. Th</w:t>
            </w:r>
            <w:r w:rsidR="0043299E">
              <w:rPr>
                <w:rFonts w:asciiTheme="minorHAnsi" w:hAnsiTheme="minorHAnsi" w:cstheme="minorHAnsi"/>
                <w:sz w:val="24"/>
                <w:szCs w:val="24"/>
              </w:rPr>
              <w:t xml:space="preserve">ese unsettling desires compound the sinister mood and emphasize Montresor’s unstable frame of mind. </w:t>
            </w:r>
          </w:p>
        </w:tc>
      </w:tr>
      <w:tr w:rsidR="001E286D">
        <w:trPr>
          <w:jc w:val="center"/>
        </w:trPr>
        <w:tc>
          <w:tcPr>
            <w:tcW w:w="5148" w:type="dxa"/>
          </w:tcPr>
          <w:p w:rsidR="002A7668" w:rsidRDefault="0043299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During their last exchange, Montresor merely repeats back the last two things Fortunato says to him.</w:t>
            </w:r>
          </w:p>
          <w:p w:rsidR="001E286D" w:rsidRDefault="001E286D" w:rsidP="002A7668">
            <w:pPr>
              <w:spacing w:after="0" w:line="240" w:lineRule="auto"/>
              <w:contextualSpacing/>
              <w:rPr>
                <w:rFonts w:asciiTheme="minorHAnsi" w:hAnsiTheme="minorHAnsi" w:cstheme="minorHAnsi"/>
                <w:sz w:val="24"/>
                <w:szCs w:val="24"/>
              </w:rPr>
            </w:pPr>
          </w:p>
          <w:p w:rsidR="001E286D" w:rsidRDefault="001E286D" w:rsidP="002A7668">
            <w:pPr>
              <w:spacing w:after="0" w:line="240" w:lineRule="auto"/>
              <w:contextualSpacing/>
              <w:rPr>
                <w:rFonts w:asciiTheme="minorHAnsi" w:hAnsiTheme="minorHAnsi" w:cstheme="minorHAnsi"/>
                <w:sz w:val="24"/>
                <w:szCs w:val="24"/>
              </w:rPr>
            </w:pPr>
          </w:p>
        </w:tc>
        <w:tc>
          <w:tcPr>
            <w:tcW w:w="1440" w:type="dxa"/>
          </w:tcPr>
          <w:p w:rsidR="0043299E" w:rsidRDefault="0043299E" w:rsidP="0043299E">
            <w:pPr>
              <w:spacing w:after="0" w:line="240" w:lineRule="auto"/>
              <w:contextualSpacing/>
              <w:jc w:val="center"/>
              <w:rPr>
                <w:rFonts w:asciiTheme="minorHAnsi" w:hAnsiTheme="minorHAnsi" w:cstheme="minorHAnsi"/>
                <w:sz w:val="24"/>
                <w:szCs w:val="24"/>
              </w:rPr>
            </w:pPr>
          </w:p>
          <w:p w:rsidR="001E286D" w:rsidRDefault="0043299E" w:rsidP="0043299E">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351</w:t>
            </w:r>
          </w:p>
        </w:tc>
        <w:tc>
          <w:tcPr>
            <w:tcW w:w="5220" w:type="dxa"/>
          </w:tcPr>
          <w:p w:rsidR="001E286D" w:rsidRDefault="0043299E" w:rsidP="0043299E">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Montresor’s lack of emotional response to Fortunato’s final plea convey</w:t>
            </w:r>
            <w:r w:rsidR="00E11EA9">
              <w:rPr>
                <w:rFonts w:asciiTheme="minorHAnsi" w:hAnsiTheme="minorHAnsi" w:cstheme="minorHAnsi"/>
                <w:sz w:val="24"/>
                <w:szCs w:val="24"/>
              </w:rPr>
              <w:t>s</w:t>
            </w:r>
            <w:r>
              <w:rPr>
                <w:rFonts w:asciiTheme="minorHAnsi" w:hAnsiTheme="minorHAnsi" w:cstheme="minorHAnsi"/>
                <w:sz w:val="24"/>
                <w:szCs w:val="24"/>
              </w:rPr>
              <w:t xml:space="preserve"> a sense of finality and </w:t>
            </w:r>
            <w:r w:rsidR="007B1278">
              <w:rPr>
                <w:rFonts w:asciiTheme="minorHAnsi" w:hAnsiTheme="minorHAnsi" w:cstheme="minorHAnsi"/>
                <w:sz w:val="24"/>
                <w:szCs w:val="24"/>
              </w:rPr>
              <w:t xml:space="preserve">a sense that this chilling mood has turned into a chilling reality. The deed is done, and there is no going back. </w:t>
            </w:r>
            <w:r>
              <w:rPr>
                <w:rFonts w:asciiTheme="minorHAnsi" w:hAnsiTheme="minorHAnsi" w:cstheme="minorHAnsi"/>
                <w:sz w:val="24"/>
                <w:szCs w:val="24"/>
              </w:rPr>
              <w:t xml:space="preserve"> </w:t>
            </w:r>
          </w:p>
        </w:tc>
      </w:tr>
    </w:tbl>
    <w:p w:rsidR="008D3588" w:rsidRDefault="008D3588" w:rsidP="001E286D">
      <w:pPr>
        <w:spacing w:after="0" w:line="360" w:lineRule="auto"/>
        <w:rPr>
          <w:rFonts w:asciiTheme="minorHAnsi" w:hAnsiTheme="minorHAnsi" w:cstheme="minorHAnsi"/>
          <w:sz w:val="24"/>
          <w:szCs w:val="24"/>
        </w:rPr>
      </w:pPr>
    </w:p>
    <w:p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rsidR="001E286D" w:rsidRPr="00B35E4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rsidR="00B90F2D" w:rsidRDefault="00E66010" w:rsidP="00B35E4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p>
    <w:p w:rsidR="004C3C8C" w:rsidRDefault="00B90F2D" w:rsidP="004C3C8C">
      <w:pPr>
        <w:spacing w:after="0" w:line="360" w:lineRule="auto"/>
        <w:ind w:left="360" w:firstLine="360"/>
        <w:rPr>
          <w:rFonts w:asciiTheme="minorHAnsi" w:hAnsiTheme="minorHAnsi" w:cstheme="minorHAnsi"/>
          <w:sz w:val="24"/>
          <w:szCs w:val="24"/>
        </w:rPr>
      </w:pPr>
      <w:r w:rsidRPr="004C3C8C">
        <w:rPr>
          <w:rFonts w:asciiTheme="minorHAnsi" w:hAnsiTheme="minorHAnsi" w:cstheme="minorHAnsi"/>
          <w:sz w:val="24"/>
          <w:szCs w:val="24"/>
        </w:rPr>
        <w:t>“The Cask of Amontillado”</w:t>
      </w:r>
      <w:r w:rsidR="004C3C8C" w:rsidRPr="004C3C8C">
        <w:rPr>
          <w:rFonts w:asciiTheme="minorHAnsi" w:hAnsiTheme="minorHAnsi" w:cstheme="minorHAnsi"/>
          <w:sz w:val="24"/>
          <w:szCs w:val="24"/>
        </w:rPr>
        <w:t xml:space="preserve"> is a</w:t>
      </w:r>
      <w:r w:rsidRPr="004C3C8C">
        <w:rPr>
          <w:rFonts w:asciiTheme="minorHAnsi" w:hAnsiTheme="minorHAnsi" w:cstheme="minorHAnsi"/>
          <w:sz w:val="24"/>
          <w:szCs w:val="24"/>
        </w:rPr>
        <w:t xml:space="preserve"> hair-raising tale that follows one man’s twisted plot for revenge. </w:t>
      </w:r>
      <w:r w:rsidR="004C3C8C" w:rsidRPr="004C3C8C">
        <w:rPr>
          <w:rFonts w:asciiTheme="minorHAnsi" w:hAnsiTheme="minorHAnsi" w:cstheme="minorHAnsi"/>
          <w:sz w:val="24"/>
          <w:szCs w:val="24"/>
        </w:rPr>
        <w:t xml:space="preserve">Although carnival </w:t>
      </w:r>
      <w:r w:rsidR="004C3C8C">
        <w:rPr>
          <w:rFonts w:asciiTheme="minorHAnsi" w:hAnsiTheme="minorHAnsi" w:cstheme="minorHAnsi"/>
          <w:sz w:val="24"/>
          <w:szCs w:val="24"/>
        </w:rPr>
        <w:t xml:space="preserve">season is in full-swing above ground, Fortunato finds himself being lead to his death below ground. His past insults will ensure that he will never again participate in such feasts and merriment; Montresor will make sure of that. As if the story’s </w:t>
      </w:r>
      <w:r w:rsidR="00DD07A3">
        <w:rPr>
          <w:rFonts w:asciiTheme="minorHAnsi" w:hAnsiTheme="minorHAnsi" w:cstheme="minorHAnsi"/>
          <w:sz w:val="24"/>
          <w:szCs w:val="24"/>
        </w:rPr>
        <w:t>premise was</w:t>
      </w:r>
      <w:r w:rsidR="004C3C8C">
        <w:rPr>
          <w:rFonts w:asciiTheme="minorHAnsi" w:hAnsiTheme="minorHAnsi" w:cstheme="minorHAnsi"/>
          <w:sz w:val="24"/>
          <w:szCs w:val="24"/>
        </w:rPr>
        <w:t xml:space="preserve"> not eerie enough, Edgar Allen Poe uses specific sensory details </w:t>
      </w:r>
      <w:r w:rsidR="00604E6F">
        <w:rPr>
          <w:rFonts w:asciiTheme="minorHAnsi" w:hAnsiTheme="minorHAnsi" w:cstheme="minorHAnsi"/>
          <w:sz w:val="24"/>
          <w:szCs w:val="24"/>
        </w:rPr>
        <w:t xml:space="preserve">and descriptions </w:t>
      </w:r>
      <w:r w:rsidR="004C3C8C">
        <w:rPr>
          <w:rFonts w:asciiTheme="minorHAnsi" w:hAnsiTheme="minorHAnsi" w:cstheme="minorHAnsi"/>
          <w:sz w:val="24"/>
          <w:szCs w:val="24"/>
        </w:rPr>
        <w:t>and carefully constructed dialogue to produce a mood that is both chilling and horrifying.</w:t>
      </w:r>
    </w:p>
    <w:p w:rsidR="00316B87" w:rsidRDefault="00DD07A3" w:rsidP="004C3C8C">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Throughout the story, Poe uses dialogue as a means of moving the action forward and producing a gut-wrenching and chilling mood. For example, after reader</w:t>
      </w:r>
      <w:r w:rsidR="005172EB">
        <w:rPr>
          <w:rFonts w:asciiTheme="minorHAnsi" w:hAnsiTheme="minorHAnsi" w:cstheme="minorHAnsi"/>
          <w:sz w:val="24"/>
          <w:szCs w:val="24"/>
        </w:rPr>
        <w:t>s</w:t>
      </w:r>
      <w:r>
        <w:rPr>
          <w:rFonts w:asciiTheme="minorHAnsi" w:hAnsiTheme="minorHAnsi" w:cstheme="minorHAnsi"/>
          <w:sz w:val="24"/>
          <w:szCs w:val="24"/>
        </w:rPr>
        <w:t xml:space="preserve"> learn of Montresor’s motives, they are confronted with </w:t>
      </w:r>
      <w:r w:rsidR="002A4258">
        <w:rPr>
          <w:rFonts w:asciiTheme="minorHAnsi" w:hAnsiTheme="minorHAnsi" w:cstheme="minorHAnsi"/>
          <w:sz w:val="24"/>
          <w:szCs w:val="24"/>
        </w:rPr>
        <w:t>the first exchange</w:t>
      </w:r>
      <w:r>
        <w:rPr>
          <w:rFonts w:asciiTheme="minorHAnsi" w:hAnsiTheme="minorHAnsi" w:cstheme="minorHAnsi"/>
          <w:sz w:val="24"/>
          <w:szCs w:val="24"/>
        </w:rPr>
        <w:t xml:space="preserve"> between Montresor and </w:t>
      </w:r>
      <w:proofErr w:type="spellStart"/>
      <w:r>
        <w:rPr>
          <w:rFonts w:asciiTheme="minorHAnsi" w:hAnsiTheme="minorHAnsi" w:cstheme="minorHAnsi"/>
          <w:sz w:val="24"/>
          <w:szCs w:val="24"/>
        </w:rPr>
        <w:t>Fortunato</w:t>
      </w:r>
      <w:r w:rsidR="005172EB">
        <w:rPr>
          <w:rFonts w:asciiTheme="minorHAnsi" w:hAnsiTheme="minorHAnsi" w:cstheme="minorHAnsi"/>
          <w:sz w:val="24"/>
          <w:szCs w:val="24"/>
        </w:rPr>
        <w:t>.</w:t>
      </w:r>
      <w:r>
        <w:rPr>
          <w:rFonts w:asciiTheme="minorHAnsi" w:hAnsiTheme="minorHAnsi" w:cstheme="minorHAnsi"/>
          <w:sz w:val="24"/>
          <w:szCs w:val="24"/>
        </w:rPr>
        <w:t>Montresor</w:t>
      </w:r>
      <w:proofErr w:type="spellEnd"/>
      <w:r>
        <w:rPr>
          <w:rFonts w:asciiTheme="minorHAnsi" w:hAnsiTheme="minorHAnsi" w:cstheme="minorHAnsi"/>
          <w:sz w:val="24"/>
          <w:szCs w:val="24"/>
        </w:rPr>
        <w:t xml:space="preserve"> explains about the Amontillad</w:t>
      </w:r>
      <w:r w:rsidR="002A4258">
        <w:rPr>
          <w:rFonts w:asciiTheme="minorHAnsi" w:hAnsiTheme="minorHAnsi" w:cstheme="minorHAnsi"/>
          <w:sz w:val="24"/>
          <w:szCs w:val="24"/>
        </w:rPr>
        <w:t xml:space="preserve">o and </w:t>
      </w:r>
      <w:r w:rsidR="005172EB">
        <w:rPr>
          <w:rFonts w:asciiTheme="minorHAnsi" w:hAnsiTheme="minorHAnsi" w:cstheme="minorHAnsi"/>
          <w:sz w:val="24"/>
          <w:szCs w:val="24"/>
        </w:rPr>
        <w:t xml:space="preserve">he </w:t>
      </w:r>
      <w:r w:rsidR="002A4258">
        <w:rPr>
          <w:rFonts w:asciiTheme="minorHAnsi" w:hAnsiTheme="minorHAnsi" w:cstheme="minorHAnsi"/>
          <w:sz w:val="24"/>
          <w:szCs w:val="24"/>
        </w:rPr>
        <w:t xml:space="preserve">references going to meet with another man for his opinion since Fortunato is already “engaged.” Here, </w:t>
      </w:r>
      <w:r w:rsidR="005172EB">
        <w:rPr>
          <w:rFonts w:asciiTheme="minorHAnsi" w:hAnsiTheme="minorHAnsi" w:cstheme="minorHAnsi"/>
          <w:sz w:val="24"/>
          <w:szCs w:val="24"/>
        </w:rPr>
        <w:t xml:space="preserve">Montresor </w:t>
      </w:r>
      <w:r w:rsidR="002A4258">
        <w:rPr>
          <w:rFonts w:asciiTheme="minorHAnsi" w:hAnsiTheme="minorHAnsi" w:cstheme="minorHAnsi"/>
          <w:sz w:val="24"/>
          <w:szCs w:val="24"/>
        </w:rPr>
        <w:t xml:space="preserve">gives his first reason for not wanting to disturb Fortunato: he is busy. Yet </w:t>
      </w:r>
      <w:r w:rsidR="002A4258">
        <w:rPr>
          <w:rFonts w:asciiTheme="minorHAnsi" w:hAnsiTheme="minorHAnsi" w:cstheme="minorHAnsi"/>
          <w:sz w:val="24"/>
          <w:szCs w:val="24"/>
        </w:rPr>
        <w:lastRenderedPageBreak/>
        <w:t>Fortunato insists, saying, “</w:t>
      </w:r>
      <w:proofErr w:type="spellStart"/>
      <w:r w:rsidR="002A4258">
        <w:rPr>
          <w:rFonts w:asciiTheme="minorHAnsi" w:hAnsiTheme="minorHAnsi" w:cstheme="minorHAnsi"/>
          <w:sz w:val="24"/>
          <w:szCs w:val="24"/>
        </w:rPr>
        <w:t>Luchesi</w:t>
      </w:r>
      <w:proofErr w:type="spellEnd"/>
      <w:r w:rsidR="002A4258">
        <w:rPr>
          <w:rFonts w:asciiTheme="minorHAnsi" w:hAnsiTheme="minorHAnsi" w:cstheme="minorHAnsi"/>
          <w:sz w:val="24"/>
          <w:szCs w:val="24"/>
        </w:rPr>
        <w:t xml:space="preserve"> cannot tell Amontillado from Sherry...Come, let us go...to your vaults.” </w:t>
      </w:r>
      <w:r w:rsidR="00A50131">
        <w:rPr>
          <w:rFonts w:asciiTheme="minorHAnsi" w:hAnsiTheme="minorHAnsi" w:cstheme="minorHAnsi"/>
          <w:sz w:val="24"/>
          <w:szCs w:val="24"/>
        </w:rPr>
        <w:t>However,</w:t>
      </w:r>
      <w:r w:rsidR="002A4258">
        <w:rPr>
          <w:rFonts w:asciiTheme="minorHAnsi" w:hAnsiTheme="minorHAnsi" w:cstheme="minorHAnsi"/>
          <w:sz w:val="24"/>
          <w:szCs w:val="24"/>
        </w:rPr>
        <w:t xml:space="preserve"> Montresor insists he could not “impose upon [Fortunato’s] good nature.” But flattery will not stop Fortunato</w:t>
      </w:r>
      <w:r w:rsidR="00A50131">
        <w:rPr>
          <w:rFonts w:asciiTheme="minorHAnsi" w:hAnsiTheme="minorHAnsi" w:cstheme="minorHAnsi"/>
          <w:sz w:val="24"/>
          <w:szCs w:val="24"/>
        </w:rPr>
        <w:t xml:space="preserve">, and he insists on going. So, Montresor produces </w:t>
      </w:r>
      <w:r w:rsidR="00F711EE">
        <w:rPr>
          <w:rFonts w:asciiTheme="minorHAnsi" w:hAnsiTheme="minorHAnsi" w:cstheme="minorHAnsi"/>
          <w:sz w:val="24"/>
          <w:szCs w:val="24"/>
        </w:rPr>
        <w:t xml:space="preserve">yet </w:t>
      </w:r>
      <w:r w:rsidR="00A50131">
        <w:rPr>
          <w:rFonts w:asciiTheme="minorHAnsi" w:hAnsiTheme="minorHAnsi" w:cstheme="minorHAnsi"/>
          <w:sz w:val="24"/>
          <w:szCs w:val="24"/>
        </w:rPr>
        <w:t>another reason for not wanting to take Fortunato: “[T]he severe cold with which I perceive you are afflicted. The vaults are insufferably damp</w:t>
      </w:r>
      <w:r w:rsidR="00F711EE">
        <w:rPr>
          <w:rFonts w:asciiTheme="minorHAnsi" w:hAnsiTheme="minorHAnsi" w:cstheme="minorHAnsi"/>
          <w:sz w:val="24"/>
          <w:szCs w:val="24"/>
        </w:rPr>
        <w:t xml:space="preserve">.” </w:t>
      </w:r>
      <w:r w:rsidR="00316B87">
        <w:rPr>
          <w:rFonts w:asciiTheme="minorHAnsi" w:hAnsiTheme="minorHAnsi" w:cstheme="minorHAnsi"/>
          <w:sz w:val="24"/>
          <w:szCs w:val="24"/>
        </w:rPr>
        <w:t xml:space="preserve">But Fortunato pays no attention to the concern for his health and simply takes Montresor’s arm, says they must go nevertheless, and leads him in a hurry to his house (Poe 346). It is this kind of dialogue, overflowing with dramatic irony, that creates a chilling and ominous mood. Although Montresor is the mastermind of the plan, it is as though Fortunato is the one to move the action forward through the dialogue. He is the one to drive the notion home that they </w:t>
      </w:r>
      <w:r w:rsidR="00316B87">
        <w:rPr>
          <w:rFonts w:asciiTheme="minorHAnsi" w:hAnsiTheme="minorHAnsi" w:cstheme="minorHAnsi"/>
          <w:i/>
          <w:sz w:val="24"/>
          <w:szCs w:val="24"/>
        </w:rPr>
        <w:t>must</w:t>
      </w:r>
      <w:r w:rsidR="00316B87">
        <w:rPr>
          <w:rFonts w:asciiTheme="minorHAnsi" w:hAnsiTheme="minorHAnsi" w:cstheme="minorHAnsi"/>
          <w:sz w:val="24"/>
          <w:szCs w:val="24"/>
        </w:rPr>
        <w:t xml:space="preserve"> go to the vaults to taste this wine. His insistence ultimately leads to a fate the reader already knows should be feared. </w:t>
      </w:r>
    </w:p>
    <w:p w:rsidR="00323ED5" w:rsidRDefault="00EB2B79" w:rsidP="004C3C8C">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Another such example of Poe’s purposeful use of dialogue happens again part</w:t>
      </w:r>
      <w:r w:rsidR="00316B87">
        <w:rPr>
          <w:rFonts w:asciiTheme="minorHAnsi" w:hAnsiTheme="minorHAnsi" w:cstheme="minorHAnsi"/>
          <w:sz w:val="24"/>
          <w:szCs w:val="24"/>
        </w:rPr>
        <w:t>way th</w:t>
      </w:r>
      <w:r>
        <w:rPr>
          <w:rFonts w:asciiTheme="minorHAnsi" w:hAnsiTheme="minorHAnsi" w:cstheme="minorHAnsi"/>
          <w:sz w:val="24"/>
          <w:szCs w:val="24"/>
        </w:rPr>
        <w:t>rough the two men’s</w:t>
      </w:r>
      <w:r w:rsidR="00316B87">
        <w:rPr>
          <w:rFonts w:asciiTheme="minorHAnsi" w:hAnsiTheme="minorHAnsi" w:cstheme="minorHAnsi"/>
          <w:sz w:val="24"/>
          <w:szCs w:val="24"/>
        </w:rPr>
        <w:t xml:space="preserve"> journey, when Montresor implores Fortunato to turn back when his cough worsens. Ironically, Montresor says, “Come...we will go back; your health is precious...You are a man to be m</w:t>
      </w:r>
      <w:r w:rsidR="00D30BE2">
        <w:rPr>
          <w:rFonts w:asciiTheme="minorHAnsi" w:hAnsiTheme="minorHAnsi" w:cstheme="minorHAnsi"/>
          <w:sz w:val="24"/>
          <w:szCs w:val="24"/>
        </w:rPr>
        <w:t>issed...I cannot be responsible</w:t>
      </w:r>
      <w:r w:rsidR="00316B87">
        <w:rPr>
          <w:rFonts w:asciiTheme="minorHAnsi" w:hAnsiTheme="minorHAnsi" w:cstheme="minorHAnsi"/>
          <w:sz w:val="24"/>
          <w:szCs w:val="24"/>
        </w:rPr>
        <w:t>”</w:t>
      </w:r>
      <w:r w:rsidR="00D30BE2">
        <w:rPr>
          <w:rFonts w:asciiTheme="minorHAnsi" w:hAnsiTheme="minorHAnsi" w:cstheme="minorHAnsi"/>
          <w:sz w:val="24"/>
          <w:szCs w:val="24"/>
        </w:rPr>
        <w:t xml:space="preserve"> (347).</w:t>
      </w:r>
      <w:r w:rsidR="00316B87">
        <w:rPr>
          <w:rFonts w:asciiTheme="minorHAnsi" w:hAnsiTheme="minorHAnsi" w:cstheme="minorHAnsi"/>
          <w:sz w:val="24"/>
          <w:szCs w:val="24"/>
        </w:rPr>
        <w:t xml:space="preserve"> Here, we see him cultivate the seed he has already planted in Fortunato’s mind: He cares about his health and does not want to be responsible for him getting sick or worse. </w:t>
      </w:r>
      <w:r>
        <w:rPr>
          <w:rFonts w:asciiTheme="minorHAnsi" w:hAnsiTheme="minorHAnsi" w:cstheme="minorHAnsi"/>
          <w:sz w:val="24"/>
          <w:szCs w:val="24"/>
        </w:rPr>
        <w:t>The choice of words here is important to note. Not only does Montresor explain that Fortunato’s health is precious, but he recognizes that others will miss him if something were to happen to him. Beyond this assurance, he declares that he could never be responsible for such a thing. Although his seemingly sincere concerns fall on Fortunato’s deaf ears, they do not go unnoticed by readers. On the contrary, they sit hea</w:t>
      </w:r>
      <w:r w:rsidR="00966763">
        <w:rPr>
          <w:rFonts w:asciiTheme="minorHAnsi" w:hAnsiTheme="minorHAnsi" w:cstheme="minorHAnsi"/>
          <w:sz w:val="24"/>
          <w:szCs w:val="24"/>
        </w:rPr>
        <w:t>vy on readers’ minds, bringing back that ominous mood.</w:t>
      </w:r>
      <w:r>
        <w:rPr>
          <w:rFonts w:asciiTheme="minorHAnsi" w:hAnsiTheme="minorHAnsi" w:cstheme="minorHAnsi"/>
          <w:sz w:val="24"/>
          <w:szCs w:val="24"/>
        </w:rPr>
        <w:t xml:space="preserve"> </w:t>
      </w:r>
      <w:r w:rsidR="00966763">
        <w:rPr>
          <w:rFonts w:asciiTheme="minorHAnsi" w:hAnsiTheme="minorHAnsi" w:cstheme="minorHAnsi"/>
          <w:sz w:val="24"/>
          <w:szCs w:val="24"/>
        </w:rPr>
        <w:t xml:space="preserve">Fortunato’s response in this conversation only serves to heighten this mood, when he ironically replies, </w:t>
      </w:r>
      <w:r w:rsidR="001369A0">
        <w:rPr>
          <w:rFonts w:asciiTheme="minorHAnsi" w:hAnsiTheme="minorHAnsi" w:cstheme="minorHAnsi"/>
          <w:sz w:val="24"/>
          <w:szCs w:val="24"/>
        </w:rPr>
        <w:t>“the cough is a mere nothing; it will not kill me. I shall not die of a cough” (347).</w:t>
      </w:r>
    </w:p>
    <w:p w:rsidR="00B924CC" w:rsidRDefault="00323ED5" w:rsidP="004C3C8C">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Not only does Poe use dialogue to carefully create and sustain this chilling and ominous mood, but he also uses sensory details to do so.</w:t>
      </w:r>
      <w:r w:rsidR="00D30BE2">
        <w:rPr>
          <w:rFonts w:asciiTheme="minorHAnsi" w:hAnsiTheme="minorHAnsi" w:cstheme="minorHAnsi"/>
          <w:sz w:val="24"/>
          <w:szCs w:val="24"/>
        </w:rPr>
        <w:t xml:space="preserve"> For instance, the eerie descriptions of the surroundings are almost palpable: They “passed through walls of piled bones, with casks and puncheons intermingling, into the inmost recesses of the catacombs</w:t>
      </w:r>
      <w:r w:rsidR="00CA345D">
        <w:rPr>
          <w:rFonts w:asciiTheme="minorHAnsi" w:hAnsiTheme="minorHAnsi" w:cstheme="minorHAnsi"/>
          <w:sz w:val="24"/>
          <w:szCs w:val="24"/>
        </w:rPr>
        <w:t>.”</w:t>
      </w:r>
      <w:r w:rsidR="008E70F7">
        <w:rPr>
          <w:rFonts w:asciiTheme="minorHAnsi" w:hAnsiTheme="minorHAnsi" w:cstheme="minorHAnsi"/>
          <w:sz w:val="24"/>
          <w:szCs w:val="24"/>
        </w:rPr>
        <w:t xml:space="preserve"> </w:t>
      </w:r>
      <w:r w:rsidR="008E70F7">
        <w:rPr>
          <w:sz w:val="24"/>
          <w:szCs w:val="24"/>
        </w:rPr>
        <w:t xml:space="preserve">Readers can assume these bones </w:t>
      </w:r>
      <w:r w:rsidR="008E70F7">
        <w:rPr>
          <w:sz w:val="24"/>
          <w:szCs w:val="24"/>
        </w:rPr>
        <w:lastRenderedPageBreak/>
        <w:t>are human remains</w:t>
      </w:r>
      <w:r w:rsidR="00B400EB">
        <w:rPr>
          <w:sz w:val="24"/>
          <w:szCs w:val="24"/>
        </w:rPr>
        <w:t xml:space="preserve">, which means </w:t>
      </w:r>
      <w:r w:rsidR="008E70F7">
        <w:rPr>
          <w:sz w:val="24"/>
          <w:szCs w:val="24"/>
        </w:rPr>
        <w:t xml:space="preserve">the storage containers of wine and </w:t>
      </w:r>
      <w:r w:rsidR="00B400EB">
        <w:rPr>
          <w:sz w:val="24"/>
          <w:szCs w:val="24"/>
        </w:rPr>
        <w:t xml:space="preserve">human bones are sitting side-by-side, simply lining the walls of where the two men are walking. </w:t>
      </w:r>
      <w:r w:rsidR="00617CE9">
        <w:rPr>
          <w:sz w:val="24"/>
          <w:szCs w:val="24"/>
        </w:rPr>
        <w:t xml:space="preserve">Not only does this create an unsettling juxtaposition and image, but </w:t>
      </w:r>
      <w:r w:rsidR="00CA345D">
        <w:rPr>
          <w:rFonts w:asciiTheme="minorHAnsi" w:hAnsiTheme="minorHAnsi" w:cstheme="minorHAnsi"/>
          <w:sz w:val="24"/>
          <w:szCs w:val="24"/>
        </w:rPr>
        <w:t xml:space="preserve">Montresor </w:t>
      </w:r>
      <w:r w:rsidR="00617CE9">
        <w:rPr>
          <w:rFonts w:asciiTheme="minorHAnsi" w:hAnsiTheme="minorHAnsi" w:cstheme="minorHAnsi"/>
          <w:sz w:val="24"/>
          <w:szCs w:val="24"/>
        </w:rPr>
        <w:t>goes on to point</w:t>
      </w:r>
      <w:r w:rsidR="00CA345D">
        <w:rPr>
          <w:rFonts w:asciiTheme="minorHAnsi" w:hAnsiTheme="minorHAnsi" w:cstheme="minorHAnsi"/>
          <w:sz w:val="24"/>
          <w:szCs w:val="24"/>
        </w:rPr>
        <w:t xml:space="preserve"> out </w:t>
      </w:r>
      <w:r w:rsidR="00B400EB">
        <w:rPr>
          <w:rFonts w:asciiTheme="minorHAnsi" w:hAnsiTheme="minorHAnsi" w:cstheme="minorHAnsi"/>
          <w:sz w:val="24"/>
          <w:szCs w:val="24"/>
        </w:rPr>
        <w:t>that the niter</w:t>
      </w:r>
      <w:r w:rsidR="00CA345D">
        <w:rPr>
          <w:rFonts w:asciiTheme="minorHAnsi" w:hAnsiTheme="minorHAnsi" w:cstheme="minorHAnsi"/>
          <w:sz w:val="24"/>
          <w:szCs w:val="24"/>
        </w:rPr>
        <w:t xml:space="preserve"> “hangs like moss upon the vaults” and the “drops of moisture”</w:t>
      </w:r>
      <w:r w:rsidR="00B400EB">
        <w:rPr>
          <w:rFonts w:asciiTheme="minorHAnsi" w:hAnsiTheme="minorHAnsi" w:cstheme="minorHAnsi"/>
          <w:sz w:val="24"/>
          <w:szCs w:val="24"/>
        </w:rPr>
        <w:t xml:space="preserve"> from the riverbed</w:t>
      </w:r>
      <w:r w:rsidR="00CA345D">
        <w:rPr>
          <w:rFonts w:asciiTheme="minorHAnsi" w:hAnsiTheme="minorHAnsi" w:cstheme="minorHAnsi"/>
          <w:sz w:val="24"/>
          <w:szCs w:val="24"/>
        </w:rPr>
        <w:t xml:space="preserve"> “trickle among the bones” (348).</w:t>
      </w:r>
      <w:r w:rsidR="00B400EB">
        <w:rPr>
          <w:rFonts w:asciiTheme="minorHAnsi" w:hAnsiTheme="minorHAnsi" w:cstheme="minorHAnsi"/>
          <w:sz w:val="24"/>
          <w:szCs w:val="24"/>
        </w:rPr>
        <w:t xml:space="preserve"> </w:t>
      </w:r>
      <w:r w:rsidR="00617CE9">
        <w:rPr>
          <w:rFonts w:asciiTheme="minorHAnsi" w:hAnsiTheme="minorHAnsi" w:cstheme="minorHAnsi"/>
          <w:sz w:val="24"/>
          <w:szCs w:val="24"/>
        </w:rPr>
        <w:t>Like the wine and the bones, the water and the bones freely intermingle. There is no distinction between the two, and with this readers start to get a sense that the distinction between life and death is blurred, as well. Such a chilling realization furthers Poe’s ability to maintain this ominous mood.</w:t>
      </w:r>
      <w:r w:rsidR="00EB68EB">
        <w:rPr>
          <w:rFonts w:asciiTheme="minorHAnsi" w:hAnsiTheme="minorHAnsi" w:cstheme="minorHAnsi"/>
          <w:sz w:val="24"/>
          <w:szCs w:val="24"/>
        </w:rPr>
        <w:t xml:space="preserve"> This blurred line between life and death shows up again when Montresor takes a break from his masonry to sit on some of the human bones and listen to Fortunato’s struggle. I</w:t>
      </w:r>
      <w:r w:rsidR="006B77FC">
        <w:rPr>
          <w:rFonts w:asciiTheme="minorHAnsi" w:hAnsiTheme="minorHAnsi" w:cstheme="minorHAnsi"/>
          <w:sz w:val="24"/>
          <w:szCs w:val="24"/>
        </w:rPr>
        <w:t xml:space="preserve">t is no mistake that Montresor sits on the bones rather than the ground, for instance. Rather, Poe is calculating in his choice to have Montresor rest on the bones, again, taking this line between life and death and showing </w:t>
      </w:r>
      <w:r w:rsidR="003153F8">
        <w:rPr>
          <w:rFonts w:asciiTheme="minorHAnsi" w:hAnsiTheme="minorHAnsi" w:cstheme="minorHAnsi"/>
          <w:sz w:val="24"/>
          <w:szCs w:val="24"/>
        </w:rPr>
        <w:t>Montresor has no regard for distinguishing between the two. Ra</w:t>
      </w:r>
      <w:r w:rsidR="00D93B50">
        <w:rPr>
          <w:rFonts w:asciiTheme="minorHAnsi" w:hAnsiTheme="minorHAnsi" w:cstheme="minorHAnsi"/>
          <w:sz w:val="24"/>
          <w:szCs w:val="24"/>
        </w:rPr>
        <w:t xml:space="preserve">ther, he forces them to mingle, much like the way the wine and bones </w:t>
      </w:r>
      <w:proofErr w:type="gramStart"/>
      <w:r w:rsidR="00D93B50">
        <w:rPr>
          <w:rFonts w:asciiTheme="minorHAnsi" w:hAnsiTheme="minorHAnsi" w:cstheme="minorHAnsi"/>
          <w:sz w:val="24"/>
          <w:szCs w:val="24"/>
        </w:rPr>
        <w:t>mingle</w:t>
      </w:r>
      <w:proofErr w:type="gramEnd"/>
      <w:r w:rsidR="00D93B50">
        <w:rPr>
          <w:rFonts w:asciiTheme="minorHAnsi" w:hAnsiTheme="minorHAnsi" w:cstheme="minorHAnsi"/>
          <w:sz w:val="24"/>
          <w:szCs w:val="24"/>
        </w:rPr>
        <w:t xml:space="preserve"> and the riverbed moisture and bones mingle. Now, too, Montresor and the bones mingle. And Fortunato’s cries and the catacombs mingle.</w:t>
      </w:r>
    </w:p>
    <w:p w:rsidR="00DD07A3" w:rsidRPr="00DD07A3" w:rsidRDefault="00B924CC" w:rsidP="00B924CC">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It is descriptions and exchanges like those outlined above that allow Poe to succeed in creating and maintaining a sinister and ominous mood throughout his story, “The Cask of Amontillado.” These two means of characterization</w:t>
      </w:r>
      <w:r w:rsidR="00D863E9">
        <w:rPr>
          <w:rFonts w:asciiTheme="minorHAnsi" w:hAnsiTheme="minorHAnsi" w:cstheme="minorHAnsi"/>
          <w:sz w:val="24"/>
          <w:szCs w:val="24"/>
        </w:rPr>
        <w:t>, dialogue and sensory details,</w:t>
      </w:r>
      <w:r>
        <w:rPr>
          <w:rFonts w:asciiTheme="minorHAnsi" w:hAnsiTheme="minorHAnsi" w:cstheme="minorHAnsi"/>
          <w:sz w:val="24"/>
          <w:szCs w:val="24"/>
        </w:rPr>
        <w:t xml:space="preserve"> work effortlessly to keep readers chilled and fearful of just the kind of fate Montresor has in store for Fortunato. </w:t>
      </w:r>
    </w:p>
    <w:p w:rsidR="000B5786" w:rsidRPr="004C3C8C" w:rsidRDefault="000B5786" w:rsidP="004C3C8C">
      <w:pPr>
        <w:spacing w:after="0" w:line="360" w:lineRule="auto"/>
        <w:ind w:left="360" w:firstLine="360"/>
        <w:rPr>
          <w:rFonts w:asciiTheme="minorHAnsi" w:hAnsiTheme="minorHAnsi" w:cstheme="minorHAnsi"/>
          <w:b/>
          <w:sz w:val="24"/>
          <w:szCs w:val="24"/>
        </w:rPr>
      </w:pPr>
    </w:p>
    <w:p w:rsidR="00172736" w:rsidRPr="005F78B4" w:rsidRDefault="00172736" w:rsidP="005F78B4">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5F78B4" w:rsidRPr="005F78B4" w:rsidRDefault="005F78B4" w:rsidP="005F78B4">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i/>
          <w:sz w:val="24"/>
          <w:szCs w:val="24"/>
        </w:rPr>
        <w:t xml:space="preserve">Have students define the following forms of irony: verbal, situational, and dramatic. Then, have them locate at least two examples of each </w:t>
      </w:r>
      <w:r w:rsidR="004C3C8C">
        <w:rPr>
          <w:rFonts w:asciiTheme="minorHAnsi" w:hAnsiTheme="minorHAnsi" w:cstheme="minorHAnsi"/>
          <w:i/>
          <w:sz w:val="24"/>
          <w:szCs w:val="24"/>
        </w:rPr>
        <w:t>from</w:t>
      </w:r>
      <w:r>
        <w:rPr>
          <w:rFonts w:asciiTheme="minorHAnsi" w:hAnsiTheme="minorHAnsi" w:cstheme="minorHAnsi"/>
          <w:i/>
          <w:sz w:val="24"/>
          <w:szCs w:val="24"/>
        </w:rPr>
        <w:t xml:space="preserve"> the story.</w:t>
      </w:r>
    </w:p>
    <w:p w:rsidR="005F78B4" w:rsidRDefault="00545861" w:rsidP="005F78B4">
      <w:pPr>
        <w:spacing w:after="0" w:line="360" w:lineRule="auto"/>
        <w:ind w:left="360" w:firstLine="360"/>
        <w:contextualSpacing/>
        <w:rPr>
          <w:rFonts w:asciiTheme="minorHAnsi" w:hAnsiTheme="minorHAnsi" w:cstheme="minorHAnsi"/>
          <w:sz w:val="24"/>
          <w:szCs w:val="24"/>
        </w:rPr>
      </w:pPr>
      <w:r w:rsidRPr="00E22959">
        <w:rPr>
          <w:rFonts w:asciiTheme="minorHAnsi" w:hAnsiTheme="minorHAnsi" w:cstheme="minorHAnsi"/>
          <w:sz w:val="24"/>
          <w:szCs w:val="24"/>
        </w:rPr>
        <w:t>Answer:</w:t>
      </w:r>
    </w:p>
    <w:p w:rsidR="005F78B4" w:rsidRDefault="005F78B4" w:rsidP="005F78B4">
      <w:pPr>
        <w:spacing w:after="0" w:line="360" w:lineRule="auto"/>
        <w:ind w:left="360" w:firstLine="360"/>
        <w:contextualSpacing/>
        <w:rPr>
          <w:rFonts w:asciiTheme="minorHAnsi" w:hAnsiTheme="minorHAnsi" w:cstheme="minorHAnsi"/>
          <w:sz w:val="24"/>
          <w:szCs w:val="24"/>
        </w:rPr>
      </w:pPr>
      <w:r w:rsidRPr="00EC235A">
        <w:rPr>
          <w:rFonts w:asciiTheme="minorHAnsi" w:hAnsiTheme="minorHAnsi" w:cstheme="minorHAnsi"/>
          <w:sz w:val="24"/>
          <w:szCs w:val="24"/>
          <w:u w:val="single"/>
        </w:rPr>
        <w:t>Verbal irony</w:t>
      </w:r>
      <w:r w:rsidR="00EC235A">
        <w:rPr>
          <w:rFonts w:asciiTheme="minorHAnsi" w:hAnsiTheme="minorHAnsi" w:cstheme="minorHAnsi"/>
          <w:sz w:val="24"/>
          <w:szCs w:val="24"/>
          <w:u w:val="single"/>
        </w:rPr>
        <w:t>:</w:t>
      </w:r>
      <w:r>
        <w:rPr>
          <w:rFonts w:asciiTheme="minorHAnsi" w:hAnsiTheme="minorHAnsi" w:cstheme="minorHAnsi"/>
          <w:sz w:val="24"/>
          <w:szCs w:val="24"/>
        </w:rPr>
        <w:t xml:space="preserve"> Contrast</w:t>
      </w:r>
      <w:r w:rsidR="00D863E9">
        <w:rPr>
          <w:rFonts w:asciiTheme="minorHAnsi" w:hAnsiTheme="minorHAnsi" w:cstheme="minorHAnsi"/>
          <w:sz w:val="24"/>
          <w:szCs w:val="24"/>
        </w:rPr>
        <w:t>s</w:t>
      </w:r>
      <w:r>
        <w:rPr>
          <w:rFonts w:asciiTheme="minorHAnsi" w:hAnsiTheme="minorHAnsi" w:cstheme="minorHAnsi"/>
          <w:sz w:val="24"/>
          <w:szCs w:val="24"/>
        </w:rPr>
        <w:t xml:space="preserve"> between what is said and what is meant</w:t>
      </w:r>
      <w:r w:rsidR="00D863E9">
        <w:rPr>
          <w:rFonts w:asciiTheme="minorHAnsi" w:hAnsiTheme="minorHAnsi" w:cstheme="minorHAnsi"/>
          <w:sz w:val="24"/>
          <w:szCs w:val="24"/>
        </w:rPr>
        <w:t>.</w:t>
      </w:r>
    </w:p>
    <w:p w:rsidR="005F78B4" w:rsidRDefault="005F78B4" w:rsidP="005F78B4">
      <w:pPr>
        <w:spacing w:after="0" w:line="360" w:lineRule="auto"/>
        <w:ind w:left="1440"/>
        <w:contextualSpacing/>
        <w:rPr>
          <w:rFonts w:asciiTheme="minorHAnsi" w:hAnsiTheme="minorHAnsi" w:cstheme="minorHAnsi"/>
          <w:sz w:val="24"/>
          <w:szCs w:val="24"/>
        </w:rPr>
      </w:pPr>
      <w:r>
        <w:rPr>
          <w:rFonts w:asciiTheme="minorHAnsi" w:hAnsiTheme="minorHAnsi" w:cstheme="minorHAnsi"/>
          <w:sz w:val="24"/>
          <w:szCs w:val="24"/>
        </w:rPr>
        <w:lastRenderedPageBreak/>
        <w:t>Examples: “My dear Fortunato, you are luckily met” (Page 346); mason pun when Montresor produces the trowel when Fortunato asks him if he belongs to the Society of Masons (Page 348); Rest in peace (Page 351</w:t>
      </w:r>
      <w:r w:rsidR="0056527E">
        <w:rPr>
          <w:rFonts w:asciiTheme="minorHAnsi" w:hAnsiTheme="minorHAnsi" w:cstheme="minorHAnsi"/>
          <w:sz w:val="24"/>
          <w:szCs w:val="24"/>
        </w:rPr>
        <w:t>)</w:t>
      </w:r>
    </w:p>
    <w:p w:rsidR="00EC235A" w:rsidRDefault="002C37E0" w:rsidP="005F78B4">
      <w:pPr>
        <w:spacing w:after="0" w:line="360" w:lineRule="auto"/>
        <w:ind w:left="360" w:firstLine="360"/>
        <w:contextualSpacing/>
        <w:rPr>
          <w:rFonts w:asciiTheme="minorHAnsi" w:hAnsiTheme="minorHAnsi" w:cstheme="minorHAnsi"/>
          <w:sz w:val="24"/>
          <w:szCs w:val="24"/>
        </w:rPr>
      </w:pPr>
      <w:r w:rsidRPr="00EC235A">
        <w:rPr>
          <w:rFonts w:asciiTheme="minorHAnsi" w:hAnsiTheme="minorHAnsi" w:cstheme="minorHAnsi"/>
          <w:sz w:val="24"/>
          <w:szCs w:val="24"/>
          <w:u w:val="single"/>
        </w:rPr>
        <w:t>Situational irony:</w:t>
      </w:r>
      <w:r>
        <w:rPr>
          <w:rFonts w:asciiTheme="minorHAnsi" w:hAnsiTheme="minorHAnsi" w:cstheme="minorHAnsi"/>
          <w:sz w:val="24"/>
          <w:szCs w:val="24"/>
        </w:rPr>
        <w:t xml:space="preserve"> Situation in which actions have opposite outcome</w:t>
      </w:r>
      <w:r w:rsidR="00D863E9">
        <w:rPr>
          <w:rFonts w:asciiTheme="minorHAnsi" w:hAnsiTheme="minorHAnsi" w:cstheme="minorHAnsi"/>
          <w:sz w:val="24"/>
          <w:szCs w:val="24"/>
        </w:rPr>
        <w:t>s</w:t>
      </w:r>
      <w:r>
        <w:rPr>
          <w:rFonts w:asciiTheme="minorHAnsi" w:hAnsiTheme="minorHAnsi" w:cstheme="minorHAnsi"/>
          <w:sz w:val="24"/>
          <w:szCs w:val="24"/>
        </w:rPr>
        <w:t xml:space="preserve"> from what was intended or expected</w:t>
      </w:r>
      <w:r w:rsidR="00D863E9">
        <w:rPr>
          <w:rFonts w:asciiTheme="minorHAnsi" w:hAnsiTheme="minorHAnsi" w:cstheme="minorHAnsi"/>
          <w:sz w:val="24"/>
          <w:szCs w:val="24"/>
        </w:rPr>
        <w:t>.</w:t>
      </w:r>
    </w:p>
    <w:p w:rsidR="005F78B4" w:rsidRDefault="00EC235A" w:rsidP="00EC235A">
      <w:pPr>
        <w:spacing w:after="0" w:line="360" w:lineRule="auto"/>
        <w:ind w:left="1440"/>
        <w:contextualSpacing/>
        <w:rPr>
          <w:rFonts w:asciiTheme="minorHAnsi" w:hAnsiTheme="minorHAnsi" w:cstheme="minorHAnsi"/>
          <w:sz w:val="24"/>
          <w:szCs w:val="24"/>
        </w:rPr>
      </w:pPr>
      <w:r>
        <w:rPr>
          <w:rFonts w:asciiTheme="minorHAnsi" w:hAnsiTheme="minorHAnsi" w:cstheme="minorHAnsi"/>
          <w:sz w:val="24"/>
          <w:szCs w:val="24"/>
        </w:rPr>
        <w:t>Examples: Carnival season going on above ground while Fortunato is leading himself to his own death below ground (Pg. 346); Taking pleasure out of listening to Fortunato’s struggle (Page 350)</w:t>
      </w:r>
    </w:p>
    <w:p w:rsidR="005F78B4" w:rsidRDefault="005F78B4" w:rsidP="005F78B4">
      <w:pPr>
        <w:spacing w:after="0" w:line="360" w:lineRule="auto"/>
        <w:ind w:left="360" w:firstLine="360"/>
        <w:contextualSpacing/>
        <w:rPr>
          <w:rFonts w:asciiTheme="minorHAnsi" w:hAnsiTheme="minorHAnsi" w:cstheme="minorHAnsi"/>
          <w:sz w:val="24"/>
          <w:szCs w:val="24"/>
        </w:rPr>
      </w:pPr>
      <w:r w:rsidRPr="00EC235A">
        <w:rPr>
          <w:rFonts w:asciiTheme="minorHAnsi" w:hAnsiTheme="minorHAnsi" w:cstheme="minorHAnsi"/>
          <w:sz w:val="24"/>
          <w:szCs w:val="24"/>
          <w:u w:val="single"/>
        </w:rPr>
        <w:t>Dramatic</w:t>
      </w:r>
      <w:r w:rsidR="00EC235A" w:rsidRPr="00EC235A">
        <w:rPr>
          <w:rFonts w:asciiTheme="minorHAnsi" w:hAnsiTheme="minorHAnsi" w:cstheme="minorHAnsi"/>
          <w:sz w:val="24"/>
          <w:szCs w:val="24"/>
          <w:u w:val="single"/>
        </w:rPr>
        <w:t xml:space="preserve"> </w:t>
      </w:r>
      <w:r w:rsidR="00D863E9">
        <w:rPr>
          <w:rFonts w:asciiTheme="minorHAnsi" w:hAnsiTheme="minorHAnsi" w:cstheme="minorHAnsi"/>
          <w:sz w:val="24"/>
          <w:szCs w:val="24"/>
          <w:u w:val="single"/>
        </w:rPr>
        <w:t>i</w:t>
      </w:r>
      <w:r w:rsidR="00EC235A" w:rsidRPr="00EC235A">
        <w:rPr>
          <w:rFonts w:asciiTheme="minorHAnsi" w:hAnsiTheme="minorHAnsi" w:cstheme="minorHAnsi"/>
          <w:sz w:val="24"/>
          <w:szCs w:val="24"/>
          <w:u w:val="single"/>
        </w:rPr>
        <w:t>rony</w:t>
      </w:r>
      <w:r w:rsidRPr="00EC235A">
        <w:rPr>
          <w:rFonts w:asciiTheme="minorHAnsi" w:hAnsiTheme="minorHAnsi" w:cstheme="minorHAnsi"/>
          <w:sz w:val="24"/>
          <w:szCs w:val="24"/>
          <w:u w:val="single"/>
        </w:rPr>
        <w:t>:</w:t>
      </w:r>
      <w:r>
        <w:rPr>
          <w:rFonts w:asciiTheme="minorHAnsi" w:hAnsiTheme="minorHAnsi" w:cstheme="minorHAnsi"/>
          <w:sz w:val="24"/>
          <w:szCs w:val="24"/>
        </w:rPr>
        <w:t xml:space="preserve"> The </w:t>
      </w:r>
      <w:r w:rsidR="002C37E0">
        <w:rPr>
          <w:rFonts w:asciiTheme="minorHAnsi" w:hAnsiTheme="minorHAnsi" w:cstheme="minorHAnsi"/>
          <w:sz w:val="24"/>
          <w:szCs w:val="24"/>
        </w:rPr>
        <w:t>audience is aware of some truth that the character(s) are not.</w:t>
      </w:r>
    </w:p>
    <w:p w:rsidR="008E7893" w:rsidRDefault="005F78B4" w:rsidP="00EC235A">
      <w:pPr>
        <w:spacing w:after="0" w:line="360" w:lineRule="auto"/>
        <w:ind w:left="1440"/>
        <w:contextualSpacing/>
        <w:rPr>
          <w:rFonts w:asciiTheme="minorHAnsi" w:hAnsiTheme="minorHAnsi" w:cstheme="minorHAnsi"/>
          <w:sz w:val="24"/>
          <w:szCs w:val="24"/>
        </w:rPr>
      </w:pPr>
      <w:r>
        <w:rPr>
          <w:rFonts w:asciiTheme="minorHAnsi" w:hAnsiTheme="minorHAnsi" w:cstheme="minorHAnsi"/>
          <w:sz w:val="24"/>
          <w:szCs w:val="24"/>
        </w:rPr>
        <w:t xml:space="preserve">Examples: </w:t>
      </w:r>
      <w:r w:rsidR="00EC235A">
        <w:rPr>
          <w:rFonts w:asciiTheme="minorHAnsi" w:hAnsiTheme="minorHAnsi" w:cstheme="minorHAnsi"/>
          <w:sz w:val="24"/>
          <w:szCs w:val="24"/>
        </w:rPr>
        <w:t xml:space="preserve">Montresor’s motives (Page 346); </w:t>
      </w:r>
      <w:r>
        <w:rPr>
          <w:rFonts w:asciiTheme="minorHAnsi" w:hAnsiTheme="minorHAnsi" w:cstheme="minorHAnsi"/>
          <w:sz w:val="24"/>
          <w:szCs w:val="24"/>
        </w:rPr>
        <w:t xml:space="preserve">“The cough is a mere nothing; it will not kill me. It shall not die </w:t>
      </w:r>
      <w:r w:rsidR="00EC235A">
        <w:rPr>
          <w:rFonts w:asciiTheme="minorHAnsi" w:hAnsiTheme="minorHAnsi" w:cstheme="minorHAnsi"/>
          <w:sz w:val="24"/>
          <w:szCs w:val="24"/>
        </w:rPr>
        <w:t>of a cough” (Page 347)</w:t>
      </w:r>
    </w:p>
    <w:p w:rsidR="00CA07EF" w:rsidRPr="0018635B" w:rsidRDefault="00CA07EF" w:rsidP="005F78B4">
      <w:pPr>
        <w:spacing w:after="0" w:line="360" w:lineRule="auto"/>
        <w:contextualSpacing/>
        <w:rPr>
          <w:rFonts w:asciiTheme="minorHAnsi" w:hAnsiTheme="minorHAnsi" w:cstheme="minorHAnsi"/>
          <w:sz w:val="24"/>
          <w:szCs w:val="24"/>
        </w:rPr>
      </w:pPr>
    </w:p>
    <w:p w:rsidR="00E17FED" w:rsidRDefault="00CA07EF" w:rsidP="005F78B4">
      <w:pPr>
        <w:spacing w:after="0" w:line="360" w:lineRule="auto"/>
        <w:contextualSpacing/>
        <w:rPr>
          <w:rFonts w:asciiTheme="minorHAnsi" w:hAnsiTheme="minorHAnsi" w:cstheme="minorHAnsi"/>
          <w:sz w:val="32"/>
          <w:szCs w:val="28"/>
          <w:u w:val="single"/>
        </w:rPr>
      </w:pPr>
      <w:r w:rsidRPr="00D15A17">
        <w:rPr>
          <w:rFonts w:asciiTheme="minorHAnsi" w:hAnsiTheme="minorHAnsi" w:cstheme="minorHAnsi"/>
          <w:sz w:val="32"/>
          <w:szCs w:val="28"/>
          <w:u w:val="single"/>
        </w:rPr>
        <w:t>Note to Teacher</w:t>
      </w:r>
    </w:p>
    <w:p w:rsidR="000B1C35" w:rsidRDefault="00E17FED" w:rsidP="00E17FED">
      <w:pPr>
        <w:pStyle w:val="ListParagraph"/>
        <w:numPr>
          <w:ilvl w:val="0"/>
          <w:numId w:val="6"/>
        </w:numPr>
        <w:spacing w:after="0" w:line="360" w:lineRule="auto"/>
        <w:rPr>
          <w:rFonts w:asciiTheme="minorHAnsi" w:hAnsiTheme="minorHAnsi" w:cstheme="minorHAnsi"/>
          <w:sz w:val="24"/>
          <w:szCs w:val="28"/>
        </w:rPr>
      </w:pPr>
      <w:r>
        <w:rPr>
          <w:rFonts w:asciiTheme="minorHAnsi" w:hAnsiTheme="minorHAnsi" w:cstheme="minorHAnsi"/>
          <w:sz w:val="24"/>
          <w:szCs w:val="28"/>
        </w:rPr>
        <w:t xml:space="preserve">Instruct students to pay close attention to footnotes and definitions in the margins while reading. This will save time when it comes to explaining unfamiliar terms and phrases. </w:t>
      </w:r>
    </w:p>
    <w:p w:rsidR="000B1C35" w:rsidRDefault="000B1C35" w:rsidP="000B1C35">
      <w:pPr>
        <w:spacing w:after="0" w:line="360" w:lineRule="auto"/>
        <w:rPr>
          <w:rFonts w:asciiTheme="minorHAnsi" w:hAnsiTheme="minorHAnsi" w:cstheme="minorHAnsi"/>
          <w:sz w:val="24"/>
          <w:szCs w:val="28"/>
        </w:rPr>
      </w:pPr>
    </w:p>
    <w:p w:rsidR="000B1C35" w:rsidRDefault="000B1C35" w:rsidP="000B1C35">
      <w:pPr>
        <w:spacing w:after="0" w:line="360" w:lineRule="auto"/>
        <w:rPr>
          <w:rFonts w:asciiTheme="minorHAnsi" w:hAnsiTheme="minorHAnsi" w:cstheme="minorHAnsi"/>
          <w:sz w:val="24"/>
          <w:szCs w:val="28"/>
        </w:rPr>
      </w:pPr>
    </w:p>
    <w:p w:rsidR="000B1C35" w:rsidRDefault="000B1C35" w:rsidP="000B1C35">
      <w:pPr>
        <w:spacing w:after="0" w:line="360" w:lineRule="auto"/>
        <w:rPr>
          <w:rFonts w:asciiTheme="minorHAnsi" w:hAnsiTheme="minorHAnsi" w:cstheme="minorHAnsi"/>
          <w:sz w:val="24"/>
          <w:szCs w:val="28"/>
        </w:rPr>
      </w:pPr>
    </w:p>
    <w:p w:rsidR="000B1C35" w:rsidRDefault="000B1C35" w:rsidP="000B1C35">
      <w:pPr>
        <w:spacing w:after="0" w:line="360" w:lineRule="auto"/>
        <w:rPr>
          <w:rFonts w:asciiTheme="minorHAnsi" w:hAnsiTheme="minorHAnsi" w:cstheme="minorHAnsi"/>
          <w:sz w:val="24"/>
          <w:szCs w:val="28"/>
        </w:rPr>
      </w:pPr>
    </w:p>
    <w:p w:rsidR="000B1C35" w:rsidRDefault="000B1C35" w:rsidP="000B1C35">
      <w:pPr>
        <w:spacing w:after="0" w:line="360" w:lineRule="auto"/>
        <w:rPr>
          <w:rFonts w:asciiTheme="minorHAnsi" w:hAnsiTheme="minorHAnsi" w:cstheme="minorHAnsi"/>
          <w:sz w:val="24"/>
          <w:szCs w:val="28"/>
        </w:rPr>
      </w:pPr>
    </w:p>
    <w:p w:rsidR="000B1C35" w:rsidRDefault="000B1C35" w:rsidP="000B1C35">
      <w:pPr>
        <w:spacing w:after="0" w:line="360" w:lineRule="auto"/>
        <w:rPr>
          <w:rFonts w:asciiTheme="minorHAnsi" w:hAnsiTheme="minorHAnsi" w:cstheme="minorHAnsi"/>
          <w:sz w:val="24"/>
          <w:szCs w:val="28"/>
        </w:rPr>
      </w:pPr>
    </w:p>
    <w:p w:rsidR="000B1C35" w:rsidRDefault="000B1C35" w:rsidP="000B1C35">
      <w:pPr>
        <w:spacing w:after="0" w:line="360" w:lineRule="auto"/>
        <w:rPr>
          <w:rFonts w:asciiTheme="minorHAnsi" w:hAnsiTheme="minorHAnsi" w:cstheme="minorHAnsi"/>
          <w:sz w:val="24"/>
          <w:szCs w:val="28"/>
        </w:rPr>
      </w:pPr>
    </w:p>
    <w:p w:rsidR="000B1C35" w:rsidRDefault="000B1C35" w:rsidP="000B1C35">
      <w:pPr>
        <w:spacing w:after="0" w:line="360" w:lineRule="auto"/>
        <w:rPr>
          <w:rFonts w:asciiTheme="minorHAnsi" w:hAnsiTheme="minorHAnsi" w:cstheme="minorHAnsi"/>
          <w:sz w:val="24"/>
          <w:szCs w:val="28"/>
        </w:rPr>
      </w:pPr>
    </w:p>
    <w:p w:rsidR="000B1C35" w:rsidRDefault="000B1C35" w:rsidP="000B1C35">
      <w:pPr>
        <w:spacing w:after="0" w:line="360" w:lineRule="auto"/>
        <w:rPr>
          <w:rFonts w:asciiTheme="minorHAnsi" w:hAnsiTheme="minorHAnsi" w:cstheme="minorHAnsi"/>
          <w:sz w:val="24"/>
          <w:szCs w:val="28"/>
        </w:rPr>
        <w:sectPr w:rsidR="000B1C35">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93A82" w:rsidRDefault="00D93A82" w:rsidP="00D93A82">
      <w:pPr>
        <w:jc w:val="center"/>
        <w:rPr>
          <w:rFonts w:cstheme="minorHAnsi"/>
          <w:sz w:val="36"/>
          <w:szCs w:val="36"/>
        </w:rPr>
      </w:pPr>
      <w:r>
        <w:rPr>
          <w:rFonts w:cstheme="minorHAnsi"/>
          <w:sz w:val="36"/>
          <w:szCs w:val="36"/>
        </w:rPr>
        <w:lastRenderedPageBreak/>
        <w:t>Supports for English Language Learners (ELLs) to use with Anthology Alignment Lessons</w:t>
      </w:r>
    </w:p>
    <w:p w:rsidR="00D93A82" w:rsidRDefault="00D93A82" w:rsidP="00D93A82">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D93A82" w:rsidRDefault="00D93A82" w:rsidP="00D93A82">
      <w:pPr>
        <w:rPr>
          <w:rFonts w:cstheme="minorHAnsi"/>
          <w:b/>
          <w:sz w:val="28"/>
          <w:szCs w:val="28"/>
        </w:rPr>
      </w:pPr>
      <w:r>
        <w:rPr>
          <w:rFonts w:cstheme="minorHAnsi"/>
          <w:b/>
          <w:sz w:val="28"/>
          <w:szCs w:val="28"/>
        </w:rPr>
        <w:t xml:space="preserve">Before reading:  </w:t>
      </w:r>
    </w:p>
    <w:p w:rsidR="00D93A82" w:rsidRDefault="00D93A82" w:rsidP="00D93A82">
      <w:pPr>
        <w:pStyle w:val="ListParagraph"/>
        <w:numPr>
          <w:ilvl w:val="0"/>
          <w:numId w:val="19"/>
        </w:numPr>
        <w:spacing w:after="160" w:line="254" w:lineRule="auto"/>
        <w:rPr>
          <w:rFonts w:cstheme="minorHAnsi"/>
        </w:rPr>
      </w:pPr>
      <w:r>
        <w:rPr>
          <w:rFonts w:cstheme="minorHAnsi"/>
        </w:rPr>
        <w:t xml:space="preserve">Read passages,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D93A82" w:rsidRDefault="00D93A82" w:rsidP="00D93A82">
      <w:pPr>
        <w:pStyle w:val="ListParagraph"/>
        <w:rPr>
          <w:rFonts w:cstheme="minorHAnsi"/>
        </w:rPr>
      </w:pPr>
    </w:p>
    <w:p w:rsidR="00D93A82" w:rsidRDefault="00D93A82" w:rsidP="00D93A82">
      <w:pPr>
        <w:pStyle w:val="ListParagraph"/>
        <w:numPr>
          <w:ilvl w:val="0"/>
          <w:numId w:val="19"/>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D93A82" w:rsidRDefault="00D93A82" w:rsidP="00D93A82">
      <w:pPr>
        <w:pStyle w:val="ListParagraph"/>
        <w:rPr>
          <w:rFonts w:cstheme="minorHAnsi"/>
        </w:rPr>
      </w:pPr>
    </w:p>
    <w:p w:rsidR="00D93A82" w:rsidRDefault="00D93A82" w:rsidP="00D93A82">
      <w:pPr>
        <w:pStyle w:val="ListParagraph"/>
        <w:rPr>
          <w:rFonts w:cstheme="minorHAnsi"/>
        </w:rPr>
      </w:pPr>
      <w:r>
        <w:rPr>
          <w:rFonts w:cstheme="minorHAnsi"/>
          <w:b/>
        </w:rPr>
        <w:t>Examples of Activities:</w:t>
      </w:r>
      <w:r>
        <w:rPr>
          <w:rFonts w:cstheme="minorHAnsi"/>
        </w:rPr>
        <w:t xml:space="preserve"> </w:t>
      </w:r>
    </w:p>
    <w:p w:rsidR="00D93A82" w:rsidRDefault="00D93A82" w:rsidP="00D93A82">
      <w:pPr>
        <w:pStyle w:val="ListParagraph"/>
        <w:numPr>
          <w:ilvl w:val="0"/>
          <w:numId w:val="20"/>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rsidR="00D93A82" w:rsidRDefault="00D93A82" w:rsidP="00D93A82">
      <w:pPr>
        <w:pStyle w:val="ListParagraph"/>
        <w:numPr>
          <w:ilvl w:val="0"/>
          <w:numId w:val="20"/>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D93A82" w:rsidRDefault="00D93A82" w:rsidP="00D93A82">
      <w:pPr>
        <w:pStyle w:val="ListParagraph"/>
        <w:numPr>
          <w:ilvl w:val="0"/>
          <w:numId w:val="20"/>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D93A82" w:rsidRDefault="00D93A82" w:rsidP="00D93A82">
      <w:pPr>
        <w:pStyle w:val="ListParagraph"/>
        <w:numPr>
          <w:ilvl w:val="0"/>
          <w:numId w:val="20"/>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D93A82" w:rsidRDefault="00D93A82" w:rsidP="00D93A82">
      <w:pPr>
        <w:pStyle w:val="ListParagraph"/>
        <w:numPr>
          <w:ilvl w:val="0"/>
          <w:numId w:val="20"/>
        </w:numPr>
        <w:spacing w:after="160" w:line="254" w:lineRule="auto"/>
        <w:rPr>
          <w:rFonts w:cstheme="minorHAnsi"/>
        </w:rPr>
      </w:pPr>
      <w:r>
        <w:rPr>
          <w:rFonts w:cstheme="minorHAnsi"/>
        </w:rPr>
        <w:t>Create pictures using the word. These can even be added to your word wall!</w:t>
      </w:r>
    </w:p>
    <w:p w:rsidR="00D93A82" w:rsidRDefault="00D93A82" w:rsidP="00D93A82">
      <w:pPr>
        <w:pStyle w:val="ListParagraph"/>
        <w:numPr>
          <w:ilvl w:val="0"/>
          <w:numId w:val="20"/>
        </w:numPr>
        <w:spacing w:after="160" w:line="254" w:lineRule="auto"/>
        <w:rPr>
          <w:rFonts w:cstheme="minorHAnsi"/>
        </w:rPr>
      </w:pPr>
      <w:r>
        <w:rPr>
          <w:rFonts w:cstheme="minorHAnsi"/>
        </w:rPr>
        <w:t xml:space="preserve">Create lists of synonyms and antonyms for the word. </w:t>
      </w:r>
    </w:p>
    <w:p w:rsidR="00D93A82" w:rsidRDefault="00D93A82" w:rsidP="00D93A82">
      <w:pPr>
        <w:pStyle w:val="ListParagraph"/>
        <w:numPr>
          <w:ilvl w:val="0"/>
          <w:numId w:val="20"/>
        </w:numPr>
        <w:spacing w:after="160" w:line="254" w:lineRule="auto"/>
        <w:rPr>
          <w:rFonts w:cstheme="minorHAnsi"/>
        </w:rPr>
      </w:pPr>
      <w:bookmarkStart w:id="1" w:name="_Hlk525125549"/>
      <w:r>
        <w:rPr>
          <w:rFonts w:cstheme="minorHAnsi"/>
        </w:rPr>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p>
    <w:bookmarkEnd w:id="1"/>
    <w:p w:rsidR="00D93A82" w:rsidRDefault="00D93A82" w:rsidP="00D93A82">
      <w:pPr>
        <w:pStyle w:val="ListParagraph"/>
        <w:ind w:left="360"/>
        <w:rPr>
          <w:rFonts w:cstheme="minorHAnsi"/>
        </w:rPr>
      </w:pPr>
    </w:p>
    <w:bookmarkEnd w:id="0"/>
    <w:p w:rsidR="00D93A82" w:rsidRDefault="00D93A82" w:rsidP="00D93A82">
      <w:pPr>
        <w:pStyle w:val="ListParagraph"/>
        <w:numPr>
          <w:ilvl w:val="0"/>
          <w:numId w:val="21"/>
        </w:numPr>
        <w:spacing w:after="160" w:line="254" w:lineRule="auto"/>
        <w:ind w:left="360"/>
        <w:rPr>
          <w:rFonts w:cstheme="minorHAnsi"/>
        </w:rPr>
      </w:pPr>
      <w:r>
        <w:rPr>
          <w:rFonts w:cstheme="minorHAnsi"/>
        </w:rPr>
        <w:t xml:space="preserve">Use graphic organizers to help introduce content. </w:t>
      </w:r>
    </w:p>
    <w:p w:rsidR="00D93A82" w:rsidRDefault="00D93A82" w:rsidP="00D93A82">
      <w:pPr>
        <w:pStyle w:val="ListParagraph"/>
        <w:rPr>
          <w:rFonts w:cstheme="minorHAnsi"/>
          <w:b/>
        </w:rPr>
      </w:pPr>
    </w:p>
    <w:p w:rsidR="00D93A82" w:rsidRDefault="00D93A82" w:rsidP="00D93A82">
      <w:pPr>
        <w:pStyle w:val="ListParagraph"/>
        <w:rPr>
          <w:rFonts w:cstheme="minorHAnsi"/>
          <w:b/>
        </w:rPr>
      </w:pPr>
    </w:p>
    <w:p w:rsidR="00D93A82" w:rsidRDefault="00D93A82" w:rsidP="00D93A82">
      <w:pPr>
        <w:pStyle w:val="ListParagraph"/>
        <w:rPr>
          <w:rFonts w:cstheme="minorHAnsi"/>
          <w:b/>
        </w:rPr>
      </w:pPr>
      <w:r>
        <w:rPr>
          <w:rFonts w:cstheme="minorHAnsi"/>
          <w:b/>
        </w:rPr>
        <w:t xml:space="preserve">Examples of Activities:  </w:t>
      </w:r>
    </w:p>
    <w:p w:rsidR="00D93A82" w:rsidRDefault="00D93A82" w:rsidP="00D93A82">
      <w:pPr>
        <w:pStyle w:val="ListParagraph"/>
        <w:numPr>
          <w:ilvl w:val="0"/>
          <w:numId w:val="22"/>
        </w:numPr>
        <w:spacing w:after="160" w:line="254" w:lineRule="auto"/>
        <w:rPr>
          <w:rFonts w:cstheme="minorHAnsi"/>
          <w:b/>
        </w:rPr>
      </w:pPr>
      <w:r>
        <w:rPr>
          <w:rFonts w:cstheme="minorHAnsi"/>
        </w:rPr>
        <w:t xml:space="preserve">Complete a </w:t>
      </w:r>
      <w:hyperlink r:id="rId13" w:history="1">
        <w:r>
          <w:rPr>
            <w:rStyle w:val="Hyperlink"/>
            <w:rFonts w:cstheme="minorHAnsi"/>
          </w:rPr>
          <w:t>Know, Want to Learn, Learned (KWL) graphic organizer</w:t>
        </w:r>
      </w:hyperlink>
      <w:r>
        <w:rPr>
          <w:rFonts w:cstheme="minorHAnsi"/>
        </w:rPr>
        <w:t xml:space="preserve"> about the text. </w:t>
      </w:r>
    </w:p>
    <w:p w:rsidR="00D93A82" w:rsidRDefault="00D93A82" w:rsidP="00D93A82">
      <w:pPr>
        <w:pStyle w:val="ListParagraph"/>
        <w:numPr>
          <w:ilvl w:val="0"/>
          <w:numId w:val="22"/>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D93A82" w:rsidRDefault="00D93A82" w:rsidP="00D93A82">
      <w:pPr>
        <w:pStyle w:val="ListParagraph"/>
        <w:numPr>
          <w:ilvl w:val="0"/>
          <w:numId w:val="22"/>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D93A82" w:rsidRDefault="00D93A82" w:rsidP="00D93A82">
      <w:pPr>
        <w:pStyle w:val="ListParagraph"/>
        <w:rPr>
          <w:rFonts w:cstheme="minorHAnsi"/>
        </w:rPr>
      </w:pPr>
    </w:p>
    <w:p w:rsidR="00D93A82" w:rsidRDefault="00D93A82" w:rsidP="00D93A82">
      <w:pPr>
        <w:rPr>
          <w:rFonts w:cstheme="minorHAnsi"/>
          <w:b/>
          <w:sz w:val="28"/>
          <w:szCs w:val="28"/>
        </w:rPr>
      </w:pPr>
      <w:r>
        <w:rPr>
          <w:rFonts w:cstheme="minorHAnsi"/>
          <w:b/>
          <w:sz w:val="28"/>
          <w:szCs w:val="28"/>
        </w:rPr>
        <w:t xml:space="preserve">During reading:  </w:t>
      </w:r>
    </w:p>
    <w:p w:rsidR="00D93A82" w:rsidRDefault="00D93A82" w:rsidP="00D93A82">
      <w:pPr>
        <w:pStyle w:val="ListParagraph"/>
        <w:numPr>
          <w:ilvl w:val="0"/>
          <w:numId w:val="23"/>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rsidR="00D93A82" w:rsidRDefault="00D93A82" w:rsidP="00D93A82">
      <w:pPr>
        <w:pStyle w:val="ListParagraph"/>
        <w:rPr>
          <w:rFonts w:cstheme="minorHAnsi"/>
        </w:rPr>
      </w:pPr>
    </w:p>
    <w:p w:rsidR="00D93A82" w:rsidRDefault="00D93A82" w:rsidP="00D93A82">
      <w:pPr>
        <w:pStyle w:val="ListParagraph"/>
        <w:numPr>
          <w:ilvl w:val="0"/>
          <w:numId w:val="23"/>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D93A82" w:rsidRDefault="00D93A82" w:rsidP="00D93A82">
      <w:pPr>
        <w:pStyle w:val="ListParagraph"/>
        <w:rPr>
          <w:rFonts w:cstheme="minorHAnsi"/>
        </w:rPr>
      </w:pPr>
    </w:p>
    <w:p w:rsidR="00D93A82" w:rsidRDefault="00D93A82" w:rsidP="00D93A82">
      <w:pPr>
        <w:pStyle w:val="ListParagraph"/>
        <w:numPr>
          <w:ilvl w:val="0"/>
          <w:numId w:val="23"/>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bookmarkEnd w:id="4"/>
    <w:p w:rsidR="00D93A82" w:rsidRDefault="00D93A82" w:rsidP="00D93A82">
      <w:pPr>
        <w:pStyle w:val="ListParagraph"/>
        <w:rPr>
          <w:rFonts w:cstheme="minorHAnsi"/>
        </w:rPr>
      </w:pPr>
    </w:p>
    <w:p w:rsidR="00D93A82" w:rsidRDefault="00D93A82" w:rsidP="00D93A82">
      <w:pPr>
        <w:pStyle w:val="ListParagraph"/>
        <w:numPr>
          <w:ilvl w:val="0"/>
          <w:numId w:val="23"/>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D93A82" w:rsidRDefault="00D93A82" w:rsidP="00D93A82">
      <w:pPr>
        <w:pStyle w:val="ListParagraph"/>
        <w:rPr>
          <w:rFonts w:cstheme="minorHAnsi"/>
        </w:rPr>
      </w:pPr>
    </w:p>
    <w:p w:rsidR="00D93A82" w:rsidRDefault="00D93A82" w:rsidP="00D93A82">
      <w:pPr>
        <w:pStyle w:val="ListParagraph"/>
        <w:rPr>
          <w:rFonts w:cstheme="minorHAnsi"/>
          <w:b/>
        </w:rPr>
      </w:pPr>
      <w:r>
        <w:rPr>
          <w:rFonts w:cstheme="minorHAnsi"/>
          <w:b/>
        </w:rPr>
        <w:t xml:space="preserve">Examples of Activities:  </w:t>
      </w:r>
    </w:p>
    <w:p w:rsidR="00D93A82" w:rsidRDefault="00D93A82" w:rsidP="00D93A82">
      <w:pPr>
        <w:pStyle w:val="ListParagraph"/>
        <w:numPr>
          <w:ilvl w:val="0"/>
          <w:numId w:val="24"/>
        </w:numPr>
        <w:spacing w:after="160" w:line="254" w:lineRule="auto"/>
        <w:rPr>
          <w:rFonts w:cstheme="minorHAnsi"/>
        </w:rPr>
      </w:pPr>
      <w:r>
        <w:rPr>
          <w:rFonts w:cstheme="minorHAnsi"/>
        </w:rPr>
        <w:t xml:space="preserve">Have students include the example from the text in a student-created glossary. </w:t>
      </w:r>
    </w:p>
    <w:p w:rsidR="00D93A82" w:rsidRDefault="00D93A82" w:rsidP="00D93A82">
      <w:pPr>
        <w:pStyle w:val="ListParagraph"/>
        <w:numPr>
          <w:ilvl w:val="0"/>
          <w:numId w:val="24"/>
        </w:numPr>
        <w:spacing w:after="160" w:line="254" w:lineRule="auto"/>
        <w:rPr>
          <w:rFonts w:cstheme="minorHAnsi"/>
        </w:rPr>
      </w:pPr>
      <w:r>
        <w:rPr>
          <w:rFonts w:cstheme="minorHAnsi"/>
        </w:rPr>
        <w:t xml:space="preserve">Create pictures that represent how the word was used in the passage.  </w:t>
      </w:r>
    </w:p>
    <w:p w:rsidR="00D93A82" w:rsidRDefault="00D93A82" w:rsidP="00D93A82">
      <w:pPr>
        <w:pStyle w:val="ListParagraph"/>
        <w:numPr>
          <w:ilvl w:val="0"/>
          <w:numId w:val="24"/>
        </w:numPr>
        <w:spacing w:after="160" w:line="254" w:lineRule="auto"/>
        <w:rPr>
          <w:rFonts w:cstheme="minorHAnsi"/>
        </w:rPr>
      </w:pPr>
      <w:r>
        <w:rPr>
          <w:rFonts w:cstheme="minorHAnsi"/>
        </w:rPr>
        <w:t xml:space="preserve">Create sentences using the word in the way it was used in the passage.  </w:t>
      </w:r>
    </w:p>
    <w:p w:rsidR="00D93A82" w:rsidRDefault="00D93A82" w:rsidP="00D93A82">
      <w:pPr>
        <w:pStyle w:val="ListParagraph"/>
        <w:numPr>
          <w:ilvl w:val="0"/>
          <w:numId w:val="24"/>
        </w:numPr>
        <w:spacing w:after="160" w:line="254" w:lineRule="auto"/>
        <w:rPr>
          <w:rFonts w:cstheme="minorHAnsi"/>
        </w:rPr>
      </w:pPr>
      <w:r>
        <w:rPr>
          <w:rFonts w:cstheme="minorHAnsi"/>
        </w:rPr>
        <w:t xml:space="preserve">Have students discuss the author’s word choice.  </w:t>
      </w:r>
    </w:p>
    <w:p w:rsidR="00D93A82" w:rsidRDefault="00D93A82" w:rsidP="00D93A82">
      <w:pPr>
        <w:pStyle w:val="ListParagraph"/>
        <w:numPr>
          <w:ilvl w:val="0"/>
          <w:numId w:val="25"/>
        </w:numPr>
        <w:spacing w:after="0" w:line="254" w:lineRule="auto"/>
        <w:rPr>
          <w:rFonts w:cstheme="minorHAnsi"/>
        </w:rPr>
      </w:pPr>
      <w:r>
        <w:rPr>
          <w:rFonts w:cstheme="minorHAnsi"/>
        </w:rPr>
        <w:t xml:space="preserve">Examine important sentences in the text that contribute to the overall meaning of the text.  </w:t>
      </w:r>
    </w:p>
    <w:p w:rsidR="00D93A82" w:rsidRDefault="00D93A82" w:rsidP="00D93A82">
      <w:pPr>
        <w:pStyle w:val="ListParagraph"/>
        <w:spacing w:after="0"/>
        <w:ind w:left="1440"/>
        <w:rPr>
          <w:rFonts w:cstheme="minorHAnsi"/>
        </w:rPr>
      </w:pPr>
    </w:p>
    <w:p w:rsidR="00D93A82" w:rsidRDefault="00D93A82" w:rsidP="00D93A82">
      <w:pPr>
        <w:pStyle w:val="ListParagraph"/>
        <w:numPr>
          <w:ilvl w:val="0"/>
          <w:numId w:val="26"/>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D93A82" w:rsidRDefault="00D93A82" w:rsidP="00D93A82">
      <w:pPr>
        <w:pStyle w:val="ListParagraph"/>
        <w:rPr>
          <w:rFonts w:cstheme="minorHAnsi"/>
          <w:b/>
        </w:rPr>
      </w:pPr>
    </w:p>
    <w:p w:rsidR="00D93A82" w:rsidRDefault="00D93A82" w:rsidP="00D93A82">
      <w:pPr>
        <w:pStyle w:val="ListParagraph"/>
        <w:numPr>
          <w:ilvl w:val="0"/>
          <w:numId w:val="27"/>
        </w:numPr>
        <w:spacing w:after="160" w:line="254" w:lineRule="auto"/>
        <w:ind w:left="720"/>
        <w:rPr>
          <w:rFonts w:cstheme="minorHAnsi"/>
        </w:rPr>
      </w:pPr>
      <w:r>
        <w:rPr>
          <w:rFonts w:cstheme="minorHAnsi"/>
        </w:rPr>
        <w:lastRenderedPageBreak/>
        <w:t xml:space="preserve">Use graphic organizers to help organize content and thinking.  </w:t>
      </w:r>
    </w:p>
    <w:p w:rsidR="00D93A82" w:rsidRDefault="00D93A82" w:rsidP="00D93A82">
      <w:pPr>
        <w:pStyle w:val="ListParagraph"/>
        <w:ind w:left="0"/>
        <w:rPr>
          <w:rFonts w:cstheme="minorHAnsi"/>
          <w:b/>
        </w:rPr>
      </w:pPr>
    </w:p>
    <w:p w:rsidR="00D93A82" w:rsidRDefault="00D93A82" w:rsidP="00D93A82">
      <w:pPr>
        <w:pStyle w:val="ListParagraph"/>
        <w:rPr>
          <w:rFonts w:cstheme="minorHAnsi"/>
        </w:rPr>
      </w:pPr>
      <w:r>
        <w:rPr>
          <w:rFonts w:cstheme="minorHAnsi"/>
          <w:b/>
        </w:rPr>
        <w:t>Examples of Activities:</w:t>
      </w:r>
      <w:r>
        <w:rPr>
          <w:rFonts w:cstheme="minorHAnsi"/>
        </w:rPr>
        <w:t xml:space="preserve">  </w:t>
      </w:r>
    </w:p>
    <w:p w:rsidR="00D93A82" w:rsidRDefault="00D93A82" w:rsidP="00D93A82">
      <w:pPr>
        <w:pStyle w:val="ListParagraph"/>
        <w:numPr>
          <w:ilvl w:val="0"/>
          <w:numId w:val="28"/>
        </w:numPr>
        <w:spacing w:after="160" w:line="254" w:lineRule="auto"/>
        <w:rPr>
          <w:rFonts w:cstheme="minorHAnsi"/>
        </w:rPr>
      </w:pPr>
      <w:r>
        <w:rPr>
          <w:rFonts w:cstheme="minorHAnsi"/>
        </w:rPr>
        <w:t xml:space="preserve">While reading the text, have students fill in a story map to help summarize what has happened.  </w:t>
      </w:r>
    </w:p>
    <w:p w:rsidR="00D93A82" w:rsidRDefault="00D93A82" w:rsidP="00D93A82">
      <w:pPr>
        <w:pStyle w:val="ListParagraph"/>
        <w:numPr>
          <w:ilvl w:val="0"/>
          <w:numId w:val="28"/>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D93A82" w:rsidRDefault="00D93A82" w:rsidP="00D93A82">
      <w:pPr>
        <w:pStyle w:val="ListParagraph"/>
        <w:numPr>
          <w:ilvl w:val="0"/>
          <w:numId w:val="28"/>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D93A82" w:rsidRDefault="00D93A82" w:rsidP="00D93A82">
      <w:pPr>
        <w:pStyle w:val="ListParagraph"/>
        <w:numPr>
          <w:ilvl w:val="0"/>
          <w:numId w:val="28"/>
        </w:numPr>
        <w:spacing w:after="160" w:line="254" w:lineRule="auto"/>
        <w:rPr>
          <w:rFonts w:cstheme="minorHAnsi"/>
          <w:b/>
        </w:rPr>
      </w:pPr>
      <w:r>
        <w:rPr>
          <w:rFonts w:cstheme="minorHAnsi"/>
        </w:rPr>
        <w:t xml:space="preserve">If you had students start a KWL before reading, have them fill in the “L” section as they read the passage. </w:t>
      </w:r>
    </w:p>
    <w:p w:rsidR="00D93A82" w:rsidRDefault="00D93A82" w:rsidP="00D93A82">
      <w:pPr>
        <w:rPr>
          <w:rFonts w:cstheme="minorHAnsi"/>
        </w:rPr>
      </w:pPr>
      <w:r>
        <w:rPr>
          <w:rFonts w:cstheme="minorHAnsi"/>
          <w:b/>
          <w:sz w:val="28"/>
          <w:szCs w:val="28"/>
        </w:rPr>
        <w:t xml:space="preserve">After reading:  </w:t>
      </w:r>
    </w:p>
    <w:p w:rsidR="00D93A82" w:rsidRDefault="00D93A82" w:rsidP="00D93A82">
      <w:pPr>
        <w:pStyle w:val="ListParagraph"/>
        <w:numPr>
          <w:ilvl w:val="0"/>
          <w:numId w:val="27"/>
        </w:numPr>
        <w:spacing w:after="0" w:line="240" w:lineRule="auto"/>
        <w:ind w:left="720"/>
        <w:rPr>
          <w:rFonts w:cstheme="minorHAnsi"/>
          <w:b/>
        </w:rPr>
      </w:pPr>
      <w:r>
        <w:rPr>
          <w:rFonts w:cstheme="minorHAnsi"/>
        </w:rPr>
        <w:t>Reinforce new vocabulary using multiple modalities.</w:t>
      </w:r>
    </w:p>
    <w:p w:rsidR="00D93A82" w:rsidRDefault="00D93A82" w:rsidP="00D93A82">
      <w:pPr>
        <w:pStyle w:val="ListParagraph"/>
        <w:spacing w:after="0" w:line="240" w:lineRule="auto"/>
        <w:rPr>
          <w:rFonts w:cstheme="minorHAnsi"/>
          <w:b/>
        </w:rPr>
      </w:pPr>
      <w:r>
        <w:rPr>
          <w:rFonts w:cstheme="minorHAnsi"/>
          <w:b/>
        </w:rPr>
        <w:t xml:space="preserve">Examples of activities: </w:t>
      </w:r>
    </w:p>
    <w:p w:rsidR="00D93A82" w:rsidRDefault="00D93A82" w:rsidP="00D93A82">
      <w:pPr>
        <w:pStyle w:val="ListParagraph"/>
        <w:numPr>
          <w:ilvl w:val="0"/>
          <w:numId w:val="29"/>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D93A82" w:rsidRDefault="00D93A82" w:rsidP="00D93A82">
      <w:pPr>
        <w:pStyle w:val="ListParagraph"/>
        <w:numPr>
          <w:ilvl w:val="0"/>
          <w:numId w:val="30"/>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rsidR="00D93A82" w:rsidRDefault="00D93A82" w:rsidP="00D93A82">
      <w:pPr>
        <w:pStyle w:val="ListParagraph"/>
        <w:ind w:left="1440"/>
        <w:rPr>
          <w:rFonts w:cstheme="minorHAnsi"/>
        </w:rPr>
      </w:pPr>
    </w:p>
    <w:p w:rsidR="00D93A82" w:rsidRDefault="00D93A82" w:rsidP="00D93A82">
      <w:pPr>
        <w:pStyle w:val="ListParagraph"/>
        <w:numPr>
          <w:ilvl w:val="0"/>
          <w:numId w:val="31"/>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p>
    <w:p w:rsidR="00D93A82" w:rsidRDefault="00D93A82" w:rsidP="00D93A82">
      <w:pPr>
        <w:pStyle w:val="ListParagraph"/>
        <w:rPr>
          <w:rFonts w:cstheme="minorHAnsi"/>
        </w:rPr>
      </w:pPr>
    </w:p>
    <w:p w:rsidR="00D93A82" w:rsidRDefault="00D93A82" w:rsidP="00D93A82">
      <w:pPr>
        <w:pStyle w:val="ListParagraph"/>
        <w:numPr>
          <w:ilvl w:val="0"/>
          <w:numId w:val="31"/>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D93A82" w:rsidRDefault="00D93A82" w:rsidP="00D93A82">
      <w:pPr>
        <w:pStyle w:val="ListParagraph"/>
        <w:rPr>
          <w:rFonts w:cstheme="minorHAnsi"/>
        </w:rPr>
      </w:pPr>
      <w:r>
        <w:rPr>
          <w:rFonts w:cstheme="minorHAnsi"/>
          <w:b/>
        </w:rPr>
        <w:t>Examples of Activities:</w:t>
      </w:r>
      <w:r>
        <w:rPr>
          <w:rFonts w:cstheme="minorHAnsi"/>
        </w:rPr>
        <w:t xml:space="preserve"> </w:t>
      </w:r>
    </w:p>
    <w:p w:rsidR="00D93A82" w:rsidRDefault="00D93A82" w:rsidP="00D93A82">
      <w:pPr>
        <w:pStyle w:val="ListParagraph"/>
        <w:numPr>
          <w:ilvl w:val="0"/>
          <w:numId w:val="32"/>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D93A82" w:rsidRDefault="00D93A82" w:rsidP="00D93A82">
      <w:pPr>
        <w:pStyle w:val="ListParagraph"/>
        <w:numPr>
          <w:ilvl w:val="0"/>
          <w:numId w:val="32"/>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D93A82" w:rsidRDefault="00D93A82" w:rsidP="00D93A82">
      <w:pPr>
        <w:pStyle w:val="ListParagraph"/>
        <w:numPr>
          <w:ilvl w:val="0"/>
          <w:numId w:val="32"/>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D93A82" w:rsidRDefault="00D93A82" w:rsidP="00D93A82">
      <w:pPr>
        <w:pStyle w:val="ListParagraph"/>
        <w:numPr>
          <w:ilvl w:val="0"/>
          <w:numId w:val="32"/>
        </w:numPr>
        <w:spacing w:after="160" w:line="252" w:lineRule="auto"/>
        <w:rPr>
          <w:rFonts w:cstheme="minorHAnsi"/>
        </w:rPr>
      </w:pPr>
      <w:r>
        <w:rPr>
          <w:rFonts w:cstheme="minorHAnsi"/>
        </w:rPr>
        <w:t xml:space="preserve">For newcomers, you may consider creating sentence or paragraph frames to help them to write out their ideas.  </w:t>
      </w:r>
    </w:p>
    <w:p w:rsidR="0018635B" w:rsidRPr="005329F1" w:rsidRDefault="0018635B" w:rsidP="005329F1">
      <w:pPr>
        <w:spacing w:after="0" w:line="360" w:lineRule="auto"/>
        <w:rPr>
          <w:rFonts w:asciiTheme="minorHAnsi" w:hAnsiTheme="minorHAnsi" w:cstheme="minorHAnsi"/>
          <w:sz w:val="24"/>
          <w:szCs w:val="28"/>
        </w:rPr>
      </w:pPr>
      <w:bookmarkStart w:id="5" w:name="_GoBack"/>
      <w:bookmarkEnd w:id="5"/>
    </w:p>
    <w:sectPr w:rsidR="0018635B" w:rsidRPr="005329F1" w:rsidSect="000B1C3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8EB" w:rsidRDefault="009558EB" w:rsidP="007C5C7E">
      <w:pPr>
        <w:spacing w:after="0" w:line="240" w:lineRule="auto"/>
      </w:pPr>
      <w:r>
        <w:separator/>
      </w:r>
    </w:p>
  </w:endnote>
  <w:endnote w:type="continuationSeparator" w:id="0">
    <w:p w:rsidR="009558EB" w:rsidRDefault="009558EB"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8EB" w:rsidRDefault="009558EB" w:rsidP="007C5C7E">
      <w:pPr>
        <w:spacing w:after="0" w:line="240" w:lineRule="auto"/>
      </w:pPr>
      <w:r>
        <w:separator/>
      </w:r>
    </w:p>
  </w:footnote>
  <w:footnote w:type="continuationSeparator" w:id="0">
    <w:p w:rsidR="009558EB" w:rsidRDefault="009558EB"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324" w:rsidRDefault="005329F1" w:rsidP="001034D9">
    <w:pPr>
      <w:pStyle w:val="Header"/>
      <w:jc w:val="center"/>
    </w:pPr>
    <w:r>
      <w:t>The Cask of Amontillado/Edgar Allen Poe/ Created by SAP District</w:t>
    </w:r>
  </w:p>
  <w:p w:rsidR="009A2324" w:rsidRDefault="009A2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73C83"/>
    <w:multiLevelType w:val="hybridMultilevel"/>
    <w:tmpl w:val="D576B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9B004C"/>
    <w:multiLevelType w:val="hybridMultilevel"/>
    <w:tmpl w:val="3D1240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4"/>
  </w:num>
  <w:num w:numId="2">
    <w:abstractNumId w:val="14"/>
  </w:num>
  <w:num w:numId="3">
    <w:abstractNumId w:val="17"/>
  </w:num>
  <w:num w:numId="4">
    <w:abstractNumId w:val="16"/>
  </w:num>
  <w:num w:numId="5">
    <w:abstractNumId w:val="8"/>
  </w:num>
  <w:num w:numId="6">
    <w:abstractNumId w:val="18"/>
  </w:num>
  <w:num w:numId="7">
    <w:abstractNumId w:val="19"/>
  </w:num>
  <w:num w:numId="8">
    <w:abstractNumId w:val="1"/>
  </w:num>
  <w:num w:numId="9">
    <w:abstractNumId w:val="27"/>
  </w:num>
  <w:num w:numId="10">
    <w:abstractNumId w:val="21"/>
  </w:num>
  <w:num w:numId="11">
    <w:abstractNumId w:val="26"/>
  </w:num>
  <w:num w:numId="12">
    <w:abstractNumId w:val="9"/>
  </w:num>
  <w:num w:numId="13">
    <w:abstractNumId w:val="29"/>
  </w:num>
  <w:num w:numId="14">
    <w:abstractNumId w:val="13"/>
  </w:num>
  <w:num w:numId="15">
    <w:abstractNumId w:val="25"/>
  </w:num>
  <w:num w:numId="16">
    <w:abstractNumId w:val="20"/>
  </w:num>
  <w:num w:numId="17">
    <w:abstractNumId w:val="12"/>
  </w:num>
  <w:num w:numId="18">
    <w:abstractNumId w:val="22"/>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lvlOverride w:ilvl="2"/>
    <w:lvlOverride w:ilvl="3"/>
    <w:lvlOverride w:ilvl="4"/>
    <w:lvlOverride w:ilvl="5"/>
    <w:lvlOverride w:ilvl="6"/>
    <w:lvlOverride w:ilvl="7"/>
    <w:lvlOverride w:ilvl="8"/>
  </w:num>
  <w:num w:numId="21">
    <w:abstractNumId w:val="4"/>
    <w:lvlOverride w:ilvl="0"/>
    <w:lvlOverride w:ilvl="1"/>
    <w:lvlOverride w:ilvl="2"/>
    <w:lvlOverride w:ilvl="3"/>
    <w:lvlOverride w:ilvl="4"/>
    <w:lvlOverride w:ilvl="5"/>
    <w:lvlOverride w:ilvl="6"/>
    <w:lvlOverride w:ilvl="7"/>
    <w:lvlOverride w:ilvl="8"/>
  </w:num>
  <w:num w:numId="22">
    <w:abstractNumId w:val="7"/>
    <w:lvlOverride w:ilvl="0"/>
    <w:lvlOverride w:ilvl="1"/>
    <w:lvlOverride w:ilvl="2"/>
    <w:lvlOverride w:ilvl="3"/>
    <w:lvlOverride w:ilvl="4"/>
    <w:lvlOverride w:ilvl="5"/>
    <w:lvlOverride w:ilvl="6"/>
    <w:lvlOverride w:ilvl="7"/>
    <w:lvlOverride w:ilvl="8"/>
  </w:num>
  <w:num w:numId="23">
    <w:abstractNumId w:val="28"/>
    <w:lvlOverride w:ilvl="0"/>
    <w:lvlOverride w:ilvl="1"/>
    <w:lvlOverride w:ilvl="2"/>
    <w:lvlOverride w:ilvl="3"/>
    <w:lvlOverride w:ilvl="4"/>
    <w:lvlOverride w:ilvl="5"/>
    <w:lvlOverride w:ilvl="6"/>
    <w:lvlOverride w:ilvl="7"/>
    <w:lvlOverride w:ilvl="8"/>
  </w:num>
  <w:num w:numId="24">
    <w:abstractNumId w:val="31"/>
    <w:lvlOverride w:ilvl="0"/>
    <w:lvlOverride w:ilvl="1"/>
    <w:lvlOverride w:ilvl="2"/>
    <w:lvlOverride w:ilvl="3"/>
    <w:lvlOverride w:ilvl="4"/>
    <w:lvlOverride w:ilvl="5"/>
    <w:lvlOverride w:ilvl="6"/>
    <w:lvlOverride w:ilvl="7"/>
    <w:lvlOverride w:ilvl="8"/>
  </w:num>
  <w:num w:numId="25">
    <w:abstractNumId w:val="6"/>
    <w:lvlOverride w:ilvl="0"/>
    <w:lvlOverride w:ilvl="1"/>
    <w:lvlOverride w:ilvl="2"/>
    <w:lvlOverride w:ilvl="3"/>
    <w:lvlOverride w:ilvl="4"/>
    <w:lvlOverride w:ilvl="5"/>
    <w:lvlOverride w:ilvl="6"/>
    <w:lvlOverride w:ilvl="7"/>
    <w:lvlOverride w:ilvl="8"/>
  </w:num>
  <w:num w:numId="26">
    <w:abstractNumId w:val="23"/>
    <w:lvlOverride w:ilvl="0"/>
    <w:lvlOverride w:ilvl="1"/>
    <w:lvlOverride w:ilvl="2"/>
    <w:lvlOverride w:ilvl="3"/>
    <w:lvlOverride w:ilvl="4"/>
    <w:lvlOverride w:ilvl="5"/>
    <w:lvlOverride w:ilvl="6"/>
    <w:lvlOverride w:ilvl="7"/>
    <w:lvlOverride w:ilvl="8"/>
  </w:num>
  <w:num w:numId="27">
    <w:abstractNumId w:val="11"/>
    <w:lvlOverride w:ilvl="0"/>
    <w:lvlOverride w:ilvl="1"/>
    <w:lvlOverride w:ilvl="2"/>
    <w:lvlOverride w:ilvl="3"/>
    <w:lvlOverride w:ilvl="4"/>
    <w:lvlOverride w:ilvl="5"/>
    <w:lvlOverride w:ilvl="6"/>
    <w:lvlOverride w:ilvl="7"/>
    <w:lvlOverride w:ilvl="8"/>
  </w:num>
  <w:num w:numId="28">
    <w:abstractNumId w:val="0"/>
    <w:lvlOverride w:ilvl="0"/>
    <w:lvlOverride w:ilvl="1"/>
    <w:lvlOverride w:ilvl="2"/>
    <w:lvlOverride w:ilvl="3"/>
    <w:lvlOverride w:ilvl="4"/>
    <w:lvlOverride w:ilvl="5"/>
    <w:lvlOverride w:ilvl="6"/>
    <w:lvlOverride w:ilvl="7"/>
    <w:lvlOverride w:ilvl="8"/>
  </w:num>
  <w:num w:numId="29">
    <w:abstractNumId w:val="5"/>
    <w:lvlOverride w:ilvl="0"/>
    <w:lvlOverride w:ilvl="1"/>
    <w:lvlOverride w:ilvl="2"/>
    <w:lvlOverride w:ilvl="3"/>
    <w:lvlOverride w:ilvl="4"/>
    <w:lvlOverride w:ilvl="5"/>
    <w:lvlOverride w:ilvl="6"/>
    <w:lvlOverride w:ilvl="7"/>
    <w:lvlOverride w:ilvl="8"/>
  </w:num>
  <w:num w:numId="30">
    <w:abstractNumId w:val="2"/>
    <w:lvlOverride w:ilvl="0"/>
    <w:lvlOverride w:ilvl="1"/>
    <w:lvlOverride w:ilvl="2"/>
    <w:lvlOverride w:ilvl="3"/>
    <w:lvlOverride w:ilvl="4"/>
    <w:lvlOverride w:ilvl="5"/>
    <w:lvlOverride w:ilvl="6"/>
    <w:lvlOverride w:ilvl="7"/>
    <w:lvlOverride w:ilvl="8"/>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6993"/>
    <w:rsid w:val="00023430"/>
    <w:rsid w:val="00024D11"/>
    <w:rsid w:val="00026D6A"/>
    <w:rsid w:val="000601D8"/>
    <w:rsid w:val="000629C6"/>
    <w:rsid w:val="0007569E"/>
    <w:rsid w:val="00081A99"/>
    <w:rsid w:val="00084FE3"/>
    <w:rsid w:val="000B1C35"/>
    <w:rsid w:val="000B21CE"/>
    <w:rsid w:val="000B4941"/>
    <w:rsid w:val="000B5786"/>
    <w:rsid w:val="000C1B90"/>
    <w:rsid w:val="000F7AF4"/>
    <w:rsid w:val="001034D9"/>
    <w:rsid w:val="00114261"/>
    <w:rsid w:val="001320B6"/>
    <w:rsid w:val="001369A0"/>
    <w:rsid w:val="00144A4B"/>
    <w:rsid w:val="00146535"/>
    <w:rsid w:val="00172736"/>
    <w:rsid w:val="00174578"/>
    <w:rsid w:val="00177848"/>
    <w:rsid w:val="0018116C"/>
    <w:rsid w:val="0018635B"/>
    <w:rsid w:val="00193EB0"/>
    <w:rsid w:val="001B3754"/>
    <w:rsid w:val="001B4111"/>
    <w:rsid w:val="001B4D38"/>
    <w:rsid w:val="001C1D02"/>
    <w:rsid w:val="001D44EC"/>
    <w:rsid w:val="001E286D"/>
    <w:rsid w:val="001E2B69"/>
    <w:rsid w:val="001E3145"/>
    <w:rsid w:val="001E54DF"/>
    <w:rsid w:val="001F1840"/>
    <w:rsid w:val="002161AD"/>
    <w:rsid w:val="002269C7"/>
    <w:rsid w:val="00247713"/>
    <w:rsid w:val="00286F6B"/>
    <w:rsid w:val="00293076"/>
    <w:rsid w:val="002A4258"/>
    <w:rsid w:val="002A7668"/>
    <w:rsid w:val="002C37E0"/>
    <w:rsid w:val="002C77A8"/>
    <w:rsid w:val="002F4D99"/>
    <w:rsid w:val="0031310D"/>
    <w:rsid w:val="003153F8"/>
    <w:rsid w:val="00316B87"/>
    <w:rsid w:val="00320A5A"/>
    <w:rsid w:val="003226F0"/>
    <w:rsid w:val="00323ED5"/>
    <w:rsid w:val="003342CF"/>
    <w:rsid w:val="00337A67"/>
    <w:rsid w:val="00357D5B"/>
    <w:rsid w:val="00382434"/>
    <w:rsid w:val="00382F2F"/>
    <w:rsid w:val="003A333D"/>
    <w:rsid w:val="003B150D"/>
    <w:rsid w:val="003C4B0D"/>
    <w:rsid w:val="003E0AAA"/>
    <w:rsid w:val="00403FB4"/>
    <w:rsid w:val="004305DB"/>
    <w:rsid w:val="0043299E"/>
    <w:rsid w:val="00433701"/>
    <w:rsid w:val="00451EED"/>
    <w:rsid w:val="004661F5"/>
    <w:rsid w:val="004907DE"/>
    <w:rsid w:val="004A47B4"/>
    <w:rsid w:val="004B2372"/>
    <w:rsid w:val="004B53C1"/>
    <w:rsid w:val="004C3C8C"/>
    <w:rsid w:val="004D3BFD"/>
    <w:rsid w:val="004D4480"/>
    <w:rsid w:val="005172EB"/>
    <w:rsid w:val="005222B3"/>
    <w:rsid w:val="005275D5"/>
    <w:rsid w:val="005329F1"/>
    <w:rsid w:val="0053750A"/>
    <w:rsid w:val="00537AB1"/>
    <w:rsid w:val="00544138"/>
    <w:rsid w:val="00545861"/>
    <w:rsid w:val="005464AA"/>
    <w:rsid w:val="00551164"/>
    <w:rsid w:val="00557D31"/>
    <w:rsid w:val="005632E5"/>
    <w:rsid w:val="0056527E"/>
    <w:rsid w:val="0058463C"/>
    <w:rsid w:val="00585417"/>
    <w:rsid w:val="0059136E"/>
    <w:rsid w:val="00595C59"/>
    <w:rsid w:val="005B62EE"/>
    <w:rsid w:val="005B6C42"/>
    <w:rsid w:val="005C6C60"/>
    <w:rsid w:val="005F445E"/>
    <w:rsid w:val="005F6F91"/>
    <w:rsid w:val="005F77F9"/>
    <w:rsid w:val="005F78B4"/>
    <w:rsid w:val="00604E6F"/>
    <w:rsid w:val="00617CE9"/>
    <w:rsid w:val="006326DE"/>
    <w:rsid w:val="006712EC"/>
    <w:rsid w:val="00696DBD"/>
    <w:rsid w:val="006A0D76"/>
    <w:rsid w:val="006B4055"/>
    <w:rsid w:val="006B4373"/>
    <w:rsid w:val="006B77FC"/>
    <w:rsid w:val="006D5335"/>
    <w:rsid w:val="006F03E1"/>
    <w:rsid w:val="00705CFF"/>
    <w:rsid w:val="00711F4B"/>
    <w:rsid w:val="0071580F"/>
    <w:rsid w:val="00723A87"/>
    <w:rsid w:val="00772911"/>
    <w:rsid w:val="00795863"/>
    <w:rsid w:val="007A677C"/>
    <w:rsid w:val="007B1278"/>
    <w:rsid w:val="007B2C9C"/>
    <w:rsid w:val="007B449E"/>
    <w:rsid w:val="007C1EF1"/>
    <w:rsid w:val="007C2CF3"/>
    <w:rsid w:val="007C5C7E"/>
    <w:rsid w:val="007D6F22"/>
    <w:rsid w:val="007F6299"/>
    <w:rsid w:val="0080441B"/>
    <w:rsid w:val="00812854"/>
    <w:rsid w:val="00813997"/>
    <w:rsid w:val="00814487"/>
    <w:rsid w:val="00816EE6"/>
    <w:rsid w:val="008239BD"/>
    <w:rsid w:val="0082475F"/>
    <w:rsid w:val="008317CE"/>
    <w:rsid w:val="00841C15"/>
    <w:rsid w:val="008437BA"/>
    <w:rsid w:val="008517EB"/>
    <w:rsid w:val="0085224F"/>
    <w:rsid w:val="00885B6D"/>
    <w:rsid w:val="008A3ED3"/>
    <w:rsid w:val="008C1254"/>
    <w:rsid w:val="008D30C9"/>
    <w:rsid w:val="008D3588"/>
    <w:rsid w:val="008D3D22"/>
    <w:rsid w:val="008E2FB2"/>
    <w:rsid w:val="008E70F7"/>
    <w:rsid w:val="008E7893"/>
    <w:rsid w:val="009026AC"/>
    <w:rsid w:val="00905665"/>
    <w:rsid w:val="00920BA4"/>
    <w:rsid w:val="00922685"/>
    <w:rsid w:val="009261F8"/>
    <w:rsid w:val="0093038E"/>
    <w:rsid w:val="0093474C"/>
    <w:rsid w:val="00940943"/>
    <w:rsid w:val="0095234C"/>
    <w:rsid w:val="00955583"/>
    <w:rsid w:val="009558EB"/>
    <w:rsid w:val="00966763"/>
    <w:rsid w:val="00970D74"/>
    <w:rsid w:val="00986747"/>
    <w:rsid w:val="009A2324"/>
    <w:rsid w:val="009B08A6"/>
    <w:rsid w:val="009B2F14"/>
    <w:rsid w:val="009D540C"/>
    <w:rsid w:val="009D602B"/>
    <w:rsid w:val="009E59C4"/>
    <w:rsid w:val="009E6E94"/>
    <w:rsid w:val="00A1311B"/>
    <w:rsid w:val="00A2417C"/>
    <w:rsid w:val="00A32132"/>
    <w:rsid w:val="00A4516C"/>
    <w:rsid w:val="00A50131"/>
    <w:rsid w:val="00A63210"/>
    <w:rsid w:val="00A6591E"/>
    <w:rsid w:val="00A74BCC"/>
    <w:rsid w:val="00A803B0"/>
    <w:rsid w:val="00AC0831"/>
    <w:rsid w:val="00AC0AAE"/>
    <w:rsid w:val="00AC67AC"/>
    <w:rsid w:val="00AD155A"/>
    <w:rsid w:val="00AE187D"/>
    <w:rsid w:val="00AF6459"/>
    <w:rsid w:val="00B0000C"/>
    <w:rsid w:val="00B02726"/>
    <w:rsid w:val="00B13FBF"/>
    <w:rsid w:val="00B327DC"/>
    <w:rsid w:val="00B33520"/>
    <w:rsid w:val="00B34FB3"/>
    <w:rsid w:val="00B35E4D"/>
    <w:rsid w:val="00B400EB"/>
    <w:rsid w:val="00B44D3C"/>
    <w:rsid w:val="00B474EF"/>
    <w:rsid w:val="00B90F2D"/>
    <w:rsid w:val="00B924CC"/>
    <w:rsid w:val="00B9763E"/>
    <w:rsid w:val="00BC198F"/>
    <w:rsid w:val="00BC2665"/>
    <w:rsid w:val="00BD5821"/>
    <w:rsid w:val="00C14888"/>
    <w:rsid w:val="00C16827"/>
    <w:rsid w:val="00C6107E"/>
    <w:rsid w:val="00C62ECC"/>
    <w:rsid w:val="00C67BC6"/>
    <w:rsid w:val="00CA07EF"/>
    <w:rsid w:val="00CA218E"/>
    <w:rsid w:val="00CA345D"/>
    <w:rsid w:val="00CB0BD5"/>
    <w:rsid w:val="00CB65AF"/>
    <w:rsid w:val="00CC51A2"/>
    <w:rsid w:val="00CD3C10"/>
    <w:rsid w:val="00CD6B7F"/>
    <w:rsid w:val="00CF3DCC"/>
    <w:rsid w:val="00D06B42"/>
    <w:rsid w:val="00D140AD"/>
    <w:rsid w:val="00D15A17"/>
    <w:rsid w:val="00D1766C"/>
    <w:rsid w:val="00D26F4C"/>
    <w:rsid w:val="00D278B2"/>
    <w:rsid w:val="00D30BE2"/>
    <w:rsid w:val="00D46B88"/>
    <w:rsid w:val="00D50B26"/>
    <w:rsid w:val="00D64F06"/>
    <w:rsid w:val="00D863E9"/>
    <w:rsid w:val="00D93A82"/>
    <w:rsid w:val="00D93B50"/>
    <w:rsid w:val="00DA46E5"/>
    <w:rsid w:val="00DA55BE"/>
    <w:rsid w:val="00DA6AE5"/>
    <w:rsid w:val="00DC15FE"/>
    <w:rsid w:val="00DC71C1"/>
    <w:rsid w:val="00DD07A3"/>
    <w:rsid w:val="00DD55B2"/>
    <w:rsid w:val="00DD7B5F"/>
    <w:rsid w:val="00DF2B8C"/>
    <w:rsid w:val="00E03703"/>
    <w:rsid w:val="00E11C8D"/>
    <w:rsid w:val="00E11EA9"/>
    <w:rsid w:val="00E140DB"/>
    <w:rsid w:val="00E15C63"/>
    <w:rsid w:val="00E17FED"/>
    <w:rsid w:val="00E22959"/>
    <w:rsid w:val="00E25AB3"/>
    <w:rsid w:val="00E31C03"/>
    <w:rsid w:val="00E40674"/>
    <w:rsid w:val="00E422D4"/>
    <w:rsid w:val="00E44C8B"/>
    <w:rsid w:val="00E6019B"/>
    <w:rsid w:val="00E60423"/>
    <w:rsid w:val="00E652DA"/>
    <w:rsid w:val="00E66010"/>
    <w:rsid w:val="00E7112C"/>
    <w:rsid w:val="00E82D91"/>
    <w:rsid w:val="00EA5253"/>
    <w:rsid w:val="00EB2B79"/>
    <w:rsid w:val="00EB4332"/>
    <w:rsid w:val="00EB46ED"/>
    <w:rsid w:val="00EB68EB"/>
    <w:rsid w:val="00EC235A"/>
    <w:rsid w:val="00ED04B9"/>
    <w:rsid w:val="00F02887"/>
    <w:rsid w:val="00F05693"/>
    <w:rsid w:val="00F06013"/>
    <w:rsid w:val="00F37D5C"/>
    <w:rsid w:val="00F37E68"/>
    <w:rsid w:val="00F448D9"/>
    <w:rsid w:val="00F57746"/>
    <w:rsid w:val="00F711EE"/>
    <w:rsid w:val="00F8197E"/>
    <w:rsid w:val="00F87EC0"/>
    <w:rsid w:val="00F93D68"/>
    <w:rsid w:val="00F94157"/>
    <w:rsid w:val="00F96541"/>
    <w:rsid w:val="00F975B9"/>
    <w:rsid w:val="00FA3194"/>
    <w:rsid w:val="00FB2380"/>
    <w:rsid w:val="00FC0021"/>
    <w:rsid w:val="00FC59C1"/>
    <w:rsid w:val="00FD33F8"/>
    <w:rsid w:val="00FD56E1"/>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0251CD"/>
  <w15:docId w15:val="{3DA3E1FF-F6AE-4AF4-8435-701E3372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uiPriority w:val="99"/>
    <w:semiHidden/>
    <w:unhideWhenUsed/>
    <w:rsid w:val="00D93A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74503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3BA13-AC6F-4E97-8688-09CC74DC0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4467</Words>
  <Characters>25463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2019-01-11T16:56:00Z</dcterms:created>
  <dcterms:modified xsi:type="dcterms:W3CDTF">2019-01-11T16:56:00Z</dcterms:modified>
</cp:coreProperties>
</file>