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3C6EA5">
        <w:rPr>
          <w:rFonts w:asciiTheme="minorHAnsi" w:hAnsiTheme="minorHAnsi" w:cstheme="minorHAnsi"/>
          <w:sz w:val="32"/>
          <w:szCs w:val="32"/>
        </w:rPr>
        <w:t xml:space="preserve"> 2</w:t>
      </w:r>
      <w:r>
        <w:rPr>
          <w:rFonts w:asciiTheme="minorHAnsi" w:hAnsiTheme="minorHAnsi" w:cstheme="minorHAnsi"/>
          <w:sz w:val="32"/>
          <w:szCs w:val="32"/>
        </w:rPr>
        <w:t xml:space="preserve"> /Week</w:t>
      </w:r>
      <w:r w:rsidR="003C6EA5">
        <w:rPr>
          <w:rFonts w:asciiTheme="minorHAnsi" w:hAnsiTheme="minorHAnsi" w:cstheme="minorHAnsi"/>
          <w:sz w:val="32"/>
          <w:szCs w:val="32"/>
        </w:rPr>
        <w:t xml:space="preserve"> 2</w:t>
      </w:r>
    </w:p>
    <w:p w:rsidR="003C6EA5"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E12ADD">
        <w:rPr>
          <w:rFonts w:asciiTheme="minorHAnsi" w:hAnsiTheme="minorHAnsi" w:cstheme="minorHAnsi"/>
          <w:sz w:val="32"/>
          <w:szCs w:val="32"/>
        </w:rPr>
        <w:t xml:space="preserve"> Mongoose on the Loose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C6EA5">
        <w:rPr>
          <w:rFonts w:asciiTheme="minorHAnsi" w:hAnsiTheme="minorHAnsi" w:cstheme="minorHAnsi"/>
          <w:sz w:val="32"/>
          <w:szCs w:val="32"/>
        </w:rPr>
        <w:t xml:space="preserve"> 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272448">
        <w:rPr>
          <w:rFonts w:asciiTheme="minorHAnsi" w:hAnsiTheme="minorHAnsi" w:cstheme="minorHAnsi"/>
          <w:sz w:val="32"/>
          <w:szCs w:val="32"/>
        </w:rPr>
        <w:t>R</w:t>
      </w:r>
      <w:r w:rsidR="00E26B5A">
        <w:rPr>
          <w:rFonts w:asciiTheme="minorHAnsi" w:hAnsiTheme="minorHAnsi" w:cstheme="minorHAnsi"/>
          <w:sz w:val="32"/>
          <w:szCs w:val="32"/>
        </w:rPr>
        <w:t>I</w:t>
      </w:r>
      <w:r w:rsidR="00272448">
        <w:rPr>
          <w:rFonts w:asciiTheme="minorHAnsi" w:hAnsiTheme="minorHAnsi" w:cstheme="minorHAnsi"/>
          <w:sz w:val="32"/>
          <w:szCs w:val="32"/>
        </w:rPr>
        <w:t>.7</w:t>
      </w:r>
      <w:r w:rsidRPr="00272448">
        <w:rPr>
          <w:rFonts w:asciiTheme="minorHAnsi" w:hAnsiTheme="minorHAnsi" w:cstheme="minorHAnsi"/>
          <w:sz w:val="32"/>
          <w:szCs w:val="32"/>
        </w:rPr>
        <w:t>.1</w:t>
      </w:r>
      <w:r w:rsidR="00CC51A2" w:rsidRPr="00272448">
        <w:rPr>
          <w:rFonts w:asciiTheme="minorHAnsi" w:hAnsiTheme="minorHAnsi" w:cstheme="minorHAnsi"/>
          <w:sz w:val="32"/>
          <w:szCs w:val="32"/>
        </w:rPr>
        <w:t xml:space="preserve">, </w:t>
      </w:r>
      <w:r w:rsidR="003A443E">
        <w:rPr>
          <w:rFonts w:asciiTheme="minorHAnsi" w:hAnsiTheme="minorHAnsi" w:cstheme="minorHAnsi"/>
          <w:sz w:val="32"/>
          <w:szCs w:val="32"/>
        </w:rPr>
        <w:t xml:space="preserve">RI.7.2, </w:t>
      </w:r>
      <w:r w:rsidR="00F60A83">
        <w:rPr>
          <w:rFonts w:asciiTheme="minorHAnsi" w:hAnsiTheme="minorHAnsi" w:cstheme="minorHAnsi"/>
          <w:sz w:val="32"/>
          <w:szCs w:val="32"/>
        </w:rPr>
        <w:t>RI.7.3</w:t>
      </w:r>
      <w:r w:rsidR="003A443E">
        <w:rPr>
          <w:rFonts w:asciiTheme="minorHAnsi" w:hAnsiTheme="minorHAnsi" w:cstheme="minorHAnsi"/>
          <w:sz w:val="32"/>
          <w:szCs w:val="32"/>
        </w:rPr>
        <w:t>; W</w:t>
      </w:r>
      <w:r w:rsidR="00272448">
        <w:rPr>
          <w:rFonts w:asciiTheme="minorHAnsi" w:hAnsiTheme="minorHAnsi" w:cstheme="minorHAnsi"/>
          <w:sz w:val="32"/>
          <w:szCs w:val="32"/>
        </w:rPr>
        <w:t xml:space="preserve">.7.2, W.7.4, </w:t>
      </w:r>
      <w:r w:rsidR="00656634">
        <w:rPr>
          <w:rFonts w:asciiTheme="minorHAnsi" w:hAnsiTheme="minorHAnsi" w:cstheme="minorHAnsi"/>
          <w:sz w:val="32"/>
          <w:szCs w:val="32"/>
        </w:rPr>
        <w:t>W.7.7, W.7.8, W.7.9;</w:t>
      </w:r>
      <w:r w:rsidR="00272448">
        <w:rPr>
          <w:rFonts w:asciiTheme="minorHAnsi" w:hAnsiTheme="minorHAnsi" w:cstheme="minorHAnsi"/>
          <w:sz w:val="32"/>
          <w:szCs w:val="32"/>
        </w:rPr>
        <w:t xml:space="preserve"> SL.</w:t>
      </w:r>
      <w:r w:rsidR="00E4763D">
        <w:rPr>
          <w:rFonts w:asciiTheme="minorHAnsi" w:hAnsiTheme="minorHAnsi" w:cstheme="minorHAnsi"/>
          <w:sz w:val="32"/>
          <w:szCs w:val="32"/>
        </w:rPr>
        <w:t>7</w:t>
      </w:r>
      <w:r w:rsidR="00272448">
        <w:rPr>
          <w:rFonts w:asciiTheme="minorHAnsi" w:hAnsiTheme="minorHAnsi" w:cstheme="minorHAnsi"/>
          <w:sz w:val="32"/>
          <w:szCs w:val="32"/>
        </w:rPr>
        <w:t xml:space="preserve">.1, </w:t>
      </w:r>
      <w:r w:rsidR="00E26B5A">
        <w:rPr>
          <w:rFonts w:asciiTheme="minorHAnsi" w:hAnsiTheme="minorHAnsi" w:cstheme="minorHAnsi"/>
          <w:sz w:val="32"/>
          <w:szCs w:val="32"/>
        </w:rPr>
        <w:t xml:space="preserve">SL.7.3, </w:t>
      </w:r>
      <w:r w:rsidR="00272448">
        <w:rPr>
          <w:rFonts w:asciiTheme="minorHAnsi" w:hAnsiTheme="minorHAnsi" w:cstheme="minorHAnsi"/>
          <w:sz w:val="32"/>
          <w:szCs w:val="32"/>
        </w:rPr>
        <w:t>SL.7.</w:t>
      </w:r>
      <w:r w:rsidR="00656634">
        <w:rPr>
          <w:rFonts w:asciiTheme="minorHAnsi" w:hAnsiTheme="minorHAnsi" w:cstheme="minorHAnsi"/>
          <w:sz w:val="32"/>
          <w:szCs w:val="32"/>
        </w:rPr>
        <w:t>4</w:t>
      </w:r>
      <w:r w:rsidR="00272448">
        <w:rPr>
          <w:rFonts w:asciiTheme="minorHAnsi" w:hAnsiTheme="minorHAnsi" w:cstheme="minorHAnsi"/>
          <w:sz w:val="32"/>
          <w:szCs w:val="32"/>
        </w:rPr>
        <w:t xml:space="preserve">, </w:t>
      </w:r>
      <w:r w:rsidR="00656634">
        <w:rPr>
          <w:rFonts w:asciiTheme="minorHAnsi" w:hAnsiTheme="minorHAnsi" w:cstheme="minorHAnsi"/>
          <w:sz w:val="32"/>
          <w:szCs w:val="32"/>
        </w:rPr>
        <w:t xml:space="preserve">SL.7.5; </w:t>
      </w:r>
      <w:r w:rsidR="00272448">
        <w:rPr>
          <w:rFonts w:asciiTheme="minorHAnsi" w:hAnsiTheme="minorHAnsi" w:cstheme="minorHAnsi"/>
          <w:sz w:val="32"/>
          <w:szCs w:val="32"/>
        </w:rPr>
        <w:t>L.7.1</w:t>
      </w:r>
      <w:r w:rsidR="00656634">
        <w:rPr>
          <w:rFonts w:asciiTheme="minorHAnsi" w:hAnsiTheme="minorHAnsi" w:cstheme="minorHAnsi"/>
          <w:sz w:val="32"/>
          <w:szCs w:val="32"/>
        </w:rPr>
        <w:t>. L.7.2, L.7.4</w:t>
      </w:r>
    </w:p>
    <w:p w:rsidR="001034D9" w:rsidRDefault="001034D9" w:rsidP="001034D9">
      <w:pPr>
        <w:spacing w:after="0" w:line="360" w:lineRule="auto"/>
        <w:rPr>
          <w:rFonts w:asciiTheme="minorHAnsi" w:hAnsiTheme="minorHAnsi" w:cstheme="minorHAnsi"/>
          <w:sz w:val="32"/>
          <w:szCs w:val="32"/>
          <w:u w:val="single"/>
        </w:rPr>
      </w:pPr>
    </w:p>
    <w:p w:rsidR="003C6EA5" w:rsidRDefault="003C6EA5" w:rsidP="003C6EA5">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rsidR="003C6EA5" w:rsidRPr="0095234C" w:rsidRDefault="003C6EA5" w:rsidP="003C6EA5">
      <w:pPr>
        <w:spacing w:after="0" w:line="360" w:lineRule="auto"/>
        <w:rPr>
          <w:rFonts w:asciiTheme="minorHAnsi" w:hAnsiTheme="minorHAnsi" w:cstheme="minorHAnsi"/>
          <w:b/>
          <w:sz w:val="24"/>
          <w:szCs w:val="24"/>
        </w:rPr>
      </w:pPr>
      <w:r>
        <w:rPr>
          <w:rFonts w:asciiTheme="minorHAnsi" w:hAnsiTheme="minorHAnsi" w:cstheme="minorHAnsi"/>
          <w:b/>
          <w:sz w:val="24"/>
          <w:szCs w:val="24"/>
        </w:rPr>
        <w:t>Preparing for Teaching</w:t>
      </w:r>
    </w:p>
    <w:p w:rsidR="003C6EA5" w:rsidRPr="00FB2380" w:rsidRDefault="003C6EA5" w:rsidP="003C6EA5">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Read the Big Ideas and Key Understandings and the Synopsis</w:t>
      </w:r>
      <w:r>
        <w:rPr>
          <w:rFonts w:asciiTheme="minorHAnsi" w:hAnsiTheme="minorHAnsi" w:cstheme="minorHAnsi"/>
          <w:sz w:val="24"/>
          <w:szCs w:val="24"/>
        </w:rPr>
        <w:t xml:space="preserve">. </w:t>
      </w:r>
      <w:r w:rsidRPr="00FB2380">
        <w:rPr>
          <w:rFonts w:asciiTheme="minorHAnsi" w:hAnsiTheme="minorHAnsi" w:cstheme="minorHAnsi"/>
          <w:sz w:val="24"/>
          <w:szCs w:val="24"/>
        </w:rPr>
        <w:t xml:space="preserve">Please do </w:t>
      </w:r>
      <w:r w:rsidRPr="00FB2380">
        <w:rPr>
          <w:rFonts w:asciiTheme="minorHAnsi" w:hAnsiTheme="minorHAnsi" w:cstheme="minorHAnsi"/>
          <w:b/>
          <w:sz w:val="24"/>
          <w:szCs w:val="24"/>
        </w:rPr>
        <w:t>not</w:t>
      </w:r>
      <w:r>
        <w:rPr>
          <w:rFonts w:asciiTheme="minorHAnsi" w:hAnsiTheme="minorHAnsi" w:cstheme="minorHAnsi"/>
          <w:sz w:val="24"/>
          <w:szCs w:val="24"/>
        </w:rPr>
        <w:t xml:space="preserve"> read this to the students. </w:t>
      </w:r>
      <w:r w:rsidRPr="00FB2380">
        <w:rPr>
          <w:rFonts w:asciiTheme="minorHAnsi" w:hAnsiTheme="minorHAnsi" w:cstheme="minorHAnsi"/>
          <w:sz w:val="24"/>
          <w:szCs w:val="24"/>
        </w:rPr>
        <w:t>Thi</w:t>
      </w:r>
      <w:r>
        <w:rPr>
          <w:rFonts w:asciiTheme="minorHAnsi" w:hAnsiTheme="minorHAnsi" w:cstheme="minorHAnsi"/>
          <w:sz w:val="24"/>
          <w:szCs w:val="24"/>
        </w:rPr>
        <w:t>s is a description for teachers</w:t>
      </w:r>
      <w:r w:rsidRPr="00FB2380">
        <w:rPr>
          <w:rFonts w:asciiTheme="minorHAnsi" w:hAnsiTheme="minorHAnsi" w:cstheme="minorHAnsi"/>
          <w:sz w:val="24"/>
          <w:szCs w:val="24"/>
        </w:rPr>
        <w:t xml:space="preserve"> about the big ideas and key understanding that students should take away </w:t>
      </w:r>
      <w:r w:rsidRPr="00FB2380">
        <w:rPr>
          <w:rFonts w:asciiTheme="minorHAnsi" w:hAnsiTheme="minorHAnsi" w:cstheme="minorHAnsi"/>
          <w:b/>
          <w:sz w:val="24"/>
          <w:szCs w:val="24"/>
        </w:rPr>
        <w:t>after</w:t>
      </w:r>
      <w:r w:rsidRPr="00FB2380">
        <w:rPr>
          <w:rFonts w:asciiTheme="minorHAnsi" w:hAnsiTheme="minorHAnsi" w:cstheme="minorHAnsi"/>
          <w:sz w:val="24"/>
          <w:szCs w:val="24"/>
        </w:rPr>
        <w:t xml:space="preserve"> completing this task.</w:t>
      </w:r>
    </w:p>
    <w:p w:rsidR="007847C2"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E12ADD">
        <w:rPr>
          <w:rFonts w:asciiTheme="minorHAnsi" w:hAnsiTheme="minorHAnsi" w:cstheme="minorHAnsi"/>
          <w:sz w:val="24"/>
          <w:szCs w:val="24"/>
          <w:u w:val="single"/>
        </w:rPr>
        <w:t xml:space="preserve">  </w:t>
      </w:r>
      <w:r w:rsidR="007847C2">
        <w:rPr>
          <w:rFonts w:asciiTheme="minorHAnsi" w:hAnsiTheme="minorHAnsi" w:cstheme="minorHAnsi"/>
          <w:sz w:val="24"/>
          <w:szCs w:val="24"/>
          <w:u w:val="single"/>
        </w:rPr>
        <w:t xml:space="preserve"> </w:t>
      </w:r>
    </w:p>
    <w:p w:rsidR="001F1840" w:rsidRDefault="007847C2" w:rsidP="003C6EA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When foreign animals are introduced into a new environment, unintended detrimental consequences can result for other animal species, the environment, and humans.  These consequences include overpopulation, elimination of other species that, and the spread of disease.</w:t>
      </w:r>
    </w:p>
    <w:p w:rsidR="008C1254" w:rsidRDefault="007847C2" w:rsidP="00D15A17">
      <w:pPr>
        <w:spacing w:after="0" w:line="360" w:lineRule="auto"/>
        <w:ind w:left="360" w:firstLine="360"/>
        <w:rPr>
          <w:rFonts w:asciiTheme="minorHAnsi" w:hAnsiTheme="minorHAnsi" w:cstheme="minorHAnsi"/>
          <w:sz w:val="24"/>
          <w:szCs w:val="24"/>
          <w:u w:val="single"/>
        </w:rPr>
      </w:pPr>
      <w:r>
        <w:rPr>
          <w:rFonts w:asciiTheme="minorHAnsi" w:hAnsiTheme="minorHAnsi" w:cstheme="minorHAnsi"/>
          <w:sz w:val="24"/>
          <w:szCs w:val="24"/>
          <w:u w:val="single"/>
        </w:rPr>
        <w:t>Synopsis</w:t>
      </w:r>
    </w:p>
    <w:p w:rsidR="00FB2380" w:rsidRDefault="007847C2" w:rsidP="003C6EA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article examines what happens when a sugar planter tries to save his sugar crops by importing a few mongooses to eat the rats.  Initially, his solution worked so well that he bred the animals and sold them to other farmers.  However, since mongooses</w:t>
      </w:r>
      <w:r w:rsidR="000744CE">
        <w:rPr>
          <w:rFonts w:asciiTheme="minorHAnsi" w:hAnsiTheme="minorHAnsi" w:cstheme="minorHAnsi"/>
          <w:sz w:val="24"/>
          <w:szCs w:val="24"/>
        </w:rPr>
        <w:t xml:space="preserve"> had no natural predators in the</w:t>
      </w:r>
      <w:r>
        <w:rPr>
          <w:rFonts w:asciiTheme="minorHAnsi" w:hAnsiTheme="minorHAnsi" w:cstheme="minorHAnsi"/>
          <w:sz w:val="24"/>
          <w:szCs w:val="24"/>
        </w:rPr>
        <w:t>s</w:t>
      </w:r>
      <w:r w:rsidR="000744CE">
        <w:rPr>
          <w:rFonts w:asciiTheme="minorHAnsi" w:hAnsiTheme="minorHAnsi" w:cstheme="minorHAnsi"/>
          <w:sz w:val="24"/>
          <w:szCs w:val="24"/>
        </w:rPr>
        <w:t>e</w:t>
      </w:r>
      <w:r>
        <w:rPr>
          <w:rFonts w:asciiTheme="minorHAnsi" w:hAnsiTheme="minorHAnsi" w:cstheme="minorHAnsi"/>
          <w:sz w:val="24"/>
          <w:szCs w:val="24"/>
        </w:rPr>
        <w:t xml:space="preserve"> new environment</w:t>
      </w:r>
      <w:r w:rsidR="000744CE">
        <w:rPr>
          <w:rFonts w:asciiTheme="minorHAnsi" w:hAnsiTheme="minorHAnsi" w:cstheme="minorHAnsi"/>
          <w:sz w:val="24"/>
          <w:szCs w:val="24"/>
        </w:rPr>
        <w:t>s</w:t>
      </w:r>
      <w:r>
        <w:rPr>
          <w:rFonts w:asciiTheme="minorHAnsi" w:hAnsiTheme="minorHAnsi" w:cstheme="minorHAnsi"/>
          <w:sz w:val="24"/>
          <w:szCs w:val="24"/>
        </w:rPr>
        <w:t xml:space="preserve">, they preyed on small animals that ranged from pigs to </w:t>
      </w:r>
      <w:r>
        <w:rPr>
          <w:rFonts w:asciiTheme="minorHAnsi" w:hAnsiTheme="minorHAnsi" w:cstheme="minorHAnsi"/>
          <w:sz w:val="24"/>
          <w:szCs w:val="24"/>
        </w:rPr>
        <w:lastRenderedPageBreak/>
        <w:t xml:space="preserve">kittens. </w:t>
      </w:r>
      <w:r w:rsidR="000744CE">
        <w:rPr>
          <w:rFonts w:asciiTheme="minorHAnsi" w:hAnsiTheme="minorHAnsi" w:cstheme="minorHAnsi"/>
          <w:sz w:val="24"/>
          <w:szCs w:val="24"/>
        </w:rPr>
        <w:t>They also preyed on endangered species and spread minor rabies epidemics.  This article also cites the research of scientists that are trying to help federal health officials to solve this problem.</w:t>
      </w:r>
    </w:p>
    <w:p w:rsidR="00586983" w:rsidRPr="00586983" w:rsidRDefault="00586983" w:rsidP="008C1254">
      <w:pPr>
        <w:spacing w:after="0" w:line="360" w:lineRule="auto"/>
        <w:rPr>
          <w:rFonts w:asciiTheme="minorHAnsi" w:hAnsiTheme="minorHAnsi" w:cstheme="minorHAnsi"/>
          <w:sz w:val="8"/>
          <w:szCs w:val="24"/>
        </w:rPr>
      </w:pPr>
    </w:p>
    <w:p w:rsidR="003C6EA5" w:rsidRPr="00FB2380" w:rsidRDefault="003C6EA5" w:rsidP="003C6EA5">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Pr>
          <w:rFonts w:asciiTheme="minorHAnsi" w:hAnsiTheme="minorHAnsi" w:cstheme="minorHAnsi"/>
          <w:sz w:val="24"/>
          <w:szCs w:val="24"/>
        </w:rPr>
        <w:t>the entire selection, keeping in mind the Big Ideas and Key Understandings.</w:t>
      </w:r>
    </w:p>
    <w:p w:rsidR="003C6EA5" w:rsidRPr="00D15A17" w:rsidRDefault="003C6EA5" w:rsidP="003C6EA5">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 xml:space="preserve">Re-read the text while noting the stopping points for the Text Dependent Questions and teaching </w:t>
      </w:r>
      <w:r>
        <w:rPr>
          <w:rFonts w:asciiTheme="minorHAnsi" w:hAnsiTheme="minorHAnsi" w:cstheme="minorHAnsi"/>
          <w:sz w:val="24"/>
          <w:szCs w:val="24"/>
        </w:rPr>
        <w:t>Tier II/academic v</w:t>
      </w:r>
      <w:r w:rsidRPr="00D15A17">
        <w:rPr>
          <w:rFonts w:asciiTheme="minorHAnsi" w:hAnsiTheme="minorHAnsi" w:cstheme="minorHAnsi"/>
          <w:sz w:val="24"/>
          <w:szCs w:val="24"/>
        </w:rPr>
        <w:t>ocabulary.</w:t>
      </w:r>
    </w:p>
    <w:p w:rsidR="003C6EA5" w:rsidRPr="00D15A17" w:rsidRDefault="003C6EA5" w:rsidP="003C6EA5">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3C6EA5" w:rsidRPr="00D15A17" w:rsidRDefault="003C6EA5" w:rsidP="003C6EA5">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Pr="00D15A17">
        <w:rPr>
          <w:rFonts w:asciiTheme="minorHAnsi" w:hAnsiTheme="minorHAnsi" w:cstheme="minorHAnsi"/>
          <w:sz w:val="24"/>
        </w:rPr>
        <w:t>independently.</w:t>
      </w:r>
    </w:p>
    <w:p w:rsidR="003C6EA5" w:rsidRPr="00D15A17" w:rsidRDefault="003C6EA5" w:rsidP="003C6EA5">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3C6EA5" w:rsidRPr="00D15A17" w:rsidRDefault="003C6EA5" w:rsidP="003C6EA5">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 and discuss the question</w:t>
      </w:r>
      <w:r>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 and discussion</w:t>
      </w:r>
      <w:r>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A63210" w:rsidP="00177848">
            <w:pPr>
              <w:spacing w:after="0" w:line="240" w:lineRule="auto"/>
              <w:rPr>
                <w:sz w:val="24"/>
                <w:szCs w:val="24"/>
              </w:rPr>
            </w:pPr>
            <w:r>
              <w:rPr>
                <w:sz w:val="24"/>
                <w:szCs w:val="24"/>
              </w:rPr>
              <w:t xml:space="preserve">In the first </w:t>
            </w:r>
            <w:r w:rsidR="002A1498">
              <w:rPr>
                <w:sz w:val="24"/>
                <w:szCs w:val="24"/>
              </w:rPr>
              <w:t xml:space="preserve">paragraph on page 283, a sugar </w:t>
            </w:r>
            <w:r w:rsidR="00520B1F">
              <w:rPr>
                <w:sz w:val="24"/>
                <w:szCs w:val="24"/>
              </w:rPr>
              <w:t>planter is faced with a problem and tries to solve it.</w:t>
            </w:r>
            <w:r w:rsidR="002A1498">
              <w:rPr>
                <w:sz w:val="24"/>
                <w:szCs w:val="24"/>
              </w:rPr>
              <w:t xml:space="preserve">  </w:t>
            </w:r>
            <w:r w:rsidR="00520B1F">
              <w:rPr>
                <w:sz w:val="24"/>
                <w:szCs w:val="24"/>
              </w:rPr>
              <w:t>Describe the problem and the solution.  Did his solution prove to be successful?  How do we know?</w:t>
            </w:r>
            <w:r w:rsidR="002A1498">
              <w:rPr>
                <w:sz w:val="24"/>
                <w:szCs w:val="24"/>
              </w:rPr>
              <w:t xml:space="preserve"> </w:t>
            </w:r>
          </w:p>
        </w:tc>
        <w:tc>
          <w:tcPr>
            <w:tcW w:w="6449" w:type="dxa"/>
          </w:tcPr>
          <w:p w:rsidR="00CD6B7F" w:rsidRPr="00CD6B7F" w:rsidRDefault="00A63210" w:rsidP="005B6C42">
            <w:pPr>
              <w:spacing w:after="0" w:line="240" w:lineRule="auto"/>
              <w:rPr>
                <w:sz w:val="24"/>
                <w:szCs w:val="24"/>
              </w:rPr>
            </w:pPr>
            <w:r>
              <w:rPr>
                <w:sz w:val="24"/>
                <w:szCs w:val="24"/>
              </w:rPr>
              <w:t xml:space="preserve"> </w:t>
            </w:r>
            <w:r w:rsidR="00520B1F">
              <w:rPr>
                <w:sz w:val="24"/>
                <w:szCs w:val="24"/>
              </w:rPr>
              <w:t>Rats are eating up the planter’s sugar crops.  He imports mongooses to eat the rats.  The solution was so successful that he bred mongooses and sol</w:t>
            </w:r>
            <w:r w:rsidR="000146CC">
              <w:rPr>
                <w:sz w:val="24"/>
                <w:szCs w:val="24"/>
              </w:rPr>
              <w:t>d them</w:t>
            </w:r>
            <w:r w:rsidR="00520B1F">
              <w:rPr>
                <w:sz w:val="24"/>
                <w:szCs w:val="24"/>
              </w:rPr>
              <w:t xml:space="preserve"> to other farmers that were eager to buy them.</w:t>
            </w:r>
          </w:p>
        </w:tc>
      </w:tr>
      <w:tr w:rsidR="00CD6B7F" w:rsidRPr="00CD6B7F">
        <w:trPr>
          <w:trHeight w:val="147"/>
        </w:trPr>
        <w:tc>
          <w:tcPr>
            <w:tcW w:w="6449" w:type="dxa"/>
          </w:tcPr>
          <w:p w:rsidR="00CD6B7F" w:rsidRPr="00CD6B7F" w:rsidRDefault="00A63210" w:rsidP="009D602B">
            <w:pPr>
              <w:spacing w:after="0" w:line="240" w:lineRule="auto"/>
              <w:rPr>
                <w:sz w:val="24"/>
                <w:szCs w:val="24"/>
              </w:rPr>
            </w:pPr>
            <w:r>
              <w:rPr>
                <w:sz w:val="24"/>
                <w:szCs w:val="24"/>
              </w:rPr>
              <w:t xml:space="preserve">On page </w:t>
            </w:r>
            <w:r w:rsidR="000146CC">
              <w:rPr>
                <w:sz w:val="24"/>
                <w:szCs w:val="24"/>
              </w:rPr>
              <w:t xml:space="preserve">283, </w:t>
            </w:r>
            <w:proofErr w:type="spellStart"/>
            <w:r w:rsidR="000146CC">
              <w:rPr>
                <w:sz w:val="24"/>
                <w:szCs w:val="24"/>
              </w:rPr>
              <w:t>Luxner</w:t>
            </w:r>
            <w:proofErr w:type="spellEnd"/>
            <w:r w:rsidR="000146CC">
              <w:rPr>
                <w:sz w:val="24"/>
                <w:szCs w:val="24"/>
              </w:rPr>
              <w:t xml:space="preserve"> reports that without natural predators, the mongoose population exploded. </w:t>
            </w:r>
            <w:r w:rsidR="003D1903">
              <w:rPr>
                <w:sz w:val="24"/>
                <w:szCs w:val="24"/>
              </w:rPr>
              <w:t>Based on the information provided in this paragraph, how would the presence of natural predators prevent this mongoose population explosion?</w:t>
            </w:r>
          </w:p>
        </w:tc>
        <w:tc>
          <w:tcPr>
            <w:tcW w:w="6449" w:type="dxa"/>
          </w:tcPr>
          <w:p w:rsidR="00CD6B7F" w:rsidRPr="00CD6B7F" w:rsidRDefault="003D1903" w:rsidP="005B6C42">
            <w:pPr>
              <w:spacing w:after="0" w:line="240" w:lineRule="auto"/>
              <w:rPr>
                <w:sz w:val="24"/>
                <w:szCs w:val="24"/>
              </w:rPr>
            </w:pPr>
            <w:r>
              <w:rPr>
                <w:sz w:val="24"/>
                <w:szCs w:val="24"/>
              </w:rPr>
              <w:t>Wolves, coyotes, or poisonous snakes would have killed enough mongooses to keep them from reproducing at such a rapid rate.</w:t>
            </w:r>
          </w:p>
        </w:tc>
      </w:tr>
      <w:tr w:rsidR="00CD6B7F" w:rsidRPr="00CD6B7F">
        <w:trPr>
          <w:trHeight w:val="147"/>
        </w:trPr>
        <w:tc>
          <w:tcPr>
            <w:tcW w:w="6449" w:type="dxa"/>
          </w:tcPr>
          <w:p w:rsidR="00177848" w:rsidRPr="00CD6B7F" w:rsidRDefault="00DE692E" w:rsidP="005B6C42">
            <w:pPr>
              <w:spacing w:after="0" w:line="240" w:lineRule="auto"/>
              <w:rPr>
                <w:sz w:val="24"/>
                <w:szCs w:val="24"/>
              </w:rPr>
            </w:pPr>
            <w:r>
              <w:rPr>
                <w:sz w:val="24"/>
                <w:szCs w:val="24"/>
              </w:rPr>
              <w:lastRenderedPageBreak/>
              <w:t>In the third paragraph on page 283, what information is provided that really shows the magnitude of the problem with the overpopulation of mongooses?</w:t>
            </w:r>
          </w:p>
        </w:tc>
        <w:tc>
          <w:tcPr>
            <w:tcW w:w="6449" w:type="dxa"/>
          </w:tcPr>
          <w:p w:rsidR="00CD6B7F" w:rsidRPr="00CD6B7F" w:rsidRDefault="00BD1B6F" w:rsidP="005B6C42">
            <w:pPr>
              <w:spacing w:after="0" w:line="240" w:lineRule="auto"/>
              <w:rPr>
                <w:sz w:val="24"/>
                <w:szCs w:val="24"/>
              </w:rPr>
            </w:pPr>
            <w:r>
              <w:rPr>
                <w:sz w:val="24"/>
                <w:szCs w:val="24"/>
              </w:rPr>
              <w:t>In Puerto Rico, there is about one mongoose for every four humans. (800,000-1,000,000) In St. Croix, 100,000 mongooses which is twice the amount of the human population.</w:t>
            </w:r>
          </w:p>
        </w:tc>
      </w:tr>
      <w:tr w:rsidR="00CD6B7F" w:rsidRPr="00CD6B7F">
        <w:trPr>
          <w:trHeight w:val="755"/>
        </w:trPr>
        <w:tc>
          <w:tcPr>
            <w:tcW w:w="6449" w:type="dxa"/>
          </w:tcPr>
          <w:p w:rsidR="00CD6B7F" w:rsidRDefault="00BD1B6F" w:rsidP="005B6C42">
            <w:pPr>
              <w:spacing w:after="0" w:line="240" w:lineRule="auto"/>
              <w:rPr>
                <w:sz w:val="24"/>
                <w:szCs w:val="24"/>
              </w:rPr>
            </w:pPr>
            <w:r>
              <w:rPr>
                <w:sz w:val="24"/>
                <w:szCs w:val="24"/>
              </w:rPr>
              <w:t>What can you infer from this section that supports Horst’s conclusion that there is the potential for a real problem on these islands?</w:t>
            </w:r>
          </w:p>
          <w:p w:rsidR="00177848" w:rsidRPr="00CD6B7F" w:rsidRDefault="00177848" w:rsidP="005B6C42">
            <w:pPr>
              <w:spacing w:after="0" w:line="240" w:lineRule="auto"/>
              <w:rPr>
                <w:sz w:val="24"/>
                <w:szCs w:val="24"/>
              </w:rPr>
            </w:pPr>
          </w:p>
        </w:tc>
        <w:tc>
          <w:tcPr>
            <w:tcW w:w="6449" w:type="dxa"/>
          </w:tcPr>
          <w:p w:rsidR="00CD6B7F" w:rsidRPr="00CD6B7F" w:rsidRDefault="00BD1B6F" w:rsidP="005B6C42">
            <w:pPr>
              <w:spacing w:after="0" w:line="240" w:lineRule="auto"/>
              <w:rPr>
                <w:sz w:val="24"/>
                <w:szCs w:val="24"/>
              </w:rPr>
            </w:pPr>
            <w:r>
              <w:rPr>
                <w:sz w:val="24"/>
                <w:szCs w:val="24"/>
              </w:rPr>
              <w:t>You can’t poison the mongooses because cats, dogs, and chickens would get poisoned too.  People’s pets could get poisoned. Also, people eat chicken which means that humans could get poisoned too.  This means that the problem of the mongoose population could only get worse.</w:t>
            </w:r>
          </w:p>
        </w:tc>
      </w:tr>
      <w:tr w:rsidR="00CD6B7F" w:rsidRPr="00CD6B7F">
        <w:trPr>
          <w:trHeight w:val="147"/>
        </w:trPr>
        <w:tc>
          <w:tcPr>
            <w:tcW w:w="6449" w:type="dxa"/>
          </w:tcPr>
          <w:p w:rsidR="00CD6B7F" w:rsidRDefault="004A109A" w:rsidP="005B6C42">
            <w:pPr>
              <w:spacing w:after="0" w:line="240" w:lineRule="auto"/>
              <w:rPr>
                <w:sz w:val="24"/>
                <w:szCs w:val="24"/>
              </w:rPr>
            </w:pPr>
            <w:r>
              <w:rPr>
                <w:sz w:val="24"/>
                <w:szCs w:val="24"/>
              </w:rPr>
              <w:t>On page 284, Horst mentions</w:t>
            </w:r>
            <w:r w:rsidR="005A6196">
              <w:rPr>
                <w:sz w:val="24"/>
                <w:szCs w:val="24"/>
              </w:rPr>
              <w:t xml:space="preserve"> unintended consequence</w:t>
            </w:r>
            <w:r>
              <w:rPr>
                <w:sz w:val="24"/>
                <w:szCs w:val="24"/>
              </w:rPr>
              <w:t>s</w:t>
            </w:r>
            <w:r w:rsidR="005A6196">
              <w:rPr>
                <w:sz w:val="24"/>
                <w:szCs w:val="24"/>
              </w:rPr>
              <w:t xml:space="preserve"> </w:t>
            </w:r>
            <w:r>
              <w:rPr>
                <w:sz w:val="24"/>
                <w:szCs w:val="24"/>
              </w:rPr>
              <w:t>when they tried to rid the islands of mongooses. What are so</w:t>
            </w:r>
            <w:r w:rsidR="00160995">
              <w:rPr>
                <w:sz w:val="24"/>
                <w:szCs w:val="24"/>
              </w:rPr>
              <w:t xml:space="preserve">me of the examples cited in the </w:t>
            </w:r>
            <w:r w:rsidR="003A443E">
              <w:rPr>
                <w:sz w:val="24"/>
                <w:szCs w:val="24"/>
              </w:rPr>
              <w:t>article?</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160995" w:rsidP="005B6C42">
            <w:pPr>
              <w:spacing w:after="0" w:line="240" w:lineRule="auto"/>
              <w:rPr>
                <w:sz w:val="24"/>
                <w:szCs w:val="24"/>
              </w:rPr>
            </w:pPr>
            <w:r>
              <w:rPr>
                <w:sz w:val="24"/>
                <w:szCs w:val="24"/>
              </w:rPr>
              <w:t xml:space="preserve">When trying to kill off the mongooses, other species were killed including the </w:t>
            </w:r>
            <w:proofErr w:type="spellStart"/>
            <w:r>
              <w:rPr>
                <w:sz w:val="24"/>
                <w:szCs w:val="24"/>
              </w:rPr>
              <w:t>Amevia</w:t>
            </w:r>
            <w:proofErr w:type="spellEnd"/>
            <w:r>
              <w:rPr>
                <w:sz w:val="24"/>
                <w:szCs w:val="24"/>
              </w:rPr>
              <w:t xml:space="preserve"> lizard on St. Croix, presumed extinct for decades. The population of the Hawaiian goose has been reduced to a very low number.</w:t>
            </w:r>
          </w:p>
        </w:tc>
      </w:tr>
      <w:tr w:rsidR="00CD6B7F" w:rsidRPr="00CD6B7F">
        <w:trPr>
          <w:trHeight w:val="791"/>
        </w:trPr>
        <w:tc>
          <w:tcPr>
            <w:tcW w:w="6449" w:type="dxa"/>
          </w:tcPr>
          <w:p w:rsidR="00CD6B7F" w:rsidRPr="00CD6B7F" w:rsidRDefault="00414BE2" w:rsidP="005B6C42">
            <w:pPr>
              <w:spacing w:after="0" w:line="240" w:lineRule="auto"/>
              <w:rPr>
                <w:sz w:val="24"/>
                <w:szCs w:val="24"/>
              </w:rPr>
            </w:pPr>
            <w:r>
              <w:rPr>
                <w:sz w:val="24"/>
                <w:szCs w:val="24"/>
              </w:rPr>
              <w:t>What new technology does Horst use to study the life cycle and reproductive habits of the Caribbean mongoose?  How does this new technology help his research?</w:t>
            </w:r>
          </w:p>
        </w:tc>
        <w:tc>
          <w:tcPr>
            <w:tcW w:w="6449" w:type="dxa"/>
          </w:tcPr>
          <w:p w:rsidR="00CD6B7F" w:rsidRPr="00CD6B7F" w:rsidRDefault="00414BE2" w:rsidP="005B6C42">
            <w:pPr>
              <w:spacing w:after="0" w:line="240" w:lineRule="auto"/>
              <w:rPr>
                <w:sz w:val="24"/>
                <w:szCs w:val="24"/>
              </w:rPr>
            </w:pPr>
            <w:r>
              <w:rPr>
                <w:sz w:val="24"/>
                <w:szCs w:val="24"/>
              </w:rPr>
              <w:t>He uses microchips to track the mongooses’ habits.   Ear tags would</w:t>
            </w:r>
            <w:r w:rsidR="00560BD9">
              <w:rPr>
                <w:sz w:val="24"/>
                <w:szCs w:val="24"/>
              </w:rPr>
              <w:t xml:space="preserve"> not be able to provide data to track mongoose behaviors.  The microchips helped the scientists to discover that mongooses have a life expectancy of six to ten years which is much longer than they thought.</w:t>
            </w:r>
          </w:p>
        </w:tc>
      </w:tr>
      <w:tr w:rsidR="00CD6B7F" w:rsidRPr="00CD6B7F">
        <w:trPr>
          <w:trHeight w:val="901"/>
        </w:trPr>
        <w:tc>
          <w:tcPr>
            <w:tcW w:w="6449" w:type="dxa"/>
          </w:tcPr>
          <w:p w:rsidR="00CD6B7F" w:rsidRPr="00CD6B7F" w:rsidRDefault="00560BD9" w:rsidP="005B6C42">
            <w:pPr>
              <w:spacing w:after="0" w:line="240" w:lineRule="auto"/>
              <w:rPr>
                <w:sz w:val="24"/>
                <w:szCs w:val="24"/>
              </w:rPr>
            </w:pPr>
            <w:r>
              <w:rPr>
                <w:sz w:val="24"/>
                <w:szCs w:val="24"/>
              </w:rPr>
              <w:t>Horst suggests that federal health officials may decide to launch a campaign against rabies in Puerto Rico or the U.S. Virgin Islands.  Why would studying mongooses help with this campaign?</w:t>
            </w:r>
          </w:p>
        </w:tc>
        <w:tc>
          <w:tcPr>
            <w:tcW w:w="6449" w:type="dxa"/>
          </w:tcPr>
          <w:p w:rsidR="00CD6B7F" w:rsidRPr="00CD6B7F" w:rsidRDefault="00560BD9" w:rsidP="005B6C42">
            <w:pPr>
              <w:spacing w:after="0" w:line="240" w:lineRule="auto"/>
              <w:rPr>
                <w:sz w:val="24"/>
                <w:szCs w:val="24"/>
              </w:rPr>
            </w:pPr>
            <w:r>
              <w:rPr>
                <w:sz w:val="24"/>
                <w:szCs w:val="24"/>
              </w:rPr>
              <w:t>Mongooses have spread minor rabies epidemics. (283)</w:t>
            </w:r>
          </w:p>
        </w:tc>
      </w:tr>
      <w:tr w:rsidR="00CD6B7F" w:rsidRPr="00CD6B7F">
        <w:trPr>
          <w:trHeight w:val="890"/>
        </w:trPr>
        <w:tc>
          <w:tcPr>
            <w:tcW w:w="6449" w:type="dxa"/>
          </w:tcPr>
          <w:p w:rsidR="00CD6B7F" w:rsidRPr="00CD6B7F" w:rsidRDefault="004C74FC" w:rsidP="005B6C42">
            <w:pPr>
              <w:spacing w:after="0" w:line="240" w:lineRule="auto"/>
              <w:rPr>
                <w:sz w:val="24"/>
                <w:szCs w:val="24"/>
              </w:rPr>
            </w:pPr>
            <w:r>
              <w:rPr>
                <w:sz w:val="24"/>
                <w:szCs w:val="24"/>
              </w:rPr>
              <w:t>According to the information in this article, would you say that Horst is committed to solving the mongoose problem? Why or why not?</w:t>
            </w:r>
          </w:p>
        </w:tc>
        <w:tc>
          <w:tcPr>
            <w:tcW w:w="6449" w:type="dxa"/>
          </w:tcPr>
          <w:p w:rsidR="00CD6B7F" w:rsidRPr="00CD6B7F" w:rsidRDefault="00E4763D" w:rsidP="005B6C42">
            <w:pPr>
              <w:spacing w:after="0" w:line="240" w:lineRule="auto"/>
              <w:rPr>
                <w:sz w:val="24"/>
                <w:szCs w:val="24"/>
              </w:rPr>
            </w:pPr>
            <w:r>
              <w:rPr>
                <w:sz w:val="24"/>
                <w:szCs w:val="24"/>
              </w:rPr>
              <w:t xml:space="preserve">He is committed to solving the problem. </w:t>
            </w:r>
            <w:r w:rsidR="004C74FC">
              <w:rPr>
                <w:sz w:val="24"/>
                <w:szCs w:val="24"/>
              </w:rPr>
              <w:t xml:space="preserve">His five-year </w:t>
            </w:r>
            <w:r w:rsidR="00F810CC">
              <w:rPr>
                <w:sz w:val="24"/>
                <w:szCs w:val="24"/>
              </w:rPr>
              <w:t>study</w:t>
            </w:r>
            <w:r w:rsidR="004C74FC">
              <w:rPr>
                <w:sz w:val="24"/>
                <w:szCs w:val="24"/>
              </w:rPr>
              <w:t xml:space="preserve"> is being sponsored by </w:t>
            </w:r>
            <w:proofErr w:type="spellStart"/>
            <w:r w:rsidR="004C74FC">
              <w:rPr>
                <w:sz w:val="24"/>
                <w:szCs w:val="24"/>
              </w:rPr>
              <w:t>Earthwatch</w:t>
            </w:r>
            <w:proofErr w:type="spellEnd"/>
            <w:r w:rsidR="004C74FC">
              <w:rPr>
                <w:sz w:val="24"/>
                <w:szCs w:val="24"/>
              </w:rPr>
              <w:t xml:space="preserve"> and has funded at least 1300 research projects in 87 countries.  Volunteers pay to help set traps that require them to walk at least 10 miles a day.</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3C6EA5" w:rsidP="00F02887">
            <w:pPr>
              <w:spacing w:after="0" w:line="240" w:lineRule="auto"/>
              <w:contextualSpacing/>
            </w:pPr>
            <w:r>
              <w:t xml:space="preserve">Page 283 - </w:t>
            </w:r>
            <w:r w:rsidR="00582138">
              <w:t>imported</w:t>
            </w:r>
          </w:p>
          <w:p w:rsidR="00F02887" w:rsidRDefault="003C6EA5" w:rsidP="00F02887">
            <w:pPr>
              <w:spacing w:after="0" w:line="240" w:lineRule="auto"/>
              <w:contextualSpacing/>
            </w:pPr>
            <w:r>
              <w:t xml:space="preserve">Page 283 - </w:t>
            </w:r>
            <w:r w:rsidR="00582138">
              <w:t>predators</w:t>
            </w:r>
          </w:p>
          <w:p w:rsidR="009056D2" w:rsidRDefault="003C6EA5" w:rsidP="00F02887">
            <w:pPr>
              <w:spacing w:after="0" w:line="240" w:lineRule="auto"/>
              <w:contextualSpacing/>
            </w:pPr>
            <w:r>
              <w:t>Page 283 - rabies</w:t>
            </w:r>
          </w:p>
          <w:p w:rsidR="00F02887" w:rsidRDefault="003C6EA5" w:rsidP="00F02887">
            <w:pPr>
              <w:spacing w:after="0" w:line="240" w:lineRule="auto"/>
              <w:contextualSpacing/>
            </w:pPr>
            <w:r>
              <w:t>Page 284 - decades</w:t>
            </w:r>
          </w:p>
          <w:p w:rsidR="009056D2" w:rsidRDefault="003C6EA5" w:rsidP="00F02887">
            <w:pPr>
              <w:spacing w:after="0" w:line="240" w:lineRule="auto"/>
              <w:contextualSpacing/>
            </w:pPr>
            <w:r>
              <w:t>Page 284 - implanted</w:t>
            </w:r>
          </w:p>
          <w:p w:rsidR="009056D2" w:rsidRDefault="003C6EA5" w:rsidP="00F02887">
            <w:pPr>
              <w:spacing w:after="0" w:line="240" w:lineRule="auto"/>
              <w:contextualSpacing/>
            </w:pPr>
            <w:r>
              <w:t>Page 284 - dramatically</w:t>
            </w:r>
          </w:p>
          <w:p w:rsidR="009056D2" w:rsidRDefault="003C6EA5" w:rsidP="00F02887">
            <w:pPr>
              <w:spacing w:after="0" w:line="240" w:lineRule="auto"/>
              <w:contextualSpacing/>
            </w:pPr>
            <w:r>
              <w:t xml:space="preserve">Page </w:t>
            </w:r>
            <w:r w:rsidR="009056D2">
              <w:t>28</w:t>
            </w:r>
            <w:r>
              <w:t>4 - launch</w:t>
            </w:r>
          </w:p>
          <w:p w:rsidR="00AA06B5" w:rsidRDefault="003C6EA5" w:rsidP="00F02887">
            <w:pPr>
              <w:spacing w:after="0" w:line="240" w:lineRule="auto"/>
              <w:contextualSpacing/>
            </w:pPr>
            <w:r>
              <w:t>Page 284 - non-profit</w:t>
            </w:r>
          </w:p>
          <w:p w:rsidR="00D04221" w:rsidRDefault="00D04221" w:rsidP="00F02887">
            <w:pPr>
              <w:spacing w:after="0" w:line="240" w:lineRule="auto"/>
              <w:contextualSpacing/>
            </w:pPr>
            <w:r>
              <w:t>Page 284 - expectancy</w:t>
            </w:r>
          </w:p>
          <w:p w:rsidR="00AA06B5" w:rsidRDefault="00AA06B5" w:rsidP="00F02887">
            <w:pPr>
              <w:spacing w:after="0" w:line="240" w:lineRule="auto"/>
              <w:contextualSpacing/>
            </w:pPr>
          </w:p>
          <w:p w:rsidR="009056D2" w:rsidRDefault="009056D2"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5F77F9" w:rsidRDefault="003C6EA5" w:rsidP="005F77F9">
            <w:pPr>
              <w:spacing w:after="0" w:line="240" w:lineRule="auto"/>
              <w:contextualSpacing/>
            </w:pPr>
            <w:r>
              <w:t xml:space="preserve">Page 283 - </w:t>
            </w:r>
            <w:r w:rsidR="00582138">
              <w:t>exotic</w:t>
            </w:r>
          </w:p>
          <w:p w:rsidR="005F77F9" w:rsidRDefault="003C6EA5" w:rsidP="005F77F9">
            <w:pPr>
              <w:spacing w:after="0" w:line="240" w:lineRule="auto"/>
              <w:contextualSpacing/>
            </w:pPr>
            <w:r>
              <w:t>Page 283 - endangered (species)</w:t>
            </w:r>
          </w:p>
          <w:p w:rsidR="005F77F9" w:rsidRDefault="003C6EA5" w:rsidP="005F77F9">
            <w:pPr>
              <w:spacing w:after="0" w:line="240" w:lineRule="auto"/>
              <w:contextualSpacing/>
            </w:pPr>
            <w:r>
              <w:t xml:space="preserve">Page 283 </w:t>
            </w:r>
            <w:r w:rsidR="00753958">
              <w:t>–</w:t>
            </w:r>
            <w:r>
              <w:t xml:space="preserve"> </w:t>
            </w:r>
            <w:r w:rsidR="009056D2">
              <w:t>epidemics</w:t>
            </w:r>
          </w:p>
          <w:p w:rsidR="00753958" w:rsidRDefault="00753958" w:rsidP="005F77F9">
            <w:pPr>
              <w:spacing w:after="0" w:line="240" w:lineRule="auto"/>
              <w:contextualSpacing/>
            </w:pPr>
            <w:r>
              <w:t xml:space="preserve">Page 283 </w:t>
            </w:r>
            <w:r w:rsidR="00D04221">
              <w:t>–</w:t>
            </w:r>
            <w:r>
              <w:t xml:space="preserve"> potential</w:t>
            </w:r>
          </w:p>
          <w:p w:rsidR="00D04221" w:rsidRDefault="00D04221" w:rsidP="005F77F9">
            <w:pPr>
              <w:spacing w:after="0" w:line="240" w:lineRule="auto"/>
              <w:contextualSpacing/>
            </w:pPr>
            <w:r>
              <w:t>Page 284 - presumed</w:t>
            </w:r>
          </w:p>
          <w:p w:rsidR="009056D2" w:rsidRDefault="003C6EA5" w:rsidP="00F02887">
            <w:pPr>
              <w:spacing w:after="0" w:line="240" w:lineRule="auto"/>
              <w:contextualSpacing/>
            </w:pPr>
            <w:r>
              <w:t xml:space="preserve">Page 284 </w:t>
            </w:r>
            <w:r w:rsidR="009056D2">
              <w:t xml:space="preserve">- </w:t>
            </w:r>
            <w:r>
              <w:t>extinct</w:t>
            </w:r>
          </w:p>
          <w:p w:rsidR="00907762" w:rsidRDefault="00907762" w:rsidP="00F02887">
            <w:pPr>
              <w:spacing w:after="0" w:line="240" w:lineRule="auto"/>
              <w:contextualSpacing/>
            </w:pPr>
            <w:r>
              <w:t>Page</w:t>
            </w:r>
            <w:r w:rsidR="003C6EA5">
              <w:t xml:space="preserve"> 284 </w:t>
            </w:r>
            <w:r>
              <w:t>-</w:t>
            </w:r>
            <w:r w:rsidR="003C6EA5">
              <w:t xml:space="preserve"> </w:t>
            </w:r>
            <w:r>
              <w:t>devoured</w:t>
            </w: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5F77F9" w:rsidRDefault="003C6EA5" w:rsidP="005F77F9">
            <w:pPr>
              <w:spacing w:after="0" w:line="240" w:lineRule="auto"/>
              <w:contextualSpacing/>
            </w:pPr>
            <w:r>
              <w:t xml:space="preserve">Page 284 - </w:t>
            </w:r>
            <w:r w:rsidR="009056D2">
              <w:t>microchips</w:t>
            </w:r>
          </w:p>
          <w:p w:rsidR="005F77F9" w:rsidRDefault="003C6EA5" w:rsidP="005F77F9">
            <w:pPr>
              <w:spacing w:after="0" w:line="240" w:lineRule="auto"/>
              <w:contextualSpacing/>
            </w:pPr>
            <w:r>
              <w:t xml:space="preserve">Page 284 - </w:t>
            </w:r>
            <w:r w:rsidR="009056D2">
              <w:t>transponders</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3C6EA5" w:rsidRDefault="003C6EA5" w:rsidP="003C6EA5">
            <w:pPr>
              <w:spacing w:after="0" w:line="240" w:lineRule="auto"/>
              <w:contextualSpacing/>
            </w:pPr>
            <w:r>
              <w:t>Page 283 - prophet</w:t>
            </w:r>
          </w:p>
          <w:p w:rsidR="003C6EA5" w:rsidRDefault="003C6EA5" w:rsidP="003C6EA5">
            <w:pPr>
              <w:spacing w:after="0" w:line="240" w:lineRule="auto"/>
              <w:contextualSpacing/>
            </w:pPr>
            <w:r>
              <w:t>Page 284 - campaign</w:t>
            </w:r>
          </w:p>
          <w:p w:rsidR="00F02887" w:rsidRDefault="00F02887" w:rsidP="00F02887">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FD3EF6" w:rsidRPr="00AF0032" w:rsidRDefault="00907762" w:rsidP="00B35E4D">
      <w:pPr>
        <w:spacing w:after="0" w:line="360" w:lineRule="auto"/>
        <w:ind w:left="720"/>
        <w:rPr>
          <w:rFonts w:asciiTheme="minorHAnsi" w:hAnsiTheme="minorHAnsi" w:cstheme="minorHAnsi"/>
          <w:i/>
          <w:sz w:val="24"/>
          <w:szCs w:val="24"/>
        </w:rPr>
      </w:pPr>
      <w:r w:rsidRPr="00AF0032">
        <w:rPr>
          <w:rFonts w:asciiTheme="minorHAnsi" w:hAnsiTheme="minorHAnsi" w:cstheme="minorHAnsi"/>
          <w:i/>
          <w:sz w:val="24"/>
          <w:szCs w:val="24"/>
        </w:rPr>
        <w:t xml:space="preserve">At the beginning of Larry </w:t>
      </w:r>
      <w:proofErr w:type="spellStart"/>
      <w:r w:rsidRPr="00AF0032">
        <w:rPr>
          <w:rFonts w:asciiTheme="minorHAnsi" w:hAnsiTheme="minorHAnsi" w:cstheme="minorHAnsi"/>
          <w:i/>
          <w:sz w:val="24"/>
          <w:szCs w:val="24"/>
        </w:rPr>
        <w:t>Luxner’s</w:t>
      </w:r>
      <w:proofErr w:type="spellEnd"/>
      <w:r w:rsidRPr="00AF0032">
        <w:rPr>
          <w:rFonts w:asciiTheme="minorHAnsi" w:hAnsiTheme="minorHAnsi" w:cstheme="minorHAnsi"/>
          <w:i/>
          <w:sz w:val="24"/>
          <w:szCs w:val="24"/>
        </w:rPr>
        <w:t xml:space="preserve"> article, “Mongoose on the Loose,” he tells us about the Jamaican sugar planter that imported mongooses to kill the rats that devoured his crops. This decision solved his problem, but also resulted in an unintended consequence that scientists are still trying to solve today.   The scientists are looking for ways to solve this problem without causing any additional unintended consequences.  </w:t>
      </w:r>
      <w:r w:rsidR="001E286D" w:rsidRPr="00AF0032">
        <w:rPr>
          <w:rFonts w:asciiTheme="minorHAnsi" w:hAnsiTheme="minorHAnsi" w:cstheme="minorHAnsi"/>
          <w:i/>
          <w:sz w:val="24"/>
          <w:szCs w:val="24"/>
        </w:rPr>
        <w:t xml:space="preserve"> </w:t>
      </w:r>
    </w:p>
    <w:p w:rsidR="00FD3EF6" w:rsidRPr="00AF0032" w:rsidRDefault="00FD3EF6" w:rsidP="00B35E4D">
      <w:pPr>
        <w:spacing w:after="0" w:line="360" w:lineRule="auto"/>
        <w:ind w:left="720"/>
        <w:rPr>
          <w:rFonts w:asciiTheme="minorHAnsi" w:hAnsiTheme="minorHAnsi" w:cstheme="minorHAnsi"/>
          <w:i/>
          <w:sz w:val="24"/>
          <w:szCs w:val="24"/>
        </w:rPr>
      </w:pPr>
    </w:p>
    <w:p w:rsidR="003C6EA5" w:rsidRDefault="00FD3EF6" w:rsidP="00B35E4D">
      <w:pPr>
        <w:spacing w:after="0" w:line="360" w:lineRule="auto"/>
        <w:ind w:left="720"/>
        <w:rPr>
          <w:rFonts w:asciiTheme="minorHAnsi" w:hAnsiTheme="minorHAnsi" w:cstheme="minorHAnsi"/>
          <w:i/>
          <w:sz w:val="24"/>
          <w:szCs w:val="24"/>
        </w:rPr>
      </w:pPr>
      <w:r w:rsidRPr="00AF0032">
        <w:rPr>
          <w:rFonts w:asciiTheme="minorHAnsi" w:hAnsiTheme="minorHAnsi" w:cstheme="minorHAnsi"/>
          <w:i/>
          <w:sz w:val="24"/>
          <w:szCs w:val="24"/>
        </w:rPr>
        <w:t>Think about what happened after the sugar planter sold more mongooses to other farmers.  What were the unintended consequences that impacted wild life and the environment?  What unintended consequences are the scientists trying avoid in their efforts to solve the mongoose problem?  Is there any indication that this problem will be solved in the future? Compose an explanation</w:t>
      </w:r>
      <w:r w:rsidR="001E286D" w:rsidRPr="00AF0032">
        <w:rPr>
          <w:rFonts w:asciiTheme="minorHAnsi" w:hAnsiTheme="minorHAnsi" w:cstheme="minorHAnsi"/>
          <w:i/>
          <w:sz w:val="24"/>
          <w:szCs w:val="24"/>
        </w:rPr>
        <w:t xml:space="preserve"> is one page in length. Support your claims with valid reasoning and relevant and sufficient evidence from the text, including direct quo</w:t>
      </w:r>
      <w:r w:rsidR="002A7668" w:rsidRPr="00AF0032">
        <w:rPr>
          <w:rFonts w:asciiTheme="minorHAnsi" w:hAnsiTheme="minorHAnsi" w:cstheme="minorHAnsi"/>
          <w:i/>
          <w:sz w:val="24"/>
          <w:szCs w:val="24"/>
        </w:rPr>
        <w:t>tes and page numbers</w:t>
      </w:r>
      <w:r w:rsidR="001E286D" w:rsidRPr="00AF0032">
        <w:rPr>
          <w:rFonts w:asciiTheme="minorHAnsi" w:hAnsiTheme="minorHAnsi" w:cstheme="minorHAnsi"/>
          <w:i/>
          <w:sz w:val="24"/>
          <w:szCs w:val="24"/>
        </w:rPr>
        <w:t>.</w:t>
      </w:r>
    </w:p>
    <w:p w:rsidR="00545861" w:rsidRDefault="00545861" w:rsidP="00B35E4D">
      <w:pPr>
        <w:spacing w:after="0" w:line="360" w:lineRule="auto"/>
        <w:ind w:left="720"/>
        <w:rPr>
          <w:rFonts w:asciiTheme="minorHAnsi" w:hAnsiTheme="minorHAnsi" w:cstheme="minorHAnsi"/>
          <w:i/>
          <w:sz w:val="24"/>
          <w:szCs w:val="24"/>
        </w:rPr>
      </w:pPr>
    </w:p>
    <w:p w:rsidR="001E286D" w:rsidRPr="002A5642" w:rsidRDefault="001E286D" w:rsidP="002A5642">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106684">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2A564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“With no natural predators—like wolves, coyotes, or poisonous snakes—the mongoose population exploded, and within a few years, they were </w:t>
            </w:r>
            <w:r>
              <w:rPr>
                <w:rFonts w:asciiTheme="minorHAnsi" w:hAnsiTheme="minorHAnsi" w:cstheme="minorHAnsi"/>
                <w:sz w:val="24"/>
                <w:szCs w:val="24"/>
              </w:rPr>
              <w:lastRenderedPageBreak/>
              <w:t>killing not just rats but pigs, lambs, chickens, puppies, and kittens</w:t>
            </w:r>
            <w:r w:rsidR="002A7668">
              <w:rPr>
                <w:rFonts w:asciiTheme="minorHAnsi" w:hAnsiTheme="minorHAnsi" w:cstheme="minorHAnsi"/>
                <w:sz w:val="24"/>
                <w:szCs w:val="24"/>
              </w:rPr>
              <w:t>.”</w:t>
            </w:r>
          </w:p>
        </w:tc>
        <w:tc>
          <w:tcPr>
            <w:tcW w:w="1440" w:type="dxa"/>
          </w:tcPr>
          <w:p w:rsidR="00D26F4C" w:rsidRDefault="00D26F4C" w:rsidP="00106684">
            <w:pPr>
              <w:spacing w:after="0" w:line="240" w:lineRule="auto"/>
              <w:contextualSpacing/>
              <w:rPr>
                <w:rFonts w:asciiTheme="minorHAnsi" w:hAnsiTheme="minorHAnsi" w:cstheme="minorHAnsi"/>
                <w:sz w:val="24"/>
                <w:szCs w:val="24"/>
              </w:rPr>
            </w:pPr>
          </w:p>
          <w:p w:rsidR="001E286D" w:rsidRDefault="002A5642" w:rsidP="0010668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283</w:t>
            </w:r>
          </w:p>
        </w:tc>
        <w:tc>
          <w:tcPr>
            <w:tcW w:w="5220" w:type="dxa"/>
          </w:tcPr>
          <w:p w:rsidR="001E286D" w:rsidRDefault="006B75A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At the beginning of the article, </w:t>
            </w:r>
            <w:proofErr w:type="spellStart"/>
            <w:r>
              <w:rPr>
                <w:rFonts w:asciiTheme="minorHAnsi" w:hAnsiTheme="minorHAnsi" w:cstheme="minorHAnsi"/>
                <w:sz w:val="24"/>
                <w:szCs w:val="24"/>
              </w:rPr>
              <w:t>Luxner</w:t>
            </w:r>
            <w:proofErr w:type="spellEnd"/>
            <w:r w:rsidR="002A7668">
              <w:rPr>
                <w:rFonts w:asciiTheme="minorHAnsi" w:hAnsiTheme="minorHAnsi" w:cstheme="minorHAnsi"/>
                <w:sz w:val="24"/>
                <w:szCs w:val="24"/>
              </w:rPr>
              <w:t xml:space="preserve"> is direct and explicit reg</w:t>
            </w:r>
            <w:r>
              <w:rPr>
                <w:rFonts w:asciiTheme="minorHAnsi" w:hAnsiTheme="minorHAnsi" w:cstheme="minorHAnsi"/>
                <w:sz w:val="24"/>
                <w:szCs w:val="24"/>
              </w:rPr>
              <w:t>arding unintended negative consequences of importing the mongooses</w:t>
            </w:r>
            <w:r w:rsidR="00D26F4C">
              <w:rPr>
                <w:rFonts w:asciiTheme="minorHAnsi" w:hAnsiTheme="minorHAnsi" w:cstheme="minorHAnsi"/>
                <w:sz w:val="24"/>
                <w:szCs w:val="24"/>
              </w:rPr>
              <w:t xml:space="preserve">. </w:t>
            </w:r>
          </w:p>
        </w:tc>
      </w:tr>
      <w:tr w:rsidR="001E286D">
        <w:trPr>
          <w:jc w:val="center"/>
        </w:trPr>
        <w:tc>
          <w:tcPr>
            <w:tcW w:w="5148" w:type="dxa"/>
          </w:tcPr>
          <w:p w:rsidR="001E286D" w:rsidRDefault="006B5508" w:rsidP="002A7668">
            <w:pPr>
              <w:spacing w:after="0" w:line="240" w:lineRule="auto"/>
              <w:contextualSpacing/>
              <w:rPr>
                <w:rFonts w:asciiTheme="minorHAnsi" w:hAnsiTheme="minorHAnsi" w:cstheme="minorHAnsi"/>
                <w:sz w:val="24"/>
                <w:szCs w:val="24"/>
              </w:rPr>
            </w:pPr>
            <w:r w:rsidRPr="000951AB">
              <w:rPr>
                <w:rFonts w:asciiTheme="minorHAnsi" w:hAnsiTheme="minorHAnsi" w:cstheme="minorHAnsi"/>
                <w:sz w:val="24"/>
                <w:szCs w:val="24"/>
              </w:rPr>
              <w:t>The mongooses also “threatened endangered species and spread minor rabies epidemics.”</w:t>
            </w:r>
          </w:p>
        </w:tc>
        <w:tc>
          <w:tcPr>
            <w:tcW w:w="1440" w:type="dxa"/>
          </w:tcPr>
          <w:p w:rsidR="001E286D" w:rsidRDefault="006B5508" w:rsidP="0010668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283</w:t>
            </w:r>
          </w:p>
        </w:tc>
        <w:tc>
          <w:tcPr>
            <w:tcW w:w="5220" w:type="dxa"/>
          </w:tcPr>
          <w:p w:rsidR="001E286D" w:rsidRDefault="006B550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was definitely an unintended consequence.</w:t>
            </w:r>
          </w:p>
        </w:tc>
      </w:tr>
      <w:tr w:rsidR="001E286D">
        <w:trPr>
          <w:jc w:val="center"/>
        </w:trPr>
        <w:tc>
          <w:tcPr>
            <w:tcW w:w="5148" w:type="dxa"/>
          </w:tcPr>
          <w:p w:rsidR="001E286D" w:rsidRDefault="006B550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Because they had no natural predators, the mongooses reproduced rapidly which resulted in their overpopulation.</w:t>
            </w:r>
          </w:p>
        </w:tc>
        <w:tc>
          <w:tcPr>
            <w:tcW w:w="1440" w:type="dxa"/>
          </w:tcPr>
          <w:p w:rsidR="001E286D" w:rsidRDefault="006B5508" w:rsidP="0010668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283</w:t>
            </w:r>
          </w:p>
        </w:tc>
        <w:tc>
          <w:tcPr>
            <w:tcW w:w="5220" w:type="dxa"/>
          </w:tcPr>
          <w:p w:rsidR="001E286D" w:rsidRDefault="006B550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threatened pets as well as small wild animals, including endangered species.</w:t>
            </w:r>
          </w:p>
        </w:tc>
      </w:tr>
      <w:tr w:rsidR="001E286D">
        <w:trPr>
          <w:jc w:val="center"/>
        </w:trPr>
        <w:tc>
          <w:tcPr>
            <w:tcW w:w="5148" w:type="dxa"/>
          </w:tcPr>
          <w:p w:rsidR="001E286D" w:rsidRDefault="0086189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Puerto Rico, there are from 800,000 to one million mongooses which is about one mongoose for every four humans.  “In St. Croix, there are 100,000 mongooses about twice as many as the human population.”</w:t>
            </w:r>
          </w:p>
        </w:tc>
        <w:tc>
          <w:tcPr>
            <w:tcW w:w="1440" w:type="dxa"/>
          </w:tcPr>
          <w:p w:rsidR="001E286D" w:rsidRDefault="00861895" w:rsidP="0010668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283</w:t>
            </w:r>
          </w:p>
        </w:tc>
        <w:tc>
          <w:tcPr>
            <w:tcW w:w="5220" w:type="dxa"/>
          </w:tcPr>
          <w:p w:rsidR="001E286D" w:rsidRDefault="00861895" w:rsidP="008618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illustrates the seriousness of this problem.</w:t>
            </w:r>
          </w:p>
        </w:tc>
      </w:tr>
      <w:tr w:rsidR="001E286D">
        <w:trPr>
          <w:jc w:val="center"/>
        </w:trPr>
        <w:tc>
          <w:tcPr>
            <w:tcW w:w="5148" w:type="dxa"/>
          </w:tcPr>
          <w:p w:rsidR="002A7668" w:rsidRDefault="0086189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Initial efforts to kill off the mongooses resulted in the unintended consequences of killing off or reducing numbers of a number of other species.</w:t>
            </w:r>
          </w:p>
          <w:p w:rsidR="001E286D" w:rsidRDefault="0086189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Amevia</w:t>
            </w:r>
            <w:proofErr w:type="spellEnd"/>
            <w:r>
              <w:rPr>
                <w:rFonts w:asciiTheme="minorHAnsi" w:hAnsiTheme="minorHAnsi" w:cstheme="minorHAnsi"/>
                <w:sz w:val="24"/>
                <w:szCs w:val="24"/>
              </w:rPr>
              <w:t xml:space="preserve"> lizard, Hawaiian goose)</w:t>
            </w:r>
          </w:p>
        </w:tc>
        <w:tc>
          <w:tcPr>
            <w:tcW w:w="1440" w:type="dxa"/>
          </w:tcPr>
          <w:p w:rsidR="00106684" w:rsidRDefault="00106684" w:rsidP="00106684">
            <w:pPr>
              <w:spacing w:after="0" w:line="240" w:lineRule="auto"/>
              <w:contextualSpacing/>
              <w:jc w:val="center"/>
              <w:rPr>
                <w:rFonts w:asciiTheme="minorHAnsi" w:hAnsiTheme="minorHAnsi" w:cstheme="minorHAnsi"/>
                <w:sz w:val="24"/>
                <w:szCs w:val="24"/>
              </w:rPr>
            </w:pPr>
          </w:p>
          <w:p w:rsidR="001E286D" w:rsidRDefault="00861895" w:rsidP="0010668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284</w:t>
            </w:r>
          </w:p>
        </w:tc>
        <w:tc>
          <w:tcPr>
            <w:tcW w:w="5220" w:type="dxa"/>
          </w:tcPr>
          <w:p w:rsidR="001E286D" w:rsidRDefault="00255C9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Poison didn’t work either because they could not ensure that only the mongooses would have access to it.</w:t>
            </w:r>
          </w:p>
        </w:tc>
      </w:tr>
      <w:tr w:rsidR="00255C9B">
        <w:trPr>
          <w:jc w:val="center"/>
        </w:trPr>
        <w:tc>
          <w:tcPr>
            <w:tcW w:w="5148" w:type="dxa"/>
          </w:tcPr>
          <w:p w:rsidR="00255C9B" w:rsidRDefault="00255C9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an effort to solve this problem, Horst is using microchips to study the life cycle and reproductive habits of the Caribbean mongoose.</w:t>
            </w:r>
          </w:p>
        </w:tc>
        <w:tc>
          <w:tcPr>
            <w:tcW w:w="1440" w:type="dxa"/>
          </w:tcPr>
          <w:p w:rsidR="00106684" w:rsidRDefault="00106684" w:rsidP="00106684">
            <w:pPr>
              <w:spacing w:after="0" w:line="240" w:lineRule="auto"/>
              <w:contextualSpacing/>
              <w:jc w:val="center"/>
              <w:rPr>
                <w:rFonts w:asciiTheme="minorHAnsi" w:hAnsiTheme="minorHAnsi" w:cstheme="minorHAnsi"/>
                <w:sz w:val="24"/>
                <w:szCs w:val="24"/>
              </w:rPr>
            </w:pPr>
          </w:p>
          <w:p w:rsidR="00255C9B" w:rsidRDefault="00255C9B" w:rsidP="0010668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284</w:t>
            </w:r>
          </w:p>
        </w:tc>
        <w:tc>
          <w:tcPr>
            <w:tcW w:w="5220" w:type="dxa"/>
          </w:tcPr>
          <w:p w:rsidR="00255C9B" w:rsidRDefault="00255C9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By gathering as much data as possible, Horst hopes to help provide federal health officials with the information needed to find a solution that will not endanger other species, humans, or the environment.</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26B5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w:t>
      </w:r>
      <w:r w:rsidR="00E03703" w:rsidRPr="00E03703">
        <w:rPr>
          <w:rFonts w:asciiTheme="minorHAnsi" w:hAnsiTheme="minorHAnsi" w:cstheme="minorHAnsi"/>
          <w:sz w:val="24"/>
          <w:szCs w:val="24"/>
        </w:rPr>
        <w:lastRenderedPageBreak/>
        <w:t>thesis statements: http://owl.english.purdue.edu/owl/resource/545/01/ OR http://www.indiana.edu/~wts/pamphlets/ thesis_statement.shtml.</w:t>
      </w:r>
    </w:p>
    <w:p w:rsidR="00E140DB" w:rsidRDefault="00E140DB" w:rsidP="00E26B5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3C6EA5" w:rsidRDefault="00E140DB" w:rsidP="00E26B5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1E286D" w:rsidRPr="00B35E4D" w:rsidRDefault="001E286D" w:rsidP="00E26B5A">
      <w:pPr>
        <w:pStyle w:val="ListParagraph"/>
        <w:spacing w:after="0" w:line="360" w:lineRule="auto"/>
        <w:ind w:left="1080"/>
        <w:rPr>
          <w:rFonts w:asciiTheme="minorHAnsi" w:hAnsiTheme="minorHAnsi" w:cstheme="minorHAnsi"/>
          <w:sz w:val="24"/>
          <w:szCs w:val="24"/>
        </w:rPr>
      </w:pPr>
    </w:p>
    <w:p w:rsidR="00A63210" w:rsidRPr="003C6EA5" w:rsidRDefault="00E66010" w:rsidP="00E26B5A">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A63210" w:rsidRDefault="006B75A3" w:rsidP="00E26B5A">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In his article</w:t>
      </w:r>
      <w:r w:rsidR="00A63210">
        <w:rPr>
          <w:rFonts w:asciiTheme="minorHAnsi" w:hAnsiTheme="minorHAnsi" w:cstheme="minorHAnsi"/>
          <w:sz w:val="24"/>
          <w:szCs w:val="24"/>
        </w:rPr>
        <w:t xml:space="preserve"> essay, </w:t>
      </w:r>
      <w:r w:rsidR="00126408">
        <w:rPr>
          <w:rFonts w:asciiTheme="minorHAnsi" w:hAnsiTheme="minorHAnsi" w:cstheme="minorHAnsi"/>
          <w:sz w:val="24"/>
          <w:szCs w:val="24"/>
        </w:rPr>
        <w:t>“</w:t>
      </w:r>
      <w:r w:rsidR="00126408" w:rsidRPr="000951AB">
        <w:rPr>
          <w:rFonts w:asciiTheme="minorHAnsi" w:hAnsiTheme="minorHAnsi" w:cstheme="minorHAnsi"/>
          <w:sz w:val="24"/>
          <w:szCs w:val="24"/>
        </w:rPr>
        <w:t xml:space="preserve">Mongoose on the Loose, Larry </w:t>
      </w:r>
      <w:proofErr w:type="spellStart"/>
      <w:r w:rsidR="00126408" w:rsidRPr="000951AB">
        <w:rPr>
          <w:rFonts w:asciiTheme="minorHAnsi" w:hAnsiTheme="minorHAnsi" w:cstheme="minorHAnsi"/>
          <w:sz w:val="24"/>
          <w:szCs w:val="24"/>
        </w:rPr>
        <w:t>Luxner</w:t>
      </w:r>
      <w:proofErr w:type="spellEnd"/>
      <w:r w:rsidR="00126408" w:rsidRPr="000951AB">
        <w:rPr>
          <w:rFonts w:asciiTheme="minorHAnsi" w:hAnsiTheme="minorHAnsi" w:cstheme="minorHAnsi"/>
          <w:sz w:val="24"/>
          <w:szCs w:val="24"/>
        </w:rPr>
        <w:t xml:space="preserve"> chronicles </w:t>
      </w:r>
      <w:r w:rsidR="00581A78" w:rsidRPr="000951AB">
        <w:rPr>
          <w:rFonts w:asciiTheme="minorHAnsi" w:hAnsiTheme="minorHAnsi" w:cstheme="minorHAnsi"/>
          <w:sz w:val="24"/>
          <w:szCs w:val="24"/>
        </w:rPr>
        <w:t>what happened when mongooses were</w:t>
      </w:r>
      <w:r w:rsidR="00126408" w:rsidRPr="000951AB">
        <w:rPr>
          <w:rFonts w:asciiTheme="minorHAnsi" w:hAnsiTheme="minorHAnsi" w:cstheme="minorHAnsi"/>
          <w:sz w:val="24"/>
          <w:szCs w:val="24"/>
        </w:rPr>
        <w:t xml:space="preserve"> imported to a foreign land with no natural predators.   The fact that mongooses had no natural predators resulted in the unintended consequence of overpopulation that led to the </w:t>
      </w:r>
      <w:r w:rsidR="00581A78" w:rsidRPr="000951AB">
        <w:rPr>
          <w:rFonts w:asciiTheme="minorHAnsi" w:hAnsiTheme="minorHAnsi" w:cstheme="minorHAnsi"/>
          <w:sz w:val="24"/>
          <w:szCs w:val="24"/>
        </w:rPr>
        <w:t>“</w:t>
      </w:r>
      <w:r w:rsidR="00126408" w:rsidRPr="000951AB">
        <w:rPr>
          <w:rFonts w:asciiTheme="minorHAnsi" w:hAnsiTheme="minorHAnsi" w:cstheme="minorHAnsi"/>
          <w:sz w:val="24"/>
          <w:szCs w:val="24"/>
        </w:rPr>
        <w:t>killing of not only rats but</w:t>
      </w:r>
      <w:r w:rsidR="00581A78" w:rsidRPr="000951AB">
        <w:rPr>
          <w:rFonts w:asciiTheme="minorHAnsi" w:hAnsiTheme="minorHAnsi" w:cstheme="minorHAnsi"/>
          <w:sz w:val="24"/>
          <w:szCs w:val="24"/>
        </w:rPr>
        <w:t xml:space="preserve"> pigs, lambs,</w:t>
      </w:r>
      <w:r w:rsidR="00106684">
        <w:rPr>
          <w:rFonts w:asciiTheme="minorHAnsi" w:hAnsiTheme="minorHAnsi" w:cstheme="minorHAnsi"/>
          <w:sz w:val="24"/>
          <w:szCs w:val="24"/>
        </w:rPr>
        <w:t xml:space="preserve"> chickens, puppies, and kittens</w:t>
      </w:r>
      <w:r w:rsidR="00581A78" w:rsidRPr="000951AB">
        <w:rPr>
          <w:rFonts w:asciiTheme="minorHAnsi" w:hAnsiTheme="minorHAnsi" w:cstheme="minorHAnsi"/>
          <w:sz w:val="24"/>
          <w:szCs w:val="24"/>
        </w:rPr>
        <w:t>”  (283)</w:t>
      </w:r>
      <w:r w:rsidR="00106684">
        <w:rPr>
          <w:rFonts w:asciiTheme="minorHAnsi" w:hAnsiTheme="minorHAnsi" w:cstheme="minorHAnsi"/>
          <w:sz w:val="24"/>
          <w:szCs w:val="24"/>
        </w:rPr>
        <w:t>.</w:t>
      </w:r>
      <w:r w:rsidR="00581A78" w:rsidRPr="000951AB">
        <w:rPr>
          <w:rFonts w:asciiTheme="minorHAnsi" w:hAnsiTheme="minorHAnsi" w:cstheme="minorHAnsi"/>
          <w:sz w:val="24"/>
          <w:szCs w:val="24"/>
        </w:rPr>
        <w:t xml:space="preserve"> The animals that were under attack included not only food sources for humans, but pets as well.  The mongooses also “threatened endangered species an</w:t>
      </w:r>
      <w:r w:rsidR="00106684">
        <w:rPr>
          <w:rFonts w:asciiTheme="minorHAnsi" w:hAnsiTheme="minorHAnsi" w:cstheme="minorHAnsi"/>
          <w:sz w:val="24"/>
          <w:szCs w:val="24"/>
        </w:rPr>
        <w:t>d spread minor rabies epidemics</w:t>
      </w:r>
      <w:r w:rsidR="00581A78" w:rsidRPr="000951AB">
        <w:rPr>
          <w:rFonts w:asciiTheme="minorHAnsi" w:hAnsiTheme="minorHAnsi" w:cstheme="minorHAnsi"/>
          <w:sz w:val="24"/>
          <w:szCs w:val="24"/>
        </w:rPr>
        <w:t>”</w:t>
      </w:r>
      <w:r w:rsidR="00106684">
        <w:rPr>
          <w:rFonts w:asciiTheme="minorHAnsi" w:hAnsiTheme="minorHAnsi" w:cstheme="minorHAnsi"/>
          <w:sz w:val="24"/>
          <w:szCs w:val="24"/>
        </w:rPr>
        <w:t xml:space="preserve"> </w:t>
      </w:r>
      <w:r w:rsidR="00581A78" w:rsidRPr="000951AB">
        <w:rPr>
          <w:rFonts w:asciiTheme="minorHAnsi" w:hAnsiTheme="minorHAnsi" w:cstheme="minorHAnsi"/>
          <w:sz w:val="24"/>
          <w:szCs w:val="24"/>
        </w:rPr>
        <w:t>(283)</w:t>
      </w:r>
      <w:r w:rsidR="00106684">
        <w:rPr>
          <w:rFonts w:asciiTheme="minorHAnsi" w:hAnsiTheme="minorHAnsi" w:cstheme="minorHAnsi"/>
          <w:sz w:val="24"/>
          <w:szCs w:val="24"/>
        </w:rPr>
        <w:t>.</w:t>
      </w:r>
    </w:p>
    <w:p w:rsidR="00581A78" w:rsidRDefault="00581A78" w:rsidP="00E26B5A">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The article begins with a sugar farmer who decides to import mongooses to kill the rats that were devouring his sugar crops.  This solution worked so well that other farmers wanted to b</w:t>
      </w:r>
      <w:r w:rsidR="003D309B">
        <w:rPr>
          <w:rFonts w:asciiTheme="minorHAnsi" w:hAnsiTheme="minorHAnsi" w:cstheme="minorHAnsi"/>
          <w:sz w:val="24"/>
          <w:szCs w:val="24"/>
        </w:rPr>
        <w:t>u</w:t>
      </w:r>
      <w:r>
        <w:rPr>
          <w:rFonts w:asciiTheme="minorHAnsi" w:hAnsiTheme="minorHAnsi" w:cstheme="minorHAnsi"/>
          <w:sz w:val="24"/>
          <w:szCs w:val="24"/>
        </w:rPr>
        <w:t xml:space="preserve">y mongooses to protect their crops as well.  However, they did not know that this solution would cause even greater problems in the very near future.  Because they had no natural predators, the mongooses reproduced rapidly which resulted in </w:t>
      </w:r>
      <w:r w:rsidR="00DC4F8B">
        <w:rPr>
          <w:rFonts w:asciiTheme="minorHAnsi" w:hAnsiTheme="minorHAnsi" w:cstheme="minorHAnsi"/>
          <w:sz w:val="24"/>
          <w:szCs w:val="24"/>
        </w:rPr>
        <w:t>their overpopulation.  There were so many of them that they threatened the population of small animals and endangered species.</w:t>
      </w:r>
    </w:p>
    <w:p w:rsidR="00DC4F8B" w:rsidRDefault="00DC4F8B" w:rsidP="00E26B5A">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As time progressed, mongooses continued to reproduce to the point where they were catching up with the human population.  In Puerto Rico, there are from 800,00</w:t>
      </w:r>
      <w:r w:rsidR="000951AB">
        <w:rPr>
          <w:rFonts w:asciiTheme="minorHAnsi" w:hAnsiTheme="minorHAnsi" w:cstheme="minorHAnsi"/>
          <w:sz w:val="24"/>
          <w:szCs w:val="24"/>
        </w:rPr>
        <w:t>0</w:t>
      </w:r>
      <w:r>
        <w:rPr>
          <w:rFonts w:asciiTheme="minorHAnsi" w:hAnsiTheme="minorHAnsi" w:cstheme="minorHAnsi"/>
          <w:sz w:val="24"/>
          <w:szCs w:val="24"/>
        </w:rPr>
        <w:t xml:space="preserve"> to one million mongooses which is about one mongoose for every four humans.</w:t>
      </w:r>
      <w:r w:rsidR="000951AB">
        <w:rPr>
          <w:rFonts w:asciiTheme="minorHAnsi" w:hAnsiTheme="minorHAnsi" w:cstheme="minorHAnsi"/>
          <w:sz w:val="24"/>
          <w:szCs w:val="24"/>
        </w:rPr>
        <w:t xml:space="preserve">  “In St. Croix, there are 100,000 mongooses</w:t>
      </w:r>
      <w:r w:rsidR="003D309B">
        <w:rPr>
          <w:rFonts w:asciiTheme="minorHAnsi" w:hAnsiTheme="minorHAnsi" w:cstheme="minorHAnsi"/>
          <w:sz w:val="24"/>
          <w:szCs w:val="24"/>
        </w:rPr>
        <w:t>,</w:t>
      </w:r>
      <w:r w:rsidR="000951AB">
        <w:rPr>
          <w:rFonts w:asciiTheme="minorHAnsi" w:hAnsiTheme="minorHAnsi" w:cstheme="minorHAnsi"/>
          <w:sz w:val="24"/>
          <w:szCs w:val="24"/>
        </w:rPr>
        <w:t xml:space="preserve"> about twice as many as the human population”</w:t>
      </w:r>
      <w:r w:rsidR="00106684">
        <w:rPr>
          <w:rFonts w:asciiTheme="minorHAnsi" w:hAnsiTheme="minorHAnsi" w:cstheme="minorHAnsi"/>
          <w:sz w:val="24"/>
          <w:szCs w:val="24"/>
        </w:rPr>
        <w:t xml:space="preserve"> </w:t>
      </w:r>
      <w:r w:rsidR="000951AB">
        <w:rPr>
          <w:rFonts w:asciiTheme="minorHAnsi" w:hAnsiTheme="minorHAnsi" w:cstheme="minorHAnsi"/>
          <w:sz w:val="24"/>
          <w:szCs w:val="24"/>
        </w:rPr>
        <w:t>(283)</w:t>
      </w:r>
      <w:r w:rsidR="00106684">
        <w:rPr>
          <w:rFonts w:asciiTheme="minorHAnsi" w:hAnsiTheme="minorHAnsi" w:cstheme="minorHAnsi"/>
          <w:sz w:val="24"/>
          <w:szCs w:val="24"/>
        </w:rPr>
        <w:t>.</w:t>
      </w:r>
      <w:r w:rsidR="000951AB">
        <w:rPr>
          <w:rFonts w:asciiTheme="minorHAnsi" w:hAnsiTheme="minorHAnsi" w:cstheme="minorHAnsi"/>
          <w:sz w:val="24"/>
          <w:szCs w:val="24"/>
        </w:rPr>
        <w:t xml:space="preserve"> These numbers </w:t>
      </w:r>
      <w:r w:rsidR="000951AB">
        <w:rPr>
          <w:rFonts w:asciiTheme="minorHAnsi" w:hAnsiTheme="minorHAnsi" w:cstheme="minorHAnsi"/>
          <w:sz w:val="24"/>
          <w:szCs w:val="24"/>
        </w:rPr>
        <w:lastRenderedPageBreak/>
        <w:t xml:space="preserve">clearly indicate a real problem.  Dr. Horst, a biology professor, said that this situation had </w:t>
      </w:r>
      <w:r w:rsidR="00106684">
        <w:rPr>
          <w:rFonts w:asciiTheme="minorHAnsi" w:hAnsiTheme="minorHAnsi" w:cstheme="minorHAnsi"/>
          <w:sz w:val="24"/>
          <w:szCs w:val="24"/>
        </w:rPr>
        <w:t>“the potential for real trouble</w:t>
      </w:r>
      <w:r w:rsidR="004F644E">
        <w:rPr>
          <w:rFonts w:asciiTheme="minorHAnsi" w:hAnsiTheme="minorHAnsi" w:cstheme="minorHAnsi"/>
          <w:sz w:val="24"/>
          <w:szCs w:val="24"/>
        </w:rPr>
        <w:t>”</w:t>
      </w:r>
      <w:r w:rsidR="00106684">
        <w:rPr>
          <w:rFonts w:asciiTheme="minorHAnsi" w:hAnsiTheme="minorHAnsi" w:cstheme="minorHAnsi"/>
          <w:sz w:val="24"/>
          <w:szCs w:val="24"/>
        </w:rPr>
        <w:t xml:space="preserve"> </w:t>
      </w:r>
      <w:r w:rsidR="000951AB" w:rsidRPr="004F644E">
        <w:rPr>
          <w:rFonts w:asciiTheme="minorHAnsi" w:hAnsiTheme="minorHAnsi" w:cstheme="minorHAnsi"/>
          <w:sz w:val="24"/>
          <w:szCs w:val="24"/>
        </w:rPr>
        <w:t>(283)</w:t>
      </w:r>
      <w:r w:rsidR="00106684">
        <w:rPr>
          <w:rFonts w:asciiTheme="minorHAnsi" w:hAnsiTheme="minorHAnsi" w:cstheme="minorHAnsi"/>
          <w:sz w:val="24"/>
          <w:szCs w:val="24"/>
        </w:rPr>
        <w:t>.</w:t>
      </w:r>
    </w:p>
    <w:p w:rsidR="004F644E" w:rsidRPr="004F644E" w:rsidRDefault="004F644E" w:rsidP="00E26B5A">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Due to the magnitude of the mongoose issue, there were attempts to kill them off.  However, these initial efforts resulted in the unintended consequences of killing off a number of species</w:t>
      </w:r>
      <w:r w:rsidR="003D309B">
        <w:rPr>
          <w:rFonts w:asciiTheme="minorHAnsi" w:hAnsiTheme="minorHAnsi" w:cstheme="minorHAnsi"/>
          <w:sz w:val="24"/>
          <w:szCs w:val="24"/>
        </w:rPr>
        <w:t>,</w:t>
      </w:r>
      <w:r>
        <w:rPr>
          <w:rFonts w:asciiTheme="minorHAnsi" w:hAnsiTheme="minorHAnsi" w:cstheme="minorHAnsi"/>
          <w:sz w:val="24"/>
          <w:szCs w:val="24"/>
        </w:rPr>
        <w:t xml:space="preserve"> including the </w:t>
      </w:r>
      <w:proofErr w:type="spellStart"/>
      <w:r>
        <w:rPr>
          <w:rFonts w:asciiTheme="minorHAnsi" w:hAnsiTheme="minorHAnsi" w:cstheme="minorHAnsi"/>
          <w:sz w:val="24"/>
          <w:szCs w:val="24"/>
        </w:rPr>
        <w:t>Amevia</w:t>
      </w:r>
      <w:proofErr w:type="spellEnd"/>
      <w:r>
        <w:rPr>
          <w:rFonts w:asciiTheme="minorHAnsi" w:hAnsiTheme="minorHAnsi" w:cstheme="minorHAnsi"/>
          <w:sz w:val="24"/>
          <w:szCs w:val="24"/>
        </w:rPr>
        <w:t xml:space="preserve"> lizard on St. Croix, that were originally believed to be extinct.  The population of the Hawaiian goose has also been seriously reduced.  They also thought about poison, but cats, dogs and chickens could get poisoned as well.</w:t>
      </w:r>
    </w:p>
    <w:p w:rsidR="000951AB" w:rsidRDefault="004F644E" w:rsidP="00E26B5A">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In an effort to </w:t>
      </w:r>
      <w:r w:rsidR="000951AB">
        <w:rPr>
          <w:rFonts w:asciiTheme="minorHAnsi" w:hAnsiTheme="minorHAnsi" w:cstheme="minorHAnsi"/>
          <w:sz w:val="24"/>
          <w:szCs w:val="24"/>
        </w:rPr>
        <w:t>solve th</w:t>
      </w:r>
      <w:r>
        <w:rPr>
          <w:rFonts w:asciiTheme="minorHAnsi" w:hAnsiTheme="minorHAnsi" w:cstheme="minorHAnsi"/>
          <w:sz w:val="24"/>
          <w:szCs w:val="24"/>
        </w:rPr>
        <w:t>is problem, Horst is using microchips to study the life cycle and reproductive habits of the Caribbea</w:t>
      </w:r>
      <w:r w:rsidR="00106684">
        <w:rPr>
          <w:rFonts w:asciiTheme="minorHAnsi" w:hAnsiTheme="minorHAnsi" w:cstheme="minorHAnsi"/>
          <w:sz w:val="24"/>
          <w:szCs w:val="24"/>
        </w:rPr>
        <w:t>n mongoose</w:t>
      </w:r>
      <w:r>
        <w:rPr>
          <w:rFonts w:asciiTheme="minorHAnsi" w:hAnsiTheme="minorHAnsi" w:cstheme="minorHAnsi"/>
          <w:sz w:val="24"/>
          <w:szCs w:val="24"/>
        </w:rPr>
        <w:t xml:space="preserve"> (284)</w:t>
      </w:r>
      <w:r w:rsidR="00106684">
        <w:rPr>
          <w:rFonts w:asciiTheme="minorHAnsi" w:hAnsiTheme="minorHAnsi" w:cstheme="minorHAnsi"/>
          <w:sz w:val="24"/>
          <w:szCs w:val="24"/>
        </w:rPr>
        <w:t xml:space="preserve">. </w:t>
      </w:r>
      <w:r>
        <w:rPr>
          <w:rFonts w:asciiTheme="minorHAnsi" w:hAnsiTheme="minorHAnsi" w:cstheme="minorHAnsi"/>
          <w:sz w:val="24"/>
          <w:szCs w:val="24"/>
        </w:rPr>
        <w:t>He has already learned that mongooses have a life expectancy of six to ten years, as opposed to three to five years as they previously thought.</w:t>
      </w:r>
      <w:r w:rsidR="009A247B">
        <w:rPr>
          <w:rFonts w:asciiTheme="minorHAnsi" w:hAnsiTheme="minorHAnsi" w:cstheme="minorHAnsi"/>
          <w:sz w:val="24"/>
          <w:szCs w:val="24"/>
        </w:rPr>
        <w:t xml:space="preserve">  Horst is committed to gathering as much data as possible to help provide federal health officials with the information needed to find a solution that will not endanger other species, humans, or the environment.  With the support of </w:t>
      </w:r>
      <w:proofErr w:type="spellStart"/>
      <w:r w:rsidR="009A247B">
        <w:rPr>
          <w:rFonts w:asciiTheme="minorHAnsi" w:hAnsiTheme="minorHAnsi" w:cstheme="minorHAnsi"/>
          <w:sz w:val="24"/>
          <w:szCs w:val="24"/>
        </w:rPr>
        <w:t>Earthwatch</w:t>
      </w:r>
      <w:proofErr w:type="spellEnd"/>
      <w:r w:rsidR="009A247B">
        <w:rPr>
          <w:rFonts w:asciiTheme="minorHAnsi" w:hAnsiTheme="minorHAnsi" w:cstheme="minorHAnsi"/>
          <w:sz w:val="24"/>
          <w:szCs w:val="24"/>
        </w:rPr>
        <w:t xml:space="preserve"> Incorporated and volunteers, Horst’s study will hopefully produce good results and the Caribbean Islands will be mongoose free!</w:t>
      </w:r>
    </w:p>
    <w:p w:rsidR="000B5786" w:rsidRPr="003C6EA5" w:rsidRDefault="000B5786" w:rsidP="00E26B5A">
      <w:pPr>
        <w:spacing w:after="0" w:line="360" w:lineRule="auto"/>
        <w:contextualSpacing/>
        <w:rPr>
          <w:rFonts w:asciiTheme="minorHAnsi" w:hAnsiTheme="minorHAnsi" w:cstheme="minorHAnsi"/>
          <w:b/>
          <w:sz w:val="24"/>
          <w:szCs w:val="24"/>
        </w:rPr>
      </w:pPr>
    </w:p>
    <w:p w:rsidR="00172736" w:rsidRPr="003C6EA5" w:rsidRDefault="00172736" w:rsidP="00E26B5A">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06684" w:rsidRPr="00106684" w:rsidRDefault="00106684" w:rsidP="00E26B5A">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Conduct a short research project on other types of invasive species and their unintended consequences. Choose at least two animals and draw evidence from three sources (digital or print). Take notes on your findings in the form of quotes and paraphrases. After you have gathered your findings, create a 4-minute presentation for your classmates. Include at least one visual display in your presentation in order to enhance and clarify information. After your presentation, submit your research notes, along with a bibliography to your teacher.</w:t>
      </w:r>
    </w:p>
    <w:p w:rsidR="000B5C58" w:rsidRDefault="00545861" w:rsidP="00E26B5A">
      <w:pPr>
        <w:spacing w:after="0" w:line="360" w:lineRule="auto"/>
        <w:ind w:left="720"/>
        <w:contextualSpacing/>
        <w:rPr>
          <w:rFonts w:asciiTheme="minorHAnsi" w:hAnsiTheme="minorHAnsi" w:cstheme="minorHAnsi"/>
          <w:sz w:val="24"/>
          <w:szCs w:val="24"/>
        </w:rPr>
      </w:pPr>
      <w:r w:rsidRPr="00E22959">
        <w:rPr>
          <w:rFonts w:asciiTheme="minorHAnsi" w:hAnsiTheme="minorHAnsi" w:cstheme="minorHAnsi"/>
          <w:sz w:val="24"/>
          <w:szCs w:val="24"/>
        </w:rPr>
        <w:t>Answer</w:t>
      </w:r>
      <w:r w:rsidR="000B5C58">
        <w:rPr>
          <w:rFonts w:asciiTheme="minorHAnsi" w:hAnsiTheme="minorHAnsi" w:cstheme="minorHAnsi"/>
          <w:sz w:val="24"/>
          <w:szCs w:val="24"/>
        </w:rPr>
        <w:t xml:space="preserve">: </w:t>
      </w:r>
      <w:r w:rsidR="00106684">
        <w:rPr>
          <w:rFonts w:asciiTheme="minorHAnsi" w:hAnsiTheme="minorHAnsi" w:cstheme="minorHAnsi"/>
          <w:sz w:val="24"/>
          <w:szCs w:val="24"/>
        </w:rPr>
        <w:t xml:space="preserve">Answers will vary. </w:t>
      </w:r>
      <w:r w:rsidR="000B5C58">
        <w:rPr>
          <w:rFonts w:asciiTheme="minorHAnsi" w:hAnsiTheme="minorHAnsi" w:cstheme="minorHAnsi"/>
          <w:sz w:val="24"/>
          <w:szCs w:val="24"/>
        </w:rPr>
        <w:t xml:space="preserve">Some species that students might research include: purple loosestrife, zebra mussels, Asian long-horned beetle, </w:t>
      </w:r>
      <w:r w:rsidR="00106684">
        <w:rPr>
          <w:rFonts w:asciiTheme="minorHAnsi" w:hAnsiTheme="minorHAnsi" w:cstheme="minorHAnsi"/>
          <w:sz w:val="24"/>
          <w:szCs w:val="24"/>
        </w:rPr>
        <w:t xml:space="preserve">or </w:t>
      </w:r>
      <w:r w:rsidR="000B5C58">
        <w:rPr>
          <w:rFonts w:asciiTheme="minorHAnsi" w:hAnsiTheme="minorHAnsi" w:cstheme="minorHAnsi"/>
          <w:sz w:val="24"/>
          <w:szCs w:val="24"/>
        </w:rPr>
        <w:t>cane toads.</w:t>
      </w:r>
    </w:p>
    <w:p w:rsidR="00F8197E" w:rsidRPr="00106684" w:rsidRDefault="00E26B5A" w:rsidP="00E26B5A">
      <w:pPr>
        <w:pStyle w:val="ListParagraph"/>
        <w:numPr>
          <w:ilvl w:val="0"/>
          <w:numId w:val="18"/>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Should there be laws regarding invasive species? Divide the class into two groups and have a debate on this question. Provide students time to prepare their arguments with their teams. When debating, students should pay particular attention to the other team’s arguments in an effort to analyze and evaluate their claims and reasoning. This task could lead to a broader discussion of government regulation.</w:t>
      </w:r>
    </w:p>
    <w:p w:rsidR="00F316C5" w:rsidRDefault="00E22959" w:rsidP="00E26B5A">
      <w:pPr>
        <w:spacing w:after="0" w:line="360" w:lineRule="auto"/>
        <w:ind w:left="72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CF18A0">
        <w:rPr>
          <w:rFonts w:asciiTheme="minorHAnsi" w:hAnsiTheme="minorHAnsi" w:cstheme="minorHAnsi"/>
          <w:sz w:val="24"/>
          <w:szCs w:val="24"/>
        </w:rPr>
        <w:t xml:space="preserve"> </w:t>
      </w:r>
      <w:r w:rsidR="00E26B5A">
        <w:rPr>
          <w:rFonts w:asciiTheme="minorHAnsi" w:hAnsiTheme="minorHAnsi" w:cstheme="minorHAnsi"/>
          <w:sz w:val="24"/>
          <w:szCs w:val="24"/>
        </w:rPr>
        <w:t>Answers will vary. Teachers should keep in mind that t</w:t>
      </w:r>
      <w:r w:rsidR="00CF18A0">
        <w:rPr>
          <w:rFonts w:asciiTheme="minorHAnsi" w:hAnsiTheme="minorHAnsi" w:cstheme="minorHAnsi"/>
          <w:sz w:val="24"/>
          <w:szCs w:val="24"/>
        </w:rPr>
        <w:t xml:space="preserve">he </w:t>
      </w:r>
      <w:r w:rsidR="00E26B5A">
        <w:rPr>
          <w:rFonts w:asciiTheme="minorHAnsi" w:hAnsiTheme="minorHAnsi" w:cstheme="minorHAnsi"/>
          <w:sz w:val="24"/>
          <w:szCs w:val="24"/>
        </w:rPr>
        <w:t xml:space="preserve">Standards require </w:t>
      </w:r>
      <w:r w:rsidR="00CF18A0">
        <w:rPr>
          <w:rFonts w:asciiTheme="minorHAnsi" w:hAnsiTheme="minorHAnsi" w:cstheme="minorHAnsi"/>
          <w:sz w:val="24"/>
          <w:szCs w:val="24"/>
        </w:rPr>
        <w:t xml:space="preserve">arguments </w:t>
      </w:r>
      <w:r w:rsidR="00E26B5A">
        <w:rPr>
          <w:rFonts w:asciiTheme="minorHAnsi" w:hAnsiTheme="minorHAnsi" w:cstheme="minorHAnsi"/>
          <w:sz w:val="24"/>
          <w:szCs w:val="24"/>
        </w:rPr>
        <w:t xml:space="preserve">to </w:t>
      </w:r>
      <w:r w:rsidR="00CF18A0">
        <w:rPr>
          <w:rFonts w:asciiTheme="minorHAnsi" w:hAnsiTheme="minorHAnsi" w:cstheme="minorHAnsi"/>
          <w:sz w:val="24"/>
          <w:szCs w:val="24"/>
        </w:rPr>
        <w:t>be based on logical reasoning and relevant evidence</w:t>
      </w:r>
      <w:r w:rsidR="00E26B5A">
        <w:rPr>
          <w:rFonts w:asciiTheme="minorHAnsi" w:hAnsiTheme="minorHAnsi" w:cstheme="minorHAnsi"/>
          <w:sz w:val="24"/>
          <w:szCs w:val="24"/>
        </w:rPr>
        <w:t xml:space="preserve">, </w:t>
      </w:r>
      <w:r w:rsidR="00CF18A0">
        <w:rPr>
          <w:rFonts w:asciiTheme="minorHAnsi" w:hAnsiTheme="minorHAnsi" w:cstheme="minorHAnsi"/>
          <w:sz w:val="24"/>
          <w:szCs w:val="24"/>
        </w:rPr>
        <w:t>not just opinions. This task would be a good one to illustrate what that means.</w:t>
      </w: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pPr>
    </w:p>
    <w:p w:rsidR="00F316C5" w:rsidRDefault="00F316C5" w:rsidP="00F316C5">
      <w:pPr>
        <w:spacing w:after="0" w:line="360" w:lineRule="auto"/>
        <w:contextualSpacing/>
        <w:rPr>
          <w:rFonts w:asciiTheme="minorHAnsi" w:hAnsiTheme="minorHAnsi" w:cstheme="minorHAnsi"/>
          <w:sz w:val="24"/>
          <w:szCs w:val="24"/>
        </w:rPr>
        <w:sectPr w:rsidR="00F316C5">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D55E4" w:rsidRPr="00BF4C84" w:rsidRDefault="00CD55E4" w:rsidP="00CD55E4">
      <w:pPr>
        <w:jc w:val="center"/>
        <w:rPr>
          <w:rFonts w:cstheme="minorHAnsi"/>
          <w:sz w:val="36"/>
          <w:szCs w:val="36"/>
        </w:rPr>
      </w:pPr>
      <w:r w:rsidRPr="00BF4C84">
        <w:rPr>
          <w:rFonts w:cstheme="minorHAnsi"/>
          <w:sz w:val="36"/>
          <w:szCs w:val="36"/>
        </w:rPr>
        <w:lastRenderedPageBreak/>
        <w:t>Supports for English Language Learners (ELLs) to use with Anthology Alignment Lessons</w:t>
      </w:r>
    </w:p>
    <w:p w:rsidR="00CD55E4" w:rsidRPr="00D8220C" w:rsidRDefault="00CD55E4" w:rsidP="00CD55E4">
      <w:pPr>
        <w:rPr>
          <w:rFonts w:cstheme="minorHAnsi"/>
        </w:rPr>
      </w:pPr>
      <w:r w:rsidRPr="009B22C3">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w:t>
      </w:r>
      <w:r>
        <w:rPr>
          <w:rFonts w:cstheme="minorHAnsi"/>
        </w:rPr>
        <w:t xml:space="preserve">ensure </w:t>
      </w:r>
      <w:r w:rsidRPr="009B22C3">
        <w:rPr>
          <w:rFonts w:cstheme="minorHAnsi"/>
        </w:rPr>
        <w:t>ELLs</w:t>
      </w:r>
      <w:r>
        <w:rPr>
          <w:rFonts w:cstheme="minorHAnsi"/>
        </w:rPr>
        <w:t xml:space="preserve"> can engage fully with the lesson</w:t>
      </w:r>
      <w:r w:rsidRPr="009B22C3">
        <w:rPr>
          <w:rFonts w:cstheme="minorHAnsi"/>
        </w:rPr>
        <w:t xml:space="preserve">.  </w:t>
      </w:r>
      <w:r>
        <w:rPr>
          <w:rFonts w:cstheme="minorHAnsi"/>
        </w:rPr>
        <w:t xml:space="preserve">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CD55E4" w:rsidRPr="00862D5B" w:rsidRDefault="00CD55E4" w:rsidP="00CD55E4">
      <w:pPr>
        <w:rPr>
          <w:rFonts w:cstheme="minorHAnsi"/>
          <w:b/>
          <w:sz w:val="28"/>
          <w:szCs w:val="28"/>
        </w:rPr>
      </w:pPr>
      <w:r w:rsidRPr="00E849B1">
        <w:rPr>
          <w:rFonts w:cstheme="minorHAnsi"/>
          <w:b/>
          <w:sz w:val="28"/>
          <w:szCs w:val="28"/>
        </w:rPr>
        <w:t xml:space="preserve">Before reading:  </w:t>
      </w:r>
    </w:p>
    <w:p w:rsidR="00CD55E4" w:rsidRDefault="00CD55E4" w:rsidP="00CD55E4">
      <w:pPr>
        <w:pStyle w:val="ListParagraph"/>
        <w:numPr>
          <w:ilvl w:val="0"/>
          <w:numId w:val="22"/>
        </w:numPr>
        <w:spacing w:after="160" w:line="256" w:lineRule="auto"/>
        <w:rPr>
          <w:rFonts w:cstheme="minorHAnsi"/>
        </w:rPr>
      </w:pPr>
      <w:r w:rsidRPr="009B22C3">
        <w:rPr>
          <w:rFonts w:cstheme="minorHAnsi"/>
        </w:rPr>
        <w:t>Read passages</w:t>
      </w:r>
      <w:r>
        <w:rPr>
          <w:rFonts w:cstheme="minorHAnsi"/>
        </w:rPr>
        <w:t xml:space="preserve">, watch videos, view photographs, discuss topics (e.g., using the </w:t>
      </w:r>
      <w:hyperlink r:id="rId9" w:history="1">
        <w:r w:rsidRPr="00163E19">
          <w:rPr>
            <w:rStyle w:val="Hyperlink"/>
            <w:rFonts w:cstheme="minorHAnsi"/>
          </w:rPr>
          <w:t>four corners strategy</w:t>
        </w:r>
      </w:hyperlink>
      <w:r>
        <w:rPr>
          <w:rFonts w:cstheme="minorHAnsi"/>
        </w:rPr>
        <w:t xml:space="preserve">), or research topics </w:t>
      </w:r>
      <w:r w:rsidRPr="009B22C3">
        <w:rPr>
          <w:rFonts w:cstheme="minorHAnsi"/>
        </w:rPr>
        <w:t xml:space="preserve">that help provide context for what your students will be reading. This is especially true if the setting </w:t>
      </w:r>
      <w:r>
        <w:rPr>
          <w:rFonts w:cstheme="minorHAnsi"/>
        </w:rPr>
        <w:t>(e.g., 18</w:t>
      </w:r>
      <w:r w:rsidRPr="00554E66">
        <w:rPr>
          <w:rFonts w:cstheme="minorHAnsi"/>
          <w:vertAlign w:val="superscript"/>
        </w:rPr>
        <w:t>th</w:t>
      </w:r>
      <w:r>
        <w:rPr>
          <w:rFonts w:cstheme="minorHAnsi"/>
        </w:rPr>
        <w:t xml:space="preserve"> Century England) or topic (e.g., boats) </w:t>
      </w:r>
      <w:r w:rsidRPr="009B22C3">
        <w:rPr>
          <w:rFonts w:cstheme="minorHAnsi"/>
        </w:rPr>
        <w:t xml:space="preserve">is one that is unfamiliar to the students.  </w:t>
      </w:r>
    </w:p>
    <w:p w:rsidR="00CD55E4" w:rsidRPr="00C430C8" w:rsidRDefault="00CD55E4" w:rsidP="00CD55E4">
      <w:pPr>
        <w:pStyle w:val="ListParagraph"/>
        <w:rPr>
          <w:rFonts w:cstheme="minorHAnsi"/>
        </w:rPr>
      </w:pPr>
    </w:p>
    <w:p w:rsidR="00CD55E4" w:rsidRDefault="00CD55E4" w:rsidP="00CD55E4">
      <w:pPr>
        <w:pStyle w:val="ListParagraph"/>
        <w:numPr>
          <w:ilvl w:val="0"/>
          <w:numId w:val="22"/>
        </w:numPr>
        <w:spacing w:after="160" w:line="256" w:lineRule="auto"/>
        <w:rPr>
          <w:rFonts w:cstheme="minorHAnsi"/>
        </w:rPr>
      </w:pPr>
      <w:r w:rsidRPr="00E849B1">
        <w:rPr>
          <w:rFonts w:cstheme="minorHAnsi"/>
        </w:rPr>
        <w:t xml:space="preserve">Provide explicit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with high conceptual complexity (i.e., they are difficult to visualize, learn from context clues, and 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p w:rsidR="00CD55E4" w:rsidRPr="00E849B1" w:rsidRDefault="00CD55E4" w:rsidP="00CD55E4">
      <w:pPr>
        <w:pStyle w:val="ListParagraph"/>
        <w:rPr>
          <w:rFonts w:cstheme="minorHAnsi"/>
        </w:rPr>
      </w:pPr>
    </w:p>
    <w:p w:rsidR="00CD55E4" w:rsidRDefault="00CD55E4" w:rsidP="00CD55E4">
      <w:pPr>
        <w:pStyle w:val="ListParagraph"/>
        <w:rPr>
          <w:rFonts w:cstheme="minorHAnsi"/>
        </w:rPr>
      </w:pPr>
      <w:r w:rsidRPr="007A7771">
        <w:rPr>
          <w:rFonts w:cstheme="minorHAnsi"/>
          <w:b/>
        </w:rPr>
        <w:t>Examples of Activities:</w:t>
      </w:r>
      <w:r w:rsidRPr="007A7771">
        <w:rPr>
          <w:rFonts w:cstheme="minorHAnsi"/>
        </w:rPr>
        <w:t xml:space="preserve"> </w:t>
      </w:r>
    </w:p>
    <w:p w:rsidR="00CD55E4" w:rsidRDefault="00CD55E4" w:rsidP="00CD55E4">
      <w:pPr>
        <w:pStyle w:val="ListParagraph"/>
        <w:numPr>
          <w:ilvl w:val="0"/>
          <w:numId w:val="32"/>
        </w:numPr>
        <w:spacing w:after="160" w:line="256" w:lineRule="auto"/>
        <w:rPr>
          <w:rFonts w:cstheme="minorHAnsi"/>
        </w:rPr>
      </w:pPr>
      <w:bookmarkStart w:id="0" w:name="_Hlk525128021"/>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CD55E4" w:rsidRDefault="00CD55E4" w:rsidP="00CD55E4">
      <w:pPr>
        <w:pStyle w:val="ListParagraph"/>
        <w:numPr>
          <w:ilvl w:val="0"/>
          <w:numId w:val="32"/>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CD55E4" w:rsidRDefault="00CD55E4" w:rsidP="00CD55E4">
      <w:pPr>
        <w:pStyle w:val="ListParagraph"/>
        <w:numPr>
          <w:ilvl w:val="0"/>
          <w:numId w:val="32"/>
        </w:numPr>
        <w:spacing w:after="160" w:line="256"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CD55E4" w:rsidRDefault="00CD55E4" w:rsidP="00CD55E4">
      <w:pPr>
        <w:pStyle w:val="ListParagraph"/>
        <w:numPr>
          <w:ilvl w:val="0"/>
          <w:numId w:val="32"/>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CD55E4" w:rsidRDefault="00CD55E4" w:rsidP="00CD55E4">
      <w:pPr>
        <w:pStyle w:val="ListParagraph"/>
        <w:numPr>
          <w:ilvl w:val="0"/>
          <w:numId w:val="32"/>
        </w:numPr>
        <w:spacing w:after="160" w:line="256" w:lineRule="auto"/>
        <w:rPr>
          <w:rFonts w:cstheme="minorHAnsi"/>
        </w:rPr>
      </w:pPr>
      <w:r>
        <w:rPr>
          <w:rFonts w:cstheme="minorHAnsi"/>
        </w:rPr>
        <w:t>Create pictures using the word. These can even be added to your word wall!</w:t>
      </w:r>
    </w:p>
    <w:p w:rsidR="00CD55E4" w:rsidRDefault="00CD55E4" w:rsidP="00CD55E4">
      <w:pPr>
        <w:pStyle w:val="ListParagraph"/>
        <w:numPr>
          <w:ilvl w:val="0"/>
          <w:numId w:val="32"/>
        </w:numPr>
        <w:spacing w:after="160" w:line="256" w:lineRule="auto"/>
        <w:rPr>
          <w:rFonts w:cstheme="minorHAnsi"/>
        </w:rPr>
      </w:pPr>
      <w:r>
        <w:rPr>
          <w:rFonts w:cstheme="minorHAnsi"/>
        </w:rPr>
        <w:t xml:space="preserve">Create lists of synonyms and antonyms for the word. </w:t>
      </w:r>
    </w:p>
    <w:p w:rsidR="00CD55E4" w:rsidRPr="000A3C2F" w:rsidRDefault="00CD55E4" w:rsidP="00CD55E4">
      <w:pPr>
        <w:pStyle w:val="ListParagraph"/>
        <w:numPr>
          <w:ilvl w:val="0"/>
          <w:numId w:val="32"/>
        </w:numPr>
        <w:spacing w:after="160" w:line="256" w:lineRule="auto"/>
        <w:rPr>
          <w:rFonts w:cstheme="minorHAnsi"/>
        </w:rPr>
      </w:pPr>
      <w:bookmarkStart w:id="1" w:name="_Hlk525125549"/>
      <w:r w:rsidRPr="000A3C2F">
        <w:rPr>
          <w:rFonts w:cstheme="minorHAnsi"/>
        </w:rPr>
        <w:t xml:space="preserve">Have students practice using the words in conversation. For newcomers, consider providing them with </w:t>
      </w:r>
      <w:hyperlink r:id="rId12" w:history="1">
        <w:r w:rsidRPr="000A3C2F">
          <w:rPr>
            <w:rStyle w:val="Hyperlink"/>
            <w:rFonts w:cstheme="minorHAnsi"/>
          </w:rPr>
          <w:t>sentence frames</w:t>
        </w:r>
      </w:hyperlink>
      <w:r w:rsidRPr="000A3C2F">
        <w:rPr>
          <w:rFonts w:cstheme="minorHAnsi"/>
        </w:rPr>
        <w:t xml:space="preserve"> to ensure they can participate in the conversation.  </w:t>
      </w:r>
    </w:p>
    <w:bookmarkEnd w:id="1"/>
    <w:p w:rsidR="00CD55E4" w:rsidRDefault="00CD55E4" w:rsidP="00CD55E4">
      <w:pPr>
        <w:pStyle w:val="ListParagraph"/>
        <w:ind w:left="360"/>
        <w:rPr>
          <w:rFonts w:cstheme="minorHAnsi"/>
        </w:rPr>
      </w:pPr>
    </w:p>
    <w:bookmarkEnd w:id="0"/>
    <w:p w:rsidR="00CD55E4" w:rsidRPr="00D8220C" w:rsidRDefault="00CD55E4" w:rsidP="00CD55E4">
      <w:pPr>
        <w:pStyle w:val="ListParagraph"/>
        <w:numPr>
          <w:ilvl w:val="0"/>
          <w:numId w:val="23"/>
        </w:numPr>
        <w:spacing w:after="160" w:line="256" w:lineRule="auto"/>
        <w:ind w:left="360"/>
        <w:rPr>
          <w:rFonts w:cstheme="minorHAnsi"/>
        </w:rPr>
      </w:pPr>
      <w:r w:rsidRPr="00D8220C">
        <w:rPr>
          <w:rFonts w:cstheme="minorHAnsi"/>
        </w:rPr>
        <w:t xml:space="preserve">Use graphic organizers to help introduce content. </w:t>
      </w:r>
    </w:p>
    <w:p w:rsidR="00CD55E4" w:rsidRDefault="00CD55E4" w:rsidP="00CD55E4">
      <w:pPr>
        <w:pStyle w:val="ListParagraph"/>
        <w:rPr>
          <w:rFonts w:cstheme="minorHAnsi"/>
          <w:b/>
        </w:rPr>
      </w:pPr>
    </w:p>
    <w:p w:rsidR="00CD55E4" w:rsidRDefault="00CD55E4" w:rsidP="00CD55E4">
      <w:pPr>
        <w:pStyle w:val="ListParagraph"/>
        <w:rPr>
          <w:rFonts w:cstheme="minorHAnsi"/>
          <w:b/>
        </w:rPr>
      </w:pPr>
    </w:p>
    <w:p w:rsidR="00CD55E4" w:rsidRDefault="00CD55E4" w:rsidP="00CD55E4">
      <w:pPr>
        <w:pStyle w:val="ListParagraph"/>
        <w:rPr>
          <w:rFonts w:cstheme="minorHAnsi"/>
          <w:b/>
        </w:rPr>
      </w:pPr>
      <w:r w:rsidRPr="000D0010">
        <w:rPr>
          <w:rFonts w:cstheme="minorHAnsi"/>
          <w:b/>
        </w:rPr>
        <w:t xml:space="preserve">Examples of Activities:  </w:t>
      </w:r>
    </w:p>
    <w:p w:rsidR="00CD55E4" w:rsidRPr="000D0010" w:rsidRDefault="00CD55E4" w:rsidP="00CD55E4">
      <w:pPr>
        <w:pStyle w:val="ListParagraph"/>
        <w:numPr>
          <w:ilvl w:val="0"/>
          <w:numId w:val="31"/>
        </w:numPr>
        <w:spacing w:after="160" w:line="256" w:lineRule="auto"/>
        <w:rPr>
          <w:rFonts w:cstheme="minorHAnsi"/>
          <w:b/>
        </w:rPr>
      </w:pPr>
      <w:r>
        <w:rPr>
          <w:rFonts w:cstheme="minorHAnsi"/>
        </w:rPr>
        <w:t xml:space="preserve">Complete a </w:t>
      </w:r>
      <w:hyperlink r:id="rId13" w:history="1">
        <w:r w:rsidRPr="00A62544">
          <w:rPr>
            <w:rStyle w:val="Hyperlink"/>
            <w:rFonts w:cstheme="minorHAnsi"/>
          </w:rPr>
          <w:t>Know, Want to Learn, Learned (KWL) graphic organizer</w:t>
        </w:r>
      </w:hyperlink>
      <w:r>
        <w:rPr>
          <w:rFonts w:cstheme="minorHAnsi"/>
        </w:rPr>
        <w:t xml:space="preserve"> about the text. </w:t>
      </w:r>
    </w:p>
    <w:p w:rsidR="00CD55E4" w:rsidRPr="00FA0CB4" w:rsidRDefault="00CD55E4" w:rsidP="00CD55E4">
      <w:pPr>
        <w:pStyle w:val="ListParagraph"/>
        <w:numPr>
          <w:ilvl w:val="0"/>
          <w:numId w:val="31"/>
        </w:numPr>
        <w:spacing w:after="160" w:line="256"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CD55E4" w:rsidRPr="000D0010" w:rsidRDefault="00CD55E4" w:rsidP="00CD55E4">
      <w:pPr>
        <w:pStyle w:val="ListParagraph"/>
        <w:numPr>
          <w:ilvl w:val="0"/>
          <w:numId w:val="31"/>
        </w:numPr>
        <w:spacing w:after="160" w:line="256"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CD55E4" w:rsidRPr="000D0010" w:rsidRDefault="00CD55E4" w:rsidP="00CD55E4">
      <w:pPr>
        <w:pStyle w:val="ListParagraph"/>
        <w:rPr>
          <w:rFonts w:cstheme="minorHAnsi"/>
        </w:rPr>
      </w:pPr>
    </w:p>
    <w:p w:rsidR="00CD55E4" w:rsidRPr="00E849B1" w:rsidRDefault="00CD55E4" w:rsidP="00CD55E4">
      <w:pPr>
        <w:rPr>
          <w:rFonts w:cstheme="minorHAnsi"/>
          <w:b/>
          <w:sz w:val="28"/>
          <w:szCs w:val="28"/>
        </w:rPr>
      </w:pPr>
      <w:r w:rsidRPr="00E849B1">
        <w:rPr>
          <w:rFonts w:cstheme="minorHAnsi"/>
          <w:b/>
          <w:sz w:val="28"/>
          <w:szCs w:val="28"/>
        </w:rPr>
        <w:t xml:space="preserve">During reading:  </w:t>
      </w:r>
    </w:p>
    <w:p w:rsidR="00CD55E4" w:rsidRPr="009B22C3" w:rsidRDefault="00CD55E4" w:rsidP="00CD55E4">
      <w:pPr>
        <w:pStyle w:val="ListParagraph"/>
        <w:numPr>
          <w:ilvl w:val="0"/>
          <w:numId w:val="24"/>
        </w:numPr>
        <w:spacing w:after="160" w:line="256" w:lineRule="auto"/>
        <w:rPr>
          <w:rFonts w:cstheme="minorHAnsi"/>
        </w:rPr>
      </w:pPr>
      <w:bookmarkStart w:id="2" w:name="_Hlk525125997"/>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the </w:t>
      </w:r>
      <w:r>
        <w:rPr>
          <w:rFonts w:cstheme="minorHAnsi"/>
        </w:rPr>
        <w:t xml:space="preserve">discussion </w:t>
      </w:r>
      <w:r w:rsidRPr="009B22C3">
        <w:rPr>
          <w:rFonts w:cstheme="minorHAnsi"/>
        </w:rPr>
        <w:t>questions to look over in advance</w:t>
      </w:r>
      <w:r>
        <w:rPr>
          <w:rFonts w:cstheme="minorHAnsi"/>
        </w:rPr>
        <w:t xml:space="preserve"> (perhaps during the first read) and having them work with a partner to prepare.  </w:t>
      </w:r>
      <w:bookmarkEnd w:id="2"/>
    </w:p>
    <w:p w:rsidR="00CD55E4" w:rsidRPr="009B22C3" w:rsidRDefault="00CD55E4" w:rsidP="00CD55E4">
      <w:pPr>
        <w:pStyle w:val="ListParagraph"/>
        <w:rPr>
          <w:rFonts w:cstheme="minorHAnsi"/>
        </w:rPr>
      </w:pPr>
    </w:p>
    <w:p w:rsidR="00CD55E4" w:rsidRPr="0005605C" w:rsidRDefault="00CD55E4" w:rsidP="00CD55E4">
      <w:pPr>
        <w:pStyle w:val="ListParagraph"/>
        <w:numPr>
          <w:ilvl w:val="0"/>
          <w:numId w:val="24"/>
        </w:numPr>
        <w:spacing w:after="160" w:line="256" w:lineRule="auto"/>
        <w:rPr>
          <w:rFonts w:cstheme="minorHAnsi"/>
        </w:rPr>
      </w:pPr>
      <w:bookmarkStart w:id="3" w:name="_Hlk525126055"/>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 xml:space="preserve">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CD55E4" w:rsidRPr="009B22C3" w:rsidRDefault="00CD55E4" w:rsidP="00CD55E4">
      <w:pPr>
        <w:pStyle w:val="ListParagraph"/>
        <w:rPr>
          <w:rFonts w:cstheme="minorHAnsi"/>
        </w:rPr>
      </w:pPr>
    </w:p>
    <w:p w:rsidR="00CD55E4" w:rsidRDefault="00CD55E4" w:rsidP="00CD55E4">
      <w:pPr>
        <w:pStyle w:val="ListParagraph"/>
        <w:numPr>
          <w:ilvl w:val="0"/>
          <w:numId w:val="24"/>
        </w:numPr>
        <w:spacing w:after="160" w:line="256" w:lineRule="auto"/>
        <w:rPr>
          <w:rFonts w:cstheme="minorHAnsi"/>
        </w:rPr>
      </w:pPr>
      <w:bookmarkStart w:id="4" w:name="_Hlk525126216"/>
      <w:r w:rsidRPr="009B22C3">
        <w:rPr>
          <w:rFonts w:cstheme="minorHAnsi"/>
        </w:rPr>
        <w:t>Scaffold questions for discussions so that questioning sequences include a mix of factual and inferential questions and a mix of shorter and more extended responses.</w:t>
      </w:r>
      <w:r>
        <w:rPr>
          <w:rFonts w:cstheme="minorHAnsi"/>
        </w:rPr>
        <w:t xml:space="preserve">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sidRPr="00E849B1">
          <w:rPr>
            <w:rStyle w:val="Hyperlink"/>
            <w:rFonts w:cstheme="minorHAnsi"/>
          </w:rPr>
          <w:t>here</w:t>
        </w:r>
      </w:hyperlink>
      <w:r>
        <w:rPr>
          <w:rFonts w:cstheme="minorHAnsi"/>
        </w:rPr>
        <w:t>.</w:t>
      </w:r>
    </w:p>
    <w:bookmarkEnd w:id="4"/>
    <w:p w:rsidR="00CD55E4" w:rsidRPr="009B22C3" w:rsidRDefault="00CD55E4" w:rsidP="00CD55E4">
      <w:pPr>
        <w:pStyle w:val="ListParagraph"/>
        <w:rPr>
          <w:rFonts w:cstheme="minorHAnsi"/>
        </w:rPr>
      </w:pPr>
    </w:p>
    <w:p w:rsidR="00CD55E4" w:rsidRDefault="00CD55E4" w:rsidP="00CD55E4">
      <w:pPr>
        <w:pStyle w:val="ListParagraph"/>
        <w:numPr>
          <w:ilvl w:val="0"/>
          <w:numId w:val="24"/>
        </w:numPr>
        <w:spacing w:after="160" w:line="256" w:lineRule="auto"/>
        <w:rPr>
          <w:rFonts w:cstheme="minorHAnsi"/>
        </w:rPr>
      </w:pPr>
      <w:r w:rsidRPr="009B22C3">
        <w:rPr>
          <w:rFonts w:cstheme="minorHAnsi"/>
        </w:rPr>
        <w:t>Provide explicit instruction, using multiple modalities, on selected vocabulary words (e.g., 5</w:t>
      </w:r>
      <w:r>
        <w:rPr>
          <w:rFonts w:cstheme="minorHAnsi"/>
        </w:rPr>
        <w:t>–</w:t>
      </w:r>
      <w:r w:rsidRPr="009B22C3">
        <w:rPr>
          <w:rFonts w:cstheme="minorHAnsi"/>
        </w:rPr>
        <w:t>8 for a given text) that are central to understanding the text.</w:t>
      </w:r>
      <w:r>
        <w:rPr>
          <w:rFonts w:cstheme="minorHAnsi"/>
        </w:rPr>
        <w:t xml:space="preserve"> During reading, you should continue to draw attention to and discuss the words that you taught before the reading. </w:t>
      </w:r>
    </w:p>
    <w:p w:rsidR="00CD55E4" w:rsidRPr="00F17C43" w:rsidRDefault="00CD55E4" w:rsidP="00CD55E4">
      <w:pPr>
        <w:pStyle w:val="ListParagraph"/>
        <w:rPr>
          <w:rFonts w:cstheme="minorHAnsi"/>
        </w:rPr>
      </w:pPr>
    </w:p>
    <w:p w:rsidR="00CD55E4" w:rsidRPr="008E0008" w:rsidRDefault="00CD55E4" w:rsidP="00CD55E4">
      <w:pPr>
        <w:pStyle w:val="ListParagraph"/>
        <w:rPr>
          <w:rFonts w:cstheme="minorHAnsi"/>
          <w:b/>
        </w:rPr>
      </w:pPr>
      <w:r w:rsidRPr="008E0008">
        <w:rPr>
          <w:rFonts w:cstheme="minorHAnsi"/>
          <w:b/>
        </w:rPr>
        <w:t xml:space="preserve">Examples of Activities:  </w:t>
      </w:r>
    </w:p>
    <w:p w:rsidR="00CD55E4" w:rsidRDefault="00CD55E4" w:rsidP="00CD55E4">
      <w:pPr>
        <w:pStyle w:val="ListParagraph"/>
        <w:numPr>
          <w:ilvl w:val="0"/>
          <w:numId w:val="30"/>
        </w:numPr>
        <w:spacing w:after="160" w:line="256" w:lineRule="auto"/>
        <w:rPr>
          <w:rFonts w:cstheme="minorHAnsi"/>
        </w:rPr>
      </w:pPr>
      <w:r>
        <w:rPr>
          <w:rFonts w:cstheme="minorHAnsi"/>
        </w:rPr>
        <w:t xml:space="preserve">Have students include the example from the text in a student-created glossary. </w:t>
      </w:r>
    </w:p>
    <w:p w:rsidR="00CD55E4" w:rsidRDefault="00CD55E4" w:rsidP="00CD55E4">
      <w:pPr>
        <w:pStyle w:val="ListParagraph"/>
        <w:numPr>
          <w:ilvl w:val="0"/>
          <w:numId w:val="30"/>
        </w:numPr>
        <w:spacing w:after="160" w:line="256" w:lineRule="auto"/>
        <w:rPr>
          <w:rFonts w:cstheme="minorHAnsi"/>
        </w:rPr>
      </w:pPr>
      <w:r>
        <w:rPr>
          <w:rFonts w:cstheme="minorHAnsi"/>
        </w:rPr>
        <w:t xml:space="preserve">Create pictures that represent how the word was used in the passage.  </w:t>
      </w:r>
    </w:p>
    <w:p w:rsidR="00CD55E4" w:rsidRDefault="00CD55E4" w:rsidP="00CD55E4">
      <w:pPr>
        <w:pStyle w:val="ListParagraph"/>
        <w:numPr>
          <w:ilvl w:val="0"/>
          <w:numId w:val="30"/>
        </w:numPr>
        <w:spacing w:after="160" w:line="256" w:lineRule="auto"/>
        <w:rPr>
          <w:rFonts w:cstheme="minorHAnsi"/>
        </w:rPr>
      </w:pPr>
      <w:r>
        <w:rPr>
          <w:rFonts w:cstheme="minorHAnsi"/>
        </w:rPr>
        <w:t xml:space="preserve">Create sentences using the word in the way it was used in the passage.  </w:t>
      </w:r>
    </w:p>
    <w:p w:rsidR="00CD55E4" w:rsidRPr="00F17C43" w:rsidRDefault="00CD55E4" w:rsidP="00CD55E4">
      <w:pPr>
        <w:pStyle w:val="ListParagraph"/>
        <w:numPr>
          <w:ilvl w:val="0"/>
          <w:numId w:val="30"/>
        </w:numPr>
        <w:spacing w:after="160" w:line="256" w:lineRule="auto"/>
        <w:rPr>
          <w:rFonts w:cstheme="minorHAnsi"/>
        </w:rPr>
      </w:pPr>
      <w:r>
        <w:rPr>
          <w:rFonts w:cstheme="minorHAnsi"/>
        </w:rPr>
        <w:t xml:space="preserve">Have students discuss the author’s word choice.  </w:t>
      </w:r>
    </w:p>
    <w:p w:rsidR="00CD55E4" w:rsidRDefault="00CD55E4" w:rsidP="00CD55E4">
      <w:pPr>
        <w:pStyle w:val="ListParagraph"/>
        <w:numPr>
          <w:ilvl w:val="0"/>
          <w:numId w:val="29"/>
        </w:numPr>
        <w:spacing w:after="0" w:line="256" w:lineRule="auto"/>
        <w:rPr>
          <w:rFonts w:cstheme="minorHAnsi"/>
        </w:rPr>
      </w:pPr>
      <w:r w:rsidRPr="009B22C3">
        <w:rPr>
          <w:rFonts w:cstheme="minorHAnsi"/>
        </w:rPr>
        <w:t xml:space="preserve">Examine important sentences in the text that contribute to the overall meaning of the text.  </w:t>
      </w:r>
    </w:p>
    <w:p w:rsidR="00CD55E4" w:rsidRPr="00862D5B" w:rsidRDefault="00CD55E4" w:rsidP="00CD55E4">
      <w:pPr>
        <w:pStyle w:val="ListParagraph"/>
        <w:spacing w:after="0"/>
        <w:ind w:left="1440"/>
        <w:rPr>
          <w:rFonts w:cstheme="minorHAnsi"/>
        </w:rPr>
      </w:pPr>
    </w:p>
    <w:p w:rsidR="00CD55E4" w:rsidRPr="00862D5B" w:rsidRDefault="00CD55E4" w:rsidP="00CD55E4">
      <w:pPr>
        <w:pStyle w:val="ListParagraph"/>
        <w:numPr>
          <w:ilvl w:val="0"/>
          <w:numId w:val="33"/>
        </w:numPr>
        <w:spacing w:after="160" w:line="257" w:lineRule="auto"/>
        <w:ind w:left="720"/>
        <w:rPr>
          <w:rFonts w:cstheme="minorHAnsi"/>
          <w:b/>
        </w:rPr>
      </w:pPr>
      <w:proofErr w:type="gramStart"/>
      <w:r w:rsidRPr="00862D5B">
        <w:rPr>
          <w:rFonts w:cstheme="minorHAnsi"/>
        </w:rPr>
        <w:t>Examine  sentence</w:t>
      </w:r>
      <w:proofErr w:type="gramEnd"/>
      <w:r w:rsidRPr="00862D5B">
        <w:rPr>
          <w:rFonts w:cstheme="minorHAnsi"/>
        </w:rPr>
        <w:t xml:space="preserve"> structure of a particular sentence.</w:t>
      </w:r>
      <w:r>
        <w:rPr>
          <w:rFonts w:cstheme="minorHAnsi"/>
        </w:rPr>
        <w:t xml:space="preserve"> </w:t>
      </w:r>
      <w:r w:rsidRPr="00862D5B">
        <w:rPr>
          <w:rFonts w:cstheme="minorHAnsi"/>
        </w:rPr>
        <w:t>Break</w:t>
      </w:r>
      <w:r>
        <w:rPr>
          <w:rFonts w:cstheme="minorHAnsi"/>
        </w:rPr>
        <w:t xml:space="preserve"> </w:t>
      </w:r>
      <w:r w:rsidRPr="00862D5B">
        <w:rPr>
          <w:rFonts w:cstheme="minorHAnsi"/>
        </w:rPr>
        <w:t xml:space="preserve">down the sentence to determine </w:t>
      </w:r>
      <w:r>
        <w:rPr>
          <w:rFonts w:cstheme="minorHAnsi"/>
        </w:rPr>
        <w:t>its meaning.</w:t>
      </w:r>
      <w:r w:rsidRPr="00862D5B">
        <w:rPr>
          <w:rFonts w:cstheme="minorHAnsi"/>
        </w:rPr>
        <w:t xml:space="preserve"> Then determine how this sentence contributes to the overall meaning of the passage.  Determine if there is any figurative language in the sentence and have students use context clues to determine the meaning of the figurative language.  </w:t>
      </w:r>
    </w:p>
    <w:p w:rsidR="00CD55E4" w:rsidRPr="00833E45" w:rsidRDefault="00CD55E4" w:rsidP="00CD55E4">
      <w:pPr>
        <w:pStyle w:val="ListParagraph"/>
        <w:rPr>
          <w:rFonts w:cstheme="minorHAnsi"/>
          <w:b/>
        </w:rPr>
      </w:pPr>
    </w:p>
    <w:p w:rsidR="00CD55E4" w:rsidRDefault="00CD55E4" w:rsidP="00CD55E4">
      <w:pPr>
        <w:pStyle w:val="ListParagraph"/>
        <w:numPr>
          <w:ilvl w:val="0"/>
          <w:numId w:val="21"/>
        </w:numPr>
        <w:spacing w:after="160" w:line="256" w:lineRule="auto"/>
        <w:ind w:left="720"/>
        <w:rPr>
          <w:rFonts w:cstheme="minorHAnsi"/>
        </w:rPr>
      </w:pPr>
      <w:r>
        <w:rPr>
          <w:rFonts w:cstheme="minorHAnsi"/>
        </w:rPr>
        <w:lastRenderedPageBreak/>
        <w:t xml:space="preserve">Use graphic organizers to help organize content and thinking.  </w:t>
      </w:r>
    </w:p>
    <w:p w:rsidR="00CD55E4" w:rsidRDefault="00CD55E4" w:rsidP="00CD55E4">
      <w:pPr>
        <w:pStyle w:val="ListParagraph"/>
        <w:ind w:left="0"/>
        <w:rPr>
          <w:rFonts w:cstheme="minorHAnsi"/>
          <w:b/>
        </w:rPr>
      </w:pPr>
    </w:p>
    <w:p w:rsidR="00CD55E4" w:rsidRDefault="00CD55E4" w:rsidP="00CD55E4">
      <w:pPr>
        <w:pStyle w:val="ListParagraph"/>
        <w:rPr>
          <w:rFonts w:cstheme="minorHAnsi"/>
        </w:rPr>
      </w:pPr>
      <w:r w:rsidRPr="00F17C43">
        <w:rPr>
          <w:rFonts w:cstheme="minorHAnsi"/>
          <w:b/>
        </w:rPr>
        <w:t>Examples of Activities:</w:t>
      </w:r>
      <w:r>
        <w:rPr>
          <w:rFonts w:cstheme="minorHAnsi"/>
        </w:rPr>
        <w:t xml:space="preserve">  </w:t>
      </w:r>
    </w:p>
    <w:p w:rsidR="00CD55E4" w:rsidRDefault="00CD55E4" w:rsidP="00CD55E4">
      <w:pPr>
        <w:pStyle w:val="ListParagraph"/>
        <w:numPr>
          <w:ilvl w:val="0"/>
          <w:numId w:val="27"/>
        </w:numPr>
        <w:spacing w:after="160" w:line="256" w:lineRule="auto"/>
        <w:rPr>
          <w:rFonts w:cstheme="minorHAnsi"/>
        </w:rPr>
      </w:pPr>
      <w:r>
        <w:rPr>
          <w:rFonts w:cstheme="minorHAnsi"/>
        </w:rPr>
        <w:t xml:space="preserve">While reading the text, have students fill in a story map to help summarize what has happened.  </w:t>
      </w:r>
    </w:p>
    <w:p w:rsidR="00CD55E4" w:rsidRPr="009D7CC3" w:rsidRDefault="00CD55E4" w:rsidP="00CD55E4">
      <w:pPr>
        <w:pStyle w:val="ListParagraph"/>
        <w:numPr>
          <w:ilvl w:val="0"/>
          <w:numId w:val="27"/>
        </w:numPr>
        <w:spacing w:after="160" w:line="256" w:lineRule="auto"/>
        <w:rPr>
          <w:rFonts w:cstheme="minorHAnsi"/>
          <w:b/>
        </w:rPr>
      </w:pPr>
      <w:r w:rsidRPr="009D7CC3">
        <w:rPr>
          <w:rFonts w:cstheme="minorHAnsi"/>
        </w:rPr>
        <w:t>Have students fill in an evidence chart while they read to use with the culminating writing activity. Make sure to model</w:t>
      </w:r>
      <w:r>
        <w:rPr>
          <w:rFonts w:cstheme="minorHAnsi"/>
        </w:rPr>
        <w:t xml:space="preserve"> with the students</w:t>
      </w:r>
      <w:r w:rsidRPr="009D7CC3">
        <w:rPr>
          <w:rFonts w:cstheme="minorHAnsi"/>
        </w:rPr>
        <w:t xml:space="preserve"> how to fill in the evidence chart by filling in the first couple of rows together as a class.  Go over the prompt </w:t>
      </w:r>
      <w:r>
        <w:rPr>
          <w:rFonts w:cstheme="minorHAnsi"/>
        </w:rPr>
        <w:t>that the evidence should support,</w:t>
      </w:r>
      <w:r w:rsidRPr="009D7CC3">
        <w:rPr>
          <w:rFonts w:cstheme="minorHAnsi"/>
        </w:rPr>
        <w:t xml:space="preserve"> making sure to break</w:t>
      </w:r>
      <w:r>
        <w:rPr>
          <w:rFonts w:cstheme="minorHAnsi"/>
        </w:rPr>
        <w:t xml:space="preserve"> </w:t>
      </w:r>
      <w:r w:rsidRPr="009D7CC3">
        <w:rPr>
          <w:rFonts w:cstheme="minorHAnsi"/>
        </w:rPr>
        <w:t xml:space="preserve">down what the prompt means before having the students get to work.  </w:t>
      </w:r>
      <w:r>
        <w:rPr>
          <w:rFonts w:cstheme="minorHAnsi"/>
        </w:rPr>
        <w:t xml:space="preserve">If some of your students frequently struggle to understand </w:t>
      </w:r>
      <w:proofErr w:type="gramStart"/>
      <w:r>
        <w:rPr>
          <w:rFonts w:cstheme="minorHAnsi"/>
        </w:rPr>
        <w:t xml:space="preserve">directions, </w:t>
      </w:r>
      <w:r w:rsidRPr="009D7CC3">
        <w:rPr>
          <w:rFonts w:cstheme="minorHAnsi"/>
        </w:rPr>
        <w:t xml:space="preserve"> have</w:t>
      </w:r>
      <w:proofErr w:type="gramEnd"/>
      <w:r w:rsidRPr="009D7CC3">
        <w:rPr>
          <w:rFonts w:cstheme="minorHAnsi"/>
        </w:rPr>
        <w:t xml:space="preserve"> the students explain the directions back to you.  </w:t>
      </w:r>
    </w:p>
    <w:p w:rsidR="00CD55E4" w:rsidRPr="000D0010" w:rsidRDefault="00CD55E4" w:rsidP="00CD55E4">
      <w:pPr>
        <w:pStyle w:val="ListParagraph"/>
        <w:numPr>
          <w:ilvl w:val="0"/>
          <w:numId w:val="27"/>
        </w:numPr>
        <w:spacing w:after="160" w:line="256"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CD55E4" w:rsidRPr="009D7CC3" w:rsidRDefault="00CD55E4" w:rsidP="00CD55E4">
      <w:pPr>
        <w:pStyle w:val="ListParagraph"/>
        <w:numPr>
          <w:ilvl w:val="0"/>
          <w:numId w:val="27"/>
        </w:numPr>
        <w:spacing w:after="160" w:line="256" w:lineRule="auto"/>
        <w:rPr>
          <w:rFonts w:cstheme="minorHAnsi"/>
          <w:b/>
        </w:rPr>
      </w:pPr>
      <w:r>
        <w:rPr>
          <w:rFonts w:cstheme="minorHAnsi"/>
        </w:rPr>
        <w:t xml:space="preserve">If you had students start a KWL before reading, have them fill in the “L” section as they read the passage. </w:t>
      </w:r>
    </w:p>
    <w:p w:rsidR="00CD55E4" w:rsidRPr="009B22C3" w:rsidRDefault="00CD55E4" w:rsidP="00CD55E4">
      <w:pPr>
        <w:rPr>
          <w:rFonts w:cstheme="minorHAnsi"/>
        </w:rPr>
      </w:pPr>
      <w:r w:rsidRPr="00D8220C">
        <w:rPr>
          <w:rFonts w:cstheme="minorHAnsi"/>
          <w:b/>
          <w:sz w:val="28"/>
          <w:szCs w:val="28"/>
        </w:rPr>
        <w:t xml:space="preserve">After reading:  </w:t>
      </w:r>
    </w:p>
    <w:p w:rsidR="00CD55E4" w:rsidRPr="00734CD8" w:rsidRDefault="00CD55E4" w:rsidP="00CD55E4">
      <w:pPr>
        <w:pStyle w:val="ListParagraph"/>
        <w:numPr>
          <w:ilvl w:val="0"/>
          <w:numId w:val="21"/>
        </w:numPr>
        <w:spacing w:after="0" w:line="240" w:lineRule="auto"/>
        <w:ind w:left="720"/>
        <w:rPr>
          <w:rFonts w:cstheme="minorHAnsi"/>
          <w:b/>
        </w:rPr>
      </w:pPr>
      <w:r w:rsidRPr="00734CD8">
        <w:rPr>
          <w:rFonts w:cstheme="minorHAnsi"/>
        </w:rPr>
        <w:t>Reinforce new vocabulary using multiple modalities.</w:t>
      </w:r>
    </w:p>
    <w:p w:rsidR="00CD55E4" w:rsidRPr="00734CD8" w:rsidRDefault="00CD55E4" w:rsidP="00CD55E4">
      <w:pPr>
        <w:pStyle w:val="ListParagraph"/>
        <w:spacing w:after="0" w:line="240" w:lineRule="auto"/>
        <w:rPr>
          <w:rFonts w:cstheme="minorHAnsi"/>
          <w:b/>
        </w:rPr>
      </w:pPr>
      <w:r w:rsidRPr="00734CD8">
        <w:rPr>
          <w:rFonts w:cstheme="minorHAnsi"/>
          <w:b/>
        </w:rPr>
        <w:t xml:space="preserve">Examples of activities: </w:t>
      </w:r>
    </w:p>
    <w:p w:rsidR="00CD55E4" w:rsidRPr="0005605C" w:rsidRDefault="00CD55E4" w:rsidP="00CD55E4">
      <w:pPr>
        <w:pStyle w:val="ListParagraph"/>
        <w:numPr>
          <w:ilvl w:val="0"/>
          <w:numId w:val="28"/>
        </w:numPr>
        <w:spacing w:after="0" w:line="240" w:lineRule="auto"/>
        <w:rPr>
          <w:rFonts w:cstheme="minorHAnsi"/>
        </w:rPr>
      </w:pPr>
      <w:r w:rsidRPr="0005605C">
        <w:rPr>
          <w:rFonts w:cstheme="minorHAnsi"/>
        </w:rPr>
        <w:t xml:space="preserve">Using the words that you had students work with before the reading, require students to include the words in the culminating writing task. </w:t>
      </w:r>
    </w:p>
    <w:p w:rsidR="00CD55E4" w:rsidRDefault="00CD55E4" w:rsidP="00CD55E4">
      <w:pPr>
        <w:pStyle w:val="ListParagraph"/>
        <w:numPr>
          <w:ilvl w:val="0"/>
          <w:numId w:val="26"/>
        </w:numPr>
        <w:spacing w:after="160" w:line="256" w:lineRule="auto"/>
        <w:rPr>
          <w:rFonts w:cstheme="minorHAnsi"/>
        </w:rPr>
      </w:pPr>
      <w:r>
        <w:rPr>
          <w:rFonts w:cstheme="minorHAnsi"/>
        </w:rPr>
        <w:t>Create Frayer models with the words. Then cut up the Frayer models and have the students put the Frayer models back together by matching the pieces for each word.</w:t>
      </w:r>
    </w:p>
    <w:p w:rsidR="00CD55E4" w:rsidRDefault="00CD55E4" w:rsidP="00CD55E4">
      <w:pPr>
        <w:pStyle w:val="ListParagraph"/>
        <w:ind w:left="1440"/>
        <w:rPr>
          <w:rFonts w:cstheme="minorHAnsi"/>
        </w:rPr>
      </w:pPr>
    </w:p>
    <w:p w:rsidR="00CD55E4" w:rsidRDefault="00CD55E4" w:rsidP="00CD55E4">
      <w:pPr>
        <w:pStyle w:val="ListParagraph"/>
        <w:numPr>
          <w:ilvl w:val="0"/>
          <w:numId w:val="20"/>
        </w:numPr>
        <w:spacing w:after="160" w:line="254"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p>
    <w:p w:rsidR="00CD55E4" w:rsidRPr="009B22C3" w:rsidRDefault="00CD55E4" w:rsidP="00CD55E4">
      <w:pPr>
        <w:pStyle w:val="ListParagraph"/>
        <w:rPr>
          <w:rFonts w:cstheme="minorHAnsi"/>
        </w:rPr>
      </w:pPr>
    </w:p>
    <w:p w:rsidR="00CD55E4" w:rsidRDefault="00CD55E4" w:rsidP="00CD55E4">
      <w:pPr>
        <w:pStyle w:val="ListParagraph"/>
        <w:numPr>
          <w:ilvl w:val="0"/>
          <w:numId w:val="20"/>
        </w:numPr>
        <w:spacing w:after="160" w:line="256"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CD55E4" w:rsidRPr="00833E45" w:rsidRDefault="00CD55E4" w:rsidP="00CD55E4">
      <w:pPr>
        <w:pStyle w:val="ListParagraph"/>
        <w:rPr>
          <w:rFonts w:cstheme="minorHAnsi"/>
        </w:rPr>
      </w:pPr>
      <w:r w:rsidRPr="00833E45">
        <w:rPr>
          <w:rFonts w:cstheme="minorHAnsi"/>
          <w:b/>
        </w:rPr>
        <w:t>Examples of Activities:</w:t>
      </w:r>
      <w:r w:rsidRPr="00833E45">
        <w:rPr>
          <w:rFonts w:cstheme="minorHAnsi"/>
        </w:rPr>
        <w:t xml:space="preserve"> </w:t>
      </w:r>
    </w:p>
    <w:p w:rsidR="00CD55E4" w:rsidRDefault="00CD55E4" w:rsidP="00CD55E4">
      <w:pPr>
        <w:pStyle w:val="ListParagraph"/>
        <w:numPr>
          <w:ilvl w:val="0"/>
          <w:numId w:val="25"/>
        </w:numPr>
        <w:spacing w:after="160" w:line="254"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CD55E4" w:rsidRDefault="00CD55E4" w:rsidP="00CD55E4">
      <w:pPr>
        <w:pStyle w:val="ListParagraph"/>
        <w:numPr>
          <w:ilvl w:val="0"/>
          <w:numId w:val="25"/>
        </w:numPr>
        <w:spacing w:after="160" w:line="254" w:lineRule="auto"/>
        <w:rPr>
          <w:rFonts w:cstheme="minorHAnsi"/>
        </w:rPr>
      </w:pPr>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p w:rsidR="00CD55E4" w:rsidRDefault="00CD55E4" w:rsidP="00CD55E4">
      <w:pPr>
        <w:pStyle w:val="ListParagraph"/>
        <w:numPr>
          <w:ilvl w:val="0"/>
          <w:numId w:val="25"/>
        </w:numPr>
        <w:spacing w:after="160" w:line="254" w:lineRule="auto"/>
        <w:rPr>
          <w:rFonts w:cstheme="minorHAnsi"/>
        </w:rPr>
      </w:pPr>
      <w:r>
        <w:rPr>
          <w:rFonts w:cstheme="minorHAnsi"/>
        </w:rPr>
        <w:t>For students who need more support, model the proper writing format for your students and provide them with a properly formatted example for reference.</w:t>
      </w:r>
    </w:p>
    <w:p w:rsidR="0018635B" w:rsidRPr="00CD55E4" w:rsidRDefault="00CD55E4" w:rsidP="00CD55E4">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bookmarkStart w:id="5" w:name="_GoBack"/>
      <w:bookmarkEnd w:id="5"/>
    </w:p>
    <w:sectPr w:rsidR="0018635B" w:rsidRPr="00CD55E4" w:rsidSect="00F316C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6BB" w:rsidRDefault="00EA46BB" w:rsidP="007C5C7E">
      <w:pPr>
        <w:spacing w:after="0" w:line="240" w:lineRule="auto"/>
      </w:pPr>
      <w:r>
        <w:separator/>
      </w:r>
    </w:p>
  </w:endnote>
  <w:endnote w:type="continuationSeparator" w:id="0">
    <w:p w:rsidR="00EA46BB" w:rsidRDefault="00EA46B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6BB" w:rsidRDefault="00EA46BB" w:rsidP="007C5C7E">
      <w:pPr>
        <w:spacing w:after="0" w:line="240" w:lineRule="auto"/>
      </w:pPr>
      <w:r>
        <w:separator/>
      </w:r>
    </w:p>
  </w:footnote>
  <w:footnote w:type="continuationSeparator" w:id="0">
    <w:p w:rsidR="00EA46BB" w:rsidRDefault="00EA46BB"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A83" w:rsidRDefault="00A662BF" w:rsidP="001034D9">
    <w:pPr>
      <w:pStyle w:val="Header"/>
      <w:jc w:val="center"/>
    </w:pPr>
    <w:r>
      <w:t xml:space="preserve">Mongoose On The Loose/ Larry </w:t>
    </w:r>
    <w:proofErr w:type="spellStart"/>
    <w:r>
      <w:t>Luxner</w:t>
    </w:r>
    <w:proofErr w:type="spellEnd"/>
    <w:r>
      <w:t>/ Created by SAP District</w:t>
    </w:r>
  </w:p>
  <w:p w:rsidR="00F60A83" w:rsidRDefault="00F60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visibility:visible;mso-wrap-style:square" o:bullet="t">
        <v:imagedata r:id="rId1" o:title=""/>
      </v:shape>
    </w:pict>
  </w:numPicBullet>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8F262C"/>
    <w:multiLevelType w:val="hybridMultilevel"/>
    <w:tmpl w:val="51D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6116F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C32407"/>
    <w:multiLevelType w:val="hybridMultilevel"/>
    <w:tmpl w:val="BD3C4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5"/>
  </w:num>
  <w:num w:numId="3">
    <w:abstractNumId w:val="18"/>
  </w:num>
  <w:num w:numId="4">
    <w:abstractNumId w:val="17"/>
  </w:num>
  <w:num w:numId="5">
    <w:abstractNumId w:val="8"/>
  </w:num>
  <w:num w:numId="6">
    <w:abstractNumId w:val="19"/>
  </w:num>
  <w:num w:numId="7">
    <w:abstractNumId w:val="21"/>
  </w:num>
  <w:num w:numId="8">
    <w:abstractNumId w:val="1"/>
  </w:num>
  <w:num w:numId="9">
    <w:abstractNumId w:val="28"/>
  </w:num>
  <w:num w:numId="10">
    <w:abstractNumId w:val="23"/>
  </w:num>
  <w:num w:numId="11">
    <w:abstractNumId w:val="27"/>
  </w:num>
  <w:num w:numId="12">
    <w:abstractNumId w:val="9"/>
  </w:num>
  <w:num w:numId="13">
    <w:abstractNumId w:val="30"/>
  </w:num>
  <w:num w:numId="14">
    <w:abstractNumId w:val="14"/>
  </w:num>
  <w:num w:numId="15">
    <w:abstractNumId w:val="26"/>
  </w:num>
  <w:num w:numId="16">
    <w:abstractNumId w:val="22"/>
  </w:num>
  <w:num w:numId="17">
    <w:abstractNumId w:val="12"/>
  </w:num>
  <w:num w:numId="18">
    <w:abstractNumId w:val="13"/>
  </w:num>
  <w:num w:numId="19">
    <w:abstractNumId w:val="20"/>
  </w:num>
  <w:num w:numId="20">
    <w:abstractNumId w:val="16"/>
  </w:num>
  <w:num w:numId="21">
    <w:abstractNumId w:val="11"/>
  </w:num>
  <w:num w:numId="22">
    <w:abstractNumId w:val="3"/>
  </w:num>
  <w:num w:numId="23">
    <w:abstractNumId w:val="4"/>
  </w:num>
  <w:num w:numId="24">
    <w:abstractNumId w:val="29"/>
  </w:num>
  <w:num w:numId="25">
    <w:abstractNumId w:val="10"/>
  </w:num>
  <w:num w:numId="26">
    <w:abstractNumId w:val="2"/>
  </w:num>
  <w:num w:numId="27">
    <w:abstractNumId w:val="0"/>
  </w:num>
  <w:num w:numId="28">
    <w:abstractNumId w:val="5"/>
  </w:num>
  <w:num w:numId="29">
    <w:abstractNumId w:val="6"/>
  </w:num>
  <w:num w:numId="30">
    <w:abstractNumId w:val="32"/>
  </w:num>
  <w:num w:numId="31">
    <w:abstractNumId w:val="7"/>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46CC"/>
    <w:rsid w:val="00023430"/>
    <w:rsid w:val="00024D11"/>
    <w:rsid w:val="00026D6A"/>
    <w:rsid w:val="000601D8"/>
    <w:rsid w:val="000629C6"/>
    <w:rsid w:val="000744CE"/>
    <w:rsid w:val="0007569E"/>
    <w:rsid w:val="00081A99"/>
    <w:rsid w:val="000951AB"/>
    <w:rsid w:val="000B21CE"/>
    <w:rsid w:val="000B4941"/>
    <w:rsid w:val="000B5786"/>
    <w:rsid w:val="000B5C58"/>
    <w:rsid w:val="001034D9"/>
    <w:rsid w:val="00106684"/>
    <w:rsid w:val="00126408"/>
    <w:rsid w:val="001320B6"/>
    <w:rsid w:val="00144A4B"/>
    <w:rsid w:val="00160995"/>
    <w:rsid w:val="00172736"/>
    <w:rsid w:val="00174578"/>
    <w:rsid w:val="00177848"/>
    <w:rsid w:val="0018635B"/>
    <w:rsid w:val="00193EB0"/>
    <w:rsid w:val="001B3754"/>
    <w:rsid w:val="001C1D02"/>
    <w:rsid w:val="001E286D"/>
    <w:rsid w:val="001E2B69"/>
    <w:rsid w:val="001E3145"/>
    <w:rsid w:val="001F1840"/>
    <w:rsid w:val="002269C7"/>
    <w:rsid w:val="00247713"/>
    <w:rsid w:val="00255C9B"/>
    <w:rsid w:val="00272448"/>
    <w:rsid w:val="00286F6B"/>
    <w:rsid w:val="00293076"/>
    <w:rsid w:val="002A1498"/>
    <w:rsid w:val="002A5642"/>
    <w:rsid w:val="002A7668"/>
    <w:rsid w:val="002C77A8"/>
    <w:rsid w:val="002F4D99"/>
    <w:rsid w:val="00320A5A"/>
    <w:rsid w:val="003226F0"/>
    <w:rsid w:val="003342CF"/>
    <w:rsid w:val="00352422"/>
    <w:rsid w:val="00357D5B"/>
    <w:rsid w:val="00382434"/>
    <w:rsid w:val="003A443E"/>
    <w:rsid w:val="003C4B0D"/>
    <w:rsid w:val="003C6EA5"/>
    <w:rsid w:val="003D1903"/>
    <w:rsid w:val="003D309B"/>
    <w:rsid w:val="003E0AAA"/>
    <w:rsid w:val="00414BE2"/>
    <w:rsid w:val="004305DB"/>
    <w:rsid w:val="00433701"/>
    <w:rsid w:val="004661F5"/>
    <w:rsid w:val="004A109A"/>
    <w:rsid w:val="004A47B4"/>
    <w:rsid w:val="004B2372"/>
    <w:rsid w:val="004B53C1"/>
    <w:rsid w:val="004C74FC"/>
    <w:rsid w:val="004D3BFD"/>
    <w:rsid w:val="004D4480"/>
    <w:rsid w:val="004F644E"/>
    <w:rsid w:val="00520B1F"/>
    <w:rsid w:val="005222B3"/>
    <w:rsid w:val="00543497"/>
    <w:rsid w:val="00544138"/>
    <w:rsid w:val="00545861"/>
    <w:rsid w:val="005464AA"/>
    <w:rsid w:val="00551164"/>
    <w:rsid w:val="00557D31"/>
    <w:rsid w:val="00560BD9"/>
    <w:rsid w:val="005632E5"/>
    <w:rsid w:val="00581A78"/>
    <w:rsid w:val="00582138"/>
    <w:rsid w:val="0058463C"/>
    <w:rsid w:val="00585417"/>
    <w:rsid w:val="00586983"/>
    <w:rsid w:val="0059136E"/>
    <w:rsid w:val="00595C59"/>
    <w:rsid w:val="005A6196"/>
    <w:rsid w:val="005B62EE"/>
    <w:rsid w:val="005B6C42"/>
    <w:rsid w:val="005E197E"/>
    <w:rsid w:val="005F445E"/>
    <w:rsid w:val="005F6F91"/>
    <w:rsid w:val="005F77F9"/>
    <w:rsid w:val="00656634"/>
    <w:rsid w:val="0067767F"/>
    <w:rsid w:val="006A0D76"/>
    <w:rsid w:val="006B4055"/>
    <w:rsid w:val="006B4373"/>
    <w:rsid w:val="006B5508"/>
    <w:rsid w:val="006B75A3"/>
    <w:rsid w:val="006F03E1"/>
    <w:rsid w:val="00711F4B"/>
    <w:rsid w:val="0071580F"/>
    <w:rsid w:val="00723A87"/>
    <w:rsid w:val="00753958"/>
    <w:rsid w:val="00764FDD"/>
    <w:rsid w:val="007847C2"/>
    <w:rsid w:val="007A677C"/>
    <w:rsid w:val="007B449E"/>
    <w:rsid w:val="007C1EF1"/>
    <w:rsid w:val="007C2CF3"/>
    <w:rsid w:val="007C5C7E"/>
    <w:rsid w:val="007D4D2F"/>
    <w:rsid w:val="007F6299"/>
    <w:rsid w:val="00813997"/>
    <w:rsid w:val="00814487"/>
    <w:rsid w:val="00816EE6"/>
    <w:rsid w:val="008239BD"/>
    <w:rsid w:val="0082475F"/>
    <w:rsid w:val="00841C15"/>
    <w:rsid w:val="008437BA"/>
    <w:rsid w:val="008517EB"/>
    <w:rsid w:val="0085224F"/>
    <w:rsid w:val="00861895"/>
    <w:rsid w:val="008A3ED3"/>
    <w:rsid w:val="008C1254"/>
    <w:rsid w:val="008D30C9"/>
    <w:rsid w:val="008D3588"/>
    <w:rsid w:val="008E2FB2"/>
    <w:rsid w:val="009026AC"/>
    <w:rsid w:val="009056D2"/>
    <w:rsid w:val="00907762"/>
    <w:rsid w:val="00922685"/>
    <w:rsid w:val="0093038E"/>
    <w:rsid w:val="0093474C"/>
    <w:rsid w:val="00940943"/>
    <w:rsid w:val="0095234C"/>
    <w:rsid w:val="00970D74"/>
    <w:rsid w:val="00986747"/>
    <w:rsid w:val="009902C0"/>
    <w:rsid w:val="009A247B"/>
    <w:rsid w:val="009B08A6"/>
    <w:rsid w:val="009B2F14"/>
    <w:rsid w:val="009D602B"/>
    <w:rsid w:val="009E59C4"/>
    <w:rsid w:val="009E6E94"/>
    <w:rsid w:val="00A0620F"/>
    <w:rsid w:val="00A32132"/>
    <w:rsid w:val="00A4516C"/>
    <w:rsid w:val="00A63210"/>
    <w:rsid w:val="00A662BF"/>
    <w:rsid w:val="00A74BCC"/>
    <w:rsid w:val="00A803B0"/>
    <w:rsid w:val="00AA06B5"/>
    <w:rsid w:val="00AC0831"/>
    <w:rsid w:val="00AC0AAE"/>
    <w:rsid w:val="00AC67AC"/>
    <w:rsid w:val="00AD155A"/>
    <w:rsid w:val="00AE187D"/>
    <w:rsid w:val="00AF0032"/>
    <w:rsid w:val="00AF6459"/>
    <w:rsid w:val="00B0000C"/>
    <w:rsid w:val="00B02726"/>
    <w:rsid w:val="00B13FBF"/>
    <w:rsid w:val="00B327DC"/>
    <w:rsid w:val="00B35E4D"/>
    <w:rsid w:val="00B44D3C"/>
    <w:rsid w:val="00B474EF"/>
    <w:rsid w:val="00B9007B"/>
    <w:rsid w:val="00B9763E"/>
    <w:rsid w:val="00BC198F"/>
    <w:rsid w:val="00BC2B8E"/>
    <w:rsid w:val="00BD1B6F"/>
    <w:rsid w:val="00BD5821"/>
    <w:rsid w:val="00C16827"/>
    <w:rsid w:val="00C6107E"/>
    <w:rsid w:val="00C62ECC"/>
    <w:rsid w:val="00C67BC6"/>
    <w:rsid w:val="00CA07EF"/>
    <w:rsid w:val="00CA218E"/>
    <w:rsid w:val="00CC51A2"/>
    <w:rsid w:val="00CD3C10"/>
    <w:rsid w:val="00CD55E4"/>
    <w:rsid w:val="00CD6B7F"/>
    <w:rsid w:val="00CF18A0"/>
    <w:rsid w:val="00CF3DCC"/>
    <w:rsid w:val="00D04221"/>
    <w:rsid w:val="00D06B42"/>
    <w:rsid w:val="00D140AD"/>
    <w:rsid w:val="00D15A17"/>
    <w:rsid w:val="00D26F4C"/>
    <w:rsid w:val="00D278B2"/>
    <w:rsid w:val="00D46B88"/>
    <w:rsid w:val="00D50B26"/>
    <w:rsid w:val="00DA46E5"/>
    <w:rsid w:val="00DA55BE"/>
    <w:rsid w:val="00DA6AE5"/>
    <w:rsid w:val="00DC4F8B"/>
    <w:rsid w:val="00DC71C1"/>
    <w:rsid w:val="00DD55B2"/>
    <w:rsid w:val="00DD7B5F"/>
    <w:rsid w:val="00DE692E"/>
    <w:rsid w:val="00E03703"/>
    <w:rsid w:val="00E0790B"/>
    <w:rsid w:val="00E12ADD"/>
    <w:rsid w:val="00E140DB"/>
    <w:rsid w:val="00E22959"/>
    <w:rsid w:val="00E25AB3"/>
    <w:rsid w:val="00E26B5A"/>
    <w:rsid w:val="00E40674"/>
    <w:rsid w:val="00E44C8B"/>
    <w:rsid w:val="00E4763D"/>
    <w:rsid w:val="00E6019B"/>
    <w:rsid w:val="00E60423"/>
    <w:rsid w:val="00E652DA"/>
    <w:rsid w:val="00E66010"/>
    <w:rsid w:val="00E7112C"/>
    <w:rsid w:val="00E82D91"/>
    <w:rsid w:val="00EA46BB"/>
    <w:rsid w:val="00EB4332"/>
    <w:rsid w:val="00ED04B9"/>
    <w:rsid w:val="00F013DB"/>
    <w:rsid w:val="00F02887"/>
    <w:rsid w:val="00F06013"/>
    <w:rsid w:val="00F2478A"/>
    <w:rsid w:val="00F316C5"/>
    <w:rsid w:val="00F37D5C"/>
    <w:rsid w:val="00F37E68"/>
    <w:rsid w:val="00F57746"/>
    <w:rsid w:val="00F60A83"/>
    <w:rsid w:val="00F810CC"/>
    <w:rsid w:val="00F8197E"/>
    <w:rsid w:val="00F87EC0"/>
    <w:rsid w:val="00F93D68"/>
    <w:rsid w:val="00F94157"/>
    <w:rsid w:val="00F975B9"/>
    <w:rsid w:val="00FA3194"/>
    <w:rsid w:val="00FB2380"/>
    <w:rsid w:val="00FC0021"/>
    <w:rsid w:val="00FC59C1"/>
    <w:rsid w:val="00FD33F8"/>
    <w:rsid w:val="00FD3EF6"/>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B8E7D"/>
  <w15:docId w15:val="{E864A671-2AEF-442C-90A6-99DC1506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CD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99AE-9922-4DF9-947F-1CBE3B74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2019-01-10T21:20:00Z</dcterms:created>
  <dcterms:modified xsi:type="dcterms:W3CDTF">2019-01-10T21:20:00Z</dcterms:modified>
</cp:coreProperties>
</file>