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20EA1">
        <w:rPr>
          <w:rFonts w:asciiTheme="minorHAnsi" w:hAnsiTheme="minorHAnsi" w:cstheme="minorHAnsi"/>
          <w:sz w:val="32"/>
          <w:szCs w:val="32"/>
        </w:rPr>
        <w:t>1</w:t>
      </w:r>
      <w:r>
        <w:rPr>
          <w:rFonts w:asciiTheme="minorHAnsi" w:hAnsiTheme="minorHAnsi" w:cstheme="minorHAnsi"/>
          <w:sz w:val="32"/>
          <w:szCs w:val="32"/>
        </w:rPr>
        <w:t xml:space="preserve">/Week </w:t>
      </w:r>
      <w:r w:rsidR="002702EA">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020EA1">
        <w:rPr>
          <w:rFonts w:asciiTheme="minorHAnsi" w:hAnsiTheme="minorHAnsi" w:cstheme="minorHAnsi"/>
          <w:sz w:val="32"/>
          <w:szCs w:val="32"/>
        </w:rPr>
        <w:t xml:space="preserve"> </w:t>
      </w:r>
      <w:r w:rsidR="002702EA" w:rsidRPr="00020EA1">
        <w:rPr>
          <w:rFonts w:asciiTheme="minorHAnsi" w:hAnsiTheme="minorHAnsi" w:cstheme="minorHAnsi"/>
          <w:sz w:val="32"/>
          <w:szCs w:val="32"/>
        </w:rPr>
        <w:t>Escape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20EA1">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873B03"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65EFB">
        <w:rPr>
          <w:rFonts w:asciiTheme="minorHAnsi" w:hAnsiTheme="minorHAnsi" w:cstheme="minorHAnsi"/>
          <w:sz w:val="32"/>
          <w:szCs w:val="32"/>
          <w:u w:val="single"/>
        </w:rPr>
        <w:t>:</w:t>
      </w:r>
      <w:r w:rsidR="00873B03">
        <w:rPr>
          <w:rFonts w:asciiTheme="minorHAnsi" w:hAnsiTheme="minorHAnsi" w:cstheme="minorHAnsi"/>
          <w:sz w:val="32"/>
          <w:szCs w:val="32"/>
        </w:rPr>
        <w:t xml:space="preserve"> RL.4.1, RL.4.2, RL.4.3, RL.4.4; RF.4.3, RF.4.4; W.4.2, W.4.4; W.4.9; SL.4.1; L.4.1, L.4.2, L.4.4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020EA1" w:rsidRDefault="00FB2380" w:rsidP="00020EA1">
      <w:pPr>
        <w:spacing w:after="0" w:line="360" w:lineRule="auto"/>
        <w:contextualSpacing/>
        <w:rPr>
          <w:rFonts w:asciiTheme="minorHAnsi" w:hAnsiTheme="minorHAnsi" w:cstheme="minorHAnsi"/>
          <w:i/>
          <w:sz w:val="24"/>
          <w:szCs w:val="24"/>
        </w:rPr>
      </w:pPr>
      <w:r w:rsidRPr="00020EA1">
        <w:rPr>
          <w:rFonts w:asciiTheme="minorHAnsi" w:hAnsiTheme="minorHAnsi" w:cstheme="minorHAnsi"/>
          <w:i/>
          <w:sz w:val="24"/>
          <w:szCs w:val="24"/>
        </w:rPr>
        <w:t>Ref</w:t>
      </w:r>
      <w:r w:rsidR="0095234C" w:rsidRPr="00020EA1">
        <w:rPr>
          <w:rFonts w:asciiTheme="minorHAnsi" w:hAnsiTheme="minorHAnsi" w:cstheme="minorHAnsi"/>
          <w:i/>
          <w:sz w:val="24"/>
          <w:szCs w:val="24"/>
        </w:rPr>
        <w:t>er to the Introduction for</w:t>
      </w:r>
      <w:r w:rsidR="002702EA" w:rsidRPr="00020EA1">
        <w:rPr>
          <w:rFonts w:asciiTheme="minorHAnsi" w:hAnsiTheme="minorHAnsi" w:cstheme="minorHAnsi"/>
          <w:i/>
          <w:sz w:val="24"/>
          <w:szCs w:val="24"/>
        </w:rPr>
        <w:t xml:space="preserve"> </w:t>
      </w:r>
      <w:r w:rsidR="00CA07EF" w:rsidRPr="00020EA1">
        <w:rPr>
          <w:rFonts w:asciiTheme="minorHAnsi" w:hAnsiTheme="minorHAnsi" w:cstheme="minorHAnsi"/>
          <w:i/>
          <w:sz w:val="24"/>
          <w:szCs w:val="24"/>
        </w:rPr>
        <w:t>further details</w:t>
      </w:r>
      <w:r w:rsidRPr="00020EA1">
        <w:rPr>
          <w:rFonts w:asciiTheme="minorHAnsi" w:hAnsiTheme="minorHAnsi" w:cstheme="minorHAnsi"/>
          <w:i/>
          <w:sz w:val="24"/>
          <w:szCs w:val="24"/>
        </w:rPr>
        <w:t>.</w:t>
      </w:r>
    </w:p>
    <w:p w:rsidR="00FB2380" w:rsidRPr="00020EA1" w:rsidRDefault="0095234C" w:rsidP="00020EA1">
      <w:pPr>
        <w:spacing w:after="0" w:line="360" w:lineRule="auto"/>
        <w:contextualSpacing/>
        <w:rPr>
          <w:rFonts w:asciiTheme="minorHAnsi" w:hAnsiTheme="minorHAnsi" w:cstheme="minorHAnsi"/>
          <w:b/>
          <w:sz w:val="24"/>
          <w:szCs w:val="24"/>
        </w:rPr>
      </w:pPr>
      <w:r w:rsidRPr="00020EA1">
        <w:rPr>
          <w:rFonts w:asciiTheme="minorHAnsi" w:hAnsiTheme="minorHAnsi" w:cstheme="minorHAnsi"/>
          <w:b/>
          <w:sz w:val="24"/>
          <w:szCs w:val="24"/>
        </w:rPr>
        <w:t>Before Teaching</w:t>
      </w:r>
    </w:p>
    <w:p w:rsidR="004D3BFD" w:rsidRPr="00020EA1" w:rsidRDefault="001F1840" w:rsidP="00020EA1">
      <w:pPr>
        <w:pStyle w:val="ListParagraph"/>
        <w:numPr>
          <w:ilvl w:val="0"/>
          <w:numId w:val="13"/>
        </w:numPr>
        <w:spacing w:after="0" w:line="360" w:lineRule="auto"/>
        <w:rPr>
          <w:rFonts w:asciiTheme="minorHAnsi" w:hAnsiTheme="minorHAnsi" w:cstheme="minorHAnsi"/>
          <w:sz w:val="24"/>
          <w:szCs w:val="24"/>
        </w:rPr>
      </w:pPr>
      <w:r w:rsidRPr="00020EA1">
        <w:rPr>
          <w:rFonts w:asciiTheme="minorHAnsi" w:hAnsiTheme="minorHAnsi" w:cstheme="minorHAnsi"/>
          <w:sz w:val="24"/>
          <w:szCs w:val="24"/>
        </w:rPr>
        <w:t xml:space="preserve">Read the Big Ideas and </w:t>
      </w:r>
      <w:r w:rsidR="007C5C7E" w:rsidRPr="00020EA1">
        <w:rPr>
          <w:rFonts w:asciiTheme="minorHAnsi" w:hAnsiTheme="minorHAnsi" w:cstheme="minorHAnsi"/>
          <w:sz w:val="24"/>
          <w:szCs w:val="24"/>
        </w:rPr>
        <w:t xml:space="preserve">Key Understandings </w:t>
      </w:r>
      <w:r w:rsidR="00FB2380" w:rsidRPr="00020EA1">
        <w:rPr>
          <w:rFonts w:asciiTheme="minorHAnsi" w:hAnsiTheme="minorHAnsi" w:cstheme="minorHAnsi"/>
          <w:sz w:val="24"/>
          <w:szCs w:val="24"/>
        </w:rPr>
        <w:t>and the</w:t>
      </w:r>
      <w:r w:rsidR="002702EA" w:rsidRPr="00020EA1">
        <w:rPr>
          <w:rFonts w:asciiTheme="minorHAnsi" w:hAnsiTheme="minorHAnsi" w:cstheme="minorHAnsi"/>
          <w:sz w:val="24"/>
          <w:szCs w:val="24"/>
        </w:rPr>
        <w:t xml:space="preserve"> </w:t>
      </w:r>
      <w:r w:rsidR="007C5C7E" w:rsidRPr="00020EA1">
        <w:rPr>
          <w:rFonts w:asciiTheme="minorHAnsi" w:hAnsiTheme="minorHAnsi" w:cstheme="minorHAnsi"/>
          <w:sz w:val="24"/>
          <w:szCs w:val="24"/>
        </w:rPr>
        <w:t>S</w:t>
      </w:r>
      <w:r w:rsidR="00841C15" w:rsidRPr="00020EA1">
        <w:rPr>
          <w:rFonts w:asciiTheme="minorHAnsi" w:hAnsiTheme="minorHAnsi" w:cstheme="minorHAnsi"/>
          <w:sz w:val="24"/>
          <w:szCs w:val="24"/>
        </w:rPr>
        <w:t>ynopsis</w:t>
      </w:r>
      <w:r w:rsidR="0093474C" w:rsidRPr="00020EA1">
        <w:rPr>
          <w:rFonts w:asciiTheme="minorHAnsi" w:hAnsiTheme="minorHAnsi" w:cstheme="minorHAnsi"/>
          <w:sz w:val="24"/>
          <w:szCs w:val="24"/>
        </w:rPr>
        <w:t xml:space="preserve">.  Please do </w:t>
      </w:r>
      <w:r w:rsidR="0093474C" w:rsidRPr="00020EA1">
        <w:rPr>
          <w:rFonts w:asciiTheme="minorHAnsi" w:hAnsiTheme="minorHAnsi" w:cstheme="minorHAnsi"/>
          <w:b/>
          <w:sz w:val="24"/>
          <w:szCs w:val="24"/>
        </w:rPr>
        <w:t>not</w:t>
      </w:r>
      <w:r w:rsidR="0093474C" w:rsidRPr="00020EA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020EA1">
        <w:rPr>
          <w:rFonts w:asciiTheme="minorHAnsi" w:hAnsiTheme="minorHAnsi" w:cstheme="minorHAnsi"/>
          <w:b/>
          <w:sz w:val="24"/>
          <w:szCs w:val="24"/>
        </w:rPr>
        <w:t>after</w:t>
      </w:r>
      <w:r w:rsidR="0093474C" w:rsidRPr="00020EA1">
        <w:rPr>
          <w:rFonts w:asciiTheme="minorHAnsi" w:hAnsiTheme="minorHAnsi" w:cstheme="minorHAnsi"/>
          <w:sz w:val="24"/>
          <w:szCs w:val="24"/>
        </w:rPr>
        <w:t xml:space="preserve"> completing this task.</w:t>
      </w:r>
    </w:p>
    <w:p w:rsidR="001F1840" w:rsidRPr="00020EA1" w:rsidRDefault="001F1840" w:rsidP="00020EA1">
      <w:pPr>
        <w:spacing w:after="0" w:line="360" w:lineRule="auto"/>
        <w:ind w:firstLine="720"/>
        <w:contextualSpacing/>
        <w:rPr>
          <w:rFonts w:asciiTheme="minorHAnsi" w:hAnsiTheme="minorHAnsi" w:cstheme="minorHAnsi"/>
          <w:sz w:val="24"/>
          <w:szCs w:val="24"/>
          <w:u w:val="single"/>
        </w:rPr>
      </w:pPr>
      <w:r w:rsidRPr="00020EA1">
        <w:rPr>
          <w:rFonts w:asciiTheme="minorHAnsi" w:hAnsiTheme="minorHAnsi" w:cstheme="minorHAnsi"/>
          <w:sz w:val="24"/>
          <w:szCs w:val="24"/>
          <w:u w:val="single"/>
        </w:rPr>
        <w:t>Big Ideas and Key Understandings</w:t>
      </w:r>
    </w:p>
    <w:p w:rsidR="00020EA1" w:rsidRDefault="00020EA1" w:rsidP="00020EA1">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Taking a risk because of peer pressure or because you are bored can be a poor choice. </w:t>
      </w:r>
    </w:p>
    <w:p w:rsidR="00020EA1" w:rsidRPr="00020EA1" w:rsidRDefault="00020EA1" w:rsidP="00020EA1">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We are not always ready for the consequences from the choices we make.</w:t>
      </w:r>
    </w:p>
    <w:p w:rsidR="001F1840" w:rsidRPr="00020EA1" w:rsidRDefault="001F1840" w:rsidP="00020EA1">
      <w:pPr>
        <w:spacing w:after="0" w:line="360" w:lineRule="auto"/>
        <w:ind w:left="360" w:firstLine="360"/>
        <w:contextualSpacing/>
        <w:rPr>
          <w:rFonts w:asciiTheme="minorHAnsi" w:hAnsiTheme="minorHAnsi" w:cstheme="minorHAnsi"/>
          <w:sz w:val="24"/>
          <w:szCs w:val="24"/>
          <w:u w:val="single"/>
        </w:rPr>
      </w:pPr>
      <w:r w:rsidRPr="00020EA1">
        <w:rPr>
          <w:rFonts w:asciiTheme="minorHAnsi" w:hAnsiTheme="minorHAnsi" w:cstheme="minorHAnsi"/>
          <w:sz w:val="24"/>
          <w:szCs w:val="24"/>
          <w:u w:val="single"/>
        </w:rPr>
        <w:t>Synopsis</w:t>
      </w:r>
    </w:p>
    <w:p w:rsidR="002702EA" w:rsidRPr="00020EA1" w:rsidRDefault="002702EA" w:rsidP="00020EA1">
      <w:pPr>
        <w:spacing w:after="0" w:line="360" w:lineRule="auto"/>
        <w:ind w:left="720"/>
        <w:contextualSpacing/>
        <w:rPr>
          <w:rFonts w:asciiTheme="minorHAnsi" w:hAnsiTheme="minorHAnsi" w:cstheme="minorHAnsi"/>
          <w:sz w:val="24"/>
          <w:szCs w:val="24"/>
        </w:rPr>
      </w:pPr>
      <w:r w:rsidRPr="00020EA1">
        <w:rPr>
          <w:rFonts w:asciiTheme="minorHAnsi" w:hAnsiTheme="minorHAnsi" w:cstheme="minorHAnsi"/>
          <w:sz w:val="24"/>
          <w:szCs w:val="24"/>
        </w:rPr>
        <w:t xml:space="preserve">In this excerpt from </w:t>
      </w:r>
      <w:r w:rsidRPr="00020EA1">
        <w:rPr>
          <w:rFonts w:asciiTheme="minorHAnsi" w:hAnsiTheme="minorHAnsi" w:cstheme="minorHAnsi"/>
          <w:i/>
          <w:sz w:val="24"/>
          <w:szCs w:val="24"/>
        </w:rPr>
        <w:t>Charlotte’ Web,</w:t>
      </w:r>
      <w:r w:rsidRPr="00020EA1">
        <w:rPr>
          <w:rFonts w:asciiTheme="minorHAnsi" w:hAnsiTheme="minorHAnsi" w:cstheme="minorHAnsi"/>
          <w:sz w:val="24"/>
          <w:szCs w:val="24"/>
        </w:rPr>
        <w:t xml:space="preserve"> Wilbur, a bored and lonely young pig, wants a little exc</w:t>
      </w:r>
      <w:r w:rsidR="00020EA1">
        <w:rPr>
          <w:rFonts w:asciiTheme="minorHAnsi" w:hAnsiTheme="minorHAnsi" w:cstheme="minorHAnsi"/>
          <w:sz w:val="24"/>
          <w:szCs w:val="24"/>
        </w:rPr>
        <w:t xml:space="preserve">itement. A friendly goose shows </w:t>
      </w:r>
      <w:r w:rsidRPr="00020EA1">
        <w:rPr>
          <w:rFonts w:asciiTheme="minorHAnsi" w:hAnsiTheme="minorHAnsi" w:cstheme="minorHAnsi"/>
          <w:sz w:val="24"/>
          <w:szCs w:val="24"/>
        </w:rPr>
        <w:t>Wilbur how to escape from his pen, but the chaos and clamor that result prove to be too much for him to handle. At the end, Wilbur finds that he has some more choices to make.</w:t>
      </w:r>
    </w:p>
    <w:p w:rsidR="00FB2380" w:rsidRPr="00020EA1" w:rsidRDefault="00FB2380" w:rsidP="00020EA1">
      <w:pPr>
        <w:spacing w:after="0" w:line="360" w:lineRule="auto"/>
        <w:ind w:left="360"/>
        <w:contextualSpacing/>
        <w:rPr>
          <w:rFonts w:asciiTheme="minorHAnsi" w:hAnsiTheme="minorHAnsi" w:cstheme="minorHAnsi"/>
          <w:sz w:val="24"/>
          <w:szCs w:val="32"/>
          <w:u w:val="single"/>
        </w:rPr>
      </w:pPr>
    </w:p>
    <w:p w:rsidR="00841C15" w:rsidRPr="00020EA1" w:rsidRDefault="00841C15" w:rsidP="00020EA1">
      <w:pPr>
        <w:pStyle w:val="ListParagraph"/>
        <w:numPr>
          <w:ilvl w:val="0"/>
          <w:numId w:val="13"/>
        </w:numPr>
        <w:spacing w:after="0" w:line="360" w:lineRule="auto"/>
        <w:rPr>
          <w:rFonts w:asciiTheme="minorHAnsi" w:hAnsiTheme="minorHAnsi" w:cstheme="minorHAnsi"/>
          <w:sz w:val="24"/>
          <w:szCs w:val="24"/>
        </w:rPr>
      </w:pPr>
      <w:r w:rsidRPr="00020EA1">
        <w:rPr>
          <w:rFonts w:asciiTheme="minorHAnsi" w:hAnsiTheme="minorHAnsi" w:cstheme="minorHAnsi"/>
          <w:sz w:val="24"/>
          <w:szCs w:val="24"/>
        </w:rPr>
        <w:lastRenderedPageBreak/>
        <w:t xml:space="preserve">Read entire </w:t>
      </w:r>
      <w:r w:rsidR="0095234C" w:rsidRPr="00020EA1">
        <w:rPr>
          <w:rFonts w:asciiTheme="minorHAnsi" w:hAnsiTheme="minorHAnsi" w:cstheme="minorHAnsi"/>
          <w:sz w:val="24"/>
          <w:szCs w:val="24"/>
        </w:rPr>
        <w:t>main selection text, keeping in mind the Big Ideas and Key Understandings.</w:t>
      </w:r>
    </w:p>
    <w:p w:rsidR="00841C15" w:rsidRPr="00020EA1" w:rsidRDefault="007C5C7E" w:rsidP="00020EA1">
      <w:pPr>
        <w:pStyle w:val="ListParagraph"/>
        <w:numPr>
          <w:ilvl w:val="0"/>
          <w:numId w:val="13"/>
        </w:numPr>
        <w:spacing w:after="0" w:line="360" w:lineRule="auto"/>
        <w:rPr>
          <w:rFonts w:asciiTheme="minorHAnsi" w:hAnsiTheme="minorHAnsi" w:cstheme="minorHAnsi"/>
          <w:sz w:val="24"/>
          <w:szCs w:val="24"/>
        </w:rPr>
      </w:pPr>
      <w:r w:rsidRPr="00020EA1">
        <w:rPr>
          <w:rFonts w:asciiTheme="minorHAnsi" w:hAnsiTheme="minorHAnsi" w:cstheme="minorHAnsi"/>
          <w:sz w:val="24"/>
          <w:szCs w:val="24"/>
        </w:rPr>
        <w:t>Re-read the main selection text while noting</w:t>
      </w:r>
      <w:r w:rsidR="00841C15" w:rsidRPr="00020EA1">
        <w:rPr>
          <w:rFonts w:asciiTheme="minorHAnsi" w:hAnsiTheme="minorHAnsi" w:cstheme="minorHAnsi"/>
          <w:sz w:val="24"/>
          <w:szCs w:val="24"/>
        </w:rPr>
        <w:t xml:space="preserve"> the stopping points for </w:t>
      </w:r>
      <w:r w:rsidR="00D140AD" w:rsidRPr="00020EA1">
        <w:rPr>
          <w:rFonts w:asciiTheme="minorHAnsi" w:hAnsiTheme="minorHAnsi" w:cstheme="minorHAnsi"/>
          <w:sz w:val="24"/>
          <w:szCs w:val="24"/>
        </w:rPr>
        <w:t>the Text Dependent Questions and teaching V</w:t>
      </w:r>
      <w:r w:rsidR="00841C15" w:rsidRPr="00020EA1">
        <w:rPr>
          <w:rFonts w:asciiTheme="minorHAnsi" w:hAnsiTheme="minorHAnsi" w:cstheme="minorHAnsi"/>
          <w:sz w:val="24"/>
          <w:szCs w:val="24"/>
        </w:rPr>
        <w:t>ocabulary.</w:t>
      </w:r>
    </w:p>
    <w:p w:rsidR="00841C15" w:rsidRPr="00020EA1" w:rsidRDefault="001F1840" w:rsidP="00020EA1">
      <w:pPr>
        <w:spacing w:after="0" w:line="360" w:lineRule="auto"/>
        <w:contextualSpacing/>
        <w:rPr>
          <w:rFonts w:asciiTheme="minorHAnsi" w:hAnsiTheme="minorHAnsi" w:cstheme="minorHAnsi"/>
          <w:b/>
          <w:sz w:val="24"/>
          <w:szCs w:val="24"/>
        </w:rPr>
      </w:pPr>
      <w:r w:rsidRPr="00020EA1">
        <w:rPr>
          <w:rFonts w:asciiTheme="minorHAnsi" w:hAnsiTheme="minorHAnsi" w:cstheme="minorHAnsi"/>
          <w:b/>
          <w:sz w:val="24"/>
          <w:szCs w:val="24"/>
        </w:rPr>
        <w:t>During Teaching</w:t>
      </w:r>
    </w:p>
    <w:p w:rsidR="00081A99" w:rsidRPr="00020EA1" w:rsidRDefault="00081A99" w:rsidP="00020EA1">
      <w:pPr>
        <w:pStyle w:val="ListParagraph"/>
        <w:numPr>
          <w:ilvl w:val="0"/>
          <w:numId w:val="12"/>
        </w:numPr>
        <w:spacing w:after="0" w:line="360" w:lineRule="auto"/>
        <w:rPr>
          <w:sz w:val="24"/>
        </w:rPr>
      </w:pPr>
      <w:r w:rsidRPr="00020EA1">
        <w:rPr>
          <w:rFonts w:asciiTheme="minorHAnsi" w:hAnsiTheme="minorHAnsi" w:cstheme="minorHAnsi"/>
          <w:sz w:val="24"/>
        </w:rPr>
        <w:t>Students read the entire main selection text independently.</w:t>
      </w:r>
    </w:p>
    <w:p w:rsidR="00020EA1" w:rsidRPr="00020EA1" w:rsidRDefault="00081A99" w:rsidP="00020EA1">
      <w:pPr>
        <w:pStyle w:val="ListParagraph"/>
        <w:numPr>
          <w:ilvl w:val="0"/>
          <w:numId w:val="12"/>
        </w:numPr>
        <w:spacing w:after="0" w:line="360" w:lineRule="auto"/>
        <w:rPr>
          <w:sz w:val="24"/>
        </w:rPr>
      </w:pPr>
      <w:r w:rsidRPr="00020EA1">
        <w:rPr>
          <w:rFonts w:asciiTheme="minorHAnsi" w:hAnsiTheme="minorHAnsi" w:cstheme="minorHAnsi"/>
          <w:sz w:val="24"/>
        </w:rPr>
        <w:t>Teacher reads the main selection text aloud with students following along.</w:t>
      </w:r>
      <w:r w:rsidR="00020EA1">
        <w:rPr>
          <w:rFonts w:asciiTheme="minorHAnsi" w:hAnsiTheme="minorHAnsi" w:cstheme="minorHAnsi"/>
          <w:sz w:val="24"/>
        </w:rPr>
        <w:t xml:space="preserve"> </w:t>
      </w:r>
      <w:r w:rsidRPr="00020EA1">
        <w:rPr>
          <w:rFonts w:asciiTheme="minorHAnsi" w:hAnsiTheme="minorHAnsi" w:cstheme="minorHAnsi"/>
          <w:sz w:val="24"/>
        </w:rPr>
        <w:t xml:space="preserve">(Depending on how complex the text </w:t>
      </w:r>
      <w:proofErr w:type="gramStart"/>
      <w:r w:rsidRPr="00020EA1">
        <w:rPr>
          <w:rFonts w:asciiTheme="minorHAnsi" w:hAnsiTheme="minorHAnsi" w:cstheme="minorHAnsi"/>
          <w:sz w:val="24"/>
        </w:rPr>
        <w:t>is</w:t>
      </w:r>
      <w:proofErr w:type="gramEnd"/>
      <w:r w:rsidRPr="00020EA1">
        <w:rPr>
          <w:rFonts w:asciiTheme="minorHAnsi" w:hAnsiTheme="minorHAnsi" w:cstheme="minorHAnsi"/>
          <w:sz w:val="24"/>
        </w:rPr>
        <w:t xml:space="preserve"> and the amount of support needed by students, the teacher </w:t>
      </w:r>
      <w:r w:rsidR="00CA07EF" w:rsidRPr="00020EA1">
        <w:rPr>
          <w:rFonts w:asciiTheme="minorHAnsi" w:hAnsiTheme="minorHAnsi" w:cstheme="minorHAnsi"/>
          <w:sz w:val="24"/>
        </w:rPr>
        <w:t>may choose to reverse</w:t>
      </w:r>
      <w:r w:rsidRPr="00020EA1">
        <w:rPr>
          <w:rFonts w:asciiTheme="minorHAnsi" w:hAnsiTheme="minorHAnsi" w:cstheme="minorHAnsi"/>
          <w:sz w:val="24"/>
        </w:rPr>
        <w:t xml:space="preserve"> the order of steps 1 and 2.)</w:t>
      </w:r>
    </w:p>
    <w:p w:rsidR="00020EA1" w:rsidRPr="00020EA1" w:rsidRDefault="00081A99" w:rsidP="00020EA1">
      <w:pPr>
        <w:pStyle w:val="ListParagraph"/>
        <w:numPr>
          <w:ilvl w:val="0"/>
          <w:numId w:val="12"/>
        </w:numPr>
        <w:spacing w:after="0" w:line="360" w:lineRule="auto"/>
        <w:rPr>
          <w:sz w:val="24"/>
        </w:rPr>
      </w:pPr>
      <w:r w:rsidRPr="00020EA1">
        <w:rPr>
          <w:rFonts w:asciiTheme="minorHAnsi" w:hAnsiTheme="minorHAnsi" w:cstheme="minorHAnsi"/>
          <w:sz w:val="24"/>
        </w:rPr>
        <w:t>Students and teacher re-read the text while stopping to respond to</w:t>
      </w:r>
      <w:r w:rsidR="0095234C" w:rsidRPr="00020EA1">
        <w:rPr>
          <w:rFonts w:asciiTheme="minorHAnsi" w:hAnsiTheme="minorHAnsi" w:cstheme="minorHAnsi"/>
          <w:sz w:val="24"/>
        </w:rPr>
        <w:t xml:space="preserve"> and discuss</w:t>
      </w:r>
      <w:r w:rsidR="00020EA1">
        <w:rPr>
          <w:rFonts w:asciiTheme="minorHAnsi" w:hAnsiTheme="minorHAnsi" w:cstheme="minorHAnsi"/>
          <w:sz w:val="24"/>
        </w:rPr>
        <w:t xml:space="preserve"> </w:t>
      </w:r>
      <w:r w:rsidR="0095234C" w:rsidRPr="00020EA1">
        <w:rPr>
          <w:rFonts w:asciiTheme="minorHAnsi" w:hAnsiTheme="minorHAnsi" w:cstheme="minorHAnsi"/>
          <w:sz w:val="24"/>
        </w:rPr>
        <w:t xml:space="preserve">the </w:t>
      </w:r>
      <w:r w:rsidRPr="00020EA1">
        <w:rPr>
          <w:rFonts w:asciiTheme="minorHAnsi" w:hAnsiTheme="minorHAnsi" w:cstheme="minorHAnsi"/>
          <w:sz w:val="24"/>
        </w:rPr>
        <w:t>questions and returning to the text.  A variety of methods can be used to structure the reading</w:t>
      </w:r>
      <w:r w:rsidR="0095234C" w:rsidRPr="00020EA1">
        <w:rPr>
          <w:rFonts w:asciiTheme="minorHAnsi" w:hAnsiTheme="minorHAnsi" w:cstheme="minorHAnsi"/>
          <w:sz w:val="24"/>
        </w:rPr>
        <w:t xml:space="preserve"> and discussion</w:t>
      </w:r>
      <w:r w:rsidRPr="00020EA1">
        <w:rPr>
          <w:rFonts w:asciiTheme="minorHAnsi" w:hAnsiTheme="minorHAnsi" w:cstheme="minorHAnsi"/>
          <w:sz w:val="24"/>
        </w:rPr>
        <w:t xml:space="preserve"> (i.e.:  whole class discussion, think-pair-share, independent written response, group work, etc.)</w:t>
      </w:r>
    </w:p>
    <w:p w:rsidR="001F1840" w:rsidRPr="00020EA1" w:rsidRDefault="001F1840" w:rsidP="00020EA1">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020EA1" w:rsidRDefault="00297F3A" w:rsidP="00177848">
            <w:pPr>
              <w:spacing w:after="0" w:line="240" w:lineRule="auto"/>
              <w:rPr>
                <w:sz w:val="24"/>
                <w:szCs w:val="24"/>
              </w:rPr>
            </w:pPr>
            <w:r>
              <w:rPr>
                <w:sz w:val="24"/>
                <w:szCs w:val="24"/>
              </w:rPr>
              <w:t>p. 66-</w:t>
            </w:r>
            <w:r w:rsidR="003B417D">
              <w:rPr>
                <w:sz w:val="24"/>
                <w:szCs w:val="24"/>
              </w:rPr>
              <w:t xml:space="preserve">67 </w:t>
            </w:r>
            <w:r>
              <w:rPr>
                <w:sz w:val="24"/>
                <w:szCs w:val="24"/>
              </w:rPr>
              <w:t xml:space="preserve">The author paints a visual picture of the barn using descriptive words and phrases. </w:t>
            </w:r>
            <w:r w:rsidR="003B417D" w:rsidRPr="000C15CC">
              <w:rPr>
                <w:sz w:val="24"/>
                <w:szCs w:val="24"/>
              </w:rPr>
              <w:t xml:space="preserve">Based on the first two paragraphs, </w:t>
            </w:r>
            <w:r w:rsidR="00664741" w:rsidRPr="000C15CC">
              <w:rPr>
                <w:sz w:val="24"/>
                <w:szCs w:val="24"/>
              </w:rPr>
              <w:t xml:space="preserve">what can you </w:t>
            </w:r>
            <w:r w:rsidR="00BD635D" w:rsidRPr="000C15CC">
              <w:rPr>
                <w:sz w:val="24"/>
                <w:szCs w:val="24"/>
              </w:rPr>
              <w:t>determine</w:t>
            </w:r>
            <w:r w:rsidR="00664741" w:rsidRPr="000C15CC">
              <w:rPr>
                <w:sz w:val="24"/>
                <w:szCs w:val="24"/>
              </w:rPr>
              <w:t xml:space="preserve"> about the barn from</w:t>
            </w:r>
            <w:r w:rsidR="00547B21" w:rsidRPr="000C15CC">
              <w:rPr>
                <w:sz w:val="24"/>
                <w:szCs w:val="24"/>
              </w:rPr>
              <w:t xml:space="preserve"> the</w:t>
            </w:r>
            <w:r w:rsidR="003B417D" w:rsidRPr="000C15CC">
              <w:rPr>
                <w:sz w:val="24"/>
                <w:szCs w:val="24"/>
              </w:rPr>
              <w:t xml:space="preserve"> author</w:t>
            </w:r>
            <w:r w:rsidR="00664741" w:rsidRPr="000C15CC">
              <w:rPr>
                <w:sz w:val="24"/>
                <w:szCs w:val="24"/>
              </w:rPr>
              <w:t>’s</w:t>
            </w:r>
            <w:r w:rsidR="003B417D" w:rsidRPr="000C15CC">
              <w:rPr>
                <w:sz w:val="24"/>
                <w:szCs w:val="24"/>
              </w:rPr>
              <w:t xml:space="preserve"> </w:t>
            </w:r>
            <w:r w:rsidR="00664741" w:rsidRPr="000C15CC">
              <w:rPr>
                <w:sz w:val="24"/>
                <w:szCs w:val="24"/>
              </w:rPr>
              <w:t xml:space="preserve">choice of </w:t>
            </w:r>
            <w:r w:rsidR="00BD635D" w:rsidRPr="000C15CC">
              <w:rPr>
                <w:sz w:val="24"/>
                <w:szCs w:val="24"/>
              </w:rPr>
              <w:t>words?</w:t>
            </w:r>
            <w:r w:rsidR="00664741" w:rsidRPr="000C15CC">
              <w:rPr>
                <w:sz w:val="24"/>
                <w:szCs w:val="24"/>
              </w:rPr>
              <w:t xml:space="preserve"> </w:t>
            </w:r>
            <w:r w:rsidR="003B417D" w:rsidRPr="000C15CC">
              <w:rPr>
                <w:sz w:val="24"/>
                <w:szCs w:val="24"/>
              </w:rPr>
              <w:t>Support your answer with details from the text.</w:t>
            </w:r>
          </w:p>
          <w:p w:rsidR="00CD6B7F" w:rsidRPr="000C15CC" w:rsidRDefault="00CD6B7F" w:rsidP="00177848">
            <w:pPr>
              <w:spacing w:after="0" w:line="240" w:lineRule="auto"/>
              <w:rPr>
                <w:sz w:val="24"/>
                <w:szCs w:val="24"/>
              </w:rPr>
            </w:pPr>
          </w:p>
          <w:p w:rsidR="00D170FF" w:rsidRDefault="008B34B2" w:rsidP="00177848">
            <w:pPr>
              <w:spacing w:after="0" w:line="240" w:lineRule="auto"/>
              <w:rPr>
                <w:b/>
                <w:sz w:val="24"/>
                <w:szCs w:val="24"/>
              </w:rPr>
            </w:pPr>
            <w:proofErr w:type="gramStart"/>
            <w:r w:rsidRPr="000C15CC">
              <w:rPr>
                <w:sz w:val="24"/>
                <w:szCs w:val="24"/>
              </w:rPr>
              <w:t>Alternate choice</w:t>
            </w:r>
            <w:proofErr w:type="gramEnd"/>
            <w:r w:rsidRPr="000C15CC">
              <w:rPr>
                <w:sz w:val="24"/>
                <w:szCs w:val="24"/>
              </w:rPr>
              <w:t xml:space="preserve">: What mood does the author create through his descriptions and </w:t>
            </w:r>
            <w:r w:rsidR="00020EA1">
              <w:rPr>
                <w:sz w:val="24"/>
                <w:szCs w:val="24"/>
              </w:rPr>
              <w:t>word choice?</w:t>
            </w:r>
          </w:p>
          <w:p w:rsidR="00D170FF" w:rsidRDefault="00D170FF" w:rsidP="00177848">
            <w:pPr>
              <w:spacing w:after="0" w:line="240" w:lineRule="auto"/>
              <w:rPr>
                <w:b/>
                <w:sz w:val="24"/>
                <w:szCs w:val="24"/>
              </w:rPr>
            </w:pPr>
          </w:p>
          <w:p w:rsidR="00547B21" w:rsidRPr="00D170FF" w:rsidRDefault="00D170FF" w:rsidP="00BC4887">
            <w:pPr>
              <w:spacing w:after="0" w:line="240" w:lineRule="auto"/>
              <w:rPr>
                <w:b/>
                <w:sz w:val="24"/>
                <w:szCs w:val="24"/>
              </w:rPr>
            </w:pPr>
            <w:r w:rsidRPr="00D170FF">
              <w:rPr>
                <w:sz w:val="24"/>
                <w:szCs w:val="24"/>
              </w:rPr>
              <w:t>The</w:t>
            </w:r>
            <w:r>
              <w:rPr>
                <w:b/>
                <w:sz w:val="24"/>
                <w:szCs w:val="24"/>
              </w:rPr>
              <w:t xml:space="preserve"> </w:t>
            </w:r>
            <w:r w:rsidRPr="00D170FF">
              <w:rPr>
                <w:sz w:val="24"/>
                <w:szCs w:val="24"/>
              </w:rPr>
              <w:t xml:space="preserve">text states that Mr. Zuckerman knew that a manure pile was a good place to keep a young pig. Why </w:t>
            </w:r>
            <w:proofErr w:type="gramStart"/>
            <w:r w:rsidRPr="00D170FF">
              <w:rPr>
                <w:sz w:val="24"/>
                <w:szCs w:val="24"/>
              </w:rPr>
              <w:t>was</w:t>
            </w:r>
            <w:proofErr w:type="gramEnd"/>
            <w:r w:rsidRPr="00D170FF">
              <w:rPr>
                <w:sz w:val="24"/>
                <w:szCs w:val="24"/>
              </w:rPr>
              <w:t xml:space="preserve"> the manure pile a good place to keep Wilbur</w:t>
            </w:r>
            <w:r w:rsidR="00BC4887">
              <w:rPr>
                <w:sz w:val="24"/>
                <w:szCs w:val="24"/>
              </w:rPr>
              <w:t>?</w:t>
            </w:r>
          </w:p>
        </w:tc>
        <w:tc>
          <w:tcPr>
            <w:tcW w:w="6449" w:type="dxa"/>
          </w:tcPr>
          <w:p w:rsidR="00CD6B7F" w:rsidRDefault="00020EA1" w:rsidP="003B417D">
            <w:pPr>
              <w:spacing w:after="0" w:line="240" w:lineRule="auto"/>
              <w:rPr>
                <w:sz w:val="24"/>
                <w:szCs w:val="24"/>
              </w:rPr>
            </w:pPr>
            <w:r>
              <w:rPr>
                <w:sz w:val="24"/>
                <w:szCs w:val="24"/>
              </w:rPr>
              <w:t xml:space="preserve">The </w:t>
            </w:r>
            <w:r w:rsidR="003B417D">
              <w:rPr>
                <w:sz w:val="24"/>
                <w:szCs w:val="24"/>
              </w:rPr>
              <w:t xml:space="preserve">author </w:t>
            </w:r>
            <w:r w:rsidR="003B417D" w:rsidRPr="000C15CC">
              <w:rPr>
                <w:sz w:val="24"/>
                <w:szCs w:val="24"/>
              </w:rPr>
              <w:t>show</w:t>
            </w:r>
            <w:r w:rsidR="00E54783" w:rsidRPr="000C15CC">
              <w:rPr>
                <w:sz w:val="24"/>
                <w:szCs w:val="24"/>
              </w:rPr>
              <w:t>s</w:t>
            </w:r>
            <w:r w:rsidR="003B417D">
              <w:rPr>
                <w:sz w:val="24"/>
                <w:szCs w:val="24"/>
              </w:rPr>
              <w:t xml:space="preserve"> us that the barn is an overall good place to be. There are many examples from the text.</w:t>
            </w:r>
          </w:p>
          <w:p w:rsidR="003B417D" w:rsidRDefault="003B417D" w:rsidP="003B417D">
            <w:pPr>
              <w:spacing w:after="0" w:line="240" w:lineRule="auto"/>
              <w:rPr>
                <w:sz w:val="24"/>
                <w:szCs w:val="24"/>
              </w:rPr>
            </w:pPr>
            <w:r w:rsidRPr="00D170FF">
              <w:rPr>
                <w:b/>
                <w:sz w:val="24"/>
                <w:szCs w:val="24"/>
              </w:rPr>
              <w:t>Because</w:t>
            </w:r>
            <w:r>
              <w:rPr>
                <w:sz w:val="24"/>
                <w:szCs w:val="24"/>
              </w:rPr>
              <w:t xml:space="preserve"> the author states that the barn </w:t>
            </w:r>
            <w:r w:rsidR="00547B21">
              <w:rPr>
                <w:sz w:val="24"/>
                <w:szCs w:val="24"/>
              </w:rPr>
              <w:t>____________</w:t>
            </w:r>
            <w:r>
              <w:rPr>
                <w:sz w:val="24"/>
                <w:szCs w:val="24"/>
              </w:rPr>
              <w:t xml:space="preserve">, I can </w:t>
            </w:r>
            <w:r>
              <w:rPr>
                <w:b/>
                <w:sz w:val="24"/>
                <w:szCs w:val="24"/>
              </w:rPr>
              <w:t xml:space="preserve">infer </w:t>
            </w:r>
            <w:r>
              <w:rPr>
                <w:sz w:val="24"/>
                <w:szCs w:val="24"/>
              </w:rPr>
              <w:t xml:space="preserve">that it was a </w:t>
            </w:r>
            <w:r w:rsidR="00547B21">
              <w:rPr>
                <w:sz w:val="24"/>
                <w:szCs w:val="24"/>
              </w:rPr>
              <w:t>(good, happy, safe, etc.) place to be.</w:t>
            </w:r>
          </w:p>
          <w:p w:rsidR="00547B21" w:rsidRPr="00547B21" w:rsidRDefault="00D170FF" w:rsidP="00547B21">
            <w:pPr>
              <w:pStyle w:val="ListParagraph"/>
              <w:numPr>
                <w:ilvl w:val="0"/>
                <w:numId w:val="14"/>
              </w:numPr>
              <w:spacing w:after="0" w:line="240" w:lineRule="auto"/>
              <w:rPr>
                <w:rFonts w:cstheme="minorBidi"/>
                <w:sz w:val="24"/>
                <w:szCs w:val="24"/>
              </w:rPr>
            </w:pPr>
            <w:r>
              <w:rPr>
                <w:rFonts w:cstheme="minorBidi"/>
                <w:sz w:val="24"/>
                <w:szCs w:val="24"/>
              </w:rPr>
              <w:t>h</w:t>
            </w:r>
            <w:r w:rsidR="00547B21">
              <w:rPr>
                <w:rFonts w:cstheme="minorBidi"/>
                <w:sz w:val="24"/>
                <w:szCs w:val="24"/>
              </w:rPr>
              <w:t>ad a peaceful smell as though nothing bad could ever happen</w:t>
            </w:r>
          </w:p>
          <w:p w:rsidR="00547B21" w:rsidRDefault="00D170FF" w:rsidP="00547B21">
            <w:pPr>
              <w:pStyle w:val="ListParagraph"/>
              <w:numPr>
                <w:ilvl w:val="0"/>
                <w:numId w:val="14"/>
              </w:numPr>
              <w:spacing w:after="0" w:line="240" w:lineRule="auto"/>
              <w:rPr>
                <w:rFonts w:cstheme="minorBidi"/>
                <w:sz w:val="24"/>
                <w:szCs w:val="24"/>
              </w:rPr>
            </w:pPr>
            <w:r>
              <w:rPr>
                <w:rFonts w:cstheme="minorBidi"/>
                <w:sz w:val="24"/>
                <w:szCs w:val="24"/>
              </w:rPr>
              <w:t>w</w:t>
            </w:r>
            <w:r w:rsidR="00547B21">
              <w:rPr>
                <w:rFonts w:cstheme="minorBidi"/>
                <w:sz w:val="24"/>
                <w:szCs w:val="24"/>
              </w:rPr>
              <w:t>as pleasantly warm in winter, pleasantly cool in summer</w:t>
            </w:r>
          </w:p>
          <w:p w:rsidR="00547B21" w:rsidRDefault="00D170FF" w:rsidP="00547B21">
            <w:pPr>
              <w:pStyle w:val="ListParagraph"/>
              <w:numPr>
                <w:ilvl w:val="0"/>
                <w:numId w:val="14"/>
              </w:numPr>
              <w:spacing w:after="0" w:line="240" w:lineRule="auto"/>
              <w:rPr>
                <w:rFonts w:cstheme="minorBidi"/>
                <w:sz w:val="24"/>
                <w:szCs w:val="24"/>
              </w:rPr>
            </w:pPr>
            <w:r>
              <w:rPr>
                <w:rFonts w:cstheme="minorBidi"/>
                <w:sz w:val="24"/>
                <w:szCs w:val="24"/>
              </w:rPr>
              <w:t>w</w:t>
            </w:r>
            <w:r w:rsidR="00547B21" w:rsidRPr="00547B21">
              <w:rPr>
                <w:rFonts w:cstheme="minorBidi"/>
                <w:sz w:val="24"/>
                <w:szCs w:val="24"/>
              </w:rPr>
              <w:t xml:space="preserve">as a place where swallows like to build their nests </w:t>
            </w:r>
          </w:p>
          <w:p w:rsidR="00547B21" w:rsidRDefault="00D170FF" w:rsidP="00547B21">
            <w:pPr>
              <w:pStyle w:val="ListParagraph"/>
              <w:numPr>
                <w:ilvl w:val="0"/>
                <w:numId w:val="14"/>
              </w:numPr>
              <w:spacing w:after="0" w:line="240" w:lineRule="auto"/>
              <w:rPr>
                <w:rFonts w:cstheme="minorBidi"/>
                <w:sz w:val="24"/>
                <w:szCs w:val="24"/>
              </w:rPr>
            </w:pPr>
            <w:proofErr w:type="gramStart"/>
            <w:r>
              <w:rPr>
                <w:rFonts w:cstheme="minorBidi"/>
                <w:sz w:val="24"/>
                <w:szCs w:val="24"/>
              </w:rPr>
              <w:t>was  a</w:t>
            </w:r>
            <w:proofErr w:type="gramEnd"/>
            <w:r>
              <w:rPr>
                <w:rFonts w:cstheme="minorBidi"/>
                <w:sz w:val="24"/>
                <w:szCs w:val="24"/>
              </w:rPr>
              <w:t xml:space="preserve"> place where children liked to play</w:t>
            </w:r>
          </w:p>
          <w:p w:rsidR="00D170FF" w:rsidRDefault="00D170FF" w:rsidP="00D170FF">
            <w:pPr>
              <w:spacing w:after="0" w:line="240" w:lineRule="auto"/>
              <w:rPr>
                <w:sz w:val="24"/>
                <w:szCs w:val="24"/>
              </w:rPr>
            </w:pPr>
            <w:r>
              <w:rPr>
                <w:sz w:val="24"/>
                <w:szCs w:val="24"/>
              </w:rPr>
              <w:t xml:space="preserve">The manure pile was a good place for Wilbur </w:t>
            </w:r>
            <w:r>
              <w:rPr>
                <w:b/>
                <w:sz w:val="24"/>
                <w:szCs w:val="24"/>
              </w:rPr>
              <w:t xml:space="preserve">because </w:t>
            </w:r>
            <w:r>
              <w:rPr>
                <w:sz w:val="24"/>
                <w:szCs w:val="24"/>
              </w:rPr>
              <w:t>______.</w:t>
            </w:r>
          </w:p>
          <w:p w:rsidR="00D170FF" w:rsidRPr="00D170FF" w:rsidRDefault="00D170FF" w:rsidP="00D170FF">
            <w:pPr>
              <w:spacing w:after="0" w:line="240" w:lineRule="auto"/>
              <w:rPr>
                <w:sz w:val="24"/>
                <w:szCs w:val="24"/>
              </w:rPr>
            </w:pPr>
            <w:r w:rsidRPr="00D170FF">
              <w:rPr>
                <w:b/>
                <w:sz w:val="24"/>
                <w:szCs w:val="24"/>
              </w:rPr>
              <w:t>Since</w:t>
            </w:r>
            <w:r>
              <w:rPr>
                <w:sz w:val="24"/>
                <w:szCs w:val="24"/>
              </w:rPr>
              <w:t xml:space="preserve"> </w:t>
            </w:r>
            <w:r>
              <w:rPr>
                <w:sz w:val="24"/>
                <w:szCs w:val="24"/>
              </w:rPr>
              <w:softHyphen/>
            </w:r>
            <w:r>
              <w:rPr>
                <w:sz w:val="24"/>
                <w:szCs w:val="24"/>
              </w:rPr>
              <w:softHyphen/>
            </w:r>
            <w:r>
              <w:rPr>
                <w:sz w:val="24"/>
                <w:szCs w:val="24"/>
              </w:rPr>
              <w:softHyphen/>
              <w:t>_________, the manure pile</w:t>
            </w:r>
            <w:r w:rsidR="0004441E">
              <w:rPr>
                <w:sz w:val="24"/>
                <w:szCs w:val="24"/>
              </w:rPr>
              <w:t xml:space="preserve"> was a good place for Wilbur. </w:t>
            </w:r>
            <w:r w:rsidR="0004441E">
              <w:rPr>
                <w:sz w:val="24"/>
                <w:szCs w:val="24"/>
              </w:rPr>
              <w:lastRenderedPageBreak/>
              <w:t>(i</w:t>
            </w:r>
            <w:r>
              <w:rPr>
                <w:sz w:val="24"/>
                <w:szCs w:val="24"/>
              </w:rPr>
              <w:t>t was warm and comfortable.)</w:t>
            </w:r>
          </w:p>
        </w:tc>
      </w:tr>
      <w:tr w:rsidR="00CD6B7F" w:rsidRPr="00CD6B7F">
        <w:trPr>
          <w:trHeight w:val="147"/>
        </w:trPr>
        <w:tc>
          <w:tcPr>
            <w:tcW w:w="6449" w:type="dxa"/>
          </w:tcPr>
          <w:p w:rsidR="00BC4887" w:rsidRDefault="00D170FF" w:rsidP="00D170FF">
            <w:pPr>
              <w:spacing w:after="0" w:line="240" w:lineRule="auto"/>
              <w:rPr>
                <w:sz w:val="24"/>
                <w:szCs w:val="24"/>
              </w:rPr>
            </w:pPr>
            <w:r>
              <w:rPr>
                <w:sz w:val="24"/>
                <w:szCs w:val="24"/>
              </w:rPr>
              <w:lastRenderedPageBreak/>
              <w:t xml:space="preserve">p. 69 </w:t>
            </w:r>
            <w:r w:rsidR="00BC4887">
              <w:rPr>
                <w:sz w:val="24"/>
                <w:szCs w:val="24"/>
              </w:rPr>
              <w:t xml:space="preserve">What can you infer about Fern from reading the first paragraph? What details from the text support your </w:t>
            </w:r>
            <w:r w:rsidR="00BC4887" w:rsidRPr="006E55E8">
              <w:rPr>
                <w:sz w:val="24"/>
                <w:szCs w:val="24"/>
              </w:rPr>
              <w:t>character analysis</w:t>
            </w:r>
            <w:r w:rsidR="00BC4887">
              <w:rPr>
                <w:sz w:val="24"/>
                <w:szCs w:val="24"/>
              </w:rPr>
              <w:t>?</w:t>
            </w:r>
          </w:p>
          <w:p w:rsidR="00066F33" w:rsidRDefault="00066F33" w:rsidP="00D170FF">
            <w:pPr>
              <w:spacing w:after="0" w:line="240" w:lineRule="auto"/>
              <w:rPr>
                <w:sz w:val="24"/>
                <w:szCs w:val="24"/>
              </w:rPr>
            </w:pPr>
          </w:p>
          <w:p w:rsidR="00066F33" w:rsidRDefault="00066F33" w:rsidP="00D170FF">
            <w:pPr>
              <w:spacing w:after="0" w:line="240" w:lineRule="auto"/>
              <w:rPr>
                <w:sz w:val="24"/>
                <w:szCs w:val="24"/>
              </w:rPr>
            </w:pPr>
          </w:p>
          <w:p w:rsidR="00066F33" w:rsidRPr="00BC4887" w:rsidRDefault="00066F33" w:rsidP="00D170FF">
            <w:pPr>
              <w:spacing w:after="0" w:line="240" w:lineRule="auto"/>
              <w:rPr>
                <w:sz w:val="24"/>
                <w:szCs w:val="24"/>
              </w:rPr>
            </w:pPr>
          </w:p>
          <w:p w:rsidR="00804796" w:rsidRDefault="00804796" w:rsidP="00804796">
            <w:pPr>
              <w:spacing w:after="0" w:line="240" w:lineRule="auto"/>
              <w:rPr>
                <w:b/>
                <w:sz w:val="24"/>
                <w:szCs w:val="24"/>
              </w:rPr>
            </w:pPr>
          </w:p>
          <w:p w:rsidR="00CD6B7F" w:rsidRPr="00D170FF" w:rsidRDefault="006E55E8" w:rsidP="006E55E8">
            <w:pPr>
              <w:spacing w:after="0" w:line="240" w:lineRule="auto"/>
              <w:rPr>
                <w:sz w:val="24"/>
                <w:szCs w:val="24"/>
              </w:rPr>
            </w:pPr>
            <w:r>
              <w:rPr>
                <w:sz w:val="24"/>
                <w:szCs w:val="24"/>
              </w:rPr>
              <w:t>What evidence does the author provide to show that Wilbur is feeling lonely and bored? What effect do these feelings have on Wilbur?</w:t>
            </w:r>
          </w:p>
        </w:tc>
        <w:tc>
          <w:tcPr>
            <w:tcW w:w="6449" w:type="dxa"/>
          </w:tcPr>
          <w:p w:rsidR="00066F33" w:rsidRDefault="00066F33" w:rsidP="005B6C42">
            <w:pPr>
              <w:spacing w:after="0" w:line="240" w:lineRule="auto"/>
              <w:rPr>
                <w:sz w:val="24"/>
                <w:szCs w:val="24"/>
              </w:rPr>
            </w:pPr>
            <w:r>
              <w:rPr>
                <w:sz w:val="24"/>
                <w:szCs w:val="24"/>
              </w:rPr>
              <w:t xml:space="preserve">From the text, I can infer that Fern is </w:t>
            </w:r>
            <w:r>
              <w:rPr>
                <w:sz w:val="24"/>
                <w:szCs w:val="24"/>
                <w:u w:val="single"/>
              </w:rPr>
              <w:t>(loyal, caring, kind)</w:t>
            </w:r>
            <w:r>
              <w:rPr>
                <w:sz w:val="24"/>
                <w:szCs w:val="24"/>
              </w:rPr>
              <w:t xml:space="preserve"> </w:t>
            </w:r>
            <w:r>
              <w:rPr>
                <w:b/>
                <w:sz w:val="24"/>
                <w:szCs w:val="24"/>
              </w:rPr>
              <w:t xml:space="preserve">because </w:t>
            </w:r>
            <w:r>
              <w:rPr>
                <w:sz w:val="24"/>
                <w:szCs w:val="24"/>
              </w:rPr>
              <w:t>_______________.</w:t>
            </w:r>
          </w:p>
          <w:p w:rsidR="00066F33" w:rsidRDefault="00066F33" w:rsidP="00066F33">
            <w:pPr>
              <w:pStyle w:val="ListParagraph"/>
              <w:numPr>
                <w:ilvl w:val="0"/>
                <w:numId w:val="16"/>
              </w:numPr>
              <w:spacing w:after="0" w:line="240" w:lineRule="auto"/>
              <w:rPr>
                <w:rFonts w:cstheme="minorBidi"/>
                <w:sz w:val="24"/>
                <w:szCs w:val="24"/>
              </w:rPr>
            </w:pPr>
            <w:r>
              <w:rPr>
                <w:rFonts w:cstheme="minorBidi"/>
                <w:sz w:val="24"/>
                <w:szCs w:val="24"/>
              </w:rPr>
              <w:t>she visits almost every day</w:t>
            </w:r>
          </w:p>
          <w:p w:rsidR="00066F33" w:rsidRDefault="00066F33" w:rsidP="00066F33">
            <w:pPr>
              <w:pStyle w:val="ListParagraph"/>
              <w:numPr>
                <w:ilvl w:val="0"/>
                <w:numId w:val="16"/>
              </w:numPr>
              <w:spacing w:after="0" w:line="240" w:lineRule="auto"/>
              <w:rPr>
                <w:rFonts w:cstheme="minorBidi"/>
                <w:sz w:val="24"/>
                <w:szCs w:val="24"/>
              </w:rPr>
            </w:pPr>
            <w:r>
              <w:rPr>
                <w:rFonts w:cstheme="minorBidi"/>
                <w:sz w:val="24"/>
                <w:szCs w:val="24"/>
              </w:rPr>
              <w:t>she sits quietly next to his pen watching him</w:t>
            </w:r>
          </w:p>
          <w:p w:rsidR="00066F33" w:rsidRDefault="00066F33" w:rsidP="00066F33">
            <w:pPr>
              <w:pStyle w:val="ListParagraph"/>
              <w:numPr>
                <w:ilvl w:val="0"/>
                <w:numId w:val="16"/>
              </w:numPr>
              <w:spacing w:after="0" w:line="240" w:lineRule="auto"/>
              <w:rPr>
                <w:rFonts w:cstheme="minorBidi"/>
                <w:sz w:val="24"/>
                <w:szCs w:val="24"/>
              </w:rPr>
            </w:pPr>
            <w:r>
              <w:rPr>
                <w:rFonts w:cstheme="minorBidi"/>
                <w:sz w:val="24"/>
                <w:szCs w:val="24"/>
              </w:rPr>
              <w:t>the animals trusted her</w:t>
            </w:r>
          </w:p>
          <w:p w:rsidR="00066F33" w:rsidRPr="00066F33" w:rsidRDefault="00066F33" w:rsidP="00066F33">
            <w:pPr>
              <w:pStyle w:val="ListParagraph"/>
              <w:numPr>
                <w:ilvl w:val="0"/>
                <w:numId w:val="16"/>
              </w:numPr>
              <w:spacing w:after="0" w:line="240" w:lineRule="auto"/>
              <w:rPr>
                <w:rFonts w:cstheme="minorBidi"/>
                <w:sz w:val="24"/>
                <w:szCs w:val="24"/>
              </w:rPr>
            </w:pPr>
            <w:r>
              <w:rPr>
                <w:rFonts w:cstheme="minorBidi"/>
                <w:sz w:val="24"/>
                <w:szCs w:val="24"/>
              </w:rPr>
              <w:t>it made Wilbur happy just to have her sitting there</w:t>
            </w:r>
            <w:r w:rsidR="00804796">
              <w:rPr>
                <w:rFonts w:cstheme="minorBidi"/>
                <w:sz w:val="24"/>
                <w:szCs w:val="24"/>
              </w:rPr>
              <w:t>.</w:t>
            </w:r>
          </w:p>
          <w:p w:rsidR="00CD6B7F" w:rsidRDefault="00CC234F" w:rsidP="005B6C42">
            <w:pPr>
              <w:spacing w:after="0" w:line="240" w:lineRule="auto"/>
              <w:rPr>
                <w:sz w:val="24"/>
                <w:szCs w:val="24"/>
              </w:rPr>
            </w:pPr>
            <w:r>
              <w:rPr>
                <w:sz w:val="24"/>
                <w:szCs w:val="24"/>
              </w:rPr>
              <w:t xml:space="preserve">Wilbur is feeling bored </w:t>
            </w:r>
            <w:r>
              <w:rPr>
                <w:b/>
                <w:sz w:val="24"/>
                <w:szCs w:val="24"/>
              </w:rPr>
              <w:t xml:space="preserve">because </w:t>
            </w:r>
            <w:r>
              <w:rPr>
                <w:sz w:val="24"/>
                <w:szCs w:val="24"/>
              </w:rPr>
              <w:t>___________.</w:t>
            </w:r>
          </w:p>
          <w:p w:rsidR="00CC234F" w:rsidRDefault="00CC234F" w:rsidP="005B6C42">
            <w:pPr>
              <w:spacing w:after="0" w:line="240" w:lineRule="auto"/>
              <w:rPr>
                <w:sz w:val="24"/>
                <w:szCs w:val="24"/>
              </w:rPr>
            </w:pPr>
            <w:r w:rsidRPr="00CC234F">
              <w:rPr>
                <w:b/>
                <w:sz w:val="24"/>
                <w:szCs w:val="24"/>
              </w:rPr>
              <w:t>Since</w:t>
            </w:r>
            <w:r>
              <w:rPr>
                <w:b/>
                <w:sz w:val="24"/>
                <w:szCs w:val="24"/>
              </w:rPr>
              <w:t xml:space="preserve"> </w:t>
            </w:r>
            <w:r>
              <w:rPr>
                <w:sz w:val="24"/>
                <w:szCs w:val="24"/>
              </w:rPr>
              <w:t>Wilbur ______________, he is bored.</w:t>
            </w:r>
          </w:p>
          <w:p w:rsidR="00CC234F" w:rsidRDefault="00CC234F" w:rsidP="00CC234F">
            <w:pPr>
              <w:pStyle w:val="ListParagraph"/>
              <w:numPr>
                <w:ilvl w:val="0"/>
                <w:numId w:val="15"/>
              </w:numPr>
              <w:spacing w:after="0" w:line="240" w:lineRule="auto"/>
              <w:rPr>
                <w:rFonts w:cstheme="minorBidi"/>
                <w:sz w:val="24"/>
                <w:szCs w:val="24"/>
              </w:rPr>
            </w:pPr>
            <w:r>
              <w:rPr>
                <w:rFonts w:cstheme="minorBidi"/>
                <w:sz w:val="24"/>
                <w:szCs w:val="24"/>
              </w:rPr>
              <w:t>states there is never anything to do around here.</w:t>
            </w:r>
          </w:p>
          <w:p w:rsidR="00CC234F" w:rsidRDefault="00CC234F" w:rsidP="00CC234F">
            <w:pPr>
              <w:pStyle w:val="ListParagraph"/>
              <w:numPr>
                <w:ilvl w:val="0"/>
                <w:numId w:val="15"/>
              </w:numPr>
              <w:spacing w:after="0" w:line="240" w:lineRule="auto"/>
              <w:rPr>
                <w:rFonts w:cstheme="minorBidi"/>
                <w:sz w:val="24"/>
                <w:szCs w:val="24"/>
              </w:rPr>
            </w:pPr>
            <w:r>
              <w:rPr>
                <w:rFonts w:cstheme="minorBidi"/>
                <w:sz w:val="24"/>
                <w:szCs w:val="24"/>
              </w:rPr>
              <w:t xml:space="preserve"> didn’t feel like going to sleep, he didn’t feel like digging, he was tired of standing still, tired of lying down</w:t>
            </w:r>
          </w:p>
          <w:p w:rsidR="006E55E8" w:rsidRDefault="00CC234F" w:rsidP="00066F33">
            <w:pPr>
              <w:pStyle w:val="ListParagraph"/>
              <w:numPr>
                <w:ilvl w:val="0"/>
                <w:numId w:val="15"/>
              </w:numPr>
              <w:spacing w:after="0" w:line="240" w:lineRule="auto"/>
              <w:rPr>
                <w:rFonts w:cstheme="minorBidi"/>
                <w:sz w:val="24"/>
                <w:szCs w:val="24"/>
              </w:rPr>
            </w:pPr>
            <w:r>
              <w:rPr>
                <w:rFonts w:cstheme="minorBidi"/>
                <w:sz w:val="24"/>
                <w:szCs w:val="24"/>
              </w:rPr>
              <w:t xml:space="preserve"> states he’s tired of living</w:t>
            </w:r>
          </w:p>
          <w:p w:rsidR="00CC234F" w:rsidRPr="006E55E8" w:rsidRDefault="006E55E8" w:rsidP="006E55E8">
            <w:pPr>
              <w:spacing w:after="0" w:line="240" w:lineRule="auto"/>
              <w:rPr>
                <w:sz w:val="24"/>
                <w:szCs w:val="24"/>
              </w:rPr>
            </w:pPr>
            <w:r>
              <w:rPr>
                <w:sz w:val="24"/>
                <w:szCs w:val="24"/>
              </w:rPr>
              <w:t>These feelings make him want to escape.</w:t>
            </w:r>
          </w:p>
        </w:tc>
      </w:tr>
      <w:tr w:rsidR="00CD6B7F" w:rsidRPr="00CD6B7F">
        <w:trPr>
          <w:trHeight w:val="147"/>
        </w:trPr>
        <w:tc>
          <w:tcPr>
            <w:tcW w:w="6449" w:type="dxa"/>
          </w:tcPr>
          <w:p w:rsidR="008F0BB0" w:rsidRPr="006E55E8" w:rsidRDefault="006E55E8" w:rsidP="006E55E8">
            <w:pPr>
              <w:spacing w:after="0" w:line="240" w:lineRule="auto"/>
              <w:rPr>
                <w:sz w:val="24"/>
                <w:szCs w:val="24"/>
              </w:rPr>
            </w:pPr>
            <w:r w:rsidRPr="006E55E8">
              <w:rPr>
                <w:sz w:val="24"/>
                <w:szCs w:val="24"/>
              </w:rPr>
              <w:t xml:space="preserve">Reread page 71. Use specific quotes from the text to explain how Wilbur felt after escaping. </w:t>
            </w:r>
          </w:p>
        </w:tc>
        <w:tc>
          <w:tcPr>
            <w:tcW w:w="6449" w:type="dxa"/>
          </w:tcPr>
          <w:p w:rsidR="0084384A" w:rsidRDefault="006E55E8" w:rsidP="0084384A">
            <w:pPr>
              <w:spacing w:after="0" w:line="240" w:lineRule="auto"/>
              <w:rPr>
                <w:sz w:val="24"/>
                <w:szCs w:val="24"/>
              </w:rPr>
            </w:pPr>
            <w:r>
              <w:rPr>
                <w:sz w:val="24"/>
                <w:szCs w:val="24"/>
              </w:rPr>
              <w:t>“</w:t>
            </w:r>
            <w:r w:rsidR="0084384A">
              <w:rPr>
                <w:sz w:val="24"/>
                <w:szCs w:val="24"/>
              </w:rPr>
              <w:t>He jumped, he twirled, and he ran a few steps. He sniffed the afternoon smells and walked through the orchards. He put his snout in the ground and began digging. Having the freedom to do these things made Wilbur happy.</w:t>
            </w:r>
          </w:p>
          <w:p w:rsidR="007F6A7B" w:rsidRPr="00CD6B7F" w:rsidRDefault="007F6A7B" w:rsidP="0084384A">
            <w:pPr>
              <w:spacing w:after="0" w:line="240" w:lineRule="auto"/>
              <w:rPr>
                <w:sz w:val="24"/>
                <w:szCs w:val="24"/>
              </w:rPr>
            </w:pPr>
          </w:p>
        </w:tc>
      </w:tr>
      <w:tr w:rsidR="00CD6B7F" w:rsidRPr="00CD6B7F">
        <w:trPr>
          <w:trHeight w:val="147"/>
        </w:trPr>
        <w:tc>
          <w:tcPr>
            <w:tcW w:w="6449" w:type="dxa"/>
          </w:tcPr>
          <w:p w:rsidR="006E55E8" w:rsidRDefault="0084384A" w:rsidP="005B6C42">
            <w:pPr>
              <w:spacing w:after="0" w:line="240" w:lineRule="auto"/>
              <w:rPr>
                <w:sz w:val="24"/>
                <w:szCs w:val="24"/>
              </w:rPr>
            </w:pPr>
            <w:r>
              <w:rPr>
                <w:sz w:val="24"/>
                <w:szCs w:val="24"/>
              </w:rPr>
              <w:t xml:space="preserve">p. 72-73 When Mrs. Zuckerman sees that Wilbur has escaped, things start to get noisy. </w:t>
            </w:r>
            <w:r w:rsidRPr="000C15CC">
              <w:rPr>
                <w:sz w:val="24"/>
                <w:szCs w:val="24"/>
              </w:rPr>
              <w:t xml:space="preserve">What words </w:t>
            </w:r>
            <w:r w:rsidR="0046571F" w:rsidRPr="000C15CC">
              <w:rPr>
                <w:sz w:val="24"/>
                <w:szCs w:val="24"/>
              </w:rPr>
              <w:t>on page</w:t>
            </w:r>
            <w:r w:rsidRPr="000C15CC">
              <w:rPr>
                <w:sz w:val="24"/>
                <w:szCs w:val="24"/>
              </w:rPr>
              <w:t xml:space="preserve"> </w:t>
            </w:r>
            <w:r w:rsidR="00120261" w:rsidRPr="000C15CC">
              <w:rPr>
                <w:sz w:val="24"/>
                <w:szCs w:val="24"/>
              </w:rPr>
              <w:t xml:space="preserve">72 </w:t>
            </w:r>
            <w:r w:rsidR="0046571F" w:rsidRPr="000C15CC">
              <w:rPr>
                <w:sz w:val="24"/>
                <w:szCs w:val="24"/>
              </w:rPr>
              <w:t>are</w:t>
            </w:r>
            <w:r w:rsidR="00415900" w:rsidRPr="000C15CC">
              <w:rPr>
                <w:sz w:val="24"/>
                <w:szCs w:val="24"/>
              </w:rPr>
              <w:t xml:space="preserve"> </w:t>
            </w:r>
            <w:r w:rsidR="0046571F" w:rsidRPr="000C15CC">
              <w:rPr>
                <w:sz w:val="24"/>
                <w:szCs w:val="24"/>
              </w:rPr>
              <w:t xml:space="preserve">  synonymous with a</w:t>
            </w:r>
            <w:r w:rsidR="00120261" w:rsidRPr="000C15CC">
              <w:rPr>
                <w:sz w:val="24"/>
                <w:szCs w:val="24"/>
              </w:rPr>
              <w:t xml:space="preserve"> </w:t>
            </w:r>
            <w:r w:rsidR="0046571F" w:rsidRPr="000C15CC">
              <w:rPr>
                <w:sz w:val="24"/>
                <w:szCs w:val="24"/>
              </w:rPr>
              <w:t>“</w:t>
            </w:r>
            <w:r w:rsidR="00120261" w:rsidRPr="000C15CC">
              <w:rPr>
                <w:sz w:val="24"/>
                <w:szCs w:val="24"/>
              </w:rPr>
              <w:t>noisy condition</w:t>
            </w:r>
            <w:r w:rsidR="0046571F" w:rsidRPr="000C15CC">
              <w:rPr>
                <w:sz w:val="24"/>
                <w:szCs w:val="24"/>
              </w:rPr>
              <w:t>”</w:t>
            </w:r>
            <w:r w:rsidR="00120261" w:rsidRPr="000C15CC">
              <w:rPr>
                <w:sz w:val="24"/>
                <w:szCs w:val="24"/>
              </w:rPr>
              <w:t>?</w:t>
            </w:r>
            <w:r w:rsidR="00A82256">
              <w:rPr>
                <w:sz w:val="24"/>
                <w:szCs w:val="24"/>
              </w:rPr>
              <w:t xml:space="preserve"> </w:t>
            </w:r>
          </w:p>
          <w:p w:rsidR="00CD6B7F" w:rsidRDefault="00CD6B7F" w:rsidP="005B6C42">
            <w:pPr>
              <w:spacing w:after="0" w:line="240" w:lineRule="auto"/>
              <w:rPr>
                <w:sz w:val="24"/>
                <w:szCs w:val="24"/>
              </w:rPr>
            </w:pPr>
          </w:p>
          <w:p w:rsidR="006E55E8" w:rsidRDefault="00120261" w:rsidP="00120261">
            <w:pPr>
              <w:spacing w:after="0" w:line="240" w:lineRule="auto"/>
              <w:rPr>
                <w:sz w:val="24"/>
                <w:szCs w:val="24"/>
              </w:rPr>
            </w:pPr>
            <w:r>
              <w:rPr>
                <w:sz w:val="24"/>
                <w:szCs w:val="24"/>
              </w:rPr>
              <w:t>On</w:t>
            </w:r>
            <w:r w:rsidR="006E55E8">
              <w:rPr>
                <w:sz w:val="24"/>
                <w:szCs w:val="24"/>
              </w:rPr>
              <w:t xml:space="preserve"> page </w:t>
            </w:r>
            <w:r>
              <w:rPr>
                <w:sz w:val="24"/>
                <w:szCs w:val="24"/>
              </w:rPr>
              <w:t xml:space="preserve">73, Wilbur thinks that if this is what it’s like to be free, he’d rather be penned up in his own yard. Why is he </w:t>
            </w:r>
            <w:r w:rsidR="00483A37">
              <w:rPr>
                <w:sz w:val="24"/>
                <w:szCs w:val="24"/>
              </w:rPr>
              <w:t>thinking</w:t>
            </w:r>
            <w:r>
              <w:rPr>
                <w:sz w:val="24"/>
                <w:szCs w:val="24"/>
              </w:rPr>
              <w:t xml:space="preserve"> that? What consequences have caused him to say this?</w:t>
            </w:r>
          </w:p>
          <w:p w:rsidR="00177848" w:rsidRDefault="00177848" w:rsidP="00120261">
            <w:pPr>
              <w:spacing w:after="0" w:line="240" w:lineRule="auto"/>
              <w:rPr>
                <w:sz w:val="24"/>
                <w:szCs w:val="24"/>
              </w:rPr>
            </w:pPr>
          </w:p>
          <w:p w:rsidR="00120261" w:rsidRPr="00CD6B7F" w:rsidRDefault="00120261" w:rsidP="00D05AC1">
            <w:pPr>
              <w:spacing w:after="0" w:line="240" w:lineRule="auto"/>
              <w:rPr>
                <w:sz w:val="24"/>
                <w:szCs w:val="24"/>
              </w:rPr>
            </w:pPr>
          </w:p>
        </w:tc>
        <w:tc>
          <w:tcPr>
            <w:tcW w:w="6449" w:type="dxa"/>
          </w:tcPr>
          <w:p w:rsidR="00CD6B7F" w:rsidRDefault="00120261" w:rsidP="005B6C42">
            <w:pPr>
              <w:spacing w:after="0" w:line="240" w:lineRule="auto"/>
              <w:rPr>
                <w:sz w:val="24"/>
                <w:szCs w:val="24"/>
              </w:rPr>
            </w:pPr>
            <w:r>
              <w:rPr>
                <w:sz w:val="24"/>
                <w:szCs w:val="24"/>
              </w:rPr>
              <w:t>Racket, commotion</w:t>
            </w:r>
          </w:p>
          <w:p w:rsidR="00120261" w:rsidRDefault="00120261" w:rsidP="005B6C42">
            <w:pPr>
              <w:spacing w:after="0" w:line="240" w:lineRule="auto"/>
              <w:rPr>
                <w:sz w:val="24"/>
                <w:szCs w:val="24"/>
              </w:rPr>
            </w:pPr>
          </w:p>
          <w:p w:rsidR="00120261" w:rsidRDefault="00120261" w:rsidP="005B6C42">
            <w:pPr>
              <w:spacing w:after="0" w:line="240" w:lineRule="auto"/>
              <w:rPr>
                <w:sz w:val="24"/>
                <w:szCs w:val="24"/>
              </w:rPr>
            </w:pPr>
          </w:p>
          <w:p w:rsidR="00483A37" w:rsidRPr="00CD6B7F" w:rsidRDefault="00120261" w:rsidP="005B6C42">
            <w:pPr>
              <w:spacing w:after="0" w:line="240" w:lineRule="auto"/>
              <w:rPr>
                <w:sz w:val="24"/>
                <w:szCs w:val="24"/>
              </w:rPr>
            </w:pPr>
            <w:r>
              <w:rPr>
                <w:sz w:val="24"/>
                <w:szCs w:val="24"/>
              </w:rPr>
              <w:t xml:space="preserve">Mrs. Zuckerman screams for </w:t>
            </w:r>
            <w:proofErr w:type="spellStart"/>
            <w:r>
              <w:rPr>
                <w:sz w:val="24"/>
                <w:szCs w:val="24"/>
              </w:rPr>
              <w:t>Lurvy</w:t>
            </w:r>
            <w:proofErr w:type="spellEnd"/>
            <w:r>
              <w:rPr>
                <w:sz w:val="24"/>
                <w:szCs w:val="24"/>
              </w:rPr>
              <w:t>, the goose is hollering, everyone is walking toward Wilbur, all the animals knew and became excited, and Wilbur didn’t know which way to go or what to do.</w:t>
            </w:r>
            <w:r w:rsidR="00415900">
              <w:rPr>
                <w:sz w:val="24"/>
                <w:szCs w:val="24"/>
              </w:rPr>
              <w:t xml:space="preserve">  </w:t>
            </w:r>
            <w:r w:rsidR="00415900" w:rsidRPr="000C15CC">
              <w:rPr>
                <w:sz w:val="24"/>
                <w:szCs w:val="24"/>
              </w:rPr>
              <w:t>Therefore, Wilbu</w:t>
            </w:r>
            <w:r w:rsidR="00B94E69" w:rsidRPr="000C15CC">
              <w:rPr>
                <w:sz w:val="24"/>
                <w:szCs w:val="24"/>
              </w:rPr>
              <w:t>r is not comfortable with chaos and would rather feel secure than adventurous</w:t>
            </w:r>
            <w:r w:rsidR="004A0B82">
              <w:rPr>
                <w:sz w:val="24"/>
                <w:szCs w:val="24"/>
              </w:rPr>
              <w:t xml:space="preserve"> </w:t>
            </w:r>
          </w:p>
        </w:tc>
      </w:tr>
      <w:tr w:rsidR="00CD6B7F" w:rsidRPr="00CD6B7F">
        <w:trPr>
          <w:trHeight w:val="147"/>
        </w:trPr>
        <w:tc>
          <w:tcPr>
            <w:tcW w:w="6449" w:type="dxa"/>
          </w:tcPr>
          <w:p w:rsidR="00CD6B7F" w:rsidRDefault="00483A37" w:rsidP="005B6C42">
            <w:pPr>
              <w:spacing w:after="0" w:line="240" w:lineRule="auto"/>
              <w:rPr>
                <w:sz w:val="24"/>
                <w:szCs w:val="24"/>
              </w:rPr>
            </w:pPr>
            <w:r>
              <w:rPr>
                <w:sz w:val="24"/>
                <w:szCs w:val="24"/>
              </w:rPr>
              <w:t>p. 74-75 Earlier in the story the author uses the words “racket” and “commotion” to describe the noisy confusion that is happening with Wilbur’s escape. W</w:t>
            </w:r>
            <w:r w:rsidR="006E55E8">
              <w:rPr>
                <w:sz w:val="24"/>
                <w:szCs w:val="24"/>
              </w:rPr>
              <w:t xml:space="preserve">hat details can you find on </w:t>
            </w:r>
            <w:r w:rsidR="006E55E8">
              <w:rPr>
                <w:sz w:val="24"/>
                <w:szCs w:val="24"/>
              </w:rPr>
              <w:lastRenderedPageBreak/>
              <w:t>pages 74-75 that show this kind of commotion is continuing?</w:t>
            </w:r>
            <w:r>
              <w:rPr>
                <w:sz w:val="24"/>
                <w:szCs w:val="24"/>
              </w:rPr>
              <w:t xml:space="preserve"> </w:t>
            </w:r>
          </w:p>
          <w:p w:rsidR="00177848" w:rsidRPr="00CD6B7F" w:rsidRDefault="005801B2" w:rsidP="005B6C42">
            <w:pPr>
              <w:spacing w:after="0" w:line="240" w:lineRule="auto"/>
              <w:rPr>
                <w:sz w:val="24"/>
                <w:szCs w:val="24"/>
              </w:rPr>
            </w:pPr>
            <w:r>
              <w:rPr>
                <w:sz w:val="24"/>
                <w:szCs w:val="24"/>
              </w:rPr>
              <w:t>Based on your knowledge of root words, what is the meaning of captivity?</w:t>
            </w:r>
          </w:p>
        </w:tc>
        <w:tc>
          <w:tcPr>
            <w:tcW w:w="6449" w:type="dxa"/>
          </w:tcPr>
          <w:p w:rsidR="00CD6B7F" w:rsidRDefault="00C77DD4" w:rsidP="005B6C42">
            <w:pPr>
              <w:spacing w:after="0" w:line="240" w:lineRule="auto"/>
              <w:rPr>
                <w:sz w:val="24"/>
                <w:szCs w:val="24"/>
              </w:rPr>
            </w:pPr>
            <w:r>
              <w:rPr>
                <w:sz w:val="24"/>
                <w:szCs w:val="24"/>
              </w:rPr>
              <w:lastRenderedPageBreak/>
              <w:t xml:space="preserve">The animals are all shouting directions at Wilbur. The cocker spaniel and </w:t>
            </w:r>
            <w:proofErr w:type="spellStart"/>
            <w:r>
              <w:rPr>
                <w:sz w:val="24"/>
                <w:szCs w:val="24"/>
              </w:rPr>
              <w:t>Lurvy</w:t>
            </w:r>
            <w:proofErr w:type="spellEnd"/>
            <w:r>
              <w:rPr>
                <w:sz w:val="24"/>
                <w:szCs w:val="24"/>
              </w:rPr>
              <w:t xml:space="preserve"> are trying to catch him, and Mrs. Zuckerman is screaming at </w:t>
            </w:r>
            <w:proofErr w:type="spellStart"/>
            <w:r>
              <w:rPr>
                <w:sz w:val="24"/>
                <w:szCs w:val="24"/>
              </w:rPr>
              <w:t>Lurvy</w:t>
            </w:r>
            <w:proofErr w:type="spellEnd"/>
            <w:r>
              <w:rPr>
                <w:sz w:val="24"/>
                <w:szCs w:val="24"/>
              </w:rPr>
              <w:t xml:space="preserve">. These are all details that support that the </w:t>
            </w:r>
            <w:r>
              <w:rPr>
                <w:sz w:val="24"/>
                <w:szCs w:val="24"/>
              </w:rPr>
              <w:lastRenderedPageBreak/>
              <w:t>commotion or racket is continuing.</w:t>
            </w:r>
          </w:p>
          <w:p w:rsidR="005801B2" w:rsidRPr="00CD6B7F" w:rsidRDefault="005801B2" w:rsidP="005B6C42">
            <w:pPr>
              <w:spacing w:after="0" w:line="240" w:lineRule="auto"/>
              <w:rPr>
                <w:sz w:val="24"/>
                <w:szCs w:val="24"/>
              </w:rPr>
            </w:pPr>
            <w:r>
              <w:rPr>
                <w:sz w:val="24"/>
                <w:szCs w:val="24"/>
              </w:rPr>
              <w:t>I know that “captive” means to be taken prisoner or held captive, so captivity means the condition of being held captive.</w:t>
            </w:r>
          </w:p>
        </w:tc>
      </w:tr>
      <w:tr w:rsidR="00CD6B7F" w:rsidRPr="00CD6B7F">
        <w:trPr>
          <w:trHeight w:val="1430"/>
        </w:trPr>
        <w:tc>
          <w:tcPr>
            <w:tcW w:w="6449" w:type="dxa"/>
          </w:tcPr>
          <w:p w:rsidR="00CD6B7F" w:rsidRDefault="00C77DD4" w:rsidP="005B6C42">
            <w:pPr>
              <w:spacing w:after="0" w:line="240" w:lineRule="auto"/>
              <w:rPr>
                <w:sz w:val="24"/>
                <w:szCs w:val="24"/>
              </w:rPr>
            </w:pPr>
            <w:r>
              <w:rPr>
                <w:sz w:val="24"/>
                <w:szCs w:val="24"/>
              </w:rPr>
              <w:lastRenderedPageBreak/>
              <w:t xml:space="preserve">p. 76-77 </w:t>
            </w:r>
            <w:r w:rsidR="0039006F">
              <w:rPr>
                <w:sz w:val="24"/>
                <w:szCs w:val="24"/>
              </w:rPr>
              <w:t xml:space="preserve">Why did Wilbur decide to go back into his pen? </w:t>
            </w:r>
          </w:p>
          <w:p w:rsidR="001D26F0" w:rsidRDefault="001D26F0" w:rsidP="005B6C42">
            <w:pPr>
              <w:spacing w:after="0" w:line="240" w:lineRule="auto"/>
              <w:rPr>
                <w:sz w:val="24"/>
                <w:szCs w:val="24"/>
              </w:rPr>
            </w:pPr>
          </w:p>
          <w:p w:rsidR="0039006F" w:rsidRDefault="0039006F" w:rsidP="005B6C42">
            <w:pPr>
              <w:spacing w:after="0" w:line="240" w:lineRule="auto"/>
              <w:rPr>
                <w:sz w:val="24"/>
                <w:szCs w:val="24"/>
              </w:rPr>
            </w:pPr>
          </w:p>
          <w:p w:rsidR="0039006F" w:rsidRDefault="0039006F" w:rsidP="005B6C42">
            <w:pPr>
              <w:spacing w:after="0" w:line="240" w:lineRule="auto"/>
              <w:rPr>
                <w:sz w:val="24"/>
                <w:szCs w:val="24"/>
              </w:rPr>
            </w:pPr>
          </w:p>
          <w:p w:rsidR="0039006F" w:rsidRDefault="0039006F" w:rsidP="005B6C42">
            <w:pPr>
              <w:spacing w:after="0" w:line="240" w:lineRule="auto"/>
              <w:rPr>
                <w:sz w:val="24"/>
                <w:szCs w:val="24"/>
              </w:rPr>
            </w:pPr>
          </w:p>
          <w:p w:rsidR="0060190A" w:rsidRDefault="001D26F0" w:rsidP="005B6C42">
            <w:pPr>
              <w:spacing w:after="0" w:line="240" w:lineRule="auto"/>
              <w:rPr>
                <w:b/>
                <w:sz w:val="24"/>
                <w:szCs w:val="24"/>
              </w:rPr>
            </w:pPr>
            <w:r>
              <w:rPr>
                <w:b/>
                <w:sz w:val="24"/>
                <w:szCs w:val="24"/>
              </w:rPr>
              <w:t xml:space="preserve">                                                                                                                                                                  </w:t>
            </w:r>
          </w:p>
          <w:p w:rsidR="00196AE3" w:rsidRDefault="00196AE3" w:rsidP="005B6C42">
            <w:pPr>
              <w:spacing w:after="0" w:line="240" w:lineRule="auto"/>
              <w:rPr>
                <w:sz w:val="24"/>
                <w:szCs w:val="24"/>
              </w:rPr>
            </w:pPr>
          </w:p>
          <w:p w:rsidR="0039006F" w:rsidRPr="0039006F" w:rsidRDefault="00196AE3" w:rsidP="005B6C42">
            <w:pPr>
              <w:spacing w:after="0" w:line="240" w:lineRule="auto"/>
              <w:rPr>
                <w:sz w:val="24"/>
                <w:szCs w:val="24"/>
              </w:rPr>
            </w:pPr>
            <w:r>
              <w:rPr>
                <w:sz w:val="24"/>
                <w:szCs w:val="24"/>
              </w:rPr>
              <w:t>Describe what lesson(s) Wilbur learns at the end of the story.</w:t>
            </w:r>
            <w:r w:rsidR="000D5FBB">
              <w:rPr>
                <w:sz w:val="24"/>
                <w:szCs w:val="24"/>
              </w:rPr>
              <w:t xml:space="preserve"> What in the text helps you to know this?</w:t>
            </w:r>
          </w:p>
        </w:tc>
        <w:tc>
          <w:tcPr>
            <w:tcW w:w="6449" w:type="dxa"/>
          </w:tcPr>
          <w:p w:rsidR="00CD6B7F" w:rsidRDefault="0039006F" w:rsidP="005B6C42">
            <w:pPr>
              <w:spacing w:after="0" w:line="240" w:lineRule="auto"/>
              <w:rPr>
                <w:sz w:val="24"/>
                <w:szCs w:val="24"/>
              </w:rPr>
            </w:pPr>
            <w:r>
              <w:rPr>
                <w:b/>
                <w:sz w:val="24"/>
                <w:szCs w:val="24"/>
              </w:rPr>
              <w:t xml:space="preserve">Because </w:t>
            </w:r>
            <w:r>
              <w:rPr>
                <w:sz w:val="24"/>
                <w:szCs w:val="24"/>
              </w:rPr>
              <w:t>__________, he went back into his pen.</w:t>
            </w:r>
          </w:p>
          <w:p w:rsidR="0039006F" w:rsidRDefault="0039006F" w:rsidP="005B6C42">
            <w:pPr>
              <w:spacing w:after="0" w:line="240" w:lineRule="auto"/>
              <w:rPr>
                <w:sz w:val="24"/>
                <w:szCs w:val="24"/>
              </w:rPr>
            </w:pPr>
            <w:r>
              <w:rPr>
                <w:b/>
                <w:sz w:val="24"/>
                <w:szCs w:val="24"/>
              </w:rPr>
              <w:t xml:space="preserve">Since </w:t>
            </w:r>
            <w:r>
              <w:rPr>
                <w:sz w:val="24"/>
                <w:szCs w:val="24"/>
              </w:rPr>
              <w:t>____________, he went back into his pen.</w:t>
            </w:r>
          </w:p>
          <w:p w:rsidR="0039006F" w:rsidRDefault="0039006F" w:rsidP="005B6C42">
            <w:pPr>
              <w:spacing w:after="0" w:line="240" w:lineRule="auto"/>
              <w:rPr>
                <w:sz w:val="24"/>
                <w:szCs w:val="24"/>
              </w:rPr>
            </w:pPr>
            <w:r>
              <w:rPr>
                <w:sz w:val="24"/>
                <w:szCs w:val="24"/>
              </w:rPr>
              <w:t xml:space="preserve">_________________, </w:t>
            </w:r>
            <w:proofErr w:type="gramStart"/>
            <w:r>
              <w:rPr>
                <w:b/>
                <w:sz w:val="24"/>
                <w:szCs w:val="24"/>
              </w:rPr>
              <w:t>therefore</w:t>
            </w:r>
            <w:proofErr w:type="gramEnd"/>
            <w:r>
              <w:rPr>
                <w:b/>
                <w:sz w:val="24"/>
                <w:szCs w:val="24"/>
              </w:rPr>
              <w:t xml:space="preserve"> </w:t>
            </w:r>
            <w:r>
              <w:rPr>
                <w:sz w:val="24"/>
                <w:szCs w:val="24"/>
              </w:rPr>
              <w:t>he went back into his pen.</w:t>
            </w:r>
          </w:p>
          <w:p w:rsidR="0039006F" w:rsidRDefault="0039006F" w:rsidP="0039006F">
            <w:pPr>
              <w:pStyle w:val="ListParagraph"/>
              <w:numPr>
                <w:ilvl w:val="0"/>
                <w:numId w:val="17"/>
              </w:numPr>
              <w:spacing w:after="0" w:line="240" w:lineRule="auto"/>
              <w:rPr>
                <w:rFonts w:cstheme="minorBidi"/>
                <w:sz w:val="24"/>
                <w:szCs w:val="24"/>
              </w:rPr>
            </w:pPr>
            <w:r>
              <w:rPr>
                <w:rFonts w:cstheme="minorBidi"/>
                <w:sz w:val="24"/>
                <w:szCs w:val="24"/>
              </w:rPr>
              <w:t>Wilbur was hungry and smelled the slops</w:t>
            </w:r>
          </w:p>
          <w:p w:rsidR="0039006F" w:rsidRDefault="0039006F" w:rsidP="0039006F">
            <w:pPr>
              <w:pStyle w:val="ListParagraph"/>
              <w:numPr>
                <w:ilvl w:val="0"/>
                <w:numId w:val="17"/>
              </w:numPr>
              <w:spacing w:after="0" w:line="240" w:lineRule="auto"/>
              <w:rPr>
                <w:rFonts w:cstheme="minorBidi"/>
                <w:sz w:val="24"/>
                <w:szCs w:val="24"/>
              </w:rPr>
            </w:pPr>
            <w:r>
              <w:rPr>
                <w:rFonts w:cstheme="minorBidi"/>
                <w:sz w:val="24"/>
                <w:szCs w:val="24"/>
              </w:rPr>
              <w:t xml:space="preserve">Wilbur was frightened and upset by </w:t>
            </w:r>
            <w:proofErr w:type="gramStart"/>
            <w:r>
              <w:rPr>
                <w:rFonts w:cstheme="minorBidi"/>
                <w:sz w:val="24"/>
                <w:szCs w:val="24"/>
              </w:rPr>
              <w:t>all of</w:t>
            </w:r>
            <w:proofErr w:type="gramEnd"/>
            <w:r>
              <w:rPr>
                <w:rFonts w:cstheme="minorBidi"/>
                <w:sz w:val="24"/>
                <w:szCs w:val="24"/>
              </w:rPr>
              <w:t xml:space="preserve"> the “</w:t>
            </w:r>
            <w:proofErr w:type="spellStart"/>
            <w:r>
              <w:rPr>
                <w:rFonts w:cstheme="minorBidi"/>
                <w:sz w:val="24"/>
                <w:szCs w:val="24"/>
              </w:rPr>
              <w:t>hulllabaloo</w:t>
            </w:r>
            <w:proofErr w:type="spellEnd"/>
            <w:r>
              <w:rPr>
                <w:rFonts w:cstheme="minorBidi"/>
                <w:sz w:val="24"/>
                <w:szCs w:val="24"/>
              </w:rPr>
              <w:t>”</w:t>
            </w:r>
          </w:p>
          <w:p w:rsidR="00196AE3" w:rsidRDefault="00196AE3" w:rsidP="0039006F">
            <w:pPr>
              <w:spacing w:after="0" w:line="240" w:lineRule="auto"/>
              <w:rPr>
                <w:sz w:val="24"/>
                <w:szCs w:val="24"/>
              </w:rPr>
            </w:pPr>
          </w:p>
          <w:p w:rsidR="0039006F" w:rsidRPr="0039006F" w:rsidRDefault="00196AE3" w:rsidP="0039006F">
            <w:pPr>
              <w:spacing w:after="0" w:line="240" w:lineRule="auto"/>
              <w:rPr>
                <w:sz w:val="24"/>
                <w:szCs w:val="24"/>
              </w:rPr>
            </w:pPr>
            <w:r>
              <w:rPr>
                <w:sz w:val="24"/>
                <w:szCs w:val="24"/>
              </w:rPr>
              <w:t>Wilbur learns that sometimes we aren’t ready to accept the consequences for our actions/decisions. He also found out</w:t>
            </w:r>
            <w:r w:rsidR="0039006F">
              <w:rPr>
                <w:sz w:val="24"/>
                <w:szCs w:val="24"/>
              </w:rPr>
              <w:t xml:space="preserve"> that he was too young to go out into the world alone.</w:t>
            </w:r>
          </w:p>
        </w:tc>
      </w:tr>
    </w:tbl>
    <w:p w:rsidR="00177848" w:rsidRDefault="00177848" w:rsidP="001034D9">
      <w:pPr>
        <w:spacing w:after="0" w:line="360" w:lineRule="auto"/>
        <w:rPr>
          <w:rFonts w:asciiTheme="minorHAnsi" w:hAnsiTheme="minorHAnsi" w:cstheme="minorHAnsi"/>
          <w:sz w:val="32"/>
          <w:szCs w:val="32"/>
          <w:u w:val="single"/>
        </w:rPr>
      </w:pPr>
    </w:p>
    <w:p w:rsidR="00E22959" w:rsidRDefault="00936203"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w:pict>
          <v:shapetype id="_x0000_t202" coordsize="21600,21600" o:spt="202" path="m,l,21600r21600,l21600,xe">
            <v:stroke joinstyle="miter"/>
            <v:path gradientshapeok="t" o:connecttype="rect"/>
          </v:shapetype>
          <v:shape id="Text Box 2" o:spid="_x0000_s1026" type="#_x0000_t202" style="position:absolute;margin-left:-35.5pt;margin-top:-9pt;width:170.5pt;height:25.4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" filled="f" stroked="f">
            <v:textbox style="mso-next-textbox:#Text Box 2">
              <w:txbxContent>
                <w:p w:rsidR="003C0150" w:rsidRDefault="003C0150">
                  <w:pPr>
                    <w:rPr>
                      <w:sz w:val="32"/>
                      <w:szCs w:val="32"/>
                      <w:u w:val="single"/>
                    </w:rPr>
                  </w:pPr>
                </w:p>
                <w:p w:rsidR="003C0150" w:rsidRPr="00970D74" w:rsidRDefault="003C0150">
                  <w:pPr>
                    <w:rPr>
                      <w:sz w:val="32"/>
                      <w:szCs w:val="32"/>
                      <w:u w:val="single"/>
                    </w:rPr>
                  </w:pPr>
                </w:p>
              </w:txbxContent>
            </v:textbox>
          </v:shape>
        </w:pict>
      </w: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Y="2761"/>
        <w:tblW w:w="13008" w:type="dxa"/>
        <w:tblLayout w:type="fixed"/>
        <w:tblLook w:val="04A0" w:firstRow="1" w:lastRow="0" w:firstColumn="1" w:lastColumn="0" w:noHBand="0" w:noVBand="1"/>
      </w:tblPr>
      <w:tblGrid>
        <w:gridCol w:w="1101"/>
        <w:gridCol w:w="5953"/>
        <w:gridCol w:w="5954"/>
      </w:tblGrid>
      <w:tr w:rsidR="00BD0EEA" w:rsidRPr="00D97E24" w:rsidTr="00BD0EEA">
        <w:trPr>
          <w:trHeight w:val="372"/>
        </w:trPr>
        <w:tc>
          <w:tcPr>
            <w:tcW w:w="1101" w:type="dxa"/>
          </w:tcPr>
          <w:p w:rsidR="00BD0EEA" w:rsidRPr="00D97E24" w:rsidRDefault="00BD0EEA" w:rsidP="00BD0EEA">
            <w:pPr>
              <w:spacing w:after="0" w:line="240" w:lineRule="auto"/>
              <w:jc w:val="center"/>
              <w:rPr>
                <w:b/>
                <w:sz w:val="20"/>
                <w:szCs w:val="20"/>
              </w:rPr>
            </w:pPr>
          </w:p>
        </w:tc>
        <w:tc>
          <w:tcPr>
            <w:tcW w:w="5953" w:type="dxa"/>
          </w:tcPr>
          <w:p w:rsidR="00BD0EEA" w:rsidRPr="00D97E24" w:rsidRDefault="00BD0EEA" w:rsidP="00BD0EEA">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D0EEA" w:rsidRPr="00D97E24" w:rsidRDefault="00BD0EEA" w:rsidP="00BD0EEA">
            <w:pPr>
              <w:spacing w:after="0" w:line="240" w:lineRule="auto"/>
              <w:jc w:val="center"/>
              <w:rPr>
                <w:sz w:val="20"/>
                <w:szCs w:val="20"/>
              </w:rPr>
            </w:pPr>
          </w:p>
        </w:tc>
        <w:tc>
          <w:tcPr>
            <w:tcW w:w="5954" w:type="dxa"/>
          </w:tcPr>
          <w:p w:rsidR="00BD0EEA" w:rsidRDefault="00BD0EEA" w:rsidP="00BD0EEA">
            <w:pPr>
              <w:spacing w:after="0" w:line="240" w:lineRule="auto"/>
              <w:ind w:left="113" w:right="113"/>
              <w:jc w:val="center"/>
              <w:rPr>
                <w:b/>
                <w:sz w:val="20"/>
                <w:szCs w:val="20"/>
              </w:rPr>
            </w:pPr>
            <w:r w:rsidRPr="00D97E24">
              <w:rPr>
                <w:b/>
                <w:sz w:val="20"/>
                <w:szCs w:val="20"/>
              </w:rPr>
              <w:t xml:space="preserve">WORDS WORTH KNOWING </w:t>
            </w:r>
          </w:p>
          <w:p w:rsidR="00BD0EEA" w:rsidRPr="00D97E24" w:rsidRDefault="00BD0EEA" w:rsidP="00BD0EEA">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D0EEA" w:rsidTr="00BD0EEA">
        <w:trPr>
          <w:cantSplit/>
          <w:trHeight w:val="3682"/>
        </w:trPr>
        <w:tc>
          <w:tcPr>
            <w:tcW w:w="1101" w:type="dxa"/>
            <w:textDirection w:val="btLr"/>
          </w:tcPr>
          <w:p w:rsidR="00BD0EEA" w:rsidRPr="00D97E24" w:rsidRDefault="00BD0EEA" w:rsidP="00BD0EEA">
            <w:pPr>
              <w:spacing w:after="0" w:line="240" w:lineRule="auto"/>
              <w:jc w:val="center"/>
              <w:rPr>
                <w:b/>
                <w:sz w:val="20"/>
                <w:szCs w:val="20"/>
              </w:rPr>
            </w:pPr>
            <w:r w:rsidRPr="00D97E24">
              <w:rPr>
                <w:b/>
                <w:sz w:val="20"/>
                <w:szCs w:val="20"/>
              </w:rPr>
              <w:t xml:space="preserve">TEACHER PROVIDES DEFINITION </w:t>
            </w:r>
          </w:p>
          <w:p w:rsidR="00BD0EEA" w:rsidRPr="00D97E24" w:rsidRDefault="00BD0EEA" w:rsidP="00BD0EEA">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D0EEA" w:rsidRDefault="00BD0EEA" w:rsidP="00BD0EEA">
            <w:pPr>
              <w:spacing w:after="0"/>
            </w:pPr>
            <w:r>
              <w:t>Page 69 - wander, trough</w:t>
            </w:r>
          </w:p>
          <w:p w:rsidR="00BD0EEA" w:rsidRDefault="00BD0EEA" w:rsidP="00BD0EEA">
            <w:pPr>
              <w:spacing w:after="0"/>
            </w:pPr>
            <w:r>
              <w:t>Page 71 - queer, snout</w:t>
            </w:r>
          </w:p>
          <w:p w:rsidR="00BD0EEA" w:rsidRDefault="00BD0EEA" w:rsidP="00BD0EEA">
            <w:pPr>
              <w:spacing w:after="0"/>
            </w:pPr>
            <w:r>
              <w:t>Page 75 - appealing</w:t>
            </w:r>
          </w:p>
          <w:p w:rsidR="00BD0EEA" w:rsidRDefault="00BD0EEA" w:rsidP="00BD0EEA">
            <w:pPr>
              <w:spacing w:after="0"/>
            </w:pPr>
          </w:p>
          <w:p w:rsidR="00BD0EEA" w:rsidRDefault="00BD0EEA" w:rsidP="00BD0EEA">
            <w:pPr>
              <w:spacing w:after="0"/>
            </w:pPr>
          </w:p>
        </w:tc>
        <w:tc>
          <w:tcPr>
            <w:tcW w:w="5954" w:type="dxa"/>
            <w:vAlign w:val="center"/>
          </w:tcPr>
          <w:p w:rsidR="00BD0EEA" w:rsidRDefault="00BD0EEA" w:rsidP="00BD0EEA">
            <w:pPr>
              <w:spacing w:after="0"/>
            </w:pPr>
            <w:r>
              <w:t>Page 66 - manure, perspiration, loft, patient</w:t>
            </w:r>
          </w:p>
          <w:p w:rsidR="00BD0EEA" w:rsidRDefault="00BD0EEA" w:rsidP="00BD0EEA">
            <w:pPr>
              <w:spacing w:after="0"/>
            </w:pPr>
            <w:r>
              <w:t>Page 67 - rusty</w:t>
            </w:r>
          </w:p>
          <w:p w:rsidR="00BD0EEA" w:rsidRDefault="00BD0EEA" w:rsidP="00BD0EEA">
            <w:pPr>
              <w:spacing w:after="0"/>
            </w:pPr>
            <w:r>
              <w:t>Page 69 - discard</w:t>
            </w:r>
          </w:p>
          <w:p w:rsidR="00BD0EEA" w:rsidRDefault="00BD0EEA" w:rsidP="00BD0EEA">
            <w:pPr>
              <w:spacing w:after="0"/>
            </w:pPr>
            <w:r>
              <w:t>Page 70 - chuckle</w:t>
            </w:r>
          </w:p>
          <w:p w:rsidR="00BD0EEA" w:rsidRDefault="00BD0EEA" w:rsidP="00BD0EEA">
            <w:pPr>
              <w:spacing w:after="0"/>
            </w:pPr>
            <w:r>
              <w:t>Page 72 - mend</w:t>
            </w:r>
          </w:p>
        </w:tc>
      </w:tr>
      <w:tr w:rsidR="00BD0EEA" w:rsidTr="00BD0EEA">
        <w:trPr>
          <w:cantSplit/>
          <w:trHeight w:val="3682"/>
        </w:trPr>
        <w:tc>
          <w:tcPr>
            <w:tcW w:w="1101" w:type="dxa"/>
            <w:textDirection w:val="btLr"/>
          </w:tcPr>
          <w:p w:rsidR="00BD0EEA" w:rsidRPr="00D97E24" w:rsidRDefault="00BD0EEA" w:rsidP="00BD0EEA">
            <w:pPr>
              <w:spacing w:after="0" w:line="240" w:lineRule="auto"/>
              <w:jc w:val="center"/>
              <w:rPr>
                <w:b/>
                <w:sz w:val="20"/>
                <w:szCs w:val="20"/>
              </w:rPr>
            </w:pPr>
            <w:r w:rsidRPr="00D97E24">
              <w:rPr>
                <w:b/>
                <w:sz w:val="20"/>
                <w:szCs w:val="20"/>
              </w:rPr>
              <w:t>STUDENTS FIGURE OUT THE MEANING</w:t>
            </w:r>
          </w:p>
          <w:p w:rsidR="00BD0EEA" w:rsidRPr="00D97E24" w:rsidRDefault="00BD0EEA" w:rsidP="00BD0EEA">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BD0EEA" w:rsidRPr="00D97E24" w:rsidRDefault="00BD0EEA" w:rsidP="00BD0EEA">
            <w:pPr>
              <w:spacing w:after="0" w:line="240" w:lineRule="auto"/>
              <w:ind w:left="113" w:right="113"/>
              <w:jc w:val="center"/>
              <w:rPr>
                <w:sz w:val="20"/>
                <w:szCs w:val="20"/>
              </w:rPr>
            </w:pPr>
          </w:p>
          <w:p w:rsidR="00BD0EEA" w:rsidRPr="00D97E24" w:rsidRDefault="00BD0EEA" w:rsidP="00BD0EEA">
            <w:pPr>
              <w:spacing w:after="0" w:line="240" w:lineRule="auto"/>
              <w:ind w:left="113" w:right="113"/>
              <w:jc w:val="center"/>
              <w:rPr>
                <w:sz w:val="20"/>
                <w:szCs w:val="20"/>
              </w:rPr>
            </w:pPr>
          </w:p>
          <w:p w:rsidR="00BD0EEA" w:rsidRPr="00D97E24" w:rsidRDefault="00BD0EEA" w:rsidP="00BD0EEA">
            <w:pPr>
              <w:spacing w:after="0" w:line="240" w:lineRule="auto"/>
              <w:ind w:left="113" w:right="113"/>
              <w:jc w:val="center"/>
              <w:rPr>
                <w:sz w:val="20"/>
                <w:szCs w:val="20"/>
              </w:rPr>
            </w:pPr>
          </w:p>
          <w:p w:rsidR="00BD0EEA" w:rsidRPr="00D97E24" w:rsidRDefault="00BD0EEA" w:rsidP="00BD0EEA">
            <w:pPr>
              <w:spacing w:after="0" w:line="240" w:lineRule="auto"/>
              <w:ind w:left="113" w:right="113"/>
              <w:jc w:val="center"/>
              <w:rPr>
                <w:sz w:val="20"/>
                <w:szCs w:val="20"/>
              </w:rPr>
            </w:pPr>
          </w:p>
          <w:p w:rsidR="00BD0EEA" w:rsidRPr="00D97E24" w:rsidRDefault="00BD0EEA" w:rsidP="00BD0EEA">
            <w:pPr>
              <w:spacing w:after="0" w:line="240" w:lineRule="auto"/>
              <w:ind w:left="113" w:right="113"/>
              <w:jc w:val="center"/>
              <w:rPr>
                <w:sz w:val="20"/>
                <w:szCs w:val="20"/>
              </w:rPr>
            </w:pPr>
          </w:p>
        </w:tc>
        <w:tc>
          <w:tcPr>
            <w:tcW w:w="5953" w:type="dxa"/>
            <w:vAlign w:val="center"/>
          </w:tcPr>
          <w:p w:rsidR="00BD0EEA" w:rsidRDefault="00BD0EEA" w:rsidP="00BD0EEA">
            <w:pPr>
              <w:spacing w:after="0"/>
            </w:pPr>
            <w:r>
              <w:t>Page 70 - loose</w:t>
            </w:r>
          </w:p>
          <w:p w:rsidR="00BD0EEA" w:rsidRDefault="00BD0EEA" w:rsidP="00BD0EEA">
            <w:pPr>
              <w:spacing w:after="0"/>
            </w:pPr>
            <w:r>
              <w:t>Page 71 - free</w:t>
            </w:r>
          </w:p>
          <w:p w:rsidR="00BD0EEA" w:rsidRDefault="00BD0EEA" w:rsidP="00BD0EEA">
            <w:pPr>
              <w:spacing w:after="0"/>
            </w:pPr>
            <w:r>
              <w:t>Page 72 - racket, commotion</w:t>
            </w:r>
          </w:p>
          <w:p w:rsidR="00BD0EEA" w:rsidRDefault="00BD0EEA" w:rsidP="00BD0EEA">
            <w:pPr>
              <w:spacing w:after="0"/>
            </w:pPr>
            <w:r>
              <w:t>Page 73 - “penned up”</w:t>
            </w:r>
          </w:p>
          <w:p w:rsidR="00BD0EEA" w:rsidRDefault="00BD0EEA" w:rsidP="00BD0EEA">
            <w:pPr>
              <w:spacing w:after="0"/>
            </w:pPr>
            <w:r>
              <w:t>Page 75 - relieved, captivity</w:t>
            </w:r>
          </w:p>
          <w:p w:rsidR="00BD0EEA" w:rsidRDefault="00BD0EEA" w:rsidP="00BD0EEA">
            <w:pPr>
              <w:spacing w:after="0"/>
            </w:pPr>
            <w:r>
              <w:t>Page 76 - appetizing, reconsider</w:t>
            </w:r>
          </w:p>
          <w:p w:rsidR="00BD0EEA" w:rsidRDefault="00BD0EEA" w:rsidP="00BD0EEA">
            <w:pPr>
              <w:spacing w:after="0"/>
            </w:pPr>
          </w:p>
        </w:tc>
        <w:tc>
          <w:tcPr>
            <w:tcW w:w="5954" w:type="dxa"/>
            <w:vAlign w:val="center"/>
          </w:tcPr>
          <w:p w:rsidR="00BD0EEA" w:rsidRDefault="00BD0EEA" w:rsidP="00BD0EEA">
            <w:pPr>
              <w:spacing w:after="0" w:line="240" w:lineRule="auto"/>
            </w:pPr>
            <w:r>
              <w:t>Page 69 - overlook</w:t>
            </w:r>
          </w:p>
          <w:p w:rsidR="00BD0EEA" w:rsidRDefault="00BD0EEA" w:rsidP="00BD0EEA">
            <w:pPr>
              <w:spacing w:after="0" w:line="240" w:lineRule="auto"/>
            </w:pPr>
            <w:r>
              <w:t xml:space="preserve">Page 72 - rapidly </w:t>
            </w:r>
          </w:p>
          <w:p w:rsidR="00BD0EEA" w:rsidRDefault="00BD0EEA" w:rsidP="00BD0EEA">
            <w:pPr>
              <w:spacing w:after="0" w:line="240" w:lineRule="auto"/>
            </w:pPr>
            <w:r>
              <w:t>Page 77 - pleasant</w:t>
            </w:r>
          </w:p>
          <w:p w:rsidR="00BD0EEA" w:rsidRDefault="00BD0EEA" w:rsidP="00BD0EEA">
            <w:pPr>
              <w:spacing w:after="0" w:line="240" w:lineRule="auto"/>
            </w:pPr>
          </w:p>
          <w:p w:rsidR="00BD0EEA" w:rsidRDefault="00BD0EEA" w:rsidP="00BD0EEA">
            <w:pPr>
              <w:spacing w:after="0" w:line="240" w:lineRule="auto"/>
            </w:pPr>
          </w:p>
        </w:tc>
      </w:tr>
    </w:tbl>
    <w:p w:rsidR="00196AE3" w:rsidRDefault="00196AE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rsidR="00286F6B" w:rsidRPr="007C5C7E" w:rsidRDefault="00172736" w:rsidP="00EB0A6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96AE3" w:rsidRPr="00196AE3" w:rsidRDefault="00196AE3" w:rsidP="00EB0A62">
      <w:pPr>
        <w:numPr>
          <w:ilvl w:val="0"/>
          <w:numId w:val="6"/>
        </w:numPr>
        <w:spacing w:after="0" w:line="360" w:lineRule="auto"/>
        <w:contextualSpacing/>
        <w:rPr>
          <w:rFonts w:asciiTheme="minorHAnsi" w:hAnsiTheme="minorHAnsi" w:cstheme="minorHAnsi"/>
          <w:i/>
          <w:sz w:val="24"/>
          <w:szCs w:val="24"/>
        </w:rPr>
      </w:pPr>
      <w:r w:rsidRPr="00196AE3">
        <w:rPr>
          <w:rFonts w:asciiTheme="minorHAnsi" w:hAnsiTheme="minorHAnsi" w:cstheme="minorHAnsi"/>
          <w:i/>
          <w:sz w:val="24"/>
          <w:szCs w:val="24"/>
        </w:rPr>
        <w:t xml:space="preserve">Wilbur has second thoughts about his choice to escape. </w:t>
      </w:r>
      <w:r>
        <w:rPr>
          <w:rFonts w:asciiTheme="minorHAnsi" w:hAnsiTheme="minorHAnsi" w:cstheme="minorHAnsi"/>
          <w:i/>
          <w:sz w:val="24"/>
          <w:szCs w:val="24"/>
        </w:rPr>
        <w:t>First, describe what it means to have second thoughts about something. Then, use evidence from the text to</w:t>
      </w:r>
      <w:r w:rsidRPr="00196AE3">
        <w:rPr>
          <w:rFonts w:asciiTheme="minorHAnsi" w:hAnsiTheme="minorHAnsi" w:cstheme="minorHAnsi"/>
          <w:i/>
          <w:sz w:val="24"/>
          <w:szCs w:val="24"/>
        </w:rPr>
        <w:t xml:space="preserve"> explain how Wilbur’s second thoughts show that sometimes we are not ready to accept the consequences of our actions.</w:t>
      </w:r>
    </w:p>
    <w:p w:rsidR="00196AE3" w:rsidRPr="0018635B" w:rsidRDefault="00196AE3" w:rsidP="00EB0A62">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Having second thoughts about a choice you’ve made means that you aren’t very happy with your choice. You are thinking again about what choice you should have made. Wilbur’s first choice was not a good one. He </w:t>
      </w:r>
      <w:proofErr w:type="gramStart"/>
      <w:r>
        <w:rPr>
          <w:rFonts w:asciiTheme="minorHAnsi" w:hAnsiTheme="minorHAnsi" w:cstheme="minorHAnsi"/>
          <w:sz w:val="24"/>
          <w:szCs w:val="24"/>
        </w:rPr>
        <w:t>decide</w:t>
      </w:r>
      <w:proofErr w:type="gramEnd"/>
      <w:r>
        <w:rPr>
          <w:rFonts w:asciiTheme="minorHAnsi" w:hAnsiTheme="minorHAnsi" w:cstheme="minorHAnsi"/>
          <w:sz w:val="24"/>
          <w:szCs w:val="24"/>
        </w:rPr>
        <w:t xml:space="preserve"> to escape from his pen because he was bored and thought life outside of his pen would be more exciting. After escaping, he realizes that life outside of his pen is chaotic and not something he is ready for. Perhaps, life inside of his pen isn’t so bad after all. These thoughts show that Wilbur didn’t fully think about the consequences of his actions. He only thought about escaping. He didn’t think about </w:t>
      </w: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the possibilities of what life could be like after that choice. </w:t>
      </w:r>
    </w:p>
    <w:p w:rsidR="00196AE3" w:rsidRDefault="00196AE3" w:rsidP="00EB0A62">
      <w:pPr>
        <w:spacing w:after="0" w:line="360" w:lineRule="auto"/>
        <w:contextualSpacing/>
        <w:rPr>
          <w:rFonts w:asciiTheme="minorHAnsi" w:hAnsiTheme="minorHAnsi" w:cstheme="minorHAnsi"/>
          <w:sz w:val="32"/>
          <w:szCs w:val="32"/>
          <w:u w:val="single"/>
        </w:rPr>
      </w:pPr>
    </w:p>
    <w:p w:rsidR="00172736" w:rsidRPr="007C5C7E" w:rsidRDefault="00EC1C30" w:rsidP="00EB0A6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Add</w:t>
      </w:r>
      <w:r w:rsidR="00172736" w:rsidRPr="007C5C7E">
        <w:rPr>
          <w:rFonts w:asciiTheme="minorHAnsi" w:hAnsiTheme="minorHAnsi" w:cstheme="minorHAnsi"/>
          <w:sz w:val="32"/>
          <w:szCs w:val="32"/>
          <w:u w:val="single"/>
        </w:rPr>
        <w:t xml:space="preserve">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2D7EE4" w:rsidRDefault="00EB0A62" w:rsidP="00EB0A62">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(Teachers should first e</w:t>
      </w:r>
      <w:r w:rsidR="002D7EE4">
        <w:rPr>
          <w:rFonts w:asciiTheme="minorHAnsi" w:hAnsiTheme="minorHAnsi" w:cstheme="minorHAnsi"/>
          <w:sz w:val="24"/>
          <w:szCs w:val="24"/>
        </w:rPr>
        <w:t xml:space="preserve">xplain that a narrative </w:t>
      </w:r>
      <w:r>
        <w:rPr>
          <w:rFonts w:asciiTheme="minorHAnsi" w:hAnsiTheme="minorHAnsi" w:cstheme="minorHAnsi"/>
          <w:sz w:val="24"/>
          <w:szCs w:val="24"/>
        </w:rPr>
        <w:t xml:space="preserve">is a </w:t>
      </w:r>
      <w:r w:rsidR="002D7EE4">
        <w:rPr>
          <w:rFonts w:asciiTheme="minorHAnsi" w:hAnsiTheme="minorHAnsi" w:cstheme="minorHAnsi"/>
          <w:sz w:val="24"/>
          <w:szCs w:val="24"/>
        </w:rPr>
        <w:t xml:space="preserve">piece of writing </w:t>
      </w:r>
      <w:r>
        <w:rPr>
          <w:rFonts w:asciiTheme="minorHAnsi" w:hAnsiTheme="minorHAnsi" w:cstheme="minorHAnsi"/>
          <w:sz w:val="24"/>
          <w:szCs w:val="24"/>
        </w:rPr>
        <w:t xml:space="preserve">that </w:t>
      </w:r>
      <w:r w:rsidR="002D7EE4">
        <w:rPr>
          <w:rFonts w:asciiTheme="minorHAnsi" w:hAnsiTheme="minorHAnsi" w:cstheme="minorHAnsi"/>
          <w:sz w:val="24"/>
          <w:szCs w:val="24"/>
        </w:rPr>
        <w:t xml:space="preserve">can be structured </w:t>
      </w:r>
      <w:r>
        <w:rPr>
          <w:rFonts w:asciiTheme="minorHAnsi" w:hAnsiTheme="minorHAnsi" w:cstheme="minorHAnsi"/>
          <w:sz w:val="24"/>
          <w:szCs w:val="24"/>
        </w:rPr>
        <w:t xml:space="preserve">in terms of problem </w:t>
      </w:r>
      <w:r w:rsidRPr="00EB0A62">
        <w:rPr>
          <w:rFonts w:asciiTheme="minorHAnsi" w:hAnsiTheme="minorHAnsi" w:cstheme="minorHAnsi"/>
          <w:sz w:val="24"/>
          <w:szCs w:val="24"/>
        </w:rPr>
        <w:sym w:font="Wingdings" w:char="F0E0"/>
      </w:r>
      <w:r>
        <w:rPr>
          <w:rFonts w:asciiTheme="minorHAnsi" w:hAnsiTheme="minorHAnsi" w:cstheme="minorHAnsi"/>
          <w:sz w:val="24"/>
          <w:szCs w:val="24"/>
        </w:rPr>
        <w:t xml:space="preserve"> solution. However, sometimes one solution can bring about another problem. This is true in Wilbur’s case.) </w:t>
      </w:r>
      <w:r w:rsidR="002D7EE4">
        <w:rPr>
          <w:rFonts w:asciiTheme="minorHAnsi" w:hAnsiTheme="minorHAnsi" w:cstheme="minorHAnsi"/>
          <w:sz w:val="24"/>
          <w:szCs w:val="24"/>
        </w:rPr>
        <w:t xml:space="preserve">Students should write a </w:t>
      </w:r>
      <w:proofErr w:type="gramStart"/>
      <w:r w:rsidR="002D7EE4">
        <w:rPr>
          <w:rFonts w:asciiTheme="minorHAnsi" w:hAnsiTheme="minorHAnsi" w:cstheme="minorHAnsi"/>
          <w:sz w:val="24"/>
          <w:szCs w:val="24"/>
        </w:rPr>
        <w:t>summary detailing Wilbur’s problems</w:t>
      </w:r>
      <w:proofErr w:type="gramEnd"/>
      <w:r w:rsidR="002D7EE4">
        <w:rPr>
          <w:rFonts w:asciiTheme="minorHAnsi" w:hAnsiTheme="minorHAnsi" w:cstheme="minorHAnsi"/>
          <w:sz w:val="24"/>
          <w:szCs w:val="24"/>
        </w:rPr>
        <w:t xml:space="preserve"> and his attempts to solve them.</w:t>
      </w:r>
    </w:p>
    <w:p w:rsidR="00EB0A62" w:rsidRDefault="00C966EA" w:rsidP="00EB0A62">
      <w:pPr>
        <w:pStyle w:val="ListParagraph"/>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Structure</w:t>
      </w:r>
      <w:r w:rsidR="00E22959" w:rsidRPr="002D7EE4">
        <w:rPr>
          <w:rFonts w:asciiTheme="minorHAnsi" w:hAnsiTheme="minorHAnsi" w:cstheme="minorHAnsi"/>
          <w:sz w:val="24"/>
          <w:szCs w:val="24"/>
        </w:rPr>
        <w:t xml:space="preserve">: </w:t>
      </w:r>
    </w:p>
    <w:p w:rsidR="00E22959" w:rsidRDefault="002D7EE4" w:rsidP="00EB0A62">
      <w:pPr>
        <w:pStyle w:val="ListParagraph"/>
        <w:spacing w:after="0" w:line="360" w:lineRule="auto"/>
        <w:ind w:left="1440"/>
        <w:rPr>
          <w:rFonts w:asciiTheme="minorHAnsi" w:hAnsiTheme="minorHAnsi" w:cstheme="minorHAnsi"/>
          <w:sz w:val="24"/>
          <w:szCs w:val="24"/>
        </w:rPr>
      </w:pPr>
      <w:r>
        <w:rPr>
          <w:rFonts w:asciiTheme="minorHAnsi" w:hAnsiTheme="minorHAnsi" w:cstheme="minorHAnsi"/>
          <w:sz w:val="24"/>
          <w:szCs w:val="24"/>
        </w:rPr>
        <w:t>1: Introduction should include title, author, characters, and setting</w:t>
      </w:r>
      <w:r w:rsidR="00724B7B">
        <w:rPr>
          <w:rFonts w:asciiTheme="minorHAnsi" w:hAnsiTheme="minorHAnsi" w:cstheme="minorHAnsi"/>
          <w:sz w:val="24"/>
          <w:szCs w:val="24"/>
        </w:rPr>
        <w:t xml:space="preserve"> and nutshell statement (overall understanding of what was read: Wilbur decided to escape from his pen.</w:t>
      </w:r>
    </w:p>
    <w:p w:rsidR="002D7EE4"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         </w:t>
      </w:r>
      <w:r w:rsidR="00C966EA">
        <w:rPr>
          <w:rFonts w:asciiTheme="minorHAnsi" w:hAnsiTheme="minorHAnsi" w:cstheme="minorHAnsi"/>
          <w:sz w:val="24"/>
          <w:szCs w:val="24"/>
        </w:rPr>
        <w:t xml:space="preserve">    </w:t>
      </w:r>
      <w:r>
        <w:rPr>
          <w:rFonts w:asciiTheme="minorHAnsi" w:hAnsiTheme="minorHAnsi" w:cstheme="minorHAnsi"/>
          <w:sz w:val="24"/>
          <w:szCs w:val="24"/>
        </w:rPr>
        <w:t>2: First problem-bored and lonely/Solution-escapes from pen</w:t>
      </w:r>
    </w:p>
    <w:p w:rsidR="002D7EE4"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Add details from story to support this</w:t>
      </w:r>
    </w:p>
    <w:p w:rsidR="002D7EE4"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lastRenderedPageBreak/>
        <w:t xml:space="preserve">                 </w:t>
      </w:r>
      <w:r w:rsidR="00724B7B">
        <w:rPr>
          <w:rFonts w:asciiTheme="minorHAnsi" w:hAnsiTheme="minorHAnsi" w:cstheme="minorHAnsi"/>
          <w:sz w:val="24"/>
          <w:szCs w:val="24"/>
        </w:rPr>
        <w:t xml:space="preserve">  </w:t>
      </w:r>
      <w:r>
        <w:rPr>
          <w:rFonts w:asciiTheme="minorHAnsi" w:hAnsiTheme="minorHAnsi" w:cstheme="minorHAnsi"/>
          <w:sz w:val="24"/>
          <w:szCs w:val="24"/>
        </w:rPr>
        <w:t xml:space="preserve">3: Second problem-his escapes </w:t>
      </w:r>
      <w:proofErr w:type="gramStart"/>
      <w:r>
        <w:rPr>
          <w:rFonts w:asciiTheme="minorHAnsi" w:hAnsiTheme="minorHAnsi" w:cstheme="minorHAnsi"/>
          <w:sz w:val="24"/>
          <w:szCs w:val="24"/>
        </w:rPr>
        <w:t>creates</w:t>
      </w:r>
      <w:proofErr w:type="gramEnd"/>
      <w:r>
        <w:rPr>
          <w:rFonts w:asciiTheme="minorHAnsi" w:hAnsiTheme="minorHAnsi" w:cstheme="minorHAnsi"/>
          <w:sz w:val="24"/>
          <w:szCs w:val="24"/>
        </w:rPr>
        <w:t xml:space="preserve"> chaos/Solution-allows himself to be lured back to his safe, cozy pen</w:t>
      </w:r>
    </w:p>
    <w:p w:rsidR="002D7EE4"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Add details from story to support this</w:t>
      </w:r>
    </w:p>
    <w:p w:rsidR="000D5FBB" w:rsidRDefault="002D7EE4" w:rsidP="00EB0A6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w:t>
      </w:r>
      <w:r w:rsidR="00724B7B">
        <w:rPr>
          <w:rFonts w:asciiTheme="minorHAnsi" w:hAnsiTheme="minorHAnsi" w:cstheme="minorHAnsi"/>
          <w:sz w:val="24"/>
          <w:szCs w:val="24"/>
        </w:rPr>
        <w:t xml:space="preserve">  </w:t>
      </w:r>
      <w:r>
        <w:rPr>
          <w:rFonts w:asciiTheme="minorHAnsi" w:hAnsiTheme="minorHAnsi" w:cstheme="minorHAnsi"/>
          <w:sz w:val="24"/>
          <w:szCs w:val="24"/>
        </w:rPr>
        <w:t xml:space="preserve">4: </w:t>
      </w:r>
      <w:r w:rsidR="00724B7B">
        <w:rPr>
          <w:rFonts w:asciiTheme="minorHAnsi" w:hAnsiTheme="minorHAnsi" w:cstheme="minorHAnsi"/>
          <w:sz w:val="24"/>
          <w:szCs w:val="24"/>
        </w:rPr>
        <w:t>Conclusion – What Wilbur determines from his “adventure”</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sectPr w:rsidR="000D5FBB">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D5FBB" w:rsidRDefault="000D5FBB" w:rsidP="000D5FBB">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_________________________________________________</w:t>
      </w:r>
      <w:r>
        <w:rPr>
          <w:rFonts w:asciiTheme="minorHAnsi" w:hAnsiTheme="minorHAnsi" w:cstheme="minorHAnsi"/>
          <w:sz w:val="24"/>
          <w:szCs w:val="24"/>
        </w:rPr>
        <w:tab/>
        <w:t>Date _____________</w:t>
      </w:r>
    </w:p>
    <w:p w:rsidR="000D5FBB" w:rsidRDefault="000D5FBB" w:rsidP="000D5FBB">
      <w:pPr>
        <w:spacing w:after="0" w:line="360" w:lineRule="auto"/>
        <w:contextualSpacing/>
        <w:rPr>
          <w:rFonts w:asciiTheme="minorHAnsi" w:hAnsiTheme="minorHAnsi" w:cstheme="minorHAnsi"/>
          <w:sz w:val="24"/>
          <w:szCs w:val="24"/>
        </w:rPr>
      </w:pPr>
    </w:p>
    <w:p w:rsidR="000D5FBB" w:rsidRPr="000D5FBB" w:rsidRDefault="000D5FBB" w:rsidP="000D5FBB">
      <w:pPr>
        <w:spacing w:after="0" w:line="360" w:lineRule="auto"/>
        <w:contextualSpacing/>
        <w:jc w:val="center"/>
        <w:rPr>
          <w:rFonts w:asciiTheme="minorHAnsi" w:hAnsiTheme="minorHAnsi" w:cstheme="minorHAnsi"/>
          <w:b/>
          <w:sz w:val="28"/>
          <w:szCs w:val="24"/>
        </w:rPr>
      </w:pPr>
      <w:r w:rsidRPr="000D5FBB">
        <w:rPr>
          <w:rFonts w:asciiTheme="minorHAnsi" w:hAnsiTheme="minorHAnsi" w:cstheme="minorHAnsi"/>
          <w:b/>
          <w:sz w:val="28"/>
          <w:szCs w:val="24"/>
        </w:rPr>
        <w:t>“Escape”</w:t>
      </w:r>
    </w:p>
    <w:p w:rsidR="000D5FBB" w:rsidRDefault="000D5FBB" w:rsidP="000D5FBB">
      <w:pPr>
        <w:spacing w:after="0" w:line="360" w:lineRule="auto"/>
        <w:contextualSpacing/>
        <w:rPr>
          <w:rFonts w:asciiTheme="minorHAnsi" w:hAnsiTheme="minorHAnsi" w:cstheme="minorHAnsi"/>
          <w:b/>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Pr>
          <w:sz w:val="24"/>
          <w:szCs w:val="24"/>
        </w:rPr>
        <w:t xml:space="preserve">The author paints a visual picture of the barn using descriptive words and phrases. </w:t>
      </w:r>
      <w:r w:rsidRPr="000C15CC">
        <w:rPr>
          <w:sz w:val="24"/>
          <w:szCs w:val="24"/>
        </w:rPr>
        <w:t>Based on the first two paragraphs, what can you determine about the barn from the author’s choice of words? Support your answer with details from the text.</w:t>
      </w:r>
      <w:r>
        <w:rPr>
          <w:sz w:val="24"/>
          <w:szCs w:val="24"/>
        </w:rPr>
        <w:t xml:space="preserve"> (Pgs. 66-67)</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sidRPr="00D170FF">
        <w:rPr>
          <w:sz w:val="24"/>
          <w:szCs w:val="24"/>
        </w:rPr>
        <w:t>The</w:t>
      </w:r>
      <w:r>
        <w:rPr>
          <w:b/>
          <w:sz w:val="24"/>
          <w:szCs w:val="24"/>
        </w:rPr>
        <w:t xml:space="preserve"> </w:t>
      </w:r>
      <w:r w:rsidRPr="00D170FF">
        <w:rPr>
          <w:sz w:val="24"/>
          <w:szCs w:val="24"/>
        </w:rPr>
        <w:t xml:space="preserve">text states that Mr. Zuckerman knew that a manure pile was a good place to keep a young pig. Why </w:t>
      </w:r>
      <w:proofErr w:type="gramStart"/>
      <w:r w:rsidRPr="00D170FF">
        <w:rPr>
          <w:sz w:val="24"/>
          <w:szCs w:val="24"/>
        </w:rPr>
        <w:t>was</w:t>
      </w:r>
      <w:proofErr w:type="gramEnd"/>
      <w:r w:rsidRPr="00D170FF">
        <w:rPr>
          <w:sz w:val="24"/>
          <w:szCs w:val="24"/>
        </w:rPr>
        <w:t xml:space="preserve"> the manure pile a good place to keep Wilbur</w:t>
      </w:r>
      <w:r>
        <w:rPr>
          <w:sz w:val="24"/>
          <w:szCs w:val="24"/>
        </w:rPr>
        <w:t xml:space="preserve">? </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Pr>
          <w:sz w:val="24"/>
          <w:szCs w:val="24"/>
        </w:rPr>
        <w:t xml:space="preserve">What can you infer about Fern from reading the first paragraph? What details from the text support your </w:t>
      </w:r>
      <w:r w:rsidRPr="006E55E8">
        <w:rPr>
          <w:sz w:val="24"/>
          <w:szCs w:val="24"/>
        </w:rPr>
        <w:t>character analysis</w:t>
      </w:r>
      <w:r>
        <w:rPr>
          <w:sz w:val="24"/>
          <w:szCs w:val="24"/>
        </w:rPr>
        <w:t>? (Pg. 69)</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Pr>
          <w:sz w:val="24"/>
          <w:szCs w:val="24"/>
        </w:rPr>
        <w:t>What evidence does the author provide to show that Wilbur is feeling lonely and bored? What effect do these feelings have on Wilbur?</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sidRPr="006E55E8">
        <w:rPr>
          <w:sz w:val="24"/>
          <w:szCs w:val="24"/>
        </w:rPr>
        <w:lastRenderedPageBreak/>
        <w:t xml:space="preserve">Reread page 71. Use specific quotes from the text to explain how Wilbur felt after escaping. </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pStyle w:val="ListParagraph"/>
        <w:numPr>
          <w:ilvl w:val="0"/>
          <w:numId w:val="18"/>
        </w:numPr>
        <w:spacing w:after="0" w:line="360" w:lineRule="auto"/>
        <w:rPr>
          <w:rFonts w:asciiTheme="minorHAnsi" w:hAnsiTheme="minorHAnsi" w:cstheme="minorHAnsi"/>
          <w:sz w:val="24"/>
          <w:szCs w:val="24"/>
        </w:rPr>
      </w:pPr>
      <w:r w:rsidRPr="000C15CC">
        <w:rPr>
          <w:sz w:val="24"/>
          <w:szCs w:val="24"/>
        </w:rPr>
        <w:t>What words on page 72 are   synonymous with a “noisy condition”?</w:t>
      </w:r>
      <w:r>
        <w:rPr>
          <w:sz w:val="24"/>
          <w:szCs w:val="24"/>
        </w:rPr>
        <w:t xml:space="preserve"> </w:t>
      </w: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Default="000D5FBB" w:rsidP="000D5FBB">
      <w:pPr>
        <w:spacing w:after="0" w:line="360" w:lineRule="auto"/>
        <w:rPr>
          <w:rFonts w:asciiTheme="minorHAnsi" w:hAnsiTheme="minorHAnsi" w:cstheme="minorHAnsi"/>
          <w:sz w:val="24"/>
          <w:szCs w:val="24"/>
        </w:rPr>
      </w:pPr>
    </w:p>
    <w:p w:rsidR="000D5FBB" w:rsidRPr="000D5FBB" w:rsidRDefault="000D5FBB" w:rsidP="000D5FBB">
      <w:pPr>
        <w:spacing w:after="0" w:line="360" w:lineRule="auto"/>
        <w:rPr>
          <w:rFonts w:asciiTheme="minorHAnsi" w:hAnsiTheme="minorHAnsi" w:cstheme="minorHAnsi"/>
          <w:sz w:val="24"/>
          <w:szCs w:val="24"/>
        </w:rPr>
      </w:pPr>
    </w:p>
    <w:p w:rsidR="000D5FBB" w:rsidRDefault="000D5FBB" w:rsidP="000D5FBB">
      <w:pPr>
        <w:pStyle w:val="ListParagraph"/>
        <w:numPr>
          <w:ilvl w:val="0"/>
          <w:numId w:val="18"/>
        </w:numPr>
        <w:spacing w:after="0" w:line="360" w:lineRule="auto"/>
        <w:rPr>
          <w:sz w:val="24"/>
          <w:szCs w:val="24"/>
        </w:rPr>
      </w:pPr>
      <w:r w:rsidRPr="000D5FBB">
        <w:rPr>
          <w:sz w:val="24"/>
          <w:szCs w:val="24"/>
        </w:rPr>
        <w:t>On page 73, Wilbur thinks that if this is what it’s like to be free, he’d rather be penned up in his own yard. Why is he thinking that? What consequences have caused him to say this?</w:t>
      </w: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Pr="000D5FBB" w:rsidRDefault="000D5FBB" w:rsidP="000D5FBB">
      <w:pPr>
        <w:spacing w:after="0" w:line="360" w:lineRule="auto"/>
        <w:rPr>
          <w:sz w:val="24"/>
          <w:szCs w:val="24"/>
        </w:rPr>
      </w:pPr>
    </w:p>
    <w:p w:rsidR="000D5FBB" w:rsidRDefault="000D5FBB" w:rsidP="000D5FBB">
      <w:pPr>
        <w:pStyle w:val="ListParagraph"/>
        <w:numPr>
          <w:ilvl w:val="0"/>
          <w:numId w:val="18"/>
        </w:numPr>
        <w:spacing w:after="0" w:line="360" w:lineRule="auto"/>
        <w:rPr>
          <w:sz w:val="24"/>
          <w:szCs w:val="24"/>
        </w:rPr>
      </w:pPr>
      <w:r w:rsidRPr="000D5FBB">
        <w:rPr>
          <w:sz w:val="24"/>
          <w:szCs w:val="24"/>
        </w:rPr>
        <w:t>Earlier in the story the author uses the words “racket” and “commotion” to describe the noisy confusion that is happening with Wilbur’s escape. What details can you find on pages 74-75 that show this kind of commotion is continuing? Based on your knowledge of root words, what is the meaning of captivity?</w:t>
      </w:r>
      <w:r>
        <w:rPr>
          <w:sz w:val="24"/>
          <w:szCs w:val="24"/>
        </w:rPr>
        <w:t xml:space="preserve"> (Pgs. 74-75)</w:t>
      </w: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Pr="000D5FBB" w:rsidRDefault="000D5FBB" w:rsidP="000D5FBB">
      <w:pPr>
        <w:spacing w:after="0" w:line="360" w:lineRule="auto"/>
        <w:rPr>
          <w:sz w:val="24"/>
          <w:szCs w:val="24"/>
        </w:rPr>
      </w:pPr>
    </w:p>
    <w:p w:rsidR="000D5FBB" w:rsidRDefault="000D5FBB" w:rsidP="000D5FBB">
      <w:pPr>
        <w:pStyle w:val="ListParagraph"/>
        <w:numPr>
          <w:ilvl w:val="0"/>
          <w:numId w:val="18"/>
        </w:numPr>
        <w:spacing w:after="0" w:line="360" w:lineRule="auto"/>
        <w:rPr>
          <w:sz w:val="24"/>
          <w:szCs w:val="24"/>
        </w:rPr>
      </w:pPr>
      <w:r>
        <w:rPr>
          <w:sz w:val="24"/>
          <w:szCs w:val="24"/>
        </w:rPr>
        <w:t>Why did Wilbur decide to go back into his pen? (Pgs. 76-77)</w:t>
      </w: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Default="000D5FBB" w:rsidP="000D5FBB">
      <w:pPr>
        <w:spacing w:after="0" w:line="360" w:lineRule="auto"/>
        <w:rPr>
          <w:sz w:val="24"/>
          <w:szCs w:val="24"/>
        </w:rPr>
      </w:pPr>
    </w:p>
    <w:p w:rsidR="000D5FBB" w:rsidRPr="000D5FBB" w:rsidRDefault="000D5FBB" w:rsidP="000D5FBB">
      <w:pPr>
        <w:spacing w:after="0" w:line="360" w:lineRule="auto"/>
        <w:rPr>
          <w:sz w:val="24"/>
          <w:szCs w:val="24"/>
        </w:rPr>
      </w:pPr>
    </w:p>
    <w:p w:rsidR="0018635B" w:rsidRDefault="000D5FBB" w:rsidP="000D5FBB">
      <w:pPr>
        <w:pStyle w:val="ListParagraph"/>
        <w:numPr>
          <w:ilvl w:val="0"/>
          <w:numId w:val="18"/>
        </w:numPr>
        <w:spacing w:after="0" w:line="360" w:lineRule="auto"/>
        <w:rPr>
          <w:sz w:val="24"/>
          <w:szCs w:val="24"/>
        </w:rPr>
      </w:pPr>
      <w:r>
        <w:rPr>
          <w:sz w:val="24"/>
          <w:szCs w:val="24"/>
        </w:rPr>
        <w:lastRenderedPageBreak/>
        <w:t>Describe what lesson(s) Wilbur learns at the end of the story. What in the text helps you to know this?</w:t>
      </w:r>
    </w:p>
    <w:p w:rsidR="00BE3ABB" w:rsidRDefault="00BE3ABB">
      <w:pPr>
        <w:spacing w:after="0" w:line="240" w:lineRule="auto"/>
        <w:rPr>
          <w:rFonts w:cs="Times New Roman"/>
          <w:sz w:val="24"/>
          <w:szCs w:val="24"/>
        </w:rPr>
      </w:pPr>
      <w:r>
        <w:rPr>
          <w:sz w:val="24"/>
          <w:szCs w:val="24"/>
        </w:rPr>
        <w:br w:type="page"/>
      </w:r>
    </w:p>
    <w:p w:rsidR="00BE3ABB" w:rsidRDefault="00BE3ABB" w:rsidP="00BE3ABB">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BE3ABB" w:rsidRPr="00C35538" w:rsidRDefault="00BE3ABB" w:rsidP="00BE3ABB">
      <w:pPr>
        <w:jc w:val="center"/>
        <w:rPr>
          <w:rFonts w:cstheme="minorHAnsi"/>
          <w:sz w:val="36"/>
          <w:szCs w:val="36"/>
        </w:rPr>
      </w:pPr>
      <w:r w:rsidRPr="00C35538">
        <w:rPr>
          <w:rFonts w:cstheme="minorHAnsi"/>
          <w:sz w:val="36"/>
          <w:szCs w:val="36"/>
        </w:rPr>
        <w:t>to use with Basal Alignment Project Lessons</w:t>
      </w:r>
    </w:p>
    <w:p w:rsidR="00BE3ABB" w:rsidRPr="00887983" w:rsidRDefault="00BE3ABB" w:rsidP="00BE3AB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BE3ABB" w:rsidRPr="00BB4479" w:rsidRDefault="00BE3ABB" w:rsidP="00BE3ABB">
      <w:pPr>
        <w:rPr>
          <w:rFonts w:cstheme="minorHAnsi"/>
          <w:b/>
          <w:sz w:val="28"/>
          <w:szCs w:val="28"/>
        </w:rPr>
      </w:pPr>
      <w:r w:rsidRPr="00C35538">
        <w:rPr>
          <w:rFonts w:cstheme="minorHAnsi"/>
          <w:b/>
          <w:sz w:val="28"/>
          <w:szCs w:val="28"/>
        </w:rPr>
        <w:t xml:space="preserve">Before the reading:  </w:t>
      </w:r>
    </w:p>
    <w:p w:rsidR="00BE3ABB" w:rsidRPr="00C35538" w:rsidRDefault="00BE3ABB" w:rsidP="00BE3ABB">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E3ABB" w:rsidRPr="00C35538" w:rsidRDefault="00BE3ABB" w:rsidP="00BE3ABB">
      <w:pPr>
        <w:pStyle w:val="ListParagraph"/>
        <w:rPr>
          <w:rFonts w:cstheme="minorHAnsi"/>
        </w:rPr>
      </w:pPr>
    </w:p>
    <w:p w:rsidR="00BE3ABB" w:rsidRDefault="00BE3ABB" w:rsidP="00BE3ABB">
      <w:pPr>
        <w:pStyle w:val="ListParagraph"/>
        <w:numPr>
          <w:ilvl w:val="0"/>
          <w:numId w:val="2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BE3ABB" w:rsidRPr="00C35538" w:rsidRDefault="00BE3ABB" w:rsidP="00BE3AB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BE3ABB" w:rsidRDefault="00BE3ABB" w:rsidP="00BE3ABB">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BE3ABB" w:rsidRDefault="00BE3ABB" w:rsidP="00BE3ABB">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BE3ABB" w:rsidRDefault="00BE3ABB" w:rsidP="00BE3ABB">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rsidR="00BE3ABB" w:rsidRDefault="00BE3ABB" w:rsidP="00BE3ABB">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E3ABB" w:rsidRDefault="00BE3ABB" w:rsidP="00BE3ABB">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rsidR="00BE3ABB" w:rsidRDefault="00BE3ABB" w:rsidP="00BE3ABB">
      <w:pPr>
        <w:pStyle w:val="ListParagraph"/>
        <w:numPr>
          <w:ilvl w:val="0"/>
          <w:numId w:val="27"/>
        </w:numPr>
        <w:spacing w:after="160" w:line="256" w:lineRule="auto"/>
        <w:rPr>
          <w:rFonts w:cstheme="minorHAnsi"/>
        </w:rPr>
      </w:pPr>
      <w:r w:rsidRPr="00887983">
        <w:rPr>
          <w:rFonts w:cstheme="minorHAnsi"/>
        </w:rPr>
        <w:t xml:space="preserve">Create lists of synonyms and antonyms for the word. </w:t>
      </w:r>
      <w:bookmarkStart w:id="3" w:name="_Hlk525125549"/>
    </w:p>
    <w:p w:rsidR="00BE3ABB" w:rsidRPr="00887983" w:rsidRDefault="00BE3ABB" w:rsidP="00BE3ABB">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BE3ABB" w:rsidRPr="00BA3B4C" w:rsidRDefault="00BE3ABB" w:rsidP="00BE3ABB">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BE3ABB" w:rsidRDefault="00BE3ABB" w:rsidP="00BE3ABB">
      <w:pPr>
        <w:pStyle w:val="ListParagraph"/>
        <w:ind w:left="1440"/>
        <w:rPr>
          <w:rFonts w:cstheme="minorHAnsi"/>
        </w:rPr>
      </w:pPr>
    </w:p>
    <w:p w:rsidR="00BE3ABB" w:rsidRPr="00580EBE" w:rsidRDefault="00BE3ABB" w:rsidP="00BE3ABB">
      <w:pPr>
        <w:pStyle w:val="ListParagraph"/>
        <w:numPr>
          <w:ilvl w:val="0"/>
          <w:numId w:val="22"/>
        </w:numPr>
        <w:spacing w:after="160" w:line="254" w:lineRule="auto"/>
        <w:rPr>
          <w:rFonts w:cstheme="minorHAnsi"/>
        </w:rPr>
      </w:pPr>
      <w:r w:rsidRPr="00580EBE">
        <w:rPr>
          <w:rFonts w:cstheme="minorHAnsi"/>
        </w:rPr>
        <w:lastRenderedPageBreak/>
        <w:t xml:space="preserve">Use graphic organizers to help introduce content. </w:t>
      </w:r>
    </w:p>
    <w:p w:rsidR="00BE3ABB" w:rsidRDefault="00BE3ABB" w:rsidP="00BE3ABB">
      <w:pPr>
        <w:pStyle w:val="ListParagraph"/>
        <w:rPr>
          <w:rFonts w:cstheme="minorHAnsi"/>
          <w:b/>
        </w:rPr>
      </w:pPr>
    </w:p>
    <w:p w:rsidR="00BE3ABB" w:rsidRDefault="00BE3ABB" w:rsidP="00BE3ABB">
      <w:pPr>
        <w:pStyle w:val="ListParagraph"/>
        <w:rPr>
          <w:rFonts w:cstheme="minorHAnsi"/>
          <w:b/>
        </w:rPr>
      </w:pPr>
      <w:r>
        <w:rPr>
          <w:rFonts w:cstheme="minorHAnsi"/>
          <w:b/>
        </w:rPr>
        <w:t xml:space="preserve">Examples of Activities:  </w:t>
      </w:r>
    </w:p>
    <w:p w:rsidR="00BE3ABB" w:rsidRPr="00580EBE" w:rsidRDefault="00BE3ABB" w:rsidP="00BE3ABB">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BE3ABB" w:rsidRPr="00580EBE" w:rsidRDefault="00BE3ABB" w:rsidP="00BE3ABB">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BE3ABB" w:rsidRPr="00BB4479" w:rsidRDefault="00BE3ABB" w:rsidP="00BE3ABB">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BE3ABB" w:rsidRDefault="00BE3ABB" w:rsidP="00BE3ABB">
      <w:pPr>
        <w:pStyle w:val="ListParagraph"/>
        <w:rPr>
          <w:rFonts w:cstheme="minorHAnsi"/>
        </w:rPr>
      </w:pPr>
    </w:p>
    <w:p w:rsidR="00BE3ABB" w:rsidRDefault="00BE3ABB" w:rsidP="00BE3ABB">
      <w:pPr>
        <w:rPr>
          <w:rFonts w:cstheme="minorHAnsi"/>
          <w:b/>
        </w:rPr>
      </w:pPr>
      <w:r w:rsidRPr="00580EBE">
        <w:rPr>
          <w:rFonts w:cstheme="minorHAnsi"/>
          <w:b/>
          <w:sz w:val="28"/>
          <w:szCs w:val="28"/>
        </w:rPr>
        <w:t>During reading</w:t>
      </w:r>
      <w:r>
        <w:rPr>
          <w:rFonts w:cstheme="minorHAnsi"/>
          <w:b/>
        </w:rPr>
        <w:t xml:space="preserve">:  </w:t>
      </w:r>
    </w:p>
    <w:p w:rsidR="00BE3ABB" w:rsidRDefault="00BE3ABB" w:rsidP="00BE3ABB">
      <w:pPr>
        <w:pStyle w:val="ListParagraph"/>
        <w:rPr>
          <w:rFonts w:cstheme="minorHAnsi"/>
        </w:rPr>
      </w:pPr>
    </w:p>
    <w:p w:rsidR="00BE3ABB" w:rsidRDefault="00BE3ABB" w:rsidP="00BE3ABB">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BE3ABB" w:rsidRDefault="00BE3ABB" w:rsidP="00BE3ABB">
      <w:pPr>
        <w:pStyle w:val="ListParagraph"/>
        <w:rPr>
          <w:rFonts w:cstheme="minorHAnsi"/>
        </w:rPr>
      </w:pPr>
    </w:p>
    <w:p w:rsidR="00BE3ABB" w:rsidRDefault="00BE3ABB" w:rsidP="00BE3ABB">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BE3ABB" w:rsidRDefault="00BE3ABB" w:rsidP="00BE3ABB">
      <w:pPr>
        <w:pStyle w:val="ListParagraph"/>
        <w:rPr>
          <w:rFonts w:cstheme="minorHAnsi"/>
        </w:rPr>
      </w:pPr>
    </w:p>
    <w:p w:rsidR="00BE3ABB" w:rsidRDefault="00BE3ABB" w:rsidP="00BE3ABB">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BE3ABB" w:rsidRDefault="00BE3ABB" w:rsidP="00BE3ABB">
      <w:pPr>
        <w:pStyle w:val="ListParagraph"/>
        <w:rPr>
          <w:rFonts w:cstheme="minorHAnsi"/>
        </w:rPr>
      </w:pPr>
    </w:p>
    <w:p w:rsidR="00BE3ABB" w:rsidRDefault="00BE3ABB" w:rsidP="00BE3ABB">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BE3ABB" w:rsidRDefault="00BE3ABB" w:rsidP="00BE3ABB">
      <w:pPr>
        <w:pStyle w:val="ListParagraph"/>
        <w:rPr>
          <w:rFonts w:cstheme="minorHAnsi"/>
        </w:rPr>
      </w:pPr>
    </w:p>
    <w:p w:rsidR="00BE3ABB" w:rsidRPr="002822BB" w:rsidRDefault="00BE3ABB" w:rsidP="00BE3ABB">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BE3ABB" w:rsidRDefault="00BE3ABB" w:rsidP="00BE3ABB">
      <w:pPr>
        <w:pStyle w:val="ListParagraph"/>
        <w:rPr>
          <w:rFonts w:cstheme="minorHAnsi"/>
          <w:b/>
        </w:rPr>
      </w:pPr>
      <w:r>
        <w:rPr>
          <w:rFonts w:cstheme="minorHAnsi"/>
          <w:b/>
        </w:rPr>
        <w:t xml:space="preserve">Examples of Activities:  </w:t>
      </w:r>
    </w:p>
    <w:p w:rsidR="00BE3ABB" w:rsidRDefault="00BE3ABB" w:rsidP="00BE3ABB">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rsidR="00BE3ABB" w:rsidRDefault="00BE3ABB" w:rsidP="00BE3ABB">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rsidR="00BE3ABB" w:rsidRDefault="00BE3ABB" w:rsidP="00BE3ABB">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rsidR="00BE3ABB" w:rsidRDefault="00BE3ABB" w:rsidP="00BE3ABB">
      <w:pPr>
        <w:pStyle w:val="ListParagraph"/>
        <w:numPr>
          <w:ilvl w:val="0"/>
          <w:numId w:val="29"/>
        </w:numPr>
        <w:spacing w:after="160" w:line="254" w:lineRule="auto"/>
        <w:rPr>
          <w:rFonts w:cstheme="minorHAnsi"/>
        </w:rPr>
      </w:pPr>
      <w:r>
        <w:rPr>
          <w:rFonts w:cstheme="minorHAnsi"/>
        </w:rPr>
        <w:t xml:space="preserve">Have students discuss the author’s word choice.  </w:t>
      </w:r>
    </w:p>
    <w:p w:rsidR="00BE3ABB" w:rsidRDefault="00BE3ABB" w:rsidP="00BE3ABB">
      <w:pPr>
        <w:pStyle w:val="ListParagraph"/>
        <w:rPr>
          <w:rFonts w:cstheme="minorHAnsi"/>
        </w:rPr>
      </w:pPr>
    </w:p>
    <w:p w:rsidR="00BE3ABB" w:rsidRDefault="00BE3ABB" w:rsidP="00BE3ABB">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rsidR="00BE3ABB" w:rsidRDefault="00BE3ABB" w:rsidP="00BE3ABB">
      <w:pPr>
        <w:pStyle w:val="ListParagraph"/>
        <w:rPr>
          <w:rFonts w:cstheme="minorHAnsi"/>
        </w:rPr>
      </w:pPr>
      <w:r>
        <w:rPr>
          <w:rFonts w:cstheme="minorHAnsi"/>
          <w:b/>
        </w:rPr>
        <w:t>Examples of Activities:</w:t>
      </w:r>
      <w:r>
        <w:rPr>
          <w:rFonts w:cstheme="minorHAnsi"/>
        </w:rPr>
        <w:t xml:space="preserve">  </w:t>
      </w:r>
    </w:p>
    <w:p w:rsidR="00BE3ABB" w:rsidRDefault="00BE3ABB" w:rsidP="00BE3ABB">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BE3ABB" w:rsidRDefault="00BE3ABB" w:rsidP="00BE3ABB">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BE3ABB" w:rsidRPr="003A0E41" w:rsidRDefault="00BE3ABB" w:rsidP="00BE3ABB">
      <w:pPr>
        <w:pStyle w:val="ListParagraph"/>
        <w:numPr>
          <w:ilvl w:val="0"/>
          <w:numId w:val="30"/>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BE3ABB" w:rsidRDefault="00BE3ABB" w:rsidP="00BE3ABB">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rsidR="00BE3ABB" w:rsidRDefault="00BE3ABB" w:rsidP="00BE3ABB">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BE3ABB" w:rsidRPr="0059018A" w:rsidRDefault="00BE3ABB" w:rsidP="00BE3ABB">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rsidR="00BE3ABB" w:rsidRPr="00782445" w:rsidRDefault="00BE3ABB" w:rsidP="00BE3ABB">
      <w:pPr>
        <w:pStyle w:val="ListParagraph"/>
        <w:rPr>
          <w:rFonts w:cstheme="minorHAnsi"/>
          <w:b/>
        </w:rPr>
      </w:pPr>
    </w:p>
    <w:p w:rsidR="00BE3ABB" w:rsidRPr="00FA3362" w:rsidRDefault="00BE3ABB" w:rsidP="00BE3ABB">
      <w:pPr>
        <w:rPr>
          <w:rFonts w:cstheme="minorHAnsi"/>
          <w:b/>
          <w:sz w:val="28"/>
          <w:szCs w:val="28"/>
        </w:rPr>
      </w:pPr>
      <w:r w:rsidRPr="00FA3362">
        <w:rPr>
          <w:rFonts w:cstheme="minorHAnsi"/>
          <w:b/>
          <w:sz w:val="28"/>
          <w:szCs w:val="28"/>
        </w:rPr>
        <w:t xml:space="preserve">After reading:  </w:t>
      </w:r>
    </w:p>
    <w:p w:rsidR="00BE3ABB" w:rsidRDefault="00BE3ABB" w:rsidP="00BE3ABB">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BE3ABB" w:rsidRPr="00A63EAE" w:rsidRDefault="00BE3ABB" w:rsidP="00BE3ABB">
      <w:pPr>
        <w:pStyle w:val="ListParagraph"/>
        <w:spacing w:line="256" w:lineRule="auto"/>
        <w:rPr>
          <w:rFonts w:cstheme="minorHAnsi"/>
        </w:rPr>
      </w:pPr>
    </w:p>
    <w:p w:rsidR="00BE3ABB" w:rsidRDefault="00BE3ABB" w:rsidP="00BE3ABB">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BE3ABB" w:rsidRDefault="00BE3ABB" w:rsidP="00BE3ABB">
      <w:pPr>
        <w:pStyle w:val="ListParagraph"/>
        <w:rPr>
          <w:rFonts w:cstheme="minorHAnsi"/>
        </w:rPr>
      </w:pPr>
    </w:p>
    <w:p w:rsidR="00BE3ABB" w:rsidRPr="00FA3362" w:rsidRDefault="00BE3ABB" w:rsidP="00BE3ABB">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BE3ABB" w:rsidRDefault="00BE3ABB" w:rsidP="00BE3ABB">
      <w:pPr>
        <w:pStyle w:val="ListParagraph"/>
        <w:rPr>
          <w:rFonts w:cstheme="minorHAnsi"/>
        </w:rPr>
      </w:pPr>
    </w:p>
    <w:p w:rsidR="00BE3ABB" w:rsidRPr="00FA3362" w:rsidRDefault="00BE3ABB" w:rsidP="00BE3ABB">
      <w:pPr>
        <w:pStyle w:val="ListParagraph"/>
        <w:numPr>
          <w:ilvl w:val="0"/>
          <w:numId w:val="20"/>
        </w:numPr>
        <w:spacing w:after="160" w:line="254" w:lineRule="auto"/>
        <w:rPr>
          <w:rFonts w:cstheme="minorHAnsi"/>
          <w:b/>
        </w:rPr>
      </w:pPr>
      <w:r w:rsidRPr="00FA3362">
        <w:rPr>
          <w:rFonts w:cstheme="minorHAnsi"/>
        </w:rPr>
        <w:t>Reinforce new vocabulary using multiple modalities</w:t>
      </w:r>
    </w:p>
    <w:p w:rsidR="00BE3ABB" w:rsidRPr="00FA3362" w:rsidRDefault="00BE3ABB" w:rsidP="00BE3ABB">
      <w:pPr>
        <w:pStyle w:val="ListParagraph"/>
        <w:rPr>
          <w:rFonts w:cstheme="minorHAnsi"/>
          <w:b/>
        </w:rPr>
      </w:pPr>
    </w:p>
    <w:p w:rsidR="00BE3ABB" w:rsidRPr="00FA3362" w:rsidRDefault="00BE3ABB" w:rsidP="00BE3ABB">
      <w:pPr>
        <w:pStyle w:val="ListParagraph"/>
        <w:rPr>
          <w:rFonts w:cstheme="minorHAnsi"/>
          <w:b/>
        </w:rPr>
      </w:pPr>
      <w:r w:rsidRPr="00FA3362">
        <w:rPr>
          <w:rFonts w:cstheme="minorHAnsi"/>
          <w:b/>
        </w:rPr>
        <w:t xml:space="preserve">Examples of activities: </w:t>
      </w:r>
    </w:p>
    <w:p w:rsidR="00BE3ABB" w:rsidRDefault="00BE3ABB" w:rsidP="00BE3ABB">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BE3ABB" w:rsidRDefault="00BE3ABB" w:rsidP="00BE3ABB">
      <w:pPr>
        <w:pStyle w:val="ListParagraph"/>
        <w:numPr>
          <w:ilvl w:val="0"/>
          <w:numId w:val="31"/>
        </w:numPr>
        <w:spacing w:after="160" w:line="254" w:lineRule="auto"/>
        <w:rPr>
          <w:rFonts w:cstheme="minorHAnsi"/>
        </w:rPr>
      </w:pPr>
      <w:r>
        <w:rPr>
          <w:rFonts w:cstheme="minorHAnsi"/>
        </w:rPr>
        <w:t xml:space="preserve">Require students to include the words introduced before reading in the culminating writing task. </w:t>
      </w:r>
    </w:p>
    <w:p w:rsidR="00BE3ABB" w:rsidRDefault="00BE3ABB" w:rsidP="00BE3ABB">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BE3ABB" w:rsidRDefault="00BE3ABB" w:rsidP="00BE3ABB">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BE3ABB" w:rsidRPr="00AC4FB6" w:rsidRDefault="00BE3ABB" w:rsidP="00BE3ABB">
      <w:pPr>
        <w:pStyle w:val="ListParagraph"/>
        <w:ind w:left="1440"/>
        <w:rPr>
          <w:rFonts w:cstheme="minorHAnsi"/>
        </w:rPr>
      </w:pPr>
    </w:p>
    <w:p w:rsidR="00BE3ABB" w:rsidRDefault="00BE3ABB" w:rsidP="00BE3ABB">
      <w:pPr>
        <w:pStyle w:val="ListParagraph"/>
        <w:numPr>
          <w:ilvl w:val="0"/>
          <w:numId w:val="2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rsidR="00BE3ABB" w:rsidRPr="00A63EAE" w:rsidRDefault="00BE3ABB" w:rsidP="00BE3ABB">
      <w:pPr>
        <w:pStyle w:val="ListParagraph"/>
        <w:rPr>
          <w:rFonts w:cstheme="minorHAnsi"/>
        </w:rPr>
      </w:pPr>
    </w:p>
    <w:p w:rsidR="00BE3ABB" w:rsidRDefault="00BE3ABB" w:rsidP="00BE3ABB">
      <w:pPr>
        <w:pStyle w:val="ListParagraph"/>
        <w:numPr>
          <w:ilvl w:val="0"/>
          <w:numId w:val="20"/>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BE3ABB" w:rsidRDefault="00BE3ABB" w:rsidP="00BE3ABB">
      <w:pPr>
        <w:pStyle w:val="ListParagraph"/>
        <w:rPr>
          <w:rFonts w:cstheme="minorHAnsi"/>
          <w:b/>
        </w:rPr>
      </w:pPr>
    </w:p>
    <w:p w:rsidR="00BE3ABB" w:rsidRDefault="00BE3ABB" w:rsidP="00BE3ABB">
      <w:pPr>
        <w:pStyle w:val="ListParagraph"/>
        <w:rPr>
          <w:rFonts w:cstheme="minorHAnsi"/>
        </w:rPr>
      </w:pPr>
      <w:r>
        <w:rPr>
          <w:rFonts w:cstheme="minorHAnsi"/>
          <w:b/>
        </w:rPr>
        <w:t>Examples of Activities:</w:t>
      </w:r>
      <w:r>
        <w:rPr>
          <w:rFonts w:cstheme="minorHAnsi"/>
        </w:rPr>
        <w:t xml:space="preserve"> </w:t>
      </w:r>
    </w:p>
    <w:p w:rsidR="00BE3ABB" w:rsidRDefault="00BE3ABB" w:rsidP="00BE3ABB">
      <w:pPr>
        <w:pStyle w:val="ListParagraph"/>
        <w:numPr>
          <w:ilvl w:val="0"/>
          <w:numId w:val="2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BE3ABB" w:rsidRDefault="00BE3ABB" w:rsidP="00BE3ABB">
      <w:pPr>
        <w:pStyle w:val="ListParagraph"/>
        <w:numPr>
          <w:ilvl w:val="0"/>
          <w:numId w:val="2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BE3ABB" w:rsidRDefault="00BE3ABB" w:rsidP="00BE3ABB">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BE3ABB" w:rsidRPr="00911037" w:rsidRDefault="00BE3ABB" w:rsidP="00BE3ABB">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BE3ABB" w:rsidRDefault="00BE3ABB" w:rsidP="00BE3ABB">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BE3ABB" w:rsidRPr="000D5FBB" w:rsidRDefault="00BE3ABB" w:rsidP="00BE3ABB">
      <w:pPr>
        <w:pStyle w:val="ListParagraph"/>
        <w:spacing w:after="0" w:line="360" w:lineRule="auto"/>
        <w:ind w:left="360"/>
        <w:rPr>
          <w:sz w:val="24"/>
          <w:szCs w:val="24"/>
        </w:rPr>
      </w:pPr>
      <w:bookmarkStart w:id="7" w:name="_GoBack"/>
      <w:bookmarkEnd w:id="7"/>
    </w:p>
    <w:sectPr w:rsidR="00BE3ABB" w:rsidRPr="000D5FBB" w:rsidSect="000D5FB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03" w:rsidRDefault="00936203" w:rsidP="007C5C7E">
      <w:pPr>
        <w:spacing w:after="0" w:line="240" w:lineRule="auto"/>
      </w:pPr>
      <w:r>
        <w:separator/>
      </w:r>
    </w:p>
  </w:endnote>
  <w:endnote w:type="continuationSeparator" w:id="0">
    <w:p w:rsidR="00936203" w:rsidRDefault="0093620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03" w:rsidRDefault="00936203" w:rsidP="007C5C7E">
      <w:pPr>
        <w:spacing w:after="0" w:line="240" w:lineRule="auto"/>
      </w:pPr>
      <w:r>
        <w:separator/>
      </w:r>
    </w:p>
  </w:footnote>
  <w:footnote w:type="continuationSeparator" w:id="0">
    <w:p w:rsidR="00936203" w:rsidRDefault="0093620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50" w:rsidRDefault="00BD0EEA" w:rsidP="001034D9">
    <w:pPr>
      <w:pStyle w:val="Header"/>
      <w:jc w:val="center"/>
    </w:pPr>
    <w:r>
      <w:t>Escape/E.B. White/Created by Santa Ana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966A69"/>
    <w:multiLevelType w:val="hybridMultilevel"/>
    <w:tmpl w:val="2D0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68389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0C24CB"/>
    <w:multiLevelType w:val="hybridMultilevel"/>
    <w:tmpl w:val="8FB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030C2"/>
    <w:multiLevelType w:val="hybridMultilevel"/>
    <w:tmpl w:val="9FD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E145D1"/>
    <w:multiLevelType w:val="hybridMultilevel"/>
    <w:tmpl w:val="B6D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A86731"/>
    <w:multiLevelType w:val="hybridMultilevel"/>
    <w:tmpl w:val="0F824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8"/>
  </w:num>
  <w:num w:numId="3">
    <w:abstractNumId w:val="12"/>
  </w:num>
  <w:num w:numId="4">
    <w:abstractNumId w:val="11"/>
  </w:num>
  <w:num w:numId="5">
    <w:abstractNumId w:val="5"/>
  </w:num>
  <w:num w:numId="6">
    <w:abstractNumId w:val="13"/>
  </w:num>
  <w:num w:numId="7">
    <w:abstractNumId w:val="17"/>
  </w:num>
  <w:num w:numId="8">
    <w:abstractNumId w:val="0"/>
  </w:num>
  <w:num w:numId="9">
    <w:abstractNumId w:val="26"/>
  </w:num>
  <w:num w:numId="10">
    <w:abstractNumId w:val="18"/>
  </w:num>
  <w:num w:numId="11">
    <w:abstractNumId w:val="25"/>
  </w:num>
  <w:num w:numId="12">
    <w:abstractNumId w:val="6"/>
  </w:num>
  <w:num w:numId="13">
    <w:abstractNumId w:val="28"/>
  </w:num>
  <w:num w:numId="14">
    <w:abstractNumId w:val="22"/>
  </w:num>
  <w:num w:numId="15">
    <w:abstractNumId w:val="10"/>
  </w:num>
  <w:num w:numId="16">
    <w:abstractNumId w:val="14"/>
  </w:num>
  <w:num w:numId="17">
    <w:abstractNumId w:val="15"/>
  </w:num>
  <w:num w:numId="18">
    <w:abstractNumId w:val="30"/>
  </w:num>
  <w:num w:numId="19">
    <w:abstractNumId w:val="4"/>
  </w:num>
  <w:num w:numId="20">
    <w:abstractNumId w:val="9"/>
  </w:num>
  <w:num w:numId="21">
    <w:abstractNumId w:val="24"/>
  </w:num>
  <w:num w:numId="22">
    <w:abstractNumId w:val="23"/>
  </w:num>
  <w:num w:numId="23">
    <w:abstractNumId w:val="1"/>
  </w:num>
  <w:num w:numId="24">
    <w:abstractNumId w:val="3"/>
  </w:num>
  <w:num w:numId="25">
    <w:abstractNumId w:val="27"/>
  </w:num>
  <w:num w:numId="26">
    <w:abstractNumId w:val="7"/>
  </w:num>
  <w:num w:numId="27">
    <w:abstractNumId w:val="29"/>
  </w:num>
  <w:num w:numId="28">
    <w:abstractNumId w:val="19"/>
  </w:num>
  <w:num w:numId="29">
    <w:abstractNumId w:val="2"/>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0198"/>
    <w:rsid w:val="00020EA1"/>
    <w:rsid w:val="00023430"/>
    <w:rsid w:val="00026D6A"/>
    <w:rsid w:val="0004441E"/>
    <w:rsid w:val="000601D8"/>
    <w:rsid w:val="000629C6"/>
    <w:rsid w:val="00066F33"/>
    <w:rsid w:val="0007569E"/>
    <w:rsid w:val="00081A99"/>
    <w:rsid w:val="000B21CE"/>
    <w:rsid w:val="000B5786"/>
    <w:rsid w:val="000C15CC"/>
    <w:rsid w:val="000D5FBB"/>
    <w:rsid w:val="000E7D91"/>
    <w:rsid w:val="001034D9"/>
    <w:rsid w:val="00120261"/>
    <w:rsid w:val="001320B6"/>
    <w:rsid w:val="001375C1"/>
    <w:rsid w:val="00144A4B"/>
    <w:rsid w:val="00172736"/>
    <w:rsid w:val="00174578"/>
    <w:rsid w:val="001745B9"/>
    <w:rsid w:val="00177848"/>
    <w:rsid w:val="0018635B"/>
    <w:rsid w:val="00193EB0"/>
    <w:rsid w:val="00196AE3"/>
    <w:rsid w:val="001C1D02"/>
    <w:rsid w:val="001D26F0"/>
    <w:rsid w:val="001E3145"/>
    <w:rsid w:val="001F1840"/>
    <w:rsid w:val="0021731E"/>
    <w:rsid w:val="002269C7"/>
    <w:rsid w:val="00247713"/>
    <w:rsid w:val="002702EA"/>
    <w:rsid w:val="00275FE0"/>
    <w:rsid w:val="00286F6B"/>
    <w:rsid w:val="00293076"/>
    <w:rsid w:val="00297F3A"/>
    <w:rsid w:val="002C77A8"/>
    <w:rsid w:val="002D7EE4"/>
    <w:rsid w:val="002F0DE6"/>
    <w:rsid w:val="002F4D99"/>
    <w:rsid w:val="00303315"/>
    <w:rsid w:val="00320A5A"/>
    <w:rsid w:val="003226F0"/>
    <w:rsid w:val="003403F1"/>
    <w:rsid w:val="00357D5B"/>
    <w:rsid w:val="00382434"/>
    <w:rsid w:val="0039006F"/>
    <w:rsid w:val="00390FB8"/>
    <w:rsid w:val="003973F6"/>
    <w:rsid w:val="003B417D"/>
    <w:rsid w:val="003C0150"/>
    <w:rsid w:val="003C1DCF"/>
    <w:rsid w:val="003C4B0D"/>
    <w:rsid w:val="003E0AAA"/>
    <w:rsid w:val="00415900"/>
    <w:rsid w:val="00433701"/>
    <w:rsid w:val="00435BB8"/>
    <w:rsid w:val="0046571F"/>
    <w:rsid w:val="004661F5"/>
    <w:rsid w:val="00483A37"/>
    <w:rsid w:val="004A0B82"/>
    <w:rsid w:val="004A47B4"/>
    <w:rsid w:val="004B2372"/>
    <w:rsid w:val="004B53C1"/>
    <w:rsid w:val="004D3BFD"/>
    <w:rsid w:val="004D4480"/>
    <w:rsid w:val="00517F00"/>
    <w:rsid w:val="005222B3"/>
    <w:rsid w:val="00545861"/>
    <w:rsid w:val="005464AA"/>
    <w:rsid w:val="00547B21"/>
    <w:rsid w:val="00551164"/>
    <w:rsid w:val="00557D31"/>
    <w:rsid w:val="005801B2"/>
    <w:rsid w:val="0058463C"/>
    <w:rsid w:val="00585417"/>
    <w:rsid w:val="0059136E"/>
    <w:rsid w:val="00595C59"/>
    <w:rsid w:val="005B0D80"/>
    <w:rsid w:val="005B6C42"/>
    <w:rsid w:val="005C4026"/>
    <w:rsid w:val="005F123F"/>
    <w:rsid w:val="005F445E"/>
    <w:rsid w:val="005F6F91"/>
    <w:rsid w:val="0060190A"/>
    <w:rsid w:val="00664741"/>
    <w:rsid w:val="006A0D76"/>
    <w:rsid w:val="006B4055"/>
    <w:rsid w:val="006D4455"/>
    <w:rsid w:val="006E55E8"/>
    <w:rsid w:val="006F03E1"/>
    <w:rsid w:val="00711F4B"/>
    <w:rsid w:val="0071580F"/>
    <w:rsid w:val="00723A87"/>
    <w:rsid w:val="00724B7B"/>
    <w:rsid w:val="007A677C"/>
    <w:rsid w:val="007B05E9"/>
    <w:rsid w:val="007B449E"/>
    <w:rsid w:val="007C1EF1"/>
    <w:rsid w:val="007C2CF3"/>
    <w:rsid w:val="007C39CA"/>
    <w:rsid w:val="007C5C7E"/>
    <w:rsid w:val="007F5FA2"/>
    <w:rsid w:val="007F6A7B"/>
    <w:rsid w:val="00804796"/>
    <w:rsid w:val="00813997"/>
    <w:rsid w:val="00816EE6"/>
    <w:rsid w:val="0082475F"/>
    <w:rsid w:val="00841C15"/>
    <w:rsid w:val="008437BA"/>
    <w:rsid w:val="0084384A"/>
    <w:rsid w:val="008517EB"/>
    <w:rsid w:val="0085224F"/>
    <w:rsid w:val="00873B03"/>
    <w:rsid w:val="00877C2A"/>
    <w:rsid w:val="008A3ED3"/>
    <w:rsid w:val="008A4418"/>
    <w:rsid w:val="008B34B2"/>
    <w:rsid w:val="008D30C9"/>
    <w:rsid w:val="008E2FB2"/>
    <w:rsid w:val="008F0BB0"/>
    <w:rsid w:val="00922685"/>
    <w:rsid w:val="0093038E"/>
    <w:rsid w:val="0093474C"/>
    <w:rsid w:val="00936203"/>
    <w:rsid w:val="00940067"/>
    <w:rsid w:val="00940943"/>
    <w:rsid w:val="00950654"/>
    <w:rsid w:val="0095234C"/>
    <w:rsid w:val="00970D74"/>
    <w:rsid w:val="00986747"/>
    <w:rsid w:val="009A00E4"/>
    <w:rsid w:val="009B08A6"/>
    <w:rsid w:val="009B1418"/>
    <w:rsid w:val="009B2F14"/>
    <w:rsid w:val="009C6ACF"/>
    <w:rsid w:val="009C74B8"/>
    <w:rsid w:val="009D602B"/>
    <w:rsid w:val="009E6E94"/>
    <w:rsid w:val="00A32132"/>
    <w:rsid w:val="00A4516C"/>
    <w:rsid w:val="00A45542"/>
    <w:rsid w:val="00A74BCC"/>
    <w:rsid w:val="00A803B0"/>
    <w:rsid w:val="00A82256"/>
    <w:rsid w:val="00AC0831"/>
    <w:rsid w:val="00AC67AC"/>
    <w:rsid w:val="00AD155A"/>
    <w:rsid w:val="00AE187D"/>
    <w:rsid w:val="00AF6459"/>
    <w:rsid w:val="00B0000C"/>
    <w:rsid w:val="00B02726"/>
    <w:rsid w:val="00B13FBF"/>
    <w:rsid w:val="00B211B6"/>
    <w:rsid w:val="00B369C1"/>
    <w:rsid w:val="00B4149B"/>
    <w:rsid w:val="00B44D3C"/>
    <w:rsid w:val="00B474EF"/>
    <w:rsid w:val="00B65EFB"/>
    <w:rsid w:val="00B94E69"/>
    <w:rsid w:val="00B9763E"/>
    <w:rsid w:val="00BC198F"/>
    <w:rsid w:val="00BC4887"/>
    <w:rsid w:val="00BD0EEA"/>
    <w:rsid w:val="00BD635D"/>
    <w:rsid w:val="00BE1731"/>
    <w:rsid w:val="00BE3ABB"/>
    <w:rsid w:val="00C03135"/>
    <w:rsid w:val="00C12E52"/>
    <w:rsid w:val="00C16827"/>
    <w:rsid w:val="00C25686"/>
    <w:rsid w:val="00C27683"/>
    <w:rsid w:val="00C325D4"/>
    <w:rsid w:val="00C6107E"/>
    <w:rsid w:val="00C62ECC"/>
    <w:rsid w:val="00C67BC6"/>
    <w:rsid w:val="00C74EFD"/>
    <w:rsid w:val="00C77DD4"/>
    <w:rsid w:val="00C93A5E"/>
    <w:rsid w:val="00C966EA"/>
    <w:rsid w:val="00CA07EF"/>
    <w:rsid w:val="00CA218E"/>
    <w:rsid w:val="00CC234F"/>
    <w:rsid w:val="00CC51A2"/>
    <w:rsid w:val="00CD3C10"/>
    <w:rsid w:val="00CD5E1D"/>
    <w:rsid w:val="00CD6B7F"/>
    <w:rsid w:val="00CF3DCC"/>
    <w:rsid w:val="00D05AC1"/>
    <w:rsid w:val="00D06B42"/>
    <w:rsid w:val="00D140AD"/>
    <w:rsid w:val="00D170FF"/>
    <w:rsid w:val="00D50B26"/>
    <w:rsid w:val="00DA0261"/>
    <w:rsid w:val="00DA46E5"/>
    <w:rsid w:val="00DA55BE"/>
    <w:rsid w:val="00DA5F82"/>
    <w:rsid w:val="00DA6AE5"/>
    <w:rsid w:val="00E02ACB"/>
    <w:rsid w:val="00E22959"/>
    <w:rsid w:val="00E40674"/>
    <w:rsid w:val="00E44C8B"/>
    <w:rsid w:val="00E54783"/>
    <w:rsid w:val="00E6019B"/>
    <w:rsid w:val="00E652DA"/>
    <w:rsid w:val="00E7112C"/>
    <w:rsid w:val="00E83612"/>
    <w:rsid w:val="00E86A1C"/>
    <w:rsid w:val="00EB0A62"/>
    <w:rsid w:val="00EB4332"/>
    <w:rsid w:val="00EC1C30"/>
    <w:rsid w:val="00F06013"/>
    <w:rsid w:val="00F37E68"/>
    <w:rsid w:val="00F57746"/>
    <w:rsid w:val="00F8197E"/>
    <w:rsid w:val="00F87EC0"/>
    <w:rsid w:val="00F93D68"/>
    <w:rsid w:val="00F94157"/>
    <w:rsid w:val="00F975B9"/>
    <w:rsid w:val="00FA3194"/>
    <w:rsid w:val="00FB2380"/>
    <w:rsid w:val="00FC0021"/>
    <w:rsid w:val="00FC7FD5"/>
    <w:rsid w:val="00FD33F8"/>
    <w:rsid w:val="00FF418D"/>
    <w:rsid w:val="00FF6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6778"/>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BE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D36C-E687-42BF-A570-3BD0A7B7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2019-01-09T19:04:00Z</dcterms:created>
  <dcterms:modified xsi:type="dcterms:W3CDTF">2019-01-09T19:04:00Z</dcterms:modified>
</cp:coreProperties>
</file>