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93CB"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82283">
        <w:rPr>
          <w:rFonts w:asciiTheme="minorHAnsi" w:hAnsiTheme="minorHAnsi" w:cstheme="minorHAnsi"/>
          <w:sz w:val="32"/>
          <w:szCs w:val="32"/>
        </w:rPr>
        <w:t>1</w:t>
      </w:r>
      <w:r>
        <w:rPr>
          <w:rFonts w:asciiTheme="minorHAnsi" w:hAnsiTheme="minorHAnsi" w:cstheme="minorHAnsi"/>
          <w:sz w:val="32"/>
          <w:szCs w:val="32"/>
        </w:rPr>
        <w:t xml:space="preserve">/Week </w:t>
      </w:r>
      <w:r w:rsidR="00282283">
        <w:rPr>
          <w:rFonts w:asciiTheme="minorHAnsi" w:hAnsiTheme="minorHAnsi" w:cstheme="minorHAnsi"/>
          <w:sz w:val="32"/>
          <w:szCs w:val="32"/>
        </w:rPr>
        <w:t>1</w:t>
      </w:r>
    </w:p>
    <w:p w14:paraId="1A308AC7" w14:textId="6F8135B9" w:rsidR="001C7937"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B9460A">
        <w:rPr>
          <w:rFonts w:asciiTheme="minorHAnsi" w:hAnsiTheme="minorHAnsi" w:cstheme="minorHAnsi"/>
          <w:sz w:val="32"/>
          <w:szCs w:val="32"/>
        </w:rPr>
        <w:t xml:space="preserve"> Stray</w:t>
      </w:r>
    </w:p>
    <w:p w14:paraId="6F4AD4A2" w14:textId="5348AC43"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82283">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4CC4224" w14:textId="1615E264"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E82D91" w:rsidRPr="00B00F6D">
        <w:rPr>
          <w:rFonts w:asciiTheme="minorHAnsi" w:hAnsiTheme="minorHAnsi" w:cstheme="minorHAnsi"/>
          <w:sz w:val="32"/>
          <w:szCs w:val="32"/>
        </w:rPr>
        <w:t>RL.6</w:t>
      </w:r>
      <w:r w:rsidRPr="00B00F6D">
        <w:rPr>
          <w:rFonts w:asciiTheme="minorHAnsi" w:hAnsiTheme="minorHAnsi" w:cstheme="minorHAnsi"/>
          <w:sz w:val="32"/>
          <w:szCs w:val="32"/>
        </w:rPr>
        <w:t>.1</w:t>
      </w:r>
      <w:r w:rsidR="00CC51A2" w:rsidRPr="00B00F6D">
        <w:rPr>
          <w:rFonts w:asciiTheme="minorHAnsi" w:hAnsiTheme="minorHAnsi" w:cstheme="minorHAnsi"/>
          <w:sz w:val="32"/>
          <w:szCs w:val="32"/>
        </w:rPr>
        <w:t xml:space="preserve">, </w:t>
      </w:r>
      <w:r w:rsidR="00814487" w:rsidRPr="00B00F6D">
        <w:rPr>
          <w:rFonts w:asciiTheme="minorHAnsi" w:hAnsiTheme="minorHAnsi" w:cstheme="minorHAnsi"/>
          <w:sz w:val="32"/>
          <w:szCs w:val="32"/>
        </w:rPr>
        <w:t xml:space="preserve">RL.6.2, </w:t>
      </w:r>
      <w:r w:rsidR="0037362E">
        <w:rPr>
          <w:rFonts w:asciiTheme="minorHAnsi" w:hAnsiTheme="minorHAnsi" w:cstheme="minorHAnsi"/>
          <w:sz w:val="32"/>
          <w:szCs w:val="32"/>
        </w:rPr>
        <w:t>RL.6.3, W.6.1,</w:t>
      </w:r>
      <w:r w:rsidR="001D278C">
        <w:rPr>
          <w:rFonts w:asciiTheme="minorHAnsi" w:hAnsiTheme="minorHAnsi" w:cstheme="minorHAnsi"/>
          <w:sz w:val="32"/>
          <w:szCs w:val="32"/>
        </w:rPr>
        <w:t xml:space="preserve"> </w:t>
      </w:r>
      <w:r w:rsidR="00C35C9F">
        <w:rPr>
          <w:rFonts w:asciiTheme="minorHAnsi" w:hAnsiTheme="minorHAnsi" w:cstheme="minorHAnsi"/>
          <w:sz w:val="32"/>
          <w:szCs w:val="32"/>
        </w:rPr>
        <w:t>W.6.4, W.6.9, SL.6.1;</w:t>
      </w:r>
      <w:r w:rsidR="00E82D91" w:rsidRPr="00B00F6D">
        <w:rPr>
          <w:rFonts w:asciiTheme="minorHAnsi" w:hAnsiTheme="minorHAnsi" w:cstheme="minorHAnsi"/>
          <w:sz w:val="32"/>
          <w:szCs w:val="32"/>
        </w:rPr>
        <w:t xml:space="preserve"> L.6</w:t>
      </w:r>
      <w:r w:rsidR="00C35C9F">
        <w:rPr>
          <w:rFonts w:asciiTheme="minorHAnsi" w:hAnsiTheme="minorHAnsi" w:cstheme="minorHAnsi"/>
          <w:sz w:val="32"/>
          <w:szCs w:val="32"/>
        </w:rPr>
        <w:t>.1, L.6.2</w:t>
      </w:r>
    </w:p>
    <w:p w14:paraId="4B121926" w14:textId="77777777" w:rsidR="001034D9" w:rsidRDefault="001034D9" w:rsidP="001034D9">
      <w:pPr>
        <w:spacing w:after="0" w:line="360" w:lineRule="auto"/>
        <w:rPr>
          <w:rFonts w:asciiTheme="minorHAnsi" w:hAnsiTheme="minorHAnsi" w:cstheme="minorHAnsi"/>
          <w:sz w:val="32"/>
          <w:szCs w:val="32"/>
          <w:u w:val="single"/>
        </w:rPr>
      </w:pPr>
    </w:p>
    <w:p w14:paraId="105B97E1"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4DE5ABF"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014C1A39"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F969F19" w14:textId="77777777"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0626A3C" w14:textId="6E04C2F2"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9A4772">
        <w:rPr>
          <w:rFonts w:asciiTheme="minorHAnsi" w:hAnsiTheme="minorHAnsi" w:cstheme="minorHAnsi"/>
          <w:sz w:val="24"/>
          <w:szCs w:val="24"/>
        </w:rPr>
        <w:t>Doing what is right sometimes requires overcoming obstacles or challenges.</w:t>
      </w:r>
    </w:p>
    <w:p w14:paraId="4A92512B" w14:textId="77777777"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6A40C280" w14:textId="77777777" w:rsidR="00FB2380" w:rsidRPr="008C1254"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282283">
        <w:rPr>
          <w:rFonts w:asciiTheme="minorHAnsi" w:hAnsiTheme="minorHAnsi" w:cstheme="minorHAnsi"/>
          <w:sz w:val="24"/>
          <w:szCs w:val="24"/>
        </w:rPr>
        <w:t xml:space="preserve">Mr. and Mrs. Lacey and their daughter, Doris, are stranded at home following a severe winter storm.  Doris notices an </w:t>
      </w:r>
      <w:r w:rsidR="00282283">
        <w:rPr>
          <w:rFonts w:asciiTheme="minorHAnsi" w:hAnsiTheme="minorHAnsi" w:cstheme="minorHAnsi"/>
          <w:sz w:val="24"/>
          <w:szCs w:val="24"/>
        </w:rPr>
        <w:tab/>
        <w:t xml:space="preserve">abandoned puppy on the snowy road and brings it indoors.  She knows and is reminded by her parents that the family cannot </w:t>
      </w:r>
      <w:r w:rsidR="00282283">
        <w:rPr>
          <w:rFonts w:asciiTheme="minorHAnsi" w:hAnsiTheme="minorHAnsi" w:cstheme="minorHAnsi"/>
          <w:sz w:val="24"/>
          <w:szCs w:val="24"/>
        </w:rPr>
        <w:tab/>
        <w:t xml:space="preserve">afford a pet.  They tell her that she can keep the puppy only until the roads clear up enough for Mr. Lacy to drive it to the </w:t>
      </w:r>
      <w:r w:rsidR="00282283">
        <w:rPr>
          <w:rFonts w:asciiTheme="minorHAnsi" w:hAnsiTheme="minorHAnsi" w:cstheme="minorHAnsi"/>
          <w:sz w:val="24"/>
          <w:szCs w:val="24"/>
        </w:rPr>
        <w:tab/>
        <w:t xml:space="preserve">pound.  Doris forms a bond with the puppy and is heartbroken when the time comes for her father to take it away.  To Doris’ </w:t>
      </w:r>
      <w:r w:rsidR="00282283">
        <w:rPr>
          <w:rFonts w:asciiTheme="minorHAnsi" w:hAnsiTheme="minorHAnsi" w:cstheme="minorHAnsi"/>
          <w:sz w:val="24"/>
          <w:szCs w:val="24"/>
        </w:rPr>
        <w:tab/>
        <w:t xml:space="preserve">surprise, Mr. Lacey could not stand the conditions of the pound and returned the dog home to his daughter. </w:t>
      </w:r>
    </w:p>
    <w:p w14:paraId="51728735"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31B9ECDF"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44C10113"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3B531C7B"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7E7867B5"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6C2F8077"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75603CDA" w14:textId="77777777" w:rsidR="001F1840" w:rsidRDefault="001F1840" w:rsidP="00320A5A">
      <w:pPr>
        <w:spacing w:after="0" w:line="360" w:lineRule="auto"/>
        <w:rPr>
          <w:rFonts w:asciiTheme="minorHAnsi" w:hAnsiTheme="minorHAnsi" w:cstheme="minorHAnsi"/>
          <w:sz w:val="24"/>
          <w:szCs w:val="24"/>
        </w:rPr>
      </w:pPr>
    </w:p>
    <w:p w14:paraId="080B7F7E" w14:textId="14D77422"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w:t>
      </w:r>
      <w:r w:rsidR="00223CEF">
        <w:rPr>
          <w:rFonts w:asciiTheme="minorHAnsi" w:hAnsiTheme="minorHAnsi" w:cstheme="minorHAnsi"/>
          <w:sz w:val="32"/>
          <w:szCs w:val="32"/>
          <w:u w:val="single"/>
        </w:rPr>
        <w:t>s</w:t>
      </w:r>
    </w:p>
    <w:tbl>
      <w:tblPr>
        <w:tblStyle w:val="TableGrid1"/>
        <w:tblW w:w="0" w:type="auto"/>
        <w:tblLook w:val="04A0" w:firstRow="1" w:lastRow="0" w:firstColumn="1" w:lastColumn="0" w:noHBand="0" w:noVBand="1"/>
      </w:tblPr>
      <w:tblGrid>
        <w:gridCol w:w="6449"/>
        <w:gridCol w:w="6449"/>
      </w:tblGrid>
      <w:tr w:rsidR="00CD6B7F" w:rsidRPr="00CD6B7F" w14:paraId="77388061" w14:textId="77777777">
        <w:trPr>
          <w:trHeight w:val="147"/>
        </w:trPr>
        <w:tc>
          <w:tcPr>
            <w:tcW w:w="6449" w:type="dxa"/>
          </w:tcPr>
          <w:p w14:paraId="3C26C7D6"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36CD2606"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4B19E4CB" w14:textId="77777777">
        <w:trPr>
          <w:trHeight w:val="147"/>
        </w:trPr>
        <w:tc>
          <w:tcPr>
            <w:tcW w:w="6449" w:type="dxa"/>
          </w:tcPr>
          <w:p w14:paraId="4DA1FF06" w14:textId="626F6687" w:rsidR="00CD6B7F" w:rsidRPr="00CD6B7F" w:rsidRDefault="00223CEF" w:rsidP="00177848">
            <w:pPr>
              <w:spacing w:after="0" w:line="240" w:lineRule="auto"/>
              <w:rPr>
                <w:sz w:val="24"/>
                <w:szCs w:val="24"/>
              </w:rPr>
            </w:pPr>
            <w:r>
              <w:rPr>
                <w:sz w:val="24"/>
                <w:szCs w:val="24"/>
              </w:rPr>
              <w:t>C</w:t>
            </w:r>
            <w:r w:rsidR="00865057">
              <w:rPr>
                <w:sz w:val="24"/>
                <w:szCs w:val="24"/>
              </w:rPr>
              <w:t>ite evidence from the text which tells how Doris discovered the new dog. (p.25)</w:t>
            </w:r>
          </w:p>
        </w:tc>
        <w:tc>
          <w:tcPr>
            <w:tcW w:w="6449" w:type="dxa"/>
          </w:tcPr>
          <w:p w14:paraId="5AC177B3" w14:textId="77777777" w:rsidR="00CD6B7F" w:rsidRPr="00CD6B7F" w:rsidRDefault="00865057" w:rsidP="005B6C42">
            <w:pPr>
              <w:spacing w:after="0" w:line="240" w:lineRule="auto"/>
              <w:rPr>
                <w:sz w:val="24"/>
                <w:szCs w:val="24"/>
              </w:rPr>
            </w:pPr>
            <w:r>
              <w:rPr>
                <w:sz w:val="24"/>
                <w:szCs w:val="24"/>
              </w:rPr>
              <w:t>According to page 25, Doris was shoveling snow off the house’s steps and saw a puppy on the road.  She calls the puppy to her, “Hey, Come on!” and “Come on, Pooch.”  She then brought the dog inside the house.</w:t>
            </w:r>
          </w:p>
        </w:tc>
      </w:tr>
      <w:tr w:rsidR="00CD6B7F" w:rsidRPr="00CD6B7F" w14:paraId="07955AA0" w14:textId="77777777">
        <w:trPr>
          <w:trHeight w:val="147"/>
        </w:trPr>
        <w:tc>
          <w:tcPr>
            <w:tcW w:w="6449" w:type="dxa"/>
          </w:tcPr>
          <w:p w14:paraId="763B271A" w14:textId="77777777" w:rsidR="00CD6B7F" w:rsidRDefault="00DF1ABA" w:rsidP="00223CEF">
            <w:pPr>
              <w:spacing w:after="0" w:line="240" w:lineRule="auto"/>
              <w:rPr>
                <w:sz w:val="24"/>
                <w:szCs w:val="24"/>
              </w:rPr>
            </w:pPr>
            <w:r>
              <w:rPr>
                <w:sz w:val="24"/>
                <w:szCs w:val="24"/>
              </w:rPr>
              <w:t>What does Mr. Lacey mean when he says, “</w:t>
            </w:r>
            <w:r w:rsidR="00223CEF">
              <w:rPr>
                <w:sz w:val="24"/>
                <w:szCs w:val="24"/>
              </w:rPr>
              <w:t>I d</w:t>
            </w:r>
            <w:r>
              <w:rPr>
                <w:sz w:val="24"/>
                <w:szCs w:val="24"/>
              </w:rPr>
              <w:t>on’t know where it came from…but I know for sure where it’s going”</w:t>
            </w:r>
            <w:r w:rsidR="00B42AE8">
              <w:rPr>
                <w:sz w:val="24"/>
                <w:szCs w:val="24"/>
              </w:rPr>
              <w:t>?</w:t>
            </w:r>
            <w:r>
              <w:rPr>
                <w:sz w:val="24"/>
                <w:szCs w:val="24"/>
              </w:rPr>
              <w:t xml:space="preserve"> (p. 25)</w:t>
            </w:r>
          </w:p>
          <w:p w14:paraId="3B6B26A0" w14:textId="1B7E895C" w:rsidR="004637BB" w:rsidRPr="00CD6B7F" w:rsidRDefault="004637BB" w:rsidP="00223CEF">
            <w:pPr>
              <w:spacing w:after="0" w:line="240" w:lineRule="auto"/>
              <w:rPr>
                <w:sz w:val="24"/>
                <w:szCs w:val="24"/>
              </w:rPr>
            </w:pPr>
            <w:r>
              <w:rPr>
                <w:sz w:val="24"/>
                <w:szCs w:val="24"/>
              </w:rPr>
              <w:t>Why is Mr. Lacey unable to follow through with his threat?</w:t>
            </w:r>
          </w:p>
        </w:tc>
        <w:tc>
          <w:tcPr>
            <w:tcW w:w="6449" w:type="dxa"/>
          </w:tcPr>
          <w:p w14:paraId="18B58AAA" w14:textId="77777777" w:rsidR="00CD6B7F" w:rsidRPr="00CD6B7F" w:rsidRDefault="00DF1ABA" w:rsidP="005B6C42">
            <w:pPr>
              <w:spacing w:after="0" w:line="240" w:lineRule="auto"/>
              <w:rPr>
                <w:sz w:val="24"/>
                <w:szCs w:val="24"/>
              </w:rPr>
            </w:pPr>
            <w:r>
              <w:rPr>
                <w:sz w:val="24"/>
                <w:szCs w:val="24"/>
              </w:rPr>
              <w:t>Mr. Lacey is referring to taking the dog to the pound.  Two sentences later, the narrator states, “Because the roads would be too bad for travel for many days, Mr. Lacey couldn’</w:t>
            </w:r>
            <w:r w:rsidR="00A13F31">
              <w:rPr>
                <w:sz w:val="24"/>
                <w:szCs w:val="24"/>
              </w:rPr>
              <w:t xml:space="preserve">t get out to </w:t>
            </w:r>
            <w:r>
              <w:rPr>
                <w:sz w:val="24"/>
                <w:szCs w:val="24"/>
              </w:rPr>
              <w:t>take the puppy to the pound in the city right away. (p. 25)</w:t>
            </w:r>
          </w:p>
        </w:tc>
      </w:tr>
      <w:tr w:rsidR="00CD6B7F" w:rsidRPr="00CD6B7F" w14:paraId="35C24698" w14:textId="77777777">
        <w:trPr>
          <w:trHeight w:val="147"/>
        </w:trPr>
        <w:tc>
          <w:tcPr>
            <w:tcW w:w="6449" w:type="dxa"/>
          </w:tcPr>
          <w:p w14:paraId="0D4BD6D9" w14:textId="77777777" w:rsidR="00177848" w:rsidRDefault="00A13F31" w:rsidP="005B6C42">
            <w:pPr>
              <w:spacing w:after="0" w:line="240" w:lineRule="auto"/>
              <w:rPr>
                <w:sz w:val="24"/>
                <w:szCs w:val="24"/>
              </w:rPr>
            </w:pPr>
            <w:r>
              <w:rPr>
                <w:sz w:val="24"/>
                <w:szCs w:val="24"/>
              </w:rPr>
              <w:t>What was the agreement about keeping the puppy? (p. 25)</w:t>
            </w:r>
          </w:p>
          <w:p w14:paraId="07C26ED1" w14:textId="77777777" w:rsidR="008021A0" w:rsidRPr="00CD6B7F" w:rsidRDefault="008021A0" w:rsidP="005B6C42">
            <w:pPr>
              <w:spacing w:after="0" w:line="240" w:lineRule="auto"/>
              <w:rPr>
                <w:sz w:val="24"/>
                <w:szCs w:val="24"/>
              </w:rPr>
            </w:pPr>
          </w:p>
        </w:tc>
        <w:tc>
          <w:tcPr>
            <w:tcW w:w="6449" w:type="dxa"/>
          </w:tcPr>
          <w:p w14:paraId="4921EE5D" w14:textId="2C2F05DD" w:rsidR="00CD6B7F" w:rsidRPr="00CD6B7F" w:rsidRDefault="00A13F31" w:rsidP="00223CEF">
            <w:pPr>
              <w:spacing w:after="0" w:line="240" w:lineRule="auto"/>
              <w:rPr>
                <w:sz w:val="24"/>
                <w:szCs w:val="24"/>
              </w:rPr>
            </w:pPr>
            <w:r>
              <w:rPr>
                <w:sz w:val="24"/>
                <w:szCs w:val="24"/>
              </w:rPr>
              <w:t>Mr. Lacey “…agreed to let it sleep in the basement while Mr. Lacey grudgingly let Doris feed it table scraps.  (p. 2</w:t>
            </w:r>
            <w:r w:rsidR="00223CEF">
              <w:rPr>
                <w:sz w:val="24"/>
                <w:szCs w:val="24"/>
              </w:rPr>
              <w:t>5)</w:t>
            </w:r>
            <w:r w:rsidR="001F21BD">
              <w:rPr>
                <w:sz w:val="24"/>
                <w:szCs w:val="24"/>
              </w:rPr>
              <w:t xml:space="preserve"> The dog could stay as long as it was snowing.  When the weather permitted, Mr. Lacey was going to take the dog to the pound.</w:t>
            </w:r>
            <w:r w:rsidR="00AA6947">
              <w:rPr>
                <w:sz w:val="24"/>
                <w:szCs w:val="24"/>
              </w:rPr>
              <w:t xml:space="preserve"> (pg. 25)</w:t>
            </w:r>
          </w:p>
        </w:tc>
      </w:tr>
      <w:tr w:rsidR="00CD6B7F" w:rsidRPr="00CD6B7F" w14:paraId="48469CBB" w14:textId="77777777">
        <w:trPr>
          <w:trHeight w:val="755"/>
        </w:trPr>
        <w:tc>
          <w:tcPr>
            <w:tcW w:w="6449" w:type="dxa"/>
          </w:tcPr>
          <w:p w14:paraId="791B02C4" w14:textId="578C4B19" w:rsidR="00B42AE8" w:rsidRPr="00CD6B7F" w:rsidRDefault="00B42AE8" w:rsidP="005B6C42">
            <w:pPr>
              <w:spacing w:after="0" w:line="240" w:lineRule="auto"/>
              <w:rPr>
                <w:sz w:val="24"/>
                <w:szCs w:val="24"/>
              </w:rPr>
            </w:pPr>
            <w:r>
              <w:rPr>
                <w:sz w:val="24"/>
                <w:szCs w:val="24"/>
              </w:rPr>
              <w:lastRenderedPageBreak/>
              <w:t xml:space="preserve">Is life easy or difficult for the Lacey family?  Find 3 statements from pages 25 and 26 that help the reader understand </w:t>
            </w:r>
            <w:r w:rsidR="00223CEF">
              <w:rPr>
                <w:sz w:val="24"/>
                <w:szCs w:val="24"/>
              </w:rPr>
              <w:t>the family’s financial situation</w:t>
            </w:r>
            <w:r>
              <w:rPr>
                <w:sz w:val="24"/>
                <w:szCs w:val="24"/>
              </w:rPr>
              <w:t>.</w:t>
            </w:r>
          </w:p>
        </w:tc>
        <w:tc>
          <w:tcPr>
            <w:tcW w:w="6449" w:type="dxa"/>
          </w:tcPr>
          <w:p w14:paraId="19B47C69" w14:textId="6F8ED603" w:rsidR="00CA0EF7" w:rsidRDefault="00CA0EF7" w:rsidP="005B6C42">
            <w:pPr>
              <w:spacing w:after="0" w:line="240" w:lineRule="auto"/>
              <w:rPr>
                <w:sz w:val="24"/>
                <w:szCs w:val="24"/>
              </w:rPr>
            </w:pPr>
            <w:r>
              <w:rPr>
                <w:sz w:val="24"/>
                <w:szCs w:val="24"/>
              </w:rPr>
              <w:t>Life is difficult for the Lacey family.  Three statements that support this fact are:</w:t>
            </w:r>
          </w:p>
          <w:p w14:paraId="7CC80907" w14:textId="129A8347" w:rsidR="007A3136" w:rsidRPr="00C35C9F" w:rsidRDefault="007A3136" w:rsidP="005B6C42">
            <w:pPr>
              <w:pStyle w:val="ListParagraph"/>
              <w:numPr>
                <w:ilvl w:val="0"/>
                <w:numId w:val="20"/>
              </w:numPr>
              <w:spacing w:after="0" w:line="240" w:lineRule="auto"/>
              <w:rPr>
                <w:rFonts w:cstheme="minorBidi"/>
                <w:sz w:val="24"/>
                <w:szCs w:val="24"/>
              </w:rPr>
            </w:pPr>
            <w:r w:rsidRPr="00CA0EF7">
              <w:rPr>
                <w:rFonts w:cstheme="minorBidi"/>
                <w:sz w:val="24"/>
                <w:szCs w:val="24"/>
              </w:rPr>
              <w:t>“…Mrs. Lacey grudgingly let Doris feed it table scraps.” (pg. 25)</w:t>
            </w:r>
            <w:r w:rsidR="00CA0EF7">
              <w:rPr>
                <w:rFonts w:cstheme="minorBidi"/>
                <w:sz w:val="24"/>
                <w:szCs w:val="24"/>
              </w:rPr>
              <w:t xml:space="preserve">  </w:t>
            </w:r>
            <w:r w:rsidRPr="00CA0EF7">
              <w:rPr>
                <w:rFonts w:cstheme="minorBidi"/>
                <w:sz w:val="24"/>
                <w:szCs w:val="24"/>
              </w:rPr>
              <w:t>Mrs. Lace</w:t>
            </w:r>
            <w:r w:rsidR="00223CEF" w:rsidRPr="00CA0EF7">
              <w:rPr>
                <w:rFonts w:cstheme="minorBidi"/>
                <w:sz w:val="24"/>
                <w:szCs w:val="24"/>
              </w:rPr>
              <w:t>y</w:t>
            </w:r>
            <w:r w:rsidRPr="00CA0EF7">
              <w:rPr>
                <w:rFonts w:cstheme="minorBidi"/>
                <w:sz w:val="24"/>
                <w:szCs w:val="24"/>
              </w:rPr>
              <w:t xml:space="preserve"> was sensitive about throwing out food because she didn’t like to waste food.  </w:t>
            </w:r>
          </w:p>
          <w:p w14:paraId="7FCE4A0A" w14:textId="7947253A" w:rsidR="00B42AE8" w:rsidRPr="00C35C9F" w:rsidRDefault="00B42AE8" w:rsidP="005B6C42">
            <w:pPr>
              <w:pStyle w:val="ListParagraph"/>
              <w:numPr>
                <w:ilvl w:val="0"/>
                <w:numId w:val="20"/>
              </w:numPr>
              <w:spacing w:after="0" w:line="240" w:lineRule="auto"/>
              <w:rPr>
                <w:rFonts w:cstheme="minorBidi"/>
                <w:sz w:val="24"/>
                <w:szCs w:val="24"/>
              </w:rPr>
            </w:pPr>
            <w:r w:rsidRPr="00CA0EF7">
              <w:rPr>
                <w:rFonts w:cstheme="minorBidi"/>
                <w:sz w:val="24"/>
                <w:szCs w:val="24"/>
              </w:rPr>
              <w:t>“She knew her parents wouldn’t let her keep it, that her fat</w:t>
            </w:r>
            <w:r w:rsidR="00CA0EF7" w:rsidRPr="00CA0EF7">
              <w:rPr>
                <w:rFonts w:cstheme="minorBidi"/>
                <w:sz w:val="24"/>
                <w:szCs w:val="24"/>
              </w:rPr>
              <w:t>her made so little money any pe</w:t>
            </w:r>
            <w:r w:rsidRPr="00CA0EF7">
              <w:rPr>
                <w:rFonts w:cstheme="minorBidi"/>
                <w:sz w:val="24"/>
                <w:szCs w:val="24"/>
              </w:rPr>
              <w:t>ts were out of the question.” (pg. 26)</w:t>
            </w:r>
          </w:p>
          <w:p w14:paraId="1C461955" w14:textId="7E156B1B" w:rsidR="00CD6B7F" w:rsidRPr="00CA0EF7" w:rsidRDefault="00CA0EF7" w:rsidP="00CA0EF7">
            <w:pPr>
              <w:pStyle w:val="ListParagraph"/>
              <w:numPr>
                <w:ilvl w:val="0"/>
                <w:numId w:val="20"/>
              </w:numPr>
              <w:spacing w:after="0" w:line="240" w:lineRule="auto"/>
              <w:rPr>
                <w:rFonts w:cstheme="minorBidi"/>
                <w:sz w:val="24"/>
                <w:szCs w:val="24"/>
              </w:rPr>
            </w:pPr>
            <w:r w:rsidRPr="00CA0EF7">
              <w:rPr>
                <w:rFonts w:cstheme="minorBidi"/>
                <w:sz w:val="24"/>
                <w:szCs w:val="24"/>
              </w:rPr>
              <w:t>“You know we can’t afford a dog, Doris.”  (pg. 26)</w:t>
            </w:r>
          </w:p>
        </w:tc>
      </w:tr>
      <w:tr w:rsidR="00CD6B7F" w:rsidRPr="00CD6B7F" w14:paraId="145E4ED9" w14:textId="77777777">
        <w:trPr>
          <w:trHeight w:val="147"/>
        </w:trPr>
        <w:tc>
          <w:tcPr>
            <w:tcW w:w="6449" w:type="dxa"/>
          </w:tcPr>
          <w:p w14:paraId="0ABFADA5" w14:textId="18E07E84" w:rsidR="00177848" w:rsidRPr="00CD6B7F" w:rsidRDefault="00D3215B" w:rsidP="00D3215B">
            <w:pPr>
              <w:spacing w:after="0" w:line="240" w:lineRule="auto"/>
              <w:rPr>
                <w:sz w:val="24"/>
                <w:szCs w:val="24"/>
              </w:rPr>
            </w:pPr>
            <w:r>
              <w:rPr>
                <w:sz w:val="24"/>
                <w:szCs w:val="24"/>
              </w:rPr>
              <w:t xml:space="preserve">What kind of pet would the puppy be?  Cite evidence from the text to support your answer.  </w:t>
            </w:r>
          </w:p>
        </w:tc>
        <w:tc>
          <w:tcPr>
            <w:tcW w:w="6449" w:type="dxa"/>
          </w:tcPr>
          <w:p w14:paraId="1DD5C3F9" w14:textId="77777777" w:rsidR="00214A49" w:rsidRDefault="00D3215B" w:rsidP="005B6C42">
            <w:pPr>
              <w:spacing w:after="0" w:line="240" w:lineRule="auto"/>
              <w:rPr>
                <w:sz w:val="24"/>
                <w:szCs w:val="24"/>
              </w:rPr>
            </w:pPr>
            <w:r>
              <w:rPr>
                <w:sz w:val="24"/>
                <w:szCs w:val="24"/>
              </w:rPr>
              <w:t xml:space="preserve">According to the text, I think the puppy would make a good pet.  On page 25 is states that the puppy </w:t>
            </w:r>
            <w:r w:rsidR="008420A1">
              <w:rPr>
                <w:sz w:val="24"/>
                <w:szCs w:val="24"/>
              </w:rPr>
              <w:t>“</w:t>
            </w:r>
            <w:r>
              <w:rPr>
                <w:sz w:val="24"/>
                <w:szCs w:val="24"/>
              </w:rPr>
              <w:t>…</w:t>
            </w:r>
            <w:r w:rsidR="008420A1">
              <w:rPr>
                <w:sz w:val="24"/>
                <w:szCs w:val="24"/>
              </w:rPr>
              <w:t xml:space="preserve">did not complain,” </w:t>
            </w:r>
            <w:r>
              <w:rPr>
                <w:sz w:val="24"/>
                <w:szCs w:val="24"/>
              </w:rPr>
              <w:t>…</w:t>
            </w:r>
            <w:r w:rsidR="008420A1">
              <w:rPr>
                <w:sz w:val="24"/>
                <w:szCs w:val="24"/>
              </w:rPr>
              <w:t>“never cried in the night or howled at the wind,” “</w:t>
            </w:r>
            <w:r>
              <w:rPr>
                <w:sz w:val="24"/>
                <w:szCs w:val="24"/>
              </w:rPr>
              <w:t>…</w:t>
            </w:r>
            <w:r w:rsidR="008420A1">
              <w:rPr>
                <w:sz w:val="24"/>
                <w:szCs w:val="24"/>
              </w:rPr>
              <w:t xml:space="preserve">didn’t tear up everything in the basement,” </w:t>
            </w:r>
            <w:r>
              <w:rPr>
                <w:sz w:val="24"/>
                <w:szCs w:val="24"/>
              </w:rPr>
              <w:t xml:space="preserve">and he </w:t>
            </w:r>
            <w:r w:rsidR="008420A1">
              <w:rPr>
                <w:sz w:val="24"/>
                <w:szCs w:val="24"/>
              </w:rPr>
              <w:t>“wouldn’t even follow Doris up the basement steps unless it was invited.</w:t>
            </w:r>
            <w:r>
              <w:rPr>
                <w:sz w:val="24"/>
                <w:szCs w:val="24"/>
              </w:rPr>
              <w:t xml:space="preserve">”  </w:t>
            </w:r>
          </w:p>
          <w:p w14:paraId="4680B29F" w14:textId="2427AE29" w:rsidR="008420A1" w:rsidRDefault="00D3215B" w:rsidP="005B6C42">
            <w:pPr>
              <w:spacing w:after="0" w:line="240" w:lineRule="auto"/>
              <w:rPr>
                <w:sz w:val="24"/>
                <w:szCs w:val="24"/>
              </w:rPr>
            </w:pPr>
            <w:r>
              <w:rPr>
                <w:sz w:val="24"/>
                <w:szCs w:val="24"/>
              </w:rPr>
              <w:t>(p. 25)</w:t>
            </w:r>
            <w:r w:rsidR="00214A49">
              <w:rPr>
                <w:sz w:val="24"/>
                <w:szCs w:val="24"/>
              </w:rPr>
              <w:t xml:space="preserve"> </w:t>
            </w:r>
            <w:r>
              <w:rPr>
                <w:sz w:val="24"/>
                <w:szCs w:val="24"/>
              </w:rPr>
              <w:t xml:space="preserve">  Also, the puppy was friendly.  For example, “…i</w:t>
            </w:r>
            <w:r w:rsidR="008420A1">
              <w:rPr>
                <w:sz w:val="24"/>
                <w:szCs w:val="24"/>
              </w:rPr>
              <w:t>t always wagged its tail” (p. 26)</w:t>
            </w:r>
          </w:p>
          <w:p w14:paraId="52514F5C" w14:textId="77777777" w:rsidR="008420A1" w:rsidRPr="00CD6B7F" w:rsidRDefault="008420A1" w:rsidP="005B6C42">
            <w:pPr>
              <w:spacing w:after="0" w:line="240" w:lineRule="auto"/>
              <w:rPr>
                <w:sz w:val="24"/>
                <w:szCs w:val="24"/>
              </w:rPr>
            </w:pPr>
          </w:p>
        </w:tc>
      </w:tr>
      <w:tr w:rsidR="0081657D" w:rsidRPr="00CD6B7F" w14:paraId="3AE47F5E" w14:textId="77777777">
        <w:trPr>
          <w:trHeight w:val="147"/>
        </w:trPr>
        <w:tc>
          <w:tcPr>
            <w:tcW w:w="6449" w:type="dxa"/>
          </w:tcPr>
          <w:p w14:paraId="16293971" w14:textId="0B1AB9D7" w:rsidR="0081657D" w:rsidRDefault="00455DF3" w:rsidP="005B6C42">
            <w:pPr>
              <w:spacing w:after="0" w:line="240" w:lineRule="auto"/>
              <w:rPr>
                <w:sz w:val="24"/>
                <w:szCs w:val="24"/>
              </w:rPr>
            </w:pPr>
            <w:r>
              <w:rPr>
                <w:sz w:val="24"/>
                <w:szCs w:val="24"/>
              </w:rPr>
              <w:t>What kind of person is Doris?  Find 2 to 3 pieces of evidence to support your inference.</w:t>
            </w:r>
          </w:p>
        </w:tc>
        <w:tc>
          <w:tcPr>
            <w:tcW w:w="6449" w:type="dxa"/>
          </w:tcPr>
          <w:p w14:paraId="468D6EE7" w14:textId="6D7DC42D" w:rsidR="0081657D" w:rsidRDefault="00393AA9" w:rsidP="005B6C42">
            <w:pPr>
              <w:spacing w:after="0" w:line="240" w:lineRule="auto"/>
              <w:rPr>
                <w:sz w:val="24"/>
                <w:szCs w:val="24"/>
              </w:rPr>
            </w:pPr>
            <w:r>
              <w:rPr>
                <w:sz w:val="24"/>
                <w:szCs w:val="24"/>
              </w:rPr>
              <w:t>Doris is a friendly person.  She was very friendly to the puppy when she first saw it.  She greeted him, “Hey! Come on!”, and “Come on, Pooch!”  She was a very caring person, she fed the dog table scraps.”  (pg. 25)  Also, Doris has feelings.  When the dog was taken to the pound, “She cried herself to sleep.” (pg. 26)</w:t>
            </w:r>
          </w:p>
        </w:tc>
      </w:tr>
      <w:tr w:rsidR="00CD6B7F" w:rsidRPr="00CD6B7F" w14:paraId="661F3ED6" w14:textId="77777777">
        <w:trPr>
          <w:trHeight w:val="791"/>
        </w:trPr>
        <w:tc>
          <w:tcPr>
            <w:tcW w:w="6449" w:type="dxa"/>
          </w:tcPr>
          <w:p w14:paraId="010386D2" w14:textId="77777777" w:rsidR="00CD6B7F" w:rsidRPr="00CD6B7F" w:rsidRDefault="00F916FF" w:rsidP="005B6C42">
            <w:pPr>
              <w:spacing w:after="0" w:line="240" w:lineRule="auto"/>
              <w:rPr>
                <w:sz w:val="24"/>
                <w:szCs w:val="24"/>
              </w:rPr>
            </w:pPr>
            <w:r>
              <w:rPr>
                <w:sz w:val="24"/>
                <w:szCs w:val="24"/>
              </w:rPr>
              <w:t>How do you know that Mr. and Mrs. Lacey are not going to let Doris keep the puppy? (p. 26)</w:t>
            </w:r>
          </w:p>
        </w:tc>
        <w:tc>
          <w:tcPr>
            <w:tcW w:w="6449" w:type="dxa"/>
          </w:tcPr>
          <w:p w14:paraId="7F57CB4D" w14:textId="77777777" w:rsidR="00CD6B7F" w:rsidRPr="00CD6B7F" w:rsidRDefault="00F916FF" w:rsidP="005B6C42">
            <w:pPr>
              <w:spacing w:after="0" w:line="240" w:lineRule="auto"/>
              <w:rPr>
                <w:sz w:val="24"/>
                <w:szCs w:val="24"/>
              </w:rPr>
            </w:pPr>
            <w:r>
              <w:rPr>
                <w:sz w:val="24"/>
                <w:szCs w:val="24"/>
              </w:rPr>
              <w:t>They ignored her when she tried to tell them how good the dog was.  They did not respond. (p. 26)</w:t>
            </w:r>
          </w:p>
        </w:tc>
      </w:tr>
      <w:tr w:rsidR="00985827" w:rsidRPr="00CD6B7F" w14:paraId="61F7A2E0" w14:textId="77777777">
        <w:trPr>
          <w:trHeight w:val="791"/>
        </w:trPr>
        <w:tc>
          <w:tcPr>
            <w:tcW w:w="6449" w:type="dxa"/>
          </w:tcPr>
          <w:p w14:paraId="74792C23" w14:textId="129AD564" w:rsidR="00985827" w:rsidRDefault="00985827" w:rsidP="005B6C42">
            <w:pPr>
              <w:spacing w:after="0" w:line="240" w:lineRule="auto"/>
              <w:rPr>
                <w:sz w:val="24"/>
                <w:szCs w:val="24"/>
              </w:rPr>
            </w:pPr>
            <w:r>
              <w:rPr>
                <w:sz w:val="24"/>
                <w:szCs w:val="24"/>
              </w:rPr>
              <w:t>How does the weather affect the plot of the story?  Include evidence to support your answer.</w:t>
            </w:r>
          </w:p>
        </w:tc>
        <w:tc>
          <w:tcPr>
            <w:tcW w:w="6449" w:type="dxa"/>
          </w:tcPr>
          <w:p w14:paraId="679F366B" w14:textId="55B6295D" w:rsidR="00985827" w:rsidRDefault="007428AE" w:rsidP="005B6C42">
            <w:pPr>
              <w:spacing w:after="0" w:line="240" w:lineRule="auto"/>
              <w:rPr>
                <w:sz w:val="24"/>
                <w:szCs w:val="24"/>
              </w:rPr>
            </w:pPr>
            <w:r>
              <w:rPr>
                <w:sz w:val="24"/>
                <w:szCs w:val="24"/>
              </w:rPr>
              <w:t xml:space="preserve">The plot is dependent on the setting.  There has just been a snow storm.  Because of this, Doris found the dog wandering outside her house. (pg. 25)  The dog stayed with the family only until the snow let up enough so Mr. Lacey could take the puppy to the pound.  </w:t>
            </w:r>
            <w:r w:rsidR="003656FF">
              <w:rPr>
                <w:sz w:val="24"/>
                <w:szCs w:val="24"/>
              </w:rPr>
              <w:t xml:space="preserve">(pg. 25)  That was enough time for not only Doris </w:t>
            </w:r>
            <w:r w:rsidR="003656FF">
              <w:rPr>
                <w:sz w:val="24"/>
                <w:szCs w:val="24"/>
              </w:rPr>
              <w:lastRenderedPageBreak/>
              <w:t>to become attached to the dog, but her father also.  Therefore, at the end of the story, the father did not want to leave the puppy to die at the pound.  “They give an animal six days to live.  Then they kill it with some kind of a shot.”</w:t>
            </w:r>
            <w:r w:rsidR="00707CC5">
              <w:rPr>
                <w:sz w:val="24"/>
                <w:szCs w:val="24"/>
              </w:rPr>
              <w:t xml:space="preserve">  He states, “I wouldn’t leave an ant in that place…So I brought the dog back.”  (pg. 28)</w:t>
            </w:r>
          </w:p>
        </w:tc>
      </w:tr>
      <w:tr w:rsidR="00C94DC7" w:rsidRPr="00CD6B7F" w14:paraId="116876A4" w14:textId="77777777">
        <w:trPr>
          <w:trHeight w:val="791"/>
        </w:trPr>
        <w:tc>
          <w:tcPr>
            <w:tcW w:w="6449" w:type="dxa"/>
          </w:tcPr>
          <w:p w14:paraId="3361A51F" w14:textId="396C0B0C" w:rsidR="00C94DC7" w:rsidRDefault="00C35C9F" w:rsidP="005B6C42">
            <w:pPr>
              <w:spacing w:after="0" w:line="240" w:lineRule="auto"/>
              <w:rPr>
                <w:sz w:val="24"/>
                <w:szCs w:val="24"/>
              </w:rPr>
            </w:pPr>
            <w:r>
              <w:rPr>
                <w:sz w:val="24"/>
                <w:szCs w:val="24"/>
              </w:rPr>
              <w:lastRenderedPageBreak/>
              <w:t xml:space="preserve">Re-read pages 26-27. </w:t>
            </w:r>
            <w:r w:rsidR="00C94DC7">
              <w:rPr>
                <w:sz w:val="24"/>
                <w:szCs w:val="24"/>
              </w:rPr>
              <w:t>What is Doris’ emotional state at this point in the story?  Choose 2 to 3 pieces of evidence that support your claim.</w:t>
            </w:r>
          </w:p>
        </w:tc>
        <w:tc>
          <w:tcPr>
            <w:tcW w:w="6449" w:type="dxa"/>
          </w:tcPr>
          <w:p w14:paraId="4408671C" w14:textId="2300B5F2" w:rsidR="00C94DC7" w:rsidRDefault="00C94DC7" w:rsidP="005B6C42">
            <w:pPr>
              <w:spacing w:after="0" w:line="240" w:lineRule="auto"/>
              <w:rPr>
                <w:sz w:val="24"/>
                <w:szCs w:val="24"/>
              </w:rPr>
            </w:pPr>
            <w:r>
              <w:rPr>
                <w:sz w:val="24"/>
                <w:szCs w:val="24"/>
              </w:rPr>
              <w:t>At this point in the story, Doris feels very sad and hopeless.  As her father drives the puppy to the pound, “Doris was sitting alone in the living room, hugging a pillow and rocking back and forth on the edge of a chair.  She was trying not to cry, but she was not strong enough.  Her face was wet and red, her eyes full of distress.”  (pg. 26)  After her father left with the puppy, “She cried herself to sleep, and her dreams were full of searching for things lost.”  (p. 27) Furthermore, Doris wondered if “…she would ever in her life have anything.” (pg. 27)</w:t>
            </w:r>
          </w:p>
        </w:tc>
      </w:tr>
      <w:tr w:rsidR="00CD6B7F" w:rsidRPr="00CD6B7F" w14:paraId="17153B97" w14:textId="77777777">
        <w:trPr>
          <w:trHeight w:val="899"/>
        </w:trPr>
        <w:tc>
          <w:tcPr>
            <w:tcW w:w="6449" w:type="dxa"/>
          </w:tcPr>
          <w:p w14:paraId="073A834A" w14:textId="2801C99A" w:rsidR="00985827" w:rsidRPr="000C5C77" w:rsidRDefault="00603A95" w:rsidP="009B2F14">
            <w:pPr>
              <w:spacing w:after="0" w:line="240" w:lineRule="auto"/>
              <w:rPr>
                <w:sz w:val="24"/>
                <w:szCs w:val="24"/>
              </w:rPr>
            </w:pPr>
            <w:r>
              <w:rPr>
                <w:sz w:val="24"/>
                <w:szCs w:val="24"/>
              </w:rPr>
              <w:t>What did Doris not want to do and why?</w:t>
            </w:r>
            <w:r w:rsidR="00C35C9F">
              <w:rPr>
                <w:sz w:val="24"/>
                <w:szCs w:val="24"/>
              </w:rPr>
              <w:t xml:space="preserve"> (p. 27)</w:t>
            </w:r>
          </w:p>
        </w:tc>
        <w:tc>
          <w:tcPr>
            <w:tcW w:w="6449" w:type="dxa"/>
          </w:tcPr>
          <w:p w14:paraId="6ACB5F55" w14:textId="00F09146" w:rsidR="00CD6B7F" w:rsidRPr="00CD6B7F" w:rsidRDefault="000C5C77" w:rsidP="00CA07EF">
            <w:pPr>
              <w:spacing w:after="0" w:line="240" w:lineRule="auto"/>
              <w:rPr>
                <w:sz w:val="24"/>
                <w:szCs w:val="24"/>
              </w:rPr>
            </w:pPr>
            <w:r>
              <w:rPr>
                <w:sz w:val="24"/>
                <w:szCs w:val="24"/>
              </w:rPr>
              <w:t xml:space="preserve">The text states, “She wanted to not go past the basement door. She wanted not to face her parents.” (p. </w:t>
            </w:r>
            <w:r w:rsidR="00C35C9F">
              <w:rPr>
                <w:sz w:val="24"/>
                <w:szCs w:val="24"/>
              </w:rPr>
              <w:t>2</w:t>
            </w:r>
            <w:r>
              <w:rPr>
                <w:sz w:val="24"/>
                <w:szCs w:val="24"/>
              </w:rPr>
              <w:t>7)</w:t>
            </w:r>
            <w:r w:rsidR="00FE2BB4">
              <w:rPr>
                <w:sz w:val="24"/>
                <w:szCs w:val="24"/>
              </w:rPr>
              <w:t xml:space="preserve"> Doris did not want to go past the basement door and face her parents because she was drained of emotion.  She </w:t>
            </w:r>
            <w:r w:rsidR="00336518">
              <w:rPr>
                <w:sz w:val="24"/>
                <w:szCs w:val="24"/>
              </w:rPr>
              <w:t>just had woken</w:t>
            </w:r>
            <w:r w:rsidR="00FE2BB4">
              <w:rPr>
                <w:sz w:val="24"/>
                <w:szCs w:val="24"/>
              </w:rPr>
              <w:t xml:space="preserve"> up from crying herself to sleep.  I think she missed the puppy terribly and just needed some space from her parents who wouldn’t let her keep the dog.</w:t>
            </w:r>
          </w:p>
        </w:tc>
      </w:tr>
      <w:tr w:rsidR="000C5C77" w:rsidRPr="00CD6B7F" w14:paraId="595A81BC" w14:textId="77777777">
        <w:trPr>
          <w:trHeight w:val="899"/>
        </w:trPr>
        <w:tc>
          <w:tcPr>
            <w:tcW w:w="6449" w:type="dxa"/>
          </w:tcPr>
          <w:p w14:paraId="0CEDC1AC" w14:textId="77777777" w:rsidR="000C5C77" w:rsidRDefault="000C5C77" w:rsidP="009B2F14">
            <w:pPr>
              <w:spacing w:after="0" w:line="240" w:lineRule="auto"/>
              <w:rPr>
                <w:sz w:val="24"/>
                <w:szCs w:val="24"/>
              </w:rPr>
            </w:pPr>
            <w:r>
              <w:rPr>
                <w:sz w:val="24"/>
                <w:szCs w:val="24"/>
              </w:rPr>
              <w:t>According to Mr. Lacey, what was the pound like? (p. 28)</w:t>
            </w:r>
          </w:p>
          <w:p w14:paraId="249BBF23" w14:textId="77777777" w:rsidR="0010213B" w:rsidRDefault="0010213B" w:rsidP="009B2F14">
            <w:pPr>
              <w:spacing w:after="0" w:line="240" w:lineRule="auto"/>
              <w:rPr>
                <w:sz w:val="24"/>
                <w:szCs w:val="24"/>
              </w:rPr>
            </w:pPr>
          </w:p>
        </w:tc>
        <w:tc>
          <w:tcPr>
            <w:tcW w:w="6449" w:type="dxa"/>
          </w:tcPr>
          <w:p w14:paraId="06006CCC" w14:textId="77777777" w:rsidR="000C5C77" w:rsidRDefault="000C5C77" w:rsidP="000C5C77">
            <w:pPr>
              <w:spacing w:after="0" w:line="240" w:lineRule="auto"/>
              <w:rPr>
                <w:sz w:val="24"/>
                <w:szCs w:val="24"/>
              </w:rPr>
            </w:pPr>
            <w:r>
              <w:rPr>
                <w:sz w:val="24"/>
                <w:szCs w:val="24"/>
              </w:rPr>
              <w:t>He states, “Worst looking place I’ve ever seen.  Ten dogs to a cage.  Smell was enough to knock you down.  And they give an animal six days to live. Then they kill it with some kind of a shot.”  (p. 28)</w:t>
            </w:r>
          </w:p>
        </w:tc>
      </w:tr>
      <w:tr w:rsidR="0010213B" w:rsidRPr="00CD6B7F" w14:paraId="2650191E" w14:textId="77777777">
        <w:trPr>
          <w:trHeight w:val="899"/>
        </w:trPr>
        <w:tc>
          <w:tcPr>
            <w:tcW w:w="6449" w:type="dxa"/>
          </w:tcPr>
          <w:p w14:paraId="64893DB3" w14:textId="2A744B5A" w:rsidR="0010213B" w:rsidRDefault="00514EF9" w:rsidP="009B2F14">
            <w:pPr>
              <w:spacing w:after="0" w:line="240" w:lineRule="auto"/>
              <w:rPr>
                <w:sz w:val="24"/>
                <w:szCs w:val="24"/>
              </w:rPr>
            </w:pPr>
            <w:r>
              <w:rPr>
                <w:sz w:val="24"/>
                <w:szCs w:val="24"/>
              </w:rPr>
              <w:t>Why does Mr. Lacey change his mind and bring the puppy back home?  What does this tell the reader about his character?  Cite evidence from the story to support your response.</w:t>
            </w:r>
          </w:p>
        </w:tc>
        <w:tc>
          <w:tcPr>
            <w:tcW w:w="6449" w:type="dxa"/>
          </w:tcPr>
          <w:p w14:paraId="0010F9E9" w14:textId="62C904F6" w:rsidR="0010213B" w:rsidRDefault="00585C67" w:rsidP="000C5C77">
            <w:pPr>
              <w:spacing w:after="0" w:line="240" w:lineRule="auto"/>
              <w:rPr>
                <w:sz w:val="24"/>
                <w:szCs w:val="24"/>
              </w:rPr>
            </w:pPr>
            <w:r>
              <w:rPr>
                <w:sz w:val="24"/>
                <w:szCs w:val="24"/>
              </w:rPr>
              <w:t xml:space="preserve">Mr. Lacey found the conditions at the shelter unacceptable.  He knew that the stray dog was most likely going to be killed (p. 28) </w:t>
            </w:r>
            <w:r w:rsidR="000C32F5">
              <w:rPr>
                <w:sz w:val="24"/>
                <w:szCs w:val="24"/>
              </w:rPr>
              <w:t xml:space="preserve">Mr. Lacey says, “I wouldn’t leave an ant in that place…So I brought the dog back.  Whereas, at first Mr. Lacey seemed strict and uncaring, at the end of the story he changes to having </w:t>
            </w:r>
            <w:r w:rsidR="000C32F5">
              <w:rPr>
                <w:sz w:val="24"/>
                <w:szCs w:val="24"/>
              </w:rPr>
              <w:lastRenderedPageBreak/>
              <w:t xml:space="preserve">compassion for the puppy.  </w:t>
            </w:r>
          </w:p>
        </w:tc>
      </w:tr>
      <w:tr w:rsidR="000C32F5" w:rsidRPr="00CD6B7F" w14:paraId="4BC09EEE" w14:textId="77777777">
        <w:trPr>
          <w:trHeight w:val="899"/>
        </w:trPr>
        <w:tc>
          <w:tcPr>
            <w:tcW w:w="6449" w:type="dxa"/>
          </w:tcPr>
          <w:p w14:paraId="0424C58A" w14:textId="6BEAB5D0" w:rsidR="000C32F5" w:rsidRDefault="000C32F5" w:rsidP="009B2F14">
            <w:pPr>
              <w:spacing w:after="0" w:line="240" w:lineRule="auto"/>
              <w:rPr>
                <w:sz w:val="24"/>
                <w:szCs w:val="24"/>
              </w:rPr>
            </w:pPr>
            <w:r>
              <w:rPr>
                <w:sz w:val="24"/>
                <w:szCs w:val="24"/>
              </w:rPr>
              <w:lastRenderedPageBreak/>
              <w:t>How does Mr. Lacey’s change of heart demonstrate that the plot of the story can be dependent on the setting?</w:t>
            </w:r>
          </w:p>
        </w:tc>
        <w:tc>
          <w:tcPr>
            <w:tcW w:w="6449" w:type="dxa"/>
          </w:tcPr>
          <w:p w14:paraId="11BAF11D" w14:textId="7F9F37F8" w:rsidR="000C32F5" w:rsidRDefault="000C32F5" w:rsidP="000C5C77">
            <w:pPr>
              <w:spacing w:after="0" w:line="240" w:lineRule="auto"/>
              <w:rPr>
                <w:sz w:val="24"/>
                <w:szCs w:val="24"/>
              </w:rPr>
            </w:pPr>
            <w:r>
              <w:rPr>
                <w:sz w:val="24"/>
                <w:szCs w:val="24"/>
              </w:rPr>
              <w:t>Mr. Lacey’s change of heart demonstrates that the plot of the story can be dependent on the setting.  At first, Mr. Lacey was determined to get rid of the puppy by taking it to the pound.  However, once he saw the awful conditions at the pound, he had a change of heart and brought the dog home.  The setting of the pound affected Mr. Lacey’s feelings and actions.</w:t>
            </w:r>
          </w:p>
        </w:tc>
      </w:tr>
    </w:tbl>
    <w:p w14:paraId="1F5EBBF7" w14:textId="77777777" w:rsidR="00C9143A" w:rsidRDefault="00C9143A" w:rsidP="001034D9">
      <w:pPr>
        <w:spacing w:after="0" w:line="360" w:lineRule="auto"/>
        <w:rPr>
          <w:rFonts w:asciiTheme="minorHAnsi" w:hAnsiTheme="minorHAnsi" w:cstheme="minorHAnsi"/>
          <w:sz w:val="32"/>
          <w:szCs w:val="32"/>
          <w:u w:val="single"/>
        </w:rPr>
      </w:pPr>
    </w:p>
    <w:p w14:paraId="105DA935" w14:textId="77777777" w:rsidR="00C9143A" w:rsidRDefault="00C9143A" w:rsidP="001034D9">
      <w:pPr>
        <w:spacing w:after="0" w:line="360" w:lineRule="auto"/>
        <w:rPr>
          <w:rFonts w:asciiTheme="minorHAnsi" w:hAnsiTheme="minorHAnsi" w:cstheme="minorHAnsi"/>
          <w:sz w:val="32"/>
          <w:szCs w:val="32"/>
          <w:u w:val="single"/>
        </w:rPr>
      </w:pPr>
    </w:p>
    <w:p w14:paraId="4A67D7FC" w14:textId="77777777" w:rsidR="008D1DF8" w:rsidRDefault="008D1DF8" w:rsidP="001034D9">
      <w:pPr>
        <w:spacing w:after="0" w:line="360" w:lineRule="auto"/>
        <w:rPr>
          <w:rFonts w:asciiTheme="minorHAnsi" w:hAnsiTheme="minorHAnsi" w:cstheme="minorHAnsi"/>
          <w:sz w:val="32"/>
          <w:szCs w:val="32"/>
          <w:u w:val="single"/>
        </w:rPr>
      </w:pPr>
    </w:p>
    <w:p w14:paraId="0CD5C008" w14:textId="77777777" w:rsidR="008D1DF8" w:rsidRDefault="008D1DF8" w:rsidP="001034D9">
      <w:pPr>
        <w:spacing w:after="0" w:line="360" w:lineRule="auto"/>
        <w:rPr>
          <w:rFonts w:asciiTheme="minorHAnsi" w:hAnsiTheme="minorHAnsi" w:cstheme="minorHAnsi"/>
          <w:sz w:val="32"/>
          <w:szCs w:val="32"/>
          <w:u w:val="single"/>
        </w:rPr>
      </w:pPr>
    </w:p>
    <w:p w14:paraId="7F34B271" w14:textId="77777777" w:rsidR="008D1DF8" w:rsidRDefault="008D1DF8" w:rsidP="001034D9">
      <w:pPr>
        <w:spacing w:after="0" w:line="360" w:lineRule="auto"/>
        <w:rPr>
          <w:rFonts w:asciiTheme="minorHAnsi" w:hAnsiTheme="minorHAnsi" w:cstheme="minorHAnsi"/>
          <w:sz w:val="32"/>
          <w:szCs w:val="32"/>
          <w:u w:val="single"/>
        </w:rPr>
      </w:pPr>
    </w:p>
    <w:p w14:paraId="23AE9A74" w14:textId="77777777" w:rsidR="008D1DF8" w:rsidRDefault="008D1DF8" w:rsidP="001034D9">
      <w:pPr>
        <w:spacing w:after="0" w:line="360" w:lineRule="auto"/>
        <w:rPr>
          <w:rFonts w:asciiTheme="minorHAnsi" w:hAnsiTheme="minorHAnsi" w:cstheme="minorHAnsi"/>
          <w:sz w:val="32"/>
          <w:szCs w:val="32"/>
          <w:u w:val="single"/>
        </w:rPr>
      </w:pPr>
    </w:p>
    <w:p w14:paraId="7C68224A" w14:textId="77777777" w:rsidR="008D1DF8" w:rsidRDefault="008D1DF8" w:rsidP="001034D9">
      <w:pPr>
        <w:spacing w:after="0" w:line="360" w:lineRule="auto"/>
        <w:rPr>
          <w:rFonts w:asciiTheme="minorHAnsi" w:hAnsiTheme="minorHAnsi" w:cstheme="minorHAnsi"/>
          <w:sz w:val="32"/>
          <w:szCs w:val="32"/>
          <w:u w:val="single"/>
        </w:rPr>
      </w:pPr>
    </w:p>
    <w:p w14:paraId="41F85C08" w14:textId="77777777" w:rsidR="008D1DF8" w:rsidRDefault="008D1DF8" w:rsidP="001034D9">
      <w:pPr>
        <w:spacing w:after="0" w:line="360" w:lineRule="auto"/>
        <w:rPr>
          <w:rFonts w:asciiTheme="minorHAnsi" w:hAnsiTheme="minorHAnsi" w:cstheme="minorHAnsi"/>
          <w:sz w:val="32"/>
          <w:szCs w:val="32"/>
          <w:u w:val="single"/>
        </w:rPr>
      </w:pPr>
    </w:p>
    <w:p w14:paraId="6FEF6F27" w14:textId="77777777" w:rsidR="008D1DF8" w:rsidRDefault="008D1DF8" w:rsidP="001034D9">
      <w:pPr>
        <w:spacing w:after="0" w:line="360" w:lineRule="auto"/>
        <w:rPr>
          <w:rFonts w:asciiTheme="minorHAnsi" w:hAnsiTheme="minorHAnsi" w:cstheme="minorHAnsi"/>
          <w:sz w:val="32"/>
          <w:szCs w:val="32"/>
          <w:u w:val="single"/>
        </w:rPr>
      </w:pPr>
    </w:p>
    <w:p w14:paraId="4F88199D" w14:textId="77777777" w:rsidR="008D1DF8" w:rsidRDefault="008D1DF8" w:rsidP="001034D9">
      <w:pPr>
        <w:spacing w:after="0" w:line="360" w:lineRule="auto"/>
        <w:rPr>
          <w:rFonts w:asciiTheme="minorHAnsi" w:hAnsiTheme="minorHAnsi" w:cstheme="minorHAnsi"/>
          <w:sz w:val="32"/>
          <w:szCs w:val="32"/>
          <w:u w:val="single"/>
        </w:rPr>
      </w:pPr>
    </w:p>
    <w:p w14:paraId="002FE8E9" w14:textId="4E2F8BA1"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A4390B">
        <w:rPr>
          <w:rFonts w:asciiTheme="minorHAnsi" w:hAnsiTheme="minorHAnsi" w:cstheme="minorHAnsi"/>
          <w:sz w:val="32"/>
          <w:szCs w:val="32"/>
          <w:u w:val="single"/>
        </w:rPr>
        <w:t>Academic Vocabulary</w:t>
      </w:r>
    </w:p>
    <w:tbl>
      <w:tblPr>
        <w:tblStyle w:val="TableGrid"/>
        <w:tblW w:w="0" w:type="auto"/>
        <w:tblLook w:val="04A0" w:firstRow="1" w:lastRow="0" w:firstColumn="1" w:lastColumn="0" w:noHBand="0" w:noVBand="1"/>
      </w:tblPr>
      <w:tblGrid>
        <w:gridCol w:w="738"/>
        <w:gridCol w:w="5885"/>
        <w:gridCol w:w="6265"/>
      </w:tblGrid>
      <w:tr w:rsidR="00F02887" w14:paraId="48A231B9" w14:textId="77777777" w:rsidTr="001D278C">
        <w:trPr>
          <w:trHeight w:val="377"/>
        </w:trPr>
        <w:tc>
          <w:tcPr>
            <w:tcW w:w="738" w:type="dxa"/>
          </w:tcPr>
          <w:p w14:paraId="4906DD6E" w14:textId="77777777" w:rsidR="00F02887" w:rsidRDefault="00F02887" w:rsidP="00F02887">
            <w:pPr>
              <w:spacing w:after="0" w:line="240" w:lineRule="auto"/>
              <w:contextualSpacing/>
            </w:pPr>
          </w:p>
        </w:tc>
        <w:tc>
          <w:tcPr>
            <w:tcW w:w="5885" w:type="dxa"/>
          </w:tcPr>
          <w:p w14:paraId="276993F0" w14:textId="77777777" w:rsidR="00F02887" w:rsidRPr="00F02887" w:rsidRDefault="00F02887" w:rsidP="00F02887">
            <w:pPr>
              <w:spacing w:after="0" w:line="240" w:lineRule="auto"/>
              <w:contextualSpacing/>
              <w:jc w:val="center"/>
              <w:rPr>
                <w:b/>
              </w:rPr>
            </w:pPr>
            <w:r w:rsidRPr="00F02887">
              <w:rPr>
                <w:b/>
              </w:rPr>
              <w:t>These words require less time to learn</w:t>
            </w:r>
          </w:p>
          <w:p w14:paraId="185D3149"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4A3881DB"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265" w:type="dxa"/>
          </w:tcPr>
          <w:p w14:paraId="74DA7B35" w14:textId="77777777" w:rsidR="00F02887" w:rsidRPr="00F02887" w:rsidRDefault="00F02887" w:rsidP="00F02887">
            <w:pPr>
              <w:spacing w:after="0" w:line="240" w:lineRule="auto"/>
              <w:contextualSpacing/>
              <w:jc w:val="center"/>
              <w:rPr>
                <w:b/>
              </w:rPr>
            </w:pPr>
            <w:r w:rsidRPr="00F02887">
              <w:rPr>
                <w:b/>
              </w:rPr>
              <w:t>These words require more time to learn</w:t>
            </w:r>
          </w:p>
          <w:p w14:paraId="7CB5997C"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5DCE265A"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0CDC0367" w14:textId="77777777" w:rsidTr="001D278C">
        <w:trPr>
          <w:cantSplit/>
          <w:trHeight w:val="3410"/>
        </w:trPr>
        <w:tc>
          <w:tcPr>
            <w:tcW w:w="738" w:type="dxa"/>
            <w:textDirection w:val="btLr"/>
          </w:tcPr>
          <w:p w14:paraId="115A56AF"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51BC2E32" w14:textId="77777777" w:rsidR="00F02887" w:rsidRDefault="00F02887" w:rsidP="00F02887">
            <w:pPr>
              <w:spacing w:after="0" w:line="240" w:lineRule="auto"/>
              <w:contextualSpacing/>
            </w:pPr>
          </w:p>
          <w:p w14:paraId="3B451DF7" w14:textId="77777777" w:rsidR="00F02887" w:rsidRDefault="00F02887" w:rsidP="00F02887">
            <w:pPr>
              <w:spacing w:after="0" w:line="240" w:lineRule="auto"/>
              <w:contextualSpacing/>
            </w:pPr>
          </w:p>
          <w:p w14:paraId="659B527D" w14:textId="6338945D" w:rsidR="00F02887" w:rsidRDefault="00C20066" w:rsidP="00F02887">
            <w:pPr>
              <w:spacing w:after="0" w:line="240" w:lineRule="auto"/>
              <w:contextualSpacing/>
            </w:pPr>
            <w:r>
              <w:t>Page 25 -  timidly</w:t>
            </w:r>
            <w:r w:rsidR="00A4390B">
              <w:t>, figured</w:t>
            </w:r>
          </w:p>
          <w:p w14:paraId="12B86360" w14:textId="77777777" w:rsidR="00F02887" w:rsidRDefault="00C20066" w:rsidP="00F02887">
            <w:pPr>
              <w:spacing w:after="0" w:line="240" w:lineRule="auto"/>
              <w:contextualSpacing/>
            </w:pPr>
            <w:r>
              <w:t>Page 27 - exhausted</w:t>
            </w:r>
          </w:p>
          <w:p w14:paraId="46C904CF" w14:textId="77777777" w:rsidR="00F02887" w:rsidRDefault="00F02887" w:rsidP="00F02887">
            <w:pPr>
              <w:spacing w:after="0" w:line="240" w:lineRule="auto"/>
              <w:contextualSpacing/>
            </w:pPr>
          </w:p>
          <w:p w14:paraId="28CA561D" w14:textId="77777777" w:rsidR="00F02887" w:rsidRDefault="00F02887" w:rsidP="00F02887">
            <w:pPr>
              <w:spacing w:after="0" w:line="240" w:lineRule="auto"/>
              <w:contextualSpacing/>
            </w:pPr>
          </w:p>
          <w:p w14:paraId="7CD6CEAB" w14:textId="77777777" w:rsidR="00F02887" w:rsidRDefault="00F02887" w:rsidP="00F02887">
            <w:pPr>
              <w:spacing w:after="0" w:line="240" w:lineRule="auto"/>
              <w:contextualSpacing/>
            </w:pPr>
          </w:p>
          <w:p w14:paraId="57C37CFE" w14:textId="77777777" w:rsidR="00C35C9F" w:rsidRDefault="00C35C9F" w:rsidP="00F02887">
            <w:pPr>
              <w:spacing w:after="0" w:line="240" w:lineRule="auto"/>
              <w:contextualSpacing/>
            </w:pPr>
          </w:p>
          <w:p w14:paraId="019EF451" w14:textId="77777777" w:rsidR="00C35C9F" w:rsidRDefault="00C35C9F" w:rsidP="00F02887">
            <w:pPr>
              <w:spacing w:after="0" w:line="240" w:lineRule="auto"/>
              <w:contextualSpacing/>
            </w:pPr>
          </w:p>
          <w:p w14:paraId="4A0F8B4F" w14:textId="77777777" w:rsidR="00C35C9F" w:rsidRDefault="00C35C9F" w:rsidP="00F02887">
            <w:pPr>
              <w:spacing w:after="0" w:line="240" w:lineRule="auto"/>
              <w:contextualSpacing/>
            </w:pPr>
          </w:p>
          <w:p w14:paraId="51604545" w14:textId="77777777" w:rsidR="00C35C9F" w:rsidRDefault="00C35C9F" w:rsidP="00F02887">
            <w:pPr>
              <w:spacing w:after="0" w:line="240" w:lineRule="auto"/>
              <w:contextualSpacing/>
            </w:pPr>
          </w:p>
          <w:p w14:paraId="754E38C3" w14:textId="77777777" w:rsidR="00C35C9F" w:rsidRDefault="00C35C9F" w:rsidP="00F02887">
            <w:pPr>
              <w:spacing w:after="0" w:line="240" w:lineRule="auto"/>
              <w:contextualSpacing/>
            </w:pPr>
          </w:p>
          <w:p w14:paraId="54E482BB" w14:textId="77777777" w:rsidR="00C35C9F" w:rsidRDefault="00C35C9F" w:rsidP="00F02887">
            <w:pPr>
              <w:spacing w:after="0" w:line="240" w:lineRule="auto"/>
              <w:contextualSpacing/>
            </w:pPr>
          </w:p>
          <w:p w14:paraId="0BBB173F" w14:textId="77777777" w:rsidR="00C35C9F" w:rsidRDefault="00C35C9F" w:rsidP="00F02887">
            <w:pPr>
              <w:spacing w:after="0" w:line="240" w:lineRule="auto"/>
              <w:contextualSpacing/>
            </w:pPr>
          </w:p>
        </w:tc>
        <w:tc>
          <w:tcPr>
            <w:tcW w:w="6265" w:type="dxa"/>
          </w:tcPr>
          <w:p w14:paraId="23778343" w14:textId="77777777" w:rsidR="005F77F9" w:rsidRDefault="005F77F9" w:rsidP="00F02887">
            <w:pPr>
              <w:spacing w:after="0" w:line="240" w:lineRule="auto"/>
              <w:contextualSpacing/>
            </w:pPr>
          </w:p>
          <w:p w14:paraId="3AF35DBC" w14:textId="77777777" w:rsidR="005F77F9" w:rsidRDefault="005F77F9" w:rsidP="00F02887">
            <w:pPr>
              <w:spacing w:after="0" w:line="240" w:lineRule="auto"/>
              <w:contextualSpacing/>
            </w:pPr>
          </w:p>
          <w:p w14:paraId="255FB836" w14:textId="04429C2E" w:rsidR="005F77F9" w:rsidRDefault="00C20066" w:rsidP="005F77F9">
            <w:pPr>
              <w:spacing w:after="0" w:line="240" w:lineRule="auto"/>
              <w:contextualSpacing/>
            </w:pPr>
            <w:r>
              <w:t xml:space="preserve">Page 25 </w:t>
            </w:r>
            <w:r w:rsidR="00A4390B">
              <w:t>– abandoned,</w:t>
            </w:r>
            <w:r w:rsidR="0037362E">
              <w:t xml:space="preserve"> </w:t>
            </w:r>
            <w:r>
              <w:t xml:space="preserve"> trudged</w:t>
            </w:r>
          </w:p>
          <w:p w14:paraId="642AAAF5" w14:textId="77777777" w:rsidR="005F77F9" w:rsidRDefault="00C20066" w:rsidP="005F77F9">
            <w:pPr>
              <w:spacing w:after="0" w:line="240" w:lineRule="auto"/>
              <w:contextualSpacing/>
            </w:pPr>
            <w:r>
              <w:t>Page 26 - ignore</w:t>
            </w:r>
          </w:p>
          <w:p w14:paraId="53ED73CF" w14:textId="77777777" w:rsidR="005F77F9" w:rsidRDefault="00C20066" w:rsidP="005F77F9">
            <w:pPr>
              <w:spacing w:after="0" w:line="240" w:lineRule="auto"/>
              <w:contextualSpacing/>
            </w:pPr>
            <w:r>
              <w:t>Page 26 - distress</w:t>
            </w:r>
          </w:p>
          <w:p w14:paraId="5780C13C" w14:textId="77777777" w:rsidR="00C20066" w:rsidRDefault="00C20066" w:rsidP="005F77F9">
            <w:pPr>
              <w:spacing w:after="0" w:line="240" w:lineRule="auto"/>
              <w:contextualSpacing/>
            </w:pPr>
            <w:r>
              <w:t xml:space="preserve">Page 27 - </w:t>
            </w:r>
            <w:r w:rsidR="00D446E0">
              <w:t>starvation</w:t>
            </w:r>
          </w:p>
          <w:p w14:paraId="0182105D" w14:textId="77777777" w:rsidR="00C20066" w:rsidRDefault="00C20066" w:rsidP="005F77F9">
            <w:pPr>
              <w:spacing w:after="0" w:line="240" w:lineRule="auto"/>
              <w:contextualSpacing/>
            </w:pPr>
          </w:p>
          <w:p w14:paraId="75BA7308" w14:textId="77777777" w:rsidR="00F02887" w:rsidRDefault="00F02887" w:rsidP="00F02887">
            <w:pPr>
              <w:spacing w:after="0" w:line="240" w:lineRule="auto"/>
              <w:contextualSpacing/>
            </w:pPr>
          </w:p>
        </w:tc>
      </w:tr>
      <w:tr w:rsidR="00F02887" w14:paraId="528B5E1E" w14:textId="77777777" w:rsidTr="001D278C">
        <w:trPr>
          <w:cantSplit/>
          <w:trHeight w:val="3320"/>
        </w:trPr>
        <w:tc>
          <w:tcPr>
            <w:tcW w:w="738" w:type="dxa"/>
            <w:textDirection w:val="btLr"/>
          </w:tcPr>
          <w:p w14:paraId="6F7B516B"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68EF6F41" w14:textId="77777777" w:rsidR="00F02887" w:rsidRDefault="00F02887" w:rsidP="00F02887">
            <w:pPr>
              <w:spacing w:after="0" w:line="240" w:lineRule="auto"/>
              <w:contextualSpacing/>
            </w:pPr>
          </w:p>
          <w:p w14:paraId="448BF458" w14:textId="77777777" w:rsidR="00F02887" w:rsidRDefault="00F02887" w:rsidP="00F02887">
            <w:pPr>
              <w:spacing w:after="0" w:line="240" w:lineRule="auto"/>
              <w:contextualSpacing/>
            </w:pPr>
          </w:p>
          <w:p w14:paraId="4829A4BE" w14:textId="77777777" w:rsidR="005F77F9" w:rsidRDefault="00D446E0" w:rsidP="005F77F9">
            <w:pPr>
              <w:spacing w:after="0" w:line="240" w:lineRule="auto"/>
              <w:contextualSpacing/>
            </w:pPr>
            <w:r>
              <w:t>Page 25 - pound</w:t>
            </w:r>
          </w:p>
          <w:p w14:paraId="00A1DF86" w14:textId="77777777" w:rsidR="005F77F9" w:rsidRDefault="005F77F9" w:rsidP="005F77F9">
            <w:pPr>
              <w:spacing w:after="0" w:line="240" w:lineRule="auto"/>
              <w:contextualSpacing/>
            </w:pPr>
          </w:p>
          <w:p w14:paraId="5D08CAA1" w14:textId="77777777" w:rsidR="005F77F9" w:rsidRDefault="005F77F9" w:rsidP="005F77F9">
            <w:pPr>
              <w:spacing w:after="0" w:line="240" w:lineRule="auto"/>
              <w:contextualSpacing/>
            </w:pPr>
          </w:p>
          <w:p w14:paraId="3552701C" w14:textId="77777777" w:rsidR="00F02887" w:rsidRDefault="00F02887" w:rsidP="00F02887">
            <w:pPr>
              <w:spacing w:after="0" w:line="240" w:lineRule="auto"/>
              <w:contextualSpacing/>
            </w:pPr>
          </w:p>
          <w:p w14:paraId="36A3BD83" w14:textId="77777777" w:rsidR="00F02887" w:rsidRDefault="00F02887" w:rsidP="00F02887">
            <w:pPr>
              <w:spacing w:after="0" w:line="240" w:lineRule="auto"/>
              <w:contextualSpacing/>
            </w:pPr>
          </w:p>
          <w:p w14:paraId="42AA0E2D" w14:textId="77777777" w:rsidR="00F02887" w:rsidRDefault="00F02887" w:rsidP="00F02887">
            <w:pPr>
              <w:spacing w:after="0" w:line="240" w:lineRule="auto"/>
              <w:contextualSpacing/>
            </w:pPr>
          </w:p>
          <w:p w14:paraId="10EEA80C" w14:textId="77777777" w:rsidR="00F02887" w:rsidRDefault="00F02887" w:rsidP="00F02887">
            <w:pPr>
              <w:spacing w:after="0" w:line="240" w:lineRule="auto"/>
              <w:contextualSpacing/>
            </w:pPr>
          </w:p>
          <w:p w14:paraId="39C0D7C7" w14:textId="77777777" w:rsidR="00F02887" w:rsidRDefault="00F02887" w:rsidP="00F02887">
            <w:pPr>
              <w:spacing w:after="0" w:line="240" w:lineRule="auto"/>
              <w:contextualSpacing/>
            </w:pPr>
          </w:p>
          <w:p w14:paraId="3622C8DB" w14:textId="77777777" w:rsidR="00F02887" w:rsidRDefault="00F02887" w:rsidP="00F02887">
            <w:pPr>
              <w:spacing w:after="0" w:line="240" w:lineRule="auto"/>
              <w:contextualSpacing/>
            </w:pPr>
          </w:p>
          <w:p w14:paraId="6F80520C" w14:textId="77777777" w:rsidR="00F02887" w:rsidRDefault="00F02887" w:rsidP="00F02887">
            <w:pPr>
              <w:spacing w:after="0" w:line="240" w:lineRule="auto"/>
              <w:contextualSpacing/>
            </w:pPr>
          </w:p>
        </w:tc>
        <w:tc>
          <w:tcPr>
            <w:tcW w:w="6265" w:type="dxa"/>
          </w:tcPr>
          <w:p w14:paraId="28D8840E" w14:textId="77777777" w:rsidR="005F77F9" w:rsidRDefault="005F77F9" w:rsidP="00F02887">
            <w:pPr>
              <w:spacing w:after="0" w:line="240" w:lineRule="auto"/>
              <w:contextualSpacing/>
            </w:pPr>
          </w:p>
          <w:p w14:paraId="154EE3EE" w14:textId="77777777" w:rsidR="005F77F9" w:rsidRDefault="005F77F9" w:rsidP="00F02887">
            <w:pPr>
              <w:spacing w:after="0" w:line="240" w:lineRule="auto"/>
              <w:contextualSpacing/>
            </w:pPr>
          </w:p>
          <w:p w14:paraId="0E8AE8F2" w14:textId="08BE3353" w:rsidR="005F77F9" w:rsidRDefault="00D446E0" w:rsidP="005F77F9">
            <w:pPr>
              <w:spacing w:after="0" w:line="240" w:lineRule="auto"/>
              <w:contextualSpacing/>
            </w:pPr>
            <w:r>
              <w:t xml:space="preserve">Page 25 </w:t>
            </w:r>
            <w:r w:rsidR="00A4390B">
              <w:t xml:space="preserve">– </w:t>
            </w:r>
            <w:r>
              <w:t>grudgingly</w:t>
            </w:r>
            <w:r w:rsidR="00A4390B">
              <w:t>, sensitive</w:t>
            </w:r>
          </w:p>
          <w:p w14:paraId="02174A55" w14:textId="77777777" w:rsidR="00F02887" w:rsidRDefault="00F02887" w:rsidP="00F02887">
            <w:pPr>
              <w:spacing w:after="0" w:line="240" w:lineRule="auto"/>
              <w:contextualSpacing/>
            </w:pPr>
          </w:p>
        </w:tc>
      </w:tr>
    </w:tbl>
    <w:p w14:paraId="6C540EB9" w14:textId="77777777" w:rsidR="001D278C" w:rsidRDefault="001D278C" w:rsidP="001034D9">
      <w:pPr>
        <w:spacing w:after="0" w:line="360" w:lineRule="auto"/>
        <w:rPr>
          <w:rFonts w:asciiTheme="minorHAnsi" w:hAnsiTheme="minorHAnsi" w:cstheme="minorHAnsi"/>
          <w:sz w:val="32"/>
          <w:szCs w:val="32"/>
          <w:u w:val="single"/>
        </w:rPr>
      </w:pPr>
    </w:p>
    <w:p w14:paraId="47A68A6E"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29FBF591" w14:textId="77777777" w:rsidR="00C35C9F" w:rsidRDefault="001E286D" w:rsidP="00C35C9F">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797D9781" w14:textId="2C826907" w:rsidR="003E6D51" w:rsidRPr="00C35C9F" w:rsidRDefault="003E6D51" w:rsidP="00C35C9F">
      <w:pPr>
        <w:numPr>
          <w:ilvl w:val="1"/>
          <w:numId w:val="6"/>
        </w:numPr>
        <w:spacing w:after="0" w:line="360" w:lineRule="auto"/>
        <w:rPr>
          <w:rFonts w:asciiTheme="minorHAnsi" w:hAnsiTheme="minorHAnsi" w:cstheme="minorHAnsi"/>
          <w:i/>
          <w:sz w:val="24"/>
          <w:szCs w:val="24"/>
        </w:rPr>
      </w:pPr>
      <w:r w:rsidRPr="00C35C9F">
        <w:rPr>
          <w:rFonts w:asciiTheme="minorHAnsi" w:hAnsiTheme="minorHAnsi" w:cstheme="minorHAnsi"/>
          <w:i/>
          <w:sz w:val="24"/>
          <w:szCs w:val="24"/>
        </w:rPr>
        <w:lastRenderedPageBreak/>
        <w:t>In “Stray” by Cynthia Rylant a young girl takes in a stray puppy against her parents’ wishes.  She knows she will have</w:t>
      </w:r>
      <w:r w:rsidR="00C35C9F">
        <w:rPr>
          <w:rFonts w:asciiTheme="minorHAnsi" w:hAnsiTheme="minorHAnsi" w:cstheme="minorHAnsi"/>
          <w:i/>
          <w:sz w:val="24"/>
          <w:szCs w:val="24"/>
        </w:rPr>
        <w:t xml:space="preserve"> to give up the dog eventually.</w:t>
      </w:r>
      <w:r w:rsidRPr="00C35C9F">
        <w:rPr>
          <w:rFonts w:asciiTheme="minorHAnsi" w:hAnsiTheme="minorHAnsi" w:cstheme="minorHAnsi"/>
          <w:i/>
          <w:sz w:val="24"/>
          <w:szCs w:val="24"/>
        </w:rPr>
        <w:t xml:space="preserve"> Describe Doris’ journey of having the dog, giving it up and the story’s surprise ending.  Ultimately, did Mr. Lacey make the right decision?  Defend your answer with evidence from the text anticipating a counterargument.</w:t>
      </w:r>
    </w:p>
    <w:p w14:paraId="622A395B" w14:textId="77777777" w:rsidR="001E286D" w:rsidRPr="003E6D51" w:rsidRDefault="001E286D" w:rsidP="003E6D51">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08E73DE4"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2A3E0189"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27CDB6F8"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2019530C" w14:textId="77777777">
        <w:trPr>
          <w:jc w:val="center"/>
        </w:trPr>
        <w:tc>
          <w:tcPr>
            <w:tcW w:w="5148" w:type="dxa"/>
          </w:tcPr>
          <w:p w14:paraId="19F1058A"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4E6E3083"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7447DFF6"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0467E06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568B18D7" w14:textId="77777777">
        <w:trPr>
          <w:jc w:val="center"/>
        </w:trPr>
        <w:tc>
          <w:tcPr>
            <w:tcW w:w="5148" w:type="dxa"/>
          </w:tcPr>
          <w:p w14:paraId="0693B59A" w14:textId="77777777" w:rsidR="001E286D" w:rsidRDefault="0025632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puppy had been abandoned…its ears tucked, its tail between its legs, shivering.”</w:t>
            </w:r>
            <w:r w:rsidR="00AC299B">
              <w:rPr>
                <w:rFonts w:asciiTheme="minorHAnsi" w:hAnsiTheme="minorHAnsi" w:cstheme="minorHAnsi"/>
                <w:sz w:val="24"/>
                <w:szCs w:val="24"/>
              </w:rPr>
              <w:t xml:space="preserve"> </w:t>
            </w:r>
          </w:p>
        </w:tc>
        <w:tc>
          <w:tcPr>
            <w:tcW w:w="1440" w:type="dxa"/>
          </w:tcPr>
          <w:p w14:paraId="6BAA77EF" w14:textId="77777777" w:rsidR="00D26F4C" w:rsidRDefault="00256326"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25</w:t>
            </w:r>
          </w:p>
          <w:p w14:paraId="05C8055D" w14:textId="77777777"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658265DF" w14:textId="77777777" w:rsidR="001E286D" w:rsidRDefault="00256326" w:rsidP="003E6D5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Doris probably wanted the dog because of the way it looked.</w:t>
            </w:r>
          </w:p>
        </w:tc>
      </w:tr>
      <w:tr w:rsidR="001E286D" w14:paraId="0F45B549" w14:textId="77777777">
        <w:trPr>
          <w:jc w:val="center"/>
        </w:trPr>
        <w:tc>
          <w:tcPr>
            <w:tcW w:w="5148" w:type="dxa"/>
          </w:tcPr>
          <w:p w14:paraId="3144E179" w14:textId="77777777" w:rsidR="002A7668" w:rsidRDefault="0025632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don’t know where it came from…but I know for sure where it’s going</w:t>
            </w:r>
            <w:r w:rsidR="00FD1290">
              <w:rPr>
                <w:rFonts w:asciiTheme="minorHAnsi" w:hAnsiTheme="minorHAnsi" w:cstheme="minorHAnsi"/>
                <w:sz w:val="24"/>
                <w:szCs w:val="24"/>
              </w:rPr>
              <w:t>.</w:t>
            </w:r>
            <w:r>
              <w:rPr>
                <w:rFonts w:asciiTheme="minorHAnsi" w:hAnsiTheme="minorHAnsi" w:cstheme="minorHAnsi"/>
                <w:sz w:val="24"/>
                <w:szCs w:val="24"/>
              </w:rPr>
              <w:t>”</w:t>
            </w:r>
            <w:r w:rsidR="00AC299B">
              <w:rPr>
                <w:rFonts w:asciiTheme="minorHAnsi" w:hAnsiTheme="minorHAnsi" w:cstheme="minorHAnsi"/>
                <w:sz w:val="24"/>
                <w:szCs w:val="24"/>
              </w:rPr>
              <w:t xml:space="preserve"> </w:t>
            </w:r>
          </w:p>
          <w:p w14:paraId="3A8AB1FA"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75DAA78C" w14:textId="77777777" w:rsidR="001E286D" w:rsidRDefault="00256326" w:rsidP="0025632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25</w:t>
            </w:r>
          </w:p>
        </w:tc>
        <w:tc>
          <w:tcPr>
            <w:tcW w:w="5220" w:type="dxa"/>
          </w:tcPr>
          <w:p w14:paraId="605A9CFE" w14:textId="77777777" w:rsidR="001E286D" w:rsidRDefault="0025632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Doris is going to face resistance from her parents in keeping the dog.</w:t>
            </w:r>
          </w:p>
        </w:tc>
      </w:tr>
      <w:tr w:rsidR="00256326" w14:paraId="0331CC37" w14:textId="77777777">
        <w:trPr>
          <w:jc w:val="center"/>
        </w:trPr>
        <w:tc>
          <w:tcPr>
            <w:tcW w:w="5148" w:type="dxa"/>
          </w:tcPr>
          <w:p w14:paraId="00487269" w14:textId="77777777" w:rsidR="00256326" w:rsidRDefault="00256326" w:rsidP="007A3136">
            <w:pPr>
              <w:spacing w:after="0" w:line="240" w:lineRule="auto"/>
              <w:rPr>
                <w:sz w:val="24"/>
                <w:szCs w:val="24"/>
              </w:rPr>
            </w:pPr>
            <w:r>
              <w:rPr>
                <w:sz w:val="24"/>
                <w:szCs w:val="24"/>
              </w:rPr>
              <w:t>“</w:t>
            </w:r>
            <w:r w:rsidR="002B5B09">
              <w:rPr>
                <w:sz w:val="24"/>
                <w:szCs w:val="24"/>
              </w:rPr>
              <w:t>Did</w:t>
            </w:r>
            <w:r>
              <w:rPr>
                <w:sz w:val="24"/>
                <w:szCs w:val="24"/>
              </w:rPr>
              <w:t xml:space="preserve"> not complain,” “never cried in the night or howled at the wind,” “didn’t tear up everything in the basement,” “wouldn’t even follow Doris up the basement steps unless it was invited.</w:t>
            </w:r>
          </w:p>
          <w:p w14:paraId="7659E528" w14:textId="77777777" w:rsidR="00256326" w:rsidRDefault="00256326" w:rsidP="007A3136">
            <w:pPr>
              <w:spacing w:after="0" w:line="240" w:lineRule="auto"/>
              <w:rPr>
                <w:sz w:val="24"/>
                <w:szCs w:val="24"/>
              </w:rPr>
            </w:pPr>
            <w:r>
              <w:rPr>
                <w:sz w:val="24"/>
                <w:szCs w:val="24"/>
              </w:rPr>
              <w:t>Stretched itself out on the top basement step because “it had wanted some company and that it had lain against the door” (p. 25)  “It always wagged its tail” (p. 26)</w:t>
            </w:r>
          </w:p>
          <w:p w14:paraId="71B92684" w14:textId="77777777" w:rsidR="00256326" w:rsidRPr="00CD6B7F" w:rsidRDefault="00256326" w:rsidP="007A3136">
            <w:pPr>
              <w:spacing w:after="0" w:line="240" w:lineRule="auto"/>
              <w:rPr>
                <w:sz w:val="24"/>
                <w:szCs w:val="24"/>
              </w:rPr>
            </w:pPr>
          </w:p>
        </w:tc>
        <w:tc>
          <w:tcPr>
            <w:tcW w:w="1440" w:type="dxa"/>
          </w:tcPr>
          <w:p w14:paraId="67078F43" w14:textId="77777777" w:rsidR="00256326" w:rsidRDefault="00256326" w:rsidP="0025632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25-26</w:t>
            </w:r>
          </w:p>
        </w:tc>
        <w:tc>
          <w:tcPr>
            <w:tcW w:w="5220" w:type="dxa"/>
          </w:tcPr>
          <w:p w14:paraId="280FDA2E" w14:textId="77777777" w:rsidR="00256326" w:rsidRDefault="0025632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dog would make such a good pet for Doris.</w:t>
            </w:r>
          </w:p>
        </w:tc>
      </w:tr>
      <w:tr w:rsidR="00AC299B" w14:paraId="58BCDF25" w14:textId="77777777">
        <w:trPr>
          <w:jc w:val="center"/>
        </w:trPr>
        <w:tc>
          <w:tcPr>
            <w:tcW w:w="5148" w:type="dxa"/>
          </w:tcPr>
          <w:p w14:paraId="2874019F" w14:textId="77777777" w:rsidR="00AC299B" w:rsidRPr="00CD6B7F" w:rsidRDefault="00AC299B" w:rsidP="007A3136">
            <w:pPr>
              <w:spacing w:after="0" w:line="240" w:lineRule="auto"/>
              <w:rPr>
                <w:sz w:val="24"/>
                <w:szCs w:val="24"/>
              </w:rPr>
            </w:pPr>
            <w:r>
              <w:rPr>
                <w:sz w:val="24"/>
                <w:szCs w:val="24"/>
              </w:rPr>
              <w:lastRenderedPageBreak/>
              <w:t xml:space="preserve">They ignored her when she tried to tell them how good the dog was.  They did not respond. </w:t>
            </w:r>
          </w:p>
        </w:tc>
        <w:tc>
          <w:tcPr>
            <w:tcW w:w="1440" w:type="dxa"/>
          </w:tcPr>
          <w:p w14:paraId="056EE79E" w14:textId="77777777" w:rsidR="00AC299B" w:rsidRDefault="00AC299B" w:rsidP="00AC299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26</w:t>
            </w:r>
          </w:p>
        </w:tc>
        <w:tc>
          <w:tcPr>
            <w:tcW w:w="5220" w:type="dxa"/>
          </w:tcPr>
          <w:p w14:paraId="0AB83B05" w14:textId="77777777" w:rsidR="00AC299B" w:rsidRDefault="00AC299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Doris attempted to convince her parents to let her keep the dog.</w:t>
            </w:r>
          </w:p>
        </w:tc>
      </w:tr>
      <w:tr w:rsidR="00AC299B" w14:paraId="339B8E5E" w14:textId="77777777">
        <w:trPr>
          <w:jc w:val="center"/>
        </w:trPr>
        <w:tc>
          <w:tcPr>
            <w:tcW w:w="5148" w:type="dxa"/>
          </w:tcPr>
          <w:p w14:paraId="60C96E59" w14:textId="4D6D2635" w:rsidR="00AC299B" w:rsidRDefault="00AC299B" w:rsidP="007A3136">
            <w:pPr>
              <w:spacing w:after="0" w:line="240" w:lineRule="auto"/>
              <w:rPr>
                <w:sz w:val="24"/>
                <w:szCs w:val="24"/>
              </w:rPr>
            </w:pPr>
            <w:r>
              <w:rPr>
                <w:sz w:val="24"/>
                <w:szCs w:val="24"/>
              </w:rPr>
              <w:t>“Doris was sitting alone in the living room, hugging a pillow and rocking back and forth on the edge of a chair.  She was trying not to cry but she was not strong enough.  Her face was wet and red, her eyes full of distress. (p. 26)</w:t>
            </w:r>
          </w:p>
          <w:p w14:paraId="2A9B395B" w14:textId="1387CDC2" w:rsidR="00AC299B" w:rsidRPr="00CD6B7F" w:rsidRDefault="00AC299B" w:rsidP="007A3136">
            <w:pPr>
              <w:spacing w:after="0" w:line="240" w:lineRule="auto"/>
              <w:rPr>
                <w:sz w:val="24"/>
                <w:szCs w:val="24"/>
              </w:rPr>
            </w:pPr>
            <w:r>
              <w:rPr>
                <w:sz w:val="24"/>
                <w:szCs w:val="24"/>
              </w:rPr>
              <w:t>The text states</w:t>
            </w:r>
            <w:r w:rsidR="002B5B09">
              <w:rPr>
                <w:sz w:val="24"/>
                <w:szCs w:val="24"/>
              </w:rPr>
              <w:t>,</w:t>
            </w:r>
            <w:r w:rsidR="0012247D">
              <w:rPr>
                <w:sz w:val="24"/>
                <w:szCs w:val="24"/>
              </w:rPr>
              <w:t xml:space="preserve"> </w:t>
            </w:r>
            <w:r w:rsidR="002B5B09">
              <w:rPr>
                <w:sz w:val="24"/>
                <w:szCs w:val="24"/>
              </w:rPr>
              <w:t>”</w:t>
            </w:r>
            <w:r>
              <w:rPr>
                <w:sz w:val="24"/>
                <w:szCs w:val="24"/>
              </w:rPr>
              <w:t>She cried herself to sleep, and her dreams were full of searching and searching for things lost.” (p. 27)</w:t>
            </w:r>
          </w:p>
        </w:tc>
        <w:tc>
          <w:tcPr>
            <w:tcW w:w="1440" w:type="dxa"/>
          </w:tcPr>
          <w:p w14:paraId="1FF4168D" w14:textId="77777777" w:rsidR="00AC299B" w:rsidRDefault="00AC299B" w:rsidP="00AC299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26-27</w:t>
            </w:r>
          </w:p>
        </w:tc>
        <w:tc>
          <w:tcPr>
            <w:tcW w:w="5220" w:type="dxa"/>
          </w:tcPr>
          <w:p w14:paraId="7211E56E" w14:textId="77777777" w:rsidR="00AC299B" w:rsidRDefault="00AC299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Doris was devastated when the dog was taken to the pound.  </w:t>
            </w:r>
          </w:p>
        </w:tc>
      </w:tr>
      <w:tr w:rsidR="00AC299B" w14:paraId="6B248F12" w14:textId="77777777">
        <w:trPr>
          <w:jc w:val="center"/>
        </w:trPr>
        <w:tc>
          <w:tcPr>
            <w:tcW w:w="5148" w:type="dxa"/>
          </w:tcPr>
          <w:p w14:paraId="71B18B14" w14:textId="77777777" w:rsidR="00AC299B" w:rsidRPr="00AC299B" w:rsidRDefault="00AC299B" w:rsidP="007A3136">
            <w:pPr>
              <w:spacing w:after="0" w:line="240" w:lineRule="auto"/>
            </w:pPr>
            <w:r>
              <w:rPr>
                <w:sz w:val="24"/>
                <w:szCs w:val="24"/>
              </w:rPr>
              <w:t>According to the author, “…she wondered if she would ever in her life have anything…” (p. 27)</w:t>
            </w:r>
          </w:p>
        </w:tc>
        <w:tc>
          <w:tcPr>
            <w:tcW w:w="1440" w:type="dxa"/>
          </w:tcPr>
          <w:p w14:paraId="433183CA" w14:textId="77777777" w:rsidR="00AC299B" w:rsidRDefault="00AC299B" w:rsidP="00AC299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27</w:t>
            </w:r>
          </w:p>
        </w:tc>
        <w:tc>
          <w:tcPr>
            <w:tcW w:w="5220" w:type="dxa"/>
          </w:tcPr>
          <w:p w14:paraId="5D99AA3B" w14:textId="77777777" w:rsidR="00AC299B" w:rsidRDefault="00AC299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Doris felt hopeless.</w:t>
            </w:r>
          </w:p>
        </w:tc>
      </w:tr>
      <w:tr w:rsidR="00AC299B" w14:paraId="6898FC81" w14:textId="77777777">
        <w:trPr>
          <w:jc w:val="center"/>
        </w:trPr>
        <w:tc>
          <w:tcPr>
            <w:tcW w:w="5148" w:type="dxa"/>
          </w:tcPr>
          <w:p w14:paraId="7491861E" w14:textId="77777777" w:rsidR="00AC299B" w:rsidRPr="00CD6B7F" w:rsidRDefault="00AC299B" w:rsidP="007A3136">
            <w:pPr>
              <w:spacing w:after="0" w:line="240" w:lineRule="auto"/>
              <w:rPr>
                <w:sz w:val="24"/>
                <w:szCs w:val="24"/>
              </w:rPr>
            </w:pPr>
            <w:r>
              <w:rPr>
                <w:sz w:val="24"/>
                <w:szCs w:val="24"/>
              </w:rPr>
              <w:t>He states, “Worst looking place I’ve ever seen.  Ten dogs to a cage.  Smell was enough to knock you down.  And they give an animal six days to live. Then they kill it with some kind of a shot.”</w:t>
            </w:r>
          </w:p>
        </w:tc>
        <w:tc>
          <w:tcPr>
            <w:tcW w:w="1440" w:type="dxa"/>
          </w:tcPr>
          <w:p w14:paraId="0DD33259" w14:textId="77777777" w:rsidR="00AC299B" w:rsidRDefault="00AC299B" w:rsidP="00AC299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28</w:t>
            </w:r>
          </w:p>
        </w:tc>
        <w:tc>
          <w:tcPr>
            <w:tcW w:w="5220" w:type="dxa"/>
          </w:tcPr>
          <w:p w14:paraId="7A3F4723" w14:textId="77777777" w:rsidR="00AC299B" w:rsidRDefault="00AC299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Why Mr. Lacey did not take the dog to the pound.</w:t>
            </w:r>
          </w:p>
        </w:tc>
      </w:tr>
    </w:tbl>
    <w:p w14:paraId="501BC531" w14:textId="77777777" w:rsidR="008D3588" w:rsidRDefault="008D3588" w:rsidP="001E286D">
      <w:pPr>
        <w:spacing w:after="0" w:line="360" w:lineRule="auto"/>
        <w:rPr>
          <w:rFonts w:asciiTheme="minorHAnsi" w:hAnsiTheme="minorHAnsi" w:cstheme="minorHAnsi"/>
          <w:sz w:val="24"/>
          <w:szCs w:val="24"/>
        </w:rPr>
      </w:pPr>
    </w:p>
    <w:p w14:paraId="0B55A51C" w14:textId="77777777" w:rsidR="00AA2ED9"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w:t>
      </w:r>
      <w:r w:rsidR="00AA2ED9">
        <w:rPr>
          <w:rFonts w:asciiTheme="minorHAnsi" w:hAnsiTheme="minorHAnsi" w:cstheme="minorHAnsi"/>
          <w:sz w:val="24"/>
          <w:szCs w:val="24"/>
        </w:rPr>
        <w:t xml:space="preserve">due.edu/owl/resource/545/01/ </w:t>
      </w:r>
    </w:p>
    <w:p w14:paraId="5468CAF5" w14:textId="4E420EA3" w:rsidR="00E03703" w:rsidRDefault="00E03703" w:rsidP="00AA2ED9">
      <w:pPr>
        <w:pStyle w:val="ListParagraph"/>
        <w:spacing w:after="0" w:line="360" w:lineRule="auto"/>
        <w:ind w:left="1080"/>
        <w:rPr>
          <w:rFonts w:asciiTheme="minorHAnsi" w:hAnsiTheme="minorHAnsi" w:cstheme="minorHAnsi"/>
          <w:sz w:val="24"/>
          <w:szCs w:val="24"/>
        </w:rPr>
      </w:pPr>
      <w:r w:rsidRPr="00E03703">
        <w:rPr>
          <w:rFonts w:asciiTheme="minorHAnsi" w:hAnsiTheme="minorHAnsi" w:cstheme="minorHAnsi"/>
          <w:sz w:val="24"/>
          <w:szCs w:val="24"/>
        </w:rPr>
        <w:t>http://</w:t>
      </w:r>
      <w:r w:rsidR="00AA2ED9">
        <w:rPr>
          <w:rFonts w:asciiTheme="minorHAnsi" w:hAnsiTheme="minorHAnsi" w:cstheme="minorHAnsi"/>
          <w:sz w:val="24"/>
          <w:szCs w:val="24"/>
        </w:rPr>
        <w:t>www.indiana.edu/~wts/pamphlets/</w:t>
      </w:r>
      <w:r w:rsidRPr="00E03703">
        <w:rPr>
          <w:rFonts w:asciiTheme="minorHAnsi" w:hAnsiTheme="minorHAnsi" w:cstheme="minorHAnsi"/>
          <w:sz w:val="24"/>
          <w:szCs w:val="24"/>
        </w:rPr>
        <w:t>thesis_statement.shtml.</w:t>
      </w:r>
    </w:p>
    <w:p w14:paraId="533EF0E5"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30AC5D81"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Students complete final draft. </w:t>
      </w:r>
    </w:p>
    <w:p w14:paraId="5F8BEF4F"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1668948D" w14:textId="77777777" w:rsidR="00FD1290" w:rsidRDefault="00FD1290" w:rsidP="0050080A">
      <w:pPr>
        <w:pStyle w:val="ListParagraph"/>
        <w:spacing w:after="0" w:line="360" w:lineRule="auto"/>
        <w:ind w:left="90"/>
        <w:rPr>
          <w:rFonts w:asciiTheme="minorHAnsi" w:hAnsiTheme="minorHAnsi" w:cstheme="minorHAnsi"/>
          <w:sz w:val="24"/>
          <w:szCs w:val="24"/>
        </w:rPr>
      </w:pPr>
      <w:r>
        <w:rPr>
          <w:rFonts w:asciiTheme="minorHAnsi" w:hAnsiTheme="minorHAnsi" w:cstheme="minorHAnsi"/>
          <w:sz w:val="24"/>
          <w:szCs w:val="24"/>
        </w:rPr>
        <w:tab/>
      </w:r>
      <w:r w:rsidR="009857AF">
        <w:rPr>
          <w:rFonts w:asciiTheme="minorHAnsi" w:hAnsiTheme="minorHAnsi" w:cstheme="minorHAnsi"/>
          <w:sz w:val="24"/>
          <w:szCs w:val="24"/>
        </w:rPr>
        <w:t xml:space="preserve">In “Stray” by Cynthia Rylant, Doris takes in a stray puppy against her parents’ wishes.  She knows she will have </w:t>
      </w:r>
      <w:r>
        <w:rPr>
          <w:rFonts w:asciiTheme="minorHAnsi" w:hAnsiTheme="minorHAnsi" w:cstheme="minorHAnsi"/>
          <w:sz w:val="24"/>
          <w:szCs w:val="24"/>
        </w:rPr>
        <w:t>to give up the dog eventually.  T</w:t>
      </w:r>
      <w:r w:rsidR="009857AF">
        <w:rPr>
          <w:rFonts w:asciiTheme="minorHAnsi" w:hAnsiTheme="minorHAnsi" w:cstheme="minorHAnsi"/>
          <w:sz w:val="24"/>
          <w:szCs w:val="24"/>
        </w:rPr>
        <w:t xml:space="preserve">his story is about Doris’s </w:t>
      </w:r>
      <w:r w:rsidR="002B5B09">
        <w:rPr>
          <w:rFonts w:asciiTheme="minorHAnsi" w:hAnsiTheme="minorHAnsi" w:cstheme="minorHAnsi"/>
          <w:sz w:val="24"/>
          <w:szCs w:val="24"/>
        </w:rPr>
        <w:t xml:space="preserve">struggle, </w:t>
      </w:r>
      <w:r w:rsidR="009857AF">
        <w:rPr>
          <w:rFonts w:asciiTheme="minorHAnsi" w:hAnsiTheme="minorHAnsi" w:cstheme="minorHAnsi"/>
          <w:sz w:val="24"/>
          <w:szCs w:val="24"/>
        </w:rPr>
        <w:t>which actually has a surprise ending where t</w:t>
      </w:r>
      <w:r w:rsidR="0050080A">
        <w:rPr>
          <w:rFonts w:asciiTheme="minorHAnsi" w:hAnsiTheme="minorHAnsi" w:cstheme="minorHAnsi"/>
          <w:sz w:val="24"/>
          <w:szCs w:val="24"/>
        </w:rPr>
        <w:t xml:space="preserve">he father does let his daughter </w:t>
      </w:r>
      <w:r w:rsidR="009857AF">
        <w:rPr>
          <w:rFonts w:asciiTheme="minorHAnsi" w:hAnsiTheme="minorHAnsi" w:cstheme="minorHAnsi"/>
          <w:sz w:val="24"/>
          <w:szCs w:val="24"/>
        </w:rPr>
        <w:t>keep the dog.</w:t>
      </w:r>
      <w:r>
        <w:rPr>
          <w:rFonts w:asciiTheme="minorHAnsi" w:hAnsiTheme="minorHAnsi" w:cstheme="minorHAnsi"/>
          <w:sz w:val="24"/>
          <w:szCs w:val="24"/>
        </w:rPr>
        <w:t xml:space="preserve">  I will argue against his decision.</w:t>
      </w:r>
    </w:p>
    <w:p w14:paraId="45179973" w14:textId="77777777" w:rsidR="00FD1290" w:rsidRDefault="00FD1290" w:rsidP="0050080A">
      <w:pPr>
        <w:spacing w:after="0" w:line="360" w:lineRule="auto"/>
        <w:rPr>
          <w:sz w:val="24"/>
          <w:szCs w:val="24"/>
        </w:rPr>
      </w:pPr>
      <w:r>
        <w:rPr>
          <w:rFonts w:asciiTheme="minorHAnsi" w:hAnsiTheme="minorHAnsi" w:cstheme="minorHAnsi"/>
          <w:sz w:val="24"/>
          <w:szCs w:val="24"/>
        </w:rPr>
        <w:tab/>
        <w:t>The story begins with Doris finding an abandoned dog while she is sweeping the front stairs of her house.</w:t>
      </w:r>
      <w:r w:rsidRPr="00FD1290">
        <w:rPr>
          <w:rFonts w:asciiTheme="minorHAnsi" w:hAnsiTheme="minorHAnsi" w:cstheme="minorHAnsi"/>
          <w:sz w:val="24"/>
          <w:szCs w:val="24"/>
        </w:rPr>
        <w:t xml:space="preserve"> </w:t>
      </w:r>
      <w:r>
        <w:rPr>
          <w:rFonts w:asciiTheme="minorHAnsi" w:hAnsiTheme="minorHAnsi" w:cstheme="minorHAnsi"/>
          <w:sz w:val="24"/>
          <w:szCs w:val="24"/>
        </w:rPr>
        <w:t>“The puppy had been abandoned…its ears tucked, its tail between its legs, shivering.” (p. 25</w:t>
      </w:r>
      <w:r w:rsidR="002B5B09">
        <w:rPr>
          <w:rFonts w:asciiTheme="minorHAnsi" w:hAnsiTheme="minorHAnsi" w:cstheme="minorHAnsi"/>
          <w:sz w:val="24"/>
          <w:szCs w:val="24"/>
        </w:rPr>
        <w:t>) Doris</w:t>
      </w:r>
      <w:r>
        <w:rPr>
          <w:rFonts w:asciiTheme="minorHAnsi" w:hAnsiTheme="minorHAnsi" w:cstheme="minorHAnsi"/>
          <w:sz w:val="24"/>
          <w:szCs w:val="24"/>
        </w:rPr>
        <w:t xml:space="preserve"> knows her parents don’t want her to keep it.  Her father states</w:t>
      </w:r>
      <w:r w:rsidR="002B5B09">
        <w:rPr>
          <w:rFonts w:asciiTheme="minorHAnsi" w:hAnsiTheme="minorHAnsi" w:cstheme="minorHAnsi"/>
          <w:sz w:val="24"/>
          <w:szCs w:val="24"/>
        </w:rPr>
        <w:t>, “</w:t>
      </w:r>
      <w:r>
        <w:rPr>
          <w:rFonts w:asciiTheme="minorHAnsi" w:hAnsiTheme="minorHAnsi" w:cstheme="minorHAnsi"/>
          <w:sz w:val="24"/>
          <w:szCs w:val="24"/>
        </w:rPr>
        <w:t>I don’t know where it came from…but I know for sure where it’s going.”  (p. 25</w:t>
      </w:r>
      <w:r w:rsidR="002B5B09">
        <w:rPr>
          <w:rFonts w:asciiTheme="minorHAnsi" w:hAnsiTheme="minorHAnsi" w:cstheme="minorHAnsi"/>
          <w:sz w:val="24"/>
          <w:szCs w:val="24"/>
        </w:rPr>
        <w:t>) He</w:t>
      </w:r>
      <w:r>
        <w:rPr>
          <w:rFonts w:asciiTheme="minorHAnsi" w:hAnsiTheme="minorHAnsi" w:cstheme="minorHAnsi"/>
          <w:sz w:val="24"/>
          <w:szCs w:val="24"/>
        </w:rPr>
        <w:t xml:space="preserve"> means he is going to take it to the pound.  Doris falls in love with the dog.  According to the text, there are so many good things about it:  It </w:t>
      </w:r>
      <w:r>
        <w:rPr>
          <w:sz w:val="24"/>
          <w:szCs w:val="24"/>
        </w:rPr>
        <w:t>“…did not complain,” it “…never cried in the night or howled at the wind,” it “…didn’t tear up everything in the basement,” it “…wouldn’t even follow Doris up the basement steps unless it was invited, and “it always wagged its tail” (p. 25-26)</w:t>
      </w:r>
      <w:r w:rsidR="00365CD6" w:rsidRPr="00365CD6">
        <w:rPr>
          <w:rFonts w:asciiTheme="minorHAnsi" w:hAnsiTheme="minorHAnsi" w:cstheme="minorHAnsi"/>
          <w:sz w:val="24"/>
          <w:szCs w:val="24"/>
        </w:rPr>
        <w:t xml:space="preserve"> </w:t>
      </w:r>
      <w:r w:rsidR="00365CD6">
        <w:rPr>
          <w:rFonts w:asciiTheme="minorHAnsi" w:hAnsiTheme="minorHAnsi" w:cstheme="minorHAnsi"/>
          <w:sz w:val="24"/>
          <w:szCs w:val="24"/>
        </w:rPr>
        <w:t xml:space="preserve"> Doris attempted to convince her parents to let her keep the dog, but </w:t>
      </w:r>
      <w:r w:rsidR="00365CD6">
        <w:rPr>
          <w:sz w:val="24"/>
          <w:szCs w:val="24"/>
        </w:rPr>
        <w:t>they ignored her when she tried to tell them how good the dog was.  They did not respond.</w:t>
      </w:r>
    </w:p>
    <w:p w14:paraId="35669B68" w14:textId="77777777" w:rsidR="00C06B4B" w:rsidRDefault="00C06B4B" w:rsidP="0050080A">
      <w:pPr>
        <w:spacing w:after="0" w:line="360" w:lineRule="auto"/>
        <w:rPr>
          <w:sz w:val="24"/>
          <w:szCs w:val="24"/>
        </w:rPr>
      </w:pPr>
      <w:r>
        <w:rPr>
          <w:sz w:val="24"/>
          <w:szCs w:val="24"/>
        </w:rPr>
        <w:tab/>
        <w:t xml:space="preserve">In the middle of the story, Doris must face the fact that her father is going to take the dog to the pound.  </w:t>
      </w:r>
      <w:r>
        <w:rPr>
          <w:rFonts w:asciiTheme="minorHAnsi" w:hAnsiTheme="minorHAnsi" w:cstheme="minorHAnsi"/>
          <w:sz w:val="24"/>
          <w:szCs w:val="24"/>
        </w:rPr>
        <w:t xml:space="preserve">Doris was devastated when the dog was taken to the pound.  The text states, </w:t>
      </w:r>
      <w:r>
        <w:rPr>
          <w:sz w:val="24"/>
          <w:szCs w:val="24"/>
        </w:rPr>
        <w:t>“Doris was sitting alone in the living room, hugging a pillow and rocking back and forth on the edge of a chair.  She was trying not to cry but she was not strong enough.  Her face was wet and red, her eyes full of distress. (p. 26)</w:t>
      </w:r>
      <w:r w:rsidR="0050080A">
        <w:rPr>
          <w:sz w:val="24"/>
          <w:szCs w:val="24"/>
        </w:rPr>
        <w:t xml:space="preserve"> Furthermore</w:t>
      </w:r>
      <w:r w:rsidR="002B5B09">
        <w:rPr>
          <w:sz w:val="24"/>
          <w:szCs w:val="24"/>
        </w:rPr>
        <w:t>, ”</w:t>
      </w:r>
      <w:r>
        <w:rPr>
          <w:sz w:val="24"/>
          <w:szCs w:val="24"/>
        </w:rPr>
        <w:t>She cried herself to sleep, and her dreams were full of searching and searching for things lost.” (p. 27)</w:t>
      </w:r>
    </w:p>
    <w:p w14:paraId="01306787" w14:textId="234E9F49" w:rsidR="000B5786" w:rsidRPr="001D278C" w:rsidRDefault="0050080A" w:rsidP="001D278C">
      <w:pPr>
        <w:spacing w:after="0" w:line="360" w:lineRule="auto"/>
        <w:rPr>
          <w:sz w:val="24"/>
          <w:szCs w:val="24"/>
        </w:rPr>
      </w:pPr>
      <w:r>
        <w:rPr>
          <w:sz w:val="24"/>
          <w:szCs w:val="24"/>
        </w:rPr>
        <w:tab/>
        <w:t xml:space="preserve">At the end of the story, Mr. Lacey decides to not take the puppy to the pound.  He states, “Worst looking place I’ve ever seen.  Ten dogs to a cage.  Smell was enough to knock you down.  And they give an animal six days to live. Then they kill it with some kind of a shot.”  Although, this decision obviously makes Doris happy, I do not feel it is the best one for the family.  One might say that it is better to make Doris happy, but I disagree.  Ultimately, Mr. Lacey did not make the right decision.  I feel that the family </w:t>
      </w:r>
      <w:r>
        <w:rPr>
          <w:sz w:val="24"/>
          <w:szCs w:val="24"/>
        </w:rPr>
        <w:lastRenderedPageBreak/>
        <w:t>cannot afford to keep the dog.  Their finances are so bad that they have to be concerned about every scrap of food they have.  Therefore, they should not waste precious resources on a pet.</w:t>
      </w:r>
    </w:p>
    <w:p w14:paraId="2204058A" w14:textId="77777777" w:rsidR="00C35C9F" w:rsidRDefault="00C35C9F" w:rsidP="001034D9">
      <w:pPr>
        <w:spacing w:after="0" w:line="360" w:lineRule="auto"/>
        <w:rPr>
          <w:rFonts w:asciiTheme="minorHAnsi" w:hAnsiTheme="minorHAnsi" w:cstheme="minorHAnsi"/>
          <w:sz w:val="32"/>
          <w:szCs w:val="32"/>
          <w:u w:val="single"/>
        </w:rPr>
      </w:pPr>
    </w:p>
    <w:p w14:paraId="390063DC" w14:textId="77777777" w:rsidR="00172736" w:rsidRPr="0050080A" w:rsidRDefault="00172736" w:rsidP="00C35C9F">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3901F7E4" w14:textId="177BBC6E" w:rsidR="0012247D" w:rsidRDefault="0012247D" w:rsidP="00C35C9F">
      <w:pPr>
        <w:pStyle w:val="ListParagraph"/>
        <w:numPr>
          <w:ilvl w:val="0"/>
          <w:numId w:val="6"/>
        </w:numPr>
        <w:spacing w:after="0" w:line="360" w:lineRule="auto"/>
        <w:rPr>
          <w:rFonts w:asciiTheme="minorHAnsi" w:hAnsiTheme="minorHAnsi" w:cstheme="minorHAnsi"/>
          <w:sz w:val="24"/>
          <w:szCs w:val="24"/>
        </w:rPr>
      </w:pPr>
      <w:r w:rsidRPr="00A50651">
        <w:rPr>
          <w:rFonts w:asciiTheme="minorHAnsi" w:hAnsiTheme="minorHAnsi" w:cstheme="minorHAnsi"/>
          <w:sz w:val="24"/>
          <w:szCs w:val="24"/>
        </w:rPr>
        <w:t>Doris’ family could not afford to keep a puppy.  Research the responsibilities and costs of raising a puppy</w:t>
      </w:r>
      <w:r w:rsidR="00BA62DA" w:rsidRPr="00A50651">
        <w:rPr>
          <w:rFonts w:asciiTheme="minorHAnsi" w:hAnsiTheme="minorHAnsi" w:cstheme="minorHAnsi"/>
          <w:sz w:val="24"/>
          <w:szCs w:val="24"/>
        </w:rPr>
        <w:t>,</w:t>
      </w:r>
      <w:r w:rsidRPr="00A50651">
        <w:rPr>
          <w:rFonts w:asciiTheme="minorHAnsi" w:hAnsiTheme="minorHAnsi" w:cstheme="minorHAnsi"/>
          <w:sz w:val="24"/>
          <w:szCs w:val="24"/>
        </w:rPr>
        <w:t xml:space="preserve"> and write an essay whi</w:t>
      </w:r>
      <w:r w:rsidR="0015277B" w:rsidRPr="00A50651">
        <w:rPr>
          <w:rFonts w:asciiTheme="minorHAnsi" w:hAnsiTheme="minorHAnsi" w:cstheme="minorHAnsi"/>
          <w:sz w:val="24"/>
          <w:szCs w:val="24"/>
        </w:rPr>
        <w:t xml:space="preserve">ch discusses </w:t>
      </w:r>
      <w:r w:rsidR="00040459" w:rsidRPr="00A50651">
        <w:rPr>
          <w:rFonts w:asciiTheme="minorHAnsi" w:hAnsiTheme="minorHAnsi" w:cstheme="minorHAnsi"/>
          <w:sz w:val="24"/>
          <w:szCs w:val="24"/>
        </w:rPr>
        <w:t>what is required to raise a puppy.</w:t>
      </w:r>
      <w:r w:rsidRPr="00A50651">
        <w:rPr>
          <w:rFonts w:asciiTheme="minorHAnsi" w:hAnsiTheme="minorHAnsi" w:cstheme="minorHAnsi"/>
          <w:sz w:val="24"/>
          <w:szCs w:val="24"/>
        </w:rPr>
        <w:t xml:space="preserve"> </w:t>
      </w:r>
    </w:p>
    <w:p w14:paraId="3B921180" w14:textId="3A82B126" w:rsidR="008966FF" w:rsidRDefault="008966FF" w:rsidP="00C35C9F">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Websites:  </w:t>
      </w:r>
      <w:hyperlink r:id="rId8" w:history="1">
        <w:r w:rsidRPr="004226C9">
          <w:rPr>
            <w:rStyle w:val="Hyperlink"/>
            <w:rFonts w:asciiTheme="minorHAnsi" w:hAnsiTheme="minorHAnsi" w:cstheme="minorHAnsi"/>
            <w:sz w:val="24"/>
            <w:szCs w:val="24"/>
          </w:rPr>
          <w:t>https://www.petfinder.com/ped.../dog/annual-dog-care costs/</w:t>
        </w:r>
      </w:hyperlink>
      <w:r>
        <w:rPr>
          <w:rFonts w:asciiTheme="minorHAnsi" w:hAnsiTheme="minorHAnsi" w:cstheme="minorHAnsi"/>
          <w:sz w:val="24"/>
          <w:szCs w:val="24"/>
        </w:rPr>
        <w:t xml:space="preserve">  ;  </w:t>
      </w:r>
      <w:hyperlink r:id="rId9" w:history="1">
        <w:r w:rsidRPr="004226C9">
          <w:rPr>
            <w:rStyle w:val="Hyperlink"/>
            <w:rFonts w:asciiTheme="minorHAnsi" w:hAnsiTheme="minorHAnsi" w:cstheme="minorHAnsi"/>
            <w:sz w:val="24"/>
            <w:szCs w:val="24"/>
          </w:rPr>
          <w:t>www.peteducatio0nl.com/article.cpm?c</w:t>
        </w:r>
      </w:hyperlink>
      <w:r>
        <w:rPr>
          <w:rFonts w:asciiTheme="minorHAnsi" w:hAnsiTheme="minorHAnsi" w:cstheme="minorHAnsi"/>
          <w:sz w:val="24"/>
          <w:szCs w:val="24"/>
        </w:rPr>
        <w:t xml:space="preserve">  :  </w:t>
      </w:r>
    </w:p>
    <w:p w14:paraId="1B8FA692" w14:textId="6FC5AF30" w:rsidR="0012247D" w:rsidRPr="001D278C" w:rsidRDefault="00E117D2" w:rsidP="00C35C9F">
      <w:pPr>
        <w:pStyle w:val="ListParagraph"/>
        <w:spacing w:after="0" w:line="360" w:lineRule="auto"/>
        <w:ind w:left="1440"/>
        <w:rPr>
          <w:rFonts w:asciiTheme="minorHAnsi" w:hAnsiTheme="minorHAnsi" w:cstheme="minorHAnsi"/>
          <w:sz w:val="24"/>
          <w:szCs w:val="24"/>
        </w:rPr>
      </w:pPr>
      <w:hyperlink r:id="rId10" w:history="1">
        <w:r w:rsidR="008966FF" w:rsidRPr="004226C9">
          <w:rPr>
            <w:rStyle w:val="Hyperlink"/>
            <w:rFonts w:asciiTheme="minorHAnsi" w:hAnsiTheme="minorHAnsi" w:cstheme="minorHAnsi"/>
            <w:sz w:val="24"/>
            <w:szCs w:val="24"/>
          </w:rPr>
          <w:t>www.aspca.org</w:t>
        </w:r>
      </w:hyperlink>
      <w:r w:rsidR="008966FF">
        <w:rPr>
          <w:rFonts w:asciiTheme="minorHAnsi" w:hAnsiTheme="minorHAnsi" w:cstheme="minorHAnsi"/>
          <w:sz w:val="24"/>
          <w:szCs w:val="24"/>
        </w:rPr>
        <w:t xml:space="preserve">  </w:t>
      </w:r>
    </w:p>
    <w:p w14:paraId="0F2624CC" w14:textId="3458EE47" w:rsidR="00A50651" w:rsidRPr="00C35C9F" w:rsidRDefault="001D278C" w:rsidP="00C35C9F">
      <w:pPr>
        <w:pStyle w:val="ListParagraph"/>
        <w:numPr>
          <w:ilvl w:val="1"/>
          <w:numId w:val="6"/>
        </w:numPr>
        <w:spacing w:after="0" w:line="360" w:lineRule="auto"/>
        <w:rPr>
          <w:rFonts w:asciiTheme="minorHAnsi" w:hAnsiTheme="minorHAnsi" w:cstheme="minorHAnsi"/>
          <w:sz w:val="24"/>
          <w:szCs w:val="24"/>
        </w:rPr>
      </w:pPr>
      <w:r w:rsidRPr="00C35C9F">
        <w:rPr>
          <w:rFonts w:asciiTheme="minorHAnsi" w:hAnsiTheme="minorHAnsi" w:cstheme="minorHAnsi"/>
          <w:sz w:val="24"/>
          <w:szCs w:val="24"/>
        </w:rPr>
        <w:t>Sample Answer:</w:t>
      </w:r>
    </w:p>
    <w:p w14:paraId="5D6A8EF6" w14:textId="4D0E3D78" w:rsidR="008966FF" w:rsidRPr="00C35C9F" w:rsidRDefault="00A50651" w:rsidP="00C35C9F">
      <w:pPr>
        <w:spacing w:after="0" w:line="360" w:lineRule="auto"/>
        <w:ind w:left="720" w:firstLine="720"/>
        <w:rPr>
          <w:rFonts w:asciiTheme="minorHAnsi" w:hAnsiTheme="minorHAnsi" w:cstheme="minorHAnsi"/>
          <w:sz w:val="32"/>
          <w:szCs w:val="28"/>
          <w:u w:val="single"/>
        </w:rPr>
      </w:pPr>
      <w:r w:rsidRPr="00C35C9F">
        <w:rPr>
          <w:rFonts w:asciiTheme="minorHAnsi" w:hAnsiTheme="minorHAnsi" w:cstheme="minorHAnsi"/>
          <w:sz w:val="24"/>
          <w:szCs w:val="24"/>
        </w:rPr>
        <w:t xml:space="preserve">In </w:t>
      </w:r>
      <w:r w:rsidRPr="00C35C9F">
        <w:rPr>
          <w:rFonts w:asciiTheme="minorHAnsi" w:hAnsiTheme="minorHAnsi" w:cstheme="minorHAnsi"/>
          <w:sz w:val="24"/>
          <w:szCs w:val="24"/>
          <w:u w:val="single"/>
        </w:rPr>
        <w:t xml:space="preserve">Stray </w:t>
      </w:r>
      <w:r w:rsidRPr="00C35C9F">
        <w:rPr>
          <w:rFonts w:asciiTheme="minorHAnsi" w:hAnsiTheme="minorHAnsi" w:cstheme="minorHAnsi"/>
          <w:sz w:val="24"/>
          <w:szCs w:val="24"/>
        </w:rPr>
        <w:t xml:space="preserve">by Cynthia Rylant, </w:t>
      </w:r>
      <w:r w:rsidR="008966FF" w:rsidRPr="00C35C9F">
        <w:rPr>
          <w:rFonts w:asciiTheme="minorHAnsi" w:hAnsiTheme="minorHAnsi" w:cstheme="minorHAnsi"/>
          <w:sz w:val="24"/>
          <w:szCs w:val="24"/>
        </w:rPr>
        <w:t>her family could not afford to keep the puppy she found.  I have wanted a puppy for a long time, and this got me to wondering what the actual responsibilities are of owning a dog and whether or not my family could actually afford to have a dog or not.  I have done some research, and the results were very interesting.</w:t>
      </w:r>
    </w:p>
    <w:p w14:paraId="772CC058" w14:textId="60B50BD2" w:rsidR="008966FF" w:rsidRDefault="008966FF" w:rsidP="00C35C9F">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First of all, there are responsibilities which do not cost anything, but do require a big commitment.  For example, a dog would need to be walked twice a day –before school and afterschool.  A dog needs to be trained.  And, very importantly, the dog droppings would have to be cleaned regularly.  If I were to have a dog, I would make a commitment to follow through and perform these tasks whenever required.  Second is the matter of finances.  </w:t>
      </w:r>
      <w:r w:rsidR="00042334">
        <w:rPr>
          <w:rFonts w:asciiTheme="minorHAnsi" w:hAnsiTheme="minorHAnsi" w:cstheme="minorHAnsi"/>
          <w:sz w:val="24"/>
          <w:szCs w:val="24"/>
        </w:rPr>
        <w:t>According to the research I have done, owning a dog is very expensive.  The following are annual expenses to having a dog:  1.  Food – $120 to 500, 2.  Nutritional Supplies – $0 to 500, 3.  Treats - $20 to 200, 4.  Dental - $20-200, 5.  Routine Vet Exams - $45 – 200, 6.  Vaccinations - $60 to 150, 7.  Flea and Tic Prevention - $200 – 500, 8.  Spay-</w:t>
      </w:r>
      <w:r w:rsidR="00336518">
        <w:rPr>
          <w:rFonts w:asciiTheme="minorHAnsi" w:hAnsiTheme="minorHAnsi" w:cstheme="minorHAnsi"/>
          <w:sz w:val="24"/>
          <w:szCs w:val="24"/>
        </w:rPr>
        <w:t>Neuter</w:t>
      </w:r>
      <w:r w:rsidR="00042334">
        <w:rPr>
          <w:rFonts w:asciiTheme="minorHAnsi" w:hAnsiTheme="minorHAnsi" w:cstheme="minorHAnsi"/>
          <w:sz w:val="24"/>
          <w:szCs w:val="24"/>
        </w:rPr>
        <w:t xml:space="preserve"> - $35-200 (one time), 9.  Collar $7 to 10 (One time), 10.  Leash - $10 to 50, 11. Toys $10 to 200.  The grand annual total of owning a dog can run from </w:t>
      </w:r>
      <w:r w:rsidR="00126347">
        <w:rPr>
          <w:rFonts w:asciiTheme="minorHAnsi" w:hAnsiTheme="minorHAnsi" w:cstheme="minorHAnsi"/>
          <w:sz w:val="24"/>
          <w:szCs w:val="24"/>
        </w:rPr>
        <w:t xml:space="preserve">$527 to 2305. </w:t>
      </w:r>
    </w:p>
    <w:p w14:paraId="018E8140" w14:textId="6D5DCAD4" w:rsidR="00414A53" w:rsidRDefault="00126347" w:rsidP="00C35C9F">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lastRenderedPageBreak/>
        <w:t>This sum seems very expensive to me, and I would feel very bad to ask my mother for so much money so I could have a dog.  Although I would like to have a dog, I see where this will have to be put off until the future.  Perhaps if I plan my life the right way, I could have a dog when I am an adult.  That way, my children would be able to enjoy having a dog.</w:t>
      </w:r>
    </w:p>
    <w:p w14:paraId="423B2858" w14:textId="77777777" w:rsidR="00414A53" w:rsidRDefault="00414A53">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12DF99F" w14:textId="77777777" w:rsidR="00414A53" w:rsidRDefault="00414A53" w:rsidP="00414A53">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6BCE2F43" w14:textId="77777777" w:rsidR="00414A53" w:rsidRDefault="00414A53" w:rsidP="00414A5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5FF809C2" w14:textId="77777777" w:rsidR="00414A53" w:rsidRDefault="00414A53" w:rsidP="00414A53">
      <w:pPr>
        <w:rPr>
          <w:rFonts w:cstheme="minorHAnsi"/>
          <w:b/>
          <w:sz w:val="28"/>
          <w:szCs w:val="28"/>
        </w:rPr>
      </w:pPr>
      <w:r>
        <w:rPr>
          <w:rFonts w:cstheme="minorHAnsi"/>
          <w:b/>
          <w:sz w:val="28"/>
          <w:szCs w:val="28"/>
        </w:rPr>
        <w:t xml:space="preserve">Before reading:  </w:t>
      </w:r>
    </w:p>
    <w:p w14:paraId="499B5162" w14:textId="77777777" w:rsidR="00414A53" w:rsidRDefault="00414A53" w:rsidP="00414A53">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11"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68E0ABE" w14:textId="77777777" w:rsidR="00414A53" w:rsidRDefault="00414A53" w:rsidP="00414A53">
      <w:pPr>
        <w:pStyle w:val="ListParagraph"/>
        <w:rPr>
          <w:rFonts w:cstheme="minorHAnsi"/>
        </w:rPr>
      </w:pPr>
    </w:p>
    <w:p w14:paraId="723F1BAC" w14:textId="77777777" w:rsidR="00414A53" w:rsidRDefault="00414A53" w:rsidP="00414A53">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2"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7A1590F7" w14:textId="77777777" w:rsidR="00414A53" w:rsidRDefault="00414A53" w:rsidP="00414A53">
      <w:pPr>
        <w:pStyle w:val="ListParagraph"/>
        <w:rPr>
          <w:rFonts w:cstheme="minorHAnsi"/>
        </w:rPr>
      </w:pPr>
    </w:p>
    <w:p w14:paraId="28673AC2" w14:textId="77777777" w:rsidR="00414A53" w:rsidRDefault="00414A53" w:rsidP="00414A53">
      <w:pPr>
        <w:pStyle w:val="ListParagraph"/>
        <w:rPr>
          <w:rFonts w:cstheme="minorHAnsi"/>
        </w:rPr>
      </w:pPr>
      <w:r>
        <w:rPr>
          <w:rFonts w:cstheme="minorHAnsi"/>
          <w:b/>
        </w:rPr>
        <w:t>Examples of Activities:</w:t>
      </w:r>
      <w:r>
        <w:rPr>
          <w:rFonts w:cstheme="minorHAnsi"/>
        </w:rPr>
        <w:t xml:space="preserve"> </w:t>
      </w:r>
    </w:p>
    <w:p w14:paraId="1B45F507" w14:textId="77777777" w:rsidR="00414A53" w:rsidRDefault="00414A53" w:rsidP="00414A53">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3" w:history="1">
        <w:r>
          <w:rPr>
            <w:rStyle w:val="Hyperlink"/>
            <w:rFonts w:cstheme="minorHAnsi"/>
          </w:rPr>
          <w:t>Frayer models</w:t>
        </w:r>
      </w:hyperlink>
      <w:r>
        <w:rPr>
          <w:rFonts w:cstheme="minorHAnsi"/>
        </w:rPr>
        <w:t xml:space="preserve"> or other kinds of word maps for the words.    </w:t>
      </w:r>
    </w:p>
    <w:p w14:paraId="65D5CB22" w14:textId="77777777" w:rsidR="00414A53" w:rsidRDefault="00414A53" w:rsidP="00414A53">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55DEBD07" w14:textId="77777777" w:rsidR="00414A53" w:rsidRDefault="00414A53" w:rsidP="00414A53">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5D06A20A" w14:textId="77777777" w:rsidR="00414A53" w:rsidRDefault="00414A53" w:rsidP="00414A53">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2833412" w14:textId="77777777" w:rsidR="00414A53" w:rsidRDefault="00414A53" w:rsidP="00414A53">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14:paraId="5E717998" w14:textId="77777777" w:rsidR="00414A53" w:rsidRDefault="00414A53" w:rsidP="00414A53">
      <w:pPr>
        <w:pStyle w:val="ListParagraph"/>
        <w:numPr>
          <w:ilvl w:val="0"/>
          <w:numId w:val="22"/>
        </w:numPr>
        <w:spacing w:after="160" w:line="254" w:lineRule="auto"/>
        <w:rPr>
          <w:rFonts w:cstheme="minorHAnsi"/>
        </w:rPr>
      </w:pPr>
      <w:r>
        <w:rPr>
          <w:rFonts w:cstheme="minorHAnsi"/>
        </w:rPr>
        <w:t xml:space="preserve">Create lists of synonyms and antonyms for the word. </w:t>
      </w:r>
    </w:p>
    <w:p w14:paraId="42529B01" w14:textId="77777777" w:rsidR="00414A53" w:rsidRDefault="00414A53" w:rsidP="00414A53">
      <w:pPr>
        <w:pStyle w:val="ListParagraph"/>
        <w:numPr>
          <w:ilvl w:val="0"/>
          <w:numId w:val="22"/>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4" w:history="1">
        <w:r>
          <w:rPr>
            <w:rStyle w:val="Hyperlink"/>
            <w:rFonts w:cstheme="minorHAnsi"/>
          </w:rPr>
          <w:t>sentence frames</w:t>
        </w:r>
      </w:hyperlink>
      <w:r>
        <w:rPr>
          <w:rFonts w:cstheme="minorHAnsi"/>
        </w:rPr>
        <w:t xml:space="preserve"> to ensure they can participate in the conversation.  </w:t>
      </w:r>
    </w:p>
    <w:bookmarkEnd w:id="1"/>
    <w:p w14:paraId="76114695" w14:textId="77777777" w:rsidR="00414A53" w:rsidRDefault="00414A53" w:rsidP="00414A53">
      <w:pPr>
        <w:pStyle w:val="ListParagraph"/>
        <w:ind w:left="360"/>
        <w:rPr>
          <w:rFonts w:cstheme="minorHAnsi"/>
        </w:rPr>
      </w:pPr>
    </w:p>
    <w:bookmarkEnd w:id="0"/>
    <w:p w14:paraId="0FCDBE70" w14:textId="77777777" w:rsidR="00414A53" w:rsidRDefault="00414A53" w:rsidP="00414A53">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14:paraId="630F8F59" w14:textId="77777777" w:rsidR="00414A53" w:rsidRDefault="00414A53" w:rsidP="00414A53">
      <w:pPr>
        <w:pStyle w:val="ListParagraph"/>
        <w:rPr>
          <w:rFonts w:cstheme="minorHAnsi"/>
          <w:b/>
        </w:rPr>
      </w:pPr>
    </w:p>
    <w:p w14:paraId="66FB402B" w14:textId="77777777" w:rsidR="00414A53" w:rsidRDefault="00414A53" w:rsidP="00414A53">
      <w:pPr>
        <w:pStyle w:val="ListParagraph"/>
        <w:rPr>
          <w:rFonts w:cstheme="minorHAnsi"/>
          <w:b/>
        </w:rPr>
      </w:pPr>
    </w:p>
    <w:p w14:paraId="4FD98E9B" w14:textId="77777777" w:rsidR="00414A53" w:rsidRDefault="00414A53" w:rsidP="00414A53">
      <w:pPr>
        <w:pStyle w:val="ListParagraph"/>
        <w:rPr>
          <w:rFonts w:cstheme="minorHAnsi"/>
          <w:b/>
        </w:rPr>
      </w:pPr>
      <w:r>
        <w:rPr>
          <w:rFonts w:cstheme="minorHAnsi"/>
          <w:b/>
        </w:rPr>
        <w:t xml:space="preserve">Examples of Activities:  </w:t>
      </w:r>
    </w:p>
    <w:p w14:paraId="6840BA1B" w14:textId="77777777" w:rsidR="00414A53" w:rsidRDefault="00414A53" w:rsidP="00414A53">
      <w:pPr>
        <w:pStyle w:val="ListParagraph"/>
        <w:numPr>
          <w:ilvl w:val="0"/>
          <w:numId w:val="24"/>
        </w:numPr>
        <w:spacing w:after="160" w:line="254" w:lineRule="auto"/>
        <w:rPr>
          <w:rFonts w:cstheme="minorHAnsi"/>
          <w:b/>
        </w:rPr>
      </w:pPr>
      <w:r>
        <w:rPr>
          <w:rFonts w:cstheme="minorHAnsi"/>
        </w:rPr>
        <w:t xml:space="preserve">Complete a </w:t>
      </w:r>
      <w:hyperlink r:id="rId15" w:history="1">
        <w:r>
          <w:rPr>
            <w:rStyle w:val="Hyperlink"/>
            <w:rFonts w:cstheme="minorHAnsi"/>
          </w:rPr>
          <w:t>Know, Want to Learn, Learned (KWL) graphic organizer</w:t>
        </w:r>
      </w:hyperlink>
      <w:r>
        <w:rPr>
          <w:rFonts w:cstheme="minorHAnsi"/>
        </w:rPr>
        <w:t xml:space="preserve"> about the text. </w:t>
      </w:r>
    </w:p>
    <w:p w14:paraId="163089EF" w14:textId="77777777" w:rsidR="00414A53" w:rsidRDefault="00414A53" w:rsidP="00414A53">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5F284D6B" w14:textId="77777777" w:rsidR="00414A53" w:rsidRDefault="00414A53" w:rsidP="00414A53">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282EF989" w14:textId="77777777" w:rsidR="00414A53" w:rsidRDefault="00414A53" w:rsidP="00414A53">
      <w:pPr>
        <w:pStyle w:val="ListParagraph"/>
        <w:rPr>
          <w:rFonts w:cstheme="minorHAnsi"/>
        </w:rPr>
      </w:pPr>
    </w:p>
    <w:p w14:paraId="2D27B352" w14:textId="77777777" w:rsidR="00414A53" w:rsidRDefault="00414A53" w:rsidP="00414A53">
      <w:pPr>
        <w:rPr>
          <w:rFonts w:cstheme="minorHAnsi"/>
          <w:b/>
          <w:sz w:val="28"/>
          <w:szCs w:val="28"/>
        </w:rPr>
      </w:pPr>
      <w:r>
        <w:rPr>
          <w:rFonts w:cstheme="minorHAnsi"/>
          <w:b/>
          <w:sz w:val="28"/>
          <w:szCs w:val="28"/>
        </w:rPr>
        <w:t xml:space="preserve">During reading:  </w:t>
      </w:r>
    </w:p>
    <w:p w14:paraId="67170D41" w14:textId="77777777" w:rsidR="00414A53" w:rsidRDefault="00414A53" w:rsidP="00414A53">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7A6466DA" w14:textId="77777777" w:rsidR="00414A53" w:rsidRDefault="00414A53" w:rsidP="00414A53">
      <w:pPr>
        <w:pStyle w:val="ListParagraph"/>
        <w:rPr>
          <w:rFonts w:cstheme="minorHAnsi"/>
        </w:rPr>
      </w:pPr>
    </w:p>
    <w:p w14:paraId="78CABD24" w14:textId="77777777" w:rsidR="00414A53" w:rsidRDefault="00414A53" w:rsidP="00414A53">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14C70957" w14:textId="77777777" w:rsidR="00414A53" w:rsidRDefault="00414A53" w:rsidP="00414A53">
      <w:pPr>
        <w:pStyle w:val="ListParagraph"/>
        <w:rPr>
          <w:rFonts w:cstheme="minorHAnsi"/>
        </w:rPr>
      </w:pPr>
    </w:p>
    <w:p w14:paraId="32BDFA71" w14:textId="77777777" w:rsidR="00414A53" w:rsidRDefault="00414A53" w:rsidP="00414A53">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6" w:history="1">
        <w:r>
          <w:rPr>
            <w:rStyle w:val="Hyperlink"/>
            <w:rFonts w:cstheme="minorHAnsi"/>
          </w:rPr>
          <w:t>here</w:t>
        </w:r>
      </w:hyperlink>
      <w:r>
        <w:rPr>
          <w:rFonts w:cstheme="minorHAnsi"/>
        </w:rPr>
        <w:t>.</w:t>
      </w:r>
    </w:p>
    <w:bookmarkEnd w:id="4"/>
    <w:p w14:paraId="3D3D7E7E" w14:textId="77777777" w:rsidR="00414A53" w:rsidRDefault="00414A53" w:rsidP="00414A53">
      <w:pPr>
        <w:pStyle w:val="ListParagraph"/>
        <w:rPr>
          <w:rFonts w:cstheme="minorHAnsi"/>
        </w:rPr>
      </w:pPr>
    </w:p>
    <w:p w14:paraId="7B2A7F83" w14:textId="77777777" w:rsidR="00414A53" w:rsidRDefault="00414A53" w:rsidP="00414A53">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286AB954" w14:textId="77777777" w:rsidR="00414A53" w:rsidRDefault="00414A53" w:rsidP="00414A53">
      <w:pPr>
        <w:pStyle w:val="ListParagraph"/>
        <w:rPr>
          <w:rFonts w:cstheme="minorHAnsi"/>
        </w:rPr>
      </w:pPr>
    </w:p>
    <w:p w14:paraId="2154A55B" w14:textId="77777777" w:rsidR="00414A53" w:rsidRDefault="00414A53" w:rsidP="00414A53">
      <w:pPr>
        <w:pStyle w:val="ListParagraph"/>
        <w:rPr>
          <w:rFonts w:cstheme="minorHAnsi"/>
          <w:b/>
        </w:rPr>
      </w:pPr>
      <w:r>
        <w:rPr>
          <w:rFonts w:cstheme="minorHAnsi"/>
          <w:b/>
        </w:rPr>
        <w:t xml:space="preserve">Examples of Activities:  </w:t>
      </w:r>
    </w:p>
    <w:p w14:paraId="475865BB" w14:textId="77777777" w:rsidR="00414A53" w:rsidRDefault="00414A53" w:rsidP="00414A53">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14:paraId="25439053" w14:textId="77777777" w:rsidR="00414A53" w:rsidRDefault="00414A53" w:rsidP="00414A53">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14:paraId="2C048E61" w14:textId="77777777" w:rsidR="00414A53" w:rsidRDefault="00414A53" w:rsidP="00414A53">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14:paraId="45D6EAFE" w14:textId="77777777" w:rsidR="00414A53" w:rsidRDefault="00414A53" w:rsidP="00414A53">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6101DE40" w14:textId="77777777" w:rsidR="00414A53" w:rsidRDefault="00414A53" w:rsidP="00414A53">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14:paraId="1FB81E22" w14:textId="77777777" w:rsidR="00414A53" w:rsidRDefault="00414A53" w:rsidP="00414A53">
      <w:pPr>
        <w:pStyle w:val="ListParagraph"/>
        <w:spacing w:after="0"/>
        <w:ind w:left="1440"/>
        <w:rPr>
          <w:rFonts w:cstheme="minorHAnsi"/>
        </w:rPr>
      </w:pPr>
    </w:p>
    <w:p w14:paraId="7568D2DE" w14:textId="77777777" w:rsidR="00414A53" w:rsidRDefault="00414A53" w:rsidP="00414A53">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516E8AA7" w14:textId="77777777" w:rsidR="00414A53" w:rsidRDefault="00414A53" w:rsidP="00414A53">
      <w:pPr>
        <w:pStyle w:val="ListParagraph"/>
        <w:rPr>
          <w:rFonts w:cstheme="minorHAnsi"/>
          <w:b/>
        </w:rPr>
      </w:pPr>
    </w:p>
    <w:p w14:paraId="18CA1A30" w14:textId="77777777" w:rsidR="00414A53" w:rsidRDefault="00414A53" w:rsidP="00414A53">
      <w:pPr>
        <w:pStyle w:val="ListParagraph"/>
        <w:numPr>
          <w:ilvl w:val="0"/>
          <w:numId w:val="29"/>
        </w:numPr>
        <w:spacing w:after="160" w:line="254" w:lineRule="auto"/>
        <w:ind w:left="720"/>
        <w:rPr>
          <w:rFonts w:cstheme="minorHAnsi"/>
        </w:rPr>
      </w:pPr>
      <w:r>
        <w:rPr>
          <w:rFonts w:cstheme="minorHAnsi"/>
        </w:rPr>
        <w:t xml:space="preserve">Use graphic organizers to help organize content and thinking.  </w:t>
      </w:r>
    </w:p>
    <w:p w14:paraId="1C5B5E09" w14:textId="77777777" w:rsidR="00414A53" w:rsidRDefault="00414A53" w:rsidP="00414A53">
      <w:pPr>
        <w:pStyle w:val="ListParagraph"/>
        <w:ind w:left="0"/>
        <w:rPr>
          <w:rFonts w:cstheme="minorHAnsi"/>
          <w:b/>
        </w:rPr>
      </w:pPr>
    </w:p>
    <w:p w14:paraId="78333464" w14:textId="77777777" w:rsidR="00414A53" w:rsidRDefault="00414A53" w:rsidP="00414A53">
      <w:pPr>
        <w:pStyle w:val="ListParagraph"/>
        <w:rPr>
          <w:rFonts w:cstheme="minorHAnsi"/>
        </w:rPr>
      </w:pPr>
      <w:r>
        <w:rPr>
          <w:rFonts w:cstheme="minorHAnsi"/>
          <w:b/>
        </w:rPr>
        <w:t>Examples of Activities:</w:t>
      </w:r>
      <w:r>
        <w:rPr>
          <w:rFonts w:cstheme="minorHAnsi"/>
        </w:rPr>
        <w:t xml:space="preserve">  </w:t>
      </w:r>
    </w:p>
    <w:p w14:paraId="5F6DD836" w14:textId="77777777" w:rsidR="00414A53" w:rsidRDefault="00414A53" w:rsidP="00414A53">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14:paraId="140C8170" w14:textId="77777777" w:rsidR="00414A53" w:rsidRDefault="00414A53" w:rsidP="00414A53">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3ECE55CB" w14:textId="77777777" w:rsidR="00414A53" w:rsidRDefault="00414A53" w:rsidP="00414A53">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0CBE17C1" w14:textId="77777777" w:rsidR="00414A53" w:rsidRDefault="00414A53" w:rsidP="00414A53">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14:paraId="73A1F3C5" w14:textId="77777777" w:rsidR="00414A53" w:rsidRDefault="00414A53" w:rsidP="00414A53">
      <w:pPr>
        <w:rPr>
          <w:rFonts w:cstheme="minorHAnsi"/>
        </w:rPr>
      </w:pPr>
      <w:r>
        <w:rPr>
          <w:rFonts w:cstheme="minorHAnsi"/>
          <w:b/>
          <w:sz w:val="28"/>
          <w:szCs w:val="28"/>
        </w:rPr>
        <w:t xml:space="preserve">After reading:  </w:t>
      </w:r>
    </w:p>
    <w:p w14:paraId="2711B04C" w14:textId="77777777" w:rsidR="00414A53" w:rsidRDefault="00414A53" w:rsidP="00414A53">
      <w:pPr>
        <w:pStyle w:val="ListParagraph"/>
        <w:numPr>
          <w:ilvl w:val="0"/>
          <w:numId w:val="29"/>
        </w:numPr>
        <w:spacing w:after="0" w:line="240" w:lineRule="auto"/>
        <w:ind w:left="720"/>
        <w:rPr>
          <w:rFonts w:cstheme="minorHAnsi"/>
          <w:b/>
        </w:rPr>
      </w:pPr>
      <w:r>
        <w:rPr>
          <w:rFonts w:cstheme="minorHAnsi"/>
        </w:rPr>
        <w:t>Reinforce new vocabulary using multiple modalities.</w:t>
      </w:r>
    </w:p>
    <w:p w14:paraId="6CA52474" w14:textId="77777777" w:rsidR="00414A53" w:rsidRDefault="00414A53" w:rsidP="00414A53">
      <w:pPr>
        <w:pStyle w:val="ListParagraph"/>
        <w:spacing w:after="0" w:line="240" w:lineRule="auto"/>
        <w:rPr>
          <w:rFonts w:cstheme="minorHAnsi"/>
          <w:b/>
        </w:rPr>
      </w:pPr>
      <w:r>
        <w:rPr>
          <w:rFonts w:cstheme="minorHAnsi"/>
          <w:b/>
        </w:rPr>
        <w:t xml:space="preserve">Examples of activities: </w:t>
      </w:r>
    </w:p>
    <w:p w14:paraId="167475F9" w14:textId="77777777" w:rsidR="00414A53" w:rsidRDefault="00414A53" w:rsidP="00414A53">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CDE8071" w14:textId="77777777" w:rsidR="00414A53" w:rsidRDefault="00414A53" w:rsidP="00414A53">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4EF21E41" w14:textId="77777777" w:rsidR="00414A53" w:rsidRDefault="00414A53" w:rsidP="00414A53">
      <w:pPr>
        <w:pStyle w:val="ListParagraph"/>
        <w:ind w:left="1440"/>
        <w:rPr>
          <w:rFonts w:cstheme="minorHAnsi"/>
        </w:rPr>
      </w:pPr>
    </w:p>
    <w:p w14:paraId="397F8E16" w14:textId="77777777" w:rsidR="00414A53" w:rsidRDefault="00414A53" w:rsidP="00414A53">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Pr>
            <w:rStyle w:val="Hyperlink"/>
            <w:rFonts w:cstheme="minorHAnsi"/>
          </w:rPr>
          <w:t>here</w:t>
        </w:r>
      </w:hyperlink>
      <w:r>
        <w:rPr>
          <w:rFonts w:cstheme="minorHAnsi"/>
        </w:rPr>
        <w:t>.</w:t>
      </w:r>
    </w:p>
    <w:p w14:paraId="6D7AC01A" w14:textId="77777777" w:rsidR="00414A53" w:rsidRDefault="00414A53" w:rsidP="00414A53">
      <w:pPr>
        <w:pStyle w:val="ListParagraph"/>
        <w:rPr>
          <w:rFonts w:cstheme="minorHAnsi"/>
        </w:rPr>
      </w:pPr>
    </w:p>
    <w:p w14:paraId="192884AF" w14:textId="77777777" w:rsidR="00414A53" w:rsidRDefault="00414A53" w:rsidP="00414A53">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4276DBF4" w14:textId="77777777" w:rsidR="00414A53" w:rsidRDefault="00414A53" w:rsidP="00414A53">
      <w:pPr>
        <w:pStyle w:val="ListParagraph"/>
        <w:rPr>
          <w:rFonts w:cstheme="minorHAnsi"/>
        </w:rPr>
      </w:pPr>
      <w:r>
        <w:rPr>
          <w:rFonts w:cstheme="minorHAnsi"/>
          <w:b/>
        </w:rPr>
        <w:t>Examples of Activities:</w:t>
      </w:r>
      <w:r>
        <w:rPr>
          <w:rFonts w:cstheme="minorHAnsi"/>
        </w:rPr>
        <w:t xml:space="preserve"> </w:t>
      </w:r>
    </w:p>
    <w:p w14:paraId="64E10A30" w14:textId="77777777" w:rsidR="00414A53" w:rsidRDefault="00414A53" w:rsidP="00414A53">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2850B884" w14:textId="77777777" w:rsidR="00414A53" w:rsidRDefault="00414A53" w:rsidP="00414A53">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3BC37B11" w14:textId="77777777" w:rsidR="00414A53" w:rsidRDefault="00414A53" w:rsidP="00414A53">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5551038" w14:textId="77777777" w:rsidR="00414A53" w:rsidRDefault="00414A53" w:rsidP="00414A53">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14:paraId="3B5C1467" w14:textId="77777777" w:rsidR="00414A53" w:rsidRDefault="00414A53" w:rsidP="00414A53">
      <w:pPr>
        <w:pStyle w:val="ListParagraph"/>
        <w:ind w:left="1440"/>
        <w:rPr>
          <w:rFonts w:cstheme="minorHAnsi"/>
        </w:rPr>
      </w:pPr>
    </w:p>
    <w:p w14:paraId="56878803" w14:textId="77777777" w:rsidR="00414A53" w:rsidRDefault="00414A53" w:rsidP="00414A53">
      <w:pPr>
        <w:jc w:val="center"/>
        <w:rPr>
          <w:rFonts w:cstheme="minorBidi"/>
        </w:rPr>
      </w:pPr>
    </w:p>
    <w:p w14:paraId="2879B7B4" w14:textId="77777777" w:rsidR="00414A53" w:rsidRDefault="00414A53" w:rsidP="00414A53">
      <w:pPr>
        <w:jc w:val="center"/>
      </w:pPr>
    </w:p>
    <w:p w14:paraId="59109CD7" w14:textId="77777777" w:rsidR="0018635B" w:rsidRPr="001D278C" w:rsidRDefault="0018635B" w:rsidP="00414A53">
      <w:pPr>
        <w:spacing w:after="0" w:line="360" w:lineRule="auto"/>
        <w:contextualSpacing/>
        <w:rPr>
          <w:rFonts w:asciiTheme="minorHAnsi" w:hAnsiTheme="minorHAnsi" w:cstheme="minorHAnsi"/>
          <w:sz w:val="24"/>
          <w:szCs w:val="24"/>
        </w:rPr>
      </w:pPr>
      <w:bookmarkStart w:id="5" w:name="_GoBack"/>
      <w:bookmarkEnd w:id="5"/>
    </w:p>
    <w:sectPr w:rsidR="0018635B" w:rsidRPr="001D278C" w:rsidSect="001034D9">
      <w:headerReference w:type="default" r:id="rId1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82460" w14:textId="77777777" w:rsidR="00E117D2" w:rsidRDefault="00E117D2" w:rsidP="007C5C7E">
      <w:pPr>
        <w:spacing w:after="0" w:line="240" w:lineRule="auto"/>
      </w:pPr>
      <w:r>
        <w:separator/>
      </w:r>
    </w:p>
  </w:endnote>
  <w:endnote w:type="continuationSeparator" w:id="0">
    <w:p w14:paraId="47BA5887" w14:textId="77777777" w:rsidR="00E117D2" w:rsidRDefault="00E117D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302C" w14:textId="77777777" w:rsidR="00E117D2" w:rsidRDefault="00E117D2" w:rsidP="007C5C7E">
      <w:pPr>
        <w:spacing w:after="0" w:line="240" w:lineRule="auto"/>
      </w:pPr>
      <w:r>
        <w:separator/>
      </w:r>
    </w:p>
  </w:footnote>
  <w:footnote w:type="continuationSeparator" w:id="0">
    <w:p w14:paraId="00DC7949" w14:textId="77777777" w:rsidR="00E117D2" w:rsidRDefault="00E117D2"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150B" w14:textId="77777777" w:rsidR="00A63210" w:rsidRDefault="00082ED1" w:rsidP="001034D9">
    <w:pPr>
      <w:pStyle w:val="Header"/>
      <w:jc w:val="center"/>
    </w:pPr>
    <w:r>
      <w:t>Prentice Hall</w:t>
    </w:r>
    <w:r w:rsidR="00A63210">
      <w:tab/>
    </w:r>
    <w:r>
      <w:t>Pearson Literature 2010</w:t>
    </w:r>
    <w:r w:rsidR="00A63210">
      <w:tab/>
      <w:t xml:space="preserve">Grade </w:t>
    </w:r>
    <w:r w:rsidR="00282283">
      <w:t>6</w:t>
    </w:r>
  </w:p>
  <w:p w14:paraId="1C8534D8" w14:textId="77777777" w:rsidR="00A63210" w:rsidRDefault="00A6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45ED9"/>
    <w:multiLevelType w:val="hybridMultilevel"/>
    <w:tmpl w:val="E18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C5D2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EB4564"/>
    <w:multiLevelType w:val="hybridMultilevel"/>
    <w:tmpl w:val="3CE0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19"/>
  </w:num>
  <w:num w:numId="4">
    <w:abstractNumId w:val="18"/>
  </w:num>
  <w:num w:numId="5">
    <w:abstractNumId w:val="9"/>
  </w:num>
  <w:num w:numId="6">
    <w:abstractNumId w:val="20"/>
  </w:num>
  <w:num w:numId="7">
    <w:abstractNumId w:val="22"/>
  </w:num>
  <w:num w:numId="8">
    <w:abstractNumId w:val="1"/>
  </w:num>
  <w:num w:numId="9">
    <w:abstractNumId w:val="29"/>
  </w:num>
  <w:num w:numId="10">
    <w:abstractNumId w:val="24"/>
  </w:num>
  <w:num w:numId="11">
    <w:abstractNumId w:val="28"/>
  </w:num>
  <w:num w:numId="12">
    <w:abstractNumId w:val="10"/>
  </w:num>
  <w:num w:numId="13">
    <w:abstractNumId w:val="31"/>
  </w:num>
  <w:num w:numId="14">
    <w:abstractNumId w:val="14"/>
  </w:num>
  <w:num w:numId="15">
    <w:abstractNumId w:val="27"/>
  </w:num>
  <w:num w:numId="16">
    <w:abstractNumId w:val="23"/>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12"/>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54E3"/>
    <w:rsid w:val="00023430"/>
    <w:rsid w:val="00024D11"/>
    <w:rsid w:val="00026D6A"/>
    <w:rsid w:val="00040459"/>
    <w:rsid w:val="00042334"/>
    <w:rsid w:val="000601D8"/>
    <w:rsid w:val="00061290"/>
    <w:rsid w:val="000629C6"/>
    <w:rsid w:val="0007569E"/>
    <w:rsid w:val="00081A99"/>
    <w:rsid w:val="00082ED1"/>
    <w:rsid w:val="000B21CE"/>
    <w:rsid w:val="000B4941"/>
    <w:rsid w:val="000B5786"/>
    <w:rsid w:val="000C32F5"/>
    <w:rsid w:val="000C5C77"/>
    <w:rsid w:val="000E3B06"/>
    <w:rsid w:val="0010213B"/>
    <w:rsid w:val="001034D9"/>
    <w:rsid w:val="0012247D"/>
    <w:rsid w:val="00126347"/>
    <w:rsid w:val="001320B6"/>
    <w:rsid w:val="00144A4B"/>
    <w:rsid w:val="0015277B"/>
    <w:rsid w:val="0016791D"/>
    <w:rsid w:val="00172736"/>
    <w:rsid w:val="00174578"/>
    <w:rsid w:val="00177848"/>
    <w:rsid w:val="0018635B"/>
    <w:rsid w:val="00193EB0"/>
    <w:rsid w:val="001B3754"/>
    <w:rsid w:val="001C1D02"/>
    <w:rsid w:val="001C7937"/>
    <w:rsid w:val="001D278C"/>
    <w:rsid w:val="001E0255"/>
    <w:rsid w:val="001E286D"/>
    <w:rsid w:val="001E2B69"/>
    <w:rsid w:val="001E3145"/>
    <w:rsid w:val="001F1840"/>
    <w:rsid w:val="001F21BD"/>
    <w:rsid w:val="00214A49"/>
    <w:rsid w:val="00223CEF"/>
    <w:rsid w:val="002269C7"/>
    <w:rsid w:val="002461E1"/>
    <w:rsid w:val="00247713"/>
    <w:rsid w:val="00252BDD"/>
    <w:rsid w:val="00256326"/>
    <w:rsid w:val="00282283"/>
    <w:rsid w:val="00286F6B"/>
    <w:rsid w:val="00293076"/>
    <w:rsid w:val="002A28AC"/>
    <w:rsid w:val="002A7668"/>
    <w:rsid w:val="002B5B09"/>
    <w:rsid w:val="002C77A8"/>
    <w:rsid w:val="002F4D99"/>
    <w:rsid w:val="002F7BCB"/>
    <w:rsid w:val="00320A5A"/>
    <w:rsid w:val="003226F0"/>
    <w:rsid w:val="003342CF"/>
    <w:rsid w:val="00336518"/>
    <w:rsid w:val="003445BF"/>
    <w:rsid w:val="00357D5B"/>
    <w:rsid w:val="003656FF"/>
    <w:rsid w:val="00365CD6"/>
    <w:rsid w:val="0037362E"/>
    <w:rsid w:val="00382434"/>
    <w:rsid w:val="00393AA9"/>
    <w:rsid w:val="003C4B0D"/>
    <w:rsid w:val="003E0AAA"/>
    <w:rsid w:val="003E1747"/>
    <w:rsid w:val="003E6D51"/>
    <w:rsid w:val="00414A53"/>
    <w:rsid w:val="004305DB"/>
    <w:rsid w:val="00433701"/>
    <w:rsid w:val="00455DF3"/>
    <w:rsid w:val="004637BB"/>
    <w:rsid w:val="004661F5"/>
    <w:rsid w:val="004679FD"/>
    <w:rsid w:val="00480243"/>
    <w:rsid w:val="004A47B4"/>
    <w:rsid w:val="004B2372"/>
    <w:rsid w:val="004B53C1"/>
    <w:rsid w:val="004D3BFD"/>
    <w:rsid w:val="004D4480"/>
    <w:rsid w:val="0050080A"/>
    <w:rsid w:val="00506553"/>
    <w:rsid w:val="00514EF9"/>
    <w:rsid w:val="005222B3"/>
    <w:rsid w:val="00544138"/>
    <w:rsid w:val="00545861"/>
    <w:rsid w:val="005464AA"/>
    <w:rsid w:val="00551164"/>
    <w:rsid w:val="00557D31"/>
    <w:rsid w:val="005632E5"/>
    <w:rsid w:val="0058463C"/>
    <w:rsid w:val="00585417"/>
    <w:rsid w:val="00585C67"/>
    <w:rsid w:val="0059136E"/>
    <w:rsid w:val="00595C59"/>
    <w:rsid w:val="005B62EE"/>
    <w:rsid w:val="005B6C42"/>
    <w:rsid w:val="005F445E"/>
    <w:rsid w:val="005F6F91"/>
    <w:rsid w:val="005F77F9"/>
    <w:rsid w:val="00603A95"/>
    <w:rsid w:val="006A0D76"/>
    <w:rsid w:val="006A2AC0"/>
    <w:rsid w:val="006B4055"/>
    <w:rsid w:val="006B4373"/>
    <w:rsid w:val="006E3063"/>
    <w:rsid w:val="006F03E1"/>
    <w:rsid w:val="00707CC5"/>
    <w:rsid w:val="00711F4B"/>
    <w:rsid w:val="0071580F"/>
    <w:rsid w:val="00723A87"/>
    <w:rsid w:val="007428AE"/>
    <w:rsid w:val="007A3136"/>
    <w:rsid w:val="007A677C"/>
    <w:rsid w:val="007B449E"/>
    <w:rsid w:val="007C1EF1"/>
    <w:rsid w:val="007C2CF3"/>
    <w:rsid w:val="007C5C7E"/>
    <w:rsid w:val="007F6299"/>
    <w:rsid w:val="008021A0"/>
    <w:rsid w:val="00813997"/>
    <w:rsid w:val="00814487"/>
    <w:rsid w:val="0081657D"/>
    <w:rsid w:val="00816EE6"/>
    <w:rsid w:val="008239BD"/>
    <w:rsid w:val="0082475F"/>
    <w:rsid w:val="00841C15"/>
    <w:rsid w:val="008420A1"/>
    <w:rsid w:val="008437BA"/>
    <w:rsid w:val="008517EB"/>
    <w:rsid w:val="0085224F"/>
    <w:rsid w:val="00861F55"/>
    <w:rsid w:val="00865057"/>
    <w:rsid w:val="008966FF"/>
    <w:rsid w:val="008A3ED3"/>
    <w:rsid w:val="008C1254"/>
    <w:rsid w:val="008D1DF8"/>
    <w:rsid w:val="008D30C9"/>
    <w:rsid w:val="008D3588"/>
    <w:rsid w:val="008E2FB2"/>
    <w:rsid w:val="008E55EA"/>
    <w:rsid w:val="009026AC"/>
    <w:rsid w:val="00922685"/>
    <w:rsid w:val="0093038E"/>
    <w:rsid w:val="0093474C"/>
    <w:rsid w:val="00940943"/>
    <w:rsid w:val="00943EBD"/>
    <w:rsid w:val="0095234C"/>
    <w:rsid w:val="00970D74"/>
    <w:rsid w:val="009857AF"/>
    <w:rsid w:val="00985827"/>
    <w:rsid w:val="00986747"/>
    <w:rsid w:val="009A4772"/>
    <w:rsid w:val="009B08A6"/>
    <w:rsid w:val="009B2F14"/>
    <w:rsid w:val="009D602B"/>
    <w:rsid w:val="009E59C4"/>
    <w:rsid w:val="009E6E94"/>
    <w:rsid w:val="009F30AB"/>
    <w:rsid w:val="00A035E8"/>
    <w:rsid w:val="00A13F31"/>
    <w:rsid w:val="00A32132"/>
    <w:rsid w:val="00A4390B"/>
    <w:rsid w:val="00A4516C"/>
    <w:rsid w:val="00A50651"/>
    <w:rsid w:val="00A63210"/>
    <w:rsid w:val="00A74BCC"/>
    <w:rsid w:val="00A803B0"/>
    <w:rsid w:val="00AA2ED9"/>
    <w:rsid w:val="00AA6947"/>
    <w:rsid w:val="00AC0831"/>
    <w:rsid w:val="00AC0AAE"/>
    <w:rsid w:val="00AC299B"/>
    <w:rsid w:val="00AC67AC"/>
    <w:rsid w:val="00AD155A"/>
    <w:rsid w:val="00AD2320"/>
    <w:rsid w:val="00AE0EED"/>
    <w:rsid w:val="00AE187D"/>
    <w:rsid w:val="00AF5462"/>
    <w:rsid w:val="00AF6459"/>
    <w:rsid w:val="00B0000C"/>
    <w:rsid w:val="00B00F6D"/>
    <w:rsid w:val="00B02726"/>
    <w:rsid w:val="00B13FBF"/>
    <w:rsid w:val="00B327DC"/>
    <w:rsid w:val="00B35E4D"/>
    <w:rsid w:val="00B42AE8"/>
    <w:rsid w:val="00B44D3C"/>
    <w:rsid w:val="00B474EF"/>
    <w:rsid w:val="00B9460A"/>
    <w:rsid w:val="00B9763E"/>
    <w:rsid w:val="00BA62DA"/>
    <w:rsid w:val="00BC198F"/>
    <w:rsid w:val="00BD5821"/>
    <w:rsid w:val="00C06B4B"/>
    <w:rsid w:val="00C16827"/>
    <w:rsid w:val="00C20066"/>
    <w:rsid w:val="00C35C9F"/>
    <w:rsid w:val="00C6107E"/>
    <w:rsid w:val="00C62ECC"/>
    <w:rsid w:val="00C66084"/>
    <w:rsid w:val="00C67BC6"/>
    <w:rsid w:val="00C81771"/>
    <w:rsid w:val="00C82417"/>
    <w:rsid w:val="00C9143A"/>
    <w:rsid w:val="00C94DC7"/>
    <w:rsid w:val="00CA07EF"/>
    <w:rsid w:val="00CA0EF7"/>
    <w:rsid w:val="00CA218E"/>
    <w:rsid w:val="00CC51A2"/>
    <w:rsid w:val="00CD3C10"/>
    <w:rsid w:val="00CD6B7F"/>
    <w:rsid w:val="00CF3DCC"/>
    <w:rsid w:val="00D06B42"/>
    <w:rsid w:val="00D140AD"/>
    <w:rsid w:val="00D15A17"/>
    <w:rsid w:val="00D23B05"/>
    <w:rsid w:val="00D26F4C"/>
    <w:rsid w:val="00D278B2"/>
    <w:rsid w:val="00D3215B"/>
    <w:rsid w:val="00D446E0"/>
    <w:rsid w:val="00D46B88"/>
    <w:rsid w:val="00D50B26"/>
    <w:rsid w:val="00DA46E5"/>
    <w:rsid w:val="00DA55BE"/>
    <w:rsid w:val="00DA6AE5"/>
    <w:rsid w:val="00DC71C1"/>
    <w:rsid w:val="00DD55B2"/>
    <w:rsid w:val="00DD7B5F"/>
    <w:rsid w:val="00DF1ABA"/>
    <w:rsid w:val="00E03703"/>
    <w:rsid w:val="00E117D2"/>
    <w:rsid w:val="00E140DB"/>
    <w:rsid w:val="00E22959"/>
    <w:rsid w:val="00E25AB3"/>
    <w:rsid w:val="00E40674"/>
    <w:rsid w:val="00E44C8B"/>
    <w:rsid w:val="00E6019B"/>
    <w:rsid w:val="00E60423"/>
    <w:rsid w:val="00E652DA"/>
    <w:rsid w:val="00E66010"/>
    <w:rsid w:val="00E7112C"/>
    <w:rsid w:val="00E82D91"/>
    <w:rsid w:val="00EB4332"/>
    <w:rsid w:val="00EC0C13"/>
    <w:rsid w:val="00EC72F4"/>
    <w:rsid w:val="00ED04B9"/>
    <w:rsid w:val="00F02887"/>
    <w:rsid w:val="00F06013"/>
    <w:rsid w:val="00F37672"/>
    <w:rsid w:val="00F37D5C"/>
    <w:rsid w:val="00F37E68"/>
    <w:rsid w:val="00F57746"/>
    <w:rsid w:val="00F8197E"/>
    <w:rsid w:val="00F87EC0"/>
    <w:rsid w:val="00F916FF"/>
    <w:rsid w:val="00F93D68"/>
    <w:rsid w:val="00F94157"/>
    <w:rsid w:val="00F975B9"/>
    <w:rsid w:val="00FA3194"/>
    <w:rsid w:val="00FB2380"/>
    <w:rsid w:val="00FC0021"/>
    <w:rsid w:val="00FC0C61"/>
    <w:rsid w:val="00FC59C1"/>
    <w:rsid w:val="00FD1290"/>
    <w:rsid w:val="00FD33F8"/>
    <w:rsid w:val="00FE2BB4"/>
    <w:rsid w:val="00FF418D"/>
    <w:rsid w:val="00FF59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6C5F4"/>
  <w15:docId w15:val="{883A34FC-9759-4A02-88A2-7CF8AF69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896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309406268">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finder.com/ped.../dog/annual-dog-care%20costs/" TargetMode="External"/><Relationship Id="rId13" Type="http://schemas.openxmlformats.org/officeDocument/2006/relationships/hyperlink" Target="http://www.theteachertoolkit.com/index.php/tool/frayer-mode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67/selecting-and-using-academic-vocabulary-in-instruction"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our-corners" TargetMode="External"/><Relationship Id="rId5" Type="http://schemas.openxmlformats.org/officeDocument/2006/relationships/webSettings" Target="webSettings.xml"/><Relationship Id="rId15" Type="http://schemas.openxmlformats.org/officeDocument/2006/relationships/hyperlink" Target="http://www.nea.org/tools/k-w-l-know-want-to-know-learned.html" TargetMode="External"/><Relationship Id="rId10" Type="http://schemas.openxmlformats.org/officeDocument/2006/relationships/hyperlink" Target="http://www.aspc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teducatio0nl.com/article.cpm?c"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311F-0C96-42AE-91BD-0F9BDF0E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Lorraine Farquharson</cp:lastModifiedBy>
  <cp:revision>2</cp:revision>
  <cp:lastPrinted>2014-08-25T11:22:00Z</cp:lastPrinted>
  <dcterms:created xsi:type="dcterms:W3CDTF">2019-01-10T20:23:00Z</dcterms:created>
  <dcterms:modified xsi:type="dcterms:W3CDTF">2019-01-10T20:23:00Z</dcterms:modified>
</cp:coreProperties>
</file>